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a0e0e" w14:textId="00a0e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"Құс етінің және оның қайта өңделген өнімдерінің қауіпсіздігі туралы" техникалық регламенті туралы</w:t>
      </w:r>
    </w:p>
    <w:p>
      <w:pPr>
        <w:spacing w:after="0"/>
        <w:ind w:left="0"/>
        <w:jc w:val="both"/>
      </w:pPr>
      <w:r>
        <w:rPr>
          <w:rFonts w:ascii="Times New Roman"/>
          <w:b w:val="false"/>
          <w:i w:val="false"/>
          <w:color w:val="000000"/>
          <w:sz w:val="28"/>
        </w:rPr>
        <w:t>Еуразиялық экономикалық комиссия Кеңесінің 2021 жылғы 29 қазандағы № 110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52-бабына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№1 қосымшаның 29-тармағына сәйкес, Еуразиялық экономикалық комиссия Кеңесі шешті:</w:t>
      </w:r>
    </w:p>
    <w:bookmarkEnd w:id="0"/>
    <w:bookmarkStart w:name="z2" w:id="1"/>
    <w:p>
      <w:pPr>
        <w:spacing w:after="0"/>
        <w:ind w:left="0"/>
        <w:jc w:val="both"/>
      </w:pPr>
      <w:r>
        <w:rPr>
          <w:rFonts w:ascii="Times New Roman"/>
          <w:b w:val="false"/>
          <w:i w:val="false"/>
          <w:color w:val="000000"/>
          <w:sz w:val="28"/>
        </w:rPr>
        <w:t>
      1. Қоса беріліп отырған Еуразиялық экономикалық одақтың "Құс етін және оның өнімдерін қайта өңдеу қауіпсіздігі туралы" техникалық регламенті (ЕАЭО ТР 051/2021) (бұдан әрі – техникалық регламент) қабылдансын.</w:t>
      </w:r>
    </w:p>
    <w:bookmarkEnd w:id="1"/>
    <w:bookmarkStart w:name="z3" w:id="2"/>
    <w:p>
      <w:pPr>
        <w:spacing w:after="0"/>
        <w:ind w:left="0"/>
        <w:jc w:val="both"/>
      </w:pPr>
      <w:r>
        <w:rPr>
          <w:rFonts w:ascii="Times New Roman"/>
          <w:b w:val="false"/>
          <w:i w:val="false"/>
          <w:color w:val="000000"/>
          <w:sz w:val="28"/>
        </w:rPr>
        <w:t xml:space="preserve">
      2. Техникалық регламент: </w:t>
      </w:r>
    </w:p>
    <w:bookmarkEnd w:id="2"/>
    <w:bookmarkStart w:name="z4" w:id="3"/>
    <w:p>
      <w:pPr>
        <w:spacing w:after="0"/>
        <w:ind w:left="0"/>
        <w:jc w:val="both"/>
      </w:pPr>
      <w:r>
        <w:rPr>
          <w:rFonts w:ascii="Times New Roman"/>
          <w:b w:val="false"/>
          <w:i w:val="false"/>
          <w:color w:val="000000"/>
          <w:sz w:val="28"/>
        </w:rPr>
        <w:t>
      а) зерттеулердің (сынақтардың) және өлшемдердің қағидалары мен әдістерін, соның ішінде көрсетілген талаптарды қолдану және орындау үшін қажетті үлгілерді іріктеу қағидаларын қамтитын тиісті мемлекетаралық (өңірлік) стандарттар әзірленгеннен және олар Еуразиялық экономикалық одақ шеңберіндегі техникалық реттеу туралы хаттаманың (2014 жылғы 29 мамырдағы Еуразиялық экономикалық одақ туралы шартқа № 9 қосымша) (бұдан әрі – Хаттама) 4-тармағында айқындалған стандарттар тізбесіне енгізілгеннен кейін күшіне енетін 21-тармақтың екінші абзацын;</w:t>
      </w:r>
    </w:p>
    <w:bookmarkEnd w:id="3"/>
    <w:bookmarkStart w:name="z5" w:id="4"/>
    <w:p>
      <w:pPr>
        <w:spacing w:after="0"/>
        <w:ind w:left="0"/>
        <w:jc w:val="both"/>
      </w:pPr>
      <w:r>
        <w:rPr>
          <w:rFonts w:ascii="Times New Roman"/>
          <w:b w:val="false"/>
          <w:i w:val="false"/>
          <w:color w:val="000000"/>
          <w:sz w:val="28"/>
        </w:rPr>
        <w:t>
      б) зерттеулердің (сынақтардың) және өлшемдердің қағидалары мен әдістерін, соның ішінде көрсетілген талаптарды қолдану және орындау үшін қажетті үлгілерді іріктеу қағидаларын қамтитын тиісті мемлекетаралық (өңірлік) стандарт әзірленгеннен және олар Хаттаманың 4-тармағында айқындалған стандарттар тізбесіне енгізілгеннен кейін күшіне енетін 57-тармақтың екінші абзацын;</w:t>
      </w:r>
    </w:p>
    <w:bookmarkEnd w:id="4"/>
    <w:bookmarkStart w:name="z6" w:id="5"/>
    <w:p>
      <w:pPr>
        <w:spacing w:after="0"/>
        <w:ind w:left="0"/>
        <w:jc w:val="both"/>
      </w:pPr>
      <w:r>
        <w:rPr>
          <w:rFonts w:ascii="Times New Roman"/>
          <w:b w:val="false"/>
          <w:i w:val="false"/>
          <w:color w:val="000000"/>
          <w:sz w:val="28"/>
        </w:rPr>
        <w:t>
      в) тиісті мемлекетаралық (өңірлік) стандарттар әзірленгеннен және олар Хаттаманың 4-тармағында айқындалған стандарттардың тізбесіне енгізілгеннен кейін күшіне енетін 104-тармақтың "в" тармақшасының екінші абзацын қоспағанда, 2023 жылғы 1 қаңтардан бастап күшіне енеді деп белгіленсін.</w:t>
      </w:r>
    </w:p>
    <w:bookmarkEnd w:id="5"/>
    <w:bookmarkStart w:name="z7" w:id="6"/>
    <w:p>
      <w:pPr>
        <w:spacing w:after="0"/>
        <w:ind w:left="0"/>
        <w:jc w:val="both"/>
      </w:pPr>
      <w:r>
        <w:rPr>
          <w:rFonts w:ascii="Times New Roman"/>
          <w:b w:val="false"/>
          <w:i w:val="false"/>
          <w:color w:val="000000"/>
          <w:sz w:val="28"/>
        </w:rPr>
        <w:t>
      3. Ресей Федерациясының Үкіметінен:</w:t>
      </w:r>
    </w:p>
    <w:bookmarkEnd w:id="6"/>
    <w:bookmarkStart w:name="z8" w:id="7"/>
    <w:p>
      <w:pPr>
        <w:spacing w:after="0"/>
        <w:ind w:left="0"/>
        <w:jc w:val="both"/>
      </w:pPr>
      <w:r>
        <w:rPr>
          <w:rFonts w:ascii="Times New Roman"/>
          <w:b w:val="false"/>
          <w:i w:val="false"/>
          <w:color w:val="000000"/>
          <w:sz w:val="28"/>
        </w:rPr>
        <w:t xml:space="preserve">
      а) осы шешім күшіне енген күннен бастап 24 айдан кешіктірмей Еуразиялық экономикалық одақтың басқа мүше мемлекеттерімен бірлесіп Еуразиялық экономикалық комиссия Кеңесінің 2012 жылғы 20 маусымдағы № 48 шешімімен бекітілген Еуразиялық экономикалық одақтың техникалық регламенттерін әзірлеу, қабылдау, өзгерту және күшін жою тәртібінің 41-тармағының екінші абзацын ескере отырып, техникалық регламентке оны ет ингредиенттерінің массалық үлесіне қарай (ет, құрамында ет бар, ет-өсімдік, өсімдікті-етті өнім) құс еті өнімінің әр алуан түрлерін (құс етінен (қосалқы өнімдерінен) жасалған консервілерді қоспағанда) сыныптау туралы ережелермен толықтыру бөлігінде белгіленген тәртіппен қабылдау үшін өзгерістердің жобасын дайындауды; </w:t>
      </w:r>
    </w:p>
    <w:bookmarkEnd w:id="7"/>
    <w:p>
      <w:pPr>
        <w:spacing w:after="0"/>
        <w:ind w:left="0"/>
        <w:jc w:val="both"/>
      </w:pPr>
      <w:r>
        <w:rPr>
          <w:rFonts w:ascii="Times New Roman"/>
          <w:b w:val="false"/>
          <w:i w:val="false"/>
          <w:color w:val="000000"/>
          <w:sz w:val="28"/>
        </w:rPr>
        <w:t>
      б) осы Шешім күшіне енген күннен бастап 24 айдан кешіктірмей құс еті өнімдерін етке, құрамында ет бар өнімге, ет-өсімдік немесе өсімдікті-етті өнімге жатқызу қағидалары мен әдістерін қамтитын мемлекетаралық (өңірлік) стандарт дайындауды;</w:t>
      </w:r>
    </w:p>
    <w:p>
      <w:pPr>
        <w:spacing w:after="0"/>
        <w:ind w:left="0"/>
        <w:jc w:val="both"/>
      </w:pPr>
      <w:r>
        <w:rPr>
          <w:rFonts w:ascii="Times New Roman"/>
          <w:b w:val="false"/>
          <w:i w:val="false"/>
          <w:color w:val="000000"/>
          <w:sz w:val="28"/>
        </w:rPr>
        <w:t>
      в) техникалық регламентке құс етіндегі ветеринариялық "доксициклин" дәрілік заты қалдықтарының барынша жол берілетін деңгейін және ғылыми негіздеме негізінде 3 жастан асқан балалардың тамақтануы үшін (қажет болған жағдайда) құс еті консервілері үшін "ақуыз" және "жир" тағамдық құндылық көрсеткіштерінің жол берілетін деңгейлерін өзекті ету бөлігінде белгіленген тәртіппен өзгерістер дайындауды қамтамасыз ету сұралсын.</w:t>
      </w:r>
    </w:p>
    <w:bookmarkStart w:name="z11" w:id="8"/>
    <w:p>
      <w:pPr>
        <w:spacing w:after="0"/>
        <w:ind w:left="0"/>
        <w:jc w:val="both"/>
      </w:pPr>
      <w:r>
        <w:rPr>
          <w:rFonts w:ascii="Times New Roman"/>
          <w:b w:val="false"/>
          <w:i w:val="false"/>
          <w:color w:val="000000"/>
          <w:sz w:val="28"/>
        </w:rPr>
        <w:t>
      4. Осы Шешім оның ресми жарияланған күнінен бастап күнтізбелік 30 күн өткен соң күшіне енеді.</w:t>
      </w:r>
    </w:p>
    <w:bookmarkEnd w:id="8"/>
    <w:bookmarkStart w:name="z12" w:id="9"/>
    <w:p>
      <w:pPr>
        <w:spacing w:after="0"/>
        <w:ind w:left="0"/>
        <w:jc w:val="both"/>
      </w:pPr>
      <w:r>
        <w:rPr>
          <w:rFonts w:ascii="Times New Roman"/>
          <w:b w:val="false"/>
          <w:i w:val="false"/>
          <w:color w:val="000000"/>
          <w:sz w:val="28"/>
        </w:rPr>
        <w:t>
      Еуразиялық экономикалық комиссия Кеңесінің мүшелері:</w:t>
      </w:r>
    </w:p>
    <w:bookmarkEnd w:id="9"/>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Республикасынан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Смайылов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комиссиясы Кеңесінің</w:t>
            </w:r>
            <w:r>
              <w:br/>
            </w:r>
            <w:r>
              <w:rPr>
                <w:rFonts w:ascii="Times New Roman"/>
                <w:b w:val="false"/>
                <w:i w:val="false"/>
                <w:color w:val="000000"/>
                <w:sz w:val="20"/>
              </w:rPr>
              <w:t>2021 жылғы 29 қазандағы</w:t>
            </w:r>
            <w:r>
              <w:br/>
            </w:r>
            <w:r>
              <w:rPr>
                <w:rFonts w:ascii="Times New Roman"/>
                <w:b w:val="false"/>
                <w:i w:val="false"/>
                <w:color w:val="000000"/>
                <w:sz w:val="20"/>
              </w:rPr>
              <w:t>№ 110 шешімімен</w:t>
            </w:r>
            <w:r>
              <w:br/>
            </w:r>
            <w:r>
              <w:rPr>
                <w:rFonts w:ascii="Times New Roman"/>
                <w:b w:val="false"/>
                <w:i w:val="false"/>
                <w:color w:val="000000"/>
                <w:sz w:val="20"/>
              </w:rPr>
              <w:t>ҚАБЫЛДАНҒАН</w:t>
            </w:r>
          </w:p>
        </w:tc>
      </w:tr>
    </w:tbl>
    <w:bookmarkStart w:name="z14" w:id="10"/>
    <w:p>
      <w:pPr>
        <w:spacing w:after="0"/>
        <w:ind w:left="0"/>
        <w:jc w:val="left"/>
      </w:pPr>
      <w:r>
        <w:rPr>
          <w:rFonts w:ascii="Times New Roman"/>
          <w:b/>
          <w:i w:val="false"/>
          <w:color w:val="000000"/>
        </w:rPr>
        <w:t xml:space="preserve"> Еуразиялық экономикалық одақтың "Құс етінің және оның қайта өңделген өнімдерінің қауіпсіздігі туралы" ТЕХНИКАЛЫҚ РЕГЛАМЕНТІ</w:t>
      </w:r>
    </w:p>
    <w:bookmarkEnd w:id="10"/>
    <w:bookmarkStart w:name="z15" w:id="11"/>
    <w:p>
      <w:pPr>
        <w:spacing w:after="0"/>
        <w:ind w:left="0"/>
        <w:jc w:val="left"/>
      </w:pPr>
      <w:r>
        <w:rPr>
          <w:rFonts w:ascii="Times New Roman"/>
          <w:b/>
          <w:i w:val="false"/>
          <w:color w:val="000000"/>
        </w:rPr>
        <w:t xml:space="preserve"> 1.Қолдану саласы</w:t>
      </w:r>
    </w:p>
    <w:bookmarkEnd w:id="11"/>
    <w:p>
      <w:pPr>
        <w:spacing w:after="0"/>
        <w:ind w:left="0"/>
        <w:jc w:val="both"/>
      </w:pPr>
      <w:r>
        <w:rPr>
          <w:rFonts w:ascii="Times New Roman"/>
          <w:b w:val="false"/>
          <w:i w:val="false"/>
          <w:color w:val="000000"/>
          <w:sz w:val="28"/>
        </w:rPr>
        <w:t>
      1. Осы техникалық регламент, Еуразиялық экономикалық одақтың (бұдан әрі – Одақ) кеден аумағында қолдануға және атқаруға міндетті, Одақтың кеден аумағының айналымына шығарылатын сойылған құс өнімдеріне және оларды қайта өңдеу өнімдеріне қойылатын талаптарын, оларды өндіру, сақтау, тасу (тасымалдау), өткізу және кәдеге жарату процесіне қойылатын талаптарын, сондай-ақ, сойылған құс өнімдерінің және оларды қайта өңдеу өнімдерінің, олардың еркін айналымын қамтамасыз ету үшін, таңбалау мен қаптауға қойылатын талаптарын белгілейді.</w:t>
      </w:r>
    </w:p>
    <w:p>
      <w:pPr>
        <w:spacing w:after="0"/>
        <w:ind w:left="0"/>
        <w:jc w:val="both"/>
      </w:pPr>
      <w:r>
        <w:rPr>
          <w:rFonts w:ascii="Times New Roman"/>
          <w:b w:val="false"/>
          <w:i w:val="false"/>
          <w:color w:val="000000"/>
          <w:sz w:val="28"/>
        </w:rPr>
        <w:t xml:space="preserve">
      2. Сойылған құс өнімдеріне және оларды қайта өңдеу өнімдеріне қатысты, олардың қауіпсіздігіне қойылатын талаптарды, оларды өндіру, сақтау, тасу (тасымалдау), өткізу және кәдеге жарату процесіне қойылатын талаптарды, сондай-ақ, таңбалау мен қаптауға қойылатын талаптарды белгілейтін, Одақтың (Кеден одағының) өзге де техникалық регламенттері қабылданған жағдайда, онда сойылған құс өнімдері және оларды қайта өңдеу өнімдері, оларды өндіру, сақтау, тасу (тасымалдау), өткізу және кәдеге жарату процестері, әсері оларға таралатын, Одақтың өзге де техникалық регламенттерінің (Кеден одағының техникалық регламенті) талаптарына сәйкес келуге тиісті. </w:t>
      </w:r>
    </w:p>
    <w:p>
      <w:pPr>
        <w:spacing w:after="0"/>
        <w:ind w:left="0"/>
        <w:jc w:val="both"/>
      </w:pPr>
      <w:r>
        <w:rPr>
          <w:rFonts w:ascii="Times New Roman"/>
          <w:b w:val="false"/>
          <w:i w:val="false"/>
          <w:color w:val="000000"/>
          <w:sz w:val="28"/>
        </w:rPr>
        <w:t>
      3. Техникалық регламент адамның өмірі мен денсаулығын, қоршаған ортаны, жануарлар тіршілігін және (немесе) денсаулығын қорғау, тұтынушыларды (сатып алушыларды) қателесуге алып келетін әрекеттердің алдын алу мақсатында әзірленді.</w:t>
      </w:r>
    </w:p>
    <w:bookmarkStart w:name="z19" w:id="12"/>
    <w:p>
      <w:pPr>
        <w:spacing w:after="0"/>
        <w:ind w:left="0"/>
        <w:jc w:val="both"/>
      </w:pPr>
      <w:r>
        <w:rPr>
          <w:rFonts w:ascii="Times New Roman"/>
          <w:b w:val="false"/>
          <w:i w:val="false"/>
          <w:color w:val="000000"/>
          <w:sz w:val="28"/>
        </w:rPr>
        <w:t>
      4. Техникалық регламенттің техникалық реттеу объектілері:</w:t>
      </w:r>
    </w:p>
    <w:bookmarkEnd w:id="12"/>
    <w:bookmarkStart w:name="z20" w:id="13"/>
    <w:p>
      <w:pPr>
        <w:spacing w:after="0"/>
        <w:ind w:left="0"/>
        <w:jc w:val="both"/>
      </w:pPr>
      <w:r>
        <w:rPr>
          <w:rFonts w:ascii="Times New Roman"/>
          <w:b w:val="false"/>
          <w:i w:val="false"/>
          <w:color w:val="000000"/>
          <w:sz w:val="28"/>
        </w:rPr>
        <w:t>
      а) ауылшаруашылығының сойылған құс өнімдері және олардың қайта өңделген өнімдері:</w:t>
      </w:r>
    </w:p>
    <w:bookmarkEnd w:id="13"/>
    <w:bookmarkStart w:name="z21" w:id="14"/>
    <w:p>
      <w:pPr>
        <w:spacing w:after="0"/>
        <w:ind w:left="0"/>
        <w:jc w:val="both"/>
      </w:pPr>
      <w:r>
        <w:rPr>
          <w:rFonts w:ascii="Times New Roman"/>
          <w:b w:val="false"/>
          <w:i w:val="false"/>
          <w:color w:val="000000"/>
          <w:sz w:val="28"/>
        </w:rPr>
        <w:t>
      құс еті;</w:t>
      </w:r>
    </w:p>
    <w:bookmarkEnd w:id="14"/>
    <w:bookmarkStart w:name="z22" w:id="15"/>
    <w:p>
      <w:pPr>
        <w:spacing w:after="0"/>
        <w:ind w:left="0"/>
        <w:jc w:val="both"/>
      </w:pPr>
      <w:r>
        <w:rPr>
          <w:rFonts w:ascii="Times New Roman"/>
          <w:b w:val="false"/>
          <w:i w:val="false"/>
          <w:color w:val="000000"/>
          <w:sz w:val="28"/>
        </w:rPr>
        <w:t>
      құстың субөнімдері;</w:t>
      </w:r>
    </w:p>
    <w:bookmarkEnd w:id="15"/>
    <w:bookmarkStart w:name="z23" w:id="16"/>
    <w:p>
      <w:pPr>
        <w:spacing w:after="0"/>
        <w:ind w:left="0"/>
        <w:jc w:val="both"/>
      </w:pPr>
      <w:r>
        <w:rPr>
          <w:rFonts w:ascii="Times New Roman"/>
          <w:b w:val="false"/>
          <w:i w:val="false"/>
          <w:color w:val="000000"/>
          <w:sz w:val="28"/>
        </w:rPr>
        <w:t xml:space="preserve">
      құстың тағамдық майы (шикі май, тоң май); </w:t>
      </w:r>
    </w:p>
    <w:bookmarkEnd w:id="16"/>
    <w:bookmarkStart w:name="z24" w:id="17"/>
    <w:p>
      <w:pPr>
        <w:spacing w:after="0"/>
        <w:ind w:left="0"/>
        <w:jc w:val="both"/>
      </w:pPr>
      <w:r>
        <w:rPr>
          <w:rFonts w:ascii="Times New Roman"/>
          <w:b w:val="false"/>
          <w:i w:val="false"/>
          <w:color w:val="000000"/>
          <w:sz w:val="28"/>
        </w:rPr>
        <w:t>
      механикалық сылып алынған құс еті;</w:t>
      </w:r>
    </w:p>
    <w:bookmarkEnd w:id="17"/>
    <w:bookmarkStart w:name="z25" w:id="18"/>
    <w:p>
      <w:pPr>
        <w:spacing w:after="0"/>
        <w:ind w:left="0"/>
        <w:jc w:val="both"/>
      </w:pPr>
      <w:r>
        <w:rPr>
          <w:rFonts w:ascii="Times New Roman"/>
          <w:b w:val="false"/>
          <w:i w:val="false"/>
          <w:color w:val="000000"/>
          <w:sz w:val="28"/>
        </w:rPr>
        <w:t>
      тағамдық құс сүйегі және олардың қайта өңделген өнімдері;</w:t>
      </w:r>
    </w:p>
    <w:bookmarkEnd w:id="18"/>
    <w:bookmarkStart w:name="z26" w:id="19"/>
    <w:p>
      <w:pPr>
        <w:spacing w:after="0"/>
        <w:ind w:left="0"/>
        <w:jc w:val="both"/>
      </w:pPr>
      <w:r>
        <w:rPr>
          <w:rFonts w:ascii="Times New Roman"/>
          <w:b w:val="false"/>
          <w:i w:val="false"/>
          <w:color w:val="000000"/>
          <w:sz w:val="28"/>
        </w:rPr>
        <w:t>
      құс терісі;</w:t>
      </w:r>
    </w:p>
    <w:bookmarkEnd w:id="19"/>
    <w:bookmarkStart w:name="z27" w:id="20"/>
    <w:p>
      <w:pPr>
        <w:spacing w:after="0"/>
        <w:ind w:left="0"/>
        <w:jc w:val="both"/>
      </w:pPr>
      <w:r>
        <w:rPr>
          <w:rFonts w:ascii="Times New Roman"/>
          <w:b w:val="false"/>
          <w:i w:val="false"/>
          <w:color w:val="000000"/>
          <w:sz w:val="28"/>
        </w:rPr>
        <w:t>
      құстың коллагенді шикізаты және олардың қайта өңделген өнімдері;</w:t>
      </w:r>
    </w:p>
    <w:bookmarkEnd w:id="20"/>
    <w:bookmarkStart w:name="z28" w:id="21"/>
    <w:p>
      <w:pPr>
        <w:spacing w:after="0"/>
        <w:ind w:left="0"/>
        <w:jc w:val="both"/>
      </w:pPr>
      <w:r>
        <w:rPr>
          <w:rFonts w:ascii="Times New Roman"/>
          <w:b w:val="false"/>
          <w:i w:val="false"/>
          <w:color w:val="000000"/>
          <w:sz w:val="28"/>
        </w:rPr>
        <w:t>
      жартылай өңделген құс еті өнімі (субөнімдер);</w:t>
      </w:r>
    </w:p>
    <w:bookmarkEnd w:id="21"/>
    <w:bookmarkStart w:name="z29" w:id="22"/>
    <w:p>
      <w:pPr>
        <w:spacing w:after="0"/>
        <w:ind w:left="0"/>
        <w:jc w:val="both"/>
      </w:pPr>
      <w:r>
        <w:rPr>
          <w:rFonts w:ascii="Times New Roman"/>
          <w:b w:val="false"/>
          <w:i w:val="false"/>
          <w:color w:val="000000"/>
          <w:sz w:val="28"/>
        </w:rPr>
        <w:t>
      құс етінің аспаздық өнімі (субөнімдер);</w:t>
      </w:r>
    </w:p>
    <w:bookmarkEnd w:id="22"/>
    <w:bookmarkStart w:name="z30" w:id="23"/>
    <w:p>
      <w:pPr>
        <w:spacing w:after="0"/>
        <w:ind w:left="0"/>
        <w:jc w:val="both"/>
      </w:pPr>
      <w:r>
        <w:rPr>
          <w:rFonts w:ascii="Times New Roman"/>
          <w:b w:val="false"/>
          <w:i w:val="false"/>
          <w:color w:val="000000"/>
          <w:sz w:val="28"/>
        </w:rPr>
        <w:t>
      құс етінің шұжықтық өнімі (субөнімдер);</w:t>
      </w:r>
    </w:p>
    <w:bookmarkEnd w:id="23"/>
    <w:bookmarkStart w:name="z31" w:id="24"/>
    <w:p>
      <w:pPr>
        <w:spacing w:after="0"/>
        <w:ind w:left="0"/>
        <w:jc w:val="both"/>
      </w:pPr>
      <w:r>
        <w:rPr>
          <w:rFonts w:ascii="Times New Roman"/>
          <w:b w:val="false"/>
          <w:i w:val="false"/>
          <w:color w:val="000000"/>
          <w:sz w:val="28"/>
        </w:rPr>
        <w:t>
      құс еті өнімі (субөнімдер);</w:t>
      </w:r>
    </w:p>
    <w:bookmarkEnd w:id="24"/>
    <w:bookmarkStart w:name="z32" w:id="25"/>
    <w:p>
      <w:pPr>
        <w:spacing w:after="0"/>
        <w:ind w:left="0"/>
        <w:jc w:val="both"/>
      </w:pPr>
      <w:r>
        <w:rPr>
          <w:rFonts w:ascii="Times New Roman"/>
          <w:b w:val="false"/>
          <w:i w:val="false"/>
          <w:color w:val="000000"/>
          <w:sz w:val="28"/>
        </w:rPr>
        <w:t>
      құс еті консервісі (субөнімдер);</w:t>
      </w:r>
    </w:p>
    <w:bookmarkEnd w:id="25"/>
    <w:bookmarkStart w:name="z33" w:id="26"/>
    <w:p>
      <w:pPr>
        <w:spacing w:after="0"/>
        <w:ind w:left="0"/>
        <w:jc w:val="both"/>
      </w:pPr>
      <w:r>
        <w:rPr>
          <w:rFonts w:ascii="Times New Roman"/>
          <w:b w:val="false"/>
          <w:i w:val="false"/>
          <w:color w:val="000000"/>
          <w:sz w:val="28"/>
        </w:rPr>
        <w:t>
      құс етінің кептірілген өнімі;</w:t>
      </w:r>
    </w:p>
    <w:bookmarkEnd w:id="26"/>
    <w:bookmarkStart w:name="z34" w:id="27"/>
    <w:p>
      <w:pPr>
        <w:spacing w:after="0"/>
        <w:ind w:left="0"/>
        <w:jc w:val="both"/>
      </w:pPr>
      <w:r>
        <w:rPr>
          <w:rFonts w:ascii="Times New Roman"/>
          <w:b w:val="false"/>
          <w:i w:val="false"/>
          <w:color w:val="000000"/>
          <w:sz w:val="28"/>
        </w:rPr>
        <w:t>
      құстың тағамдық құрғақ ақуызы және одан жасалған өнімдер;</w:t>
      </w:r>
    </w:p>
    <w:bookmarkEnd w:id="27"/>
    <w:bookmarkStart w:name="z35" w:id="28"/>
    <w:p>
      <w:pPr>
        <w:spacing w:after="0"/>
        <w:ind w:left="0"/>
        <w:jc w:val="both"/>
      </w:pPr>
      <w:r>
        <w:rPr>
          <w:rFonts w:ascii="Times New Roman"/>
          <w:b w:val="false"/>
          <w:i w:val="false"/>
          <w:color w:val="000000"/>
          <w:sz w:val="28"/>
        </w:rPr>
        <w:t>
      балалар тағамы үшін сойылған құс өнімі;</w:t>
      </w:r>
    </w:p>
    <w:bookmarkEnd w:id="28"/>
    <w:bookmarkStart w:name="z36" w:id="29"/>
    <w:p>
      <w:pPr>
        <w:spacing w:after="0"/>
        <w:ind w:left="0"/>
        <w:jc w:val="both"/>
      </w:pPr>
      <w:r>
        <w:rPr>
          <w:rFonts w:ascii="Times New Roman"/>
          <w:b w:val="false"/>
          <w:i w:val="false"/>
          <w:color w:val="000000"/>
          <w:sz w:val="28"/>
        </w:rPr>
        <w:t>
      балалар тағамы үшін ет өнімі;</w:t>
      </w:r>
    </w:p>
    <w:bookmarkEnd w:id="29"/>
    <w:bookmarkStart w:name="z37" w:id="30"/>
    <w:p>
      <w:pPr>
        <w:spacing w:after="0"/>
        <w:ind w:left="0"/>
        <w:jc w:val="both"/>
      </w:pPr>
      <w:r>
        <w:rPr>
          <w:rFonts w:ascii="Times New Roman"/>
          <w:b w:val="false"/>
          <w:i w:val="false"/>
          <w:color w:val="000000"/>
          <w:sz w:val="28"/>
        </w:rPr>
        <w:t xml:space="preserve">
      б) сойылған құс өнімдерін және олардың қайта өңделген өнімдерін өндіру, тасу (тасымалдау), өткізу мен кәдеге жарату процестері болып табылады; </w:t>
      </w:r>
    </w:p>
    <w:bookmarkEnd w:id="30"/>
    <w:bookmarkStart w:name="z38" w:id="31"/>
    <w:p>
      <w:pPr>
        <w:spacing w:after="0"/>
        <w:ind w:left="0"/>
        <w:jc w:val="both"/>
      </w:pPr>
      <w:r>
        <w:rPr>
          <w:rFonts w:ascii="Times New Roman"/>
          <w:b w:val="false"/>
          <w:i w:val="false"/>
          <w:color w:val="000000"/>
          <w:sz w:val="28"/>
        </w:rPr>
        <w:t>
      5. Техникалық регламеттің қолданысы:</w:t>
      </w:r>
    </w:p>
    <w:bookmarkEnd w:id="31"/>
    <w:bookmarkStart w:name="z39" w:id="32"/>
    <w:p>
      <w:pPr>
        <w:spacing w:after="0"/>
        <w:ind w:left="0"/>
        <w:jc w:val="both"/>
      </w:pPr>
      <w:r>
        <w:rPr>
          <w:rFonts w:ascii="Times New Roman"/>
          <w:b w:val="false"/>
          <w:i w:val="false"/>
          <w:color w:val="000000"/>
          <w:sz w:val="28"/>
        </w:rPr>
        <w:t>
      а) азаматтардың үй жағдайында және (немесе) жеке қосалқы шаруашылығында өндірілетін, сойылған құс өнімдеріне және оларды қайта өңдеу өнімдеріне, сондай-ақ, тек қана жеке тұтынуға арналған Одақтың кеден аумағы айналымына шығаруға арналмаған, сойылған құс өнімдерін өндіру, сақтау, тасу (тасымалдау) және кәдеге жарату процестеріне;</w:t>
      </w:r>
    </w:p>
    <w:bookmarkEnd w:id="32"/>
    <w:bookmarkStart w:name="z40" w:id="33"/>
    <w:p>
      <w:pPr>
        <w:spacing w:after="0"/>
        <w:ind w:left="0"/>
        <w:jc w:val="both"/>
      </w:pPr>
      <w:r>
        <w:rPr>
          <w:rFonts w:ascii="Times New Roman"/>
          <w:b w:val="false"/>
          <w:i w:val="false"/>
          <w:color w:val="000000"/>
          <w:sz w:val="28"/>
        </w:rPr>
        <w:t>
      б) арнайы тағам өнімдеріне (балалар тағамы үшін, сойылған құс өнімдерін және олардың қайта өңделген өнімдерін есепке алмағанда);</w:t>
      </w:r>
    </w:p>
    <w:bookmarkEnd w:id="33"/>
    <w:bookmarkStart w:name="z41" w:id="34"/>
    <w:p>
      <w:pPr>
        <w:spacing w:after="0"/>
        <w:ind w:left="0"/>
        <w:jc w:val="both"/>
      </w:pPr>
      <w:r>
        <w:rPr>
          <w:rFonts w:ascii="Times New Roman"/>
          <w:b w:val="false"/>
          <w:i w:val="false"/>
          <w:color w:val="000000"/>
          <w:sz w:val="28"/>
        </w:rPr>
        <w:t>
      в) рецептураға сәйкес сойылғандағы өнімдердің және ет өнімдерінің жинытық салмағы, сойылған құс өнімдері және олардың қайта өңделген өнімдері салмағының 50 пайызын құрайтын немесе асып түсетін тағамдық өнімдерге;</w:t>
      </w:r>
    </w:p>
    <w:bookmarkEnd w:id="34"/>
    <w:bookmarkStart w:name="z42" w:id="35"/>
    <w:p>
      <w:pPr>
        <w:spacing w:after="0"/>
        <w:ind w:left="0"/>
        <w:jc w:val="both"/>
      </w:pPr>
      <w:r>
        <w:rPr>
          <w:rFonts w:ascii="Times New Roman"/>
          <w:b w:val="false"/>
          <w:i w:val="false"/>
          <w:color w:val="000000"/>
          <w:sz w:val="28"/>
        </w:rPr>
        <w:t>
      г) тағамдық қоспаларға және биологиялық белсенді тағамдық қоспаларға, дәрілік заттарға, сойылған құс өнімдерін пайдалана отырып және олардың қайта өңделген өнімдері негізінде жасалған, тағамдық мақсатқа арналмаған азыққа, өнімдерге;</w:t>
      </w:r>
    </w:p>
    <w:bookmarkEnd w:id="35"/>
    <w:bookmarkStart w:name="z43" w:id="36"/>
    <w:p>
      <w:pPr>
        <w:spacing w:after="0"/>
        <w:ind w:left="0"/>
        <w:jc w:val="both"/>
      </w:pPr>
      <w:r>
        <w:rPr>
          <w:rFonts w:ascii="Times New Roman"/>
          <w:b w:val="false"/>
          <w:i w:val="false"/>
          <w:color w:val="000000"/>
          <w:sz w:val="28"/>
        </w:rPr>
        <w:t>
      д) қызмет көрсету кезінде сатуға арналған, сойылған құс өнімдерін пайдалана отырып және олардың қайта өңделген өнімдері негізінде жасалған тамақтандыру кәсіпорындарының (қоғамдық тамақтандыру) тағамдық өнімдеріне, сондай-ақ, осындай өнімдерді өткізу процесіне;</w:t>
      </w:r>
    </w:p>
    <w:bookmarkEnd w:id="36"/>
    <w:bookmarkStart w:name="z44" w:id="37"/>
    <w:p>
      <w:pPr>
        <w:spacing w:after="0"/>
        <w:ind w:left="0"/>
        <w:jc w:val="both"/>
      </w:pPr>
      <w:r>
        <w:rPr>
          <w:rFonts w:ascii="Times New Roman"/>
          <w:b w:val="false"/>
          <w:i w:val="false"/>
          <w:color w:val="000000"/>
          <w:sz w:val="28"/>
        </w:rPr>
        <w:t>
      е) рецептураға сәйкес құс етіндегі ингредиенттердің мөлшері 5 пайыздан төмен болатын тағамдық өнімдерге таралмайды.</w:t>
      </w:r>
    </w:p>
    <w:bookmarkEnd w:id="37"/>
    <w:bookmarkStart w:name="z45" w:id="38"/>
    <w:p>
      <w:pPr>
        <w:spacing w:after="0"/>
        <w:ind w:left="0"/>
        <w:jc w:val="left"/>
      </w:pPr>
      <w:r>
        <w:rPr>
          <w:rFonts w:ascii="Times New Roman"/>
          <w:b/>
          <w:i w:val="false"/>
          <w:color w:val="000000"/>
        </w:rPr>
        <w:t xml:space="preserve"> II. Негізгі түсініктер</w:t>
      </w:r>
    </w:p>
    <w:bookmarkEnd w:id="38"/>
    <w:bookmarkStart w:name="z46" w:id="39"/>
    <w:p>
      <w:pPr>
        <w:spacing w:after="0"/>
        <w:ind w:left="0"/>
        <w:jc w:val="both"/>
      </w:pPr>
      <w:r>
        <w:rPr>
          <w:rFonts w:ascii="Times New Roman"/>
          <w:b w:val="false"/>
          <w:i w:val="false"/>
          <w:color w:val="000000"/>
          <w:sz w:val="28"/>
        </w:rPr>
        <w:t>
      6. Осы Техникалық регламентті қолдану мақсатында Еуразиялық экономикалық кеңес шеңберінде Техникалық реттеу туралы хаттамамен (Еуразиялық экономикалық кеңес туралы 2014 жылғы 29 мамырдағы Шарттың №9 қосымшасы), Кеден одағы Комиссиясының 2011 жылғы 9 желтоқсандағы № 880 Шешімімен қабылданған "Тағамдық өнімдердің қауіпсіздігі туралы" (КО ТР 021/2011), Кеден одағы Комиссиясының 2011 жылғы 9 желтоқсандағы № 881 Шешімімен қабылданған "Тағамдық өнімдерді таңбалау бөлігі" (КО ТР 021/2011), Еуразиялық экономикалық комиссия Кеңесінің 2012 жылғы 20 маусымдағы № 58 Шешімімен қабылдаған "Тағамдық қоспалар, хош иістендіргіштер және технологиялық көмекші құралдар қауіпсіздігі талаптары" (КО ТР 029/2011), Кеден одағы Комиссиясының 2011 жылғы 16 тамыздағы №769 Шешімімен қабылданған "Қаптама қауіпсіздігі туралы" (КО ТР 005/2011) техникалық регламенттерімен белгіленген ұғымдар пайдаланылады, сондай-ақ ұғымдар мына мағыналарды білдіреді:</w:t>
      </w:r>
    </w:p>
    <w:bookmarkEnd w:id="39"/>
    <w:bookmarkStart w:name="z47" w:id="40"/>
    <w:p>
      <w:pPr>
        <w:spacing w:after="0"/>
        <w:ind w:left="0"/>
        <w:jc w:val="both"/>
      </w:pPr>
      <w:r>
        <w:rPr>
          <w:rFonts w:ascii="Times New Roman"/>
          <w:b w:val="false"/>
          <w:i w:val="false"/>
          <w:color w:val="000000"/>
          <w:sz w:val="28"/>
        </w:rPr>
        <w:t xml:space="preserve">
      "тағамдық құрғақ құс ақуызы" - тағамдық өнімдер өндіру кезінде құс ұшасын ферментативтік гидролиздеу арқылы алынатын, құс етінің құрғақ өнімдері, субөнімдер, құс ұшасын сылудан қалған сүйектер мен механикалық сылып алынатын және ингредиент ретінде пайдаланылатын құс еті; </w:t>
      </w:r>
    </w:p>
    <w:bookmarkEnd w:id="40"/>
    <w:bookmarkStart w:name="z48" w:id="41"/>
    <w:p>
      <w:pPr>
        <w:spacing w:after="0"/>
        <w:ind w:left="0"/>
        <w:jc w:val="both"/>
      </w:pPr>
      <w:r>
        <w:rPr>
          <w:rFonts w:ascii="Times New Roman"/>
          <w:b w:val="false"/>
          <w:i w:val="false"/>
          <w:color w:val="000000"/>
          <w:sz w:val="28"/>
        </w:rPr>
        <w:t xml:space="preserve">
      "сорпа" - етсіз ингредиенттерді қосып немесе қоспай, соңынан сұйық сатыда екшелеп, құнарландырып немесе қоюлатып және (немесе) кептіре отырып (немесе онсыз) дайындалған, сойылған құс өнімдерінің қайта өңделген өнімі; </w:t>
      </w:r>
    </w:p>
    <w:bookmarkEnd w:id="41"/>
    <w:bookmarkStart w:name="z49" w:id="42"/>
    <w:p>
      <w:pPr>
        <w:spacing w:after="0"/>
        <w:ind w:left="0"/>
        <w:jc w:val="both"/>
      </w:pPr>
      <w:r>
        <w:rPr>
          <w:rFonts w:ascii="Times New Roman"/>
          <w:b w:val="false"/>
          <w:i w:val="false"/>
          <w:color w:val="000000"/>
          <w:sz w:val="28"/>
        </w:rPr>
        <w:t>
      "ветеринариялық конфискат" - ветеринариялық-санитариялық сараптау қорытындысы бойынша тағамдық мақсатқа пайдалану үшін жарамсыз болып танылған, сойылған құс өнімі;</w:t>
      </w:r>
    </w:p>
    <w:bookmarkEnd w:id="42"/>
    <w:bookmarkStart w:name="z50" w:id="43"/>
    <w:p>
      <w:pPr>
        <w:spacing w:after="0"/>
        <w:ind w:left="0"/>
        <w:jc w:val="both"/>
      </w:pPr>
      <w:r>
        <w:rPr>
          <w:rFonts w:ascii="Times New Roman"/>
          <w:b w:val="false"/>
          <w:i w:val="false"/>
          <w:color w:val="000000"/>
          <w:sz w:val="28"/>
        </w:rPr>
        <w:t>
      "құс еті ветчинасы" - дайын өнімде тұтас құрылымды және тығыздық консистения жасау мақсатында тұздалған (бастырмалау пайданыла отырып немесе онсыз бабына келген) сүйексіз құс еті кесегінен тұратын өнімдер;</w:t>
      </w:r>
    </w:p>
    <w:bookmarkEnd w:id="43"/>
    <w:bookmarkStart w:name="z51" w:id="44"/>
    <w:p>
      <w:pPr>
        <w:spacing w:after="0"/>
        <w:ind w:left="0"/>
        <w:jc w:val="both"/>
      </w:pPr>
      <w:r>
        <w:rPr>
          <w:rFonts w:ascii="Times New Roman"/>
          <w:b w:val="false"/>
          <w:i w:val="false"/>
          <w:color w:val="000000"/>
          <w:sz w:val="28"/>
        </w:rPr>
        <w:t>
      "ересек құс" - төсінің кеуде сүйегі қатайып семіп қалған құс;</w:t>
      </w:r>
    </w:p>
    <w:bookmarkEnd w:id="44"/>
    <w:bookmarkStart w:name="z52" w:id="45"/>
    <w:p>
      <w:pPr>
        <w:spacing w:after="0"/>
        <w:ind w:left="0"/>
        <w:jc w:val="both"/>
      </w:pPr>
      <w:r>
        <w:rPr>
          <w:rFonts w:ascii="Times New Roman"/>
          <w:b w:val="false"/>
          <w:i w:val="false"/>
          <w:color w:val="000000"/>
          <w:sz w:val="28"/>
        </w:rPr>
        <w:t>
      "бала тағамы үшін еттен жасалған гомогенделген консервілер – кемі 80 процент түйіршектері мөлшері 0,3 мм дейін және 20 процентке жуық түйіршектері мөлшері 0,4 мм дейін болатын, 6 жастан кейінгі балаларға арналған, балалар тағамынының құс еті консервілері;</w:t>
      </w:r>
    </w:p>
    <w:bookmarkEnd w:id="45"/>
    <w:bookmarkStart w:name="z53" w:id="46"/>
    <w:p>
      <w:pPr>
        <w:spacing w:after="0"/>
        <w:ind w:left="0"/>
        <w:jc w:val="both"/>
      </w:pPr>
      <w:r>
        <w:rPr>
          <w:rFonts w:ascii="Times New Roman"/>
          <w:b w:val="false"/>
          <w:i w:val="false"/>
          <w:color w:val="000000"/>
          <w:sz w:val="28"/>
        </w:rPr>
        <w:t>
      "құстың шикі майы" - құстарды және құстардың субөнімдерін (бұлшық еті қарыншасын) өңдеу және (немесе) майлы ұлпа болып келетін құс ұшасын бөлшектеу нәтижесінде алынған, сойылған құс өнімі;</w:t>
      </w:r>
    </w:p>
    <w:bookmarkEnd w:id="46"/>
    <w:bookmarkStart w:name="z54" w:id="47"/>
    <w:p>
      <w:pPr>
        <w:spacing w:after="0"/>
        <w:ind w:left="0"/>
        <w:jc w:val="both"/>
      </w:pPr>
      <w:r>
        <w:rPr>
          <w:rFonts w:ascii="Times New Roman"/>
          <w:b w:val="false"/>
          <w:i w:val="false"/>
          <w:color w:val="000000"/>
          <w:sz w:val="28"/>
        </w:rPr>
        <w:t>
      "құймалы" - салқындату кезінде тығыз желе құрайтын, қатпарланып қаланған және 50 процентке дейінгі мөлшерде қоюланған сорпа мен (немесе) желелеу заттектер құйылған, етсіз ингредиенттер қосылған, құс етінің термиялық өңделген аспаздық өнімдері (субөнімдер);</w:t>
      </w:r>
    </w:p>
    <w:bookmarkEnd w:id="47"/>
    <w:bookmarkStart w:name="z55" w:id="48"/>
    <w:p>
      <w:pPr>
        <w:spacing w:after="0"/>
        <w:ind w:left="0"/>
        <w:jc w:val="both"/>
      </w:pPr>
      <w:r>
        <w:rPr>
          <w:rFonts w:ascii="Times New Roman"/>
          <w:b w:val="false"/>
          <w:i w:val="false"/>
          <w:color w:val="000000"/>
          <w:sz w:val="28"/>
        </w:rPr>
        <w:t xml:space="preserve">
      "сойылған құс өнімдерінің қайта өңделіп мұздатылған өнімдері", "құс етінің мұздатылған өнімдері" - жартылай фабрикаттар, тоң май, коллагенді құс шикізатының қайта өңделген өнімдері үшін өнімнің кез-келген өлшеу нүктесінде температурасы минус 12 </w:t>
      </w:r>
      <w:r>
        <w:rPr>
          <w:rFonts w:ascii="Times New Roman"/>
          <w:b w:val="false"/>
          <w:i w:val="false"/>
          <w:color w:val="000000"/>
          <w:vertAlign w:val="superscript"/>
        </w:rPr>
        <w:t>о</w:t>
      </w:r>
      <w:r>
        <w:rPr>
          <w:rFonts w:ascii="Times New Roman"/>
          <w:b w:val="false"/>
          <w:i w:val="false"/>
          <w:color w:val="000000"/>
          <w:sz w:val="28"/>
        </w:rPr>
        <w:t xml:space="preserve">С асырмай және өзге өнімдер үшін (мысалы, шұжық, аспаздық өнімдер, яғни, дайын өнімдер) минус 8 </w:t>
      </w:r>
      <w:r>
        <w:rPr>
          <w:rFonts w:ascii="Times New Roman"/>
          <w:b w:val="false"/>
          <w:i w:val="false"/>
          <w:color w:val="000000"/>
          <w:vertAlign w:val="superscript"/>
        </w:rPr>
        <w:t>о</w:t>
      </w:r>
      <w:r>
        <w:rPr>
          <w:rFonts w:ascii="Times New Roman"/>
          <w:b w:val="false"/>
          <w:i w:val="false"/>
          <w:color w:val="000000"/>
          <w:sz w:val="28"/>
        </w:rPr>
        <w:t>С асырмай тоңазытып өңдеуден өткен, сойылған құс еті өнімдерінің қайта өңделген өнімдері;</w:t>
      </w:r>
    </w:p>
    <w:bookmarkEnd w:id="48"/>
    <w:bookmarkStart w:name="z56" w:id="49"/>
    <w:p>
      <w:pPr>
        <w:spacing w:after="0"/>
        <w:ind w:left="0"/>
        <w:jc w:val="both"/>
      </w:pPr>
      <w:r>
        <w:rPr>
          <w:rFonts w:ascii="Times New Roman"/>
          <w:b w:val="false"/>
          <w:i w:val="false"/>
          <w:color w:val="000000"/>
          <w:sz w:val="28"/>
        </w:rPr>
        <w:t xml:space="preserve">
      "құстың мұзатылған еті (субөнімдер, шикі май, тері, сүйек (сүйек қалдығы), механикалық сылып алынған еті, (коллагенді) шикізаты" - өнімнің кез-келген өлшеу нүктесінде температурасы минус 12 </w:t>
      </w:r>
      <w:r>
        <w:rPr>
          <w:rFonts w:ascii="Times New Roman"/>
          <w:b w:val="false"/>
          <w:i w:val="false"/>
          <w:color w:val="000000"/>
          <w:vertAlign w:val="superscript"/>
        </w:rPr>
        <w:t>о</w:t>
      </w:r>
      <w:r>
        <w:rPr>
          <w:rFonts w:ascii="Times New Roman"/>
          <w:b w:val="false"/>
          <w:i w:val="false"/>
          <w:color w:val="000000"/>
          <w:sz w:val="28"/>
        </w:rPr>
        <w:t>С асырмай тоңазытылып өңдеуден кейінгі барлық уақыт ішінде сақталатын тағамдық ет шикізаты;</w:t>
      </w:r>
    </w:p>
    <w:bookmarkEnd w:id="49"/>
    <w:bookmarkStart w:name="z57" w:id="50"/>
    <w:p>
      <w:pPr>
        <w:spacing w:after="0"/>
        <w:ind w:left="0"/>
        <w:jc w:val="both"/>
      </w:pPr>
      <w:r>
        <w:rPr>
          <w:rFonts w:ascii="Times New Roman"/>
          <w:b w:val="false"/>
          <w:i w:val="false"/>
          <w:color w:val="000000"/>
          <w:sz w:val="28"/>
        </w:rPr>
        <w:t>
      "зельц" - етті және етсіз ингредиенттердің термиялық өңделген кесектерінен дайындалған, құрылымы біртекті емес шұжық өнімдері;</w:t>
      </w:r>
    </w:p>
    <w:bookmarkEnd w:id="50"/>
    <w:bookmarkStart w:name="z58" w:id="51"/>
    <w:p>
      <w:pPr>
        <w:spacing w:after="0"/>
        <w:ind w:left="0"/>
        <w:jc w:val="both"/>
      </w:pPr>
      <w:r>
        <w:rPr>
          <w:rFonts w:ascii="Times New Roman"/>
          <w:b w:val="false"/>
          <w:i w:val="false"/>
          <w:color w:val="000000"/>
          <w:sz w:val="28"/>
        </w:rPr>
        <w:t>
      "құс терісі" - құстың немесе оның бөлігінің ақтармаланған ұшасынан тері қабығын ажыратып алу нәтижесінде алынған, сойылған құс өнімдері;</w:t>
      </w:r>
    </w:p>
    <w:bookmarkEnd w:id="51"/>
    <w:bookmarkStart w:name="z59" w:id="52"/>
    <w:p>
      <w:pPr>
        <w:spacing w:after="0"/>
        <w:ind w:left="0"/>
        <w:jc w:val="both"/>
      </w:pPr>
      <w:r>
        <w:rPr>
          <w:rFonts w:ascii="Times New Roman"/>
          <w:b w:val="false"/>
          <w:i w:val="false"/>
          <w:color w:val="000000"/>
          <w:sz w:val="28"/>
        </w:rPr>
        <w:t>
      "құс етінен қайнатылған шұжық өнімдері (субөнімдер)" - дайындау кезінде тұндырылған, кептірілген, қуырылған және соңынан қайнатылған құс етінің шұжық өнімдері (субөнімдер). Құс етінен қайнатылған шұжық өнімдері (субөнімдер) жекелеген процестердің біріктірілуін қарастыратын технология бойынша немесе онсыз әзіленуі мүмкін;</w:t>
      </w:r>
    </w:p>
    <w:bookmarkEnd w:id="52"/>
    <w:bookmarkStart w:name="z60" w:id="53"/>
    <w:p>
      <w:pPr>
        <w:spacing w:after="0"/>
        <w:ind w:left="0"/>
        <w:jc w:val="both"/>
      </w:pPr>
      <w:r>
        <w:rPr>
          <w:rFonts w:ascii="Times New Roman"/>
          <w:b w:val="false"/>
          <w:i w:val="false"/>
          <w:color w:val="000000"/>
          <w:sz w:val="28"/>
        </w:rPr>
        <w:t>
      "құс етінен жасалған қайнатылған-ысталған шұжық өнімдері" - дайындау кезінде тұндырылған, алдын ала ысталған, қайнатылған, шоқ табында қосымша ысталған және кептірілген құс етінің шұжық өнімдері. Құс етінің шұжық өнімдері. рілгенрі" - арастыратынқ өнімдері (спроцесін болдырмайтын технология бойынша әзірленуі мүмкін;</w:t>
      </w:r>
    </w:p>
    <w:bookmarkEnd w:id="53"/>
    <w:bookmarkStart w:name="z61" w:id="54"/>
    <w:p>
      <w:pPr>
        <w:spacing w:after="0"/>
        <w:ind w:left="0"/>
        <w:jc w:val="both"/>
      </w:pPr>
      <w:r>
        <w:rPr>
          <w:rFonts w:ascii="Times New Roman"/>
          <w:b w:val="false"/>
          <w:i w:val="false"/>
          <w:color w:val="000000"/>
          <w:sz w:val="28"/>
        </w:rPr>
        <w:t>
      "құс етінен жасалған шұжық өнімдері (субөнімдер)" - белгілі бір технология бойынша шұжық турамасынан және (немесе) құс етінен (субөнімдер) дайындалған, қабығында пішіні және (немесе) мөлшері белгіленген, құс етінен дайындалған, тұтынуға дайын, құс етінен жасалған тағамдық өнімдер (субөнімдер);</w:t>
      </w:r>
    </w:p>
    <w:bookmarkEnd w:id="54"/>
    <w:bookmarkStart w:name="z62" w:id="55"/>
    <w:p>
      <w:pPr>
        <w:spacing w:after="0"/>
        <w:ind w:left="0"/>
        <w:jc w:val="both"/>
      </w:pPr>
      <w:r>
        <w:rPr>
          <w:rFonts w:ascii="Times New Roman"/>
          <w:b w:val="false"/>
          <w:i w:val="false"/>
          <w:color w:val="000000"/>
          <w:sz w:val="28"/>
        </w:rPr>
        <w:t>
      "құс етінен жасалған жартылай ысталған шұжық өнімдері" - дайындау кезінде тұндырылған, қуырылған, қайнатылған, шоқ табына ысталған және қажет болғанда кептірілген құс етінен жасалған шұжық өнімдері. Құс етінің жартылай ысталған шұжық өнімдері жекелеген процестерді біріктіретін технология бойынша дайындалуы мүмкін;</w:t>
      </w:r>
    </w:p>
    <w:bookmarkEnd w:id="55"/>
    <w:bookmarkStart w:name="z63" w:id="56"/>
    <w:p>
      <w:pPr>
        <w:spacing w:after="0"/>
        <w:ind w:left="0"/>
        <w:jc w:val="both"/>
      </w:pPr>
      <w:r>
        <w:rPr>
          <w:rFonts w:ascii="Times New Roman"/>
          <w:b w:val="false"/>
          <w:i w:val="false"/>
          <w:color w:val="000000"/>
          <w:sz w:val="28"/>
        </w:rPr>
        <w:t>
      "ақтармаланған шұжық өнімдері" - ет және етсіз ингредиенттерді қоса отырып, құстың ішек-қарнынан қайнатылған шұжық өнімдері;</w:t>
      </w:r>
    </w:p>
    <w:bookmarkEnd w:id="56"/>
    <w:bookmarkStart w:name="z64" w:id="57"/>
    <w:p>
      <w:pPr>
        <w:spacing w:after="0"/>
        <w:ind w:left="0"/>
        <w:jc w:val="both"/>
      </w:pPr>
      <w:r>
        <w:rPr>
          <w:rFonts w:ascii="Times New Roman"/>
          <w:b w:val="false"/>
          <w:i w:val="false"/>
          <w:color w:val="000000"/>
          <w:sz w:val="28"/>
        </w:rPr>
        <w:t>
      "құс етінен жасалған, қақталған шұжық өнімдері" - дайындау кезінде (старттық дақылдарды пайдаланып немесе пайланбай-ақ) тұндырылған және (немесе) ферметтелген, сондай-ақ шикілей ысталған және кептірілген құс етінен жасалған шұжық өнімдері;</w:t>
      </w:r>
    </w:p>
    <w:bookmarkEnd w:id="57"/>
    <w:bookmarkStart w:name="z65" w:id="58"/>
    <w:p>
      <w:pPr>
        <w:spacing w:after="0"/>
        <w:ind w:left="0"/>
        <w:jc w:val="both"/>
      </w:pPr>
      <w:r>
        <w:rPr>
          <w:rFonts w:ascii="Times New Roman"/>
          <w:b w:val="false"/>
          <w:i w:val="false"/>
          <w:color w:val="000000"/>
          <w:sz w:val="28"/>
        </w:rPr>
        <w:t xml:space="preserve">
      "құс етінен дайындалған шұжық турамасы (субөнімдер)" - технологиялық өңдеуден өткен және белгіленген рецептуралық мөлшерде алынған, сүйексіз құс етінің қоспасынан (субөнімдер), әртүрлі сатыда ұнтақталған (жіңішкелеп ұсақтауды қоса алғанда) өзге де етті және етсіз ингредиенттерден тұратын, шұжық өнімдерінің өндірісіне арналған құс етінен жасалған өнімдер; </w:t>
      </w:r>
    </w:p>
    <w:bookmarkEnd w:id="58"/>
    <w:bookmarkStart w:name="z66" w:id="59"/>
    <w:p>
      <w:pPr>
        <w:spacing w:after="0"/>
        <w:ind w:left="0"/>
        <w:jc w:val="both"/>
      </w:pPr>
      <w:r>
        <w:rPr>
          <w:rFonts w:ascii="Times New Roman"/>
          <w:b w:val="false"/>
          <w:i w:val="false"/>
          <w:color w:val="000000"/>
          <w:sz w:val="28"/>
        </w:rPr>
        <w:t>
      "құс етінен дайындалған ветчинді консервілер" - тұздалып бабына келтірілген, құстың сүйексіз кесек етінен дайындалған, құс етінен жасалған консервілер;</w:t>
      </w:r>
    </w:p>
    <w:bookmarkEnd w:id="59"/>
    <w:bookmarkStart w:name="z67" w:id="60"/>
    <w:p>
      <w:pPr>
        <w:spacing w:after="0"/>
        <w:ind w:left="0"/>
        <w:jc w:val="both"/>
      </w:pPr>
      <w:r>
        <w:rPr>
          <w:rFonts w:ascii="Times New Roman"/>
          <w:b w:val="false"/>
          <w:i w:val="false"/>
          <w:color w:val="000000"/>
          <w:sz w:val="28"/>
        </w:rPr>
        <w:t>
      "өзіндік сөліндегі құс етінің консервісі" - құс етінен, дәмдеуіштер мен ас тұзы қосылған құс етінен дайындалған консервілер;</w:t>
      </w:r>
    </w:p>
    <w:bookmarkEnd w:id="60"/>
    <w:bookmarkStart w:name="z68" w:id="61"/>
    <w:p>
      <w:pPr>
        <w:spacing w:after="0"/>
        <w:ind w:left="0"/>
        <w:jc w:val="both"/>
      </w:pPr>
      <w:r>
        <w:rPr>
          <w:rFonts w:ascii="Times New Roman"/>
          <w:b w:val="false"/>
          <w:i w:val="false"/>
          <w:color w:val="000000"/>
          <w:sz w:val="28"/>
        </w:rPr>
        <w:t>
      "балалар тағамы үшін құс етінен дайындалған (құс етін пайдалана отырып, ет-өсімдік және өсімдік-ет) консервілер" - ет-өсімдік консервілері үшін 18-40 процент және өсімдік-ет консервілері үшін 5-18 процент етті ингредиенттердің басым үлесімен, етсіз ингредиенттерді пайдаланып немесе пайдаланбай-ақ, тағамдық құндылығы құрамына және қауіпсіздігіне қойылатын талаптарға сәйкес, балалар тағамына (құс еті, құстың ішек-қарны (бауыры, жүрегі) арналған, шикізаттан дайындалған, тұтынушылық қаптамаға герметикалық тығыздалған, гомогенді езбе тәрізді, ірі майдаланған жағдайда немесе кесек түрінде немесе, өнімдердің шар тәрізді немесе цилиндр пішінді (қалыпта) зарарсызданудан өткен құс етінен жасалған өнімдер. Балалар тағамы үшін құс етінің (құс етін пайдалана отырып, ет-өсімдік және өсімдік-ет) консервілері майдалану дәрежесіне байланысты жасы 6 айдан асқан балалар тағамы үшін (гомогенделген – 6 айдан асқандарға, езбе тәріздісі – 8 айдан асқандарға, ірі майдаланғаны – 9 айдан асқандарға, қалыпталғаны 1 жастан асқандарға, кесектері – біржарым жастан асқандарға) пайдаланылады;</w:t>
      </w:r>
    </w:p>
    <w:bookmarkEnd w:id="61"/>
    <w:bookmarkStart w:name="z69" w:id="62"/>
    <w:p>
      <w:pPr>
        <w:spacing w:after="0"/>
        <w:ind w:left="0"/>
        <w:jc w:val="both"/>
      </w:pPr>
      <w:r>
        <w:rPr>
          <w:rFonts w:ascii="Times New Roman"/>
          <w:b w:val="false"/>
          <w:i w:val="false"/>
          <w:color w:val="000000"/>
          <w:sz w:val="28"/>
        </w:rPr>
        <w:t xml:space="preserve">
      "құс етінен жасалған консервілер (субөнімдер)" - рецептурасында құс етінің үлесі басым және (немесе) субөнімдері кемі 60 процентті құрайтын, ұзақ сақтау үшін жарамды, микобиологиялық қауіпсіздікті қамтамасыз ету және патонгедік микрофлораның өнгіштігін болдырмау мақсатында зарарсызданудан немесе пастерлеуден өткен, тұтынушылық қаптамада герметикалық тығындалған, құс етінен жасалған өнімдер (субөнімдер); </w:t>
      </w:r>
    </w:p>
    <w:bookmarkEnd w:id="62"/>
    <w:bookmarkStart w:name="z70" w:id="63"/>
    <w:p>
      <w:pPr>
        <w:spacing w:after="0"/>
        <w:ind w:left="0"/>
        <w:jc w:val="both"/>
      </w:pPr>
      <w:r>
        <w:rPr>
          <w:rFonts w:ascii="Times New Roman"/>
          <w:b w:val="false"/>
          <w:i w:val="false"/>
          <w:color w:val="000000"/>
          <w:sz w:val="28"/>
        </w:rPr>
        <w:t xml:space="preserve">
      "желедегі құс етінен жасалған консервілер (субөнімдер)" - желелеу компоненттер қолданыла отырып дайындалған, құс етінен жасалған (субөнімдер) консервілер; </w:t>
      </w:r>
    </w:p>
    <w:bookmarkEnd w:id="63"/>
    <w:bookmarkStart w:name="z71" w:id="64"/>
    <w:p>
      <w:pPr>
        <w:spacing w:after="0"/>
        <w:ind w:left="0"/>
        <w:jc w:val="both"/>
      </w:pPr>
      <w:r>
        <w:rPr>
          <w:rFonts w:ascii="Times New Roman"/>
          <w:b w:val="false"/>
          <w:i w:val="false"/>
          <w:color w:val="000000"/>
          <w:sz w:val="28"/>
        </w:rPr>
        <w:t>
      "соусты құс етінен жасалған консервілер (субөнімдер)" - рецептурада белгіленуіне сәйкес құстың сүйексіз кесек етінен немесе соус қоса отырып, құстың сүйек-етінен дайындалған, құс етінен жасалған консервілер (субөнімдер);</w:t>
      </w:r>
    </w:p>
    <w:bookmarkEnd w:id="64"/>
    <w:bookmarkStart w:name="z72" w:id="65"/>
    <w:p>
      <w:pPr>
        <w:spacing w:after="0"/>
        <w:ind w:left="0"/>
        <w:jc w:val="both"/>
      </w:pPr>
      <w:r>
        <w:rPr>
          <w:rFonts w:ascii="Times New Roman"/>
          <w:b w:val="false"/>
          <w:i w:val="false"/>
          <w:color w:val="000000"/>
          <w:sz w:val="28"/>
        </w:rPr>
        <w:t>
      "құс етінен жасалған консерві паштеттер (субөнімдер)" - рецептурада белгіленуіне сәйкес ингредиенттер қосылып дайындалған, консистенттер жағылатын құс етінен жасалған консервілер (субөнімдер);</w:t>
      </w:r>
    </w:p>
    <w:bookmarkEnd w:id="65"/>
    <w:bookmarkStart w:name="z73" w:id="66"/>
    <w:p>
      <w:pPr>
        <w:spacing w:after="0"/>
        <w:ind w:left="0"/>
        <w:jc w:val="both"/>
      </w:pPr>
      <w:r>
        <w:rPr>
          <w:rFonts w:ascii="Times New Roman"/>
          <w:b w:val="false"/>
          <w:i w:val="false"/>
          <w:color w:val="000000"/>
          <w:sz w:val="28"/>
        </w:rPr>
        <w:t>
      "құс етінен турама консервілер (субөнімдер)" - құс етінің шұжықтық турамасынан дайындалған, құс етінен жасалған консервілер (субөнімдер);</w:t>
      </w:r>
    </w:p>
    <w:bookmarkEnd w:id="66"/>
    <w:bookmarkStart w:name="z74" w:id="67"/>
    <w:p>
      <w:pPr>
        <w:spacing w:after="0"/>
        <w:ind w:left="0"/>
        <w:jc w:val="both"/>
      </w:pPr>
      <w:r>
        <w:rPr>
          <w:rFonts w:ascii="Times New Roman"/>
          <w:b w:val="false"/>
          <w:i w:val="false"/>
          <w:color w:val="000000"/>
          <w:sz w:val="28"/>
        </w:rPr>
        <w:t>
      "сүйек қалдығы" - құс ұшасын және (немесе) оның бөліктерін екшелеу әдісімен механикалық сүйегінен сылу кезінде алынған және тағамдық өнімдер өндірісі үшін, соңынан өнеркәсіптік қайта өңдеуге немесе мал азығы үшін пайдаланылатын жұмсақ ұлпасы бар құстың майдаланған тағамдық сүйегі түріндегі сойылған құс өнімі;</w:t>
      </w:r>
    </w:p>
    <w:bookmarkEnd w:id="67"/>
    <w:bookmarkStart w:name="z75" w:id="68"/>
    <w:p>
      <w:pPr>
        <w:spacing w:after="0"/>
        <w:ind w:left="0"/>
        <w:jc w:val="both"/>
      </w:pPr>
      <w:r>
        <w:rPr>
          <w:rFonts w:ascii="Times New Roman"/>
          <w:b w:val="false"/>
          <w:i w:val="false"/>
          <w:color w:val="000000"/>
          <w:sz w:val="28"/>
        </w:rPr>
        <w:t>
      "құстың тағамдық сүйегі" - ақтармаланған ұшаны және (немесе) оның бөліктерін сүйегінен сылып алу нәтижесінде алынған және тағамдық өнімдер өндірісіне арналған, ұлпа жұмсағын кескеннен қалғанымен бірге майдаланған сүйек болып келетін, шикі сүйек түріндегі сойылған құс еті өнімі;</w:t>
      </w:r>
    </w:p>
    <w:bookmarkEnd w:id="68"/>
    <w:bookmarkStart w:name="z76" w:id="69"/>
    <w:p>
      <w:pPr>
        <w:spacing w:after="0"/>
        <w:ind w:left="0"/>
        <w:jc w:val="both"/>
      </w:pPr>
      <w:r>
        <w:rPr>
          <w:rFonts w:ascii="Times New Roman"/>
          <w:b w:val="false"/>
          <w:i w:val="false"/>
          <w:color w:val="000000"/>
          <w:sz w:val="28"/>
        </w:rPr>
        <w:t>
      "балалар тағамы үшін құс етінен жасалған ірі майдаланған консервілер" - кемі 80 процент түйіршіктерінің өлшемі 3 мм дейін және 20 проценттен астамы 5 мм дейін болатын, 9 айлық балаларға арналған, құс етінен, құстың ішек-қарнынан (бауыр, жүрек) жасалған, балалар тағамы үшін консервілер;</w:t>
      </w:r>
    </w:p>
    <w:bookmarkEnd w:id="69"/>
    <w:bookmarkStart w:name="z77" w:id="70"/>
    <w:p>
      <w:pPr>
        <w:spacing w:after="0"/>
        <w:ind w:left="0"/>
        <w:jc w:val="both"/>
      </w:pPr>
      <w:r>
        <w:rPr>
          <w:rFonts w:ascii="Times New Roman"/>
          <w:b w:val="false"/>
          <w:i w:val="false"/>
          <w:color w:val="000000"/>
          <w:sz w:val="28"/>
        </w:rPr>
        <w:t>
      "құс етінен қайнатылған аспаздық өнім (субөнімдер)" - дайындау кезінде ыстық өңдеуден өткен, оған кептіру, қуыру және қайнату немесе тек қана қайнату кіретін, құс етінен жасалған аспаздық өнім (субөнімдер);</w:t>
      </w:r>
    </w:p>
    <w:bookmarkEnd w:id="70"/>
    <w:bookmarkStart w:name="z78" w:id="71"/>
    <w:p>
      <w:pPr>
        <w:spacing w:after="0"/>
        <w:ind w:left="0"/>
        <w:jc w:val="both"/>
      </w:pPr>
      <w:r>
        <w:rPr>
          <w:rFonts w:ascii="Times New Roman"/>
          <w:b w:val="false"/>
          <w:i w:val="false"/>
          <w:color w:val="000000"/>
          <w:sz w:val="28"/>
        </w:rPr>
        <w:t>
      "құс етінен қуырылған аспаздық өнім (субөнімдер)" - дайындау кезінде қуырылған, құс етінен жасалған аспаздық өнім (субөнімдер);</w:t>
      </w:r>
    </w:p>
    <w:bookmarkEnd w:id="71"/>
    <w:bookmarkStart w:name="z79" w:id="72"/>
    <w:p>
      <w:pPr>
        <w:spacing w:after="0"/>
        <w:ind w:left="0"/>
        <w:jc w:val="both"/>
      </w:pPr>
      <w:r>
        <w:rPr>
          <w:rFonts w:ascii="Times New Roman"/>
          <w:b w:val="false"/>
          <w:i w:val="false"/>
          <w:color w:val="000000"/>
          <w:sz w:val="28"/>
        </w:rPr>
        <w:t>
      "құс етінен жасалған көмештелген аспаздық өнім (субөнімдер)" - дайындау кезінде ыстық өңдеуден өткен, оған кептіру, қуыру, көмештеу немесе тек қана көмештеу кіретін, құс етінің аспаздық өнімі (субөнімдер);</w:t>
      </w:r>
    </w:p>
    <w:bookmarkEnd w:id="72"/>
    <w:bookmarkStart w:name="z80" w:id="73"/>
    <w:p>
      <w:pPr>
        <w:spacing w:after="0"/>
        <w:ind w:left="0"/>
        <w:jc w:val="both"/>
      </w:pPr>
      <w:r>
        <w:rPr>
          <w:rFonts w:ascii="Times New Roman"/>
          <w:b w:val="false"/>
          <w:i w:val="false"/>
          <w:color w:val="000000"/>
          <w:sz w:val="28"/>
        </w:rPr>
        <w:t>
      "құс етінен жасалған аспаздық өнім (субөнімдер)" - дайындау кезінде толық аспаздық дайын болуға дейін ыстықпен өңдеуден өткен, соңынан салқындатылатын және мұздатылатын құс етінің аспаздық өнімі (субөнімдер). Құс етінен жасалған аспаздық өнім (субөнімдер) қайнатылған, қуырылған және көмештелген болып ажыратылады.</w:t>
      </w:r>
    </w:p>
    <w:bookmarkEnd w:id="73"/>
    <w:bookmarkStart w:name="z81" w:id="74"/>
    <w:p>
      <w:pPr>
        <w:spacing w:after="0"/>
        <w:ind w:left="0"/>
        <w:jc w:val="both"/>
      </w:pPr>
      <w:r>
        <w:rPr>
          <w:rFonts w:ascii="Times New Roman"/>
          <w:b w:val="false"/>
          <w:i w:val="false"/>
          <w:color w:val="000000"/>
          <w:sz w:val="28"/>
        </w:rPr>
        <w:t>
      "құс етінен жасалған жартылай дайын өнім (субөнімдер)" - дайын болуға дейін жеткізбей, бір немесе бірнеше сатыда аспаздық өңдеуден өткен, құс етінің аспаздық өнімі немесе осындай өнімдердің үйлесуі (субөнімдер);</w:t>
      </w:r>
    </w:p>
    <w:bookmarkEnd w:id="74"/>
    <w:bookmarkStart w:name="z82" w:id="75"/>
    <w:p>
      <w:pPr>
        <w:spacing w:after="0"/>
        <w:ind w:left="0"/>
        <w:jc w:val="both"/>
      </w:pPr>
      <w:r>
        <w:rPr>
          <w:rFonts w:ascii="Times New Roman"/>
          <w:b w:val="false"/>
          <w:i w:val="false"/>
          <w:color w:val="000000"/>
          <w:sz w:val="28"/>
        </w:rPr>
        <w:t>
      "құс етінен жасалған аспаздық өнім (субөнімдер)" - құс етінен жасалған жартылай дайын өнім (субөнімдер) немесе құс етінен жасалған аспаздық өнім (субөнімдер) болып келетін, құс етінен жасалған тағамдық өнім (субөнімдер). Құс етінен жасалған аспаздық өнімдер кесек (оның ішінде тұтас ұша түрінде) және шабылған, қабықты, ұнтаққа аунатылған, ұнтақ себілген, тұздықталған, соуста немесе турама, қалыпталған болуы мүмкін;</w:t>
      </w:r>
    </w:p>
    <w:bookmarkEnd w:id="75"/>
    <w:bookmarkStart w:name="z83" w:id="76"/>
    <w:p>
      <w:pPr>
        <w:spacing w:after="0"/>
        <w:ind w:left="0"/>
        <w:jc w:val="both"/>
      </w:pPr>
      <w:r>
        <w:rPr>
          <w:rFonts w:ascii="Times New Roman"/>
          <w:b w:val="false"/>
          <w:i w:val="false"/>
          <w:color w:val="000000"/>
          <w:sz w:val="28"/>
        </w:rPr>
        <w:t xml:space="preserve">
      "құс етінен жасалған кесекті жартылай дайын өнім" - ұша немесе ұша бөліктері түрінде (ет-сүйек және (немесе) сүйексіз) дайындалған құс етінен жасалған жартылай дайын өнім; </w:t>
      </w:r>
    </w:p>
    <w:bookmarkEnd w:id="76"/>
    <w:bookmarkStart w:name="z84" w:id="77"/>
    <w:p>
      <w:pPr>
        <w:spacing w:after="0"/>
        <w:ind w:left="0"/>
        <w:jc w:val="both"/>
      </w:pPr>
      <w:r>
        <w:rPr>
          <w:rFonts w:ascii="Times New Roman"/>
          <w:b w:val="false"/>
          <w:i w:val="false"/>
          <w:color w:val="000000"/>
          <w:sz w:val="28"/>
        </w:rPr>
        <w:t>
      "балалар тағамы үшін құс етінен жасалған кесекті консервілер" - құс етінен және етсіз ингредиенттерден дайындалған, өзіндік сөліндегі, соусты, сорпадағы немесе желедегі майдаланған кесегінің салмағы кемі 30 г болатын, бір жарым жастан кейінгі балалар тағамы үшін құс етінен жасалған консервілер;</w:t>
      </w:r>
    </w:p>
    <w:bookmarkEnd w:id="77"/>
    <w:bookmarkStart w:name="z85" w:id="78"/>
    <w:p>
      <w:pPr>
        <w:spacing w:after="0"/>
        <w:ind w:left="0"/>
        <w:jc w:val="both"/>
      </w:pPr>
      <w:r>
        <w:rPr>
          <w:rFonts w:ascii="Times New Roman"/>
          <w:b w:val="false"/>
          <w:i w:val="false"/>
          <w:color w:val="000000"/>
          <w:sz w:val="28"/>
        </w:rPr>
        <w:t>
      "жас құстар" - төс сүйегі қатпаған (шеміршектенбеген) белгілі мерзім ішінде етке тапсыру үшін өсірілген жас құстар;</w:t>
      </w:r>
    </w:p>
    <w:bookmarkEnd w:id="78"/>
    <w:bookmarkStart w:name="z86" w:id="79"/>
    <w:p>
      <w:pPr>
        <w:spacing w:after="0"/>
        <w:ind w:left="0"/>
        <w:jc w:val="both"/>
      </w:pPr>
      <w:r>
        <w:rPr>
          <w:rFonts w:ascii="Times New Roman"/>
          <w:b w:val="false"/>
          <w:i w:val="false"/>
          <w:color w:val="000000"/>
          <w:sz w:val="28"/>
        </w:rPr>
        <w:t>
      "ет ингредиенті" - сойылған малдың, оның ішінде құстың өнімі немесе сойылған малдың, оның ішінде құс өнімдерін қайта өңдеу нәтижесінде алынған өнім болып табылатын, тағамдық өнім ресцептурасының құрамдас бөлігі;</w:t>
      </w:r>
    </w:p>
    <w:bookmarkEnd w:id="79"/>
    <w:bookmarkStart w:name="z87" w:id="80"/>
    <w:p>
      <w:pPr>
        <w:spacing w:after="0"/>
        <w:ind w:left="0"/>
        <w:jc w:val="both"/>
      </w:pPr>
      <w:r>
        <w:rPr>
          <w:rFonts w:ascii="Times New Roman"/>
          <w:b w:val="false"/>
          <w:i w:val="false"/>
          <w:color w:val="000000"/>
          <w:sz w:val="28"/>
        </w:rPr>
        <w:t xml:space="preserve">
      "құс еті" - ұша, оның бөліктері түріндегі сойылған құс өнімі; </w:t>
      </w:r>
    </w:p>
    <w:bookmarkEnd w:id="80"/>
    <w:bookmarkStart w:name="z88" w:id="81"/>
    <w:p>
      <w:pPr>
        <w:spacing w:after="0"/>
        <w:ind w:left="0"/>
        <w:jc w:val="both"/>
      </w:pPr>
      <w:r>
        <w:rPr>
          <w:rFonts w:ascii="Times New Roman"/>
          <w:b w:val="false"/>
          <w:i w:val="false"/>
          <w:color w:val="000000"/>
          <w:sz w:val="28"/>
        </w:rPr>
        <w:t>
      "сүйексіз құс еті" - өлшемі мен салмағы әртүрлі, жиынтығында бұлшық етті, жалғастырушы және майлы ұлпадан тұратын, терісі бар немесе жоқ, еркін пішінді кесек түріндегі құс еті өнімдері;</w:t>
      </w:r>
    </w:p>
    <w:bookmarkEnd w:id="81"/>
    <w:bookmarkStart w:name="z89" w:id="82"/>
    <w:p>
      <w:pPr>
        <w:spacing w:after="0"/>
        <w:ind w:left="0"/>
        <w:jc w:val="both"/>
      </w:pPr>
      <w:r>
        <w:rPr>
          <w:rFonts w:ascii="Times New Roman"/>
          <w:b w:val="false"/>
          <w:i w:val="false"/>
          <w:color w:val="000000"/>
          <w:sz w:val="28"/>
        </w:rPr>
        <w:t xml:space="preserve">
      "механикалық сылып алынған құс еті" - ақтармаланған құс ұшасын немесе оның бөліктерін, оның ішінде мойнын немесе нормаланған мөлшері және қосылатын сүйектің басым үлесі бойынша, майдаланған бұлшық еттен, майлы және жалғастырушы ұлпадан тұратын, кемі 30 процент кесілген ізі бар жұмсақ ұлпаны екшеу әдісімен сылып алу нәтижесінде алынған, сойылған құс өнімдері; </w:t>
      </w:r>
    </w:p>
    <w:bookmarkEnd w:id="82"/>
    <w:bookmarkStart w:name="z90" w:id="83"/>
    <w:p>
      <w:pPr>
        <w:spacing w:after="0"/>
        <w:ind w:left="0"/>
        <w:jc w:val="both"/>
      </w:pPr>
      <w:r>
        <w:rPr>
          <w:rFonts w:ascii="Times New Roman"/>
          <w:b w:val="false"/>
          <w:i w:val="false"/>
          <w:color w:val="000000"/>
          <w:sz w:val="28"/>
        </w:rPr>
        <w:t>
      "сублимациялық кептірілген құс еті" - мұздатыылған жағдайдан оны парға айналдырып, ылғалдылығын жою нәтижесінде алынған, құс етінен жасалған құрғақ өнім;</w:t>
      </w:r>
    </w:p>
    <w:bookmarkEnd w:id="83"/>
    <w:bookmarkStart w:name="z91" w:id="84"/>
    <w:p>
      <w:pPr>
        <w:spacing w:after="0"/>
        <w:ind w:left="0"/>
        <w:jc w:val="both"/>
      </w:pPr>
      <w:r>
        <w:rPr>
          <w:rFonts w:ascii="Times New Roman"/>
          <w:b w:val="false"/>
          <w:i w:val="false"/>
          <w:color w:val="000000"/>
          <w:sz w:val="28"/>
        </w:rPr>
        <w:t>
      "құс етінен жасалған ет-өсімдік консервілері (субөнімдер)" - рецептурада құс етінің және (немесе) субөнімдерінің басым үлесі 30-60 процент құрайтын өсімдік текті ингредиенттерді пайдалана отырып дайындалған, құс етінен және (немесе) құстың субөнімдерінен жасалған консервілер;</w:t>
      </w:r>
    </w:p>
    <w:bookmarkEnd w:id="84"/>
    <w:bookmarkStart w:name="z92" w:id="85"/>
    <w:p>
      <w:pPr>
        <w:spacing w:after="0"/>
        <w:ind w:left="0"/>
        <w:jc w:val="both"/>
      </w:pPr>
      <w:r>
        <w:rPr>
          <w:rFonts w:ascii="Times New Roman"/>
          <w:b w:val="false"/>
          <w:i w:val="false"/>
          <w:color w:val="000000"/>
          <w:sz w:val="28"/>
        </w:rPr>
        <w:t>
      "етсіз ингредиент" - сойғандағы өнім немесе сойғандағы өнімді қайта өңдеу нәтижесінде алынған өнім болып табылмайтын, тағамдық өнім рецептурасының құрамдас бөлігі;</w:t>
      </w:r>
    </w:p>
    <w:bookmarkEnd w:id="85"/>
    <w:bookmarkStart w:name="z93" w:id="86"/>
    <w:p>
      <w:pPr>
        <w:spacing w:after="0"/>
        <w:ind w:left="0"/>
        <w:jc w:val="both"/>
      </w:pPr>
      <w:r>
        <w:rPr>
          <w:rFonts w:ascii="Times New Roman"/>
          <w:b w:val="false"/>
          <w:i w:val="false"/>
          <w:color w:val="000000"/>
          <w:sz w:val="28"/>
        </w:rPr>
        <w:t>
      "құс етін сылу" - құстың ақтармалау ұша сүйегінен немесе оның бөліктерінен жұмсақ бөлігін бөліп алу;</w:t>
      </w:r>
    </w:p>
    <w:bookmarkEnd w:id="86"/>
    <w:bookmarkStart w:name="z94" w:id="87"/>
    <w:p>
      <w:pPr>
        <w:spacing w:after="0"/>
        <w:ind w:left="0"/>
        <w:jc w:val="both"/>
      </w:pPr>
      <w:r>
        <w:rPr>
          <w:rFonts w:ascii="Times New Roman"/>
          <w:b w:val="false"/>
          <w:i w:val="false"/>
          <w:color w:val="000000"/>
          <w:sz w:val="28"/>
        </w:rPr>
        <w:t>
      "зарарсыздандыру" - мемлекеттік ветеринариялық бақылау (қадағалау) органдары шектеулі пайдалануға рұқсат берген, осы Техникалық регламенттің талаптарына сәйкес осындай өнімдерді келтіру мақсатында, ветеринария саласындағы маманның бақылауында болатын, сойылған құс өнімдерін өңдеу процесі;</w:t>
      </w:r>
    </w:p>
    <w:bookmarkEnd w:id="87"/>
    <w:bookmarkStart w:name="z95" w:id="88"/>
    <w:p>
      <w:pPr>
        <w:spacing w:after="0"/>
        <w:ind w:left="0"/>
        <w:jc w:val="both"/>
      </w:pPr>
      <w:r>
        <w:rPr>
          <w:rFonts w:ascii="Times New Roman"/>
          <w:b w:val="false"/>
          <w:i w:val="false"/>
          <w:color w:val="000000"/>
          <w:sz w:val="28"/>
        </w:rPr>
        <w:t>
      "құсты есеңгірету" - құсты сояр алдында, жүрегінің жұмыс істеуін сақтай отырып, қозғалуға қабілетін уақытша шектеу үшін оның ағзасына мақсатты әсер ету;</w:t>
      </w:r>
    </w:p>
    <w:bookmarkEnd w:id="88"/>
    <w:bookmarkStart w:name="z96" w:id="89"/>
    <w:p>
      <w:pPr>
        <w:spacing w:after="0"/>
        <w:ind w:left="0"/>
        <w:jc w:val="both"/>
      </w:pPr>
      <w:r>
        <w:rPr>
          <w:rFonts w:ascii="Times New Roman"/>
          <w:b w:val="false"/>
          <w:i w:val="false"/>
          <w:color w:val="000000"/>
          <w:sz w:val="28"/>
        </w:rPr>
        <w:t xml:space="preserve">
      "қайта өңделген сойылған құс өнімдерінің салқындатылған өнімдері" - кез-келген өлшеу температурсында жартылай дайын өнімдер үшін минус 1 </w:t>
      </w:r>
      <w:r>
        <w:rPr>
          <w:rFonts w:ascii="Times New Roman"/>
          <w:b w:val="false"/>
          <w:i w:val="false"/>
          <w:color w:val="000000"/>
          <w:vertAlign w:val="superscript"/>
        </w:rPr>
        <w:t>0</w:t>
      </w:r>
      <w:r>
        <w:rPr>
          <w:rFonts w:ascii="Times New Roman"/>
          <w:b w:val="false"/>
          <w:i w:val="false"/>
          <w:color w:val="000000"/>
          <w:sz w:val="28"/>
        </w:rPr>
        <w:t xml:space="preserve">С-тан 4 </w:t>
      </w:r>
      <w:r>
        <w:rPr>
          <w:rFonts w:ascii="Times New Roman"/>
          <w:b w:val="false"/>
          <w:i w:val="false"/>
          <w:color w:val="000000"/>
          <w:vertAlign w:val="superscript"/>
        </w:rPr>
        <w:t>0</w:t>
      </w:r>
      <w:r>
        <w:rPr>
          <w:rFonts w:ascii="Times New Roman"/>
          <w:b w:val="false"/>
          <w:i w:val="false"/>
          <w:color w:val="000000"/>
          <w:sz w:val="28"/>
        </w:rPr>
        <w:t xml:space="preserve">С, шикілей ысталған және ысталған өнімдер үшін 0 </w:t>
      </w:r>
      <w:r>
        <w:rPr>
          <w:rFonts w:ascii="Times New Roman"/>
          <w:b w:val="false"/>
          <w:i w:val="false"/>
          <w:color w:val="000000"/>
          <w:vertAlign w:val="superscript"/>
        </w:rPr>
        <w:t>0</w:t>
      </w:r>
      <w:r>
        <w:rPr>
          <w:rFonts w:ascii="Times New Roman"/>
          <w:b w:val="false"/>
          <w:i w:val="false"/>
          <w:color w:val="000000"/>
          <w:sz w:val="28"/>
        </w:rPr>
        <w:t xml:space="preserve">С-тан 15 </w:t>
      </w:r>
      <w:r>
        <w:rPr>
          <w:rFonts w:ascii="Times New Roman"/>
          <w:b w:val="false"/>
          <w:i w:val="false"/>
          <w:color w:val="000000"/>
          <w:vertAlign w:val="superscript"/>
        </w:rPr>
        <w:t>0</w:t>
      </w:r>
      <w:r>
        <w:rPr>
          <w:rFonts w:ascii="Times New Roman"/>
          <w:b w:val="false"/>
          <w:i w:val="false"/>
          <w:color w:val="000000"/>
          <w:sz w:val="28"/>
        </w:rPr>
        <w:t xml:space="preserve">С және өзге өнімдер үшін 0 </w:t>
      </w:r>
      <w:r>
        <w:rPr>
          <w:rFonts w:ascii="Times New Roman"/>
          <w:b w:val="false"/>
          <w:i w:val="false"/>
          <w:color w:val="000000"/>
          <w:vertAlign w:val="superscript"/>
        </w:rPr>
        <w:t>0</w:t>
      </w:r>
      <w:r>
        <w:rPr>
          <w:rFonts w:ascii="Times New Roman"/>
          <w:b w:val="false"/>
          <w:i w:val="false"/>
          <w:color w:val="000000"/>
          <w:sz w:val="28"/>
        </w:rPr>
        <w:t xml:space="preserve">С-тан 6 </w:t>
      </w:r>
      <w:r>
        <w:rPr>
          <w:rFonts w:ascii="Times New Roman"/>
          <w:b w:val="false"/>
          <w:i w:val="false"/>
          <w:color w:val="000000"/>
          <w:vertAlign w:val="superscript"/>
        </w:rPr>
        <w:t>0</w:t>
      </w:r>
      <w:r>
        <w:rPr>
          <w:rFonts w:ascii="Times New Roman"/>
          <w:b w:val="false"/>
          <w:i w:val="false"/>
          <w:color w:val="000000"/>
          <w:sz w:val="28"/>
        </w:rPr>
        <w:t>С температураға дейін салқындатып өңдеуден өткен, сойылған құс өнімдерінің қайта өңделген өнімі;</w:t>
      </w:r>
    </w:p>
    <w:bookmarkEnd w:id="89"/>
    <w:bookmarkStart w:name="z97" w:id="90"/>
    <w:p>
      <w:pPr>
        <w:spacing w:after="0"/>
        <w:ind w:left="0"/>
        <w:jc w:val="both"/>
      </w:pPr>
      <w:r>
        <w:rPr>
          <w:rFonts w:ascii="Times New Roman"/>
          <w:b w:val="false"/>
          <w:i w:val="false"/>
          <w:color w:val="000000"/>
          <w:sz w:val="28"/>
        </w:rPr>
        <w:t xml:space="preserve">
      "сүйегінен механикалық сылып алынған құстың салқындатылған еті" - өнімінің кез-келген өлшеу нүктесінде минус 2 </w:t>
      </w:r>
      <w:r>
        <w:rPr>
          <w:rFonts w:ascii="Times New Roman"/>
          <w:b w:val="false"/>
          <w:i w:val="false"/>
          <w:color w:val="000000"/>
          <w:vertAlign w:val="superscript"/>
        </w:rPr>
        <w:t>0</w:t>
      </w:r>
      <w:r>
        <w:rPr>
          <w:rFonts w:ascii="Times New Roman"/>
          <w:b w:val="false"/>
          <w:i w:val="false"/>
          <w:color w:val="000000"/>
          <w:sz w:val="28"/>
        </w:rPr>
        <w:t xml:space="preserve">С-тан 0 </w:t>
      </w:r>
      <w:r>
        <w:rPr>
          <w:rFonts w:ascii="Times New Roman"/>
          <w:b w:val="false"/>
          <w:i w:val="false"/>
          <w:color w:val="000000"/>
          <w:vertAlign w:val="superscript"/>
        </w:rPr>
        <w:t>0</w:t>
      </w:r>
      <w:r>
        <w:rPr>
          <w:rFonts w:ascii="Times New Roman"/>
          <w:b w:val="false"/>
          <w:i w:val="false"/>
          <w:color w:val="000000"/>
          <w:sz w:val="28"/>
        </w:rPr>
        <w:t>С дейінгі температурада тоңазытылып өңдеуден өткен, сүйегінен механикалық сылып алынған құс еті;</w:t>
      </w:r>
    </w:p>
    <w:bookmarkEnd w:id="90"/>
    <w:bookmarkStart w:name="z98" w:id="91"/>
    <w:p>
      <w:pPr>
        <w:spacing w:after="0"/>
        <w:ind w:left="0"/>
        <w:jc w:val="both"/>
      </w:pPr>
      <w:r>
        <w:rPr>
          <w:rFonts w:ascii="Times New Roman"/>
          <w:b w:val="false"/>
          <w:i w:val="false"/>
          <w:color w:val="000000"/>
          <w:sz w:val="28"/>
        </w:rPr>
        <w:t xml:space="preserve">
      "салқындатылған құс еті (субөнімдер, шикі май, коллагенді шикізат, тағамдық сүйектер, тері)" - өнімінің кез-келген өлшеу нүктесінде минус 1 </w:t>
      </w:r>
      <w:r>
        <w:rPr>
          <w:rFonts w:ascii="Times New Roman"/>
          <w:b w:val="false"/>
          <w:i w:val="false"/>
          <w:color w:val="000000"/>
          <w:vertAlign w:val="superscript"/>
        </w:rPr>
        <w:t>0</w:t>
      </w:r>
      <w:r>
        <w:rPr>
          <w:rFonts w:ascii="Times New Roman"/>
          <w:b w:val="false"/>
          <w:i w:val="false"/>
          <w:color w:val="000000"/>
          <w:sz w:val="28"/>
        </w:rPr>
        <w:t xml:space="preserve">С-тан 4 </w:t>
      </w:r>
      <w:r>
        <w:rPr>
          <w:rFonts w:ascii="Times New Roman"/>
          <w:b w:val="false"/>
          <w:i w:val="false"/>
          <w:color w:val="000000"/>
          <w:vertAlign w:val="superscript"/>
        </w:rPr>
        <w:t>0</w:t>
      </w:r>
      <w:r>
        <w:rPr>
          <w:rFonts w:ascii="Times New Roman"/>
          <w:b w:val="false"/>
          <w:i w:val="false"/>
          <w:color w:val="000000"/>
          <w:sz w:val="28"/>
        </w:rPr>
        <w:t>С температураға дейін тоңазытылып өңдеуден өткен, құс еті (субөнімдер, шикі май, коллагенді шикізат, тағамдық сүйектер, тері);</w:t>
      </w:r>
    </w:p>
    <w:bookmarkEnd w:id="91"/>
    <w:bookmarkStart w:name="z99" w:id="92"/>
    <w:p>
      <w:pPr>
        <w:spacing w:after="0"/>
        <w:ind w:left="0"/>
        <w:jc w:val="both"/>
      </w:pPr>
      <w:r>
        <w:rPr>
          <w:rFonts w:ascii="Times New Roman"/>
          <w:b w:val="false"/>
          <w:i w:val="false"/>
          <w:color w:val="000000"/>
          <w:sz w:val="28"/>
        </w:rPr>
        <w:t xml:space="preserve">
      "салқындатылған сүйек қалдығы", "құстың салқындатылған тағамдық сүйегі" - өнімінің кез-келген өлшеу нүктесінде сүйек қалдығы үшін минус 2 </w:t>
      </w:r>
      <w:r>
        <w:rPr>
          <w:rFonts w:ascii="Times New Roman"/>
          <w:b w:val="false"/>
          <w:i w:val="false"/>
          <w:color w:val="000000"/>
          <w:vertAlign w:val="superscript"/>
        </w:rPr>
        <w:t>0</w:t>
      </w:r>
      <w:r>
        <w:rPr>
          <w:rFonts w:ascii="Times New Roman"/>
          <w:b w:val="false"/>
          <w:i w:val="false"/>
          <w:color w:val="000000"/>
          <w:sz w:val="28"/>
        </w:rPr>
        <w:t xml:space="preserve">С-тан 0 </w:t>
      </w:r>
      <w:r>
        <w:rPr>
          <w:rFonts w:ascii="Times New Roman"/>
          <w:b w:val="false"/>
          <w:i w:val="false"/>
          <w:color w:val="000000"/>
          <w:vertAlign w:val="superscript"/>
        </w:rPr>
        <w:t>0</w:t>
      </w:r>
      <w:r>
        <w:rPr>
          <w:rFonts w:ascii="Times New Roman"/>
          <w:b w:val="false"/>
          <w:i w:val="false"/>
          <w:color w:val="000000"/>
          <w:sz w:val="28"/>
        </w:rPr>
        <w:t xml:space="preserve">С және сойылған өзге де өнімдер үшін минус 1 </w:t>
      </w:r>
      <w:r>
        <w:rPr>
          <w:rFonts w:ascii="Times New Roman"/>
          <w:b w:val="false"/>
          <w:i w:val="false"/>
          <w:color w:val="000000"/>
          <w:vertAlign w:val="superscript"/>
        </w:rPr>
        <w:t>0</w:t>
      </w:r>
      <w:r>
        <w:rPr>
          <w:rFonts w:ascii="Times New Roman"/>
          <w:b w:val="false"/>
          <w:i w:val="false"/>
          <w:color w:val="000000"/>
          <w:sz w:val="28"/>
        </w:rPr>
        <w:t xml:space="preserve">С-тан 4 </w:t>
      </w:r>
      <w:r>
        <w:rPr>
          <w:rFonts w:ascii="Times New Roman"/>
          <w:b w:val="false"/>
          <w:i w:val="false"/>
          <w:color w:val="000000"/>
          <w:vertAlign w:val="superscript"/>
        </w:rPr>
        <w:t>0</w:t>
      </w:r>
      <w:r>
        <w:rPr>
          <w:rFonts w:ascii="Times New Roman"/>
          <w:b w:val="false"/>
          <w:i w:val="false"/>
          <w:color w:val="000000"/>
          <w:sz w:val="28"/>
        </w:rPr>
        <w:t>С температураға дейін тоңазытылып өңдеуден өткен сүйек қалдығы;</w:t>
      </w:r>
    </w:p>
    <w:bookmarkEnd w:id="92"/>
    <w:bookmarkStart w:name="z100" w:id="93"/>
    <w:p>
      <w:pPr>
        <w:spacing w:after="0"/>
        <w:ind w:left="0"/>
        <w:jc w:val="both"/>
      </w:pPr>
      <w:r>
        <w:rPr>
          <w:rFonts w:ascii="Times New Roman"/>
          <w:b w:val="false"/>
          <w:i w:val="false"/>
          <w:color w:val="000000"/>
          <w:sz w:val="28"/>
        </w:rPr>
        <w:t xml:space="preserve">
      "сойылған құс өнімдері партиясы" - бір өңір (мемлекет аралық) немесе ұлттық стандарт және (немесе) ұйым стандарты бойынша бір өндірісте бір дайындаушы өндірген және (немесе) тағамдық өнімдерді дайындаушының белгілі бір уақыт аралығында тауарлардың ілеспе құжаттары бойынша бақылауды қамтамасыз ететін, өндірушінің өзге де құжаттарымен айқындалған, сойылған құстардың бір түрі (құс ұшасы мен оның бөліктері – өңдеудің бірдей тәсілі үшін), бірдей атауы, бірдей қапталған, бірдей термиялық жағдайдағы өнімдері бойынша кез-келген мөлшері; </w:t>
      </w:r>
    </w:p>
    <w:bookmarkEnd w:id="93"/>
    <w:bookmarkStart w:name="z101" w:id="94"/>
    <w:p>
      <w:pPr>
        <w:spacing w:after="0"/>
        <w:ind w:left="0"/>
        <w:jc w:val="both"/>
      </w:pPr>
      <w:r>
        <w:rPr>
          <w:rFonts w:ascii="Times New Roman"/>
          <w:b w:val="false"/>
          <w:i w:val="false"/>
          <w:color w:val="000000"/>
          <w:sz w:val="28"/>
        </w:rPr>
        <w:t xml:space="preserve">
      "құс еті өнімінен жасалған өнімдер партиясы (субөнімдер)" - бір өңір (мемлекетаралық) немесе ұлттық стандарт және (немесе) ұйым стандарты бойынша тауарлардың ілеспе құжаттары бойынша бақылауды қамтамасыз ететін, беру-алуға бір уақытта ұсынылған, бір күнде шығарылған өзге де құжаттар бойынша бір өндірісте дайындалған, бірдей термиялық жағдайдағы, түрі мен атауы бірдей, тағамдық мақсатқа арналған, шығу тегі жануарлар, өсімдіктер, минералдық, микробиологялық, жасанды ингедиенттер және аквадақыл объектілері пайдаланылған немесе пайдаланылмаған, сойылған ауылшаруашылығы құстары өнімдерін қайта өңдеу (өңдеу) жолымен алынған, тағамдық өнімдердің құрамы және сапасы бойынша бір текті өнімдердің (мысалы, жартылай дайын, шұжықтық және аспаздық өнімдер) кез-келген мөлшері; </w:t>
      </w:r>
    </w:p>
    <w:bookmarkEnd w:id="94"/>
    <w:bookmarkStart w:name="z102" w:id="95"/>
    <w:p>
      <w:pPr>
        <w:spacing w:after="0"/>
        <w:ind w:left="0"/>
        <w:jc w:val="both"/>
      </w:pPr>
      <w:r>
        <w:rPr>
          <w:rFonts w:ascii="Times New Roman"/>
          <w:b w:val="false"/>
          <w:i w:val="false"/>
          <w:color w:val="000000"/>
          <w:sz w:val="28"/>
        </w:rPr>
        <w:t>
      "сойылуға жататын құстар партиясы" - бір уақытта беру-алуға ұсынылған және ветеринариялық сертификатпен сүйемелденетін, көліктің бір түрімен жеткізілетін, белгілі бір уақыт аралығында бір типті технология бойынша бір өндірісте өндірілген, түрі мен жас тобы бір, союға бір уақытта жіберілген, бір мекендегі құстардың белгілі бір мөлшері;</w:t>
      </w:r>
    </w:p>
    <w:bookmarkEnd w:id="95"/>
    <w:bookmarkStart w:name="z103" w:id="96"/>
    <w:p>
      <w:pPr>
        <w:spacing w:after="0"/>
        <w:ind w:left="0"/>
        <w:jc w:val="both"/>
      </w:pPr>
      <w:r>
        <w:rPr>
          <w:rFonts w:ascii="Times New Roman"/>
          <w:b w:val="false"/>
          <w:i w:val="false"/>
          <w:color w:val="000000"/>
          <w:sz w:val="28"/>
        </w:rPr>
        <w:t>
      "балалар тағамы үшін құс етінен жасалған пастерленген шұжықтар" - диаметрі 24 мм аспайтын шұжықтық қабыққа қалыпталған және тұтынуға дайын болғанға дейін термиялық өңдеуден өткен және герметикалық қаптамада пастерлеуден өткен, шұжықтық турамадан дайындалған, бір жарым жастан асқан балалар тағамы үшін арналған, құс етінен, ішек-қарнынан (бауыр, жүрек) жасалған, балаларға арналған шұжық өнімдері;</w:t>
      </w:r>
    </w:p>
    <w:bookmarkEnd w:id="96"/>
    <w:bookmarkStart w:name="z104" w:id="97"/>
    <w:p>
      <w:pPr>
        <w:spacing w:after="0"/>
        <w:ind w:left="0"/>
        <w:jc w:val="both"/>
      </w:pPr>
      <w:r>
        <w:rPr>
          <w:rFonts w:ascii="Times New Roman"/>
          <w:b w:val="false"/>
          <w:i w:val="false"/>
          <w:color w:val="000000"/>
          <w:sz w:val="28"/>
        </w:rPr>
        <w:t xml:space="preserve">
      "құс етінен жасалған пастерленген консервілер" - консервілерді пастерлеу үшін осы Техникалық регаментпен бекітілген өндірістік зарарсыздандыру талаптарына сәйкесетін және сақтау шарттары олардың микробиологиялық тұрақтылығын қамтамасыз ететін, әзірлеу процесінде 100 </w:t>
      </w:r>
      <w:r>
        <w:rPr>
          <w:rFonts w:ascii="Times New Roman"/>
          <w:b w:val="false"/>
          <w:i w:val="false"/>
          <w:color w:val="000000"/>
          <w:vertAlign w:val="superscript"/>
        </w:rPr>
        <w:t>0</w:t>
      </w:r>
      <w:r>
        <w:rPr>
          <w:rFonts w:ascii="Times New Roman"/>
          <w:b w:val="false"/>
          <w:i w:val="false"/>
          <w:color w:val="000000"/>
          <w:sz w:val="28"/>
        </w:rPr>
        <w:t>С-тен төмен температурада қыздырудан өткен, құс етінен жасалған консервілер;</w:t>
      </w:r>
    </w:p>
    <w:bookmarkEnd w:id="97"/>
    <w:bookmarkStart w:name="z105" w:id="98"/>
    <w:p>
      <w:pPr>
        <w:spacing w:after="0"/>
        <w:ind w:left="0"/>
        <w:jc w:val="both"/>
      </w:pPr>
      <w:r>
        <w:rPr>
          <w:rFonts w:ascii="Times New Roman"/>
          <w:b w:val="false"/>
          <w:i w:val="false"/>
          <w:color w:val="000000"/>
          <w:sz w:val="28"/>
        </w:rPr>
        <w:t>
      "паштет" - пластикалық консистенциясы бар және дайындау кезінде аспаздық дайындыққа дейін жылулық өңдеуден өткен, шикі және (немесе) термиялық өңделген ингедиенттерден жасалған аспаздық өнім;</w:t>
      </w:r>
    </w:p>
    <w:bookmarkEnd w:id="98"/>
    <w:bookmarkStart w:name="z106" w:id="99"/>
    <w:p>
      <w:pPr>
        <w:spacing w:after="0"/>
        <w:ind w:left="0"/>
        <w:jc w:val="both"/>
      </w:pPr>
      <w:r>
        <w:rPr>
          <w:rFonts w:ascii="Times New Roman"/>
          <w:b w:val="false"/>
          <w:i w:val="false"/>
          <w:color w:val="000000"/>
          <w:sz w:val="28"/>
        </w:rPr>
        <w:t>
      "құстың тағамдық тоң майы" - құстың шикі майын шыжғыру нәтижесінде алынған май;</w:t>
      </w:r>
    </w:p>
    <w:bookmarkEnd w:id="99"/>
    <w:bookmarkStart w:name="z107" w:id="100"/>
    <w:p>
      <w:pPr>
        <w:spacing w:after="0"/>
        <w:ind w:left="0"/>
        <w:jc w:val="both"/>
      </w:pPr>
      <w:r>
        <w:rPr>
          <w:rFonts w:ascii="Times New Roman"/>
          <w:b w:val="false"/>
          <w:i w:val="false"/>
          <w:color w:val="000000"/>
          <w:sz w:val="28"/>
        </w:rPr>
        <w:t>
      "балалар тағамы үшін құс етінен жасалған шала ысталған шұжық өнімдері" - 6 жастан асқан балалар тағамы үшін, құс етінен жасалған шала ысталған шұжық өнімдері;</w:t>
      </w:r>
    </w:p>
    <w:bookmarkEnd w:id="100"/>
    <w:bookmarkStart w:name="z108" w:id="101"/>
    <w:p>
      <w:pPr>
        <w:spacing w:after="0"/>
        <w:ind w:left="0"/>
        <w:jc w:val="both"/>
      </w:pPr>
      <w:r>
        <w:rPr>
          <w:rFonts w:ascii="Times New Roman"/>
          <w:b w:val="false"/>
          <w:i w:val="false"/>
          <w:color w:val="000000"/>
          <w:sz w:val="28"/>
        </w:rPr>
        <w:t>
      "балалар тағамы үшін құс етінен жасалған жартылай дайын өнім" - бір жарым жастан асқан балалар тағамы үшін, құс етінен жасалған жартылай дайын өнім;</w:t>
      </w:r>
    </w:p>
    <w:bookmarkEnd w:id="101"/>
    <w:bookmarkStart w:name="z109" w:id="102"/>
    <w:p>
      <w:pPr>
        <w:spacing w:after="0"/>
        <w:ind w:left="0"/>
        <w:jc w:val="both"/>
      </w:pPr>
      <w:r>
        <w:rPr>
          <w:rFonts w:ascii="Times New Roman"/>
          <w:b w:val="false"/>
          <w:i w:val="false"/>
          <w:color w:val="000000"/>
          <w:sz w:val="28"/>
        </w:rPr>
        <w:t>
      "құс етінен жасалған жартылай дайын өнім" - құстың сүйекті етінен немесе құстың сүйексіз етінен, немесе кесек түрінде немесе майдаланған түрде құс етінен дайындалған, немесе соңынан жылулық өңдеуден өткен, оларға етсіз ингредиенттерді қосуды немесе қоспауды үйлестіре отырып дайындалған, құс етінің өнімдері және (немесе) субөнімдер;</w:t>
      </w:r>
    </w:p>
    <w:bookmarkEnd w:id="102"/>
    <w:bookmarkStart w:name="z110" w:id="103"/>
    <w:p>
      <w:pPr>
        <w:spacing w:after="0"/>
        <w:ind w:left="0"/>
        <w:jc w:val="both"/>
      </w:pPr>
      <w:r>
        <w:rPr>
          <w:rFonts w:ascii="Times New Roman"/>
          <w:b w:val="false"/>
          <w:i w:val="false"/>
          <w:color w:val="000000"/>
          <w:sz w:val="28"/>
        </w:rPr>
        <w:t>
      "құстың ішек-қарны" - құстың субөнімдері (құстың ішкі ағзалары – өңделген бауыр, жүрек және бұлшық ет үлпершегі);</w:t>
      </w:r>
    </w:p>
    <w:bookmarkEnd w:id="103"/>
    <w:bookmarkStart w:name="z111" w:id="104"/>
    <w:p>
      <w:pPr>
        <w:spacing w:after="0"/>
        <w:ind w:left="0"/>
        <w:jc w:val="both"/>
      </w:pPr>
      <w:r>
        <w:rPr>
          <w:rFonts w:ascii="Times New Roman"/>
          <w:b w:val="false"/>
          <w:i w:val="false"/>
          <w:color w:val="000000"/>
          <w:sz w:val="28"/>
        </w:rPr>
        <w:t>
      "құстың ақтармаланған ұшасы", "ұша" - құсты есеңгірету, қансыздандыру, қауырсындарынан, ішкі ағзаларынан, басынан, мойынынан және аяқтарынан айыру нәтижесінде алынған, сойылған құс өнімі;</w:t>
      </w:r>
    </w:p>
    <w:bookmarkEnd w:id="104"/>
    <w:bookmarkStart w:name="z112" w:id="105"/>
    <w:p>
      <w:pPr>
        <w:spacing w:after="0"/>
        <w:ind w:left="0"/>
        <w:jc w:val="both"/>
      </w:pPr>
      <w:r>
        <w:rPr>
          <w:rFonts w:ascii="Times New Roman"/>
          <w:b w:val="false"/>
          <w:i w:val="false"/>
          <w:color w:val="000000"/>
          <w:sz w:val="28"/>
        </w:rPr>
        <w:t>
      "құс етінен жасалған қайнатылған-көмештелген өнім (субөнімдер)" - дайындау кезінде кептірілген, қуырылған, қайнатылған және көмештелген немесе қайнату мен көмештеуден өткен құс еті өнімі (субөнімдер);</w:t>
      </w:r>
    </w:p>
    <w:bookmarkEnd w:id="105"/>
    <w:bookmarkStart w:name="z113" w:id="106"/>
    <w:p>
      <w:pPr>
        <w:spacing w:after="0"/>
        <w:ind w:left="0"/>
        <w:jc w:val="both"/>
      </w:pPr>
      <w:r>
        <w:rPr>
          <w:rFonts w:ascii="Times New Roman"/>
          <w:b w:val="false"/>
          <w:i w:val="false"/>
          <w:color w:val="000000"/>
          <w:sz w:val="28"/>
        </w:rPr>
        <w:t>
      "құс етінен жасалған қайнатылған-көмештелген (көмештелген-қайнатылған) өнім (субөнімдер)" - дайындау кезінде алдын ала ыстаудан, қайнатудан және қайталама ыстаудан өткен, құс еті өнімі (субөнімдер);</w:t>
      </w:r>
    </w:p>
    <w:bookmarkEnd w:id="106"/>
    <w:bookmarkStart w:name="z114" w:id="107"/>
    <w:p>
      <w:pPr>
        <w:spacing w:after="0"/>
        <w:ind w:left="0"/>
        <w:jc w:val="both"/>
      </w:pPr>
      <w:r>
        <w:rPr>
          <w:rFonts w:ascii="Times New Roman"/>
          <w:b w:val="false"/>
          <w:i w:val="false"/>
          <w:color w:val="000000"/>
          <w:sz w:val="28"/>
        </w:rPr>
        <w:t>
      "құс етінен жасалған қайнатылған-кептірілген өнім (субөнімдер)" - дайындау кезінде ылғалдылығының қалдық үлес салмағы 10-30 процент болатын, физикалық әдіспен құрғатудан өткен, құстың буланған (қайнатылған) етінің өнімі;</w:t>
      </w:r>
    </w:p>
    <w:bookmarkEnd w:id="107"/>
    <w:bookmarkStart w:name="z115" w:id="108"/>
    <w:p>
      <w:pPr>
        <w:spacing w:after="0"/>
        <w:ind w:left="0"/>
        <w:jc w:val="both"/>
      </w:pPr>
      <w:r>
        <w:rPr>
          <w:rFonts w:ascii="Times New Roman"/>
          <w:b w:val="false"/>
          <w:i w:val="false"/>
          <w:color w:val="000000"/>
          <w:sz w:val="28"/>
        </w:rPr>
        <w:t>
      "құс етінен жасалған желедегі өнім (субөнімдер)" - етті және етсіз ингредиенттерді қоса отырып, қабыққа немесе қалыпқа салынған, соңынан тұтынуға дайын болғанға дейін термиялық өңдеуден өтетін немесе онсыз, технологиялық дайындалатын, желатин немесе өзге де желе түзу ерітіндісінен әзірленген құс еті өнімі (субөнімдер);</w:t>
      </w:r>
    </w:p>
    <w:bookmarkEnd w:id="108"/>
    <w:bookmarkStart w:name="z116" w:id="109"/>
    <w:p>
      <w:pPr>
        <w:spacing w:after="0"/>
        <w:ind w:left="0"/>
        <w:jc w:val="both"/>
      </w:pPr>
      <w:r>
        <w:rPr>
          <w:rFonts w:ascii="Times New Roman"/>
          <w:b w:val="false"/>
          <w:i w:val="false"/>
          <w:color w:val="000000"/>
          <w:sz w:val="28"/>
        </w:rPr>
        <w:t xml:space="preserve">
      "құс етінен жасалған қақталған өнім" - ферменттік дайындау кезінде консистенцияның жұмсақ иілгіштігін сақтай отырып, бастапқы дақылдарды пайланып немесе пайдаланбай-ақ және баяу ішінара құрғатудан өткен құс еті өнімі (субөнімдер); </w:t>
      </w:r>
    </w:p>
    <w:bookmarkEnd w:id="109"/>
    <w:bookmarkStart w:name="z117" w:id="110"/>
    <w:p>
      <w:pPr>
        <w:spacing w:after="0"/>
        <w:ind w:left="0"/>
        <w:jc w:val="both"/>
      </w:pPr>
      <w:r>
        <w:rPr>
          <w:rFonts w:ascii="Times New Roman"/>
          <w:b w:val="false"/>
          <w:i w:val="false"/>
          <w:color w:val="000000"/>
          <w:sz w:val="28"/>
        </w:rPr>
        <w:t>
      "құс етінен жасалған өнім (субөнімдер)" - етсіз ингредиенттерді қоса отырып, тұздалған және жылулық өңдеуден өткен немесе тұтынуға дайын болғанға дейін тек қана тұздалған, құстың ақтармаланған ұшасынан және (немесе) ұша бөліктерінен (сүйегінен немесе онсыз), және (немесе) субөнімдерінен дайындалған, құс еті өнімдері. Құс етінің өнімдері (субөнімдер), шикі тұздалған, тұздалған, ысталған, ысталған-көмештелген, қайнатылған-көмештелген, шала ысталған, шикі қақталған, кептірілген, қайнатылған-кептірілген және басқа да болуы мүмкін;</w:t>
      </w:r>
    </w:p>
    <w:bookmarkEnd w:id="110"/>
    <w:bookmarkStart w:name="z118" w:id="111"/>
    <w:p>
      <w:pPr>
        <w:spacing w:after="0"/>
        <w:ind w:left="0"/>
        <w:jc w:val="both"/>
      </w:pPr>
      <w:r>
        <w:rPr>
          <w:rFonts w:ascii="Times New Roman"/>
          <w:b w:val="false"/>
          <w:i w:val="false"/>
          <w:color w:val="000000"/>
          <w:sz w:val="28"/>
        </w:rPr>
        <w:t>
      "құс етінен жасалған ысталған өнім (субөнімдер)" - дайындау кезінде кептіруден, ыстаудан, қайнатудан және көмештеуден өткен құс еті өнімі (субөнімдер);</w:t>
      </w:r>
    </w:p>
    <w:bookmarkEnd w:id="111"/>
    <w:bookmarkStart w:name="z119" w:id="112"/>
    <w:p>
      <w:pPr>
        <w:spacing w:after="0"/>
        <w:ind w:left="0"/>
        <w:jc w:val="both"/>
      </w:pPr>
      <w:r>
        <w:rPr>
          <w:rFonts w:ascii="Times New Roman"/>
          <w:b w:val="false"/>
          <w:i w:val="false"/>
          <w:color w:val="000000"/>
          <w:sz w:val="28"/>
        </w:rPr>
        <w:t>
      "құс етінен жасалған ысталған-көмештелген өнім (субөнімдер)" - дайындау кезінде тұздалудан, ыстаудан және кептіруден немесе тек қана тұздадан және ыстаудан өткен құс еті өнімі (субөнімдер);</w:t>
      </w:r>
    </w:p>
    <w:bookmarkEnd w:id="112"/>
    <w:bookmarkStart w:name="z120" w:id="113"/>
    <w:p>
      <w:pPr>
        <w:spacing w:after="0"/>
        <w:ind w:left="0"/>
        <w:jc w:val="both"/>
      </w:pPr>
      <w:r>
        <w:rPr>
          <w:rFonts w:ascii="Times New Roman"/>
          <w:b w:val="false"/>
          <w:i w:val="false"/>
          <w:color w:val="000000"/>
          <w:sz w:val="28"/>
        </w:rPr>
        <w:t>
       "құс ақуызы негіз болған өнім" - етсіз ингредиенттерді қоса (тез дайындалатын бірінші және екінші тағам, ботқалар) отырып, бірінші порция құрамында кемі 2 процент құс ағуызы болатын, тез дайындалатын өнім;</w:t>
      </w:r>
    </w:p>
    <w:bookmarkEnd w:id="113"/>
    <w:bookmarkStart w:name="z121" w:id="114"/>
    <w:p>
      <w:pPr>
        <w:spacing w:after="0"/>
        <w:ind w:left="0"/>
        <w:jc w:val="both"/>
      </w:pPr>
      <w:r>
        <w:rPr>
          <w:rFonts w:ascii="Times New Roman"/>
          <w:b w:val="false"/>
          <w:i w:val="false"/>
          <w:color w:val="000000"/>
          <w:sz w:val="28"/>
        </w:rPr>
        <w:t>
      "құстық тағамдық сүйегін қайта өңдеу өнімі" - сүйекті және сүйек қалдықтарын қайта өңдеу нәтижесінде алынған, құрамына майсызданған сүйек пен сүйектік гидролизат кіретін, құс еті өнімдері;</w:t>
      </w:r>
    </w:p>
    <w:bookmarkEnd w:id="114"/>
    <w:bookmarkStart w:name="z122" w:id="115"/>
    <w:p>
      <w:pPr>
        <w:spacing w:after="0"/>
        <w:ind w:left="0"/>
        <w:jc w:val="both"/>
      </w:pPr>
      <w:r>
        <w:rPr>
          <w:rFonts w:ascii="Times New Roman"/>
          <w:b w:val="false"/>
          <w:i w:val="false"/>
          <w:color w:val="000000"/>
          <w:sz w:val="28"/>
        </w:rPr>
        <w:t xml:space="preserve">
      "коллагенді құс шикізатын қайта өңдеу өнімі" - коллагенді құс шикізатын технологиялық қайта өңдеу нәтижесінде алынған, соңынан қойылтатын және (немесе) кептірілетін немесе онсыз, құс еті өнімдері; </w:t>
      </w:r>
    </w:p>
    <w:bookmarkEnd w:id="115"/>
    <w:bookmarkStart w:name="z123" w:id="116"/>
    <w:p>
      <w:pPr>
        <w:spacing w:after="0"/>
        <w:ind w:left="0"/>
        <w:jc w:val="both"/>
      </w:pPr>
      <w:r>
        <w:rPr>
          <w:rFonts w:ascii="Times New Roman"/>
          <w:b w:val="false"/>
          <w:i w:val="false"/>
          <w:color w:val="000000"/>
          <w:sz w:val="28"/>
        </w:rPr>
        <w:t>
      "құс етінен жасалған құрғақ өнім" - ылғалдылығының қалдық үлес салмағы 8 проценттен аспайтын, физикалық әдіспен құрғатудан өткен, құс еті өнімі;</w:t>
      </w:r>
    </w:p>
    <w:bookmarkEnd w:id="116"/>
    <w:bookmarkStart w:name="z124" w:id="117"/>
    <w:p>
      <w:pPr>
        <w:spacing w:after="0"/>
        <w:ind w:left="0"/>
        <w:jc w:val="both"/>
      </w:pPr>
      <w:r>
        <w:rPr>
          <w:rFonts w:ascii="Times New Roman"/>
          <w:b w:val="false"/>
          <w:i w:val="false"/>
          <w:color w:val="000000"/>
          <w:sz w:val="28"/>
        </w:rPr>
        <w:t xml:space="preserve">
      "құс етінен жасалған кептірілген өнім (субөнімдер)" - дайындау кезінде ылғалдылығының қалдық үлес салмағы 30 проценттен аспайтындай етіп, физикалық әдіспен құрғатудан өткен, құс етінен жасалған өнім (субөнімдер); </w:t>
      </w:r>
    </w:p>
    <w:bookmarkEnd w:id="117"/>
    <w:bookmarkStart w:name="z125" w:id="118"/>
    <w:p>
      <w:pPr>
        <w:spacing w:after="0"/>
        <w:ind w:left="0"/>
        <w:jc w:val="both"/>
      </w:pPr>
      <w:r>
        <w:rPr>
          <w:rFonts w:ascii="Times New Roman"/>
          <w:b w:val="false"/>
          <w:i w:val="false"/>
          <w:color w:val="000000"/>
          <w:sz w:val="28"/>
        </w:rPr>
        <w:t>
      "құс етінен жасалған шикілей ысталған өнім (субөнімдер)" - дайындау кезінде (старттық дақылдарды пайдаланып немесе пайдаланбай-ақ) ферменттеуден, кептіруден өткен, құс еті өнімі (бауырды қоспағанда, субөнімдер);</w:t>
      </w:r>
    </w:p>
    <w:bookmarkEnd w:id="118"/>
    <w:bookmarkStart w:name="z126" w:id="119"/>
    <w:p>
      <w:pPr>
        <w:spacing w:after="0"/>
        <w:ind w:left="0"/>
        <w:jc w:val="both"/>
      </w:pPr>
      <w:r>
        <w:rPr>
          <w:rFonts w:ascii="Times New Roman"/>
          <w:b w:val="false"/>
          <w:i w:val="false"/>
          <w:color w:val="000000"/>
          <w:sz w:val="28"/>
        </w:rPr>
        <w:t>
      "құс етінен жасалған шала қақталған өнім (субөнімдер)" - дайындау кезінде (старттық дақылдарды пайдаланып немесе пайдаланбай-ақ) ферменттеуден, түтінге ыстаудан және кептіруден өткен, құс еті өнімі (субөнімдер);</w:t>
      </w:r>
    </w:p>
    <w:bookmarkEnd w:id="119"/>
    <w:bookmarkStart w:name="z127" w:id="120"/>
    <w:p>
      <w:pPr>
        <w:spacing w:after="0"/>
        <w:ind w:left="0"/>
        <w:jc w:val="both"/>
      </w:pPr>
      <w:r>
        <w:rPr>
          <w:rFonts w:ascii="Times New Roman"/>
          <w:b w:val="false"/>
          <w:i w:val="false"/>
          <w:color w:val="000000"/>
          <w:sz w:val="28"/>
        </w:rPr>
        <w:t>
      "құс етінен жасалған шала тұздалған өнім (субөнімдер)" - дайындау кезінде тұздаудан, бабына келуден және кептіруден немесе тек қана тұздаудан өткен және бабына келген құс еті өнімі (субөнімдер);</w:t>
      </w:r>
    </w:p>
    <w:bookmarkEnd w:id="120"/>
    <w:bookmarkStart w:name="z128" w:id="121"/>
    <w:p>
      <w:pPr>
        <w:spacing w:after="0"/>
        <w:ind w:left="0"/>
        <w:jc w:val="both"/>
      </w:pPr>
      <w:r>
        <w:rPr>
          <w:rFonts w:ascii="Times New Roman"/>
          <w:b w:val="false"/>
          <w:i w:val="false"/>
          <w:color w:val="000000"/>
          <w:sz w:val="28"/>
        </w:rPr>
        <w:t>
      "сойылған құс өнімі" - ауылшаруашылығы құстарын өнеркәсіптік сою нәтижесінде алынған және соңынан қайта өңдеуге (өңдеуге) және (немесе) өткізу ге арналған, жануардың тағамдық өңделмеген өнімдері (құстың ақтармаланған ұшасы және ұша бөліктері, шикі май, тері, өңделген субөнімдер, механикалық сылып алынған құс еті, сүйексіз құс еті, құс сүйегі, коллагенді құс шикізаты);</w:t>
      </w:r>
    </w:p>
    <w:bookmarkEnd w:id="121"/>
    <w:bookmarkStart w:name="z129" w:id="122"/>
    <w:p>
      <w:pPr>
        <w:spacing w:after="0"/>
        <w:ind w:left="0"/>
        <w:jc w:val="both"/>
      </w:pPr>
      <w:r>
        <w:rPr>
          <w:rFonts w:ascii="Times New Roman"/>
          <w:b w:val="false"/>
          <w:i w:val="false"/>
          <w:color w:val="000000"/>
          <w:sz w:val="28"/>
        </w:rPr>
        <w:t>
      "балалар тағамы үшін сойылған құс өнімі" - балалар тағамы үшін өнім өндіруге арналған сойылған құс өнімі;</w:t>
      </w:r>
    </w:p>
    <w:bookmarkEnd w:id="122"/>
    <w:bookmarkStart w:name="z130" w:id="123"/>
    <w:p>
      <w:pPr>
        <w:spacing w:after="0"/>
        <w:ind w:left="0"/>
        <w:jc w:val="both"/>
      </w:pPr>
      <w:r>
        <w:rPr>
          <w:rFonts w:ascii="Times New Roman"/>
          <w:b w:val="false"/>
          <w:i w:val="false"/>
          <w:color w:val="000000"/>
          <w:sz w:val="28"/>
        </w:rPr>
        <w:t>
      "балалар тағамы үшін құс етіне жасалған өнімдер" - бала ағзасының тиісті физиологиялық қажеттілігіне жауап беретін, балалар тағамына (6 айдан 3 жасқа дейін), мектепке дейінгі жасқа (3-6 жас), мектеп жасына (6 жас және жоғары) арналған, құс етінен, құс ішек-қарнынан (бауыр, жүрек) жасалған өнімдер;</w:t>
      </w:r>
    </w:p>
    <w:bookmarkEnd w:id="123"/>
    <w:bookmarkStart w:name="z131" w:id="124"/>
    <w:p>
      <w:pPr>
        <w:spacing w:after="0"/>
        <w:ind w:left="0"/>
        <w:jc w:val="both"/>
      </w:pPr>
      <w:r>
        <w:rPr>
          <w:rFonts w:ascii="Times New Roman"/>
          <w:b w:val="false"/>
          <w:i w:val="false"/>
          <w:color w:val="000000"/>
          <w:sz w:val="28"/>
        </w:rPr>
        <w:t>
      "сойылған құс өнімдерін қайта өңдеу өнімдері", "құс етінен жасалған өнімдер" - мал, өсімдік текті, минералды, микробиологиялық, жасанды ингредиенттерді және аквадақыл объектілерін пайдаланып немесе пайдаланбай-ақ, сойылған ауылшаруашылғы құстары өнімдерін қайта өңдеу (өңдеу) жолымен алынған тағамдық өнімдер (мысалы, жартылай дайын өнімдер, шұжықтық және аспаздық өнімдер және т.б.);</w:t>
      </w:r>
    </w:p>
    <w:bookmarkEnd w:id="124"/>
    <w:bookmarkStart w:name="z132" w:id="125"/>
    <w:p>
      <w:pPr>
        <w:spacing w:after="0"/>
        <w:ind w:left="0"/>
        <w:jc w:val="both"/>
      </w:pPr>
      <w:r>
        <w:rPr>
          <w:rFonts w:ascii="Times New Roman"/>
          <w:b w:val="false"/>
          <w:i w:val="false"/>
          <w:color w:val="000000"/>
          <w:sz w:val="28"/>
        </w:rPr>
        <w:t>
      "союға арналған құстар" - союға және қайта өңдеуге арналған ауылшаруашылығы құстары;</w:t>
      </w:r>
    </w:p>
    <w:bookmarkEnd w:id="125"/>
    <w:bookmarkStart w:name="z133" w:id="126"/>
    <w:p>
      <w:pPr>
        <w:spacing w:after="0"/>
        <w:ind w:left="0"/>
        <w:jc w:val="both"/>
      </w:pPr>
      <w:r>
        <w:rPr>
          <w:rFonts w:ascii="Times New Roman"/>
          <w:b w:val="false"/>
          <w:i w:val="false"/>
          <w:color w:val="000000"/>
          <w:sz w:val="28"/>
        </w:rPr>
        <w:t>
      "балалар тағамы үшін құс етінен жасалған езбе тәрізді консервілер" - 1,5 мм дейінгі бөлшектерінің өлшемі кемі 80 процентті құрайтын және 3 мм дейінгі бөлшектерінің өлшемі 20 проценттен аспайтын, 8 айға дейінгі балалар тағамына арналған консервілер;</w:t>
      </w:r>
    </w:p>
    <w:bookmarkEnd w:id="126"/>
    <w:bookmarkStart w:name="z134" w:id="127"/>
    <w:p>
      <w:pPr>
        <w:spacing w:after="0"/>
        <w:ind w:left="0"/>
        <w:jc w:val="both"/>
      </w:pPr>
      <w:r>
        <w:rPr>
          <w:rFonts w:ascii="Times New Roman"/>
          <w:b w:val="false"/>
          <w:i w:val="false"/>
          <w:color w:val="000000"/>
          <w:sz w:val="28"/>
        </w:rPr>
        <w:t>
      "құс ұшасын бөлшектеу" - құс ұшасын, олардың бұлшық еттерін тағамдық өнімдерді алудың белгіленген сызбасы бойынша, анатомиялық орналасуын ескере отырып бөліктерге бөлшектеу;</w:t>
      </w:r>
    </w:p>
    <w:bookmarkEnd w:id="127"/>
    <w:bookmarkStart w:name="z135" w:id="128"/>
    <w:p>
      <w:pPr>
        <w:spacing w:after="0"/>
        <w:ind w:left="0"/>
        <w:jc w:val="both"/>
      </w:pPr>
      <w:r>
        <w:rPr>
          <w:rFonts w:ascii="Times New Roman"/>
          <w:b w:val="false"/>
          <w:i w:val="false"/>
          <w:color w:val="000000"/>
          <w:sz w:val="28"/>
        </w:rPr>
        <w:t xml:space="preserve">
      "құс етін жібіту" - мұздатылған құс етін кез-келген өлшеу нүктесінде минус 1 </w:t>
      </w:r>
      <w:r>
        <w:rPr>
          <w:rFonts w:ascii="Times New Roman"/>
          <w:b w:val="false"/>
          <w:i w:val="false"/>
          <w:color w:val="000000"/>
          <w:vertAlign w:val="superscript"/>
        </w:rPr>
        <w:t>0</w:t>
      </w:r>
      <w:r>
        <w:rPr>
          <w:rFonts w:ascii="Times New Roman"/>
          <w:b w:val="false"/>
          <w:i w:val="false"/>
          <w:color w:val="000000"/>
          <w:sz w:val="28"/>
        </w:rPr>
        <w:t xml:space="preserve">С-тан 4 </w:t>
      </w:r>
      <w:r>
        <w:rPr>
          <w:rFonts w:ascii="Times New Roman"/>
          <w:b w:val="false"/>
          <w:i w:val="false"/>
          <w:color w:val="000000"/>
          <w:vertAlign w:val="superscript"/>
        </w:rPr>
        <w:t>0</w:t>
      </w:r>
      <w:r>
        <w:rPr>
          <w:rFonts w:ascii="Times New Roman"/>
          <w:b w:val="false"/>
          <w:i w:val="false"/>
          <w:color w:val="000000"/>
          <w:sz w:val="28"/>
        </w:rPr>
        <w:t>С температураға дейін жылыту;</w:t>
      </w:r>
    </w:p>
    <w:bookmarkEnd w:id="128"/>
    <w:bookmarkStart w:name="z136" w:id="129"/>
    <w:p>
      <w:pPr>
        <w:spacing w:after="0"/>
        <w:ind w:left="0"/>
        <w:jc w:val="both"/>
      </w:pPr>
      <w:r>
        <w:rPr>
          <w:rFonts w:ascii="Times New Roman"/>
          <w:b w:val="false"/>
          <w:i w:val="false"/>
          <w:color w:val="000000"/>
          <w:sz w:val="28"/>
        </w:rPr>
        <w:t>
      "құс етінен жасалған өсімдік-ет консервілері (субөнімдер)" - рецептурада құс етінің және (немесе) субөнімдердің үлес салмағы, қоса алғанда 5-30 мм құрайтын, өсімдік тәрізді ингредиенттер пайдалана отырып дайындалған құс еті және (немесе) субөнімдер консервілері;</w:t>
      </w:r>
    </w:p>
    <w:bookmarkEnd w:id="129"/>
    <w:bookmarkStart w:name="z137" w:id="130"/>
    <w:p>
      <w:pPr>
        <w:spacing w:after="0"/>
        <w:ind w:left="0"/>
        <w:jc w:val="both"/>
      </w:pPr>
      <w:r>
        <w:rPr>
          <w:rFonts w:ascii="Times New Roman"/>
          <w:b w:val="false"/>
          <w:i w:val="false"/>
          <w:color w:val="000000"/>
          <w:sz w:val="28"/>
        </w:rPr>
        <w:t>
      "бапталатын жас құстар" - етке тапсыру немесе ересек құстарды алмастыру (баптау) үшін өсірілетін жас құстар;</w:t>
      </w:r>
    </w:p>
    <w:bookmarkEnd w:id="130"/>
    <w:bookmarkStart w:name="z138" w:id="131"/>
    <w:p>
      <w:pPr>
        <w:spacing w:after="0"/>
        <w:ind w:left="0"/>
        <w:jc w:val="both"/>
      </w:pPr>
      <w:r>
        <w:rPr>
          <w:rFonts w:ascii="Times New Roman"/>
          <w:b w:val="false"/>
          <w:i w:val="false"/>
          <w:color w:val="000000"/>
          <w:sz w:val="28"/>
        </w:rPr>
        <w:t>
      "құс етінен жасалған шабылған жартылай дайын өнімдер (субөнімдер)" - өзге ингредиенттерді қосып және қоспай-ақ құс етін сүйектен айыра отырып майдаланып дайындалатын (субөнімдер), құс етінен жасалған әртүрлі қалыптағы және салмақтағы жартылай дайын өнім (субөнімдер)";</w:t>
      </w:r>
    </w:p>
    <w:bookmarkEnd w:id="131"/>
    <w:bookmarkStart w:name="z139" w:id="132"/>
    <w:p>
      <w:pPr>
        <w:spacing w:after="0"/>
        <w:ind w:left="0"/>
        <w:jc w:val="both"/>
      </w:pPr>
      <w:r>
        <w:rPr>
          <w:rFonts w:ascii="Times New Roman"/>
          <w:b w:val="false"/>
          <w:i w:val="false"/>
          <w:color w:val="000000"/>
          <w:sz w:val="28"/>
        </w:rPr>
        <w:t>
      "ауылшаруашылығы құсы" - ауылшаруашлығы мақсатында, оның ішінде одан ет алу үшін, адамның асырайтын және өсіретін (суда жүзетін немесе құрлықтағы) құсы;</w:t>
      </w:r>
    </w:p>
    <w:bookmarkEnd w:id="132"/>
    <w:bookmarkStart w:name="z140" w:id="133"/>
    <w:p>
      <w:pPr>
        <w:spacing w:after="0"/>
        <w:ind w:left="0"/>
        <w:jc w:val="both"/>
      </w:pPr>
      <w:r>
        <w:rPr>
          <w:rFonts w:ascii="Times New Roman"/>
          <w:b w:val="false"/>
          <w:i w:val="false"/>
          <w:color w:val="000000"/>
          <w:sz w:val="28"/>
        </w:rPr>
        <w:t xml:space="preserve">
      "құс етінен жасалған зарарсыздандырылған консервідер" дайындау процесінде 100 </w:t>
      </w:r>
      <w:r>
        <w:rPr>
          <w:rFonts w:ascii="Times New Roman"/>
          <w:b w:val="false"/>
          <w:i w:val="false"/>
          <w:color w:val="000000"/>
          <w:vertAlign w:val="superscript"/>
        </w:rPr>
        <w:t>0</w:t>
      </w:r>
      <w:r>
        <w:rPr>
          <w:rFonts w:ascii="Times New Roman"/>
          <w:b w:val="false"/>
          <w:i w:val="false"/>
          <w:color w:val="000000"/>
          <w:sz w:val="28"/>
        </w:rPr>
        <w:t xml:space="preserve">С-тан жоғары температура жағдайында қыздырудан өтетін және осы Техникалық регламент бойынша консервілер үшін зарарсыздандырылған микробиологиялық қауіпсіздік талаптарына сәйкес келетін консервілер; </w:t>
      </w:r>
    </w:p>
    <w:bookmarkEnd w:id="133"/>
    <w:bookmarkStart w:name="z141" w:id="134"/>
    <w:p>
      <w:pPr>
        <w:spacing w:after="0"/>
        <w:ind w:left="0"/>
        <w:jc w:val="both"/>
      </w:pPr>
      <w:r>
        <w:rPr>
          <w:rFonts w:ascii="Times New Roman"/>
          <w:b w:val="false"/>
          <w:i w:val="false"/>
          <w:color w:val="000000"/>
          <w:sz w:val="28"/>
        </w:rPr>
        <w:t>
      "қоймалжың" - иілгіштіктен жұмсақтыққа дейін консистенті бар етсіз ингредиенттерді енгізе отырып, сорпа қосып дайындалған термиялық өңделген ингредиенттердің аспаздық өнімі;</w:t>
      </w:r>
    </w:p>
    <w:bookmarkEnd w:id="134"/>
    <w:bookmarkStart w:name="z142" w:id="135"/>
    <w:p>
      <w:pPr>
        <w:spacing w:after="0"/>
        <w:ind w:left="0"/>
        <w:jc w:val="both"/>
      </w:pPr>
      <w:r>
        <w:rPr>
          <w:rFonts w:ascii="Times New Roman"/>
          <w:b w:val="false"/>
          <w:i w:val="false"/>
          <w:color w:val="000000"/>
          <w:sz w:val="28"/>
        </w:rPr>
        <w:t>
      "құстың субөнімдері" - ішкі ағзаларды, оның ішінде құстың ішек-қарнын (бауыр, жүрек, жемсау), айдарын, мойынын, басын және сирақтарын технологиялық өңдеу нәтижесінде алынған, сойылған құс өнімдері;</w:t>
      </w:r>
    </w:p>
    <w:bookmarkEnd w:id="135"/>
    <w:bookmarkStart w:name="z143" w:id="136"/>
    <w:p>
      <w:pPr>
        <w:spacing w:after="0"/>
        <w:ind w:left="0"/>
        <w:jc w:val="both"/>
      </w:pPr>
      <w:r>
        <w:rPr>
          <w:rFonts w:ascii="Times New Roman"/>
          <w:b w:val="false"/>
          <w:i w:val="false"/>
          <w:color w:val="000000"/>
          <w:sz w:val="28"/>
        </w:rPr>
        <w:t>
      "коллагенді құстар шикізаты" - коллагенді өнімдер алудың негізі болып табылатын, құрамына ұлпа кіретін, сойылған құс өнімі (сирақтары, қанат шашақтары, шеміршектер, құстың тағамдық сүйектері);</w:t>
      </w:r>
    </w:p>
    <w:bookmarkEnd w:id="136"/>
    <w:bookmarkStart w:name="z144" w:id="137"/>
    <w:p>
      <w:pPr>
        <w:spacing w:after="0"/>
        <w:ind w:left="0"/>
        <w:jc w:val="both"/>
      </w:pPr>
      <w:r>
        <w:rPr>
          <w:rFonts w:ascii="Times New Roman"/>
          <w:b w:val="false"/>
          <w:i w:val="false"/>
          <w:color w:val="000000"/>
          <w:sz w:val="28"/>
        </w:rPr>
        <w:t>
      "құс етінен жасалған консервілерді термиялық өңдеу" - патогендік және уыттүзуші микроағзалар мен олардың спораларын жою немесе пастерлеу мақсатында, дайындаушының техникалық құжаттарында белгіленген режимге сәйкес герметикалық ыдыста құс етінен жасалған консервілерді зарарсыздандыру;</w:t>
      </w:r>
    </w:p>
    <w:bookmarkEnd w:id="137"/>
    <w:bookmarkStart w:name="z145" w:id="138"/>
    <w:p>
      <w:pPr>
        <w:spacing w:after="0"/>
        <w:ind w:left="0"/>
        <w:jc w:val="both"/>
      </w:pPr>
      <w:r>
        <w:rPr>
          <w:rFonts w:ascii="Times New Roman"/>
          <w:b w:val="false"/>
          <w:i w:val="false"/>
          <w:color w:val="000000"/>
          <w:sz w:val="28"/>
        </w:rPr>
        <w:t>
      "құс етінен жасалған турама ет" - етті және (немесе) етсіз ингредиенттерді қосып немесе қоспай-ақ, әртүрлі дәрежеде құстың майдаланған сүйексіз етінен жасалған, шабылған жартылай дайын өнім;</w:t>
      </w:r>
    </w:p>
    <w:bookmarkEnd w:id="138"/>
    <w:bookmarkStart w:name="z146" w:id="139"/>
    <w:p>
      <w:pPr>
        <w:spacing w:after="0"/>
        <w:ind w:left="0"/>
        <w:jc w:val="both"/>
      </w:pPr>
      <w:r>
        <w:rPr>
          <w:rFonts w:ascii="Times New Roman"/>
          <w:b w:val="false"/>
          <w:i w:val="false"/>
          <w:color w:val="000000"/>
          <w:sz w:val="28"/>
        </w:rPr>
        <w:t>
      "балалар тағамы үшін құс етінен жасалған қалыпталған консервілер" - бір жастан кейінгі балалар тағамы үшін сорпа немесе соус қосылған, өлшемі 0,5-тен 3 см дейін болатын шар тәрізді немесе цилиндр пішінді өнімдерді құрайтын, құс етінен және құстың ішек-қарнынан (бауыр, жүрек) жасалған консервілер;</w:t>
      </w:r>
    </w:p>
    <w:bookmarkEnd w:id="139"/>
    <w:bookmarkStart w:name="z147" w:id="140"/>
    <w:p>
      <w:pPr>
        <w:spacing w:after="0"/>
        <w:ind w:left="0"/>
        <w:jc w:val="both"/>
      </w:pPr>
      <w:r>
        <w:rPr>
          <w:rFonts w:ascii="Times New Roman"/>
          <w:b w:val="false"/>
          <w:i w:val="false"/>
          <w:color w:val="000000"/>
          <w:sz w:val="28"/>
        </w:rPr>
        <w:t>
      "сіңірдек" - салқындатылған кезінде тығыз желе құрайтын, 100 поцентке дейін сорпа және (немесе) желе түзуші заттек ерітіндісі енгізіліп, етсіз ингредиенттер қосылатын немесе оларсыз дайындалатын құс етінен жасалған, ингредиенттері термиялық өңделетін аспаздық өнім (субөнімдер);</w:t>
      </w:r>
    </w:p>
    <w:bookmarkEnd w:id="140"/>
    <w:bookmarkStart w:name="z148" w:id="141"/>
    <w:p>
      <w:pPr>
        <w:spacing w:after="0"/>
        <w:ind w:left="0"/>
        <w:jc w:val="both"/>
      </w:pPr>
      <w:r>
        <w:rPr>
          <w:rFonts w:ascii="Times New Roman"/>
          <w:b w:val="false"/>
          <w:i w:val="false"/>
          <w:color w:val="000000"/>
          <w:sz w:val="28"/>
        </w:rPr>
        <w:t>
      "құс ұшасының бөлігі" - ақтармаланған құс ұшасын бөлшектеу нәтижесінде алынған, сойылған құс еті өнімі.</w:t>
      </w:r>
    </w:p>
    <w:bookmarkEnd w:id="141"/>
    <w:bookmarkStart w:name="z149" w:id="142"/>
    <w:p>
      <w:pPr>
        <w:spacing w:after="0"/>
        <w:ind w:left="0"/>
        <w:jc w:val="left"/>
      </w:pPr>
      <w:r>
        <w:rPr>
          <w:rFonts w:ascii="Times New Roman"/>
          <w:b/>
          <w:i w:val="false"/>
          <w:color w:val="000000"/>
        </w:rPr>
        <w:t xml:space="preserve"> ІІІ. Сойылған құс өнімдерін және құс етінен жасалған өнімдерді сәйкестендіру қағидалары</w:t>
      </w:r>
    </w:p>
    <w:bookmarkEnd w:id="142"/>
    <w:bookmarkStart w:name="z150" w:id="143"/>
    <w:p>
      <w:pPr>
        <w:spacing w:after="0"/>
        <w:ind w:left="0"/>
        <w:jc w:val="both"/>
      </w:pPr>
      <w:r>
        <w:rPr>
          <w:rFonts w:ascii="Times New Roman"/>
          <w:b w:val="false"/>
          <w:i w:val="false"/>
          <w:color w:val="000000"/>
          <w:sz w:val="28"/>
        </w:rPr>
        <w:t>
      7. Сойылған құс өнімдерін және құс етінен жасалған өнімдерді техникалық реттеу объектілеріне жатқызу мақсатында, осы Техникалық регламенттің қолданылуына қатысты, сойылған құс өнімдерін және құс етінен жасалған өнімдерді сәйкестендіруді, өтініш беруші, кедендік бақылауды жүзеге асыратын мемлекеттік бақылау (қадағалау) органдары, сәйкестікті бағалау жөніндегі органдар, сондай-ақ мүдделі тұлғалар зерттеулер (сынақтартар) жүргізбестен, таңбалауда және тауармен бірге жіберілетін құжаттамада көрсетілген, сойылған құс өнімдерінің және құс етінен жасалған өнімдердің атауларын, осы Техникалық регламенттің 6-тармағында көрсетілген, сойылған құс өнімдерінің және құс етінен жасалған өнімдердің атауларымен салыстыру жолымен жүзеге асырады.</w:t>
      </w:r>
    </w:p>
    <w:bookmarkEnd w:id="143"/>
    <w:bookmarkStart w:name="z151" w:id="144"/>
    <w:p>
      <w:pPr>
        <w:spacing w:after="0"/>
        <w:ind w:left="0"/>
        <w:jc w:val="both"/>
      </w:pPr>
      <w:r>
        <w:rPr>
          <w:rFonts w:ascii="Times New Roman"/>
          <w:b w:val="false"/>
          <w:i w:val="false"/>
          <w:color w:val="000000"/>
          <w:sz w:val="28"/>
        </w:rPr>
        <w:t>
      8. Сойылған құс өнімдерінің және құс етінен жасалған өнімдердің өзінің атауына сәйкестігін анықтау мақсатында, сойылған құс өнімдерін және құс етінен жасалған өнімдерді сәйкестендіру, олардың сыртқы түрін, органолептикалық көрсеткіштерін, осы Техникалық регламент талаптарын сақтауды қамтамасыз ету нәжесінде, стандарттар тізіміне енгізілген белгілермен немесе сойылған құс еті өнімдерінің және құс етінен жасалған өнімдердің сәйкестігін, техникалық құжаттамада айқындалған белгілермен салыстыру жолымен жүргізіледі.</w:t>
      </w:r>
    </w:p>
    <w:bookmarkEnd w:id="144"/>
    <w:bookmarkStart w:name="z152" w:id="145"/>
    <w:p>
      <w:pPr>
        <w:spacing w:after="0"/>
        <w:ind w:left="0"/>
        <w:jc w:val="both"/>
      </w:pPr>
      <w:r>
        <w:rPr>
          <w:rFonts w:ascii="Times New Roman"/>
          <w:b w:val="false"/>
          <w:i w:val="false"/>
          <w:color w:val="000000"/>
          <w:sz w:val="28"/>
        </w:rPr>
        <w:t>
      9. Егер сойылған құс еті өнімдерін мен құс етінен жасалған өнімдерді таңбалауда және тауармен бірге жіберілетін құжаттамада көрсетілген ақпараттар негізінде, көзбен шолу және органолептикалық әдіспен атауын сәйкестендіру мүмкін болмаған жағдайда, сәйкестендіруді аналитикалық әдіспен жүргізеді, ол құс еті өнімдері мен құс етінен жасалған өнімдердің физикалық-химиялық көрсеткіштерге сәйкестігін:</w:t>
      </w:r>
    </w:p>
    <w:bookmarkEnd w:id="145"/>
    <w:bookmarkStart w:name="z153" w:id="146"/>
    <w:p>
      <w:pPr>
        <w:spacing w:after="0"/>
        <w:ind w:left="0"/>
        <w:jc w:val="both"/>
      </w:pPr>
      <w:r>
        <w:rPr>
          <w:rFonts w:ascii="Times New Roman"/>
          <w:b w:val="false"/>
          <w:i w:val="false"/>
          <w:color w:val="000000"/>
          <w:sz w:val="28"/>
        </w:rPr>
        <w:t>
      а) солар үшін осы Техникалық регламентте белгіленген;</w:t>
      </w:r>
    </w:p>
    <w:bookmarkEnd w:id="146"/>
    <w:bookmarkStart w:name="z154" w:id="147"/>
    <w:p>
      <w:pPr>
        <w:spacing w:after="0"/>
        <w:ind w:left="0"/>
        <w:jc w:val="both"/>
      </w:pPr>
      <w:r>
        <w:rPr>
          <w:rFonts w:ascii="Times New Roman"/>
          <w:b w:val="false"/>
          <w:i w:val="false"/>
          <w:color w:val="000000"/>
          <w:sz w:val="28"/>
        </w:rPr>
        <w:t>
      б) осы Техникалық регламентке сәйкестікті бағалау мақсатында қолданылатын, ерікті негізде қолдану нәтижесінде осы Техникалық регламент талаптарыныың сақталуы қамтамасыз етілетін, стандарттарда көрсетілген;</w:t>
      </w:r>
    </w:p>
    <w:bookmarkEnd w:id="147"/>
    <w:bookmarkStart w:name="z155" w:id="148"/>
    <w:p>
      <w:pPr>
        <w:spacing w:after="0"/>
        <w:ind w:left="0"/>
        <w:jc w:val="both"/>
      </w:pPr>
      <w:r>
        <w:rPr>
          <w:rFonts w:ascii="Times New Roman"/>
          <w:b w:val="false"/>
          <w:i w:val="false"/>
          <w:color w:val="000000"/>
          <w:sz w:val="28"/>
        </w:rPr>
        <w:t>
      в) сойылған құс өнімдерінің және құс етінен жасалған өнімдердің дайындалу сәйкестігі, техникалық құжаттамаларда көрсетілген белгілер бойынша айқындайды.</w:t>
      </w:r>
    </w:p>
    <w:bookmarkEnd w:id="148"/>
    <w:bookmarkStart w:name="z156" w:id="149"/>
    <w:p>
      <w:pPr>
        <w:spacing w:after="0"/>
        <w:ind w:left="0"/>
        <w:jc w:val="left"/>
      </w:pPr>
      <w:r>
        <w:rPr>
          <w:rFonts w:ascii="Times New Roman"/>
          <w:b/>
          <w:i w:val="false"/>
          <w:color w:val="000000"/>
        </w:rPr>
        <w:t xml:space="preserve"> IV. Сойылған құс өнімдерінің және құс етінен жасалған өнімдердің Одақтың кеден аумағындағы айналымының қағидалары</w:t>
      </w:r>
    </w:p>
    <w:bookmarkEnd w:id="149"/>
    <w:bookmarkStart w:name="z157" w:id="150"/>
    <w:p>
      <w:pPr>
        <w:spacing w:after="0"/>
        <w:ind w:left="0"/>
        <w:jc w:val="both"/>
      </w:pPr>
      <w:r>
        <w:rPr>
          <w:rFonts w:ascii="Times New Roman"/>
          <w:b w:val="false"/>
          <w:i w:val="false"/>
          <w:color w:val="000000"/>
          <w:sz w:val="28"/>
        </w:rPr>
        <w:t>
      10. Сойылған құс өнімдері және құс етінен жасалған өнімдер, осы Техникалық регламентке, сондай-ақ әсері оларға таралатын, Одақтың (Кеден одағы) өзге де техникалық регламенттеріне сәйкес келгенде Одақтың кеден аумағы айналымына шығарылады.</w:t>
      </w:r>
    </w:p>
    <w:bookmarkEnd w:id="150"/>
    <w:bookmarkStart w:name="z158" w:id="151"/>
    <w:p>
      <w:pPr>
        <w:spacing w:after="0"/>
        <w:ind w:left="0"/>
        <w:jc w:val="both"/>
      </w:pPr>
      <w:r>
        <w:rPr>
          <w:rFonts w:ascii="Times New Roman"/>
          <w:b w:val="false"/>
          <w:i w:val="false"/>
          <w:color w:val="000000"/>
          <w:sz w:val="28"/>
        </w:rPr>
        <w:t>
      11. Сойылған құс өнімдерінің Одақтың кеден аумағындағы айналымы кезінде, мемлекеттердің уәкілетті органдары – Одақ мүшелері (бұдан әрі – мүше мемлекет) беретін ветеринариялық сертификатпен және тауарға ілеспе құжаттамалармен сүйемелденеді.</w:t>
      </w:r>
    </w:p>
    <w:bookmarkEnd w:id="151"/>
    <w:bookmarkStart w:name="z159" w:id="152"/>
    <w:p>
      <w:pPr>
        <w:spacing w:after="0"/>
        <w:ind w:left="0"/>
        <w:jc w:val="both"/>
      </w:pPr>
      <w:r>
        <w:rPr>
          <w:rFonts w:ascii="Times New Roman"/>
          <w:b w:val="false"/>
          <w:i w:val="false"/>
          <w:color w:val="000000"/>
          <w:sz w:val="28"/>
        </w:rPr>
        <w:t>
      Ветеринариялық бақылаудың (қадағалау) бақылауындағы үшінші елден әкелінген немесе Одақтың кеден аумағында өндірілген, мүше мемлекеттер арасындағы айналымдағы құс етінен жасалған өнімдер, ветеринариялық-санитариялық сараптау өткізілмей-ақ, мүше мемлекеттердің уәкілетті органдары беретін ветеринариялық сертификитат бойынша сүйемелденеді және жұқпалы аурулардан ресми азат аумақтың эпизоотиялық қолайлылығын растайды.</w:t>
      </w:r>
    </w:p>
    <w:bookmarkEnd w:id="152"/>
    <w:bookmarkStart w:name="z160" w:id="153"/>
    <w:p>
      <w:pPr>
        <w:spacing w:after="0"/>
        <w:ind w:left="0"/>
        <w:jc w:val="both"/>
      </w:pPr>
      <w:r>
        <w:rPr>
          <w:rFonts w:ascii="Times New Roman"/>
          <w:b w:val="false"/>
          <w:i w:val="false"/>
          <w:color w:val="000000"/>
          <w:sz w:val="28"/>
        </w:rPr>
        <w:t>
      Ветеринариялық бақылаудың (қадағалау) бақылауындағы, сойылған құс өнімдерінің және құс етінен жасалған өнімдердің әрбір партиясы, жөнелтуші елдің құзыретті органы берген ветеринариялық сертификат болған жағдайда, Одақтың кеден аумағына енгізіледі.</w:t>
      </w:r>
    </w:p>
    <w:bookmarkEnd w:id="153"/>
    <w:bookmarkStart w:name="z161" w:id="154"/>
    <w:p>
      <w:pPr>
        <w:spacing w:after="0"/>
        <w:ind w:left="0"/>
        <w:jc w:val="both"/>
      </w:pPr>
      <w:r>
        <w:rPr>
          <w:rFonts w:ascii="Times New Roman"/>
          <w:b w:val="false"/>
          <w:i w:val="false"/>
          <w:color w:val="000000"/>
          <w:sz w:val="28"/>
        </w:rPr>
        <w:t>
      12. Осы Техникалық регламенттің және әсері оларға таралатын, Одақтың (Кеден одағы) техникалық регламенттерінің талаптарына сәйкес келетін және сәйкестікті бағалаудан өткен сойылған құс еті өнімдері және құс етінен жасалған өнімдер Одақ нарығындағы тауар айналымының бірыңғай белгісімен таңбаланады.</w:t>
      </w:r>
    </w:p>
    <w:bookmarkEnd w:id="154"/>
    <w:bookmarkStart w:name="z162" w:id="155"/>
    <w:p>
      <w:pPr>
        <w:spacing w:after="0"/>
        <w:ind w:left="0"/>
        <w:jc w:val="both"/>
      </w:pPr>
      <w:r>
        <w:rPr>
          <w:rFonts w:ascii="Times New Roman"/>
          <w:b w:val="false"/>
          <w:i w:val="false"/>
          <w:color w:val="000000"/>
          <w:sz w:val="28"/>
        </w:rPr>
        <w:t>
      13. Осы Техникалық регламенттің және әсері оларға таралатын, Одақтың (Кеден одағы) техникалық регламенттерінің талаптарына сәйкес келмейтін және сәйкестік бағалаудан өтпеген сойылған құс өнімдері мен құс етінен жасалған өнімдер, Одақ нарығындағы өнімдер айналымының бірыңғай белгісімен таңбаланбауға тиісті, айналымға және Одақтың кеден аумағы айналымына шығаруға жіберілмейді.</w:t>
      </w:r>
    </w:p>
    <w:bookmarkEnd w:id="155"/>
    <w:bookmarkStart w:name="z163" w:id="156"/>
    <w:p>
      <w:pPr>
        <w:spacing w:after="0"/>
        <w:ind w:left="0"/>
        <w:jc w:val="both"/>
      </w:pPr>
      <w:r>
        <w:rPr>
          <w:rFonts w:ascii="Times New Roman"/>
          <w:b w:val="false"/>
          <w:i w:val="false"/>
          <w:color w:val="000000"/>
          <w:sz w:val="28"/>
        </w:rPr>
        <w:t>
      14. Жарамдылық мерзімі өтіп кеткен сойылған құс өнімдері мен құс етінен жасалған өнімдер Одақтың кеден аумағы айналымына жіберілмейді.</w:t>
      </w:r>
    </w:p>
    <w:bookmarkEnd w:id="156"/>
    <w:bookmarkStart w:name="z164" w:id="157"/>
    <w:p>
      <w:pPr>
        <w:spacing w:after="0"/>
        <w:ind w:left="0"/>
        <w:jc w:val="left"/>
      </w:pPr>
      <w:r>
        <w:rPr>
          <w:rFonts w:ascii="Times New Roman"/>
          <w:b/>
          <w:i w:val="false"/>
          <w:color w:val="000000"/>
        </w:rPr>
        <w:t xml:space="preserve"> V. Сойылған құс өнімдеріне және құс етінен жасалған өнімдерге қауіпсіздік талаптары</w:t>
      </w:r>
    </w:p>
    <w:bookmarkEnd w:id="157"/>
    <w:bookmarkStart w:name="z165" w:id="158"/>
    <w:p>
      <w:pPr>
        <w:spacing w:after="0"/>
        <w:ind w:left="0"/>
        <w:jc w:val="both"/>
      </w:pPr>
      <w:r>
        <w:rPr>
          <w:rFonts w:ascii="Times New Roman"/>
          <w:b w:val="false"/>
          <w:i w:val="false"/>
          <w:color w:val="000000"/>
          <w:sz w:val="28"/>
        </w:rPr>
        <w:t>
      15. Сою және қайта өңдеу үшін, арнайы өсірілетін ауылшаруашылығы құстарының барлық түрі бойынша толықтырма төлдер (шөже-бройлер, күркетауық балапаны, үйрек балапаны, мысыр тауығы балапаны, бөдене балапаны, түйеқұс балапаны), оның ішінде жұмыртқалық және етке тапсырылатын шөжелер, сондай-ақ, ересек ауылшаруашылығы құстары (жұмыртқалайтын тауықтар, әтештер, күркетауықтар, қаздар, үйректер, мысыр тауығы, бөденелер, түйеқұстар) пайдаланылады.</w:t>
      </w:r>
    </w:p>
    <w:bookmarkEnd w:id="158"/>
    <w:bookmarkStart w:name="z166" w:id="159"/>
    <w:p>
      <w:pPr>
        <w:spacing w:after="0"/>
        <w:ind w:left="0"/>
        <w:jc w:val="both"/>
      </w:pPr>
      <w:r>
        <w:rPr>
          <w:rFonts w:ascii="Times New Roman"/>
          <w:b w:val="false"/>
          <w:i w:val="false"/>
          <w:color w:val="000000"/>
          <w:sz w:val="28"/>
        </w:rPr>
        <w:t>
      16. Одақтың кеден аумағында айналымда жүрген сойылған құс өнімдерін және құс етінен жасалған өнімдерді, мақсаты бойынша пайдалану кезінде, белгіленген жарамдылық мерзімі ішінде қауіпсіз болуға тиісті.</w:t>
      </w:r>
    </w:p>
    <w:bookmarkEnd w:id="159"/>
    <w:bookmarkStart w:name="z167" w:id="160"/>
    <w:p>
      <w:pPr>
        <w:spacing w:after="0"/>
        <w:ind w:left="0"/>
        <w:jc w:val="both"/>
      </w:pPr>
      <w:r>
        <w:rPr>
          <w:rFonts w:ascii="Times New Roman"/>
          <w:b w:val="false"/>
          <w:i w:val="false"/>
          <w:color w:val="000000"/>
          <w:sz w:val="28"/>
        </w:rPr>
        <w:t>
      17. Сойылған құс өнімдері және құс етінен жасалған өнімдер осы Техникалық регламенттің және әсері оларға таралатын, Одақтың (Кеден одағы) өзге де техникалық регламенттерінің талаптарына сәйкес болуға тиісті.</w:t>
      </w:r>
    </w:p>
    <w:bookmarkEnd w:id="160"/>
    <w:bookmarkStart w:name="z168" w:id="161"/>
    <w:p>
      <w:pPr>
        <w:spacing w:after="0"/>
        <w:ind w:left="0"/>
        <w:jc w:val="both"/>
      </w:pPr>
      <w:r>
        <w:rPr>
          <w:rFonts w:ascii="Times New Roman"/>
          <w:b w:val="false"/>
          <w:i w:val="false"/>
          <w:color w:val="000000"/>
          <w:sz w:val="28"/>
        </w:rPr>
        <w:t xml:space="preserve">
      18. Қауіпсіздіктің микробиологиялық нормативтері мен сойылған құс өнімдері және құс етінен жасалған өнімдер (оның ішінде, балалар тағамы үшін сойылған құс өнімдері және құс етінен жасалған өнімдер) қауіпсіздігінің гигиеналық талаптары, №1-№6 қосымшалардың нормативтері мен талаптарына және Кеден одағының "Тағамдық өнімдердің қауіпсіздігі туралы" техникалық регламентінің (КО ТР 021/2011) талаптарына сәйкес болуға тиісті. </w:t>
      </w:r>
    </w:p>
    <w:bookmarkEnd w:id="161"/>
    <w:bookmarkStart w:name="z169" w:id="162"/>
    <w:p>
      <w:pPr>
        <w:spacing w:after="0"/>
        <w:ind w:left="0"/>
        <w:jc w:val="both"/>
      </w:pPr>
      <w:r>
        <w:rPr>
          <w:rFonts w:ascii="Times New Roman"/>
          <w:b w:val="false"/>
          <w:i w:val="false"/>
          <w:color w:val="000000"/>
          <w:sz w:val="28"/>
        </w:rPr>
        <w:t>
      19. Балалар тағамы үшін құс етінен жасалған өнімдерде бенз(а)пиреннің, диоксиннің және микотоксиннің болуына жол берілмейді.</w:t>
      </w:r>
    </w:p>
    <w:bookmarkEnd w:id="162"/>
    <w:bookmarkStart w:name="z170" w:id="163"/>
    <w:p>
      <w:pPr>
        <w:spacing w:after="0"/>
        <w:ind w:left="0"/>
        <w:jc w:val="both"/>
      </w:pPr>
      <w:r>
        <w:rPr>
          <w:rFonts w:ascii="Times New Roman"/>
          <w:b w:val="false"/>
          <w:i w:val="false"/>
          <w:color w:val="000000"/>
          <w:sz w:val="28"/>
        </w:rPr>
        <w:t>
      Дайындау процесінде ысталудан өтетін құс етінен жасалған өнімдер құрамында 0,001 мг/кг артық бенз(а)пирен болмауға тиісті.</w:t>
      </w:r>
    </w:p>
    <w:bookmarkEnd w:id="163"/>
    <w:bookmarkStart w:name="z171" w:id="164"/>
    <w:p>
      <w:pPr>
        <w:spacing w:after="0"/>
        <w:ind w:left="0"/>
        <w:jc w:val="both"/>
      </w:pPr>
      <w:r>
        <w:rPr>
          <w:rFonts w:ascii="Times New Roman"/>
          <w:b w:val="false"/>
          <w:i w:val="false"/>
          <w:color w:val="000000"/>
          <w:sz w:val="28"/>
        </w:rPr>
        <w:t>
      20. Балалар тағамы үшін құс етінен жасалған өнімдердің физикалық-химиялық көрсеткіштері, №7 қосымшаға сәйкес талаптарға сәйкес болуға тиісті.</w:t>
      </w:r>
    </w:p>
    <w:bookmarkEnd w:id="164"/>
    <w:bookmarkStart w:name="z172" w:id="165"/>
    <w:p>
      <w:pPr>
        <w:spacing w:after="0"/>
        <w:ind w:left="0"/>
        <w:jc w:val="both"/>
      </w:pPr>
      <w:r>
        <w:rPr>
          <w:rFonts w:ascii="Times New Roman"/>
          <w:b w:val="false"/>
          <w:i w:val="false"/>
          <w:color w:val="000000"/>
          <w:sz w:val="28"/>
        </w:rPr>
        <w:t>
      Балалар тағамы үшін құс етінен жасалған өнімдердің ақуызы мен майының нақты көрсеткіші №7 қосымшада белгіленген ұйғарынды деңгей шегінен шықпауға тиісті.</w:t>
      </w:r>
    </w:p>
    <w:bookmarkEnd w:id="165"/>
    <w:bookmarkStart w:name="z173" w:id="166"/>
    <w:p>
      <w:pPr>
        <w:spacing w:after="0"/>
        <w:ind w:left="0"/>
        <w:jc w:val="both"/>
      </w:pPr>
      <w:r>
        <w:rPr>
          <w:rFonts w:ascii="Times New Roman"/>
          <w:b w:val="false"/>
          <w:i w:val="false"/>
          <w:color w:val="000000"/>
          <w:sz w:val="28"/>
        </w:rPr>
        <w:t xml:space="preserve">
      21. Сойылған құс өнімдері мен құс етінен жасалған өнімдері құрамында бацитрацин, левомицин (хлорамфеникол) және тетрациклин тобы сияқты антибиотиктердің болуы, Кеден одағының "Тағамдық өнімдердің қауіпсіздігі туралы" техникалық регламентінің (КО ТР 021/2011) талаптарына сәйкес бақыланады. </w:t>
      </w:r>
    </w:p>
    <w:bookmarkEnd w:id="166"/>
    <w:bookmarkStart w:name="z174" w:id="167"/>
    <w:p>
      <w:pPr>
        <w:spacing w:after="0"/>
        <w:ind w:left="0"/>
        <w:jc w:val="both"/>
      </w:pPr>
      <w:r>
        <w:rPr>
          <w:rFonts w:ascii="Times New Roman"/>
          <w:b w:val="false"/>
          <w:i w:val="false"/>
          <w:color w:val="000000"/>
          <w:sz w:val="28"/>
        </w:rPr>
        <w:t>
      Сойылған құс өнімдері құрамындағы, ветеринариялық дәрілік құралдардың (құстың өсуін үдеткіш, микробқа қарсы және өзге де дәрі-дәрмектердің) барынша ұйғарынды деңгейінің қалдық мөлшері, сойылған құс өнімдерін дайындаушы (жеткізуші), Одақтың кеден аумағына енгізу кезінде ұсынған, оларды қолдану туралы ақпаратқа сәйкес бақыланады немесе сойылған құс өнімдерін мүше мемлекеттердің заңнамада белгіленген тәртіппен қайта өңдеу үшін жеткізуі, №8 қосымшаның талаптарына сәйкес болуы қажет.</w:t>
      </w:r>
    </w:p>
    <w:bookmarkEnd w:id="167"/>
    <w:bookmarkStart w:name="z175" w:id="168"/>
    <w:p>
      <w:pPr>
        <w:spacing w:after="0"/>
        <w:ind w:left="0"/>
        <w:jc w:val="both"/>
      </w:pPr>
      <w:r>
        <w:rPr>
          <w:rFonts w:ascii="Times New Roman"/>
          <w:b w:val="false"/>
          <w:i w:val="false"/>
          <w:color w:val="000000"/>
          <w:sz w:val="28"/>
        </w:rPr>
        <w:t>
      Сойылған құс өнімдерінде гормондық және гормон тәрізді заттектер қалдықтарының болуына жол берілмейді.</w:t>
      </w:r>
    </w:p>
    <w:bookmarkEnd w:id="168"/>
    <w:bookmarkStart w:name="z176" w:id="169"/>
    <w:p>
      <w:pPr>
        <w:spacing w:after="0"/>
        <w:ind w:left="0"/>
        <w:jc w:val="both"/>
      </w:pPr>
      <w:r>
        <w:rPr>
          <w:rFonts w:ascii="Times New Roman"/>
          <w:b w:val="false"/>
          <w:i w:val="false"/>
          <w:color w:val="000000"/>
          <w:sz w:val="28"/>
        </w:rPr>
        <w:t>
      22 Құс етінен жасалған өнімдерді өндіру кезінде пайланылатын етсіз ингредиенттер, әсері оларға таралатын, Одақтың (Кеден одағы) техникалық регламенттері талаптарына сәйкес болуға тиісті.</w:t>
      </w:r>
    </w:p>
    <w:bookmarkEnd w:id="169"/>
    <w:bookmarkStart w:name="z177" w:id="170"/>
    <w:p>
      <w:pPr>
        <w:spacing w:after="0"/>
        <w:ind w:left="0"/>
        <w:jc w:val="left"/>
      </w:pPr>
      <w:r>
        <w:rPr>
          <w:rFonts w:ascii="Times New Roman"/>
          <w:b/>
          <w:i w:val="false"/>
          <w:color w:val="000000"/>
        </w:rPr>
        <w:t xml:space="preserve"> VI. Сойылған құс өнімдерін және құс етінен жасалған өнімдерді өндіру процесіне қойылатын жалпы талаптар</w:t>
      </w:r>
    </w:p>
    <w:bookmarkEnd w:id="170"/>
    <w:bookmarkStart w:name="z178" w:id="171"/>
    <w:p>
      <w:pPr>
        <w:spacing w:after="0"/>
        <w:ind w:left="0"/>
        <w:jc w:val="both"/>
      </w:pPr>
      <w:r>
        <w:rPr>
          <w:rFonts w:ascii="Times New Roman"/>
          <w:b w:val="false"/>
          <w:i w:val="false"/>
          <w:color w:val="000000"/>
          <w:sz w:val="28"/>
        </w:rPr>
        <w:t>
      23. Сойылған құс өнімдерін және құс етінен жасалған өнімдерді өндірушілер, оларды өндіру процесі, сойылған құс өнімдері және құс етінен жасалған өнімдер осы Техникалық регламенттің және әсері оларға таралатын, Одақтың (Кеден одағы) техникалық регламенттері талаптарына сәйкес болатындай етіп жүзеге асыруға тиісті.</w:t>
      </w:r>
    </w:p>
    <w:bookmarkEnd w:id="171"/>
    <w:bookmarkStart w:name="z179" w:id="172"/>
    <w:p>
      <w:pPr>
        <w:spacing w:after="0"/>
        <w:ind w:left="0"/>
        <w:jc w:val="both"/>
      </w:pPr>
      <w:r>
        <w:rPr>
          <w:rFonts w:ascii="Times New Roman"/>
          <w:b w:val="false"/>
          <w:i w:val="false"/>
          <w:color w:val="000000"/>
          <w:sz w:val="28"/>
        </w:rPr>
        <w:t>
      Сойылған құс өнімдерін және құс етінен жасалған өнімдерді өндірушінің уәкілетті тұлғасы, олардың өндіру процестерінің, сондай-ақ, сойылған құс өнімдерінің және құс етінен жасалған өнімдердің осы Техникалық регламенттің және әсері оларға таралатын, Одақтың (Кеден одағы) техникалық регламенттері талаптарына сәйкестігін бақылауға міндетті.</w:t>
      </w:r>
    </w:p>
    <w:bookmarkEnd w:id="172"/>
    <w:bookmarkStart w:name="z180" w:id="173"/>
    <w:p>
      <w:pPr>
        <w:spacing w:after="0"/>
        <w:ind w:left="0"/>
        <w:jc w:val="both"/>
      </w:pPr>
      <w:r>
        <w:rPr>
          <w:rFonts w:ascii="Times New Roman"/>
          <w:b w:val="false"/>
          <w:i w:val="false"/>
          <w:color w:val="000000"/>
          <w:sz w:val="28"/>
        </w:rPr>
        <w:t>
      Сойылған құс өнімдерін және құс етінен жасалған өнімдерді сатушылар, сойылған құс өнімдерінің және құс етінен жасалған өнімдердің осы Техникалық регламенттің және әсері оларға таралатын, Одақтың (Кеден одағы) техникалық регламенттері талаптарына сәйкестігін, сондай-ақ, олардың қапталу және олардың жарамдылық жағдайының мерімін бақылауға міндетті.</w:t>
      </w:r>
    </w:p>
    <w:bookmarkEnd w:id="173"/>
    <w:bookmarkStart w:name="z181" w:id="174"/>
    <w:p>
      <w:pPr>
        <w:spacing w:after="0"/>
        <w:ind w:left="0"/>
        <w:jc w:val="both"/>
      </w:pPr>
      <w:r>
        <w:rPr>
          <w:rFonts w:ascii="Times New Roman"/>
          <w:b w:val="false"/>
          <w:i w:val="false"/>
          <w:color w:val="000000"/>
          <w:sz w:val="28"/>
        </w:rPr>
        <w:t>
      24. Құстарды союды, сойылған құс өнімдерін қайта өңдеуді (өңдеу) және құс етінен жасалған өнімдерді өндіруді жүзеге асыратын өндірістік объектілер, Кеден одағының "Тағамдық өнімдердің қауіпсіздігі туралы" техникалық регламентіне (КО ТР 021/2011) сәйкес, мемлекеттік тіркелуге жатады.</w:t>
      </w:r>
    </w:p>
    <w:bookmarkEnd w:id="174"/>
    <w:bookmarkStart w:name="z182" w:id="175"/>
    <w:p>
      <w:pPr>
        <w:spacing w:after="0"/>
        <w:ind w:left="0"/>
        <w:jc w:val="both"/>
      </w:pPr>
      <w:r>
        <w:rPr>
          <w:rFonts w:ascii="Times New Roman"/>
          <w:b w:val="false"/>
          <w:i w:val="false"/>
          <w:color w:val="000000"/>
          <w:sz w:val="28"/>
        </w:rPr>
        <w:t xml:space="preserve">
      25. Сойылған құс өнімдерін және құс етінен жасалған өнімдерді өндіру процесін жүзеге асыратын өндірістік объектілер, сойылған құс өнімдерін және құс етінен жасалған өнімдерді өндіру процесінде пайдаланылатын технологиялық жабдықтар мен мүліктер, осындай өнімдер мен бұйымдар өндірісінің қалдықтарын сақтау мен жою жағдайлары, сондай-ақ, оларды өндіру процесінде пайдаланылатын су, Кеден одағының "Тағамдық өнімдердің қауіпсіздігі туралы" техникалық регламентінің талаптарына (КО ТР 021/2011) сәйкес болуы қажет. </w:t>
      </w:r>
    </w:p>
    <w:bookmarkEnd w:id="175"/>
    <w:bookmarkStart w:name="z183" w:id="176"/>
    <w:p>
      <w:pPr>
        <w:spacing w:after="0"/>
        <w:ind w:left="0"/>
        <w:jc w:val="both"/>
      </w:pPr>
      <w:r>
        <w:rPr>
          <w:rFonts w:ascii="Times New Roman"/>
          <w:b w:val="false"/>
          <w:i w:val="false"/>
          <w:color w:val="000000"/>
          <w:sz w:val="28"/>
        </w:rPr>
        <w:t>
      26. Сойылған құс өнімдерін және құс етінен жасалған өнімдерді өндіру процесінің барлық сатысында, оларды бақылап отыру қамтамасыз етілуге тиісті.</w:t>
      </w:r>
    </w:p>
    <w:bookmarkEnd w:id="176"/>
    <w:bookmarkStart w:name="z184" w:id="177"/>
    <w:p>
      <w:pPr>
        <w:spacing w:after="0"/>
        <w:ind w:left="0"/>
        <w:jc w:val="both"/>
      </w:pPr>
      <w:r>
        <w:rPr>
          <w:rFonts w:ascii="Times New Roman"/>
          <w:b w:val="false"/>
          <w:i w:val="false"/>
          <w:color w:val="000000"/>
          <w:sz w:val="28"/>
        </w:rPr>
        <w:t>
      27. Сойылған құстардың өнімдерімен және құс етінен жасалған өнімдермен, оларды өндіру кезінде байланысқа түсетін материалдар, тағамдық өндіріспен байланысқа түсетін материалдардың қауіпсіздігіне қойылатын талаптарға сәйкес келуге тиісті.</w:t>
      </w:r>
    </w:p>
    <w:bookmarkEnd w:id="177"/>
    <w:bookmarkStart w:name="z185" w:id="178"/>
    <w:p>
      <w:pPr>
        <w:spacing w:after="0"/>
        <w:ind w:left="0"/>
        <w:jc w:val="both"/>
      </w:pPr>
      <w:r>
        <w:rPr>
          <w:rFonts w:ascii="Times New Roman"/>
          <w:b w:val="false"/>
          <w:i w:val="false"/>
          <w:color w:val="000000"/>
          <w:sz w:val="28"/>
        </w:rPr>
        <w:t>
      28. Жұмыс уақыты аяқталғаннан кейін, қаптау материалдарын өндірістік бөлмелерде сақтауға жол берілмейді.</w:t>
      </w:r>
    </w:p>
    <w:bookmarkEnd w:id="178"/>
    <w:bookmarkStart w:name="z186" w:id="179"/>
    <w:p>
      <w:pPr>
        <w:spacing w:after="0"/>
        <w:ind w:left="0"/>
        <w:jc w:val="both"/>
      </w:pPr>
      <w:r>
        <w:rPr>
          <w:rFonts w:ascii="Times New Roman"/>
          <w:b w:val="false"/>
          <w:i w:val="false"/>
          <w:color w:val="000000"/>
          <w:sz w:val="28"/>
        </w:rPr>
        <w:t>
      Қаптау материалдарын сақтау, текшелермен және сөрелермен жабдықталған, құрғақ, желдетілетін, жеке бөлмелерде жүзеге асырылады.</w:t>
      </w:r>
    </w:p>
    <w:bookmarkEnd w:id="179"/>
    <w:bookmarkStart w:name="z187" w:id="180"/>
    <w:p>
      <w:pPr>
        <w:spacing w:after="0"/>
        <w:ind w:left="0"/>
        <w:jc w:val="both"/>
      </w:pPr>
      <w:r>
        <w:rPr>
          <w:rFonts w:ascii="Times New Roman"/>
          <w:b w:val="false"/>
          <w:i w:val="false"/>
          <w:color w:val="000000"/>
          <w:sz w:val="28"/>
        </w:rPr>
        <w:t>
       29. Сойылған құс өнімдерін және құс етінен жасалған өнімдерді дайындаушы, оларды өндірудің қауіпсіздігін қамтамасыз ету үшін, Кеден одағының "Тағамдық өнімдердің қауіпсіздігі туралы" техникалық регламентіне (КО ТР 021/2011) сәйкес, қажетті процедураларды енгізуге міндетті.</w:t>
      </w:r>
    </w:p>
    <w:bookmarkEnd w:id="180"/>
    <w:bookmarkStart w:name="z188" w:id="181"/>
    <w:p>
      <w:pPr>
        <w:spacing w:after="0"/>
        <w:ind w:left="0"/>
        <w:jc w:val="left"/>
      </w:pPr>
      <w:r>
        <w:rPr>
          <w:rFonts w:ascii="Times New Roman"/>
          <w:b/>
          <w:i w:val="false"/>
          <w:color w:val="000000"/>
        </w:rPr>
        <w:t xml:space="preserve"> VII. Сойылған құс өнімдеріне және құс етінен жасалған өнімдерге қойылатын талаптар</w:t>
      </w:r>
    </w:p>
    <w:bookmarkEnd w:id="181"/>
    <w:bookmarkStart w:name="z189" w:id="182"/>
    <w:p>
      <w:pPr>
        <w:spacing w:after="0"/>
        <w:ind w:left="0"/>
        <w:jc w:val="both"/>
      </w:pPr>
      <w:r>
        <w:rPr>
          <w:rFonts w:ascii="Times New Roman"/>
          <w:b w:val="false"/>
          <w:i w:val="false"/>
          <w:color w:val="000000"/>
          <w:sz w:val="28"/>
        </w:rPr>
        <w:t>
      30. Сойылатын құс өнімдері өндірісіне мына процестер кіреді: құсты сою алдында ұстау және союға дайындау, есеңгірету, сою, қансыздандыру, жылулық өңдеу, қауырсынынан арылу, ішек-қарнын тазарту, субөнімдерді өңдеу, салқындату, ұшаны бөлшектеу, қаптау, тоңазыту, сақтау, ветеринариялық конфискаттарды және техникалық қалдықтарды жинау.</w:t>
      </w:r>
    </w:p>
    <w:bookmarkEnd w:id="182"/>
    <w:bookmarkStart w:name="z190" w:id="183"/>
    <w:p>
      <w:pPr>
        <w:spacing w:after="0"/>
        <w:ind w:left="0"/>
        <w:jc w:val="both"/>
      </w:pPr>
      <w:r>
        <w:rPr>
          <w:rFonts w:ascii="Times New Roman"/>
          <w:b w:val="false"/>
          <w:i w:val="false"/>
          <w:color w:val="000000"/>
          <w:sz w:val="28"/>
        </w:rPr>
        <w:t xml:space="preserve">
      Құсты сою алдында ұстау, №9 қосымша талаптарына сәйкес белгіленген уақыт ішінде, құстың суға еркін баратын жағдайында, құсты сою алдында (асқазан-ішек жолын тазарту мақсатында) азық бермей бағуды көздейді. </w:t>
      </w:r>
    </w:p>
    <w:bookmarkEnd w:id="183"/>
    <w:bookmarkStart w:name="z191" w:id="184"/>
    <w:p>
      <w:pPr>
        <w:spacing w:after="0"/>
        <w:ind w:left="0"/>
        <w:jc w:val="both"/>
      </w:pPr>
      <w:r>
        <w:rPr>
          <w:rFonts w:ascii="Times New Roman"/>
          <w:b w:val="false"/>
          <w:i w:val="false"/>
          <w:color w:val="000000"/>
          <w:sz w:val="28"/>
        </w:rPr>
        <w:t>
      31. Құсты союға әзірлеу процесі, осы Техникалық регламенттің және Кеден одағының "Тағамдық өнімдердің қауіпсіздігі туралы" техникалық регламентінің (КО ТР 021/2011) талаптарына сәйкес келуге тиісті.</w:t>
      </w:r>
    </w:p>
    <w:bookmarkEnd w:id="184"/>
    <w:bookmarkStart w:name="z192" w:id="185"/>
    <w:p>
      <w:pPr>
        <w:spacing w:after="0"/>
        <w:ind w:left="0"/>
        <w:jc w:val="both"/>
      </w:pPr>
      <w:r>
        <w:rPr>
          <w:rFonts w:ascii="Times New Roman"/>
          <w:b w:val="false"/>
          <w:i w:val="false"/>
          <w:color w:val="000000"/>
          <w:sz w:val="28"/>
        </w:rPr>
        <w:t>
      32. Тағамдық мақсатта пайдалану үшін союға, денсаулық жағдайы мүше мемлекет заңнамасына, сондай-ақ, Одақтың құқығын құраушы актілерге сәйкес келетін құстар жіберіледі, ветеринариялық-санитариялық қолданун құраушы акт шаралар, оның сойғандағы өнімдерін тағамдық мақсатта пайдалануға мүмкіндік береді.</w:t>
      </w:r>
    </w:p>
    <w:bookmarkEnd w:id="185"/>
    <w:bookmarkStart w:name="z193" w:id="186"/>
    <w:p>
      <w:pPr>
        <w:spacing w:after="0"/>
        <w:ind w:left="0"/>
        <w:jc w:val="both"/>
      </w:pPr>
      <w:r>
        <w:rPr>
          <w:rFonts w:ascii="Times New Roman"/>
          <w:b w:val="false"/>
          <w:i w:val="false"/>
          <w:color w:val="000000"/>
          <w:sz w:val="28"/>
        </w:rPr>
        <w:t>
      Өндірістік объектіге союға жіберілген құстар, мүше мемлекет заңнамасында, сондай-ақ, Одақтың ветеринариялық-санитариялық қолдану саласындағы шаралары саласындағы құқығын құраушы актілерде белгіленген, ветеринариялық-санитариялық талаптарға сәйкес, сою алдындағы ветеринариялық бақылаудан өтеді.</w:t>
      </w:r>
    </w:p>
    <w:bookmarkEnd w:id="186"/>
    <w:bookmarkStart w:name="z194" w:id="187"/>
    <w:p>
      <w:pPr>
        <w:spacing w:after="0"/>
        <w:ind w:left="0"/>
        <w:jc w:val="both"/>
      </w:pPr>
      <w:r>
        <w:rPr>
          <w:rFonts w:ascii="Times New Roman"/>
          <w:b w:val="false"/>
          <w:i w:val="false"/>
          <w:color w:val="000000"/>
          <w:sz w:val="28"/>
        </w:rPr>
        <w:t>
      33. Мыналарға:</w:t>
      </w:r>
    </w:p>
    <w:bookmarkEnd w:id="187"/>
    <w:bookmarkStart w:name="z195" w:id="188"/>
    <w:p>
      <w:pPr>
        <w:spacing w:after="0"/>
        <w:ind w:left="0"/>
        <w:jc w:val="both"/>
      </w:pPr>
      <w:r>
        <w:rPr>
          <w:rFonts w:ascii="Times New Roman"/>
          <w:b w:val="false"/>
          <w:i w:val="false"/>
          <w:color w:val="000000"/>
          <w:sz w:val="28"/>
        </w:rPr>
        <w:t>
      а) жемсауы мен асқазан-ішек жолы толы құсты союға жіберуге;</w:t>
      </w:r>
    </w:p>
    <w:bookmarkEnd w:id="188"/>
    <w:bookmarkStart w:name="z196" w:id="189"/>
    <w:p>
      <w:pPr>
        <w:spacing w:after="0"/>
        <w:ind w:left="0"/>
        <w:jc w:val="both"/>
      </w:pPr>
      <w:r>
        <w:rPr>
          <w:rFonts w:ascii="Times New Roman"/>
          <w:b w:val="false"/>
          <w:i w:val="false"/>
          <w:color w:val="000000"/>
          <w:sz w:val="28"/>
        </w:rPr>
        <w:t>
      б) қауырсындары лас, ылғалды құсты союға жіберуге;</w:t>
      </w:r>
    </w:p>
    <w:bookmarkEnd w:id="189"/>
    <w:bookmarkStart w:name="z197" w:id="190"/>
    <w:p>
      <w:pPr>
        <w:spacing w:after="0"/>
        <w:ind w:left="0"/>
        <w:jc w:val="both"/>
      </w:pPr>
      <w:r>
        <w:rPr>
          <w:rFonts w:ascii="Times New Roman"/>
          <w:b w:val="false"/>
          <w:i w:val="false"/>
          <w:color w:val="000000"/>
          <w:sz w:val="28"/>
        </w:rPr>
        <w:t>
      в) сою алдында ветеринариялық тексеруден өтпеген, сәйкестедірілмеген құсты союға жіберуге;</w:t>
      </w:r>
    </w:p>
    <w:bookmarkEnd w:id="190"/>
    <w:bookmarkStart w:name="z198" w:id="191"/>
    <w:p>
      <w:pPr>
        <w:spacing w:after="0"/>
        <w:ind w:left="0"/>
        <w:jc w:val="both"/>
      </w:pPr>
      <w:r>
        <w:rPr>
          <w:rFonts w:ascii="Times New Roman"/>
          <w:b w:val="false"/>
          <w:i w:val="false"/>
          <w:color w:val="000000"/>
          <w:sz w:val="28"/>
        </w:rPr>
        <w:t>
      г) ауру, ауруының бары күдік тудырмайтын, зақымдалған жарақаты бар құсты, сондай-ақ, қабылдау кезінде айқындалған құстың өлекселерін тапсырушыға қайтаруға;</w:t>
      </w:r>
    </w:p>
    <w:bookmarkEnd w:id="191"/>
    <w:bookmarkStart w:name="z199" w:id="192"/>
    <w:p>
      <w:pPr>
        <w:spacing w:after="0"/>
        <w:ind w:left="0"/>
        <w:jc w:val="both"/>
      </w:pPr>
      <w:r>
        <w:rPr>
          <w:rFonts w:ascii="Times New Roman"/>
          <w:b w:val="false"/>
          <w:i w:val="false"/>
          <w:color w:val="000000"/>
          <w:sz w:val="28"/>
        </w:rPr>
        <w:t>
      д) өндірістік объект аумағынан союға түскен құстарды тасып шығаруға;</w:t>
      </w:r>
    </w:p>
    <w:bookmarkEnd w:id="192"/>
    <w:bookmarkStart w:name="z200" w:id="193"/>
    <w:p>
      <w:pPr>
        <w:spacing w:after="0"/>
        <w:ind w:left="0"/>
        <w:jc w:val="both"/>
      </w:pPr>
      <w:r>
        <w:rPr>
          <w:rFonts w:ascii="Times New Roman"/>
          <w:b w:val="false"/>
          <w:i w:val="false"/>
          <w:color w:val="000000"/>
          <w:sz w:val="28"/>
        </w:rPr>
        <w:t>
      е) балықпен, балық қалдықтарымен және (немесе) балық ұнымен соңғы азықтандыру күнінен бастап, күнтізбелік 10 күн ішінде құсты союға бағыттауға;</w:t>
      </w:r>
    </w:p>
    <w:bookmarkEnd w:id="193"/>
    <w:bookmarkStart w:name="z201" w:id="194"/>
    <w:p>
      <w:pPr>
        <w:spacing w:after="0"/>
        <w:ind w:left="0"/>
        <w:jc w:val="both"/>
      </w:pPr>
      <w:r>
        <w:rPr>
          <w:rFonts w:ascii="Times New Roman"/>
          <w:b w:val="false"/>
          <w:i w:val="false"/>
          <w:color w:val="000000"/>
          <w:sz w:val="28"/>
        </w:rPr>
        <w:t>
      ж) өсіру кезінде емдеу және (немесе) профилактикалық мақсатта антибиотиктер, гельминтке қарсы құралдар және өзге де дәрі-дәрмектер қолданылған болса, оларды қолдану жөніндегі нұсқаулықтарда көрсетілген, осы дәрі-дәрмектердің шығу мерзімі аяқталғанға дейін құсты союға бағыттауға жол берілмейді;</w:t>
      </w:r>
    </w:p>
    <w:bookmarkEnd w:id="194"/>
    <w:bookmarkStart w:name="z202" w:id="195"/>
    <w:p>
      <w:pPr>
        <w:spacing w:after="0"/>
        <w:ind w:left="0"/>
        <w:jc w:val="both"/>
      </w:pPr>
      <w:r>
        <w:rPr>
          <w:rFonts w:ascii="Times New Roman"/>
          <w:b w:val="false"/>
          <w:i w:val="false"/>
          <w:color w:val="000000"/>
          <w:sz w:val="28"/>
        </w:rPr>
        <w:t>
      34. Жануардың тағамдық және тағамдық емес шикізатын қайта өңдеу кезінде алынған, биологиялық қалдықтарды (құс өлекселерін, ветеринариялық конфискаттарды, мүшелеу қалдықтарын) және өзге де қалдықтарды кәдеге жарату процесі, Кеден одағының "Тағамдық өнімдердің қауіпсіздігі туралы" техникалық регламентінің (КО ТР 021/2011) талаптарына сәйкес келуге тиісті.</w:t>
      </w:r>
    </w:p>
    <w:bookmarkEnd w:id="195"/>
    <w:bookmarkStart w:name="z203" w:id="196"/>
    <w:p>
      <w:pPr>
        <w:spacing w:after="0"/>
        <w:ind w:left="0"/>
        <w:jc w:val="both"/>
      </w:pPr>
      <w:r>
        <w:rPr>
          <w:rFonts w:ascii="Times New Roman"/>
          <w:b w:val="false"/>
          <w:i w:val="false"/>
          <w:color w:val="000000"/>
          <w:sz w:val="28"/>
        </w:rPr>
        <w:t>
      35. Құсты қабылдап алу мен сою алдындағы ветеринариялық тексеру сәтінде жұқпалы ауру белгілері бар құстар айқындалған жағдайда, ветеринариялық қызмет маманының бақылауымен құстардың барлық партиясы дереу санитариялық қасапханаға немесе (жекелеген дені сау құстар) ауысым соңында союға не өзге ауысымға союға жіберіледі. Сою аяқталғаннан кейін бөлмелерді және жабдықтарды зарарсыздандыру жүргізіледі.</w:t>
      </w:r>
    </w:p>
    <w:bookmarkEnd w:id="196"/>
    <w:bookmarkStart w:name="z204" w:id="197"/>
    <w:p>
      <w:pPr>
        <w:spacing w:after="0"/>
        <w:ind w:left="0"/>
        <w:jc w:val="both"/>
      </w:pPr>
      <w:r>
        <w:rPr>
          <w:rFonts w:ascii="Times New Roman"/>
          <w:b w:val="false"/>
          <w:i w:val="false"/>
          <w:color w:val="000000"/>
          <w:sz w:val="28"/>
        </w:rPr>
        <w:t>
      36. Құсты сою процесі осы Техникалық регламенттің және Кеден одағының "Тағамдық өнімдердің қауіпсіздігі туралы" техникалық регламентінің (КО ТР 021/2011) талаптарына сәйкес келуге тиісті.</w:t>
      </w:r>
    </w:p>
    <w:bookmarkEnd w:id="197"/>
    <w:bookmarkStart w:name="z205" w:id="198"/>
    <w:p>
      <w:pPr>
        <w:spacing w:after="0"/>
        <w:ind w:left="0"/>
        <w:jc w:val="both"/>
      </w:pPr>
      <w:r>
        <w:rPr>
          <w:rFonts w:ascii="Times New Roman"/>
          <w:b w:val="false"/>
          <w:i w:val="false"/>
          <w:color w:val="000000"/>
          <w:sz w:val="28"/>
        </w:rPr>
        <w:t>
      37. Құсты сою процесінде сойылатын құс өнімдерін сәйкестендіру жүргізілуге тиісті және оларды өндірудің барлық технологиялық процесі бойынша оларға бақылау жасау қамтамасыз етіледі.</w:t>
      </w:r>
    </w:p>
    <w:bookmarkEnd w:id="198"/>
    <w:bookmarkStart w:name="z206" w:id="199"/>
    <w:p>
      <w:pPr>
        <w:spacing w:after="0"/>
        <w:ind w:left="0"/>
        <w:jc w:val="both"/>
      </w:pPr>
      <w:r>
        <w:rPr>
          <w:rFonts w:ascii="Times New Roman"/>
          <w:b w:val="false"/>
          <w:i w:val="false"/>
          <w:color w:val="000000"/>
          <w:sz w:val="28"/>
        </w:rPr>
        <w:t>
      38. Құсты сою процесінде құсты сою процестерінің технологиялық тәртібі сақталуға және құс ұшасы сыртының ластануын болдырмайтын:</w:t>
      </w:r>
    </w:p>
    <w:bookmarkEnd w:id="199"/>
    <w:bookmarkStart w:name="z207" w:id="200"/>
    <w:p>
      <w:pPr>
        <w:spacing w:after="0"/>
        <w:ind w:left="0"/>
        <w:jc w:val="both"/>
      </w:pPr>
      <w:r>
        <w:rPr>
          <w:rFonts w:ascii="Times New Roman"/>
          <w:b w:val="false"/>
          <w:i w:val="false"/>
          <w:color w:val="000000"/>
          <w:sz w:val="28"/>
        </w:rPr>
        <w:t>
      а) құсты қимылсыз қалдыру, жүрегі жұмыс істеп тұрған кезде, оның қозғалу қабілетінің уақытша шектелуін және жоғалтуын қамтамасыз ететін құралдар пайдаланыла отырып жүзеге асырылатын;</w:t>
      </w:r>
    </w:p>
    <w:bookmarkEnd w:id="200"/>
    <w:bookmarkStart w:name="z208" w:id="201"/>
    <w:p>
      <w:pPr>
        <w:spacing w:after="0"/>
        <w:ind w:left="0"/>
        <w:jc w:val="both"/>
      </w:pPr>
      <w:r>
        <w:rPr>
          <w:rFonts w:ascii="Times New Roman"/>
          <w:b w:val="false"/>
          <w:i w:val="false"/>
          <w:color w:val="000000"/>
          <w:sz w:val="28"/>
        </w:rPr>
        <w:t>
      б) құсты сою оның барынша толық қансыздануын қамтамасыз ететін;</w:t>
      </w:r>
    </w:p>
    <w:bookmarkEnd w:id="201"/>
    <w:bookmarkStart w:name="z209" w:id="202"/>
    <w:p>
      <w:pPr>
        <w:spacing w:after="0"/>
        <w:ind w:left="0"/>
        <w:jc w:val="both"/>
      </w:pPr>
      <w:r>
        <w:rPr>
          <w:rFonts w:ascii="Times New Roman"/>
          <w:b w:val="false"/>
          <w:i w:val="false"/>
          <w:color w:val="000000"/>
          <w:sz w:val="28"/>
        </w:rPr>
        <w:t>
      в) құстарды жылулық өңдеу режимі, олардың түріне байланысты таңдап алынуы қажет және құс терісін термиялық зақымдауға жол бермейтін.</w:t>
      </w:r>
    </w:p>
    <w:bookmarkEnd w:id="202"/>
    <w:bookmarkStart w:name="z210" w:id="203"/>
    <w:p>
      <w:pPr>
        <w:spacing w:after="0"/>
        <w:ind w:left="0"/>
        <w:jc w:val="both"/>
      </w:pPr>
      <w:r>
        <w:rPr>
          <w:rFonts w:ascii="Times New Roman"/>
          <w:b w:val="false"/>
          <w:i w:val="false"/>
          <w:color w:val="000000"/>
          <w:sz w:val="28"/>
        </w:rPr>
        <w:t>
      г) қауырсындарынан арылудың технологиялық операциясы, құс ұшасынан қауырсындарды толық тазартуды қамтамасыз ететін және құс терісін механикалық зақымдауға жол бермейтін;</w:t>
      </w:r>
    </w:p>
    <w:bookmarkEnd w:id="203"/>
    <w:bookmarkStart w:name="z211" w:id="204"/>
    <w:p>
      <w:pPr>
        <w:spacing w:after="0"/>
        <w:ind w:left="0"/>
        <w:jc w:val="both"/>
      </w:pPr>
      <w:r>
        <w:rPr>
          <w:rFonts w:ascii="Times New Roman"/>
          <w:b w:val="false"/>
          <w:i w:val="false"/>
          <w:color w:val="000000"/>
          <w:sz w:val="28"/>
        </w:rPr>
        <w:t>
      д) ақтармалау технологиялық операциясы кезінде құстың асқазан-ішегінің зақымдауына және оның ішінде құс ұшасына және жабдықтарға түсуіне жол бермейтін;</w:t>
      </w:r>
    </w:p>
    <w:bookmarkEnd w:id="204"/>
    <w:bookmarkStart w:name="z212" w:id="205"/>
    <w:p>
      <w:pPr>
        <w:spacing w:after="0"/>
        <w:ind w:left="0"/>
        <w:jc w:val="both"/>
      </w:pPr>
      <w:r>
        <w:rPr>
          <w:rFonts w:ascii="Times New Roman"/>
          <w:b w:val="false"/>
          <w:i w:val="false"/>
          <w:color w:val="000000"/>
          <w:sz w:val="28"/>
        </w:rPr>
        <w:t>
      е) ветеринариялық-санитариялық сараптама өткізгенге дейін, құстың ұшасына оның шығу тегін сәйкестендіру мүмкіндігінсіз, құстың ұшасынан ішкі ағзаларды бөліп алуға жол бермейтін технологиялық әдістер қолданылуға тиісті.</w:t>
      </w:r>
    </w:p>
    <w:bookmarkEnd w:id="205"/>
    <w:bookmarkStart w:name="z213" w:id="206"/>
    <w:p>
      <w:pPr>
        <w:spacing w:after="0"/>
        <w:ind w:left="0"/>
        <w:jc w:val="both"/>
      </w:pPr>
      <w:r>
        <w:rPr>
          <w:rFonts w:ascii="Times New Roman"/>
          <w:b w:val="false"/>
          <w:i w:val="false"/>
          <w:color w:val="000000"/>
          <w:sz w:val="28"/>
        </w:rPr>
        <w:t>
      39. Құсты сою кезінде пайдаланылған жабдықтар мен құрал-саймандардың, құс ұшасын және сойылған құстардың өзге де өнімдерін ластау ықтималдығы жоққа шығарылуға тиісті.</w:t>
      </w:r>
    </w:p>
    <w:bookmarkEnd w:id="206"/>
    <w:bookmarkStart w:name="z214" w:id="207"/>
    <w:p>
      <w:pPr>
        <w:spacing w:after="0"/>
        <w:ind w:left="0"/>
        <w:jc w:val="both"/>
      </w:pPr>
      <w:r>
        <w:rPr>
          <w:rFonts w:ascii="Times New Roman"/>
          <w:b w:val="false"/>
          <w:i w:val="false"/>
          <w:color w:val="000000"/>
          <w:sz w:val="28"/>
        </w:rPr>
        <w:t>
      40. Ветеринариялық қызмет маманының жұмыс орнынан техикалық құрылғының (мысалы, "тоқта" батырмасы) көмегімен, құстың аса қауіпті ауруына күдік туындаса немесе ол айқындалған болса, құсты сою желісін шұғыл тоқтатуды қарастыру қажет.</w:t>
      </w:r>
    </w:p>
    <w:bookmarkEnd w:id="207"/>
    <w:bookmarkStart w:name="z215" w:id="208"/>
    <w:p>
      <w:pPr>
        <w:spacing w:after="0"/>
        <w:ind w:left="0"/>
        <w:jc w:val="both"/>
      </w:pPr>
      <w:r>
        <w:rPr>
          <w:rFonts w:ascii="Times New Roman"/>
          <w:b w:val="false"/>
          <w:i w:val="false"/>
          <w:color w:val="000000"/>
          <w:sz w:val="28"/>
        </w:rPr>
        <w:t xml:space="preserve">
      41. Ветеринариялық конфискаттарды жинау үшін арнайы науа, ыдыстар жабдықталады немесе зарарсыздандыру құралдарымен, ыстық сумен және күшті бумен өңдеу ұйғарынды, полимер материалынан, немесе рұқсат етілмеген қол жеткізуді болдырмайтын, тығыз жабылатын қақпақтары бар, тот баспайтын болаттан тжасалған ыдыстармен жабдықталған, арнайы таңбаланған көлік пайдаланылады. </w:t>
      </w:r>
    </w:p>
    <w:bookmarkEnd w:id="208"/>
    <w:bookmarkStart w:name="z216" w:id="209"/>
    <w:p>
      <w:pPr>
        <w:spacing w:after="0"/>
        <w:ind w:left="0"/>
        <w:jc w:val="both"/>
      </w:pPr>
      <w:r>
        <w:rPr>
          <w:rFonts w:ascii="Times New Roman"/>
          <w:b w:val="false"/>
          <w:i w:val="false"/>
          <w:color w:val="000000"/>
          <w:sz w:val="28"/>
        </w:rPr>
        <w:t>
      42. Жұмыс ауысымы аяқталғаннан кейін пышақтар, қайшылар, шанышқылар және ластану ретіне қарай өзге де құрал-саймандар, кем дегенде сағатына бір рет ластанудан тазартылады және жуылады, сойылған құстың ласталған өнімдерімен, ауыратын немесе ауыратындығына күдік туындаған құстың ұшасымен түйісу зарарсындандырылады.</w:t>
      </w:r>
    </w:p>
    <w:bookmarkEnd w:id="209"/>
    <w:bookmarkStart w:name="z217" w:id="210"/>
    <w:p>
      <w:pPr>
        <w:spacing w:after="0"/>
        <w:ind w:left="0"/>
        <w:jc w:val="both"/>
      </w:pPr>
      <w:r>
        <w:rPr>
          <w:rFonts w:ascii="Times New Roman"/>
          <w:b w:val="false"/>
          <w:i w:val="false"/>
          <w:color w:val="000000"/>
          <w:sz w:val="28"/>
        </w:rPr>
        <w:t>
      Етіктер, алжапқыштар, қолғаптар, резеңке жеңқаптар жұмыс аяқталғаннан кейін күн сайын тазартылады, жуылады және кептіріледі.</w:t>
      </w:r>
    </w:p>
    <w:bookmarkEnd w:id="210"/>
    <w:bookmarkStart w:name="z218" w:id="211"/>
    <w:p>
      <w:pPr>
        <w:spacing w:after="0"/>
        <w:ind w:left="0"/>
        <w:jc w:val="both"/>
      </w:pPr>
      <w:r>
        <w:rPr>
          <w:rFonts w:ascii="Times New Roman"/>
          <w:b w:val="false"/>
          <w:i w:val="false"/>
          <w:color w:val="000000"/>
          <w:sz w:val="28"/>
        </w:rPr>
        <w:t>
      Өндірістік цех қызметкерлері жұмыс басталар алдынды және жұмыстағы әрбір үзілістен кейін, бір операциядан екіншісі өту кезінде, сондай-ақ, сойылған құстың ласталған өнімдерімен, ауру немесе ауыратындығына күдік туындаған құстың ұшасымен түйіскеннен кейін, қолдарын жуады және зарарсыздандырады. Дәретханаға барғаннан кейін, дәретхана бөлмесінде және жұмыс орнында қайтадан (жұмыс басталар алдында, өндірістік цехқа қайтқан кезде) қолды жуу қажет.</w:t>
      </w:r>
    </w:p>
    <w:bookmarkEnd w:id="211"/>
    <w:bookmarkStart w:name="z219" w:id="212"/>
    <w:p>
      <w:pPr>
        <w:spacing w:after="0"/>
        <w:ind w:left="0"/>
        <w:jc w:val="both"/>
      </w:pPr>
      <w:r>
        <w:rPr>
          <w:rFonts w:ascii="Times New Roman"/>
          <w:b w:val="false"/>
          <w:i w:val="false"/>
          <w:color w:val="000000"/>
          <w:sz w:val="28"/>
        </w:rPr>
        <w:t xml:space="preserve">
      43. Процестің аяқталуы бойынша салқындату, құс ұшасының кез-келген өлшеу нүктесінде минус 1 </w:t>
      </w:r>
      <w:r>
        <w:rPr>
          <w:rFonts w:ascii="Times New Roman"/>
          <w:b w:val="false"/>
          <w:i w:val="false"/>
          <w:color w:val="000000"/>
          <w:vertAlign w:val="superscript"/>
        </w:rPr>
        <w:t>0</w:t>
      </w:r>
      <w:r>
        <w:rPr>
          <w:rFonts w:ascii="Times New Roman"/>
          <w:b w:val="false"/>
          <w:i w:val="false"/>
          <w:color w:val="000000"/>
          <w:sz w:val="28"/>
        </w:rPr>
        <w:t xml:space="preserve">С-тен 4 </w:t>
      </w:r>
      <w:r>
        <w:rPr>
          <w:rFonts w:ascii="Times New Roman"/>
          <w:b w:val="false"/>
          <w:i w:val="false"/>
          <w:color w:val="000000"/>
          <w:vertAlign w:val="superscript"/>
        </w:rPr>
        <w:t>0</w:t>
      </w:r>
      <w:r>
        <w:rPr>
          <w:rFonts w:ascii="Times New Roman"/>
          <w:b w:val="false"/>
          <w:i w:val="false"/>
          <w:color w:val="000000"/>
          <w:sz w:val="28"/>
        </w:rPr>
        <w:t xml:space="preserve">С температураны қамтамасыз етуге тиісті. </w:t>
      </w:r>
    </w:p>
    <w:bookmarkEnd w:id="212"/>
    <w:bookmarkStart w:name="z220" w:id="213"/>
    <w:p>
      <w:pPr>
        <w:spacing w:after="0"/>
        <w:ind w:left="0"/>
        <w:jc w:val="both"/>
      </w:pPr>
      <w:r>
        <w:rPr>
          <w:rFonts w:ascii="Times New Roman"/>
          <w:b w:val="false"/>
          <w:i w:val="false"/>
          <w:color w:val="000000"/>
          <w:sz w:val="28"/>
        </w:rPr>
        <w:t xml:space="preserve">
      Сумен (батыру жолымен) салқындату және (немесе) ауа бүріккішпен салқындату кезінде құс ұшасының микроағзалармен тоғыспалы тұқым себу тәуекелін төмендету үшін, Кеден одағының "Тағамдық үстемелер, хош иістегіштер және технологиялық көмекші құралдар қауіпсіздігінің талаптары" технологиялық регламентінің (КО ТР 029/2012) талаптарына сәйкес, микробқа қарсы технологиялық көмекші құралдарды пайдалануға рұқсат етіледі. </w:t>
      </w:r>
    </w:p>
    <w:bookmarkEnd w:id="213"/>
    <w:bookmarkStart w:name="z221" w:id="214"/>
    <w:p>
      <w:pPr>
        <w:spacing w:after="0"/>
        <w:ind w:left="0"/>
        <w:jc w:val="both"/>
      </w:pPr>
      <w:r>
        <w:rPr>
          <w:rFonts w:ascii="Times New Roman"/>
          <w:b w:val="false"/>
          <w:i w:val="false"/>
          <w:color w:val="000000"/>
          <w:sz w:val="28"/>
        </w:rPr>
        <w:t xml:space="preserve">
      Құс ұшаларын сумен (батыру жолымен) салқындату және (немесе) ауа бүріккішпен салқындату технологиялық операциясы кезінде, мүше мемлекеттер заңнамасына сәйкес ауыз судағы хлордың ұйғарынды концентрациясының артуына, концентрациядағы белсенді хлордан тұратын ерітіндіні пайдалануға жол берілмейді. </w:t>
      </w:r>
    </w:p>
    <w:bookmarkEnd w:id="214"/>
    <w:bookmarkStart w:name="z222" w:id="215"/>
    <w:p>
      <w:pPr>
        <w:spacing w:after="0"/>
        <w:ind w:left="0"/>
        <w:jc w:val="both"/>
      </w:pPr>
      <w:r>
        <w:rPr>
          <w:rFonts w:ascii="Times New Roman"/>
          <w:b w:val="false"/>
          <w:i w:val="false"/>
          <w:color w:val="000000"/>
          <w:sz w:val="28"/>
        </w:rPr>
        <w:t>
      44. Сойылған құс өнімдерін, құс ұшаларын және олардың бөліктерін өндіру процесінде, оларға суды, өзге де ингредиенттерді және тағамдық үстемелерді енгізуге жол берілмейді.</w:t>
      </w:r>
    </w:p>
    <w:bookmarkEnd w:id="215"/>
    <w:bookmarkStart w:name="z223" w:id="216"/>
    <w:p>
      <w:pPr>
        <w:spacing w:after="0"/>
        <w:ind w:left="0"/>
        <w:jc w:val="both"/>
      </w:pPr>
      <w:r>
        <w:rPr>
          <w:rFonts w:ascii="Times New Roman"/>
          <w:b w:val="false"/>
          <w:i w:val="false"/>
          <w:color w:val="000000"/>
          <w:sz w:val="28"/>
        </w:rPr>
        <w:t>
      45. Құрамына сірқабақты жою, асқазан ішін босату, ұйма қабықшаларды, өт қабығын, іргелес ұлпаны, майды, сирақ эпидермисінің мүйізделген қабатын және ластануды жою енетін, құс субөнімдерін өңдеу процесі, құс ұшасын ақтармалаудан кейін (салқындатуға беруді және (немесе) өзге де технологиялық процестердің орындалуын қоса алғанда) 30 минуттан кешіктірілмей аяқталуға тиісті.</w:t>
      </w:r>
    </w:p>
    <w:bookmarkEnd w:id="216"/>
    <w:bookmarkStart w:name="z224" w:id="217"/>
    <w:p>
      <w:pPr>
        <w:spacing w:after="0"/>
        <w:ind w:left="0"/>
        <w:jc w:val="both"/>
      </w:pPr>
      <w:r>
        <w:rPr>
          <w:rFonts w:ascii="Times New Roman"/>
          <w:b w:val="false"/>
          <w:i w:val="false"/>
          <w:color w:val="000000"/>
          <w:sz w:val="28"/>
        </w:rPr>
        <w:t xml:space="preserve">
      46. Құс ұшасын бөліктерге бөлшектеу, құс ұшасын және оның бөліктерін сүйегінен сылып алу, механикалық сылып алынған құс еті, жартылай дайын өнім өндірісі, турама ет дайындау және онымен қабықты толтыру, 12 </w:t>
      </w:r>
      <w:r>
        <w:rPr>
          <w:rFonts w:ascii="Times New Roman"/>
          <w:b w:val="false"/>
          <w:i w:val="false"/>
          <w:color w:val="000000"/>
          <w:vertAlign w:val="superscript"/>
        </w:rPr>
        <w:t>0</w:t>
      </w:r>
      <w:r>
        <w:rPr>
          <w:rFonts w:ascii="Times New Roman"/>
          <w:b w:val="false"/>
          <w:i w:val="false"/>
          <w:color w:val="000000"/>
          <w:sz w:val="28"/>
        </w:rPr>
        <w:t>С аспайтын температурада, сою цехынан бөлек бөлмеде (бөлімше, учаске) жүзеге асырылуға тиісті. Құс ұшасын бөлшектеуге салқындатылған жағдайда ғана кірісу керек.</w:t>
      </w:r>
    </w:p>
    <w:bookmarkEnd w:id="217"/>
    <w:bookmarkStart w:name="z225" w:id="218"/>
    <w:p>
      <w:pPr>
        <w:spacing w:after="0"/>
        <w:ind w:left="0"/>
        <w:jc w:val="both"/>
      </w:pPr>
      <w:r>
        <w:rPr>
          <w:rFonts w:ascii="Times New Roman"/>
          <w:b w:val="false"/>
          <w:i w:val="false"/>
          <w:color w:val="000000"/>
          <w:sz w:val="28"/>
        </w:rPr>
        <w:t>
      47. Өндірістік объектіде орын тепкен, құстың сәйкестендірілген еті және сойылған құстың өзге де өнімдері кәдеге жаратуға немесе жоюға жатады.</w:t>
      </w:r>
    </w:p>
    <w:bookmarkEnd w:id="218"/>
    <w:bookmarkStart w:name="z226" w:id="219"/>
    <w:p>
      <w:pPr>
        <w:spacing w:after="0"/>
        <w:ind w:left="0"/>
        <w:jc w:val="both"/>
      </w:pPr>
      <w:r>
        <w:rPr>
          <w:rFonts w:ascii="Times New Roman"/>
          <w:b w:val="false"/>
          <w:i w:val="false"/>
          <w:color w:val="000000"/>
          <w:sz w:val="28"/>
        </w:rPr>
        <w:t>
      48. Сойылған құс өнімдерінің қауіпсіздігін қамтамасыз ететін, өндірістік бөлмелердегі температуралық-ылғалдылық режімін және технологиялық процестер параметрін, пайдаланылатын шикізатты, қолданылатын технологияларды және сойылған құстың дайындалған өнімдері қауіпсіздігі көрсеткіштерін ескере отырып, сондай-ақ, осы Техникалық регламент талаптарын есепке ала отырып, өндіруші белгілейді.</w:t>
      </w:r>
    </w:p>
    <w:bookmarkEnd w:id="219"/>
    <w:bookmarkStart w:name="z227" w:id="220"/>
    <w:p>
      <w:pPr>
        <w:spacing w:after="0"/>
        <w:ind w:left="0"/>
        <w:jc w:val="both"/>
      </w:pPr>
      <w:r>
        <w:rPr>
          <w:rFonts w:ascii="Times New Roman"/>
          <w:b w:val="false"/>
          <w:i w:val="false"/>
          <w:color w:val="000000"/>
          <w:sz w:val="28"/>
        </w:rPr>
        <w:t>
      49. Ақтармалаудан кейін құс ұшасының сыртқы және ішкі беттері тұщы сумен жуылуға тиісті. Жуғаннан кейін ұша сыртын көзге шалынатын өзгерістер және нәжіспен ластану белгілері болмауға тиісті.</w:t>
      </w:r>
    </w:p>
    <w:bookmarkEnd w:id="220"/>
    <w:bookmarkStart w:name="z228" w:id="221"/>
    <w:p>
      <w:pPr>
        <w:spacing w:after="0"/>
        <w:ind w:left="0"/>
        <w:jc w:val="both"/>
      </w:pPr>
      <w:r>
        <w:rPr>
          <w:rFonts w:ascii="Times New Roman"/>
          <w:b w:val="false"/>
          <w:i w:val="false"/>
          <w:color w:val="000000"/>
          <w:sz w:val="28"/>
        </w:rPr>
        <w:t>
      Құс ұшасы, бөлшектеу және сылып алу алдында жөндеуден өткізіледі (құс жүнінің қалдықтары, қанталаулар, ісінген жерлері, құйылған қаны жойылады).</w:t>
      </w:r>
    </w:p>
    <w:bookmarkEnd w:id="221"/>
    <w:bookmarkStart w:name="z229" w:id="222"/>
    <w:p>
      <w:pPr>
        <w:spacing w:after="0"/>
        <w:ind w:left="0"/>
        <w:jc w:val="both"/>
      </w:pPr>
      <w:r>
        <w:rPr>
          <w:rFonts w:ascii="Times New Roman"/>
          <w:b w:val="false"/>
          <w:i w:val="false"/>
          <w:color w:val="000000"/>
          <w:sz w:val="28"/>
        </w:rPr>
        <w:t>
      Құс ұшасын бөлшектеу желісіне автоматты (немесе қолмен) ілу жүргізілетін ұша бөліктері, оларды қаптау немесе сылып алу алдында, автоматты желіде жөндеуден өткізіледі.</w:t>
      </w:r>
    </w:p>
    <w:bookmarkEnd w:id="222"/>
    <w:bookmarkStart w:name="z230" w:id="223"/>
    <w:p>
      <w:pPr>
        <w:spacing w:after="0"/>
        <w:ind w:left="0"/>
        <w:jc w:val="both"/>
      </w:pPr>
      <w:r>
        <w:rPr>
          <w:rFonts w:ascii="Times New Roman"/>
          <w:b w:val="false"/>
          <w:i w:val="false"/>
          <w:color w:val="000000"/>
          <w:sz w:val="28"/>
        </w:rPr>
        <w:t>
      50. Егер бөлшектеу және (немесе) сылып алу үшін пышақтар, қайшылар пайдаланылмаған жағдайда, олар стерилизаторда немесе арнайы бөлінген орында сақталуға тиісті.</w:t>
      </w:r>
    </w:p>
    <w:bookmarkEnd w:id="223"/>
    <w:bookmarkStart w:name="z231" w:id="224"/>
    <w:p>
      <w:pPr>
        <w:spacing w:after="0"/>
        <w:ind w:left="0"/>
        <w:jc w:val="both"/>
      </w:pPr>
      <w:r>
        <w:rPr>
          <w:rFonts w:ascii="Times New Roman"/>
          <w:b w:val="false"/>
          <w:i w:val="false"/>
          <w:color w:val="000000"/>
          <w:sz w:val="28"/>
        </w:rPr>
        <w:t>
      51. Сойылғаннан кейін құс ұшасы мен құстың ішкі ағзалары Кеден одағының "Тағамдық өнімдердің қауіпсіздігі туралы" техникалық регламентінің (КО ТР 021/2011) 30-бабына сәйкес ветеринариялық-санитариялық сараптауға жатады.</w:t>
      </w:r>
    </w:p>
    <w:bookmarkEnd w:id="224"/>
    <w:bookmarkStart w:name="z232" w:id="225"/>
    <w:p>
      <w:pPr>
        <w:spacing w:after="0"/>
        <w:ind w:left="0"/>
        <w:jc w:val="both"/>
      </w:pPr>
      <w:r>
        <w:rPr>
          <w:rFonts w:ascii="Times New Roman"/>
          <w:b w:val="false"/>
          <w:i w:val="false"/>
          <w:color w:val="000000"/>
          <w:sz w:val="28"/>
        </w:rPr>
        <w:t>
      52. Ұша сойылғаннан кейін құс ауруы айқындалған жағдайда, мұндай құстар, оларды зарарсыздандыруға, кәдеге жаратуға және жоюға бағыттау туралы таңба басылған арнайы контейнерге орналастырылады.</w:t>
      </w:r>
    </w:p>
    <w:bookmarkEnd w:id="225"/>
    <w:bookmarkStart w:name="z233" w:id="226"/>
    <w:p>
      <w:pPr>
        <w:spacing w:after="0"/>
        <w:ind w:left="0"/>
        <w:jc w:val="both"/>
      </w:pPr>
      <w:r>
        <w:rPr>
          <w:rFonts w:ascii="Times New Roman"/>
          <w:b w:val="false"/>
          <w:i w:val="false"/>
          <w:color w:val="000000"/>
          <w:sz w:val="28"/>
        </w:rPr>
        <w:t xml:space="preserve">
      53. Сылып алу процесінде құс ұшасында және олардың бөліктерінде, сондай-ақ, субөнімдерде инфекциялық және инвазиондық аураларға тән патологиялық өзгерістер ұшыраған кезде, сойылған құс өнімдері зертханалалық зерттеулер нәижесі алынғанға дейін, темпераурасы минус 12 </w:t>
      </w:r>
      <w:r>
        <w:rPr>
          <w:rFonts w:ascii="Times New Roman"/>
          <w:b w:val="false"/>
          <w:i w:val="false"/>
          <w:color w:val="000000"/>
          <w:vertAlign w:val="superscript"/>
        </w:rPr>
        <w:t>0</w:t>
      </w:r>
      <w:r>
        <w:rPr>
          <w:rFonts w:ascii="Times New Roman"/>
          <w:b w:val="false"/>
          <w:i w:val="false"/>
          <w:color w:val="000000"/>
          <w:sz w:val="28"/>
        </w:rPr>
        <w:t>С-тен жоғары санитариялық камераның тоңазытқышына салынады.</w:t>
      </w:r>
    </w:p>
    <w:bookmarkEnd w:id="226"/>
    <w:bookmarkStart w:name="z234" w:id="227"/>
    <w:p>
      <w:pPr>
        <w:spacing w:after="0"/>
        <w:ind w:left="0"/>
        <w:jc w:val="both"/>
      </w:pPr>
      <w:r>
        <w:rPr>
          <w:rFonts w:ascii="Times New Roman"/>
          <w:b w:val="false"/>
          <w:i w:val="false"/>
          <w:color w:val="000000"/>
          <w:sz w:val="28"/>
        </w:rPr>
        <w:t>
       Алынған зертханалалық зерттеулер нәижелері бойынша, тиісті санитариялық өңдеу жүргізіледі.</w:t>
      </w:r>
    </w:p>
    <w:bookmarkEnd w:id="227"/>
    <w:bookmarkStart w:name="z235" w:id="228"/>
    <w:p>
      <w:pPr>
        <w:spacing w:after="0"/>
        <w:ind w:left="0"/>
        <w:jc w:val="both"/>
      </w:pPr>
      <w:r>
        <w:rPr>
          <w:rFonts w:ascii="Times New Roman"/>
          <w:b w:val="false"/>
          <w:i w:val="false"/>
          <w:color w:val="000000"/>
          <w:sz w:val="28"/>
        </w:rPr>
        <w:t>
      54. Мемлекеттік ветеринариялық бақылау (қадағалау) органдары шектеулі пайдалану үшін рұқсат берген, сойылған құс өнімдерін залалсыздандыру, негізгі өндіріс аяқталаннан кейін, ауысым соңында немесе сойылған құстың залалсызданбаған және залалсызданған өнімдерінің орын ауыса қиылысуын болдырмайтын жабдықтар пайдаланыла отырып, оқшауланған бөлмелерде жүргізіледі.</w:t>
      </w:r>
    </w:p>
    <w:bookmarkEnd w:id="228"/>
    <w:bookmarkStart w:name="z236" w:id="229"/>
    <w:p>
      <w:pPr>
        <w:spacing w:after="0"/>
        <w:ind w:left="0"/>
        <w:jc w:val="both"/>
      </w:pPr>
      <w:r>
        <w:rPr>
          <w:rFonts w:ascii="Times New Roman"/>
          <w:b w:val="false"/>
          <w:i w:val="false"/>
          <w:color w:val="000000"/>
          <w:sz w:val="28"/>
        </w:rPr>
        <w:t>
      Сойылған құс өнімдерін одан әрі қайта өңдеу, ветеринариялық қызмет арнайы маманының бақылауымен, ауысым соңында немесе бөлек ауысымда өндірістік бөлмелерде жүргізіледі.</w:t>
      </w:r>
    </w:p>
    <w:bookmarkEnd w:id="229"/>
    <w:bookmarkStart w:name="z237" w:id="230"/>
    <w:p>
      <w:pPr>
        <w:spacing w:after="0"/>
        <w:ind w:left="0"/>
        <w:jc w:val="both"/>
      </w:pPr>
      <w:r>
        <w:rPr>
          <w:rFonts w:ascii="Times New Roman"/>
          <w:b w:val="false"/>
          <w:i w:val="false"/>
          <w:color w:val="000000"/>
          <w:sz w:val="28"/>
        </w:rPr>
        <w:t>
      Жұмыстың аяқталуы бойынша технологиялық жабдықтарды, бөлмелерді және арнайы киімдерді санитариялық өңдеу өткізіледі.</w:t>
      </w:r>
    </w:p>
    <w:bookmarkEnd w:id="230"/>
    <w:bookmarkStart w:name="z238" w:id="231"/>
    <w:p>
      <w:pPr>
        <w:spacing w:after="0"/>
        <w:ind w:left="0"/>
        <w:jc w:val="both"/>
      </w:pPr>
      <w:r>
        <w:rPr>
          <w:rFonts w:ascii="Times New Roman"/>
          <w:b w:val="false"/>
          <w:i w:val="false"/>
          <w:color w:val="000000"/>
          <w:sz w:val="28"/>
        </w:rPr>
        <w:t>
      Залалсыздандырылған сойылған құс өнімдерін қайта өңдеу бойынша, балалар тағамы үшін құс етінен жасалған өнімдерді өндіруге арналған, арнайы технологиялық желілерді және технологиялық жабдықтарды пайдалануға жол берілмейді.</w:t>
      </w:r>
    </w:p>
    <w:bookmarkEnd w:id="231"/>
    <w:bookmarkStart w:name="z239" w:id="232"/>
    <w:p>
      <w:pPr>
        <w:spacing w:after="0"/>
        <w:ind w:left="0"/>
        <w:jc w:val="both"/>
      </w:pPr>
      <w:r>
        <w:rPr>
          <w:rFonts w:ascii="Times New Roman"/>
          <w:b w:val="false"/>
          <w:i w:val="false"/>
          <w:color w:val="000000"/>
          <w:sz w:val="28"/>
        </w:rPr>
        <w:t>
      55. Балалар тағамы үшін сойылған құс өнімдерін өндіру процесі, арнайы өндірістік объектілерде, арнайы цехтарда, арнайы технологиялық желілерде немесе көпшілік пайданатын сойылған құс өнімдерін өндіру жөніндегі технологиялық жабдықтарда жүзеге асырылады.</w:t>
      </w:r>
    </w:p>
    <w:bookmarkEnd w:id="232"/>
    <w:bookmarkStart w:name="z240" w:id="233"/>
    <w:p>
      <w:pPr>
        <w:spacing w:after="0"/>
        <w:ind w:left="0"/>
        <w:jc w:val="both"/>
      </w:pPr>
      <w:r>
        <w:rPr>
          <w:rFonts w:ascii="Times New Roman"/>
          <w:b w:val="false"/>
          <w:i w:val="false"/>
          <w:color w:val="000000"/>
          <w:sz w:val="28"/>
        </w:rPr>
        <w:t xml:space="preserve">
      Балалар тағамы үшін сойылған құс өнімдерін, көпшілік пайданатын сойылған құс өнімдерін өндіру жөніндегі техногиялық жабдықтарда өндіру процесі, алдын ала жуылғаннан және технологиялық жабдықтар мен мүліктер зарарсынданғаннан, сондай-ақ бөлмелер санитариялық өңделгеннен кейін жүзеге асырылады. </w:t>
      </w:r>
    </w:p>
    <w:bookmarkEnd w:id="233"/>
    <w:bookmarkStart w:name="z241" w:id="234"/>
    <w:p>
      <w:pPr>
        <w:spacing w:after="0"/>
        <w:ind w:left="0"/>
        <w:jc w:val="both"/>
      </w:pPr>
      <w:r>
        <w:rPr>
          <w:rFonts w:ascii="Times New Roman"/>
          <w:b w:val="false"/>
          <w:i w:val="false"/>
          <w:color w:val="000000"/>
          <w:sz w:val="28"/>
        </w:rPr>
        <w:t>
      56. Тағамдық мақсатта мына құс етін, субөнімдерді, құс майын пайдалануға:</w:t>
      </w:r>
    </w:p>
    <w:bookmarkEnd w:id="234"/>
    <w:bookmarkStart w:name="z242" w:id="235"/>
    <w:p>
      <w:pPr>
        <w:spacing w:after="0"/>
        <w:ind w:left="0"/>
        <w:jc w:val="both"/>
      </w:pPr>
      <w:r>
        <w:rPr>
          <w:rFonts w:ascii="Times New Roman"/>
          <w:b w:val="false"/>
          <w:i w:val="false"/>
          <w:color w:val="000000"/>
          <w:sz w:val="28"/>
        </w:rPr>
        <w:t>
      а) ветеринариялық-санитариялық сараптаудан өтпесе және ветеринариялық-санитариялық сараптау қорытындысы бойынша тағамдық мақсатта пайдалану үшін рұқсат берілмесе;</w:t>
      </w:r>
    </w:p>
    <w:bookmarkEnd w:id="235"/>
    <w:bookmarkStart w:name="z243" w:id="236"/>
    <w:p>
      <w:pPr>
        <w:spacing w:after="0"/>
        <w:ind w:left="0"/>
        <w:jc w:val="both"/>
      </w:pPr>
      <w:r>
        <w:rPr>
          <w:rFonts w:ascii="Times New Roman"/>
          <w:b w:val="false"/>
          <w:i w:val="false"/>
          <w:color w:val="000000"/>
          <w:sz w:val="28"/>
        </w:rPr>
        <w:t>
      б) тері түсінің, бұлшық ет пен майлы ұлпаның өзіне тән емес өзгерістері байқалса;</w:t>
      </w:r>
    </w:p>
    <w:bookmarkEnd w:id="236"/>
    <w:bookmarkStart w:name="z244" w:id="237"/>
    <w:p>
      <w:pPr>
        <w:spacing w:after="0"/>
        <w:ind w:left="0"/>
        <w:jc w:val="both"/>
      </w:pPr>
      <w:r>
        <w:rPr>
          <w:rFonts w:ascii="Times New Roman"/>
          <w:b w:val="false"/>
          <w:i w:val="false"/>
          <w:color w:val="000000"/>
          <w:sz w:val="28"/>
        </w:rPr>
        <w:t>
      в) бөтен иісі болса;</w:t>
      </w:r>
    </w:p>
    <w:bookmarkEnd w:id="237"/>
    <w:bookmarkStart w:name="z245" w:id="238"/>
    <w:p>
      <w:pPr>
        <w:spacing w:after="0"/>
        <w:ind w:left="0"/>
        <w:jc w:val="both"/>
      </w:pPr>
      <w:r>
        <w:rPr>
          <w:rFonts w:ascii="Times New Roman"/>
          <w:b w:val="false"/>
          <w:i w:val="false"/>
          <w:color w:val="000000"/>
          <w:sz w:val="28"/>
        </w:rPr>
        <w:t>
      г) алдан ала жөнделмесе (қауырсын қалдығы, қанталау, ісінген жері, қанталау) союдан және өңдеуден кейін, тірі кезіндегі мүкістігі, ақаулығы байқалса;</w:t>
      </w:r>
    </w:p>
    <w:bookmarkEnd w:id="238"/>
    <w:bookmarkStart w:name="z246" w:id="239"/>
    <w:p>
      <w:pPr>
        <w:spacing w:after="0"/>
        <w:ind w:left="0"/>
        <w:jc w:val="both"/>
      </w:pPr>
      <w:r>
        <w:rPr>
          <w:rFonts w:ascii="Times New Roman"/>
          <w:b w:val="false"/>
          <w:i w:val="false"/>
          <w:color w:val="000000"/>
          <w:sz w:val="28"/>
        </w:rPr>
        <w:t>
      д) ластануы және бөгде, оның ішінде метал қоспалары болса;</w:t>
      </w:r>
    </w:p>
    <w:bookmarkEnd w:id="239"/>
    <w:bookmarkStart w:name="z247" w:id="240"/>
    <w:p>
      <w:pPr>
        <w:spacing w:after="0"/>
        <w:ind w:left="0"/>
        <w:jc w:val="both"/>
      </w:pPr>
      <w:r>
        <w:rPr>
          <w:rFonts w:ascii="Times New Roman"/>
          <w:b w:val="false"/>
          <w:i w:val="false"/>
          <w:color w:val="000000"/>
          <w:sz w:val="28"/>
        </w:rPr>
        <w:t>
      е) қайталап мұзатылса;</w:t>
      </w:r>
    </w:p>
    <w:bookmarkEnd w:id="240"/>
    <w:bookmarkStart w:name="z248" w:id="241"/>
    <w:p>
      <w:pPr>
        <w:spacing w:after="0"/>
        <w:ind w:left="0"/>
        <w:jc w:val="both"/>
      </w:pPr>
      <w:r>
        <w:rPr>
          <w:rFonts w:ascii="Times New Roman"/>
          <w:b w:val="false"/>
          <w:i w:val="false"/>
          <w:color w:val="000000"/>
          <w:sz w:val="28"/>
        </w:rPr>
        <w:t>
      ж) құстарды өсіру кезінде емдеу және (немесе) оларды қолдану жөніндегі нұсқаулықтарда көрсетілген, оларды шығару мерзімі аяқталғанға дейін, профилактикалық мақсатта антибиотектер, гелминтке қарсы құралдар және басқа да дәрі-дәрмектер қолданылғаны анықталса;</w:t>
      </w:r>
    </w:p>
    <w:bookmarkEnd w:id="241"/>
    <w:bookmarkStart w:name="z249" w:id="242"/>
    <w:p>
      <w:pPr>
        <w:spacing w:after="0"/>
        <w:ind w:left="0"/>
        <w:jc w:val="both"/>
      </w:pPr>
      <w:r>
        <w:rPr>
          <w:rFonts w:ascii="Times New Roman"/>
          <w:b w:val="false"/>
          <w:i w:val="false"/>
          <w:color w:val="000000"/>
          <w:sz w:val="28"/>
        </w:rPr>
        <w:t>
      е) жарамдыылық мерзімі өтсе тыйым салынады.</w:t>
      </w:r>
    </w:p>
    <w:bookmarkEnd w:id="242"/>
    <w:bookmarkStart w:name="z250" w:id="243"/>
    <w:p>
      <w:pPr>
        <w:spacing w:after="0"/>
        <w:ind w:left="0"/>
        <w:jc w:val="both"/>
      </w:pPr>
      <w:r>
        <w:rPr>
          <w:rFonts w:ascii="Times New Roman"/>
          <w:b w:val="false"/>
          <w:i w:val="false"/>
          <w:color w:val="000000"/>
          <w:sz w:val="28"/>
        </w:rPr>
        <w:t>
      57. Құс етін жібіту кезінде бөлінетін ылғалдың үлес салмағы 4 проценттен аспауға тиісті.</w:t>
      </w:r>
    </w:p>
    <w:bookmarkEnd w:id="243"/>
    <w:bookmarkStart w:name="z251" w:id="244"/>
    <w:p>
      <w:pPr>
        <w:spacing w:after="0"/>
        <w:ind w:left="0"/>
        <w:jc w:val="both"/>
      </w:pPr>
      <w:r>
        <w:rPr>
          <w:rFonts w:ascii="Times New Roman"/>
          <w:b w:val="false"/>
          <w:i w:val="false"/>
          <w:color w:val="000000"/>
          <w:sz w:val="28"/>
        </w:rPr>
        <w:t>
      Салқындатылған құс етін, кесектелген жартылай дайын өнімді сақтау кезінде бөлінетін ылғалдың үлес салмағы 4 проценттен аспауға тиісті.</w:t>
      </w:r>
    </w:p>
    <w:bookmarkEnd w:id="244"/>
    <w:bookmarkStart w:name="z252" w:id="245"/>
    <w:p>
      <w:pPr>
        <w:spacing w:after="0"/>
        <w:ind w:left="0"/>
        <w:jc w:val="both"/>
      </w:pPr>
      <w:r>
        <w:rPr>
          <w:rFonts w:ascii="Times New Roman"/>
          <w:b w:val="false"/>
          <w:i w:val="false"/>
          <w:color w:val="000000"/>
          <w:sz w:val="28"/>
        </w:rPr>
        <w:t>
      58. Механикалық сылып алынған құс етін өндіру үшін:</w:t>
      </w:r>
    </w:p>
    <w:bookmarkEnd w:id="245"/>
    <w:bookmarkStart w:name="z253" w:id="246"/>
    <w:p>
      <w:pPr>
        <w:spacing w:after="0"/>
        <w:ind w:left="0"/>
        <w:jc w:val="both"/>
      </w:pPr>
      <w:r>
        <w:rPr>
          <w:rFonts w:ascii="Times New Roman"/>
          <w:b w:val="false"/>
          <w:i w:val="false"/>
          <w:color w:val="000000"/>
          <w:sz w:val="28"/>
        </w:rPr>
        <w:t>
      а) сақталу мерзімі 2 тәуліктен жоғары болатын салқындатылған жағдайдағы құс ұшасын және оның бөліктерін;</w:t>
      </w:r>
    </w:p>
    <w:bookmarkEnd w:id="246"/>
    <w:bookmarkStart w:name="z254" w:id="247"/>
    <w:p>
      <w:pPr>
        <w:spacing w:after="0"/>
        <w:ind w:left="0"/>
        <w:jc w:val="both"/>
      </w:pPr>
      <w:r>
        <w:rPr>
          <w:rFonts w:ascii="Times New Roman"/>
          <w:b w:val="false"/>
          <w:i w:val="false"/>
          <w:color w:val="000000"/>
          <w:sz w:val="28"/>
        </w:rPr>
        <w:t>
      б) сақталу мерзімі 1 тәуліктен жоғары болатын салқындатылған жағдайдағы құс сүйегін, мойынын;</w:t>
      </w:r>
    </w:p>
    <w:bookmarkEnd w:id="247"/>
    <w:bookmarkStart w:name="z255" w:id="248"/>
    <w:p>
      <w:pPr>
        <w:spacing w:after="0"/>
        <w:ind w:left="0"/>
        <w:jc w:val="both"/>
      </w:pPr>
      <w:r>
        <w:rPr>
          <w:rFonts w:ascii="Times New Roman"/>
          <w:b w:val="false"/>
          <w:i w:val="false"/>
          <w:color w:val="000000"/>
          <w:sz w:val="28"/>
        </w:rPr>
        <w:t>
      в) сақталу мерзімі 1 айдан жоғары болатын мұздатылған жағдайдағы құс ұшасын және оның бөліктерін;</w:t>
      </w:r>
    </w:p>
    <w:bookmarkEnd w:id="248"/>
    <w:bookmarkStart w:name="z256" w:id="249"/>
    <w:p>
      <w:pPr>
        <w:spacing w:after="0"/>
        <w:ind w:left="0"/>
        <w:jc w:val="both"/>
      </w:pPr>
      <w:r>
        <w:rPr>
          <w:rFonts w:ascii="Times New Roman"/>
          <w:b w:val="false"/>
          <w:i w:val="false"/>
          <w:color w:val="000000"/>
          <w:sz w:val="28"/>
        </w:rPr>
        <w:t>
      г) жұмсақ ұлпасының үлес салмағы 30 проценттен кем құс сүйектерін пайдалануға жол берілмейді.</w:t>
      </w:r>
    </w:p>
    <w:bookmarkEnd w:id="249"/>
    <w:bookmarkStart w:name="z257" w:id="250"/>
    <w:p>
      <w:pPr>
        <w:spacing w:after="0"/>
        <w:ind w:left="0"/>
        <w:jc w:val="both"/>
      </w:pPr>
      <w:r>
        <w:rPr>
          <w:rFonts w:ascii="Times New Roman"/>
          <w:b w:val="false"/>
          <w:i w:val="false"/>
          <w:color w:val="000000"/>
          <w:sz w:val="28"/>
        </w:rPr>
        <w:t xml:space="preserve">
      59. Тікелей механикалық сылып алудан кейін құс етінің температурасы 6 </w:t>
      </w:r>
      <w:r>
        <w:rPr>
          <w:rFonts w:ascii="Times New Roman"/>
          <w:b w:val="false"/>
          <w:i w:val="false"/>
          <w:color w:val="000000"/>
          <w:vertAlign w:val="superscript"/>
        </w:rPr>
        <w:t>0</w:t>
      </w:r>
      <w:r>
        <w:rPr>
          <w:rFonts w:ascii="Times New Roman"/>
          <w:b w:val="false"/>
          <w:i w:val="false"/>
          <w:color w:val="000000"/>
          <w:sz w:val="28"/>
        </w:rPr>
        <w:t>С-тан аспауға тиісті.</w:t>
      </w:r>
    </w:p>
    <w:bookmarkEnd w:id="250"/>
    <w:bookmarkStart w:name="z258" w:id="251"/>
    <w:p>
      <w:pPr>
        <w:spacing w:after="0"/>
        <w:ind w:left="0"/>
        <w:jc w:val="both"/>
      </w:pPr>
      <w:r>
        <w:rPr>
          <w:rFonts w:ascii="Times New Roman"/>
          <w:b w:val="false"/>
          <w:i w:val="false"/>
          <w:color w:val="000000"/>
          <w:sz w:val="28"/>
        </w:rPr>
        <w:t>
      60. Өзіндік өндірістен шығарылған, механикалық сылып алынып мұздатылған құс еті, жартылай дайын өнімдерді және құс етінен жасалған өзге де өнімдерді өндіру үшін пайдаланылады.</w:t>
      </w:r>
    </w:p>
    <w:bookmarkEnd w:id="251"/>
    <w:bookmarkStart w:name="z259" w:id="252"/>
    <w:p>
      <w:pPr>
        <w:spacing w:after="0"/>
        <w:ind w:left="0"/>
        <w:jc w:val="both"/>
      </w:pPr>
      <w:r>
        <w:rPr>
          <w:rFonts w:ascii="Times New Roman"/>
          <w:b w:val="false"/>
          <w:i w:val="false"/>
          <w:color w:val="000000"/>
          <w:sz w:val="28"/>
        </w:rPr>
        <w:t>
      Өзге өндірістерден алынған, механикалық сылып алынып мұздатылған құс еті, өндіріс барысында жылулық өңдеуден өткен, құс етінен жасалған өнімдер өндірісі үшін ғана пайдаланылады.</w:t>
      </w:r>
    </w:p>
    <w:bookmarkEnd w:id="252"/>
    <w:bookmarkStart w:name="z260" w:id="253"/>
    <w:p>
      <w:pPr>
        <w:spacing w:after="0"/>
        <w:ind w:left="0"/>
        <w:jc w:val="both"/>
      </w:pPr>
      <w:r>
        <w:rPr>
          <w:rFonts w:ascii="Times New Roman"/>
          <w:b w:val="false"/>
          <w:i w:val="false"/>
          <w:color w:val="000000"/>
          <w:sz w:val="28"/>
        </w:rPr>
        <w:t>
      61. Механикалық сылып алынған құс еті бар технологиялық ыдыста (сыйымдылықта), құс етінің өндірілген күні және сағаты немесе олардың бақылануын қамтамасыз ететін ақпараттарды жазуға және есептеуге арналған электронды құралдарды көрсететін құлақша қарастырылуға тиісті.</w:t>
      </w:r>
    </w:p>
    <w:bookmarkEnd w:id="253"/>
    <w:bookmarkStart w:name="z261" w:id="254"/>
    <w:p>
      <w:pPr>
        <w:spacing w:after="0"/>
        <w:ind w:left="0"/>
        <w:jc w:val="both"/>
      </w:pPr>
      <w:r>
        <w:rPr>
          <w:rFonts w:ascii="Times New Roman"/>
          <w:b w:val="false"/>
          <w:i w:val="false"/>
          <w:color w:val="000000"/>
          <w:sz w:val="28"/>
        </w:rPr>
        <w:t>
      62. Механикалық сылып алынған құс еті, шығарылу сәтінен бастап 1 сағат ішінде, құс етінен жасалған өнімдерді өндіру үшін пайдаланылуы керек.</w:t>
      </w:r>
    </w:p>
    <w:bookmarkEnd w:id="254"/>
    <w:bookmarkStart w:name="z262" w:id="255"/>
    <w:p>
      <w:pPr>
        <w:spacing w:after="0"/>
        <w:ind w:left="0"/>
        <w:jc w:val="both"/>
      </w:pPr>
      <w:r>
        <w:rPr>
          <w:rFonts w:ascii="Times New Roman"/>
          <w:b w:val="false"/>
          <w:i w:val="false"/>
          <w:color w:val="000000"/>
          <w:sz w:val="28"/>
        </w:rPr>
        <w:t>
      Егер механикалық сылып алынған құс етін 1 сағат ішінде пайдаланудың мақсаты болмаса, онда ол шығарылғаннан кейін бірден салқындату және мұздату үшін тоңазытқыш камераға бағытталуы керек.</w:t>
      </w:r>
    </w:p>
    <w:bookmarkEnd w:id="255"/>
    <w:bookmarkStart w:name="z263" w:id="256"/>
    <w:p>
      <w:pPr>
        <w:spacing w:after="0"/>
        <w:ind w:left="0"/>
        <w:jc w:val="both"/>
      </w:pPr>
      <w:r>
        <w:rPr>
          <w:rFonts w:ascii="Times New Roman"/>
          <w:b w:val="false"/>
          <w:i w:val="false"/>
          <w:color w:val="000000"/>
          <w:sz w:val="28"/>
        </w:rPr>
        <w:t>
      63. Коллагенді құстың шикізатын өңдеу мен әзірлеу, оны тағам өнімі өндірісінде, жемдік және мединалық қажеттілікке пайдалану мақсатына байланысты шығарылады.</w:t>
      </w:r>
    </w:p>
    <w:bookmarkEnd w:id="256"/>
    <w:bookmarkStart w:name="z264" w:id="257"/>
    <w:p>
      <w:pPr>
        <w:spacing w:after="0"/>
        <w:ind w:left="0"/>
        <w:jc w:val="left"/>
      </w:pPr>
      <w:r>
        <w:rPr>
          <w:rFonts w:ascii="Times New Roman"/>
          <w:b/>
          <w:i w:val="false"/>
          <w:color w:val="000000"/>
        </w:rPr>
        <w:t xml:space="preserve"> VIII. Құс етінен жасалған өнімдерге және оны өндіру процесіне қойылатын талаптар</w:t>
      </w:r>
    </w:p>
    <w:bookmarkEnd w:id="257"/>
    <w:bookmarkStart w:name="z265" w:id="258"/>
    <w:p>
      <w:pPr>
        <w:spacing w:after="0"/>
        <w:ind w:left="0"/>
        <w:jc w:val="both"/>
      </w:pPr>
      <w:r>
        <w:rPr>
          <w:rFonts w:ascii="Times New Roman"/>
          <w:b w:val="false"/>
          <w:i w:val="false"/>
          <w:color w:val="000000"/>
          <w:sz w:val="28"/>
        </w:rPr>
        <w:t>
      64. Құс етінен жасалған өнімдер өндірісі кезінде пайдаланылатын сойылған құс өнімдері, осы Техникалық регламенттің және Кеден одағының "Тағамдық өнімдердің қауіпсіздігі туралы" техникалық регламентінің (КО ТР 021/2011) талаптарына сәйкес келуге тиісті.</w:t>
      </w:r>
    </w:p>
    <w:bookmarkEnd w:id="258"/>
    <w:bookmarkStart w:name="z266" w:id="259"/>
    <w:p>
      <w:pPr>
        <w:spacing w:after="0"/>
        <w:ind w:left="0"/>
        <w:jc w:val="both"/>
      </w:pPr>
      <w:r>
        <w:rPr>
          <w:rFonts w:ascii="Times New Roman"/>
          <w:b w:val="false"/>
          <w:i w:val="false"/>
          <w:color w:val="000000"/>
          <w:sz w:val="28"/>
        </w:rPr>
        <w:t>
      65. Өндірістік объектіде тұрған, сәйкестендірілмеген сойылған құс еті өнімдері кәдеге жаратуға және жоюға жатады.</w:t>
      </w:r>
    </w:p>
    <w:bookmarkEnd w:id="259"/>
    <w:bookmarkStart w:name="z267" w:id="260"/>
    <w:p>
      <w:pPr>
        <w:spacing w:after="0"/>
        <w:ind w:left="0"/>
        <w:jc w:val="both"/>
      </w:pPr>
      <w:r>
        <w:rPr>
          <w:rFonts w:ascii="Times New Roman"/>
          <w:b w:val="false"/>
          <w:i w:val="false"/>
          <w:color w:val="000000"/>
          <w:sz w:val="28"/>
        </w:rPr>
        <w:t>
      66. Субөнімдерді әзірлеу (жібітуді, тексеруді, жууды, тазартуды қоса алғанда) жеке бөлмелерде немесе арнайы бөлінген өндірістік үймеретте жүргізіледі.</w:t>
      </w:r>
    </w:p>
    <w:bookmarkEnd w:id="260"/>
    <w:bookmarkStart w:name="z268" w:id="261"/>
    <w:p>
      <w:pPr>
        <w:spacing w:after="0"/>
        <w:ind w:left="0"/>
        <w:jc w:val="both"/>
      </w:pPr>
      <w:r>
        <w:rPr>
          <w:rFonts w:ascii="Times New Roman"/>
          <w:b w:val="false"/>
          <w:i w:val="false"/>
          <w:color w:val="000000"/>
          <w:sz w:val="28"/>
        </w:rPr>
        <w:t>
      67. Құс субөнімдерінен жасалған өнімдерді өндіру, жеке үймеретте жүзеге асырылады.</w:t>
      </w:r>
    </w:p>
    <w:bookmarkEnd w:id="261"/>
    <w:bookmarkStart w:name="z269" w:id="262"/>
    <w:p>
      <w:pPr>
        <w:spacing w:after="0"/>
        <w:ind w:left="0"/>
        <w:jc w:val="both"/>
      </w:pPr>
      <w:r>
        <w:rPr>
          <w:rFonts w:ascii="Times New Roman"/>
          <w:b w:val="false"/>
          <w:i w:val="false"/>
          <w:color w:val="000000"/>
          <w:sz w:val="28"/>
        </w:rPr>
        <w:t>
      Осындай өнімдерді, технологиялық жабдықтарды және құрал-саймандарды өндірістік үймереттің арнайы бөлінген уаскелерінде жууды іске асырып, оларды, құс етінен жасалған өнімдер өндіру жөніндегі үймереттерде және жабдықтармен өндірудің бірізділігі шартын сақтай отырып өндіру ұйғарылады.</w:t>
      </w:r>
    </w:p>
    <w:bookmarkEnd w:id="262"/>
    <w:bookmarkStart w:name="z270" w:id="263"/>
    <w:p>
      <w:pPr>
        <w:spacing w:after="0"/>
        <w:ind w:left="0"/>
        <w:jc w:val="both"/>
      </w:pPr>
      <w:r>
        <w:rPr>
          <w:rFonts w:ascii="Times New Roman"/>
          <w:b w:val="false"/>
          <w:i w:val="false"/>
          <w:color w:val="000000"/>
          <w:sz w:val="28"/>
        </w:rPr>
        <w:t xml:space="preserve">
      68. Майдалауға және (немесе) тұздауға арналған сойылған құс еті өнімдері температурасы, өлшеудің кез-келген нүктесінде 4 </w:t>
      </w:r>
      <w:r>
        <w:rPr>
          <w:rFonts w:ascii="Times New Roman"/>
          <w:b w:val="false"/>
          <w:i w:val="false"/>
          <w:color w:val="000000"/>
          <w:vertAlign w:val="superscript"/>
        </w:rPr>
        <w:t>0</w:t>
      </w:r>
      <w:r>
        <w:rPr>
          <w:rFonts w:ascii="Times New Roman"/>
          <w:b w:val="false"/>
          <w:i w:val="false"/>
          <w:color w:val="000000"/>
          <w:sz w:val="28"/>
        </w:rPr>
        <w:t>С-тен жоғары болмауға тиісті.</w:t>
      </w:r>
    </w:p>
    <w:bookmarkEnd w:id="263"/>
    <w:bookmarkStart w:name="z271" w:id="264"/>
    <w:p>
      <w:pPr>
        <w:spacing w:after="0"/>
        <w:ind w:left="0"/>
        <w:jc w:val="both"/>
      </w:pPr>
      <w:r>
        <w:rPr>
          <w:rFonts w:ascii="Times New Roman"/>
          <w:b w:val="false"/>
          <w:i w:val="false"/>
          <w:color w:val="000000"/>
          <w:sz w:val="28"/>
        </w:rPr>
        <w:t>
      69. Құстың тағамдық тоң майын өндіру үшін, құсты сою процесінде оны жинап алғаннан кейін, 2 сағаттан аспайтын уақыт бойы өңделген, соңынан салқындатылған немесе мұздатылған, сондай-ақ құс ұшасын бөлшектеу кезінде жиналған құстың шикі майы пайдаланылады.</w:t>
      </w:r>
    </w:p>
    <w:bookmarkEnd w:id="264"/>
    <w:bookmarkStart w:name="z272" w:id="265"/>
    <w:p>
      <w:pPr>
        <w:spacing w:after="0"/>
        <w:ind w:left="0"/>
        <w:jc w:val="both"/>
      </w:pPr>
      <w:r>
        <w:rPr>
          <w:rFonts w:ascii="Times New Roman"/>
          <w:b w:val="false"/>
          <w:i w:val="false"/>
          <w:color w:val="000000"/>
          <w:sz w:val="28"/>
        </w:rPr>
        <w:t>
      70. Нитрий натриті (кали нитриті), нитрий натритінің үлес салмағы 0,9 проценттен аспайтын үлес салмағы бойынша нитрит-тұздық (тұздық-нитрит) қоспасы түрінде ғана қолданылады.</w:t>
      </w:r>
    </w:p>
    <w:bookmarkEnd w:id="265"/>
    <w:bookmarkStart w:name="z273" w:id="266"/>
    <w:p>
      <w:pPr>
        <w:spacing w:after="0"/>
        <w:ind w:left="0"/>
        <w:jc w:val="both"/>
      </w:pPr>
      <w:r>
        <w:rPr>
          <w:rFonts w:ascii="Times New Roman"/>
          <w:b w:val="false"/>
          <w:i w:val="false"/>
          <w:color w:val="000000"/>
          <w:sz w:val="28"/>
        </w:rPr>
        <w:t>
      Бір атаулы құс етінен жасалған өнімдерді өндіру кезінде 2 және одан да көп нитрит-тұздық (тұздық-нитрит) қоспасын бір уақытта падалануға жол берілмейді.</w:t>
      </w:r>
    </w:p>
    <w:bookmarkEnd w:id="266"/>
    <w:bookmarkStart w:name="z274" w:id="267"/>
    <w:p>
      <w:pPr>
        <w:spacing w:after="0"/>
        <w:ind w:left="0"/>
        <w:jc w:val="both"/>
      </w:pPr>
      <w:r>
        <w:rPr>
          <w:rFonts w:ascii="Times New Roman"/>
          <w:b w:val="false"/>
          <w:i w:val="false"/>
          <w:color w:val="000000"/>
          <w:sz w:val="28"/>
        </w:rPr>
        <w:t>
      Қайта өңделмеген түрінде іске асыруға бағытталған, сойылған құс өнімдері мен құс етінен жасалған өнімдер үшін фосфатты (оның ішінде, фосфат құрамды қоспаларды және кешенді тағамдық қоспалар құрамындағы фосфатты) пайдалануға жол берілмейді.</w:t>
      </w:r>
    </w:p>
    <w:bookmarkEnd w:id="267"/>
    <w:bookmarkStart w:name="z275" w:id="268"/>
    <w:p>
      <w:pPr>
        <w:spacing w:after="0"/>
        <w:ind w:left="0"/>
        <w:jc w:val="both"/>
      </w:pPr>
      <w:r>
        <w:rPr>
          <w:rFonts w:ascii="Times New Roman"/>
          <w:b w:val="false"/>
          <w:i w:val="false"/>
          <w:color w:val="000000"/>
          <w:sz w:val="28"/>
        </w:rPr>
        <w:t>
      71. Етсіз ингредиенттерді әзірлеу бөлек үймереттерде жүргізіледі.</w:t>
      </w:r>
    </w:p>
    <w:bookmarkEnd w:id="268"/>
    <w:bookmarkStart w:name="z276" w:id="269"/>
    <w:p>
      <w:pPr>
        <w:spacing w:after="0"/>
        <w:ind w:left="0"/>
        <w:jc w:val="both"/>
      </w:pPr>
      <w:r>
        <w:rPr>
          <w:rFonts w:ascii="Times New Roman"/>
          <w:b w:val="false"/>
          <w:i w:val="false"/>
          <w:color w:val="000000"/>
          <w:sz w:val="28"/>
        </w:rPr>
        <w:t>
      72. Құс етінен жасалған өнімдерді өндіру кезінде өндірістік үймереттер арқылы термиялық бөлімшеге отын (үгінді, ағаш) жеткізуге рұқсат етілмейді.</w:t>
      </w:r>
    </w:p>
    <w:bookmarkEnd w:id="269"/>
    <w:bookmarkStart w:name="z277" w:id="270"/>
    <w:p>
      <w:pPr>
        <w:spacing w:after="0"/>
        <w:ind w:left="0"/>
        <w:jc w:val="both"/>
      </w:pPr>
      <w:r>
        <w:rPr>
          <w:rFonts w:ascii="Times New Roman"/>
          <w:b w:val="false"/>
          <w:i w:val="false"/>
          <w:color w:val="000000"/>
          <w:sz w:val="28"/>
        </w:rPr>
        <w:t>
      73. Шұжықтық өнімдер мен құс етінен жасалған өнімдер (субөнімдер) өндіру кезінде:</w:t>
      </w:r>
    </w:p>
    <w:bookmarkEnd w:id="270"/>
    <w:bookmarkStart w:name="z278" w:id="271"/>
    <w:p>
      <w:pPr>
        <w:spacing w:after="0"/>
        <w:ind w:left="0"/>
        <w:jc w:val="both"/>
      </w:pPr>
      <w:r>
        <w:rPr>
          <w:rFonts w:ascii="Times New Roman"/>
          <w:b w:val="false"/>
          <w:i w:val="false"/>
          <w:color w:val="000000"/>
          <w:sz w:val="28"/>
        </w:rPr>
        <w:t>
      а) тұздау кезінде құс етін сақтауды ауа температурасы 4 С-тан аспайтын үймеретте жүргізу (тұздау процесіне кіріктірілген салқындату жүйесі бар технологиялық жабдықтарды қолдануды қоспағанда);</w:t>
      </w:r>
    </w:p>
    <w:bookmarkEnd w:id="271"/>
    <w:bookmarkStart w:name="z279" w:id="272"/>
    <w:p>
      <w:pPr>
        <w:spacing w:after="0"/>
        <w:ind w:left="0"/>
        <w:jc w:val="both"/>
      </w:pPr>
      <w:r>
        <w:rPr>
          <w:rFonts w:ascii="Times New Roman"/>
          <w:b w:val="false"/>
          <w:i w:val="false"/>
          <w:color w:val="000000"/>
          <w:sz w:val="28"/>
        </w:rPr>
        <w:t xml:space="preserve">
      б) тұздықтарды әзірлеу және етсіз ингредиенттерді өлшеп орау (әзірлеу), өндірістік объектінің 2 ауысым жұмысын қамтамасыз ету қажеттігі мөлшерінде жүргізу; </w:t>
      </w:r>
    </w:p>
    <w:bookmarkEnd w:id="272"/>
    <w:bookmarkStart w:name="z280" w:id="273"/>
    <w:p>
      <w:pPr>
        <w:spacing w:after="0"/>
        <w:ind w:left="0"/>
        <w:jc w:val="both"/>
      </w:pPr>
      <w:r>
        <w:rPr>
          <w:rFonts w:ascii="Times New Roman"/>
          <w:b w:val="false"/>
          <w:i w:val="false"/>
          <w:color w:val="000000"/>
          <w:sz w:val="28"/>
        </w:rPr>
        <w:t xml:space="preserve">
      в) жылулық өңдеу, температураны бақылауға арналған аспаптармен жарақталған, арнаулы жабдықтарда, оның ішінде, салыстырмалы ылғалды өнім орталығында (шикідей қақталғанды және шикідей ысталғанды қоспағанда) немесе температурада (суда термиялық өңдеу кезінде) ғана жүзеге асыру талаптарын сақтау қажет. </w:t>
      </w:r>
    </w:p>
    <w:bookmarkEnd w:id="273"/>
    <w:bookmarkStart w:name="z281" w:id="274"/>
    <w:p>
      <w:pPr>
        <w:spacing w:after="0"/>
        <w:ind w:left="0"/>
        <w:jc w:val="both"/>
      </w:pPr>
      <w:r>
        <w:rPr>
          <w:rFonts w:ascii="Times New Roman"/>
          <w:b w:val="false"/>
          <w:i w:val="false"/>
          <w:color w:val="000000"/>
          <w:sz w:val="28"/>
        </w:rPr>
        <w:t>
      74. Құс етінен жасалған жартылай дайын өнімдерді (субөнімдер) өндіру кезінде:</w:t>
      </w:r>
    </w:p>
    <w:bookmarkEnd w:id="274"/>
    <w:bookmarkStart w:name="z282" w:id="275"/>
    <w:p>
      <w:pPr>
        <w:spacing w:after="0"/>
        <w:ind w:left="0"/>
        <w:jc w:val="both"/>
      </w:pPr>
      <w:r>
        <w:rPr>
          <w:rFonts w:ascii="Times New Roman"/>
          <w:b w:val="false"/>
          <w:i w:val="false"/>
          <w:color w:val="000000"/>
          <w:sz w:val="28"/>
        </w:rPr>
        <w:t>
      а) нитрит-тұздық (тұздық-нитрит) қоспасын, оның ішінде көпшілік пайдаланатын кәсіпорындарда іске асыру үшін, жартылай дайын өнімдер өндірісінде пайлануға;</w:t>
      </w:r>
    </w:p>
    <w:bookmarkEnd w:id="275"/>
    <w:bookmarkStart w:name="z283" w:id="276"/>
    <w:p>
      <w:pPr>
        <w:spacing w:after="0"/>
        <w:ind w:left="0"/>
        <w:jc w:val="both"/>
      </w:pPr>
      <w:r>
        <w:rPr>
          <w:rFonts w:ascii="Times New Roman"/>
          <w:b w:val="false"/>
          <w:i w:val="false"/>
          <w:color w:val="000000"/>
          <w:sz w:val="28"/>
        </w:rPr>
        <w:t xml:space="preserve">
      б) кез-келген өлшеу нүктесінде 4 </w:t>
      </w:r>
      <w:r>
        <w:rPr>
          <w:rFonts w:ascii="Times New Roman"/>
          <w:b w:val="false"/>
          <w:i w:val="false"/>
          <w:color w:val="000000"/>
          <w:vertAlign w:val="superscript"/>
        </w:rPr>
        <w:t>0</w:t>
      </w:r>
      <w:r>
        <w:rPr>
          <w:rFonts w:ascii="Times New Roman"/>
          <w:b w:val="false"/>
          <w:i w:val="false"/>
          <w:color w:val="000000"/>
          <w:sz w:val="28"/>
        </w:rPr>
        <w:t>С-тен асатын температурада салқындатылған жартылай дайын өнімдерді айналымға шығаруға жол берілмейді.</w:t>
      </w:r>
    </w:p>
    <w:bookmarkEnd w:id="276"/>
    <w:bookmarkStart w:name="z284" w:id="277"/>
    <w:p>
      <w:pPr>
        <w:spacing w:after="0"/>
        <w:ind w:left="0"/>
        <w:jc w:val="both"/>
      </w:pPr>
      <w:r>
        <w:rPr>
          <w:rFonts w:ascii="Times New Roman"/>
          <w:b w:val="false"/>
          <w:i w:val="false"/>
          <w:color w:val="000000"/>
          <w:sz w:val="28"/>
        </w:rPr>
        <w:t>
      75. Құс етінен жасалған, салқындатылған, термиялық өңдеуден өтпеген, жартылай дайын өнімдерді (субөнімдер) және құс етінен жасалаған өнімдерді өндіру кезінде, тек қана салқындатылған құс етін пайдалануға рұқсат етіледі.</w:t>
      </w:r>
    </w:p>
    <w:bookmarkEnd w:id="277"/>
    <w:bookmarkStart w:name="z285" w:id="278"/>
    <w:p>
      <w:pPr>
        <w:spacing w:after="0"/>
        <w:ind w:left="0"/>
        <w:jc w:val="both"/>
      </w:pPr>
      <w:r>
        <w:rPr>
          <w:rFonts w:ascii="Times New Roman"/>
          <w:b w:val="false"/>
          <w:i w:val="false"/>
          <w:color w:val="000000"/>
          <w:sz w:val="28"/>
        </w:rPr>
        <w:t>
      76. Құс етінен жасалған жартылай дайын өнімдерді (субөнімдер) мұздату үшін жылдам тоңазытатын жабдықты, оларды өлшемдеу және қаптау жүзеге асырылатын үймеретке орнатуға рұқсат етіледі.</w:t>
      </w:r>
    </w:p>
    <w:bookmarkEnd w:id="278"/>
    <w:bookmarkStart w:name="z286" w:id="279"/>
    <w:p>
      <w:pPr>
        <w:spacing w:after="0"/>
        <w:ind w:left="0"/>
        <w:jc w:val="both"/>
      </w:pPr>
      <w:r>
        <w:rPr>
          <w:rFonts w:ascii="Times New Roman"/>
          <w:b w:val="false"/>
          <w:i w:val="false"/>
          <w:color w:val="000000"/>
          <w:sz w:val="28"/>
        </w:rPr>
        <w:t>
      77. Консервілер өндіру кезінде:</w:t>
      </w:r>
    </w:p>
    <w:bookmarkEnd w:id="279"/>
    <w:bookmarkStart w:name="z287" w:id="280"/>
    <w:p>
      <w:pPr>
        <w:spacing w:after="0"/>
        <w:ind w:left="0"/>
        <w:jc w:val="both"/>
      </w:pPr>
      <w:r>
        <w:rPr>
          <w:rFonts w:ascii="Times New Roman"/>
          <w:b w:val="false"/>
          <w:i w:val="false"/>
          <w:color w:val="000000"/>
          <w:sz w:val="28"/>
        </w:rPr>
        <w:t>
      а) консервілерге арналған тұтыну қаптамасы ауысым сайын кемі 3 рет, сондай-ақ, реттелімнен, жөндеуден немесе жабдық бөліктерін ауыстырудан кейін герметикаға тексерілуге тиісті;</w:t>
      </w:r>
    </w:p>
    <w:bookmarkEnd w:id="280"/>
    <w:bookmarkStart w:name="z288" w:id="281"/>
    <w:p>
      <w:pPr>
        <w:spacing w:after="0"/>
        <w:ind w:left="0"/>
        <w:jc w:val="both"/>
      </w:pPr>
      <w:r>
        <w:rPr>
          <w:rFonts w:ascii="Times New Roman"/>
          <w:b w:val="false"/>
          <w:i w:val="false"/>
          <w:color w:val="000000"/>
          <w:sz w:val="28"/>
        </w:rPr>
        <w:t>
      б) консервілер өндірісінің шикізатты әзірлеуден, стерилдеуге немесе пастерлеуге дейінгі технологиялық процесінің мерзімі, тұздау процесінің уақытын есепке алмағанда, стерилдеу үшін 2 сағаттан және пастерлеу үшін 1 сағаттан аспауға тиісті;</w:t>
      </w:r>
    </w:p>
    <w:bookmarkEnd w:id="281"/>
    <w:bookmarkStart w:name="z289" w:id="282"/>
    <w:p>
      <w:pPr>
        <w:spacing w:after="0"/>
        <w:ind w:left="0"/>
        <w:jc w:val="both"/>
      </w:pPr>
      <w:r>
        <w:rPr>
          <w:rFonts w:ascii="Times New Roman"/>
          <w:b w:val="false"/>
          <w:i w:val="false"/>
          <w:color w:val="000000"/>
          <w:sz w:val="28"/>
        </w:rPr>
        <w:t xml:space="preserve">
      в) тұтыну қаптамасына өлшеп орау алдында шарпылау шикізатының температурасы 40 </w:t>
      </w:r>
      <w:r>
        <w:rPr>
          <w:rFonts w:ascii="Times New Roman"/>
          <w:b w:val="false"/>
          <w:i w:val="false"/>
          <w:color w:val="000000"/>
          <w:vertAlign w:val="superscript"/>
        </w:rPr>
        <w:t>0</w:t>
      </w:r>
      <w:r>
        <w:rPr>
          <w:rFonts w:ascii="Times New Roman"/>
          <w:b w:val="false"/>
          <w:i w:val="false"/>
          <w:color w:val="000000"/>
          <w:sz w:val="28"/>
        </w:rPr>
        <w:t>С-тен төмен болмауға тиісті;</w:t>
      </w:r>
    </w:p>
    <w:bookmarkEnd w:id="282"/>
    <w:bookmarkStart w:name="z290" w:id="283"/>
    <w:p>
      <w:pPr>
        <w:spacing w:after="0"/>
        <w:ind w:left="0"/>
        <w:jc w:val="both"/>
      </w:pPr>
      <w:r>
        <w:rPr>
          <w:rFonts w:ascii="Times New Roman"/>
          <w:b w:val="false"/>
          <w:i w:val="false"/>
          <w:color w:val="000000"/>
          <w:sz w:val="28"/>
        </w:rPr>
        <w:t>
      г) тұтыну қаптамасын герметикалау сәтінен бастап, консервілерді жылулық өңдеудеудің басталуына дейінгі уақыт 30 минуттан аспауға тиісті.</w:t>
      </w:r>
    </w:p>
    <w:bookmarkEnd w:id="283"/>
    <w:bookmarkStart w:name="z291" w:id="284"/>
    <w:p>
      <w:pPr>
        <w:spacing w:after="0"/>
        <w:ind w:left="0"/>
        <w:jc w:val="both"/>
      </w:pPr>
      <w:r>
        <w:rPr>
          <w:rFonts w:ascii="Times New Roman"/>
          <w:b w:val="false"/>
          <w:i w:val="false"/>
          <w:color w:val="000000"/>
          <w:sz w:val="28"/>
        </w:rPr>
        <w:t>
      д) консервілерді термиялық өңдеу, №3 қосымшада көзделген өнеркәсіптік стерилдеу көрсеткіштеріне сәйкес, дайын өнімдердің қауіпсіздігін қамтамасыз ететін, стерилдеу немесе пастерлеу тәртібіне сәйкес жүзеге асуға тиісті.</w:t>
      </w:r>
    </w:p>
    <w:bookmarkEnd w:id="284"/>
    <w:bookmarkStart w:name="z292" w:id="285"/>
    <w:p>
      <w:pPr>
        <w:spacing w:after="0"/>
        <w:ind w:left="0"/>
        <w:jc w:val="both"/>
      </w:pPr>
      <w:r>
        <w:rPr>
          <w:rFonts w:ascii="Times New Roman"/>
          <w:b w:val="false"/>
          <w:i w:val="false"/>
          <w:color w:val="000000"/>
          <w:sz w:val="28"/>
        </w:rPr>
        <w:t>
      е) ақпараттарды қағаз және (немесе) электронды тасымалдаушы жазатын, стерилдеу немесе пастерлеу мазмұндалған құжаттарды, дайындаушы консервілердің жарамдылық мерзімінен асып түсетін кемі 3 ай уақыт бойы сақтауға міндетті;</w:t>
      </w:r>
    </w:p>
    <w:bookmarkEnd w:id="285"/>
    <w:bookmarkStart w:name="z293" w:id="286"/>
    <w:p>
      <w:pPr>
        <w:spacing w:after="0"/>
        <w:ind w:left="0"/>
        <w:jc w:val="both"/>
      </w:pPr>
      <w:r>
        <w:rPr>
          <w:rFonts w:ascii="Times New Roman"/>
          <w:b w:val="false"/>
          <w:i w:val="false"/>
          <w:color w:val="000000"/>
          <w:sz w:val="28"/>
        </w:rPr>
        <w:t>
      ж) консервілердің жарамдылық мерзімін дайындаушы, консервілер тобын, тұтыну қаптамасының қасиеттерін және қол жеткізілген стерилдеу әсерінің шамасын ескере отырып белгілейтін;</w:t>
      </w:r>
    </w:p>
    <w:bookmarkEnd w:id="286"/>
    <w:bookmarkStart w:name="z294" w:id="287"/>
    <w:p>
      <w:pPr>
        <w:spacing w:after="0"/>
        <w:ind w:left="0"/>
        <w:jc w:val="both"/>
      </w:pPr>
      <w:r>
        <w:rPr>
          <w:rFonts w:ascii="Times New Roman"/>
          <w:b w:val="false"/>
          <w:i w:val="false"/>
          <w:color w:val="000000"/>
          <w:sz w:val="28"/>
        </w:rPr>
        <w:t>
      з) консервілердің микробиологиялық тұрақтылығы мен қауіпсіздігін анықтау үшін, дайындаушының қоймасында ұстау ұзақтығы кемі 11 тәулікті құрауы тиісті талаптарды сақтау міндетті.</w:t>
      </w:r>
    </w:p>
    <w:bookmarkEnd w:id="287"/>
    <w:bookmarkStart w:name="z295" w:id="288"/>
    <w:p>
      <w:pPr>
        <w:spacing w:after="0"/>
        <w:ind w:left="0"/>
        <w:jc w:val="both"/>
      </w:pPr>
      <w:r>
        <w:rPr>
          <w:rFonts w:ascii="Times New Roman"/>
          <w:b w:val="false"/>
          <w:i w:val="false"/>
          <w:color w:val="000000"/>
          <w:sz w:val="28"/>
        </w:rPr>
        <w:t>
      78. Құстық тағамдық құрғақ ақуызын және сорпасын өндіру кезінде:</w:t>
      </w:r>
    </w:p>
    <w:bookmarkEnd w:id="288"/>
    <w:bookmarkStart w:name="z296" w:id="289"/>
    <w:p>
      <w:pPr>
        <w:spacing w:after="0"/>
        <w:ind w:left="0"/>
        <w:jc w:val="both"/>
      </w:pPr>
      <w:r>
        <w:rPr>
          <w:rFonts w:ascii="Times New Roman"/>
          <w:b w:val="false"/>
          <w:i w:val="false"/>
          <w:color w:val="000000"/>
          <w:sz w:val="28"/>
        </w:rPr>
        <w:t>
      а) өндірудің технологиялық процесі, осы Техникалық регламенттің 65-68 тармақтарында көрсетілген талаптарға жауап берге;</w:t>
      </w:r>
    </w:p>
    <w:bookmarkEnd w:id="289"/>
    <w:bookmarkStart w:name="z297" w:id="290"/>
    <w:p>
      <w:pPr>
        <w:spacing w:after="0"/>
        <w:ind w:left="0"/>
        <w:jc w:val="both"/>
      </w:pPr>
      <w:r>
        <w:rPr>
          <w:rFonts w:ascii="Times New Roman"/>
          <w:b w:val="false"/>
          <w:i w:val="false"/>
          <w:color w:val="000000"/>
          <w:sz w:val="28"/>
        </w:rPr>
        <w:t>
      б) техникалық режим, технологиялық процестер аяқталғаннан кейін толық әсерсіздендіруді қамтамасыз етуге тиісті талаптардың сақталуы міндетті.</w:t>
      </w:r>
    </w:p>
    <w:bookmarkEnd w:id="290"/>
    <w:bookmarkStart w:name="z298" w:id="291"/>
    <w:p>
      <w:pPr>
        <w:spacing w:after="0"/>
        <w:ind w:left="0"/>
        <w:jc w:val="left"/>
      </w:pPr>
      <w:r>
        <w:rPr>
          <w:rFonts w:ascii="Times New Roman"/>
          <w:b/>
          <w:i w:val="false"/>
          <w:color w:val="000000"/>
        </w:rPr>
        <w:t xml:space="preserve"> IX. Балалар тағамы үшін өнімдерге және оны өндіру процесіне қойылатын талаптар</w:t>
      </w:r>
    </w:p>
    <w:bookmarkEnd w:id="291"/>
    <w:bookmarkStart w:name="z299" w:id="292"/>
    <w:p>
      <w:pPr>
        <w:spacing w:after="0"/>
        <w:ind w:left="0"/>
        <w:jc w:val="both"/>
      </w:pPr>
      <w:r>
        <w:rPr>
          <w:rFonts w:ascii="Times New Roman"/>
          <w:b w:val="false"/>
          <w:i w:val="false"/>
          <w:color w:val="000000"/>
          <w:sz w:val="28"/>
        </w:rPr>
        <w:t>
      79. Балалар тағамы үшін өнімдердің өндірісі (барлық жастағы топтар) үшін, оның ішінде ұйымдасқан балалар ұжымдары үшін, құс етінен жасалатын өнімдерді өндіру кезінде, тек қана салқындатылған құс етін пайдалануға рұқсат беріледі. Механикалық сылып алынған құс етін және коллагенді құс шикізатын пайдалануға жол берілмейді.</w:t>
      </w:r>
    </w:p>
    <w:bookmarkEnd w:id="292"/>
    <w:bookmarkStart w:name="z300" w:id="293"/>
    <w:p>
      <w:pPr>
        <w:spacing w:after="0"/>
        <w:ind w:left="0"/>
        <w:jc w:val="both"/>
      </w:pPr>
      <w:r>
        <w:rPr>
          <w:rFonts w:ascii="Times New Roman"/>
          <w:b w:val="false"/>
          <w:i w:val="false"/>
          <w:color w:val="000000"/>
          <w:sz w:val="28"/>
        </w:rPr>
        <w:t>
      80. Бір жастағы балалар тағамы үшін құс етінен жасалған өнімдер өндірісі, не арнайы өндірістік объектілерде, не арнайы цехтарда және учаскелерде жүзеге асырылады.</w:t>
      </w:r>
    </w:p>
    <w:bookmarkEnd w:id="293"/>
    <w:bookmarkStart w:name="z301" w:id="294"/>
    <w:p>
      <w:pPr>
        <w:spacing w:after="0"/>
        <w:ind w:left="0"/>
        <w:jc w:val="both"/>
      </w:pPr>
      <w:r>
        <w:rPr>
          <w:rFonts w:ascii="Times New Roman"/>
          <w:b w:val="false"/>
          <w:i w:val="false"/>
          <w:color w:val="000000"/>
          <w:sz w:val="28"/>
        </w:rPr>
        <w:t>
      1 жастан асқан балалар үшін құс етінен (ішек-қарны) жасалған өнімдер өндірісі, не арнайы өндірістік объектілерде немесе арнайы цехтарда, не арнайы технологиялық желілерде немесе көпшілік пайдаланатын ет өнімдерін өндіру жөніндегі технологиялық жабдықтарда, ауысым басында немесе бөлек ауысымда, осындай жабдықтарды жуып және зарарсыздандырғаннан кейін жүзеге асырылуы мүмкін.</w:t>
      </w:r>
    </w:p>
    <w:bookmarkEnd w:id="294"/>
    <w:bookmarkStart w:name="z302" w:id="295"/>
    <w:p>
      <w:pPr>
        <w:spacing w:after="0"/>
        <w:ind w:left="0"/>
        <w:jc w:val="both"/>
      </w:pPr>
      <w:r>
        <w:rPr>
          <w:rFonts w:ascii="Times New Roman"/>
          <w:b w:val="false"/>
          <w:i w:val="false"/>
          <w:color w:val="000000"/>
          <w:sz w:val="28"/>
        </w:rPr>
        <w:t>
      81. Барлық жастағы топтар балалары үшін құс етінен жасалған өнімдерді (ішек-қарны) өндіру кезінде:</w:t>
      </w:r>
    </w:p>
    <w:bookmarkEnd w:id="295"/>
    <w:bookmarkStart w:name="z303" w:id="296"/>
    <w:p>
      <w:pPr>
        <w:spacing w:after="0"/>
        <w:ind w:left="0"/>
        <w:jc w:val="both"/>
      </w:pPr>
      <w:r>
        <w:rPr>
          <w:rFonts w:ascii="Times New Roman"/>
          <w:b w:val="false"/>
          <w:i w:val="false"/>
          <w:color w:val="000000"/>
          <w:sz w:val="28"/>
        </w:rPr>
        <w:t>
      а) фосфатты, дәмін және хош иісін күшейткішті, бензойды, сорбин қышқылын және олардың тұзын, сондай-ақ, құрамында фосфат, дәмін және хош иісін күшейткіш, бензой, сорбин қышқылы және олардың тұзы кездесетін, кешенді тағамдық үстемелерді;</w:t>
      </w:r>
    </w:p>
    <w:bookmarkEnd w:id="296"/>
    <w:bookmarkStart w:name="z304" w:id="297"/>
    <w:p>
      <w:pPr>
        <w:spacing w:after="0"/>
        <w:ind w:left="0"/>
        <w:jc w:val="both"/>
      </w:pPr>
      <w:r>
        <w:rPr>
          <w:rFonts w:ascii="Times New Roman"/>
          <w:b w:val="false"/>
          <w:i w:val="false"/>
          <w:color w:val="000000"/>
          <w:sz w:val="28"/>
        </w:rPr>
        <w:t>
      б) генетикалық модификацияланған ағзалары бар (ГМА) азық-түліктік (тағамдық) шикізатты;</w:t>
      </w:r>
    </w:p>
    <w:bookmarkEnd w:id="297"/>
    <w:bookmarkStart w:name="z305" w:id="298"/>
    <w:p>
      <w:pPr>
        <w:spacing w:after="0"/>
        <w:ind w:left="0"/>
        <w:jc w:val="both"/>
      </w:pPr>
      <w:r>
        <w:rPr>
          <w:rFonts w:ascii="Times New Roman"/>
          <w:b w:val="false"/>
          <w:i w:val="false"/>
          <w:color w:val="000000"/>
          <w:sz w:val="28"/>
        </w:rPr>
        <w:t>
      в) Кеден одағының "Тағамдық өнімдердің қауіпсіздігі туралы" техникалық регламентінде (КО ТР 021/2011) көрсетілген, пестицидтер қолданыла отырып алынған, азық-түліктік (тағамдық) шикізатты пайдалануға жол берілмейді.</w:t>
      </w:r>
    </w:p>
    <w:bookmarkEnd w:id="298"/>
    <w:bookmarkStart w:name="z306" w:id="299"/>
    <w:p>
      <w:pPr>
        <w:spacing w:after="0"/>
        <w:ind w:left="0"/>
        <w:jc w:val="both"/>
      </w:pPr>
      <w:r>
        <w:rPr>
          <w:rFonts w:ascii="Times New Roman"/>
          <w:b w:val="false"/>
          <w:i w:val="false"/>
          <w:color w:val="000000"/>
          <w:sz w:val="28"/>
        </w:rPr>
        <w:t>
      82. 6 айдан 3 жасқа дейінгі балалар және 3 жастан асқан балалар тағамы үшін, құс етінен жасалған өнімдер (ішек-қарны) өндірісі кезінде:</w:t>
      </w:r>
    </w:p>
    <w:bookmarkEnd w:id="299"/>
    <w:bookmarkStart w:name="z307" w:id="300"/>
    <w:p>
      <w:pPr>
        <w:spacing w:after="0"/>
        <w:ind w:left="0"/>
        <w:jc w:val="both"/>
      </w:pPr>
      <w:r>
        <w:rPr>
          <w:rFonts w:ascii="Times New Roman"/>
          <w:b w:val="false"/>
          <w:i w:val="false"/>
          <w:color w:val="000000"/>
          <w:sz w:val="28"/>
        </w:rPr>
        <w:t>
      а) тізімі Кеден одағының "Тағамдық өнімдердің қауіпсіздігі туралы" техникалық регламентінде (КО ТР 021/2011) белгіленген, азық-түліктік (тағамдық) шикізатты;</w:t>
      </w:r>
    </w:p>
    <w:bookmarkEnd w:id="300"/>
    <w:bookmarkStart w:name="z308" w:id="301"/>
    <w:p>
      <w:pPr>
        <w:spacing w:after="0"/>
        <w:ind w:left="0"/>
        <w:jc w:val="both"/>
      </w:pPr>
      <w:r>
        <w:rPr>
          <w:rFonts w:ascii="Times New Roman"/>
          <w:b w:val="false"/>
          <w:i w:val="false"/>
          <w:color w:val="000000"/>
          <w:sz w:val="28"/>
        </w:rPr>
        <w:t>
      б) 0,25 проценттен астам жалпы фосфоры бар сойылған құс өнімдерін пайдалануға жол берілмейді.</w:t>
      </w:r>
    </w:p>
    <w:bookmarkEnd w:id="301"/>
    <w:bookmarkStart w:name="z309" w:id="302"/>
    <w:p>
      <w:pPr>
        <w:spacing w:after="0"/>
        <w:ind w:left="0"/>
        <w:jc w:val="both"/>
      </w:pPr>
      <w:r>
        <w:rPr>
          <w:rFonts w:ascii="Times New Roman"/>
          <w:b w:val="false"/>
          <w:i w:val="false"/>
          <w:color w:val="000000"/>
          <w:sz w:val="28"/>
        </w:rPr>
        <w:t>
      83. 6 айдан 3 жасқа дейінгі балалар және 3 жастан асқан балалар тағамы үшін консервілер өндіру кезінде, олардың микробиологиялық тұрақтылығын және қауіпсіздігін анықтау үшін, дайындаушының қоймасында ұстау ұзақтығы кемі 21 күнді құрауы қажет.</w:t>
      </w:r>
    </w:p>
    <w:bookmarkEnd w:id="302"/>
    <w:bookmarkStart w:name="z310" w:id="303"/>
    <w:p>
      <w:pPr>
        <w:spacing w:after="0"/>
        <w:ind w:left="0"/>
        <w:jc w:val="both"/>
      </w:pPr>
      <w:r>
        <w:rPr>
          <w:rFonts w:ascii="Times New Roman"/>
          <w:b w:val="false"/>
          <w:i w:val="false"/>
          <w:color w:val="000000"/>
          <w:sz w:val="28"/>
        </w:rPr>
        <w:t xml:space="preserve">
      84. 3 жастан асқан балалар тағамы үшін құс етінен жасалған, шабылған жартылай дайын өнімдер (ішек-қарны) өндірісінің барлық кезеңінде турама ет температурасы 4 </w:t>
      </w:r>
      <w:r>
        <w:rPr>
          <w:rFonts w:ascii="Times New Roman"/>
          <w:b w:val="false"/>
          <w:i w:val="false"/>
          <w:color w:val="000000"/>
          <w:vertAlign w:val="superscript"/>
        </w:rPr>
        <w:t>0</w:t>
      </w:r>
      <w:r>
        <w:rPr>
          <w:rFonts w:ascii="Times New Roman"/>
          <w:b w:val="false"/>
          <w:i w:val="false"/>
          <w:color w:val="000000"/>
          <w:sz w:val="28"/>
        </w:rPr>
        <w:t>С-тан аспауға тиісті.</w:t>
      </w:r>
    </w:p>
    <w:bookmarkEnd w:id="303"/>
    <w:bookmarkStart w:name="z311" w:id="304"/>
    <w:p>
      <w:pPr>
        <w:spacing w:after="0"/>
        <w:ind w:left="0"/>
        <w:jc w:val="both"/>
      </w:pPr>
      <w:r>
        <w:rPr>
          <w:rFonts w:ascii="Times New Roman"/>
          <w:b w:val="false"/>
          <w:i w:val="false"/>
          <w:color w:val="000000"/>
          <w:sz w:val="28"/>
        </w:rPr>
        <w:t>
      85. 6 айдан 3 жасқа дейінгі балалар және 3 жастан асқан балалар тағамы үшін консервілер (ішек-қарны) өндірісі кезінде, өлшемдеу сыйымдылығы 0,25 текше дм. аспайтын тұтыну қаптамасында жүзеге асырылады.</w:t>
      </w:r>
    </w:p>
    <w:bookmarkEnd w:id="304"/>
    <w:bookmarkStart w:name="z312" w:id="305"/>
    <w:p>
      <w:pPr>
        <w:spacing w:after="0"/>
        <w:ind w:left="0"/>
        <w:jc w:val="left"/>
      </w:pPr>
      <w:r>
        <w:rPr>
          <w:rFonts w:ascii="Times New Roman"/>
          <w:b/>
          <w:i w:val="false"/>
          <w:color w:val="000000"/>
        </w:rPr>
        <w:t xml:space="preserve"> X. Сойылған құс өнімдерін және құс етінен жасалған өнімдерді сақтау, тасу (тасымалдау), өткізу және кәдеге жарату процесіне қойылатын талаптар</w:t>
      </w:r>
    </w:p>
    <w:bookmarkEnd w:id="305"/>
    <w:bookmarkStart w:name="z313" w:id="306"/>
    <w:p>
      <w:pPr>
        <w:spacing w:after="0"/>
        <w:ind w:left="0"/>
        <w:jc w:val="both"/>
      </w:pPr>
      <w:r>
        <w:rPr>
          <w:rFonts w:ascii="Times New Roman"/>
          <w:b w:val="false"/>
          <w:i w:val="false"/>
          <w:color w:val="000000"/>
          <w:sz w:val="28"/>
        </w:rPr>
        <w:t>
      86. Сойылған құс өнімдерін және құс етінен жасалған өнімдерді дайындаушылар, сатушылар және дайындаушының уәкілетті тұлғалары, оларды сақтау, тасу (тасымалдау) және өткізу процесін, сойылған құс өнімдері және құс етінен жасалған өнімдер, осы Техникалық регламенттің және Кеден одағының "Тағамдық өнімдердің қауіпсіздігі туралы" техникалық регламентінің (КО ТР 021/2011) талаптарына сәйкес келетіндей етіп жүзеге асыруға міндетті.</w:t>
      </w:r>
    </w:p>
    <w:bookmarkEnd w:id="306"/>
    <w:bookmarkStart w:name="z314" w:id="307"/>
    <w:p>
      <w:pPr>
        <w:spacing w:after="0"/>
        <w:ind w:left="0"/>
        <w:jc w:val="both"/>
      </w:pPr>
      <w:r>
        <w:rPr>
          <w:rFonts w:ascii="Times New Roman"/>
          <w:b w:val="false"/>
          <w:i w:val="false"/>
          <w:color w:val="000000"/>
          <w:sz w:val="28"/>
        </w:rPr>
        <w:t>
      87. Сойылған құс өнімдерін және құс етінен жасалған өнімдерді сақтау, тасу (тасымалдау) және өткізу процесі, осы Техникалық регламенттің және Кеден одағының "Тағамдық өнімдердің қауіпсіздігі туралы" техникалық регламентінің (КО ТР 021/2011) талаптарына сәйкес келуге тиісті.</w:t>
      </w:r>
    </w:p>
    <w:bookmarkEnd w:id="307"/>
    <w:bookmarkStart w:name="z315" w:id="308"/>
    <w:p>
      <w:pPr>
        <w:spacing w:after="0"/>
        <w:ind w:left="0"/>
        <w:jc w:val="both"/>
      </w:pPr>
      <w:r>
        <w:rPr>
          <w:rFonts w:ascii="Times New Roman"/>
          <w:b w:val="false"/>
          <w:i w:val="false"/>
          <w:color w:val="000000"/>
          <w:sz w:val="28"/>
        </w:rPr>
        <w:t>
      88. Сойылған құс өнімдерін және құс етінен жасалған өнімдерді кәдеге жарату процесі, Кеден одағының "Тағамдық өнімдердің қауіпсіздігі туралы" техникалық регламентінің (КО ТР 021/2011) талаптарына сәйкес келуге тиісті.</w:t>
      </w:r>
    </w:p>
    <w:bookmarkEnd w:id="308"/>
    <w:bookmarkStart w:name="z316" w:id="309"/>
    <w:p>
      <w:pPr>
        <w:spacing w:after="0"/>
        <w:ind w:left="0"/>
        <w:jc w:val="both"/>
      </w:pPr>
      <w:r>
        <w:rPr>
          <w:rFonts w:ascii="Times New Roman"/>
          <w:b w:val="false"/>
          <w:i w:val="false"/>
          <w:color w:val="000000"/>
          <w:sz w:val="28"/>
        </w:rPr>
        <w:t>
      89. Сойылған құс өнімдерімен және құс етінен жасалған өнімдермен, сақтау, тасу (тасымалдау) және өткізу кезінде байланысқа түсетін материалдар, тағамдық өнімдермен байланысқа түсетін материалдардың қауіпсіздігіне қойылатын талаптарға сәйкес келуге тиісті.</w:t>
      </w:r>
    </w:p>
    <w:bookmarkEnd w:id="309"/>
    <w:bookmarkStart w:name="z317" w:id="310"/>
    <w:p>
      <w:pPr>
        <w:spacing w:after="0"/>
        <w:ind w:left="0"/>
        <w:jc w:val="both"/>
      </w:pPr>
      <w:r>
        <w:rPr>
          <w:rFonts w:ascii="Times New Roman"/>
          <w:b w:val="false"/>
          <w:i w:val="false"/>
          <w:color w:val="000000"/>
          <w:sz w:val="28"/>
        </w:rPr>
        <w:t>
      90. Сойылған құс өнімдері және құс етінен жасалған өнімдер тоңазыту камераларындағы сөрелер қатарына немесе биіктігі еденнен кемі 8 см жоғары болуға тиісті табандарға орналастырылады. Сойылған құс өнімдері және құс етінен жасалған өнімдер қабырғадан және мұздату аспаптарынан кемі 30 см қашықтықта орналасады. Қатарлар аралығында сойылған құс өнімдеріне және құс етінен жасалған өнімдерге кедергісіз қатынауды қамтамасыз ететін өтпе болуға тиісті.</w:t>
      </w:r>
    </w:p>
    <w:bookmarkEnd w:id="310"/>
    <w:bookmarkStart w:name="z318" w:id="311"/>
    <w:p>
      <w:pPr>
        <w:spacing w:after="0"/>
        <w:ind w:left="0"/>
        <w:jc w:val="both"/>
      </w:pPr>
      <w:r>
        <w:rPr>
          <w:rFonts w:ascii="Times New Roman"/>
          <w:b w:val="false"/>
          <w:i w:val="false"/>
          <w:color w:val="000000"/>
          <w:sz w:val="28"/>
        </w:rPr>
        <w:t>
      91. Сойылған құс өнімдерін және құс етінен жасалған өнімдерді тоңазытып өңдеу және сақтау үшін, қағаз және (немесе) электрондық тасымалдаушыда белгілі бір уақыт аралығында параметрлерді тіркеу мүмкіндігін қамтамасыз ету үшін, тоңазыту камералары термометрлермен және (немесе) температураны және ылғалдылықты автоматты бақылау құралдарымен, жабдықталады.</w:t>
      </w:r>
    </w:p>
    <w:bookmarkEnd w:id="311"/>
    <w:bookmarkStart w:name="z319" w:id="312"/>
    <w:p>
      <w:pPr>
        <w:spacing w:after="0"/>
        <w:ind w:left="0"/>
        <w:jc w:val="both"/>
      </w:pPr>
      <w:r>
        <w:rPr>
          <w:rFonts w:ascii="Times New Roman"/>
          <w:b w:val="false"/>
          <w:i w:val="false"/>
          <w:color w:val="000000"/>
          <w:sz w:val="28"/>
        </w:rPr>
        <w:t>
      92. Сойылған құс өнімдері, сақтау процесінде түрлері, мақсаты (өткізу немесе қайта өңдеу (өңдеу) және термиялық (салқындату, мұздату) жағдайы бойынша топтастырылады.</w:t>
      </w:r>
    </w:p>
    <w:bookmarkEnd w:id="312"/>
    <w:bookmarkStart w:name="z320" w:id="313"/>
    <w:p>
      <w:pPr>
        <w:spacing w:after="0"/>
        <w:ind w:left="0"/>
        <w:jc w:val="both"/>
      </w:pPr>
      <w:r>
        <w:rPr>
          <w:rFonts w:ascii="Times New Roman"/>
          <w:b w:val="false"/>
          <w:i w:val="false"/>
          <w:color w:val="000000"/>
          <w:sz w:val="28"/>
        </w:rPr>
        <w:t xml:space="preserve">
      93. Сойылған құс өнімдерін және құс етінен жасалған өнімдерді тиеу немесе түсіру кезінде, тоңазытқыш камераларда сақтау процесінде, ауа температурасының көтерілуі 5 </w:t>
      </w:r>
      <w:r>
        <w:rPr>
          <w:rFonts w:ascii="Times New Roman"/>
          <w:b w:val="false"/>
          <w:i w:val="false"/>
          <w:color w:val="000000"/>
          <w:vertAlign w:val="superscript"/>
        </w:rPr>
        <w:t>0</w:t>
      </w:r>
      <w:r>
        <w:rPr>
          <w:rFonts w:ascii="Times New Roman"/>
          <w:b w:val="false"/>
          <w:i w:val="false"/>
          <w:color w:val="000000"/>
          <w:sz w:val="28"/>
        </w:rPr>
        <w:t>С-тен жоғары болмауы ұйғарылады.</w:t>
      </w:r>
    </w:p>
    <w:bookmarkEnd w:id="313"/>
    <w:bookmarkStart w:name="z321" w:id="314"/>
    <w:p>
      <w:pPr>
        <w:spacing w:after="0"/>
        <w:ind w:left="0"/>
        <w:jc w:val="both"/>
      </w:pPr>
      <w:r>
        <w:rPr>
          <w:rFonts w:ascii="Times New Roman"/>
          <w:b w:val="false"/>
          <w:i w:val="false"/>
          <w:color w:val="000000"/>
          <w:sz w:val="28"/>
        </w:rPr>
        <w:t xml:space="preserve">
      Сойылған құс өнімдерін және құс етінен жасалған өнімдерді тоңазыту камераларында сақтау, тасу (тасымалдау) және өткізу процесінде ауа температурасының көтерілуі 2 </w:t>
      </w:r>
      <w:r>
        <w:rPr>
          <w:rFonts w:ascii="Times New Roman"/>
          <w:b w:val="false"/>
          <w:i w:val="false"/>
          <w:color w:val="000000"/>
          <w:vertAlign w:val="superscript"/>
        </w:rPr>
        <w:t>0</w:t>
      </w:r>
      <w:r>
        <w:rPr>
          <w:rFonts w:ascii="Times New Roman"/>
          <w:b w:val="false"/>
          <w:i w:val="false"/>
          <w:color w:val="000000"/>
          <w:sz w:val="28"/>
        </w:rPr>
        <w:t>С-тен жоғары болмауы ұйғарылады.</w:t>
      </w:r>
    </w:p>
    <w:bookmarkEnd w:id="314"/>
    <w:bookmarkStart w:name="z322" w:id="315"/>
    <w:p>
      <w:pPr>
        <w:spacing w:after="0"/>
        <w:ind w:left="0"/>
        <w:jc w:val="both"/>
      </w:pPr>
      <w:r>
        <w:rPr>
          <w:rFonts w:ascii="Times New Roman"/>
          <w:b w:val="false"/>
          <w:i w:val="false"/>
          <w:color w:val="000000"/>
          <w:sz w:val="28"/>
        </w:rPr>
        <w:t>
      94. Көлік құралына немесе контейнерге тиегенге дейін және көлік құралдарынан немесе контейнерден түсіргеннен кейін, салқындатылған және мұздатылған сойылған құс өнімдерін және құс етінен жасалған өнімдерді, салқындатылмаған үймереттерде сақтауға жол берілмейді.</w:t>
      </w:r>
    </w:p>
    <w:bookmarkEnd w:id="315"/>
    <w:bookmarkStart w:name="z323" w:id="316"/>
    <w:p>
      <w:pPr>
        <w:spacing w:after="0"/>
        <w:ind w:left="0"/>
        <w:jc w:val="both"/>
      </w:pPr>
      <w:r>
        <w:rPr>
          <w:rFonts w:ascii="Times New Roman"/>
          <w:b w:val="false"/>
          <w:i w:val="false"/>
          <w:color w:val="000000"/>
          <w:sz w:val="28"/>
        </w:rPr>
        <w:t>
      95. Құстарды өндірістік объектілерге тасу (тасымалдау) мамандандырылған немесе арнайы жабдықталған көлікпен жүзеге асырылады.</w:t>
      </w:r>
    </w:p>
    <w:bookmarkEnd w:id="316"/>
    <w:bookmarkStart w:name="z324" w:id="317"/>
    <w:p>
      <w:pPr>
        <w:spacing w:after="0"/>
        <w:ind w:left="0"/>
        <w:jc w:val="both"/>
      </w:pPr>
      <w:r>
        <w:rPr>
          <w:rFonts w:ascii="Times New Roman"/>
          <w:b w:val="false"/>
          <w:i w:val="false"/>
          <w:color w:val="000000"/>
          <w:sz w:val="28"/>
        </w:rPr>
        <w:t>
       Сойылған құс өнімдерін және құс етінен жасалған өнімдерді тасуға (тасымалдауға) арналған көлік құралдары мен контейнерлер, белгіленген температуралық режимді сақтауға және тіркеуге мүмкіндік беретін құралдармен жабдықталады.</w:t>
      </w:r>
    </w:p>
    <w:bookmarkEnd w:id="317"/>
    <w:bookmarkStart w:name="z325" w:id="318"/>
    <w:p>
      <w:pPr>
        <w:spacing w:after="0"/>
        <w:ind w:left="0"/>
        <w:jc w:val="both"/>
      </w:pPr>
      <w:r>
        <w:rPr>
          <w:rFonts w:ascii="Times New Roman"/>
          <w:b w:val="false"/>
          <w:i w:val="false"/>
          <w:color w:val="000000"/>
          <w:sz w:val="28"/>
        </w:rPr>
        <w:t>
      96. Сойылған құс өнімдерін және құс етінен жасалған өнімдерді көліктік және (немесе) тұтыну қаптаманы пайдаланбай ақтара тиеп тасуға (тасымалдау) жол берілмейді.</w:t>
      </w:r>
    </w:p>
    <w:bookmarkEnd w:id="318"/>
    <w:bookmarkStart w:name="z326" w:id="319"/>
    <w:p>
      <w:pPr>
        <w:spacing w:after="0"/>
        <w:ind w:left="0"/>
        <w:jc w:val="both"/>
      </w:pPr>
      <w:r>
        <w:rPr>
          <w:rFonts w:ascii="Times New Roman"/>
          <w:b w:val="false"/>
          <w:i w:val="false"/>
          <w:color w:val="000000"/>
          <w:sz w:val="28"/>
        </w:rPr>
        <w:t>
      97. Сойылған құс өнімдерін және құс етінен жасалған өнімдерді тасудан (тасымалдаудан) кейін, көлік құралдары (ыдыстар) мен контейнерлер, күн сайын, жұмыстың аяқталуы бойынша тағамдық қалдықтардан тазартылады, жуу ерітінділерімен жуылады және соңынан зарарсыздандырылып, сумен шайылады.</w:t>
      </w:r>
    </w:p>
    <w:bookmarkEnd w:id="319"/>
    <w:bookmarkStart w:name="z327" w:id="320"/>
    <w:p>
      <w:pPr>
        <w:spacing w:after="0"/>
        <w:ind w:left="0"/>
        <w:jc w:val="both"/>
      </w:pPr>
      <w:r>
        <w:rPr>
          <w:rFonts w:ascii="Times New Roman"/>
          <w:b w:val="false"/>
          <w:i w:val="false"/>
          <w:color w:val="000000"/>
          <w:sz w:val="28"/>
        </w:rPr>
        <w:t>
      Көлік құралдарын санитариялық өңдеу, зарарсыздандыру бойынша, бұл туралы журналға белгі соғыла отырып, күнтізбелік 10 күнде 1 рет жүргізіледі.</w:t>
      </w:r>
    </w:p>
    <w:bookmarkEnd w:id="320"/>
    <w:bookmarkStart w:name="z328" w:id="321"/>
    <w:p>
      <w:pPr>
        <w:spacing w:after="0"/>
        <w:ind w:left="0"/>
        <w:jc w:val="both"/>
      </w:pPr>
      <w:r>
        <w:rPr>
          <w:rFonts w:ascii="Times New Roman"/>
          <w:b w:val="false"/>
          <w:i w:val="false"/>
          <w:color w:val="000000"/>
          <w:sz w:val="28"/>
        </w:rPr>
        <w:t>
      98. Мұздатылған сойылған құс өнімдерін және құс етінен жасалған өнімдерді сақтау, тасу (тасымалдау) және өткізу кезінде жібітуге жол берілмейді.</w:t>
      </w:r>
    </w:p>
    <w:bookmarkEnd w:id="321"/>
    <w:bookmarkStart w:name="z329" w:id="322"/>
    <w:p>
      <w:pPr>
        <w:spacing w:after="0"/>
        <w:ind w:left="0"/>
        <w:jc w:val="both"/>
      </w:pPr>
      <w:r>
        <w:rPr>
          <w:rFonts w:ascii="Times New Roman"/>
          <w:b w:val="false"/>
          <w:i w:val="false"/>
          <w:color w:val="000000"/>
          <w:sz w:val="28"/>
        </w:rPr>
        <w:t>
      Мұздатылған сойылған құс өнімдерін және құс етінен жасалған өнімдерді жібітуге және оларды тоңазытылған ретінде, бөлшек және көтерме сауда кәсіпорындарында сатуға тыйым салынады.</w:t>
      </w:r>
    </w:p>
    <w:bookmarkEnd w:id="322"/>
    <w:bookmarkStart w:name="z330" w:id="323"/>
    <w:p>
      <w:pPr>
        <w:spacing w:after="0"/>
        <w:ind w:left="0"/>
        <w:jc w:val="both"/>
      </w:pPr>
      <w:r>
        <w:rPr>
          <w:rFonts w:ascii="Times New Roman"/>
          <w:b w:val="false"/>
          <w:i w:val="false"/>
          <w:color w:val="000000"/>
          <w:sz w:val="28"/>
        </w:rPr>
        <w:t>
      99. Бұрын вакуум астында немесе түрлендірілген атмосфера жағдайында қапталған, сойылған құс өнімдерін және құс етінен жасалған өнімдерді бөлшек және көтерме сауда кәсіпорындарында, вакуум астында немесе түрлендірілген атмосфера жағдайында қайталап қаптауға жол берілмейді.</w:t>
      </w:r>
    </w:p>
    <w:bookmarkEnd w:id="323"/>
    <w:bookmarkStart w:name="z331" w:id="324"/>
    <w:p>
      <w:pPr>
        <w:spacing w:after="0"/>
        <w:ind w:left="0"/>
        <w:jc w:val="both"/>
      </w:pPr>
      <w:r>
        <w:rPr>
          <w:rFonts w:ascii="Times New Roman"/>
          <w:b w:val="false"/>
          <w:i w:val="false"/>
          <w:color w:val="000000"/>
          <w:sz w:val="28"/>
        </w:rPr>
        <w:t>
      100. Механикалық сылып алынған құс етін бөлшек сауда кәсіпорындарында сатуға жол берілмейді.</w:t>
      </w:r>
    </w:p>
    <w:bookmarkEnd w:id="324"/>
    <w:bookmarkStart w:name="z332" w:id="325"/>
    <w:p>
      <w:pPr>
        <w:spacing w:after="0"/>
        <w:ind w:left="0"/>
        <w:jc w:val="left"/>
      </w:pPr>
      <w:r>
        <w:rPr>
          <w:rFonts w:ascii="Times New Roman"/>
          <w:b/>
          <w:i w:val="false"/>
          <w:color w:val="000000"/>
        </w:rPr>
        <w:t xml:space="preserve"> XI. Сойылған құс өнімдерін және құс етінен жасалған өнімдерді қаптауға қойылатын талаптар</w:t>
      </w:r>
    </w:p>
    <w:bookmarkEnd w:id="325"/>
    <w:bookmarkStart w:name="z333" w:id="326"/>
    <w:p>
      <w:pPr>
        <w:spacing w:after="0"/>
        <w:ind w:left="0"/>
        <w:jc w:val="both"/>
      </w:pPr>
      <w:r>
        <w:rPr>
          <w:rFonts w:ascii="Times New Roman"/>
          <w:b w:val="false"/>
          <w:i w:val="false"/>
          <w:color w:val="000000"/>
          <w:sz w:val="28"/>
        </w:rPr>
        <w:t xml:space="preserve">
      101. Сойылған құс өнімдерін және құс етінен жасалған өнімдерді қаптау (оның ішінде, тығындау құралдары), Кеден одағының "Тағамдық өнімдердің қауіпсіздігі туралы" техникалық регламентінің (КО ТР 021/2011) талаптарына сәйкес келуге тиісті . </w:t>
      </w:r>
    </w:p>
    <w:bookmarkEnd w:id="326"/>
    <w:bookmarkStart w:name="z334" w:id="327"/>
    <w:p>
      <w:pPr>
        <w:spacing w:after="0"/>
        <w:ind w:left="0"/>
        <w:jc w:val="both"/>
      </w:pPr>
      <w:r>
        <w:rPr>
          <w:rFonts w:ascii="Times New Roman"/>
          <w:b w:val="false"/>
          <w:i w:val="false"/>
          <w:color w:val="000000"/>
          <w:sz w:val="28"/>
        </w:rPr>
        <w:t>
      102. Сойылған құс өнімдерінің және құс етінен жасалған өнімдердің жарамдылық мерзімі ішінде, сойылған құс өнімдерімен және құс етінен жасалған өнімдермен байланысқа түсетін қаптамалар мен материалдар, Одақтың кеден аумағындағы айналымы кезінде, олардың қауіпсіздігін және сәйкестендіру белгілерінің бұлжымастығын қамтамасыз етуге міндетті.</w:t>
      </w:r>
    </w:p>
    <w:bookmarkEnd w:id="327"/>
    <w:bookmarkStart w:name="z335" w:id="328"/>
    <w:p>
      <w:pPr>
        <w:spacing w:after="0"/>
        <w:ind w:left="0"/>
        <w:jc w:val="left"/>
      </w:pPr>
      <w:r>
        <w:rPr>
          <w:rFonts w:ascii="Times New Roman"/>
          <w:b/>
          <w:i w:val="false"/>
          <w:color w:val="000000"/>
        </w:rPr>
        <w:t xml:space="preserve"> XII. Сойылған құс өнімдерін және құс етінен жасалған өнімдерді таңбалауға қойылатын талаптар</w:t>
      </w:r>
    </w:p>
    <w:bookmarkEnd w:id="328"/>
    <w:bookmarkStart w:name="z336" w:id="329"/>
    <w:p>
      <w:pPr>
        <w:spacing w:after="0"/>
        <w:ind w:left="0"/>
        <w:jc w:val="both"/>
      </w:pPr>
      <w:r>
        <w:rPr>
          <w:rFonts w:ascii="Times New Roman"/>
          <w:b w:val="false"/>
          <w:i w:val="false"/>
          <w:color w:val="000000"/>
          <w:sz w:val="28"/>
        </w:rPr>
        <w:t>
      103. Сойылған құс өнімдерін және құс етінен жасалған өнімдерді таңбалау, Кеден одағының "Тағамдық өнімдер, оның бөлігін таңбалау" (КО ТР 021/2011), "Тағамдық үстемелер, хош иістендіргіштер және технологиялық көмекші құралдар қауіпсіздігінің талаптары" (КО ТР 021/2012) техникалық регламенттері талаптарына, сондай-ақ, осы Техникалық регламенттің 104-121 тармақтарында белгіленген талаптарға сәйкес болуға тиісті.</w:t>
      </w:r>
    </w:p>
    <w:bookmarkEnd w:id="329"/>
    <w:bookmarkStart w:name="z337" w:id="330"/>
    <w:p>
      <w:pPr>
        <w:spacing w:after="0"/>
        <w:ind w:left="0"/>
        <w:jc w:val="both"/>
      </w:pPr>
      <w:r>
        <w:rPr>
          <w:rFonts w:ascii="Times New Roman"/>
          <w:b w:val="false"/>
          <w:i w:val="false"/>
          <w:color w:val="000000"/>
          <w:sz w:val="28"/>
        </w:rPr>
        <w:t>
      104. Тұтынушыларды (сатып алушыларды) жаңылысуға алып келетін әрекеттерді болдырмау үшін:</w:t>
      </w:r>
    </w:p>
    <w:bookmarkEnd w:id="330"/>
    <w:bookmarkStart w:name="z338" w:id="331"/>
    <w:p>
      <w:pPr>
        <w:spacing w:after="0"/>
        <w:ind w:left="0"/>
        <w:jc w:val="both"/>
      </w:pPr>
      <w:r>
        <w:rPr>
          <w:rFonts w:ascii="Times New Roman"/>
          <w:b w:val="false"/>
          <w:i w:val="false"/>
          <w:color w:val="000000"/>
          <w:sz w:val="28"/>
        </w:rPr>
        <w:t>
      а) сойылған құс өнімдерінің және құс етінен жасалған өнімдердің айырым белгілері туралы (мысалы, "халал", "кошер еті") ақпараттан тұратын таңба, Кеден одағының "Тағамдық өнімдердің қауіпсіздігі туралы" техникалық регламентінің (КО ТР 021/2011) талаптарына сәйкес келуге тиісті.</w:t>
      </w:r>
    </w:p>
    <w:bookmarkEnd w:id="331"/>
    <w:bookmarkStart w:name="z339" w:id="332"/>
    <w:p>
      <w:pPr>
        <w:spacing w:after="0"/>
        <w:ind w:left="0"/>
        <w:jc w:val="both"/>
      </w:pPr>
      <w:r>
        <w:rPr>
          <w:rFonts w:ascii="Times New Roman"/>
          <w:b w:val="false"/>
          <w:i w:val="false"/>
          <w:color w:val="000000"/>
          <w:sz w:val="28"/>
        </w:rPr>
        <w:t>
      б) балаларға арналған тағам ретінде ассоциативті қабылданатын, ойдан шығарылған атаулары бар көпшілікке арналған құс етінен жасалған өнімдерді (мысалы, "Детские" шұжықшасы, "Бутуз" шұжығы, "Тотоша" шницелі") таңбалауға жол берілмейді;</w:t>
      </w:r>
    </w:p>
    <w:bookmarkEnd w:id="332"/>
    <w:bookmarkStart w:name="z340" w:id="333"/>
    <w:p>
      <w:pPr>
        <w:spacing w:after="0"/>
        <w:ind w:left="0"/>
        <w:jc w:val="both"/>
      </w:pPr>
      <w:r>
        <w:rPr>
          <w:rFonts w:ascii="Times New Roman"/>
          <w:b w:val="false"/>
          <w:i w:val="false"/>
          <w:color w:val="000000"/>
          <w:sz w:val="28"/>
        </w:rPr>
        <w:t>
      в) жаңылыстыру деңгейіне дейін үйлесімді және ұқсас, ойдан шығарылған атауларды пайдалана отырып, құс етінен жасалған өнімдерді;</w:t>
      </w:r>
    </w:p>
    <w:bookmarkEnd w:id="333"/>
    <w:bookmarkStart w:name="z341" w:id="334"/>
    <w:p>
      <w:pPr>
        <w:spacing w:after="0"/>
        <w:ind w:left="0"/>
        <w:jc w:val="both"/>
      </w:pPr>
      <w:r>
        <w:rPr>
          <w:rFonts w:ascii="Times New Roman"/>
          <w:b w:val="false"/>
          <w:i w:val="false"/>
          <w:color w:val="000000"/>
          <w:sz w:val="28"/>
        </w:rPr>
        <w:t>
      осы стандарттар бойынша шығарылатын өнімдерді қоспағанда, мемлекетаралық (өңірлік) стандарттармен белгіленген, құс етінен жасалған өнімдерді ойдан шығарылған атаулармен;</w:t>
      </w:r>
    </w:p>
    <w:bookmarkEnd w:id="334"/>
    <w:bookmarkStart w:name="z342" w:id="335"/>
    <w:p>
      <w:pPr>
        <w:spacing w:after="0"/>
        <w:ind w:left="0"/>
        <w:jc w:val="both"/>
      </w:pPr>
      <w:r>
        <w:rPr>
          <w:rFonts w:ascii="Times New Roman"/>
          <w:b w:val="false"/>
          <w:i w:val="false"/>
          <w:color w:val="000000"/>
          <w:sz w:val="28"/>
        </w:rPr>
        <w:t>
      таңбалануы Кеден одағының "Ет және ет өнімдерінің қауіпсіздігі туралы" техникалық регламентінің (КО ТР 034/2013) 107-тармағы "в" тармақшасында белгіленген талаптарға сәйкес жүзеге асырылатын, құс етінен жасалған өнімдерді ойдан шығарылған атаулармен таңбалауға жол берілмейді;</w:t>
      </w:r>
    </w:p>
    <w:bookmarkEnd w:id="335"/>
    <w:bookmarkStart w:name="z343" w:id="336"/>
    <w:p>
      <w:pPr>
        <w:spacing w:after="0"/>
        <w:ind w:left="0"/>
        <w:jc w:val="both"/>
      </w:pPr>
      <w:r>
        <w:rPr>
          <w:rFonts w:ascii="Times New Roman"/>
          <w:b w:val="false"/>
          <w:i w:val="false"/>
          <w:color w:val="000000"/>
          <w:sz w:val="28"/>
        </w:rPr>
        <w:t>
      г) пайдаланылатын рецептуралық құрауыштар түріндегі немесе кеңінен қолданылатын ассортименттік атауларға (мысалы, "пастрома", "купаттар", "бифштекс", "сүбе"), қимасындағы сүретке тән (мысалы, "сервелат", "салями", "ветчина"), анатомиялық (мысалы, "төс еті", "қауырсындары", "сан еті") белгісі бойынша құралған, көпшілік мақұлдаған атауларға рұқсат етіледі;</w:t>
      </w:r>
    </w:p>
    <w:bookmarkEnd w:id="336"/>
    <w:bookmarkStart w:name="z344" w:id="337"/>
    <w:p>
      <w:pPr>
        <w:spacing w:after="0"/>
        <w:ind w:left="0"/>
        <w:jc w:val="both"/>
      </w:pPr>
      <w:r>
        <w:rPr>
          <w:rFonts w:ascii="Times New Roman"/>
          <w:b w:val="false"/>
          <w:i w:val="false"/>
          <w:color w:val="000000"/>
          <w:sz w:val="28"/>
        </w:rPr>
        <w:t>
      д) сойылған құс өнімдері және құс етінен жасалған өнімдер тағамдық құндылығының көрсеткіштері, таңбасында, ұйғарынды ауытқулар ескеріле отырып көрсетіледі.</w:t>
      </w:r>
    </w:p>
    <w:bookmarkEnd w:id="337"/>
    <w:bookmarkStart w:name="z345" w:id="338"/>
    <w:p>
      <w:pPr>
        <w:spacing w:after="0"/>
        <w:ind w:left="0"/>
        <w:jc w:val="both"/>
      </w:pPr>
      <w:r>
        <w:rPr>
          <w:rFonts w:ascii="Times New Roman"/>
          <w:b w:val="false"/>
          <w:i w:val="false"/>
          <w:color w:val="000000"/>
          <w:sz w:val="28"/>
        </w:rPr>
        <w:t>
      Сойылған құс өнімдерінің және құс етінен жасалған өнімдердің тағамдық құндылығы туралы ақпараттар көрсетілген кезде, тағамдық заттектер құрамы нақты мәнінің ұйғарынды шегі мыналарды құрайды:</w:t>
      </w:r>
    </w:p>
    <w:bookmarkEnd w:id="338"/>
    <w:bookmarkStart w:name="z346" w:id="339"/>
    <w:p>
      <w:pPr>
        <w:spacing w:after="0"/>
        <w:ind w:left="0"/>
        <w:jc w:val="both"/>
      </w:pPr>
      <w:r>
        <w:rPr>
          <w:rFonts w:ascii="Times New Roman"/>
          <w:b w:val="false"/>
          <w:i w:val="false"/>
          <w:color w:val="000000"/>
          <w:sz w:val="28"/>
        </w:rPr>
        <w:t>
      ақуыз - өнім таңбасында көрсетілген мәннің 80 процентінен кем болмауы;</w:t>
      </w:r>
    </w:p>
    <w:bookmarkEnd w:id="339"/>
    <w:bookmarkStart w:name="z347" w:id="340"/>
    <w:p>
      <w:pPr>
        <w:spacing w:after="0"/>
        <w:ind w:left="0"/>
        <w:jc w:val="both"/>
      </w:pPr>
      <w:r>
        <w:rPr>
          <w:rFonts w:ascii="Times New Roman"/>
          <w:b w:val="false"/>
          <w:i w:val="false"/>
          <w:color w:val="000000"/>
          <w:sz w:val="28"/>
        </w:rPr>
        <w:t>
      май, көмірсутектер, энергетикалық құндылық (құнарлылық) - өнім таңбасында көрсетілген мәннің 120 процентінен артық болмауы.</w:t>
      </w:r>
    </w:p>
    <w:bookmarkEnd w:id="340"/>
    <w:bookmarkStart w:name="z348" w:id="341"/>
    <w:p>
      <w:pPr>
        <w:spacing w:after="0"/>
        <w:ind w:left="0"/>
        <w:jc w:val="both"/>
      </w:pPr>
      <w:r>
        <w:rPr>
          <w:rFonts w:ascii="Times New Roman"/>
          <w:b w:val="false"/>
          <w:i w:val="false"/>
          <w:color w:val="000000"/>
          <w:sz w:val="28"/>
        </w:rPr>
        <w:t>
      105. Құс етінен жасалған өнімдерді таңабалаудың құрамында "салқындатылған шикізаттан дайындалды" сөздерін немесе құс етінен жасалған өнімдерді дайындау кезінде шикізатқа, салқындатылғаннан өзге, термиялық тәсілді қолдану жағдайында, мағынасы бойынша ұқсас сөздерді пайдалануға жол берілмейді.</w:t>
      </w:r>
    </w:p>
    <w:bookmarkEnd w:id="341"/>
    <w:bookmarkStart w:name="z349" w:id="342"/>
    <w:p>
      <w:pPr>
        <w:spacing w:after="0"/>
        <w:ind w:left="0"/>
        <w:jc w:val="both"/>
      </w:pPr>
      <w:r>
        <w:rPr>
          <w:rFonts w:ascii="Times New Roman"/>
          <w:b w:val="false"/>
          <w:i w:val="false"/>
          <w:color w:val="000000"/>
          <w:sz w:val="28"/>
        </w:rPr>
        <w:t>
      106. Құс етінен жасалған өнімдерді дайындау кезінде, құс етін механикалық сылып алуды пайдаланған жағдайда, бұл туралы ақпарат осындай өнімдер құрамында атап көрсетіледі (мысалы, "Механикалық сылып алынған тауық еті").</w:t>
      </w:r>
    </w:p>
    <w:bookmarkEnd w:id="342"/>
    <w:bookmarkStart w:name="z350" w:id="343"/>
    <w:p>
      <w:pPr>
        <w:spacing w:after="0"/>
        <w:ind w:left="0"/>
        <w:jc w:val="both"/>
      </w:pPr>
      <w:r>
        <w:rPr>
          <w:rFonts w:ascii="Times New Roman"/>
          <w:b w:val="false"/>
          <w:i w:val="false"/>
          <w:color w:val="000000"/>
          <w:sz w:val="28"/>
        </w:rPr>
        <w:t>
      107. Құс етінен жасалған өнімдер таңбасындағы, осындай өнімдердің құрамына судың, оның кез-келген тәсілмен (мұз, тұздық түрінде т.б.) қосылғаны көрсетіледі.</w:t>
      </w:r>
    </w:p>
    <w:bookmarkEnd w:id="343"/>
    <w:bookmarkStart w:name="z351" w:id="344"/>
    <w:p>
      <w:pPr>
        <w:spacing w:after="0"/>
        <w:ind w:left="0"/>
        <w:jc w:val="both"/>
      </w:pPr>
      <w:r>
        <w:rPr>
          <w:rFonts w:ascii="Times New Roman"/>
          <w:b w:val="false"/>
          <w:i w:val="false"/>
          <w:color w:val="000000"/>
          <w:sz w:val="28"/>
        </w:rPr>
        <w:t>
      108. Сойылған құс өнімдерін қайта өңдеу өнімдерінің құрамы таңбалағанда, оған кірігетін компоненттер белгілене отырып, маринадталғаны және тұздығы көрсетіледі. Тағамдық қоспалар, кешенді тағамдық қоспалар және хош иістендіргіштер, Кеден одағының "Тағамдық өнімдерді, оның бөліктерін таңбалау" (КО ТР 022/2011) және "Тағамдық үстемелер, хош иістегіштер және технологиялық көмекші құралдар қауіпсіздігінің талаптары" технологиялық регламенттерінің (КО ТР 029/2012) талаптарына сәйкесетін құрамда атап көрсетіледі.</w:t>
      </w:r>
    </w:p>
    <w:bookmarkEnd w:id="344"/>
    <w:bookmarkStart w:name="z352" w:id="345"/>
    <w:p>
      <w:pPr>
        <w:spacing w:after="0"/>
        <w:ind w:left="0"/>
        <w:jc w:val="both"/>
      </w:pPr>
      <w:r>
        <w:rPr>
          <w:rFonts w:ascii="Times New Roman"/>
          <w:b w:val="false"/>
          <w:i w:val="false"/>
          <w:color w:val="000000"/>
          <w:sz w:val="28"/>
        </w:rPr>
        <w:t>
      109. Егер, шұжықтық өнімдерді және құс етінен жасалған өнімдерді өндіру кезінде, микроағзалардың стартты дақылдары пайдаланылған болса, онда, олардың бар екені таңбасында көрсетіледі.</w:t>
      </w:r>
    </w:p>
    <w:bookmarkEnd w:id="345"/>
    <w:bookmarkStart w:name="z353" w:id="346"/>
    <w:p>
      <w:pPr>
        <w:spacing w:after="0"/>
        <w:ind w:left="0"/>
        <w:jc w:val="both"/>
      </w:pPr>
      <w:r>
        <w:rPr>
          <w:rFonts w:ascii="Times New Roman"/>
          <w:b w:val="false"/>
          <w:i w:val="false"/>
          <w:color w:val="000000"/>
          <w:sz w:val="28"/>
        </w:rPr>
        <w:t>
      110. Егер, сойылған құс өнімдері және құс етінен жасалған өнімдер ферменттік дәрі-дәрмектермен өңделген болса, олардың таңбасында (құрамында), егер оларда, оның ішінде дайын өнім қалдығында белсенділігі сақталып отырса, онда осындай ферменттік дәрі-дәрмектер пайдаланылғаны туралы ақпарат көрініс табады.</w:t>
      </w:r>
    </w:p>
    <w:bookmarkEnd w:id="346"/>
    <w:bookmarkStart w:name="z354" w:id="347"/>
    <w:p>
      <w:pPr>
        <w:spacing w:after="0"/>
        <w:ind w:left="0"/>
        <w:jc w:val="both"/>
      </w:pPr>
      <w:r>
        <w:rPr>
          <w:rFonts w:ascii="Times New Roman"/>
          <w:b w:val="false"/>
          <w:i w:val="false"/>
          <w:color w:val="000000"/>
          <w:sz w:val="28"/>
        </w:rPr>
        <w:t>
      111. Вакуум астында немесе түрлендірілген ауа жағдайында қапталған, сойылған құс өнімдерінің және құс етінен жасалған өнімдердің таңбасында тиісті ақпараттар жазылуы міндетті (мысалы, "Вакуум астында қапталды", "Түрлендірілген ауада қапталды").</w:t>
      </w:r>
    </w:p>
    <w:bookmarkEnd w:id="347"/>
    <w:bookmarkStart w:name="z355" w:id="348"/>
    <w:p>
      <w:pPr>
        <w:spacing w:after="0"/>
        <w:ind w:left="0"/>
        <w:jc w:val="both"/>
      </w:pPr>
      <w:r>
        <w:rPr>
          <w:rFonts w:ascii="Times New Roman"/>
          <w:b w:val="false"/>
          <w:i w:val="false"/>
          <w:color w:val="000000"/>
          <w:sz w:val="28"/>
        </w:rPr>
        <w:t>
      112. Егер, дайындау процесінде қапталған және бөлшек және көтерме сауда кәсіпорындарына өткізу үшін жөнелтілетін, сойылған құс өнімдерінің және құс етінен жасалған өнімдердің дайындаушысы, сойылған құс өнімдерінің және құс етінен жасалған өнімдердің мөлшерін және (немесе) олардың қапталу түрін өзгерте отырып, тұтыну қаптамасына одан әрі қаптауды ұйғарған болса, онда, осындай азық-түлік пен өнімдердің таңбасында, қаптама ашылғанға дейінгі және ашылғаннан кейінгі (оның бүтіндігінің бұзылуы), жарамдылық мерзімі, сақтау шарттарының орындалуы кезіндегі жалпы жарамдылық мерзімінің шегі туралы ақпараттар жазылуға тиісті.</w:t>
      </w:r>
    </w:p>
    <w:bookmarkEnd w:id="348"/>
    <w:bookmarkStart w:name="z356" w:id="349"/>
    <w:p>
      <w:pPr>
        <w:spacing w:after="0"/>
        <w:ind w:left="0"/>
        <w:jc w:val="both"/>
      </w:pPr>
      <w:r>
        <w:rPr>
          <w:rFonts w:ascii="Times New Roman"/>
          <w:b w:val="false"/>
          <w:i w:val="false"/>
          <w:color w:val="000000"/>
          <w:sz w:val="28"/>
        </w:rPr>
        <w:t xml:space="preserve">
      Егер, таңбада осындай ақпараттар болмаған жағдайда, бөлшек және көтерме сауда кәсіпорындарына өткізуге арналған, сойылған құс өнімдерінің және құс етінен жасалған өнімдердің мөлшерін өзгертуге жол берілмейді. </w:t>
      </w:r>
    </w:p>
    <w:bookmarkEnd w:id="349"/>
    <w:bookmarkStart w:name="z357" w:id="350"/>
    <w:p>
      <w:pPr>
        <w:spacing w:after="0"/>
        <w:ind w:left="0"/>
        <w:jc w:val="both"/>
      </w:pPr>
      <w:r>
        <w:rPr>
          <w:rFonts w:ascii="Times New Roman"/>
          <w:b w:val="false"/>
          <w:i w:val="false"/>
          <w:color w:val="000000"/>
          <w:sz w:val="28"/>
        </w:rPr>
        <w:t xml:space="preserve">
      Сойылған құс өнімдерін және құс етінен жасалған өнімдерді өткізу процесінде, мөлшері және (немесе) қапталу түрі өзгертіле отырып қапталған таңбада, қаптауды жүзеге асырған, жеке кәсіпкер ретінде тіркелген, заңды тұлға немесе жеке тұлға, олардың қапталған күні, жарамдылық мерзімі және сақтау шарттары (сойылған құс өнімдері және құс етінен жасалған өнімдер тұтынушының қатысуымен, бөлшек және көтерме кәсіпорындарында қапталатын жағдайларды қоспағанда) туралы ақпараттар көрсетілуге тиісті. </w:t>
      </w:r>
    </w:p>
    <w:bookmarkEnd w:id="350"/>
    <w:bookmarkStart w:name="z358" w:id="351"/>
    <w:p>
      <w:pPr>
        <w:spacing w:after="0"/>
        <w:ind w:left="0"/>
        <w:jc w:val="both"/>
      </w:pPr>
      <w:r>
        <w:rPr>
          <w:rFonts w:ascii="Times New Roman"/>
          <w:b w:val="false"/>
          <w:i w:val="false"/>
          <w:color w:val="000000"/>
          <w:sz w:val="28"/>
        </w:rPr>
        <w:t>
      113. Құс етін таңбалау осы Техникалық регламенттің 103-108 және 110-112 тармақтарында көрсетілген талаптарға, сондай-ақ, мынадай талаптарға сәйкес келуі керек:</w:t>
      </w:r>
    </w:p>
    <w:bookmarkEnd w:id="351"/>
    <w:bookmarkStart w:name="z359" w:id="352"/>
    <w:p>
      <w:pPr>
        <w:spacing w:after="0"/>
        <w:ind w:left="0"/>
        <w:jc w:val="both"/>
      </w:pPr>
      <w:r>
        <w:rPr>
          <w:rFonts w:ascii="Times New Roman"/>
          <w:b w:val="false"/>
          <w:i w:val="false"/>
          <w:color w:val="000000"/>
          <w:sz w:val="28"/>
        </w:rPr>
        <w:t>
      а) таңбада құстың түрі және жастық тобы (мысалы, "күркетауық еті", "жас күркетауық еті"), тұтас құс ұшасын өңдеу тәсілі (мысалы, "ақтармалау", "ішек-қарны және мойын жиынтығы, ақтармалау), сұрпы немесе санаты, сондай-ақ термиялық ("салқындатылған", "тоңазытылған") жағдайы көрсетіледі</w:t>
      </w:r>
    </w:p>
    <w:bookmarkEnd w:id="352"/>
    <w:bookmarkStart w:name="z360" w:id="353"/>
    <w:p>
      <w:pPr>
        <w:spacing w:after="0"/>
        <w:ind w:left="0"/>
        <w:jc w:val="both"/>
      </w:pPr>
      <w:r>
        <w:rPr>
          <w:rFonts w:ascii="Times New Roman"/>
          <w:b w:val="false"/>
          <w:i w:val="false"/>
          <w:color w:val="000000"/>
          <w:sz w:val="28"/>
        </w:rPr>
        <w:t>
      б) мүше мемлекеттер заңнамаларымен белгіленген талаптарға сәйкес, қаптамаға, ветеринариялық таңбаның бедері немесе оның этикеттегі суреті қондырылады.</w:t>
      </w:r>
    </w:p>
    <w:bookmarkEnd w:id="353"/>
    <w:bookmarkStart w:name="z361" w:id="354"/>
    <w:p>
      <w:pPr>
        <w:spacing w:after="0"/>
        <w:ind w:left="0"/>
        <w:jc w:val="both"/>
      </w:pPr>
      <w:r>
        <w:rPr>
          <w:rFonts w:ascii="Times New Roman"/>
          <w:b w:val="false"/>
          <w:i w:val="false"/>
          <w:color w:val="000000"/>
          <w:sz w:val="28"/>
        </w:rPr>
        <w:t>
      114. Құс етін таңбалау осы Техникалық регламенттің 103-108 және 110-112 тармақтарында көрсетілген талаптарға, сондай-ақ, мынадай талаптарға сәйкес келуі керек;</w:t>
      </w:r>
    </w:p>
    <w:bookmarkEnd w:id="354"/>
    <w:bookmarkStart w:name="z362" w:id="355"/>
    <w:p>
      <w:pPr>
        <w:spacing w:after="0"/>
        <w:ind w:left="0"/>
        <w:jc w:val="both"/>
      </w:pPr>
      <w:r>
        <w:rPr>
          <w:rFonts w:ascii="Times New Roman"/>
          <w:b w:val="false"/>
          <w:i w:val="false"/>
          <w:color w:val="000000"/>
          <w:sz w:val="28"/>
        </w:rPr>
        <w:t xml:space="preserve">
      а) таңбада құстың түрі және жастық тобы туралы (мысалы, "тауық еті", "балапан еті", "күркетауық еті", "жас күркетауық еті") және термиялық ("салқындатылған", "тоңазытылған") жағдайы туралы ақпараттар көрсетіледі; </w:t>
      </w:r>
    </w:p>
    <w:bookmarkEnd w:id="355"/>
    <w:bookmarkStart w:name="z363" w:id="356"/>
    <w:p>
      <w:pPr>
        <w:spacing w:after="0"/>
        <w:ind w:left="0"/>
        <w:jc w:val="both"/>
      </w:pPr>
      <w:r>
        <w:rPr>
          <w:rFonts w:ascii="Times New Roman"/>
          <w:b w:val="false"/>
          <w:i w:val="false"/>
          <w:color w:val="000000"/>
          <w:sz w:val="28"/>
        </w:rPr>
        <w:t>
      б) мүше мемлекеттер заңнамаларымен белгіленген талаптарға сәйкес, қаптамаға, ветеринариялық таңбаның бедері немесе оның этикеттегі көрінісі қондырылады.</w:t>
      </w:r>
    </w:p>
    <w:bookmarkEnd w:id="356"/>
    <w:bookmarkStart w:name="z364" w:id="357"/>
    <w:p>
      <w:pPr>
        <w:spacing w:after="0"/>
        <w:ind w:left="0"/>
        <w:jc w:val="both"/>
      </w:pPr>
      <w:r>
        <w:rPr>
          <w:rFonts w:ascii="Times New Roman"/>
          <w:b w:val="false"/>
          <w:i w:val="false"/>
          <w:color w:val="000000"/>
          <w:sz w:val="28"/>
        </w:rPr>
        <w:t>
      115. Жартылай дайын өнімдер (тауықтың жартылай дайын өнімдерін қоса алғанда) таңбасы, осы Техникалық регламенттің 103-108 және 110-112 тармақтарында көрсетілген талаптарға сәйкес келуі қажет. Мұның сыртында, таңбада құстың түрі және жастық тобы (мысалы, "тауық етінен жасалған", "балапан етінен жасалған", "күркетауық етінен жасалған", "жас күркетауық етінен жасалған"), жартылай дайын өнімдер тобы (мысалы, "шабылған"), жартылай дайын өнімдер түрі (мысалы, "сүйексіз", "етті-сүйекті", "турама ет", "қапталған", "қалыпталған") туралы, сондай-ақ термиялық ("салқындатылған", "тоңазытылған") жағдайы туралы ақпараттар көрсетіледі.</w:t>
      </w:r>
    </w:p>
    <w:bookmarkEnd w:id="357"/>
    <w:bookmarkStart w:name="z365" w:id="358"/>
    <w:p>
      <w:pPr>
        <w:spacing w:after="0"/>
        <w:ind w:left="0"/>
        <w:jc w:val="both"/>
      </w:pPr>
      <w:r>
        <w:rPr>
          <w:rFonts w:ascii="Times New Roman"/>
          <w:b w:val="false"/>
          <w:i w:val="false"/>
          <w:color w:val="000000"/>
          <w:sz w:val="28"/>
        </w:rPr>
        <w:t>
      116. Аспаздық өнімдердің, құс етінен жасалған өнімдердің таңбасы, осы Техникалық регламенттің 103-112 тармақтарында көрсетілген талаптарға сәйкес болуы қажет. Мұның сыртында, таңбада құстың түрі (мысалы, "құс етінен жасалған", "күркетауық етінен жасалған", "үйрек етінен жасалған"), дайындау технологиясы (мысалы, "қайнатылған", "қуырылған", "көмештелген"), сұрпы немесе санаты туралы (мысалы, "экстра", "жоғарғы" (болған жағдайда), сондай-ақ термиялық ("салқындатылған", "тоңазытылған") жағдайы туралы ақпараттар көрсетіледі.</w:t>
      </w:r>
    </w:p>
    <w:bookmarkEnd w:id="358"/>
    <w:bookmarkStart w:name="z366" w:id="359"/>
    <w:p>
      <w:pPr>
        <w:spacing w:after="0"/>
        <w:ind w:left="0"/>
        <w:jc w:val="both"/>
      </w:pPr>
      <w:r>
        <w:rPr>
          <w:rFonts w:ascii="Times New Roman"/>
          <w:b w:val="false"/>
          <w:i w:val="false"/>
          <w:color w:val="000000"/>
          <w:sz w:val="28"/>
        </w:rPr>
        <w:t>
      117. Шұжықтық өнімдердің таңбасы осы Техникалық регламенттің 103-112 тармақтарында көрсетілген талаптарға сәйкес болуы қажет. Мұның сыртында, шұжық өнімдерінің таңбасында шұжық өнімдерінің түрі (мысалы, "шұжық", "шұжықша"), құстың түрі (мысалы, "құс етінен (субөнімдерден) жасалған", "күркетауық етінен жасалған"), технологиялық өңдеу тәсілі (мысалы, "қайнатылған"), сұрыпы немесе санаты туралы (мысалы, "экстра", "жоғарғы" (болған жағдайда), сондай-ақ термиялық ("салқындатылған", "тоңазытылған") жағдайы ("салқындатылған", "тоңазытылған") туралы ақпараттар көрсетіледі.</w:t>
      </w:r>
    </w:p>
    <w:bookmarkEnd w:id="359"/>
    <w:bookmarkStart w:name="z367" w:id="360"/>
    <w:p>
      <w:pPr>
        <w:spacing w:after="0"/>
        <w:ind w:left="0"/>
        <w:jc w:val="both"/>
      </w:pPr>
      <w:r>
        <w:rPr>
          <w:rFonts w:ascii="Times New Roman"/>
          <w:b w:val="false"/>
          <w:i w:val="false"/>
          <w:color w:val="000000"/>
          <w:sz w:val="28"/>
        </w:rPr>
        <w:t>
      118. Консервілерді таңбалау осы Техникалық регламенттің 103-108 және 110-112 тармақтарында көрсетілген талаптарға сәйкес келуі қажет. Мұның сыртында, таңбада консервілердің тобы (мысалы, "құс етінен (субөнімдерден) жасалған", "ет-өсімдік", "өсімдік-ет") құстың түрі және жастық тобы (мысалы, "құс етінен жасалған", "балапан етінен жасалған"), дайындау технологиясы, сұрыпы немесе санаты (болған жағдайда) туралы (мысалы, "экстра", "жоғарғы", термиялық өңдеу ("салқындатылған", "тоңазытылған") жағдайы туралы, сондай-ақ консервінің түрі (мысалы, "өзіндік сөлінде") туралы ақпараттар көрсетіледі.</w:t>
      </w:r>
    </w:p>
    <w:bookmarkEnd w:id="360"/>
    <w:bookmarkStart w:name="z368" w:id="361"/>
    <w:p>
      <w:pPr>
        <w:spacing w:after="0"/>
        <w:ind w:left="0"/>
        <w:jc w:val="both"/>
      </w:pPr>
      <w:r>
        <w:rPr>
          <w:rFonts w:ascii="Times New Roman"/>
          <w:b w:val="false"/>
          <w:i w:val="false"/>
          <w:color w:val="000000"/>
          <w:sz w:val="28"/>
        </w:rPr>
        <w:t>
      Жарамдылық мерзімінің соңына дейін ақпараттардың сақталуын және оқылуын (литография, флексография және өзге де офсеттік баспа тәсілі) қамтамасыз ететін тәсілмен тұтынушылық қаптамаға таңба қондыру мүмкін болмаған кезде, консервілердің әзірлену күні, жарамдылық мерзімі, ассортименттік номері (болған жағдайда) туралы ақпараттар тұтыну қаптамасының қақпағына, түбіне немесе этикеткасына қондырылады.</w:t>
      </w:r>
    </w:p>
    <w:bookmarkEnd w:id="361"/>
    <w:bookmarkStart w:name="z369" w:id="362"/>
    <w:p>
      <w:pPr>
        <w:spacing w:after="0"/>
        <w:ind w:left="0"/>
        <w:jc w:val="both"/>
      </w:pPr>
      <w:r>
        <w:rPr>
          <w:rFonts w:ascii="Times New Roman"/>
          <w:b w:val="false"/>
          <w:i w:val="false"/>
          <w:color w:val="000000"/>
          <w:sz w:val="28"/>
        </w:rPr>
        <w:t>
      Консервілердің дайындалған күні, жарамдылық мерзімі, ассортименттік номері (болған жағдайда) туралы ақпараттар, жарамдылық мерзімінің соңына дейін сақталуын және оқылуын қамтамасыз ету тәсілімен, тұтыну қаптамасының қақпағына, түбіне немесе этикеткасына қайталанады.</w:t>
      </w:r>
    </w:p>
    <w:bookmarkEnd w:id="362"/>
    <w:bookmarkStart w:name="z370" w:id="363"/>
    <w:p>
      <w:pPr>
        <w:spacing w:after="0"/>
        <w:ind w:left="0"/>
        <w:jc w:val="both"/>
      </w:pPr>
      <w:r>
        <w:rPr>
          <w:rFonts w:ascii="Times New Roman"/>
          <w:b w:val="false"/>
          <w:i w:val="false"/>
          <w:color w:val="000000"/>
          <w:sz w:val="28"/>
        </w:rPr>
        <w:t>
      119. Тағамдық құс майын таңбалау осы Техникалық регламенттің 103-105, 107, 108 және 110-112 тармақтарында көрсетілген талаптарға сәйкес келуге тиісті. Мұның сыртында таңбада құстың түрі туралы (мысалы, "құстың тоң майы"), сондай-ақ термиялық жағдайы ("салқындатылған", "мұздатылған") туралы ақпараттар көрсетіледі.</w:t>
      </w:r>
    </w:p>
    <w:bookmarkEnd w:id="363"/>
    <w:bookmarkStart w:name="z371" w:id="364"/>
    <w:p>
      <w:pPr>
        <w:spacing w:after="0"/>
        <w:ind w:left="0"/>
        <w:jc w:val="both"/>
      </w:pPr>
      <w:r>
        <w:rPr>
          <w:rFonts w:ascii="Times New Roman"/>
          <w:b w:val="false"/>
          <w:i w:val="false"/>
          <w:color w:val="000000"/>
          <w:sz w:val="28"/>
        </w:rPr>
        <w:t>
      120.Құрғақ өнімдерді және сорпаларды таңбалау осы Техникалық регламенттің 103-112 тармақтарында көрсетілген талаптарға сәйкес келуге тиісті. Мұның сыртында, құрғақ өнімдер таңбасында өнімнің тобы ("құстікі") және өнімнің түрі ("құрғақ өнім") туралы ақпараттар көрсетіледі; сорпалар таңбасында өнімнің тобы ("құстікі"), технологиялық өңдеу тәсілі ("құрғақ", "шоғырланған", "сұйық") және өнімнің түрі (мысалы, "шоғырланған құс сорпасы") туралы ақпараттар көрсетіледі.</w:t>
      </w:r>
    </w:p>
    <w:bookmarkEnd w:id="364"/>
    <w:bookmarkStart w:name="z372" w:id="365"/>
    <w:p>
      <w:pPr>
        <w:spacing w:after="0"/>
        <w:ind w:left="0"/>
        <w:jc w:val="both"/>
      </w:pPr>
      <w:r>
        <w:rPr>
          <w:rFonts w:ascii="Times New Roman"/>
          <w:b w:val="false"/>
          <w:i w:val="false"/>
          <w:color w:val="000000"/>
          <w:sz w:val="28"/>
        </w:rPr>
        <w:t xml:space="preserve">
      121. Балалар тағамы үшін, сойылған құс өнімдерін және балалар тағамы үшін құс етінен жасалған өнімдерді таңбалау, осы Техникалық регламенттің 103-120 тармақтарында көрсетілген талаптарға сәйкес келуге тиісті. Оның сыртында, таңбада: </w:t>
      </w:r>
    </w:p>
    <w:bookmarkEnd w:id="365"/>
    <w:bookmarkStart w:name="z373" w:id="366"/>
    <w:p>
      <w:pPr>
        <w:spacing w:after="0"/>
        <w:ind w:left="0"/>
        <w:jc w:val="both"/>
      </w:pPr>
      <w:r>
        <w:rPr>
          <w:rFonts w:ascii="Times New Roman"/>
          <w:b w:val="false"/>
          <w:i w:val="false"/>
          <w:color w:val="000000"/>
          <w:sz w:val="28"/>
        </w:rPr>
        <w:t xml:space="preserve">
      а) балалар тағамы үшін өнімдердің мақсаты туралы ақпараттар (мысалы, "ерте жастағы балалар үшін", "мектепке дейінгі балалар үшін", "мектеп жасындағы балалар үшін") және осындай өнімдерді пайдалану мүмкіндігінен бастап, баланың нақты жасы (мысалы, 6 жастан кейінгі балалар тағамы үшін" көрсетілген ақпараттар; </w:t>
      </w:r>
    </w:p>
    <w:bookmarkEnd w:id="366"/>
    <w:bookmarkStart w:name="z374" w:id="367"/>
    <w:p>
      <w:pPr>
        <w:spacing w:after="0"/>
        <w:ind w:left="0"/>
        <w:jc w:val="both"/>
      </w:pPr>
      <w:r>
        <w:rPr>
          <w:rFonts w:ascii="Times New Roman"/>
          <w:b w:val="false"/>
          <w:i w:val="false"/>
          <w:color w:val="000000"/>
          <w:sz w:val="28"/>
        </w:rPr>
        <w:t>
      б) жарамдылық мерзімі және тұтыну қаптамасын ашқаннан кейінгі сақтау шарттары туралы ақпараттар;</w:t>
      </w:r>
    </w:p>
    <w:bookmarkEnd w:id="367"/>
    <w:bookmarkStart w:name="z375" w:id="368"/>
    <w:p>
      <w:pPr>
        <w:spacing w:after="0"/>
        <w:ind w:left="0"/>
        <w:jc w:val="both"/>
      </w:pPr>
      <w:r>
        <w:rPr>
          <w:rFonts w:ascii="Times New Roman"/>
          <w:b w:val="false"/>
          <w:i w:val="false"/>
          <w:color w:val="000000"/>
          <w:sz w:val="28"/>
        </w:rPr>
        <w:t xml:space="preserve">
      в) бір жасқа дейінгі балалардың өнімдеріне қатысты – осы өнімді баланың рационына енгізуге рұқсат берілетінінен бастап, баланың жасы (айлық), өнімдердіңдейінгі балалардың өнімдеріне қатысты – осы өнімді "езбе тәрізділер" тағы да, "ірі майдаланған"), сондай-ақ оны тұтыну жөніндегі ұсыныстар туралы ақпараттар көрсетіледі. </w:t>
      </w:r>
    </w:p>
    <w:bookmarkEnd w:id="368"/>
    <w:bookmarkStart w:name="z376" w:id="369"/>
    <w:p>
      <w:pPr>
        <w:spacing w:after="0"/>
        <w:ind w:left="0"/>
        <w:jc w:val="left"/>
      </w:pPr>
      <w:r>
        <w:rPr>
          <w:rFonts w:ascii="Times New Roman"/>
          <w:b/>
          <w:i w:val="false"/>
          <w:color w:val="000000"/>
        </w:rPr>
        <w:t xml:space="preserve"> XIII. Сойылған құс өнімдерінің және құс етінен жасалған өнімдердің қауіпсіздік талаптарын сәйкестендіруді қамтамасыз етеді</w:t>
      </w:r>
    </w:p>
    <w:bookmarkEnd w:id="369"/>
    <w:bookmarkStart w:name="z377" w:id="370"/>
    <w:p>
      <w:pPr>
        <w:spacing w:after="0"/>
        <w:ind w:left="0"/>
        <w:jc w:val="both"/>
      </w:pPr>
      <w:r>
        <w:rPr>
          <w:rFonts w:ascii="Times New Roman"/>
          <w:b w:val="false"/>
          <w:i w:val="false"/>
          <w:color w:val="000000"/>
          <w:sz w:val="28"/>
        </w:rPr>
        <w:t>
      122. Сойылған құс өнімдерінің және құс етінен жасалған өнімдердің қауіпсіздік талаптарына сәйкестігі осы Техникалық регламенттің талаптарын, әсері оларға таралатын, Кеден одағының "Тағамдық өнімдердің қауіпсіздігі туралы" техникалық регламентінің (КО ТР 021/2011) және Одақтың өзге де техникалық регламенттерінің талаптарын орындау арқылы қамтамасыз етіледі.</w:t>
      </w:r>
    </w:p>
    <w:bookmarkEnd w:id="370"/>
    <w:bookmarkStart w:name="z378" w:id="371"/>
    <w:p>
      <w:pPr>
        <w:spacing w:after="0"/>
        <w:ind w:left="0"/>
        <w:jc w:val="both"/>
      </w:pPr>
      <w:r>
        <w:rPr>
          <w:rFonts w:ascii="Times New Roman"/>
          <w:b w:val="false"/>
          <w:i w:val="false"/>
          <w:color w:val="000000"/>
          <w:sz w:val="28"/>
        </w:rPr>
        <w:t>
      123. Зерттеу (сынақтар) және өлшемдеу әдістері, зерттеудің (сынақтар) және өлшемдеудің қағидаттары мен әдістері, оның ішінде осы Техникалық регламенттің талаптарын қолдану үшін қажетті үлгілерді іріктеу және сойылған құс өнімдеріне және құс етінен жасалған өнімдерге сәйкестік бағалау жүргізу қағидаттары жазылған, стандарттар тізіміне енгізілген, стандарттарды белгілейді.</w:t>
      </w:r>
    </w:p>
    <w:bookmarkEnd w:id="371"/>
    <w:bookmarkStart w:name="z379" w:id="372"/>
    <w:p>
      <w:pPr>
        <w:spacing w:after="0"/>
        <w:ind w:left="0"/>
        <w:jc w:val="left"/>
      </w:pPr>
      <w:r>
        <w:rPr>
          <w:rFonts w:ascii="Times New Roman"/>
          <w:b/>
          <w:i w:val="false"/>
          <w:color w:val="000000"/>
        </w:rPr>
        <w:t xml:space="preserve"> XIV. Сойылған құс өнімдерінің және құс етінен жасалған өнімдердің сәйкестігін бағалау</w:t>
      </w:r>
    </w:p>
    <w:bookmarkEnd w:id="372"/>
    <w:bookmarkStart w:name="z380" w:id="373"/>
    <w:p>
      <w:pPr>
        <w:spacing w:after="0"/>
        <w:ind w:left="0"/>
        <w:jc w:val="both"/>
      </w:pPr>
      <w:r>
        <w:rPr>
          <w:rFonts w:ascii="Times New Roman"/>
          <w:b w:val="false"/>
          <w:i w:val="false"/>
          <w:color w:val="000000"/>
          <w:sz w:val="28"/>
        </w:rPr>
        <w:t xml:space="preserve">
      124. Сойылған құс өнімдері және құс етінен жасалған өнімдер, Одақтың кеден аумағына айналымға шығару алдында сәйкестікке бағалануға жатады. Сойылған құс өнімдерінің және құс етінен жасалған өнімдердің сәйкестігін бағалау, сондай-ақ оларды өндіру, сақтау, тасу (тасымалдау), өткізу және кәдеге жарату, Еуразиялық Экономикалық комиссия Кеңесінің 2018 жылғы 18 сәуірдегі №44 шешімімен бекітілген, сәйкестікті бағалаудың типті сызбасы негізінде, осы Техникалық регламенттің және Кеден одағының "Тағамдық өнімдердің қауіпсіздігі туралы" техникалық регламентінің (КО ТР 021/2011) талаптарына сәйкес жүргізіледі. </w:t>
      </w:r>
    </w:p>
    <w:bookmarkEnd w:id="373"/>
    <w:bookmarkStart w:name="z381" w:id="374"/>
    <w:p>
      <w:pPr>
        <w:spacing w:after="0"/>
        <w:ind w:left="0"/>
        <w:jc w:val="both"/>
      </w:pPr>
      <w:r>
        <w:rPr>
          <w:rFonts w:ascii="Times New Roman"/>
          <w:b w:val="false"/>
          <w:i w:val="false"/>
          <w:color w:val="000000"/>
          <w:sz w:val="28"/>
        </w:rPr>
        <w:t>
      125. Бейөнеркәсіптік дайындалатын сойылған құс өнімдерінің және құс етінен жасалған өнімдердің сәйкестігін, сондай-ақ сойылған құс өнімдерін және құс етінен жасалған өнімдерді өткізу процесін бағалау, осы Техникалық регламентпен және әсері оларға таралатын, Одақтың (Кеден одағы) техникалық регламенттерімен белгіленген, сойылған құс өнімдеріне және құс етінен жасалған өнімдерге қойылатын талаптарды сақтай отырып, мемлекеттік бақылау (қадағалау) үлгісінде жүргізіледі.</w:t>
      </w:r>
    </w:p>
    <w:bookmarkEnd w:id="374"/>
    <w:bookmarkStart w:name="z382" w:id="375"/>
    <w:p>
      <w:pPr>
        <w:spacing w:after="0"/>
        <w:ind w:left="0"/>
        <w:jc w:val="both"/>
      </w:pPr>
      <w:r>
        <w:rPr>
          <w:rFonts w:ascii="Times New Roman"/>
          <w:b w:val="false"/>
          <w:i w:val="false"/>
          <w:color w:val="000000"/>
          <w:sz w:val="28"/>
        </w:rPr>
        <w:t>
      126. Сойылған құс өнімдері (оның ішінде балалар тағамы үшін сойылған құс өнімдері), Одақтың кеден аумағына айналымға шығару алдында, ветеринариялық-санитариялық сараптауға жатады.</w:t>
      </w:r>
    </w:p>
    <w:bookmarkEnd w:id="375"/>
    <w:bookmarkStart w:name="z383" w:id="376"/>
    <w:p>
      <w:pPr>
        <w:spacing w:after="0"/>
        <w:ind w:left="0"/>
        <w:jc w:val="both"/>
      </w:pPr>
      <w:r>
        <w:rPr>
          <w:rFonts w:ascii="Times New Roman"/>
          <w:b w:val="false"/>
          <w:i w:val="false"/>
          <w:color w:val="000000"/>
          <w:sz w:val="28"/>
        </w:rPr>
        <w:t>
      127. Сойылған құс өнімдеріне ветеринариялық-санитариялық сараптау жүргізу және олардың нәтижелерін рәсімдеу, Кеден одағының "Тағамдық өнімдердің қауіпсіздігі туралы" техникалық регламентінің (КО ТР 021/2011), ветеринариялық-санитариялық сараптау бөлігіндегі талаптарына сәйкес жүргізіледі.</w:t>
      </w:r>
    </w:p>
    <w:bookmarkEnd w:id="376"/>
    <w:bookmarkStart w:name="z384" w:id="377"/>
    <w:p>
      <w:pPr>
        <w:spacing w:after="0"/>
        <w:ind w:left="0"/>
        <w:jc w:val="both"/>
      </w:pPr>
      <w:r>
        <w:rPr>
          <w:rFonts w:ascii="Times New Roman"/>
          <w:b w:val="false"/>
          <w:i w:val="false"/>
          <w:color w:val="000000"/>
          <w:sz w:val="28"/>
        </w:rPr>
        <w:t>
      128. Құс етінен жасалған өнімдер (балалар тағамы үшін құс етінен жасалған өнімдерді және тағамдық өнімдердің жаңа түрін қоспағанда), Одақтың кеден аумағына айналымға шығару алдында, белгіленген тәртіппен декларациялауға жатады.</w:t>
      </w:r>
    </w:p>
    <w:bookmarkEnd w:id="377"/>
    <w:bookmarkStart w:name="z385" w:id="378"/>
    <w:p>
      <w:pPr>
        <w:spacing w:after="0"/>
        <w:ind w:left="0"/>
        <w:jc w:val="both"/>
      </w:pPr>
      <w:r>
        <w:rPr>
          <w:rFonts w:ascii="Times New Roman"/>
          <w:b w:val="false"/>
          <w:i w:val="false"/>
          <w:color w:val="000000"/>
          <w:sz w:val="28"/>
        </w:rPr>
        <w:t>
      129. Құс етінен жасалған өнімдердің осы Техникалық регламенттің және әсері оларға таралатын, Одақтың (Кеден одағы) техникалық регламенттерінің талаптарына сәйкестігін дәлелдеу, өзіндік дәлелдемелер негізінде (болған жағдайда), Одақтың сәйкестікті бағалауы жөніндегі органдарының бірыңғай тізіліміне қосылған, сынақ зертханасымен (орталық) аккредиттелген, менеджмент жүйесін (6д сызбасы үшін) сертификаттау жөніндегі типті бағалау сызбасы негізінде, өтініш берушінің сәйкестік туралы декларациясын қабылдау жолымен жүргізіледі.</w:t>
      </w:r>
    </w:p>
    <w:bookmarkEnd w:id="378"/>
    <w:bookmarkStart w:name="z386" w:id="379"/>
    <w:p>
      <w:pPr>
        <w:spacing w:after="0"/>
        <w:ind w:left="0"/>
        <w:jc w:val="both"/>
      </w:pPr>
      <w:r>
        <w:rPr>
          <w:rFonts w:ascii="Times New Roman"/>
          <w:b w:val="false"/>
          <w:i w:val="false"/>
          <w:color w:val="000000"/>
          <w:sz w:val="28"/>
        </w:rPr>
        <w:t>
      130. Құс етінен жасалған өнімдердің сәйкестігін дәлелдеу, 3д, 4д немесе 6д сызбасы бойынша, сәйкестікті декларациялау үлгісімен жүргізіледі. Құс етінен жасалған өнімдердің сәйкестік декларациясының сызбасын таңдауды, өтініш беруші жүзеге асырады.</w:t>
      </w:r>
    </w:p>
    <w:bookmarkEnd w:id="379"/>
    <w:bookmarkStart w:name="z387" w:id="380"/>
    <w:p>
      <w:pPr>
        <w:spacing w:after="0"/>
        <w:ind w:left="0"/>
        <w:jc w:val="both"/>
      </w:pPr>
      <w:r>
        <w:rPr>
          <w:rFonts w:ascii="Times New Roman"/>
          <w:b w:val="false"/>
          <w:i w:val="false"/>
          <w:color w:val="000000"/>
          <w:sz w:val="28"/>
        </w:rPr>
        <w:t>
      131. Құс етінен жасалған өнімдердің сәйкестігін декларациялау кезінде өтініш беруші, мүше мемлекет аумағында, оның заңнамасы бойынша тіркелген дайындаушы немесе сатушы (импорттаушы) не уәкілетті дайындаушы тұлға болып табылатын, жеке кәсіпкер ретіндегі заңды тұлға немесе жеке тұлға болуы мүмкін.</w:t>
      </w:r>
    </w:p>
    <w:bookmarkEnd w:id="380"/>
    <w:bookmarkStart w:name="z388" w:id="381"/>
    <w:p>
      <w:pPr>
        <w:spacing w:after="0"/>
        <w:ind w:left="0"/>
        <w:jc w:val="both"/>
      </w:pPr>
      <w:r>
        <w:rPr>
          <w:rFonts w:ascii="Times New Roman"/>
          <w:b w:val="false"/>
          <w:i w:val="false"/>
          <w:color w:val="000000"/>
          <w:sz w:val="28"/>
        </w:rPr>
        <w:t xml:space="preserve">
      132. Сынақтар зертханаларының (орталықтың) және өтініш берушінің өзіндік дәлелдемелерінің (болған жағдайда) қатысуымен алынған дәлелдер негізінде, сәйкестікті декларациялау бойынша, құс етінен жасалған өнімдерді сериялық шығаруға қатысты, сәйкестікті декларациялаудың 3д сызбасы қолданылады. </w:t>
      </w:r>
    </w:p>
    <w:bookmarkEnd w:id="381"/>
    <w:bookmarkStart w:name="z389" w:id="382"/>
    <w:p>
      <w:pPr>
        <w:spacing w:after="0"/>
        <w:ind w:left="0"/>
        <w:jc w:val="both"/>
      </w:pPr>
      <w:r>
        <w:rPr>
          <w:rFonts w:ascii="Times New Roman"/>
          <w:b w:val="false"/>
          <w:i w:val="false"/>
          <w:color w:val="000000"/>
          <w:sz w:val="28"/>
        </w:rPr>
        <w:t>
      Сәйкестікті декларациялау кезінде өтініш беруші, 3д сызбасы бойынша дайындаушы (дайындаушының уәкілетті тұлғасы) болып табылады.</w:t>
      </w:r>
    </w:p>
    <w:bookmarkEnd w:id="382"/>
    <w:bookmarkStart w:name="z390" w:id="383"/>
    <w:p>
      <w:pPr>
        <w:spacing w:after="0"/>
        <w:ind w:left="0"/>
        <w:jc w:val="both"/>
      </w:pPr>
      <w:r>
        <w:rPr>
          <w:rFonts w:ascii="Times New Roman"/>
          <w:b w:val="false"/>
          <w:i w:val="false"/>
          <w:color w:val="000000"/>
          <w:sz w:val="28"/>
        </w:rPr>
        <w:t>
      сәйкестікті декларациялаудың 3д сызбасына:</w:t>
      </w:r>
    </w:p>
    <w:bookmarkEnd w:id="383"/>
    <w:bookmarkStart w:name="z391" w:id="384"/>
    <w:p>
      <w:pPr>
        <w:spacing w:after="0"/>
        <w:ind w:left="0"/>
        <w:jc w:val="both"/>
      </w:pPr>
      <w:r>
        <w:rPr>
          <w:rFonts w:ascii="Times New Roman"/>
          <w:b w:val="false"/>
          <w:i w:val="false"/>
          <w:color w:val="000000"/>
          <w:sz w:val="28"/>
        </w:rPr>
        <w:t>
      техникалық құжаттаманы қалыптастыру және талдау;</w:t>
      </w:r>
    </w:p>
    <w:bookmarkEnd w:id="384"/>
    <w:bookmarkStart w:name="z392" w:id="385"/>
    <w:p>
      <w:pPr>
        <w:spacing w:after="0"/>
        <w:ind w:left="0"/>
        <w:jc w:val="both"/>
      </w:pPr>
      <w:r>
        <w:rPr>
          <w:rFonts w:ascii="Times New Roman"/>
          <w:b w:val="false"/>
          <w:i w:val="false"/>
          <w:color w:val="000000"/>
          <w:sz w:val="28"/>
        </w:rPr>
        <w:t>
      өндірістік бақылауды жүзеге асыру;</w:t>
      </w:r>
    </w:p>
    <w:bookmarkEnd w:id="385"/>
    <w:bookmarkStart w:name="z393" w:id="386"/>
    <w:p>
      <w:pPr>
        <w:spacing w:after="0"/>
        <w:ind w:left="0"/>
        <w:jc w:val="both"/>
      </w:pPr>
      <w:r>
        <w:rPr>
          <w:rFonts w:ascii="Times New Roman"/>
          <w:b w:val="false"/>
          <w:i w:val="false"/>
          <w:color w:val="000000"/>
          <w:sz w:val="28"/>
        </w:rPr>
        <w:t>
      құс етінен жасалған өнімдердің үлгілеріне зерттеу (сынақтар) жүргізу;</w:t>
      </w:r>
    </w:p>
    <w:bookmarkEnd w:id="386"/>
    <w:bookmarkStart w:name="z394" w:id="387"/>
    <w:p>
      <w:pPr>
        <w:spacing w:after="0"/>
        <w:ind w:left="0"/>
        <w:jc w:val="both"/>
      </w:pPr>
      <w:r>
        <w:rPr>
          <w:rFonts w:ascii="Times New Roman"/>
          <w:b w:val="false"/>
          <w:i w:val="false"/>
          <w:color w:val="000000"/>
          <w:sz w:val="28"/>
        </w:rPr>
        <w:t>
      сәкестік туралы құжаттаманы қабылдау және тіркеу кіреді;</w:t>
      </w:r>
    </w:p>
    <w:bookmarkEnd w:id="387"/>
    <w:bookmarkStart w:name="z395" w:id="388"/>
    <w:p>
      <w:pPr>
        <w:spacing w:after="0"/>
        <w:ind w:left="0"/>
        <w:jc w:val="both"/>
      </w:pPr>
      <w:r>
        <w:rPr>
          <w:rFonts w:ascii="Times New Roman"/>
          <w:b w:val="false"/>
          <w:i w:val="false"/>
          <w:color w:val="000000"/>
          <w:sz w:val="28"/>
        </w:rPr>
        <w:t>
      Одақ нарығындағы өнімдер айналымына бірыңғай белгі қондыру.</w:t>
      </w:r>
    </w:p>
    <w:bookmarkEnd w:id="388"/>
    <w:bookmarkStart w:name="z396" w:id="389"/>
    <w:p>
      <w:pPr>
        <w:spacing w:after="0"/>
        <w:ind w:left="0"/>
        <w:jc w:val="both"/>
      </w:pPr>
      <w:r>
        <w:rPr>
          <w:rFonts w:ascii="Times New Roman"/>
          <w:b w:val="false"/>
          <w:i w:val="false"/>
          <w:color w:val="000000"/>
          <w:sz w:val="28"/>
        </w:rPr>
        <w:t>
      Өтініш беруші осы Техникалық регламенттің және әсері оларға таралатын, Одақтың (Кеден одағы) техникалық регламенттерінің талаптарына құс етінен жасалған өнімдердің сәйкестігін бақылау мақсатында, өтініш беруші құс етінен жасалған өнімдер үлгілеріне сынақ зертханасында (орталықта) зерттеулер (сынақтар) жүргізеді.</w:t>
      </w:r>
    </w:p>
    <w:bookmarkEnd w:id="389"/>
    <w:bookmarkStart w:name="z397" w:id="390"/>
    <w:p>
      <w:pPr>
        <w:spacing w:after="0"/>
        <w:ind w:left="0"/>
        <w:jc w:val="both"/>
      </w:pPr>
      <w:r>
        <w:rPr>
          <w:rFonts w:ascii="Times New Roman"/>
          <w:b w:val="false"/>
          <w:i w:val="false"/>
          <w:color w:val="000000"/>
          <w:sz w:val="28"/>
        </w:rPr>
        <w:t>
      Құс етінен жасалған өнімдерді сериялық шығарудың сәйкестігін декларациялау кезінде, сәйкестік туралы декларацияның қолдану мерзімі 3д сызбасы бойынша 3 жылдан аспайды.</w:t>
      </w:r>
    </w:p>
    <w:bookmarkEnd w:id="390"/>
    <w:bookmarkStart w:name="z398" w:id="391"/>
    <w:p>
      <w:pPr>
        <w:spacing w:after="0"/>
        <w:ind w:left="0"/>
        <w:jc w:val="both"/>
      </w:pPr>
      <w:r>
        <w:rPr>
          <w:rFonts w:ascii="Times New Roman"/>
          <w:b w:val="false"/>
          <w:i w:val="false"/>
          <w:color w:val="000000"/>
          <w:sz w:val="28"/>
        </w:rPr>
        <w:t>
      133. Сынақ зертханаларының (орталықтың) қатысуымен және өтініш берушінің өзіндік дәлелдемелерінің (болған жағдайда) қатысуымен алынған дәлелелдер негізінде, сәйкестікті декларациялау бойынша, құс етінен жасалған өнімдерналарының (орталықт, сәйкестікті декларациялаудың 4д сызбасы қолданылады.</w:t>
      </w:r>
    </w:p>
    <w:bookmarkEnd w:id="391"/>
    <w:bookmarkStart w:name="z399" w:id="392"/>
    <w:p>
      <w:pPr>
        <w:spacing w:after="0"/>
        <w:ind w:left="0"/>
        <w:jc w:val="both"/>
      </w:pPr>
      <w:r>
        <w:rPr>
          <w:rFonts w:ascii="Times New Roman"/>
          <w:b w:val="false"/>
          <w:i w:val="false"/>
          <w:color w:val="000000"/>
          <w:sz w:val="28"/>
        </w:rPr>
        <w:t>
      Сәйкестікті декларациялау кезінде өтініш беруші, 4д сызбасы бойынша дайындаушы (дайындаушының уәкілетті тұлғасы) немесе сатушы болып табылады.</w:t>
      </w:r>
    </w:p>
    <w:bookmarkEnd w:id="392"/>
    <w:bookmarkStart w:name="z400" w:id="393"/>
    <w:p>
      <w:pPr>
        <w:spacing w:after="0"/>
        <w:ind w:left="0"/>
        <w:jc w:val="both"/>
      </w:pPr>
      <w:r>
        <w:rPr>
          <w:rFonts w:ascii="Times New Roman"/>
          <w:b w:val="false"/>
          <w:i w:val="false"/>
          <w:color w:val="000000"/>
          <w:sz w:val="28"/>
        </w:rPr>
        <w:t>
      сәйкестікті декларациялаудың 4д сызбасына:</w:t>
      </w:r>
    </w:p>
    <w:bookmarkEnd w:id="393"/>
    <w:bookmarkStart w:name="z401" w:id="394"/>
    <w:p>
      <w:pPr>
        <w:spacing w:after="0"/>
        <w:ind w:left="0"/>
        <w:jc w:val="both"/>
      </w:pPr>
      <w:r>
        <w:rPr>
          <w:rFonts w:ascii="Times New Roman"/>
          <w:b w:val="false"/>
          <w:i w:val="false"/>
          <w:color w:val="000000"/>
          <w:sz w:val="28"/>
        </w:rPr>
        <w:t xml:space="preserve">
      техникалық құжаттаманы қалыптастыру және талдау; </w:t>
      </w:r>
    </w:p>
    <w:bookmarkEnd w:id="394"/>
    <w:bookmarkStart w:name="z402" w:id="395"/>
    <w:p>
      <w:pPr>
        <w:spacing w:after="0"/>
        <w:ind w:left="0"/>
        <w:jc w:val="both"/>
      </w:pPr>
      <w:r>
        <w:rPr>
          <w:rFonts w:ascii="Times New Roman"/>
          <w:b w:val="false"/>
          <w:i w:val="false"/>
          <w:color w:val="000000"/>
          <w:sz w:val="28"/>
        </w:rPr>
        <w:t>
      құс етінен жасалған өнімдердің үлгілеріне зерттеу (сынақтар) жүргізу;</w:t>
      </w:r>
    </w:p>
    <w:bookmarkEnd w:id="395"/>
    <w:bookmarkStart w:name="z403" w:id="396"/>
    <w:p>
      <w:pPr>
        <w:spacing w:after="0"/>
        <w:ind w:left="0"/>
        <w:jc w:val="both"/>
      </w:pPr>
      <w:r>
        <w:rPr>
          <w:rFonts w:ascii="Times New Roman"/>
          <w:b w:val="false"/>
          <w:i w:val="false"/>
          <w:color w:val="000000"/>
          <w:sz w:val="28"/>
        </w:rPr>
        <w:t>
      сәйкестік туралы құжаттаманы қабылдау және тіркеу;</w:t>
      </w:r>
    </w:p>
    <w:bookmarkEnd w:id="396"/>
    <w:bookmarkStart w:name="z404" w:id="397"/>
    <w:p>
      <w:pPr>
        <w:spacing w:after="0"/>
        <w:ind w:left="0"/>
        <w:jc w:val="both"/>
      </w:pPr>
      <w:r>
        <w:rPr>
          <w:rFonts w:ascii="Times New Roman"/>
          <w:b w:val="false"/>
          <w:i w:val="false"/>
          <w:color w:val="000000"/>
          <w:sz w:val="28"/>
        </w:rPr>
        <w:t>
      Одақ нарығындағы өнімдер айналымына бірыңғай белгі қондыру кіреді.</w:t>
      </w:r>
    </w:p>
    <w:bookmarkEnd w:id="397"/>
    <w:bookmarkStart w:name="z405" w:id="398"/>
    <w:p>
      <w:pPr>
        <w:spacing w:after="0"/>
        <w:ind w:left="0"/>
        <w:jc w:val="both"/>
      </w:pPr>
      <w:r>
        <w:rPr>
          <w:rFonts w:ascii="Times New Roman"/>
          <w:b w:val="false"/>
          <w:i w:val="false"/>
          <w:color w:val="000000"/>
          <w:sz w:val="28"/>
        </w:rPr>
        <w:t>
      Өтініш беруші техникалық құжаттаманы қалыптастырады және оған талдау жүргізеді.</w:t>
      </w:r>
    </w:p>
    <w:bookmarkEnd w:id="398"/>
    <w:bookmarkStart w:name="z406" w:id="399"/>
    <w:p>
      <w:pPr>
        <w:spacing w:after="0"/>
        <w:ind w:left="0"/>
        <w:jc w:val="both"/>
      </w:pPr>
      <w:r>
        <w:rPr>
          <w:rFonts w:ascii="Times New Roman"/>
          <w:b w:val="false"/>
          <w:i w:val="false"/>
          <w:color w:val="000000"/>
          <w:sz w:val="28"/>
        </w:rPr>
        <w:t>
      Осы Техникалық регламенттің және әсері оларға таралатын, Одақтың (Кеден одағы) техникалық регламенттерінің талаптарына құс етінен жасалған өнімдер партиясының мәлімделген сәйкестігін дәлелдеуді қамтасыз ету үшін, өтініш беруші сынақ зертханасында (орталықта) құс етінен жасалған өнімдердің үлгілеріне зерттеу (сынақтар) жүргізеді.</w:t>
      </w:r>
    </w:p>
    <w:bookmarkEnd w:id="399"/>
    <w:bookmarkStart w:name="z407" w:id="400"/>
    <w:p>
      <w:pPr>
        <w:spacing w:after="0"/>
        <w:ind w:left="0"/>
        <w:jc w:val="both"/>
      </w:pPr>
      <w:r>
        <w:rPr>
          <w:rFonts w:ascii="Times New Roman"/>
          <w:b w:val="false"/>
          <w:i w:val="false"/>
          <w:color w:val="000000"/>
          <w:sz w:val="28"/>
        </w:rPr>
        <w:t>
      Құс етінен жасалған өнімдер партиясына қатысты сәйкестік туралы декларацияның қолдану мерзімі, 4д сызбасы бойынша, оның жарамдылық мерзіміне сәйкес келеді.</w:t>
      </w:r>
    </w:p>
    <w:bookmarkEnd w:id="400"/>
    <w:bookmarkStart w:name="z408" w:id="401"/>
    <w:p>
      <w:pPr>
        <w:spacing w:after="0"/>
        <w:ind w:left="0"/>
        <w:jc w:val="both"/>
      </w:pPr>
      <w:r>
        <w:rPr>
          <w:rFonts w:ascii="Times New Roman"/>
          <w:b w:val="false"/>
          <w:i w:val="false"/>
          <w:color w:val="000000"/>
          <w:sz w:val="28"/>
        </w:rPr>
        <w:t xml:space="preserve">
      134. Менеджмент жүйесін серитфикаттау жөніндегі органмен сертификатталған дайындаушыда, менеджмент енгізген жүйе болған жағдайда, құс етінен жасалған өнімдердің сериялық шығарылуына қатысты, сәйкестікті декларациялаудың 6д сызбасы қолданылады. </w:t>
      </w:r>
    </w:p>
    <w:bookmarkEnd w:id="401"/>
    <w:bookmarkStart w:name="z409" w:id="402"/>
    <w:p>
      <w:pPr>
        <w:spacing w:after="0"/>
        <w:ind w:left="0"/>
        <w:jc w:val="both"/>
      </w:pPr>
      <w:r>
        <w:rPr>
          <w:rFonts w:ascii="Times New Roman"/>
          <w:b w:val="false"/>
          <w:i w:val="false"/>
          <w:color w:val="000000"/>
          <w:sz w:val="28"/>
        </w:rPr>
        <w:t xml:space="preserve">
      Өтініш берушінің өзіндік дәлелдемелері (болған жағдайда) және менеджмент жүйесін сертификаттау жөніндегі органның және сынақ зертханасының (орталықтың) қатысуымен алынған дәлелдемелері негізінде, сәйкестікті декларациялаудың 6д сызбасы қолданылады. </w:t>
      </w:r>
    </w:p>
    <w:bookmarkEnd w:id="402"/>
    <w:bookmarkStart w:name="z410" w:id="403"/>
    <w:p>
      <w:pPr>
        <w:spacing w:after="0"/>
        <w:ind w:left="0"/>
        <w:jc w:val="both"/>
      </w:pPr>
      <w:r>
        <w:rPr>
          <w:rFonts w:ascii="Times New Roman"/>
          <w:b w:val="false"/>
          <w:i w:val="false"/>
          <w:color w:val="000000"/>
          <w:sz w:val="28"/>
        </w:rPr>
        <w:t>
      Сәйкестікті декларациялау кезінде өтініш беруші, 6д сызбасы бойынша дайындаушы (дайындаушының уәкілетті тұлғасы) болып табылады.</w:t>
      </w:r>
    </w:p>
    <w:bookmarkEnd w:id="403"/>
    <w:bookmarkStart w:name="z411" w:id="404"/>
    <w:p>
      <w:pPr>
        <w:spacing w:after="0"/>
        <w:ind w:left="0"/>
        <w:jc w:val="both"/>
      </w:pPr>
      <w:r>
        <w:rPr>
          <w:rFonts w:ascii="Times New Roman"/>
          <w:b w:val="false"/>
          <w:i w:val="false"/>
          <w:color w:val="000000"/>
          <w:sz w:val="28"/>
        </w:rPr>
        <w:t>
      сәйкестікті декларациялаудың 6д сызбасына:</w:t>
      </w:r>
    </w:p>
    <w:bookmarkEnd w:id="404"/>
    <w:bookmarkStart w:name="z412" w:id="405"/>
    <w:p>
      <w:pPr>
        <w:spacing w:after="0"/>
        <w:ind w:left="0"/>
        <w:jc w:val="both"/>
      </w:pPr>
      <w:r>
        <w:rPr>
          <w:rFonts w:ascii="Times New Roman"/>
          <w:b w:val="false"/>
          <w:i w:val="false"/>
          <w:color w:val="000000"/>
          <w:sz w:val="28"/>
        </w:rPr>
        <w:t>
      құрамына, менеджмент жүйесін сертификаттау жөніндегі органмен берілген, менеджмент жүйесіне арналған сертификат (сертификат көшірмесі) енетін, техникалық құжаттамаларды қалыптастыру және талдау;</w:t>
      </w:r>
    </w:p>
    <w:bookmarkEnd w:id="405"/>
    <w:bookmarkStart w:name="z413" w:id="406"/>
    <w:p>
      <w:pPr>
        <w:spacing w:after="0"/>
        <w:ind w:left="0"/>
        <w:jc w:val="both"/>
      </w:pPr>
      <w:r>
        <w:rPr>
          <w:rFonts w:ascii="Times New Roman"/>
          <w:b w:val="false"/>
          <w:i w:val="false"/>
          <w:color w:val="000000"/>
          <w:sz w:val="28"/>
        </w:rPr>
        <w:t>
      өндірістік бақылауды жүзеге асыру;</w:t>
      </w:r>
    </w:p>
    <w:bookmarkEnd w:id="406"/>
    <w:bookmarkStart w:name="z414" w:id="407"/>
    <w:p>
      <w:pPr>
        <w:spacing w:after="0"/>
        <w:ind w:left="0"/>
        <w:jc w:val="both"/>
      </w:pPr>
      <w:r>
        <w:rPr>
          <w:rFonts w:ascii="Times New Roman"/>
          <w:b w:val="false"/>
          <w:i w:val="false"/>
          <w:color w:val="000000"/>
          <w:sz w:val="28"/>
        </w:rPr>
        <w:t>
      құс етінен жасалған өнімдер үлгілеріне зерттеу (сынақтар) өткізу ;</w:t>
      </w:r>
    </w:p>
    <w:bookmarkEnd w:id="407"/>
    <w:bookmarkStart w:name="z415" w:id="408"/>
    <w:p>
      <w:pPr>
        <w:spacing w:after="0"/>
        <w:ind w:left="0"/>
        <w:jc w:val="both"/>
      </w:pPr>
      <w:r>
        <w:rPr>
          <w:rFonts w:ascii="Times New Roman"/>
          <w:b w:val="false"/>
          <w:i w:val="false"/>
          <w:color w:val="000000"/>
          <w:sz w:val="28"/>
        </w:rPr>
        <w:t>
      сәйкестік туралы декларацияны қабылдау және тіркеу;</w:t>
      </w:r>
    </w:p>
    <w:bookmarkEnd w:id="408"/>
    <w:bookmarkStart w:name="z416" w:id="409"/>
    <w:p>
      <w:pPr>
        <w:spacing w:after="0"/>
        <w:ind w:left="0"/>
        <w:jc w:val="both"/>
      </w:pPr>
      <w:r>
        <w:rPr>
          <w:rFonts w:ascii="Times New Roman"/>
          <w:b w:val="false"/>
          <w:i w:val="false"/>
          <w:color w:val="000000"/>
          <w:sz w:val="28"/>
        </w:rPr>
        <w:t>
      Одақ нарығындағы өнімдер айналымына бірыңғай белгі қондыру;</w:t>
      </w:r>
    </w:p>
    <w:bookmarkEnd w:id="409"/>
    <w:bookmarkStart w:name="z417" w:id="410"/>
    <w:p>
      <w:pPr>
        <w:spacing w:after="0"/>
        <w:ind w:left="0"/>
        <w:jc w:val="both"/>
      </w:pPr>
      <w:r>
        <w:rPr>
          <w:rFonts w:ascii="Times New Roman"/>
          <w:b w:val="false"/>
          <w:i w:val="false"/>
          <w:color w:val="000000"/>
          <w:sz w:val="28"/>
        </w:rPr>
        <w:t>
      менеджмет жүйесі қызметінің тұрақтыылығын бақылау кіреді.</w:t>
      </w:r>
    </w:p>
    <w:bookmarkEnd w:id="410"/>
    <w:bookmarkStart w:name="z418" w:id="411"/>
    <w:p>
      <w:pPr>
        <w:spacing w:after="0"/>
        <w:ind w:left="0"/>
        <w:jc w:val="both"/>
      </w:pPr>
      <w:r>
        <w:rPr>
          <w:rFonts w:ascii="Times New Roman"/>
          <w:b w:val="false"/>
          <w:i w:val="false"/>
          <w:color w:val="000000"/>
          <w:sz w:val="28"/>
        </w:rPr>
        <w:t>
      Өтініш беруші менеджмент жүйесі қызметінің тұрақтылығын және осы Техникалық регламенттің және әсері оларға таралатын, Одақ (Кеден одағы) техникалық регламенттерінің талаптарына сәйкес, құс етінен жасалған өнімдерді дайындауға арналған, өндіріс процесін қамтамасыз ету жөніндегі шараларды алдын ала қабылдайды, техникалық құжаттаманы қалыптастырады және оларға талдау жасайды.</w:t>
      </w:r>
    </w:p>
    <w:bookmarkEnd w:id="411"/>
    <w:bookmarkStart w:name="z419" w:id="412"/>
    <w:p>
      <w:pPr>
        <w:spacing w:after="0"/>
        <w:ind w:left="0"/>
        <w:jc w:val="both"/>
      </w:pPr>
      <w:r>
        <w:rPr>
          <w:rFonts w:ascii="Times New Roman"/>
          <w:b w:val="false"/>
          <w:i w:val="false"/>
          <w:color w:val="000000"/>
          <w:sz w:val="28"/>
        </w:rPr>
        <w:t>
      Өтініш беруші өндірістік бақылау жүргізуді қамтамасыз етеді және менеджмент жүесіндегі жосапрланған өзгерістер туралы менеджмент жүйесін сертификаттау жөніндегі органды ақпараттандырады.</w:t>
      </w:r>
    </w:p>
    <w:bookmarkEnd w:id="412"/>
    <w:bookmarkStart w:name="z420" w:id="413"/>
    <w:p>
      <w:pPr>
        <w:spacing w:after="0"/>
        <w:ind w:left="0"/>
        <w:jc w:val="both"/>
      </w:pPr>
      <w:r>
        <w:rPr>
          <w:rFonts w:ascii="Times New Roman"/>
          <w:b w:val="false"/>
          <w:i w:val="false"/>
          <w:color w:val="000000"/>
          <w:sz w:val="28"/>
        </w:rPr>
        <w:t>
      Құс етінен жасалған өнімдердің, осы Техникалық регламенттің және әсері оларға таралатын, Одақтың (Кеден одағы) техникалық регламенттерінің талаптарына сәйкестігін бақылау мақсатында, өтініш беруші сынақ зертханасында (орталықта) құс етінен жасалған өнім үлгілеріне зерттеу (сынақтар) жүргізеді.</w:t>
      </w:r>
    </w:p>
    <w:bookmarkEnd w:id="413"/>
    <w:bookmarkStart w:name="z421" w:id="414"/>
    <w:p>
      <w:pPr>
        <w:spacing w:after="0"/>
        <w:ind w:left="0"/>
        <w:jc w:val="both"/>
      </w:pPr>
      <w:r>
        <w:rPr>
          <w:rFonts w:ascii="Times New Roman"/>
          <w:b w:val="false"/>
          <w:i w:val="false"/>
          <w:color w:val="000000"/>
          <w:sz w:val="28"/>
        </w:rPr>
        <w:t>
      Менеджмент жүйесін сертификаттау жөніндегі орган, менеджмент жүйесі қызметінің тұрақтылығын мерзімді бақылауды жүзеге асыырады.</w:t>
      </w:r>
    </w:p>
    <w:bookmarkEnd w:id="414"/>
    <w:bookmarkStart w:name="z422" w:id="415"/>
    <w:p>
      <w:pPr>
        <w:spacing w:after="0"/>
        <w:ind w:left="0"/>
        <w:jc w:val="both"/>
      </w:pPr>
      <w:r>
        <w:rPr>
          <w:rFonts w:ascii="Times New Roman"/>
          <w:b w:val="false"/>
          <w:i w:val="false"/>
          <w:color w:val="000000"/>
          <w:sz w:val="28"/>
        </w:rPr>
        <w:t xml:space="preserve">
      Құс етінен жасалған өнімдердің сериялық шығарылымының сәйкестігін декларациялау кезіндегі сәйкестік туралы декларацияның қолданыс мерзімі 6д сызбасы бойынша 5 жылдан аспайтын уақытты құрайды. </w:t>
      </w:r>
    </w:p>
    <w:bookmarkEnd w:id="415"/>
    <w:bookmarkStart w:name="z423" w:id="416"/>
    <w:p>
      <w:pPr>
        <w:spacing w:after="0"/>
        <w:ind w:left="0"/>
        <w:jc w:val="both"/>
      </w:pPr>
      <w:r>
        <w:rPr>
          <w:rFonts w:ascii="Times New Roman"/>
          <w:b w:val="false"/>
          <w:i w:val="false"/>
          <w:color w:val="000000"/>
          <w:sz w:val="28"/>
        </w:rPr>
        <w:t>
      135. Сәйкестік туралы декларацияның қабылдануы үшін негіз болған құжаттар жиынтығына:</w:t>
      </w:r>
    </w:p>
    <w:bookmarkEnd w:id="416"/>
    <w:bookmarkStart w:name="z424" w:id="417"/>
    <w:p>
      <w:pPr>
        <w:spacing w:after="0"/>
        <w:ind w:left="0"/>
        <w:jc w:val="both"/>
      </w:pPr>
      <w:r>
        <w:rPr>
          <w:rFonts w:ascii="Times New Roman"/>
          <w:b w:val="false"/>
          <w:i w:val="false"/>
          <w:color w:val="000000"/>
          <w:sz w:val="28"/>
        </w:rPr>
        <w:t>
      а) мүше мемлекеттер заңнамаларына сәйкес жеке кәсіпкер ретінде заңды тұлғаны немесе жеке тұлғаны мемлекеттік тіркеу кезінде берілетін, өтініш берушіні тіркеу және есептік (жеке, сәйкестендіру) номері туралы мәліметтер;</w:t>
      </w:r>
    </w:p>
    <w:bookmarkEnd w:id="417"/>
    <w:bookmarkStart w:name="z425" w:id="418"/>
    <w:p>
      <w:pPr>
        <w:spacing w:after="0"/>
        <w:ind w:left="0"/>
        <w:jc w:val="both"/>
      </w:pPr>
      <w:r>
        <w:rPr>
          <w:rFonts w:ascii="Times New Roman"/>
          <w:b w:val="false"/>
          <w:i w:val="false"/>
          <w:color w:val="000000"/>
          <w:sz w:val="28"/>
        </w:rPr>
        <w:t>
      б) сәйкесінше құс етінен жасалған өнімдер дайындалған, техникалық құжаттамалар көшірмесі;</w:t>
      </w:r>
    </w:p>
    <w:bookmarkEnd w:id="418"/>
    <w:bookmarkStart w:name="z426" w:id="419"/>
    <w:p>
      <w:pPr>
        <w:spacing w:after="0"/>
        <w:ind w:left="0"/>
        <w:jc w:val="both"/>
      </w:pPr>
      <w:r>
        <w:rPr>
          <w:rFonts w:ascii="Times New Roman"/>
          <w:b w:val="false"/>
          <w:i w:val="false"/>
          <w:color w:val="000000"/>
          <w:sz w:val="28"/>
        </w:rPr>
        <w:t>
      в) менеджмент жүйесіне арналған сәйкестік сертификаты (сертификат көшірмесі) (6д сызбасы бойынша);</w:t>
      </w:r>
    </w:p>
    <w:bookmarkEnd w:id="419"/>
    <w:bookmarkStart w:name="z427" w:id="420"/>
    <w:p>
      <w:pPr>
        <w:spacing w:after="0"/>
        <w:ind w:left="0"/>
        <w:jc w:val="both"/>
      </w:pPr>
      <w:r>
        <w:rPr>
          <w:rFonts w:ascii="Times New Roman"/>
          <w:b w:val="false"/>
          <w:i w:val="false"/>
          <w:color w:val="000000"/>
          <w:sz w:val="28"/>
        </w:rPr>
        <w:t>
      г) құс етінен жасалған өнімдерді зерттеу (сынақтар) хаттамалары (болған жағдайда);</w:t>
      </w:r>
    </w:p>
    <w:bookmarkEnd w:id="420"/>
    <w:bookmarkStart w:name="z428" w:id="421"/>
    <w:p>
      <w:pPr>
        <w:spacing w:after="0"/>
        <w:ind w:left="0"/>
        <w:jc w:val="both"/>
      </w:pPr>
      <w:r>
        <w:rPr>
          <w:rFonts w:ascii="Times New Roman"/>
          <w:b w:val="false"/>
          <w:i w:val="false"/>
          <w:color w:val="000000"/>
          <w:sz w:val="28"/>
        </w:rPr>
        <w:t>
      д) құс етінен жасалған өнімдерді және (немесе) етсіз ингредиенттерді зерттеу (сынақтар) хаттамасы (болған жағдайда);</w:t>
      </w:r>
    </w:p>
    <w:bookmarkEnd w:id="421"/>
    <w:bookmarkStart w:name="z429" w:id="422"/>
    <w:p>
      <w:pPr>
        <w:spacing w:after="0"/>
        <w:ind w:left="0"/>
        <w:jc w:val="both"/>
      </w:pPr>
      <w:r>
        <w:rPr>
          <w:rFonts w:ascii="Times New Roman"/>
          <w:b w:val="false"/>
          <w:i w:val="false"/>
          <w:color w:val="000000"/>
          <w:sz w:val="28"/>
        </w:rPr>
        <w:t>
      е) келісімшарттың (жеткізу шарты) және тауарға ілеспе құжаттама (4д сызбасы бойынша);</w:t>
      </w:r>
    </w:p>
    <w:bookmarkEnd w:id="422"/>
    <w:bookmarkStart w:name="z430" w:id="423"/>
    <w:p>
      <w:pPr>
        <w:spacing w:after="0"/>
        <w:ind w:left="0"/>
        <w:jc w:val="both"/>
      </w:pPr>
      <w:r>
        <w:rPr>
          <w:rFonts w:ascii="Times New Roman"/>
          <w:b w:val="false"/>
          <w:i w:val="false"/>
          <w:color w:val="000000"/>
          <w:sz w:val="28"/>
        </w:rPr>
        <w:t xml:space="preserve">
      ж) Одақтың кедендік аумағына жеткізілетін құс етінен жасалған өнімдердің, осы Техникалық регламенттің талаптарына сәйкестігін қамтамасыз етуді және ондай өнімдердің көрсетілген талаптарға сәйкес келмейтіндігіне жауапкершілікті қарастыратын (дайындаушының уәкілетті тұлғасы үшін), дайындаушымен (оның ішінде шетел дайындаушысымен) жасалған шарт; </w:t>
      </w:r>
    </w:p>
    <w:bookmarkEnd w:id="423"/>
    <w:bookmarkStart w:name="z431" w:id="424"/>
    <w:p>
      <w:pPr>
        <w:spacing w:after="0"/>
        <w:ind w:left="0"/>
        <w:jc w:val="both"/>
      </w:pPr>
      <w:r>
        <w:rPr>
          <w:rFonts w:ascii="Times New Roman"/>
          <w:b w:val="false"/>
          <w:i w:val="false"/>
          <w:color w:val="000000"/>
          <w:sz w:val="28"/>
        </w:rPr>
        <w:t>
      з) құс етінен жасалған өнімдердің, осы Техникалық регламенттің және әсері оларға таралатын, Одақтың (Кеден одағы) техникалық регламенттерінің талаптарына сәйкестігін дәлелдеуге негіз болатын, өтініш берушінің таңдауы бойынша өзге де құжаттар кіреді.</w:t>
      </w:r>
    </w:p>
    <w:bookmarkEnd w:id="424"/>
    <w:bookmarkStart w:name="z432" w:id="425"/>
    <w:p>
      <w:pPr>
        <w:spacing w:after="0"/>
        <w:ind w:left="0"/>
        <w:jc w:val="both"/>
      </w:pPr>
      <w:r>
        <w:rPr>
          <w:rFonts w:ascii="Times New Roman"/>
          <w:b w:val="false"/>
          <w:i w:val="false"/>
          <w:color w:val="000000"/>
          <w:sz w:val="28"/>
        </w:rPr>
        <w:t>
      136. Сәйкестік туралы декларация, Еуразиылық экономикалық комиссия Алқасының 2012 жылғы 25 желтоқсандағы №293 шешімімен бекітілген, бірыңғай үлгі және оны рәсімдеу қағидаттары бойынша рәсімделеді.</w:t>
      </w:r>
    </w:p>
    <w:bookmarkEnd w:id="425"/>
    <w:bookmarkStart w:name="z433" w:id="426"/>
    <w:p>
      <w:pPr>
        <w:spacing w:after="0"/>
        <w:ind w:left="0"/>
        <w:jc w:val="both"/>
      </w:pPr>
      <w:r>
        <w:rPr>
          <w:rFonts w:ascii="Times New Roman"/>
          <w:b w:val="false"/>
          <w:i w:val="false"/>
          <w:color w:val="000000"/>
          <w:sz w:val="28"/>
        </w:rPr>
        <w:t>
      137. Сәйкестік туралы декларация, Еуразиялық экономикалық комиссия Алқасының 2018 жылғы 20 наурыздағы №41 шешімімен бекітілген, Еуразиялық экономикалық одақ техникалық регламенттерінің талаптарына өнімдердің сәйкестігі туралы декларацияны тіркеу, қолданылуын тоқтата тұру, жанғырту және тоқтату тәртібіне сәйкес тіркелуге жатады.</w:t>
      </w:r>
    </w:p>
    <w:bookmarkEnd w:id="426"/>
    <w:bookmarkStart w:name="z434" w:id="427"/>
    <w:p>
      <w:pPr>
        <w:spacing w:after="0"/>
        <w:ind w:left="0"/>
        <w:jc w:val="both"/>
      </w:pPr>
      <w:r>
        <w:rPr>
          <w:rFonts w:ascii="Times New Roman"/>
          <w:b w:val="false"/>
          <w:i w:val="false"/>
          <w:color w:val="000000"/>
          <w:sz w:val="28"/>
        </w:rPr>
        <w:t>
      138. Құс етінен жасалған өнімдердің декларациялау үлгісіне сәйкестігін дәлелелдеу нәтижесі бойынша өтініш беруші, құс етінен жасалған өнімдердің осы Техникалық регламенттің талаптарына сәйкестігі туралы және сәйкестігін дәлелдейтін құжаттарды қабылдауға негіз болып табылған, құс етінен жасалған өнімдердің жинақ құжаттарын қалыптастырады, оған мына құжаттар мен мәліметтер:</w:t>
      </w:r>
    </w:p>
    <w:bookmarkEnd w:id="427"/>
    <w:bookmarkStart w:name="z435" w:id="428"/>
    <w:p>
      <w:pPr>
        <w:spacing w:after="0"/>
        <w:ind w:left="0"/>
        <w:jc w:val="both"/>
      </w:pPr>
      <w:r>
        <w:rPr>
          <w:rFonts w:ascii="Times New Roman"/>
          <w:b w:val="false"/>
          <w:i w:val="false"/>
          <w:color w:val="000000"/>
          <w:sz w:val="28"/>
        </w:rPr>
        <w:t>
      а) осы Техникалық регламенттің 135-тармағында көзделген құжаттар;</w:t>
      </w:r>
    </w:p>
    <w:bookmarkEnd w:id="428"/>
    <w:bookmarkStart w:name="z436" w:id="429"/>
    <w:p>
      <w:pPr>
        <w:spacing w:after="0"/>
        <w:ind w:left="0"/>
        <w:jc w:val="both"/>
      </w:pPr>
      <w:r>
        <w:rPr>
          <w:rFonts w:ascii="Times New Roman"/>
          <w:b w:val="false"/>
          <w:i w:val="false"/>
          <w:color w:val="000000"/>
          <w:sz w:val="28"/>
        </w:rPr>
        <w:t>
      б) сынақ зертханаларында (орталықта) жүргізілген зерттеулер (сынақтар) хаттамасы (хаттамалары);</w:t>
      </w:r>
    </w:p>
    <w:bookmarkEnd w:id="429"/>
    <w:bookmarkStart w:name="z437" w:id="430"/>
    <w:p>
      <w:pPr>
        <w:spacing w:after="0"/>
        <w:ind w:left="0"/>
        <w:jc w:val="both"/>
      </w:pPr>
      <w:r>
        <w:rPr>
          <w:rFonts w:ascii="Times New Roman"/>
          <w:b w:val="false"/>
          <w:i w:val="false"/>
          <w:color w:val="000000"/>
          <w:sz w:val="28"/>
        </w:rPr>
        <w:t>
      в) сәйкестік туралы тіркелген декларация кіреді.</w:t>
      </w:r>
    </w:p>
    <w:bookmarkEnd w:id="430"/>
    <w:bookmarkStart w:name="z438" w:id="431"/>
    <w:p>
      <w:pPr>
        <w:spacing w:after="0"/>
        <w:ind w:left="0"/>
        <w:jc w:val="both"/>
      </w:pPr>
      <w:r>
        <w:rPr>
          <w:rFonts w:ascii="Times New Roman"/>
          <w:b w:val="false"/>
          <w:i w:val="false"/>
          <w:color w:val="000000"/>
          <w:sz w:val="28"/>
        </w:rPr>
        <w:t>
      139. Құс етінен жасалған өнімдердің осы Техникалық регламенттің талаптарына сәйкестігі туралы және сәйкестігін дәлелдейтін құжаттарды қабылдауға негіз болып табылған, құс етінен жасалған өнімдердің жинақ құжаттары өтініш берушіде:</w:t>
      </w:r>
    </w:p>
    <w:bookmarkEnd w:id="431"/>
    <w:bookmarkStart w:name="z439" w:id="432"/>
    <w:p>
      <w:pPr>
        <w:spacing w:after="0"/>
        <w:ind w:left="0"/>
        <w:jc w:val="both"/>
      </w:pPr>
      <w:r>
        <w:rPr>
          <w:rFonts w:ascii="Times New Roman"/>
          <w:b w:val="false"/>
          <w:i w:val="false"/>
          <w:color w:val="000000"/>
          <w:sz w:val="28"/>
        </w:rPr>
        <w:t>
      а) құс етінен жасалған өнімдерді сериялық шығаруға арналған – осы өнім өндірісі тоқтаған күнінен бастап кемі 5 жыл бойы;</w:t>
      </w:r>
    </w:p>
    <w:bookmarkEnd w:id="432"/>
    <w:bookmarkStart w:name="z440" w:id="433"/>
    <w:p>
      <w:pPr>
        <w:spacing w:after="0"/>
        <w:ind w:left="0"/>
        <w:jc w:val="both"/>
      </w:pPr>
      <w:r>
        <w:rPr>
          <w:rFonts w:ascii="Times New Roman"/>
          <w:b w:val="false"/>
          <w:i w:val="false"/>
          <w:color w:val="000000"/>
          <w:sz w:val="28"/>
        </w:rPr>
        <w:t>
      б) өнімдер партиясына арналған - құс етінен жасалған өнімдер партиясы өткізілген күнінен бастап кемі 5 жыл бойы сақталуға тиісті.</w:t>
      </w:r>
    </w:p>
    <w:bookmarkEnd w:id="433"/>
    <w:bookmarkStart w:name="z441" w:id="434"/>
    <w:p>
      <w:pPr>
        <w:spacing w:after="0"/>
        <w:ind w:left="0"/>
        <w:jc w:val="both"/>
      </w:pPr>
      <w:r>
        <w:rPr>
          <w:rFonts w:ascii="Times New Roman"/>
          <w:b w:val="false"/>
          <w:i w:val="false"/>
          <w:color w:val="000000"/>
          <w:sz w:val="28"/>
        </w:rPr>
        <w:t>
      140. Құс етінен жасалған өнімдердің осы Техникалық регламенттің талаптарына сәйкестігі туралы және сәйкестігін дәлелдейтін құжаттарды қабылдауға негіз болып табылған, құс етінен жасалған өнімдердің жинақ құжаттары, мемлекеттік бақылау (қадағалау) органдарына, олардың талап етуі бойынша беріледі.</w:t>
      </w:r>
    </w:p>
    <w:bookmarkEnd w:id="434"/>
    <w:bookmarkStart w:name="z442" w:id="435"/>
    <w:p>
      <w:pPr>
        <w:spacing w:after="0"/>
        <w:ind w:left="0"/>
        <w:jc w:val="both"/>
      </w:pPr>
      <w:r>
        <w:rPr>
          <w:rFonts w:ascii="Times New Roman"/>
          <w:b w:val="false"/>
          <w:i w:val="false"/>
          <w:color w:val="000000"/>
          <w:sz w:val="28"/>
        </w:rPr>
        <w:t>
      141. Балалар тағамы үшін құс етінен жасалған өнімдердің және тағамдық өнімдердің жаңа түрі, Одақтың кедендік аумағы айналымына шығару алдында, Кеден одағының "Тағамдық өнімдердің қауіпсіздігі туралы" техникалық регламентінде (КО ТР 021/2011) белгіленген тәртіппен, мемлекеттік тіркелуге жатады.</w:t>
      </w:r>
    </w:p>
    <w:bookmarkEnd w:id="435"/>
    <w:bookmarkStart w:name="z443" w:id="436"/>
    <w:p>
      <w:pPr>
        <w:spacing w:after="0"/>
        <w:ind w:left="0"/>
        <w:jc w:val="both"/>
      </w:pPr>
      <w:r>
        <w:rPr>
          <w:rFonts w:ascii="Times New Roman"/>
          <w:b w:val="false"/>
          <w:i w:val="false"/>
          <w:color w:val="000000"/>
          <w:sz w:val="28"/>
        </w:rPr>
        <w:t xml:space="preserve">
      142. Сойылған құс өнімдерін және құс өнімдерінен жасалған өнімдерді (оның ішінде, балалар тағамы үшін сойылған құс еті өнімдерін және балаларға арналған құс етінен жасалған өнімдерді) өндіру процесін осы Техникалық регламенттің және әсері оларға таралатын, Одақ (Кеден одағы) техникалық регламенттерінің талаптарына сәйкестігін бағалау, Кеден одағының "Тағамдық өнімдердің қауіпсіздігі туралы" техникалық регламентінде (КО ТР 021/2011) белгіленген тәртіппен, өндірістік объектілерді мемлекеттік тіркеу үлгісі бойынша, осындай процестердің жүзеге асырылуы басталғанға дейін (өнімдер айналымға шығарылғанға дейін) жүргізіледі. </w:t>
      </w:r>
    </w:p>
    <w:bookmarkEnd w:id="436"/>
    <w:bookmarkStart w:name="z444" w:id="437"/>
    <w:p>
      <w:pPr>
        <w:spacing w:after="0"/>
        <w:ind w:left="0"/>
        <w:jc w:val="both"/>
      </w:pPr>
      <w:r>
        <w:rPr>
          <w:rFonts w:ascii="Times New Roman"/>
          <w:b w:val="false"/>
          <w:i w:val="false"/>
          <w:color w:val="000000"/>
          <w:sz w:val="28"/>
        </w:rPr>
        <w:t>
      143. Сойылған құс еті өнімдерін және құс етінен жасалған өнімдерді (оның ішінде, балалар тағамы үшін сойылған құс еті өнімдерін және балаларға арналған құс етінен жасалған өнімдерді) өндіру, сақтау, тасу (тасымалдау), өткізу және кәдеге жарату процестерінің, осы Техникалық регламенттің және әсері оларға таралатын, Одақ (Кеден одағы) техникалық регламенттерінің талаптарына сәйкестігін бағалау, осы Техникалық регламенттің және әсері оларға таралатын, Одақ (Кеден одағы) техникалық регламенттерінің талаптарын сақтау бойынша мемлекеттік бақылау (қадағалау) үлгісінде жүргзіледі.</w:t>
      </w:r>
    </w:p>
    <w:bookmarkEnd w:id="437"/>
    <w:bookmarkStart w:name="z445" w:id="438"/>
    <w:p>
      <w:pPr>
        <w:spacing w:after="0"/>
        <w:ind w:left="0"/>
        <w:jc w:val="left"/>
      </w:pPr>
      <w:r>
        <w:rPr>
          <w:rFonts w:ascii="Times New Roman"/>
          <w:b/>
          <w:i w:val="false"/>
          <w:color w:val="000000"/>
        </w:rPr>
        <w:t xml:space="preserve"> XV. Одақ нарығына арналған өнімдер айналымын бірыңғай белгімен таңбалау</w:t>
      </w:r>
    </w:p>
    <w:bookmarkEnd w:id="438"/>
    <w:bookmarkStart w:name="z446" w:id="439"/>
    <w:p>
      <w:pPr>
        <w:spacing w:after="0"/>
        <w:ind w:left="0"/>
        <w:jc w:val="both"/>
      </w:pPr>
      <w:r>
        <w:rPr>
          <w:rFonts w:ascii="Times New Roman"/>
          <w:b w:val="false"/>
          <w:i w:val="false"/>
          <w:color w:val="000000"/>
          <w:sz w:val="28"/>
        </w:rPr>
        <w:t>
      144. Одақ нарығына арналған өнімдер айналымын бірыңғай белгімен таңбалау, сойылған құс өнімдерін және құс етінен жасалған өнімдерді айналымға шығару алдында жүзеге асырылады.</w:t>
      </w:r>
    </w:p>
    <w:bookmarkEnd w:id="439"/>
    <w:bookmarkStart w:name="z447" w:id="440"/>
    <w:p>
      <w:pPr>
        <w:spacing w:after="0"/>
        <w:ind w:left="0"/>
        <w:jc w:val="both"/>
      </w:pPr>
      <w:r>
        <w:rPr>
          <w:rFonts w:ascii="Times New Roman"/>
          <w:b w:val="false"/>
          <w:i w:val="false"/>
          <w:color w:val="000000"/>
          <w:sz w:val="28"/>
        </w:rPr>
        <w:t>
      145. Қапталмаған сойылған құс еті өнімдерін және құс етінен жасалған өнімдерді, Одақ нарығындағы өнімдердің айналымын бірыңғай белгімен таңбалау, тауарға ілеспе құжаттамаларға қондырылады.</w:t>
      </w:r>
    </w:p>
    <w:bookmarkEnd w:id="440"/>
    <w:bookmarkStart w:name="z448" w:id="441"/>
    <w:p>
      <w:pPr>
        <w:spacing w:after="0"/>
        <w:ind w:left="0"/>
        <w:jc w:val="both"/>
      </w:pPr>
      <w:r>
        <w:rPr>
          <w:rFonts w:ascii="Times New Roman"/>
          <w:b w:val="false"/>
          <w:i w:val="false"/>
          <w:color w:val="000000"/>
          <w:sz w:val="28"/>
        </w:rPr>
        <w:t>
      146. Одақ нарығы айналымындағы өнімдердің, тікелей көліктік қаптамаға салынған, сойылған құс өнімдерінің және құс етінен жасалған өнімдердің бірыңғай белгісінің таңбасы көліктік қаптамаға және (немесе) этикеткаға, және (немесе) әрбір көліктік қаптамада болатын қосымша парақшаға немесе тауарға, ілеспе құжаттамаларға қондырылады.</w:t>
      </w:r>
    </w:p>
    <w:bookmarkEnd w:id="441"/>
    <w:bookmarkStart w:name="z449" w:id="442"/>
    <w:p>
      <w:pPr>
        <w:spacing w:after="0"/>
        <w:ind w:left="0"/>
        <w:jc w:val="left"/>
      </w:pPr>
      <w:r>
        <w:rPr>
          <w:rFonts w:ascii="Times New Roman"/>
          <w:b/>
          <w:i w:val="false"/>
          <w:color w:val="000000"/>
        </w:rPr>
        <w:t xml:space="preserve"> XVI. Техникалық регламент талаптарының сақталуын мемлекеттік бақылау (қадағалау)</w:t>
      </w:r>
    </w:p>
    <w:bookmarkEnd w:id="442"/>
    <w:bookmarkStart w:name="z450" w:id="443"/>
    <w:p>
      <w:pPr>
        <w:spacing w:after="0"/>
        <w:ind w:left="0"/>
        <w:jc w:val="both"/>
      </w:pPr>
      <w:r>
        <w:rPr>
          <w:rFonts w:ascii="Times New Roman"/>
          <w:b w:val="false"/>
          <w:i w:val="false"/>
          <w:color w:val="000000"/>
          <w:sz w:val="28"/>
        </w:rPr>
        <w:t>
      147. Сойылған құс өнімдеріне және құс етінен жасалған өнімдерге қатысты, осы Техникалық регламент талаптарының сақталуын және олардың осы талаптарға байланысты өндіру, сақтау, тасу (тасымалдау), өткізу және кәдеге жарату процестерін мемлекеттік бақылау (қадағалау), мүше мемлекеттер заңнамасына сәйкес жүргізіледі.</w:t>
      </w:r>
    </w:p>
    <w:bookmarkEnd w:id="4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одақтың</w:t>
            </w:r>
            <w:r>
              <w:br/>
            </w:r>
            <w:r>
              <w:rPr>
                <w:rFonts w:ascii="Times New Roman"/>
                <w:b w:val="false"/>
                <w:i w:val="false"/>
                <w:color w:val="000000"/>
                <w:sz w:val="20"/>
              </w:rPr>
              <w:t>"Құс етінің және оның қайта өңделген</w:t>
            </w:r>
            <w:r>
              <w:br/>
            </w:r>
            <w:r>
              <w:rPr>
                <w:rFonts w:ascii="Times New Roman"/>
                <w:b w:val="false"/>
                <w:i w:val="false"/>
                <w:color w:val="000000"/>
                <w:sz w:val="20"/>
              </w:rPr>
              <w:t>өнімдерінің қауіпсіздігі туралы"</w:t>
            </w:r>
            <w:r>
              <w:br/>
            </w:r>
            <w:r>
              <w:rPr>
                <w:rFonts w:ascii="Times New Roman"/>
                <w:b w:val="false"/>
                <w:i w:val="false"/>
                <w:color w:val="000000"/>
                <w:sz w:val="20"/>
              </w:rPr>
              <w:t>техникалық регламентіне</w:t>
            </w:r>
            <w:r>
              <w:br/>
            </w:r>
            <w:r>
              <w:rPr>
                <w:rFonts w:ascii="Times New Roman"/>
                <w:b w:val="false"/>
                <w:i w:val="false"/>
                <w:color w:val="000000"/>
                <w:sz w:val="20"/>
              </w:rPr>
              <w:t>(ЕАЭО ТР 051/2021)</w:t>
            </w:r>
            <w:r>
              <w:br/>
            </w:r>
            <w:r>
              <w:rPr>
                <w:rFonts w:ascii="Times New Roman"/>
                <w:b w:val="false"/>
                <w:i w:val="false"/>
                <w:color w:val="000000"/>
                <w:sz w:val="20"/>
              </w:rPr>
              <w:t>№ 1 қосымша</w:t>
            </w:r>
          </w:p>
        </w:tc>
      </w:tr>
    </w:tbl>
    <w:bookmarkStart w:name="z452" w:id="444"/>
    <w:p>
      <w:pPr>
        <w:spacing w:after="0"/>
        <w:ind w:left="0"/>
        <w:jc w:val="left"/>
      </w:pPr>
      <w:r>
        <w:rPr>
          <w:rFonts w:ascii="Times New Roman"/>
          <w:b/>
          <w:i w:val="false"/>
          <w:color w:val="000000"/>
        </w:rPr>
        <w:t xml:space="preserve"> Сойылған құс еті және құс етінен жасалған өнімдер қауіпсіздігінің микробиологиялық нормативтері</w:t>
      </w:r>
    </w:p>
    <w:bookmarkEnd w:id="444"/>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деңгейлер, артық емес</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Ескерпе</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bookmarkStart w:name="z453" w:id="445"/>
      <w:r>
        <w:rPr>
          <w:rFonts w:ascii="Times New Roman"/>
          <w:b w:val="false"/>
          <w:i w:val="false"/>
          <w:color w:val="000000"/>
          <w:sz w:val="28"/>
        </w:rPr>
        <w:t>
      1. Құс ұшасы және өның бөліктері*, сүйексіз ет *, Субөнімдер</w:t>
      </w:r>
    </w:p>
    <w:bookmarkEnd w:id="4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 қапталмаған мезофилді аэробты және факультативтік-аэробты 1 x 10</w:t>
      </w:r>
      <w:r>
        <w:rPr>
          <w:rFonts w:ascii="Times New Roman"/>
          <w:b w:val="false"/>
          <w:i w:val="false"/>
          <w:color w:val="000000"/>
          <w:vertAlign w:val="superscript"/>
        </w:rPr>
        <w:t>4</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салқындатылған микроағзалар мөлшері КОЕ/г.**, артық емес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25 г патогенді, оның ішінде сальмонелдер жол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25 г Listeria monocytogenes жол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б) қапталмаған мұздатылған мезофилді аэробты және факультативтік-аэробты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аэробты микроағзалар мөлшері КОЕ/г, артық емес 1 x 10</w:t>
      </w:r>
      <w:r>
        <w:rPr>
          <w:rFonts w:ascii="Times New Roman"/>
          <w:b w:val="false"/>
          <w:i w:val="false"/>
          <w:color w:val="000000"/>
          <w:vertAlign w:val="superscript"/>
        </w:rPr>
        <w:t>5</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25 г патогенді, оның ішінде сальмонелдер жол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25 г Listeria monocytogenes жол берідмейді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қапталған салқындатылған, мезофилді аэробты және факультативтік-аэробты 5 x 10</w:t>
      </w:r>
      <w:r>
        <w:rPr>
          <w:rFonts w:ascii="Times New Roman"/>
          <w:b w:val="false"/>
          <w:i w:val="false"/>
          <w:color w:val="000000"/>
          <w:vertAlign w:val="superscript"/>
        </w:rPr>
        <w:t>5</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мұздатылған аэробты микроағзалар мөлшері КОЕ/г, артық емес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25 г патогенді, оның ішінде сальмонелдер жол берілмейді</w:t>
      </w:r>
    </w:p>
    <w:p>
      <w:pPr>
        <w:spacing w:after="0"/>
        <w:ind w:left="0"/>
        <w:jc w:val="both"/>
      </w:pPr>
      <w:r>
        <w:rPr>
          <w:rFonts w:ascii="Times New Roman"/>
          <w:b w:val="false"/>
          <w:i w:val="false"/>
          <w:color w:val="000000"/>
          <w:sz w:val="28"/>
        </w:rPr>
        <w:t>
      25 г Listeria monocytogenes жол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 салқындатылған, мұздатылған мезофилді аэробты және факультативтік-аэробты 1 x 10</w:t>
      </w:r>
      <w:r>
        <w:rPr>
          <w:rFonts w:ascii="Times New Roman"/>
          <w:b w:val="false"/>
          <w:i w:val="false"/>
          <w:color w:val="000000"/>
          <w:vertAlign w:val="superscript"/>
        </w:rPr>
        <w:t>6</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құс субөнімдері аэробты микроағзалар мөлшері КОЕ/г, артық емес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25 г патогенді, оның ішінде сальмонелдер жол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25 г Listeria monocytogenes жол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 механикалық сылып алынған құс мезофилді аэробты және факультативтік-аэробты 1 x 10</w:t>
      </w:r>
      <w:r>
        <w:rPr>
          <w:rFonts w:ascii="Times New Roman"/>
          <w:b w:val="false"/>
          <w:i w:val="false"/>
          <w:color w:val="000000"/>
          <w:vertAlign w:val="superscript"/>
        </w:rPr>
        <w:t>6</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еті (салқындатылған, мұздатылған) аэробты микроағзалар мөлшері КОЕ/г, артық емес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25 г патогенді, оның ішінде сальмонелдер жол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25 г Listeria monocytogenes жол берілмейді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салқындатылған және мұздатылған тағамдық құс сүйегі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Кесек құс етінен жасалған жартылай дайын өнімдер (салқындатылған, мұздатылған)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ұнтақсыз сүйекті, сүйексіз 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ұнтаққа аунатылған сүйекті, сүйексіз ет, дәмдеуішті, соусты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маринадталған сүйекті, сүйексіз 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блоктағы сүйексіз 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Шабылған құс етінен жасалған жартылай дайын өнімдер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қамыр қабықтағы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 г ішек таяқшаларының бактериялары (колиформдар)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табиғи қабықтағы, оның ішінде купаттар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ұнтаққа аунатылған немесе онсыз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құс етінен жасалған турама 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құс терісі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құстың субөнімдерінен жасалған жартылай дайын өнім (салқындатылған,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Шұжық өнімдері және құс етінен жасалған өнімдер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шала ысталған, шала қақталған шұжықтар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таяқшаларының бактериялары (колиформдар)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г суцльфит түзуші клостридиялар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г E. coli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шала ысталған, шала қақталған шұжықтар,түрлендірілген ауа жағдайында туралған және вакуум астында қапталған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таяқшаларының бактериялары (колиформдар)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гсульфит түзуші клостаридициялар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г E. coli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қайнатылған, ысталған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 тобының бактериялары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гсульфит түзуші клостаридициялар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шала ысталған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 тобының бактериялары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г суцльфит түзуші клостридиялар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жарамдылық мерзімі 5 жылдан асатын, шала ысталған, қайнатылған-ысталған, оның ішінде түрлендірілген ауа жағдайында туралған және вакуум астында қапталған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 тобының бактериялары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сульфит түзуші клостаридициялар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ысталған-қайнатылған, қайнатылған-ысталған-көмештелген-ысталған құс етінен жасалған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 тобының бактериялары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сульфит түзуші клостаридициялар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жарамдылық мерзімі 5 жылдан асатан қайнатылған шұжық өнімдері (шұжықтар, етті (шұжықты) нан, шұжықшалар, термиялық өңделген ингредиенттерден жасалған сарделькалар), оның ішінде қайнатылған шұжық өнімдері, туралған және түрлендірілген ауа жағдайында вауум астында қапталған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46"/>
          <w:p>
            <w:pPr>
              <w:spacing w:after="20"/>
              <w:ind w:left="20"/>
              <w:jc w:val="both"/>
            </w:pPr>
            <w:r>
              <w:rPr>
                <w:rFonts w:ascii="Times New Roman"/>
                <w:b w:val="false"/>
                <w:i w:val="false"/>
                <w:color w:val="000000"/>
                <w:sz w:val="20"/>
              </w:rPr>
              <w:t xml:space="preserve">
Сервистік турау үшін </w:t>
            </w:r>
          </w:p>
          <w:bookmarkEnd w:id="446"/>
          <w:p>
            <w:pPr>
              <w:spacing w:after="20"/>
              <w:ind w:left="20"/>
              <w:jc w:val="both"/>
            </w:pPr>
            <w:r>
              <w:rPr>
                <w:rFonts w:ascii="Times New Roman"/>
                <w:b w:val="false"/>
                <w:i w:val="false"/>
                <w:color w:val="000000"/>
                <w:sz w:val="20"/>
              </w:rPr>
              <w:t>
2,5 x 103 КОЕ/г-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Шұжықшалар және сарделек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 тобының бактериялары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сульфит түзуші клостаридициялар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шикідей қақталған, шала қақталған, қақталған құс етінен жасалған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сульфит түзуші клостаридициялар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таяқшаларының бактериялары (колиформдар)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г E. coli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шикідей тұздалған құс етінен жасалған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сульфит түзуші клостаридициялар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таяқшаларының бактериялары (колиформдар)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қайнатылған құс етінен жасалған өнімдер (орамалар, ветчина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 тобының бактериялары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сульфит түзуші клостаридициялар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жарамдылық мерзімі 5 жылдан асатын, ысталған, ысталған-қайнатылған, қайнатылған-ысталған, ысталған-көмештелген, вакуумда, оның ішінде туралған және түрлендірілген ауа жағдайында қапталған құс етінен жасалған өнімдер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 тобының бактериялары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сульфит түзуші клостаридициялар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ысталған-көмештелген, қайнатылған-ысталған, ысталған ұша және ұша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 тобының бактериялары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сульфит түзуші клостаридициялар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ұша және ұша бөліктері, шикідей қақталған, шикідей ысталған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 тобының бактериялары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сульфит түзуші клостаридициялар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г E. coli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Құс етінен жасалған жылдам тоңазитын дайын тағам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қуырылған, қайнатылған, көмештелген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таяқшаларының бактериялары (колиформдар)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КОЕ/г Enterococcus сияқты бактериялар,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шабылған, оның ішінде тартылған және (немесе) қамыр қабықтағы, және (немесе) соусты, және (немесе) гарнирі бар 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x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таяқшаларының бактериялары (колиформдар)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КОЕ/г Enterococcus сияқты бактериялар,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Құстың субөнімдері және терісі пайдаланылған өнімдер (паштеттер, ақтармаланған шұжықтар және т.б.)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құс етінен жасалған, оның ішінде құстың ішек-қарны пайдаланылған паштеттер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x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 тобының бактериялары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гсульфит түзуші клостаридициялар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құстың ішек-қарнынан жасалған паштеттер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x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 тобының бактериялары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гсульфит түзуші клостаридициялар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г S. aureus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құстың ішек-қарнынан жасалған шұжықтар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x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 тобының бактериялары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сульфит түзуші клостаридициялар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Құстың кепкен етінен жасалған өнімдер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сублимациялық кептірілген құс етінен жасалған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кишечной палочки (колиформы) в0,01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г S. aureus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 сияқты бактериялар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жылулық кептірілген құс етінен жасалған турама 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x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таяқшаларының бактериялары (колиформдар)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г S. aureus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 сияқты бактериялар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құс етінен жасалған кептірілген, қайнатылған-кептірілген өнімдер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таяқшаларының бактериялары (колиформдар)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 сияқты бактериялар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Құс етінен жасалған аспаздық өнімдер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құс етінен, өкпе-бауырдан жасалған қоймалжыңдар, құймалар, паштет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таяқшаларының бактериялары (колиформдар)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S. aureus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 E. coli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Proteus сияқты бактериялар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пісірілген, қуырылған, көмештелген құс еті (дәмдеуішсіз және соуссыз)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гі шек таяқшалары тобының бактериялары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Proteus сияқты бактериялар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пісірілген, қуырылған, бұқтырылған, көмештелген құс етінен жасалған тағам, шабылған құс етінен жасалған өнімдер, қамыр ішіндегі немесе онсыз тұшпара және өзге де өнімдер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 тобының бактериялары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Proteus сияқты бактериялар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тұтыну қаптамасындағы, оның ішінде вакуум астында қапталған құс етінен жасалған дайын аспаздық өнімдер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 астында қаптау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 тобының бактериялары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гсульфит түзуші клостаридициялар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Proteus сияқты бактериялар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салқындатылған, полимер пленкамен қапталған, өнеркәсіптік дайындалған құс етінен жасалған тағам: пісірілген, қуырылған, бұқтырылған, көмештелген, шабылған құс етінен жасалған тағамдар (котлеттер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 тобының бактериялары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 клостридии в 1,0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жоғары дәрежеде дайындалған, құс етінен жасалған аспаздық жартылай дайын өнімдер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x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гсульфит түзуші клостаридициялар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таяқшаларының бактериялары (колиформдар)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 және ашытқы,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47"/>
          <w:p>
            <w:pPr>
              <w:spacing w:after="20"/>
              <w:ind w:left="20"/>
              <w:jc w:val="both"/>
            </w:pPr>
            <w:r>
              <w:rPr>
                <w:rFonts w:ascii="Times New Roman"/>
                <w:b w:val="false"/>
                <w:i w:val="false"/>
                <w:color w:val="000000"/>
                <w:sz w:val="20"/>
              </w:rPr>
              <w:t xml:space="preserve">
жарамдылық мерзімі 1 айдан аспайтын </w:t>
            </w:r>
          </w:p>
          <w:bookmarkEnd w:id="447"/>
          <w:p>
            <w:pPr>
              <w:spacing w:after="20"/>
              <w:ind w:left="20"/>
              <w:jc w:val="both"/>
            </w:pPr>
            <w:r>
              <w:rPr>
                <w:rFonts w:ascii="Times New Roman"/>
                <w:b w:val="false"/>
                <w:i w:val="false"/>
                <w:color w:val="000000"/>
                <w:sz w:val="20"/>
              </w:rPr>
              <w:t>
аспаздық жартылай дайын өнімдер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қайнатылған, қуырылған, көмештелген құс етінен жасалған аспаздық өнімдер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сульфит түзуші клостаридициялар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 тобының бактериялары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Proteus сияқты бактериялар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Сойылған құс өнімдерінің қайта өңделген өнімдері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құстың тоң майы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таяқшаларының бактериялары (колиформдар)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құстың тағамдық ақуызы және коллагенді құс шикізатын қайта өңдеу өнімдері, құс етінен жасалған тағамдық құрғақ сорпа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x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 тобының бактериялары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г суцльфит түзуші клостридиялар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құстың тағамдық ақуызы негізінде жасалған өнімдер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x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таяқшаларының бактериялары (колиформдар)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aureus, в 0,1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0" w:id="44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Бұлшықеттің терең қабатынан сынақ үлгісін алу</w:t>
      </w:r>
    </w:p>
    <w:bookmarkEnd w:id="448"/>
    <w:bookmarkStart w:name="z481" w:id="44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Шоғыртүзуші бірліктер</w:t>
      </w:r>
    </w:p>
    <w:bookmarkEnd w:id="4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одақтың</w:t>
            </w:r>
            <w:r>
              <w:br/>
            </w:r>
            <w:r>
              <w:rPr>
                <w:rFonts w:ascii="Times New Roman"/>
                <w:b w:val="false"/>
                <w:i w:val="false"/>
                <w:color w:val="000000"/>
                <w:sz w:val="20"/>
              </w:rPr>
              <w:t>"Құс етін және оның өнімдерін қайта өңдеу</w:t>
            </w:r>
            <w:r>
              <w:br/>
            </w:r>
            <w:r>
              <w:rPr>
                <w:rFonts w:ascii="Times New Roman"/>
                <w:b w:val="false"/>
                <w:i w:val="false"/>
                <w:color w:val="000000"/>
                <w:sz w:val="20"/>
              </w:rPr>
              <w:t>қауіпсіздігі туралы" техникалық регламентіне</w:t>
            </w:r>
            <w:r>
              <w:br/>
            </w:r>
            <w:r>
              <w:rPr>
                <w:rFonts w:ascii="Times New Roman"/>
                <w:b w:val="false"/>
                <w:i w:val="false"/>
                <w:color w:val="000000"/>
                <w:sz w:val="20"/>
              </w:rPr>
              <w:t>(ЕАЭО ТР 051/2021)</w:t>
            </w:r>
            <w:r>
              <w:br/>
            </w:r>
            <w:r>
              <w:rPr>
                <w:rFonts w:ascii="Times New Roman"/>
                <w:b w:val="false"/>
                <w:i w:val="false"/>
                <w:color w:val="000000"/>
                <w:sz w:val="20"/>
              </w:rPr>
              <w:t>№ 2 қосымша</w:t>
            </w:r>
          </w:p>
        </w:tc>
      </w:tr>
    </w:tbl>
    <w:bookmarkStart w:name="z483" w:id="450"/>
    <w:p>
      <w:pPr>
        <w:spacing w:after="0"/>
        <w:ind w:left="0"/>
        <w:jc w:val="left"/>
      </w:pPr>
      <w:r>
        <w:rPr>
          <w:rFonts w:ascii="Times New Roman"/>
          <w:b/>
          <w:i w:val="false"/>
          <w:color w:val="000000"/>
        </w:rPr>
        <w:t xml:space="preserve"> Балалар тағамына арналған сойылған құс еті өнімдері және құс етінен жасалған өнімдер қауіпсіздігінің микробиологиялық нормативтері</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деңгейлер,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Құс ұшасы және өның бөліктері*, сүйексіз ет*, ішек-қарын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балалар тағамы үшін салқындатылған, мұздатылған (ұшалар және оның бөліктері) құс 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балалар тағамы үшін (салқындатылған, мұздатылған) сүйексіз кесек, сүйекті кесек 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x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балалар тағамы үшін салқындатылған, мұздатылған құстың ішек-қарны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x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Балалар тағамы үшін (салқындатылған, мұздатылған) құс етінен жасалған жартылай дайын өнімдер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 жастан асқан балалар тағамы үшін құс етінен жасалған, шабылған жартылай дайын өнімдер (шикідей салқындатылған,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x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г ішек таяқшаларының бактериялары (колиформдар)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г S. aureus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3 жастан асқан балалар тағамы үшін құс етінен жасалған табиғи жартылай дайын өнімдер (шикідей салқындатылған, мұздатылған)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г ішек таяқшаларының бактериялары (колиформдар)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г S. aureus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Құс етінен жасалған өнімдер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3 жастан асқан балалар тағамы үшін құс етінен жасалған шұжық өнімдері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шұжықшалар және сарделькалар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 тобының бактериялары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г E. coli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51"/>
          <w:p>
            <w:pPr>
              <w:spacing w:after="20"/>
              <w:ind w:left="20"/>
              <w:jc w:val="both"/>
            </w:pPr>
            <w:r>
              <w:rPr>
                <w:rFonts w:ascii="Times New Roman"/>
                <w:b w:val="false"/>
                <w:i w:val="false"/>
                <w:color w:val="000000"/>
                <w:sz w:val="20"/>
              </w:rPr>
              <w:t>
жарамдылық мерзімі 5 тәуліктен асатын өнімдер</w:t>
            </w:r>
          </w:p>
          <w:bookmarkEnd w:id="451"/>
          <w:p>
            <w:pPr>
              <w:spacing w:after="20"/>
              <w:ind w:left="20"/>
              <w:jc w:val="both"/>
            </w:pPr>
            <w:r>
              <w:rPr>
                <w:rFonts w:ascii="Times New Roman"/>
                <w:b w:val="false"/>
                <w:i w:val="false"/>
                <w:color w:val="000000"/>
                <w:sz w:val="20"/>
              </w:rPr>
              <w:t>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сульфит түзуші клостаридиялар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52"/>
          <w:p>
            <w:pPr>
              <w:spacing w:after="20"/>
              <w:ind w:left="20"/>
              <w:jc w:val="both"/>
            </w:pPr>
            <w:r>
              <w:rPr>
                <w:rFonts w:ascii="Times New Roman"/>
                <w:b w:val="false"/>
                <w:i w:val="false"/>
                <w:color w:val="000000"/>
                <w:sz w:val="20"/>
              </w:rPr>
              <w:t>
жарамдылық мерзімі 5 тәуліктен асатын өнімдер</w:t>
            </w:r>
          </w:p>
          <w:bookmarkEnd w:id="452"/>
          <w:p>
            <w:pPr>
              <w:spacing w:after="20"/>
              <w:ind w:left="20"/>
              <w:jc w:val="both"/>
            </w:pPr>
            <w:r>
              <w:rPr>
                <w:rFonts w:ascii="Times New Roman"/>
                <w:b w:val="false"/>
                <w:i w:val="false"/>
                <w:color w:val="000000"/>
                <w:sz w:val="20"/>
              </w:rPr>
              <w:t>
 үшін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3 жастан асқан балалар тағамы үшін құс етінен жасалған паштеттер және аспаздық өнімдер; 1,5 жастан асқан балалар үшін жоғары дәрежеде дайындалған жартылай дайын өнімдер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 тобының бактериялары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 E. coli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сульфит түзуші клостаридиялар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53"/>
          <w:p>
            <w:pPr>
              <w:spacing w:after="20"/>
              <w:ind w:left="20"/>
              <w:jc w:val="both"/>
            </w:pPr>
            <w:r>
              <w:rPr>
                <w:rFonts w:ascii="Times New Roman"/>
                <w:b w:val="false"/>
                <w:i w:val="false"/>
                <w:color w:val="000000"/>
                <w:sz w:val="20"/>
              </w:rPr>
              <w:t>
жарамдылық мерзімі 72 сағаттан асатын өнімдер</w:t>
            </w:r>
          </w:p>
          <w:bookmarkEnd w:id="453"/>
          <w:p>
            <w:pPr>
              <w:spacing w:after="20"/>
              <w:ind w:left="20"/>
              <w:jc w:val="both"/>
            </w:pPr>
            <w:r>
              <w:rPr>
                <w:rFonts w:ascii="Times New Roman"/>
                <w:b w:val="false"/>
                <w:i w:val="false"/>
                <w:color w:val="000000"/>
                <w:sz w:val="20"/>
              </w:rPr>
              <w:t xml:space="preserve">
 үшін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 бактерия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ерте жастағы (1,5 жастан асқан) балалар үшін сублимациялық өнімдер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ішек таяқшалары тобының бактериялары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aureus 1,0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сульфит түзуші клостаридиялар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cereus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КОЕ/г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3 жастан асқан балалар үшін сублимациялық өнімдер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x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 ішек таяқшалары тобының бактериялары (колиформдар)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 S. aureus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сульфит түзуші клостаридиялар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cereus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ашытқылар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ерте жастағы (1,5 жастан асқан) балалар тағамы үшін құс еті негізінде жасалған пастерленген шұжықтар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факультативтік-анаэробтық 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x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 ішек таяқшалары тобының бактериялары (колиформдар)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сульфит түзуші клостридиялар сульфит түзуші клостридиялар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cereus 1,0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балалар тағамы үшін құстың тоң майы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факультативтік-аэробты микроағзалар мөлшері КОЕ/г,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патогенді, оның ішінде сальмонелдер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Listeria monocytogenes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 (см3) ішек таяқшалары тобының бактериялары (колиформдар)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S. aureus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7" w:id="45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Бұлшықеттің терең қабатынан сынақ үлгісін алу</w:t>
      </w:r>
    </w:p>
    <w:bookmarkEnd w:id="454"/>
    <w:bookmarkStart w:name="z488" w:id="45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Шоғыртүзуші бірліктер</w:t>
      </w:r>
    </w:p>
    <w:bookmarkEnd w:id="4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"Құс етінің және оның</w:t>
            </w:r>
            <w:r>
              <w:br/>
            </w:r>
            <w:r>
              <w:rPr>
                <w:rFonts w:ascii="Times New Roman"/>
                <w:b w:val="false"/>
                <w:i w:val="false"/>
                <w:color w:val="000000"/>
                <w:sz w:val="20"/>
              </w:rPr>
              <w:t>қайта өңделген өнімдерінің</w:t>
            </w:r>
            <w:r>
              <w:br/>
            </w:r>
            <w:r>
              <w:rPr>
                <w:rFonts w:ascii="Times New Roman"/>
                <w:b w:val="false"/>
                <w:i w:val="false"/>
                <w:color w:val="000000"/>
                <w:sz w:val="20"/>
              </w:rPr>
              <w:t>қауіпсіздігі туралы" техникалық</w:t>
            </w:r>
            <w:r>
              <w:br/>
            </w:r>
            <w:r>
              <w:rPr>
                <w:rFonts w:ascii="Times New Roman"/>
                <w:b w:val="false"/>
                <w:i w:val="false"/>
                <w:color w:val="000000"/>
                <w:sz w:val="20"/>
              </w:rPr>
              <w:t>регламентіне</w:t>
            </w:r>
            <w:r>
              <w:br/>
            </w:r>
            <w:r>
              <w:rPr>
                <w:rFonts w:ascii="Times New Roman"/>
                <w:b w:val="false"/>
                <w:i w:val="false"/>
                <w:color w:val="000000"/>
                <w:sz w:val="20"/>
              </w:rPr>
              <w:t>(ЕАЭО ТР 051/2021)</w:t>
            </w:r>
            <w:r>
              <w:br/>
            </w:r>
            <w:r>
              <w:rPr>
                <w:rFonts w:ascii="Times New Roman"/>
                <w:b w:val="false"/>
                <w:i w:val="false"/>
                <w:color w:val="000000"/>
                <w:sz w:val="20"/>
              </w:rPr>
              <w:t>№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491" w:id="456"/>
    <w:p>
      <w:pPr>
        <w:spacing w:after="0"/>
        <w:ind w:left="0"/>
        <w:jc w:val="left"/>
      </w:pPr>
      <w:r>
        <w:rPr>
          <w:rFonts w:ascii="Times New Roman"/>
          <w:b/>
          <w:i w:val="false"/>
          <w:color w:val="000000"/>
        </w:rPr>
        <w:t xml:space="preserve"> Құс етінен, оның ішінде балалар тағамы үшін жасалған консервілер қауіпсіздігінің (өнеркәсіптік зарарсыздығы) микробиологиялық нормативтері</w:t>
      </w:r>
    </w:p>
    <w:bookmarkEnd w:id="456"/>
    <w:bookmarkStart w:name="z492" w:id="457"/>
    <w:p>
      <w:pPr>
        <w:spacing w:after="0"/>
        <w:ind w:left="0"/>
        <w:jc w:val="both"/>
      </w:pPr>
      <w:r>
        <w:rPr>
          <w:rFonts w:ascii="Times New Roman"/>
          <w:b w:val="false"/>
          <w:i w:val="false"/>
          <w:color w:val="000000"/>
          <w:sz w:val="28"/>
        </w:rPr>
        <w:t>
      Құс етінен және ет-өсімдіктен жасалған зарарсыздандырылған консервілер үшін өнеркәсіптік зарарсыздық көрсеткіштері</w:t>
      </w:r>
    </w:p>
    <w:bookmarkEnd w:id="45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Микроағзалар тобы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деңгейлер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493" w:id="458"/>
    <w:p>
      <w:pPr>
        <w:spacing w:after="0"/>
        <w:ind w:left="0"/>
        <w:jc w:val="both"/>
      </w:pPr>
      <w:r>
        <w:rPr>
          <w:rFonts w:ascii="Times New Roman"/>
          <w:b w:val="false"/>
          <w:i w:val="false"/>
          <w:color w:val="000000"/>
          <w:sz w:val="28"/>
        </w:rPr>
        <w:t xml:space="preserve">
      1. Спора түзуші мезофилді аэробты және өнімде </w:t>
      </w:r>
    </w:p>
    <w:bookmarkEnd w:id="458"/>
    <w:bookmarkStart w:name="z494" w:id="459"/>
    <w:p>
      <w:pPr>
        <w:spacing w:after="0"/>
        <w:ind w:left="0"/>
        <w:jc w:val="both"/>
      </w:pPr>
      <w:r>
        <w:rPr>
          <w:rFonts w:ascii="Times New Roman"/>
          <w:b w:val="false"/>
          <w:i w:val="false"/>
          <w:color w:val="000000"/>
          <w:sz w:val="28"/>
        </w:rPr>
        <w:t>
      факультативтік-анаэробты 11 КОЕ</w:t>
      </w:r>
      <w:r>
        <w:rPr>
          <w:rFonts w:ascii="Times New Roman"/>
          <w:b w:val="false"/>
          <w:i w:val="false"/>
          <w:color w:val="000000"/>
          <w:vertAlign w:val="superscript"/>
        </w:rPr>
        <w:t>*</w:t>
      </w:r>
      <w:r>
        <w:rPr>
          <w:rFonts w:ascii="Times New Roman"/>
          <w:b w:val="false"/>
          <w:i w:val="false"/>
          <w:color w:val="000000"/>
          <w:sz w:val="28"/>
        </w:rPr>
        <w:t>/г (см</w:t>
      </w:r>
      <w:r>
        <w:rPr>
          <w:rFonts w:ascii="Times New Roman"/>
          <w:b w:val="false"/>
          <w:i w:val="false"/>
          <w:color w:val="000000"/>
          <w:vertAlign w:val="superscript"/>
        </w:rPr>
        <w:t>3</w:t>
      </w:r>
      <w:r>
        <w:rPr>
          <w:rFonts w:ascii="Times New Roman"/>
          <w:b w:val="false"/>
          <w:i w:val="false"/>
          <w:color w:val="000000"/>
          <w:sz w:val="28"/>
        </w:rPr>
        <w:t>) артық емес</w:t>
      </w:r>
    </w:p>
    <w:bookmarkEnd w:id="459"/>
    <w:bookmarkStart w:name="z495" w:id="460"/>
    <w:p>
      <w:pPr>
        <w:spacing w:after="0"/>
        <w:ind w:left="0"/>
        <w:jc w:val="both"/>
      </w:pPr>
      <w:r>
        <w:rPr>
          <w:rFonts w:ascii="Times New Roman"/>
          <w:b w:val="false"/>
          <w:i w:val="false"/>
          <w:color w:val="000000"/>
          <w:sz w:val="28"/>
        </w:rPr>
        <w:t xml:space="preserve">
      микроағзалар тобы В. Subtilis </w:t>
      </w:r>
    </w:p>
    <w:bookmarkEnd w:id="460"/>
    <w:bookmarkStart w:name="z496" w:id="461"/>
    <w:p>
      <w:pPr>
        <w:spacing w:after="0"/>
        <w:ind w:left="0"/>
        <w:jc w:val="both"/>
      </w:pPr>
      <w:r>
        <w:rPr>
          <w:rFonts w:ascii="Times New Roman"/>
          <w:b w:val="false"/>
          <w:i w:val="false"/>
          <w:color w:val="000000"/>
          <w:sz w:val="28"/>
        </w:rPr>
        <w:t xml:space="preserve">
       </w:t>
      </w:r>
    </w:p>
    <w:bookmarkEnd w:id="461"/>
    <w:bookmarkStart w:name="z497" w:id="462"/>
    <w:p>
      <w:pPr>
        <w:spacing w:after="0"/>
        <w:ind w:left="0"/>
        <w:jc w:val="both"/>
      </w:pPr>
      <w:r>
        <w:rPr>
          <w:rFonts w:ascii="Times New Roman"/>
          <w:b w:val="false"/>
          <w:i w:val="false"/>
          <w:color w:val="000000"/>
          <w:sz w:val="28"/>
        </w:rPr>
        <w:t>
      2. Спора түзуші аэробты және факультативтік-анаэробты өнімде 1,0г (см</w:t>
      </w:r>
      <w:r>
        <w:rPr>
          <w:rFonts w:ascii="Times New Roman"/>
          <w:b w:val="false"/>
          <w:i w:val="false"/>
          <w:color w:val="000000"/>
          <w:vertAlign w:val="superscript"/>
        </w:rPr>
        <w:t>3</w:t>
      </w:r>
      <w:r>
        <w:rPr>
          <w:rFonts w:ascii="Times New Roman"/>
          <w:b w:val="false"/>
          <w:i w:val="false"/>
          <w:color w:val="000000"/>
          <w:sz w:val="28"/>
        </w:rPr>
        <w:t>)</w:t>
      </w:r>
    </w:p>
    <w:bookmarkEnd w:id="462"/>
    <w:bookmarkStart w:name="z498" w:id="463"/>
    <w:p>
      <w:pPr>
        <w:spacing w:after="0"/>
        <w:ind w:left="0"/>
        <w:jc w:val="both"/>
      </w:pPr>
      <w:r>
        <w:rPr>
          <w:rFonts w:ascii="Times New Roman"/>
          <w:b w:val="false"/>
          <w:i w:val="false"/>
          <w:color w:val="000000"/>
          <w:sz w:val="28"/>
        </w:rPr>
        <w:t>
      микроағзалар тобы В. cereus және (немесе) B. Polymyxa жол берілмейді</w:t>
      </w:r>
    </w:p>
    <w:bookmarkEnd w:id="463"/>
    <w:bookmarkStart w:name="z499" w:id="464"/>
    <w:p>
      <w:pPr>
        <w:spacing w:after="0"/>
        <w:ind w:left="0"/>
        <w:jc w:val="both"/>
      </w:pPr>
      <w:r>
        <w:rPr>
          <w:rFonts w:ascii="Times New Roman"/>
          <w:b w:val="false"/>
          <w:i w:val="false"/>
          <w:color w:val="000000"/>
          <w:sz w:val="28"/>
        </w:rPr>
        <w:t>
      3. Мезофилді клостридиялар С. Botulinum және өнімде 1,0г (см</w:t>
      </w:r>
      <w:r>
        <w:rPr>
          <w:rFonts w:ascii="Times New Roman"/>
          <w:b w:val="false"/>
          <w:i w:val="false"/>
          <w:color w:val="000000"/>
          <w:vertAlign w:val="superscript"/>
        </w:rPr>
        <w:t>3</w:t>
      </w:r>
      <w:r>
        <w:rPr>
          <w:rFonts w:ascii="Times New Roman"/>
          <w:b w:val="false"/>
          <w:i w:val="false"/>
          <w:color w:val="000000"/>
          <w:sz w:val="28"/>
        </w:rPr>
        <w:t>)</w:t>
      </w:r>
    </w:p>
    <w:bookmarkEnd w:id="464"/>
    <w:bookmarkStart w:name="z500" w:id="465"/>
    <w:p>
      <w:pPr>
        <w:spacing w:after="0"/>
        <w:ind w:left="0"/>
        <w:jc w:val="both"/>
      </w:pPr>
      <w:r>
        <w:rPr>
          <w:rFonts w:ascii="Times New Roman"/>
          <w:b w:val="false"/>
          <w:i w:val="false"/>
          <w:color w:val="000000"/>
          <w:sz w:val="28"/>
        </w:rPr>
        <w:t>
      (немесе) C. Perfringens жол берілмейді</w:t>
      </w:r>
    </w:p>
    <w:bookmarkEnd w:id="465"/>
    <w:bookmarkStart w:name="z501" w:id="466"/>
    <w:p>
      <w:pPr>
        <w:spacing w:after="0"/>
        <w:ind w:left="0"/>
        <w:jc w:val="both"/>
      </w:pPr>
      <w:r>
        <w:rPr>
          <w:rFonts w:ascii="Times New Roman"/>
          <w:b w:val="false"/>
          <w:i w:val="false"/>
          <w:color w:val="000000"/>
          <w:sz w:val="28"/>
        </w:rPr>
        <w:t>
      4. Мезофилді клостридиялар (C. Botulinum және (немесе) өнімде</w:t>
      </w:r>
    </w:p>
    <w:bookmarkEnd w:id="466"/>
    <w:bookmarkStart w:name="z502" w:id="467"/>
    <w:p>
      <w:pPr>
        <w:spacing w:after="0"/>
        <w:ind w:left="0"/>
        <w:jc w:val="both"/>
      </w:pPr>
      <w:r>
        <w:rPr>
          <w:rFonts w:ascii="Times New Roman"/>
          <w:b w:val="false"/>
          <w:i w:val="false"/>
          <w:color w:val="000000"/>
          <w:sz w:val="28"/>
        </w:rPr>
        <w:t>
      C. perfringens) 1,0 г (см3 басқасы) өнімде 1 КОЕ</w:t>
      </w:r>
      <w:r>
        <w:rPr>
          <w:rFonts w:ascii="Times New Roman"/>
          <w:b w:val="false"/>
          <w:i w:val="false"/>
          <w:color w:val="000000"/>
          <w:vertAlign w:val="superscript"/>
        </w:rPr>
        <w:t>*</w:t>
      </w:r>
      <w:r>
        <w:rPr>
          <w:rFonts w:ascii="Times New Roman"/>
          <w:b w:val="false"/>
          <w:i w:val="false"/>
          <w:color w:val="000000"/>
          <w:sz w:val="28"/>
        </w:rPr>
        <w:t>/г (см</w:t>
      </w:r>
      <w:r>
        <w:rPr>
          <w:rFonts w:ascii="Times New Roman"/>
          <w:b w:val="false"/>
          <w:i w:val="false"/>
          <w:color w:val="000000"/>
          <w:vertAlign w:val="superscript"/>
        </w:rPr>
        <w:t>3</w:t>
      </w:r>
      <w:r>
        <w:rPr>
          <w:rFonts w:ascii="Times New Roman"/>
          <w:b w:val="false"/>
          <w:i w:val="false"/>
          <w:color w:val="000000"/>
          <w:sz w:val="28"/>
        </w:rPr>
        <w:t>) артық емес</w:t>
      </w:r>
    </w:p>
    <w:bookmarkEnd w:id="467"/>
    <w:bookmarkStart w:name="z503" w:id="468"/>
    <w:p>
      <w:pPr>
        <w:spacing w:after="0"/>
        <w:ind w:left="0"/>
        <w:jc w:val="both"/>
      </w:pPr>
      <w:r>
        <w:rPr>
          <w:rFonts w:ascii="Times New Roman"/>
          <w:b w:val="false"/>
          <w:i w:val="false"/>
          <w:color w:val="000000"/>
          <w:sz w:val="28"/>
        </w:rPr>
        <w:t>
      жол берілмейді</w:t>
      </w:r>
    </w:p>
    <w:bookmarkEnd w:id="468"/>
    <w:bookmarkStart w:name="z504" w:id="469"/>
    <w:p>
      <w:pPr>
        <w:spacing w:after="0"/>
        <w:ind w:left="0"/>
        <w:jc w:val="both"/>
      </w:pPr>
      <w:r>
        <w:rPr>
          <w:rFonts w:ascii="Times New Roman"/>
          <w:b w:val="false"/>
          <w:i w:val="false"/>
          <w:color w:val="000000"/>
          <w:sz w:val="28"/>
        </w:rPr>
        <w:t xml:space="preserve">
      5. Спора түзбейтін микроағзалар, оның ішінде өнімде 1,0 г (см3) жол </w:t>
      </w:r>
    </w:p>
    <w:bookmarkEnd w:id="469"/>
    <w:bookmarkStart w:name="z505" w:id="470"/>
    <w:p>
      <w:pPr>
        <w:spacing w:after="0"/>
        <w:ind w:left="0"/>
        <w:jc w:val="both"/>
      </w:pPr>
      <w:r>
        <w:rPr>
          <w:rFonts w:ascii="Times New Roman"/>
          <w:b w:val="false"/>
          <w:i w:val="false"/>
          <w:color w:val="000000"/>
          <w:sz w:val="28"/>
        </w:rPr>
        <w:t xml:space="preserve">
       берілмейді </w:t>
      </w:r>
    </w:p>
    <w:bookmarkEnd w:id="470"/>
    <w:bookmarkStart w:name="z506" w:id="471"/>
    <w:p>
      <w:pPr>
        <w:spacing w:after="0"/>
        <w:ind w:left="0"/>
        <w:jc w:val="both"/>
      </w:pPr>
      <w:r>
        <w:rPr>
          <w:rFonts w:ascii="Times New Roman"/>
          <w:b w:val="false"/>
          <w:i w:val="false"/>
          <w:color w:val="000000"/>
          <w:sz w:val="28"/>
        </w:rPr>
        <w:t xml:space="preserve">
      сүт қышқылды және (немесе) зең саңырақұлақтары, </w:t>
      </w:r>
    </w:p>
    <w:bookmarkEnd w:id="471"/>
    <w:bookmarkStart w:name="z507" w:id="472"/>
    <w:p>
      <w:pPr>
        <w:spacing w:after="0"/>
        <w:ind w:left="0"/>
        <w:jc w:val="both"/>
      </w:pPr>
      <w:r>
        <w:rPr>
          <w:rFonts w:ascii="Times New Roman"/>
          <w:b w:val="false"/>
          <w:i w:val="false"/>
          <w:color w:val="000000"/>
          <w:sz w:val="28"/>
        </w:rPr>
        <w:t>
      және (немесе) ашытқылар</w:t>
      </w:r>
    </w:p>
    <w:bookmarkEnd w:id="472"/>
    <w:bookmarkStart w:name="z508" w:id="473"/>
    <w:p>
      <w:pPr>
        <w:spacing w:after="0"/>
        <w:ind w:left="0"/>
        <w:jc w:val="both"/>
      </w:pPr>
      <w:r>
        <w:rPr>
          <w:rFonts w:ascii="Times New Roman"/>
          <w:b w:val="false"/>
          <w:i w:val="false"/>
          <w:color w:val="000000"/>
          <w:sz w:val="28"/>
        </w:rPr>
        <w:t>
      6. Спора түзуші жылу сүйгіш анаэробты, аэробты және өнімде 1,0г (см</w:t>
      </w:r>
      <w:r>
        <w:rPr>
          <w:rFonts w:ascii="Times New Roman"/>
          <w:b w:val="false"/>
          <w:i w:val="false"/>
          <w:color w:val="000000"/>
          <w:vertAlign w:val="superscript"/>
        </w:rPr>
        <w:t>3</w:t>
      </w:r>
      <w:r>
        <w:rPr>
          <w:rFonts w:ascii="Times New Roman"/>
          <w:b w:val="false"/>
          <w:i w:val="false"/>
          <w:color w:val="000000"/>
          <w:vertAlign w:val="superscript"/>
        </w:rPr>
        <w:t>)</w:t>
      </w:r>
    </w:p>
    <w:bookmarkEnd w:id="473"/>
    <w:bookmarkStart w:name="z509" w:id="474"/>
    <w:p>
      <w:pPr>
        <w:spacing w:after="0"/>
        <w:ind w:left="0"/>
        <w:jc w:val="both"/>
      </w:pPr>
      <w:r>
        <w:rPr>
          <w:rFonts w:ascii="Times New Roman"/>
          <w:b w:val="false"/>
          <w:i w:val="false"/>
          <w:color w:val="000000"/>
          <w:sz w:val="28"/>
        </w:rPr>
        <w:t>
       факультативтік-анаэробты микроағзалар жол берілмейді</w:t>
      </w:r>
    </w:p>
    <w:bookmarkEnd w:id="474"/>
    <w:bookmarkStart w:name="z510" w:id="475"/>
    <w:p>
      <w:pPr>
        <w:spacing w:after="0"/>
        <w:ind w:left="0"/>
        <w:jc w:val="both"/>
      </w:pPr>
      <w:r>
        <w:rPr>
          <w:rFonts w:ascii="Times New Roman"/>
          <w:b w:val="false"/>
          <w:i w:val="false"/>
          <w:color w:val="000000"/>
          <w:sz w:val="28"/>
        </w:rPr>
        <w:t xml:space="preserve">
       (консервілерге сақтау </w:t>
      </w:r>
    </w:p>
    <w:bookmarkEnd w:id="475"/>
    <w:bookmarkStart w:name="z511" w:id="476"/>
    <w:p>
      <w:pPr>
        <w:spacing w:after="0"/>
        <w:ind w:left="0"/>
        <w:jc w:val="both"/>
      </w:pPr>
      <w:r>
        <w:rPr>
          <w:rFonts w:ascii="Times New Roman"/>
          <w:b w:val="false"/>
          <w:i w:val="false"/>
          <w:color w:val="000000"/>
          <w:sz w:val="28"/>
        </w:rPr>
        <w:t xml:space="preserve">
       температурасы плюс </w:t>
      </w:r>
    </w:p>
    <w:bookmarkEnd w:id="476"/>
    <w:bookmarkStart w:name="z512" w:id="477"/>
    <w:p>
      <w:pPr>
        <w:spacing w:after="0"/>
        <w:ind w:left="0"/>
        <w:jc w:val="both"/>
      </w:pPr>
      <w:r>
        <w:rPr>
          <w:rFonts w:ascii="Times New Roman"/>
          <w:b w:val="false"/>
          <w:i w:val="false"/>
          <w:color w:val="000000"/>
          <w:sz w:val="28"/>
        </w:rPr>
        <w:t>
       20 °C нормаланады)</w:t>
      </w:r>
    </w:p>
    <w:bookmarkEnd w:id="477"/>
    <w:bookmarkStart w:name="z513" w:id="478"/>
    <w:p>
      <w:pPr>
        <w:spacing w:after="0"/>
        <w:ind w:left="0"/>
        <w:jc w:val="both"/>
      </w:pPr>
      <w:r>
        <w:rPr>
          <w:rFonts w:ascii="Times New Roman"/>
          <w:b w:val="false"/>
          <w:i w:val="false"/>
          <w:color w:val="000000"/>
          <w:sz w:val="28"/>
        </w:rPr>
        <w:t xml:space="preserve">
       </w:t>
      </w:r>
    </w:p>
    <w:bookmarkEnd w:id="478"/>
    <w:bookmarkStart w:name="z514" w:id="479"/>
    <w:p>
      <w:pPr>
        <w:spacing w:after="0"/>
        <w:ind w:left="0"/>
        <w:jc w:val="both"/>
      </w:pPr>
      <w:r>
        <w:rPr>
          <w:rFonts w:ascii="Times New Roman"/>
          <w:b w:val="false"/>
          <w:i w:val="false"/>
          <w:color w:val="000000"/>
          <w:sz w:val="28"/>
        </w:rPr>
        <w:t xml:space="preserve">
       </w:t>
      </w:r>
    </w:p>
    <w:bookmarkEnd w:id="4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517" w:id="480"/>
    <w:p>
      <w:pPr>
        <w:spacing w:after="0"/>
        <w:ind w:left="0"/>
        <w:jc w:val="left"/>
      </w:pPr>
      <w:r>
        <w:rPr>
          <w:rFonts w:ascii="Times New Roman"/>
          <w:b/>
          <w:i w:val="false"/>
          <w:color w:val="000000"/>
        </w:rPr>
        <w:t xml:space="preserve"> Балалар тағамы үшін құс етінен жасалатын зарарсызданған консервілерге арналған өнеркәсіптік зарарсыздандыру көрсеткіштері</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Микроағзалар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деңгейлер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81"/>
          <w:p>
            <w:pPr>
              <w:spacing w:after="20"/>
              <w:ind w:left="20"/>
              <w:jc w:val="both"/>
            </w:pPr>
            <w:r>
              <w:rPr>
                <w:rFonts w:ascii="Times New Roman"/>
                <w:b w:val="false"/>
                <w:i w:val="false"/>
                <w:color w:val="000000"/>
                <w:sz w:val="20"/>
              </w:rPr>
              <w:t>
Спора түзуші аэробты және факультативтік-анаэробты</w:t>
            </w:r>
          </w:p>
          <w:bookmarkEnd w:id="481"/>
          <w:p>
            <w:pPr>
              <w:spacing w:after="20"/>
              <w:ind w:left="20"/>
              <w:jc w:val="both"/>
            </w:pPr>
            <w:r>
              <w:rPr>
                <w:rFonts w:ascii="Times New Roman"/>
                <w:b w:val="false"/>
                <w:i w:val="false"/>
                <w:color w:val="000000"/>
                <w:sz w:val="20"/>
              </w:rPr>
              <w:t>
 микроағзалар тобы В. Subtilis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82"/>
          <w:p>
            <w:pPr>
              <w:spacing w:after="20"/>
              <w:ind w:left="20"/>
              <w:jc w:val="both"/>
            </w:pPr>
            <w:r>
              <w:rPr>
                <w:rFonts w:ascii="Times New Roman"/>
                <w:b w:val="false"/>
                <w:i w:val="false"/>
                <w:color w:val="000000"/>
                <w:sz w:val="20"/>
              </w:rPr>
              <w:t>
өнімде</w:t>
            </w:r>
          </w:p>
          <w:bookmarkEnd w:id="482"/>
          <w:p>
            <w:pPr>
              <w:spacing w:after="20"/>
              <w:ind w:left="20"/>
              <w:jc w:val="both"/>
            </w:pPr>
            <w:r>
              <w:rPr>
                <w:rFonts w:ascii="Times New Roman"/>
                <w:b w:val="false"/>
                <w:i w:val="false"/>
                <w:color w:val="000000"/>
                <w:sz w:val="20"/>
              </w:rPr>
              <w:t>
</w:t>
            </w:r>
            <w:r>
              <w:rPr>
                <w:rFonts w:ascii="Times New Roman"/>
                <w:b w:val="false"/>
                <w:i w:val="false"/>
                <w:color w:val="000000"/>
                <w:sz w:val="20"/>
              </w:rPr>
              <w:t>11 КОЕ &lt;*&gt;/г (см3)</w:t>
            </w:r>
          </w:p>
          <w:p>
            <w:pPr>
              <w:spacing w:after="20"/>
              <w:ind w:left="20"/>
              <w:jc w:val="both"/>
            </w:pPr>
            <w:r>
              <w:rPr>
                <w:rFonts w:ascii="Times New Roman"/>
                <w:b w:val="false"/>
                <w:i w:val="false"/>
                <w:color w:val="000000"/>
                <w:sz w:val="20"/>
              </w:rPr>
              <w:t>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83"/>
          <w:p>
            <w:pPr>
              <w:spacing w:after="20"/>
              <w:ind w:left="20"/>
              <w:jc w:val="both"/>
            </w:pPr>
            <w:r>
              <w:rPr>
                <w:rFonts w:ascii="Times New Roman"/>
                <w:b w:val="false"/>
                <w:i w:val="false"/>
                <w:color w:val="000000"/>
                <w:sz w:val="20"/>
              </w:rPr>
              <w:t>
Спора түзуші аэробты және факультативтік-анаэробты</w:t>
            </w:r>
          </w:p>
          <w:bookmarkEnd w:id="483"/>
          <w:p>
            <w:pPr>
              <w:spacing w:after="20"/>
              <w:ind w:left="20"/>
              <w:jc w:val="both"/>
            </w:pPr>
            <w:r>
              <w:rPr>
                <w:rFonts w:ascii="Times New Roman"/>
                <w:b w:val="false"/>
                <w:i w:val="false"/>
                <w:color w:val="000000"/>
                <w:sz w:val="20"/>
              </w:rPr>
              <w:t>
 микроағзалар тобы В. cereus және (немесе) B. polymyxa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84"/>
          <w:p>
            <w:pPr>
              <w:spacing w:after="20"/>
              <w:ind w:left="20"/>
              <w:jc w:val="both"/>
            </w:pPr>
            <w:r>
              <w:rPr>
                <w:rFonts w:ascii="Times New Roman"/>
                <w:b w:val="false"/>
                <w:i w:val="false"/>
                <w:color w:val="000000"/>
                <w:sz w:val="20"/>
              </w:rPr>
              <w:t>
өнімде 1,0 г (см3)</w:t>
            </w:r>
          </w:p>
          <w:bookmarkEnd w:id="484"/>
          <w:p>
            <w:pPr>
              <w:spacing w:after="20"/>
              <w:ind w:left="20"/>
              <w:jc w:val="both"/>
            </w:pPr>
            <w:r>
              <w:rPr>
                <w:rFonts w:ascii="Times New Roman"/>
                <w:b w:val="false"/>
                <w:i w:val="false"/>
                <w:color w:val="000000"/>
                <w:sz w:val="20"/>
              </w:rPr>
              <w:t>
жол берілмейді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клостридиялар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85"/>
          <w:p>
            <w:pPr>
              <w:spacing w:after="20"/>
              <w:ind w:left="20"/>
              <w:jc w:val="both"/>
            </w:pPr>
            <w:r>
              <w:rPr>
                <w:rFonts w:ascii="Times New Roman"/>
                <w:b w:val="false"/>
                <w:i w:val="false"/>
                <w:color w:val="000000"/>
                <w:sz w:val="20"/>
              </w:rPr>
              <w:t>
өнімде</w:t>
            </w:r>
          </w:p>
          <w:bookmarkEnd w:id="485"/>
          <w:p>
            <w:pPr>
              <w:spacing w:after="20"/>
              <w:ind w:left="20"/>
              <w:jc w:val="both"/>
            </w:pPr>
            <w:r>
              <w:rPr>
                <w:rFonts w:ascii="Times New Roman"/>
                <w:b w:val="false"/>
                <w:i w:val="false"/>
                <w:color w:val="000000"/>
                <w:sz w:val="20"/>
              </w:rPr>
              <w:t>
</w:t>
            </w:r>
            <w:r>
              <w:rPr>
                <w:rFonts w:ascii="Times New Roman"/>
                <w:b w:val="false"/>
                <w:i w:val="false"/>
                <w:color w:val="000000"/>
                <w:sz w:val="20"/>
              </w:rPr>
              <w:t>10,0 г (см3)</w:t>
            </w:r>
          </w:p>
          <w:p>
            <w:pPr>
              <w:spacing w:after="20"/>
              <w:ind w:left="20"/>
              <w:jc w:val="both"/>
            </w:pPr>
            <w:r>
              <w:rPr>
                <w:rFonts w:ascii="Times New Roman"/>
                <w:b w:val="false"/>
                <w:i w:val="false"/>
                <w:color w:val="000000"/>
                <w:sz w:val="20"/>
              </w:rPr>
              <w:t>
жол берілмейді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86"/>
          <w:p>
            <w:pPr>
              <w:spacing w:after="20"/>
              <w:ind w:left="20"/>
              <w:jc w:val="both"/>
            </w:pPr>
            <w:r>
              <w:rPr>
                <w:rFonts w:ascii="Times New Roman"/>
                <w:b w:val="false"/>
                <w:i w:val="false"/>
                <w:color w:val="000000"/>
                <w:sz w:val="20"/>
              </w:rPr>
              <w:t xml:space="preserve">
Бейспора түзуші микроағзалар, оның ішінде сүт </w:t>
            </w:r>
          </w:p>
          <w:bookmarkEnd w:id="4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Қышқылды және (немесе) зең саңырауқұлақтар, </w:t>
            </w:r>
          </w:p>
          <w:p>
            <w:pPr>
              <w:spacing w:after="20"/>
              <w:ind w:left="20"/>
              <w:jc w:val="both"/>
            </w:pPr>
            <w:r>
              <w:rPr>
                <w:rFonts w:ascii="Times New Roman"/>
                <w:b w:val="false"/>
                <w:i w:val="false"/>
                <w:color w:val="000000"/>
                <w:sz w:val="20"/>
              </w:rPr>
              <w:t>
және (немесе) ашытқы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87"/>
          <w:p>
            <w:pPr>
              <w:spacing w:after="20"/>
              <w:ind w:left="20"/>
              <w:jc w:val="both"/>
            </w:pPr>
            <w:r>
              <w:rPr>
                <w:rFonts w:ascii="Times New Roman"/>
                <w:b w:val="false"/>
                <w:i w:val="false"/>
                <w:color w:val="000000"/>
                <w:sz w:val="20"/>
              </w:rPr>
              <w:t>
өнімде 1,0 г (см3)</w:t>
            </w:r>
          </w:p>
          <w:bookmarkEnd w:id="487"/>
          <w:p>
            <w:pPr>
              <w:spacing w:after="20"/>
              <w:ind w:left="20"/>
              <w:jc w:val="both"/>
            </w:pPr>
            <w:r>
              <w:rPr>
                <w:rFonts w:ascii="Times New Roman"/>
                <w:b w:val="false"/>
                <w:i w:val="false"/>
                <w:color w:val="000000"/>
                <w:sz w:val="20"/>
              </w:rPr>
              <w:t>
жол берілмейді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88"/>
          <w:p>
            <w:pPr>
              <w:spacing w:after="20"/>
              <w:ind w:left="20"/>
              <w:jc w:val="both"/>
            </w:pPr>
            <w:r>
              <w:rPr>
                <w:rFonts w:ascii="Times New Roman"/>
                <w:b w:val="false"/>
                <w:i w:val="false"/>
                <w:color w:val="000000"/>
                <w:sz w:val="20"/>
              </w:rPr>
              <w:t>
Спора түзуші жылу сүйгіш анаэробты, аэробты</w:t>
            </w:r>
          </w:p>
          <w:bookmarkEnd w:id="488"/>
          <w:p>
            <w:pPr>
              <w:spacing w:after="20"/>
              <w:ind w:left="20"/>
              <w:jc w:val="both"/>
            </w:pPr>
            <w:r>
              <w:rPr>
                <w:rFonts w:ascii="Times New Roman"/>
                <w:b w:val="false"/>
                <w:i w:val="false"/>
                <w:color w:val="000000"/>
                <w:sz w:val="20"/>
              </w:rPr>
              <w:t xml:space="preserve">
 және факультативтік-анаэробты микроағзалар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89"/>
          <w:p>
            <w:pPr>
              <w:spacing w:after="20"/>
              <w:ind w:left="20"/>
              <w:jc w:val="both"/>
            </w:pPr>
            <w:r>
              <w:rPr>
                <w:rFonts w:ascii="Times New Roman"/>
                <w:b w:val="false"/>
                <w:i w:val="false"/>
                <w:color w:val="000000"/>
                <w:sz w:val="20"/>
              </w:rPr>
              <w:t>
өнімде 1,0 г (см3)</w:t>
            </w:r>
          </w:p>
          <w:bookmarkEnd w:id="489"/>
          <w:p>
            <w:pPr>
              <w:spacing w:after="20"/>
              <w:ind w:left="20"/>
              <w:jc w:val="both"/>
            </w:pPr>
            <w:r>
              <w:rPr>
                <w:rFonts w:ascii="Times New Roman"/>
                <w:b w:val="false"/>
                <w:i w:val="false"/>
                <w:color w:val="000000"/>
                <w:sz w:val="20"/>
              </w:rPr>
              <w:t>
жол берілмейді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531" w:id="490"/>
    <w:p>
      <w:pPr>
        <w:spacing w:after="0"/>
        <w:ind w:left="0"/>
        <w:jc w:val="left"/>
      </w:pPr>
      <w:r>
        <w:rPr>
          <w:rFonts w:ascii="Times New Roman"/>
          <w:b/>
          <w:i w:val="false"/>
          <w:color w:val="000000"/>
        </w:rPr>
        <w:t xml:space="preserve"> Құс етінен жасалған зарарсызданған консервілер үшін өнеркәсіптік зарарсыздандыру көрсеткіштері </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Микроағзалар тобы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деңгейлер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Мезофилді аэробты және факультативтк-анаэробнты микроағзалар мөлшері (КМАФАнМ)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91"/>
          <w:p>
            <w:pPr>
              <w:spacing w:after="20"/>
              <w:ind w:left="20"/>
              <w:jc w:val="both"/>
            </w:pPr>
            <w:r>
              <w:rPr>
                <w:rFonts w:ascii="Times New Roman"/>
                <w:b w:val="false"/>
                <w:i w:val="false"/>
                <w:color w:val="000000"/>
                <w:sz w:val="20"/>
              </w:rPr>
              <w:t>
өнімде</w:t>
            </w:r>
          </w:p>
          <w:bookmarkEnd w:id="491"/>
          <w:p>
            <w:pPr>
              <w:spacing w:after="20"/>
              <w:ind w:left="20"/>
              <w:jc w:val="both"/>
            </w:pPr>
            <w:r>
              <w:rPr>
                <w:rFonts w:ascii="Times New Roman"/>
                <w:b w:val="false"/>
                <w:i w:val="false"/>
                <w:color w:val="000000"/>
                <w:sz w:val="20"/>
              </w:rPr>
              <w:t>
</w:t>
            </w:r>
            <w:r>
              <w:rPr>
                <w:rFonts w:ascii="Times New Roman"/>
                <w:b w:val="false"/>
                <w:i w:val="false"/>
                <w:color w:val="000000"/>
                <w:sz w:val="20"/>
              </w:rPr>
              <w:t>2 x 102 КОЕ &lt;*&gt;/г (см3)</w:t>
            </w:r>
          </w:p>
          <w:p>
            <w:pPr>
              <w:spacing w:after="20"/>
              <w:ind w:left="20"/>
              <w:jc w:val="both"/>
            </w:pPr>
            <w:r>
              <w:rPr>
                <w:rFonts w:ascii="Times New Roman"/>
                <w:b w:val="false"/>
                <w:i w:val="false"/>
                <w:color w:val="000000"/>
                <w:sz w:val="20"/>
              </w:rPr>
              <w:t>
артық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таяқшалары бактериялар тобы (колиформдар)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92"/>
          <w:p>
            <w:pPr>
              <w:spacing w:after="20"/>
              <w:ind w:left="20"/>
              <w:jc w:val="both"/>
            </w:pPr>
            <w:r>
              <w:rPr>
                <w:rFonts w:ascii="Times New Roman"/>
                <w:b w:val="false"/>
                <w:i w:val="false"/>
                <w:color w:val="000000"/>
                <w:sz w:val="20"/>
              </w:rPr>
              <w:t>
өнімде 1,0 г (см3)</w:t>
            </w:r>
          </w:p>
          <w:bookmarkEnd w:id="492"/>
          <w:p>
            <w:pPr>
              <w:spacing w:after="20"/>
              <w:ind w:left="20"/>
              <w:jc w:val="both"/>
            </w:pPr>
            <w:r>
              <w:rPr>
                <w:rFonts w:ascii="Times New Roman"/>
                <w:b w:val="false"/>
                <w:i w:val="false"/>
                <w:color w:val="000000"/>
                <w:sz w:val="20"/>
              </w:rPr>
              <w:t>
жол берілмейді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cereus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93"/>
          <w:p>
            <w:pPr>
              <w:spacing w:after="20"/>
              <w:ind w:left="20"/>
              <w:jc w:val="both"/>
            </w:pPr>
            <w:r>
              <w:rPr>
                <w:rFonts w:ascii="Times New Roman"/>
                <w:b w:val="false"/>
                <w:i w:val="false"/>
                <w:color w:val="000000"/>
                <w:sz w:val="20"/>
              </w:rPr>
              <w:t>
өнімде 1,0 г (см3) жол</w:t>
            </w:r>
          </w:p>
          <w:bookmarkEnd w:id="493"/>
          <w:p>
            <w:pPr>
              <w:spacing w:after="20"/>
              <w:ind w:left="20"/>
              <w:jc w:val="both"/>
            </w:pPr>
            <w:r>
              <w:rPr>
                <w:rFonts w:ascii="Times New Roman"/>
                <w:b w:val="false"/>
                <w:i w:val="false"/>
                <w:color w:val="000000"/>
                <w:sz w:val="20"/>
              </w:rPr>
              <w:t>
берілмейді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 түзуші клостридияциялар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94"/>
          <w:p>
            <w:pPr>
              <w:spacing w:after="20"/>
              <w:ind w:left="20"/>
              <w:jc w:val="both"/>
            </w:pPr>
            <w:r>
              <w:rPr>
                <w:rFonts w:ascii="Times New Roman"/>
                <w:b w:val="false"/>
                <w:i w:val="false"/>
                <w:color w:val="000000"/>
                <w:sz w:val="20"/>
              </w:rPr>
              <w:t>
өнімде</w:t>
            </w:r>
          </w:p>
          <w:bookmarkEnd w:id="494"/>
          <w:p>
            <w:pPr>
              <w:spacing w:after="20"/>
              <w:ind w:left="20"/>
              <w:jc w:val="both"/>
            </w:pPr>
            <w:r>
              <w:rPr>
                <w:rFonts w:ascii="Times New Roman"/>
                <w:b w:val="false"/>
                <w:i w:val="false"/>
                <w:color w:val="000000"/>
                <w:sz w:val="20"/>
              </w:rPr>
              <w:t>
</w:t>
            </w:r>
            <w:r>
              <w:rPr>
                <w:rFonts w:ascii="Times New Roman"/>
                <w:b w:val="false"/>
                <w:i w:val="false"/>
                <w:color w:val="000000"/>
                <w:sz w:val="20"/>
              </w:rPr>
              <w:t>1,0 г (см3) жол</w:t>
            </w:r>
          </w:p>
          <w:p>
            <w:pPr>
              <w:spacing w:after="20"/>
              <w:ind w:left="20"/>
              <w:jc w:val="both"/>
            </w:pPr>
            <w:r>
              <w:rPr>
                <w:rFonts w:ascii="Times New Roman"/>
                <w:b w:val="false"/>
                <w:i w:val="false"/>
                <w:color w:val="000000"/>
                <w:sz w:val="20"/>
              </w:rPr>
              <w:t>
берілмейді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aureus және өзге де коагулияциясы оң стафилококтар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95"/>
          <w:p>
            <w:pPr>
              <w:spacing w:after="20"/>
              <w:ind w:left="20"/>
              <w:jc w:val="both"/>
            </w:pPr>
            <w:r>
              <w:rPr>
                <w:rFonts w:ascii="Times New Roman"/>
                <w:b w:val="false"/>
                <w:i w:val="false"/>
                <w:color w:val="000000"/>
                <w:sz w:val="20"/>
              </w:rPr>
              <w:t>
өнімде 1,0 г (см3)</w:t>
            </w:r>
          </w:p>
          <w:bookmarkEnd w:id="495"/>
          <w:p>
            <w:pPr>
              <w:spacing w:after="20"/>
              <w:ind w:left="20"/>
              <w:jc w:val="both"/>
            </w:pPr>
            <w:r>
              <w:rPr>
                <w:rFonts w:ascii="Times New Roman"/>
                <w:b w:val="false"/>
                <w:i w:val="false"/>
                <w:color w:val="000000"/>
                <w:sz w:val="20"/>
              </w:rPr>
              <w:t>
жол берілмейді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оның ішнде сальмонелдер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96"/>
          <w:p>
            <w:pPr>
              <w:spacing w:after="20"/>
              <w:ind w:left="20"/>
              <w:jc w:val="both"/>
            </w:pPr>
            <w:r>
              <w:rPr>
                <w:rFonts w:ascii="Times New Roman"/>
                <w:b w:val="false"/>
                <w:i w:val="false"/>
                <w:color w:val="000000"/>
                <w:sz w:val="20"/>
              </w:rPr>
              <w:t>
өнімде 25 г (см3) жол</w:t>
            </w:r>
          </w:p>
          <w:bookmarkEnd w:id="496"/>
          <w:p>
            <w:pPr>
              <w:spacing w:after="20"/>
              <w:ind w:left="20"/>
              <w:jc w:val="both"/>
            </w:pPr>
            <w:r>
              <w:rPr>
                <w:rFonts w:ascii="Times New Roman"/>
                <w:b w:val="false"/>
                <w:i w:val="false"/>
                <w:color w:val="000000"/>
                <w:sz w:val="20"/>
              </w:rPr>
              <w:t>
берілмейді</w:t>
            </w:r>
          </w:p>
        </w:tc>
      </w:tr>
    </w:tbl>
    <w:bookmarkStart w:name="z540" w:id="497"/>
    <w:p>
      <w:pPr>
        <w:spacing w:after="0"/>
        <w:ind w:left="0"/>
        <w:jc w:val="both"/>
      </w:pPr>
      <w:r>
        <w:rPr>
          <w:rFonts w:ascii="Times New Roman"/>
          <w:b w:val="false"/>
          <w:i w:val="false"/>
          <w:color w:val="000000"/>
          <w:sz w:val="28"/>
        </w:rPr>
        <w:t>
      *Шоғыр түзуші бірліктер.</w:t>
      </w:r>
    </w:p>
    <w:bookmarkEnd w:id="4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"Құс етін және оның</w:t>
            </w:r>
            <w:r>
              <w:br/>
            </w:r>
            <w:r>
              <w:rPr>
                <w:rFonts w:ascii="Times New Roman"/>
                <w:b w:val="false"/>
                <w:i w:val="false"/>
                <w:color w:val="000000"/>
                <w:sz w:val="20"/>
              </w:rPr>
              <w:t>өнімдерін қайта өңдеу</w:t>
            </w:r>
            <w:r>
              <w:br/>
            </w:r>
            <w:r>
              <w:rPr>
                <w:rFonts w:ascii="Times New Roman"/>
                <w:b w:val="false"/>
                <w:i w:val="false"/>
                <w:color w:val="000000"/>
                <w:sz w:val="20"/>
              </w:rPr>
              <w:t>қауіпсіздігі туралы"</w:t>
            </w:r>
            <w:r>
              <w:br/>
            </w:r>
            <w:r>
              <w:rPr>
                <w:rFonts w:ascii="Times New Roman"/>
                <w:b w:val="false"/>
                <w:i w:val="false"/>
                <w:color w:val="000000"/>
                <w:sz w:val="20"/>
              </w:rPr>
              <w:t>техникалық регламентіне</w:t>
            </w:r>
            <w:r>
              <w:br/>
            </w:r>
            <w:r>
              <w:rPr>
                <w:rFonts w:ascii="Times New Roman"/>
                <w:b w:val="false"/>
                <w:i w:val="false"/>
                <w:color w:val="000000"/>
                <w:sz w:val="20"/>
              </w:rPr>
              <w:t>(ЕАЭО ТР 051/2021)</w:t>
            </w:r>
            <w:r>
              <w:br/>
            </w:r>
            <w:r>
              <w:rPr>
                <w:rFonts w:ascii="Times New Roman"/>
                <w:b w:val="false"/>
                <w:i w:val="false"/>
                <w:color w:val="000000"/>
                <w:sz w:val="20"/>
              </w:rPr>
              <w:t>№ 4 қосымша</w:t>
            </w:r>
          </w:p>
        </w:tc>
      </w:tr>
    </w:tbl>
    <w:bookmarkStart w:name="z542" w:id="498"/>
    <w:p>
      <w:pPr>
        <w:spacing w:after="0"/>
        <w:ind w:left="0"/>
        <w:jc w:val="left"/>
      </w:pPr>
      <w:r>
        <w:rPr>
          <w:rFonts w:ascii="Times New Roman"/>
          <w:b/>
          <w:i w:val="false"/>
          <w:color w:val="000000"/>
        </w:rPr>
        <w:t xml:space="preserve"> СОЙЫЛҒАН ҚҰС ӨНІМДЕРІ ЖӘНЕ ҚҰС ЕТІНЕН ЖАСАЛҒАН ӨНІМДЕР ҚАУІПСІЗДІГІНІҢ ГИГИЕНАЛЫҚ ТАЛАПТАРЫ</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деңгейлер,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 бұзылу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қышқылды сан (мг КОН/г)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тағамдық тоң майы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асқынтотығу саны (белсенді оттек күйесі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тағамдық тоң майы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элементтер: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қорғасын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субөнімдері және олардан жасалған өнімдер, құс субөнімдерінен жасалған консервілер, оның ішінде паштеттер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шикі майы, құстың тағамдық тоң майы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тағамдық ақуызы және оның негізіндегі өнімдер (қайнатуды талап етпейтін, түскі тағамдық қоймалжыңдар), сорпа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күшәла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субөнімдері және олардан жасалған өнімдер, құс субөнімдерінен жасалған консервілер, оның ішінде паштеттер; Құстың тағамдық ақуызы және оның негізіндегі өнімдер (қайнатуды талап етпейтін, түскі тағамдық қоймалжыңдар), сорпа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шикі майы, құстың тағамдық тоң майы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кадмий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тағамдық ақуызы және оның негізіндегі өнімдер (қайнатуды талап етпейтін, түскі тағамдық қоймалжыңдар), сорпа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шикі майы, құстың тағамдық тоң майы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субөнімдері және олардан жасалған өнімдер, құс субөнімдерінен жасалған консервілер, оның ішінде паштеттер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субөнімдері және олардан жасалған өнімдер, құс субөнімдерінен жасалған консервілер, оның ішінде паштеттер; Құстың тағамдық ақуызы және оның негізіндегі өнімдер (қайнатуды талап етпейтін, түскі тағамдық қоймалжыңдар), сорпа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шикі майы, құстың тағамдық тоң майы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ыдыстағы дәнекер-ұша ақуыздарының желатині, қоймалжыңы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тағамдық тоң майы (сақтауға қойылған)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тағамдық тоң майы (сақтауға қойылған)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ГХЦГ (</w:t>
            </w:r>
            <w:r>
              <w:rPr>
                <w:rFonts w:ascii="Times New Roman"/>
                <w:b w:val="false"/>
                <w:i w:val="false"/>
                <w:color w:val="000000"/>
                <w:sz w:val="20"/>
              </w:rPr>
              <w:t>a</w:t>
            </w:r>
            <w:r>
              <w:rPr>
                <w:rFonts w:ascii="Times New Roman"/>
                <w:b w:val="false"/>
                <w:i w:val="false"/>
                <w:color w:val="000000"/>
                <w:sz w:val="20"/>
              </w:rPr>
              <w:t xml:space="preserve">-, </w:t>
            </w:r>
            <w:r>
              <w:rPr>
                <w:rFonts w:ascii="Times New Roman"/>
                <w:b w:val="false"/>
                <w:i w:val="false"/>
                <w:color w:val="000000"/>
                <w:sz w:val="20"/>
              </w:rPr>
              <w:t>b</w:t>
            </w:r>
            <w:r>
              <w:rPr>
                <w:rFonts w:ascii="Times New Roman"/>
                <w:b w:val="false"/>
                <w:i w:val="false"/>
                <w:color w:val="000000"/>
                <w:sz w:val="20"/>
              </w:rPr>
              <w:t xml:space="preserve">-, </w:t>
            </w:r>
            <w:r>
              <w:rPr>
                <w:rFonts w:ascii="Times New Roman"/>
                <w:b w:val="false"/>
                <w:i w:val="false"/>
                <w:color w:val="000000"/>
                <w:sz w:val="20"/>
              </w:rPr>
              <w:t>g</w:t>
            </w:r>
            <w:r>
              <w:rPr>
                <w:rFonts w:ascii="Times New Roman"/>
                <w:b w:val="false"/>
                <w:i w:val="false"/>
                <w:color w:val="000000"/>
                <w:sz w:val="20"/>
              </w:rPr>
              <w:t>-изомерлер)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 құс етінен жасалған өнімдер, құс субөнімдері және олардан жасалған өнімдер, құс етінен жасалған ет және ет-өсімдік және құс субөнімдері консервілері; құстың тағамдық ақуызы және оның негізіндегі өнімдер (қайнатуды талап етпейтін түстік тағам концентраттары), сорпа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Құстың шикі майы, құстың тағамдық ьоң майы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ДДТ және оның алмасу өнімі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еті, құс етінен жасалған өнімдер, құс субөнімдері және олардан жасалған өнімдер, құс етінен жасалған ет және ет-өсімдік және құс субөнімдері консервілері; құстың тағамдық ақуызы және оның негізіндегі өнімдер (қайнатуды талап етпейтін түстік тағам концентраттары), сорпа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шикі майы, құстың тағамдық тоң майы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етінен, құстың субөнімдерінен және олардың өнімдерінен жасалған ысталған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Нитрозоаминдер (сомасы НДМА және НДЭА)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етінен, құстың субөнімдерінен және олардың өнімдерінен жасалған ысталған өнімдер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0,000002 (майға қайта есептегенде)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Сойылған құстың өнімдері (бауырды қоспағанда) және олардың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0,000006 (майға қайта есептегенде)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бауыры және оның өнімдері</w:t>
            </w:r>
          </w:p>
        </w:tc>
      </w:tr>
    </w:tbl>
    <w:bookmarkStart w:name="z543" w:id="499"/>
    <w:p>
      <w:pPr>
        <w:spacing w:after="0"/>
        <w:ind w:left="0"/>
        <w:jc w:val="both"/>
      </w:pPr>
      <w:r>
        <w:rPr>
          <w:rFonts w:ascii="Times New Roman"/>
          <w:b w:val="false"/>
          <w:i w:val="false"/>
          <w:color w:val="000000"/>
          <w:sz w:val="28"/>
        </w:rPr>
        <w:t>
      * Диоксиндер, олардың шикізатта болуы туралы қисынды болжам болған жағдайда анықталады.</w:t>
      </w:r>
    </w:p>
    <w:bookmarkEnd w:id="49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00"/>
          <w:p>
            <w:pPr>
              <w:spacing w:after="20"/>
              <w:ind w:left="20"/>
              <w:jc w:val="both"/>
            </w:pPr>
            <w:r>
              <w:rPr>
                <w:rFonts w:ascii="Times New Roman"/>
                <w:b w:val="false"/>
                <w:i w:val="false"/>
                <w:color w:val="000000"/>
                <w:sz w:val="20"/>
              </w:rPr>
              <w:t>
1. Сублимацияланған және жылулық кептірілген құрғақ өнімдер үшін, уытты элементтердің, пестицидтердің,</w:t>
            </w:r>
          </w:p>
          <w:bookmarkEnd w:id="5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диоксиндердың құрамы, оларда және соңғы өнімдерде құрғақ заттектердің құрамы ескеріле отырып. </w:t>
            </w:r>
          </w:p>
          <w:p>
            <w:pPr>
              <w:spacing w:after="20"/>
              <w:ind w:left="20"/>
              <w:jc w:val="both"/>
            </w:pPr>
            <w:r>
              <w:rPr>
                <w:rFonts w:ascii="Times New Roman"/>
                <w:b w:val="false"/>
                <w:i w:val="false"/>
                <w:color w:val="000000"/>
                <w:sz w:val="20"/>
              </w:rPr>
              <w:t>
</w:t>
            </w:r>
            <w:r>
              <w:rPr>
                <w:rFonts w:ascii="Times New Roman"/>
                <w:b w:val="false"/>
                <w:i w:val="false"/>
                <w:color w:val="000000"/>
                <w:sz w:val="20"/>
              </w:rPr>
              <w:t>2. Левомицин (хлорамфеникола), тетрациклин тобы антибиотиктері құрамын бақылау, Кеден одағының</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"Тағамдық өнімдердің қауіпсізігі туралы" техникалық регламентіне сәйкес (КО ТР 021/2021) жүргізіледі;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дайындаушының (жеткізушінің) ақпараты бойынша ветеринариялық дәрілік құралдардың қалдығын бақылау,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осы Техникалық регламенттің №8 қосымшасына және Кеден одағының "Тағамдық өнімдердің қауіпсіздігі </w:t>
            </w:r>
          </w:p>
          <w:p>
            <w:pPr>
              <w:spacing w:after="20"/>
              <w:ind w:left="20"/>
              <w:jc w:val="both"/>
            </w:pPr>
            <w:r>
              <w:rPr>
                <w:rFonts w:ascii="Times New Roman"/>
                <w:b w:val="false"/>
                <w:i w:val="false"/>
                <w:color w:val="000000"/>
                <w:sz w:val="20"/>
              </w:rPr>
              <w:t>
</w:t>
            </w:r>
            <w:r>
              <w:rPr>
                <w:rFonts w:ascii="Times New Roman"/>
                <w:b w:val="false"/>
                <w:i w:val="false"/>
                <w:color w:val="000000"/>
                <w:sz w:val="20"/>
              </w:rPr>
              <w:t>туралы" техникалық регламентіне (КО ТР 021/2021) сәйкес жүргізіледі.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Осы қосымшада көрсетілмеген сойылған құс өнімдері және олардың қайта өңделген өнімдері қауіпсіздігігің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гигиеналық нормативі Кеден одағының "Тағамдық өнімдердің қауіпсіздігі туралы" техникалық регламенті </w:t>
            </w:r>
          </w:p>
          <w:p>
            <w:pPr>
              <w:spacing w:after="20"/>
              <w:ind w:left="20"/>
              <w:jc w:val="both"/>
            </w:pPr>
            <w:r>
              <w:rPr>
                <w:rFonts w:ascii="Times New Roman"/>
                <w:b w:val="false"/>
                <w:i w:val="false"/>
                <w:color w:val="000000"/>
                <w:sz w:val="20"/>
              </w:rPr>
              <w:t>
талаптарына (КО ТР 021/2021) сәйкес келуі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"Құс етін және оның</w:t>
            </w:r>
            <w:r>
              <w:br/>
            </w:r>
            <w:r>
              <w:rPr>
                <w:rFonts w:ascii="Times New Roman"/>
                <w:b w:val="false"/>
                <w:i w:val="false"/>
                <w:color w:val="000000"/>
                <w:sz w:val="20"/>
              </w:rPr>
              <w:t>өнімдерін қайта өңдеу</w:t>
            </w:r>
            <w:r>
              <w:br/>
            </w:r>
            <w:r>
              <w:rPr>
                <w:rFonts w:ascii="Times New Roman"/>
                <w:b w:val="false"/>
                <w:i w:val="false"/>
                <w:color w:val="000000"/>
                <w:sz w:val="20"/>
              </w:rPr>
              <w:t>қауіпсіздігі туралы"</w:t>
            </w:r>
            <w:r>
              <w:br/>
            </w:r>
            <w:r>
              <w:rPr>
                <w:rFonts w:ascii="Times New Roman"/>
                <w:b w:val="false"/>
                <w:i w:val="false"/>
                <w:color w:val="000000"/>
                <w:sz w:val="20"/>
              </w:rPr>
              <w:t>техникалық регламентіне</w:t>
            </w:r>
            <w:r>
              <w:br/>
            </w:r>
            <w:r>
              <w:rPr>
                <w:rFonts w:ascii="Times New Roman"/>
                <w:b w:val="false"/>
                <w:i w:val="false"/>
                <w:color w:val="000000"/>
                <w:sz w:val="20"/>
              </w:rPr>
              <w:t>(ЕАЭО ТР 051/2021)</w:t>
            </w:r>
            <w:r>
              <w:br/>
            </w:r>
            <w:r>
              <w:rPr>
                <w:rFonts w:ascii="Times New Roman"/>
                <w:b w:val="false"/>
                <w:i w:val="false"/>
                <w:color w:val="000000"/>
                <w:sz w:val="20"/>
              </w:rPr>
              <w:t>№ 5 қосымша</w:t>
            </w:r>
          </w:p>
        </w:tc>
      </w:tr>
    </w:tbl>
    <w:bookmarkStart w:name="z555" w:id="501"/>
    <w:p>
      <w:pPr>
        <w:spacing w:after="0"/>
        <w:ind w:left="0"/>
        <w:jc w:val="left"/>
      </w:pPr>
      <w:r>
        <w:rPr>
          <w:rFonts w:ascii="Times New Roman"/>
          <w:b/>
          <w:i w:val="false"/>
          <w:color w:val="000000"/>
        </w:rPr>
        <w:t xml:space="preserve"> Сойылған құс өнімдері және құс етінен жасалған өнімдер қауіпсіздігінің гигиеналық талаптары</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деңгейлер, мг/кг,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элементтер: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қорғасын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ересек құстар тобы бойынша құс 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дейінгі балалар үшін құс етінен жасалған консервілер, зарарсызданған шұжықтар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ересек тобы үшін ет-өсімдік және өсімдік-ет консервілері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асқан балалар үшін жартылай дайын өнімдер, паштеттер, шұжықтық және аспаздық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ішек-қарны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күшәла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02"/>
          <w:p>
            <w:pPr>
              <w:spacing w:after="20"/>
              <w:ind w:left="20"/>
              <w:jc w:val="both"/>
            </w:pPr>
            <w:r>
              <w:rPr>
                <w:rFonts w:ascii="Times New Roman"/>
                <w:b w:val="false"/>
                <w:i w:val="false"/>
                <w:color w:val="000000"/>
                <w:sz w:val="20"/>
              </w:rPr>
              <w:t xml:space="preserve">
Құс еті, құс етінен жасалған консервілер, зарарсызданған шұжықтар, жартылай </w:t>
            </w:r>
          </w:p>
          <w:bookmarkEnd w:id="502"/>
          <w:p>
            <w:pPr>
              <w:spacing w:after="20"/>
              <w:ind w:left="20"/>
              <w:jc w:val="both"/>
            </w:pPr>
            <w:r>
              <w:rPr>
                <w:rFonts w:ascii="Times New Roman"/>
                <w:b w:val="false"/>
                <w:i w:val="false"/>
                <w:color w:val="000000"/>
                <w:sz w:val="20"/>
              </w:rPr>
              <w:t>
Дайын өнімдер, паштеттер және аспаздық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Ет-өсімдік және өсімдік-ет консервілер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ішек-қарны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кадмий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 құс етінен жасалған консервілер, шұжық өнімдері, жартылай дайын өнімдер, паштеттер және аспаздық өнімдер, зарарсызданған шұжықтар, ет-өсімдік және өсімдік-ет консервілер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ішек-қарны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 құс етінен жасалған консервілер, шұжық өнімдері, жартылай дайын өнімдер, паштеттер және аспаздық өнімдер, зарарсызданған шұжықтар, ет-өсімдік және өсімдік-ет консервілер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ішек-қарны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ыдысқа жиналған құс етінен жасалған консервілер, зарарсынданған ет-өсімдік және өсімдік-ет шұжықтар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Хромдалған ыдыстағы құс етінен жасалған консервілер, зарарсызданған шұжықтар, ет-өсімдік және өсімдік-ет консервілер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 (хлорамфеникол)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03"/>
          <w:p>
            <w:pPr>
              <w:spacing w:after="20"/>
              <w:ind w:left="20"/>
              <w:jc w:val="both"/>
            </w:pPr>
            <w:r>
              <w:rPr>
                <w:rFonts w:ascii="Times New Roman"/>
                <w:b w:val="false"/>
                <w:i w:val="false"/>
                <w:color w:val="000000"/>
                <w:sz w:val="20"/>
              </w:rPr>
              <w:t xml:space="preserve">
жол берілмейді </w:t>
            </w:r>
          </w:p>
          <w:bookmarkEnd w:id="503"/>
          <w:p>
            <w:pPr>
              <w:spacing w:after="20"/>
              <w:ind w:left="20"/>
              <w:jc w:val="both"/>
            </w:pPr>
            <w:r>
              <w:rPr>
                <w:rFonts w:ascii="Times New Roman"/>
                <w:b w:val="false"/>
                <w:i w:val="false"/>
                <w:color w:val="000000"/>
                <w:sz w:val="20"/>
              </w:rPr>
              <w:t>
(&lt; 0,0003)*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 құстың ішек-қарны, құс етінен жасалған консервілер, зарарсызданған шұжықтар, ет-өсімдік және өсімдік-ет консервілер, паштеттер және аспаздық өнімдер, сублимирацияланған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тетрациклин тобы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04"/>
          <w:p>
            <w:pPr>
              <w:spacing w:after="20"/>
              <w:ind w:left="20"/>
              <w:jc w:val="both"/>
            </w:pPr>
            <w:r>
              <w:rPr>
                <w:rFonts w:ascii="Times New Roman"/>
                <w:b w:val="false"/>
                <w:i w:val="false"/>
                <w:color w:val="000000"/>
                <w:sz w:val="20"/>
              </w:rPr>
              <w:t xml:space="preserve">
жол берілмейді </w:t>
            </w:r>
          </w:p>
          <w:bookmarkEnd w:id="504"/>
          <w:p>
            <w:pPr>
              <w:spacing w:after="20"/>
              <w:ind w:left="20"/>
              <w:jc w:val="both"/>
            </w:pPr>
            <w:r>
              <w:rPr>
                <w:rFonts w:ascii="Times New Roman"/>
                <w:b w:val="false"/>
                <w:i w:val="false"/>
                <w:color w:val="000000"/>
                <w:sz w:val="20"/>
              </w:rPr>
              <w:t>
(&lt; 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 құстың ішек-қарны, құс етінен жасалған консервілер, зарарсызданған шұжықтар, ет-өсімдік және өсімдік-ет консервілер, жартылай дайын өнімдер, паштеттер және аспаздық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бацитрацин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05"/>
          <w:p>
            <w:pPr>
              <w:spacing w:after="20"/>
              <w:ind w:left="20"/>
              <w:jc w:val="both"/>
            </w:pPr>
            <w:r>
              <w:rPr>
                <w:rFonts w:ascii="Times New Roman"/>
                <w:b w:val="false"/>
                <w:i w:val="false"/>
                <w:color w:val="000000"/>
                <w:sz w:val="20"/>
              </w:rPr>
              <w:t xml:space="preserve">
жол берілмейді </w:t>
            </w:r>
          </w:p>
          <w:bookmarkEnd w:id="505"/>
          <w:p>
            <w:pPr>
              <w:spacing w:after="20"/>
              <w:ind w:left="20"/>
              <w:jc w:val="both"/>
            </w:pPr>
            <w:r>
              <w:rPr>
                <w:rFonts w:ascii="Times New Roman"/>
                <w:b w:val="false"/>
                <w:i w:val="false"/>
                <w:color w:val="000000"/>
                <w:sz w:val="20"/>
              </w:rPr>
              <w:t>
(&lt; 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 құстың ішек-қарны, құс етінен жасалған консервілер, зарарсызданған шұжықтар, ет-өсімдік және өсімдік-ет консервілер, жартылай дайын өнімдер, паштеттер және аспаздық өнімдер, сублимирацияланған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ГХЦГ (</w:t>
            </w:r>
            <w:r>
              <w:rPr>
                <w:rFonts w:ascii="Times New Roman"/>
                <w:b w:val="false"/>
                <w:i w:val="false"/>
                <w:color w:val="000000"/>
                <w:sz w:val="20"/>
              </w:rPr>
              <w:t>a</w:t>
            </w:r>
            <w:r>
              <w:rPr>
                <w:rFonts w:ascii="Times New Roman"/>
                <w:b w:val="false"/>
                <w:i w:val="false"/>
                <w:color w:val="000000"/>
                <w:sz w:val="20"/>
              </w:rPr>
              <w:t xml:space="preserve">-, </w:t>
            </w:r>
            <w:r>
              <w:rPr>
                <w:rFonts w:ascii="Times New Roman"/>
                <w:b w:val="false"/>
                <w:i w:val="false"/>
                <w:color w:val="000000"/>
                <w:sz w:val="20"/>
              </w:rPr>
              <w:t>b</w:t>
            </w:r>
            <w:r>
              <w:rPr>
                <w:rFonts w:ascii="Times New Roman"/>
                <w:b w:val="false"/>
                <w:i w:val="false"/>
                <w:color w:val="000000"/>
                <w:sz w:val="20"/>
              </w:rPr>
              <w:t xml:space="preserve">-, </w:t>
            </w:r>
            <w:r>
              <w:rPr>
                <w:rFonts w:ascii="Times New Roman"/>
                <w:b w:val="false"/>
                <w:i w:val="false"/>
                <w:color w:val="000000"/>
                <w:sz w:val="20"/>
              </w:rPr>
              <w:t>g</w:t>
            </w:r>
            <w:r>
              <w:rPr>
                <w:rFonts w:ascii="Times New Roman"/>
                <w:b w:val="false"/>
                <w:i w:val="false"/>
                <w:color w:val="000000"/>
                <w:sz w:val="20"/>
              </w:rPr>
              <w:t>-изомерлер)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 құс етінен жасалған консервілер, зарарсызданған шұжықтар, ет-өсімдік және өсімдік-ет консервілер, жартылай дайын өнімдер, паштеттер және аспаздық өнімдер, сублимирацияланған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ішек-қарны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ДДТ және оның алмасу өнімі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еті, құс етінен жасалған консервілер, зарарсызданған шұжықтар, ет-өсімдік және өсімдік-ет консервілер, жартылай дайын өнімдер, паштеттер және аспаздық өнімдер, сублимирацияланған өнімдер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ішек-қарны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06"/>
          <w:p>
            <w:pPr>
              <w:spacing w:after="20"/>
              <w:ind w:left="20"/>
              <w:jc w:val="both"/>
            </w:pPr>
            <w:r>
              <w:rPr>
                <w:rFonts w:ascii="Times New Roman"/>
                <w:b w:val="false"/>
                <w:i w:val="false"/>
                <w:color w:val="000000"/>
                <w:sz w:val="20"/>
              </w:rPr>
              <w:t xml:space="preserve">
жол берілмейді </w:t>
            </w:r>
          </w:p>
          <w:bookmarkEnd w:id="506"/>
          <w:p>
            <w:pPr>
              <w:spacing w:after="20"/>
              <w:ind w:left="20"/>
              <w:jc w:val="both"/>
            </w:pPr>
            <w:r>
              <w:rPr>
                <w:rFonts w:ascii="Times New Roman"/>
                <w:b w:val="false"/>
                <w:i w:val="false"/>
                <w:color w:val="000000"/>
                <w:sz w:val="20"/>
              </w:rPr>
              <w:t>
(&lt;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етінен жасалған консервілер, зарарсызданған шұжықтар, ет-өсімдік және өсімдік-ет консервілер, жартылай дайын өнімдер, паштеттер және аспаздық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етінен жасалған ет-өсімдік және өсімдік ет консервілер (көкөніс қосылған консервілер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07"/>
          <w:p>
            <w:pPr>
              <w:spacing w:after="20"/>
              <w:ind w:left="20"/>
              <w:jc w:val="both"/>
            </w:pPr>
            <w:r>
              <w:rPr>
                <w:rFonts w:ascii="Times New Roman"/>
                <w:b w:val="false"/>
                <w:i w:val="false"/>
                <w:color w:val="000000"/>
                <w:sz w:val="20"/>
              </w:rPr>
              <w:t xml:space="preserve">
жол берілмейді </w:t>
            </w:r>
          </w:p>
          <w:bookmarkEnd w:id="507"/>
          <w:p>
            <w:pPr>
              <w:spacing w:after="20"/>
              <w:ind w:left="20"/>
              <w:jc w:val="both"/>
            </w:pPr>
            <w:r>
              <w:rPr>
                <w:rFonts w:ascii="Times New Roman"/>
                <w:b w:val="false"/>
                <w:i w:val="false"/>
                <w:color w:val="000000"/>
                <w:sz w:val="20"/>
              </w:rPr>
              <w:t>
(&lt; 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етінен жасалған аспаздық өнімдер (көкөніс қосылғадар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Нитрозоаминдер</w:t>
            </w:r>
          </w:p>
          <w:p>
            <w:pPr>
              <w:spacing w:after="20"/>
              <w:ind w:left="20"/>
              <w:jc w:val="both"/>
            </w:pPr>
            <w:r>
              <w:rPr>
                <w:rFonts w:ascii="Times New Roman"/>
                <w:b w:val="false"/>
                <w:i w:val="false"/>
                <w:color w:val="000000"/>
                <w:sz w:val="20"/>
              </w:rPr>
              <w:t>(сомасы НДМА және НДЭА)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етінен жасалған консервілер, зарарсызданған шұжықтар, ет-өсімдік және өсімдік-ет консервілер, жартылай дайын өнімдер, паштеттер және аспаздық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цезий-137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Бк/кг(л)</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етінен жасалған консервілер, зарарсызданған шұжықтар, ет-өсімдік және өсімдік-ет консервілер, жартылай дайын өнімдер, паштеттер және аспаздық өнімдер, сублимирацияланған өнімдер, ет птицы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стронций-90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Бк/кг(л)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 құстың ішек-қарны, құс етінен жасалған консервілер, зарарсызданған шұжықтар, ет-өсімдік және өсімдік-ет консервілер, жартылай дайын өнімдер, паштеттер және аспаздық өнімдер, сублимирацияланған өнімдер</w:t>
            </w:r>
          </w:p>
        </w:tc>
      </w:tr>
    </w:tbl>
    <w:bookmarkStart w:name="z562" w:id="508"/>
    <w:p>
      <w:pPr>
        <w:spacing w:after="0"/>
        <w:ind w:left="0"/>
        <w:jc w:val="both"/>
      </w:pPr>
      <w:r>
        <w:rPr>
          <w:rFonts w:ascii="Times New Roman"/>
          <w:b w:val="false"/>
          <w:i w:val="false"/>
          <w:color w:val="000000"/>
          <w:sz w:val="28"/>
        </w:rPr>
        <w:t>
      *Әдісі табылу шегі.</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09"/>
          <w:p>
            <w:pPr>
              <w:spacing w:after="20"/>
              <w:ind w:left="20"/>
              <w:jc w:val="both"/>
            </w:pPr>
            <w:r>
              <w:rPr>
                <w:rFonts w:ascii="Times New Roman"/>
                <w:b w:val="false"/>
                <w:i w:val="false"/>
                <w:color w:val="000000"/>
                <w:sz w:val="20"/>
              </w:rPr>
              <w:t>
1. Осы Техникалық регламентке №8 қосымшаға сәйкес, дайындаушының (жеткізушінің) ақпараты бойынша антибиотиктерді және оның малдың азық-түліктік шикізатын өндіру кезінде пайдаланылған қалдық мөлшерін бақылау қажет.</w:t>
            </w:r>
          </w:p>
          <w:bookmarkEnd w:id="509"/>
          <w:p>
            <w:pPr>
              <w:spacing w:after="20"/>
              <w:ind w:left="20"/>
              <w:jc w:val="both"/>
            </w:pPr>
            <w:r>
              <w:rPr>
                <w:rFonts w:ascii="Times New Roman"/>
                <w:b w:val="false"/>
                <w:i w:val="false"/>
                <w:color w:val="000000"/>
                <w:sz w:val="20"/>
              </w:rPr>
              <w:t>
2. Сублимацияланған және жылулық кептірілген құрғақ өнімдер үшін уытты элементтердің, пестицидтердің, диоксиндердың Жол берілетін деңгейлері ретінде, оларда және бастапқы өнімдерде құрғақ заттектердің құрамы ескеріле отырып, Жол берілетін деңгейлерді бастапқы өнімге қайта есептеудің Жол берілетін деңгейлері пайдаланылады.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"Құс етін және оның</w:t>
            </w:r>
            <w:r>
              <w:br/>
            </w:r>
            <w:r>
              <w:rPr>
                <w:rFonts w:ascii="Times New Roman"/>
                <w:b w:val="false"/>
                <w:i w:val="false"/>
                <w:color w:val="000000"/>
                <w:sz w:val="20"/>
              </w:rPr>
              <w:t>өнімдерін қайта өңдеу</w:t>
            </w:r>
            <w:r>
              <w:br/>
            </w:r>
            <w:r>
              <w:rPr>
                <w:rFonts w:ascii="Times New Roman"/>
                <w:b w:val="false"/>
                <w:i w:val="false"/>
                <w:color w:val="000000"/>
                <w:sz w:val="20"/>
              </w:rPr>
              <w:t>қауіпсіздігі туралы" техникалық</w:t>
            </w:r>
            <w:r>
              <w:br/>
            </w:r>
            <w:r>
              <w:rPr>
                <w:rFonts w:ascii="Times New Roman"/>
                <w:b w:val="false"/>
                <w:i w:val="false"/>
                <w:color w:val="000000"/>
                <w:sz w:val="20"/>
              </w:rPr>
              <w:t>регламентіне</w:t>
            </w:r>
            <w:r>
              <w:br/>
            </w:r>
            <w:r>
              <w:rPr>
                <w:rFonts w:ascii="Times New Roman"/>
                <w:b w:val="false"/>
                <w:i w:val="false"/>
                <w:color w:val="000000"/>
                <w:sz w:val="20"/>
              </w:rPr>
              <w:t>(ЕАЭО ТР 051/2021)</w:t>
            </w:r>
            <w:r>
              <w:br/>
            </w:r>
            <w:r>
              <w:rPr>
                <w:rFonts w:ascii="Times New Roman"/>
                <w:b w:val="false"/>
                <w:i w:val="false"/>
                <w:color w:val="000000"/>
                <w:sz w:val="20"/>
              </w:rPr>
              <w:t>№ 6 қосымша</w:t>
            </w:r>
          </w:p>
        </w:tc>
      </w:tr>
    </w:tbl>
    <w:bookmarkStart w:name="z565" w:id="510"/>
    <w:p>
      <w:pPr>
        <w:spacing w:after="0"/>
        <w:ind w:left="0"/>
        <w:jc w:val="left"/>
      </w:pPr>
      <w:r>
        <w:rPr>
          <w:rFonts w:ascii="Times New Roman"/>
          <w:b/>
          <w:i w:val="false"/>
          <w:color w:val="000000"/>
        </w:rPr>
        <w:t xml:space="preserve"> Механикалық сылып алынған құс еті қауіпсіздігінің гигиеналық талаптары</w:t>
      </w:r>
    </w:p>
    <w:bookmarkEnd w:id="5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деңгейлер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566" w:id="511"/>
    <w:p>
      <w:pPr>
        <w:spacing w:after="0"/>
        <w:ind w:left="0"/>
        <w:jc w:val="both"/>
      </w:pPr>
      <w:r>
        <w:rPr>
          <w:rFonts w:ascii="Times New Roman"/>
          <w:b w:val="false"/>
          <w:i w:val="false"/>
          <w:color w:val="000000"/>
          <w:sz w:val="28"/>
        </w:rPr>
        <w:t>
      Кальций құрамы, % 0,26 артық емес</w:t>
      </w:r>
    </w:p>
    <w:bookmarkEnd w:id="511"/>
    <w:bookmarkStart w:name="z567" w:id="512"/>
    <w:p>
      <w:pPr>
        <w:spacing w:after="0"/>
        <w:ind w:left="0"/>
        <w:jc w:val="both"/>
      </w:pPr>
      <w:r>
        <w:rPr>
          <w:rFonts w:ascii="Times New Roman"/>
          <w:b w:val="false"/>
          <w:i w:val="false"/>
          <w:color w:val="000000"/>
          <w:sz w:val="28"/>
        </w:rPr>
        <w:t>
      Қосылған сүйек құрамы, % 0,60 артық емес</w:t>
      </w:r>
    </w:p>
    <w:bookmarkEnd w:id="512"/>
    <w:bookmarkStart w:name="z568" w:id="513"/>
    <w:p>
      <w:pPr>
        <w:spacing w:after="0"/>
        <w:ind w:left="0"/>
        <w:jc w:val="both"/>
      </w:pPr>
      <w:r>
        <w:rPr>
          <w:rFonts w:ascii="Times New Roman"/>
          <w:b w:val="false"/>
          <w:i w:val="false"/>
          <w:color w:val="000000"/>
          <w:sz w:val="28"/>
        </w:rPr>
        <w:t>
      Қосылған сүйектік топтық құрамы, %</w:t>
      </w:r>
    </w:p>
    <w:bookmarkEnd w:id="513"/>
    <w:bookmarkStart w:name="z569" w:id="514"/>
    <w:p>
      <w:pPr>
        <w:spacing w:after="0"/>
        <w:ind w:left="0"/>
        <w:jc w:val="both"/>
      </w:pPr>
      <w:r>
        <w:rPr>
          <w:rFonts w:ascii="Times New Roman"/>
          <w:b w:val="false"/>
          <w:i w:val="false"/>
          <w:color w:val="000000"/>
          <w:sz w:val="28"/>
        </w:rPr>
        <w:t>
      Мөлшері 500 мкм дейін 98,0 кем емес</w:t>
      </w:r>
    </w:p>
    <w:bookmarkEnd w:id="514"/>
    <w:bookmarkStart w:name="z570" w:id="515"/>
    <w:p>
      <w:pPr>
        <w:spacing w:after="0"/>
        <w:ind w:left="0"/>
        <w:jc w:val="both"/>
      </w:pPr>
      <w:r>
        <w:rPr>
          <w:rFonts w:ascii="Times New Roman"/>
          <w:b w:val="false"/>
          <w:i w:val="false"/>
          <w:color w:val="000000"/>
          <w:sz w:val="28"/>
        </w:rPr>
        <w:t>
      Мөлшері 500-ден 750 мкм дейін 2,0 артық емес</w:t>
      </w:r>
    </w:p>
    <w:bookmarkEnd w:id="515"/>
    <w:bookmarkStart w:name="z571" w:id="516"/>
    <w:p>
      <w:pPr>
        <w:spacing w:after="0"/>
        <w:ind w:left="0"/>
        <w:jc w:val="both"/>
      </w:pPr>
      <w:r>
        <w:rPr>
          <w:rFonts w:ascii="Times New Roman"/>
          <w:b w:val="false"/>
          <w:i w:val="false"/>
          <w:color w:val="000000"/>
          <w:sz w:val="28"/>
        </w:rPr>
        <w:t>
      Мөлшері 750 мкм жоғары жол берілмейді</w:t>
      </w:r>
    </w:p>
    <w:bookmarkEnd w:id="516"/>
    <w:bookmarkStart w:name="z572" w:id="517"/>
    <w:p>
      <w:pPr>
        <w:spacing w:after="0"/>
        <w:ind w:left="0"/>
        <w:jc w:val="both"/>
      </w:pPr>
      <w:r>
        <w:rPr>
          <w:rFonts w:ascii="Times New Roman"/>
          <w:b w:val="false"/>
          <w:i w:val="false"/>
          <w:color w:val="000000"/>
          <w:sz w:val="28"/>
        </w:rPr>
        <w:t>
      Майдық қышқылдық құрамы, КОН/г май 4,0 артық емес</w:t>
      </w:r>
    </w:p>
    <w:bookmarkEnd w:id="5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"Құс етін және оның</w:t>
            </w:r>
            <w:r>
              <w:br/>
            </w:r>
            <w:r>
              <w:rPr>
                <w:rFonts w:ascii="Times New Roman"/>
                <w:b w:val="false"/>
                <w:i w:val="false"/>
                <w:color w:val="000000"/>
                <w:sz w:val="20"/>
              </w:rPr>
              <w:t>өнімдерін қайта өңдеу</w:t>
            </w:r>
            <w:r>
              <w:br/>
            </w:r>
            <w:r>
              <w:rPr>
                <w:rFonts w:ascii="Times New Roman"/>
                <w:b w:val="false"/>
                <w:i w:val="false"/>
                <w:color w:val="000000"/>
                <w:sz w:val="20"/>
              </w:rPr>
              <w:t>қауіпсіздігі туралы" техникалық</w:t>
            </w:r>
            <w:r>
              <w:br/>
            </w:r>
            <w:r>
              <w:rPr>
                <w:rFonts w:ascii="Times New Roman"/>
                <w:b w:val="false"/>
                <w:i w:val="false"/>
                <w:color w:val="000000"/>
                <w:sz w:val="20"/>
              </w:rPr>
              <w:t>регламентіне</w:t>
            </w:r>
            <w:r>
              <w:br/>
            </w:r>
            <w:r>
              <w:rPr>
                <w:rFonts w:ascii="Times New Roman"/>
                <w:b w:val="false"/>
                <w:i w:val="false"/>
                <w:color w:val="000000"/>
                <w:sz w:val="20"/>
              </w:rPr>
              <w:t>(ЕАЭО ТР 051/2021)</w:t>
            </w:r>
            <w:r>
              <w:br/>
            </w:r>
            <w:r>
              <w:rPr>
                <w:rFonts w:ascii="Times New Roman"/>
                <w:b w:val="false"/>
                <w:i w:val="false"/>
                <w:color w:val="000000"/>
                <w:sz w:val="20"/>
              </w:rPr>
              <w:t>№ 7 қосымша</w:t>
            </w:r>
          </w:p>
        </w:tc>
      </w:tr>
    </w:tbl>
    <w:bookmarkStart w:name="z574" w:id="518"/>
    <w:p>
      <w:pPr>
        <w:spacing w:after="0"/>
        <w:ind w:left="0"/>
        <w:jc w:val="left"/>
      </w:pPr>
      <w:r>
        <w:rPr>
          <w:rFonts w:ascii="Times New Roman"/>
          <w:b/>
          <w:i w:val="false"/>
          <w:color w:val="000000"/>
        </w:rPr>
        <w:t xml:space="preserve"> БАЛАЛАР ТАҒАМЫ ҮШІН ҚҰС ЕТІНЕН ЖАСАЛҒАН ӨНІМДЕРДІҢ ФИЗИКАЛЫҚ-ХИМИЯЛЫҚ КӨРСЕТКІШТЕРІНЕ ҚОЙЫЛАТЫН ТАЛАПТАР</w:t>
      </w:r>
    </w:p>
    <w:bookmarkEnd w:id="5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576" w:id="519"/>
    <w:p>
      <w:pPr>
        <w:spacing w:after="0"/>
        <w:ind w:left="0"/>
        <w:jc w:val="left"/>
      </w:pPr>
      <w:r>
        <w:rPr>
          <w:rFonts w:ascii="Times New Roman"/>
          <w:b/>
          <w:i w:val="false"/>
          <w:color w:val="000000"/>
        </w:rPr>
        <w:t xml:space="preserve"> Ерте жастағы балалар тағамы үшін құс етінен жасалған консервілер</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 өнімдегі тағамдық құндылықтың критерийлері және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Ұйғарынды деңгей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заттектердің басым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қоюландырғыш</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және бидай ұны &lt;*&gt;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қоюландырғыш</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578" w:id="520"/>
    <w:p>
      <w:pPr>
        <w:spacing w:after="0"/>
        <w:ind w:left="0"/>
        <w:jc w:val="left"/>
      </w:pPr>
      <w:r>
        <w:rPr>
          <w:rFonts w:ascii="Times New Roman"/>
          <w:b/>
          <w:i w:val="false"/>
          <w:color w:val="000000"/>
        </w:rPr>
        <w:t xml:space="preserve"> Ерте жастағы балалар тағамы үшін құс етінен жасалған ет-өсімдік (өсімдік-ет) консервілері</w:t>
      </w:r>
    </w:p>
    <w:bookmarkEnd w:id="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 өнімдегі тағамдық құндылықтың критерийлері және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деңгейлер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заттектердің басым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қоюландырғыш</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және бидай ұны &lt;*&gt;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қоюландырғыш</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580" w:id="521"/>
    <w:p>
      <w:pPr>
        <w:spacing w:after="0"/>
        <w:ind w:left="0"/>
        <w:jc w:val="left"/>
      </w:pPr>
      <w:r>
        <w:rPr>
          <w:rFonts w:ascii="Times New Roman"/>
          <w:b/>
          <w:i w:val="false"/>
          <w:color w:val="000000"/>
        </w:rPr>
        <w:t xml:space="preserve"> Біржарым жастағы балалар тағамы үшін зарарсызданған ет (ет құрамды) шұжықтар</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 өнімдегі тағамдық құндылықтың критерийлері және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деңгейлер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582" w:id="522"/>
    <w:p>
      <w:pPr>
        <w:spacing w:after="0"/>
        <w:ind w:left="0"/>
        <w:jc w:val="left"/>
      </w:pPr>
      <w:r>
        <w:rPr>
          <w:rFonts w:ascii="Times New Roman"/>
          <w:b/>
          <w:i w:val="false"/>
          <w:color w:val="000000"/>
        </w:rPr>
        <w:t xml:space="preserve"> 3 жастан асқан балалар тағамы үшін құс етінен жасалған консервілер</w:t>
      </w:r>
    </w:p>
    <w:bookmarkEnd w:id="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 өнімдегі тағамдық құндылықтың критерийлері және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деңгейлер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қоюландырғыш</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және бидай ұны &lt;*&gt;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қоюландырғыш</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bookmarkStart w:name="z584" w:id="523"/>
    <w:p>
      <w:pPr>
        <w:spacing w:after="0"/>
        <w:ind w:left="0"/>
        <w:jc w:val="left"/>
      </w:pPr>
      <w:r>
        <w:rPr>
          <w:rFonts w:ascii="Times New Roman"/>
          <w:b/>
          <w:i w:val="false"/>
          <w:color w:val="000000"/>
        </w:rPr>
        <w:t xml:space="preserve"> 3 жастан асқан балалар үшін құс етінен жасалған шұжық өнімдері</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 өнімдегі тағамдық құндылықтың критерийлері және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деңгейлер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фосфатаздың қалдық белсенділігі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қайнатылған шұжық өнімдері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фосфор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bookmarkStart w:name="z586" w:id="524"/>
    <w:p>
      <w:pPr>
        <w:spacing w:after="0"/>
        <w:ind w:left="0"/>
        <w:jc w:val="left"/>
      </w:pPr>
      <w:r>
        <w:rPr>
          <w:rFonts w:ascii="Times New Roman"/>
          <w:b/>
          <w:i w:val="false"/>
          <w:color w:val="000000"/>
        </w:rPr>
        <w:t xml:space="preserve"> 3 жастан асқан балалар үшін құс етінен жасалған жартылай дайын өнімдер</w:t>
      </w:r>
    </w:p>
    <w:bookmarkEnd w:id="5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 өнімдегі тағамдық құндылықтың критерийлері және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деңгейлер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bookmarkStart w:name="z588" w:id="525"/>
    <w:p>
      <w:pPr>
        <w:spacing w:after="0"/>
        <w:ind w:left="0"/>
        <w:jc w:val="left"/>
      </w:pPr>
      <w:r>
        <w:rPr>
          <w:rFonts w:ascii="Times New Roman"/>
          <w:b/>
          <w:i w:val="false"/>
          <w:color w:val="000000"/>
        </w:rPr>
        <w:t xml:space="preserve"> 3 жастан асқан балалар үшін құс етінен жасалған аспаздық өнімдер, паштеттер және басқалар</w:t>
      </w:r>
    </w:p>
    <w:bookmarkEnd w:id="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 өнімдегі тағамдық құндылықтың критерийлері және көрсекіштері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деңгейлер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589" w:id="526"/>
    <w:p>
      <w:pPr>
        <w:spacing w:after="0"/>
        <w:ind w:left="0"/>
        <w:jc w:val="both"/>
      </w:pPr>
      <w:r>
        <w:rPr>
          <w:rFonts w:ascii="Times New Roman"/>
          <w:b w:val="false"/>
          <w:i w:val="false"/>
          <w:color w:val="000000"/>
          <w:sz w:val="28"/>
        </w:rPr>
        <w:t>
      &lt;*&gt; Крахмалды және күріш (немесе бидай) ұнын бірге пайдаланған кезде, крахмал құрамының Жол берілетін деңгейлері 100 г - 3 г-нан артық болмауы керек, ал олардың құрамынан жалпы Жол берілетін деңгейлер, өнімнің 100 г-нан 5 г артық болмауы керек.</w:t>
      </w:r>
    </w:p>
    <w:bookmarkEnd w:id="5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"Құс етінің және оның</w:t>
            </w:r>
            <w:r>
              <w:br/>
            </w:r>
            <w:r>
              <w:rPr>
                <w:rFonts w:ascii="Times New Roman"/>
                <w:b w:val="false"/>
                <w:i w:val="false"/>
                <w:color w:val="000000"/>
                <w:sz w:val="20"/>
              </w:rPr>
              <w:t>қайта өңделген өнімдерінің</w:t>
            </w:r>
            <w:r>
              <w:br/>
            </w:r>
            <w:r>
              <w:rPr>
                <w:rFonts w:ascii="Times New Roman"/>
                <w:b w:val="false"/>
                <w:i w:val="false"/>
                <w:color w:val="000000"/>
                <w:sz w:val="20"/>
              </w:rPr>
              <w:t>қауіпсіздігі туралы" техникалық</w:t>
            </w:r>
            <w:r>
              <w:br/>
            </w:r>
            <w:r>
              <w:rPr>
                <w:rFonts w:ascii="Times New Roman"/>
                <w:b w:val="false"/>
                <w:i w:val="false"/>
                <w:color w:val="000000"/>
                <w:sz w:val="20"/>
              </w:rPr>
              <w:t>регламентіне</w:t>
            </w:r>
            <w:r>
              <w:br/>
            </w:r>
            <w:r>
              <w:rPr>
                <w:rFonts w:ascii="Times New Roman"/>
                <w:b w:val="false"/>
                <w:i w:val="false"/>
                <w:color w:val="000000"/>
                <w:sz w:val="20"/>
              </w:rPr>
              <w:t>(ЕАЭО ТР 051/2021)</w:t>
            </w:r>
            <w:r>
              <w:br/>
            </w:r>
            <w:r>
              <w:rPr>
                <w:rFonts w:ascii="Times New Roman"/>
                <w:b w:val="false"/>
                <w:i w:val="false"/>
                <w:color w:val="000000"/>
                <w:sz w:val="20"/>
              </w:rPr>
              <w:t>№ 8 қосымша</w:t>
            </w:r>
          </w:p>
        </w:tc>
      </w:tr>
    </w:tbl>
    <w:bookmarkStart w:name="z591" w:id="527"/>
    <w:p>
      <w:pPr>
        <w:spacing w:after="0"/>
        <w:ind w:left="0"/>
        <w:jc w:val="left"/>
      </w:pPr>
      <w:r>
        <w:rPr>
          <w:rFonts w:ascii="Times New Roman"/>
          <w:b/>
          <w:i w:val="false"/>
          <w:color w:val="000000"/>
        </w:rPr>
        <w:t xml:space="preserve"> Сойылған құс өнімдеріндегі, оларды қолдану туралы ақпараттарға сәйкес бақыланатын, ветеринариялық дәрілік құралдардың қалдық мөлшерінің барынша жол берілетін деңгейлері*</w:t>
      </w:r>
    </w:p>
    <w:bookmarkEnd w:id="5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593" w:id="528"/>
    <w:p>
      <w:pPr>
        <w:spacing w:after="0"/>
        <w:ind w:left="0"/>
        <w:jc w:val="left"/>
      </w:pPr>
      <w:r>
        <w:rPr>
          <w:rFonts w:ascii="Times New Roman"/>
          <w:b/>
          <w:i w:val="false"/>
          <w:color w:val="000000"/>
        </w:rPr>
        <w:t xml:space="preserve"> Микробқа қарсы құралдардың ең жоғарғы Жол берілетін деңгейлері</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құстарының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Сойылған құс өнімдерінің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ең жоғарғы деңгейі (мг/кг, артық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Апрамицин Apramicin (аминогликозидтер)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 Kanamycin (аминогликозидтер)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 Neomycin (аминогликозидтер)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29"/>
          <w:p>
            <w:pPr>
              <w:spacing w:after="20"/>
              <w:ind w:left="20"/>
              <w:jc w:val="both"/>
            </w:pPr>
            <w:r>
              <w:rPr>
                <w:rFonts w:ascii="Times New Roman"/>
                <w:b w:val="false"/>
                <w:i w:val="false"/>
                <w:color w:val="000000"/>
                <w:sz w:val="20"/>
              </w:rPr>
              <w:t xml:space="preserve">
фрамицетин </w:t>
            </w:r>
          </w:p>
          <w:bookmarkEnd w:id="529"/>
          <w:p>
            <w:pPr>
              <w:spacing w:after="20"/>
              <w:ind w:left="20"/>
              <w:jc w:val="both"/>
            </w:pPr>
            <w:r>
              <w:rPr>
                <w:rFonts w:ascii="Times New Roman"/>
                <w:b w:val="false"/>
                <w:i w:val="false"/>
                <w:color w:val="000000"/>
                <w:sz w:val="20"/>
              </w:rPr>
              <w:t>
қоса алғанда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Паромомицин Paromomycin (аминогликозидтер)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Спектиномицин Spectinomycin (аминогликозидтер)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Цефтиофур Ceftiofur (цефалоспорины)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30"/>
          <w:p>
            <w:pPr>
              <w:spacing w:after="20"/>
              <w:ind w:left="20"/>
              <w:jc w:val="both"/>
            </w:pPr>
            <w:r>
              <w:rPr>
                <w:rFonts w:ascii="Times New Roman"/>
                <w:b w:val="false"/>
                <w:i w:val="false"/>
                <w:color w:val="000000"/>
                <w:sz w:val="20"/>
              </w:rPr>
              <w:t xml:space="preserve">
десфуроилцефтиофур </w:t>
            </w:r>
          </w:p>
          <w:bookmarkEnd w:id="5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ретінде көрінген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құрылымнан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тұратынбарлық </w:t>
            </w:r>
          </w:p>
          <w:p>
            <w:pPr>
              <w:spacing w:after="20"/>
              <w:ind w:left="20"/>
              <w:jc w:val="both"/>
            </w:pPr>
            <w:r>
              <w:rPr>
                <w:rFonts w:ascii="Times New Roman"/>
                <w:b w:val="false"/>
                <w:i w:val="false"/>
                <w:color w:val="000000"/>
                <w:sz w:val="20"/>
              </w:rPr>
              <w:t>
қалдық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 тобының барлық заттектері (сульфаниламидтер)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31"/>
          <w:p>
            <w:pPr>
              <w:spacing w:after="20"/>
              <w:ind w:left="20"/>
              <w:jc w:val="both"/>
            </w:pPr>
            <w:r>
              <w:rPr>
                <w:rFonts w:ascii="Times New Roman"/>
                <w:b w:val="false"/>
                <w:i w:val="false"/>
                <w:color w:val="000000"/>
                <w:sz w:val="20"/>
              </w:rPr>
              <w:t>
осы топтағы</w:t>
            </w:r>
          </w:p>
          <w:bookmarkEnd w:id="5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барлық қалдықтардың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сомасы ең жоғарғы </w:t>
            </w:r>
          </w:p>
          <w:p>
            <w:pPr>
              <w:spacing w:after="20"/>
              <w:ind w:left="20"/>
              <w:jc w:val="both"/>
            </w:pPr>
            <w:r>
              <w:rPr>
                <w:rFonts w:ascii="Times New Roman"/>
                <w:b w:val="false"/>
                <w:i w:val="false"/>
                <w:color w:val="000000"/>
                <w:sz w:val="20"/>
              </w:rPr>
              <w:t>
</w:t>
            </w:r>
            <w:r>
              <w:rPr>
                <w:rFonts w:ascii="Times New Roman"/>
                <w:b w:val="false"/>
                <w:i w:val="false"/>
                <w:color w:val="000000"/>
                <w:sz w:val="20"/>
              </w:rPr>
              <w:t>Жол берілетін деңгейлерден асып</w:t>
            </w:r>
          </w:p>
          <w:p>
            <w:pPr>
              <w:spacing w:after="20"/>
              <w:ind w:left="20"/>
              <w:jc w:val="both"/>
            </w:pPr>
            <w:r>
              <w:rPr>
                <w:rFonts w:ascii="Times New Roman"/>
                <w:b w:val="false"/>
                <w:i w:val="false"/>
                <w:color w:val="000000"/>
                <w:sz w:val="20"/>
              </w:rPr>
              <w:t>
түспеуге тиісті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Триметоприм Trimethoprim (диаминопиримидин туындысы)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Линкомицин/клиндамицин Lincomycin/Clindamycin (линкозамиды)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Пирлимицин Pirlimycin (линкозамиды)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Тиамфеникол Thiamphenicol (флорфениколдар)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32"/>
          <w:p>
            <w:pPr>
              <w:spacing w:after="20"/>
              <w:ind w:left="20"/>
              <w:jc w:val="both"/>
            </w:pPr>
            <w:r>
              <w:rPr>
                <w:rFonts w:ascii="Times New Roman"/>
                <w:b w:val="false"/>
                <w:i w:val="false"/>
                <w:color w:val="000000"/>
                <w:sz w:val="20"/>
              </w:rPr>
              <w:t xml:space="preserve">
тиамфениколға </w:t>
            </w:r>
          </w:p>
          <w:bookmarkEnd w:id="532"/>
          <w:p>
            <w:pPr>
              <w:spacing w:after="20"/>
              <w:ind w:left="20"/>
              <w:jc w:val="both"/>
            </w:pPr>
            <w:r>
              <w:rPr>
                <w:rFonts w:ascii="Times New Roman"/>
                <w:b w:val="false"/>
                <w:i w:val="false"/>
                <w:color w:val="000000"/>
                <w:sz w:val="20"/>
              </w:rPr>
              <w:t>
</w:t>
            </w:r>
            <w:r>
              <w:rPr>
                <w:rFonts w:ascii="Times New Roman"/>
                <w:b w:val="false"/>
                <w:i w:val="false"/>
                <w:color w:val="000000"/>
                <w:sz w:val="20"/>
              </w:rPr>
              <w:t>есептегенде тиамфеникола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және коньюгатовтиам-</w:t>
            </w:r>
          </w:p>
          <w:p>
            <w:pPr>
              <w:spacing w:after="20"/>
              <w:ind w:left="20"/>
              <w:jc w:val="both"/>
            </w:pPr>
            <w:r>
              <w:rPr>
                <w:rFonts w:ascii="Times New Roman"/>
                <w:b w:val="false"/>
                <w:i w:val="false"/>
                <w:color w:val="000000"/>
                <w:sz w:val="20"/>
              </w:rPr>
              <w:t>
феникола сомасы ретінде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(терімен табиғи тепе-теңдікте)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Флорфеникол Florfenicol (флорфениколдар)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33"/>
          <w:p>
            <w:pPr>
              <w:spacing w:after="20"/>
              <w:ind w:left="20"/>
              <w:jc w:val="both"/>
            </w:pPr>
            <w:r>
              <w:rPr>
                <w:rFonts w:ascii="Times New Roman"/>
                <w:b w:val="false"/>
                <w:i w:val="false"/>
                <w:color w:val="000000"/>
                <w:sz w:val="20"/>
              </w:rPr>
              <w:t xml:space="preserve">
флорфеникола </w:t>
            </w:r>
          </w:p>
          <w:bookmarkEnd w:id="533"/>
          <w:p>
            <w:pPr>
              <w:spacing w:after="20"/>
              <w:ind w:left="20"/>
              <w:jc w:val="both"/>
            </w:pPr>
            <w:r>
              <w:rPr>
                <w:rFonts w:ascii="Times New Roman"/>
                <w:b w:val="false"/>
                <w:i w:val="false"/>
                <w:color w:val="000000"/>
                <w:sz w:val="20"/>
              </w:rPr>
              <w:t>
</w:t>
            </w:r>
            <w:r>
              <w:rPr>
                <w:rFonts w:ascii="Times New Roman"/>
                <w:b w:val="false"/>
                <w:i w:val="false"/>
                <w:color w:val="000000"/>
                <w:sz w:val="20"/>
              </w:rPr>
              <w:t>және флорфениколамина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түріндегі оның</w:t>
            </w:r>
          </w:p>
          <w:p>
            <w:pPr>
              <w:spacing w:after="20"/>
              <w:ind w:left="20"/>
              <w:jc w:val="both"/>
            </w:pPr>
            <w:r>
              <w:rPr>
                <w:rFonts w:ascii="Times New Roman"/>
                <w:b w:val="false"/>
                <w:i w:val="false"/>
                <w:color w:val="000000"/>
                <w:sz w:val="20"/>
              </w:rPr>
              <w:t xml:space="preserve">
 метаболиттері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Флумеквин Flumequine (хинолондар)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Ципрофлоксацин/энрофлоксацин/пефлоксацин/офлоксацин/норфлоксацин Ciprofloxacin/enrofloxacin/pefloxacin/ofloxacin/norfloxacin (фторхинолондар)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фторхинолондар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Сарафлоксацин Sarafloxacin (хинолондар)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күркетауықтар, тауықтар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Данофлоксацин Danofloxacin (хинолондар)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Дифлоксацин Difloxacin (хинолондар)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Оксолиновая кислота Oxolinicacid (хинолондар)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(табиғи тепе-теңдіктегі тері және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 Erythromycin (макролидтер)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 Spiramycin (макролидтер)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34"/>
          <w:p>
            <w:pPr>
              <w:spacing w:after="20"/>
              <w:ind w:left="20"/>
              <w:jc w:val="both"/>
            </w:pPr>
            <w:r>
              <w:rPr>
                <w:rFonts w:ascii="Times New Roman"/>
                <w:b w:val="false"/>
                <w:i w:val="false"/>
                <w:color w:val="000000"/>
                <w:sz w:val="20"/>
              </w:rPr>
              <w:t xml:space="preserve">
спирамицин мен </w:t>
            </w:r>
          </w:p>
          <w:bookmarkEnd w:id="534"/>
          <w:p>
            <w:pPr>
              <w:spacing w:after="20"/>
              <w:ind w:left="20"/>
              <w:jc w:val="both"/>
            </w:pPr>
            <w:r>
              <w:rPr>
                <w:rFonts w:ascii="Times New Roman"/>
                <w:b w:val="false"/>
                <w:i w:val="false"/>
                <w:color w:val="000000"/>
                <w:sz w:val="20"/>
              </w:rPr>
              <w:t>
неоспирамицин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Тилмикозин Tilmicosin (макролидтер)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Тилозин Tylosin (макролидтер)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тилозин ретінде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(терімен табиғи тепе-теңдікте)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Тилвалозин Tylvalosin (макролидтер)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35"/>
          <w:p>
            <w:pPr>
              <w:spacing w:after="20"/>
              <w:ind w:left="20"/>
              <w:jc w:val="both"/>
            </w:pPr>
            <w:r>
              <w:rPr>
                <w:rFonts w:ascii="Times New Roman"/>
                <w:b w:val="false"/>
                <w:i w:val="false"/>
                <w:color w:val="000000"/>
                <w:sz w:val="20"/>
              </w:rPr>
              <w:t xml:space="preserve">
тилвалозин мен </w:t>
            </w:r>
          </w:p>
          <w:bookmarkEnd w:id="535"/>
          <w:p>
            <w:pPr>
              <w:spacing w:after="20"/>
              <w:ind w:left="20"/>
              <w:jc w:val="both"/>
            </w:pPr>
            <w:r>
              <w:rPr>
                <w:rFonts w:ascii="Times New Roman"/>
                <w:b w:val="false"/>
                <w:i w:val="false"/>
                <w:color w:val="000000"/>
                <w:sz w:val="20"/>
              </w:rPr>
              <w:t>
3-O-ацетилтилозин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Тиамулин Tiamulin (плевромутилины)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36"/>
          <w:p>
            <w:pPr>
              <w:spacing w:after="20"/>
              <w:ind w:left="20"/>
              <w:jc w:val="both"/>
            </w:pPr>
            <w:r>
              <w:rPr>
                <w:rFonts w:ascii="Times New Roman"/>
                <w:b w:val="false"/>
                <w:i w:val="false"/>
                <w:color w:val="000000"/>
                <w:sz w:val="20"/>
              </w:rPr>
              <w:t xml:space="preserve">
гидрозидалануы мүмкін </w:t>
            </w:r>
          </w:p>
          <w:bookmarkEnd w:id="536"/>
          <w:p>
            <w:pPr>
              <w:spacing w:after="20"/>
              <w:ind w:left="20"/>
              <w:jc w:val="both"/>
            </w:pPr>
            <w:r>
              <w:rPr>
                <w:rFonts w:ascii="Times New Roman"/>
                <w:b w:val="false"/>
                <w:i w:val="false"/>
                <w:color w:val="000000"/>
                <w:sz w:val="20"/>
              </w:rPr>
              <w:t>
болатын, метоболиттер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Колистин Colistin (полимиксины)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(табиғи тепе-теңдіктегі тері және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Авиламицин Avilamycin (ортозомициндер)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37"/>
          <w:p>
            <w:pPr>
              <w:spacing w:after="20"/>
              <w:ind w:left="20"/>
              <w:jc w:val="both"/>
            </w:pPr>
            <w:r>
              <w:rPr>
                <w:rFonts w:ascii="Times New Roman"/>
                <w:b w:val="false"/>
                <w:i w:val="false"/>
                <w:color w:val="000000"/>
                <w:sz w:val="20"/>
              </w:rPr>
              <w:t>
дихлороиз-эвернинон</w:t>
            </w:r>
          </w:p>
          <w:bookmarkEnd w:id="537"/>
          <w:p>
            <w:pPr>
              <w:spacing w:after="20"/>
              <w:ind w:left="20"/>
              <w:jc w:val="both"/>
            </w:pPr>
            <w:r>
              <w:rPr>
                <w:rFonts w:ascii="Times New Roman"/>
                <w:b w:val="false"/>
                <w:i w:val="false"/>
                <w:color w:val="000000"/>
                <w:sz w:val="20"/>
              </w:rPr>
              <w:t>
 қышқылы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Монензин Monensin (ионофоры)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монензин 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өнімдер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Ласалоцид Lasalocid (ионофоры)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ласалоцид 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Нитрофураны (включая фуразолидон) Nitrofurans (including furazolidone)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деңгейдегі өнімде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определения методов;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38"/>
          <w:p>
            <w:pPr>
              <w:spacing w:after="20"/>
              <w:ind w:left="20"/>
              <w:jc w:val="both"/>
            </w:pPr>
            <w:r>
              <w:rPr>
                <w:rFonts w:ascii="Times New Roman"/>
                <w:b w:val="false"/>
                <w:i w:val="false"/>
                <w:color w:val="000000"/>
                <w:sz w:val="20"/>
              </w:rPr>
              <w:t>
метаболит ретінде а</w:t>
            </w:r>
          </w:p>
          <w:bookmarkEnd w:id="538"/>
          <w:p>
            <w:pPr>
              <w:spacing w:after="20"/>
              <w:ind w:left="20"/>
              <w:jc w:val="both"/>
            </w:pPr>
            <w:r>
              <w:rPr>
                <w:rFonts w:ascii="Times New Roman"/>
                <w:b w:val="false"/>
                <w:i w:val="false"/>
                <w:color w:val="000000"/>
                <w:sz w:val="20"/>
              </w:rPr>
              <w:t>
</w:t>
            </w:r>
            <w:r>
              <w:rPr>
                <w:rFonts w:ascii="Times New Roman"/>
                <w:b w:val="false"/>
                <w:i w:val="false"/>
                <w:color w:val="000000"/>
                <w:sz w:val="20"/>
              </w:rPr>
              <w:t>нықталады (3-амино-2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-оксазолидинон (АОЗ)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фуразолидон метаболиті, </w:t>
            </w:r>
          </w:p>
          <w:p>
            <w:pPr>
              <w:spacing w:after="20"/>
              <w:ind w:left="20"/>
              <w:jc w:val="both"/>
            </w:pPr>
            <w:r>
              <w:rPr>
                <w:rFonts w:ascii="Times New Roman"/>
                <w:b w:val="false"/>
                <w:i w:val="false"/>
                <w:color w:val="000000"/>
                <w:sz w:val="20"/>
              </w:rPr>
              <w:t>
</w:t>
            </w:r>
            <w:r>
              <w:rPr>
                <w:rFonts w:ascii="Times New Roman"/>
                <w:b w:val="false"/>
                <w:i w:val="false"/>
                <w:color w:val="000000"/>
                <w:sz w:val="20"/>
              </w:rPr>
              <w:t>3-амино-5-морфолинометил-2-оксазолидинон</w:t>
            </w:r>
          </w:p>
          <w:p>
            <w:pPr>
              <w:spacing w:after="20"/>
              <w:ind w:left="20"/>
              <w:jc w:val="both"/>
            </w:pPr>
            <w:r>
              <w:rPr>
                <w:rFonts w:ascii="Times New Roman"/>
                <w:b w:val="false"/>
                <w:i w:val="false"/>
                <w:color w:val="000000"/>
                <w:sz w:val="20"/>
              </w:rPr>
              <w:t>(АМОЗ)-фуралтадона, 1-аминогидантоин</w:t>
            </w:r>
          </w:p>
          <w:p>
            <w:pPr>
              <w:spacing w:after="20"/>
              <w:ind w:left="20"/>
              <w:jc w:val="both"/>
            </w:pPr>
            <w:r>
              <w:rPr>
                <w:rFonts w:ascii="Times New Roman"/>
                <w:b w:val="false"/>
                <w:i w:val="false"/>
                <w:color w:val="000000"/>
                <w:sz w:val="20"/>
              </w:rPr>
              <w:t xml:space="preserve">(АГД) - фурадонина және </w:t>
            </w:r>
          </w:p>
          <w:p>
            <w:pPr>
              <w:spacing w:after="20"/>
              <w:ind w:left="20"/>
              <w:jc w:val="both"/>
            </w:pPr>
            <w:r>
              <w:rPr>
                <w:rFonts w:ascii="Times New Roman"/>
                <w:b w:val="false"/>
                <w:i w:val="false"/>
                <w:color w:val="000000"/>
                <w:sz w:val="20"/>
              </w:rPr>
              <w:t>
семикарбазид</w:t>
            </w:r>
          </w:p>
          <w:p>
            <w:pPr>
              <w:spacing w:after="20"/>
              <w:ind w:left="20"/>
              <w:jc w:val="both"/>
            </w:pPr>
            <w:r>
              <w:rPr>
                <w:rFonts w:ascii="Times New Roman"/>
                <w:b w:val="false"/>
                <w:i w:val="false"/>
                <w:color w:val="000000"/>
                <w:sz w:val="20"/>
              </w:rPr>
              <w:t>(СЕМ) - фурацилина)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(metronidazole)/диметридазол (dimetridazole)/ронидазол (ronidazole)/дапсон (dapsone)/клотримазол (clotrimazole)/аминитризол (aminitrizole)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әдістерді анықтау деңгейінде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0,001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Флавомицин Flavomycin (стрептотрицины)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флавофосфолипол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Doxiciclin (тетрациклины) (антибиотиктерін анықтау кезінде тетрациклин тобы есебі жиынтықталмайды)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Бензилпенициллин/пенетамат Benzylpenicillin/Penethamate (пенициллин тобы)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(терімен табиғи тепе-теңдікте)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 Ampicillin (пенициллин тобы)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Amoxicillin (пенициллин тобы)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Клоксациллин Cloxacillin (пенициллиндер)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Диклоксациллин Dicloxacillin (пенициллиндер)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Оксациллин Oxacillin (пенициллиндер)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Феноксиметилпенициллин Phenoximethylpenicillin (синоним: пенициллин V) (пенициллин тобы)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619" w:id="539"/>
    <w:p>
      <w:pPr>
        <w:spacing w:after="0"/>
        <w:ind w:left="0"/>
        <w:jc w:val="left"/>
      </w:pPr>
      <w:r>
        <w:rPr>
          <w:rFonts w:ascii="Times New Roman"/>
          <w:b/>
          <w:i w:val="false"/>
          <w:color w:val="000000"/>
        </w:rPr>
        <w:t xml:space="preserve"> Антипрозойлық құралдары қалдықтарының барынша Жол берілетін деңгейлері </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құстарының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Сойылған құс өнімдерінің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ең жоғарғы деңгейі (мг/кг, артық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Диклазурил Diclazuril</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балапан-бройлер, күркетауықтар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диклазурил ретінде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Толтразурил Toltrazuril</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толтразуриласульфон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Никарбазин Nicarbazin (синоним: динитрокарбанилид)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балапан-бройлер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40"/>
          <w:p>
            <w:pPr>
              <w:spacing w:after="20"/>
              <w:ind w:left="20"/>
              <w:jc w:val="both"/>
            </w:pPr>
            <w:r>
              <w:rPr>
                <w:rFonts w:ascii="Times New Roman"/>
                <w:b w:val="false"/>
                <w:i w:val="false"/>
                <w:color w:val="000000"/>
                <w:sz w:val="20"/>
              </w:rPr>
              <w:t>
N, N'-bis(4-нитрофенил)</w:t>
            </w:r>
          </w:p>
          <w:bookmarkEnd w:id="540"/>
          <w:p>
            <w:pPr>
              <w:spacing w:after="20"/>
              <w:ind w:left="20"/>
              <w:jc w:val="both"/>
            </w:pPr>
            <w:r>
              <w:rPr>
                <w:rFonts w:ascii="Times New Roman"/>
                <w:b w:val="false"/>
                <w:i w:val="false"/>
                <w:color w:val="000000"/>
                <w:sz w:val="20"/>
              </w:rPr>
              <w:t>
 несепзәр ретінде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Ампролиум Amprolium</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балапан-бройлер, күркетауықтар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Робенидин Robenidine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робенидина гидрохлорид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сойғандағы өзге де өнімдер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Семдурамицин Semduramicin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сойғандағы өнімдердің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Наразин Narasin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сойғандағы өзге де өнімдер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Мадуромицин Maduramicin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сойғандағы өнімдердің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Салиномицин Salinomycin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Salinomycinsodium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сойғандағы өзге де өнімдер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Галофугинон Halofuginone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Декоквинат Decoquinate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1" w:id="541"/>
    <w:p>
      <w:pPr>
        <w:spacing w:after="0"/>
        <w:ind w:left="0"/>
        <w:jc w:val="both"/>
      </w:pPr>
      <w:r>
        <w:rPr>
          <w:rFonts w:ascii="Times New Roman"/>
          <w:b w:val="false"/>
          <w:i w:val="false"/>
          <w:color w:val="000000"/>
          <w:sz w:val="28"/>
        </w:rPr>
        <w:t>
      &lt;*&gt; Бақылау, сойылғандағы өнімдерді дайындаушы ұсынған, оларды Одақтың кеден аумағына енгізу кезінде, оларды қолдану туралы ақпараттар негізінде жүргізіледі. Тетрациклин тобының левомицетин (хлорамфеникола), антибиотиктер құрамын бақылау, Кеден одағының "Құс өнімдерінің қауіпсіздігі туралы" техникалық регламентіне сәйкес жүргізіледі (КО ТР 021/2021).</w:t>
      </w:r>
    </w:p>
    <w:bookmarkEnd w:id="5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"Құс етінің және</w:t>
            </w:r>
            <w:r>
              <w:br/>
            </w:r>
            <w:r>
              <w:rPr>
                <w:rFonts w:ascii="Times New Roman"/>
                <w:b w:val="false"/>
                <w:i w:val="false"/>
                <w:color w:val="000000"/>
                <w:sz w:val="20"/>
              </w:rPr>
              <w:t>оның қайта өңделген</w:t>
            </w:r>
            <w:r>
              <w:br/>
            </w:r>
            <w:r>
              <w:rPr>
                <w:rFonts w:ascii="Times New Roman"/>
                <w:b w:val="false"/>
                <w:i w:val="false"/>
                <w:color w:val="000000"/>
                <w:sz w:val="20"/>
              </w:rPr>
              <w:t>өнімдерінің қауіпсіздігі туралы"</w:t>
            </w:r>
            <w:r>
              <w:br/>
            </w:r>
            <w:r>
              <w:rPr>
                <w:rFonts w:ascii="Times New Roman"/>
                <w:b w:val="false"/>
                <w:i w:val="false"/>
                <w:color w:val="000000"/>
                <w:sz w:val="20"/>
              </w:rPr>
              <w:t>техникалық регламентіне</w:t>
            </w:r>
            <w:r>
              <w:br/>
            </w:r>
            <w:r>
              <w:rPr>
                <w:rFonts w:ascii="Times New Roman"/>
                <w:b w:val="false"/>
                <w:i w:val="false"/>
                <w:color w:val="000000"/>
                <w:sz w:val="20"/>
              </w:rPr>
              <w:t>(ЕАЭО ТР 051/2021)</w:t>
            </w:r>
            <w:r>
              <w:br/>
            </w:r>
            <w:r>
              <w:rPr>
                <w:rFonts w:ascii="Times New Roman"/>
                <w:b w:val="false"/>
                <w:i w:val="false"/>
                <w:color w:val="000000"/>
                <w:sz w:val="20"/>
              </w:rPr>
              <w:t>№ 9 қосымша</w:t>
            </w:r>
          </w:p>
        </w:tc>
      </w:tr>
    </w:tbl>
    <w:bookmarkStart w:name="z623" w:id="542"/>
    <w:p>
      <w:pPr>
        <w:spacing w:after="0"/>
        <w:ind w:left="0"/>
        <w:jc w:val="left"/>
      </w:pPr>
      <w:r>
        <w:rPr>
          <w:rFonts w:ascii="Times New Roman"/>
          <w:b/>
          <w:i w:val="false"/>
          <w:color w:val="000000"/>
        </w:rPr>
        <w:t xml:space="preserve"> Құсты сою алдында ұстауға қойылатын талаптар</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құстарының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алдында құстарды азықсыз (сою үшін) ұстау уақыты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 шөжелер, балапан-бройлер, күркетауықтар, күркетауық балапаны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6 - 8 сағат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 үйрек балапандары, қаздар, қаз балапандары, мысыр тауықтары, мысыр тауығы балапандары, бөдене, бөдене балапандары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 сағат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сағат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 балапандары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сағат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