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c6ab" w14:textId="8edc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Әртүрлі түстегі иірімжіптен жасалған мақта-мата кездемесінің жекелеген түрлеріне қатысты Еуразиялық экономикалық одақтың Бірыңғай кедендік тарифінің кедендік әкелу бажының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2021 жылғы 29 қазанадағы № 124 шешімі.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>, Еуразиялық экономикалық комиссия туралы ереженің (2014 жылғы 29 мамырдағы Еуразиялық экономикалық одақ туралы шартқа № 1 қосымша) 16-тармағына,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4-тармағына сәйкес Еуразиялық экономикалық комиссия Кеңесі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1.ЕАЭО СЭҚ ТН 5208 41 000 0 кодымен сыныпталатын әртүрлі түстегі иірімжіптен жасалған мақта-мата кездемесінің жекелеген түрлеріне қатысты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қоса алғанда 2023 жылғы 31 желтоқсанға дейінгі аралықта кедендік құннан 0 пайыз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тарифіне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5208 41 000 0 коды бар позициясы төртінші графада "</w:t>
      </w:r>
      <w:r>
        <w:rPr>
          <w:rFonts w:ascii="Times New Roman"/>
          <w:b w:val="false"/>
          <w:i w:val="false"/>
          <w:color w:val="000000"/>
          <w:vertAlign w:val="superscript"/>
        </w:rPr>
        <w:t>41С)</w:t>
      </w:r>
      <w:r>
        <w:rPr>
          <w:rFonts w:ascii="Times New Roman"/>
          <w:b w:val="false"/>
          <w:i w:val="false"/>
          <w:color w:val="000000"/>
          <w:sz w:val="28"/>
        </w:rPr>
        <w:t xml:space="preserve">" ескертпесіне сілтемемен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Еуразиялық экономикалық одақтың Бірыңғай кедендік тарифіне ескертпелер мынадай мазмұндағы </w:t>
      </w:r>
      <w:r>
        <w:rPr>
          <w:rFonts w:ascii="Times New Roman"/>
          <w:b w:val="false"/>
          <w:i w:val="false"/>
          <w:color w:val="000000"/>
          <w:vertAlign w:val="superscript"/>
        </w:rPr>
        <w:t>41С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ескертпесімен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41С)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құннан 0 (нөл) % мөлшеріндегі кедендік әкелу бажының ставкасы Еуразиялық экономикалық комиссия Кеңесінің 2021 жылғы 29 қазандағы № 124 шешімі күшіне енген күннен бастап қоса алғанда 2023.31.12. дейінгі аралықта қолданылады.".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соң, бірақ ерте дегенде 2022 жылғы 2 қаңтардан кейін күшіне енеді.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Смайылов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