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f528" w14:textId="4b4f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өндірілетін, оларға қатысты сериялық өнімнің шығу тегі туралы сертификатты пайдалануға жол берілетін тауарлар тізбесіне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2021 жылғы 19 қарашадағы № 12 шешімі.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16 қазандағы Еуразиялық экономикалық одақтың кедендік аумағына тауарларды әкелудің және айналысының кейбір мәселелері туралы хаттаманың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және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негізінде Еуразиялық   үкіметаралық  кеңес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аумағында  өндірілетін,  оларға қатысты сериялық өнімнің шығу тегі туралы сертификатты пайдалануға жол берілетін  тауарлар тізбесіне  (Еуразиялық   үкіметаралық  кеңестің 2020 жылғы 10 сәуірдегі № 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 өзгерістер енгізілсін.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бастап, бірақ ерте дегенде 2022 жылғы 1 қаңтардан кейін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Еуразиялық үкіметаралық кеңестің мүшелері: 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үкіметаралық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кеңестің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19 қарашадағы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 өндірілетін,  оларға қатысты сериялық өнімнің шығу тегі туралы сертификатты пайдалануға жол берілетін  тауарлар тізбесіне енгізілетін ӨЗГЕРІСТЕР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1.ЕАЭО СЭҚ ТН  0201 30 000  коды бар позициядан кейін  мынадай мазмұндағы  позициялармен толықтырылсын: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"0202 20 900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Ірі қараның сүйектен ажыратылмаған, мұздатылған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өзге де мүшелері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0202 30 500 8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қараның сүйектен ажыратылған, мұздатылған жауырыны,  мойын-жауырын бөлігі және төс еті,  өзге мүшелері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0202 30 900 8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қараның сүйектен ажыратылған, мұздатылған  өзге де еті".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ЕАЭО СЭҚ ТН  0203 19  коды бар позициядан кейін  мынадай мазмұндағы  позициямен толықтырылсын: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"0206 21 000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Ірі қараның мұздатылған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тілдері".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ЕАЭО СЭҚ ТН  0207 11  коды бар позициядан кейін  мынадай мазмұндағы  позициямен толықтырылсын: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"0207 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тауықтарының (Gallus domesticus)  бөлініп шабылмаған,  мұздатылған  еті".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ЕАЭО СЭҚ ТН  0207 13  коды бар позициядан кейін  мынадай мазмұндағы  позициямен толықтырылсын: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"0207  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 тауықтарының (Gallus domesticus) мұздатылған ұшасының бір бөлігі  және сорпалық өнімдері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Күркетауықтардың мұздатылған ұшасының бір бөлігі  және сорпалық өнімдері".</w:t>
            </w:r>
          </w:p>
          <w:p>
            <w:pPr>
              <w:spacing w:after="20"/>
              <w:ind w:left="20"/>
              <w:jc w:val="both"/>
            </w:pP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ЕАЭО СЭҚ ТН  0304 59  коды бар позициядан кейін  мынадай мазмұндағы  позициямен толықтырылсын: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"0306 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Тірі, жас және тоңазытылған өзге де шаян тектестер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0403 20 710 0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Дәмді-хош иісті  қоспалары бар немесе  жемістер, жаңғақтар немесе какао қосылған,  құрамындағы  сүт майы 3 масс.%-дан аспайтын өзге иогурт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0403 20 730 0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Дәмді-хош иісті  қоспалары бар немесе  жемістер, жаңғақтар немесе какао қосылған,  құрамындағы  сүт майы 3 масс.%-дан астам, бірақ 6 масс.%-дан аспайтын өзге иогурт".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ЕАЭО СЭҚ ТН  0404 90 890  коды бар позициядан кейін  мынадай мазмұндағы  позициямен толықтырылсын: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"0703 20 000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 немесе тоңазытылған сарымсақ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0707 00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немесе тоңазытылған қиярлар және  корнишондар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1602 90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 келген жануардың қанынан жасалған дайын өнімдерді қоса, еттен, еттің сорпалық өнімдерінен  немесе жәндіктерден жасалған  өзге де дайын немесе консервіленген  өнімдер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1604 32 009 0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Өзге де бекіре уылдырықтарын алмастырғыштар".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ЕАЭО СЭҚ ТН  1902 20 300 0 және  1902 20 990 0  кодтары бар позицияларда  "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"  сілтеме белгісі алып тасталсын.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