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f7441" w14:textId="c0f74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үкіметаралық кеңестің кезекті отырысын өткізу уақыты мен орны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Үкіметаралық Кеңестің 2021 жылғы 20 тамыздағы № 19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 Еуразиялық экономикалық кеңестің 2014 жылғы 21 қарашадағы № 89 шешімімен бекітілген Еуразиялық үкіметаралық кеңестің отырыстарын өткізуді ұйымдастыру тәртібінің 3-тармағына сәйкес: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Еуразиялық үкіметаралық кеңестің кезекті отырысы 2021 жылғы қазанның аяғында Ереван қаласында (Армения Республикасы) өткізіледі деп белгіленсін. 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Өкім қабылданған күнінен бастап күшіне енеді.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үкіметаралық кеңес мүшелері: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