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de5e" w14:textId="5ced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мүшесін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2022 жылғы 27 мамырдағы № 5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12-бабы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2-тармақшасына, Еуразиялық экономикалық комиссия туралы ереженің 41-тармағының үшінші абзацына (2014 жылғы 29 мамырдағы Еуразиялық экономикалық одақ туралы шартқа 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Жоғары Еуразиялық экономикалық кеңестің 2014 жылғы 23 желтоқсандағы № 98 шешімімен бекітілген Еуразиялық экономикалық комиссия жұмысы регламентінің 55-тармағына сәйкес, сондай-ақ Қырғыз Республикасының ұсынымы негізінде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Темирбек Ишенбаевич Асанбековты тағайындау кезінде айқындалған өкілеттіктің қалған мерзіміне Қырғыз Республикасынан Еуразиялық экономикалық комиссия Алқасының мүшесі болып Арзыбек Орозбекович Кожошев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Жоғары Еуразиялық экономикалық кеңестің "Еуразиялық экономикалық комиссия Алқасының дербес құрамы және мүшелері арасында міндеттерді бөлу туралы" 2019 жылғы 20 желтоқсандағы № 29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Еуразиялық экономикалық комиссия Алқасының жеке құрамына Еуразиялық экономикалық комиссияның Энергетика және инфрақұрылым жөніндегі алқа мүшесі (Министрі) Арзыбек Орозбекович Кожошев енгізілсін, Темирбек Ишенбаевич Асанбеков жеке құрамнан шығарылсын.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