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c5ce7" w14:textId="36c5c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жылғы 14 наурызда қол қойылған, 2018 жылғы 17 мамырдағы бір тараптан Еуразиялық экономикалық одақ пен оған мүше мемлекеттер және екінші тараптан Иран Ислам Республикасы арасындағы еркін сауда аймағын құруға алып келетін Уақытша келісімге Хаттаманың күшіне енуі туралы</w:t>
      </w:r>
    </w:p>
    <w:p>
      <w:pPr>
        <w:spacing w:after="0"/>
        <w:ind w:left="0"/>
        <w:jc w:val="both"/>
      </w:pPr>
      <w:r>
        <w:rPr>
          <w:rFonts w:ascii="Times New Roman"/>
          <w:b w:val="false"/>
          <w:i w:val="false"/>
          <w:color w:val="000000"/>
          <w:sz w:val="28"/>
        </w:rPr>
        <w:t>Жоғары Еуразиялық экономикалық Кеңестің 2022 жылғы 27 мамырдағы № 8 шешімі.</w:t>
      </w:r>
    </w:p>
    <w:p>
      <w:pPr>
        <w:spacing w:after="0"/>
        <w:ind w:left="0"/>
        <w:jc w:val="both"/>
      </w:pPr>
      <w:bookmarkStart w:name="z1" w:id="0"/>
      <w:r>
        <w:rPr>
          <w:rFonts w:ascii="Times New Roman"/>
          <w:b w:val="false"/>
          <w:i w:val="false"/>
          <w:color w:val="000000"/>
          <w:sz w:val="28"/>
        </w:rPr>
        <w:t xml:space="preserve">
      2014 жылғы 29 мамырдағы Еуразиялық экономикалық одақ туралы шарттың 7-бабы </w:t>
      </w:r>
      <w:r>
        <w:rPr>
          <w:rFonts w:ascii="Times New Roman"/>
          <w:b w:val="false"/>
          <w:i w:val="false"/>
          <w:color w:val="000000"/>
          <w:sz w:val="28"/>
        </w:rPr>
        <w:t>2-тармағының</w:t>
      </w:r>
      <w:r>
        <w:rPr>
          <w:rFonts w:ascii="Times New Roman"/>
          <w:b w:val="false"/>
          <w:i w:val="false"/>
          <w:color w:val="000000"/>
          <w:sz w:val="28"/>
        </w:rPr>
        <w:t xml:space="preserve"> екінші абзацына және 2018 жылғы 14 мамырдағы Еуразиялық экономикалық одақтың үшінші мемлекеттермен, халықаралық ұйымдармен немесе халықаралық интеграциялық бірлестіктермен халықаралық шарттары туралы келісімнің </w:t>
      </w:r>
      <w:r>
        <w:rPr>
          <w:rFonts w:ascii="Times New Roman"/>
          <w:b w:val="false"/>
          <w:i w:val="false"/>
          <w:color w:val="000000"/>
          <w:sz w:val="28"/>
        </w:rPr>
        <w:t>11-бабына</w:t>
      </w:r>
      <w:r>
        <w:rPr>
          <w:rFonts w:ascii="Times New Roman"/>
          <w:b w:val="false"/>
          <w:i w:val="false"/>
          <w:color w:val="000000"/>
          <w:sz w:val="28"/>
        </w:rPr>
        <w:t xml:space="preserve"> сәйкес Жоғары Еуразиялық экономикалық кеңес </w:t>
      </w:r>
      <w:r>
        <w:rPr>
          <w:rFonts w:ascii="Times New Roman"/>
          <w:b/>
          <w:i w:val="false"/>
          <w:color w:val="000000"/>
          <w:sz w:val="28"/>
        </w:rPr>
        <w:t>шешті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2022 жылғы 14 наурызда қол қойылған, 2018 жылғы 17 мамырдағы бір тараптан Еуразиялық экономикалық одақ пен оған мүше мемлекеттер және екінші тараптан Иран Ислам Республикасы арасындағы еркін сауда аймағын құруға алып келетін Уақытша келісімге </w:t>
      </w:r>
      <w:r>
        <w:rPr>
          <w:rFonts w:ascii="Times New Roman"/>
          <w:b w:val="false"/>
          <w:i w:val="false"/>
          <w:color w:val="000000"/>
          <w:sz w:val="28"/>
        </w:rPr>
        <w:t>Хаттама</w:t>
      </w:r>
      <w:r>
        <w:rPr>
          <w:rFonts w:ascii="Times New Roman"/>
          <w:b w:val="false"/>
          <w:i w:val="false"/>
          <w:color w:val="000000"/>
          <w:sz w:val="28"/>
        </w:rPr>
        <w:t xml:space="preserve"> (бұдан әрі – Хаттама) жасалған күнінен бастап Еуразиялық экономикалық одақ үшін міндетті деп танылсын.</w:t>
      </w:r>
    </w:p>
    <w:bookmarkEnd w:id="1"/>
    <w:bookmarkStart w:name="z3" w:id="2"/>
    <w:p>
      <w:pPr>
        <w:spacing w:after="0"/>
        <w:ind w:left="0"/>
        <w:jc w:val="both"/>
      </w:pPr>
      <w:r>
        <w:rPr>
          <w:rFonts w:ascii="Times New Roman"/>
          <w:b w:val="false"/>
          <w:i w:val="false"/>
          <w:color w:val="000000"/>
          <w:sz w:val="28"/>
        </w:rPr>
        <w:t xml:space="preserve">
      2. Еуразиялық экономикалық комиссия осы Шешімнің 1-тармағы күшіне енген күннен бастап күнтізбелік 10 күннен кешіктірмей Иран Ислам Республикасының атына Хаттаманың </w:t>
      </w:r>
      <w:r>
        <w:rPr>
          <w:rFonts w:ascii="Times New Roman"/>
          <w:b w:val="false"/>
          <w:i w:val="false"/>
          <w:color w:val="000000"/>
          <w:sz w:val="28"/>
        </w:rPr>
        <w:t>2-бабында</w:t>
      </w:r>
      <w:r>
        <w:rPr>
          <w:rFonts w:ascii="Times New Roman"/>
          <w:b w:val="false"/>
          <w:i w:val="false"/>
          <w:color w:val="000000"/>
          <w:sz w:val="28"/>
        </w:rPr>
        <w:t xml:space="preserve"> көзделген хабарламаны жолдасын.</w:t>
      </w:r>
    </w:p>
    <w:bookmarkEnd w:id="2"/>
    <w:bookmarkStart w:name="z4" w:id="3"/>
    <w:p>
      <w:pPr>
        <w:spacing w:after="0"/>
        <w:ind w:left="0"/>
        <w:jc w:val="both"/>
      </w:pPr>
      <w:r>
        <w:rPr>
          <w:rFonts w:ascii="Times New Roman"/>
          <w:b w:val="false"/>
          <w:i w:val="false"/>
          <w:color w:val="000000"/>
          <w:sz w:val="28"/>
        </w:rPr>
        <w:t>
      3. Еуразиялық экономикалық одаққа мүше мемлекеттердің үкіметтері Хаттаманың күшіне енуі үшін қажетті мемлекетішілік рәсімдерді 2022 жылғы қыркүйектен кешіктірмей тездетіп аяқтау бойынша түбегейлі шаралар қабылдасын.</w:t>
      </w:r>
    </w:p>
    <w:bookmarkEnd w:id="3"/>
    <w:bookmarkStart w:name="z5" w:id="4"/>
    <w:p>
      <w:pPr>
        <w:spacing w:after="0"/>
        <w:ind w:left="0"/>
        <w:jc w:val="both"/>
      </w:pPr>
      <w:r>
        <w:rPr>
          <w:rFonts w:ascii="Times New Roman"/>
          <w:b w:val="false"/>
          <w:i w:val="false"/>
          <w:color w:val="000000"/>
          <w:sz w:val="28"/>
        </w:rPr>
        <w:t>
      4. Осы Шешімнің 1-тармағын қоспағанда, осы Шешім ресми жарияланған күнінен бастап күшіне енеді.</w:t>
      </w:r>
    </w:p>
    <w:bookmarkEnd w:id="4"/>
    <w:bookmarkStart w:name="z6" w:id="5"/>
    <w:p>
      <w:pPr>
        <w:spacing w:after="0"/>
        <w:ind w:left="0"/>
        <w:jc w:val="both"/>
      </w:pPr>
      <w:r>
        <w:rPr>
          <w:rFonts w:ascii="Times New Roman"/>
          <w:b w:val="false"/>
          <w:i w:val="false"/>
          <w:color w:val="000000"/>
          <w:sz w:val="28"/>
        </w:rPr>
        <w:t>
      Осы Шешімнің 1-тармағы Еуразиялық экономикалық комиссия Еуразиялық экономикалық одаққа мүше мемлекеттердің Хаттаманың күшіне енуі үшін қажетті мемлекетішілік рәсімдерді аяқтағаны туралы соңғы жазбаша хабарламаны дипломатиялық арналар арқылы алған күнінен бастап күшіне енеді.</w:t>
      </w:r>
    </w:p>
    <w:bookmarkEnd w:id="5"/>
    <w:p>
      <w:pPr>
        <w:spacing w:after="0"/>
        <w:ind w:left="0"/>
        <w:jc w:val="left"/>
      </w:pPr>
      <w:r>
        <w:rPr>
          <w:rFonts w:ascii="Times New Roman"/>
          <w:b/>
          <w:i w:val="false"/>
          <w:color w:val="000000"/>
        </w:rPr>
        <w:t xml:space="preserve"> Жоғары Еуразиялық экономикалық кеңес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w:t>
            </w:r>
          </w:p>
          <w:p>
            <w:pPr>
              <w:spacing w:after="20"/>
              <w:ind w:left="20"/>
              <w:jc w:val="both"/>
            </w:pPr>
            <w:r>
              <w:rPr>
                <w:rFonts w:ascii="Times New Roman"/>
                <w:b w:val="false"/>
                <w:i w:val="false"/>
                <w:color w:val="000000"/>
                <w:sz w:val="20"/>
              </w:rPr>
              <w:t>Республикасынан</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p>
            <w:pPr>
              <w:spacing w:after="20"/>
              <w:ind w:left="20"/>
              <w:jc w:val="both"/>
            </w:pPr>
            <w:r>
              <w:rPr>
                <w:rFonts w:ascii="Times New Roman"/>
                <w:b w:val="false"/>
                <w:i w:val="false"/>
                <w:color w:val="000000"/>
                <w:sz w:val="20"/>
              </w:rPr>
              <w:t>Федерациясынан</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