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5bd5" w14:textId="9a35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20-тармағының 5-тармақшасына сәйкес ақпарат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27 мамырдағы № 1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комиссияның 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4-тармақшаларында көрсетілген, 2021 жылы жүргізілген жұмыс нәтижелері туралы ақпаратын назарға ала отырып:</w:t>
      </w:r>
    </w:p>
    <w:bookmarkEnd w:id="0"/>
    <w:p>
      <w:pPr>
        <w:spacing w:after="0"/>
        <w:ind w:left="0"/>
        <w:jc w:val="both"/>
      </w:pPr>
      <w:bookmarkStart w:name="z2" w:id="1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2023 жылдың I жартыжылдығында Еуразиялық экономикалық одаққа мүше мемлекеттердің уәкілетті органдарымен келісілген, 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4-тармақшаларында көрсетілген,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2022 жылы жүргізілген жұмыс нәтижелері туралы ақпаратты Жоғары Еуразиялық экономикалық кеңестің қарауы үшін ұсынсын.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