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a05a9" w14:textId="5ba05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 күнін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Жоғары Еуразиялық экономикалық Кеңестің 2022 жылғы 27 мамырдағы № 3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одаққа мүше мемлекеттердің 2014 жылғы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 мамырдағы Еуразиялық экономикалық одақ туралы </w:t>
      </w:r>
      <w:r>
        <w:rPr>
          <w:rFonts w:ascii="Times New Roman"/>
          <w:b w:val="false"/>
          <w:i w:val="false"/>
          <w:color w:val="000000"/>
          <w:sz w:val="28"/>
        </w:rPr>
        <w:t>шартта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қағидаттар мен мақсаттарға бейілділігін растау мақсатында: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29 мамыр Еуразиялық экономикалық одақ күні болып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өкім Еуразиялық экономикалық одақтың ресми сайтында жарияланған күнінен бастап күшіне енеді.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Еуразиялық экономикалық кеңес мүшелері: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Армения Республикасынан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Беларусь Республикасынан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Қазақстан Республикасынан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Қырғыз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Федерациясынан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