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37703" w14:textId="4a377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Кедендік декларация беру өзіне қатысты Еуразиялық экономикалық одақтың "Тасымалдауға және (немесе) пайдалануға дайындалған жанғыш табиғи газдың қауіпсіздігі туралы" техникалық регламентінің (ЕАЭО ТР 046/2018) талаптарына сәйкестікті бағалау туралы құжатты (сәйкестікті бағалау туралы құжат жайындағы мәліметтерді) ұсынумен қоса жүретін өнімнің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2022 жылғы 11 қаңтардағы № 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 шеңберіндегі техникалық реттеу туралы хаттаманың (Еуразиялық экономикалық одақ туралы шартқа № 9 қосымша)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Жоғары Еуразиялық экономикалық кеңестің 2014 жылғы 23 желтоқсандағы № 98 шешімімен бекітілген Еуразиялық экономикалық комиссияның Жұмыс регламентіне № 2 қосымшаның 8-тармағына сәйкес, Еуразиялық экономикалық комиссия Алқасының 2012 жылғы 25 желтоқсандағы № 294 шешімімен бекітілген Кеден одағы шеңберінде міндетті талаптар белгіленетін өнімдерді (тауарларды) Кеден одағының  кедендік аумағына әкелу тәртібі туралы ереженің 2-тармағының "в" тармақшасын іске асыру мақсатында Еуразиялық 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Кедендік декларация беру өзіне қатысты Еуразиялық экономикалық одақтың "Тасымалдауға және (немесе) пайдалануға дайындалған жанғыш табиғи газдың қауіпсіздігі туралы" техникалық регламентінің (ЕАЭО ТР 046/2018) талаптарына сәйкестікті бағалау туралы құжатты (сәйкестікті бағалау туралы құжат жайындағы мәліметтерді) ұсынумен қоса жүретін өнімнің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Кедендік декларация беру өзіне қатысты Еуразиялық экономикалық одақтың "Тасымалдауға және (немесе) пайдалануға дайындалған жанғыш табиғи газдың қауіпсіздігі туралы" техникалық регламентінің (ЕАЭО ТР 046/2018) талаптарына сәйкестікті бағалау туралы құжатты (сәйкестікті бағалау туралы құжат жайындағы мәліметтерді) ұсынумен қоса жүретін өнімнің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Өнімнің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ЕАЭО СЭҚ ТН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Сәйкестікті бағалау туралы құжат (сәйкестікті бағалау туралы құжат жайындағы мәліметтер)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Ескертпе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Магистралды газ құбыры бойынша тасымалдауға дайындалған жанғыш табиғи газ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2711 21 000 0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сәйкестік  туралы декларация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Өнеркәсіптік және коммуналдық-тұрмыстық мақсаттағы жанғыш табиғи газ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2711 21 000 0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сәйкестік  туралы декларация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Сығылған жанғыш табиғи газ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2711 21 000 0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сәйкестік  туралы декларация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Сұйытылған жанғыш табиғи газ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2711 11 000 0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сәйкестік  туралы декларация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Осы тізбені қолдану мақсаты үшін   өнімнің атауын да, ЕАЭО СЭҚ ТН кодын да пайдалану қажет.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