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e84c" w14:textId="4f6e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комиссиядағы ішкі құжат айналымы қағидаларына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11 қаңтардағы № 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43-тармағының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15-тармақшасына, Жоғары Еуразиялық экономикалық кеңестің 2014 жылғы 23 желтоқсандағы № 98 шешімімен бекітілген Еуразиялық экономикалық комиссияның Жұмыс регламентінің 92-тармағына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2015 жылғы 5 мамырдағы № 46 шешімімен бекітілген Еуразиялық экономикалық комиссиядағы ішкі құжат айналымы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10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комиссиядағы ішкі құжат айналымы қағидаларына енгізілетін ӨЗГЕРІСТЕР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 мазмұндағы 48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-тармағымен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.Егер көрсетілген шешімдердің жобалары Одақ бюджетінің шығыстарын бағамдайтын болса, Жоғары кеңес, Үкіметаралық кеңес шешімдерінің, Комиссия шешімдерінің жобаларының қаржылық-экономикалық негіздемесі (бұдан әрі - қаржылық-экономикалық негіздеме) Қаржы департаментінде міндетті келісуге жатады.".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56-тармақ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абзацтан кейін мынадай мазмұндағы абзацтармен толықтырылсын: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"Құжаттар мен материалдардың жинақтамасын келісуге алған Қаржы департаменті аталған жинақтаманы алған күнінен бастап 5 жұмыс күнінен кешіктірмей қаржылық-экономикалық негіздемеге виза қояды  немесе жауапты департаментке өзінің ескертпелері мен ұсыныстарын жібереді. Қаржылық-экономикалық негіздемеге Департамент директоры (директордың орынбасары) виза қояды.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Одақтың интеграцияланған ақпараттық жүйесін құру,  жұмыс істеуін қамтамасыз ету және дамыту мәселелері бойынша құжаттар мен материалдардың жинақтамасы Ақпараттық технологиялар департаментімен келісуге жатады.".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143-тармақта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"Комиссия шешімінің жобасы"  деген сөздер алып тасталсын.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144-тармақтың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"шешімдердің жобаларына" деген сөздер алып тасталсын.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Аталған Қағидаларға </w:t>
      </w:r>
      <w:r>
        <w:rPr>
          <w:rFonts w:ascii="Times New Roman"/>
          <w:b w:val="false"/>
          <w:i w:val="false"/>
          <w:color w:val="000000"/>
          <w:sz w:val="28"/>
        </w:rPr>
        <w:t>№ 10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атауындағы "Еуразиялық экономикалық комиссия" деген сөздер алып тасталсын;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9-тармақтың бірінші абзацындағы "Комиссия" деген сөз алып таслсын.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