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28600" w14:textId="9928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w:t>
      </w:r>
    </w:p>
    <w:p>
      <w:pPr>
        <w:spacing w:after="0"/>
        <w:ind w:left="0"/>
        <w:jc w:val="both"/>
      </w:pPr>
      <w:r>
        <w:rPr>
          <w:rFonts w:ascii="Times New Roman"/>
          <w:b w:val="false"/>
          <w:i w:val="false"/>
          <w:color w:val="000000"/>
          <w:sz w:val="28"/>
        </w:rPr>
        <w:t>Еуразиялық экономикалық комиссия Алқасының 2022 жылғы 18 қаңтардағы № 12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Еуразиялық экономикалық одақтың Кеден кодексінің 372-бабының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Еуразиялық экономикалық комиссия Алқасының 2014 жылғы 6 қарашадағы № 200 шешімін басшылыққа ала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кезіндегі ақпараттық өзара іс-қимыл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w:t>
      </w:r>
      <w:r>
        <w:rPr>
          <w:rFonts w:ascii="Times New Roman"/>
          <w:b w:val="false"/>
          <w:i w:val="false"/>
          <w:color w:val="000000"/>
          <w:sz w:val="28"/>
        </w:rPr>
        <w:t>сипаттамасы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процесіне қосылу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xml:space="preserve">
      2. Еуразиялық экономикалық комиссия Алқасының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сыртқы және ішкі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2017 жылғы 20 маусымдағы № 69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18 қаңтардағы</w:t>
            </w:r>
            <w:r>
              <w:br/>
            </w:r>
            <w:r>
              <w:rPr>
                <w:rFonts w:ascii="Times New Roman"/>
                <w:b w:val="false"/>
                <w:i w:val="false"/>
                <w:color w:val="000000"/>
                <w:sz w:val="20"/>
              </w:rPr>
              <w:t>№ 12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w:t>
      </w:r>
    </w:p>
    <w:bookmarkEnd w:id="4"/>
    <w:bookmarkStart w:name="z7" w:id="5"/>
    <w:p>
      <w:pPr>
        <w:spacing w:after="0"/>
        <w:ind w:left="0"/>
        <w:jc w:val="left"/>
      </w:pPr>
      <w:r>
        <w:rPr>
          <w:rFonts w:ascii="Times New Roman"/>
          <w:b/>
          <w:i w:val="false"/>
          <w:color w:val="000000"/>
        </w:rPr>
        <w:t xml:space="preserve"> І. Жалпы ережелер</w:t>
      </w:r>
    </w:p>
    <w:bookmarkEnd w:id="5"/>
    <w:bookmarkStart w:name="z8" w:id="6"/>
    <w:p>
      <w:pPr>
        <w:spacing w:after="0"/>
        <w:ind w:left="0"/>
        <w:jc w:val="both"/>
      </w:pPr>
      <w:r>
        <w:rPr>
          <w:rFonts w:ascii="Times New Roman"/>
          <w:b w:val="false"/>
          <w:i w:val="false"/>
          <w:color w:val="000000"/>
          <w:sz w:val="28"/>
        </w:rPr>
        <w:t>
      1. Осы Қағидалар халықаралық шарттарға және Еуразиялық экономикалық одақтың (бұдан әрі – Одақ) құқығын құрайтын мынадай актілерге сәйкес әзірленді:</w:t>
      </w:r>
    </w:p>
    <w:bookmarkEnd w:id="6"/>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одақтың </w:t>
      </w:r>
      <w:r>
        <w:rPr>
          <w:rFonts w:ascii="Times New Roman"/>
          <w:b w:val="false"/>
          <w:i w:val="false"/>
          <w:color w:val="000000"/>
          <w:sz w:val="28"/>
        </w:rPr>
        <w:t>Кеден кодексі</w:t>
      </w:r>
      <w:r>
        <w:rPr>
          <w:rFonts w:ascii="Times New Roman"/>
          <w:b w:val="false"/>
          <w:i w:val="false"/>
          <w:color w:val="000000"/>
          <w:sz w:val="28"/>
        </w:rPr>
        <w:t xml:space="preserve"> (2017 жылғы 11 сәуірдегі Еуразиялық экономикалық одақтың Кеден кодексі туралы шартқа №1 қосымша, бұдан әрі – Одақтың Кеден кодексі);</w:t>
      </w:r>
    </w:p>
    <w:p>
      <w:pPr>
        <w:spacing w:after="0"/>
        <w:ind w:left="0"/>
        <w:jc w:val="both"/>
      </w:pPr>
      <w:r>
        <w:rPr>
          <w:rFonts w:ascii="Times New Roman"/>
          <w:b w:val="false"/>
          <w:i w:val="false"/>
          <w:color w:val="000000"/>
          <w:sz w:val="28"/>
        </w:rPr>
        <w:t xml:space="preserve">
      2014 жылғы 10 қазандағы Армения Республикасының 2014 жылғы 29 мамырдағы Еуразиялық экономикалық одақ туралы шартқа қосылуы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2015 жылғы 8 мамырдағы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Қырғыз Республикасының 2014 жылғы 29 мамырдағы Еуразиялық экономикалық одақ туралы шартқа қосылуына байланысты Еуразиялық экономикалық одақ органдарының актілерін қолдану жөніндегі шарттар мен ауыспалы ережелер туралы хаттама;</w:t>
      </w:r>
    </w:p>
    <w:p>
      <w:pPr>
        <w:spacing w:after="0"/>
        <w:ind w:left="0"/>
        <w:jc w:val="both"/>
      </w:pPr>
      <w:r>
        <w:rPr>
          <w:rFonts w:ascii="Times New Roman"/>
          <w:b w:val="false"/>
          <w:i w:val="false"/>
          <w:color w:val="000000"/>
          <w:sz w:val="28"/>
        </w:rPr>
        <w:t>
      Еуразиялық экономикалық комиссия Кеңесінің "Жеке пайдалануға арналған тауарларға байланысты жекелеген мәселелер туралы" 2017 жылғы 20 желтоқсандағы №107 шешімі;</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ішкі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ішкі сауданың интеграцияланған ақпараттық жүйесіндегі деректермен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 талдау, оңтайландыру, үндестіру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іске асыру тәртібін бекіту туралы" 2016 жылғы 19 желтоқсандағы №169 шешімі;</w:t>
      </w:r>
    </w:p>
    <w:p>
      <w:pPr>
        <w:spacing w:after="0"/>
        <w:ind w:left="0"/>
        <w:jc w:val="both"/>
      </w:pPr>
      <w:r>
        <w:rPr>
          <w:rFonts w:ascii="Times New Roman"/>
          <w:b w:val="false"/>
          <w:i w:val="false"/>
          <w:color w:val="000000"/>
          <w:sz w:val="28"/>
        </w:rPr>
        <w:t xml:space="preserve">
      Еуразиялық экономикалық комиссия Алқасының "Жеке пайдалануға арналған көлік құралдарымен байланысты жекелеген мәселелер туралы" 2017 жылғы 30 маусымдағы №74 </w:t>
      </w:r>
      <w:r>
        <w:rPr>
          <w:rFonts w:ascii="Times New Roman"/>
          <w:b w:val="false"/>
          <w:i w:val="false"/>
          <w:color w:val="000000"/>
          <w:sz w:val="28"/>
        </w:rPr>
        <w:t>шешімі</w:t>
      </w:r>
      <w:r>
        <w:rPr>
          <w:rFonts w:ascii="Times New Roman"/>
          <w:b w:val="false"/>
          <w:i w:val="false"/>
          <w:color w:val="000000"/>
          <w:sz w:val="28"/>
        </w:rPr>
        <w:t>;</w:t>
      </w:r>
    </w:p>
    <w:bookmarkStart w:name="z9" w:id="7"/>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кедендік аумағына әкелінген және ішкі тұтыну үшін немесе еркін айналысқа шығарылған, Еуразиялық экономикалық одақтың бір мүше мемлекетінің кеден органы басқа мүше мемлекеттің кеден органына жіберетін автомобильдер мен өзге де көлік құралдары туралы мәліметтердің құрамын бекіту туралы" 2022 жылғы 18 қаңтардағы № 13 шешімі.</w:t>
      </w:r>
    </w:p>
    <w:bookmarkEnd w:id="7"/>
    <w:bookmarkStart w:name="z10" w:id="8"/>
    <w:p>
      <w:pPr>
        <w:spacing w:after="0"/>
        <w:ind w:left="0"/>
        <w:jc w:val="both"/>
      </w:pPr>
      <w:r>
        <w:rPr>
          <w:rFonts w:ascii="Times New Roman"/>
          <w:b w:val="false"/>
          <w:i w:val="false"/>
          <w:color w:val="000000"/>
          <w:sz w:val="28"/>
        </w:rPr>
        <w:t>
      Осы Қағидалар Кеден одағына мүше мемлекеттердің кеден қызметтері біріккен Алқасының 2015 жылғы 4 маусымдағы № 15/6 шешімімен бекітілген Еуразиялық экономикалық одаққа мүше мемлекеттердің аумағына әкелінген және еркін айналымға шығарылған (ішкі тұтыну үшін) көлік құралдары туралы электрондық ақпаратты ұсыну технологиясының ережелері ескеріле отырып әзірленді.</w:t>
      </w:r>
    </w:p>
    <w:bookmarkEnd w:id="8"/>
    <w:bookmarkStart w:name="z11" w:id="9"/>
    <w:p>
      <w:pPr>
        <w:spacing w:after="0"/>
        <w:ind w:left="0"/>
        <w:jc w:val="left"/>
      </w:pPr>
      <w:r>
        <w:rPr>
          <w:rFonts w:ascii="Times New Roman"/>
          <w:b/>
          <w:i w:val="false"/>
          <w:color w:val="000000"/>
        </w:rPr>
        <w:t xml:space="preserve"> II. Қолданылу саласы</w:t>
      </w:r>
    </w:p>
    <w:bookmarkEnd w:id="9"/>
    <w:bookmarkStart w:name="z12" w:id="10"/>
    <w:p>
      <w:pPr>
        <w:spacing w:after="0"/>
        <w:ind w:left="0"/>
        <w:jc w:val="both"/>
      </w:pPr>
      <w:r>
        <w:rPr>
          <w:rFonts w:ascii="Times New Roman"/>
          <w:b w:val="false"/>
          <w:i w:val="false"/>
          <w:color w:val="000000"/>
          <w:sz w:val="28"/>
        </w:rPr>
        <w:t>
      2. Осы Қағидалар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процесіне (бұдан әрі – жалпы процесс) қатысушылар арасындағы осы жалпы процесс шеңберінде орындалатын рәсімдердің сипаттамасын қоса алғанда, ақпараттық өзара іс-қимыл тәртібі мен шарттарын айқындау мақсатында әзірленді.</w:t>
      </w:r>
    </w:p>
    <w:bookmarkEnd w:id="10"/>
    <w:bookmarkStart w:name="z13" w:id="11"/>
    <w:p>
      <w:pPr>
        <w:spacing w:after="0"/>
        <w:ind w:left="0"/>
        <w:jc w:val="both"/>
      </w:pPr>
      <w:r>
        <w:rPr>
          <w:rFonts w:ascii="Times New Roman"/>
          <w:b w:val="false"/>
          <w:i w:val="false"/>
          <w:color w:val="000000"/>
          <w:sz w:val="28"/>
        </w:rPr>
        <w:t>
      3. Осы Қағидаларды жалпы процеске қатысушылар жалпы процесс шеңберіндегі рәсімдер мен операцияларды орындау тәртібін бақылау кезінде, сондай-ақ жалпы процестің іске асырылуын қамтамасыз ететін ақпараттық жүйелердің компоненттерін жобалау, әзірлеу және пысықтау кезінде қолданады.</w:t>
      </w:r>
    </w:p>
    <w:bookmarkEnd w:id="11"/>
    <w:bookmarkStart w:name="z14" w:id="12"/>
    <w:p>
      <w:pPr>
        <w:spacing w:after="0"/>
        <w:ind w:left="0"/>
        <w:jc w:val="left"/>
      </w:pPr>
      <w:r>
        <w:rPr>
          <w:rFonts w:ascii="Times New Roman"/>
          <w:b/>
          <w:i w:val="false"/>
          <w:color w:val="000000"/>
        </w:rPr>
        <w:t xml:space="preserve"> III. Негізгі ұғымдар</w:t>
      </w:r>
    </w:p>
    <w:bookmarkEnd w:id="12"/>
    <w:bookmarkStart w:name="z15" w:id="13"/>
    <w:p>
      <w:pPr>
        <w:spacing w:after="0"/>
        <w:ind w:left="0"/>
        <w:jc w:val="left"/>
      </w:pPr>
      <w:r>
        <w:rPr>
          <w:rFonts w:ascii="Times New Roman"/>
          <w:b/>
          <w:i w:val="false"/>
          <w:color w:val="000000"/>
        </w:rPr>
        <w:t xml:space="preserve"> IV. Жалпы процесс туралы негізгі мәліметтер</w:t>
      </w:r>
    </w:p>
    <w:bookmarkEnd w:id="13"/>
    <w:bookmarkStart w:name="z16" w:id="14"/>
    <w:p>
      <w:pPr>
        <w:spacing w:after="0"/>
        <w:ind w:left="0"/>
        <w:jc w:val="both"/>
      </w:pPr>
      <w:r>
        <w:rPr>
          <w:rFonts w:ascii="Times New Roman"/>
          <w:b w:val="false"/>
          <w:i w:val="false"/>
          <w:color w:val="000000"/>
          <w:sz w:val="28"/>
        </w:rPr>
        <w:t>
      5. Жалпы процестің толық атауы: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w:t>
      </w:r>
    </w:p>
    <w:bookmarkEnd w:id="14"/>
    <w:bookmarkStart w:name="z17" w:id="15"/>
    <w:p>
      <w:pPr>
        <w:spacing w:after="0"/>
        <w:ind w:left="0"/>
        <w:jc w:val="both"/>
      </w:pPr>
      <w:r>
        <w:rPr>
          <w:rFonts w:ascii="Times New Roman"/>
          <w:b w:val="false"/>
          <w:i w:val="false"/>
          <w:color w:val="000000"/>
          <w:sz w:val="28"/>
        </w:rPr>
        <w:t>
      6. Жалпы процестің кодтық белгіленімі: P.CP.05, 2.0.0 нұсқа.</w:t>
      </w:r>
    </w:p>
    <w:bookmarkEnd w:id="15"/>
    <w:bookmarkStart w:name="z18" w:id="16"/>
    <w:p>
      <w:pPr>
        <w:spacing w:after="0"/>
        <w:ind w:left="0"/>
        <w:jc w:val="left"/>
      </w:pPr>
      <w:r>
        <w:rPr>
          <w:rFonts w:ascii="Times New Roman"/>
          <w:b/>
          <w:i w:val="false"/>
          <w:color w:val="000000"/>
        </w:rPr>
        <w:t xml:space="preserve"> 1. Жалпы процестің мақсаты мен міндеттері</w:t>
      </w:r>
    </w:p>
    <w:bookmarkEnd w:id="16"/>
    <w:bookmarkStart w:name="z19" w:id="17"/>
    <w:p>
      <w:pPr>
        <w:spacing w:after="0"/>
        <w:ind w:left="0"/>
        <w:jc w:val="both"/>
      </w:pPr>
      <w:r>
        <w:rPr>
          <w:rFonts w:ascii="Times New Roman"/>
          <w:b w:val="false"/>
          <w:i w:val="false"/>
          <w:color w:val="000000"/>
          <w:sz w:val="28"/>
        </w:rPr>
        <w:t>
      7. Жалпы процестің мақсаты Еуразиялық экономикалық комиссия Алқасының "Еуразиялық экономикалық одақтың кедендік аумағына әкелінген және ішкі тұтыну үшін немесе еркін айналысқа шығарылған,  Еуразиялық экономикалық одақтың бір мүше мемлекетінің кеден органы басқа мүше мемлекеттің кеден органына жіберетін автомобильдер мен өзге де көлік құралдары туралы мәліметтердің құрамын бекіту туралы" 2022 жылғы 18 қаңтардағы № 13 шешімімен бекітілген мәліметтер құрамында санаттары айқындалған әкелінген және ішкі тұтыну үшін (еркін айналымға) шығарылған автомобильдерге (бұдан әрі – әкелінген және ішкі тұтыну үшін (еркін айналымға) шығарылған автомобильдер) және өзге де көлік құралдарына қатысты бақылау жүргізуді мүше мемлекеттердің уәкілетті органдары арасындағы ақпараттық өзара іс-қимыл механизмдерін жетілдіру есебінен қамтамасыз ету болып табылады.</w:t>
      </w:r>
    </w:p>
    <w:bookmarkEnd w:id="17"/>
    <w:bookmarkStart w:name="z20" w:id="18"/>
    <w:p>
      <w:pPr>
        <w:spacing w:after="0"/>
        <w:ind w:left="0"/>
        <w:jc w:val="both"/>
      </w:pPr>
      <w:r>
        <w:rPr>
          <w:rFonts w:ascii="Times New Roman"/>
          <w:b w:val="false"/>
          <w:i w:val="false"/>
          <w:color w:val="000000"/>
          <w:sz w:val="28"/>
        </w:rPr>
        <w:t xml:space="preserve">
      8. Жалпы процестің мақсатына қол жеткізу үшін мынадай міндеттерді шешу қажет: </w:t>
      </w:r>
    </w:p>
    <w:bookmarkEnd w:id="18"/>
    <w:bookmarkStart w:name="z21" w:id="19"/>
    <w:p>
      <w:pPr>
        <w:spacing w:after="0"/>
        <w:ind w:left="0"/>
        <w:jc w:val="both"/>
      </w:pPr>
      <w:r>
        <w:rPr>
          <w:rFonts w:ascii="Times New Roman"/>
          <w:b w:val="false"/>
          <w:i w:val="false"/>
          <w:color w:val="000000"/>
          <w:sz w:val="28"/>
        </w:rPr>
        <w:t>
      а) Одақтың интеграцияланған ақпараттық жүйесін пайдалана отырып, мүше мемлекеттердің уәкілетті органдары арасында ішкі тұтыну үшін (еркін айналымға) әкелінген және шығарылған автомобильдерге қатысты автоматтандырылған мәліметтер алмасуды қамтамасыз ету;</w:t>
      </w:r>
    </w:p>
    <w:bookmarkEnd w:id="19"/>
    <w:bookmarkStart w:name="z22" w:id="20"/>
    <w:p>
      <w:pPr>
        <w:spacing w:after="0"/>
        <w:ind w:left="0"/>
        <w:jc w:val="both"/>
      </w:pPr>
      <w:r>
        <w:rPr>
          <w:rFonts w:ascii="Times New Roman"/>
          <w:b w:val="false"/>
          <w:i w:val="false"/>
          <w:color w:val="000000"/>
          <w:sz w:val="28"/>
        </w:rPr>
        <w:t>
      б) деректердің ортақ моделін пайдалану негізінде құрылған электрондық құжаттар мен мәліметтердің сәйкестендірілген құрылымдарын қолдануды қамтамасыз ету;</w:t>
      </w:r>
    </w:p>
    <w:bookmarkEnd w:id="20"/>
    <w:bookmarkStart w:name="z23" w:id="21"/>
    <w:p>
      <w:pPr>
        <w:spacing w:after="0"/>
        <w:ind w:left="0"/>
        <w:jc w:val="both"/>
      </w:pPr>
      <w:r>
        <w:rPr>
          <w:rFonts w:ascii="Times New Roman"/>
          <w:b w:val="false"/>
          <w:i w:val="false"/>
          <w:color w:val="000000"/>
          <w:sz w:val="28"/>
        </w:rPr>
        <w:t>
      в) мүше мемлекеттердің уәкілетті органдарының сұрау салуы бойынша әкелінген және ішкі тұтыну үшін (еркін айналымға) шығарылған автомобильдерге қатысты бақылауды жүзеге асыру үшін қажетті ақпараттың ұсынылуын қамтамасыз ету.</w:t>
      </w:r>
    </w:p>
    <w:bookmarkEnd w:id="21"/>
    <w:bookmarkStart w:name="z24" w:id="22"/>
    <w:p>
      <w:pPr>
        <w:spacing w:after="0"/>
        <w:ind w:left="0"/>
        <w:jc w:val="left"/>
      </w:pPr>
      <w:r>
        <w:rPr>
          <w:rFonts w:ascii="Times New Roman"/>
          <w:b/>
          <w:i w:val="false"/>
          <w:color w:val="000000"/>
        </w:rPr>
        <w:t xml:space="preserve"> 2. Жалпы процеске қатысушылар</w:t>
      </w:r>
    </w:p>
    <w:bookmarkEnd w:id="22"/>
    <w:bookmarkStart w:name="z25" w:id="23"/>
    <w:p>
      <w:pPr>
        <w:spacing w:after="0"/>
        <w:ind w:left="0"/>
        <w:jc w:val="both"/>
      </w:pPr>
      <w:r>
        <w:rPr>
          <w:rFonts w:ascii="Times New Roman"/>
          <w:b w:val="false"/>
          <w:i w:val="false"/>
          <w:color w:val="000000"/>
          <w:sz w:val="28"/>
        </w:rPr>
        <w:t xml:space="preserve">
      9. Жалпы процеске қатысушылардың тізбесі 1-кестеде келтірілген. </w:t>
      </w:r>
    </w:p>
    <w:bookmarkEnd w:id="23"/>
    <w:bookmarkStart w:name="z26" w:id="24"/>
    <w:p>
      <w:pPr>
        <w:spacing w:after="0"/>
        <w:ind w:left="0"/>
        <w:jc w:val="both"/>
      </w:pPr>
      <w:r>
        <w:rPr>
          <w:rFonts w:ascii="Times New Roman"/>
          <w:b w:val="false"/>
          <w:i w:val="false"/>
          <w:color w:val="000000"/>
          <w:sz w:val="28"/>
        </w:rPr>
        <w:t>
      1-кесте</w:t>
      </w:r>
    </w:p>
    <w:bookmarkEnd w:id="24"/>
    <w:bookmarkStart w:name="z27" w:id="25"/>
    <w:p>
      <w:pPr>
        <w:spacing w:after="0"/>
        <w:ind w:left="0"/>
        <w:jc w:val="left"/>
      </w:pPr>
      <w:r>
        <w:rPr>
          <w:rFonts w:ascii="Times New Roman"/>
          <w:b/>
          <w:i w:val="false"/>
          <w:color w:val="000000"/>
        </w:rPr>
        <w:t xml:space="preserve"> Жалпы процеске қатысушылардың тізбесі</w:t>
      </w:r>
    </w:p>
    <w:bookmarkEnd w:id="2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атқарушы билігінің әкелінген және ішкі тұтыну үшін (еркін айналымға), соның ішінде сұрау салу бойынша шығарылған автомобильдерге қатысты мәліметтерді жинау және мәліметті алатын уәкілетті органдарға ұсыну жөніндегі операцияларды жүзеге асыратын кеден ісі саласындағы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атқарушы билігінің мәліметтерді ұсынатын уәкілетті органдардан әкелінген және ішкі тұтыну үшін (еркін айналымға) шығарылған автомобильдерге қатысты мәліметтерді алу жөніндегі операцияларды, сондай-ақ әкелінген және ішкі тұтыну үшін (еркін айналымға) шығарылған автомобильдерге қатысты сұрау салуларды қалыптастыру және мәліметтерді ұсынатын уәкілетті органдарға мәліметтерді жіберу жөніндегі операцияларды жүзеге асыратын кеден ісі саласындағы уәкілетті органы </w:t>
            </w:r>
          </w:p>
        </w:tc>
      </w:tr>
    </w:tbl>
    <w:bookmarkStart w:name="z28" w:id="26"/>
    <w:p>
      <w:pPr>
        <w:spacing w:after="0"/>
        <w:ind w:left="0"/>
        <w:jc w:val="left"/>
      </w:pPr>
      <w:r>
        <w:rPr>
          <w:rFonts w:ascii="Times New Roman"/>
          <w:b/>
          <w:i w:val="false"/>
          <w:color w:val="000000"/>
        </w:rPr>
        <w:t xml:space="preserve"> 3. Жалпы процестің құрылымы </w:t>
      </w:r>
    </w:p>
    <w:bookmarkEnd w:id="26"/>
    <w:bookmarkStart w:name="z29" w:id="27"/>
    <w:p>
      <w:pPr>
        <w:spacing w:after="0"/>
        <w:ind w:left="0"/>
        <w:jc w:val="both"/>
      </w:pPr>
      <w:r>
        <w:rPr>
          <w:rFonts w:ascii="Times New Roman"/>
          <w:b w:val="false"/>
          <w:i w:val="false"/>
          <w:color w:val="000000"/>
          <w:sz w:val="28"/>
        </w:rPr>
        <w:t>
      10. Жалпы процесс мақсаты бойынша топтастырылған рәсімдердің мынадай жиынтығын білдіреді:</w:t>
      </w:r>
    </w:p>
    <w:bookmarkEnd w:id="27"/>
    <w:bookmarkStart w:name="z30" w:id="28"/>
    <w:p>
      <w:pPr>
        <w:spacing w:after="0"/>
        <w:ind w:left="0"/>
        <w:jc w:val="both"/>
      </w:pPr>
      <w:r>
        <w:rPr>
          <w:rFonts w:ascii="Times New Roman"/>
          <w:b w:val="false"/>
          <w:i w:val="false"/>
          <w:color w:val="000000"/>
          <w:sz w:val="28"/>
        </w:rPr>
        <w:t>
      а) әкелінген және ішкі тұтыну үшін (еркін айналымға) шығарылған автомобильдерге қатысты бақылауды ақпараттық қамтамасыз ету рәсімдері;</w:t>
      </w:r>
    </w:p>
    <w:bookmarkEnd w:id="28"/>
    <w:bookmarkStart w:name="z31" w:id="29"/>
    <w:p>
      <w:pPr>
        <w:spacing w:after="0"/>
        <w:ind w:left="0"/>
        <w:jc w:val="both"/>
      </w:pPr>
      <w:r>
        <w:rPr>
          <w:rFonts w:ascii="Times New Roman"/>
          <w:b w:val="false"/>
          <w:i w:val="false"/>
          <w:color w:val="000000"/>
          <w:sz w:val="28"/>
        </w:rPr>
        <w:t xml:space="preserve">
      б)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рәсімдері. </w:t>
      </w:r>
    </w:p>
    <w:bookmarkEnd w:id="29"/>
    <w:bookmarkStart w:name="z32" w:id="30"/>
    <w:p>
      <w:pPr>
        <w:spacing w:after="0"/>
        <w:ind w:left="0"/>
        <w:jc w:val="both"/>
      </w:pPr>
      <w:r>
        <w:rPr>
          <w:rFonts w:ascii="Times New Roman"/>
          <w:b w:val="false"/>
          <w:i w:val="false"/>
          <w:color w:val="000000"/>
          <w:sz w:val="28"/>
        </w:rPr>
        <w:t>
      11. Әкелінген және ішкі тұтыну үшін (еркін айналымға) шығарылған автомобильдерге қатысты бақылауды ақпараттық қамтамасыз ету рәсімдері тобына кіретін жалпы процестің рәсімдерін орындау кезінде мәліметтерді ұсынатын уәкілетті орган мен мәліметтерді алатын уәкілетті орган арасында мүше мемлекеттердің уәкілетті органдарының бақылау функцияларын орындау үшін қажетті мәліметтермен алмасу жүзеге асырылады.</w:t>
      </w:r>
    </w:p>
    <w:bookmarkEnd w:id="30"/>
    <w:p>
      <w:pPr>
        <w:spacing w:after="0"/>
        <w:ind w:left="0"/>
        <w:jc w:val="both"/>
      </w:pPr>
      <w:r>
        <w:rPr>
          <w:rFonts w:ascii="Times New Roman"/>
          <w:b w:val="false"/>
          <w:i w:val="false"/>
          <w:color w:val="000000"/>
          <w:sz w:val="28"/>
        </w:rPr>
        <w:t xml:space="preserve">
      Мәліметтерді ұсынған кезде мәліметтерді беретін уәкілетті орган әкелінген және ішкі тұтыну үшін (еркін айналымға) шығарылған, соның ішінде өзгертілген және күші жойылған мәліметтерді қалыптастырады және автомобильдерге қатысты мәліметтерді алатын уәкілетті органға ұсынады. </w:t>
      </w:r>
    </w:p>
    <w:p>
      <w:pPr>
        <w:spacing w:after="0"/>
        <w:ind w:left="0"/>
        <w:jc w:val="both"/>
      </w:pPr>
      <w:r>
        <w:rPr>
          <w:rFonts w:ascii="Times New Roman"/>
          <w:b w:val="false"/>
          <w:i w:val="false"/>
          <w:color w:val="000000"/>
          <w:sz w:val="28"/>
        </w:rPr>
        <w:t xml:space="preserve">
      Әкелінген және ішкі тұтыну үшін (еркін айналымға) шығарылған автомобильдерге қатысты мәліметтерді ұсыну рәсімдерінің тобына кіретін жалпы процесс рәсімдерін орындаған кезде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мәліметтерге сұрау салу мен оларды алу жүзеге асырылады. </w:t>
      </w:r>
    </w:p>
    <w:bookmarkStart w:name="z33" w:id="31"/>
    <w:p>
      <w:pPr>
        <w:spacing w:after="0"/>
        <w:ind w:left="0"/>
        <w:jc w:val="both"/>
      </w:pPr>
      <w:r>
        <w:rPr>
          <w:rFonts w:ascii="Times New Roman"/>
          <w:b w:val="false"/>
          <w:i w:val="false"/>
          <w:color w:val="000000"/>
          <w:sz w:val="28"/>
        </w:rPr>
        <w:t>
      12. Жалпы процесс құрылымының келтірілген сипаттамасы 1-суретте ұсынылған.</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32"/>
    <w:p>
      <w:pPr>
        <w:spacing w:after="0"/>
        <w:ind w:left="0"/>
        <w:jc w:val="both"/>
      </w:pPr>
      <w:r>
        <w:rPr>
          <w:rFonts w:ascii="Times New Roman"/>
          <w:b w:val="false"/>
          <w:i w:val="false"/>
          <w:color w:val="000000"/>
          <w:sz w:val="28"/>
        </w:rPr>
        <w:t>
      1-сурет. Жалпы процестің құрылымы</w:t>
      </w:r>
    </w:p>
    <w:bookmarkEnd w:id="32"/>
    <w:bookmarkStart w:name="z34" w:id="33"/>
    <w:p>
      <w:pPr>
        <w:spacing w:after="0"/>
        <w:ind w:left="0"/>
        <w:jc w:val="both"/>
      </w:pPr>
      <w:r>
        <w:rPr>
          <w:rFonts w:ascii="Times New Roman"/>
          <w:b w:val="false"/>
          <w:i w:val="false"/>
          <w:color w:val="000000"/>
          <w:sz w:val="28"/>
        </w:rPr>
        <w:t>
      13. Операциялардың мұқият сипаттамасын қоса алғанда, өзінің мақсаты бойынша топтастырылған жалпы процесс рәсімдерін орындау тәртібі осы Қағидалардың VIII бөлімінде келтірілген.</w:t>
      </w:r>
    </w:p>
    <w:bookmarkEnd w:id="33"/>
    <w:bookmarkStart w:name="z35" w:id="34"/>
    <w:p>
      <w:pPr>
        <w:spacing w:after="0"/>
        <w:ind w:left="0"/>
        <w:jc w:val="both"/>
      </w:pPr>
      <w:r>
        <w:rPr>
          <w:rFonts w:ascii="Times New Roman"/>
          <w:b w:val="false"/>
          <w:i w:val="false"/>
          <w:color w:val="000000"/>
          <w:sz w:val="28"/>
        </w:rPr>
        <w:t>
      14. Рәсімдердің әрбір тобы үшін жалпы процесс рәсімдері мен оларды орындау тәртібі арасындағы байланысты көрсететін жалпы схема келтіріледі. Рәсімдердің жалпы схемасы UML (біріздендірілген модельдеу тілі – Unified Modeling Language) графикалық нотациясын пайдалана отырып жасалды және мәтіндік сипаттамамен жабдықталды.</w:t>
      </w:r>
    </w:p>
    <w:bookmarkEnd w:id="34"/>
    <w:bookmarkStart w:name="z36" w:id="35"/>
    <w:p>
      <w:pPr>
        <w:spacing w:after="0"/>
        <w:ind w:left="0"/>
        <w:jc w:val="left"/>
      </w:pPr>
      <w:r>
        <w:rPr>
          <w:rFonts w:ascii="Times New Roman"/>
          <w:b/>
          <w:i w:val="false"/>
          <w:color w:val="000000"/>
        </w:rPr>
        <w:t xml:space="preserve"> 4. Әкелінген және ішкі тұтыну үшін (еркін айналымға) шығарылған автомобильдерге қатысты бақылауды ақпараттық қамтамасыз ету рәсімдерінің тобы</w:t>
      </w:r>
    </w:p>
    <w:bookmarkEnd w:id="35"/>
    <w:bookmarkStart w:name="z37" w:id="36"/>
    <w:p>
      <w:pPr>
        <w:spacing w:after="0"/>
        <w:ind w:left="0"/>
        <w:jc w:val="both"/>
      </w:pPr>
      <w:r>
        <w:rPr>
          <w:rFonts w:ascii="Times New Roman"/>
          <w:b w:val="false"/>
          <w:i w:val="false"/>
          <w:color w:val="000000"/>
          <w:sz w:val="28"/>
        </w:rPr>
        <w:t>
      15. Әкелінген және ішкі тұтыну үшін (еркін айналымға) шығарылған автомобильдерге қатысты бақылауды жүзеге асыру кезінде мәліметтерді ұсынатын уәкілетті орган әкелінген және ішкі тұтыну үшін (еркін айналымға) шығарылған автомобильдерге қатысты мәліметтерді, соның ішінде оларға өзгерістер енгізу кезінде қалыптастырады және мәліметтерді алатын уәкілетті органға ұсынады.</w:t>
      </w:r>
    </w:p>
    <w:bookmarkEnd w:id="36"/>
    <w:p>
      <w:pPr>
        <w:spacing w:after="0"/>
        <w:ind w:left="0"/>
        <w:jc w:val="both"/>
      </w:pPr>
      <w:r>
        <w:rPr>
          <w:rFonts w:ascii="Times New Roman"/>
          <w:b w:val="false"/>
          <w:i w:val="false"/>
          <w:color w:val="000000"/>
          <w:sz w:val="28"/>
        </w:rPr>
        <w:t>
      Бұл ретте "Әкелінген және ішкі тұтыну үшін (еркін айналымға) шығарылған автомобильдерге қатысты мәліметтерді ұсыну" рәсімі (Р.СР.05.РRС.001) орындалады.</w:t>
      </w:r>
    </w:p>
    <w:p>
      <w:pPr>
        <w:spacing w:after="0"/>
        <w:ind w:left="0"/>
        <w:jc w:val="both"/>
      </w:pPr>
      <w:r>
        <w:rPr>
          <w:rFonts w:ascii="Times New Roman"/>
          <w:b w:val="false"/>
          <w:i w:val="false"/>
          <w:color w:val="000000"/>
          <w:sz w:val="28"/>
        </w:rPr>
        <w:t xml:space="preserve">
      Әкелінген және ішкі тұтыну үшін (еркін айналымға) шығарылған автомобильдерге қатысты бұрын ұсынылған мәліметтердің күшін жою қажеттігі туындаған кезде мәліметтерді ұсынатын уәкілетті орган бұрын ұсынылған мәліметтердің күшін жою туралы ақпаратты қалыптастырады және мәліметтерді алатын уәкілетті органға ұсынады. </w:t>
      </w:r>
    </w:p>
    <w:p>
      <w:pPr>
        <w:spacing w:after="0"/>
        <w:ind w:left="0"/>
        <w:jc w:val="both"/>
      </w:pPr>
      <w:r>
        <w:rPr>
          <w:rFonts w:ascii="Times New Roman"/>
          <w:b w:val="false"/>
          <w:i w:val="false"/>
          <w:color w:val="000000"/>
          <w:sz w:val="28"/>
        </w:rPr>
        <w:t>
      Бұл ретте "Әкелінген және ішкі тұтыну үшін (еркін айналымға) шығарылған автомобильдерге қатысты мәліметтердің күшін жою" рәсімі (Р.СР.05.РRС.002) орындалады.</w:t>
      </w:r>
    </w:p>
    <w:bookmarkStart w:name="z38" w:id="37"/>
    <w:p>
      <w:pPr>
        <w:spacing w:after="0"/>
        <w:ind w:left="0"/>
        <w:jc w:val="both"/>
      </w:pPr>
      <w:r>
        <w:rPr>
          <w:rFonts w:ascii="Times New Roman"/>
          <w:b w:val="false"/>
          <w:i w:val="false"/>
          <w:color w:val="000000"/>
          <w:sz w:val="28"/>
        </w:rPr>
        <w:t xml:space="preserve">
      Көрсетілген мәліметтерді ұсыну Еуразиялық экономикалық комиссия Алқасының 2022 жылғы 18 қаңтардағы № 12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регламентіне (бұдан әрі –  Ақпараттық өзара іс-қимыл регламенті) сәйкес жүзеге асырылады. Көрсетілген мәліметтердің форматы мен құрылымы Еуразиялық экономикалық комиссия Алқасының 2022 жылғы 18 қаңтардағы № 12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 форматтары мен құрылымдарының сипаттамасы) сәйкес келуге тиіс. </w:t>
      </w:r>
    </w:p>
    <w:bookmarkEnd w:id="37"/>
    <w:bookmarkStart w:name="z39" w:id="38"/>
    <w:p>
      <w:pPr>
        <w:spacing w:after="0"/>
        <w:ind w:left="0"/>
        <w:jc w:val="both"/>
      </w:pPr>
      <w:r>
        <w:rPr>
          <w:rFonts w:ascii="Times New Roman"/>
          <w:b w:val="false"/>
          <w:i w:val="false"/>
          <w:color w:val="000000"/>
          <w:sz w:val="28"/>
        </w:rPr>
        <w:t>
      16. Әкелінген және ішкі тұтыну үшін шығарылған автомобильдерге қатысты бақылауды ақпараттық қамтамасыз ету рәсімдері тобының келтірілген сипаттамасы 2-суретте берілген.</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2-сурет. Әкелінген және ішкі тұтыну үшін (еркін айналымға) шығарылған автомобильдерге қатысты бақылауды ақпараттық қамтамасыз ету рәсімдері тобының жалпы схемасы</w:t>
      </w:r>
    </w:p>
    <w:bookmarkEnd w:id="39"/>
    <w:bookmarkStart w:name="z42" w:id="40"/>
    <w:p>
      <w:pPr>
        <w:spacing w:after="0"/>
        <w:ind w:left="0"/>
        <w:jc w:val="both"/>
      </w:pPr>
      <w:r>
        <w:rPr>
          <w:rFonts w:ascii="Times New Roman"/>
          <w:b w:val="false"/>
          <w:i w:val="false"/>
          <w:color w:val="000000"/>
          <w:sz w:val="28"/>
        </w:rPr>
        <w:t xml:space="preserve">
      17. Әкелінген және ішкі тұтыну үшін (еркін айналымға) шығарылған автомобильдерге қатысты бақылауды ақпараттық қамтамасыз ету рәсімдерінің тобына кіретін жалпы процесс рәсімдерінің тізбесі 2-кестеде берілген. </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bookmarkStart w:name="z44" w:id="41"/>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бақылауды ақпараттық қамтамасыз ету рәсімдерінің тобына кіретін жалпы процесс рәсімдерінің тізбесі</w:t>
      </w:r>
    </w:p>
    <w:bookmarkEnd w:id="4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P.CP.05.PRC.001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мәліметтерді, соның ішінде әкелінген және ішкі тұтыну үшін (еркін айналымға) шығарылған автомобильдерге қатысты бұрын ұсынылған мәліметтерді қалыптастыруға және ұсынуға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P.CP.05.PRC.002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шығарылған автомобильдерге қатысты мәліметтердің күшін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бұрын ұсынылған мәліметтерді күшін жою туралы ақпаратты қалыптастыруға және ұсынуға арналған </w:t>
            </w:r>
          </w:p>
        </w:tc>
      </w:tr>
    </w:tbl>
    <w:bookmarkStart w:name="z45" w:id="42"/>
    <w:p>
      <w:pPr>
        <w:spacing w:after="0"/>
        <w:ind w:left="0"/>
        <w:jc w:val="left"/>
      </w:pPr>
      <w:r>
        <w:rPr>
          <w:rFonts w:ascii="Times New Roman"/>
          <w:b/>
          <w:i w:val="false"/>
          <w:color w:val="000000"/>
        </w:rPr>
        <w:t xml:space="preserve"> 5.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рәсімдерінің тобы</w:t>
      </w:r>
    </w:p>
    <w:bookmarkEnd w:id="42"/>
    <w:bookmarkStart w:name="z46" w:id="43"/>
    <w:p>
      <w:pPr>
        <w:spacing w:after="0"/>
        <w:ind w:left="0"/>
        <w:jc w:val="both"/>
      </w:pPr>
      <w:r>
        <w:rPr>
          <w:rFonts w:ascii="Times New Roman"/>
          <w:b w:val="false"/>
          <w:i w:val="false"/>
          <w:color w:val="000000"/>
          <w:sz w:val="28"/>
        </w:rPr>
        <w:t>
      18.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рәсімдерінің тобын орындау мынадай жағдайларда жүзеге асырылады:</w:t>
      </w:r>
    </w:p>
    <w:bookmarkEnd w:id="43"/>
    <w:p>
      <w:pPr>
        <w:spacing w:after="0"/>
        <w:ind w:left="0"/>
        <w:jc w:val="both"/>
      </w:pPr>
      <w:r>
        <w:rPr>
          <w:rFonts w:ascii="Times New Roman"/>
          <w:b w:val="false"/>
          <w:i w:val="false"/>
          <w:color w:val="000000"/>
          <w:sz w:val="28"/>
        </w:rPr>
        <w:t xml:space="preserve">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 болмаған кезде; </w:t>
      </w:r>
    </w:p>
    <w:p>
      <w:pPr>
        <w:spacing w:after="0"/>
        <w:ind w:left="0"/>
        <w:jc w:val="both"/>
      </w:pPr>
      <w:r>
        <w:rPr>
          <w:rFonts w:ascii="Times New Roman"/>
          <w:b w:val="false"/>
          <w:i w:val="false"/>
          <w:color w:val="000000"/>
          <w:sz w:val="28"/>
        </w:rPr>
        <w:t>
      жеке тұлғалар мәліметтерді алатын уәкілетті органның қызмет өңіріндегі (аймағындағы) кеден органына мәліметтерді алатын уәкілетті органда бар мәліметтерге сәйкес келмейтін әкелінген және ішкі тұтыну үшін (еркін айналымға) шығарылған автомобильдерге қатысты мәліметтер бар құжаттарды берген кезде;</w:t>
      </w:r>
    </w:p>
    <w:p>
      <w:pPr>
        <w:spacing w:after="0"/>
        <w:ind w:left="0"/>
        <w:jc w:val="both"/>
      </w:pPr>
      <w:r>
        <w:rPr>
          <w:rFonts w:ascii="Times New Roman"/>
          <w:b w:val="false"/>
          <w:i w:val="false"/>
          <w:color w:val="000000"/>
          <w:sz w:val="28"/>
        </w:rPr>
        <w:t>
      мүше мемлекеттер қатысушылар болып табылатын халықаралық шарттарға сәйкес құқықтық көмек көрсету шеңберінде мәліметтерді ұсынуға сұрау салуды жүзеге асыру қажет болған кезде.</w:t>
      </w:r>
    </w:p>
    <w:p>
      <w:pPr>
        <w:spacing w:after="0"/>
        <w:ind w:left="0"/>
        <w:jc w:val="both"/>
      </w:pPr>
      <w:r>
        <w:rPr>
          <w:rFonts w:ascii="Times New Roman"/>
          <w:b w:val="false"/>
          <w:i w:val="false"/>
          <w:color w:val="000000"/>
          <w:sz w:val="28"/>
        </w:rPr>
        <w:t xml:space="preserve">
      Мәліметтерді алатын уәкілетті орган автомобильді еркін айналымға (ішкі тұтыну үшін) шығару фактісі және ішкі тұтыну үшін (еркін айналымға) автомобиль шығару жүзеге асырылған құжат туралы мәліметтерді ұсынуға сұрау салуды қалыптастырады және мәліметтерді беретін уәкілетті органға жібереді. Мәліметтерді алатын уәкілетті органға мәліметтерді ұсынатын уәкілетті орган сұрау салынған автомобиль туралы мәліметтерді ұсынады. Бұл ретте "Әкелінген және ішкі тұтыну үшін (еркін айналымға) шығарылған автомобильдерге қатысты мәліметтерге сұрау салу және оларды ұсыну" рәсімі (Р.СР.05.РRС.003) орындалады. </w:t>
      </w:r>
    </w:p>
    <w:bookmarkStart w:name="z47" w:id="44"/>
    <w:p>
      <w:pPr>
        <w:spacing w:after="0"/>
        <w:ind w:left="0"/>
        <w:jc w:val="both"/>
      </w:pPr>
      <w:r>
        <w:rPr>
          <w:rFonts w:ascii="Times New Roman"/>
          <w:b w:val="false"/>
          <w:i w:val="false"/>
          <w:color w:val="000000"/>
          <w:sz w:val="28"/>
        </w:rPr>
        <w:t>
      19.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рәсімдері тобының келтірілген сипаттамасы 3-суретте берілген.</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3-сурет.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рәсімдері тобының жалпы схемасы</w:t>
      </w:r>
    </w:p>
    <w:bookmarkEnd w:id="45"/>
    <w:bookmarkStart w:name="z49" w:id="46"/>
    <w:p>
      <w:pPr>
        <w:spacing w:after="0"/>
        <w:ind w:left="0"/>
        <w:jc w:val="both"/>
      </w:pPr>
      <w:r>
        <w:rPr>
          <w:rFonts w:ascii="Times New Roman"/>
          <w:b w:val="false"/>
          <w:i w:val="false"/>
          <w:color w:val="000000"/>
          <w:sz w:val="28"/>
        </w:rPr>
        <w:t xml:space="preserve">
      20.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рәсімдері тобына кіретін жалпы процесс рәсімдерінің тізбесі 3-кестеде берілген. </w:t>
      </w:r>
    </w:p>
    <w:bookmarkEnd w:id="46"/>
    <w:bookmarkStart w:name="z50" w:id="47"/>
    <w:p>
      <w:pPr>
        <w:spacing w:after="0"/>
        <w:ind w:left="0"/>
        <w:jc w:val="both"/>
      </w:pPr>
      <w:r>
        <w:rPr>
          <w:rFonts w:ascii="Times New Roman"/>
          <w:b w:val="false"/>
          <w:i w:val="false"/>
          <w:color w:val="000000"/>
          <w:sz w:val="28"/>
        </w:rPr>
        <w:t>
      3-кесте</w:t>
      </w:r>
    </w:p>
    <w:bookmarkEnd w:id="47"/>
    <w:bookmarkStart w:name="z51" w:id="48"/>
    <w:p>
      <w:pPr>
        <w:spacing w:after="0"/>
        <w:ind w:left="0"/>
        <w:jc w:val="left"/>
      </w:pPr>
      <w:r>
        <w:rPr>
          <w:rFonts w:ascii="Times New Roman"/>
          <w:b/>
          <w:i w:val="false"/>
          <w:color w:val="000000"/>
        </w:rPr>
        <w:t xml:space="preserve">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рәсімдері тобына кіретін жалпы процесс рәсімдерінің тізбесі</w:t>
      </w:r>
    </w:p>
    <w:bookmarkEnd w:id="4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P.CP.05.PRC.003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мәліметтерді ұсынуға сұрау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 еркін айналымға (ішкі тұтыну үшін) шығару фактісі және автомобильді ішкі тұтыну үшін (еркін айналымға) шығару жүзеге асырылған құжат туралы мәліметтерді алуға арналған</w:t>
            </w:r>
          </w:p>
        </w:tc>
      </w:tr>
    </w:tbl>
    <w:bookmarkStart w:name="z52" w:id="49"/>
    <w:p>
      <w:pPr>
        <w:spacing w:after="0"/>
        <w:ind w:left="0"/>
        <w:jc w:val="left"/>
      </w:pPr>
      <w:r>
        <w:rPr>
          <w:rFonts w:ascii="Times New Roman"/>
          <w:b/>
          <w:i w:val="false"/>
          <w:color w:val="000000"/>
        </w:rPr>
        <w:t xml:space="preserve"> V. Жалпы процестің ақпараттық объектілері</w:t>
      </w:r>
    </w:p>
    <w:bookmarkEnd w:id="49"/>
    <w:bookmarkStart w:name="z53" w:id="50"/>
    <w:p>
      <w:pPr>
        <w:spacing w:after="0"/>
        <w:ind w:left="0"/>
        <w:jc w:val="both"/>
      </w:pPr>
      <w:r>
        <w:rPr>
          <w:rFonts w:ascii="Times New Roman"/>
          <w:b w:val="false"/>
          <w:i w:val="false"/>
          <w:color w:val="000000"/>
          <w:sz w:val="28"/>
        </w:rPr>
        <w:t>
      21. Олар туралы мәліметтер немесе олардан алынған мәліметтер жалпы процеске қатысушылар арасындағы ақпараттық өзара іс-қимыл процесіне берілетін ақпараттық объектілер тізбесі 4-кестеде келтірілген.</w:t>
      </w:r>
    </w:p>
    <w:bookmarkEnd w:id="50"/>
    <w:bookmarkStart w:name="z54" w:id="51"/>
    <w:p>
      <w:pPr>
        <w:spacing w:after="0"/>
        <w:ind w:left="0"/>
        <w:jc w:val="both"/>
      </w:pPr>
      <w:r>
        <w:rPr>
          <w:rFonts w:ascii="Times New Roman"/>
          <w:b w:val="false"/>
          <w:i w:val="false"/>
          <w:color w:val="000000"/>
          <w:sz w:val="28"/>
        </w:rPr>
        <w:t>
      4-кесте</w:t>
      </w:r>
    </w:p>
    <w:bookmarkEnd w:id="51"/>
    <w:bookmarkStart w:name="z55" w:id="52"/>
    <w:p>
      <w:pPr>
        <w:spacing w:after="0"/>
        <w:ind w:left="0"/>
        <w:jc w:val="left"/>
      </w:pPr>
      <w:r>
        <w:rPr>
          <w:rFonts w:ascii="Times New Roman"/>
          <w:b/>
          <w:i w:val="false"/>
          <w:color w:val="000000"/>
        </w:rPr>
        <w:t xml:space="preserve"> Ақпараттық объектілердің тізбесі</w:t>
      </w:r>
    </w:p>
    <w:bookmarkEnd w:id="5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уәкілетті органдарының ақпараттық ресурстарындағы (дерекқорындағы) өзгертілген және күші жойылған мәліметтерді қоса алғанда, әкелінген және ішкі тұтыну үшін (еркін айналымға) шығарылған автомобильдерге қатысты мәліметтер</w:t>
            </w:r>
          </w:p>
        </w:tc>
      </w:tr>
    </w:tbl>
    <w:bookmarkStart w:name="z56" w:id="53"/>
    <w:p>
      <w:pPr>
        <w:spacing w:after="0"/>
        <w:ind w:left="0"/>
        <w:jc w:val="left"/>
      </w:pPr>
      <w:r>
        <w:rPr>
          <w:rFonts w:ascii="Times New Roman"/>
          <w:b/>
          <w:i w:val="false"/>
          <w:color w:val="000000"/>
        </w:rPr>
        <w:t xml:space="preserve"> VI. Жалпы процеске қатысушылардың жауаптылығы</w:t>
      </w:r>
    </w:p>
    <w:bookmarkEnd w:id="53"/>
    <w:bookmarkStart w:name="z57" w:id="54"/>
    <w:p>
      <w:pPr>
        <w:spacing w:after="0"/>
        <w:ind w:left="0"/>
        <w:jc w:val="both"/>
      </w:pPr>
      <w:r>
        <w:rPr>
          <w:rFonts w:ascii="Times New Roman"/>
          <w:b w:val="false"/>
          <w:i w:val="false"/>
          <w:color w:val="000000"/>
          <w:sz w:val="28"/>
        </w:rPr>
        <w:t xml:space="preserve">
      22. Ақпараттық өзара іс-қимылға қатысатын мәліметтердің уақтылы және толық берілуін қамтамасыз етуге бағытталған талаптарды сақтамағаны үшін мүше мемлекеттердің уәкілетті органдарының лауазымды адамдары мен қызметкерлерін тәртіптік жауапқа тарту мүше мемлекеттің заңнамасына сәйкес жүзеге асырылады. </w:t>
      </w:r>
    </w:p>
    <w:bookmarkEnd w:id="54"/>
    <w:bookmarkStart w:name="z58" w:id="55"/>
    <w:p>
      <w:pPr>
        <w:spacing w:after="0"/>
        <w:ind w:left="0"/>
        <w:jc w:val="left"/>
      </w:pPr>
      <w:r>
        <w:rPr>
          <w:rFonts w:ascii="Times New Roman"/>
          <w:b/>
          <w:i w:val="false"/>
          <w:color w:val="000000"/>
        </w:rPr>
        <w:t xml:space="preserve"> VII. Жалпы процестің анықтамалықтары мен сыныптауыштары</w:t>
      </w:r>
    </w:p>
    <w:bookmarkEnd w:id="55"/>
    <w:bookmarkStart w:name="z59" w:id="56"/>
    <w:p>
      <w:pPr>
        <w:spacing w:after="0"/>
        <w:ind w:left="0"/>
        <w:jc w:val="both"/>
      </w:pPr>
      <w:r>
        <w:rPr>
          <w:rFonts w:ascii="Times New Roman"/>
          <w:b w:val="false"/>
          <w:i w:val="false"/>
          <w:color w:val="000000"/>
          <w:sz w:val="28"/>
        </w:rPr>
        <w:t>
      23. Жалпы процестің анықтамалықтары мен сыныптауыштарының тізбесі 5-кестеде берілген.</w:t>
      </w:r>
    </w:p>
    <w:bookmarkEnd w:id="56"/>
    <w:bookmarkStart w:name="z60" w:id="57"/>
    <w:p>
      <w:pPr>
        <w:spacing w:after="0"/>
        <w:ind w:left="0"/>
        <w:jc w:val="both"/>
      </w:pPr>
      <w:r>
        <w:rPr>
          <w:rFonts w:ascii="Times New Roman"/>
          <w:b w:val="false"/>
          <w:i w:val="false"/>
          <w:color w:val="000000"/>
          <w:sz w:val="28"/>
        </w:rPr>
        <w:t>
      5-кесте</w:t>
      </w:r>
    </w:p>
    <w:bookmarkEnd w:id="57"/>
    <w:bookmarkStart w:name="z61" w:id="58"/>
    <w:p>
      <w:pPr>
        <w:spacing w:after="0"/>
        <w:ind w:left="0"/>
        <w:jc w:val="left"/>
      </w:pPr>
      <w:r>
        <w:rPr>
          <w:rFonts w:ascii="Times New Roman"/>
          <w:b/>
          <w:i w:val="false"/>
          <w:color w:val="000000"/>
        </w:rPr>
        <w:t xml:space="preserve"> Жалпы процестің анықтамалықтары мен сыныптауыштарының тізбесі</w:t>
      </w:r>
    </w:p>
    <w:bookmarkEnd w:id="5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атауларының тізбесі және оларға сәйкес келетін кодтарды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валюталардың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кодтары мен атауларының тізбесін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 (ЕАЭО СЭҚ ТН)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кеден ұйымының Тауарларды сипаттаудың және кодтаудың үйлестірілген жүйесіне және Тәуелсіз Мемлекеттер Достастығының Сыртқы экономикалық қызметінің бірыңғай тауар номенклатурасына негізделген тауарлардың кодтары мен атауларының тізбесін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бірліктердің сыныптауышы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кодтардың, шартты белгілердің және өлшем бірліктері атауларының тізбесін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кеден органдары атауларының тізбесін және оларға сәйкес келетін кодтарды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P.CLS.073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көлік құралдары маркаларының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көлік құралдары маркалары кодтарының және атауларының тізбесін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кеден органдарына жүктелген салықтар, алымдар және өзге де төлемдер түрлерінің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кеден органдарына жүктелген салықтар, алымдар және өзге де төлемдер түрлерінің кодтары мен атауларының тізбесін қамтиды</w:t>
            </w:r>
          </w:p>
          <w:p>
            <w:pPr>
              <w:spacing w:after="20"/>
              <w:ind w:left="20"/>
              <w:jc w:val="both"/>
            </w:pPr>
            <w:r>
              <w:rPr>
                <w:rFonts w:ascii="Times New Roman"/>
                <w:b w:val="false"/>
                <w:i w:val="false"/>
                <w:color w:val="000000"/>
                <w:sz w:val="20"/>
              </w:rPr>
              <w:t>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баждарын, салықтарды есептеу кезінде пайдаланылатын қосымша сипаттамалар мен параметрлердің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баждарын, салықтарды есептеу кезінде пайдаланылатын қосымша сипаттамалар мен параметрлер кодтарының, шартты белгіленімдерінің және атауларының тізбесін қамтиды (Кеден одағы комиссиясының 2010 жылғы 20 қыркүйектегі № 378 шешіміне сәйкес қолданылады)</w:t>
            </w:r>
          </w:p>
        </w:tc>
      </w:tr>
    </w:tbl>
    <w:bookmarkStart w:name="z62" w:id="59"/>
    <w:p>
      <w:pPr>
        <w:spacing w:after="0"/>
        <w:ind w:left="0"/>
        <w:jc w:val="left"/>
      </w:pPr>
      <w:r>
        <w:rPr>
          <w:rFonts w:ascii="Times New Roman"/>
          <w:b/>
          <w:i w:val="false"/>
          <w:color w:val="000000"/>
        </w:rPr>
        <w:t xml:space="preserve"> VIII. Жалпы процестің рәсімдері</w:t>
      </w:r>
    </w:p>
    <w:bookmarkEnd w:id="59"/>
    <w:bookmarkStart w:name="z63" w:id="60"/>
    <w:p>
      <w:pPr>
        <w:spacing w:after="0"/>
        <w:ind w:left="0"/>
        <w:jc w:val="left"/>
      </w:pPr>
      <w:r>
        <w:rPr>
          <w:rFonts w:ascii="Times New Roman"/>
          <w:b/>
          <w:i w:val="false"/>
          <w:color w:val="000000"/>
        </w:rPr>
        <w:t xml:space="preserve"> 1. Әкелінген және ішкі тұтыну үшін (еркін айналымға) шығарылған автомобильдерге қатысты бақылауды ақпараттық қамтамасыз ету рәсімдері "Әкелінген және ішкі тұтыну үшін (еркін айналымға) шығарылған автомобильдерге қатысты мәліметтерді ұсыну" рәсімі (P.CP.05.PRC.001) </w:t>
      </w:r>
    </w:p>
    <w:bookmarkEnd w:id="60"/>
    <w:bookmarkStart w:name="z64" w:id="61"/>
    <w:p>
      <w:pPr>
        <w:spacing w:after="0"/>
        <w:ind w:left="0"/>
        <w:jc w:val="both"/>
      </w:pPr>
      <w:r>
        <w:rPr>
          <w:rFonts w:ascii="Times New Roman"/>
          <w:b w:val="false"/>
          <w:i w:val="false"/>
          <w:color w:val="000000"/>
          <w:sz w:val="28"/>
        </w:rPr>
        <w:t>
      24. "Әкелінген және ішкі тұтыну үшін (еркін айналымға) шығарылған автомобильдерге қатысты мәліметтерді ұсыну" рәсімін (P.CP.05.PRC.001) орындау схемасы 4-суретте берілген.</w:t>
      </w:r>
    </w:p>
    <w:bookmarkEnd w:id="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62"/>
    <w:p>
      <w:pPr>
        <w:spacing w:after="0"/>
        <w:ind w:left="0"/>
        <w:jc w:val="both"/>
      </w:pPr>
      <w:r>
        <w:rPr>
          <w:rFonts w:ascii="Times New Roman"/>
          <w:b w:val="false"/>
          <w:i w:val="false"/>
          <w:color w:val="000000"/>
          <w:sz w:val="28"/>
        </w:rPr>
        <w:t>
      4-сурет. "Әкелінген және ішкі тұтыну үшін (еркін айналымға) шығарылған автомобильдерге қатысты мәліметтерді ұсыну" рәсімін орындау схемасы (P.CP.05.PRC.001)</w:t>
      </w:r>
    </w:p>
    <w:bookmarkEnd w:id="62"/>
    <w:bookmarkStart w:name="z66" w:id="63"/>
    <w:p>
      <w:pPr>
        <w:spacing w:after="0"/>
        <w:ind w:left="0"/>
        <w:jc w:val="both"/>
      </w:pPr>
      <w:r>
        <w:rPr>
          <w:rFonts w:ascii="Times New Roman"/>
          <w:b w:val="false"/>
          <w:i w:val="false"/>
          <w:color w:val="000000"/>
          <w:sz w:val="28"/>
        </w:rPr>
        <w:t>
      25. "Әкелінген және ішкі тұтыну үшін (еркін айналымға) шығарылған автомобильдерге қатысты мәліметтерді ұсыну" рәсімі (P.CP.05.PRC.001):</w:t>
      </w:r>
    </w:p>
    <w:bookmarkEnd w:id="63"/>
    <w:p>
      <w:pPr>
        <w:spacing w:after="0"/>
        <w:ind w:left="0"/>
        <w:jc w:val="both"/>
      </w:pPr>
      <w:r>
        <w:rPr>
          <w:rFonts w:ascii="Times New Roman"/>
          <w:b w:val="false"/>
          <w:i w:val="false"/>
          <w:color w:val="000000"/>
          <w:sz w:val="28"/>
        </w:rPr>
        <w:t>
      мәліметтерді ұсынатын уәкілетті органда әкелінген және ішкі тұтыну үшін (еркін айналымға) шығарылған мәліметтерді, соның ішінде бұрын ұсынылған және мәліметтерді ұсынатын уәкілетті органда өзгерістер енгізілген мәліметтерді алатын уәкілетті органда өңделген мәліметтерді өңдеу аяқталғаннан кейін;</w:t>
      </w:r>
    </w:p>
    <w:p>
      <w:pPr>
        <w:spacing w:after="0"/>
        <w:ind w:left="0"/>
        <w:jc w:val="both"/>
      </w:pPr>
      <w:r>
        <w:rPr>
          <w:rFonts w:ascii="Times New Roman"/>
          <w:b w:val="false"/>
          <w:i w:val="false"/>
          <w:color w:val="000000"/>
          <w:sz w:val="28"/>
        </w:rPr>
        <w:t>
      әкелінген және ішкі тұтыну үшін (еркін айналымға) шығарылған автомобильдерге қатысты мәліметтерді өңдеу нәтижелері туралы мәліметтерді алатын уәкілетті органға бұрын ұсынылған хабарламада ол туралы ақпарат қамтылған қате тудырған себептер жойылғаннан кейін 6 жұмыс күнінен кешіктірілмей орындалады.</w:t>
      </w:r>
    </w:p>
    <w:p>
      <w:pPr>
        <w:spacing w:after="0"/>
        <w:ind w:left="0"/>
        <w:jc w:val="both"/>
      </w:pPr>
      <w:r>
        <w:rPr>
          <w:rFonts w:ascii="Times New Roman"/>
          <w:b w:val="false"/>
          <w:i w:val="false"/>
          <w:color w:val="000000"/>
          <w:sz w:val="28"/>
        </w:rPr>
        <w:t xml:space="preserve">
      "Әкелінген және ішкі тұтыну үшін (еркін айналымға) шығарылған автомобильдерге қатысты мәліметтерді ұсыну" рәсімі (P.CP.05.PRC.001) әрбір мүше мемлекеттің мәліметтерді алатын уәкілетті органына қатысты орындалады. Ақпарат өңдеу қателігін тудырған себептер жойылғаннан кейін мәліметтер қайтадан ұсынылған кезде "Әкелінген және ішкі тұтыну үшін (еркін айналымға) шығарылған автомобильдерге қатысты мәліметтерді ұсыну" рәсімі (P.CP.05.PRC.001) белгілі бір мүше мемлекеттердің мәліметтерді алатын уәкілетті органдарына қатысты орындалуы мүмкін. </w:t>
      </w:r>
    </w:p>
    <w:bookmarkStart w:name="z67" w:id="64"/>
    <w:p>
      <w:pPr>
        <w:spacing w:after="0"/>
        <w:ind w:left="0"/>
        <w:jc w:val="both"/>
      </w:pPr>
      <w:r>
        <w:rPr>
          <w:rFonts w:ascii="Times New Roman"/>
          <w:b w:val="false"/>
          <w:i w:val="false"/>
          <w:color w:val="000000"/>
          <w:sz w:val="28"/>
        </w:rPr>
        <w:t>
      26. Алдымен "Әкелінген және ішкі тұтыну үшін (еркін айналымға) шығарылған автомобильдерге қатысты мәліметтерді ұсыну" операциясы (P.CP.05.PRC.001) орындалады, оның орындалу нәтижелері бойынша мәліметтерді ұсынатын уәкілетті орган әкелінген және ішкі тұтыну үшін (еркін айналымға) шығарылған автомобильдерге қатысты мәліметтерді қалыптастырады және мәліметтерді алатын уәкілетті органға ұсынады.</w:t>
      </w:r>
    </w:p>
    <w:bookmarkEnd w:id="64"/>
    <w:bookmarkStart w:name="z68" w:id="65"/>
    <w:p>
      <w:pPr>
        <w:spacing w:after="0"/>
        <w:ind w:left="0"/>
        <w:jc w:val="both"/>
      </w:pPr>
      <w:r>
        <w:rPr>
          <w:rFonts w:ascii="Times New Roman"/>
          <w:b w:val="false"/>
          <w:i w:val="false"/>
          <w:color w:val="000000"/>
          <w:sz w:val="28"/>
        </w:rPr>
        <w:t>
      27. Мәліметтерді алатын уәкілетті орган әкелінген және ішкі тұтыну үшін (еркін айналымға) шығарылған автомобильдерге қатысты мәліметтерді алған кезде "Әкелінген және ішкі тұтыну үшін (еркін айналымға) шығарылған автомобильдерге қатысты мәліметтерді қабылдау және өңдеу" операциясы (P.CP.05.ОPR.002) орындалады, оны орындаған кезде көрсетілген мәліметтерді қабылдау және өңдеу жүзеге асырылады. Мәліметтерді ұсынатын уәкілетті органға әкелінген және ішкі тұтыну үшін (еркін айналымға) шығарылған автомобильдерге қатысты мәліметтерді өңдеу нәтижелері туралы хабарлама жіберіледі.</w:t>
      </w:r>
    </w:p>
    <w:bookmarkEnd w:id="65"/>
    <w:bookmarkStart w:name="z69" w:id="66"/>
    <w:p>
      <w:pPr>
        <w:spacing w:after="0"/>
        <w:ind w:left="0"/>
        <w:jc w:val="both"/>
      </w:pPr>
      <w:r>
        <w:rPr>
          <w:rFonts w:ascii="Times New Roman"/>
          <w:b w:val="false"/>
          <w:i w:val="false"/>
          <w:color w:val="000000"/>
          <w:sz w:val="28"/>
        </w:rPr>
        <w:t xml:space="preserve">
      28. Мәліметтерді ұсынатын уәкілетті орган әкелінген және ішкі тұтыну үшін (еркін айналымға) шығарылған автомобильдерге қатысты мәліметтерді өңдеу нәтижелері туралы хабарламаны алған кезде "Әкелінген және ішкі тұтыну үшін (еркін айналымға) шығарылған автомобильдерге қатысты мәліметтерді өңдеу нәтижелері туралы хабарламаны қабылдау" операциясы (P.CP.05.ОPR.003) орындалады, оны орындау нәтижелері бойынша әкелінген және ішкі тұтыну үшін (еркін айналымға) шығарылған автомобильдерге қатысты мәліметтерді өңдеу нәтижелері туралы хабарламаны қабылдау жүзеге асырылады. </w:t>
      </w:r>
    </w:p>
    <w:bookmarkEnd w:id="66"/>
    <w:bookmarkStart w:name="z70" w:id="67"/>
    <w:p>
      <w:pPr>
        <w:spacing w:after="0"/>
        <w:ind w:left="0"/>
        <w:jc w:val="both"/>
      </w:pPr>
      <w:r>
        <w:rPr>
          <w:rFonts w:ascii="Times New Roman"/>
          <w:b w:val="false"/>
          <w:i w:val="false"/>
          <w:color w:val="000000"/>
          <w:sz w:val="28"/>
        </w:rPr>
        <w:t xml:space="preserve">
      29. Мәліметтерді алатын уәкілетті органның әкелінген және ішкі тұтыну үшін (еркін айналымға) шығарылған автомобильдерге қатысты мәліметтерді қабылдауы мен өңдеуі "Әкелінген және ішкі тұтыну үшін (еркін айналымға) шығарылған автомобильдерге қатысты мәліметтерді ұсыну" рәсімін (P.CP.05.PRC.001) орындау нәтижелері болып табылады. </w:t>
      </w:r>
    </w:p>
    <w:bookmarkEnd w:id="67"/>
    <w:bookmarkStart w:name="z71" w:id="68"/>
    <w:p>
      <w:pPr>
        <w:spacing w:after="0"/>
        <w:ind w:left="0"/>
        <w:jc w:val="both"/>
      </w:pPr>
      <w:r>
        <w:rPr>
          <w:rFonts w:ascii="Times New Roman"/>
          <w:b w:val="false"/>
          <w:i w:val="false"/>
          <w:color w:val="000000"/>
          <w:sz w:val="28"/>
        </w:rPr>
        <w:t>
      30. "Әкелінген және ішкі тұтыну үшін (еркін айналымға) шығарылған автомобильдерге қатысты мәліметтерді ұсыну" рәсімі (P.CP.05.PRC.001) шеңберінде орындалатын жалпы процесс операцияларының тізбесі 6-кестеде берілген.</w:t>
      </w:r>
    </w:p>
    <w:bookmarkEnd w:id="68"/>
    <w:bookmarkStart w:name="z72" w:id="69"/>
    <w:p>
      <w:pPr>
        <w:spacing w:after="0"/>
        <w:ind w:left="0"/>
        <w:jc w:val="both"/>
      </w:pPr>
      <w:r>
        <w:rPr>
          <w:rFonts w:ascii="Times New Roman"/>
          <w:b w:val="false"/>
          <w:i w:val="false"/>
          <w:color w:val="000000"/>
          <w:sz w:val="28"/>
        </w:rPr>
        <w:t>
      6-кесте</w:t>
      </w:r>
    </w:p>
    <w:bookmarkEnd w:id="69"/>
    <w:bookmarkStart w:name="z73" w:id="70"/>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 ұсыну" рәсімі (P.CP.05.PRC.001) шеңберінде орындалатын жалпы процесс операцияларының тізбесі</w:t>
      </w:r>
    </w:p>
    <w:bookmarkEnd w:id="7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7-кестесінде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8-кестесінде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9-кестесінде келтірілген </w:t>
            </w:r>
          </w:p>
        </w:tc>
      </w:tr>
    </w:tbl>
    <w:bookmarkStart w:name="z74" w:id="71"/>
    <w:p>
      <w:pPr>
        <w:spacing w:after="0"/>
        <w:ind w:left="0"/>
        <w:jc w:val="both"/>
      </w:pPr>
      <w:r>
        <w:rPr>
          <w:rFonts w:ascii="Times New Roman"/>
          <w:b w:val="false"/>
          <w:i w:val="false"/>
          <w:color w:val="000000"/>
          <w:sz w:val="28"/>
        </w:rPr>
        <w:t>
      7-кесте</w:t>
      </w:r>
    </w:p>
    <w:bookmarkEnd w:id="71"/>
    <w:bookmarkStart w:name="z75" w:id="72"/>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 ұсыну" операциясының (P.CP.05.PRC.001) сипаттамасы </w:t>
      </w:r>
    </w:p>
    <w:bookmarkEnd w:id="7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органда әкелінген және ішкі тұтыну үшін (еркін айналымға) шығарылған мәліметтерді, соның ішінде бұрын ұсынылған және мәліметтерді ұсынатын уәкілетті органда өзгерістер енгізілген мәліметтерді алатын уәкілетті органда өңделген мәліметтерді өңдеу аяқталғаннан кейін не әкелінген және ішкі тұтыну үшін (еркін айналымға) шығарылған автомобильдерге қатысты мәліметтерді өңдеу нәтижелері туралы мәліметтерді алатын уәкілетті органға бұрын ұсынылған хабарламада ол туралы ақпарат қамтылған қате тудырған себептер жойылғаннан кейін 6 жұмыс күнінен кешіктірілмей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әкелінген және ішкі тұтыну үшін (еркін айналымға) шығарылған мәліметтерді қалыптастырады және мәліметтерді алатын уәкілетті органға ұсынады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мәліметтерді алатын уәкілетті органға ұсынылды</w:t>
            </w:r>
          </w:p>
        </w:tc>
      </w:tr>
    </w:tbl>
    <w:bookmarkStart w:name="z76" w:id="73"/>
    <w:p>
      <w:pPr>
        <w:spacing w:after="0"/>
        <w:ind w:left="0"/>
        <w:jc w:val="both"/>
      </w:pPr>
      <w:r>
        <w:rPr>
          <w:rFonts w:ascii="Times New Roman"/>
          <w:b w:val="false"/>
          <w:i w:val="false"/>
          <w:color w:val="000000"/>
          <w:sz w:val="28"/>
        </w:rPr>
        <w:t>
      8-кесте</w:t>
      </w:r>
    </w:p>
    <w:bookmarkEnd w:id="73"/>
    <w:bookmarkStart w:name="z77" w:id="74"/>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 қабылдау және өңдеу" операциясының (P.CP.05.ОPR.002) сипаттамасы</w:t>
      </w:r>
    </w:p>
    <w:bookmarkEnd w:id="7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 ("Әкелінген және ішкі тұтыну үшін (еркін айналымға) шығарылған автомобильдерге қатысты мәліметтерді ұсыну" операциясы (P.CP.05.ОPR.001)) алған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форматы мен құрылымы Электрондық құжаттар мен мәліметтердің форматтары мен құрылымдарының сипаттамасына сәйкес келуге тиіс. Электрондық құжаттың (мәліметтердің) деректемелері Ақпараттық өзара іс-қимыл регламентіне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әкелінген және ішкі тұтыну үшін (еркін айналымға) шығарылған автомобильдерге қатысты мәліметтерді қабылдау мен өңдеуді, соның ішінде бақылауды жүзеге асырады. Егер бұл мәліметтер көрсетілген ақпараттық ресурста (дерекқорда) болмаған кезде не орындаушының қолда бар ақпараттық ресурсындағы (дерекқорындағы) мәліметтерді өзекті ету үшін пайдаланылса, осы автомобильге қатысты мәліметтер бақылау рәсімінен өткен, әкелінген және ішкі тұтыну үшін (еркін айналымға) шығарылған белгілі бір автомобильге қатысты мәліметтер орындаушының ақпараттық ресурсына (дерекқорына) енгізіледі. Мәліметтерді өңдеу нәтижелері бойынша орындаушы әкелінген және ішкі тұтыну үшін (еркін айналымға) шығарылған әрбір автомобильге қатысты мәліметтерді өңдеу нәтижелері туралы хабарламаны қалыптастырады және мәліметтерді ұсынатын уәкілетті органға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өңделді, әкелінген және ішкі тұтыну үшін (еркін айналымға) шығарылған автомобильдерге қатысты мәліметтерді өңдеу нәтижелері туралы хабарлама мәліметтерді ұсынатын уәкілетті органға жіберілді</w:t>
            </w:r>
          </w:p>
        </w:tc>
      </w:tr>
    </w:tbl>
    <w:bookmarkStart w:name="z78" w:id="75"/>
    <w:p>
      <w:pPr>
        <w:spacing w:after="0"/>
        <w:ind w:left="0"/>
        <w:jc w:val="both"/>
      </w:pPr>
      <w:r>
        <w:rPr>
          <w:rFonts w:ascii="Times New Roman"/>
          <w:b w:val="false"/>
          <w:i w:val="false"/>
          <w:color w:val="000000"/>
          <w:sz w:val="28"/>
        </w:rPr>
        <w:t>
      9-кесте</w:t>
      </w:r>
    </w:p>
    <w:bookmarkEnd w:id="75"/>
    <w:bookmarkStart w:name="z79" w:id="76"/>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 өңдеу нәтижелері туралы хабарламаны алу" операциясының (P.CP.05.ОPR.003) сипаттамасы</w:t>
      </w:r>
    </w:p>
    <w:bookmarkEnd w:id="7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 өңдеу нәтижелері туралы хабарламаны алған кезде орындалады ("Әкелінген және ішкі тұтыну үшін (еркін айналымға) шығарылған автомобильдерге қатысты мәліметтерді қабылдау және өңдеу" операциясы (P.CP.05.ОPR.002))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әкелінген және ішкі тұтыну үшін (еркін айналымға) шығарылған автомобильдерге қатысты мәліметтерді қабылдау мен өңдеуді жүзеге асырады, ақпараттық ресурста (дерекқорда) әрбір мүше мемлекетке қатысты әкелінген және ішкі тұтыну үшін (еркін айналымға) шығарылған әрбір автомобильге қатысты мәліметтерді өңдеу фактісін немесе өңдеу қатесін тіркейді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 өңделді</w:t>
            </w:r>
          </w:p>
        </w:tc>
      </w:tr>
    </w:tbl>
    <w:bookmarkStart w:name="z80" w:id="77"/>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мәліметтердің күшін жою" рәсімі (P.CP.05.PRC.002)</w:t>
      </w:r>
    </w:p>
    <w:bookmarkEnd w:id="77"/>
    <w:bookmarkStart w:name="z81" w:id="78"/>
    <w:p>
      <w:pPr>
        <w:spacing w:after="0"/>
        <w:ind w:left="0"/>
        <w:jc w:val="both"/>
      </w:pPr>
      <w:r>
        <w:rPr>
          <w:rFonts w:ascii="Times New Roman"/>
          <w:b w:val="false"/>
          <w:i w:val="false"/>
          <w:color w:val="000000"/>
          <w:sz w:val="28"/>
        </w:rPr>
        <w:t>
      31. "Әкелінген және ішкі тұтыну үшін (еркін айналымға) шығарылған автомобильдерге қатысты мәліметтердің күшін жою" рәсімін (P.CP.05.PRC.002) орындау схемасы 5-суретте берілген.</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5-сурет. "Әкелінген және ішкі тұтыну үшін (еркін айналымға) шығарылған автомобильдерге қатысты мәліметтердің күшін жою" рәсімін (P.CP.05.PRC.002) орындау схемасы</w:t>
      </w:r>
    </w:p>
    <w:bookmarkEnd w:id="79"/>
    <w:bookmarkStart w:name="z83" w:id="80"/>
    <w:p>
      <w:pPr>
        <w:spacing w:after="0"/>
        <w:ind w:left="0"/>
        <w:jc w:val="both"/>
      </w:pPr>
      <w:r>
        <w:rPr>
          <w:rFonts w:ascii="Times New Roman"/>
          <w:b w:val="false"/>
          <w:i w:val="false"/>
          <w:color w:val="000000"/>
          <w:sz w:val="28"/>
        </w:rPr>
        <w:t>
      32. "Әкелінген және ішкі тұтыну үшін (еркін айналымға) шығарылған автомобильдерге қатысты мәліметтердің күшін жою" рәсімін (P.CP.05.PRC.002) мәліметтерді ұсынатын уәкілетті орган:</w:t>
      </w:r>
    </w:p>
    <w:bookmarkEnd w:id="80"/>
    <w:p>
      <w:pPr>
        <w:spacing w:after="0"/>
        <w:ind w:left="0"/>
        <w:jc w:val="both"/>
      </w:pPr>
      <w:r>
        <w:rPr>
          <w:rFonts w:ascii="Times New Roman"/>
          <w:b w:val="false"/>
          <w:i w:val="false"/>
          <w:color w:val="000000"/>
          <w:sz w:val="28"/>
        </w:rPr>
        <w:t>
      мәліметтерді ұсынатын уәкілетті органда әкелінген және ішкі тұтыну үшін (еркін айналымға) шығарылған автомобильдерге қатысты бұрын ұсынылған және мәліметтерді алатын уәкілетті органда өңделген мәліметтердің күшін жою туралы ақпаратты (бұдан әрі – әкелінген және ішкі тұтыну үшін (еркін айналымға) шығарылған автомобильдерге қатысты мәліметтердің күшін жою туралы ақпарат) өңдеу аяқталғаннан кейін;</w:t>
      </w:r>
    </w:p>
    <w:p>
      <w:pPr>
        <w:spacing w:after="0"/>
        <w:ind w:left="0"/>
        <w:jc w:val="both"/>
      </w:pPr>
      <w:r>
        <w:rPr>
          <w:rFonts w:ascii="Times New Roman"/>
          <w:b w:val="false"/>
          <w:i w:val="false"/>
          <w:color w:val="000000"/>
          <w:sz w:val="28"/>
        </w:rPr>
        <w:t>
      ол туралы ақпарат мәліметтерді алатын уәкілетті органға бұрын ұсынылған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хабарламада болған қате тудырған себептер жойылғаннан кейін 6 жұмыс күнінен кешіктірмей орындайды.</w:t>
      </w:r>
    </w:p>
    <w:p>
      <w:pPr>
        <w:spacing w:after="0"/>
        <w:ind w:left="0"/>
        <w:jc w:val="both"/>
      </w:pPr>
      <w:r>
        <w:rPr>
          <w:rFonts w:ascii="Times New Roman"/>
          <w:b w:val="false"/>
          <w:i w:val="false"/>
          <w:color w:val="000000"/>
          <w:sz w:val="28"/>
        </w:rPr>
        <w:t xml:space="preserve">
      "Әкелінген және ішкі тұтыну үшін (еркін айналымға) шығарылған автомобильдерге қатысты мәліметтердің күшін жою" рәсімі (P.CP.05.PRC.002) әрбір мүше мемлекеттің мәліметтерді алатын уәкілетті органына қатысты орындалады. Ақпарат өңдеу қателігін тудырған себептер жойылғаннан кейін ақпарат қайтадан ұсынылған кезде "Әкелінген және ішкі тұтыну үшін (еркін айналымға) шығарылған автомобильдерге қатысты мәліметтердің күшін жою" рәсімі (P.CP.05.PRC.002) белгілі бір мүше мемлекеттердің мәліметтерді алатын уәкілетті органдарына қатысты орындалуы мүмкін. </w:t>
      </w:r>
    </w:p>
    <w:bookmarkStart w:name="z84" w:id="81"/>
    <w:p>
      <w:pPr>
        <w:spacing w:after="0"/>
        <w:ind w:left="0"/>
        <w:jc w:val="both"/>
      </w:pPr>
      <w:r>
        <w:rPr>
          <w:rFonts w:ascii="Times New Roman"/>
          <w:b w:val="false"/>
          <w:i w:val="false"/>
          <w:color w:val="000000"/>
          <w:sz w:val="28"/>
        </w:rPr>
        <w:t>
      33. Алдымен "Әкелінген және ішкі тұтыну үшін (еркін айналымға) шығарылған автомобильдерге қатысты мәліметтерді ұсыну" операциясы (P.CP.05.PRC.001) орындалады, оны орындау нәтижелері бойынша мәліметтерді ұсынатын уәкілетті орган әкелінген және ішкі тұтыну үшін (еркін айналымға) шығарылған автомобильдерге қатысты мәліметтердің күшін жою туралы ақпаратты қалыптастырады және мәліметтерді алатын уәкілетті органға ұсынады.</w:t>
      </w:r>
    </w:p>
    <w:bookmarkEnd w:id="81"/>
    <w:bookmarkStart w:name="z85" w:id="82"/>
    <w:p>
      <w:pPr>
        <w:spacing w:after="0"/>
        <w:ind w:left="0"/>
        <w:jc w:val="both"/>
      </w:pPr>
      <w:r>
        <w:rPr>
          <w:rFonts w:ascii="Times New Roman"/>
          <w:b w:val="false"/>
          <w:i w:val="false"/>
          <w:color w:val="000000"/>
          <w:sz w:val="28"/>
        </w:rPr>
        <w:t>
      34. Мәліметтерді алатын уәкілетті орган әкелінген және ішкі тұтыну үшін (еркін айналымға) шығарылған автомобильдерге қатысты мәліметтердің күшін жою туралы ақпаратты алған кезде "Әкелінген және ішкі тұтыну үшін (еркін айналымға) шығарылған автомобильдерге қатысты мәліметтердің күшін жою туралы ақпаратты қабылдау және өңдеу" операциясы (P.CP.05.ОPR.005) орындалады, оны орындау нәтижелері бойынша көрсетілген ақпаратты қабылдау және өңдеу жүзеге асырылады. Мәліметтерді ұсынатын уәкілетті органға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 жіберіледі.</w:t>
      </w:r>
    </w:p>
    <w:bookmarkEnd w:id="82"/>
    <w:bookmarkStart w:name="z86" w:id="83"/>
    <w:p>
      <w:pPr>
        <w:spacing w:after="0"/>
        <w:ind w:left="0"/>
        <w:jc w:val="both"/>
      </w:pPr>
      <w:r>
        <w:rPr>
          <w:rFonts w:ascii="Times New Roman"/>
          <w:b w:val="false"/>
          <w:i w:val="false"/>
          <w:color w:val="000000"/>
          <w:sz w:val="28"/>
        </w:rPr>
        <w:t xml:space="preserve">
      35. Мәліметтерді ұсынатын уәкілетті орган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алған кезде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алу" операциясы (P.CP.05.ОPR.006) орындалады, оны орындау нәтижелері бойынша мәліметтерді ұсынатын уәкілетті орган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қабылдауды және өңдеуді жүзеге асырады. </w:t>
      </w:r>
    </w:p>
    <w:bookmarkEnd w:id="83"/>
    <w:bookmarkStart w:name="z87" w:id="84"/>
    <w:p>
      <w:pPr>
        <w:spacing w:after="0"/>
        <w:ind w:left="0"/>
        <w:jc w:val="both"/>
      </w:pPr>
      <w:r>
        <w:rPr>
          <w:rFonts w:ascii="Times New Roman"/>
          <w:b w:val="false"/>
          <w:i w:val="false"/>
          <w:color w:val="000000"/>
          <w:sz w:val="28"/>
        </w:rPr>
        <w:t xml:space="preserve">
      36. Мәліметтерді алатын уәкілетті органның әкелінген және ішкі тұтыну үшін (еркін айналымға) шығарылған автомобильдерге қатысты мәліметтердің күшін жою туралы ақпаратты қабылдауы мен өңдеуі "Әкелінген және ішкі тұтыну үшін (еркін айналымға) шығарылған автомобильдерге қатысты мәліметтердің күшін жою" рәсімін (P.CP.05.PRC.002) орындау нәтижелері болып табылады. </w:t>
      </w:r>
    </w:p>
    <w:bookmarkEnd w:id="84"/>
    <w:bookmarkStart w:name="z88" w:id="85"/>
    <w:p>
      <w:pPr>
        <w:spacing w:after="0"/>
        <w:ind w:left="0"/>
        <w:jc w:val="both"/>
      </w:pPr>
      <w:r>
        <w:rPr>
          <w:rFonts w:ascii="Times New Roman"/>
          <w:b w:val="false"/>
          <w:i w:val="false"/>
          <w:color w:val="000000"/>
          <w:sz w:val="28"/>
        </w:rPr>
        <w:t>
      37. "Әкелінген және ішкі тұтыну үшін (еркін айналымға) шығарылған автомобильдерге қатысты мәліметтердің күшін жою" рәсімі (P.CP.05.PRC.002) шеңберінде орындалатын жалпы процесс операцияларының тізбесі 10-кестеде берілген.</w:t>
      </w:r>
    </w:p>
    <w:bookmarkEnd w:id="85"/>
    <w:bookmarkStart w:name="z89" w:id="86"/>
    <w:p>
      <w:pPr>
        <w:spacing w:after="0"/>
        <w:ind w:left="0"/>
        <w:jc w:val="both"/>
      </w:pPr>
      <w:r>
        <w:rPr>
          <w:rFonts w:ascii="Times New Roman"/>
          <w:b w:val="false"/>
          <w:i w:val="false"/>
          <w:color w:val="000000"/>
          <w:sz w:val="28"/>
        </w:rPr>
        <w:t>
      10-кесте</w:t>
      </w:r>
    </w:p>
    <w:bookmarkEnd w:id="86"/>
    <w:bookmarkStart w:name="z90" w:id="87"/>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мәліметтердің күшін жою" рәсімі (P.CP.05.PRC.002) шеңберінде орындалатын жалпы процесс операцияларының тізбесі</w:t>
      </w:r>
    </w:p>
    <w:bookmarkEnd w:id="8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мәліметтердің күшін жою туралы ақпаратты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11-кестесінде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мәліметтердің күшін жою туралы ақпаратты қабылдау және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12-кестесінде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13-кестесінде келтірілген </w:t>
            </w:r>
          </w:p>
        </w:tc>
      </w:tr>
    </w:tbl>
    <w:bookmarkStart w:name="z91" w:id="88"/>
    <w:p>
      <w:pPr>
        <w:spacing w:after="0"/>
        <w:ind w:left="0"/>
        <w:jc w:val="both"/>
      </w:pPr>
      <w:r>
        <w:rPr>
          <w:rFonts w:ascii="Times New Roman"/>
          <w:b w:val="false"/>
          <w:i w:val="false"/>
          <w:color w:val="000000"/>
          <w:sz w:val="28"/>
        </w:rPr>
        <w:t>
      11-кесте</w:t>
      </w:r>
    </w:p>
    <w:bookmarkEnd w:id="88"/>
    <w:bookmarkStart w:name="z92" w:id="89"/>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мәліметтердің күшін жою туралы ақпаратты ұсыну" операциясының (P.CP.05.OPR.004) сипаттамасы</w:t>
      </w:r>
    </w:p>
    <w:bookmarkEnd w:id="8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органда әкелінген және ішкі тұтыну үшін (еркін айналымға) шығарылған автомобильдерге қатысты мәліметтердің күшін жою туралы ақпаратты өңдеу аяқталғаннан кейін не ол туралы ақпарат мәліметтерді алатын уәкілетті органға бұрын ұсынылған әкелінген және ішкі тұтыну үшін (еркін айналымға) шығарылған автомобильдерге қатысты мәліметтерді өңдеу нәтижелері туралы хабарламада болған қате тудырған себептер жойылғаннан кейін 6 жұмыс күнінен кешіктірілмей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әкелінген және ішкі тұтыну үшін (еркін айналымға) шығарылған автомобильдерге қатысты мәліметтердің күшін жою туралы ақпаратты қалыптастырады және мәліметтерді алатын уәкілетті органға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 мәліметтерді алатын уәкілетті органға ұсынылды</w:t>
            </w:r>
          </w:p>
        </w:tc>
      </w:tr>
    </w:tbl>
    <w:bookmarkStart w:name="z93" w:id="90"/>
    <w:p>
      <w:pPr>
        <w:spacing w:after="0"/>
        <w:ind w:left="0"/>
        <w:jc w:val="both"/>
      </w:pPr>
      <w:r>
        <w:rPr>
          <w:rFonts w:ascii="Times New Roman"/>
          <w:b w:val="false"/>
          <w:i w:val="false"/>
          <w:color w:val="000000"/>
          <w:sz w:val="28"/>
        </w:rPr>
        <w:t>
      12-кесте</w:t>
      </w:r>
    </w:p>
    <w:bookmarkEnd w:id="90"/>
    <w:bookmarkStart w:name="z94" w:id="91"/>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мәліметтердің күшін жою туралы ақпаратты қабылдау және өңдеу" операциясының (P.CP.05.OPR.005) сипаттамасы</w:t>
      </w:r>
    </w:p>
    <w:bookmarkEnd w:id="9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мәліметтердің күшін жою туралы ақпаратты алған кезде орындалады ("Әкелінген және ішкі тұтыну үшін (еркін айналымға) шығарылған автомобильдерге қатысты мәліметтерді ұсыну" операциясы (P.CP.05.ОPR.004))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форматы мен құрылымы Электрондық құжаттар мен мәліметтердің форматтары мен құрылымдарының сипаттамасына сәйкес келуге тиіс. Электрондық құжаттың (мәліметтердің) деректемелері Ақпараттық өзара іс-қимыл регламентінде көзделген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мәліметтердің күшін жою туралы ақпаратты қабылдау мен өңдеуді жүзеге асырады,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қалыптастырады және мәліметтерді ұсынатын уәкілетті органға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 өңделді,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 мәліметтерді ұсынатын уәкілетті органға жіберілді</w:t>
            </w:r>
          </w:p>
        </w:tc>
      </w:tr>
    </w:tbl>
    <w:bookmarkStart w:name="z95" w:id="92"/>
    <w:p>
      <w:pPr>
        <w:spacing w:after="0"/>
        <w:ind w:left="0"/>
        <w:jc w:val="both"/>
      </w:pPr>
      <w:r>
        <w:rPr>
          <w:rFonts w:ascii="Times New Roman"/>
          <w:b w:val="false"/>
          <w:i w:val="false"/>
          <w:color w:val="000000"/>
          <w:sz w:val="28"/>
        </w:rPr>
        <w:t>
      13-кесте</w:t>
      </w:r>
    </w:p>
    <w:bookmarkEnd w:id="92"/>
    <w:bookmarkStart w:name="z96" w:id="93"/>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алу" операциясының (P.CP.05.OPR.006) сипаттамасы</w:t>
      </w:r>
    </w:p>
    <w:bookmarkEnd w:id="9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алған кезде орындалады ("Әкелінген және ішкі тұтыну үшін (еркін айналымға) шығарылған автомобильдерге қатысты мәліметтердің күшін жою туралы ақпаратты қабылдау және өңдеу" операциясы (P.CP.05.ОPR.005))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хабарламаны қабылдау мен өңдеуді жүзеге асырады, ақпараттық ресурста (дерекқорда) әрбір мүше мемлекетке қатысты әкелінген және ішкі тұтыну үшін (еркін айналымға) шығарылған әрбір автомобильге қатысты мәліметтердің күшін жою туралы ақпаратты өңдеу фактісін немесе өңдеу қатесін тіркейді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 өңделді</w:t>
            </w:r>
          </w:p>
        </w:tc>
      </w:tr>
    </w:tbl>
    <w:bookmarkStart w:name="z97" w:id="94"/>
    <w:p>
      <w:pPr>
        <w:spacing w:after="0"/>
        <w:ind w:left="0"/>
        <w:jc w:val="left"/>
      </w:pPr>
      <w:r>
        <w:rPr>
          <w:rFonts w:ascii="Times New Roman"/>
          <w:b/>
          <w:i w:val="false"/>
          <w:color w:val="000000"/>
        </w:rPr>
        <w:t xml:space="preserve"> 2.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рәсімдері</w:t>
      </w:r>
    </w:p>
    <w:bookmarkEnd w:id="94"/>
    <w:bookmarkStart w:name="z98" w:id="95"/>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 ұсынуға сұрау салу" рәсімі (P.CP.05.PRC.003)</w:t>
      </w:r>
    </w:p>
    <w:bookmarkEnd w:id="95"/>
    <w:bookmarkStart w:name="z99" w:id="96"/>
    <w:p>
      <w:pPr>
        <w:spacing w:after="0"/>
        <w:ind w:left="0"/>
        <w:jc w:val="both"/>
      </w:pPr>
      <w:r>
        <w:rPr>
          <w:rFonts w:ascii="Times New Roman"/>
          <w:b w:val="false"/>
          <w:i w:val="false"/>
          <w:color w:val="000000"/>
          <w:sz w:val="28"/>
        </w:rPr>
        <w:t>
      38. "Әкелінген және ішкі тұтыну үшін (еркін айналымға) шығарылған автомобильдерге қатысты мәліметтерді ұсынуға сұрау салу" рәсімін (P.CP.05.PRC.003) орындау схемасы 6-суретте берілген.</w:t>
      </w:r>
    </w:p>
    <w:bookmarkEnd w:id="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52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97"/>
    <w:p>
      <w:pPr>
        <w:spacing w:after="0"/>
        <w:ind w:left="0"/>
        <w:jc w:val="both"/>
      </w:pPr>
      <w:r>
        <w:rPr>
          <w:rFonts w:ascii="Times New Roman"/>
          <w:b w:val="false"/>
          <w:i w:val="false"/>
          <w:color w:val="000000"/>
          <w:sz w:val="28"/>
        </w:rPr>
        <w:t>
      6-сурет. "Әкелінген және ішкі тұтыну үшін (еркін айналымға) шығарылған автомобильдерге қатысты мәліметтерді ұсынуға сұрау салу" рәсімін (P.CP.05.PRC.003) орындау схемасы</w:t>
      </w:r>
    </w:p>
    <w:bookmarkEnd w:id="97"/>
    <w:bookmarkStart w:name="z101" w:id="98"/>
    <w:p>
      <w:pPr>
        <w:spacing w:after="0"/>
        <w:ind w:left="0"/>
        <w:jc w:val="both"/>
      </w:pPr>
      <w:r>
        <w:rPr>
          <w:rFonts w:ascii="Times New Roman"/>
          <w:b w:val="false"/>
          <w:i w:val="false"/>
          <w:color w:val="000000"/>
          <w:sz w:val="28"/>
        </w:rPr>
        <w:t>
      39. "Әкелінген және ішкі тұтыну үшін (еркін айналымға) шығарылған автомобильдерге қатысты мәліметтерді ұсынуға сұрау салу" рәсімі (P.CP.05.PRC.003) мынадай жағдайларда:</w:t>
      </w:r>
    </w:p>
    <w:bookmarkEnd w:id="98"/>
    <w:bookmarkStart w:name="z102" w:id="99"/>
    <w:p>
      <w:pPr>
        <w:spacing w:after="0"/>
        <w:ind w:left="0"/>
        <w:jc w:val="both"/>
      </w:pPr>
      <w:r>
        <w:rPr>
          <w:rFonts w:ascii="Times New Roman"/>
          <w:b w:val="false"/>
          <w:i w:val="false"/>
          <w:color w:val="000000"/>
          <w:sz w:val="28"/>
        </w:rPr>
        <w:t>
      а) мәліметтерді алатын уәкілетті органда әкелінген және ішкі тұтыну үшін (еркін айналымға) шығарылған автомобильдерге қатысты мәліметтер болмаған кезде;</w:t>
      </w:r>
    </w:p>
    <w:bookmarkEnd w:id="99"/>
    <w:bookmarkStart w:name="z103" w:id="100"/>
    <w:p>
      <w:pPr>
        <w:spacing w:after="0"/>
        <w:ind w:left="0"/>
        <w:jc w:val="both"/>
      </w:pPr>
      <w:r>
        <w:rPr>
          <w:rFonts w:ascii="Times New Roman"/>
          <w:b w:val="false"/>
          <w:i w:val="false"/>
          <w:color w:val="000000"/>
          <w:sz w:val="28"/>
        </w:rPr>
        <w:t>
      б) жеке тұлғалар мәліметтерді алатын уәкілетті органның қызмет өңіріндегі (аймағындағы) кеден органына мәліметтерді алатын уәкілетті органда бар мәліметтерге сәйкес келмейтін әкелінген және ішкі тұтыну үшін (еркін айналымға) шығарылған автомобильдерге қатысты мәліметтер бар құжаттарды ұсынған кезде;</w:t>
      </w:r>
    </w:p>
    <w:bookmarkEnd w:id="100"/>
    <w:bookmarkStart w:name="z104" w:id="101"/>
    <w:p>
      <w:pPr>
        <w:spacing w:after="0"/>
        <w:ind w:left="0"/>
        <w:jc w:val="both"/>
      </w:pPr>
      <w:r>
        <w:rPr>
          <w:rFonts w:ascii="Times New Roman"/>
          <w:b w:val="false"/>
          <w:i w:val="false"/>
          <w:color w:val="000000"/>
          <w:sz w:val="28"/>
        </w:rPr>
        <w:t>
      в) мәліметтерді алатын уәкілетті орган тиісті мүше мемлекет қатысушылары болып табылатын халықаралық шарттарға сәйкес құқықтық көмек көрсету шеңберінде мәліметтер ұсынуға сұрау салуды жүзеге асыру қажет болған кезде орындалады.</w:t>
      </w:r>
    </w:p>
    <w:bookmarkEnd w:id="101"/>
    <w:bookmarkStart w:name="z105" w:id="102"/>
    <w:p>
      <w:pPr>
        <w:spacing w:after="0"/>
        <w:ind w:left="0"/>
        <w:jc w:val="both"/>
      </w:pPr>
      <w:r>
        <w:rPr>
          <w:rFonts w:ascii="Times New Roman"/>
          <w:b w:val="false"/>
          <w:i w:val="false"/>
          <w:color w:val="000000"/>
          <w:sz w:val="28"/>
        </w:rPr>
        <w:t>
      40. Алдымен "Әкелінген және ішкі тұтыну үшін (еркін айналымға) шығарылған автомобильдерге қатысты мәліметтерді ұсынуға сұрау салу" операциясы (P.CP.05.OPR.007) орындалады, оны орындау нәтижелері бойынша мәліметтерді алатын уәкілетті орган әкелінген және ішкі тұтыну үшін (еркін айналымға) шығарылған автомобильдерге қатысты мәліметтерді ұсынуға сұрау салуды қалыптастырады және мәліметтерді ұсынатын уәкілетті органға жібереді.</w:t>
      </w:r>
    </w:p>
    <w:bookmarkEnd w:id="102"/>
    <w:bookmarkStart w:name="z106" w:id="103"/>
    <w:p>
      <w:pPr>
        <w:spacing w:after="0"/>
        <w:ind w:left="0"/>
        <w:jc w:val="both"/>
      </w:pPr>
      <w:r>
        <w:rPr>
          <w:rFonts w:ascii="Times New Roman"/>
          <w:b w:val="false"/>
          <w:i w:val="false"/>
          <w:color w:val="000000"/>
          <w:sz w:val="28"/>
        </w:rPr>
        <w:t>
      41. Мәліметтерді ұсынатын уәкілетті орган әкелінген және ішкі тұтыну үшін (еркін айналымға) шығарылған автомобильдерге қатысты мәліметтерді ұсынуға сұрау салуды алған кезде "Әкелінген және ішкі тұтыну үшін (еркін айналымға) шығарылған автомобильдерге қатысты мәліметтерді ұсыну" операциясы (P.CP.05.OPR.008) орындалады, оны орындау нәтижелері бойынша мәліметтерді алатын уәкілетті органға әкелінген және ішкі тұтыну үшін (еркін айналымға) шығарылған автомобильдерге қатысты мәліметтер немесе сұрау салудың параметрлерін қанағаттандыратын мәліметтердің жоқ екендігі туралы хабарлама ұсынылады.</w:t>
      </w:r>
    </w:p>
    <w:bookmarkEnd w:id="103"/>
    <w:bookmarkStart w:name="z107" w:id="104"/>
    <w:p>
      <w:pPr>
        <w:spacing w:after="0"/>
        <w:ind w:left="0"/>
        <w:jc w:val="both"/>
      </w:pPr>
      <w:r>
        <w:rPr>
          <w:rFonts w:ascii="Times New Roman"/>
          <w:b w:val="false"/>
          <w:i w:val="false"/>
          <w:color w:val="000000"/>
          <w:sz w:val="28"/>
        </w:rPr>
        <w:t>
      42. Мәліметтерді алатын уәкілетті орган әкелінген және ішкі тұтыну үшін (еркін айналымға) шығарылған автомобильдерге қатысты мәліметтерді немесе сұрау салудың параметрлерін қанағаттандыратын мәліметтердің жоқ екендігі туралы хабарламаны алған кезде "Әкелінген және ішкі тұтыну үшін (еркін айналымға) шығарылған автомобильдерге қатысты мәліметтерді қабылдау және өңдеу" операциясы (P.CP.05.OPR.009) орындалады.</w:t>
      </w:r>
    </w:p>
    <w:bookmarkEnd w:id="104"/>
    <w:bookmarkStart w:name="z108" w:id="105"/>
    <w:p>
      <w:pPr>
        <w:spacing w:after="0"/>
        <w:ind w:left="0"/>
        <w:jc w:val="both"/>
      </w:pPr>
      <w:r>
        <w:rPr>
          <w:rFonts w:ascii="Times New Roman"/>
          <w:b w:val="false"/>
          <w:i w:val="false"/>
          <w:color w:val="000000"/>
          <w:sz w:val="28"/>
        </w:rPr>
        <w:t>
      43. Мәліметтерді алатын уәкілетті органның әкелінген және ішкі тұтыну үшін (еркін айналымға) шығарылған автомобильдерге қатысты мәліметтерді немесе сұрау салудың параметрлерін қанағаттандыратын мәліметтердің жоқ екендігі туралы хабарламаны өңдеуі "Әкелінген және ішкі тұтыну үшін (еркін айналымға) шығарылған автомобильдерге қатысты мәліметтерді ұсынуға сұрау салу" рәсімін (P.CP.05.PRC.003) орындау нәтижесі болып табылады.</w:t>
      </w:r>
    </w:p>
    <w:bookmarkEnd w:id="105"/>
    <w:bookmarkStart w:name="z109" w:id="106"/>
    <w:p>
      <w:pPr>
        <w:spacing w:after="0"/>
        <w:ind w:left="0"/>
        <w:jc w:val="both"/>
      </w:pPr>
      <w:r>
        <w:rPr>
          <w:rFonts w:ascii="Times New Roman"/>
          <w:b w:val="false"/>
          <w:i w:val="false"/>
          <w:color w:val="000000"/>
          <w:sz w:val="28"/>
        </w:rPr>
        <w:t>
      44. "Әкелінген және ішкі тұтыну үшін (еркін айналымға) шығарылған автомобильдерге қатысты мәліметтерді ұсынуға сұрау салу" рәсімі (P.CP.05.PRC.003) шеңберінде орындалатын жалпы процесс операцияларының тізбесі 14-кестеде берілген.</w:t>
      </w:r>
    </w:p>
    <w:bookmarkEnd w:id="106"/>
    <w:bookmarkStart w:name="z110" w:id="107"/>
    <w:p>
      <w:pPr>
        <w:spacing w:after="0"/>
        <w:ind w:left="0"/>
        <w:jc w:val="both"/>
      </w:pPr>
      <w:r>
        <w:rPr>
          <w:rFonts w:ascii="Times New Roman"/>
          <w:b w:val="false"/>
          <w:i w:val="false"/>
          <w:color w:val="000000"/>
          <w:sz w:val="28"/>
        </w:rPr>
        <w:t>
      14-кесте</w:t>
      </w:r>
    </w:p>
    <w:bookmarkEnd w:id="107"/>
    <w:bookmarkStart w:name="z111" w:id="108"/>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 ұсынуға сұрау салу" рәсімі (P.CP.05.PRC.003) шеңберінде орындалатын жалпы процесс операцияларының тізбесі</w:t>
      </w:r>
    </w:p>
    <w:bookmarkEnd w:id="10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15-кестесінде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16-кестесінде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ұсынылған әкелінген және ішкі тұтыну үшін (еркін айналымға) шығарылған автомобильдерге қатысты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17-кестесінде келтірілген </w:t>
            </w:r>
          </w:p>
        </w:tc>
      </w:tr>
    </w:tbl>
    <w:bookmarkStart w:name="z112" w:id="109"/>
    <w:p>
      <w:pPr>
        <w:spacing w:after="0"/>
        <w:ind w:left="0"/>
        <w:jc w:val="both"/>
      </w:pPr>
      <w:r>
        <w:rPr>
          <w:rFonts w:ascii="Times New Roman"/>
          <w:b w:val="false"/>
          <w:i w:val="false"/>
          <w:color w:val="000000"/>
          <w:sz w:val="28"/>
        </w:rPr>
        <w:t>
      15-кесте</w:t>
      </w:r>
    </w:p>
    <w:bookmarkEnd w:id="109"/>
    <w:bookmarkStart w:name="z113" w:id="110"/>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 ұсынуға сұрау салу" операциясының (P.CP.05.OPR.007) сипаттамасы </w:t>
      </w:r>
    </w:p>
    <w:bookmarkEnd w:id="11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органда әкелінген және ішкі тұтыну үшін (еркін айналымға) шығарылған автомобильдерге қатысты қажетті мәліметтер болмаған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бақыланатын автомобильдер туралы мәліметтерді ұсынуға сұрау салуды қалыптастырады және мәліметтерді ұсынатын уәкілетті органға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 мәліметтерді ұсынатын уәкілетті органға жіберілді</w:t>
            </w:r>
          </w:p>
        </w:tc>
      </w:tr>
    </w:tbl>
    <w:bookmarkStart w:name="z114" w:id="111"/>
    <w:p>
      <w:pPr>
        <w:spacing w:after="0"/>
        <w:ind w:left="0"/>
        <w:jc w:val="both"/>
      </w:pPr>
      <w:r>
        <w:rPr>
          <w:rFonts w:ascii="Times New Roman"/>
          <w:b w:val="false"/>
          <w:i w:val="false"/>
          <w:color w:val="000000"/>
          <w:sz w:val="28"/>
        </w:rPr>
        <w:t>
      16-кесте</w:t>
      </w:r>
    </w:p>
    <w:bookmarkEnd w:id="111"/>
    <w:bookmarkStart w:name="z115" w:id="112"/>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 сұрау салу бойынша ұсыну" операциясының (P.CP.05.OPR.008) сипаттамасы</w:t>
      </w:r>
    </w:p>
    <w:bookmarkEnd w:id="11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сұрау салу бойынша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 ұсынуға сұрау салуды алған кезде орындалады ("Әкелінген және ішкі тұтыну үшін (еркін айналымға) шығарылған автомобильдерге қатысты мәліметтерге сұрау салу" операциясы (P.CP.05.ОPR.007))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сұрау салуды өңдеуді жүзеге асырады, әкелінген және ішкі тұтыну үшін (еркін айналымға) шығарылған автомобильдерге қатысты мәліметтерді қалыптастырады және мәліметтерді алатын уәкілетті органға ұсынады. Әкелінген және ішкі тұтыну үшін (еркін айналымға) шығарылған автомобильдерге қатысты сұрау салу параметрлерін қанағаттандыратын мәліметтер болмаған кезде сұрау салу параметрлерін қанағаттандыратын мәліметтердің жоқ екендігі туралы хабарлама қалыптастырылады және жіберіледі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органға әкелінген және ішкі тұтыну үшін (еркін айналымға) шығарылған автомобильдерге қатысты мәліметтер ұсынылды немесе сұрау салу параметрлерін қанағаттандыратын мәліметтердің жоқ екендігі туралы хабарлама жіберілді</w:t>
            </w:r>
          </w:p>
        </w:tc>
      </w:tr>
    </w:tbl>
    <w:bookmarkStart w:name="z116" w:id="113"/>
    <w:p>
      <w:pPr>
        <w:spacing w:after="0"/>
        <w:ind w:left="0"/>
        <w:jc w:val="both"/>
      </w:pPr>
      <w:r>
        <w:rPr>
          <w:rFonts w:ascii="Times New Roman"/>
          <w:b w:val="false"/>
          <w:i w:val="false"/>
          <w:color w:val="000000"/>
          <w:sz w:val="28"/>
        </w:rPr>
        <w:t>
      17-кесте</w:t>
      </w:r>
    </w:p>
    <w:bookmarkEnd w:id="113"/>
    <w:bookmarkStart w:name="z117" w:id="114"/>
    <w:p>
      <w:pPr>
        <w:spacing w:after="0"/>
        <w:ind w:left="0"/>
        <w:jc w:val="left"/>
      </w:pPr>
      <w:r>
        <w:rPr>
          <w:rFonts w:ascii="Times New Roman"/>
          <w:b/>
          <w:i w:val="false"/>
          <w:color w:val="000000"/>
        </w:rPr>
        <w:t xml:space="preserve"> "Сұрау салу бойынша ұсынылған әкелінген және ішкі тұтыну үшін (еркін айналымға) шығарылған автомобильдерге қатысты мәліметтерді қабылдау және өңдеу" операциясының (P.CP.05.OPR.009) сипаттамасы</w:t>
      </w:r>
    </w:p>
    <w:bookmarkEnd w:id="11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ұсынылған әкелінген және ішкі тұтыну үшін (еркін айналымға) шығарылған автомобильдерге қатысты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әкелінген және ішкі тұтыну үшін (еркін айналымға) шығарылған автомобильдерге қатысты мәліметтерді немесе сұрау салу параметрлерін қанағаттандыратын мәліметтердің жоқ екендігі туралы хабарламаны алған кезде орындалады ("Әкелінген және ішкі тұтыну үшін (еркін айналымға) шығарылған автомобильдерге қатысты мәліметтерді сұрау салу бойынша ұсыну" операциясы (P.CP.05.ОPR.008))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мәліметтердің немесе сұрау салу параметрлерін қанағаттандыратын мәліметтердің жоқ екендігі туралы хабарламаның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әкелінген және ішкі тұтыну үшін (еркін айналымға) шығарылған автомобильдерге қатысты мәліметтерді немесе сұрау салу параметрлерін қанағаттандыратын мәліметтердің жоқ екендігі туралы хабарламаны қабылдау мен өңдеуді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немесе сұрау салу параметрлерін қанағаттандыратын мәліметтердің жоқ екендігі туралы хабарлама өңделді</w:t>
            </w:r>
          </w:p>
        </w:tc>
      </w:tr>
    </w:tbl>
    <w:bookmarkStart w:name="z118" w:id="115"/>
    <w:p>
      <w:pPr>
        <w:spacing w:after="0"/>
        <w:ind w:left="0"/>
        <w:jc w:val="left"/>
      </w:pPr>
      <w:r>
        <w:rPr>
          <w:rFonts w:ascii="Times New Roman"/>
          <w:b/>
          <w:i w:val="false"/>
          <w:color w:val="000000"/>
        </w:rPr>
        <w:t xml:space="preserve"> IX. Штаттан тыс жағдайлардағы іс-қимыл тәртібі</w:t>
      </w:r>
    </w:p>
    <w:bookmarkEnd w:id="115"/>
    <w:bookmarkStart w:name="z119" w:id="116"/>
    <w:p>
      <w:pPr>
        <w:spacing w:after="0"/>
        <w:ind w:left="0"/>
        <w:jc w:val="both"/>
      </w:pPr>
      <w:r>
        <w:rPr>
          <w:rFonts w:ascii="Times New Roman"/>
          <w:b w:val="false"/>
          <w:i w:val="false"/>
          <w:color w:val="000000"/>
          <w:sz w:val="28"/>
        </w:rPr>
        <w:t>
      45. Жалпы процесс рәсімдерін орындаған кезде айрықша жағдайлар орын алып, онда деректерді өңдеу әдеттегі режимде жүргізіле алмауы мүмкін. Бұл техникалық іркілістер, құрылымдық және форматтық-логикалық бақылау қателіктері туындаған кезде және өзге жағдайларда орын алуы мүмкін.</w:t>
      </w:r>
    </w:p>
    <w:bookmarkEnd w:id="116"/>
    <w:bookmarkStart w:name="z120" w:id="117"/>
    <w:p>
      <w:pPr>
        <w:spacing w:after="0"/>
        <w:ind w:left="0"/>
        <w:jc w:val="both"/>
      </w:pPr>
      <w:r>
        <w:rPr>
          <w:rFonts w:ascii="Times New Roman"/>
          <w:b w:val="false"/>
          <w:i w:val="false"/>
          <w:color w:val="000000"/>
          <w:sz w:val="28"/>
        </w:rPr>
        <w:t xml:space="preserve">
      46. Құрылымдық және форматтық-логикалық бақылау қателіктері туындаған жағдайда, мүше мемлекеттің уәкілетті органы Ақпараттық өзара іс-қимыл регламентіне сәйкес, оған қатысты қателік туралы хабарлама алынған хабардың Электрондық құжаттар мен мәліметтердің форматтары мен құрылымдарының сипаттамасына және электрондық құжаттар мен мәліметтерге қойылатын талаптарға сәйкестігін тексеруді жүзеге асырады. Мәліметтердің көрсетілген құжаттар талаптарына сәйкес келмейтіні анықталған жағдайда, мүше мемлекеттің уәкілетті органы анықталған қателікті жою үшін белгіленген тәртіппен қажетті шаралар қабылдайды. </w:t>
      </w:r>
    </w:p>
    <w:bookmarkEnd w:id="117"/>
    <w:bookmarkStart w:name="z121" w:id="118"/>
    <w:p>
      <w:pPr>
        <w:spacing w:after="0"/>
        <w:ind w:left="0"/>
        <w:jc w:val="both"/>
      </w:pPr>
      <w:r>
        <w:rPr>
          <w:rFonts w:ascii="Times New Roman"/>
          <w:b w:val="false"/>
          <w:i w:val="false"/>
          <w:color w:val="000000"/>
          <w:sz w:val="28"/>
        </w:rPr>
        <w:t>
      47. Штаттан тыс жағдайларды шешу мақсатында мүше мемлекеттер бір-біріне және Комиссияға мүше мемлекеттердің өз құзыретіне осы Қағидаларда көзделген талаптарды орындау жататын уәкілетті органдары туралы ақпарат береді, сондай-ақ жалпы процесті іске асыру кезінде техникалық сүйемелдеуді қамтамасыз етуге жауапты адамдар туралы мәліметтер ұсынады.</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18 қаңтардағы</w:t>
            </w:r>
            <w:r>
              <w:br/>
            </w:r>
            <w:r>
              <w:rPr>
                <w:rFonts w:ascii="Times New Roman"/>
                <w:b w:val="false"/>
                <w:i w:val="false"/>
                <w:color w:val="000000"/>
                <w:sz w:val="20"/>
              </w:rPr>
              <w:t>№ 12 шешімімен</w:t>
            </w:r>
            <w:r>
              <w:br/>
            </w:r>
            <w:r>
              <w:rPr>
                <w:rFonts w:ascii="Times New Roman"/>
                <w:b w:val="false"/>
                <w:i w:val="false"/>
                <w:color w:val="000000"/>
                <w:sz w:val="20"/>
              </w:rPr>
              <w:t>БЕКІТІЛГЕН</w:t>
            </w:r>
          </w:p>
        </w:tc>
      </w:tr>
    </w:tbl>
    <w:bookmarkStart w:name="z123" w:id="119"/>
    <w:p>
      <w:pPr>
        <w:spacing w:after="0"/>
        <w:ind w:left="0"/>
        <w:jc w:val="left"/>
      </w:pPr>
      <w:r>
        <w:rPr>
          <w:rFonts w:ascii="Times New Roman"/>
          <w:b/>
          <w:i w:val="false"/>
          <w:color w:val="000000"/>
        </w:rPr>
        <w:t xml:space="preserve">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w:t>
      </w:r>
    </w:p>
    <w:bookmarkEnd w:id="119"/>
    <w:bookmarkStart w:name="z124" w:id="120"/>
    <w:p>
      <w:pPr>
        <w:spacing w:after="0"/>
        <w:ind w:left="0"/>
        <w:jc w:val="left"/>
      </w:pPr>
      <w:r>
        <w:rPr>
          <w:rFonts w:ascii="Times New Roman"/>
          <w:b/>
          <w:i w:val="false"/>
          <w:color w:val="000000"/>
        </w:rPr>
        <w:t xml:space="preserve"> І. Жалпы ережелер</w:t>
      </w:r>
    </w:p>
    <w:bookmarkEnd w:id="120"/>
    <w:bookmarkStart w:name="z125" w:id="121"/>
    <w:p>
      <w:pPr>
        <w:spacing w:after="0"/>
        <w:ind w:left="0"/>
        <w:jc w:val="both"/>
      </w:pPr>
      <w:r>
        <w:rPr>
          <w:rFonts w:ascii="Times New Roman"/>
          <w:b w:val="false"/>
          <w:i w:val="false"/>
          <w:color w:val="000000"/>
          <w:sz w:val="28"/>
        </w:rPr>
        <w:t>
      1. Осы Регламент халықаралық шарттарға және Еуразиялық экономикалық одақтың (бұдан әрі – Одақ) құқығын құрайтын мынадай актілерге сәйкес әзірленді:</w:t>
      </w:r>
    </w:p>
    <w:bookmarkEnd w:id="121"/>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одақтың </w:t>
      </w:r>
      <w:r>
        <w:rPr>
          <w:rFonts w:ascii="Times New Roman"/>
          <w:b w:val="false"/>
          <w:i w:val="false"/>
          <w:color w:val="000000"/>
          <w:sz w:val="28"/>
        </w:rPr>
        <w:t>Кеден кодексі</w:t>
      </w:r>
      <w:r>
        <w:rPr>
          <w:rFonts w:ascii="Times New Roman"/>
          <w:b w:val="false"/>
          <w:i w:val="false"/>
          <w:color w:val="000000"/>
          <w:sz w:val="28"/>
        </w:rPr>
        <w:t xml:space="preserve"> (2017 жылғы 11 сәуірдегі Еуразиялық экономикалық одақтың Кеден кодексі туралы шартқа қосымша, бұдан әрі – Одақтың Кеден кодексі);</w:t>
      </w:r>
    </w:p>
    <w:p>
      <w:pPr>
        <w:spacing w:after="0"/>
        <w:ind w:left="0"/>
        <w:jc w:val="both"/>
      </w:pPr>
      <w:r>
        <w:rPr>
          <w:rFonts w:ascii="Times New Roman"/>
          <w:b w:val="false"/>
          <w:i w:val="false"/>
          <w:color w:val="000000"/>
          <w:sz w:val="28"/>
        </w:rPr>
        <w:t xml:space="preserve">
      2014 жылғы 10 қазандағы Армения Республикасының 2014 жылғы 29 мамырдағы Еуразиялық экономикалық одақ туралы шартқа қосылуы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2015 жылғы 8 мамырдағы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Қырғыз Республикасының 2014 жылғы 29 мамырдағы Еуразиялық экономикалық одақ туралы шартқа қосылуына байланысты Еуразиялық экономикалық одақ органдарының актілерін қолдану жөніндегі шарттар мен ауыспалы ережелер туралы хаттама;</w:t>
      </w:r>
    </w:p>
    <w:p>
      <w:pPr>
        <w:spacing w:after="0"/>
        <w:ind w:left="0"/>
        <w:jc w:val="both"/>
      </w:pPr>
      <w:r>
        <w:rPr>
          <w:rFonts w:ascii="Times New Roman"/>
          <w:b w:val="false"/>
          <w:i w:val="false"/>
          <w:color w:val="000000"/>
          <w:sz w:val="28"/>
        </w:rPr>
        <w:t>
      Еуразиялық экономикалық комиссия Кеңесінің "Жеке пайдалануға арналған тауарларға байланысты жекелеген мәселелер туралы" 2017 жылғы 20 желтоқсандағы №107 шешімі;</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ішкі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ішкі сауданың интеграцияланған ақпараттық жүйесіндегі деректермен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 талдау, оңтайландыру, үндестіру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іске асыру тәртібін бекіту туралы" 2016 жылғы 19 желтоқсандағы №169 шешімі;</w:t>
      </w:r>
    </w:p>
    <w:p>
      <w:pPr>
        <w:spacing w:after="0"/>
        <w:ind w:left="0"/>
        <w:jc w:val="both"/>
      </w:pPr>
      <w:r>
        <w:rPr>
          <w:rFonts w:ascii="Times New Roman"/>
          <w:b w:val="false"/>
          <w:i w:val="false"/>
          <w:color w:val="000000"/>
          <w:sz w:val="28"/>
        </w:rPr>
        <w:t xml:space="preserve">
      Еуразиялық экономикалық комиссия Алқасының "Жеке пайдалануға арналған көлік құралдарымен байланысты жекелеген мәселелер туралы" 2017 жылғы 30 маусымдағы №74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кедендік аумағына әкелінген және ішкі тұтыну үшін немесе еркін айналысқа шығарылған, Еуразиялық экономикалық одақтың бір мүше мемлекетінің кеден органы басқа мүше мемлекеттің кеден органына жіберетін автомобильдер мен өзге де көлік құралдары туралы мәліметтердің құрамын бекіту туралы" 2022 жылғы 18 қаңтардағы № 13 шешімі.</w:t>
      </w:r>
    </w:p>
    <w:bookmarkStart w:name="z126" w:id="122"/>
    <w:p>
      <w:pPr>
        <w:spacing w:after="0"/>
        <w:ind w:left="0"/>
        <w:jc w:val="both"/>
      </w:pPr>
      <w:r>
        <w:rPr>
          <w:rFonts w:ascii="Times New Roman"/>
          <w:b w:val="false"/>
          <w:i w:val="false"/>
          <w:color w:val="000000"/>
          <w:sz w:val="28"/>
        </w:rPr>
        <w:t>
      Осы Регламент Кеден одағына мүше мемлекеттердің кеден қызметтері біріккен Алқасының 2015 жылғы 4 маусымдағы № 15/6 шешімімен бекітілген Еуразиялық экономикалық одаққа мүше мемлекеттердің аумағына әкелінген және еркін айналымға шығарылған (ішкі тұтыну үшін) көлік құралдары туралы электрондық ақпаратты ұсыну технологиясының ережелері ескеріле отырып әзірленді.</w:t>
      </w:r>
    </w:p>
    <w:bookmarkEnd w:id="122"/>
    <w:bookmarkStart w:name="z127" w:id="123"/>
    <w:p>
      <w:pPr>
        <w:spacing w:after="0"/>
        <w:ind w:left="0"/>
        <w:jc w:val="left"/>
      </w:pPr>
      <w:r>
        <w:rPr>
          <w:rFonts w:ascii="Times New Roman"/>
          <w:b/>
          <w:i w:val="false"/>
          <w:color w:val="000000"/>
        </w:rPr>
        <w:t xml:space="preserve"> ІІ. Қолданылу саласы</w:t>
      </w:r>
    </w:p>
    <w:bookmarkEnd w:id="123"/>
    <w:bookmarkStart w:name="z128" w:id="124"/>
    <w:p>
      <w:pPr>
        <w:spacing w:after="0"/>
        <w:ind w:left="0"/>
        <w:jc w:val="both"/>
      </w:pPr>
      <w:r>
        <w:rPr>
          <w:rFonts w:ascii="Times New Roman"/>
          <w:b w:val="false"/>
          <w:i w:val="false"/>
          <w:color w:val="000000"/>
          <w:sz w:val="28"/>
        </w:rPr>
        <w:t xml:space="preserve">
      2. Осы Регламент жалпы процеске қатысушылардың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процесінің (бұдан әрі – жалпы процесс) транзакцияларын орындау тәртібі мен шарттарын, сондай-ақ оларды орындау кезіндегі өз рөлін біркелкі түсінуін қамтамасыз ету мақсатында әзірленді. </w:t>
      </w:r>
    </w:p>
    <w:bookmarkEnd w:id="124"/>
    <w:bookmarkStart w:name="z129" w:id="125"/>
    <w:p>
      <w:pPr>
        <w:spacing w:after="0"/>
        <w:ind w:left="0"/>
        <w:jc w:val="both"/>
      </w:pPr>
      <w:r>
        <w:rPr>
          <w:rFonts w:ascii="Times New Roman"/>
          <w:b w:val="false"/>
          <w:i w:val="false"/>
          <w:color w:val="000000"/>
          <w:sz w:val="28"/>
        </w:rPr>
        <w:t>
      3. Осы Регламент жалпы процеске қатысушылар арасындағы ақпараттық өзара іс-қимылды іске асыруға тікелей бағытталған, жалпы процесс операцияларын орындау тәртібі мен шарттарына қойылатын талаптарды айқындайды.</w:t>
      </w:r>
    </w:p>
    <w:bookmarkEnd w:id="125"/>
    <w:bookmarkStart w:name="z130" w:id="126"/>
    <w:p>
      <w:pPr>
        <w:spacing w:after="0"/>
        <w:ind w:left="0"/>
        <w:jc w:val="both"/>
      </w:pPr>
      <w:r>
        <w:rPr>
          <w:rFonts w:ascii="Times New Roman"/>
          <w:b w:val="false"/>
          <w:i w:val="false"/>
          <w:color w:val="000000"/>
          <w:sz w:val="28"/>
        </w:rPr>
        <w:t>
      4. Осы Регламентті жалпы процеске қатысушылар жалпы процесс шеңберінде рәсімдер мен операцияларды орындау тәртібін бақылау кезінде, сондай-ақ осы жалпы процестің іске асырылуын қамтамасыз ететін ақпараттық жүйелердің компоненттерін жобалау, әзірлеу және пысықтау кезінде қолданады.</w:t>
      </w:r>
    </w:p>
    <w:bookmarkEnd w:id="126"/>
    <w:bookmarkStart w:name="z131" w:id="127"/>
    <w:p>
      <w:pPr>
        <w:spacing w:after="0"/>
        <w:ind w:left="0"/>
        <w:jc w:val="left"/>
      </w:pPr>
      <w:r>
        <w:rPr>
          <w:rFonts w:ascii="Times New Roman"/>
          <w:b/>
          <w:i w:val="false"/>
          <w:color w:val="000000"/>
        </w:rPr>
        <w:t xml:space="preserve"> III. Негізгі ұғымдар</w:t>
      </w:r>
    </w:p>
    <w:bookmarkEnd w:id="127"/>
    <w:bookmarkStart w:name="z132" w:id="128"/>
    <w:p>
      <w:pPr>
        <w:spacing w:after="0"/>
        <w:ind w:left="0"/>
        <w:jc w:val="both"/>
      </w:pPr>
      <w:r>
        <w:rPr>
          <w:rFonts w:ascii="Times New Roman"/>
          <w:b w:val="false"/>
          <w:i w:val="false"/>
          <w:color w:val="000000"/>
          <w:sz w:val="28"/>
        </w:rPr>
        <w:t>
      5. Осы Регламенттің мақсаттары үшін мынаны білдіретін ұғымдар пайдаланылады:</w:t>
      </w:r>
    </w:p>
    <w:bookmarkEnd w:id="128"/>
    <w:p>
      <w:pPr>
        <w:spacing w:after="0"/>
        <w:ind w:left="0"/>
        <w:jc w:val="both"/>
      </w:pPr>
      <w:r>
        <w:rPr>
          <w:rFonts w:ascii="Times New Roman"/>
          <w:b w:val="false"/>
          <w:i w:val="false"/>
          <w:color w:val="000000"/>
          <w:sz w:val="28"/>
        </w:rPr>
        <w:t>
      "әкелінген және ішкі тұтыну үшін (еркін айналымға) шығарылған автомобиль" – әкелінген және ішкі тұтыну үшін (еркін айналымға) шығарылған, Еуразиялық экономикалық комиссия Алқасының "Еуразиялық экономикалық одақтың кедендік аумағына әкелінген және ішкі тұтыну үшін немесе еркін айналысқа шығарылған,  Еуразиялық экономикалық одақтың бір мүше мемлекетінің кеден органы басқа мүше мемлекеттің кеден органына жіберетін автомобильдер мен өзге де көлік құралдары туралы мәліметтердің құрамын бекіту туралы" 2022 жылғы 18 қаңтардағы № 13 шешімімен бекітілген мәліметтердің құрамында санаттары айқындалған автомобиль немесе өзге де көлік құралы;</w:t>
      </w:r>
    </w:p>
    <w:p>
      <w:pPr>
        <w:spacing w:after="0"/>
        <w:ind w:left="0"/>
        <w:jc w:val="both"/>
      </w:pPr>
      <w:r>
        <w:rPr>
          <w:rFonts w:ascii="Times New Roman"/>
          <w:b w:val="false"/>
          <w:i w:val="false"/>
          <w:color w:val="000000"/>
          <w:sz w:val="28"/>
        </w:rPr>
        <w:t>
      "авторландыру" – жалпы процеске белгілі бір қатысушыға белгілі бір іс-қимылдарды орындауға құқықтар беру;</w:t>
      </w:r>
    </w:p>
    <w:p>
      <w:pPr>
        <w:spacing w:after="0"/>
        <w:ind w:left="0"/>
        <w:jc w:val="both"/>
      </w:pPr>
      <w:r>
        <w:rPr>
          <w:rFonts w:ascii="Times New Roman"/>
          <w:b w:val="false"/>
          <w:i w:val="false"/>
          <w:color w:val="000000"/>
          <w:sz w:val="28"/>
        </w:rPr>
        <w:t>
      "электрондық құжаттың (мәліметтердің) деректемесі" – белгілі бір контексте бөлінбейтін болып саналатын электрондық құжат (мәліметтер) деректерінің бірлігі.</w:t>
      </w:r>
    </w:p>
    <w:bookmarkStart w:name="z133" w:id="129"/>
    <w:p>
      <w:pPr>
        <w:spacing w:after="0"/>
        <w:ind w:left="0"/>
        <w:jc w:val="both"/>
      </w:pPr>
      <w:r>
        <w:rPr>
          <w:rFonts w:ascii="Times New Roman"/>
          <w:b w:val="false"/>
          <w:i w:val="false"/>
          <w:color w:val="000000"/>
          <w:sz w:val="28"/>
        </w:rPr>
        <w:t>
      Осы Регламентте пайдаланылатын "бастамашы", "бастамашылық операция", "қабылдаушы операция", "респондент", "жалпы процесс хабары" және "жалпы процесс транзакциясы" деген ұғымдар Еуразиялық экономикалық комиссия Алқасының 2015 жылғы 9 маусымдағы № 63 шешімімен бекітілген Еуразиялық экономикалық одақ шеңберіндегі жалпы процестерді талдау, оңтайландыру, үндестіру және сипаттау әдістемесінде айқындалған мағыналарда қолданылады.</w:t>
      </w:r>
    </w:p>
    <w:bookmarkEnd w:id="129"/>
    <w:bookmarkStart w:name="z134" w:id="130"/>
    <w:p>
      <w:pPr>
        <w:spacing w:after="0"/>
        <w:ind w:left="0"/>
        <w:jc w:val="both"/>
      </w:pPr>
      <w:r>
        <w:rPr>
          <w:rFonts w:ascii="Times New Roman"/>
          <w:b w:val="false"/>
          <w:i w:val="false"/>
          <w:color w:val="000000"/>
          <w:sz w:val="28"/>
        </w:rPr>
        <w:t>
      Осы Регламентте пайдаланылатын өзге ұғымдар Еуразиялық экономикалық комиссия Алқасының 2022 жылғы 18 қаңтардағы № 12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мәндерде қолданылады.</w:t>
      </w:r>
    </w:p>
    <w:bookmarkEnd w:id="130"/>
    <w:bookmarkStart w:name="z135" w:id="131"/>
    <w:p>
      <w:pPr>
        <w:spacing w:after="0"/>
        <w:ind w:left="0"/>
        <w:jc w:val="left"/>
      </w:pPr>
      <w:r>
        <w:rPr>
          <w:rFonts w:ascii="Times New Roman"/>
          <w:b/>
          <w:i w:val="false"/>
          <w:color w:val="000000"/>
        </w:rPr>
        <w:t xml:space="preserve"> ІV. Жалпы процесс шеңберіндегі ақпараттық өзара іс-қимыл туралы негізгі мәліметтер</w:t>
      </w:r>
    </w:p>
    <w:bookmarkEnd w:id="131"/>
    <w:bookmarkStart w:name="z136" w:id="132"/>
    <w:p>
      <w:pPr>
        <w:spacing w:after="0"/>
        <w:ind w:left="0"/>
        <w:jc w:val="left"/>
      </w:pPr>
      <w:r>
        <w:rPr>
          <w:rFonts w:ascii="Times New Roman"/>
          <w:b/>
          <w:i w:val="false"/>
          <w:color w:val="000000"/>
        </w:rPr>
        <w:t xml:space="preserve"> 1. Ақпараттық өзара іс-қимылға қатысушылар</w:t>
      </w:r>
    </w:p>
    <w:bookmarkEnd w:id="132"/>
    <w:bookmarkStart w:name="z137" w:id="133"/>
    <w:p>
      <w:pPr>
        <w:spacing w:after="0"/>
        <w:ind w:left="0"/>
        <w:jc w:val="both"/>
      </w:pPr>
      <w:r>
        <w:rPr>
          <w:rFonts w:ascii="Times New Roman"/>
          <w:b w:val="false"/>
          <w:i w:val="false"/>
          <w:color w:val="000000"/>
          <w:sz w:val="28"/>
        </w:rPr>
        <w:t xml:space="preserve">
      6. Жалпы процесс шеңберіндегі ақпараттық өзара іс-қимылға қатысушылар рөлдерінің тізбесі 1-кестеде берілген. </w:t>
      </w:r>
    </w:p>
    <w:bookmarkEnd w:id="133"/>
    <w:bookmarkStart w:name="z138" w:id="134"/>
    <w:p>
      <w:pPr>
        <w:spacing w:after="0"/>
        <w:ind w:left="0"/>
        <w:jc w:val="both"/>
      </w:pPr>
      <w:r>
        <w:rPr>
          <w:rFonts w:ascii="Times New Roman"/>
          <w:b w:val="false"/>
          <w:i w:val="false"/>
          <w:color w:val="000000"/>
          <w:sz w:val="28"/>
        </w:rPr>
        <w:t>
      1-кесте</w:t>
      </w:r>
    </w:p>
    <w:bookmarkEnd w:id="134"/>
    <w:bookmarkStart w:name="z139" w:id="135"/>
    <w:p>
      <w:pPr>
        <w:spacing w:after="0"/>
        <w:ind w:left="0"/>
        <w:jc w:val="left"/>
      </w:pPr>
      <w:r>
        <w:rPr>
          <w:rFonts w:ascii="Times New Roman"/>
          <w:b/>
          <w:i w:val="false"/>
          <w:color w:val="000000"/>
        </w:rPr>
        <w:t xml:space="preserve"> Ақпараттық өзара іс-қимылға қатысушылар рөлдерінің тізбесі</w:t>
      </w:r>
    </w:p>
    <w:bookmarkEnd w:id="13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Рөлді орындайтын қатысушы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жіберуші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соның ішінде сұрау салу бойынша шығарылған автомобильдерге қатысты мәліметтерді ұсынуды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ұсынатын уәкілетті орган (P.CP.05.ACT.001)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алушы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ұсынылған мәліметтерді, соның ішінде сұрау салу бойынша ұсынылған мәліметтерді қабылдау мен өңдеуді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алатын уәкілетті орган (P.CP.05.ACT.002)</w:t>
            </w:r>
          </w:p>
        </w:tc>
      </w:tr>
    </w:tbl>
    <w:bookmarkStart w:name="z140" w:id="136"/>
    <w:p>
      <w:pPr>
        <w:spacing w:after="0"/>
        <w:ind w:left="0"/>
        <w:jc w:val="left"/>
      </w:pPr>
      <w:r>
        <w:rPr>
          <w:rFonts w:ascii="Times New Roman"/>
          <w:b/>
          <w:i w:val="false"/>
          <w:color w:val="000000"/>
        </w:rPr>
        <w:t xml:space="preserve"> 2. Ақпараттық өзара іс-қимылдың құрылымы</w:t>
      </w:r>
    </w:p>
    <w:bookmarkEnd w:id="136"/>
    <w:bookmarkStart w:name="z141" w:id="137"/>
    <w:p>
      <w:pPr>
        <w:spacing w:after="0"/>
        <w:ind w:left="0"/>
        <w:jc w:val="both"/>
      </w:pPr>
      <w:r>
        <w:rPr>
          <w:rFonts w:ascii="Times New Roman"/>
          <w:b w:val="false"/>
          <w:i w:val="false"/>
          <w:color w:val="000000"/>
          <w:sz w:val="28"/>
        </w:rPr>
        <w:t>
      7. Жалпы процесс шеңберіндегі ақпараттық өзара іс-қимыл Одаққа мүше мемлекеттердің уәкілетті органдары (бұдан әрі – мүше мемлекеттердің уәкілетті органдары) арасында мынадай жалпы процесс рәсімдеріне сәйкес жүзеге асырылады:</w:t>
      </w:r>
    </w:p>
    <w:bookmarkEnd w:id="137"/>
    <w:p>
      <w:pPr>
        <w:spacing w:after="0"/>
        <w:ind w:left="0"/>
        <w:jc w:val="both"/>
      </w:pPr>
      <w:r>
        <w:rPr>
          <w:rFonts w:ascii="Times New Roman"/>
          <w:b w:val="false"/>
          <w:i w:val="false"/>
          <w:color w:val="000000"/>
          <w:sz w:val="28"/>
        </w:rPr>
        <w:t>
      әкелінген және ішкі тұтыну үшін (еркін айналымға) шығарылған автомобильдерге қатысты бақылауды қамтамасыз ету кезіндегі ақпараттық өзара іс-қимыл;</w:t>
      </w:r>
    </w:p>
    <w:p>
      <w:pPr>
        <w:spacing w:after="0"/>
        <w:ind w:left="0"/>
        <w:jc w:val="both"/>
      </w:pPr>
      <w:r>
        <w:rPr>
          <w:rFonts w:ascii="Times New Roman"/>
          <w:b w:val="false"/>
          <w:i w:val="false"/>
          <w:color w:val="000000"/>
          <w:sz w:val="28"/>
        </w:rPr>
        <w:t>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кезіндегі ақпараттық өзара іс-қимыл.</w:t>
      </w:r>
    </w:p>
    <w:p>
      <w:pPr>
        <w:spacing w:after="0"/>
        <w:ind w:left="0"/>
        <w:jc w:val="both"/>
      </w:pPr>
      <w:r>
        <w:rPr>
          <w:rFonts w:ascii="Times New Roman"/>
          <w:b w:val="false"/>
          <w:i w:val="false"/>
          <w:color w:val="000000"/>
          <w:sz w:val="28"/>
        </w:rPr>
        <w:t>
      Мүше мемлекеттердің уәкілетті органдары арасындағы ақпараттық өзара іс-қимыл құрылымы 1-суретте берілген.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38"/>
    <w:p>
      <w:pPr>
        <w:spacing w:after="0"/>
        <w:ind w:left="0"/>
        <w:jc w:val="both"/>
      </w:pPr>
      <w:r>
        <w:rPr>
          <w:rFonts w:ascii="Times New Roman"/>
          <w:b w:val="false"/>
          <w:i w:val="false"/>
          <w:color w:val="000000"/>
          <w:sz w:val="28"/>
        </w:rPr>
        <w:t>
      1-сурет. Мүше мемлекеттердің уәкілетті органдары арасындағы ақпараттық өзара іс-қимылдың құрылымы</w:t>
      </w:r>
    </w:p>
    <w:bookmarkEnd w:id="138"/>
    <w:bookmarkStart w:name="z143" w:id="139"/>
    <w:p>
      <w:pPr>
        <w:spacing w:after="0"/>
        <w:ind w:left="0"/>
        <w:jc w:val="both"/>
      </w:pPr>
      <w:r>
        <w:rPr>
          <w:rFonts w:ascii="Times New Roman"/>
          <w:b w:val="false"/>
          <w:i w:val="false"/>
          <w:color w:val="000000"/>
          <w:sz w:val="28"/>
        </w:rPr>
        <w:t>
      8. Мүше мемлекеттердің уәкілетті органдары мен Комиссия арасындағы ақпараттық өзара іс-қимыл жалпы процесс шеңберінде іске асырылады. Жалпы процестің құрылымы Ақпараттық өзара іс-қимыл қағидаларында айқындалған.</w:t>
      </w:r>
    </w:p>
    <w:bookmarkEnd w:id="139"/>
    <w:bookmarkStart w:name="z144" w:id="140"/>
    <w:p>
      <w:pPr>
        <w:spacing w:after="0"/>
        <w:ind w:left="0"/>
        <w:jc w:val="both"/>
      </w:pPr>
      <w:r>
        <w:rPr>
          <w:rFonts w:ascii="Times New Roman"/>
          <w:b w:val="false"/>
          <w:i w:val="false"/>
          <w:color w:val="000000"/>
          <w:sz w:val="28"/>
        </w:rPr>
        <w:t>
      9. Ақпараттық өзара іс-қимыл жалпы процесс транзакцияларын орындау тәртібін айқындайды, олардың әрбірі жалпы процеске қатысушылар арасында жалпы процестің ақпараттық объектісінің жай-күйін синхрондау мақсатында хабарлар алмасуды білдіреді. Әрбір ақпараттық өзара іс-қимыл үшін операциялар мен осындай операцияларға сәйкес келетін жалпы процесс транзакциялары арасындағы өзара байланыс айқындалған.</w:t>
      </w:r>
    </w:p>
    <w:bookmarkEnd w:id="140"/>
    <w:bookmarkStart w:name="z145" w:id="141"/>
    <w:p>
      <w:pPr>
        <w:spacing w:after="0"/>
        <w:ind w:left="0"/>
        <w:jc w:val="both"/>
      </w:pPr>
      <w:r>
        <w:rPr>
          <w:rFonts w:ascii="Times New Roman"/>
          <w:b w:val="false"/>
          <w:i w:val="false"/>
          <w:color w:val="000000"/>
          <w:sz w:val="28"/>
        </w:rPr>
        <w:t>
      10. Жалпы процесс транзакцияларын орындау кезінде бастамашы өзі жүзеге асыратын операция (бастамашылық операция) шеңберінде респондентке сұрау салу хабарын жібереді, оған жауап ретінде респондент өзі жүзеге асырып жатқан операция (қабылдаушы операция) шеңберінде жалпы процесс транзакциясының шаблонына қарай, жауап хабар жіберуі немесе жібермеуі мүмкін. Хабар құрамындағы деректердің құрылымы Еуразиялық экономикалық комиссия Алқасының 2022 жылғы 18 қаңтардағы № 12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 форматтарының және құрылымдарының сипаттамасы) сәйкес келуге тиіс.</w:t>
      </w:r>
    </w:p>
    <w:bookmarkEnd w:id="141"/>
    <w:bookmarkStart w:name="z146" w:id="142"/>
    <w:p>
      <w:pPr>
        <w:spacing w:after="0"/>
        <w:ind w:left="0"/>
        <w:jc w:val="both"/>
      </w:pPr>
      <w:r>
        <w:rPr>
          <w:rFonts w:ascii="Times New Roman"/>
          <w:b w:val="false"/>
          <w:i w:val="false"/>
          <w:color w:val="000000"/>
          <w:sz w:val="28"/>
        </w:rPr>
        <w:t>
      11. Жалпы процестің транзакциялары осы Регламентте айқындалғандай жалпы процесс транзакцияларының берілген параметрлеріне сәйкес орындалады.</w:t>
      </w:r>
    </w:p>
    <w:bookmarkEnd w:id="142"/>
    <w:bookmarkStart w:name="z147" w:id="143"/>
    <w:p>
      <w:pPr>
        <w:spacing w:after="0"/>
        <w:ind w:left="0"/>
        <w:jc w:val="left"/>
      </w:pPr>
      <w:r>
        <w:rPr>
          <w:rFonts w:ascii="Times New Roman"/>
          <w:b/>
          <w:i w:val="false"/>
          <w:color w:val="000000"/>
        </w:rPr>
        <w:t xml:space="preserve"> V. Рәсімдер топтары шеңберіндегі ақпараттық өзара іс-қимыл </w:t>
      </w:r>
    </w:p>
    <w:bookmarkEnd w:id="143"/>
    <w:bookmarkStart w:name="z148" w:id="144"/>
    <w:p>
      <w:pPr>
        <w:spacing w:after="0"/>
        <w:ind w:left="0"/>
        <w:jc w:val="left"/>
      </w:pPr>
      <w:r>
        <w:rPr>
          <w:rFonts w:ascii="Times New Roman"/>
          <w:b/>
          <w:i w:val="false"/>
          <w:color w:val="000000"/>
        </w:rPr>
        <w:t xml:space="preserve"> 1. Әкелінген және ішкі тұтыну үшін (еркін айналымға) шығарылған автомобильдерге қатысты бақылауды қамтамасыз ету кезіндегі ақпараттық өзара іс-қимыл</w:t>
      </w:r>
    </w:p>
    <w:bookmarkEnd w:id="144"/>
    <w:bookmarkStart w:name="z149" w:id="145"/>
    <w:p>
      <w:pPr>
        <w:spacing w:after="0"/>
        <w:ind w:left="0"/>
        <w:jc w:val="both"/>
      </w:pPr>
      <w:r>
        <w:rPr>
          <w:rFonts w:ascii="Times New Roman"/>
          <w:b w:val="false"/>
          <w:i w:val="false"/>
          <w:color w:val="000000"/>
          <w:sz w:val="28"/>
        </w:rPr>
        <w:t xml:space="preserve">
      12. Әкелінген және ішкі тұтыну үшін (еркін айналымға) шығарылған автомобильдерге қатысты бақылауды қамтамасыз ету кезінде жалпы процесс транзакцияларын орындау схемасы 2-суретте берілген. Жалпы процестің әрбір рәсімі үшін 2-кестеде жалпы процестің ақпараттық объектілерінің операциялары, аралық және нәтижелеуші жай-күйі мен жалпы процесс транзакциялары арасындағы байланыс берілген. </w:t>
      </w:r>
    </w:p>
    <w:bookmarkEnd w:id="1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38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 w:id="146"/>
    <w:p>
      <w:pPr>
        <w:spacing w:after="0"/>
        <w:ind w:left="0"/>
        <w:jc w:val="both"/>
      </w:pPr>
      <w:r>
        <w:rPr>
          <w:rFonts w:ascii="Times New Roman"/>
          <w:b w:val="false"/>
          <w:i w:val="false"/>
          <w:color w:val="000000"/>
          <w:sz w:val="28"/>
        </w:rPr>
        <w:t>
      2-сурет. Әкелінген және ішкі тұтыну үшін (еркін айналымға) шығарылған автомобильдерге қатысты бақылауды қамтамасыз ету кезінде жалпы процесс транзакцияларын орындау схемасы</w:t>
      </w:r>
    </w:p>
    <w:bookmarkEnd w:id="146"/>
    <w:bookmarkStart w:name="z151" w:id="147"/>
    <w:p>
      <w:pPr>
        <w:spacing w:after="0"/>
        <w:ind w:left="0"/>
        <w:jc w:val="both"/>
      </w:pPr>
      <w:r>
        <w:rPr>
          <w:rFonts w:ascii="Times New Roman"/>
          <w:b w:val="false"/>
          <w:i w:val="false"/>
          <w:color w:val="000000"/>
          <w:sz w:val="28"/>
        </w:rPr>
        <w:t>
      2-кесте</w:t>
      </w:r>
    </w:p>
    <w:bookmarkEnd w:id="147"/>
    <w:bookmarkStart w:name="z152" w:id="148"/>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бақылауды қамтамасыз ету кезіндегі жалпы процесс транзакцияларының тізбесі</w:t>
      </w:r>
    </w:p>
    <w:bookmarkEnd w:id="14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Бастамашы орындайтын операция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Респондент орындайтын операция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нәтижелеуші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 (P.CP.05.PRC.001)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 (P.CP.05.OPR.001).</w:t>
            </w:r>
          </w:p>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 алу (P.CP.05.OPR.003)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қабылдау және өңдеу (P.CP.05.OPR.002)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 (P.CP.05.TRN.001)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(P.CP.05.PRC.002)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ұсыну (P.CP.05.OPR.004).</w:t>
            </w:r>
          </w:p>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өңдеу нәтижелері туралы хабарлама алу (P.CP.05.OPR.006)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күшін жою туралы ақпарат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қабылдау және өңдеу (P.CP.05.OPR.005)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күшін жою туралы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(P.CP.05.TRN.002)</w:t>
            </w:r>
          </w:p>
        </w:tc>
      </w:tr>
    </w:tbl>
    <w:bookmarkStart w:name="z153" w:id="149"/>
    <w:p>
      <w:pPr>
        <w:spacing w:after="0"/>
        <w:ind w:left="0"/>
        <w:jc w:val="left"/>
      </w:pPr>
      <w:r>
        <w:rPr>
          <w:rFonts w:ascii="Times New Roman"/>
          <w:b/>
          <w:i w:val="false"/>
          <w:color w:val="000000"/>
        </w:rPr>
        <w:t xml:space="preserve"> 2.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кезіндегі ақпараттық өзара іс-қимыл</w:t>
      </w:r>
    </w:p>
    <w:bookmarkEnd w:id="149"/>
    <w:bookmarkStart w:name="z154" w:id="150"/>
    <w:p>
      <w:pPr>
        <w:spacing w:after="0"/>
        <w:ind w:left="0"/>
        <w:jc w:val="both"/>
      </w:pPr>
      <w:r>
        <w:rPr>
          <w:rFonts w:ascii="Times New Roman"/>
          <w:b w:val="false"/>
          <w:i w:val="false"/>
          <w:color w:val="000000"/>
          <w:sz w:val="28"/>
        </w:rPr>
        <w:t>
      13.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кезінде жалпы процесс транзакцияларын орындау схемасы 3-суретте берілген. Жалпы процестің әрбір рәсімі үшін 3-кестеде операциялар, жалпы процестің ақпараттық объектілерінің аралық және нәтижелік жай-күйлері және жалпы процесс транзакциялары арасындағы байланыс берілген.</w:t>
      </w:r>
    </w:p>
    <w:bookmarkEnd w:id="1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 w:id="151"/>
    <w:p>
      <w:pPr>
        <w:spacing w:after="0"/>
        <w:ind w:left="0"/>
        <w:jc w:val="both"/>
      </w:pPr>
      <w:r>
        <w:rPr>
          <w:rFonts w:ascii="Times New Roman"/>
          <w:b w:val="false"/>
          <w:i w:val="false"/>
          <w:color w:val="000000"/>
          <w:sz w:val="28"/>
        </w:rPr>
        <w:t>
      3-сурет.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кезінде жалпы процесс транзакцияларын орындау схемасы</w:t>
      </w:r>
    </w:p>
    <w:bookmarkEnd w:id="151"/>
    <w:bookmarkStart w:name="z156" w:id="152"/>
    <w:p>
      <w:pPr>
        <w:spacing w:after="0"/>
        <w:ind w:left="0"/>
        <w:jc w:val="both"/>
      </w:pPr>
      <w:r>
        <w:rPr>
          <w:rFonts w:ascii="Times New Roman"/>
          <w:b w:val="false"/>
          <w:i w:val="false"/>
          <w:color w:val="000000"/>
          <w:sz w:val="28"/>
        </w:rPr>
        <w:t>
      3-кесте</w:t>
      </w:r>
    </w:p>
    <w:bookmarkEnd w:id="152"/>
    <w:bookmarkStart w:name="z157" w:id="153"/>
    <w:p>
      <w:pPr>
        <w:spacing w:after="0"/>
        <w:ind w:left="0"/>
        <w:jc w:val="left"/>
      </w:pPr>
      <w:r>
        <w:rPr>
          <w:rFonts w:ascii="Times New Roman"/>
          <w:b/>
          <w:i w:val="false"/>
          <w:color w:val="000000"/>
        </w:rPr>
        <w:t xml:space="preserve"> Мәліметтерді алатын уәкілетті органның сұрау салуы бойынша әкелінген және ішкі тұтыну үшін (еркін айналымға) шығарылған автомобильдерге қатысты мәліметтерді ұсыну кезіндегі жалпы процесс транзакцияларының тізбесі</w:t>
      </w:r>
    </w:p>
    <w:bookmarkEnd w:id="15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Бастамашы орындайтын операция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Респондент орындайтын операция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 нәтижелеуші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 (P.CP.05.PRC.003)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 (P.CP.05.OPR.007).</w:t>
            </w:r>
          </w:p>
          <w:p>
            <w:pPr>
              <w:spacing w:after="20"/>
              <w:ind w:left="20"/>
              <w:jc w:val="both"/>
            </w:pPr>
            <w:r>
              <w:rPr>
                <w:rFonts w:ascii="Times New Roman"/>
                <w:b w:val="false"/>
                <w:i w:val="false"/>
                <w:color w:val="000000"/>
                <w:sz w:val="20"/>
              </w:rPr>
              <w:t>
Сұрау салу бойынша ұсынылған әкелінген және ішкі тұтыну үшін (еркін айналымға) шығарылған автомобильдерге қатысты мәліметтерді қабылдау және өңдеу (P.CP.05.OPR.009)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мәліметтерге сұрау салынды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сұрау салу бойынша ұсыну (P.CP.05.OPR.008)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 жоқ.</w:t>
            </w:r>
          </w:p>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 берілген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 (P.CP.05.TRN.003)</w:t>
            </w:r>
          </w:p>
        </w:tc>
      </w:tr>
    </w:tbl>
    <w:bookmarkStart w:name="z158" w:id="154"/>
    <w:p>
      <w:pPr>
        <w:spacing w:after="0"/>
        <w:ind w:left="0"/>
        <w:jc w:val="left"/>
      </w:pPr>
      <w:r>
        <w:rPr>
          <w:rFonts w:ascii="Times New Roman"/>
          <w:b/>
          <w:i w:val="false"/>
          <w:color w:val="000000"/>
        </w:rPr>
        <w:t xml:space="preserve"> VI. Жалпы процесс хабарларының сипаттамасы</w:t>
      </w:r>
    </w:p>
    <w:bookmarkEnd w:id="154"/>
    <w:bookmarkStart w:name="z159" w:id="155"/>
    <w:p>
      <w:pPr>
        <w:spacing w:after="0"/>
        <w:ind w:left="0"/>
        <w:jc w:val="both"/>
      </w:pPr>
      <w:r>
        <w:rPr>
          <w:rFonts w:ascii="Times New Roman"/>
          <w:b w:val="false"/>
          <w:i w:val="false"/>
          <w:color w:val="000000"/>
          <w:sz w:val="28"/>
        </w:rPr>
        <w:t>
      14. Жалпы процесті іске асыру кезінде ақпараттық өзара іс-қимыл шеңберінде берілетін жалпы процесс хабарларының тізбесі 4-кестеде келтірілген. Хабар құрамындағы деректердің құрылымы Электрондық құжаттар мен мәліметтердің форматтары мен құрылымдарының сипаттамасына сай келуге тиіс. Электрондық құжаттар мен мәліметтердің форматтары мен құрылымдарының сипаттамасындағы тиісті құрылымға сілтеме 4-кестенің 3-бағанының мәні бойынша белгіленеді.</w:t>
      </w:r>
    </w:p>
    <w:bookmarkEnd w:id="155"/>
    <w:bookmarkStart w:name="z160" w:id="156"/>
    <w:p>
      <w:pPr>
        <w:spacing w:after="0"/>
        <w:ind w:left="0"/>
        <w:jc w:val="both"/>
      </w:pPr>
      <w:r>
        <w:rPr>
          <w:rFonts w:ascii="Times New Roman"/>
          <w:b w:val="false"/>
          <w:i w:val="false"/>
          <w:color w:val="000000"/>
          <w:sz w:val="28"/>
        </w:rPr>
        <w:t>
      4-кесте</w:t>
      </w:r>
    </w:p>
    <w:bookmarkEnd w:id="156"/>
    <w:bookmarkStart w:name="z161" w:id="157"/>
    <w:p>
      <w:pPr>
        <w:spacing w:after="0"/>
        <w:ind w:left="0"/>
        <w:jc w:val="left"/>
      </w:pPr>
      <w:r>
        <w:rPr>
          <w:rFonts w:ascii="Times New Roman"/>
          <w:b/>
          <w:i w:val="false"/>
          <w:color w:val="000000"/>
        </w:rPr>
        <w:t xml:space="preserve"> Жалпы процесс хабарларының тізбесі</w:t>
      </w:r>
    </w:p>
    <w:bookmarkEnd w:id="15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(R.CA.CP.05.001)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(R.CA.CP.05.001)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мәліметтерге сұрау салу (R.CA.CP.05.002)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 параметрлерін қанағаттандыратын мәліметтердің жоқ екендігі туралы хабарлама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нәтижесі туралы хабарлама (R.CA.CP.05.003)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мәліметтер, сұрау салу бойынша ұсынылғандар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(R.CA.CP.05.001)</w:t>
            </w:r>
          </w:p>
        </w:tc>
      </w:tr>
    </w:tbl>
    <w:bookmarkStart w:name="z162" w:id="158"/>
    <w:p>
      <w:pPr>
        <w:spacing w:after="0"/>
        <w:ind w:left="0"/>
        <w:jc w:val="left"/>
      </w:pPr>
      <w:r>
        <w:rPr>
          <w:rFonts w:ascii="Times New Roman"/>
          <w:b/>
          <w:i w:val="false"/>
          <w:color w:val="000000"/>
        </w:rPr>
        <w:t xml:space="preserve"> VII. Жалпы процесс транзакцияларының сипаттамасы</w:t>
      </w:r>
    </w:p>
    <w:bookmarkEnd w:id="158"/>
    <w:bookmarkStart w:name="z163" w:id="159"/>
    <w:p>
      <w:pPr>
        <w:spacing w:after="0"/>
        <w:ind w:left="0"/>
        <w:jc w:val="left"/>
      </w:pPr>
      <w:r>
        <w:rPr>
          <w:rFonts w:ascii="Times New Roman"/>
          <w:b/>
          <w:i w:val="false"/>
          <w:color w:val="000000"/>
        </w:rPr>
        <w:t xml:space="preserve"> 1. "Әкелінген және ішкі тұтыну үшін (еркін айналымға) шығарылған автомобильдерге қатысты мәліметтерді ұсыну" жалпы процесінің транзакциясы (P.CP.05.TRN.001)</w:t>
      </w:r>
    </w:p>
    <w:bookmarkEnd w:id="159"/>
    <w:bookmarkStart w:name="z164" w:id="160"/>
    <w:p>
      <w:pPr>
        <w:spacing w:after="0"/>
        <w:ind w:left="0"/>
        <w:jc w:val="both"/>
      </w:pPr>
      <w:r>
        <w:rPr>
          <w:rFonts w:ascii="Times New Roman"/>
          <w:b w:val="false"/>
          <w:i w:val="false"/>
          <w:color w:val="000000"/>
          <w:sz w:val="28"/>
        </w:rPr>
        <w:t>
      15. "Әкелінген және ішкі тұтыну үшін (еркін айналымға) шығарылған автомобильдерге қатысты мәліметтерді ұсыну" жалпы процесінің транзакциясы (P.CP.05.TRN.001) бастамашының респондентке тиісті мәліметтерді беруі үшін орындалады. Көрсетілген жалпы процесс транзакциясын орындау схемасы 4-суретте берілген. Жалпы процесс транзакциясының параметрлері 5-кестеде келтірілген.</w:t>
      </w:r>
    </w:p>
    <w:bookmarkEnd w:id="1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 w:id="161"/>
    <w:p>
      <w:pPr>
        <w:spacing w:after="0"/>
        <w:ind w:left="0"/>
        <w:jc w:val="both"/>
      </w:pPr>
      <w:r>
        <w:rPr>
          <w:rFonts w:ascii="Times New Roman"/>
          <w:b w:val="false"/>
          <w:i w:val="false"/>
          <w:color w:val="000000"/>
          <w:sz w:val="28"/>
        </w:rPr>
        <w:t>
      4-сурет. "Әкелінген және ішкі тұтыну үшін (еркін айналымға) шығарылған автомобильдерге қатысты мәліметтерді ұсыну" жалпы процесінің транзакциясын (P.CP.05.TRN.001) орындау схемасы</w:t>
      </w:r>
    </w:p>
    <w:bookmarkEnd w:id="161"/>
    <w:bookmarkStart w:name="z166" w:id="162"/>
    <w:p>
      <w:pPr>
        <w:spacing w:after="0"/>
        <w:ind w:left="0"/>
        <w:jc w:val="both"/>
      </w:pPr>
      <w:r>
        <w:rPr>
          <w:rFonts w:ascii="Times New Roman"/>
          <w:b w:val="false"/>
          <w:i w:val="false"/>
          <w:color w:val="000000"/>
          <w:sz w:val="28"/>
        </w:rPr>
        <w:t>
      5-кесте</w:t>
      </w:r>
    </w:p>
    <w:bookmarkEnd w:id="162"/>
    <w:bookmarkStart w:name="z167" w:id="163"/>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 ұсыну" жалпы процесі транзакциясының (P.CP.05.TRN.001) сипаттамасы </w:t>
      </w:r>
    </w:p>
    <w:bookmarkEnd w:id="16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қайталаулар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 (P.CP.05.MSG.005)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(жалпы процесс шеңберінде ақпараттық өзара іс-қимылды жүзеге асыру кезінде ЭЦҚ қолдану Еуразиялық экономикалық комиссия (бұдан әрі – Комиссия) Алқасының тиісті шешімімен көзделген жағдайларды қоспағанда)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8" w:id="164"/>
    <w:p>
      <w:pPr>
        <w:spacing w:after="0"/>
        <w:ind w:left="0"/>
        <w:jc w:val="left"/>
      </w:pPr>
      <w:r>
        <w:rPr>
          <w:rFonts w:ascii="Times New Roman"/>
          <w:b/>
          <w:i w:val="false"/>
          <w:color w:val="000000"/>
        </w:rPr>
        <w:t xml:space="preserve"> 2. "Әкелінген және ішкі тұтыну үшін (еркін айналымға) шығарылған автомобильдерге қатысты мәліметтердің күшін жою" жалпы процесінің транзакциясы (P.CP.05.TRN.002)</w:t>
      </w:r>
    </w:p>
    <w:bookmarkEnd w:id="164"/>
    <w:bookmarkStart w:name="z169" w:id="165"/>
    <w:p>
      <w:pPr>
        <w:spacing w:after="0"/>
        <w:ind w:left="0"/>
        <w:jc w:val="both"/>
      </w:pPr>
      <w:r>
        <w:rPr>
          <w:rFonts w:ascii="Times New Roman"/>
          <w:b w:val="false"/>
          <w:i w:val="false"/>
          <w:color w:val="000000"/>
          <w:sz w:val="28"/>
        </w:rPr>
        <w:t>
      16. "Әкелінген және ішкі тұтыну үшін (еркін айналымға) шығарылған автомобильдерге қатысты мәліметтердің күшін жою" жалпы процесінің транзакциясы (P.CP.05.TRN.002) бастамашының респондентке тиісті мәліметтерді беруі үшін орындалады. Көрсетілген жалпы процесс транзакциясын орындау схемасы 5-суретте берілген. Жалпы процесс транзакциясының параметрлері 6-кестеде келтірілген.</w:t>
      </w:r>
    </w:p>
    <w:bookmarkEnd w:id="1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 w:id="166"/>
    <w:p>
      <w:pPr>
        <w:spacing w:after="0"/>
        <w:ind w:left="0"/>
        <w:jc w:val="both"/>
      </w:pPr>
      <w:r>
        <w:rPr>
          <w:rFonts w:ascii="Times New Roman"/>
          <w:b w:val="false"/>
          <w:i w:val="false"/>
          <w:color w:val="000000"/>
          <w:sz w:val="28"/>
        </w:rPr>
        <w:t>
      5-сурет. "Әкелінген және ішкі тұтыну үшін (еркін айналымға) шығарылған автомобильдерге қатысты мәліметтердің күшін жою" жалпы процесінің транзакциясын (P.CP.05.TRN.002) орындау схемасы</w:t>
      </w:r>
    </w:p>
    <w:bookmarkEnd w:id="166"/>
    <w:bookmarkStart w:name="z171" w:id="167"/>
    <w:p>
      <w:pPr>
        <w:spacing w:after="0"/>
        <w:ind w:left="0"/>
        <w:jc w:val="both"/>
      </w:pPr>
      <w:r>
        <w:rPr>
          <w:rFonts w:ascii="Times New Roman"/>
          <w:b w:val="false"/>
          <w:i w:val="false"/>
          <w:color w:val="000000"/>
          <w:sz w:val="28"/>
        </w:rPr>
        <w:t>
      6-кесте</w:t>
      </w:r>
    </w:p>
    <w:bookmarkEnd w:id="167"/>
    <w:bookmarkStart w:name="z172" w:id="168"/>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мәліметтердің күшін жою" жалпы процесі транзакциясының (P.CP.05.TRN.002) сипаттамасы</w:t>
      </w:r>
    </w:p>
    <w:bookmarkEnd w:id="16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күшін жою туралы мәліметтер өңделген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қайталаулар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мәліметтердің күшін жою туралы ақпарат (P.CP.05.MSG.002)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туралы хабарлама (P.CP.05.MSG.005)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(жалпы процесс шеңберінде ақпараттық өзара іс-қимылды жүзеге асыру кезінде ЭЦҚ қолдану Комиссия Алқасының тиісті шешімімен көзделген жағдайларды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73" w:id="169"/>
    <w:p>
      <w:pPr>
        <w:spacing w:after="0"/>
        <w:ind w:left="0"/>
        <w:jc w:val="left"/>
      </w:pPr>
      <w:r>
        <w:rPr>
          <w:rFonts w:ascii="Times New Roman"/>
          <w:b/>
          <w:i w:val="false"/>
          <w:color w:val="000000"/>
        </w:rPr>
        <w:t xml:space="preserve"> 3. "Әкелінген және ішкі тұтыну үшін (еркін айналымға) шығарылған автомобильдерге қатысты мәліметтерді ұсынуға сұрау салу" жалпы процесінің транзакциясы (P.CP.05.TRN.003)</w:t>
      </w:r>
    </w:p>
    <w:bookmarkEnd w:id="169"/>
    <w:bookmarkStart w:name="z174" w:id="170"/>
    <w:p>
      <w:pPr>
        <w:spacing w:after="0"/>
        <w:ind w:left="0"/>
        <w:jc w:val="both"/>
      </w:pPr>
      <w:r>
        <w:rPr>
          <w:rFonts w:ascii="Times New Roman"/>
          <w:b w:val="false"/>
          <w:i w:val="false"/>
          <w:color w:val="000000"/>
          <w:sz w:val="28"/>
        </w:rPr>
        <w:t>
      17. "Әкелінген және ішкі тұтыну үшін (еркін айналымға) шығарылған автомобильдерге қатысты мәліметтерді ұсынуға сұрау салу" жалпы процесінің транзакциясы (P.CP.05.TRN.003) бастамашының респондентке тиісті мәліметтерді оның сұрау салуы бойынша ұсынуы үшін орындалады. Көрсетілген жалпы процесс транзакциясын орындау схемасы 6-суретте берілген. Жалпы процесс транзакциясының параметрлері 7-кестеде келтірілген.</w:t>
      </w:r>
    </w:p>
    <w:bookmarkEnd w:id="1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 w:id="171"/>
    <w:p>
      <w:pPr>
        <w:spacing w:after="0"/>
        <w:ind w:left="0"/>
        <w:jc w:val="both"/>
      </w:pPr>
      <w:r>
        <w:rPr>
          <w:rFonts w:ascii="Times New Roman"/>
          <w:b w:val="false"/>
          <w:i w:val="false"/>
          <w:color w:val="000000"/>
          <w:sz w:val="28"/>
        </w:rPr>
        <w:t>
      6-сурет. "Әкелінген және ішкі тұтыну үшін (еркін айналымға) шығарылған автомобильдерге қатысты мәліметтерді ұсынуға сұрау салу" жалпы процесінің транзакциясын (P.CP.05.TRN.003) орындау схемасы</w:t>
      </w:r>
    </w:p>
    <w:bookmarkEnd w:id="171"/>
    <w:bookmarkStart w:name="z176" w:id="172"/>
    <w:p>
      <w:pPr>
        <w:spacing w:after="0"/>
        <w:ind w:left="0"/>
        <w:jc w:val="both"/>
      </w:pPr>
      <w:r>
        <w:rPr>
          <w:rFonts w:ascii="Times New Roman"/>
          <w:b w:val="false"/>
          <w:i w:val="false"/>
          <w:color w:val="000000"/>
          <w:sz w:val="28"/>
        </w:rPr>
        <w:t>
      7-кесте</w:t>
      </w:r>
    </w:p>
    <w:bookmarkEnd w:id="172"/>
    <w:bookmarkStart w:name="z177" w:id="173"/>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 ұсынуға сұрау салу" жалпы процесі транзакциясының (P.CP.05.TRN.003) сипаттамасы</w:t>
      </w:r>
    </w:p>
    <w:bookmarkEnd w:id="17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ұсынуға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мәліметтерге сұрау салуды өңдеу және оларды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 жоқ</w:t>
            </w:r>
          </w:p>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 (P.CP.05.BEN.001):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қайталаулар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мәліметтерге сұрау салу (P.CP.05.MSG.003)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ұсынылған әкелінген және ішкі тұтыну үшін (еркін айналымға) шығарылған автомобильдерге қатысты мәліметтер (P.CP.05.MSG.006)</w:t>
            </w:r>
          </w:p>
          <w:p>
            <w:pPr>
              <w:spacing w:after="20"/>
              <w:ind w:left="20"/>
              <w:jc w:val="both"/>
            </w:pPr>
            <w:r>
              <w:rPr>
                <w:rFonts w:ascii="Times New Roman"/>
                <w:b w:val="false"/>
                <w:i w:val="false"/>
                <w:color w:val="000000"/>
                <w:sz w:val="20"/>
              </w:rPr>
              <w:t>
сұрау салу параметрлерін қанағаттандыратын мәліметтердің жоқ екендігі туралы хабарлама (P.CP.05.MSG.004)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(жалпы процесс шеңберінде ақпараттық өзара іс-қимылды жүзеге асыру кезінде ЭЦҚ қолдану Комиссия Алқасының тиісті шешімімен көзделген жағдайларды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78" w:id="174"/>
    <w:p>
      <w:pPr>
        <w:spacing w:after="0"/>
        <w:ind w:left="0"/>
        <w:jc w:val="left"/>
      </w:pPr>
      <w:r>
        <w:rPr>
          <w:rFonts w:ascii="Times New Roman"/>
          <w:b/>
          <w:i w:val="false"/>
          <w:color w:val="000000"/>
        </w:rPr>
        <w:t xml:space="preserve"> VIII. Штаттан тыс жағдайлардағы іс-қимыл тәртібі</w:t>
      </w:r>
    </w:p>
    <w:bookmarkEnd w:id="174"/>
    <w:bookmarkStart w:name="z179" w:id="175"/>
    <w:p>
      <w:pPr>
        <w:spacing w:after="0"/>
        <w:ind w:left="0"/>
        <w:jc w:val="both"/>
      </w:pPr>
      <w:r>
        <w:rPr>
          <w:rFonts w:ascii="Times New Roman"/>
          <w:b w:val="false"/>
          <w:i w:val="false"/>
          <w:color w:val="000000"/>
          <w:sz w:val="28"/>
        </w:rPr>
        <w:t>
      18. Жалпы процесс шеңберінде ақпараттық өзара іс-қимыл кезінде штаттан тыс жағдайлар болып, онда деректерді өңдеу әдеттегі режимде жүргізіле алмауы мүмкін. Штаттан тыс жағдайлар техникалық іркілістер, күту уақыты өткен кезде және өзге жағдайларда туындайды. Жалпы процесс қатысушысының штаттан тыс жағдайдың туындау себептері туралы түсініктемелер және оны шешу жөнінде ұсынымдар алуы үшін сыртқы және өзара сауданың интеграцияланған ақпараттық жүйесін қолдау қызметіне тиісті сұрау салу жолдау мүмкіндігі көзделген. Штаттан тыс жағдайды шешу жөніндегі жалпы ұсынымдар 8-кестеде келтірілген.</w:t>
      </w:r>
    </w:p>
    <w:bookmarkEnd w:id="175"/>
    <w:bookmarkStart w:name="z180" w:id="176"/>
    <w:p>
      <w:pPr>
        <w:spacing w:after="0"/>
        <w:ind w:left="0"/>
        <w:jc w:val="both"/>
      </w:pPr>
      <w:r>
        <w:rPr>
          <w:rFonts w:ascii="Times New Roman"/>
          <w:b w:val="false"/>
          <w:i w:val="false"/>
          <w:color w:val="000000"/>
          <w:sz w:val="28"/>
        </w:rPr>
        <w:t>
      19. Мүше мемлекеттің уәкілетті органы оған байланысты қате туралы хабарлама алынған хабардың Электрондық құжаттар мен мәліметтердің форматтары мен құрылымдарының сипаттамасына және осы Регламенттің ІХ бөлімінде көрсетілген хабарларды бақылауға қойылатын талаптарға сәйкестігіне тексеру жүргізеді. Егер көрсетілген талаптарға сәйкессіздік анықталған болса, мүше мемлекеттің уәкілетті органы анықталған қатені жою үшін барлық қажетті шараны қабылдайды. Егер сәйкессіздік анықталмаса, мүше мемлекеттің уәкілетті органы сыртқы және өзара сауданың интеграцияланған ақпараттық жүйесін қолдау қызметіне осы штаттан тыс жағдайды сипаттай отырып, хабар жібереді.</w:t>
      </w:r>
    </w:p>
    <w:bookmarkEnd w:id="176"/>
    <w:bookmarkStart w:name="z181" w:id="177"/>
    <w:p>
      <w:pPr>
        <w:spacing w:after="0"/>
        <w:ind w:left="0"/>
        <w:jc w:val="both"/>
      </w:pPr>
      <w:r>
        <w:rPr>
          <w:rFonts w:ascii="Times New Roman"/>
          <w:b w:val="false"/>
          <w:i w:val="false"/>
          <w:color w:val="000000"/>
          <w:sz w:val="28"/>
        </w:rPr>
        <w:t>
      8-кесте</w:t>
      </w:r>
    </w:p>
    <w:bookmarkEnd w:id="177"/>
    <w:bookmarkStart w:name="z182" w:id="178"/>
    <w:p>
      <w:pPr>
        <w:spacing w:after="0"/>
        <w:ind w:left="0"/>
        <w:jc w:val="left"/>
      </w:pPr>
      <w:r>
        <w:rPr>
          <w:rFonts w:ascii="Times New Roman"/>
          <w:b/>
          <w:i w:val="false"/>
          <w:color w:val="000000"/>
        </w:rPr>
        <w:t xml:space="preserve"> Штаттан тыс жағдайлардағы іс-қимыл</w:t>
      </w:r>
    </w:p>
    <w:bookmarkEnd w:id="17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 туған кездегі іс-қимылдың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процестің біржақты транзакциясының бастамашысы қайталаулардың келісілген уақыты мен саны өткеннен кейін хабарлама-хабардың өңдеуге қабылданғаны туралы хабарлама алмады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жүйесіндегі техникалық іркілістер немесе бағдарламалық қамтымның жүйелік қатесі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жіберілген ұлттық сегментті техникалық қолдау қызметіне сұрау салу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процестің екіжақты транзакциясының бастамашысы қайталаулардың келісілген саны өткеннен кейін жауап хабар алмады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жүйесіндегі техникалық іркілістер немесе бағдарламалық қамтымның жүйелік қатесі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қалыптастырылған ұлттық сегментті техникалық қолдау қызметіне сұрау салу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біржақты транзакциясының респонденті бастамашыға өңдеуге қабылдау туралы хабарлама жібергеннен кейін сұрау салу хабарын немесе хабарлама-хабарды өңдей алмады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тарап жағындағы бағдарламалық қамтымның жүйелік қатесі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жіберілген ұлттық сегментті техникалық қолдау қызметіне құрамында жалпы процесс транзакциясының сәйкестендіргіші бар хабар, сұрау салу жіберу қажет, ол штаттық режимде, жалпы процесс транзакциясына қайтадан бастамашы болу үшін өңделмейді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қате туралы хабарлама 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мен сыныптауыштар синхрондалмаған немесе электрондық құжаттың (мәліметтердің) XML-схемалары жаңартылмаған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пайдаланатын анықтамалықтар мен сыныптауыштарды синхрондауы немесе электрондық құжаттардың (мәліметтердің)</w:t>
            </w:r>
          </w:p>
          <w:p>
            <w:pPr>
              <w:spacing w:after="20"/>
              <w:ind w:left="20"/>
              <w:jc w:val="both"/>
            </w:pPr>
            <w:r>
              <w:rPr>
                <w:rFonts w:ascii="Times New Roman"/>
                <w:b w:val="false"/>
                <w:i w:val="false"/>
                <w:color w:val="000000"/>
                <w:sz w:val="20"/>
              </w:rPr>
              <w:t xml:space="preserve">XML-схемаларын жаңартуы қажет. Егер анықтамалықтар мен сыныптауыштар синхрондалса немесе электрондық құжаттардың (мәліметтердің) </w:t>
            </w:r>
          </w:p>
          <w:p>
            <w:pPr>
              <w:spacing w:after="20"/>
              <w:ind w:left="20"/>
              <w:jc w:val="both"/>
            </w:pPr>
            <w:r>
              <w:rPr>
                <w:rFonts w:ascii="Times New Roman"/>
                <w:b w:val="false"/>
                <w:i w:val="false"/>
                <w:color w:val="000000"/>
                <w:sz w:val="20"/>
              </w:rPr>
              <w:t>XML-схемаларын жаңартылса, қабылдаушы қатысушының қолдау қызметіне сұрау салу жіберуі керек</w:t>
            </w:r>
          </w:p>
        </w:tc>
      </w:tr>
    </w:tbl>
    <w:bookmarkStart w:name="z183" w:id="179"/>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w:t>
      </w:r>
    </w:p>
    <w:bookmarkEnd w:id="179"/>
    <w:bookmarkStart w:name="z184" w:id="180"/>
    <w:p>
      <w:pPr>
        <w:spacing w:after="0"/>
        <w:ind w:left="0"/>
        <w:jc w:val="both"/>
      </w:pPr>
      <w:r>
        <w:rPr>
          <w:rFonts w:ascii="Times New Roman"/>
          <w:b w:val="false"/>
          <w:i w:val="false"/>
          <w:color w:val="000000"/>
          <w:sz w:val="28"/>
        </w:rPr>
        <w:t>
      20. "Әкелінген және ішкі тұтыну үшін (еркін айналымға) шығарылған автомобильдерге қатысты мәліметтер" (P.CP.05.MSG.001) хабарында берілетін "Әкелінген және ішкі тұтыну үшін (еркін айналымға) шығарылған автомобильдерге қатысты мәліметтер" (R.CA.CP.05.001) электрондық құжаттар (мәліметтер) деректемелерін толтыруға қойылатын талаптар 9-кестеде келтірілген.</w:t>
      </w:r>
    </w:p>
    <w:bookmarkEnd w:id="180"/>
    <w:bookmarkStart w:name="z185" w:id="181"/>
    <w:p>
      <w:pPr>
        <w:spacing w:after="0"/>
        <w:ind w:left="0"/>
        <w:jc w:val="both"/>
      </w:pPr>
      <w:r>
        <w:rPr>
          <w:rFonts w:ascii="Times New Roman"/>
          <w:b w:val="false"/>
          <w:i w:val="false"/>
          <w:color w:val="000000"/>
          <w:sz w:val="28"/>
        </w:rPr>
        <w:t>
      9-кесте</w:t>
      </w:r>
    </w:p>
    <w:bookmarkEnd w:id="181"/>
    <w:bookmarkStart w:name="z186" w:id="182"/>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 (P.CP.05.MSG.001) хабарында берілетін "Әкелінген және ішкі тұтыну үшін (еркін айналымға) шығарылған автомобильдерге қатысты мәліметтер" (R.CA.CP.05.001) электрондық құжаттар (мәліметтер) деректемелерін толтыруға қойылатын талаптар </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құралын шығару туралы мәліметтер" деректемесінің құрамында (cacdo:‌Import‌Car‌Info‌Details) "Кедендік декларацияның тіркеу нөмірі" деректемесі (cacdo:‌Customs‌Declaration‌Id‌Details) немесе "Кедендік кіріс ордерінің анықтамалық нөмірі" деректемесі (cacdo:‌Customs‌Receipt‌Id‌Details), не "Кедендік жолаушылар декларациясының тіркеу нөмірі" (cacdo:Passenger Declaration‌Id‌Details), не "Тауарларды шығару нөмірі" (cacdo:GoodsReleaseld‌Details)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"Кедендік жолаушылар декларациясының тіркеу нөмірі" (cacdo:Passenger Declaration‌Id‌Details) деректемесі толтырылса, онда оның құрамында "Елдің коды" (csdo:UnifiedCountryCode) деректемесі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 (cacdo:DTExchAutomobileDetails) деректемесінің құрамында мынадай деректемелердің ең болмағанда 1-еуі толтырылуға тиіс:</w:t>
            </w:r>
          </w:p>
          <w:p>
            <w:pPr>
              <w:spacing w:after="20"/>
              <w:ind w:left="20"/>
              <w:jc w:val="both"/>
            </w:pPr>
            <w:r>
              <w:rPr>
                <w:rFonts w:ascii="Times New Roman"/>
                <w:b w:val="false"/>
                <w:i w:val="false"/>
                <w:color w:val="000000"/>
                <w:sz w:val="20"/>
              </w:rPr>
              <w:t>
"Көлік құралының сәйкестендіру нөмірі" (csdo:‌Vehicle‌Id);</w:t>
            </w:r>
          </w:p>
          <w:p>
            <w:pPr>
              <w:spacing w:after="20"/>
              <w:ind w:left="20"/>
              <w:jc w:val="both"/>
            </w:pPr>
            <w:r>
              <w:rPr>
                <w:rFonts w:ascii="Times New Roman"/>
                <w:b w:val="false"/>
                <w:i w:val="false"/>
                <w:color w:val="000000"/>
                <w:sz w:val="20"/>
              </w:rPr>
              <w:t>
"Көлік құралы шассиінің (рамасының) сәйкестендіру нөмірі" (csdo:‌Vehicle‌Chassis‌Id);</w:t>
            </w:r>
          </w:p>
          <w:p>
            <w:pPr>
              <w:spacing w:after="20"/>
              <w:ind w:left="20"/>
              <w:jc w:val="both"/>
            </w:pPr>
            <w:r>
              <w:rPr>
                <w:rFonts w:ascii="Times New Roman"/>
                <w:b w:val="false"/>
                <w:i w:val="false"/>
                <w:color w:val="000000"/>
                <w:sz w:val="20"/>
              </w:rPr>
              <w:t>
"Көлік құралы шанағының сәйкестендіру нөмірі"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(csdo:‌Manufacture‌Date) деректемесінің мәні оны толтыру кезіндегі ағымдағы жылдың мәнінен аспауға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(csdo:‌Manufacture‌Date) деректемесінің мәні оны толтыру кезінде YYYY-MM-DD шаблонына сәйкес келтірілуге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күні" (casdo:‌Goods‌Issue‌Date)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деректемесінің мәні (casdo:‌Goods‌Issue‌Date) "Кедендік декларацияның тіркеу нөмірі" деректемесінің (cacdo:‌Customs‌Declaration‌Id‌Details) құрамына кіретін "Құжаттың күні" деректемесінде (csdo:‌Doc‌Creation‌Date) көрсетілген мәннен ерте болмауға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деректемесінің мәні (casdo:‌Goods‌Issue‌Date) "Кедендік кіріс ордерінің анықтамалық нөмірі" деректемесінің (cacdo:‌Customs‌Receipt‌Id‌Details) құрамына кіретін "Құжаттың күні" деректемесінде (csdo:‌Doc‌Creation‌Date) көрсетілген мәннен ерте болмауға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"Тауардың ЕАЭО СЭҚ ТН бойынша коды" (csdo:CommodityCode) "8701" не "8716" мәнін қабылдаса, онда "Көлік құралының сәйкестендіру нөмірі" (csdo:VehicleId), "Көлік құралы шассиінің (рамасының) сәйкестендіру нөмірі" (csdo:VehicleChassisId) және "Көлік құралы шанағының сәйкестендіру нөмірі" (VehicleBodyId)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сәйкестендіру нөмірі" деректемесі (csdo:‌Engine‌Id)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(casdo:‌Engine‌Volume‌Measure)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деректерінің типі бар деректемелердің мәні (bdt: Date‌Time‌Type), YYYY-MM-DDThh:mm:ss.cccZ шаблонына сәйкес келтірілуге тиіс, мұнда ccc – миллисекунд мәнін көрсететін символдар, Z – Дүниежүзілік уақытқа (UTC) сәйкес уақыт беру форматын белгілейтін тиянақталған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деректерінің типі бар деректемелердің мәні (bdt: Date‌Type) YYYY-MM-DD шаблонына сәйкес келтірілуге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"Пайдаланылатын төлем ставкасы" (casdo:EffectiveCustomsRateDetails) деректемесі толтырылса, онда оның құрамында "Кедендік төлем ставкасының түрі" (casdo:DutyTaxFeeRateKindCode) және "Кедендік төлем ставкасы" (casdo:DutyTaxFeeRateValue)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түрі" (casdo:DutyTaxFeeRateKindCode) деректемесінің мәні мынадай мәндердің біріне сәйкес келуге тиіс:</w:t>
            </w:r>
          </w:p>
          <w:p>
            <w:pPr>
              <w:spacing w:after="20"/>
              <w:ind w:left="20"/>
              <w:jc w:val="both"/>
            </w:pPr>
            <w:r>
              <w:rPr>
                <w:rFonts w:ascii="Times New Roman"/>
                <w:b w:val="false"/>
                <w:i w:val="false"/>
                <w:color w:val="000000"/>
                <w:sz w:val="20"/>
              </w:rPr>
              <w:t>
% - пайызбен көрсетілген ставка (адвалорлық ставка (қиыстырылған ставканың адвалорлық құрауышы), қайта қаржыландыру ставкасы (түйінді ставка, есептік ставка), пайыздық ставка);</w:t>
            </w:r>
          </w:p>
          <w:p>
            <w:pPr>
              <w:spacing w:after="20"/>
              <w:ind w:left="20"/>
              <w:jc w:val="both"/>
            </w:pPr>
            <w:r>
              <w:rPr>
                <w:rFonts w:ascii="Times New Roman"/>
                <w:b w:val="false"/>
                <w:i w:val="false"/>
                <w:color w:val="000000"/>
                <w:sz w:val="20"/>
              </w:rPr>
              <w:t xml:space="preserve">
* - өзіндік ерекшелікті ставка (қиыстырылған ставканың өзіндік ерекшелікті құрауышы)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"Ставка және әкелінген көлік құралдарына қатысты кеден баждарын, салықтарды төлеу туралы мәліметтер" (casdo:FLAvtoPaymentRateDetails) деректемесі толтырылса, онда "Пайдаланылатын төлем ставкасы" (casdo:EffectiveCustomsRateDetails)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 (cacdo:DTExchAutomobileDetails) күрделі деректемесінің құрамындағы "Құжаттың нөмірі" (csdo:Dosld)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(еркін айналымға) шығарылған автокөлік құралы" (cacdo: FLAvtoDetails) күрделі деректемесінің құрамындағы "Көлік құралының сипаттамасы" (cacdo:VehicleDescriptionText)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төлем ставкасы" (casdo:EffectiveCustomsRateDetails) күрделі деректемесінің құрамындағы "Күндердің саны" (csdo:DayQuantity), "Кезеңдердің саны" (casdo:StageQuantity), "Айлардың саны" (csdo:MonthQuantity) және "Салмақтық коэффициент" (casdo:WeightRatioNumber)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туралы мәліметтер" (casdo: FactPaymentDetails) күрделі деректемесінің құрамындағы "Төлем тәсілінің коды" (casdo:CustomsTaxPaymentMethodCode)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туралы мәліметтер" (casdo: FactPaymentDetails) күрделі деректемесінің құрамындағы "Төлемді растайтын құжат" (casdo:PaymentDocDetails)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туралы мәліметтер" (casdo: FactPaymentDetails) күрделі деректемесінің құрамындағы "Төлеу күні" (casdo:PaymentDate) деректемесі толтырылмайды</w:t>
            </w:r>
          </w:p>
        </w:tc>
      </w:tr>
    </w:tbl>
    <w:bookmarkStart w:name="z187" w:id="183"/>
    <w:p>
      <w:pPr>
        <w:spacing w:after="0"/>
        <w:ind w:left="0"/>
        <w:jc w:val="both"/>
      </w:pPr>
      <w:r>
        <w:rPr>
          <w:rFonts w:ascii="Times New Roman"/>
          <w:b w:val="false"/>
          <w:i w:val="false"/>
          <w:color w:val="000000"/>
          <w:sz w:val="28"/>
        </w:rPr>
        <w:t>
      21. "Әкелінген және ішкі тұтыну үшін (еркін айналымға) шығарылған автомобильдерге қатысты мәліметтердің күшін жою туралы ақпарат" (P.CP.05.MSG.002) хабарында берілетін "Әкелінген және ішкі тұтыну үшін (еркін айналымға) шығарылған автомобильдерге қатысты мәліметтер" (R.CA.CP.05.001) электрондық құжаттар (мәліметтер) деректемелерін толтыруға қойылатын талаптар 10-кестеде келтірілген.</w:t>
      </w:r>
    </w:p>
    <w:bookmarkEnd w:id="183"/>
    <w:bookmarkStart w:name="z188" w:id="184"/>
    <w:p>
      <w:pPr>
        <w:spacing w:after="0"/>
        <w:ind w:left="0"/>
        <w:jc w:val="both"/>
      </w:pPr>
      <w:r>
        <w:rPr>
          <w:rFonts w:ascii="Times New Roman"/>
          <w:b w:val="false"/>
          <w:i w:val="false"/>
          <w:color w:val="000000"/>
          <w:sz w:val="28"/>
        </w:rPr>
        <w:t>
      10-кесте</w:t>
      </w:r>
    </w:p>
    <w:bookmarkEnd w:id="184"/>
    <w:bookmarkStart w:name="z189" w:id="185"/>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мәліметтердің күшін жою туралы ақпарат" (P.CP.05.MSG.002) хабарында берілетін "Әкелінген және ішкі тұтыну үшін (еркін айналымға) шығарылған автомобильдерге қатысты мәліметтер" (R.CA.CP.05.001) электрондық құжаттар (мәліметтер) деректемелерін толтыруға қойылатын талаптар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 (мәліметтерде) "Автомобиль көлік құралын шығару туралы мәліметтер" деректемесінің (cacdo:‌Import‌Car‌Info‌Details) 1 данасы ғана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құралын шығару туралы мәліметтер" деректемесінің құрамында (cacdo:‌Import‌Car‌Info‌Details) "Кедендік декларацияның тіркеу нөмірі" деректемесі (cacdo:‌Customs‌Declaration‌Id‌Details) немесе "Кедендік кіріс ордерінің анықтамалық нөмірі" деректемесі (cacdo:‌Customs‌Receipt‌Id‌Details), не "Кедендік жолаушылар декларациясының тіркеу нөмірі" (cacdo:Passenger Declaration‌Id‌Details), не "Тауарларды шығару нөмірі" (cacdo:GoodsReleaseld‌Details)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жолаушылар декларациясының тіркеу нөмірі" (cacdo:Passenger Declaration‌Id‌Details) деректемесі толтырылса, онда оның құрамында "Елдің коды" (csdo:UnifiedCountryCode)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 деректемесінің құрамында (cacdo:DTExchAutomobileDetails) мынадай деректемелердің ең болмағанда 1-еуі толтырылуға тиіс:</w:t>
            </w:r>
          </w:p>
          <w:p>
            <w:pPr>
              <w:spacing w:after="20"/>
              <w:ind w:left="20"/>
              <w:jc w:val="both"/>
            </w:pPr>
            <w:r>
              <w:rPr>
                <w:rFonts w:ascii="Times New Roman"/>
                <w:b w:val="false"/>
                <w:i w:val="false"/>
                <w:color w:val="000000"/>
                <w:sz w:val="20"/>
              </w:rPr>
              <w:t>
"Көлік құралының сәйкестендіру нөмірі" (csdo:‌Vehicle‌Id);</w:t>
            </w:r>
          </w:p>
          <w:p>
            <w:pPr>
              <w:spacing w:after="20"/>
              <w:ind w:left="20"/>
              <w:jc w:val="both"/>
            </w:pPr>
            <w:r>
              <w:rPr>
                <w:rFonts w:ascii="Times New Roman"/>
                <w:b w:val="false"/>
                <w:i w:val="false"/>
                <w:color w:val="000000"/>
                <w:sz w:val="20"/>
              </w:rPr>
              <w:t>
"Көлік құралы шассиінің (рамасының) сәйкестендіру нөмірі" (csdo:‌Vehicle‌Chassis‌Id);</w:t>
            </w:r>
          </w:p>
          <w:p>
            <w:pPr>
              <w:spacing w:after="20"/>
              <w:ind w:left="20"/>
              <w:jc w:val="both"/>
            </w:pPr>
            <w:r>
              <w:rPr>
                <w:rFonts w:ascii="Times New Roman"/>
                <w:b w:val="false"/>
                <w:i w:val="false"/>
                <w:color w:val="000000"/>
                <w:sz w:val="20"/>
              </w:rPr>
              <w:t>
"Көлік құралы шанағының сәйкестендіру нөмірі"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ақпараттық ресурсында (дерекқорында) мынадай талаптардың бірін қанағаттандыратын жазба болуға тиіс:</w:t>
            </w:r>
          </w:p>
          <w:p>
            <w:pPr>
              <w:spacing w:after="20"/>
              <w:ind w:left="20"/>
              <w:jc w:val="both"/>
            </w:pPr>
            <w:r>
              <w:rPr>
                <w:rFonts w:ascii="Times New Roman"/>
                <w:b w:val="false"/>
                <w:i w:val="false"/>
                <w:color w:val="000000"/>
                <w:sz w:val="20"/>
              </w:rPr>
              <w:t>
"Кеден құжатының тіркеу нөмірі" (cacdo:CustomsDeclarationIdDetails) деректемесінің, егер ол толтырылса және жазбадағы оларға байланысты "Көлік құралының сәйкестендіру нөмірі" (csdo:‌Vehicle‌Id) не "Көлік құралы шассиінің (рамасының) сәйкестендіру нөмірі" (csdo:VehicleChassisId), не "Көлік құралы шанағының сәйкестендіру нөмірі" (VehicleBodyId) деректемелерінің мәндері хабарда берілетін "Кеден құжатының тіркеу нөмірі" деректемесінің (cacdo:CustomsDeclarationIdDetails) және оларға байланысты "Көлік құралының сәйкестендіру нөмірі" (csdo:‌Vehicle‌Id), не "Көлік құралы шассиінің (рамасының) сәйкестендіру нөмірі" (csdo:VehicleChassisId) не "Көлік құралы шанағының сәйкестендіру нөмірі" деректемелерінің (csdo:‌Vehicle‌Body‌Id) мәндеріне сәйкес келеді;</w:t>
            </w:r>
          </w:p>
          <w:p>
            <w:pPr>
              <w:spacing w:after="20"/>
              <w:ind w:left="20"/>
              <w:jc w:val="both"/>
            </w:pPr>
            <w:r>
              <w:rPr>
                <w:rFonts w:ascii="Times New Roman"/>
                <w:b w:val="false"/>
                <w:i w:val="false"/>
                <w:color w:val="000000"/>
                <w:sz w:val="20"/>
              </w:rPr>
              <w:t>
"Кедендік кіріс ордерінің анықтамалық нөмірі" деректемесінің (cacdo:CustomsReceiptIdDetails) , егер ол толтырылса және жазбадағы оларға байланысты "Көлік құралының сәйкестендіру нөмірі" (csdo:‌Vehicle‌Id) не "Көлік құралы шассиінің (рамасының) сәйкестендіру нөмірі" (csdo:VehicleChassisId) не "Көлік құралы шанағының сәйкестендіру нөмірі" деректемелерінің (csdo:‌Vehicle‌Body‌Id) мәндері хабарда берілетін "Кедендік кіріс ордерінің анықтамалық нөмірі" деректемесінің (cacdo: CustomsReceiptIdDetails) және оларға байланысты "Көлік құралының сәйкестендіру нөмірі" (csdo:‌Vehicle‌Id), "Көлік құралы шассиінің (рамасының) сәйкестендіру нөмірі" (csdo:VehicleChassisId), "Көлік құралы шанағының сәйкестендіру нөмірі" деректемелерінің (csdo:‌Vehicle‌Body‌Id) мәндеріне сәйкес келеді;</w:t>
            </w:r>
          </w:p>
          <w:p>
            <w:pPr>
              <w:spacing w:after="20"/>
              <w:ind w:left="20"/>
              <w:jc w:val="both"/>
            </w:pPr>
            <w:r>
              <w:rPr>
                <w:rFonts w:ascii="Times New Roman"/>
                <w:b w:val="false"/>
                <w:i w:val="false"/>
                <w:color w:val="000000"/>
                <w:sz w:val="20"/>
              </w:rPr>
              <w:t>
"Кедендік жолаушылар декларациясының тіркеу нөмірі" (cacdo:Passenger Declaration‌Id‌Details) деректемесінің мәндері, егер ол толтырылса және жазбадағы онымен байланысты "Көлік құралының сәйкестендіру нөмірі" (csdo:‌Vehicle‌Id) не "Көлік құралы шассиінің (рамасының) сәйкестендіру нөмірі" (csdo:VehicleChassisId) не "Көлік құралы шанағының сәйкестендіру нөмірі" деректемелерінің (csdo:‌Vehicle‌Body‌Id) деректемелерінің мәндері "Кедендік жолаушылар декларациясының тіркеу нөмірі" (cacdo:Passenger Declaration‌Id‌Details) деректемесінің және хабарда берілетін онымен байланысты "Көлік құралының сәйкестендіру нөмірі" (csdo:‌Vehicle‌Id) не "Көлік құралы шассиінің (рамасының) сәйкестендіру нөмірі" (csdo:VehicleChassisId) не "Көлік құралы шанағының сәйкестендіру нөмірі" деректемелерінің (csdo:‌Vehicle‌Body‌Id) мәндеріне сәйкес келеді;</w:t>
            </w:r>
          </w:p>
          <w:p>
            <w:pPr>
              <w:spacing w:after="20"/>
              <w:ind w:left="20"/>
              <w:jc w:val="both"/>
            </w:pPr>
            <w:r>
              <w:rPr>
                <w:rFonts w:ascii="Times New Roman"/>
                <w:b w:val="false"/>
                <w:i w:val="false"/>
                <w:color w:val="000000"/>
                <w:sz w:val="20"/>
              </w:rPr>
              <w:t>
"Тауарларды шығару нөмірі" (cacdo:CoodsReleaseldDetails) деректемесінің мәні, егер ол толтырылса және онымен байланысты, жазбада қамтылған "Көлік құралының сәйкестендіру нөмірі" (csdo:‌Vehicle‌Id) не "Көлік құралы шассиінің (рамасының) сәйкестендіру нөмірі" (csdo:VehicleChassisId) не "Көлік құралы шанағының сәйкестендіру нөмірі" деректемелерінің (csdo:‌Vehicle‌Body‌Id) деректемелерінің мәндері "Тауарларды шығару нөмірі" (cacdo:CoodsReleaseldDetails) деректемесінің және хабарда берілетін онымен байланысты "Көлік құралының сәйкестендіру нөмірі" (csdo:‌Vehicle‌Id) не "Көлік құралы шассиінің (рамасының) сәйкестендіру нөмірі" (csdo:VehicleChassisId) не "Көлік құралы шанағының сәйкестендіру нөмірі" (csdo:‌Vehicle‌Body‌Id) деректемелерінің мәндеріне сәйкес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сәйкестендіру нөмірі" деректемесі (csdo:‌Engine‌Id) толтырылмайды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деректемесі (casdo:‌Engine‌Volume‌Measure)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деректерінің типі бар деректемелердің мәні (bdt: Date‌Time‌Type), YYYY-MM-DDThh:mm:ss.cccZ шаблонына сәйкес келтірілуге тиіс, мұнда ccc – миллисекунд мәнін көрсететін символдар, Z – Дүниежүзілік уақытқа (UTC) сәйкес уақыт беру форматын белгілейтін тиянақталған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деректерінің типі бар деректемелердің мәні (bdt: Date‌Type) YYYY-MM-DD шаблонына сәйкес келтірілуге тиіс</w:t>
            </w:r>
          </w:p>
        </w:tc>
      </w:tr>
    </w:tbl>
    <w:bookmarkStart w:name="z190" w:id="186"/>
    <w:p>
      <w:pPr>
        <w:spacing w:after="0"/>
        <w:ind w:left="0"/>
        <w:jc w:val="both"/>
      </w:pPr>
      <w:r>
        <w:rPr>
          <w:rFonts w:ascii="Times New Roman"/>
          <w:b w:val="false"/>
          <w:i w:val="false"/>
          <w:color w:val="000000"/>
          <w:sz w:val="28"/>
        </w:rPr>
        <w:t>
      22. "Әкелінген және ішкі тұтыну үшін (еркін айналымға) шығарылған автомобильдерге қатысты мәліметтерге сұрау салу" (P.CP.05.MSG.003) хабарында берілетін "Әкелінген және ішкі тұтыну үшін (еркін айналымға) шығарылған автомобильдерге қатысты мәліметтерге сұрау салу" (R.CA.CP.05.002) электрондық құжаттар (мәліметтер) деректемелерін толтыруға қойылатын талаптар 11-кестеде келтірілген.</w:t>
      </w:r>
    </w:p>
    <w:bookmarkEnd w:id="186"/>
    <w:bookmarkStart w:name="z191" w:id="187"/>
    <w:p>
      <w:pPr>
        <w:spacing w:after="0"/>
        <w:ind w:left="0"/>
        <w:jc w:val="both"/>
      </w:pPr>
      <w:r>
        <w:rPr>
          <w:rFonts w:ascii="Times New Roman"/>
          <w:b w:val="false"/>
          <w:i w:val="false"/>
          <w:color w:val="000000"/>
          <w:sz w:val="28"/>
        </w:rPr>
        <w:t>
      11-кесте</w:t>
      </w:r>
    </w:p>
    <w:bookmarkEnd w:id="187"/>
    <w:bookmarkStart w:name="z192" w:id="188"/>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мәліметтерге сұрау салу" (P.CP.05.MSG.003) хабарында берілетін "Әкелінген және ішкі тұтыну үшін (еркін айналымға) шығарылған автомобильдерге қатысты мәліметтерге сұрау салу" (R.CA.CP.05.002) электрондық құжаттар (мәліметтер) деректемелерін толтыруға қойылатын талаптар</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 (мәліметтерде) мына деректемелердің 1 толтырылуға тиіс:</w:t>
            </w:r>
          </w:p>
          <w:p>
            <w:pPr>
              <w:spacing w:after="20"/>
              <w:ind w:left="20"/>
              <w:jc w:val="both"/>
            </w:pPr>
            <w:r>
              <w:rPr>
                <w:rFonts w:ascii="Times New Roman"/>
                <w:b w:val="false"/>
                <w:i w:val="false"/>
                <w:color w:val="000000"/>
                <w:sz w:val="20"/>
              </w:rPr>
              <w:t>
"Кедендік кіріс ордерінің тіркеу нөмірі" (casdo:CustomsReceiptDocId);</w:t>
            </w:r>
          </w:p>
          <w:p>
            <w:pPr>
              <w:spacing w:after="20"/>
              <w:ind w:left="20"/>
              <w:jc w:val="both"/>
            </w:pPr>
            <w:r>
              <w:rPr>
                <w:rFonts w:ascii="Times New Roman"/>
                <w:b w:val="false"/>
                <w:i w:val="false"/>
                <w:color w:val="000000"/>
                <w:sz w:val="20"/>
              </w:rPr>
              <w:t>
"Кеден құжатының тіркеу нөмірі" (cacdo:CustomsDeclarationIdDetails);</w:t>
            </w:r>
          </w:p>
          <w:p>
            <w:pPr>
              <w:spacing w:after="20"/>
              <w:ind w:left="20"/>
              <w:jc w:val="both"/>
            </w:pPr>
            <w:r>
              <w:rPr>
                <w:rFonts w:ascii="Times New Roman"/>
                <w:b w:val="false"/>
                <w:i w:val="false"/>
                <w:color w:val="000000"/>
                <w:sz w:val="20"/>
              </w:rPr>
              <w:t>
"Кедендік жолаушылар декларациясының тіркеу нөмірі" (cacdo:Passenger Declaration‌Id‌Details);</w:t>
            </w:r>
          </w:p>
          <w:p>
            <w:pPr>
              <w:spacing w:after="20"/>
              <w:ind w:left="20"/>
              <w:jc w:val="both"/>
            </w:pPr>
            <w:r>
              <w:rPr>
                <w:rFonts w:ascii="Times New Roman"/>
                <w:b w:val="false"/>
                <w:i w:val="false"/>
                <w:color w:val="000000"/>
                <w:sz w:val="20"/>
              </w:rPr>
              <w:t xml:space="preserve">
"Тауарларды шығару нөмірі" (cacdo:CoodsReleaseldDetails); </w:t>
            </w:r>
          </w:p>
          <w:p>
            <w:pPr>
              <w:spacing w:after="20"/>
              <w:ind w:left="20"/>
              <w:jc w:val="both"/>
            </w:pPr>
            <w:r>
              <w:rPr>
                <w:rFonts w:ascii="Times New Roman"/>
                <w:b w:val="false"/>
                <w:i w:val="false"/>
                <w:color w:val="000000"/>
                <w:sz w:val="20"/>
              </w:rPr>
              <w:t xml:space="preserve">
"Көлік құралының сәйкестендіргіштері" (ccdo:‌Vehicle‌Id‌Details)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жолаушылар декларациясының тіркеу нөмірі" (cacdo:Passenger Declaration‌Id‌Details) деректемесі толтырылса, онда оның құрамында "Елдің коды" (csdo:UnifiedCountryCode)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құралының сәйкестендіргіштері" (ccdo:‌Vehicle‌Id‌Details) деректемесі толтырылса, онда оның құрамында мына деректемелердің 1 толтырылуға тиіс:</w:t>
            </w:r>
          </w:p>
          <w:p>
            <w:pPr>
              <w:spacing w:after="20"/>
              <w:ind w:left="20"/>
              <w:jc w:val="both"/>
            </w:pPr>
            <w:r>
              <w:rPr>
                <w:rFonts w:ascii="Times New Roman"/>
                <w:b w:val="false"/>
                <w:i w:val="false"/>
                <w:color w:val="000000"/>
                <w:sz w:val="20"/>
              </w:rPr>
              <w:t>
"Көлік құралының сәйкестендіру нөмірі" (csdo:‌Vehicle‌Id);</w:t>
            </w:r>
          </w:p>
          <w:p>
            <w:pPr>
              <w:spacing w:after="20"/>
              <w:ind w:left="20"/>
              <w:jc w:val="both"/>
            </w:pPr>
            <w:r>
              <w:rPr>
                <w:rFonts w:ascii="Times New Roman"/>
                <w:b w:val="false"/>
                <w:i w:val="false"/>
                <w:color w:val="000000"/>
                <w:sz w:val="20"/>
              </w:rPr>
              <w:t>
"Көлік құралы шассиінің (рамасының) сәйкестендіру нөмірі" (csdo:VehicleChassisId);</w:t>
            </w:r>
          </w:p>
          <w:p>
            <w:pPr>
              <w:spacing w:after="20"/>
              <w:ind w:left="20"/>
              <w:jc w:val="both"/>
            </w:pPr>
            <w:r>
              <w:rPr>
                <w:rFonts w:ascii="Times New Roman"/>
                <w:b w:val="false"/>
                <w:i w:val="false"/>
                <w:color w:val="000000"/>
                <w:sz w:val="20"/>
              </w:rPr>
              <w:t>
"Көлік құралы шанағының сәйкестендіру нөмірі"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деректерінің типі бар деректемелердің мәні (bdt: Date‌Time‌Type), YYYY-MM-DDThh:mm:ss.cccZ шаблонына сәйкес келтірілуге тиіс, мұнда ccc – миллисекунд мәнін көрсететін символдар, Z – Дүниежүзілік уақытқа (UTC) сәйкес уақыт беру форматын белгілейтін тиянақталған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деректерінің типі бар деректемелердің мәні (bdt: Date‌Type) YYYY-MM-DD шаблонына сәйкес келтірілуге тиіс</w:t>
            </w:r>
          </w:p>
        </w:tc>
      </w:tr>
    </w:tbl>
    <w:bookmarkStart w:name="z193" w:id="189"/>
    <w:p>
      <w:pPr>
        <w:spacing w:after="0"/>
        <w:ind w:left="0"/>
        <w:jc w:val="both"/>
      </w:pPr>
      <w:r>
        <w:rPr>
          <w:rFonts w:ascii="Times New Roman"/>
          <w:b w:val="false"/>
          <w:i w:val="false"/>
          <w:color w:val="000000"/>
          <w:sz w:val="28"/>
        </w:rPr>
        <w:t>
      23. "Сұрау салу параметрлерін қанағаттандыратын мәліметтердің жоқ екендігі туралы хабарлама" (P.CP.05.MSG.004) хабарында берілетін "Өңдеу нәтижесі туралы хабарлама" (R.006) электрондық құжаттар (мәліметтер) деректемелерін толтыруға қойылатын талаптар 12-кестеде келтірілген.</w:t>
      </w:r>
    </w:p>
    <w:bookmarkEnd w:id="189"/>
    <w:bookmarkStart w:name="z194" w:id="190"/>
    <w:p>
      <w:pPr>
        <w:spacing w:after="0"/>
        <w:ind w:left="0"/>
        <w:jc w:val="both"/>
      </w:pPr>
      <w:r>
        <w:rPr>
          <w:rFonts w:ascii="Times New Roman"/>
          <w:b w:val="false"/>
          <w:i w:val="false"/>
          <w:color w:val="000000"/>
          <w:sz w:val="28"/>
        </w:rPr>
        <w:t>
      12-кесте</w:t>
      </w:r>
    </w:p>
    <w:bookmarkEnd w:id="190"/>
    <w:bookmarkStart w:name="z195" w:id="191"/>
    <w:p>
      <w:pPr>
        <w:spacing w:after="0"/>
        <w:ind w:left="0"/>
        <w:jc w:val="left"/>
      </w:pPr>
      <w:r>
        <w:rPr>
          <w:rFonts w:ascii="Times New Roman"/>
          <w:b/>
          <w:i w:val="false"/>
          <w:color w:val="000000"/>
        </w:rPr>
        <w:t xml:space="preserve"> "Сұрау салу параметрлерін қанағаттандыратын мәліметтердің жоқ екендігі туралы хабарлама" (P.CP.05.MSG.004) хабарында берілетін "Өңдеу нәтижесі туралы хабарлама" (R.006) электрондық құжаттар (мәліметтер) деректемелерін толтыруға қойылатын талаптар</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нәтижесінің коды" (csdo:‌Processing‌Result‌V2‌Code) деректемесінде "1" -мәліметтер жоқ" мәні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мен уақыты" деректерінің типі бар деректемелердің мәні (bdt: Date‌Time‌Type), YYYY-MM-DDThh:mm:ss.cccZ шаблонына сәйкес келтірілуге тиіс, мұнда ccc – миллисекунд мәнін көрсететін символдар, Z – Дүниежүзілік уақытқа (UTC) сәйкес уақыт беру форматын белгілейтін тиянақталған символ </w:t>
            </w:r>
          </w:p>
        </w:tc>
      </w:tr>
    </w:tbl>
    <w:bookmarkStart w:name="z196" w:id="192"/>
    <w:p>
      <w:pPr>
        <w:spacing w:after="0"/>
        <w:ind w:left="0"/>
        <w:jc w:val="both"/>
      </w:pPr>
      <w:r>
        <w:rPr>
          <w:rFonts w:ascii="Times New Roman"/>
          <w:b w:val="false"/>
          <w:i w:val="false"/>
          <w:color w:val="000000"/>
          <w:sz w:val="28"/>
        </w:rPr>
        <w:t>
      24. "Әкелінген және ішкі тұтыну үшін (еркін айналымға) шығарылған автомобильдерге қатысты мәліметтерді өңдеу нәтижелері туралы хабарлама" (P.CP.05.MSG.005) хабарында берілетін "Әкелінген және ішкі тұтыну үшін (еркін айналымға) шығарылған автомобильдерге қатысты мәліметтерді өңдеу нәтижесі туралы хабарлама" (R.CA.CP.05.003) электрондық құжаттар (мәліметтер) деректемелерін толтыруға қойылатын талаптар 13-кестеде келтірілген.</w:t>
      </w:r>
    </w:p>
    <w:bookmarkEnd w:id="192"/>
    <w:bookmarkStart w:name="z197" w:id="193"/>
    <w:p>
      <w:pPr>
        <w:spacing w:after="0"/>
        <w:ind w:left="0"/>
        <w:jc w:val="both"/>
      </w:pPr>
      <w:r>
        <w:rPr>
          <w:rFonts w:ascii="Times New Roman"/>
          <w:b w:val="false"/>
          <w:i w:val="false"/>
          <w:color w:val="000000"/>
          <w:sz w:val="28"/>
        </w:rPr>
        <w:t>
      13-кесте</w:t>
      </w:r>
    </w:p>
    <w:bookmarkEnd w:id="193"/>
    <w:bookmarkStart w:name="z198" w:id="194"/>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 өңдеу нәтижелері туралы хабарлама" (P.CP.05.MSG.005) хабарында берілетін "Әкелінген және ішкі тұтыну үшін (еркін айналымға) шығарылған автомобильдерге қатысты мәліметтерді өңдеу нәтижесі туралы хабарлама" (R.CA.CP.05.003) электрондық құжаттар (мәліметтер) деректемелерін толтыруға қойылатын талаптар</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нәтижелері" (cacdo:ImportCarProcessingResultInfoDetails) деректемесінің құрамында мына деректемелердің 1 толтырылуға тиіс:</w:t>
            </w:r>
          </w:p>
          <w:p>
            <w:pPr>
              <w:spacing w:after="20"/>
              <w:ind w:left="20"/>
              <w:jc w:val="both"/>
            </w:pPr>
            <w:r>
              <w:rPr>
                <w:rFonts w:ascii="Times New Roman"/>
                <w:b w:val="false"/>
                <w:i w:val="false"/>
                <w:color w:val="000000"/>
                <w:sz w:val="20"/>
              </w:rPr>
              <w:t>
"Кеден құжатының тіркеу нөмірі" (cacdo:CustomsDeclarationIdDetails);</w:t>
            </w:r>
          </w:p>
          <w:p>
            <w:pPr>
              <w:spacing w:after="20"/>
              <w:ind w:left="20"/>
              <w:jc w:val="both"/>
            </w:pPr>
            <w:r>
              <w:rPr>
                <w:rFonts w:ascii="Times New Roman"/>
                <w:b w:val="false"/>
                <w:i w:val="false"/>
                <w:color w:val="000000"/>
                <w:sz w:val="20"/>
              </w:rPr>
              <w:t>
"Кедендік жолаушылар декларациясының тіркеу нөмірі" (cacdo:Passenger Declaration‌Id‌Details);</w:t>
            </w:r>
          </w:p>
          <w:p>
            <w:pPr>
              <w:spacing w:after="20"/>
              <w:ind w:left="20"/>
              <w:jc w:val="both"/>
            </w:pPr>
            <w:r>
              <w:rPr>
                <w:rFonts w:ascii="Times New Roman"/>
                <w:b w:val="false"/>
                <w:i w:val="false"/>
                <w:color w:val="000000"/>
                <w:sz w:val="20"/>
              </w:rPr>
              <w:t>
"Тауарларды шығару нөмірі" (cacdo:CoodsReleaseldDetails);</w:t>
            </w:r>
          </w:p>
          <w:p>
            <w:pPr>
              <w:spacing w:after="20"/>
              <w:ind w:left="20"/>
              <w:jc w:val="both"/>
            </w:pPr>
            <w:r>
              <w:rPr>
                <w:rFonts w:ascii="Times New Roman"/>
                <w:b w:val="false"/>
                <w:i w:val="false"/>
                <w:color w:val="000000"/>
                <w:sz w:val="20"/>
              </w:rPr>
              <w:t>
"Кедендік кіріс ордерінің анықтамалық нөмірі" (casdo:CustomsReceiptDocId)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жолаушылар декларациясының тіркеу нөмірі" (cacdo:Passenger Declaration‌Id‌Details) деректемесі толтырылса, онда оның құрамында "Елдің коды" (csdo:UnifiedCountryCode)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сәйкестендіргіштері" (ccdo:‌Vehicle‌Id‌Details) деректемесінің құрамында мына деректемелердің ең болмағанда 1 толтырылуға тиіс:</w:t>
            </w:r>
          </w:p>
          <w:p>
            <w:pPr>
              <w:spacing w:after="20"/>
              <w:ind w:left="20"/>
              <w:jc w:val="both"/>
            </w:pPr>
            <w:r>
              <w:rPr>
                <w:rFonts w:ascii="Times New Roman"/>
                <w:b w:val="false"/>
                <w:i w:val="false"/>
                <w:color w:val="000000"/>
                <w:sz w:val="20"/>
              </w:rPr>
              <w:t>
"Көлік құралының сәйкестендіру нөмірі" (csdo:‌Vehicle‌Id);</w:t>
            </w:r>
          </w:p>
          <w:p>
            <w:pPr>
              <w:spacing w:after="20"/>
              <w:ind w:left="20"/>
              <w:jc w:val="both"/>
            </w:pPr>
            <w:r>
              <w:rPr>
                <w:rFonts w:ascii="Times New Roman"/>
                <w:b w:val="false"/>
                <w:i w:val="false"/>
                <w:color w:val="000000"/>
                <w:sz w:val="20"/>
              </w:rPr>
              <w:t>
"Көлік құралы шассиінің (рамасының) сәйкестендіру нөмірі" (csdo:VehicleChassisId);</w:t>
            </w:r>
          </w:p>
          <w:p>
            <w:pPr>
              <w:spacing w:after="20"/>
              <w:ind w:left="20"/>
              <w:jc w:val="both"/>
            </w:pPr>
            <w:r>
              <w:rPr>
                <w:rFonts w:ascii="Times New Roman"/>
                <w:b w:val="false"/>
                <w:i w:val="false"/>
                <w:color w:val="000000"/>
                <w:sz w:val="20"/>
              </w:rPr>
              <w:t>
"Көлік құралы шанағының сәйкестендіру нөмірі"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деректерінің типі бар деректемелердің мәні (bdt: Date‌Time‌Type), YYYY-MM-DDThh:mm:ss.cccZ шаблонына сәйкес келтірілуге тиіс, мұнда ccc – миллисекунд мәнін көрсететін символдар, Z – Дүниежүзілік уақытқа (UTC) сәйкес уақыт беру форматын белгілейтін тиянақталған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нәтижесінің коды" (csdo:‌Processing‌Result‌V2‌Code) деректемесі "6" - "мәліметтер өңделді" мәнін қамтуға тиіс</w:t>
            </w:r>
          </w:p>
        </w:tc>
      </w:tr>
    </w:tbl>
    <w:bookmarkStart w:name="z199" w:id="195"/>
    <w:p>
      <w:pPr>
        <w:spacing w:after="0"/>
        <w:ind w:left="0"/>
        <w:jc w:val="both"/>
      </w:pPr>
      <w:r>
        <w:rPr>
          <w:rFonts w:ascii="Times New Roman"/>
          <w:b w:val="false"/>
          <w:i w:val="false"/>
          <w:color w:val="000000"/>
          <w:sz w:val="28"/>
        </w:rPr>
        <w:t>
      25. "Сұрау салу бойынша ұсынылған әкелінген және ішкі тұтыну үшін (еркін айналымға) шығарылған автомобильдерге қатысты мәліметтер" (P.CP.05.MSG.006) хабарында берілетін "Әкелінген және ішкі тұтыну үшін (еркін айналымға) шығарылған автомобильдерге қатысты мәліметтер" (R.CA.CP.05.001) электрондық құжаттар (мәліметтер) деректемелерін толтыруға қойылатын талаптар 14-кестеде келтірілген.</w:t>
      </w:r>
    </w:p>
    <w:bookmarkEnd w:id="195"/>
    <w:bookmarkStart w:name="z200" w:id="196"/>
    <w:p>
      <w:pPr>
        <w:spacing w:after="0"/>
        <w:ind w:left="0"/>
        <w:jc w:val="both"/>
      </w:pPr>
      <w:r>
        <w:rPr>
          <w:rFonts w:ascii="Times New Roman"/>
          <w:b w:val="false"/>
          <w:i w:val="false"/>
          <w:color w:val="000000"/>
          <w:sz w:val="28"/>
        </w:rPr>
        <w:t>
      14-кесте</w:t>
      </w:r>
    </w:p>
    <w:bookmarkEnd w:id="196"/>
    <w:bookmarkStart w:name="z201" w:id="197"/>
    <w:p>
      <w:pPr>
        <w:spacing w:after="0"/>
        <w:ind w:left="0"/>
        <w:jc w:val="left"/>
      </w:pPr>
      <w:r>
        <w:rPr>
          <w:rFonts w:ascii="Times New Roman"/>
          <w:b/>
          <w:i w:val="false"/>
          <w:color w:val="000000"/>
        </w:rPr>
        <w:t xml:space="preserve"> "Сұрау салу бойынша ұсынылған әкелінген және ішкі тұтыну үшін (еркін айналымға) шығарылған автомобильдерге қатысты мәліметтер" (P.CP.05.MSG.006) хабарында берілетін "Әкелінген және ішкі тұтыну үшін (еркін айналымға) шығарылған автомобильдерге қатысты мәліметтер" (R.CA.CP.05.001) электрондық құжаттар (мәліметтер) деректемелерін толтыруға қойылатын талаптар</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құралын шығару туралы мәліметтер" (cacdo:ImportCarInfoDetails) деректемесінің құрамында "Кеден құжатының тіркеу нөмірі" (cacdo:CustomsDeclarationIdDetails) деректемесі, не "Кедендік кіріс ордерінің анықтамалық нөмірі" (casdo:CustomsReceiptDocId) деректемесі, не "Кедендік жолаушылар декларациясының тіркеу нөмірі" (cacdo:Passenger Declaration‌Id‌Details) деректемесі, не "Тауарларды шығару нөмірі" (cacdo:CoodsReleaseldDetails)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жолаушылар декларациясының тіркеу нөмірі" (cacdo:Passenger Declaration‌Id‌Details) деректемесі толтырылса, онда оның құрамында "Елдің коды" (csdo:UnifiedCountryCode)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 деректемесінің құрамында (cacdo:DTExchAutomobileDetails) мынадай деректемелердің ең болмағанда 1-еуі толтырылуға тиіс:</w:t>
            </w:r>
          </w:p>
          <w:p>
            <w:pPr>
              <w:spacing w:after="20"/>
              <w:ind w:left="20"/>
              <w:jc w:val="both"/>
            </w:pPr>
            <w:r>
              <w:rPr>
                <w:rFonts w:ascii="Times New Roman"/>
                <w:b w:val="false"/>
                <w:i w:val="false"/>
                <w:color w:val="000000"/>
                <w:sz w:val="20"/>
              </w:rPr>
              <w:t>
"Көлік құралының сәйкестендіру нөмірі" (csdo:‌Vehicle‌Id);</w:t>
            </w:r>
          </w:p>
          <w:p>
            <w:pPr>
              <w:spacing w:after="20"/>
              <w:ind w:left="20"/>
              <w:jc w:val="both"/>
            </w:pPr>
            <w:r>
              <w:rPr>
                <w:rFonts w:ascii="Times New Roman"/>
                <w:b w:val="false"/>
                <w:i w:val="false"/>
                <w:color w:val="000000"/>
                <w:sz w:val="20"/>
              </w:rPr>
              <w:t>
"Көлік құралы шассиінің (рамасының) сәйкестендіру нөмірі" (csdo:‌Vehicle‌Chassis‌Id);</w:t>
            </w:r>
          </w:p>
          <w:p>
            <w:pPr>
              <w:spacing w:after="20"/>
              <w:ind w:left="20"/>
              <w:jc w:val="both"/>
            </w:pPr>
            <w:r>
              <w:rPr>
                <w:rFonts w:ascii="Times New Roman"/>
                <w:b w:val="false"/>
                <w:i w:val="false"/>
                <w:color w:val="000000"/>
                <w:sz w:val="20"/>
              </w:rPr>
              <w:t>
 "Көлік құралы шанағының сәйкестендіру нөмірі"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(csdo:‌Manufacture‌Date) деректемесінің мәні оны толтыру кезінде ағымдағы жылғы мәннен артық болмауға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(csdo:‌Manufacture‌Date) деректемесінің мәні оны толтыру кезінде YYYY-MM-DD шаблонына сәйкес жүргізілуге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(casdo:GoodsIssueDate)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күні" деректемесінің мәні (casdo:‌Goods‌Issue‌Date) "Кедендік декларацияның тіркеу нөмірі" деректемесінің (cacdo:‌Customs‌Declaration‌Id‌Details) құрамына кіретін "Құжаттың күні" деректемесінде (csdo:‌Doc‌Creation‌Date) көрсетілген мәннен ерте болмауға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күні" деректемесінің мәні (casdo:‌Goods‌Issue‌Date) "Кедендік кіріс ордерінің анықтамалық нөмірі" деректемесінің (cacdo:‌Customs‌Receipt‌Id‌Details) құрамына кіретін "Құжаттың күні" деректемесінде (csdo:‌Doc‌Creation‌Date) көрсетілген мәннен ерте болмауға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"Тауардың ЕАЭО СЭҚ ТН бойынша коды" (csdo:CommodityCode) "8701" не "8716" мәнін қабылдаса, онда "Көлік құралының сәйкестендіру нөмірі" (csdo:VehicleId), "Көлік құралы шассиінің (рамасының) сәйкестендіру нөмірі" (csdo:VehicleChassisId) және "Көлік құралы шанағының сәйкестендіру нөмірі" (VehicleBodyId)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сәйкестендіру нөмірі" деректемесі (csdo:‌Engine‌Id)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деректемесі (casdo:‌Engine‌Volume‌Measure)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деректерінің типі бар деректемелердің мәні (bdt: Date‌Time‌Type), YYYY-MM-DDThh:mm:ss.cccZ шаблонға сәйкес келтірілуге тиіс, мұнда ccc – миллисекунд мәнін көрсететін символдар, Z – Дүниежүзілік уақытқа (UTC) сәйкес уақыт беру форматын белгілейтін тиянақталған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деректерінің типі бар деректемелердің мәні (bdt: Date‌Type) YYYY-MM-DD шаблонына сәйкес келтірілуге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"Пайдаланылатын төлем ставкасы" (casdo:EffectiveCustomsRateDetails) деректемесі толтырылса, онда оның құрамында "Кедендік төлем ставкасының түрі" (casdo:DutyTaxFeeRateKindCode) және "Кедендік төлем ставкасы" (casdo:DutyTaxFeeRateValue)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түрі" (casdo:DutyTaxFeeRateKindCode) деректемесінің мәні мынадай мәндердің біріне сәйкес келуге тиіс:</w:t>
            </w:r>
          </w:p>
          <w:p>
            <w:pPr>
              <w:spacing w:after="20"/>
              <w:ind w:left="20"/>
              <w:jc w:val="both"/>
            </w:pPr>
            <w:r>
              <w:rPr>
                <w:rFonts w:ascii="Times New Roman"/>
                <w:b w:val="false"/>
                <w:i w:val="false"/>
                <w:color w:val="000000"/>
                <w:sz w:val="20"/>
              </w:rPr>
              <w:t>
% - пайызбен көрсетілген ставка (адвалорлық ставка (қиыстырылған ставканың адвалорлық құрауышы), қайта қаржыландыру ставкасы (түйінді ставка, есептік ставка), пайыздық ставка);</w:t>
            </w:r>
          </w:p>
          <w:p>
            <w:pPr>
              <w:spacing w:after="20"/>
              <w:ind w:left="20"/>
              <w:jc w:val="both"/>
            </w:pPr>
            <w:r>
              <w:rPr>
                <w:rFonts w:ascii="Times New Roman"/>
                <w:b w:val="false"/>
                <w:i w:val="false"/>
                <w:color w:val="000000"/>
                <w:sz w:val="20"/>
              </w:rPr>
              <w:t xml:space="preserve">
* - өзіндік ерекшелікті ставка (қиыстырылған ставканың өзіндік ерекшелікті құрауышы)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"Ставка және әкелінген көлік құралдарына қатысты кеден баждарын, салықтарды төлеу туралы мәліметтер" (casdo:FLAvtoPaymentRateDetails) деректемесі толтырылса, онда "Пайдаланылатын төлем ставкасы" (casdo:EffectiveCustomsRateDetails)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 (cacdo:DTExchAutomobileDetails) күрделі деректемесінің құрамындағы "Құжаттың нөмірі" (csdo:Dosld)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(еркін айналымға) шығарылған автокөлік құралы" (cacdo: FLAvtoDetails) күрделі деректемесінің құрамындағы "Көлік құралының сипаттамасы" (cacdo:VehicleDescriptionText)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төлем ставкасы" (casdo:EffectiveCustomsRateDetails) күрделі деректемесінің құрамындағы "Күндердің саны" (csdo:DayQuantity), "Кезеңдердің саны" (casdo:StageQuantity), "Айлардың саны" (csdo:MonthQuantity) және "Салмақтық коэффициент" (casdo:WeightRatioNumber) деректемелері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туралы мәліметтер" (casdo: FactPaymentDetails) күрделі деректемесінің құрамындағы "Төлем тәсілінің коды" (casdo:CustomsTaxPaymentMethodCode)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туралы мәліметтер" (casdo: FactPaymentDetails) күрделі деректемесінің құрамындағы "Төлемді растайтын құжат" (casdo:PaymentDocDetails)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туралы мәліметтер" (casdo: FactPaymentDetails) күрделі деректемесінің құрамындағы "Төлеу күні" (casdo:PaymentDate) деректемесі толтырылмайды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18 қаңтардағы</w:t>
            </w:r>
            <w:r>
              <w:br/>
            </w:r>
            <w:r>
              <w:rPr>
                <w:rFonts w:ascii="Times New Roman"/>
                <w:b w:val="false"/>
                <w:i w:val="false"/>
                <w:color w:val="000000"/>
                <w:sz w:val="20"/>
              </w:rPr>
              <w:t>№ 12 шешімімен</w:t>
            </w:r>
            <w:r>
              <w:br/>
            </w:r>
            <w:r>
              <w:rPr>
                <w:rFonts w:ascii="Times New Roman"/>
                <w:b w:val="false"/>
                <w:i w:val="false"/>
                <w:color w:val="000000"/>
                <w:sz w:val="20"/>
              </w:rPr>
              <w:t>БЕКІТІЛГЕН</w:t>
            </w:r>
          </w:p>
        </w:tc>
      </w:tr>
    </w:tbl>
    <w:bookmarkStart w:name="z203" w:id="198"/>
    <w:p>
      <w:pPr>
        <w:spacing w:after="0"/>
        <w:ind w:left="0"/>
        <w:jc w:val="left"/>
      </w:pPr>
      <w:r>
        <w:rPr>
          <w:rFonts w:ascii="Times New Roman"/>
          <w:b/>
          <w:i w:val="false"/>
          <w:color w:val="000000"/>
        </w:rPr>
        <w:t xml:space="preserve">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w:t>
      </w:r>
    </w:p>
    <w:bookmarkEnd w:id="198"/>
    <w:bookmarkStart w:name="z204" w:id="199"/>
    <w:p>
      <w:pPr>
        <w:spacing w:after="0"/>
        <w:ind w:left="0"/>
        <w:jc w:val="left"/>
      </w:pPr>
      <w:r>
        <w:rPr>
          <w:rFonts w:ascii="Times New Roman"/>
          <w:b/>
          <w:i w:val="false"/>
          <w:color w:val="000000"/>
        </w:rPr>
        <w:t xml:space="preserve"> І. Жалпы ережелер</w:t>
      </w:r>
    </w:p>
    <w:bookmarkEnd w:id="199"/>
    <w:bookmarkStart w:name="z205" w:id="200"/>
    <w:p>
      <w:pPr>
        <w:spacing w:after="0"/>
        <w:ind w:left="0"/>
        <w:jc w:val="both"/>
      </w:pPr>
      <w:r>
        <w:rPr>
          <w:rFonts w:ascii="Times New Roman"/>
          <w:b w:val="false"/>
          <w:i w:val="false"/>
          <w:color w:val="000000"/>
          <w:sz w:val="28"/>
        </w:rPr>
        <w:t>
      1. Осы Сипаттама халықаралық шарттарға және Еуразиялық экономикалық одақтың (бұдан әрі – Одақ) құқығын құрайтын мынадай актілерге сәйкес әзірленді:</w:t>
      </w:r>
    </w:p>
    <w:bookmarkEnd w:id="20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одақтың </w:t>
      </w:r>
      <w:r>
        <w:rPr>
          <w:rFonts w:ascii="Times New Roman"/>
          <w:b w:val="false"/>
          <w:i w:val="false"/>
          <w:color w:val="000000"/>
          <w:sz w:val="28"/>
        </w:rPr>
        <w:t>Кеден кодексі</w:t>
      </w:r>
      <w:r>
        <w:rPr>
          <w:rFonts w:ascii="Times New Roman"/>
          <w:b w:val="false"/>
          <w:i w:val="false"/>
          <w:color w:val="000000"/>
          <w:sz w:val="28"/>
        </w:rPr>
        <w:t xml:space="preserve"> (2017 жылғы 11 сәуірдегі Еуразиялық экономикалық одақтың Кеден кодексі туралы шартқа қосымша, бұдан әрі – Одақтың Кеден кодексі);</w:t>
      </w:r>
    </w:p>
    <w:p>
      <w:pPr>
        <w:spacing w:after="0"/>
        <w:ind w:left="0"/>
        <w:jc w:val="both"/>
      </w:pPr>
      <w:r>
        <w:rPr>
          <w:rFonts w:ascii="Times New Roman"/>
          <w:b w:val="false"/>
          <w:i w:val="false"/>
          <w:color w:val="000000"/>
          <w:sz w:val="28"/>
        </w:rPr>
        <w:t xml:space="preserve">
      2014 жылғы 10 қазандағы Армения Республикасының 2014 жылғы 29 мамырдағы Еуразиялық экономикалық одақ туралы шартқа қосылуы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2015 жылғы 8 мамырдағы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Қырғыз Республикасының 2014 жылғы 29 мамырдағы Еуразиялық экономикалық одақ туралы шартқа қосылуына байланысты Еуразиялық экономикалық одақ органдарының актілерін қолдану жөніндегі шарттар мен ауыспалы ережелер туралы хаттама;</w:t>
      </w:r>
    </w:p>
    <w:p>
      <w:pPr>
        <w:spacing w:after="0"/>
        <w:ind w:left="0"/>
        <w:jc w:val="both"/>
      </w:pPr>
      <w:r>
        <w:rPr>
          <w:rFonts w:ascii="Times New Roman"/>
          <w:b w:val="false"/>
          <w:i w:val="false"/>
          <w:color w:val="000000"/>
          <w:sz w:val="28"/>
        </w:rPr>
        <w:t>
      Еуразиялық экономикалық комиссия Кеңесінің "Жеке пайдалануға арналған тауарларға байланысты жекелеген мәселелер туралы" 2017 жылғы 20 желтоқсандағы №107 шешімі;</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ішкі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ішкі сауданың интеграцияланған ақпараттық жүйесіндегі деректермен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 талдау, оңтайландыру, үндестіру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іске асыру тәртібін бекіту туралы" 2016 жылғы 19 желтоқсандағы №169 шешімі;</w:t>
      </w:r>
    </w:p>
    <w:p>
      <w:pPr>
        <w:spacing w:after="0"/>
        <w:ind w:left="0"/>
        <w:jc w:val="both"/>
      </w:pPr>
      <w:r>
        <w:rPr>
          <w:rFonts w:ascii="Times New Roman"/>
          <w:b w:val="false"/>
          <w:i w:val="false"/>
          <w:color w:val="000000"/>
          <w:sz w:val="28"/>
        </w:rPr>
        <w:t xml:space="preserve">
      Еуразиялық экономикалық комиссия Алқасының "Жеке пайдалануға арналған көлік құралдарымен байланысты жекелеген мәселелер туралы" 2017 жылғы 30 маусымдағы №74 </w:t>
      </w:r>
      <w:r>
        <w:rPr>
          <w:rFonts w:ascii="Times New Roman"/>
          <w:b w:val="false"/>
          <w:i w:val="false"/>
          <w:color w:val="000000"/>
          <w:sz w:val="28"/>
        </w:rPr>
        <w:t>шешімі</w:t>
      </w:r>
      <w:r>
        <w:rPr>
          <w:rFonts w:ascii="Times New Roman"/>
          <w:b w:val="false"/>
          <w:i w:val="false"/>
          <w:color w:val="000000"/>
          <w:sz w:val="28"/>
        </w:rPr>
        <w:t>;</w:t>
      </w:r>
    </w:p>
    <w:bookmarkStart w:name="z206" w:id="201"/>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кедендік аумағына әкелінген және ішкі тұтыну үшін немесе еркін айналысқа шығарылған, Еуразиялық экономикалық одақтың бір мүше мемлекетінің кеден органы басқа мүше мемлекеттің кеден органына жіберетін автомобильдер мен өзге де көлік құралдары туралы мәліметтердің құрамын бекіту туралы" 2022 жылғы 18 қаңтардағы № 13 шешімі.</w:t>
      </w:r>
    </w:p>
    <w:bookmarkEnd w:id="201"/>
    <w:bookmarkStart w:name="z207" w:id="202"/>
    <w:p>
      <w:pPr>
        <w:spacing w:after="0"/>
        <w:ind w:left="0"/>
        <w:jc w:val="left"/>
      </w:pPr>
      <w:r>
        <w:rPr>
          <w:rFonts w:ascii="Times New Roman"/>
          <w:b/>
          <w:i w:val="false"/>
          <w:color w:val="000000"/>
        </w:rPr>
        <w:t xml:space="preserve"> ІІ. Қолданылу саласы</w:t>
      </w:r>
    </w:p>
    <w:bookmarkEnd w:id="202"/>
    <w:bookmarkStart w:name="z208" w:id="203"/>
    <w:p>
      <w:pPr>
        <w:spacing w:after="0"/>
        <w:ind w:left="0"/>
        <w:jc w:val="both"/>
      </w:pPr>
      <w:r>
        <w:rPr>
          <w:rFonts w:ascii="Times New Roman"/>
          <w:b w:val="false"/>
          <w:i w:val="false"/>
          <w:color w:val="000000"/>
          <w:sz w:val="28"/>
        </w:rPr>
        <w:t>
      2. Осы Сипаттама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 (бұдан әрі – жалпы процесс) шеңберіндегі ақпараттық өзара іс-қимыл кезінде пайдаланылатын электрондық құжаттар мен мәліметтердің форматтары мен құрылымдарына қойылатын талаптарды айқындайды.</w:t>
      </w:r>
    </w:p>
    <w:bookmarkEnd w:id="203"/>
    <w:bookmarkStart w:name="z209" w:id="204"/>
    <w:p>
      <w:pPr>
        <w:spacing w:after="0"/>
        <w:ind w:left="0"/>
        <w:jc w:val="both"/>
      </w:pPr>
      <w:r>
        <w:rPr>
          <w:rFonts w:ascii="Times New Roman"/>
          <w:b w:val="false"/>
          <w:i w:val="false"/>
          <w:color w:val="000000"/>
          <w:sz w:val="28"/>
        </w:rPr>
        <w:t xml:space="preserve">
      3. Осы Сипаттама жалпы процесс рәсімдерін Еуразиялық экономикалық одақтың интеграцияланған ақпараттық жүйесінің (бұлан әрі – интеграцияланған жүйе) құралдарымен іске асыру кезінде ақпараттық жүйелердің компоненттерін жобалау, әзірлеу және пысықтау кезінде қолданылады. </w:t>
      </w:r>
    </w:p>
    <w:bookmarkEnd w:id="204"/>
    <w:bookmarkStart w:name="z210" w:id="205"/>
    <w:p>
      <w:pPr>
        <w:spacing w:after="0"/>
        <w:ind w:left="0"/>
        <w:jc w:val="both"/>
      </w:pPr>
      <w:r>
        <w:rPr>
          <w:rFonts w:ascii="Times New Roman"/>
          <w:b w:val="false"/>
          <w:i w:val="false"/>
          <w:color w:val="000000"/>
          <w:sz w:val="28"/>
        </w:rPr>
        <w:t xml:space="preserve">
      4. Электрондық құжаттар мен мәліметтердің форматтары мен құрылымдарының сипаттамасы қарапайым (атомарлық) деректемелерге дейінгі иерархия деңгейлері ескеріле отырып, толық деректемелік құрамды көрсете келе кесте нысанында беріледі. </w:t>
      </w:r>
    </w:p>
    <w:bookmarkEnd w:id="205"/>
    <w:bookmarkStart w:name="z211" w:id="206"/>
    <w:p>
      <w:pPr>
        <w:spacing w:after="0"/>
        <w:ind w:left="0"/>
        <w:jc w:val="both"/>
      </w:pPr>
      <w:r>
        <w:rPr>
          <w:rFonts w:ascii="Times New Roman"/>
          <w:b w:val="false"/>
          <w:i w:val="false"/>
          <w:color w:val="000000"/>
          <w:sz w:val="28"/>
        </w:rPr>
        <w:t>
      5. Кестеде электрондық құжаттардың (мәліметтердің) деректемелері (бұдан әрі – деректемелер) мен деректер моделі элементтерінің бірмәнді сәйкес келуі сипатталады.</w:t>
      </w:r>
    </w:p>
    <w:bookmarkEnd w:id="206"/>
    <w:bookmarkStart w:name="z212" w:id="207"/>
    <w:p>
      <w:pPr>
        <w:spacing w:after="0"/>
        <w:ind w:left="0"/>
        <w:jc w:val="both"/>
      </w:pPr>
      <w:r>
        <w:rPr>
          <w:rFonts w:ascii="Times New Roman"/>
          <w:b w:val="false"/>
          <w:i w:val="false"/>
          <w:color w:val="000000"/>
          <w:sz w:val="28"/>
        </w:rPr>
        <w:t>
      6. Кестеде мынадай жолдар (бағандар) қалыптастырылады:</w:t>
      </w:r>
    </w:p>
    <w:bookmarkEnd w:id="207"/>
    <w:p>
      <w:pPr>
        <w:spacing w:after="0"/>
        <w:ind w:left="0"/>
        <w:jc w:val="both"/>
      </w:pPr>
      <w:r>
        <w:rPr>
          <w:rFonts w:ascii="Times New Roman"/>
          <w:b w:val="false"/>
          <w:i w:val="false"/>
          <w:color w:val="000000"/>
          <w:sz w:val="28"/>
        </w:rPr>
        <w:t>
      "иерархиялық нөмір" – деректеменің реттік нөмірі;</w:t>
      </w:r>
    </w:p>
    <w:p>
      <w:pPr>
        <w:spacing w:after="0"/>
        <w:ind w:left="0"/>
        <w:jc w:val="both"/>
      </w:pPr>
      <w:r>
        <w:rPr>
          <w:rFonts w:ascii="Times New Roman"/>
          <w:b w:val="false"/>
          <w:i w:val="false"/>
          <w:color w:val="000000"/>
          <w:sz w:val="28"/>
        </w:rPr>
        <w:t>
      "деректеменің аты" – деректеменің орныққан немесе ресми сөздік белгілемесі;</w:t>
      </w:r>
    </w:p>
    <w:p>
      <w:pPr>
        <w:spacing w:after="0"/>
        <w:ind w:left="0"/>
        <w:jc w:val="both"/>
      </w:pPr>
      <w:r>
        <w:rPr>
          <w:rFonts w:ascii="Times New Roman"/>
          <w:b w:val="false"/>
          <w:i w:val="false"/>
          <w:color w:val="000000"/>
          <w:sz w:val="28"/>
        </w:rPr>
        <w:t xml:space="preserve">
      "деректеменің сипаттамасы" – деректеменің мағынасын (семантикасын) түсіндіретін мәтін; </w:t>
      </w:r>
    </w:p>
    <w:p>
      <w:pPr>
        <w:spacing w:after="0"/>
        <w:ind w:left="0"/>
        <w:jc w:val="both"/>
      </w:pPr>
      <w:r>
        <w:rPr>
          <w:rFonts w:ascii="Times New Roman"/>
          <w:b w:val="false"/>
          <w:i w:val="false"/>
          <w:color w:val="000000"/>
          <w:sz w:val="28"/>
        </w:rPr>
        <w:t xml:space="preserve">
      "сәйкестендіргіш" – деректер моделіндегі деректер элементінің деректемеге сәйкес келетін сәйкестендіргіші; </w:t>
      </w:r>
    </w:p>
    <w:p>
      <w:pPr>
        <w:spacing w:after="0"/>
        <w:ind w:left="0"/>
        <w:jc w:val="both"/>
      </w:pPr>
      <w:r>
        <w:rPr>
          <w:rFonts w:ascii="Times New Roman"/>
          <w:b w:val="false"/>
          <w:i w:val="false"/>
          <w:color w:val="000000"/>
          <w:sz w:val="28"/>
        </w:rPr>
        <w:t xml:space="preserve">
      "мәндер саласы" – деректеменің ықтимал мәндерінің сөздік сипаттамасы; </w:t>
      </w:r>
    </w:p>
    <w:p>
      <w:pPr>
        <w:spacing w:after="0"/>
        <w:ind w:left="0"/>
        <w:jc w:val="both"/>
      </w:pPr>
      <w:r>
        <w:rPr>
          <w:rFonts w:ascii="Times New Roman"/>
          <w:b w:val="false"/>
          <w:i w:val="false"/>
          <w:color w:val="000000"/>
          <w:sz w:val="28"/>
        </w:rPr>
        <w:t>
      "көпт." – деректемелердің көптігі: деректеменің ықтимал қайталануының міндеттілігі (опциялылығы) және саны.</w:t>
      </w:r>
    </w:p>
    <w:bookmarkStart w:name="z213" w:id="208"/>
    <w:p>
      <w:pPr>
        <w:spacing w:after="0"/>
        <w:ind w:left="0"/>
        <w:jc w:val="both"/>
      </w:pPr>
      <w:r>
        <w:rPr>
          <w:rFonts w:ascii="Times New Roman"/>
          <w:b w:val="false"/>
          <w:i w:val="false"/>
          <w:color w:val="000000"/>
          <w:sz w:val="28"/>
        </w:rPr>
        <w:t>
      7. Деректемелердің көптігін көрсету үшін мынадай белгілемелер пайдаланылады:</w:t>
      </w:r>
    </w:p>
    <w:bookmarkEnd w:id="208"/>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(n &gt; 1) қайталануға тиіс;</w:t>
      </w:r>
    </w:p>
    <w:p>
      <w:pPr>
        <w:spacing w:after="0"/>
        <w:ind w:left="0"/>
        <w:jc w:val="both"/>
      </w:pPr>
      <w:r>
        <w:rPr>
          <w:rFonts w:ascii="Times New Roman"/>
          <w:b w:val="false"/>
          <w:i w:val="false"/>
          <w:color w:val="000000"/>
          <w:sz w:val="28"/>
        </w:rPr>
        <w:t>
      1..* – деректеме міндетті, ешбір шектеусіз қайталана алады;</w:t>
      </w:r>
    </w:p>
    <w:p>
      <w:pPr>
        <w:spacing w:after="0"/>
        <w:ind w:left="0"/>
        <w:jc w:val="both"/>
      </w:pPr>
      <w:r>
        <w:rPr>
          <w:rFonts w:ascii="Times New Roman"/>
          <w:b w:val="false"/>
          <w:i w:val="false"/>
          <w:color w:val="000000"/>
          <w:sz w:val="28"/>
        </w:rPr>
        <w:t>
      n..* – деректеме міндетті, кемінде n рет (n &gt; 1) кем қайталануға тиіс;</w:t>
      </w:r>
    </w:p>
    <w:p>
      <w:pPr>
        <w:spacing w:after="0"/>
        <w:ind w:left="0"/>
        <w:jc w:val="both"/>
      </w:pPr>
      <w:r>
        <w:rPr>
          <w:rFonts w:ascii="Times New Roman"/>
          <w:b w:val="false"/>
          <w:i w:val="false"/>
          <w:color w:val="000000"/>
          <w:sz w:val="28"/>
        </w:rPr>
        <w:t>
      n..m – деректеме міндетті, n реттен кем және m реттен көп (n &gt; 1, m &gt; n) қайталанбауға тиіс;</w:t>
      </w:r>
    </w:p>
    <w:p>
      <w:pPr>
        <w:spacing w:after="0"/>
        <w:ind w:left="0"/>
        <w:jc w:val="both"/>
      </w:pPr>
      <w:r>
        <w:rPr>
          <w:rFonts w:ascii="Times New Roman"/>
          <w:b w:val="false"/>
          <w:i w:val="false"/>
          <w:color w:val="000000"/>
          <w:sz w:val="28"/>
        </w:rPr>
        <w:t>
      0..1 – деректеме опциялы, қайталануға жол берілмейді;</w:t>
      </w:r>
    </w:p>
    <w:p>
      <w:pPr>
        <w:spacing w:after="0"/>
        <w:ind w:left="0"/>
        <w:jc w:val="both"/>
      </w:pPr>
      <w:r>
        <w:rPr>
          <w:rFonts w:ascii="Times New Roman"/>
          <w:b w:val="false"/>
          <w:i w:val="false"/>
          <w:color w:val="000000"/>
          <w:sz w:val="28"/>
        </w:rPr>
        <w:t>
      0..* – деректеме опциялы, ешбір шектеусіз қайталана алады;</w:t>
      </w:r>
    </w:p>
    <w:p>
      <w:pPr>
        <w:spacing w:after="0"/>
        <w:ind w:left="0"/>
        <w:jc w:val="both"/>
      </w:pPr>
      <w:r>
        <w:rPr>
          <w:rFonts w:ascii="Times New Roman"/>
          <w:b w:val="false"/>
          <w:i w:val="false"/>
          <w:color w:val="000000"/>
          <w:sz w:val="28"/>
        </w:rPr>
        <w:t>
      0..m – деректеме опциялы, m реттен (m &gt; 1) асырмай қайталана алады.</w:t>
      </w:r>
    </w:p>
    <w:bookmarkStart w:name="z214" w:id="209"/>
    <w:p>
      <w:pPr>
        <w:spacing w:after="0"/>
        <w:ind w:left="0"/>
        <w:jc w:val="left"/>
      </w:pPr>
      <w:r>
        <w:rPr>
          <w:rFonts w:ascii="Times New Roman"/>
          <w:b/>
          <w:i w:val="false"/>
          <w:color w:val="000000"/>
        </w:rPr>
        <w:t xml:space="preserve"> III. Негізгі ұғымдар</w:t>
      </w:r>
    </w:p>
    <w:bookmarkEnd w:id="209"/>
    <w:bookmarkStart w:name="z215" w:id="210"/>
    <w:p>
      <w:pPr>
        <w:spacing w:after="0"/>
        <w:ind w:left="0"/>
        <w:jc w:val="both"/>
      </w:pPr>
      <w:r>
        <w:rPr>
          <w:rFonts w:ascii="Times New Roman"/>
          <w:b w:val="false"/>
          <w:i w:val="false"/>
          <w:color w:val="000000"/>
          <w:sz w:val="28"/>
        </w:rPr>
        <w:t>
      8. Осы Сипаттаманың мақсаты үшін мынаны білдіретін ұғымдар пайдаланылады:</w:t>
      </w:r>
    </w:p>
    <w:bookmarkEnd w:id="210"/>
    <w:p>
      <w:pPr>
        <w:spacing w:after="0"/>
        <w:ind w:left="0"/>
        <w:jc w:val="both"/>
      </w:pPr>
      <w:r>
        <w:rPr>
          <w:rFonts w:ascii="Times New Roman"/>
          <w:b w:val="false"/>
          <w:i w:val="false"/>
          <w:color w:val="000000"/>
          <w:sz w:val="28"/>
        </w:rPr>
        <w:t>
      "мүше мемлекет" – Одаққа мүше болып табылатын мемлекет;</w:t>
      </w:r>
    </w:p>
    <w:p>
      <w:pPr>
        <w:spacing w:after="0"/>
        <w:ind w:left="0"/>
        <w:jc w:val="both"/>
      </w:pPr>
      <w:r>
        <w:rPr>
          <w:rFonts w:ascii="Times New Roman"/>
          <w:b w:val="false"/>
          <w:i w:val="false"/>
          <w:color w:val="000000"/>
          <w:sz w:val="28"/>
        </w:rPr>
        <w:t>
      "ЛНП" – кеден органдарының лауазымды адамының жеке нөмірлік мөрі, кеден құжаттарына оның бедері мен лауазымды адамның қолы қойылып, кедендік операцияның жасалғаны куәландырылады;</w:t>
      </w:r>
    </w:p>
    <w:p>
      <w:pPr>
        <w:spacing w:after="0"/>
        <w:ind w:left="0"/>
        <w:jc w:val="both"/>
      </w:pPr>
      <w:r>
        <w:rPr>
          <w:rFonts w:ascii="Times New Roman"/>
          <w:b w:val="false"/>
          <w:i w:val="false"/>
          <w:color w:val="000000"/>
          <w:sz w:val="28"/>
        </w:rPr>
        <w:t>
      "деректеме" – белгілі бір контексте бөлінбейтін біртұтас болып саналатын электрондық құжат (мәліметтер) деректерінің бірлігі;</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 номенклатурасы;</w:t>
      </w:r>
    </w:p>
    <w:bookmarkStart w:name="z216" w:id="211"/>
    <w:p>
      <w:pPr>
        <w:spacing w:after="0"/>
        <w:ind w:left="0"/>
        <w:jc w:val="both"/>
      </w:pPr>
      <w:r>
        <w:rPr>
          <w:rFonts w:ascii="Times New Roman"/>
          <w:b w:val="false"/>
          <w:i w:val="false"/>
          <w:color w:val="000000"/>
          <w:sz w:val="28"/>
        </w:rPr>
        <w:t>
      Осы Сипаттамада пайдаланылатын "базистік деректер моделі", "деректер моделі", "нысаналы сала деректерінің моделі", "нысаналы сала" және "электрондық құжаттар мен мәліметтер құрылымдарының тізілімі" деген ұғымдар Еуразиялық экономикалық комиссия Алқасының 2015 жылғы 9 маусымдағы № 63 шешімімен бекітілген Еуразиялық экономикалық одақ шеңберіндегі жалпы процестерді талдау, оңтайландыру, үндестіру және сипаттау әдістемесінде айқындалған мәндерде қолданылады.</w:t>
      </w:r>
    </w:p>
    <w:bookmarkEnd w:id="211"/>
    <w:bookmarkStart w:name="z217" w:id="212"/>
    <w:p>
      <w:pPr>
        <w:spacing w:after="0"/>
        <w:ind w:left="0"/>
        <w:jc w:val="both"/>
      </w:pPr>
      <w:r>
        <w:rPr>
          <w:rFonts w:ascii="Times New Roman"/>
          <w:b w:val="false"/>
          <w:i w:val="false"/>
          <w:color w:val="000000"/>
          <w:sz w:val="28"/>
        </w:rPr>
        <w:t>
      Осы Сипаттамада пайдаланылатын өзге ұғымдар Еуразиялық экономикалық комиссия Алқасының 2022 жылғы 18 қаңтардағы № 12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4-тармағында айқындалған мәндерде қолданылады.</w:t>
      </w:r>
    </w:p>
    <w:bookmarkEnd w:id="212"/>
    <w:bookmarkStart w:name="z218" w:id="213"/>
    <w:p>
      <w:pPr>
        <w:spacing w:after="0"/>
        <w:ind w:left="0"/>
        <w:jc w:val="both"/>
      </w:pPr>
      <w:r>
        <w:rPr>
          <w:rFonts w:ascii="Times New Roman"/>
          <w:b w:val="false"/>
          <w:i w:val="false"/>
          <w:color w:val="000000"/>
          <w:sz w:val="28"/>
        </w:rPr>
        <w:t xml:space="preserve">
      Осы Сипаттаманың 4, 7, 10 және 13-кестелерінде Ақпараттық өзара іс-қимыл регламенті деп Еуразиялық экономикалық комиссия Алқасының 2022 жылғы 18 қаңтардағы № 12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 түсініледі. </w:t>
      </w:r>
    </w:p>
    <w:bookmarkEnd w:id="213"/>
    <w:bookmarkStart w:name="z219" w:id="214"/>
    <w:p>
      <w:pPr>
        <w:spacing w:after="0"/>
        <w:ind w:left="0"/>
        <w:jc w:val="left"/>
      </w:pPr>
      <w:r>
        <w:rPr>
          <w:rFonts w:ascii="Times New Roman"/>
          <w:b/>
          <w:i w:val="false"/>
          <w:color w:val="000000"/>
        </w:rPr>
        <w:t xml:space="preserve"> IV. Электрондық құжаттар мен мәліметтердің құрылымы</w:t>
      </w:r>
    </w:p>
    <w:bookmarkEnd w:id="214"/>
    <w:bookmarkStart w:name="z220" w:id="215"/>
    <w:p>
      <w:pPr>
        <w:spacing w:after="0"/>
        <w:ind w:left="0"/>
        <w:jc w:val="both"/>
      </w:pPr>
      <w:r>
        <w:rPr>
          <w:rFonts w:ascii="Times New Roman"/>
          <w:b w:val="false"/>
          <w:i w:val="false"/>
          <w:color w:val="000000"/>
          <w:sz w:val="28"/>
        </w:rPr>
        <w:t>
      9. Электрондық құжаттар мен мәліметтер құрылымының тізбесі 1-кестеде келтірілген.</w:t>
      </w:r>
    </w:p>
    <w:bookmarkEnd w:id="215"/>
    <w:bookmarkStart w:name="z221" w:id="216"/>
    <w:p>
      <w:pPr>
        <w:spacing w:after="0"/>
        <w:ind w:left="0"/>
        <w:jc w:val="both"/>
      </w:pPr>
      <w:r>
        <w:rPr>
          <w:rFonts w:ascii="Times New Roman"/>
          <w:b w:val="false"/>
          <w:i w:val="false"/>
          <w:color w:val="000000"/>
          <w:sz w:val="28"/>
        </w:rPr>
        <w:t>
      1-кесте</w:t>
      </w:r>
    </w:p>
    <w:bookmarkEnd w:id="216"/>
    <w:bookmarkStart w:name="z222" w:id="217"/>
    <w:p>
      <w:pPr>
        <w:spacing w:after="0"/>
        <w:ind w:left="0"/>
        <w:jc w:val="left"/>
      </w:pPr>
      <w:r>
        <w:rPr>
          <w:rFonts w:ascii="Times New Roman"/>
          <w:b/>
          <w:i w:val="false"/>
          <w:color w:val="000000"/>
        </w:rPr>
        <w:t xml:space="preserve"> Электрондық құжаттар мен мәліметтер құрылымының тізбесі</w:t>
      </w:r>
    </w:p>
    <w:bookmarkEnd w:id="21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мәліметтердің базистік моделдегі құрылымы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мәліметтердің нысаналы саладағы құрылымы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әкелінген және ішкі тұтыну үшін (еркін айналымға) шығарылған автомобильдерге қатысты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urn:EEC:R:CA:CP:05:ImportCarInformation:v2.0.0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мәліметтерге сұрау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urn:EEC:R:CA:CP:05:ImportCarQuery:v2.0.0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нәтижесі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urn:EEC:R:CA:CP:05:ImportCarProcessingResultDetails:v2.0.0</w:t>
            </w:r>
          </w:p>
        </w:tc>
      </w:tr>
    </w:tbl>
    <w:p>
      <w:pPr>
        <w:spacing w:after="0"/>
        <w:ind w:left="0"/>
        <w:jc w:val="both"/>
      </w:pPr>
      <w:r>
        <w:rPr>
          <w:rFonts w:ascii="Times New Roman"/>
          <w:b w:val="false"/>
          <w:i w:val="false"/>
          <w:color w:val="000000"/>
          <w:sz w:val="28"/>
        </w:rPr>
        <w:t>
      Электрондық құжаттар мен мәліметтер құрылымдарының аттар кеңістігіндегі "Y.Y.Y" символдары осы Сипаттамаға сәйкес Кеден одағының сыртқы және өзара саудасының интеграцияланған ақпараттық жүйесінде ақпараттық өзара іс-қимылды іске асыру кезінде пайдаланылатын электрондық құжаттар мен мәліметтер құрылымының тізіліміне (бұдан әрі – құрылымдар тізілімі) қосуға жататын электрондық құжат (мәліметтер) құрылымының техникалық схемасын әзірлеу кезінде пайдаланылған деректердің базистік моделі нұсқасының нөміріне сәйкес айқындалатын электрондық құжат (мәліметтер) құрылымы нұсқасының нөміріне сәйкес келеді.</w:t>
      </w:r>
    </w:p>
    <w:bookmarkStart w:name="z223" w:id="218"/>
    <w:p>
      <w:pPr>
        <w:spacing w:after="0"/>
        <w:ind w:left="0"/>
        <w:jc w:val="left"/>
      </w:pPr>
      <w:r>
        <w:rPr>
          <w:rFonts w:ascii="Times New Roman"/>
          <w:b/>
          <w:i w:val="false"/>
          <w:color w:val="000000"/>
        </w:rPr>
        <w:t xml:space="preserve"> 1. Электрондық құжаттар мен мәліметтердің базистік модельдегі құрылымы</w:t>
      </w:r>
    </w:p>
    <w:bookmarkEnd w:id="218"/>
    <w:bookmarkStart w:name="z224" w:id="219"/>
    <w:p>
      <w:pPr>
        <w:spacing w:after="0"/>
        <w:ind w:left="0"/>
        <w:jc w:val="both"/>
      </w:pPr>
      <w:r>
        <w:rPr>
          <w:rFonts w:ascii="Times New Roman"/>
          <w:b w:val="false"/>
          <w:i w:val="false"/>
          <w:color w:val="000000"/>
          <w:sz w:val="28"/>
        </w:rPr>
        <w:t>
      10. "Өңдеу нәтижесі туралы хабарлама" электрондық құжат (мәліметтер) құрылымының (R.004) сипаттамасы 2-кестеде келтірілген.</w:t>
      </w:r>
    </w:p>
    <w:bookmarkEnd w:id="219"/>
    <w:bookmarkStart w:name="z225" w:id="220"/>
    <w:p>
      <w:pPr>
        <w:spacing w:after="0"/>
        <w:ind w:left="0"/>
        <w:jc w:val="both"/>
      </w:pPr>
      <w:r>
        <w:rPr>
          <w:rFonts w:ascii="Times New Roman"/>
          <w:b w:val="false"/>
          <w:i w:val="false"/>
          <w:color w:val="000000"/>
          <w:sz w:val="28"/>
        </w:rPr>
        <w:t>
      2-кесте</w:t>
      </w:r>
    </w:p>
    <w:bookmarkEnd w:id="220"/>
    <w:bookmarkStart w:name="z226" w:id="221"/>
    <w:p>
      <w:pPr>
        <w:spacing w:after="0"/>
        <w:ind w:left="0"/>
        <w:jc w:val="left"/>
      </w:pPr>
      <w:r>
        <w:rPr>
          <w:rFonts w:ascii="Times New Roman"/>
          <w:b/>
          <w:i w:val="false"/>
          <w:color w:val="000000"/>
        </w:rPr>
        <w:t xml:space="preserve"> "Өңдеу нәтижесі туралы хабарлама" электрондық құжат (мәліметтер) құрылымының (R.006) сипаттамасы</w:t>
      </w:r>
    </w:p>
    <w:bookmarkEnd w:id="22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респонденттің сұрау салуды өңдеу нәтижесі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bookmarkStart w:name="z227" w:id="222"/>
    <w:p>
      <w:pPr>
        <w:spacing w:after="0"/>
        <w:ind w:left="0"/>
        <w:jc w:val="both"/>
      </w:pPr>
      <w:r>
        <w:rPr>
          <w:rFonts w:ascii="Times New Roman"/>
          <w:b w:val="false"/>
          <w:i w:val="false"/>
          <w:color w:val="000000"/>
          <w:sz w:val="28"/>
        </w:rPr>
        <w:t>
      Электрондық құжаттар мен мәліметтер құрылымдарының аттар кеңістігіндегі "Y.Y.Y" символдары осы Сипаттамаға сәйкес құрылымдар тізіліміне енгізуге жататын электрондық құжат (мәліметтер) құрылымының техникалық схемасын әзірлеу кезінде пайдаланылған деректердің базистік моделі нұсқасының нөміріне сәйкес айқындалатын электрондық құжат (мәліметтер) құрылымы нұсқасының нөміріне сәйкес келеді.</w:t>
      </w:r>
    </w:p>
    <w:bookmarkEnd w:id="222"/>
    <w:bookmarkStart w:name="z228" w:id="223"/>
    <w:p>
      <w:pPr>
        <w:spacing w:after="0"/>
        <w:ind w:left="0"/>
        <w:jc w:val="both"/>
      </w:pPr>
      <w:r>
        <w:rPr>
          <w:rFonts w:ascii="Times New Roman"/>
          <w:b w:val="false"/>
          <w:i w:val="false"/>
          <w:color w:val="000000"/>
          <w:sz w:val="28"/>
        </w:rPr>
        <w:t>
      11. Аттардың импортталатын кеңістіктері 3-кестеде келтірілген.</w:t>
      </w:r>
    </w:p>
    <w:bookmarkEnd w:id="223"/>
    <w:bookmarkStart w:name="z229" w:id="224"/>
    <w:p>
      <w:pPr>
        <w:spacing w:after="0"/>
        <w:ind w:left="0"/>
        <w:jc w:val="both"/>
      </w:pPr>
      <w:r>
        <w:rPr>
          <w:rFonts w:ascii="Times New Roman"/>
          <w:b w:val="false"/>
          <w:i w:val="false"/>
          <w:color w:val="000000"/>
          <w:sz w:val="28"/>
        </w:rPr>
        <w:t>
      3-кесте</w:t>
      </w:r>
    </w:p>
    <w:bookmarkEnd w:id="224"/>
    <w:bookmarkStart w:name="z230" w:id="225"/>
    <w:p>
      <w:pPr>
        <w:spacing w:after="0"/>
        <w:ind w:left="0"/>
        <w:jc w:val="left"/>
      </w:pPr>
      <w:r>
        <w:rPr>
          <w:rFonts w:ascii="Times New Roman"/>
          <w:b/>
          <w:i w:val="false"/>
          <w:color w:val="000000"/>
        </w:rPr>
        <w:t xml:space="preserve"> Аттардың импортталатын кеңістіктері</w:t>
      </w:r>
    </w:p>
    <w:bookmarkEnd w:id="22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31" w:id="226"/>
    <w:p>
      <w:pPr>
        <w:spacing w:after="0"/>
        <w:ind w:left="0"/>
        <w:jc w:val="both"/>
      </w:pPr>
      <w:r>
        <w:rPr>
          <w:rFonts w:ascii="Times New Roman"/>
          <w:b w:val="false"/>
          <w:i w:val="false"/>
          <w:color w:val="000000"/>
          <w:sz w:val="28"/>
        </w:rPr>
        <w:t>
      Электрондық құжаттар мен мәліметтер құрылымдарының аттар кеңістігіндегі "Y.Y.Y" символдары осы Сипаттамаға сәйкес құрылымдар тізіліміне енгізуге жататын электрондық құжат (мәліметтер) құрылымының техникалық схемасын әзірлеу кезінде пайдаланылған деректердің базистік моделі нұсқасының нөміріне сәйкес келеді.</w:t>
      </w:r>
    </w:p>
    <w:bookmarkEnd w:id="226"/>
    <w:bookmarkStart w:name="z232" w:id="227"/>
    <w:p>
      <w:pPr>
        <w:spacing w:after="0"/>
        <w:ind w:left="0"/>
        <w:jc w:val="both"/>
      </w:pPr>
      <w:r>
        <w:rPr>
          <w:rFonts w:ascii="Times New Roman"/>
          <w:b w:val="false"/>
          <w:i w:val="false"/>
          <w:color w:val="000000"/>
          <w:sz w:val="28"/>
        </w:rPr>
        <w:t>
      12. "Өңдеу нәтижесі туралы хабарлама" электрондық құжат (мәліметтер) құрылымының (R.006) деректемелік құрамы 4-кестеде берілген.</w:t>
      </w:r>
    </w:p>
    <w:bookmarkEnd w:id="227"/>
    <w:bookmarkStart w:name="z233" w:id="228"/>
    <w:p>
      <w:pPr>
        <w:spacing w:after="0"/>
        <w:ind w:left="0"/>
        <w:jc w:val="both"/>
      </w:pPr>
      <w:r>
        <w:rPr>
          <w:rFonts w:ascii="Times New Roman"/>
          <w:b w:val="false"/>
          <w:i w:val="false"/>
          <w:color w:val="000000"/>
          <w:sz w:val="28"/>
        </w:rPr>
        <w:t>
      4-кесте</w:t>
      </w:r>
    </w:p>
    <w:bookmarkEnd w:id="228"/>
    <w:bookmarkStart w:name="z234" w:id="229"/>
    <w:p>
      <w:pPr>
        <w:spacing w:after="0"/>
        <w:ind w:left="0"/>
        <w:jc w:val="left"/>
      </w:pPr>
      <w:r>
        <w:rPr>
          <w:rFonts w:ascii="Times New Roman"/>
          <w:b/>
          <w:i w:val="false"/>
          <w:color w:val="000000"/>
        </w:rPr>
        <w:t xml:space="preserve"> "Өңдеу нәтижесі туралы хабарлама" (R.006) электрондық құжаты (мәліметтері) құрылымының деректемелік құрамы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1.3. Электрондық құжаттың (мәліметтердің) сәйкестендіргіші </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нақты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1.4. Бастапқы электрондық құжаттың (мәліметтердің) сәйкестендіргіші </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сәйкестендіргіші, оған жауап ретінде осы электрондық құжат (мәліметтер)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(мәліметтерді) жасау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сәйкес тілдің екі әріпті коды1.</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2. Күні және уақыты</w:t>
            </w:r>
          </w:p>
          <w:p>
            <w:pPr>
              <w:spacing w:after="20"/>
              <w:ind w:left="20"/>
              <w:jc w:val="both"/>
            </w:pPr>
            <w:r>
              <w:rPr>
                <w:rFonts w:ascii="Times New Roman"/>
                <w:b w:val="false"/>
                <w:i w:val="false"/>
                <w:color w:val="000000"/>
                <w:sz w:val="20"/>
              </w:rPr>
              <w:t>
(csdo:‌Event‌Date‌Time)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өңдеудің аяқталған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нәтижесінің коды</w:t>
            </w:r>
          </w:p>
          <w:p>
            <w:pPr>
              <w:spacing w:after="20"/>
              <w:ind w:left="20"/>
              <w:jc w:val="both"/>
            </w:pPr>
            <w:r>
              <w:rPr>
                <w:rFonts w:ascii="Times New Roman"/>
                <w:b w:val="false"/>
                <w:i w:val="false"/>
                <w:color w:val="000000"/>
                <w:sz w:val="20"/>
              </w:rPr>
              <w:t>
(csdo:‌Processing‌Result‌V2‌Code)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электрондық құжатты (мәліметтерді) жалпы процеске қатысушының ақпараттық жүйесімен өңдеу нәтижесінің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csdo:‌Processing‌Result‌Code‌V2‌Type (M.SDT.90006)</w:t>
            </w:r>
          </w:p>
          <w:p>
            <w:pPr>
              <w:spacing w:after="20"/>
              <w:ind w:left="20"/>
              <w:jc w:val="both"/>
            </w:pPr>
            <w:r>
              <w:rPr>
                <w:rFonts w:ascii="Times New Roman"/>
                <w:b w:val="false"/>
                <w:i w:val="false"/>
                <w:color w:val="000000"/>
                <w:sz w:val="20"/>
              </w:rPr>
              <w:t>
Электрондық құжаттар мен мәліметтерді өңдеу нәтижелерінің сыныптауышына сәйкес кодтың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өңдеу нәтижесінің еркін нысандағы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35" w:id="230"/>
    <w:p>
      <w:pPr>
        <w:spacing w:after="0"/>
        <w:ind w:left="0"/>
        <w:jc w:val="left"/>
      </w:pPr>
      <w:r>
        <w:rPr>
          <w:rFonts w:ascii="Times New Roman"/>
          <w:b/>
          <w:i w:val="false"/>
          <w:color w:val="000000"/>
        </w:rPr>
        <w:t xml:space="preserve"> 2. Нысаналы саладағы электрондық құжаттар мен мәліметтердің құрылымдары </w:t>
      </w:r>
    </w:p>
    <w:bookmarkEnd w:id="230"/>
    <w:bookmarkStart w:name="z236" w:id="231"/>
    <w:p>
      <w:pPr>
        <w:spacing w:after="0"/>
        <w:ind w:left="0"/>
        <w:jc w:val="both"/>
      </w:pPr>
      <w:r>
        <w:rPr>
          <w:rFonts w:ascii="Times New Roman"/>
          <w:b w:val="false"/>
          <w:i w:val="false"/>
          <w:color w:val="000000"/>
          <w:sz w:val="28"/>
        </w:rPr>
        <w:t>
      13. "Әкелінген және ішкі тұтыну үшін (еркін айналымға) шығарылған автомобильдерге қатысты мәліметтер" электрондық құжаты (мәліметтер) құрылымының (R.СА.СР.05.001) сипаттамасы 5-кестеде келтірілген.</w:t>
      </w:r>
    </w:p>
    <w:bookmarkEnd w:id="231"/>
    <w:bookmarkStart w:name="z237" w:id="232"/>
    <w:p>
      <w:pPr>
        <w:spacing w:after="0"/>
        <w:ind w:left="0"/>
        <w:jc w:val="both"/>
      </w:pPr>
      <w:r>
        <w:rPr>
          <w:rFonts w:ascii="Times New Roman"/>
          <w:b w:val="false"/>
          <w:i w:val="false"/>
          <w:color w:val="000000"/>
          <w:sz w:val="28"/>
        </w:rPr>
        <w:t>
      5-кесте</w:t>
      </w:r>
    </w:p>
    <w:bookmarkEnd w:id="232"/>
    <w:bookmarkStart w:name="z238" w:id="233"/>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 электрондық құжаты (мәліметтер) құрылымының (R.СА.СР.05.001) сипаттамасы</w:t>
      </w:r>
    </w:p>
    <w:bookmarkEnd w:id="23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кеден аумағына әкелінген және ішкі тұтыну үшін (еркін айналымға) шығарылған автомобильдерге қатысты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urn:EEC:R:CA:CP:05:ImportCarInformation:v1.0.0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ImportCarInformation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EEC_R_CA_CP_05_ImportCarInformation_v1.0.0.xsd</w:t>
            </w:r>
          </w:p>
        </w:tc>
      </w:tr>
    </w:tbl>
    <w:bookmarkStart w:name="z239" w:id="234"/>
    <w:p>
      <w:pPr>
        <w:spacing w:after="0"/>
        <w:ind w:left="0"/>
        <w:jc w:val="both"/>
      </w:pPr>
      <w:r>
        <w:rPr>
          <w:rFonts w:ascii="Times New Roman"/>
          <w:b w:val="false"/>
          <w:i w:val="false"/>
          <w:color w:val="000000"/>
          <w:sz w:val="28"/>
        </w:rPr>
        <w:t>
      14. Аттардың импортталатын кеңістіктері 6-кестеде келтірілген.</w:t>
      </w:r>
    </w:p>
    <w:bookmarkEnd w:id="234"/>
    <w:bookmarkStart w:name="z240" w:id="235"/>
    <w:p>
      <w:pPr>
        <w:spacing w:after="0"/>
        <w:ind w:left="0"/>
        <w:jc w:val="both"/>
      </w:pPr>
      <w:r>
        <w:rPr>
          <w:rFonts w:ascii="Times New Roman"/>
          <w:b w:val="false"/>
          <w:i w:val="false"/>
          <w:color w:val="000000"/>
          <w:sz w:val="28"/>
        </w:rPr>
        <w:t>
      6-кесте</w:t>
      </w:r>
    </w:p>
    <w:bookmarkEnd w:id="235"/>
    <w:bookmarkStart w:name="z241" w:id="236"/>
    <w:p>
      <w:pPr>
        <w:spacing w:after="0"/>
        <w:ind w:left="0"/>
        <w:jc w:val="left"/>
      </w:pPr>
      <w:r>
        <w:rPr>
          <w:rFonts w:ascii="Times New Roman"/>
          <w:b/>
          <w:i w:val="false"/>
          <w:color w:val="000000"/>
        </w:rPr>
        <w:t xml:space="preserve"> Аттардың импортталатын кеңістіктері</w:t>
      </w:r>
    </w:p>
    <w:bookmarkEnd w:id="23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42" w:id="237"/>
    <w:p>
      <w:pPr>
        <w:spacing w:after="0"/>
        <w:ind w:left="0"/>
        <w:jc w:val="both"/>
      </w:pPr>
      <w:r>
        <w:rPr>
          <w:rFonts w:ascii="Times New Roman"/>
          <w:b w:val="false"/>
          <w:i w:val="false"/>
          <w:color w:val="000000"/>
          <w:sz w:val="28"/>
        </w:rPr>
        <w:t>
      Электрондық құжаттар мен мәліметтер құрылымдарының аттар кеңістігіндегі "Y.Y.Y" символдары осы Сипаттамаға сәйкес құрылымдар тізіліміне енгізуге жататын электрондық құжат (мәліметтер) құрылымының техникалық схемасын әзірлеу кезінде пайдаланылған "Кедендік әкімшілендіру" нысаналы саласының деректердің базистік моделі мен деректер моделі нұсқасының нөмірлеріне сәйкес келеді.</w:t>
      </w:r>
    </w:p>
    <w:bookmarkEnd w:id="237"/>
    <w:bookmarkStart w:name="z243" w:id="238"/>
    <w:p>
      <w:pPr>
        <w:spacing w:after="0"/>
        <w:ind w:left="0"/>
        <w:jc w:val="both"/>
      </w:pPr>
      <w:r>
        <w:rPr>
          <w:rFonts w:ascii="Times New Roman"/>
          <w:b w:val="false"/>
          <w:i w:val="false"/>
          <w:color w:val="000000"/>
          <w:sz w:val="28"/>
        </w:rPr>
        <w:t>
      15. "Әкелінген және ішкі тұтыну үшін (еркін айналымға) шығарылған автомобильдерге қатысты мәліметтер" электрондық құжат (мәліметтер) құрылымының (R.CA.CP.05.001) деректемелік құрамы 7-кестеде келтірілген.</w:t>
      </w:r>
    </w:p>
    <w:bookmarkEnd w:id="238"/>
    <w:bookmarkStart w:name="z244" w:id="239"/>
    <w:p>
      <w:pPr>
        <w:spacing w:after="0"/>
        <w:ind w:left="0"/>
        <w:jc w:val="both"/>
      </w:pPr>
      <w:r>
        <w:rPr>
          <w:rFonts w:ascii="Times New Roman"/>
          <w:b w:val="false"/>
          <w:i w:val="false"/>
          <w:color w:val="000000"/>
          <w:sz w:val="28"/>
        </w:rPr>
        <w:t>
      7-кесте</w:t>
      </w:r>
    </w:p>
    <w:bookmarkEnd w:id="239"/>
    <w:bookmarkStart w:name="z245" w:id="240"/>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 электрондық құжат (мәліметтер) құрылымының (R.CA.CP.05.001) деректемелік құрамы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1.3. Электрондық құжаттың (мәліметтердің) сәйкестендіргіші </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нақты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1.4. Бастапқы электрондық құжаттың (мәліметтердің) сәйкестендіргіші </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сәйкестендіргіші, оған жауап ретінде осы электрондық құжат (мәліметтер)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(мәліметтерді) жасау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2. Автомобиль көлік құралын шығару туралы мәліметтер</w:t>
            </w:r>
          </w:p>
          <w:p>
            <w:pPr>
              <w:spacing w:after="20"/>
              <w:ind w:left="20"/>
              <w:jc w:val="both"/>
            </w:pPr>
            <w:r>
              <w:rPr>
                <w:rFonts w:ascii="Times New Roman"/>
                <w:b w:val="false"/>
                <w:i w:val="false"/>
                <w:color w:val="000000"/>
                <w:sz w:val="20"/>
              </w:rPr>
              <w:t>
(cacdo:‌Import‌Car‌Info‌Details)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көлік құралын еркін айналымға (ішкі тұтыну үшін) шығару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cacdo:‌Import‌Car‌Info‌Details‌Type (M.CA.CDT.00282)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ұсынған мүше мемлекеттің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оған сәйкес коды көрсетілген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Кеден құжатының тіркеу нөмірі</w:t>
            </w:r>
          </w:p>
          <w:p>
            <w:pPr>
              <w:spacing w:after="20"/>
              <w:ind w:left="20"/>
              <w:jc w:val="both"/>
            </w:pPr>
            <w:r>
              <w:rPr>
                <w:rFonts w:ascii="Times New Roman"/>
                <w:b w:val="false"/>
                <w:i w:val="false"/>
                <w:color w:val="000000"/>
                <w:sz w:val="20"/>
              </w:rPr>
              <w:t>
(cacdo:​Customs​Declaration​Id​Details)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декларациясының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cacdo:​Customs​Document​Id​Details​Type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Кедендік кіріс ордерінің анықтамалық нөмірі  </w:t>
            </w:r>
          </w:p>
          <w:p>
            <w:pPr>
              <w:spacing w:after="20"/>
              <w:ind w:left="20"/>
              <w:jc w:val="both"/>
            </w:pPr>
            <w:r>
              <w:rPr>
                <w:rFonts w:ascii="Times New Roman"/>
                <w:b w:val="false"/>
                <w:i w:val="false"/>
                <w:color w:val="000000"/>
                <w:sz w:val="20"/>
              </w:rPr>
              <w:t>
(cacdo:​Customs​Receipt​Id​Details)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кіріс ордерінің анықтамалық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cacdo:​Customs​Receipt​Id​Details​Type (M.CA.CDT.00029)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берілген, қол қойылған, бекітілген немесе тіркелген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Кедендік кіріс ордерінің тіркеу нөмірі</w:t>
            </w:r>
          </w:p>
          <w:p>
            <w:pPr>
              <w:spacing w:after="20"/>
              <w:ind w:left="20"/>
              <w:jc w:val="both"/>
            </w:pPr>
            <w:r>
              <w:rPr>
                <w:rFonts w:ascii="Times New Roman"/>
                <w:b w:val="false"/>
                <w:i w:val="false"/>
                <w:color w:val="000000"/>
                <w:sz w:val="20"/>
              </w:rPr>
              <w:t>
(casdo:​Customs​Receipt​Doc​Id)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кіріс ордерінің сериясы және (немесе) типографиялық нөмірі не тіркеу журналы бойынша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casdo:​Customs​Receipt​Doc​Id​Type (M.CA.SDT.00124)</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Ұзындығы: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Реттік нөмірі</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Кедендік жолаушылар декларациясының тіркеу нөмірі</w:t>
            </w:r>
          </w:p>
          <w:p>
            <w:pPr>
              <w:spacing w:after="20"/>
              <w:ind w:left="20"/>
              <w:jc w:val="both"/>
            </w:pPr>
            <w:r>
              <w:rPr>
                <w:rFonts w:ascii="Times New Roman"/>
                <w:b w:val="false"/>
                <w:i w:val="false"/>
                <w:color w:val="000000"/>
                <w:sz w:val="20"/>
              </w:rPr>
              <w:t>
(cacdo:​Passenger​Declaration​Id​Details)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жолаушылар декларациясының тіркеу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cacdo:​Passenger​Declaration​Id​Details​Type (M.CA.CDT.00241)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берілген, қол қойылған, бекітілген немесе тіркелген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Тіркеу журналының түрі</w:t>
            </w:r>
          </w:p>
          <w:p>
            <w:pPr>
              <w:spacing w:after="20"/>
              <w:ind w:left="20"/>
              <w:jc w:val="both"/>
            </w:pPr>
            <w:r>
              <w:rPr>
                <w:rFonts w:ascii="Times New Roman"/>
                <w:b w:val="false"/>
                <w:i w:val="false"/>
                <w:color w:val="000000"/>
                <w:sz w:val="20"/>
              </w:rPr>
              <w:t>
(casdo:​P​D​Add​Registration​Code)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Республикасында кедендік жолаушылар декларациясын тіркеу журналы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Ұзындығы: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кедендік жолаушылар декларациясын тіркеген мүше мемлекеттің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оған сәйкес коды көрсетілген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Тауарларды шығару нөмірі</w:t>
            </w:r>
          </w:p>
          <w:p>
            <w:pPr>
              <w:spacing w:after="20"/>
              <w:ind w:left="20"/>
              <w:jc w:val="both"/>
            </w:pPr>
            <w:r>
              <w:rPr>
                <w:rFonts w:ascii="Times New Roman"/>
                <w:b w:val="false"/>
                <w:i w:val="false"/>
                <w:color w:val="000000"/>
                <w:sz w:val="20"/>
              </w:rPr>
              <w:t>
(cacdo:​Goods​Release​Id​Details)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cacdo:​Goods​Release​Id​Details​Type (M.CA.CDT.00286)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Күні</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Тауарларды шығаруды тіркеу нөмірі</w:t>
            </w:r>
          </w:p>
          <w:p>
            <w:pPr>
              <w:spacing w:after="20"/>
              <w:ind w:left="20"/>
              <w:jc w:val="both"/>
            </w:pPr>
            <w:r>
              <w:rPr>
                <w:rFonts w:ascii="Times New Roman"/>
                <w:b w:val="false"/>
                <w:i w:val="false"/>
                <w:color w:val="000000"/>
                <w:sz w:val="20"/>
              </w:rPr>
              <w:t>
(cacdo:​Release​Id​Details)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cacdo:​Release​Id​Details​Type (M.CA.CDT.00411)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 шығаруды тіркеу нөмірі</w:t>
            </w:r>
          </w:p>
          <w:p>
            <w:pPr>
              <w:spacing w:after="20"/>
              <w:ind w:left="20"/>
              <w:jc w:val="both"/>
            </w:pPr>
            <w:r>
              <w:rPr>
                <w:rFonts w:ascii="Times New Roman"/>
                <w:b w:val="false"/>
                <w:i w:val="false"/>
                <w:color w:val="000000"/>
                <w:sz w:val="20"/>
              </w:rPr>
              <w:t>
(casdo:​Release​Id)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бойынша тауарлар шығаруды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casdo:​Id8​Type (M.CA.SDT.00176)</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Ішкі тұтыну үшін (еркін айналымға) шығарылған автокөлік құралы</w:t>
            </w:r>
          </w:p>
          <w:p>
            <w:pPr>
              <w:spacing w:after="20"/>
              <w:ind w:left="20"/>
              <w:jc w:val="both"/>
            </w:pPr>
            <w:r>
              <w:rPr>
                <w:rFonts w:ascii="Times New Roman"/>
                <w:b w:val="false"/>
                <w:i w:val="false"/>
                <w:color w:val="000000"/>
                <w:sz w:val="20"/>
              </w:rPr>
              <w:t>
(cacdo:​F​L​Avto​Details)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(еркін айналымға) шығарылған автокөлік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cacdo:​F​L​Avto​Details​Type (M.CA.CDT.00336)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Автомобиль туралы мәліметтер</w:t>
            </w:r>
          </w:p>
          <w:p>
            <w:pPr>
              <w:spacing w:after="20"/>
              <w:ind w:left="20"/>
              <w:jc w:val="both"/>
            </w:pPr>
            <w:r>
              <w:rPr>
                <w:rFonts w:ascii="Times New Roman"/>
                <w:b w:val="false"/>
                <w:i w:val="false"/>
                <w:color w:val="000000"/>
                <w:sz w:val="20"/>
              </w:rPr>
              <w:t>
(cacdo:​D​T​Exch​Automobile​Details)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автомобиль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cacdo:​D​T​Exch​Automobile​Details​Type (M.CA.CDT.00360)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тағайындаған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шассиінің (рамасының) сәйкестендіру нөмірі</w:t>
            </w:r>
          </w:p>
          <w:p>
            <w:pPr>
              <w:spacing w:after="20"/>
              <w:ind w:left="20"/>
              <w:jc w:val="both"/>
            </w:pPr>
            <w:r>
              <w:rPr>
                <w:rFonts w:ascii="Times New Roman"/>
                <w:b w:val="false"/>
                <w:i w:val="false"/>
                <w:color w:val="000000"/>
                <w:sz w:val="20"/>
              </w:rPr>
              <w:t>
(csdo:​Vehicle​Chassis​Id)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шассиінің (рамасының) дайындаушы берген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Көлік құралы шанағының сәйкестендіру нөмірі </w:t>
            </w:r>
          </w:p>
          <w:p>
            <w:pPr>
              <w:spacing w:after="20"/>
              <w:ind w:left="20"/>
              <w:jc w:val="both"/>
            </w:pPr>
            <w:r>
              <w:rPr>
                <w:rFonts w:ascii="Times New Roman"/>
                <w:b w:val="false"/>
                <w:i w:val="false"/>
                <w:color w:val="000000"/>
                <w:sz w:val="20"/>
              </w:rPr>
              <w:t>
(csdo:​Vehicle​Body​Id)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шанағының (кабинасының) (көлік құралы шассиінің, өздігінен жүретін машинаның) дайындаушы берген сәйкестендіру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құралының маркасы (моделі)</w:t>
            </w:r>
          </w:p>
          <w:p>
            <w:pPr>
              <w:spacing w:after="20"/>
              <w:ind w:left="20"/>
              <w:jc w:val="both"/>
            </w:pPr>
            <w:r>
              <w:rPr>
                <w:rFonts w:ascii="Times New Roman"/>
                <w:b w:val="false"/>
                <w:i w:val="false"/>
                <w:color w:val="000000"/>
                <w:sz w:val="20"/>
              </w:rPr>
              <w:t>
(cacdo:​Vehicle​Model​Details)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маркасы мен моделі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cacdo:​Vehicle​Model​Details​Type (M.CA.CDT.00082)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 маркасының коды</w:t>
            </w:r>
          </w:p>
          <w:p>
            <w:pPr>
              <w:spacing w:after="20"/>
              <w:ind w:left="20"/>
              <w:jc w:val="both"/>
            </w:pPr>
            <w:r>
              <w:rPr>
                <w:rFonts w:ascii="Times New Roman"/>
                <w:b w:val="false"/>
                <w:i w:val="false"/>
                <w:color w:val="000000"/>
                <w:sz w:val="20"/>
              </w:rPr>
              <w:t>
(csdo:​Vehicle​Make​Code)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жол көлік құралы маркасы кодының мәні.</w:t>
            </w:r>
          </w:p>
          <w:p>
            <w:pPr>
              <w:spacing w:after="20"/>
              <w:ind w:left="20"/>
              <w:jc w:val="both"/>
            </w:pPr>
            <w:r>
              <w:rPr>
                <w:rFonts w:ascii="Times New Roman"/>
                <w:b w:val="false"/>
                <w:i w:val="false"/>
                <w:color w:val="000000"/>
                <w:sz w:val="20"/>
              </w:rPr>
              <w:t>
Шаблон: \d{3}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оған сәйкес коды көрсетілген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Көлік құралы маркасының атауы</w:t>
            </w:r>
          </w:p>
          <w:p>
            <w:pPr>
              <w:spacing w:after="20"/>
              <w:ind w:left="20"/>
              <w:jc w:val="both"/>
            </w:pPr>
            <w:r>
              <w:rPr>
                <w:rFonts w:ascii="Times New Roman"/>
                <w:b w:val="false"/>
                <w:i w:val="false"/>
                <w:color w:val="000000"/>
                <w:sz w:val="20"/>
              </w:rPr>
              <w:t>
(csdo:​Vehicle​Make​Name)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(көлік құралы шассиінің, өздігінен жүретін машинаның)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Көлік құралы моделінің атауы</w:t>
            </w:r>
          </w:p>
          <w:p>
            <w:pPr>
              <w:spacing w:after="20"/>
              <w:ind w:left="20"/>
              <w:jc w:val="both"/>
            </w:pPr>
            <w:r>
              <w:rPr>
                <w:rFonts w:ascii="Times New Roman"/>
                <w:b w:val="false"/>
                <w:i w:val="false"/>
                <w:color w:val="000000"/>
                <w:sz w:val="20"/>
              </w:rPr>
              <w:t>
(casdo:​Vehicle​Model​Name)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моделінің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Жасалған күні</w:t>
            </w:r>
          </w:p>
          <w:p>
            <w:pPr>
              <w:spacing w:after="20"/>
              <w:ind w:left="20"/>
              <w:jc w:val="both"/>
            </w:pPr>
            <w:r>
              <w:rPr>
                <w:rFonts w:ascii="Times New Roman"/>
                <w:b w:val="false"/>
                <w:i w:val="false"/>
                <w:color w:val="000000"/>
                <w:sz w:val="20"/>
              </w:rPr>
              <w:t>
(csdo:​Manufacture​Date)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жасалған күн (шығару сәті)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Қозғалтқыштың сәйкестендіру нөмірі</w:t>
            </w:r>
          </w:p>
          <w:p>
            <w:pPr>
              <w:spacing w:after="20"/>
              <w:ind w:left="20"/>
              <w:jc w:val="both"/>
            </w:pPr>
            <w:r>
              <w:rPr>
                <w:rFonts w:ascii="Times New Roman"/>
                <w:b w:val="false"/>
                <w:i w:val="false"/>
                <w:color w:val="000000"/>
                <w:sz w:val="20"/>
              </w:rPr>
              <w:t>
(csdo:​Engine​Id)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дайындаушы берген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Қозғалтқыштың жұмыс көлемі</w:t>
            </w:r>
          </w:p>
          <w:p>
            <w:pPr>
              <w:spacing w:after="20"/>
              <w:ind w:left="20"/>
              <w:jc w:val="both"/>
            </w:pPr>
            <w:r>
              <w:rPr>
                <w:rFonts w:ascii="Times New Roman"/>
                <w:b w:val="false"/>
                <w:i w:val="false"/>
                <w:color w:val="000000"/>
                <w:sz w:val="20"/>
              </w:rPr>
              <w:t>
(casdo:​Engine​Volume​Measure)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цилиндрлерінің жұмыс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[0-9A-Z]{2,3}|\d{3,4}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Тауардың ЕАЭО СЭҚ ТН бойынша коды</w:t>
            </w:r>
          </w:p>
          <w:p>
            <w:pPr>
              <w:spacing w:after="20"/>
              <w:ind w:left="20"/>
              <w:jc w:val="both"/>
            </w:pPr>
            <w:r>
              <w:rPr>
                <w:rFonts w:ascii="Times New Roman"/>
                <w:b w:val="false"/>
                <w:i w:val="false"/>
                <w:color w:val="000000"/>
                <w:sz w:val="20"/>
              </w:rPr>
              <w:t>
(csdo:​Commodity​Code)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 тобының (сыныбының)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ТН-нан 2, 4, 6, 8, 9 немесе 10 белгілер деңгейіндегі кодтың мәні.</w:t>
            </w:r>
          </w:p>
          <w:p>
            <w:pPr>
              <w:spacing w:after="20"/>
              <w:ind w:left="20"/>
              <w:jc w:val="both"/>
            </w:pPr>
            <w:r>
              <w:rPr>
                <w:rFonts w:ascii="Times New Roman"/>
                <w:b w:val="false"/>
                <w:i w:val="false"/>
                <w:color w:val="000000"/>
                <w:sz w:val="20"/>
              </w:rPr>
              <w:t>
Шаблон: \d{2}|\d{4}|\d{6}|\d{8,10}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Көлік құралының сипаттамасы </w:t>
            </w:r>
          </w:p>
          <w:p>
            <w:pPr>
              <w:spacing w:after="20"/>
              <w:ind w:left="20"/>
              <w:jc w:val="both"/>
            </w:pPr>
            <w:r>
              <w:rPr>
                <w:rFonts w:ascii="Times New Roman"/>
                <w:b w:val="false"/>
                <w:i w:val="false"/>
                <w:color w:val="000000"/>
                <w:sz w:val="20"/>
              </w:rPr>
              <w:t>
(casdo:​Vehicle​Description​Text)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Кедендік құн</w:t>
            </w:r>
          </w:p>
          <w:p>
            <w:pPr>
              <w:spacing w:after="20"/>
              <w:ind w:left="20"/>
              <w:jc w:val="both"/>
            </w:pPr>
            <w:r>
              <w:rPr>
                <w:rFonts w:ascii="Times New Roman"/>
                <w:b w:val="false"/>
                <w:i w:val="false"/>
                <w:color w:val="000000"/>
                <w:sz w:val="20"/>
              </w:rPr>
              <w:t>
(casdo:​Customs​Value​Amount)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көлік құралының кедендік құны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Тауарлар шығару күні</w:t>
            </w:r>
          </w:p>
          <w:p>
            <w:pPr>
              <w:spacing w:after="20"/>
              <w:ind w:left="20"/>
              <w:jc w:val="both"/>
            </w:pPr>
            <w:r>
              <w:rPr>
                <w:rFonts w:ascii="Times New Roman"/>
                <w:b w:val="false"/>
                <w:i w:val="false"/>
                <w:color w:val="000000"/>
                <w:sz w:val="20"/>
              </w:rPr>
              <w:t>
(casdo:​Goods​Issue​Date)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шығару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Өзге де мәліметтер</w:t>
            </w:r>
          </w:p>
          <w:p>
            <w:pPr>
              <w:spacing w:after="20"/>
              <w:ind w:left="20"/>
              <w:jc w:val="both"/>
            </w:pPr>
            <w:r>
              <w:rPr>
                <w:rFonts w:ascii="Times New Roman"/>
                <w:b w:val="false"/>
                <w:i w:val="false"/>
                <w:color w:val="000000"/>
                <w:sz w:val="20"/>
              </w:rPr>
              <w:t>
(csdo:​Additional​Info​Text)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автомобиль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Әкелінген көлік құралдарына қатысты кеден баждарының, салықтардың ставкасы және оларды төлеу  туралы мәліметтер</w:t>
            </w:r>
          </w:p>
          <w:p>
            <w:pPr>
              <w:spacing w:after="20"/>
              <w:ind w:left="20"/>
              <w:jc w:val="both"/>
            </w:pPr>
            <w:r>
              <w:rPr>
                <w:rFonts w:ascii="Times New Roman"/>
                <w:b w:val="false"/>
                <w:i w:val="false"/>
                <w:color w:val="000000"/>
                <w:sz w:val="20"/>
              </w:rPr>
              <w:t>
(cacdo:​F​L​Avto​Payment​Rate​Details)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көлік құралдарына қатысты кеден баждарының, салықтардың ставкасы және оларды төлеу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cacdo:​F​L​Avto​Payment​Rate​Details​Type (M.CA.CDT.00501)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Пайдаланылатын төлем ставкасы</w:t>
            </w:r>
          </w:p>
          <w:p>
            <w:pPr>
              <w:spacing w:after="20"/>
              <w:ind w:left="20"/>
              <w:jc w:val="both"/>
            </w:pPr>
            <w:r>
              <w:rPr>
                <w:rFonts w:ascii="Times New Roman"/>
                <w:b w:val="false"/>
                <w:i w:val="false"/>
                <w:color w:val="000000"/>
                <w:sz w:val="20"/>
              </w:rPr>
              <w:t>
(cacdo:​Effective​Customs​Rate​Details)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кезінде пайдаланылатын төлем ставкасы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cacdo:​Duty​Tax​Fee​Rate​Details​Type (M.CA.CDT.00115)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Кедендік төлем ставкасының түрі</w:t>
            </w:r>
          </w:p>
          <w:p>
            <w:pPr>
              <w:spacing w:after="20"/>
              <w:ind w:left="20"/>
              <w:jc w:val="both"/>
            </w:pPr>
            <w:r>
              <w:rPr>
                <w:rFonts w:ascii="Times New Roman"/>
                <w:b w:val="false"/>
                <w:i w:val="false"/>
                <w:color w:val="000000"/>
                <w:sz w:val="20"/>
              </w:rPr>
              <w:t>
(casdo:​Duty​Tax​Fee​Rate​Kind​Code)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ставкасының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casdo:​Duty​Tax​Fee​Rate​Kind​Code​Type (M.CA.SDT.00159)</w:t>
            </w:r>
          </w:p>
          <w:p>
            <w:pPr>
              <w:spacing w:after="20"/>
              <w:ind w:left="20"/>
              <w:jc w:val="both"/>
            </w:pPr>
            <w:r>
              <w:rPr>
                <w:rFonts w:ascii="Times New Roman"/>
                <w:b w:val="false"/>
                <w:i w:val="false"/>
                <w:color w:val="000000"/>
                <w:sz w:val="20"/>
              </w:rPr>
              <w:t>
Кедендік төлем ставкасы түрлерінің тізбесіне сәйкес кодтың мәні.</w:t>
            </w:r>
          </w:p>
          <w:p>
            <w:pPr>
              <w:spacing w:after="20"/>
              <w:ind w:left="20"/>
              <w:jc w:val="both"/>
            </w:pPr>
            <w:r>
              <w:rPr>
                <w:rFonts w:ascii="Times New Roman"/>
                <w:b w:val="false"/>
                <w:i w:val="false"/>
                <w:color w:val="000000"/>
                <w:sz w:val="20"/>
              </w:rPr>
              <w:t>
Ұзындығы: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Кедендік төлем ставкасы</w:t>
            </w:r>
          </w:p>
          <w:p>
            <w:pPr>
              <w:spacing w:after="20"/>
              <w:ind w:left="20"/>
              <w:jc w:val="both"/>
            </w:pPr>
            <w:r>
              <w:rPr>
                <w:rFonts w:ascii="Times New Roman"/>
                <w:b w:val="false"/>
                <w:i w:val="false"/>
                <w:color w:val="000000"/>
                <w:sz w:val="20"/>
              </w:rPr>
              <w:t>
(casdo:​Duty​Tax​Fee​Rate​Value)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немесе қайта қаржыландыру ставкасының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casdo:​Rate​Value​Type (M.CA.SDT.00121)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12.</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Өлшем бірлігі</w:t>
            </w:r>
          </w:p>
          <w:p>
            <w:pPr>
              <w:spacing w:after="20"/>
              <w:ind w:left="20"/>
              <w:jc w:val="both"/>
            </w:pPr>
            <w:r>
              <w:rPr>
                <w:rFonts w:ascii="Times New Roman"/>
                <w:b w:val="false"/>
                <w:i w:val="false"/>
                <w:color w:val="000000"/>
                <w:sz w:val="20"/>
              </w:rPr>
              <w:t>
(csdo:​Unified​Measurement​Unit​Code)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 (өзіндік ерекшелікті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оған сәйкес коды көрсетілген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Цифрлық валютаның коды</w:t>
            </w:r>
          </w:p>
          <w:p>
            <w:pPr>
              <w:spacing w:after="20"/>
              <w:ind w:left="20"/>
              <w:jc w:val="both"/>
            </w:pPr>
            <w:r>
              <w:rPr>
                <w:rFonts w:ascii="Times New Roman"/>
                <w:b w:val="false"/>
                <w:i w:val="false"/>
                <w:color w:val="000000"/>
                <w:sz w:val="20"/>
              </w:rPr>
              <w:t>
(csdo:​Unified​Currency​N3​Code)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валютасының цифрлық кодтық белгіленуі (өзіндік ерекшелікті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xml:space="preserve">
"Анықтамалықтың (сыныптауыштың) сәйкестендіргіші" атрибутында сәйкестендіргіші айқындалған анықтамалыққа (сыныптауышқа) сәйкес валютаның цифрлық кодының мәні. </w:t>
            </w:r>
          </w:p>
          <w:p>
            <w:pPr>
              <w:spacing w:after="20"/>
              <w:ind w:left="20"/>
              <w:jc w:val="both"/>
            </w:pPr>
            <w:r>
              <w:rPr>
                <w:rFonts w:ascii="Times New Roman"/>
                <w:b w:val="false"/>
                <w:i w:val="false"/>
                <w:color w:val="000000"/>
                <w:sz w:val="20"/>
              </w:rPr>
              <w:t>
Шаблон: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оған сәйкес көрсетілген анықтамалықтың (сыныптауыштың)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Күндердің саны</w:t>
            </w:r>
          </w:p>
          <w:p>
            <w:pPr>
              <w:spacing w:after="20"/>
              <w:ind w:left="20"/>
              <w:jc w:val="both"/>
            </w:pPr>
            <w:r>
              <w:rPr>
                <w:rFonts w:ascii="Times New Roman"/>
                <w:b w:val="false"/>
                <w:i w:val="false"/>
                <w:color w:val="000000"/>
                <w:sz w:val="20"/>
              </w:rPr>
              <w:t>
(csdo:​Day​Quantity)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күндердің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Кезеңдердің саны</w:t>
            </w:r>
          </w:p>
          <w:p>
            <w:pPr>
              <w:spacing w:after="20"/>
              <w:ind w:left="20"/>
              <w:jc w:val="both"/>
            </w:pPr>
            <w:r>
              <w:rPr>
                <w:rFonts w:ascii="Times New Roman"/>
                <w:b w:val="false"/>
                <w:i w:val="false"/>
                <w:color w:val="000000"/>
                <w:sz w:val="20"/>
              </w:rPr>
              <w:t>
(casdo:​Stage​Quantity)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Айлардың саны</w:t>
            </w:r>
          </w:p>
          <w:p>
            <w:pPr>
              <w:spacing w:after="20"/>
              <w:ind w:left="20"/>
              <w:jc w:val="both"/>
            </w:pPr>
            <w:r>
              <w:rPr>
                <w:rFonts w:ascii="Times New Roman"/>
                <w:b w:val="false"/>
                <w:i w:val="false"/>
                <w:color w:val="000000"/>
                <w:sz w:val="20"/>
              </w:rPr>
              <w:t>
(csdo:​Month​Quantity)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толық емес күнтізбелік айлардың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Салмақтық коэффициент</w:t>
            </w:r>
          </w:p>
          <w:p>
            <w:pPr>
              <w:spacing w:after="20"/>
              <w:ind w:left="20"/>
              <w:jc w:val="both"/>
            </w:pPr>
            <w:r>
              <w:rPr>
                <w:rFonts w:ascii="Times New Roman"/>
                <w:b w:val="false"/>
                <w:i w:val="false"/>
                <w:color w:val="000000"/>
                <w:sz w:val="20"/>
              </w:rPr>
              <w:t>
(casdo:​Weight​Ratio​Number)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салмақтық коэффициенті (өзіндік ерекшелікті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casdo:​Fraction​Number9.3​Number​Type (M.CA.SDT.00146)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9.</w:t>
            </w:r>
          </w:p>
          <w:p>
            <w:pPr>
              <w:spacing w:after="20"/>
              <w:ind w:left="20"/>
              <w:jc w:val="both"/>
            </w:pPr>
            <w:r>
              <w:rPr>
                <w:rFonts w:ascii="Times New Roman"/>
                <w:b w:val="false"/>
                <w:i w:val="false"/>
                <w:color w:val="000000"/>
                <w:sz w:val="20"/>
              </w:rPr>
              <w:t>
Бөлшек цифрлардың ең көп саны: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 туралы мәліметтер</w:t>
            </w:r>
          </w:p>
          <w:p>
            <w:pPr>
              <w:spacing w:after="20"/>
              <w:ind w:left="20"/>
              <w:jc w:val="both"/>
            </w:pPr>
            <w:r>
              <w:rPr>
                <w:rFonts w:ascii="Times New Roman"/>
                <w:b w:val="false"/>
                <w:i w:val="false"/>
                <w:color w:val="000000"/>
                <w:sz w:val="20"/>
              </w:rPr>
              <w:t>
(cacdo:​Fact​Payment​Details)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төлемдердің іс жүзінде төленген (өндіріп алынған) сомалары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cacdo:​Fact​Payment​Details​Type (M.CA.CDT.00173)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алу кеден органдарына жүктелгенсалықтар,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оған сәйкес коды көрсетілген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Сома</w:t>
            </w:r>
          </w:p>
          <w:p>
            <w:pPr>
              <w:spacing w:after="20"/>
              <w:ind w:left="20"/>
              <w:jc w:val="both"/>
            </w:pPr>
            <w:r>
              <w:rPr>
                <w:rFonts w:ascii="Times New Roman"/>
                <w:b w:val="false"/>
                <w:i w:val="false"/>
                <w:color w:val="000000"/>
                <w:sz w:val="20"/>
              </w:rPr>
              <w:t>
(casdo:​C​A​Payment​N​Amount)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(атрибут currency​Code)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currency​Code​List​Id)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Валюта бағамы</w:t>
            </w:r>
          </w:p>
          <w:p>
            <w:pPr>
              <w:spacing w:after="20"/>
              <w:ind w:left="20"/>
              <w:jc w:val="both"/>
            </w:pPr>
            <w:r>
              <w:rPr>
                <w:rFonts w:ascii="Times New Roman"/>
                <w:b w:val="false"/>
                <w:i w:val="false"/>
                <w:color w:val="000000"/>
                <w:sz w:val="20"/>
              </w:rPr>
              <w:t>
(casdo:​Exchange​Rate)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4.</w:t>
            </w:r>
          </w:p>
          <w:p>
            <w:pPr>
              <w:spacing w:after="20"/>
              <w:ind w:left="20"/>
              <w:jc w:val="both"/>
            </w:pPr>
            <w:r>
              <w:rPr>
                <w:rFonts w:ascii="Times New Roman"/>
                <w:b w:val="false"/>
                <w:i w:val="false"/>
                <w:color w:val="000000"/>
                <w:sz w:val="20"/>
              </w:rPr>
              <w:t>
Мин. знач.: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Төлеу тәсілінің коды</w:t>
            </w:r>
          </w:p>
          <w:p>
            <w:pPr>
              <w:spacing w:after="20"/>
              <w:ind w:left="20"/>
              <w:jc w:val="both"/>
            </w:pPr>
            <w:r>
              <w:rPr>
                <w:rFonts w:ascii="Times New Roman"/>
                <w:b w:val="false"/>
                <w:i w:val="false"/>
                <w:color w:val="000000"/>
                <w:sz w:val="20"/>
              </w:rPr>
              <w:t>
(casdo:​Customs​Tax​Payment​Method​Code)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 тәсілінің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casdo:​Customs​Tax​Payment​Method​Code​Type (M.CA.SDT.00061)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алу кеден органдарына жүктелген кедендік және өзге де төлемдерді төлеу тәсілі кодының мәні.</w:t>
            </w:r>
          </w:p>
          <w:p>
            <w:pPr>
              <w:spacing w:after="20"/>
              <w:ind w:left="20"/>
              <w:jc w:val="both"/>
            </w:pPr>
            <w:r>
              <w:rPr>
                <w:rFonts w:ascii="Times New Roman"/>
                <w:b w:val="false"/>
                <w:i w:val="false"/>
                <w:color w:val="000000"/>
                <w:sz w:val="20"/>
              </w:rPr>
              <w:t>
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оған сәйкес коды көрсетілген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Төлемді растайтын құжат</w:t>
            </w:r>
          </w:p>
          <w:p>
            <w:pPr>
              <w:spacing w:after="20"/>
              <w:ind w:left="20"/>
              <w:jc w:val="both"/>
            </w:pPr>
            <w:r>
              <w:rPr>
                <w:rFonts w:ascii="Times New Roman"/>
                <w:b w:val="false"/>
                <w:i w:val="false"/>
                <w:color w:val="000000"/>
                <w:sz w:val="20"/>
              </w:rPr>
              <w:t>
(cacdo:​Payment​Doc​Details)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немесе өзге де төлемді растайтын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cacdo:​Payment​Doc​Details​Type (M.CA.CDT.00085)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берілген, қол қойылған, бекітілген немесе тіркелген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заңды немесе жеке тұлғаның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Ресей Федерациясында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Шаблон: \d{9}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Жеке тұлғаның сәйкестендіргіші</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Кедендік бірегей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(бірегей сәйкестендіру) сәйкестендіру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нөмірі қағидалары бойынша қалыптастырылған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 Жеке басын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сериясын цифрлық немесе әріптік-цифрлық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берілген, қол қойылған, бекітілген немесе тіркелген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 Құжаттың қолданылу мерзімінің өткен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 не ол өкілеттік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 Уәкілетті органның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мемлекеттік билік органының не ол өкілеттік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Төлеу күні</w:t>
            </w:r>
          </w:p>
          <w:p>
            <w:pPr>
              <w:spacing w:after="20"/>
              <w:ind w:left="20"/>
              <w:jc w:val="both"/>
            </w:pPr>
            <w:r>
              <w:rPr>
                <w:rFonts w:ascii="Times New Roman"/>
                <w:b w:val="false"/>
                <w:i w:val="false"/>
                <w:color w:val="000000"/>
                <w:sz w:val="20"/>
              </w:rPr>
              <w:t>
(casdo:​Payment​Date)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немесе өндіріп алу күні (кедендік және өзге де төлемдерді төлеу міндеттемелерін орындау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 құжатының тіркеу нөмірі</w:t>
            </w:r>
          </w:p>
          <w:p>
            <w:pPr>
              <w:spacing w:after="20"/>
              <w:ind w:left="20"/>
              <w:jc w:val="both"/>
            </w:pPr>
            <w:r>
              <w:rPr>
                <w:rFonts w:ascii="Times New Roman"/>
                <w:b w:val="false"/>
                <w:i w:val="false"/>
                <w:color w:val="000000"/>
                <w:sz w:val="20"/>
              </w:rPr>
              <w:t>
(cacdo:​Customs​Declaration​Id​Details)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 Одаққа қосылған мүше мемлекетке әкелу кезінде төленген кедендік баждар, салықтар есептелген тауар декларациясының тіркеу нөмірі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cacdo:​Customs​Document​Id​Details​Type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Кедендік кіріс ордерінің анықтамалық нөмірі  </w:t>
            </w:r>
          </w:p>
          <w:p>
            <w:pPr>
              <w:spacing w:after="20"/>
              <w:ind w:left="20"/>
              <w:jc w:val="both"/>
            </w:pPr>
            <w:r>
              <w:rPr>
                <w:rFonts w:ascii="Times New Roman"/>
                <w:b w:val="false"/>
                <w:i w:val="false"/>
                <w:color w:val="000000"/>
                <w:sz w:val="20"/>
              </w:rPr>
              <w:t>
(cacdo:​Customs​Receipt​Id​Details)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Одаққа қосылған мүше мемлекетке әкелу кезінде төленген кедендік баждар, салықтар сомасы есептелген кедендік кіріс ордерінің анықтамалық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cacdo:​Customs​Receipt​Id​Details​Type (M.CA.CDT.00029)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берілген, қол қойылған, бекітілген немесе тіркелген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Кедендік кіріс ордерінің тіркеу нөмірі</w:t>
            </w:r>
          </w:p>
          <w:p>
            <w:pPr>
              <w:spacing w:after="20"/>
              <w:ind w:left="20"/>
              <w:jc w:val="both"/>
            </w:pPr>
            <w:r>
              <w:rPr>
                <w:rFonts w:ascii="Times New Roman"/>
                <w:b w:val="false"/>
                <w:i w:val="false"/>
                <w:color w:val="000000"/>
                <w:sz w:val="20"/>
              </w:rPr>
              <w:t>
(casdo:​Customs​Receipt​Doc​Id)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кіріс ордерінің сериясы және (немесе) типографиялық нөмірі не тіркеу журналы бойынша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casdo:​Customs​Receipt​Doc​Id​Type (M.CA.SDT.00124)</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Ұзындығы: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нөмірі</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46" w:id="241"/>
    <w:p>
      <w:pPr>
        <w:spacing w:after="0"/>
        <w:ind w:left="0"/>
        <w:jc w:val="both"/>
      </w:pPr>
      <w:r>
        <w:rPr>
          <w:rFonts w:ascii="Times New Roman"/>
          <w:b w:val="false"/>
          <w:i w:val="false"/>
          <w:color w:val="000000"/>
          <w:sz w:val="28"/>
        </w:rPr>
        <w:t>
      16. "Әкелінген және ішкі тұтыну үшін (еркін айналымға) шығарылған автомобильдерге қатысты мәліметтерге сұрау салу" электрондық құжат (мәліметтер) құрылымының сипаттамасы (R.CA.CP.05.002) 8-кестеде берілген.</w:t>
      </w:r>
    </w:p>
    <w:bookmarkEnd w:id="241"/>
    <w:bookmarkStart w:name="z247" w:id="242"/>
    <w:p>
      <w:pPr>
        <w:spacing w:after="0"/>
        <w:ind w:left="0"/>
        <w:jc w:val="both"/>
      </w:pPr>
      <w:r>
        <w:rPr>
          <w:rFonts w:ascii="Times New Roman"/>
          <w:b w:val="false"/>
          <w:i w:val="false"/>
          <w:color w:val="000000"/>
          <w:sz w:val="28"/>
        </w:rPr>
        <w:t>
      8-кесте</w:t>
      </w:r>
    </w:p>
    <w:bookmarkEnd w:id="242"/>
    <w:bookmarkStart w:name="z248" w:id="243"/>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мәліметтерге сұрау салу" электрондық құжат (мәліметтер) құрылымының (R.CA.CP.05.002) сипаттамасы</w:t>
      </w:r>
    </w:p>
    <w:bookmarkEnd w:id="24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кедендік аумағына әкелінген және ішкі тұтыну үшін (еркін айналымға) шығарылған автомобильдерге қатысты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urn:EEC:R:CA:CP:05:ImportCarQuery:v1.0.0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ImportCarQuery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EEC_R_CA_CP_05_ImportCarQuery_v1.0.0.xsd</w:t>
            </w:r>
          </w:p>
        </w:tc>
      </w:tr>
    </w:tbl>
    <w:bookmarkStart w:name="z249" w:id="244"/>
    <w:p>
      <w:pPr>
        <w:spacing w:after="0"/>
        <w:ind w:left="0"/>
        <w:jc w:val="both"/>
      </w:pPr>
      <w:r>
        <w:rPr>
          <w:rFonts w:ascii="Times New Roman"/>
          <w:b w:val="false"/>
          <w:i w:val="false"/>
          <w:color w:val="000000"/>
          <w:sz w:val="28"/>
        </w:rPr>
        <w:t>
      17. Аттардың импортталатын кеңістіктері 9-кестеде келтірілген.</w:t>
      </w:r>
    </w:p>
    <w:bookmarkEnd w:id="244"/>
    <w:bookmarkStart w:name="z250" w:id="245"/>
    <w:p>
      <w:pPr>
        <w:spacing w:after="0"/>
        <w:ind w:left="0"/>
        <w:jc w:val="both"/>
      </w:pPr>
      <w:r>
        <w:rPr>
          <w:rFonts w:ascii="Times New Roman"/>
          <w:b w:val="false"/>
          <w:i w:val="false"/>
          <w:color w:val="000000"/>
          <w:sz w:val="28"/>
        </w:rPr>
        <w:t>
      9-кесте</w:t>
      </w:r>
    </w:p>
    <w:bookmarkEnd w:id="245"/>
    <w:bookmarkStart w:name="z251" w:id="246"/>
    <w:p>
      <w:pPr>
        <w:spacing w:after="0"/>
        <w:ind w:left="0"/>
        <w:jc w:val="left"/>
      </w:pPr>
      <w:r>
        <w:rPr>
          <w:rFonts w:ascii="Times New Roman"/>
          <w:b/>
          <w:i w:val="false"/>
          <w:color w:val="000000"/>
        </w:rPr>
        <w:t xml:space="preserve"> Аттардың импортталатын кеңістіктері</w:t>
      </w:r>
    </w:p>
    <w:bookmarkEnd w:id="24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52" w:id="247"/>
    <w:p>
      <w:pPr>
        <w:spacing w:after="0"/>
        <w:ind w:left="0"/>
        <w:jc w:val="both"/>
      </w:pPr>
      <w:r>
        <w:rPr>
          <w:rFonts w:ascii="Times New Roman"/>
          <w:b w:val="false"/>
          <w:i w:val="false"/>
          <w:color w:val="000000"/>
          <w:sz w:val="28"/>
        </w:rPr>
        <w:t xml:space="preserve">
      Электрондық құжаттар мен мәліметтер құрылымдарының аттар кеңістігіндегі "Y.Y.Y" символдары осы Сипаттамаға сәйкес құрылымдар тізіліміне енгізуге жататын электрондық құжат (мәліметтер) құрылымының техникалық схемасын әзірлеу кезінде пайдаланылған "Кедендік әкімшілендіру" нысаналы саласының деректердің базистік моделі мен деректер моделі нұсқасының нөмірлеріне сәйкес келеді. </w:t>
      </w:r>
    </w:p>
    <w:bookmarkEnd w:id="247"/>
    <w:bookmarkStart w:name="z253" w:id="248"/>
    <w:p>
      <w:pPr>
        <w:spacing w:after="0"/>
        <w:ind w:left="0"/>
        <w:jc w:val="both"/>
      </w:pPr>
      <w:r>
        <w:rPr>
          <w:rFonts w:ascii="Times New Roman"/>
          <w:b w:val="false"/>
          <w:i w:val="false"/>
          <w:color w:val="000000"/>
          <w:sz w:val="28"/>
        </w:rPr>
        <w:t>
      18. "Әкелінген және ішкі тұтыну үшін (еркін айналымға) шығарылған автомобильдерге қатысты мәліметтерге сұрау салу" электрондық құжат (мәліметтер) құрылымының (R.CA.CP.05.002) деректемелік құрамы 10-кестеде келтірілген.</w:t>
      </w:r>
    </w:p>
    <w:bookmarkEnd w:id="248"/>
    <w:bookmarkStart w:name="z254" w:id="249"/>
    <w:p>
      <w:pPr>
        <w:spacing w:after="0"/>
        <w:ind w:left="0"/>
        <w:jc w:val="both"/>
      </w:pPr>
      <w:r>
        <w:rPr>
          <w:rFonts w:ascii="Times New Roman"/>
          <w:b w:val="false"/>
          <w:i w:val="false"/>
          <w:color w:val="000000"/>
          <w:sz w:val="28"/>
        </w:rPr>
        <w:t>
      10-кесте</w:t>
      </w:r>
    </w:p>
    <w:bookmarkEnd w:id="249"/>
    <w:bookmarkStart w:name="z255" w:id="250"/>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мәліметтерге сұрау салу" электрондық құжат (мәліметтер) құрылымының (R.CA.CP.05.002) деректемелік құрамы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1.3. Электрондық құжаттың (мәліметтердің) сәйкестендіргіші </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нақты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1.4. Бастапқы электрондық құжаттың (мәліметтердің) сәйкестендіргіші </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сәйкестендіргіші, оған жауап ретінде осы электрондық құжат (мәліметтер)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(мәліметтерді) жасау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қалыптастырған мүше мемлекеттің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оған сәйкес коды көрсетілген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 органының коды</w:t>
            </w:r>
          </w:p>
          <w:p>
            <w:pPr>
              <w:spacing w:after="20"/>
              <w:ind w:left="20"/>
              <w:jc w:val="both"/>
            </w:pPr>
            <w:r>
              <w:rPr>
                <w:rFonts w:ascii="Times New Roman"/>
                <w:b w:val="false"/>
                <w:i w:val="false"/>
                <w:color w:val="000000"/>
                <w:sz w:val="20"/>
              </w:rPr>
              <w:t>
(casdo:‌Customs‌Office‌Code)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қалыптастырған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4. Кедендік құжаттың тіркеу нөмірі</w:t>
            </w:r>
          </w:p>
          <w:p>
            <w:pPr>
              <w:spacing w:after="20"/>
              <w:ind w:left="20"/>
              <w:jc w:val="both"/>
            </w:pPr>
            <w:r>
              <w:rPr>
                <w:rFonts w:ascii="Times New Roman"/>
                <w:b w:val="false"/>
                <w:i w:val="false"/>
                <w:color w:val="000000"/>
                <w:sz w:val="20"/>
              </w:rPr>
              <w:t>
(cacdo:‌Customs‌Declaration‌Id‌Details)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cacdo:‌Customs‌Document‌Id‌Details‌Type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(casdo:‌Customs‌Office‌Code)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тіркелген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4.3. Кеден құжатының тіркеу журналы бойынша реттік нөмірі </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құжатының тіркеу журналы бойынша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5. Кедендік кіріс ордерінің анықтамалық нөмірі  </w:t>
            </w:r>
          </w:p>
          <w:p>
            <w:pPr>
              <w:spacing w:after="20"/>
              <w:ind w:left="20"/>
              <w:jc w:val="both"/>
            </w:pPr>
            <w:r>
              <w:rPr>
                <w:rFonts w:ascii="Times New Roman"/>
                <w:b w:val="false"/>
                <w:i w:val="false"/>
                <w:color w:val="000000"/>
                <w:sz w:val="20"/>
              </w:rPr>
              <w:t>
(cacdo:‌Customs‌Receipt‌Id‌Details)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кіріс ордерінің анықтамалық нөмірі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cacdo:‌Customs‌Receipt‌Id‌Details‌Type (M.CA.CDT.00029)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(casdo:‌Customs‌Office‌Code)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берілген, қол қойылған, бекітілген немесе тіркелген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5.3. Кедендік кіріс ордерінің тіркеу нөмірі  </w:t>
            </w:r>
          </w:p>
          <w:p>
            <w:pPr>
              <w:spacing w:after="20"/>
              <w:ind w:left="20"/>
              <w:jc w:val="both"/>
            </w:pPr>
            <w:r>
              <w:rPr>
                <w:rFonts w:ascii="Times New Roman"/>
                <w:b w:val="false"/>
                <w:i w:val="false"/>
                <w:color w:val="000000"/>
                <w:sz w:val="20"/>
              </w:rPr>
              <w:t>
(casdo:‌Customs‌Receipt‌Doc‌Id)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кіріс ордерінің сериясы және (немесе) типографиялық нөмірі не тіркеу журналы бойынша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casdo:‌Customs‌Receipt‌Doc‌Id‌Type (M.CA.SDT.00124)</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Ұзындық: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Реттік нөмірі</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Кедендік жолаушылар декларациясының тіркеу нөмірі</w:t>
            </w:r>
          </w:p>
          <w:p>
            <w:pPr>
              <w:spacing w:after="20"/>
              <w:ind w:left="20"/>
              <w:jc w:val="both"/>
            </w:pPr>
            <w:r>
              <w:rPr>
                <w:rFonts w:ascii="Times New Roman"/>
                <w:b w:val="false"/>
                <w:i w:val="false"/>
                <w:color w:val="000000"/>
                <w:sz w:val="20"/>
              </w:rPr>
              <w:t>
(cacdo:​Passenger​Declaration​Id​Details)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жолаушылар декларациясының тіркеу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cacdo:​Passenger​Declaration​Id​Details​Type (M.CA.CDT.00241)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6.3. Кеден құжатының тіркеу журналы бойынша реттік нөмірі </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құжатының тіркеу журналы бойынша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Тіркеу журналының түрі</w:t>
            </w:r>
          </w:p>
          <w:p>
            <w:pPr>
              <w:spacing w:after="20"/>
              <w:ind w:left="20"/>
              <w:jc w:val="both"/>
            </w:pPr>
            <w:r>
              <w:rPr>
                <w:rFonts w:ascii="Times New Roman"/>
                <w:b w:val="false"/>
                <w:i w:val="false"/>
                <w:color w:val="000000"/>
                <w:sz w:val="20"/>
              </w:rPr>
              <w:t>
(casdo:​P​D​Add​Registration​Code)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Республикасында кедендік жолаушылар декларациясын тіркеу журналы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Ұзындығы: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кедендік жолаушылар декларациясын тіркеген мүше мемлекеттің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оған сәйкес коды көрсетілген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Тауарларды шығару нөмірі</w:t>
            </w:r>
          </w:p>
          <w:p>
            <w:pPr>
              <w:spacing w:after="20"/>
              <w:ind w:left="20"/>
              <w:jc w:val="both"/>
            </w:pPr>
            <w:r>
              <w:rPr>
                <w:rFonts w:ascii="Times New Roman"/>
                <w:b w:val="false"/>
                <w:i w:val="false"/>
                <w:color w:val="000000"/>
                <w:sz w:val="20"/>
              </w:rPr>
              <w:t>
(cacdo:​Goods​Release​Id​Details)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cacdo:​Goods​Release​Id​Details​Type (M.CA.CDT.00286)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Күні</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Тауарлар шығаруды тіркеу нөмірі</w:t>
            </w:r>
          </w:p>
          <w:p>
            <w:pPr>
              <w:spacing w:after="20"/>
              <w:ind w:left="20"/>
              <w:jc w:val="both"/>
            </w:pPr>
            <w:r>
              <w:rPr>
                <w:rFonts w:ascii="Times New Roman"/>
                <w:b w:val="false"/>
                <w:i w:val="false"/>
                <w:color w:val="000000"/>
                <w:sz w:val="20"/>
              </w:rPr>
              <w:t>
(cacdo:​Release​Id​Details)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шығаруды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cacdo:​Release​Id​Details​Type (M.CA.CDT.00411)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Тауарлар шығаруды тіркеу нөмірі</w:t>
            </w:r>
          </w:p>
          <w:p>
            <w:pPr>
              <w:spacing w:after="20"/>
              <w:ind w:left="20"/>
              <w:jc w:val="both"/>
            </w:pPr>
            <w:r>
              <w:rPr>
                <w:rFonts w:ascii="Times New Roman"/>
                <w:b w:val="false"/>
                <w:i w:val="false"/>
                <w:color w:val="000000"/>
                <w:sz w:val="20"/>
              </w:rPr>
              <w:t>
(casdo:​Release​Id)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бойынша тауарлар шығаруды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casdo:​Id8​Type (M.CA.SDT.00176)</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Көлік құралының сәйкестендіргіштері</w:t>
            </w:r>
          </w:p>
          <w:p>
            <w:pPr>
              <w:spacing w:after="20"/>
              <w:ind w:left="20"/>
              <w:jc w:val="both"/>
            </w:pPr>
            <w:r>
              <w:rPr>
                <w:rFonts w:ascii="Times New Roman"/>
                <w:b w:val="false"/>
                <w:i w:val="false"/>
                <w:color w:val="000000"/>
                <w:sz w:val="20"/>
              </w:rPr>
              <w:t>
(ccdo:​Vehicle​Id​Details)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сәйкестендіргіштерінің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ccdo:​Vehicle​Id​Details​Type (M.CDT.00083)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тағайындаған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Көлік құралы шассиінің (рамасының) сәйкестендіру нөмірі</w:t>
            </w:r>
          </w:p>
          <w:p>
            <w:pPr>
              <w:spacing w:after="20"/>
              <w:ind w:left="20"/>
              <w:jc w:val="both"/>
            </w:pPr>
            <w:r>
              <w:rPr>
                <w:rFonts w:ascii="Times New Roman"/>
                <w:b w:val="false"/>
                <w:i w:val="false"/>
                <w:color w:val="000000"/>
                <w:sz w:val="20"/>
              </w:rPr>
              <w:t>
(csdo:​Vehicle​Chassis​Id)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шассиінің (рамасының) дайындаушы берген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Көлік құралы шанағының сәйкестендіру нөмірі </w:t>
            </w:r>
          </w:p>
          <w:p>
            <w:pPr>
              <w:spacing w:after="20"/>
              <w:ind w:left="20"/>
              <w:jc w:val="both"/>
            </w:pPr>
            <w:r>
              <w:rPr>
                <w:rFonts w:ascii="Times New Roman"/>
                <w:b w:val="false"/>
                <w:i w:val="false"/>
                <w:color w:val="000000"/>
                <w:sz w:val="20"/>
              </w:rPr>
              <w:t>
(csdo:​Vehicle​Body​Id)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шанағының (кабинасының) (көлік құралы шассиінің, өздігінен жүретін машинаның) дайындаушы берген сәйкестендіру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Тауардың ЕАЭО СЭҚ ТН бойынша коды</w:t>
            </w:r>
          </w:p>
          <w:p>
            <w:pPr>
              <w:spacing w:after="20"/>
              <w:ind w:left="20"/>
              <w:jc w:val="both"/>
            </w:pPr>
            <w:r>
              <w:rPr>
                <w:rFonts w:ascii="Times New Roman"/>
                <w:b w:val="false"/>
                <w:i w:val="false"/>
                <w:color w:val="000000"/>
                <w:sz w:val="20"/>
              </w:rPr>
              <w:t>
(csdo:​Commodity​Code)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 тобының (сыныбының)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ТН-нан 2, 4, 6, 8, 9 немесе 10 белгілер деңгейіндегі кодтың мәні.</w:t>
            </w:r>
          </w:p>
          <w:p>
            <w:pPr>
              <w:spacing w:after="20"/>
              <w:ind w:left="20"/>
              <w:jc w:val="both"/>
            </w:pPr>
            <w:r>
              <w:rPr>
                <w:rFonts w:ascii="Times New Roman"/>
                <w:b w:val="false"/>
                <w:i w:val="false"/>
                <w:color w:val="000000"/>
                <w:sz w:val="20"/>
              </w:rPr>
              <w:t>
Шаблон: \d{2}|\d{4}|\d{6}|\d{8,10}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Кеден органының лауазымды тұлғасы</w:t>
            </w:r>
          </w:p>
          <w:p>
            <w:pPr>
              <w:spacing w:after="20"/>
              <w:ind w:left="20"/>
              <w:jc w:val="both"/>
            </w:pPr>
            <w:r>
              <w:rPr>
                <w:rFonts w:ascii="Times New Roman"/>
                <w:b w:val="false"/>
                <w:i w:val="false"/>
                <w:color w:val="000000"/>
                <w:sz w:val="20"/>
              </w:rPr>
              <w:t>
(cacdo:​Customs​Person​Details)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сұрау салуды қалыптастырған лауазымды тұлғасы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cacdo:​Customs​Person​Details​Type (M.CA.CDT.00209)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ортаңғы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Лауазымының атауы</w:t>
            </w:r>
          </w:p>
          <w:p>
            <w:pPr>
              <w:spacing w:after="20"/>
              <w:ind w:left="20"/>
              <w:jc w:val="both"/>
            </w:pPr>
            <w:r>
              <w:rPr>
                <w:rFonts w:ascii="Times New Roman"/>
                <w:b w:val="false"/>
                <w:i w:val="false"/>
                <w:color w:val="000000"/>
                <w:sz w:val="20"/>
              </w:rPr>
              <w:t>
(csdo:​Position​Name)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Кеден органы лауазымды тұлғасының ЖНМ нөмірі</w:t>
            </w:r>
          </w:p>
          <w:p>
            <w:pPr>
              <w:spacing w:after="20"/>
              <w:ind w:left="20"/>
              <w:jc w:val="both"/>
            </w:pPr>
            <w:r>
              <w:rPr>
                <w:rFonts w:ascii="Times New Roman"/>
                <w:b w:val="false"/>
                <w:i w:val="false"/>
                <w:color w:val="000000"/>
                <w:sz w:val="20"/>
              </w:rPr>
              <w:t>
(casdo:​L​N​P​Id)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лауазымды тұлғасының ЖНМ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casdo:​L​N​P​Id​Type (M.CA.SDT.00090)</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ЖНМ бедерінде көрсетілген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56" w:id="251"/>
    <w:p>
      <w:pPr>
        <w:spacing w:after="0"/>
        <w:ind w:left="0"/>
        <w:jc w:val="both"/>
      </w:pPr>
      <w:r>
        <w:rPr>
          <w:rFonts w:ascii="Times New Roman"/>
          <w:b w:val="false"/>
          <w:i w:val="false"/>
          <w:color w:val="000000"/>
          <w:sz w:val="28"/>
        </w:rPr>
        <w:t>
      19. "Әкелінген және ішкі тұтыну үшін (еркін айналымға) шығарылған автомобильдерге қатысты мәліметтерді өңдеу нәтижесі туралы хабарлама" электрондық құжат (мәліметтер) құрылымының (R.CA.CP.05.003) сипаттамасы 11-кестеде келтірілген.</w:t>
      </w:r>
    </w:p>
    <w:bookmarkEnd w:id="251"/>
    <w:bookmarkStart w:name="z257" w:id="252"/>
    <w:p>
      <w:pPr>
        <w:spacing w:after="0"/>
        <w:ind w:left="0"/>
        <w:jc w:val="both"/>
      </w:pPr>
      <w:r>
        <w:rPr>
          <w:rFonts w:ascii="Times New Roman"/>
          <w:b w:val="false"/>
          <w:i w:val="false"/>
          <w:color w:val="000000"/>
          <w:sz w:val="28"/>
        </w:rPr>
        <w:t>
      11-кесте</w:t>
      </w:r>
    </w:p>
    <w:bookmarkEnd w:id="252"/>
    <w:bookmarkStart w:name="z258" w:id="253"/>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 өңдеу нәтижесі туралы хабарлама" электрондық құжат (мәліметтер) құрылымының (R.CA.CP.05.003) сипаттамасы</w:t>
      </w:r>
    </w:p>
    <w:bookmarkEnd w:id="25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нәтижесі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кедендік аумағына әкелінген және ішкі тұтыну үшін (еркін айналымға) шығарылған автомобильдерге қатысты мәліметтерді өңдеу нәтижесі туралы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urn:EEC:R:CA:CP:05:ImportCarProcessingResultDetails:v1.0.0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ImportCarProcessingResultDetails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EEC_R_CA_CP_05_ImportCarProcessingResultDetails_v1.0.0.xsd</w:t>
            </w:r>
          </w:p>
        </w:tc>
      </w:tr>
    </w:tbl>
    <w:bookmarkStart w:name="z259" w:id="254"/>
    <w:p>
      <w:pPr>
        <w:spacing w:after="0"/>
        <w:ind w:left="0"/>
        <w:jc w:val="both"/>
      </w:pPr>
      <w:r>
        <w:rPr>
          <w:rFonts w:ascii="Times New Roman"/>
          <w:b w:val="false"/>
          <w:i w:val="false"/>
          <w:color w:val="000000"/>
          <w:sz w:val="28"/>
        </w:rPr>
        <w:t>
      20. Аттардың импортталатын кеңістіктері 12-кестеде келтірілген.</w:t>
      </w:r>
    </w:p>
    <w:bookmarkEnd w:id="254"/>
    <w:bookmarkStart w:name="z260" w:id="255"/>
    <w:p>
      <w:pPr>
        <w:spacing w:after="0"/>
        <w:ind w:left="0"/>
        <w:jc w:val="both"/>
      </w:pPr>
      <w:r>
        <w:rPr>
          <w:rFonts w:ascii="Times New Roman"/>
          <w:b w:val="false"/>
          <w:i w:val="false"/>
          <w:color w:val="000000"/>
          <w:sz w:val="28"/>
        </w:rPr>
        <w:t>
      12-кесте</w:t>
      </w:r>
    </w:p>
    <w:bookmarkEnd w:id="255"/>
    <w:bookmarkStart w:name="z261" w:id="256"/>
    <w:p>
      <w:pPr>
        <w:spacing w:after="0"/>
        <w:ind w:left="0"/>
        <w:jc w:val="left"/>
      </w:pPr>
      <w:r>
        <w:rPr>
          <w:rFonts w:ascii="Times New Roman"/>
          <w:b/>
          <w:i w:val="false"/>
          <w:color w:val="000000"/>
        </w:rPr>
        <w:t xml:space="preserve"> Аттардың импортталатын кеңістіктері</w:t>
      </w:r>
    </w:p>
    <w:bookmarkEnd w:id="25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62" w:id="257"/>
    <w:p>
      <w:pPr>
        <w:spacing w:after="0"/>
        <w:ind w:left="0"/>
        <w:jc w:val="both"/>
      </w:pPr>
      <w:r>
        <w:rPr>
          <w:rFonts w:ascii="Times New Roman"/>
          <w:b w:val="false"/>
          <w:i w:val="false"/>
          <w:color w:val="000000"/>
          <w:sz w:val="28"/>
        </w:rPr>
        <w:t>
      Электрондық құжаттар мен мәліметтер құрылымдарының аттар кеңістігіндегі "Y.Y.Y" символдары осы Сипаттамаға сәйкес құрылымдар тізіліміне енгізуге жататын электрондық құжат (мәліметтер) құрылымының техникалық схемасын әзірлеу кезінде пайдаланылған "Кедендік әкімшілендіру" нысаналы саласының деректердің базистік моделі мен деректер моделі нұсқасының нөмірлеріне сәйкес келеді.</w:t>
      </w:r>
    </w:p>
    <w:bookmarkEnd w:id="257"/>
    <w:bookmarkStart w:name="z263" w:id="258"/>
    <w:p>
      <w:pPr>
        <w:spacing w:after="0"/>
        <w:ind w:left="0"/>
        <w:jc w:val="both"/>
      </w:pPr>
      <w:r>
        <w:rPr>
          <w:rFonts w:ascii="Times New Roman"/>
          <w:b w:val="false"/>
          <w:i w:val="false"/>
          <w:color w:val="000000"/>
          <w:sz w:val="28"/>
        </w:rPr>
        <w:t>
      21. "Әкелінген және ішкі тұтыну үшін (еркін айналымға) шығарылған автомобильдерге қатысты мәліметтерді өңдеу нәтижесі туралы хабарлама" электрондық құжат (мәліметтер) құрылымының (R.CA.CP.05.003) деректемелік құрамы 13-кестеде келтірілген.</w:t>
      </w:r>
    </w:p>
    <w:bookmarkEnd w:id="258"/>
    <w:bookmarkStart w:name="z264" w:id="259"/>
    <w:p>
      <w:pPr>
        <w:spacing w:after="0"/>
        <w:ind w:left="0"/>
        <w:jc w:val="both"/>
      </w:pPr>
      <w:r>
        <w:rPr>
          <w:rFonts w:ascii="Times New Roman"/>
          <w:b w:val="false"/>
          <w:i w:val="false"/>
          <w:color w:val="000000"/>
          <w:sz w:val="28"/>
        </w:rPr>
        <w:t>
      13-кесте</w:t>
      </w:r>
    </w:p>
    <w:bookmarkEnd w:id="259"/>
    <w:bookmarkStart w:name="z265" w:id="260"/>
    <w:p>
      <w:pPr>
        <w:spacing w:after="0"/>
        <w:ind w:left="0"/>
        <w:jc w:val="left"/>
      </w:pPr>
      <w:r>
        <w:rPr>
          <w:rFonts w:ascii="Times New Roman"/>
          <w:b/>
          <w:i w:val="false"/>
          <w:color w:val="000000"/>
        </w:rPr>
        <w:t xml:space="preserve"> "Әкелінген және ішкі тұтыну үшін (еркін айналымға) шығарылған автомобильдерге қатысты мәліметтерді өңдеу нәтижесі туралы хабарлама" электрондық құжат (мәліметтер) құрылымының (R.CA.CP.05.003) деректемелік құрамы</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1.3. Электрондық құжаттың (мәліметтердің) сәйкестендіргіші </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нақты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1.4. Бастапқы электрондық құжаттың (мәліметтердің) сәйкестендіргіші </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сәйкестендіргіші, оған жауап ретінде осы электрондық құжат (мәліметтер) қалыптастырылған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(мәліметтерді) жасау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Әкелінген және ішкі тұтыну үшін (еркін айналымға) шығарылған автомобильдерге қатысты мәліметтерді өңдеу нәтижесі (cacdo:ImportCarProcessingResultInfoDetails)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әкелінген және ішкі тұтыну үшін (еркін айналымға) шығарылған автомобильдерге қатысты мәліметтерді өңдеу нәтижесі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cacdo:ImportCarProcessingResultInfoDetailsТуре (М.СА.СDT.00502)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құжаттың тіркеу нөмірі</w:t>
            </w:r>
          </w:p>
          <w:p>
            <w:pPr>
              <w:spacing w:after="20"/>
              <w:ind w:left="20"/>
              <w:jc w:val="both"/>
            </w:pPr>
            <w:r>
              <w:rPr>
                <w:rFonts w:ascii="Times New Roman"/>
                <w:b w:val="false"/>
                <w:i w:val="false"/>
                <w:color w:val="000000"/>
                <w:sz w:val="20"/>
              </w:rPr>
              <w:t>
(cacdo:‌Customs‌Declaration‌Id‌Details)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декларацияның тіркеу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cacdo:‌Customs‌Document‌Id‌Details‌Type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2.1.1. Кеден органының коды</w:t>
            </w:r>
          </w:p>
          <w:p>
            <w:pPr>
              <w:spacing w:after="20"/>
              <w:ind w:left="20"/>
              <w:jc w:val="both"/>
            </w:pPr>
            <w:r>
              <w:rPr>
                <w:rFonts w:ascii="Times New Roman"/>
                <w:b w:val="false"/>
                <w:i w:val="false"/>
                <w:color w:val="000000"/>
                <w:sz w:val="20"/>
              </w:rPr>
              <w:t>
(casdo:‌Customs‌Office‌Code)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тіркелген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2.1.3. Кеден құжатының тіркеу журналы бойынша реттік нөмірі </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құжатының тіркеу журналы бойынша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2.2. Кедендік кіріс ордерінің анықтамалық нөмірі  </w:t>
            </w:r>
          </w:p>
          <w:p>
            <w:pPr>
              <w:spacing w:after="20"/>
              <w:ind w:left="20"/>
              <w:jc w:val="both"/>
            </w:pPr>
            <w:r>
              <w:rPr>
                <w:rFonts w:ascii="Times New Roman"/>
                <w:b w:val="false"/>
                <w:i w:val="false"/>
                <w:color w:val="000000"/>
                <w:sz w:val="20"/>
              </w:rPr>
              <w:t>
(cacdo:‌Customs‌Receipt‌Id‌Details)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кіріс ордерінің анықтамалық нөмірі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cacdo:‌Customs‌Receipt‌Id‌Details‌Type (M.CA.CDT.00029)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2.2.1. Кеден органының коды</w:t>
            </w:r>
          </w:p>
          <w:p>
            <w:pPr>
              <w:spacing w:after="20"/>
              <w:ind w:left="20"/>
              <w:jc w:val="both"/>
            </w:pPr>
            <w:r>
              <w:rPr>
                <w:rFonts w:ascii="Times New Roman"/>
                <w:b w:val="false"/>
                <w:i w:val="false"/>
                <w:color w:val="000000"/>
                <w:sz w:val="20"/>
              </w:rPr>
              <w:t>
(casdo:‌Customs‌Office‌Code)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берілген, қол қойылған, бекітілген немесе тіркелген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2.2.3. Кедендік кіріс ордерінің тіркеу нөмірі  </w:t>
            </w:r>
          </w:p>
          <w:p>
            <w:pPr>
              <w:spacing w:after="20"/>
              <w:ind w:left="20"/>
              <w:jc w:val="both"/>
            </w:pPr>
            <w:r>
              <w:rPr>
                <w:rFonts w:ascii="Times New Roman"/>
                <w:b w:val="false"/>
                <w:i w:val="false"/>
                <w:color w:val="000000"/>
                <w:sz w:val="20"/>
              </w:rPr>
              <w:t>
(casdo:‌Customs‌Receipt‌Doc‌Id)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кіріс ордерінің сериясы және (немесе) типографиялық нөмірі не тіркеу журналы бойынша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casdo:‌Customs‌Receipt‌Doc‌Id‌Type (M.CA.SDT.00124)</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Ұзындық: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Реттік нөмірі</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Кедендік жолаушылар декларациясының тіркеу нөмірі</w:t>
            </w:r>
          </w:p>
          <w:p>
            <w:pPr>
              <w:spacing w:after="20"/>
              <w:ind w:left="20"/>
              <w:jc w:val="both"/>
            </w:pPr>
            <w:r>
              <w:rPr>
                <w:rFonts w:ascii="Times New Roman"/>
                <w:b w:val="false"/>
                <w:i w:val="false"/>
                <w:color w:val="000000"/>
                <w:sz w:val="20"/>
              </w:rPr>
              <w:t>
(cacdo:​Passenger​Declaration​Id​Details)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жолаушылар декларациясының тіркеу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cacdo:​Passenger​Declaration​Id​Details​Type (M.CA.CDT.00241)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2.3.1. Кеден органының коды</w:t>
            </w:r>
          </w:p>
          <w:p>
            <w:pPr>
              <w:spacing w:after="20"/>
              <w:ind w:left="20"/>
              <w:jc w:val="both"/>
            </w:pPr>
            <w:r>
              <w:rPr>
                <w:rFonts w:ascii="Times New Roman"/>
                <w:b w:val="false"/>
                <w:i w:val="false"/>
                <w:color w:val="000000"/>
                <w:sz w:val="20"/>
              </w:rPr>
              <w:t>
(casdo:‌Customs‌Office‌Code)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берілген, қол қойылған, бекітілген немесе тіркелген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Тіркеу журналының түрі</w:t>
            </w:r>
          </w:p>
          <w:p>
            <w:pPr>
              <w:spacing w:after="20"/>
              <w:ind w:left="20"/>
              <w:jc w:val="both"/>
            </w:pPr>
            <w:r>
              <w:rPr>
                <w:rFonts w:ascii="Times New Roman"/>
                <w:b w:val="false"/>
                <w:i w:val="false"/>
                <w:color w:val="000000"/>
                <w:sz w:val="20"/>
              </w:rPr>
              <w:t>
(casdo:​P​D​Add​Registration​Code)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Республикасында кедендік жолаушылар декларациясын тіркеу журналы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Ұзындығы: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кедендік жолаушылар декларациясын тіркеген мүше мемлекеттің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оған сәйкес коды көрсетілген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Тауарларды шығару нөмірі</w:t>
            </w:r>
          </w:p>
          <w:p>
            <w:pPr>
              <w:spacing w:after="20"/>
              <w:ind w:left="20"/>
              <w:jc w:val="both"/>
            </w:pPr>
            <w:r>
              <w:rPr>
                <w:rFonts w:ascii="Times New Roman"/>
                <w:b w:val="false"/>
                <w:i w:val="false"/>
                <w:color w:val="000000"/>
                <w:sz w:val="20"/>
              </w:rPr>
              <w:t>
(cacdo:​Goods​Release​Id​Details)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cacdo:​Goods​Release​Id​Details​Type (M.CA.CDT.00286)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Күні</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Тауарларды шығаруды тіркеу нөмірі</w:t>
            </w:r>
          </w:p>
          <w:p>
            <w:pPr>
              <w:spacing w:after="20"/>
              <w:ind w:left="20"/>
              <w:jc w:val="both"/>
            </w:pPr>
            <w:r>
              <w:rPr>
                <w:rFonts w:ascii="Times New Roman"/>
                <w:b w:val="false"/>
                <w:i w:val="false"/>
                <w:color w:val="000000"/>
                <w:sz w:val="20"/>
              </w:rPr>
              <w:t>
(cacdo:​Release​Id​Details)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cacdo:​Release​Id​Details​Type (M.CA.CDT.00411)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2.3.1. Кеден органының коды</w:t>
            </w:r>
          </w:p>
          <w:p>
            <w:pPr>
              <w:spacing w:after="20"/>
              <w:ind w:left="20"/>
              <w:jc w:val="both"/>
            </w:pPr>
            <w:r>
              <w:rPr>
                <w:rFonts w:ascii="Times New Roman"/>
                <w:b w:val="false"/>
                <w:i w:val="false"/>
                <w:color w:val="000000"/>
                <w:sz w:val="20"/>
              </w:rPr>
              <w:t>
(casdo:‌Customs‌Office‌Code)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 шығаруды тіркеу нөмірі</w:t>
            </w:r>
          </w:p>
          <w:p>
            <w:pPr>
              <w:spacing w:after="20"/>
              <w:ind w:left="20"/>
              <w:jc w:val="both"/>
            </w:pPr>
            <w:r>
              <w:rPr>
                <w:rFonts w:ascii="Times New Roman"/>
                <w:b w:val="false"/>
                <w:i w:val="false"/>
                <w:color w:val="000000"/>
                <w:sz w:val="20"/>
              </w:rPr>
              <w:t>
(casdo:​Release​Id)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бойынша тауарлар шығаруды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casdo:​Id8​Type (M.CA.SDT.00176)</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Көлік құралының сәйкестендіргіштері</w:t>
            </w:r>
          </w:p>
          <w:p>
            <w:pPr>
              <w:spacing w:after="20"/>
              <w:ind w:left="20"/>
              <w:jc w:val="both"/>
            </w:pPr>
            <w:r>
              <w:rPr>
                <w:rFonts w:ascii="Times New Roman"/>
                <w:b w:val="false"/>
                <w:i w:val="false"/>
                <w:color w:val="000000"/>
                <w:sz w:val="20"/>
              </w:rPr>
              <w:t>
(ccdo:​Vehicle​Id​Details)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сәйкестендіргіштерінің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ccdo:​Vehicle​Id​Details​Type (M.CDT.00083)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тағайындаған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2.5.2. Көлік құралы шассиінің (рамасының) сәйкестендіру нөмірі</w:t>
            </w:r>
          </w:p>
          <w:p>
            <w:pPr>
              <w:spacing w:after="20"/>
              <w:ind w:left="20"/>
              <w:jc w:val="both"/>
            </w:pPr>
            <w:r>
              <w:rPr>
                <w:rFonts w:ascii="Times New Roman"/>
                <w:b w:val="false"/>
                <w:i w:val="false"/>
                <w:color w:val="000000"/>
                <w:sz w:val="20"/>
              </w:rPr>
              <w:t>
(csdo:‌Vehicle‌Chassis‌Id)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шассиінің (рамасының) дайындаушы берген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2.5.3. Көлік құралы шанағының сәйкестендіру нөмірі </w:t>
            </w:r>
          </w:p>
          <w:p>
            <w:pPr>
              <w:spacing w:after="20"/>
              <w:ind w:left="20"/>
              <w:jc w:val="both"/>
            </w:pPr>
            <w:r>
              <w:rPr>
                <w:rFonts w:ascii="Times New Roman"/>
                <w:b w:val="false"/>
                <w:i w:val="false"/>
                <w:color w:val="000000"/>
                <w:sz w:val="20"/>
              </w:rPr>
              <w:t>
(csdo:‌Vehicle‌Body‌Id)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шанағының (кабинасының) (көлік құралы шассиінің, өздігінен жүретін машинаның) дайындаушы берген сәйкестендіру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Біріздендірілген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2.6. Күні және уақыты</w:t>
            </w:r>
          </w:p>
          <w:p>
            <w:pPr>
              <w:spacing w:after="20"/>
              <w:ind w:left="20"/>
              <w:jc w:val="both"/>
            </w:pPr>
            <w:r>
              <w:rPr>
                <w:rFonts w:ascii="Times New Roman"/>
                <w:b w:val="false"/>
                <w:i w:val="false"/>
                <w:color w:val="000000"/>
                <w:sz w:val="20"/>
              </w:rPr>
              <w:t>
(csdo:‌Event‌Date‌Time)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өңдеудің аяқталған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2.7. Өңдеу нәтижесінің коды</w:t>
            </w:r>
          </w:p>
          <w:p>
            <w:pPr>
              <w:spacing w:after="20"/>
              <w:ind w:left="20"/>
              <w:jc w:val="both"/>
            </w:pPr>
            <w:r>
              <w:rPr>
                <w:rFonts w:ascii="Times New Roman"/>
                <w:b w:val="false"/>
                <w:i w:val="false"/>
                <w:color w:val="000000"/>
                <w:sz w:val="20"/>
              </w:rPr>
              <w:t>
(csdo:‌Processing‌Result‌V2‌Code)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электрондық құжатты (мәліметтерді) жалпы процеске қатысушының ақпараттық жүйесімен өңдеу нәтижесінің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csdo:‌Processing‌Result‌Code‌V2‌Type (M.SDT.90006)</w:t>
            </w:r>
          </w:p>
          <w:p>
            <w:pPr>
              <w:spacing w:after="20"/>
              <w:ind w:left="20"/>
              <w:jc w:val="both"/>
            </w:pPr>
            <w:r>
              <w:rPr>
                <w:rFonts w:ascii="Times New Roman"/>
                <w:b w:val="false"/>
                <w:i w:val="false"/>
                <w:color w:val="000000"/>
                <w:sz w:val="20"/>
              </w:rPr>
              <w:t>
Электрондық құжаттар мен мәліметтерді өңдеу нәтижелерінің сыныптауышына сәйкес кодтың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полученного электронного документа (сведений) информационной системой участника общего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18 қаңтардағы</w:t>
            </w:r>
            <w:r>
              <w:br/>
            </w:r>
            <w:r>
              <w:rPr>
                <w:rFonts w:ascii="Times New Roman"/>
                <w:b w:val="false"/>
                <w:i w:val="false"/>
                <w:color w:val="000000"/>
                <w:sz w:val="20"/>
              </w:rPr>
              <w:t>№ 12 шешімімен</w:t>
            </w:r>
            <w:r>
              <w:br/>
            </w:r>
            <w:r>
              <w:rPr>
                <w:rFonts w:ascii="Times New Roman"/>
                <w:b w:val="false"/>
                <w:i w:val="false"/>
                <w:color w:val="000000"/>
                <w:sz w:val="20"/>
              </w:rPr>
              <w:t>БЕКІТІЛГЕН</w:t>
            </w:r>
          </w:p>
        </w:tc>
      </w:tr>
    </w:tbl>
    <w:bookmarkStart w:name="z267" w:id="261"/>
    <w:p>
      <w:pPr>
        <w:spacing w:after="0"/>
        <w:ind w:left="0"/>
        <w:jc w:val="left"/>
      </w:pPr>
      <w:r>
        <w:rPr>
          <w:rFonts w:ascii="Times New Roman"/>
          <w:b/>
          <w:i w:val="false"/>
          <w:color w:val="000000"/>
        </w:rPr>
        <w:t xml:space="preserve">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процесіне қосылу ТӘРТІБІ</w:t>
      </w:r>
    </w:p>
    <w:bookmarkEnd w:id="261"/>
    <w:bookmarkStart w:name="z268" w:id="262"/>
    <w:p>
      <w:pPr>
        <w:spacing w:after="0"/>
        <w:ind w:left="0"/>
        <w:jc w:val="left"/>
      </w:pPr>
      <w:r>
        <w:rPr>
          <w:rFonts w:ascii="Times New Roman"/>
          <w:b/>
          <w:i w:val="false"/>
          <w:color w:val="000000"/>
        </w:rPr>
        <w:t xml:space="preserve"> I. Жалпы ережелер</w:t>
      </w:r>
    </w:p>
    <w:bookmarkEnd w:id="262"/>
    <w:bookmarkStart w:name="z269" w:id="263"/>
    <w:p>
      <w:pPr>
        <w:spacing w:after="0"/>
        <w:ind w:left="0"/>
        <w:jc w:val="both"/>
      </w:pPr>
      <w:r>
        <w:rPr>
          <w:rFonts w:ascii="Times New Roman"/>
          <w:b w:val="false"/>
          <w:i w:val="false"/>
          <w:color w:val="000000"/>
          <w:sz w:val="28"/>
        </w:rPr>
        <w:t>
      1. Осы Тәртіп халықаралық шарттарға және Еуразиялық экономикалық одақтың (бұдан әрі – Одақ) құқығын құрайтын мынадай актілерге сәйкес әзірленді:</w:t>
      </w:r>
    </w:p>
    <w:bookmarkEnd w:id="263"/>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одақтың </w:t>
      </w:r>
      <w:r>
        <w:rPr>
          <w:rFonts w:ascii="Times New Roman"/>
          <w:b w:val="false"/>
          <w:i w:val="false"/>
          <w:color w:val="000000"/>
          <w:sz w:val="28"/>
        </w:rPr>
        <w:t>Кеден кодексі</w:t>
      </w:r>
      <w:r>
        <w:rPr>
          <w:rFonts w:ascii="Times New Roman"/>
          <w:b w:val="false"/>
          <w:i w:val="false"/>
          <w:color w:val="000000"/>
          <w:sz w:val="28"/>
        </w:rPr>
        <w:t xml:space="preserve"> (2017 жылғы 11 сәуірдегі Еуразиялық экономикалық одақтың Кеден кодексі туралы шартқа №1 қосымша, бұдан әрі – Одақтың Кеден кодексі);</w:t>
      </w:r>
    </w:p>
    <w:p>
      <w:pPr>
        <w:spacing w:after="0"/>
        <w:ind w:left="0"/>
        <w:jc w:val="both"/>
      </w:pPr>
      <w:r>
        <w:rPr>
          <w:rFonts w:ascii="Times New Roman"/>
          <w:b w:val="false"/>
          <w:i w:val="false"/>
          <w:color w:val="000000"/>
          <w:sz w:val="28"/>
        </w:rPr>
        <w:t xml:space="preserve">
      2014 жылғы 10 қазандағы Армения Республикасының 2014 жылғы 29 мамырдағы Еуразиялық экономикалық одақ туралы шартқа қосылуы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2015 жылғы 8 мамырдағы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Қырғыз Республикасының 2014 жылғы 29 мамырдағы Еуразиялық экономикалық одақ туралы шартқа қосылуына байланысты Еуразиялық экономикалық одақ органдарының актілерін қолдану жөніндегі шарттар мен ауыспалы ережелер туралы хаттама;</w:t>
      </w:r>
    </w:p>
    <w:p>
      <w:pPr>
        <w:spacing w:after="0"/>
        <w:ind w:left="0"/>
        <w:jc w:val="both"/>
      </w:pPr>
      <w:r>
        <w:rPr>
          <w:rFonts w:ascii="Times New Roman"/>
          <w:b w:val="false"/>
          <w:i w:val="false"/>
          <w:color w:val="000000"/>
          <w:sz w:val="28"/>
        </w:rPr>
        <w:t>
      Еуразиялық экономикалық комиссия Кеңесінің "Жеке пайдалануға арналған тауарларға байланысты жекелеген мәселелер туралы" 2017 жылғы 20 желтоқсандағы №107 шешімі;</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ішкі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ішкі сауданың интеграцияланған ақпараттық жүйесіндегі деректермен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 талдау, оңтайландыру, үндестіру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өзара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іске асыру тәртібін бекіту туралы" 2016 жылғы 19 желтоқсандағы №169 шешімі;</w:t>
      </w:r>
    </w:p>
    <w:bookmarkStart w:name="z270" w:id="264"/>
    <w:p>
      <w:pPr>
        <w:spacing w:after="0"/>
        <w:ind w:left="0"/>
        <w:jc w:val="both"/>
      </w:pPr>
      <w:r>
        <w:rPr>
          <w:rFonts w:ascii="Times New Roman"/>
          <w:b w:val="false"/>
          <w:i w:val="false"/>
          <w:color w:val="000000"/>
          <w:sz w:val="28"/>
        </w:rPr>
        <w:t xml:space="preserve">
      Еуразиялық экономикалық комиссия Алқасының "Жеке пайдалануға арналған көлік құралдарымен байланысты жекелеген мәселелер туралы" 2017 жылғы 30 маусымдағы №74 </w:t>
      </w:r>
      <w:r>
        <w:rPr>
          <w:rFonts w:ascii="Times New Roman"/>
          <w:b w:val="false"/>
          <w:i w:val="false"/>
          <w:color w:val="000000"/>
          <w:sz w:val="28"/>
        </w:rPr>
        <w:t>шешімі</w:t>
      </w:r>
      <w:r>
        <w:rPr>
          <w:rFonts w:ascii="Times New Roman"/>
          <w:b w:val="false"/>
          <w:i w:val="false"/>
          <w:color w:val="000000"/>
          <w:sz w:val="28"/>
        </w:rPr>
        <w:t>;</w:t>
      </w:r>
    </w:p>
    <w:bookmarkEnd w:id="264"/>
    <w:bookmarkStart w:name="z271" w:id="265"/>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кедендік аумағына әкелінген және ішкі тұтыну үшін немесе еркін айналысқа шығарылған, Еуразиялық экономикалық одақтың бір мүше мемлекетінің кеден органы басқа мүше мемлекеттің кеден органына жіберетін автомобильдер мен өзге де көлік құралдары туралы мәліметтердің құрамын бекіту туралы" 2022 жылғы 18 қаңтардағы № 13 шешімі.</w:t>
      </w:r>
    </w:p>
    <w:bookmarkEnd w:id="265"/>
    <w:bookmarkStart w:name="z272" w:id="266"/>
    <w:p>
      <w:pPr>
        <w:spacing w:after="0"/>
        <w:ind w:left="0"/>
        <w:jc w:val="left"/>
      </w:pPr>
      <w:r>
        <w:rPr>
          <w:rFonts w:ascii="Times New Roman"/>
          <w:b/>
          <w:i w:val="false"/>
          <w:color w:val="000000"/>
        </w:rPr>
        <w:t xml:space="preserve"> II. Қолданылу саласы</w:t>
      </w:r>
    </w:p>
    <w:bookmarkEnd w:id="266"/>
    <w:bookmarkStart w:name="z273" w:id="267"/>
    <w:p>
      <w:pPr>
        <w:spacing w:after="0"/>
        <w:ind w:left="0"/>
        <w:jc w:val="both"/>
      </w:pPr>
      <w:r>
        <w:rPr>
          <w:rFonts w:ascii="Times New Roman"/>
          <w:b w:val="false"/>
          <w:i w:val="false"/>
          <w:color w:val="000000"/>
          <w:sz w:val="28"/>
        </w:rPr>
        <w:t xml:space="preserve">
      2. Осы Тәртіп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процесіне (Р.СР.05) (бұдан әрі – жалпы процесс) жаңа қатысушы қосылған кезде ақпараттық өзара іс-қимылға қойылатын талаптарды айқындайды. </w:t>
      </w:r>
    </w:p>
    <w:bookmarkEnd w:id="267"/>
    <w:bookmarkStart w:name="z274" w:id="268"/>
    <w:p>
      <w:pPr>
        <w:spacing w:after="0"/>
        <w:ind w:left="0"/>
        <w:jc w:val="both"/>
      </w:pPr>
      <w:r>
        <w:rPr>
          <w:rFonts w:ascii="Times New Roman"/>
          <w:b w:val="false"/>
          <w:i w:val="false"/>
          <w:color w:val="000000"/>
          <w:sz w:val="28"/>
        </w:rPr>
        <w:t>
      3. Осы Тәртіпте айқындалған рәсімдерді өзара іс-қимылға қатысушы бір мезгілде не белгілі бір уақыт аралығында жалпы процеске жаңа қатысушы қосылған кезде орындайды.</w:t>
      </w:r>
    </w:p>
    <w:bookmarkEnd w:id="268"/>
    <w:bookmarkStart w:name="z275" w:id="269"/>
    <w:p>
      <w:pPr>
        <w:spacing w:after="0"/>
        <w:ind w:left="0"/>
        <w:jc w:val="left"/>
      </w:pPr>
      <w:r>
        <w:rPr>
          <w:rFonts w:ascii="Times New Roman"/>
          <w:b/>
          <w:i w:val="false"/>
          <w:color w:val="000000"/>
        </w:rPr>
        <w:t xml:space="preserve"> III. Негізгі ұғымдар</w:t>
      </w:r>
    </w:p>
    <w:bookmarkEnd w:id="269"/>
    <w:bookmarkStart w:name="z276" w:id="270"/>
    <w:p>
      <w:pPr>
        <w:spacing w:after="0"/>
        <w:ind w:left="0"/>
        <w:jc w:val="both"/>
      </w:pPr>
      <w:r>
        <w:rPr>
          <w:rFonts w:ascii="Times New Roman"/>
          <w:b w:val="false"/>
          <w:i w:val="false"/>
          <w:color w:val="000000"/>
          <w:sz w:val="28"/>
        </w:rPr>
        <w:t xml:space="preserve">
      4. Осы Тәртіптің мақсаттары үшін мыналарды білдіретін ұғымдар пайдаланылады: </w:t>
      </w:r>
    </w:p>
    <w:bookmarkEnd w:id="270"/>
    <w:p>
      <w:pPr>
        <w:spacing w:after="0"/>
        <w:ind w:left="0"/>
        <w:jc w:val="both"/>
      </w:pPr>
      <w:r>
        <w:rPr>
          <w:rFonts w:ascii="Times New Roman"/>
          <w:b w:val="false"/>
          <w:i w:val="false"/>
          <w:color w:val="000000"/>
          <w:sz w:val="28"/>
        </w:rPr>
        <w:t xml:space="preserve">
      "сыртқы және өзара сауданың интеграцияланған ақпараттық жүйесінің жұмыс істеуін қамтамасыз ету кезінде қолданылатын құжаттар" –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30-тармағына сәйкес Еуразиялық экономикалық комиссия әзірлейтін және бекітетін техникалық, технологиялық, әдістемелік және ұйымдастырушылық құжаттар; </w:t>
      </w:r>
    </w:p>
    <w:p>
      <w:pPr>
        <w:spacing w:after="0"/>
        <w:ind w:left="0"/>
        <w:jc w:val="both"/>
      </w:pPr>
      <w:r>
        <w:rPr>
          <w:rFonts w:ascii="Times New Roman"/>
          <w:b w:val="false"/>
          <w:i w:val="false"/>
          <w:color w:val="000000"/>
          <w:sz w:val="28"/>
        </w:rPr>
        <w:t xml:space="preserve">
      "жалпы процесті іске асыру кезіндегі ақпараттық өзара іс-қимылды регламенттейтін технологиялық құжаттар" – Еуразиялық экономикалық комиссия Алқасының 2014 жылғы 6 қарашадағы № 200 шешімінің 1-тармағында көрсетілген технологиялық құжаттардың типтік тізбесіне енгізілген құжаттар. </w:t>
      </w:r>
    </w:p>
    <w:bookmarkStart w:name="z277" w:id="271"/>
    <w:p>
      <w:pPr>
        <w:spacing w:after="0"/>
        <w:ind w:left="0"/>
        <w:jc w:val="both"/>
      </w:pPr>
      <w:r>
        <w:rPr>
          <w:rFonts w:ascii="Times New Roman"/>
          <w:b w:val="false"/>
          <w:i w:val="false"/>
          <w:color w:val="000000"/>
          <w:sz w:val="28"/>
        </w:rPr>
        <w:t>
      Осы Тәртіпте пайдаланылатын өзге ұғымдар Еуразиялық экономикалық комиссия Алқасының 2022 жылғы 18 қаңтардағы № 12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мәндерде қолданылады.</w:t>
      </w:r>
    </w:p>
    <w:bookmarkEnd w:id="271"/>
    <w:bookmarkStart w:name="z278" w:id="272"/>
    <w:p>
      <w:pPr>
        <w:spacing w:after="0"/>
        <w:ind w:left="0"/>
        <w:jc w:val="left"/>
      </w:pPr>
      <w:r>
        <w:rPr>
          <w:rFonts w:ascii="Times New Roman"/>
          <w:b/>
          <w:i w:val="false"/>
          <w:color w:val="000000"/>
        </w:rPr>
        <w:t xml:space="preserve"> IV. Өзара іс-қимылға қатысушылар</w:t>
      </w:r>
    </w:p>
    <w:bookmarkEnd w:id="272"/>
    <w:bookmarkStart w:name="z279" w:id="273"/>
    <w:p>
      <w:pPr>
        <w:spacing w:after="0"/>
        <w:ind w:left="0"/>
        <w:jc w:val="both"/>
      </w:pPr>
      <w:r>
        <w:rPr>
          <w:rFonts w:ascii="Times New Roman"/>
          <w:b w:val="false"/>
          <w:i w:val="false"/>
          <w:color w:val="000000"/>
          <w:sz w:val="28"/>
        </w:rPr>
        <w:t>
      5. Өзара іс-қимылға қатысушылардың жалпы процеске қосылу рәсімдерін орындауы кезіндегі рөлдері 1-кестеде келтірілген.</w:t>
      </w:r>
    </w:p>
    <w:bookmarkEnd w:id="273"/>
    <w:bookmarkStart w:name="z280" w:id="274"/>
    <w:p>
      <w:pPr>
        <w:spacing w:after="0"/>
        <w:ind w:left="0"/>
        <w:jc w:val="both"/>
      </w:pPr>
      <w:r>
        <w:rPr>
          <w:rFonts w:ascii="Times New Roman"/>
          <w:b w:val="false"/>
          <w:i w:val="false"/>
          <w:color w:val="000000"/>
          <w:sz w:val="28"/>
        </w:rPr>
        <w:t>
      1-кесте</w:t>
      </w:r>
    </w:p>
    <w:bookmarkEnd w:id="274"/>
    <w:bookmarkStart w:name="z281" w:id="275"/>
    <w:p>
      <w:pPr>
        <w:spacing w:after="0"/>
        <w:ind w:left="0"/>
        <w:jc w:val="left"/>
      </w:pPr>
      <w:r>
        <w:rPr>
          <w:rFonts w:ascii="Times New Roman"/>
          <w:b/>
          <w:i w:val="false"/>
          <w:color w:val="000000"/>
        </w:rPr>
        <w:t xml:space="preserve"> Өзара іс-қимылға қатысушылардың рөлдері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қосылатын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процеске қосылады, қажетті анықтамалықтар мен сыныптауыштарды алады және синхрондайды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жүйесінде ішкі тұтыну үшін (еркін айналымға) кедендік шығару рәсіміне сәйкес автомобильдерді шығару жүзеге асырылатын жалпы процеске қосылатын мүше мемлекеттің атқарушы билік органы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бірыңғай нормативтік-анықтамалық ақпарат жүйесінің әкімшісі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қосылатын қатысушыға Еуразиялық экономикалық комиссия қабылдайтын (бекітетін) анықтамалықтарға және сыныптауыштарға қолжетімділік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(Р.АСТ.001)</w:t>
            </w:r>
          </w:p>
        </w:tc>
      </w:tr>
    </w:tbl>
    <w:bookmarkStart w:name="z282" w:id="276"/>
    <w:p>
      <w:pPr>
        <w:spacing w:after="0"/>
        <w:ind w:left="0"/>
        <w:jc w:val="left"/>
      </w:pPr>
      <w:r>
        <w:rPr>
          <w:rFonts w:ascii="Times New Roman"/>
          <w:b/>
          <w:i w:val="false"/>
          <w:color w:val="000000"/>
        </w:rPr>
        <w:t xml:space="preserve"> V. Қосылу рәсімінің сипаттамасы</w:t>
      </w:r>
    </w:p>
    <w:bookmarkEnd w:id="276"/>
    <w:bookmarkStart w:name="z283" w:id="277"/>
    <w:p>
      <w:pPr>
        <w:spacing w:after="0"/>
        <w:ind w:left="0"/>
        <w:jc w:val="left"/>
      </w:pPr>
      <w:r>
        <w:rPr>
          <w:rFonts w:ascii="Times New Roman"/>
          <w:b/>
          <w:i w:val="false"/>
          <w:color w:val="000000"/>
        </w:rPr>
        <w:t xml:space="preserve"> 1. Жалпы талаптар</w:t>
      </w:r>
    </w:p>
    <w:bookmarkEnd w:id="277"/>
    <w:bookmarkStart w:name="z284" w:id="278"/>
    <w:p>
      <w:pPr>
        <w:spacing w:after="0"/>
        <w:ind w:left="0"/>
        <w:jc w:val="both"/>
      </w:pPr>
      <w:r>
        <w:rPr>
          <w:rFonts w:ascii="Times New Roman"/>
          <w:b w:val="false"/>
          <w:i w:val="false"/>
          <w:color w:val="000000"/>
          <w:sz w:val="28"/>
        </w:rPr>
        <w:t>
      6. Жалпы процеске қосылу рәсімін орындағанға дейін жалпы процеске қосылатын қатысушы жалпы процесті іске асыру және ақпараттық өзара іс-қимыл жасауды қамтамасыз ету үшін қажетті сыртқы және өзара сауданың интеграцияланған ақпараттық жүйесінің жұмыс істеуін қамтамасыз ету кезінде қолданылатын құжаттарда айқындалған талаптарды, сондай-ақ Одаққа мүше мемлекет (бұдан әрі – мүше мемлекет) заңнамасының ұлттық сегмент шеңберінде ақпараттық өзара іс-қимылды регламенттейтін талаптарын орындауға тиіс.</w:t>
      </w:r>
    </w:p>
    <w:bookmarkEnd w:id="278"/>
    <w:bookmarkStart w:name="z285" w:id="279"/>
    <w:p>
      <w:pPr>
        <w:spacing w:after="0"/>
        <w:ind w:left="0"/>
        <w:jc w:val="both"/>
      </w:pPr>
      <w:r>
        <w:rPr>
          <w:rFonts w:ascii="Times New Roman"/>
          <w:b w:val="false"/>
          <w:i w:val="false"/>
          <w:color w:val="000000"/>
          <w:sz w:val="28"/>
        </w:rPr>
        <w:t>
      7. Жалпы процеске қосылу рәсімін орындау мынадай тәртіппен жүзеге асырылады:</w:t>
      </w:r>
    </w:p>
    <w:bookmarkEnd w:id="279"/>
    <w:p>
      <w:pPr>
        <w:spacing w:after="0"/>
        <w:ind w:left="0"/>
        <w:jc w:val="both"/>
      </w:pPr>
      <w:r>
        <w:rPr>
          <w:rFonts w:ascii="Times New Roman"/>
          <w:b w:val="false"/>
          <w:i w:val="false"/>
          <w:color w:val="000000"/>
          <w:sz w:val="28"/>
        </w:rPr>
        <w:t>
      жалпы процесс шеңберіндегі ақпараттық өзара іс-қимылды қамтамасыз етуге жауапты мүше мемлекеттің уәкілетті органын тағайындау;</w:t>
      </w:r>
    </w:p>
    <w:p>
      <w:pPr>
        <w:spacing w:after="0"/>
        <w:ind w:left="0"/>
        <w:jc w:val="both"/>
      </w:pPr>
      <w:r>
        <w:rPr>
          <w:rFonts w:ascii="Times New Roman"/>
          <w:b w:val="false"/>
          <w:i w:val="false"/>
          <w:color w:val="000000"/>
          <w:sz w:val="28"/>
        </w:rPr>
        <w:t>
      Ақпараттық өзара іс-қимыл қағидаларының VІІІ бөлімінде көрсетілген анықтамалықтар мен сыныптауыштар ақпаратын синхрондау;</w:t>
      </w:r>
    </w:p>
    <w:p>
      <w:pPr>
        <w:spacing w:after="0"/>
        <w:ind w:left="0"/>
        <w:jc w:val="both"/>
      </w:pPr>
      <w:r>
        <w:rPr>
          <w:rFonts w:ascii="Times New Roman"/>
          <w:b w:val="false"/>
          <w:i w:val="false"/>
          <w:color w:val="000000"/>
          <w:sz w:val="28"/>
        </w:rPr>
        <w:t xml:space="preserve">
      жалпы процеске қосылатын қатысушы мен жалпы процеске бұрын қосылған уәкілетті орган арасындағы әкелінген және ішкі тұтыну үшін (еркін айналымға) шығарылған автомобильдер туралы мәліметтер тізілімінен (бұдан әрі – шығарылған автомобильдер туралы мәліметтердің тізілімі) мәліметтермен алмасу. Көрсетілген іс-қимылдар, егер жалпы процеске қосылатын қатысушы 2014 жылғы 29 мамырдағы Еуразиялық экономикалық одақ туралы шартқа қосылатын мүше мемлекет болғанда орындалады. </w:t>
      </w:r>
    </w:p>
    <w:bookmarkStart w:name="z286" w:id="280"/>
    <w:p>
      <w:pPr>
        <w:spacing w:after="0"/>
        <w:ind w:left="0"/>
        <w:jc w:val="both"/>
      </w:pPr>
      <w:r>
        <w:rPr>
          <w:rFonts w:ascii="Times New Roman"/>
          <w:b w:val="false"/>
          <w:i w:val="false"/>
          <w:color w:val="000000"/>
          <w:sz w:val="28"/>
        </w:rPr>
        <w:t>
      8. Талаптар сақталған және іс-қимыл табысты орындалған кезде осы Тәртіптің 6 – 7-тармақтарына сәйкес жалпы процеске қатысушылар арасындағы кейінгі ақпарат алмасу жалпы процесті іске асыру кезінде ақпараттық өзара іс-қимыл жасауды регламенттейтін технологиялық құжаттарға сәйкес жүзеге асырылады.</w:t>
      </w:r>
    </w:p>
    <w:bookmarkEnd w:id="280"/>
    <w:bookmarkStart w:name="z287" w:id="281"/>
    <w:p>
      <w:pPr>
        <w:spacing w:after="0"/>
        <w:ind w:left="0"/>
        <w:jc w:val="left"/>
      </w:pPr>
      <w:r>
        <w:rPr>
          <w:rFonts w:ascii="Times New Roman"/>
          <w:b/>
          <w:i w:val="false"/>
          <w:color w:val="000000"/>
        </w:rPr>
        <w:t xml:space="preserve"> 2. Шығарылған автомобильдер туралы мәліметтердің тізілімін тағайындау, қалыптастыру және өңдеу қағидалары</w:t>
      </w:r>
    </w:p>
    <w:bookmarkEnd w:id="281"/>
    <w:bookmarkStart w:name="z288" w:id="282"/>
    <w:p>
      <w:pPr>
        <w:spacing w:after="0"/>
        <w:ind w:left="0"/>
        <w:jc w:val="both"/>
      </w:pPr>
      <w:r>
        <w:rPr>
          <w:rFonts w:ascii="Times New Roman"/>
          <w:b w:val="false"/>
          <w:i w:val="false"/>
          <w:color w:val="000000"/>
          <w:sz w:val="28"/>
        </w:rPr>
        <w:t xml:space="preserve">
      9. Шығарылған автомобильдер туралы мәліметтердің тізілімі тауардың мәртебесін айқындау мақсатында кедендік бақылау кезінде пайдаланылады. </w:t>
      </w:r>
    </w:p>
    <w:bookmarkEnd w:id="282"/>
    <w:bookmarkStart w:name="z289" w:id="283"/>
    <w:p>
      <w:pPr>
        <w:spacing w:after="0"/>
        <w:ind w:left="0"/>
        <w:jc w:val="both"/>
      </w:pPr>
      <w:r>
        <w:rPr>
          <w:rFonts w:ascii="Times New Roman"/>
          <w:b w:val="false"/>
          <w:i w:val="false"/>
          <w:color w:val="000000"/>
          <w:sz w:val="28"/>
        </w:rPr>
        <w:t xml:space="preserve">
      10. Шығарылған автомобильдер туралы мәліметтер тізілімі тауарды шығаруды жүзеге асырған әрбір уәкілетті орган үшін жеке қалыптастырылады. </w:t>
      </w:r>
    </w:p>
    <w:bookmarkEnd w:id="283"/>
    <w:bookmarkStart w:name="z290" w:id="284"/>
    <w:p>
      <w:pPr>
        <w:spacing w:after="0"/>
        <w:ind w:left="0"/>
        <w:jc w:val="both"/>
      </w:pPr>
      <w:r>
        <w:rPr>
          <w:rFonts w:ascii="Times New Roman"/>
          <w:b w:val="false"/>
          <w:i w:val="false"/>
          <w:color w:val="000000"/>
          <w:sz w:val="28"/>
        </w:rPr>
        <w:t>
      11. Шығарылған автомобильдер туралы мәліметтер тізілімі осы Тәртіптің 12-13-тармақтарында айқындалған талаптарды ескере отырып қалыптастырылған XML-құжат түрінде ұсынылуы мүмкін.</w:t>
      </w:r>
    </w:p>
    <w:bookmarkEnd w:id="284"/>
    <w:bookmarkStart w:name="z291" w:id="285"/>
    <w:p>
      <w:pPr>
        <w:spacing w:after="0"/>
        <w:ind w:left="0"/>
        <w:jc w:val="both"/>
      </w:pPr>
      <w:r>
        <w:rPr>
          <w:rFonts w:ascii="Times New Roman"/>
          <w:b w:val="false"/>
          <w:i w:val="false"/>
          <w:color w:val="000000"/>
          <w:sz w:val="28"/>
        </w:rPr>
        <w:t>
      12. Шығарылған автомобильдер туралы мәліметтерді қамтитын берілетін XML-құжатының құрылымы мен деректемелік құрамы Еуразиялық экономикалық комиссия Алқасының 2022 жылғы 18 қаңтардағы № 12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сипаттамасында (бұдан әрі – Электрондық құжаттар мен мәліметтер форматтарының және құрылымдарының сипаттамасы) келтірілген "Шығарылған автомобильдер туралы мәліметтер" электрондық құжатының (мәліметтердің) (R.СА.СР.05.001) құрылымына сәйкес келуге тиіс.</w:t>
      </w:r>
    </w:p>
    <w:bookmarkEnd w:id="285"/>
    <w:bookmarkStart w:name="z292" w:id="286"/>
    <w:p>
      <w:pPr>
        <w:spacing w:after="0"/>
        <w:ind w:left="0"/>
        <w:jc w:val="both"/>
      </w:pPr>
      <w:r>
        <w:rPr>
          <w:rFonts w:ascii="Times New Roman"/>
          <w:b w:val="false"/>
          <w:i w:val="false"/>
          <w:color w:val="000000"/>
          <w:sz w:val="28"/>
        </w:rPr>
        <w:t>
      13. Шығарылған автомобильдер туралы мәліметтердің тізілімін қамтитын XML-құжаттың жекелеген деректемелері толтырылған кезде берілетін "Әкелінген және ішкі тұтыну үшін (еркін айналымға) шығарылған автомобильдерге қатысты мәліметтер" хабарында (Р.СР.05.MSG.001) Еуразиялық экономикалық комиссия Алқасының 2022 жылғы 18 қаңтардағы № 12 шешімімен бекітілген "Еуразиялық экономикалық одаққа мүше мемлекеттердің кеден органдары арасында Еуразиялық экономикалық одақтың кедендік аумағына әкелінген және ішкі тұтыну үшін шығарылған автомобильдерге қатысты ақпарат алмасуды қамтамасыз ету"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регламентінде белгіленген талаптар мынадай ерекшеліктер ескеріле отырып сақталады:</w:t>
      </w:r>
    </w:p>
    <w:bookmarkEnd w:id="286"/>
    <w:bookmarkStart w:name="z293" w:id="287"/>
    <w:p>
      <w:pPr>
        <w:spacing w:after="0"/>
        <w:ind w:left="0"/>
        <w:jc w:val="both"/>
      </w:pPr>
      <w:r>
        <w:rPr>
          <w:rFonts w:ascii="Times New Roman"/>
          <w:b w:val="false"/>
          <w:i w:val="false"/>
          <w:color w:val="000000"/>
          <w:sz w:val="28"/>
        </w:rPr>
        <w:t>
      а) шығарылған автомобильдер туралы мәліметтердің тізіліміне барлық шығарылған автомобильдер туралы мәліметтер енгізілуге тиіс, олар туралы мәліметтер көрсетілген мәліметтерге шығарылған автомобильдер туралы мәліметтердің тізілімін қалыптастыру кезеңінде енгізілген өзгерістерді ескере отырып, қосылу рәсімін орындау барысында берілуге тиіс;</w:t>
      </w:r>
    </w:p>
    <w:bookmarkEnd w:id="287"/>
    <w:bookmarkStart w:name="z294" w:id="288"/>
    <w:p>
      <w:pPr>
        <w:spacing w:after="0"/>
        <w:ind w:left="0"/>
        <w:jc w:val="both"/>
      </w:pPr>
      <w:r>
        <w:rPr>
          <w:rFonts w:ascii="Times New Roman"/>
          <w:b w:val="false"/>
          <w:i w:val="false"/>
          <w:color w:val="000000"/>
          <w:sz w:val="28"/>
        </w:rPr>
        <w:t>
      б) "Әкелінген және ішкі тұтыну үшін (еркін айналымға) шығарылған автомобильдерге қатысты мәліметтер" (R.CA.CP.05.001) электрондық құжаты мен мәліметтердің деректемелерін толтыру мыналарды ескере отырып, Ақпараттық өзара іс-қимыл регламентінің 9-кестесінде айқындалған талаптарға сәйкес жүзеге асырылуға тиіс:</w:t>
      </w:r>
    </w:p>
    <w:bookmarkEnd w:id="288"/>
    <w:p>
      <w:pPr>
        <w:spacing w:after="0"/>
        <w:ind w:left="0"/>
        <w:jc w:val="both"/>
      </w:pPr>
      <w:r>
        <w:rPr>
          <w:rFonts w:ascii="Times New Roman"/>
          <w:b w:val="false"/>
          <w:i w:val="false"/>
          <w:color w:val="000000"/>
          <w:sz w:val="28"/>
        </w:rPr>
        <w:t>
      "Жалпы процесс хабарының кодпен белгіленуі" деректемесінің мәнінде (csdo: InfEnvelopeCode) "P.CP.05.MSG.000" мәні болуға тиіс;</w:t>
      </w:r>
    </w:p>
    <w:p>
      <w:pPr>
        <w:spacing w:after="0"/>
        <w:ind w:left="0"/>
        <w:jc w:val="both"/>
      </w:pPr>
      <w:r>
        <w:rPr>
          <w:rFonts w:ascii="Times New Roman"/>
          <w:b w:val="false"/>
          <w:i w:val="false"/>
          <w:color w:val="000000"/>
          <w:sz w:val="28"/>
        </w:rPr>
        <w:t>
      "Электрондық құжаттың (мәліметтердің) коды" (csdo: EDocCode) деректемесі үшін "R.CA.CP.05.001" мәні белгіленеді.</w:t>
      </w:r>
    </w:p>
    <w:bookmarkStart w:name="z295" w:id="289"/>
    <w:p>
      <w:pPr>
        <w:spacing w:after="0"/>
        <w:ind w:left="0"/>
        <w:jc w:val="both"/>
      </w:pPr>
      <w:r>
        <w:rPr>
          <w:rFonts w:ascii="Times New Roman"/>
          <w:b w:val="false"/>
          <w:i w:val="false"/>
          <w:color w:val="000000"/>
          <w:sz w:val="28"/>
        </w:rPr>
        <w:t>
      14. Шығарылған автомобильдер туралы мәліметтер тізілімін өңдеу нәтижелері бойынша мәліметтерді өңдеу хаттамасы қалыптастырылады.</w:t>
      </w:r>
    </w:p>
    <w:bookmarkEnd w:id="289"/>
    <w:bookmarkStart w:name="z296" w:id="290"/>
    <w:p>
      <w:pPr>
        <w:spacing w:after="0"/>
        <w:ind w:left="0"/>
        <w:jc w:val="both"/>
      </w:pPr>
      <w:r>
        <w:rPr>
          <w:rFonts w:ascii="Times New Roman"/>
          <w:b w:val="false"/>
          <w:i w:val="false"/>
          <w:color w:val="000000"/>
          <w:sz w:val="28"/>
        </w:rPr>
        <w:t>
      15. Мәліметтерді өңдеу хаттамасы орыс тілінде қалыптастырылады.</w:t>
      </w:r>
    </w:p>
    <w:bookmarkEnd w:id="290"/>
    <w:bookmarkStart w:name="z297" w:id="291"/>
    <w:p>
      <w:pPr>
        <w:spacing w:after="0"/>
        <w:ind w:left="0"/>
        <w:jc w:val="both"/>
      </w:pPr>
      <w:r>
        <w:rPr>
          <w:rFonts w:ascii="Times New Roman"/>
          <w:b w:val="false"/>
          <w:i w:val="false"/>
          <w:color w:val="000000"/>
          <w:sz w:val="28"/>
        </w:rPr>
        <w:t>
      16. Мәліметтерді өңдеу хаттамасында шығарылған автомобильдер туралы мәліметтер тізілімін өңдеу нәтижесінде туындаған қателердің сипаттамасы не олардың жоқ екендігі туралы ақпарат қамтылады.</w:t>
      </w:r>
    </w:p>
    <w:bookmarkEnd w:id="291"/>
    <w:bookmarkStart w:name="z298" w:id="292"/>
    <w:p>
      <w:pPr>
        <w:spacing w:after="0"/>
        <w:ind w:left="0"/>
        <w:jc w:val="both"/>
      </w:pPr>
      <w:r>
        <w:rPr>
          <w:rFonts w:ascii="Times New Roman"/>
          <w:b w:val="false"/>
          <w:i w:val="false"/>
          <w:color w:val="000000"/>
          <w:sz w:val="28"/>
        </w:rPr>
        <w:t>
      17. Қателерді сипаттауды қамтитын мәліметтерді өңдеу хаттамасын алған кезде қателерді жою және бұған дейін жалпы процеске қосылған уәкілетті органға шығарылған автомобильдер туралы мәліметтер тізілімін беру процесін қайталау қажет.</w:t>
      </w:r>
    </w:p>
    <w:bookmarkEnd w:id="292"/>
    <w:bookmarkStart w:name="z299" w:id="293"/>
    <w:p>
      <w:pPr>
        <w:spacing w:after="0"/>
        <w:ind w:left="0"/>
        <w:jc w:val="left"/>
      </w:pPr>
      <w:r>
        <w:rPr>
          <w:rFonts w:ascii="Times New Roman"/>
          <w:b/>
          <w:i w:val="false"/>
          <w:color w:val="000000"/>
        </w:rPr>
        <w:t xml:space="preserve"> 3. Беру параметрлеріне қойылатын талаптар </w:t>
      </w:r>
    </w:p>
    <w:bookmarkEnd w:id="293"/>
    <w:bookmarkStart w:name="z300" w:id="294"/>
    <w:p>
      <w:pPr>
        <w:spacing w:after="0"/>
        <w:ind w:left="0"/>
        <w:jc w:val="both"/>
      </w:pPr>
      <w:r>
        <w:rPr>
          <w:rFonts w:ascii="Times New Roman"/>
          <w:b w:val="false"/>
          <w:i w:val="false"/>
          <w:color w:val="000000"/>
          <w:sz w:val="28"/>
        </w:rPr>
        <w:t>
      18. XML-құжат түріндегі шығарылған автомобильдер туралы мәліметтер тізілімін және оларды өңдеу хаттамасын қалыптастырған кезде UTF-8 кодировкасы пайдаланылады.</w:t>
      </w:r>
    </w:p>
    <w:bookmarkEnd w:id="294"/>
    <w:bookmarkStart w:name="z301" w:id="295"/>
    <w:p>
      <w:pPr>
        <w:spacing w:after="0"/>
        <w:ind w:left="0"/>
        <w:jc w:val="both"/>
      </w:pPr>
      <w:r>
        <w:rPr>
          <w:rFonts w:ascii="Times New Roman"/>
          <w:b w:val="false"/>
          <w:i w:val="false"/>
          <w:color w:val="000000"/>
          <w:sz w:val="28"/>
        </w:rPr>
        <w:t>
      19. Шығарылған автомобильдер туралы мәліметтер тізілімі атауының құрылымы CP05_XXYYYYMMDDhhmm түрінде болуға тиіс, мұнда:</w:t>
      </w:r>
    </w:p>
    <w:bookmarkEnd w:id="295"/>
    <w:bookmarkStart w:name="z302" w:id="296"/>
    <w:p>
      <w:pPr>
        <w:spacing w:after="0"/>
        <w:ind w:left="0"/>
        <w:jc w:val="both"/>
      </w:pPr>
      <w:r>
        <w:rPr>
          <w:rFonts w:ascii="Times New Roman"/>
          <w:b w:val="false"/>
          <w:i w:val="false"/>
          <w:color w:val="000000"/>
          <w:sz w:val="28"/>
        </w:rPr>
        <w:t>
      а) CP05 – жалпы процесс кодын білдіретін тіркелген мән;</w:t>
      </w:r>
    </w:p>
    <w:bookmarkEnd w:id="296"/>
    <w:bookmarkStart w:name="z303" w:id="297"/>
    <w:p>
      <w:pPr>
        <w:spacing w:after="0"/>
        <w:ind w:left="0"/>
        <w:jc w:val="both"/>
      </w:pPr>
      <w:r>
        <w:rPr>
          <w:rFonts w:ascii="Times New Roman"/>
          <w:b w:val="false"/>
          <w:i w:val="false"/>
          <w:color w:val="000000"/>
          <w:sz w:val="28"/>
        </w:rPr>
        <w:t>
      б) XX – Ақпараттық өзара іс-қимыл қағидаларының VІІ бөлімінде көрсетілген уәкілетті органы мәліметтерді беретін әлем елдерінің сыныптауышына сәйкес мүше мемлекеттің әріптік коды;</w:t>
      </w:r>
    </w:p>
    <w:bookmarkEnd w:id="297"/>
    <w:bookmarkStart w:name="z304" w:id="298"/>
    <w:p>
      <w:pPr>
        <w:spacing w:after="0"/>
        <w:ind w:left="0"/>
        <w:jc w:val="both"/>
      </w:pPr>
      <w:r>
        <w:rPr>
          <w:rFonts w:ascii="Times New Roman"/>
          <w:b w:val="false"/>
          <w:i w:val="false"/>
          <w:color w:val="000000"/>
          <w:sz w:val="28"/>
        </w:rPr>
        <w:t>
      в) YYYYMMDD – файл қалыптастырылған күн (жылы, айы, күні);</w:t>
      </w:r>
    </w:p>
    <w:bookmarkEnd w:id="298"/>
    <w:bookmarkStart w:name="z305" w:id="299"/>
    <w:p>
      <w:pPr>
        <w:spacing w:after="0"/>
        <w:ind w:left="0"/>
        <w:jc w:val="both"/>
      </w:pPr>
      <w:r>
        <w:rPr>
          <w:rFonts w:ascii="Times New Roman"/>
          <w:b w:val="false"/>
          <w:i w:val="false"/>
          <w:color w:val="000000"/>
          <w:sz w:val="28"/>
        </w:rPr>
        <w:t>
      г) hhmm – файл қалыптастырылған уақыт (сағаттар, минуттар).</w:t>
      </w:r>
    </w:p>
    <w:bookmarkEnd w:id="299"/>
    <w:bookmarkStart w:name="z306" w:id="300"/>
    <w:p>
      <w:pPr>
        <w:spacing w:after="0"/>
        <w:ind w:left="0"/>
        <w:jc w:val="both"/>
      </w:pPr>
      <w:r>
        <w:rPr>
          <w:rFonts w:ascii="Times New Roman"/>
          <w:b w:val="false"/>
          <w:i w:val="false"/>
          <w:color w:val="000000"/>
          <w:sz w:val="28"/>
        </w:rPr>
        <w:t xml:space="preserve">
      20. Файлдарды қалыптастыру ZIP форматында (алгоритмнің нұсқасы 2.0 төмен болмауға тиіс, файлды кеңейтіп жазу: *.zip) архив файлы түрінде жүзеге асырылады. Архив файлының атауы осы Тәртіптің 19-тармағында белгіленген талаптарға сәйкес келуге тиіс (мысалы, архив CP05_BY201701201234.zip-те CP05_BY201701201234 файл болуға тиіс). </w:t>
      </w:r>
    </w:p>
    <w:bookmarkEnd w:id="300"/>
    <w:bookmarkStart w:name="z307" w:id="301"/>
    <w:p>
      <w:pPr>
        <w:spacing w:after="0"/>
        <w:ind w:left="0"/>
        <w:jc w:val="both"/>
      </w:pPr>
      <w:r>
        <w:rPr>
          <w:rFonts w:ascii="Times New Roman"/>
          <w:b w:val="false"/>
          <w:i w:val="false"/>
          <w:color w:val="000000"/>
          <w:sz w:val="28"/>
        </w:rPr>
        <w:t>
      21. Мәліметтерді өңдеу хаттамасы мәтіндік файл түрінде беріледі. Файлдың аты (кеңейтіп жазуды ескерместен) өңделетін файлдың атына сәйкес келуге тиіс. Файлды кеңейтіп жазу ".txt" деген мәнде болуға тиіс.</w:t>
      </w:r>
    </w:p>
    <w:bookmarkEnd w:id="3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