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e9ba" w14:textId="1e4e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2017 жылғы 24 қаңтардағы № 11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18 қаңтардағы № 14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2017 жылғы 24 қаңтардағы № 11 шешімімен бекітілген Еуразиялық экономикалық одақтың бірыңғай нормативтік-анықтамалық ақпарат жүйесі ресурстарының құрамына кіретін анықтамалықтар мен сыныптауыштарды құруға және жүргізуге байланысты жұмыстарды үйлестіру жөніндегі жұмыс тобы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2017 жылғы 24 қаңтардағы "Еуразиялық экономикалық одақтың бірыңғай нормативтік-анықтамалық ақпарат жүйесі ресурстарының құрамына кіретін анықтамалықтар мен сыныптауыштарды құруға және жүргізуге байланысты жұмыстарды үйлестіру жөніндегі жұмыс тобы туралы" № 11 шешімінің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Ішкі нарықтар, ақпараттандыру және ақпараттық-коммуникациялық технологиялар жөніндегі Алқа мүшесі (Министр) жұмыс тобының жетекшісі болып тағайындалсын.".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