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14b3" w14:textId="4a11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пайдалануға арналған көлік құралдары болып табылатын авто және мотокөлік құралдары мен авто және мотокөлік құралдарына тіркемелердің жекелеген түрлерінің тізбесіне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1 наурыздағы № 31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w:t>
      </w:r>
      <w:r>
        <w:rPr>
          <w:rFonts w:ascii="Times New Roman"/>
          <w:b w:val="false"/>
          <w:i w:val="false"/>
          <w:color w:val="000000"/>
          <w:sz w:val="28"/>
        </w:rPr>
        <w:t>2-бабының</w:t>
      </w:r>
      <w:r>
        <w:rPr>
          <w:rFonts w:ascii="Times New Roman"/>
          <w:b w:val="false"/>
          <w:i w:val="false"/>
          <w:color w:val="000000"/>
          <w:sz w:val="28"/>
        </w:rPr>
        <w:t xml:space="preserve"> 1-тармағының 50-тармақшасына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Алқасының 2017 жылғы 30 маусымдағы № 74 шешімімен бекітілген Жеке пайдалануға арналған көлік құралдары болып табылатын авто және мотокөлік құралдары мен авто және мотокөлік құралдарына тіркемелердің жекелеген түрлері тізбесінің </w:t>
      </w:r>
      <w:r>
        <w:rPr>
          <w:rFonts w:ascii="Times New Roman"/>
          <w:b w:val="false"/>
          <w:i w:val="false"/>
          <w:color w:val="000000"/>
          <w:sz w:val="28"/>
        </w:rPr>
        <w:t>4-тармағында</w:t>
      </w:r>
      <w:r>
        <w:rPr>
          <w:rFonts w:ascii="Times New Roman"/>
          <w:b w:val="false"/>
          <w:i w:val="false"/>
          <w:color w:val="000000"/>
          <w:sz w:val="28"/>
        </w:rPr>
        <w:t xml:space="preserve"> "ЕАЭО СЭҚ ТН 8704 21 және 8704 31" деген сөздер "арнайы жоғары радиоактивті материалдарды тасымалдауға арналған моторлы көлік құралдарын қоспағанда, ЕАЭО СЭҚ ТН 8704 21, 8704 31, 8704 41 және 8704 51" деген сөздермен ауыстырылсын.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