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74d4" w14:textId="72b7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2016 жылғы 10 мамырдағы № 37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2022 жылғы 1 наурыздағы № 33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шарттың № 3 қосымшасы)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2014 жылғы 6 қарашадағы № 200 шешімін басшылыққа ала отырып,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"Көлік құралдарына (көлік құралдарының шассилеріне), өздігінен жүретін машиналарға және техниканың басқа да түрлеріне паспорттар (электрондық паспорттар) ресімдеуді жүзеге асыратын, Еуразиялық экономикалық одаққа мүше мемлекеттердің уәкілетті органдарының (ұйымдарының) және көлік құралдарын (көлік құралдарының шассилерін), өздігінен жүретін машиналарды және техниканың басқа да түрлерін дайындаушы ұйымдардың бірыңғай тізілімін қалыптастыру және жүргізу" жалпы процесін сыртқы және өзара сауданың интеграцияланған ақпараттық жүйесі құралдарымен іске асырған кездегі ақпараттық өзара іс-қимылды регламенттейтін технологиялық құжаттар туралы" 2016 жылғы 10 мамырдағы № 37 шешіміне өзгерістер енгізілсін.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1 наурыздағы</w:t>
            </w:r>
            <w:r>
              <w:br/>
            </w:r>
            <w:r>
              <w:rPr>
                <w:rFonts w:ascii="Times New Roman"/>
                <w:b w:val="false"/>
                <w:i w:val="false"/>
                <w:color w:val="000000"/>
                <w:sz w:val="20"/>
              </w:rPr>
              <w:t>№ 33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Еуразиялық экономикалық комиссия Алқасының 2016 жылғы 10 мамырдағы № 37 шешіміне енгізілетін ӨЗГЕРІСТЕР</w:t>
      </w:r>
    </w:p>
    <w:bookmarkEnd w:id="1"/>
    <w:bookmarkStart w:name="z6" w:id="2"/>
    <w:p>
      <w:pPr>
        <w:spacing w:after="0"/>
        <w:ind w:left="0"/>
        <w:jc w:val="both"/>
      </w:pPr>
      <w:r>
        <w:rPr>
          <w:rFonts w:ascii="Times New Roman"/>
          <w:b w:val="false"/>
          <w:i w:val="false"/>
          <w:color w:val="000000"/>
          <w:sz w:val="28"/>
        </w:rPr>
        <w:t>
      1. Көрсетілген Шешіммен бекітілген "Көлік құралдарына (көлік құралдарының шассилеріне), өздігінен жүретін машиналарға және техниканың басқа да түрлеріне паспорттар (электрондық паспорттар) ресімдеуді жүзеге асыратын, Еуразиялық экономикалық одаққа мүше мемлекеттердің уәкілетті органдарының (ұйымдарының) және көлік құралдарын (көлік құралдарының шассилерін), өздігінен жүретін машиналарды және техниканың басқа да түрлерін дайындаушы ұйымдардың бірыңғай тізілімін қалыптастыру және жүргізу" жалпы процесін сыртқы және өзара сауданың интеграцияланған ақпараттық жүйесі құралдарымен іске асырған кездегі ақпараттық өзара іс-қимыл қағидаларында:</w:t>
      </w:r>
    </w:p>
    <w:bookmarkEnd w:id="2"/>
    <w:bookmarkStart w:name="z7" w:id="3"/>
    <w:p>
      <w:pPr>
        <w:spacing w:after="0"/>
        <w:ind w:left="0"/>
        <w:jc w:val="both"/>
      </w:pPr>
      <w:r>
        <w:rPr>
          <w:rFonts w:ascii="Times New Roman"/>
          <w:b w:val="false"/>
          <w:i w:val="false"/>
          <w:color w:val="000000"/>
          <w:sz w:val="28"/>
        </w:rPr>
        <w:t>
      а) 6-тармақтағы "1.0.0" деген цифрлар "1.0.1" деген цифрлармен ауыстырылсын;</w:t>
      </w:r>
    </w:p>
    <w:bookmarkEnd w:id="3"/>
    <w:bookmarkStart w:name="z8" w:id="4"/>
    <w:p>
      <w:pPr>
        <w:spacing w:after="0"/>
        <w:ind w:left="0"/>
        <w:jc w:val="both"/>
      </w:pPr>
      <w:r>
        <w:rPr>
          <w:rFonts w:ascii="Times New Roman"/>
          <w:b w:val="false"/>
          <w:i w:val="false"/>
          <w:color w:val="000000"/>
          <w:sz w:val="28"/>
        </w:rPr>
        <w:t>
      б) 6-кесте мынадай редакцияда жазылсын:</w:t>
      </w:r>
    </w:p>
    <w:bookmarkEnd w:id="4"/>
    <w:bookmarkStart w:name="z9" w:id="5"/>
    <w:p>
      <w:pPr>
        <w:spacing w:after="0"/>
        <w:ind w:left="0"/>
        <w:jc w:val="both"/>
      </w:pPr>
      <w:r>
        <w:rPr>
          <w:rFonts w:ascii="Times New Roman"/>
          <w:b w:val="false"/>
          <w:i w:val="false"/>
          <w:color w:val="000000"/>
          <w:sz w:val="28"/>
        </w:rPr>
        <w:t>
      "6-кесте</w:t>
      </w:r>
    </w:p>
    <w:bookmarkEnd w:id="5"/>
    <w:bookmarkStart w:name="z10" w:id="6"/>
    <w:p>
      <w:pPr>
        <w:spacing w:after="0"/>
        <w:ind w:left="0"/>
        <w:jc w:val="left"/>
      </w:pPr>
      <w:r>
        <w:rPr>
          <w:rFonts w:ascii="Times New Roman"/>
          <w:b/>
          <w:i w:val="false"/>
          <w:color w:val="000000"/>
        </w:rPr>
        <w:t xml:space="preserve"> Жалпы процестің анықтамалықтары мен сыныптауыштарының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түрлерінің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түрлерінің кодтары мен атауларының тізбесін қамтиды ("Communication Channel Code" БҰҰ СЕФАКТ сыныптауышымен үйлестірілген)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өлшем бірліктерінің сыныптауышы және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бірліктерінің кодтары мен атауларының тізбесін және шоттарды қамтиды (Қазақстан Республикасының</w:t>
            </w:r>
          </w:p>
          <w:p>
            <w:pPr>
              <w:spacing w:after="20"/>
              <w:ind w:left="20"/>
              <w:jc w:val="both"/>
            </w:pPr>
            <w:r>
              <w:rPr>
                <w:rFonts w:ascii="Times New Roman"/>
                <w:b w:val="false"/>
                <w:i w:val="false"/>
                <w:color w:val="000000"/>
                <w:sz w:val="20"/>
              </w:rPr>
              <w:t xml:space="preserve">
Еуразиялық экономикалық комиссия Алқасының 2020 жылғы 27 қазандағы №145 </w:t>
            </w:r>
            <w:r>
              <w:rPr>
                <w:rFonts w:ascii="Times New Roman"/>
                <w:b w:val="false"/>
                <w:i w:val="false"/>
                <w:color w:val="000000"/>
                <w:sz w:val="20"/>
              </w:rPr>
              <w:t>шешіміне</w:t>
            </w:r>
            <w:r>
              <w:rPr>
                <w:rFonts w:ascii="Times New Roman"/>
                <w:b w:val="false"/>
                <w:i w:val="false"/>
                <w:color w:val="000000"/>
                <w:sz w:val="20"/>
              </w:rPr>
              <w:t xml:space="preserve">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кодтары мен атауларын қамтиды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тілдердің кодтары мен атауларының тізбесін қамтиды (Еуразиялық экономикалық комиссия Алқасының 2019 жылғы 10 қыркүйектегі №152 </w:t>
            </w:r>
            <w:r>
              <w:rPr>
                <w:rFonts w:ascii="Times New Roman"/>
                <w:b w:val="false"/>
                <w:i w:val="false"/>
                <w:color w:val="000000"/>
                <w:sz w:val="20"/>
              </w:rPr>
              <w:t>шешіміне</w:t>
            </w:r>
            <w:r>
              <w:rPr>
                <w:rFonts w:ascii="Times New Roman"/>
                <w:b w:val="false"/>
                <w:i w:val="false"/>
                <w:color w:val="000000"/>
                <w:sz w:val="20"/>
              </w:rPr>
              <w:t xml:space="preserve">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мекенжайлар түрлерінің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мекенжайлар түрлерінің кодтары мен атауларының тізбесін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туралы құжаттар түрлерінің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туралы құжаттар түрлерінің кодтары мен атауларының тізбесін қамтиды (Еуразиялық экономикалық комиссия Алқасының 2016 жылғы 27 қыркүйектегі №108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Еуразиялық экономикалық одаққа мүше мемлекеттерде мемлекеттік тіркеу кезінде оларды сәйкестендіру әдістерінің анықтамалығы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субъектілерді мемлекеттік тіркеу кезінде оларды сәйкестендіргіштер тізбесі мен сәйкестендіру әдістерінің атауларын қамтиды (Еуразиялық экономикалық комиссия Алқасының 2020 жылғы 10 наурыздағы №34 </w:t>
            </w:r>
            <w:r>
              <w:rPr>
                <w:rFonts w:ascii="Times New Roman"/>
                <w:b w:val="false"/>
                <w:i w:val="false"/>
                <w:color w:val="000000"/>
                <w:sz w:val="20"/>
              </w:rPr>
              <w:t>шешіміне</w:t>
            </w:r>
            <w:r>
              <w:rPr>
                <w:rFonts w:ascii="Times New Roman"/>
                <w:b w:val="false"/>
                <w:i w:val="false"/>
                <w:color w:val="000000"/>
                <w:sz w:val="20"/>
              </w:rPr>
              <w:t xml:space="preserve">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P.TS.06.CLS.001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көлік құралдарының шассиі, өздігінен жүретін машиналар және техниканың басқа да түрлері паспорттары түрлерінің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көлік құралдары шассилерінің, өздігінен жүретін машиналардың және техниканың басқа да түрлерінің паспорттары түрлерінің кодтары мен атауларының тізбесін қамтиды (Еуразиялық экономикалық комиссия Алқасының 2016 жылғы 27 қыркүйектегі №108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P.TS.07.CLS.012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көлік құралдарының шассилерін, өздігінен жүретін машиналарды және техниканың басқа да түрлерін дайындаушылар түрлерінің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көлік құралдарының шассилерін, өздігінен жүретін машиналарды және техниканың басқа да түрлерін дайындаушы түрлердің кодтары мен атауларының тізбесін қамтиды (Еуразиялық экономикалық комиссия Алқасының 2016 жылғы 27 қыркүйектегі №108 шешіміне сәйкес қолданылады)</w:t>
            </w:r>
          </w:p>
        </w:tc>
      </w:tr>
    </w:tbl>
    <w:bookmarkStart w:name="z11" w:id="7"/>
    <w:p>
      <w:pPr>
        <w:spacing w:after="0"/>
        <w:ind w:left="0"/>
        <w:jc w:val="both"/>
      </w:pPr>
      <w:r>
        <w:rPr>
          <w:rFonts w:ascii="Times New Roman"/>
          <w:b w:val="false"/>
          <w:i w:val="false"/>
          <w:color w:val="000000"/>
          <w:sz w:val="28"/>
        </w:rPr>
        <w:t>
      2. Көрсетілген Шешіммен бекітілген "Көлік құралдарына (көлік құралдарының шассилеріне), өздігінен жүретін машиналарға және техниканың басқа да түрлеріне паспорттар (электрондық паспорттар) ресімдеуді жүзеге асыратын, Еуразиялық экономикалық одаққа мүше мемлекеттердің уәкілетті органдарының (ұйымдарының) және көлік құралдарын (көлік құралдарының шассилерін), өздігінен жүретін машиналарды және техниканың басқа да түрлерін дайындаушы ұйымдардың бірыңғай тізілімін қалыптастыру және жүргізу" жалпы процесін сыртқы және өзара сауданың интеграцияланған ақпараттық жүйесі құралдарымен іске асырған кездегі ұлттық органдар мен Еуразиялық экономикалық комиссия арасындағы ақпараттық өзара іс-қимыл регламентінде: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12-кесте мынадай редакцияда жазылсын:</w:t>
      </w:r>
    </w:p>
    <w:bookmarkStart w:name="z13" w:id="8"/>
    <w:p>
      <w:pPr>
        <w:spacing w:after="0"/>
        <w:ind w:left="0"/>
        <w:jc w:val="both"/>
      </w:pPr>
      <w:r>
        <w:rPr>
          <w:rFonts w:ascii="Times New Roman"/>
          <w:b w:val="false"/>
          <w:i w:val="false"/>
          <w:color w:val="000000"/>
          <w:sz w:val="28"/>
        </w:rPr>
        <w:t>
      "12-кесте</w:t>
      </w:r>
    </w:p>
    <w:bookmarkEnd w:id="8"/>
    <w:bookmarkStart w:name="z14" w:id="9"/>
    <w:p>
      <w:pPr>
        <w:spacing w:after="0"/>
        <w:ind w:left="0"/>
        <w:jc w:val="left"/>
      </w:pPr>
      <w:r>
        <w:rPr>
          <w:rFonts w:ascii="Times New Roman"/>
          <w:b/>
          <w:i w:val="false"/>
          <w:color w:val="000000"/>
        </w:rPr>
        <w:t xml:space="preserve"> "Бірыңғай тізілімге қосуға арналған мәліметтер" (P.TS.06.MSG.001) хабарламасында берілетін "Көлік құралдарына паспорттар рәсімдеуді жүзеге асыратын органдардың (ұйымдардың) тізілімі" (R.TR.TS.06.001) электрондық құжаттар (мәліметтер) деректемелерін толтыруға қойылатын талаптар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паспорттарын рәсімдеуді жүзеге асыратын ұйым" (trcdo:VehiclePassportIssuerDetails) деректемесі 1 мәнді қамтуы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технологиялық сипаттамасы" (ccdo:ResourceItemStatusDetails) күрделі деректемесі құрамындағы "Соңғы күні мен уақыты" (csdo:EndDateTime)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құралдарына паспорттар рәсімдеуді жүзеге асыратын ұйымдар түрінің коды" (trsdo:VehiclePassportIssuerKindCode) деректемесінің мәні "уәкілетті орган (ұйым)" мәніне сәйкес келетін болса, бірыңғай тізілімде "Жалпы ресурс жазбасының технологиялық сипаттамасы" (ccdo:ResourceItemStatusDetails) күрделі деректемесі құрамында "Соңғы күні мен уақыты" (csdo:EndDateTime) деректемесі толтырылмаған "Көлік құралдары паспорттарын рәсімдеуді жүзеге асыратын ұйым" (trcdo:VehiclePassportIssuerDetails) күрделі деректемесі құрамындағы "Ел коды" (csdo:UnifiedCountryCode) және "Шаруашылық жүргізуші субъектінің сәйкестендіргіші" (csdo:BusinessEntityId) деректемелері мәні бар жазба болмауы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"Дайындаушы ұйым" мәніне сәйкес келсе, онда бірыңғай тізілімде "Ел коды" (csdo:UnifiedCountryCode), "Шаруашылық жүргізуші субъектінің сәйкестендіргіші" (csdo:BusinessEntityId) және "Деректемелер мәні бар жазбалар болмауы тиіс. "Көлік құралын дайындаушы түрінің коды" (trsdo:vehiclemanufacturerkindcode) "Көлік құралдарының паспорттарын ресімдеуді жүзеге асыратын ұйым" (trcdo:VehiclePassportIssuerDetails) күрделі деректеме құрамында, онда "Жалпы ресурс жазбасының технологиялық сипаттамалары" (ccdo:ResourceItemStatusDetails) күрделі деректемесінің құрамында "Соңғы күні мен уақыты" (csdo:EndDateTime) деректемесі толтырылмаған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технологиялық сипаттамасы" (ccdo:ResourceItemStatusDetails) күрделі деректемесі құрамындағы "Соңғы күні мен уақыты" (csdo:EndDateTime) деректемесі мәндетті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"уәкілетті орган (ұйым)" мәніне сәйкес келсе, "Көлік құралын дайындаушы түрінің коды" (trsdo: vehiclemanufacturerkindcode) деректемесі толтырылмайды, ал "Көлік құралы паспорты түрінің коды" (trsdo:VehiclePassportKindCode) деректемесі кемінде 1 мән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"дайындаушы ұйым" мәніне сәйкес келсе, "Көлік құралын дайындаушы түрінің коды" (trsdo:vehiclemanufacturerkindcode)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"дайындаушы ұйым" мәніне сәйкес келсе, "Сәйкестікті бағалау туралы құжат" (trcdo:ConformityDocV2Details) деректемесінде кемінде 1 мән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"Техникалық реттеу объектісі түрінің коды"  (Trsdo:TechnicalRegulationObjectKindCode) деректемесінің мәні "партия" мәніне сәйкес келсе, "Техникалық реттеу объектісі туралы мәліметтер" (trcdo:TechnicalRegulationObjectV2Details) күрделі деректемесінің құрамында "Тауар саны" (csdo:UnifiedCommodityMeasure)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(csdo:FirstName) деректемесі "ТАӘ" (ccdo:fullnamedetails)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(csdo:LastName) деректемесі " ТАӘ " (ccdo:fullnamedetails)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паспорттарын ресімдеуді жүзеге асыратын ұйым" (trcdo:VehiclePassportIssuerDetails) күрделі деректемесінің құрамында "Ұйымдастыру-құқықтық нысанының коды" (csdo:BusinessEntityTypeCode)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өкілі" (trcdo:ManufacturerRepresentativeDetails) күрделі деректемесінің құрамында "Ұйымдастыру-құқықтық нысанының коды" (csdo:BusinessEntityTypeCode)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 сәйкестендіргішінің мәні (kindid атрибуты) шаруашылық жүргізуші субъектілерді Еуразиялық экономикалық одаққа мүше мемлекеттерде мемлекеттік тіркеу кезінде оларды сәйкестендіру әдістері анықтамалығындағы мәнге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мекенжай " (ccdo:subjectaddressdetails)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"Мекенжай " (ccdo:AddressV4Details)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деректемесінің "Мекенжай" (ccdo:subjectaddressdetails) күрделі деректеме құрамындағы мәні мекен-жай түрлерінің анықтамасынан алынған мәнге сәйкес келуі керек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деректемесінің "Мекенжай" (ccdo:AddressV4Details) күрделі деректеме құрамындағы мәні мекенжай түрлерінің анықтамасынан алынған мәнге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деректемесі (ccdo:CommunicationDetails) күрделі деректеме құрамындағы "Байланыс түрінің коды" (csdo:CommunicationChannelCode) деректемесінің мәні мынадай мәндердің біріне сәйкес келуі тиіс: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(csdo:UnifiedCountryCode) барлық деректемелерінің мәндері әлем елдері сыныптауышының ел кодына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 коды" (csdo:UnifiedCountryCode) деректемелерінің кез келгені толтырылған болса, онда оның құрамындағы "Сыныптауыштың сәйкестендіргіші" (codelistid атрибуты) атрибутының мәні Одақтың нормативтік-анықтамалық ақпарат тізіліміндегі көрсетілген сыныптауыш кодының мәніне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(csdo:UnifiedCountryCode) деректемесі "Мекенжай" (ccdo:subjectaddressdetails)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(csdo:UnifiedCountryCode) деректемесі "Мекенжай" (ccdo:AddressV4Details)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күрделі деректеменің құрамында 2 деректеменің кемінде 1-і ("Қала" (csdo:CityName) немесе "Елді мекен" (csdo:SettlementName)) толтырылуы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(ccdo:AddressV4Details) күрделі деректемесінің құрамында</w:t>
            </w:r>
          </w:p>
          <w:p>
            <w:pPr>
              <w:spacing w:after="20"/>
              <w:ind w:left="20"/>
              <w:jc w:val="both"/>
            </w:pPr>
            <w:r>
              <w:rPr>
                <w:rFonts w:ascii="Times New Roman"/>
                <w:b w:val="false"/>
                <w:i w:val="false"/>
                <w:color w:val="000000"/>
                <w:sz w:val="20"/>
              </w:rPr>
              <w:t>
2 деректеменің кемінде 1-і ("Қала" (csdo:CityName) немесе" Елді мекен " (csdo:SettlementName)) толтырылуы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күрделі деректемесінің құрамында "Көше" (csdo:StreetName)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(ccdo:AddressV4Details) күрделі деректемесінің құрамында "Көше" (csdo:StreetName)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күрделі деректемесінің бөлігі ретінде "Үй нөмірі" (csdo:BuildingNumberId)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(ccdo:AddressV4Details) күрделі деректемесінің бөлігі ретінде "Үй нөмірі" (csdo:BuildingNumberId)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паспорттарын ресімдеуді жүзеге асыратын ұйым түрінің коды "(trsdo:VehiclePassportIssuerKindCode) деректемесінің мәні "Көлік құралдарының паспорттарын ресімдеуді жүзеге асыратын ұйым " (trcdo: vehiclepassportissuerdetails) күрделі деректемесінің құрамында мынадай мәндердің біріне сәйкес келуі тиіс:</w:t>
            </w:r>
          </w:p>
          <w:p>
            <w:pPr>
              <w:spacing w:after="20"/>
              <w:ind w:left="20"/>
              <w:jc w:val="both"/>
            </w:pPr>
            <w:r>
              <w:rPr>
                <w:rFonts w:ascii="Times New Roman"/>
                <w:b w:val="false"/>
                <w:i w:val="false"/>
                <w:color w:val="000000"/>
                <w:sz w:val="20"/>
              </w:rPr>
              <w:t>
"1" - уәкілетті орган (ұйым);</w:t>
            </w:r>
          </w:p>
          <w:p>
            <w:pPr>
              <w:spacing w:after="20"/>
              <w:ind w:left="20"/>
              <w:jc w:val="both"/>
            </w:pPr>
            <w:r>
              <w:rPr>
                <w:rFonts w:ascii="Times New Roman"/>
                <w:b w:val="false"/>
                <w:i w:val="false"/>
                <w:color w:val="000000"/>
                <w:sz w:val="20"/>
              </w:rPr>
              <w:t>
"2" - дайындаушы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паспорттарын ресімдеуді жүзеге асыратын ұйым" (trcdo:Vehiclepassportsuerdetails) күрделі деректеме құрамындағы "Көлік құралының паспорты түрінің коды" (trsdo:vehiclepassportkindcode) деректемесінің мәні көлік құралдарының, көлік құралдары шассиінің, өздігінен жүретін машиналардың және техниканың басқа түрлерінің паспорттары түрлері сыныптауышының мәніне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"дайындаушы ұйым" мәніне сәйкес келсе, "Көлік құралын дайындаушы түрінің коды" (trsdo:vehiclemanufacturerkindcode)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паспорттарын ресімдеуді жүзеге асыратын ұйым" (trcdo:VehiclePassportIssuerDetails) күрделі деректемесінің құрамындағы "Құжат туралы мәліметтер" (trcdo:DocInformationDetails) деректемесінің мәні көлік құралын дайындаушының халықаралық сәйкестендіру коды (WMI) берілгенін растайтын құжаттың мәліметтерімен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туралы құжат" (trcdo:ConformityDocV2Details) күрделі деректеме құрамындағы "Құжат нөмірі" (csdo:DocId) деректемесінің мәні "(ЕАЭО|КО)\s[A-Z]{2}\s(А|Е|К)-[A-Z]{2}\.[^.]{1,20}\.\d{5}.* шаблонына сәйкес келуі тиіс" (көлік құралының типін мақұлдау (шасси типін мақұлдау) немесе көлік құралы конструкциясының қауіпсіздігі туралы куәлік берілетін болса, (КҚ, ЕАЭО, А, Е, К символдары – кириллица әріптерін пайдалана отырып)</w:t>
            </w:r>
          </w:p>
        </w:tc>
      </w:tr>
    </w:tbl>
    <w:bookmarkStart w:name="z15" w:id="10"/>
    <w:p>
      <w:pPr>
        <w:spacing w:after="0"/>
        <w:ind w:left="0"/>
        <w:jc w:val="both"/>
      </w:pPr>
      <w:r>
        <w:rPr>
          <w:rFonts w:ascii="Times New Roman"/>
          <w:b w:val="false"/>
          <w:i w:val="false"/>
          <w:color w:val="000000"/>
          <w:sz w:val="28"/>
        </w:rPr>
        <w:t>
      б) 13-кесте мынадай редакцияда жазылсын:</w:t>
      </w:r>
    </w:p>
    <w:bookmarkEnd w:id="10"/>
    <w:bookmarkStart w:name="z16" w:id="11"/>
    <w:p>
      <w:pPr>
        <w:spacing w:after="0"/>
        <w:ind w:left="0"/>
        <w:jc w:val="both"/>
      </w:pPr>
      <w:r>
        <w:rPr>
          <w:rFonts w:ascii="Times New Roman"/>
          <w:b w:val="false"/>
          <w:i w:val="false"/>
          <w:color w:val="000000"/>
          <w:sz w:val="28"/>
        </w:rPr>
        <w:t>
      "13-кесте</w:t>
      </w:r>
    </w:p>
    <w:bookmarkEnd w:id="11"/>
    <w:bookmarkStart w:name="z17" w:id="12"/>
    <w:p>
      <w:pPr>
        <w:spacing w:after="0"/>
        <w:ind w:left="0"/>
        <w:jc w:val="left"/>
      </w:pPr>
      <w:r>
        <w:rPr>
          <w:rFonts w:ascii="Times New Roman"/>
          <w:b/>
          <w:i w:val="false"/>
          <w:color w:val="000000"/>
        </w:rPr>
        <w:t xml:space="preserve"> Бірыңғай тізілімге өзгерістер енгізуге арналған мәліметтер" (P.TS.06.MSG.003) хабарламада берілетін "Көлік құралдарына паспорттар рәсімдеуді жүзеге асыратын органдардың (ұйымдардың) тізілімі" (R.TR.TS.06.001) электрондық құжаттардың (мәліметтердің) деректемелерін толтыруға қойылатын талаптар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паспорттарын рәсімдеуді жүзеге асыратын ұйым" (trcdo:VehiclePassportIssuerDetails) деректемесі 1 мәнді қамтуы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технологиялық сипаттамасы" (ccdo:ResourceItemStatusDetails) күрделі деректемесі құрамындағы "Соңғы күні мен уақыты" (csdo:EndDateTime)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"Уәкілетті орган (ұйым)" мәніне сәйкес келсе, онда бірыңғай тізілімде "Көлік құралдарының паспорттарын ресімдеуді жүзеге асыратын ұйым"  (trcdo: VehiclePassportIssuerDetails) күрделі деректемесінің құрамында "Ел коды" (csdo: UnifiedCountryCode) және "Шаруашылық жүргізуші субъектінің сәйкестендіргіші" (csdo: BusinessEntityId) деректемелерінің мәні сияқты жазба болуы тиіс , онда "Соңғы күн мен уақыт" (csdo:EndDateTime) деректемесі "Жалпы ресурс жазбасының технологиялық сипаттамалары" (ccdo:ResourceItemStatusDetails) күрделі деректемесінің бөлігі ретінде толтырылмаған, ал "Бастапқы күн мен уақыт" деректемесінің мәні (csdo:StartDateTime) берілетін жазбадағы деректеменің мәнінен аз немесе оған тең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"Дайындаушы ұйым" мәніне сәйкес келсе, онда бірыңғай тізілімде "Көлік құралдарының паспорттарын ресімдеуді жүзеге асыратын ұйым " (trcdo:VehiclePassportIssuerDetails) күрделі деректеме құрамында "Ел коды" (csdo: UnifiedCountryCode), "Шаруашылық жүргізуші субъектінің сәйкестендіргіші" (csdo: BusinessEntityId) және "Көлік құралдарының паспорттарын ресімдеуді жүзеге асыратын ұйым түрінің коды" (csdo: BusinessEntityId) және "Көлік құралын дайындаушы түрінің коды "(trsdo:VehicleManufacturerKindCode) деректемелерінің бірдей мәні бар жазба болуға тиіс, онда "соңғы күн мен уақыт" (csdo:EndDateTime) деректемесі "Жалпы ресурс жазбасының технологиялық сипаттамалары" (ccdo:ResourceItemStatusDetails) күрделі деректемесінің бөлігі ретінде толтырылмаған, ал "Бастапқы күн мен уақыт" деректемесінің мәні (csdo:StartDateTime) берілетін жазбадағы деректеменің мәнінен аз немесе оған тең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технологиялық сипаттамасы" (ccdo:ResourceItemStatusDetails) күрделі деректемесі құрамындағы "Соңғы күні мен уақыты" (csdo:EndDateTime) деректемесі мәндетті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"уәкілетті орган (ұйым)" мәніне сәйкес келсе, "Көлік құралын дайындаушы түрінің коды" (trsdo: vehiclemanufacturerkindcode) деректемесі толтырылмайды, ал "Көлік құралы паспорты түрінің коды" (trsdo:VehiclePassportKindCode) деректемесі кемінде 1 мән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"дайындаушы ұйым" мәніне сәйкес келсе, "Көлік құралын дайындаушы түрінің коды" (trsdo:vehiclemanufacturerkindcode)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"дайындаушы ұйым" мәніне сәйкес келсе, "Сәйкестікті бағалау туралы құжат" (trcdo:ConformityDocV2Details) деректемесінде кемінде 1 мән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"Техникалық реттеу объектісі түрінің коды" (Trsdo:TechnicalRegulationObjectKindCode) деректемесінің мәні "партия" мәніне сәйкес келсе, "Техникалық реттеу объектісі туралы мәліметтер" (trcdo:TechnicalRegulationObjectV2Details) күрделі деректемесінің құрамында "Тауар саны" (csdo:UnifiedCommodityMeasure)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(csdo:FirstName) деректемесі "ТАӘ" (ccdo:fullnamedetails)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(csdo:LastName) деректемесі " ТАӘ " (ccdo:fullnamedetails)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паспорттарын ресімдеуді жүзеге асыратын ұйым" (trcdo:VehiclePassportIssuerDetails) күрделі деректемесінің құрамында "Ұйымдастыру-құқықтық нысанының коды" (csdo:BusinessEntityTypeCode)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өкілі" (trcdo:ManufacturerRepresentativeDetails) күрделі деректемесінің құрамында "Ұйымдастыру-құқықтық нысанының коды" (csdo:BusinessEntityTypeCode)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 сәйкестендіргішінің мәні (kindid атрибуты) шаруашылық жүргізуші субъектілерді Еуразиялық экономикалық одаққа мүше мемлекеттерде мемлекеттік тіркеу кезінде оларды сәйкестендіру әдістері анықтамалығындағы мәнге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мекенжай " (ccdo:subjectaddressdetails)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"Мекенжай " (ccdo:AddressV4Details)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деректемесінің "Мекенжай" (ccdo:subjectaddressdetails) күрделі деректеме құрамындағы мәні мекен-жай түрлерінің анықтамасынан алынған мәнге сәйкес келуі керек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деректемесінің "Мекенжай" (ccdo:AddressV4Details) күрделі деректеме құрамындағы мәні мекенжай түрлерінің анықтамасынан алынған мәнге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деректемесі (ccdo:CommunicationDetails) күрделі деректеме құрамындағы "Байланыс түрінің коды" (csdo:CommunicationChannelCode) деректемесінің мәні мынадай мәндердің біріне сәйкес келуі тиіс: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(csdo:UnifiedCountryCode) барлық деректемелерінің мәндері әлем елдері сыныптауышының ел кодына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 коды" (csdo:UnifiedCountryCode) деректемелерінің кез келгені толтырылған болса, онда оның құрамындағы "Сыныптауыштың сәйкестендіргіші" (codelistid атрибуты) атрибутының мәні Одақтың нормативтік-анықтамалық ақпарат тізіліміндегі көрсетілген сыныптауыш кодының мәніне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(csdo:UnifiedCountryCode) деректемесі "Мекенжай" (ccdo:subjectaddressdetails)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(csdo:UnifiedCountryCode) деректемесі "Мекенжай" (ccdo:AddressV4Details)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күрделі деректеменің құрамында 2 деректеменің кемінде 1-і ("Қала" (csdo:CityName) немесе "Елді мекен" (csdo:SettlementName)) толтырылуы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(ccdo:AddressV4Details) күрделі деректемесінің құрамында</w:t>
            </w:r>
          </w:p>
          <w:p>
            <w:pPr>
              <w:spacing w:after="20"/>
              <w:ind w:left="20"/>
              <w:jc w:val="both"/>
            </w:pPr>
            <w:r>
              <w:rPr>
                <w:rFonts w:ascii="Times New Roman"/>
                <w:b w:val="false"/>
                <w:i w:val="false"/>
                <w:color w:val="000000"/>
                <w:sz w:val="20"/>
              </w:rPr>
              <w:t>
2 деректеменің кемінде 1-і ("Қала" (csdo:CityName) немесе" Елді мекен " (csdo:SettlementName)) толтырылуы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күрделі деректемесінің құрамында "Көше" (csdo:StreetName)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(ccdo:AddressV4Details) күрделі деректемесінің құрамында "Көше" (csdo:StreetName)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күрделі деректемесінің бөлігі ретінде "Үй нөмірі" (csdo:BuildingNumberId)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(ccdo:AddressV4Details) күрделі деректемесінің бөлігі ретінде "Үй нөмірі" (csdo:BuildingNumberId)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паспорттарын ресімдеуді жүзеге асыратын ұйым түрінің коды "(trsdo:VehiclePassportIssuerKindCode) деректемесінің мәні "Көлік құралдарының паспорттарын ресімдеуді жүзеге асыратын ұйым " (trcdo: vehiclepassportissuerdetails) күрделі деректемесінің құрамында мынадай мәндердің біріне сәйкес келуі тиіс:</w:t>
            </w:r>
          </w:p>
          <w:p>
            <w:pPr>
              <w:spacing w:after="20"/>
              <w:ind w:left="20"/>
              <w:jc w:val="both"/>
            </w:pPr>
            <w:r>
              <w:rPr>
                <w:rFonts w:ascii="Times New Roman"/>
                <w:b w:val="false"/>
                <w:i w:val="false"/>
                <w:color w:val="000000"/>
                <w:sz w:val="20"/>
              </w:rPr>
              <w:t>
"1" - уәкілетті орган (ұйым);</w:t>
            </w:r>
          </w:p>
          <w:p>
            <w:pPr>
              <w:spacing w:after="20"/>
              <w:ind w:left="20"/>
              <w:jc w:val="both"/>
            </w:pPr>
            <w:r>
              <w:rPr>
                <w:rFonts w:ascii="Times New Roman"/>
                <w:b w:val="false"/>
                <w:i w:val="false"/>
                <w:color w:val="000000"/>
                <w:sz w:val="20"/>
              </w:rPr>
              <w:t>
"2" - дайындаушы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паспорттарын ресімдеуді жүзеге асыратын ұйым" (trcdo:Vehiclepassportsuerdetails) күрделі деректеме құрамындағы "Көлік құралының паспорты түрінің коды" (trsdo:vehiclepassportkindcode) деректемесінің мәні көлік құралдарының, көлік құралдары шассиінің, өздігінен жүретін машиналардың және техниканың басқа түрлерінің паспорттары түрлері сыныптауышының мәніне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"дайындаушы ұйым" мәніне сәйкес келсе, "Көлік құралын дайындаушы түрінің коды" (trsdo:vehiclemanufacturerkindcode)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паспорттарын ресімдеуді жүзеге асыратын ұйым" (trcdo:VehiclePassportIssuerDetails) күрделі деректемесінің құрамындағы "Құжат туралы мәліметтер" (trcdo:DocInformationDetails) деректемесінің мәні көлік құралын дайындаушының халықаралық сәйкестендіру коды (WMI) берілгенін растайтын құжаттың мәліметтерімен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туралы құжат" (trcdo:ConformityDocV2Details) күрделі деректеме құрамындағы "Құжат нөмірі" (csdo:DocId) деректемесінің мәні "(ЕАЭО|КО)\s[A-Z]{2}\s(А|Е|К)-[A-Z]{2}\.[^.]{1,20}\.\d{5}.* шаблонына сәйкес келуі тиіс" (көлік құралының типін мақұлдау (шасси типін мақұлдау) немесе көлік құралы конструкциясының қауіпсіздігі туралы куәлік берілетін болса, (КҚ, ЕАЭО, А, Е, К символдары – кириллица әріптерін пайдалана отырып)</w:t>
            </w:r>
          </w:p>
        </w:tc>
      </w:tr>
    </w:tbl>
    <w:p>
      <w:pPr>
        <w:spacing w:after="0"/>
        <w:ind w:left="0"/>
        <w:jc w:val="left"/>
      </w:pPr>
    </w:p>
    <w:p>
      <w:pPr>
        <w:spacing w:after="0"/>
        <w:ind w:left="0"/>
        <w:jc w:val="both"/>
      </w:pPr>
      <w:r>
        <w:rPr>
          <w:rFonts w:ascii="Times New Roman"/>
          <w:b w:val="false"/>
          <w:i w:val="false"/>
          <w:color w:val="000000"/>
          <w:sz w:val="28"/>
        </w:rPr>
        <w:t>
      в) 14-кесте мынадай редакцияда жазылсын:</w:t>
      </w:r>
    </w:p>
    <w:bookmarkStart w:name="z19" w:id="13"/>
    <w:p>
      <w:pPr>
        <w:spacing w:after="0"/>
        <w:ind w:left="0"/>
        <w:jc w:val="both"/>
      </w:pPr>
      <w:r>
        <w:rPr>
          <w:rFonts w:ascii="Times New Roman"/>
          <w:b w:val="false"/>
          <w:i w:val="false"/>
          <w:color w:val="000000"/>
          <w:sz w:val="28"/>
        </w:rPr>
        <w:t>
      "14-кесте</w:t>
      </w:r>
    </w:p>
    <w:bookmarkEnd w:id="13"/>
    <w:bookmarkStart w:name="z20" w:id="14"/>
    <w:p>
      <w:pPr>
        <w:spacing w:after="0"/>
        <w:ind w:left="0"/>
        <w:jc w:val="left"/>
      </w:pPr>
      <w:r>
        <w:rPr>
          <w:rFonts w:ascii="Times New Roman"/>
          <w:b/>
          <w:i w:val="false"/>
          <w:color w:val="000000"/>
        </w:rPr>
        <w:t xml:space="preserve"> Бірыңғай тізілімнен алып тастауға арналған мәліметтер" (P.TS.06.MSG.004) хабарламасында берілетін "Көлік құралдарына паспорттар рәсімдеуді жүзеге асыратын органдардың (ұйымдардың) тізілімі" (R.TR.TS.06.001) электрондық құжаттардың (мәліметтердің) деректемелерін толтыруға қойылатын талаптар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тұжырымы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паспорттарын рәсімдеуді жүзеге асыратын ұйым" (trcdo:VehiclePassportIssuerDetails) деректемесі 1 мәнді қамтуы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технологиялық сипаттамасы" (ccdo:ResourceItemStatusDetails) күрделі деректемесі құрамындағы "Соңғы күні мен уақыты" (csdo:EndDateTime)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"Уәкілетті орган (ұйым)" мәніне сәйкес келсе, онда бірыңғай тізілімде "Көлік құралдарының паспорттарын ресімдеуді жүзеге асыратын ұйым"  (trcdo: VehiclePassportIssuerDetails) күрделі деректемесінің құрамында "Ел коды" (csdo: UnifiedCountryCode) және "Шаруашылық жүргізуші субъектінің сәйкестендіргіші" (csdo: BusinessEntityId) деректемелерінің мәні сияқты жазба болуы тиіс , онда "Соңғы күн мен уақыт" (csdo:EndDateTime) деректемесі "Жалпы ресурс жазбасының технологиялық сипаттамалары" (ccdo:ResourceItemStatusDetails) күрделі деректемесінің бөлігі ретінде толтырылмаған, ал "Бастапқы күн мен уақыт" деректемесінің мәні (csdo:StartDateTime) берілетін жазбадағы деректеменің мәнінен аз немесе оған тең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"Дайындаушы ұйым" мәніне сәйкес келсе, онда бірыңғай тізілімде "Көлік құралдарының паспорттарын ресімдеуді жүзеге асыратын ұйым " (trcdo:VehiclePassportIssuerDetails) күрделі деректеме құрамында "Ел коды" (csdo: UnifiedCountryCode), "Шаруашылық жүргізуші субъектінің сәйкестендіргіші" (csdo: BusinessEntityId) және "Көлік құралдарының паспорттарын ресімдеуді жүзеге асыратын ұйым түрінің коды" (csdo: BusinessEntityId) және "Көлік құралын дайындаушы түрінің коды "(trsdo:VehicleManufacturerKindCode) деректемелерінің бірдей мәні бар жазба болуға тиіс, онда "соңғы күн мен уақыт" (csdo:EndDateTime) деректемесі "Жалпы ресурс жазбасының технологиялық сипаттамалары" (ccdo:ResourceItemStatusDetails) күрделі деректемесінің бөлігі ретінде толтырылмаған, ал "Бастапқы күн мен уақыт" деректемесінің мәні (csdo:StartDateTime) берілетін жазбадағы деректеменің мәнінен аз немесе оған тең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жазбасының технологиялық сипаттамасы" (ccdo:ResourceItemStatusDetails) күрделі деректемесі құрамындағы "Соңғы күні мен уақыты" (csdo:EndDateTime) деректемесі мәндетті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"уәкілетті орган (ұйым)" мәніне сәйкес келсе, "Көлік құралын дайындаушы түрінің коды" (trsdo: vehiclemanufacturerkindcode) деректемесі толтырылмайды, ал "Көлік құралы паспорты түрінің коды" (trsdo:VehiclePassportKindCode) деректемесі кемінде 1 мән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"дайындаушы ұйым" мәніне сәйкес келсе, "Көлік құралын дайындаушы түрінің коды" (trsdo:vehiclemanufacturerkindcode)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"дайындаушы ұйым" мәніне сәйкес келсе, "Сәйкестікті бағалау туралы құжат" (trcdo:ConformityDocV2Details) деректемесінде кемінде 1 мән болуы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"Техникалық реттеу объектісі түрінің коды" (Trsdo:TechnicalRegulationObjectKindCode) деректемесінің мәні "партия" мәніне сәйкес келсе, "Техникалық реттеу объектісі туралы мәліметтер" (trcdo:TechnicalRegulationObjectV2Details) күрделі деректемесінің құрамында "Тауар саны" (csdo:UnifiedCommodityMeasure)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(csdo:FirstName) деректемесі "ТАӘ" (ccdo:fullnamedetails)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(csdo:LastName) деректемесі " ТАӘ " (ccdo:fullnamedetails)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паспорттарын ресімдеуді жүзеге асыратын ұйым" (trcdo:VehiclePassportIssuerDetails) күрделі деректемесінің құрамында "Ұйымдастыру-құқықтық нысанының коды" (csdo:BusinessEntityTypeCode)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"Дайындаушының өкілі" (trcdo:ManufacturerRepresentativeDetails) күрделі деректемесінің құрамында "Ұйымдастыру-құқықтық нысанының коды" (csdo:BusinessEntityTypeCode)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 сәйкестендіргішінің мәні (kindid атрибуты) шаруашылық жүргізуші субъектілерді Еуразиялық экономикалық одаққа мүше мемлекеттерде мемлекеттік тіркеу кезінде оларды сәйкестендіру әдістері анықтамалығындағы мәнге сәйкес келуге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мекенжай " (ccdo:subjectaddressdetails)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 "Мекенжай " (ccdo:AddressV4Details)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деректемесінің "Мекенжай" (ccdo:subjectaddressdetails) күрделі деректеме құрамындағы мәні мекен-жай түрлерінің анықтамасынан алынған мәнге сәйкес келуі керек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коды" (csdo:AddressKindCode) деректемесінің "Мекенжай" (ccdo:AddressV4Details) күрделі деректеме құрамындағы мәні мекенжай түрлерінің анықтамасынан алынған мәнге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деректемесі (ccdo:CommunicationDetails) күрделі деректеме құрамындағы "Байланыс түрінің коды" (csdo:CommunicationChannelCode) деректемесінің мәні мынадай мәндердің біріне сәйкес келуі тиіс:</w:t>
            </w:r>
          </w:p>
          <w:p>
            <w:pPr>
              <w:spacing w:after="20"/>
              <w:ind w:left="20"/>
              <w:jc w:val="both"/>
            </w:pPr>
            <w:r>
              <w:rPr>
                <w:rFonts w:ascii="Times New Roman"/>
                <w:b w:val="false"/>
                <w:i w:val="false"/>
                <w:color w:val="000000"/>
                <w:sz w:val="20"/>
              </w:rPr>
              <w:t>
"TE" – телефон;</w:t>
            </w:r>
          </w:p>
          <w:p>
            <w:pPr>
              <w:spacing w:after="20"/>
              <w:ind w:left="20"/>
              <w:jc w:val="both"/>
            </w:pPr>
            <w:r>
              <w:rPr>
                <w:rFonts w:ascii="Times New Roman"/>
                <w:b w:val="false"/>
                <w:i w:val="false"/>
                <w:color w:val="000000"/>
                <w:sz w:val="20"/>
              </w:rPr>
              <w:t>
"EM" – электрондық пошта;</w:t>
            </w:r>
          </w:p>
          <w:p>
            <w:pPr>
              <w:spacing w:after="20"/>
              <w:ind w:left="20"/>
              <w:jc w:val="both"/>
            </w:pPr>
            <w:r>
              <w:rPr>
                <w:rFonts w:ascii="Times New Roman"/>
                <w:b w:val="false"/>
                <w:i w:val="false"/>
                <w:color w:val="000000"/>
                <w:sz w:val="20"/>
              </w:rPr>
              <w:t>
"FX" – 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(csdo:UnifiedCountryCode) барлық деректемелерінің мәндері әлем елдері сыныптауышының ел кодына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 коды" (csdo:UnifiedCountryCode) деректемелерінің кез келгені толтырылған болса, онда оның құрамындағы "Сыныптауыштың сәйкестендіргіші" (codelistid атрибуты) атрибутының мәні Одақтың нормативтік-анықтамалық ақпарат тізіліміндегі көрсетілген сыныптауыш кодының мәніне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(csdo:UnifiedCountryCode) деректемесі "Мекенжай" (ccdo:subjectaddressdetails)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(csdo:UnifiedCountryCode) деректемесі "Мекенжай" (ccdo:AddressV4Details) күрделі деректемесінің құрамында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күрделі деректеменің құрамында 2 деректеменің кемінде 1-і ("Қала" (csdo:CityName) немесе "Елді мекен" (csdo:SettlementName)) толтырылуы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(ccdo:AddressV4Details) күрделі деректемесінің құрамында 2 деректеменің кемінде 1-і ("Қала" (csdo:CityName) немесе" Елді мекен " (csdo:SettlementName)) толтырылуы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күрделі деректемесінің құрамында "Көше" (csdo:StreetName)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(ccdo:AddressV4Details) күрделі деректемесінің құрамында "Көше" (csdo:StreetName)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(ccdo:subjectaddressdetails) күрделі деректемесінің бөлігі ретінде "Үй нөмірі" (csdo:BuildingNumberId)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(ccdo:AddressV4Details) күрделі деректемесінің бөлігі ретінде "Үй нөмірі" (csdo:BuildingNumberId)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паспорттарын ресімдеуді жүзеге асыратын ұйым түрінің коды "(trsdo:VehiclePassportIssuerKindCode) деректемесінің мәні "Көлік құралдарының паспорттарын ресімдеуді жүзеге асыратын ұйым " (trcdo: vehiclepassportissuerdetails) күрделі деректемесінің құрамында мынадай мәндердің біріне сәйкес келуі тиіс:</w:t>
            </w:r>
          </w:p>
          <w:p>
            <w:pPr>
              <w:spacing w:after="20"/>
              <w:ind w:left="20"/>
              <w:jc w:val="both"/>
            </w:pPr>
            <w:r>
              <w:rPr>
                <w:rFonts w:ascii="Times New Roman"/>
                <w:b w:val="false"/>
                <w:i w:val="false"/>
                <w:color w:val="000000"/>
                <w:sz w:val="20"/>
              </w:rPr>
              <w:t>
"1" - уәкілетті орган (ұйым);</w:t>
            </w:r>
          </w:p>
          <w:p>
            <w:pPr>
              <w:spacing w:after="20"/>
              <w:ind w:left="20"/>
              <w:jc w:val="both"/>
            </w:pPr>
            <w:r>
              <w:rPr>
                <w:rFonts w:ascii="Times New Roman"/>
                <w:b w:val="false"/>
                <w:i w:val="false"/>
                <w:color w:val="000000"/>
                <w:sz w:val="20"/>
              </w:rPr>
              <w:t>
"2" - дайындаушы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паспорттарын ресімдеуді жүзеге асыратын ұйым" (trcdo:Vehiclepassportsuerdetails) күрделі деректеме құрамындағы "Көлік құралының паспорты түрінің коды" (trsdo:vehiclepassportkindcode) деректемесінің мәні көлік құралдарының, көлік құралдары шассиінің, өздігінен жүретін машиналардың және техниканың басқа түрлерінің паспорттары түрлері сыныптауышының мәніне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"Көлік құралдарының паспорттарын ресімдеуді жүзеге асыратын ұйым түрінің коды" (trsdo:VehiclePassportIssuerKindCode) деректемесінің мәні "дайындаушы ұйым" мәніне сәйкес келсе, "Көлік құралын дайындаушы түрінің коды" (trsdo:vehiclemanufacturerkindcode) деректемесі міндетті түрде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паспорттарын ресімдеуді жүзеге асыратын ұйым" (trcdo:VehiclePassportIssuerDetails) күрделі деректемесінің құрамындағы "Құжат туралы мәліметтер" (trcdo:DocInformationDetails) деректемесінің мәні көлік құралын дайындаушының халықаралық сәйкестендіру коды (WMI) берілгенін растайтын құжаттың мәліметтерімен толтырылады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туралы құжат" (trcdo:ConformityDocDetails) күрделі деректеме құрамындағы "Құжат нөмірі" (csdo:DocId) деректемесінің мәні "(ЕАЭО|КО)\s[A-Z]{2}\s(А|Е|К)-[A-Z]{2}\.[^.]{1,20}\.\d{5}.* шаблонына сәйкес келуі тиіс" (көлік құралының типін мақұлдау (шасси типін мақұлдау) немесе көлік құралы конструкциясының қауіпсіздігі туралы куәлік берілетін болса, (КҚ, ЕАЭО, А, Е, К символдары – кириллица әріптерін пайдалана отырып)</w:t>
            </w:r>
          </w:p>
        </w:tc>
      </w:tr>
    </w:tbl>
    <w:p>
      <w:pPr>
        <w:spacing w:after="0"/>
        <w:ind w:left="0"/>
        <w:jc w:val="both"/>
      </w:pPr>
      <w:r>
        <w:rPr>
          <w:rFonts w:ascii="Times New Roman"/>
          <w:b w:val="false"/>
          <w:i w:val="false"/>
          <w:color w:val="000000"/>
          <w:sz w:val="28"/>
        </w:rPr>
        <w:t>
      3. Көрсетілген Шешіммен бекітілген "Көлік құралдарына (көлік құралдарының шассилеріне), өздігінен жүретін машиналарға және техниканың басқа да түрлеріне паспорттар (электрондық паспорттар) ресімдеуді жүзеге асыратын, Еуразиялық экономикалық одаққа мүше мемлекеттердің уәкілетті органдарының (ұйымдарының) және көлік құралдарын (көлік құралдарының шассилерін), өздігінен жүретін машиналарды және техниканың басқа да түрлерін дайындаушы ұйымдардың бірыңғай тізілімін қалыптастыру және жүргізу" жалпы процесін сыртқы және өзара сауданың интеграцияланған ақпараттық жүйесі құралдарымен іске асырған кездегі электрондық паспорттар жүйесі әкімшісі мен Еуразиялық экономикалық комиссия арасындағы ақпараттық өзара іс-қимыл регламентінде:</w:t>
      </w:r>
    </w:p>
    <w:p>
      <w:pPr>
        <w:spacing w:after="0"/>
        <w:ind w:left="0"/>
        <w:jc w:val="both"/>
      </w:pPr>
      <w:r>
        <w:rPr>
          <w:rFonts w:ascii="Times New Roman"/>
          <w:b w:val="false"/>
          <w:i w:val="false"/>
          <w:color w:val="000000"/>
          <w:sz w:val="28"/>
        </w:rPr>
        <w:t>
      а) 8-кестенің 2 және 3-позициялары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(csdo:UnifiedCountryCode) барлық деректемелерінің мәндері әлем елдерінің сыныптауышынан ел кодына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 коды" (csdo:UnifiedCountryCode) деректемелерінің кез келгені толтырылған болса, онда оның құрамындағы "Сыныптауыштың сәйкестендіргіші" ((Code List Id атрибуты) атрибутының мәні Еуразиялық экономикалық одақтың нормативтік-анықтамалық ақпарат тізілімінде көрсетілген сыныптауыштың кодының мәніне сәйкес келуі тиіс";</w:t>
            </w:r>
          </w:p>
        </w:tc>
      </w:tr>
    </w:tbl>
    <w:p>
      <w:pPr>
        <w:spacing w:after="0"/>
        <w:ind w:left="0"/>
        <w:jc w:val="both"/>
      </w:pPr>
      <w:r>
        <w:rPr>
          <w:rFonts w:ascii="Times New Roman"/>
          <w:b w:val="false"/>
          <w:i w:val="false"/>
          <w:color w:val="000000"/>
          <w:sz w:val="28"/>
        </w:rPr>
        <w:t>
      б) 9-кестенің 2 және 3-позициялары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коды" (csdo:UnifiedCountryCode) барлық деректемелерінің мәндері әлем елдерінің сыныптауышынан ел кодына сәйкес келуі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"Ел коды" (csdo:UnifiedCountryCode) деректемелерінің кез келгені толтырылған болса, онда оның құрамындағы "Сыныптауыштың сәйкестендіргіші" ((Code List Id атрибуты) атрибутының мәні Еуразиялық экономикалық одақтың нормативтік-анықтамалық ақпарат тізілімінде көрсетілген сыныптауыштың кодының мәніне сәйкес келуі тиіс".</w:t>
            </w:r>
          </w:p>
        </w:tc>
      </w:tr>
    </w:tbl>
    <w:bookmarkStart w:name="z21" w:id="15"/>
    <w:p>
      <w:pPr>
        <w:spacing w:after="0"/>
        <w:ind w:left="0"/>
        <w:jc w:val="both"/>
      </w:pPr>
      <w:r>
        <w:rPr>
          <w:rFonts w:ascii="Times New Roman"/>
          <w:b w:val="false"/>
          <w:i w:val="false"/>
          <w:color w:val="000000"/>
          <w:sz w:val="28"/>
        </w:rPr>
        <w:t>
      4. Көрсетілген Шешіммен бекітілген "Көлік құралдарына (көлік құралдарының шассилеріне), өздігінен жүретін машиналарға және техниканың басқа да түрлеріне паспорттар (электрондық паспорттар) ресімдеуді жүзеге асыратын, Еуразиялық экономикалық одаққа мүше мемлекеттердің уәкілетті органдарының (ұйымдарының) және көлік құралдарын (көлік құралдарының шассилерін), өздігінен жүретін машиналарды және техниканың басқа да түрлерін дайындаушы ұйымдардың бірыңғай тізілімін қалыптастыру және жүргізу" жалпы процесін сыртқы және өзара сауданың интеграцияланған ақпараттық жүйесі құралдарымен іске асыру үшін пайдаланылатын электрондық құжаттар мен мәліметтердің форматы мен құрылымының сипаттамасында:</w:t>
      </w:r>
    </w:p>
    <w:bookmarkEnd w:id="15"/>
    <w:bookmarkStart w:name="z22" w:id="16"/>
    <w:p>
      <w:pPr>
        <w:spacing w:after="0"/>
        <w:ind w:left="0"/>
        <w:jc w:val="both"/>
      </w:pPr>
      <w:r>
        <w:rPr>
          <w:rFonts w:ascii="Times New Roman"/>
          <w:b w:val="false"/>
          <w:i w:val="false"/>
          <w:color w:val="000000"/>
          <w:sz w:val="28"/>
        </w:rPr>
        <w:t>
      а) 1-кестеде 4-бағандағы 2.1-позиция мынадай редакцияда жазылсын:</w:t>
      </w:r>
    </w:p>
    <w:bookmarkEnd w:id="16"/>
    <w:p>
      <w:pPr>
        <w:spacing w:after="0"/>
        <w:ind w:left="0"/>
        <w:jc w:val="both"/>
      </w:pPr>
      <w:r>
        <w:rPr>
          <w:rFonts w:ascii="Times New Roman"/>
          <w:b w:val="false"/>
          <w:i w:val="false"/>
          <w:color w:val="000000"/>
          <w:sz w:val="28"/>
        </w:rPr>
        <w:t>
      "urn:EEC:R:TR:TS:06:VehiclePassportIssuerRegistryDetails:v1.0.1";</w:t>
      </w:r>
    </w:p>
    <w:bookmarkStart w:name="z23" w:id="17"/>
    <w:p>
      <w:pPr>
        <w:spacing w:after="0"/>
        <w:ind w:left="0"/>
        <w:jc w:val="both"/>
      </w:pPr>
      <w:r>
        <w:rPr>
          <w:rFonts w:ascii="Times New Roman"/>
          <w:b w:val="false"/>
          <w:i w:val="false"/>
          <w:color w:val="000000"/>
          <w:sz w:val="28"/>
        </w:rPr>
        <w:t>
      б) 8-кестеде 3-бағандағы 3-позиция мынадай редакцияда жазылсын:</w:t>
      </w:r>
    </w:p>
    <w:bookmarkEnd w:id="17"/>
    <w:p>
      <w:pPr>
        <w:spacing w:after="0"/>
        <w:ind w:left="0"/>
        <w:jc w:val="both"/>
      </w:pPr>
      <w:r>
        <w:rPr>
          <w:rFonts w:ascii="Times New Roman"/>
          <w:b w:val="false"/>
          <w:i w:val="false"/>
          <w:color w:val="000000"/>
          <w:sz w:val="28"/>
        </w:rPr>
        <w:t>
      "1.0.1";</w:t>
      </w:r>
    </w:p>
    <w:bookmarkStart w:name="z24" w:id="18"/>
    <w:p>
      <w:pPr>
        <w:spacing w:after="0"/>
        <w:ind w:left="0"/>
        <w:jc w:val="both"/>
      </w:pPr>
      <w:r>
        <w:rPr>
          <w:rFonts w:ascii="Times New Roman"/>
          <w:b w:val="false"/>
          <w:i w:val="false"/>
          <w:color w:val="000000"/>
          <w:sz w:val="28"/>
        </w:rPr>
        <w:t>
      3-бағандағы 6-позиция мынадай редакцияда жазылсын:</w:t>
      </w:r>
    </w:p>
    <w:bookmarkEnd w:id="18"/>
    <w:p>
      <w:pPr>
        <w:spacing w:after="0"/>
        <w:ind w:left="0"/>
        <w:jc w:val="both"/>
      </w:pPr>
      <w:r>
        <w:rPr>
          <w:rFonts w:ascii="Times New Roman"/>
          <w:b w:val="false"/>
          <w:i w:val="false"/>
          <w:color w:val="000000"/>
          <w:sz w:val="28"/>
        </w:rPr>
        <w:t>
      " urn:EEC:R:TR:TS:06:VehiclePassportIssuerRegistryDetails:v1.0.1";</w:t>
      </w:r>
    </w:p>
    <w:bookmarkStart w:name="z25" w:id="19"/>
    <w:p>
      <w:pPr>
        <w:spacing w:after="0"/>
        <w:ind w:left="0"/>
        <w:jc w:val="both"/>
      </w:pPr>
      <w:r>
        <w:rPr>
          <w:rFonts w:ascii="Times New Roman"/>
          <w:b w:val="false"/>
          <w:i w:val="false"/>
          <w:color w:val="000000"/>
          <w:sz w:val="28"/>
        </w:rPr>
        <w:t>
      3-бағандағы 8-позиция мынадай редакцияда жазылсын:</w:t>
      </w:r>
    </w:p>
    <w:bookmarkEnd w:id="19"/>
    <w:p>
      <w:pPr>
        <w:spacing w:after="0"/>
        <w:ind w:left="0"/>
        <w:jc w:val="both"/>
      </w:pPr>
      <w:r>
        <w:rPr>
          <w:rFonts w:ascii="Times New Roman"/>
          <w:b w:val="false"/>
          <w:i w:val="false"/>
          <w:color w:val="000000"/>
          <w:sz w:val="28"/>
        </w:rPr>
        <w:t>
      "EEC_R_TR_TS_06_VehiclePassportIssuerRegistryDetails_v1.0.1.xsd";</w:t>
      </w:r>
    </w:p>
    <w:bookmarkStart w:name="z26" w:id="20"/>
    <w:p>
      <w:pPr>
        <w:spacing w:after="0"/>
        <w:ind w:left="0"/>
        <w:jc w:val="both"/>
      </w:pPr>
      <w:r>
        <w:rPr>
          <w:rFonts w:ascii="Times New Roman"/>
          <w:b w:val="false"/>
          <w:i w:val="false"/>
          <w:color w:val="000000"/>
          <w:sz w:val="28"/>
        </w:rPr>
        <w:t>
      в) 10-кесте мынадай редакцияда жазылсын:</w:t>
      </w:r>
    </w:p>
    <w:bookmarkEnd w:id="20"/>
    <w:bookmarkStart w:name="z27" w:id="21"/>
    <w:p>
      <w:pPr>
        <w:spacing w:after="0"/>
        <w:ind w:left="0"/>
        <w:jc w:val="both"/>
      </w:pPr>
      <w:r>
        <w:rPr>
          <w:rFonts w:ascii="Times New Roman"/>
          <w:b w:val="false"/>
          <w:i w:val="false"/>
          <w:color w:val="000000"/>
          <w:sz w:val="28"/>
        </w:rPr>
        <w:t>
      "10-кесте</w:t>
      </w:r>
    </w:p>
    <w:bookmarkEnd w:id="21"/>
    <w:bookmarkStart w:name="z28" w:id="22"/>
    <w:p>
      <w:pPr>
        <w:spacing w:after="0"/>
        <w:ind w:left="0"/>
        <w:jc w:val="left"/>
      </w:pPr>
      <w:r>
        <w:rPr>
          <w:rFonts w:ascii="Times New Roman"/>
          <w:b/>
          <w:i w:val="false"/>
          <w:color w:val="000000"/>
        </w:rPr>
        <w:t xml:space="preserve"> "Көлік құралдарына паспорттар рәсімдеуді жүзеге асыратын органдардың (ұйымдардың) тізілімі" (R.TR.TS.06.001) электрондық құжаты (мәліметтері) құрылымының деректемелік құрамы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(ccdo:EDocHeader)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Енгізілген элементтердің мәндері салаларымен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хабарламасының коды</w:t>
            </w:r>
          </w:p>
          <w:p>
            <w:pPr>
              <w:spacing w:after="20"/>
              <w:ind w:left="20"/>
              <w:jc w:val="both"/>
            </w:pPr>
            <w:r>
              <w:rPr>
                <w:rFonts w:ascii="Times New Roman"/>
                <w:b w:val="false"/>
                <w:i w:val="false"/>
                <w:color w:val="000000"/>
                <w:sz w:val="20"/>
              </w:rPr>
              <w:t>(csdo:InfEnvelopeCode)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хабарламасының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(csdo:EDocCode)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электрондық құжаттар мен мәліметтердің құрылымы тізіліміне сәйкес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мәліметтердің құрылымы тізіліміне сәйкес кодтың мәні.</w:t>
            </w:r>
          </w:p>
          <w:p>
            <w:pPr>
              <w:spacing w:after="20"/>
              <w:ind w:left="20"/>
              <w:jc w:val="both"/>
            </w:pPr>
            <w:r>
              <w:rPr>
                <w:rFonts w:ascii="Times New Roman"/>
                <w:b w:val="false"/>
                <w:i w:val="false"/>
                <w:color w:val="000000"/>
                <w:sz w:val="20"/>
              </w:rPr>
              <w:t>
Шаблон: R(\.[A-Z]{2}\.[A-Z]{2}\.[0-9]{2})?\.[0-9]{3}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сәйкестендірушісі</w:t>
            </w:r>
          </w:p>
          <w:p>
            <w:pPr>
              <w:spacing w:after="20"/>
              <w:ind w:left="20"/>
              <w:jc w:val="both"/>
            </w:pPr>
            <w:r>
              <w:rPr>
                <w:rFonts w:ascii="Times New Roman"/>
                <w:b w:val="false"/>
                <w:i w:val="false"/>
                <w:color w:val="000000"/>
                <w:sz w:val="20"/>
              </w:rPr>
              <w:t>
(csdo:EDocId)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біркелкі сәйкестендіретін символдар жолы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сәйкестендірушінің мәні.</w:t>
            </w:r>
          </w:p>
          <w:p>
            <w:pPr>
              <w:spacing w:after="20"/>
              <w:ind w:left="20"/>
              <w:jc w:val="both"/>
            </w:pPr>
            <w:r>
              <w:rPr>
                <w:rFonts w:ascii="Times New Roman"/>
                <w:b w:val="false"/>
                <w:i w:val="false"/>
                <w:color w:val="000000"/>
                <w:sz w:val="20"/>
              </w:rPr>
              <w:t>
Шаблон: [0-9a-fA-F]{8}-[0-9a-fA-F]{4}-[0-9a-fA-F]{4}-[0-9a-fA-F]{4}-[0-9a-fA-F]{12}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сәйкестендірушісі</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(мәліметтер) қалыптастырылған электрондық құжаттың (мәліметтердің) сәйкестендірушісі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 сәйкес сәйкестендірушінің мәні.</w:t>
            </w:r>
          </w:p>
          <w:p>
            <w:pPr>
              <w:spacing w:after="20"/>
              <w:ind w:left="20"/>
              <w:jc w:val="both"/>
            </w:pPr>
            <w:r>
              <w:rPr>
                <w:rFonts w:ascii="Times New Roman"/>
                <w:b w:val="false"/>
                <w:i w:val="false"/>
                <w:color w:val="000000"/>
                <w:sz w:val="20"/>
              </w:rPr>
              <w:t>
Шаблон: [0-9a-fA-F]{8}-[0-9a-fA-F]{4}-[0-9a-fA-F]{4}-[0-9a-fA-F]{4}-[0-9a-fA-F]{12}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құрылған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 сәйкес күнді және уақытты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тілдер сыныптамасына сәйкес тілдің екі әріпті коды.</w:t>
            </w:r>
          </w:p>
          <w:p>
            <w:pPr>
              <w:spacing w:after="20"/>
              <w:ind w:left="20"/>
              <w:jc w:val="both"/>
            </w:pPr>
            <w:r>
              <w:rPr>
                <w:rFonts w:ascii="Times New Roman"/>
                <w:b w:val="false"/>
                <w:i w:val="false"/>
                <w:color w:val="000000"/>
                <w:sz w:val="20"/>
              </w:rPr>
              <w:t>
Шаблон: [a-z]{2}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Көлік құралдары паспорттарын рәсімдеуді жүзеге асыратын ұйым</w:t>
            </w:r>
          </w:p>
          <w:p>
            <w:pPr>
              <w:spacing w:after="20"/>
              <w:ind w:left="20"/>
              <w:jc w:val="both"/>
            </w:pPr>
            <w:r>
              <w:rPr>
                <w:rFonts w:ascii="Times New Roman"/>
                <w:b w:val="false"/>
                <w:i w:val="false"/>
                <w:color w:val="000000"/>
                <w:sz w:val="20"/>
              </w:rPr>
              <w:t>
(trcdo:)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паспорттарын (көлік құралдары шассилерінің паспорттарын) және өздігінен жүретін машиналар мен техниканың басқа да түрлерінің паспорттарын ресімдеуді жүзеге асыратын уәкілетті орган (ұйым)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M.TR.CDE.00086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trcdo:VehiclePassportIssuerDetailsType (M.TR.CDT.00067)</w:t>
            </w:r>
          </w:p>
          <w:p>
            <w:pPr>
              <w:spacing w:after="20"/>
              <w:ind w:left="20"/>
              <w:jc w:val="both"/>
            </w:pPr>
            <w:r>
              <w:rPr>
                <w:rFonts w:ascii="Times New Roman"/>
                <w:b w:val="false"/>
                <w:i w:val="false"/>
                <w:color w:val="000000"/>
                <w:sz w:val="20"/>
              </w:rPr>
              <w:t>
Енгізілген элементтердің мәндері салаларымен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Ел коды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тіркеген елдің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сәйкестендірушісі" атрибутымен белгіленген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кодқа сәйкес анықтамалықтың (сыныптауыштың)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
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Шаруашылық жүргізуші субъектінің атауы</w:t>
            </w:r>
          </w:p>
          <w:p>
            <w:pPr>
              <w:spacing w:after="20"/>
              <w:ind w:left="20"/>
              <w:jc w:val="both"/>
            </w:pPr>
            <w:r>
              <w:rPr>
                <w:rFonts w:ascii="Times New Roman"/>
                <w:b w:val="false"/>
                <w:i w:val="false"/>
                <w:color w:val="000000"/>
                <w:sz w:val="20"/>
              </w:rPr>
              <w:t>
(csdo:BusinessEntityName)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
Ең ұзын ұзындығы: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Шаруашылық жүргізуші субъектінің қысқаша атауы</w:t>
            </w:r>
          </w:p>
          <w:p>
            <w:pPr>
              <w:spacing w:after="20"/>
              <w:ind w:left="20"/>
              <w:jc w:val="both"/>
            </w:pPr>
            <w:r>
              <w:rPr>
                <w:rFonts w:ascii="Times New Roman"/>
                <w:b w:val="false"/>
                <w:i w:val="false"/>
                <w:color w:val="000000"/>
                <w:sz w:val="20"/>
              </w:rPr>
              <w:t>
(csdo:BusinessEntityBriefName)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
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Ұйымдастырушылық-құқықтық нысан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ұйымдастырушылық-құқықтық нысанның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сәйкестендірушісі"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
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кодқа сәйкес анықтамалықтың (сыныптауыштың)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
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Ұйымдастырушылық-құқықтық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ұйымдастырушылық-құқықтық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
Ең ұзын ұзындығы: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мемлекеттік тіркеу кезінде берілген тізілім бойынша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
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
Сәйкестендіргіштің мәні ¶анықтамалықтан шаруашылық жүргізуші субъектілерді Еуразиялық экономикалық одаққа мүше мемлекеттерде мемлекеттік тіркеу кезінде сәйкестендіру әдістерінің анықтамалығы.</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
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Мекенжай</w:t>
            </w:r>
          </w:p>
          <w:p>
            <w:pPr>
              <w:spacing w:after="20"/>
              <w:ind w:left="20"/>
              <w:jc w:val="both"/>
            </w:pPr>
            <w:r>
              <w:rPr>
                <w:rFonts w:ascii="Times New Roman"/>
                <w:b w:val="false"/>
                <w:i w:val="false"/>
                <w:color w:val="000000"/>
                <w:sz w:val="20"/>
              </w:rPr>
              <w:t>
(ccdo:SubjectAddressDetails)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
Енгізілген элементтердің мәндері салаларымен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Мекенжай түрінің коды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
Мекенжай түрлері анықтамалығының сыныптауышына сәйкес код мәні ¶.</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
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Ел коды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сәйкестендірушісі" атрибутымен белгіленген әлем елдерінің сыныптауышына сәйкес екі әріпті кодтың мәні.</w:t>
            </w:r>
          </w:p>
          <w:p>
            <w:pPr>
              <w:spacing w:after="20"/>
              <w:ind w:left="20"/>
              <w:jc w:val="both"/>
            </w:pPr>
            <w:r>
              <w:rPr>
                <w:rFonts w:ascii="Times New Roman"/>
                <w:b w:val="false"/>
                <w:i w:val="false"/>
                <w:color w:val="000000"/>
                <w:sz w:val="20"/>
              </w:rPr>
              <w:t>
Шаблон: [A-Z]{2}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кодқа сәйкес анықтамалықтың (сыныптауыштың)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
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Аумақ коды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Өңір</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деңгейлі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Аудан</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Қала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Елді мекен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Көше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Үйдің нөмірі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Үй-жайдың нөмірі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кеңсенің немесе пәтердің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Пошта индексі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Шаблон: [A-Z0-9][A-Z0-9 -]{1,8}[A-Z0-9]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 Абоненттік жәшіктің нөмірі</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Байланыс деректемесі</w:t>
            </w:r>
          </w:p>
          <w:p>
            <w:pPr>
              <w:spacing w:after="20"/>
              <w:ind w:left="20"/>
              <w:jc w:val="both"/>
            </w:pPr>
            <w:r>
              <w:rPr>
                <w:rFonts w:ascii="Times New Roman"/>
                <w:b w:val="false"/>
                <w:i w:val="false"/>
                <w:color w:val="000000"/>
                <w:sz w:val="20"/>
              </w:rPr>
              <w:t>
(ccdo:)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Енгізілген элементтердің мәндері салаларымен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Байланыс түрінің коды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"Байланыс түрлерінің сыныптауышына сәйкес кодтың мәні.</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Байланыс түрінің атауы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Байланыс арнасының сәйкестендірушісі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 тізбектілігі (телефон, факс нөмірін,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ТАӘ</w:t>
            </w:r>
          </w:p>
          <w:p>
            <w:pPr>
              <w:spacing w:after="20"/>
              <w:ind w:left="20"/>
              <w:jc w:val="both"/>
            </w:pPr>
            <w:r>
              <w:rPr>
                <w:rFonts w:ascii="Times New Roman"/>
                <w:b w:val="false"/>
                <w:i w:val="false"/>
                <w:color w:val="000000"/>
                <w:sz w:val="20"/>
              </w:rPr>
              <w:t>
(ccdo:)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Енгізілген элементтердің мәндері салаларымен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Аты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Әкесінің аты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Тегі</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Көлік құралдарына паспорттар рәсімдеуді жүзеге асыратын ұйымдар түрінің коды</w:t>
            </w:r>
          </w:p>
          <w:p>
            <w:pPr>
              <w:spacing w:after="20"/>
              <w:ind w:left="20"/>
              <w:jc w:val="both"/>
            </w:pPr>
            <w:r>
              <w:rPr>
                <w:rFonts w:ascii="Times New Roman"/>
                <w:b w:val="false"/>
                <w:i w:val="false"/>
                <w:color w:val="000000"/>
                <w:sz w:val="20"/>
              </w:rPr>
              <w:t>
(trsdo:)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паспорттарын (көлік құралдары шассилерінің паспорттарын) және өздігінен жүретін машиналар мен техниканың басқа да түрлерінің паспорттарын ресімдеуді жүзеге асыратын ұйым түрінің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M.TR.SDE.00209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trado:Vehicle Passport Issue r Kind Code Type (M.TR.DT.00046)</w:t>
            </w:r>
          </w:p>
          <w:p>
            <w:pPr>
              <w:spacing w:after="20"/>
              <w:ind w:left="20"/>
              <w:jc w:val="both"/>
            </w:pPr>
            <w:r>
              <w:rPr>
                <w:rFonts w:ascii="Times New Roman"/>
                <w:b w:val="false"/>
                <w:i w:val="false"/>
                <w:color w:val="000000"/>
                <w:sz w:val="20"/>
              </w:rPr>
              <w:t>
символдардың қалыпқа келтірілген жолы</w:t>
            </w:r>
          </w:p>
          <w:p>
            <w:pPr>
              <w:spacing w:after="20"/>
              <w:ind w:left="20"/>
              <w:jc w:val="both"/>
            </w:pPr>
            <w:r>
              <w:rPr>
                <w:rFonts w:ascii="Times New Roman"/>
                <w:b w:val="false"/>
                <w:i w:val="false"/>
                <w:color w:val="000000"/>
                <w:sz w:val="20"/>
              </w:rPr>
              <w:t>
Шаблон: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Көлік құралын дайындаушы түрінің коды</w:t>
            </w:r>
          </w:p>
          <w:p>
            <w:pPr>
              <w:spacing w:after="20"/>
              <w:ind w:left="20"/>
              <w:jc w:val="both"/>
            </w:pPr>
            <w:r>
              <w:rPr>
                <w:rFonts w:ascii="Times New Roman"/>
                <w:b w:val="false"/>
                <w:i w:val="false"/>
                <w:color w:val="000000"/>
                <w:sz w:val="20"/>
              </w:rPr>
              <w:t>
(trsdo:VehicleManufacturerKindCode)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дайындаушы түрінің кодтық белгіленімі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M.TR.SDE.00253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trsdo:VehicleManufacturerKindCodeType (M.TR.SDT.00053)</w:t>
            </w:r>
          </w:p>
          <w:p>
            <w:pPr>
              <w:spacing w:after="20"/>
              <w:ind w:left="20"/>
              <w:jc w:val="both"/>
            </w:pPr>
            <w:r>
              <w:rPr>
                <w:rFonts w:ascii="Times New Roman"/>
                <w:b w:val="false"/>
                <w:i w:val="false"/>
                <w:color w:val="000000"/>
                <w:sz w:val="20"/>
              </w:rPr>
              <w:t>
Көлік құралдарын, көлік құралдарының шассиін, өздігінен жүретін машиналарды және техниканың басқа түрлерін дайындаушылар түрлерінің сыныптауышына сәйкес кодтың мәні.</w:t>
            </w:r>
          </w:p>
          <w:p>
            <w:pPr>
              <w:spacing w:after="20"/>
              <w:ind w:left="20"/>
              <w:jc w:val="both"/>
            </w:pPr>
            <w:r>
              <w:rPr>
                <w:rFonts w:ascii="Times New Roman"/>
                <w:b w:val="false"/>
                <w:i w:val="false"/>
                <w:color w:val="000000"/>
                <w:sz w:val="20"/>
              </w:rPr>
              <w:t>
Шаблон: \D{2}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Дайындаушының өкілі</w:t>
            </w:r>
          </w:p>
          <w:p>
            <w:pPr>
              <w:spacing w:after="20"/>
              <w:ind w:left="20"/>
              <w:jc w:val="both"/>
            </w:pPr>
            <w:r>
              <w:rPr>
                <w:rFonts w:ascii="Times New Roman"/>
                <w:b w:val="false"/>
                <w:i w:val="false"/>
                <w:color w:val="000000"/>
                <w:sz w:val="20"/>
              </w:rPr>
              <w:t>
(trcdo:)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ұйым дайындалған өнімді өткізуге уәкілеттік берген ұйым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M.TR.CDE.00046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trcdo:BusinessEntityV2DetailsType (M.TR.CDT.00064)</w:t>
            </w:r>
          </w:p>
          <w:p>
            <w:pPr>
              <w:spacing w:after="20"/>
              <w:ind w:left="20"/>
              <w:jc w:val="both"/>
            </w:pPr>
            <w:r>
              <w:rPr>
                <w:rFonts w:ascii="Times New Roman"/>
                <w:b w:val="false"/>
                <w:i w:val="false"/>
                <w:color w:val="000000"/>
                <w:sz w:val="20"/>
              </w:rPr>
              <w:t>Енгізілген элементтердің мәндері салаларымен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Ел коды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тіркеген елдің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"Анықтамалықтың (сыныптауыштың) сәйкестендірушісі" атрибутымен белгіленген әлем елдерінің сыныптауышына сәйкес екі әріпті кодтың мәні.</w:t>
            </w:r>
          </w:p>
          <w:p>
            <w:pPr>
              <w:spacing w:after="20"/>
              <w:ind w:left="20"/>
              <w:jc w:val="both"/>
            </w:pPr>
            <w:r>
              <w:rPr>
                <w:rFonts w:ascii="Times New Roman"/>
                <w:b w:val="false"/>
                <w:i w:val="false"/>
                <w:color w:val="000000"/>
                <w:sz w:val="20"/>
              </w:rPr>
              <w:t>Шаблон: [A-Z]{2}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кодқа сәйкес анықтамалықтың (сыныптауыштың)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Шаруашылық жүргізуші субъектінің атауы</w:t>
            </w:r>
          </w:p>
          <w:p>
            <w:pPr>
              <w:spacing w:after="20"/>
              <w:ind w:left="20"/>
              <w:jc w:val="both"/>
            </w:pPr>
            <w:r>
              <w:rPr>
                <w:rFonts w:ascii="Times New Roman"/>
                <w:b w:val="false"/>
                <w:i w:val="false"/>
                <w:color w:val="000000"/>
                <w:sz w:val="20"/>
              </w:rPr>
              <w:t>
(csdo:BusinessEntityName)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немесе шаруашылық қызметті жүргізетін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Шаруашылық жүргізуші субъектінің қысқаша атауы</w:t>
            </w:r>
          </w:p>
          <w:p>
            <w:pPr>
              <w:spacing w:after="20"/>
              <w:ind w:left="20"/>
              <w:jc w:val="both"/>
            </w:pPr>
            <w:r>
              <w:rPr>
                <w:rFonts w:ascii="Times New Roman"/>
                <w:b w:val="false"/>
                <w:i w:val="false"/>
                <w:color w:val="000000"/>
                <w:sz w:val="20"/>
              </w:rPr>
              <w:t>
(csdo:BusinessEntityBriefName)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қысқартылған атауы немесе шаруашылық қызметті жүргізетін жеке тұлғаның тегі, аты және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Ұйымдастырушылық-құқықтық нысан коды</w:t>
            </w:r>
          </w:p>
          <w:p>
            <w:pPr>
              <w:spacing w:after="20"/>
              <w:ind w:left="20"/>
              <w:jc w:val="both"/>
            </w:pPr>
            <w:r>
              <w:rPr>
                <w:rFonts w:ascii="Times New Roman"/>
                <w:b w:val="false"/>
                <w:i w:val="false"/>
                <w:color w:val="000000"/>
                <w:sz w:val="20"/>
              </w:rPr>
              <w:t>
(csdo:BusinessEntityTypeCode)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ұйымдастырушылық-құқықтық нысанның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"Анықтамалықтың (сыныптауыштың) сәйкестендірушісі"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кодқа сәйкес анықтамалықтың (сыныптауыштың)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 Ұйымдастырушылық-құқықтық нысанның атауы</w:t>
            </w:r>
          </w:p>
          <w:p>
            <w:pPr>
              <w:spacing w:after="20"/>
              <w:ind w:left="20"/>
              <w:jc w:val="both"/>
            </w:pPr>
            <w:r>
              <w:rPr>
                <w:rFonts w:ascii="Times New Roman"/>
                <w:b w:val="false"/>
                <w:i w:val="false"/>
                <w:color w:val="000000"/>
                <w:sz w:val="20"/>
              </w:rPr>
              <w:t>
(csdo:BusinessEntityTypeName)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 тіркелген ұйымдастырушылық-құқықтық нысанның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жазбаның мемлекеттік тіркеу кезінде берілген тізілім бойынша нөмірі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csdo:BusinessEntityIdType (M.SDT.00157)</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csdo:BusinessEntityIdKindIdType (M.SDT.00158)</w:t>
            </w:r>
          </w:p>
          <w:p>
            <w:pPr>
              <w:spacing w:after="20"/>
              <w:ind w:left="20"/>
              <w:jc w:val="both"/>
            </w:pPr>
            <w:r>
              <w:rPr>
                <w:rFonts w:ascii="Times New Roman"/>
                <w:b w:val="false"/>
                <w:i w:val="false"/>
                <w:color w:val="000000"/>
                <w:sz w:val="20"/>
              </w:rPr>
              <w:t>Шаруашылық жүргізуші субъектілерді сәйкестендіру әдістері анықтамалығынан сәйкестендірушінің мәні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 Мекенжай</w:t>
            </w:r>
          </w:p>
          <w:p>
            <w:pPr>
              <w:spacing w:after="20"/>
              <w:ind w:left="20"/>
              <w:jc w:val="both"/>
            </w:pPr>
            <w:r>
              <w:rPr>
                <w:rFonts w:ascii="Times New Roman"/>
                <w:b w:val="false"/>
                <w:i w:val="false"/>
                <w:color w:val="000000"/>
                <w:sz w:val="20"/>
              </w:rPr>
              <w:t>
(ccdo)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ccdo:SubjectAddressDetailsType (M.CDT.00064)</w:t>
            </w:r>
          </w:p>
          <w:p>
            <w:pPr>
              <w:spacing w:after="20"/>
              <w:ind w:left="20"/>
              <w:jc w:val="both"/>
            </w:pPr>
            <w:r>
              <w:rPr>
                <w:rFonts w:ascii="Times New Roman"/>
                <w:b w:val="false"/>
                <w:i w:val="false"/>
                <w:color w:val="000000"/>
                <w:sz w:val="20"/>
              </w:rPr>
              <w:t>Енгізілген элементтердің мәндері салаларымен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түрінің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csdo:AddressKindCodeType (M.SDT.00162)</w:t>
            </w:r>
          </w:p>
          <w:p>
            <w:pPr>
              <w:spacing w:after="20"/>
              <w:ind w:left="20"/>
              <w:jc w:val="both"/>
            </w:pPr>
            <w:r>
              <w:rPr>
                <w:rFonts w:ascii="Times New Roman"/>
                <w:b w:val="false"/>
                <w:i w:val="false"/>
                <w:color w:val="000000"/>
                <w:sz w:val="20"/>
              </w:rPr>
              <w:t>Мекенжай түрлері сыныптауышына сәйкес кодтың мәні.</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 коды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"Анықтамалықтың (сыныптауыштың) сәйкестендірушісі" атрибутымен белгіленген әлем елдерінің сыныптауышына сәйкес екі әріпті кодтың мәні.</w:t>
            </w:r>
          </w:p>
          <w:p>
            <w:pPr>
              <w:spacing w:after="20"/>
              <w:ind w:left="20"/>
              <w:jc w:val="both"/>
            </w:pPr>
            <w:r>
              <w:rPr>
                <w:rFonts w:ascii="Times New Roman"/>
                <w:b w:val="false"/>
                <w:i w:val="false"/>
                <w:color w:val="000000"/>
                <w:sz w:val="20"/>
              </w:rPr>
              <w:t>Шаблон: [A-Z]{2}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кодқа сәйкес анықтамалықтың (сыныптауыштың)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 коды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csdo:TerritoryCodeType (M.SDT.00031)</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деңгейлі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әкімшілік-аумақтық бөлініс бірлігінің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инфрақұрылымның көше-жол желісі элементінің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Үй-жайдың нөмірі</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кеңсенің немесе пәтердің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кәсіпорнының пошта индексі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csdo:PostCodeType (M.SDT.00006)</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Шаблон: [A-Z0-9][A-Z0-9 -]{1,8}[A-Z0-9]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жәшіктің нөмірі</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Мәтіндік нысандағы мекенжай</w:t>
            </w:r>
          </w:p>
          <w:p>
            <w:pPr>
              <w:spacing w:after="20"/>
              <w:ind w:left="20"/>
              <w:jc w:val="both"/>
            </w:pPr>
            <w:r>
              <w:rPr>
                <w:rFonts w:ascii="Times New Roman"/>
                <w:b w:val="false"/>
                <w:i w:val="false"/>
                <w:color w:val="000000"/>
                <w:sz w:val="20"/>
              </w:rPr>
              <w:t>
((csdo:Address 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түрінде еркін нысанда ұсынылған мекенжай элементтерінің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 1000 Type (M.SET.00071)</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
Ең ұзын ұзындығы: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 Байланыс деректемесі</w:t>
            </w:r>
          </w:p>
          <w:p>
            <w:pPr>
              <w:spacing w:after="20"/>
              <w:ind w:left="20"/>
              <w:jc w:val="both"/>
            </w:pPr>
            <w:r>
              <w:rPr>
                <w:rFonts w:ascii="Times New Roman"/>
                <w:b w:val="false"/>
                <w:i w:val="false"/>
                <w:color w:val="000000"/>
                <w:sz w:val="20"/>
              </w:rPr>
              <w:t>
(ccdo:)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байланыс деректемесі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ccdo:UnifiedCommunicationDetailsType (M.CDT.00065)</w:t>
            </w:r>
          </w:p>
          <w:p>
            <w:pPr>
              <w:spacing w:after="20"/>
              <w:ind w:left="20"/>
              <w:jc w:val="both"/>
            </w:pPr>
            <w:r>
              <w:rPr>
                <w:rFonts w:ascii="Times New Roman"/>
                <w:b w:val="false"/>
                <w:i w:val="false"/>
                <w:color w:val="000000"/>
                <w:sz w:val="20"/>
              </w:rPr>
              <w:t>Енгізілген элементтердің мәндері салаларымен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"Анықтамалықтың (сыныптауыштың) сәйкестендірушісі" 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(арнасы) түрінің (телефон, факс, электрондық пошта және т.б.)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сәйкестендірушісі</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арнасын сәйкестендіретін символдар тізбектілігі (телефон, факс нөмірін, электрондық пошта мекенжайын және т.б.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ТАӘ</w:t>
            </w:r>
          </w:p>
          <w:p>
            <w:pPr>
              <w:spacing w:after="20"/>
              <w:ind w:left="20"/>
              <w:jc w:val="both"/>
            </w:pPr>
            <w:r>
              <w:rPr>
                <w:rFonts w:ascii="Times New Roman"/>
                <w:b w:val="false"/>
                <w:i w:val="false"/>
                <w:color w:val="000000"/>
                <w:sz w:val="20"/>
              </w:rPr>
              <w:t>
(ccdo:)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Енгізілген элементтердің мәндері салаларымен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әкесінің аты (екінші немесе ортаңғы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Құжат туралы мәліметтер</w:t>
            </w:r>
          </w:p>
          <w:p>
            <w:pPr>
              <w:spacing w:after="20"/>
              <w:ind w:left="20"/>
              <w:jc w:val="both"/>
            </w:pPr>
            <w:r>
              <w:rPr>
                <w:rFonts w:ascii="Times New Roman"/>
                <w:b w:val="false"/>
                <w:i w:val="false"/>
                <w:color w:val="000000"/>
                <w:sz w:val="20"/>
              </w:rPr>
              <w:t>
(trcdo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дайындаушының халықаралық сәйкестендіру коды (WMI) берілгенін растайтын құжат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M.TR.CDE.00026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trcdo:Type (M.TR.CDT.00018)</w:t>
            </w:r>
          </w:p>
          <w:p>
            <w:pPr>
              <w:spacing w:after="20"/>
              <w:ind w:left="20"/>
              <w:jc w:val="both"/>
            </w:pPr>
            <w:r>
              <w:rPr>
                <w:rFonts w:ascii="Times New Roman"/>
                <w:b w:val="false"/>
                <w:i w:val="false"/>
                <w:color w:val="000000"/>
                <w:sz w:val="20"/>
              </w:rPr>
              <w:t>Енгізілген элементтердің мәндері салаларымен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Құжат түрінің коды</w:t>
            </w:r>
          </w:p>
          <w:p>
            <w:pPr>
              <w:spacing w:after="20"/>
              <w:ind w:left="20"/>
              <w:jc w:val="both"/>
            </w:pPr>
            <w:r>
              <w:rPr>
                <w:rFonts w:ascii="Times New Roman"/>
                <w:b w:val="false"/>
                <w:i w:val="false"/>
                <w:color w:val="000000"/>
                <w:sz w:val="20"/>
              </w:rPr>
              <w:t>
(csdo:DocKindCode)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(қажет болған жағдайда) құжаттың түрін, қабылдаған органның (ұйымның) атауын және құжаттың жеке атауын қамтитын құжат түрінің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(M.SD.00140)</w:t>
            </w:r>
          </w:p>
          <w:p>
            <w:pPr>
              <w:spacing w:after="20"/>
              <w:ind w:left="20"/>
              <w:jc w:val="both"/>
            </w:pPr>
            <w:r>
              <w:rPr>
                <w:rFonts w:ascii="Times New Roman"/>
                <w:b w:val="false"/>
                <w:i w:val="false"/>
                <w:color w:val="000000"/>
                <w:sz w:val="20"/>
              </w:rPr>
              <w:t>
"Анықтамалықтың (сыныптауыштың) сәйкестендіргіші"атрибутымен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сәйкестендірушісі</w:t>
            </w:r>
          </w:p>
          <w:p>
            <w:pPr>
              <w:spacing w:after="20"/>
              <w:ind w:left="20"/>
              <w:jc w:val="both"/>
            </w:pPr>
            <w:r>
              <w:rPr>
                <w:rFonts w:ascii="Times New Roman"/>
                <w:b w:val="false"/>
                <w:i w:val="false"/>
                <w:color w:val="000000"/>
                <w:sz w:val="20"/>
              </w:rPr>
              <w:t>
(code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кодқа сәйкес анықтамалықтың (сыныптауыштың)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
Ең қысқа ұзындығы: 1.</w:t>
            </w:r>
          </w:p>
          <w:p>
            <w:pPr>
              <w:spacing w:after="20"/>
              <w:ind w:left="20"/>
              <w:jc w:val="both"/>
            </w:pPr>
            <w:r>
              <w:rPr>
                <w:rFonts w:ascii="Times New Roman"/>
                <w:b w:val="false"/>
                <w:i w:val="false"/>
                <w:color w:val="000000"/>
                <w:sz w:val="20"/>
              </w:rPr>
              <w:t>
Ең ұзын ұзындығы: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Құжаттың атау</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құжаттың түрін, қабылдаған органның (ұйымның) атауын және құжаттың жеке атауын қамтитын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 Құжаттың күні</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МЕМСТ ИСО 8601–2001 сәйкес күнді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Көлік құралын дайындаушының сәйкестендіру нөмірі</w:t>
            </w:r>
          </w:p>
          <w:p>
            <w:pPr>
              <w:spacing w:after="20"/>
              <w:ind w:left="20"/>
              <w:jc w:val="both"/>
            </w:pPr>
            <w:r>
              <w:rPr>
                <w:rFonts w:ascii="Times New Roman"/>
                <w:b w:val="false"/>
                <w:i w:val="false"/>
                <w:color w:val="000000"/>
                <w:sz w:val="20"/>
              </w:rPr>
              <w:t>
(trsdo:VehicleManufacturerId)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дайындаушының бірегей нөмірі (көлік құралының шассиі) немесе өздігінен жүретін машинаны және техниканың басқа түрлерін дайындаушының бірегей нөмірі (егер бұл Еуразиялық экономикалық одаққа мүше мемлекеттердің заңнамасында көзделсе)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M.TR.SDE.00208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trsdo: (M.TR.SDT.00047)</w:t>
            </w:r>
          </w:p>
          <w:p>
            <w:pPr>
              <w:spacing w:after="20"/>
              <w:ind w:left="20"/>
              <w:jc w:val="both"/>
            </w:pPr>
            <w:r>
              <w:rPr>
                <w:rFonts w:ascii="Times New Roman"/>
                <w:b w:val="false"/>
                <w:i w:val="false"/>
                <w:color w:val="000000"/>
                <w:sz w:val="20"/>
              </w:rPr>
              <w:t>ISO 3780 сәйкес сәйкестендірушінің мәні.</w:t>
            </w:r>
          </w:p>
          <w:p>
            <w:pPr>
              <w:spacing w:after="20"/>
              <w:ind w:left="20"/>
              <w:jc w:val="both"/>
            </w:pPr>
            <w:r>
              <w:rPr>
                <w:rFonts w:ascii="Times New Roman"/>
                <w:b w:val="false"/>
                <w:i w:val="false"/>
                <w:color w:val="000000"/>
                <w:sz w:val="20"/>
              </w:rPr>
              <w:t>Шаблон: [A-HJ-NPR-Z0-9]{3}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Көлік құралының паспорты түрінің коды</w:t>
            </w:r>
          </w:p>
          <w:p>
            <w:pPr>
              <w:spacing w:after="20"/>
              <w:ind w:left="20"/>
              <w:jc w:val="both"/>
            </w:pPr>
            <w:r>
              <w:rPr>
                <w:rFonts w:ascii="Times New Roman"/>
                <w:b w:val="false"/>
                <w:i w:val="false"/>
                <w:color w:val="000000"/>
                <w:sz w:val="20"/>
              </w:rPr>
              <w:t>
(trsdo:VehiclePassportKindCode)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(ұйым) ресімдеуге уәкілетті көлік құралының (көлік құралы шассиінің, өздігінен жүретін машинаның және техниканың басқа да түрлерінің) электрондық паспорты түрінің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M.TR.SDE.00210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trsdo:VehiclePassportKindCodeType (M.TR.SDT.00048) Көлік құралдары паспорттарының түрлері сыныптауышына сәйкес кодтың мәні.</w:t>
            </w:r>
          </w:p>
          <w:p>
            <w:pPr>
              <w:spacing w:after="20"/>
              <w:ind w:left="20"/>
              <w:jc w:val="both"/>
            </w:pPr>
            <w:r>
              <w:rPr>
                <w:rFonts w:ascii="Times New Roman"/>
                <w:b w:val="false"/>
                <w:i w:val="false"/>
                <w:color w:val="000000"/>
                <w:sz w:val="20"/>
              </w:rPr>
              <w:t>Шаблон: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ақпаратты электрондық тасымалдағыштың белгісі (electronic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тасымалдағыштың түрін айқындайтын белгі: 1 – электрондық; </w:t>
            </w:r>
          </w:p>
          <w:p>
            <w:pPr>
              <w:spacing w:after="20"/>
              <w:ind w:left="20"/>
              <w:jc w:val="both"/>
            </w:pPr>
            <w:r>
              <w:rPr>
                <w:rFonts w:ascii="Times New Roman"/>
                <w:b w:val="false"/>
                <w:i w:val="false"/>
                <w:color w:val="000000"/>
                <w:sz w:val="20"/>
              </w:rPr>
              <w:t>0 – қағаз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bdt:IndicatorType (M.BDT.00013)</w:t>
            </w:r>
          </w:p>
          <w:p>
            <w:pPr>
              <w:spacing w:after="20"/>
              <w:ind w:left="20"/>
              <w:jc w:val="both"/>
            </w:pPr>
            <w:r>
              <w:rPr>
                <w:rFonts w:ascii="Times New Roman"/>
                <w:b w:val="false"/>
                <w:i w:val="false"/>
                <w:color w:val="000000"/>
                <w:sz w:val="20"/>
              </w:rPr>
              <w:t>Екі мәннің бірі: "true" (шындық) немесе "false" (жалған)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Сәйкестікті бағалау туралы құжат</w:t>
            </w:r>
          </w:p>
          <w:p>
            <w:pPr>
              <w:spacing w:after="20"/>
              <w:ind w:left="20"/>
              <w:jc w:val="both"/>
            </w:pPr>
            <w:r>
              <w:rPr>
                <w:rFonts w:ascii="Times New Roman"/>
                <w:b w:val="false"/>
                <w:i w:val="false"/>
                <w:color w:val="000000"/>
                <w:sz w:val="20"/>
              </w:rPr>
              <w:t>
(trcdo:ConformityDocV2Details)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сәйкестілікті бағалау жөніндегі құжат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M.TR.CDE.00082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trcdo: (M.TR.CDT.00063)</w:t>
            </w:r>
          </w:p>
          <w:p>
            <w:pPr>
              <w:spacing w:after="20"/>
              <w:ind w:left="20"/>
              <w:jc w:val="both"/>
            </w:pPr>
            <w:r>
              <w:rPr>
                <w:rFonts w:ascii="Times New Roman"/>
                <w:b w:val="false"/>
                <w:i w:val="false"/>
                <w:color w:val="000000"/>
                <w:sz w:val="20"/>
              </w:rPr>
              <w:t>Енгізілген элементтердің мәндері салаларымен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Ел коды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"Анықтамалықтың (сыныптауыштың) сәйкестендірушісі" атрибутымен айқындалған әлем елдерінің сыныптауышына сәйкес екі әріпті кодтың мәні.</w:t>
            </w:r>
          </w:p>
          <w:p>
            <w:pPr>
              <w:spacing w:after="20"/>
              <w:ind w:left="20"/>
              <w:jc w:val="both"/>
            </w:pPr>
            <w:r>
              <w:rPr>
                <w:rFonts w:ascii="Times New Roman"/>
                <w:b w:val="false"/>
                <w:i w:val="false"/>
                <w:color w:val="000000"/>
                <w:sz w:val="20"/>
              </w:rPr>
              <w:t>Шаблон: [A-Z]{2}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(code атрибуты) сәйкестендірушісі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кодқа сәйкес анықтамалықтың (сыныптауыштың) белгісі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 Құжаттың нөмірі</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берілетін цифрлық немесе әріптік-цифрлық белгі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 Құжаттың қолданылу мерзімі басталатын күн</w:t>
            </w:r>
          </w:p>
          <w:p>
            <w:pPr>
              <w:spacing w:after="20"/>
              <w:ind w:left="20"/>
              <w:jc w:val="both"/>
            </w:pPr>
            <w:r>
              <w:rPr>
                <w:rFonts w:ascii="Times New Roman"/>
                <w:b w:val="false"/>
                <w:i w:val="false"/>
                <w:color w:val="000000"/>
                <w:sz w:val="20"/>
              </w:rPr>
              <w:t>
(csdo:DocStartDate)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аралықтағы мерзімнің басталатын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МЕМСТ ИСО 8601–2001 сәйкес күнді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аралықтағы мерзімнің аяқталатын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МЕМСТ ИСО 8601–2001 сәйкес күнді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 Сәйкестікті бағалау туралы құжат түрінің коды</w:t>
            </w:r>
          </w:p>
          <w:p>
            <w:pPr>
              <w:spacing w:after="20"/>
              <w:ind w:left="20"/>
              <w:jc w:val="both"/>
            </w:pPr>
            <w:r>
              <w:rPr>
                <w:rFonts w:ascii="Times New Roman"/>
                <w:b w:val="false"/>
                <w:i w:val="false"/>
                <w:color w:val="000000"/>
                <w:sz w:val="20"/>
              </w:rPr>
              <w:t>
(trsdo:ConformityDocKindCode)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бағалау туралы құжат түрінің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M.TR.SDE.00001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trsdo:ConformityDocKindCodeType (M.TR.SDT.00001)</w:t>
            </w:r>
          </w:p>
          <w:p>
            <w:pPr>
              <w:spacing w:after="20"/>
              <w:ind w:left="20"/>
              <w:jc w:val="both"/>
            </w:pPr>
            <w:r>
              <w:rPr>
                <w:rFonts w:ascii="Times New Roman"/>
                <w:b w:val="false"/>
                <w:i w:val="false"/>
                <w:color w:val="000000"/>
                <w:sz w:val="20"/>
              </w:rPr>
              <w:t>Сәйкестікті бағалау туралы құжаттар түрлерінің сыныптауышына сәйкес кодтың мәні.</w:t>
            </w:r>
          </w:p>
          <w:p>
            <w:pPr>
              <w:spacing w:after="20"/>
              <w:ind w:left="20"/>
              <w:jc w:val="both"/>
            </w:pPr>
            <w:r>
              <w:rPr>
                <w:rFonts w:ascii="Times New Roman"/>
                <w:b w:val="false"/>
                <w:i w:val="false"/>
                <w:color w:val="000000"/>
                <w:sz w:val="20"/>
              </w:rPr>
              <w:t>Шаблон: \d{2}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 Техникалық реттеу объектісі туралы мәліметтер</w:t>
            </w:r>
          </w:p>
          <w:p>
            <w:pPr>
              <w:spacing w:after="20"/>
              <w:ind w:left="20"/>
              <w:jc w:val="both"/>
            </w:pPr>
            <w:r>
              <w:rPr>
                <w:rFonts w:ascii="Times New Roman"/>
                <w:b w:val="false"/>
                <w:i w:val="false"/>
                <w:color w:val="000000"/>
                <w:sz w:val="20"/>
              </w:rPr>
              <w:t>
(trcdo:)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туралы және жобалау (іздестіруді қоса алғанда), өндіріс, құрылыс, монтаж, жөндеу, пайдалану, сақтау, тасымалдау, іске асыру және кәдеге жарату процестерінде өнімге қойылатын талаптарға байланысты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M.TR.CDE.00084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trcdo:TechnicalRegulationObjectV2DetailsType (M.TR.CDT.00065)</w:t>
            </w:r>
          </w:p>
          <w:p>
            <w:pPr>
              <w:spacing w:after="20"/>
              <w:ind w:left="20"/>
              <w:jc w:val="both"/>
            </w:pPr>
            <w:r>
              <w:rPr>
                <w:rFonts w:ascii="Times New Roman"/>
                <w:b w:val="false"/>
                <w:i w:val="false"/>
                <w:color w:val="000000"/>
                <w:sz w:val="20"/>
              </w:rPr>
              <w:t>Енгізілген элементтердің мәндері салаларымен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реттеу объектісі түрінің коды</w:t>
            </w:r>
          </w:p>
          <w:p>
            <w:pPr>
              <w:spacing w:after="20"/>
              <w:ind w:left="20"/>
              <w:jc w:val="both"/>
            </w:pPr>
            <w:r>
              <w:rPr>
                <w:rFonts w:ascii="Times New Roman"/>
                <w:b w:val="false"/>
                <w:i w:val="false"/>
                <w:color w:val="000000"/>
                <w:sz w:val="20"/>
              </w:rPr>
              <w:t>
(trsdo:Object)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объектісі түрінің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M.TR.SDE.00026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trsdo: (M.TR.SDT.00005)</w:t>
            </w:r>
          </w:p>
          <w:p>
            <w:pPr>
              <w:spacing w:after="20"/>
              <w:ind w:left="20"/>
              <w:jc w:val="both"/>
            </w:pPr>
            <w:r>
              <w:rPr>
                <w:rFonts w:ascii="Times New Roman"/>
                <w:b w:val="false"/>
                <w:i w:val="false"/>
                <w:color w:val="000000"/>
                <w:sz w:val="20"/>
              </w:rPr>
              <w:t>Техникалық реттеу объектілері түрлерінің сыныптауышына сәйкес кодтың мәні.</w:t>
            </w:r>
          </w:p>
          <w:p>
            <w:pPr>
              <w:spacing w:after="20"/>
              <w:ind w:left="20"/>
              <w:jc w:val="both"/>
            </w:pPr>
            <w:r>
              <w:rPr>
                <w:rFonts w:ascii="Times New Roman"/>
                <w:b w:val="false"/>
                <w:i w:val="false"/>
                <w:color w:val="000000"/>
                <w:sz w:val="20"/>
              </w:rPr>
              <w:t>Шаблон: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Тауардың саны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данамен, салмақ бірліктерінде, көлем немесе басқа да бірліктерде көрсетілген тауар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(M.SDT.00122)</w:t>
            </w:r>
          </w:p>
          <w:p>
            <w:pPr>
              <w:spacing w:after="20"/>
              <w:ind w:left="20"/>
              <w:jc w:val="both"/>
            </w:pPr>
            <w:r>
              <w:rPr>
                <w:rFonts w:ascii="Times New Roman"/>
                <w:b w:val="false"/>
                <w:i w:val="false"/>
                <w:color w:val="000000"/>
                <w:sz w:val="20"/>
              </w:rPr>
              <w:t>Есептеудің ондық жүйесіндегі сан.</w:t>
            </w:r>
          </w:p>
          <w:p>
            <w:pPr>
              <w:spacing w:after="20"/>
              <w:ind w:left="20"/>
              <w:jc w:val="both"/>
            </w:pPr>
            <w:r>
              <w:rPr>
                <w:rFonts w:ascii="Times New Roman"/>
                <w:b w:val="false"/>
                <w:i w:val="false"/>
                <w:color w:val="000000"/>
                <w:sz w:val="20"/>
              </w:rPr>
              <w:t>Цифрлардың ең көп саны: 24.</w:t>
            </w:r>
          </w:p>
          <w:p>
            <w:pPr>
              <w:spacing w:after="20"/>
              <w:ind w:left="20"/>
              <w:jc w:val="both"/>
            </w:pPr>
            <w:r>
              <w:rPr>
                <w:rFonts w:ascii="Times New Roman"/>
                <w:b w:val="false"/>
                <w:i w:val="false"/>
                <w:color w:val="000000"/>
                <w:sz w:val="20"/>
              </w:rPr>
              <w:t>Бөлшек сандардың ең көп саны: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 (measurement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кодтық белгілемесі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 (M.SDT.00074)</w:t>
            </w:r>
          </w:p>
          <w:p>
            <w:pPr>
              <w:spacing w:after="20"/>
              <w:ind w:left="20"/>
              <w:jc w:val="both"/>
            </w:pPr>
            <w:r>
              <w:rPr>
                <w:rFonts w:ascii="Times New Roman"/>
                <w:b w:val="false"/>
                <w:i w:val="false"/>
                <w:color w:val="000000"/>
                <w:sz w:val="20"/>
              </w:rPr>
              <w:t>Әріптің-цифрлық код.</w:t>
            </w:r>
          </w:p>
          <w:p>
            <w:pPr>
              <w:spacing w:after="20"/>
              <w:ind w:left="20"/>
              <w:jc w:val="both"/>
            </w:pPr>
            <w:r>
              <w:rPr>
                <w:rFonts w:ascii="Times New Roman"/>
                <w:b w:val="false"/>
                <w:i w:val="false"/>
                <w:color w:val="000000"/>
                <w:sz w:val="20"/>
              </w:rPr>
              <w:t>Шаблон: [0-9A-Z]{2,3}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сыныптауыштың сәйкестендірушісі</w:t>
            </w:r>
          </w:p>
          <w:p>
            <w:pPr>
              <w:spacing w:after="20"/>
              <w:ind w:left="20"/>
              <w:jc w:val="both"/>
            </w:pPr>
            <w:r>
              <w:rPr>
                <w:rFonts w:ascii="Times New Roman"/>
                <w:b w:val="false"/>
                <w:i w:val="false"/>
                <w:color w:val="000000"/>
                <w:sz w:val="20"/>
              </w:rPr>
              <w:t>
(measurement атрибуты)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 сыныптауышының сәйкестендірушісі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Көлік құралдарын құрастырудың жеңілдік режимі туралы келісім</w:t>
            </w:r>
          </w:p>
          <w:p>
            <w:pPr>
              <w:spacing w:after="20"/>
              <w:ind w:left="20"/>
              <w:jc w:val="both"/>
            </w:pPr>
            <w:r>
              <w:rPr>
                <w:rFonts w:ascii="Times New Roman"/>
                <w:b w:val="false"/>
                <w:i w:val="false"/>
                <w:color w:val="000000"/>
                <w:sz w:val="20"/>
              </w:rPr>
              <w:t>
(trcdo:Details)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органға (ұйымға) немесе дайындаушы ұйымға уәкілеттік беру туралы</w:t>
            </w:r>
          </w:p>
          <w:p>
            <w:pPr>
              <w:spacing w:after="20"/>
              <w:ind w:left="20"/>
              <w:jc w:val="both"/>
            </w:pPr>
            <w:r>
              <w:rPr>
                <w:rFonts w:ascii="Times New Roman"/>
                <w:b w:val="false"/>
                <w:i w:val="false"/>
                <w:color w:val="000000"/>
                <w:sz w:val="20"/>
              </w:rPr>
              <w:t>
заңнамасына сәйкес берілген құжатқа сілтемелер деректемелерінің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M.TR.CDE.00085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trcdo:VehiclePreferentialTreatmentAssemblyAgreementDetailsType (M.TR.CDT.00066)</w:t>
            </w:r>
          </w:p>
          <w:p>
            <w:pPr>
              <w:spacing w:after="20"/>
              <w:ind w:left="20"/>
              <w:jc w:val="both"/>
            </w:pPr>
            <w:r>
              <w:rPr>
                <w:rFonts w:ascii="Times New Roman"/>
                <w:b w:val="false"/>
                <w:i w:val="false"/>
                <w:color w:val="000000"/>
                <w:sz w:val="20"/>
              </w:rPr>
              <w:t>Енгізілген элементтердің мәндері салаларымен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 Құжаттың атауы</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 Құжаттың нөмірі</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берілетін цифрлық немесе әріптік-цифрлық белгі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 Құжаттың күні</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МЕМСТ ИСО 8601–2001 сәйкес күнді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 Құжаттың қолданылу мерзімі аяқталатын күн</w:t>
            </w:r>
          </w:p>
          <w:p>
            <w:pPr>
              <w:spacing w:after="20"/>
              <w:ind w:left="20"/>
              <w:jc w:val="both"/>
            </w:pPr>
            <w:r>
              <w:rPr>
                <w:rFonts w:ascii="Times New Roman"/>
                <w:b w:val="false"/>
                <w:i w:val="false"/>
                <w:color w:val="000000"/>
                <w:sz w:val="20"/>
              </w:rPr>
              <w:t>
(csdo:DocValidityDate)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аралықтағы мерзімнің аяқталатын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МЕМСТ ИСО 8601–2001 сәйкес күнді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жасалған мүше мемлекеттің уәкілетті органының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(#xA) жолды бөлу және (#x9) табуляциясы символдарын қамтымайтын символдардың қалыпқа келтірілген жолы.</w:t>
            </w:r>
          </w:p>
          <w:p>
            <w:pPr>
              <w:spacing w:after="20"/>
              <w:ind w:left="20"/>
              <w:jc w:val="both"/>
            </w:pPr>
            <w:r>
              <w:rPr>
                <w:rFonts w:ascii="Times New Roman"/>
                <w:b w:val="false"/>
                <w:i w:val="false"/>
                <w:color w:val="000000"/>
                <w:sz w:val="20"/>
              </w:rPr>
              <w:t>Ең қысқа ұзындығы: 1.</w:t>
            </w:r>
          </w:p>
          <w:p>
            <w:pPr>
              <w:spacing w:after="20"/>
              <w:ind w:left="20"/>
              <w:jc w:val="both"/>
            </w:pPr>
            <w:r>
              <w:rPr>
                <w:rFonts w:ascii="Times New Roman"/>
                <w:b w:val="false"/>
                <w:i w:val="false"/>
                <w:color w:val="000000"/>
                <w:sz w:val="20"/>
              </w:rPr>
              <w:t>Ең ұзын ұзындығы: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2.17.6. Квота көлемі </w:t>
            </w:r>
          </w:p>
          <w:p>
            <w:pPr>
              <w:spacing w:after="20"/>
              <w:ind w:left="20"/>
              <w:jc w:val="both"/>
            </w:pPr>
            <w:r>
              <w:rPr>
                <w:rFonts w:ascii="Times New Roman"/>
                <w:b w:val="false"/>
                <w:i w:val="false"/>
                <w:color w:val="000000"/>
                <w:sz w:val="20"/>
              </w:rPr>
              <w:t>
(trsdo:)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сауданың немесе тауарлар айналымының сандық шектеуі шарасымен белгіленген тауар бірлігінің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M.TR.SDE.00207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csdo:Quantity6Type (M.SDT.00106)</w:t>
            </w:r>
          </w:p>
          <w:p>
            <w:pPr>
              <w:spacing w:after="20"/>
              <w:ind w:left="20"/>
              <w:jc w:val="both"/>
            </w:pPr>
            <w:r>
              <w:rPr>
                <w:rFonts w:ascii="Times New Roman"/>
                <w:b w:val="false"/>
                <w:i w:val="false"/>
                <w:color w:val="000000"/>
                <w:sz w:val="20"/>
              </w:rPr>
              <w:t>Есесптеудің ондық жүйесіндегі бүтін теріс емес сан.</w:t>
            </w:r>
          </w:p>
          <w:p>
            <w:pPr>
              <w:spacing w:after="20"/>
              <w:ind w:left="20"/>
              <w:jc w:val="both"/>
            </w:pPr>
            <w:r>
              <w:rPr>
                <w:rFonts w:ascii="Times New Roman"/>
                <w:b w:val="false"/>
                <w:i w:val="false"/>
                <w:color w:val="000000"/>
                <w:sz w:val="20"/>
              </w:rPr>
              <w:t>Цифрлардың ең көп саны: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Жалпы ресурс жазбасының технологиялық сипаттамасы (ccdo:ResourceItemStatusDetails)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паспорттар ресімдеуді жүзеге асыратын органдар (ұйымдар) тізілімінің жазбасы туралы технологиялық мәліметтердің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ccdo:ResourceItemStatusDetailsType (M.CDT.00033)</w:t>
            </w:r>
          </w:p>
          <w:p>
            <w:pPr>
              <w:spacing w:after="20"/>
              <w:ind w:left="20"/>
              <w:jc w:val="both"/>
            </w:pPr>
            <w:r>
              <w:rPr>
                <w:rFonts w:ascii="Times New Roman"/>
                <w:b w:val="false"/>
                <w:i w:val="false"/>
                <w:color w:val="000000"/>
                <w:sz w:val="20"/>
              </w:rPr>
              <w:t>Енгізілген элементтердің мәндері салаларымен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 Қолданылу кезеңі (ccdo:)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(тізілім, тізбе, деректер қоры) жазбасының қолданылу кезеңі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ccdo:PeriodDetailsType (M.CDT.00026)</w:t>
            </w:r>
          </w:p>
          <w:p>
            <w:pPr>
              <w:spacing w:after="20"/>
              <w:ind w:left="20"/>
              <w:jc w:val="both"/>
            </w:pPr>
            <w:r>
              <w:rPr>
                <w:rFonts w:ascii="Times New Roman"/>
                <w:b w:val="false"/>
                <w:i w:val="false"/>
                <w:color w:val="000000"/>
                <w:sz w:val="20"/>
              </w:rPr>
              <w:t>Енгізілген элементтердің мәндері салаларымен анықталады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Бастапқы күні мен уақыты (csdo:StartDateTime)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МЕМСТ ИСО 8601–2001 сәйкес күнді және уақытты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Соңғы күні мен уақыты (csdo:EndDateTime)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МЕМСТ ИСО 8601–2001 сәйкес күнді және уақытты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 Жаңартылған күні мен уақыты (csdo:UpdateDateTime)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(тізілім, тізбе, деректер қоры) жазбасының жаңартылған күні мен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МЕМСТ ИСО 8601–2001 сәйкес күнді және уақытты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