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7839" w14:textId="26c7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Еуропалық одақта (Еуропалық одақ елдерінде) және Ұлыбритания мен Солтүстік Ирландия Құрама Корольдігінде шығарылатын және Еуразиялық экономикалық одақтың кедендік аумағына әкелінетін гербицидтерге қатысты демпингке қарсы шараны уақытша қолданбау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22 наурыздағы № 45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елдерге қатысты арнайы қорғау, демпингке  қарсы және өтемақы шараларын қолдану туралы хаттаманың (2014 жылғы 29 мамырдағы Еуразиялық экономикалық одақ туралы шартқа № 8 қосымша) </w:t>
      </w:r>
      <w:r>
        <w:rPr>
          <w:rFonts w:ascii="Times New Roman"/>
          <w:b w:val="false"/>
          <w:i w:val="false"/>
          <w:color w:val="000000"/>
          <w:sz w:val="28"/>
        </w:rPr>
        <w:t>272-тармағына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Еуразиялық экономикалық комиссияның Ішкі нарықты қорғау департаменті директорының 2022 жылғы 18 наурыздағы № 4 бұйрығына сәйкес басталған қайталап демпингке қарсы тергеп-тексеру шеңберіндегі ақпаратты талдау нәтижелері бойынша дайындалған Еуразиялық экономикалық комиссияның Ішкі нарықты қорғау департаментінің қорытындысы негізінде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Еуропалық одақта (Еуропалық одақ елдерінде) және Ұлыбритания мен Солтүстік Ирландия Құрама Корольдігінде шығарылатын және Еуразиялық экономикалық одақтың кедендік аумағына әкелінетін гербицидтерге қатысты Еуразиялық экономикалық комиссия Алқасының 2018 жылғы 29 мамырдағы №90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демпингке қарсы шара осы Шешім күшіне енген күннен бастап қоса алғанда 2022 жылғы 30 қыркүйекке дейінгі аралықта қолданылмасын.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одаққа мүше мемлекеттердің кеден ісі саласындағы уәкілетті мемлекеттік органдары осы Шешімнің 1-тармағында көрсетілген кезеңде Еуразиялық экономикалық комиссия Алқасының 2018 жылғы 29 мамырдағы №90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демпингке қарсы бажды алуды жүзеге асырмасын.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