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80c3a" w14:textId="6d80c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Беларусь Республикасында әлеуметтік маңызы бар тауарлардың бағасын мемлекеттік реттеу мерзімін ұзартуды келісу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2022 жылғы 29 наурыздағы № 49 шешімі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Беларусь Республикасының Монополияға қарсы реттеу және сауда министрлігінің 2021 жылғы 21 желтоқсандағы № 79 қаулысымен Беларусь Республикасының аумағында енгізілген әлеуметтік маңызы бар тауарлардың бағасын мемлекеттік реттеу мерзімін ұзартуды келісу туралы Беларусь Республикасының 2022 жылғы 5 наурызда түскен өтінішіне байланысты және Бәсекелестіктің жалпы қағидаттары мен қағидалары туралы хаттаманың (2014 жылғы 29 мамырдағы Еуразиялық экономикалық одақ туралы шартқа № 19 қосымша) </w:t>
      </w:r>
      <w:r>
        <w:rPr>
          <w:rFonts w:ascii="Times New Roman"/>
          <w:b w:val="false"/>
          <w:i w:val="false"/>
          <w:color w:val="000000"/>
          <w:sz w:val="28"/>
        </w:rPr>
        <w:t>82-тармағына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Беларусь Республикасының Монополияға қарсы реттеу және сауда министрлігінің 2021 жылғы 21 желтоқсандағы № 79 қаулысымен айқындалған әлеуметтік маңызы бар тауарлардың бағасын мемлекеттік реттеу мерзімін Беларусь Республикасында 2022 жылғы 1 сәуірден бастап  қоса алғанда 2022 жылғы 29 маусымға дейінгі аралықта – 90 күнге ұзартумен келісілсін.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 және 2022 жылғы 1 сәуірден бастап  туындайтын құқықтық қатынастарда қолданылады.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