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b152" w14:textId="9d4b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Ерікті негізде қолдану нәтижесінде Кеден одағының "Май өнімдеріне арналған техникалық регламент" (КО ТР 024/2011) техникалық регламенті талаптарының сақталуы қамтамасыз етілетін халықаралық және өңірлік (мемлекетаралық) стандарттардың, ал олар болмаған жағдайда – ұлттық (мемлекеттік) стандарттардың тізбесі және зерттеулер (сынақтар) және өлшемдер қағидалары мен әдістерін, соның ішінде Кеден одағының "Май өнімдеріне арналған техникалық регламент" (КО ТР 024/2011)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халықаралық және өңірлік (мемлекетаралық) стандарттардың, ал олар болмаған жағдайда – ұлттық (мемлекеттік) стандарттардың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29 наурыздағы № 53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5-тармағына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ерікті негізде қолдану нәтижесінде Кеден одағының "Май өнімдеріне арналған техникалық регламент" (КО ТР 024/2011) техникалық регламенті талаптарының сақталуы қамтамасыз етілетін халықаралық және өңірлік (мемлекетаралық) стандарттардың, ал олар болмаған жағдайда – ұлттық (мемлекеттік) стандарттардың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зерттеулер (сынақтар) және өлшемдер қағидалары мен әдістерін, соның ішінде Кеден одағының "Май өнімдеріне арналған техникалық регламент" (КО ТР 024/2011)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халықаралық және өңірлік (мемлекетаралық) стандарттардың, ал олар болмаған жағдайда – ұлттық (мемлекеттік) стандарттардың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Кеден одағы Комиссиясының "Кеден одағының "Май өнімдеріне арналған техникалық регламент" техникалық регламентін қабылдау туралы" 2011 жылғы 9 желтоқсандағы № 883 шешімінің 2-тармағының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шілдеден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Ерікті негізде қолдану нәтижесінде Кеден одағының "Май өнімдеріне арналған техникалық регламент" (КО ТР 024/2011) техникалық регламенті талаптарының сақталуы қамтамасыз етілетін халықаралық және өңірлік (мемлекетаралық) стандарттардың, ал олар болмаған жағдайда – ұлттық (мемлекеттік) стандарттардың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 одағының техникалық регламентінің құрылымдық элементі немесе техникалық реттеу объектісі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Стандартты таңбалау және оның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 3 және 5-баптар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6823-2017 "Табиғи шикі глицерин.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6824-96 "Дистилляцияланған глицерин.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19708-2019 "Өсімдік майларын, жануарлар майларын және май қышқылдарын өзгерту. Терминдер мен айқындамалар"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21314-2020 "Өсімдік майлары. Өндіру. Терминдер мен айқындамалар"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28414-89 "Пісіруге, кондитерлік және нан пісіру өнеркәсібіне арналған майлар.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30266-2017 "Қатты кір сабын.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31755-2012 "Өсімдік майлары негізіндегі тұздықтар.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31761-2012 "Майонездер және майонез тұздықтары.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32188-2013 "Маргариндер.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33648-2015 "Арнайы мақсаттағы майлар.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 осы стандартқа қосылғаннан кейін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2285-2012 "Өсімдік майлары негізіндегі тұздықтар.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 1325:2017 "Тазартылмаған өсімдік майлары.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54054-2010 "Какао майының баламалары және SOS типті какао майын жақсартқыштар.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54658–2011 "POP типті какао майын алмастырғыштар.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және 9-баптар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6823-2017 "Табиғи шикі глицерин.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6824-96 "Дистилляцияланған глицерин.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19708-2019 "Өсімдік майларын, жануарлар майларын және май қышқылдарын өзгерту. Терминдер мен айқындамалар"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21314-2020 "Өсімдік майлары. Өндіру. Терминдер мен айқындамалар"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28414-89 "Пісіруге, кондитерлік және нан пісіру өнеркәсібіне арналған майлар.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30266-2017 "Қатты кір сабын.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31755-2012 "Өсімдік майлары негізіндегі тұздықтар.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31761-2012 "Майонездер және майонез тұздықтары.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2285-2012 "Өсімдік майлары негізіндегі тұздықтар.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54054-2010 "Какао майының баламалары және SOS типті какао майын жақсартқыштар.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54658–2011 "POP типті какао майын алмастырғыштар.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Зерттеулер (сынақтар) және өлшемдер қағидалары мен әдістерін, соның ішінде Кеден одағының "Май өнімдеріне арналған техникалық регламент" (КО ТР 024/2011)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халықаралық және өңірлік (мемлекетаралық) стандарттардың, ал олар болмаған жағдайда – ұлттық (мемлекеттік) стандарттардың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 одағының техникалық регламентінің құрылымдық элементі немесе техникалық реттеу объектісі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Стандарттың, зерттеу (сынау) және өлшеу әдістемесінің белгіленуі және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8-баптар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661-2016 "Жануарлар мен өсімдік майлары және майлар. Сынау үшін сынамалар дайындау"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662-2019 "Жануарлар мен өсімдік майлары және майлар. Ылғал мен ұшпа заттардың массалық үлесін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3657-2016 "Жануарлар және өсімдік майлары. Сабындану санын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3961-2020 "Жануарлар мен өсімдік майлары және майлар. Йод мөлшерін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5555-2016 "Жануарлар мен өсімдік майлары және майлар. Сынамаларды іріктеу"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6883-2016 "Өсімдік майлары және жануарлар майлары. Көлем бірлігіне шартты массаны анықтау (ауадағы литр массасы)"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15303-2017 "Жануарлар мен өсімдік майлары және майлар. Газды хроматография/масс-спектрометрия әдісімен ұшпа органикалық ластағыш қоспаларды анықтау және сәйкестендіру"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осы стандартқа қосылғаннан кейін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5479-64 "Өсімдік майлары және табиғи май қышқылдары. Сабындалмайтын заттарды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5481-2014 "Өсімдік майлары. Майлы емес қоспалар мен тұнбаларды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11812-66 "Өсімдік майлары. Ылғал мен ұшпа заттарды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18848-2019 "Өсімдік майлары. Органолептикалық және физика-химиялық көрсеткіштер. Терминдер мен айқындамалар"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28928-91 "Какао майын алмастырғыштар. Триглицеридтердің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28929-91 "Какао майын алмастырғыштар. Қатты триглицеридтердің массалық үлесін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28930-91 "Какао майын алмастырғыштар. Какао майымен үйлесімділікті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30418-96 "Өсімдік майлары. Май қышқылының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30623-2018 "Өсімдік майлары және май фазасының аралас құрамы бар өнімдер. Жалғандықты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31663-2012 "Өсімдік майлары және жануарлар майлары. Газ хроматографиясы әдісімен май қышқылдарының метил эфирлерінің массалық үлесін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31664-2012 "Өсімдік майлары және жануарлар майлары. Триглицерид молекулаларында 2 позициядағы май қышқылдарының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31665-2012 "Өсімдік майлары және жануарлар майлары. Майлы қышқылдардың метил эфирлерін алу"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31753-2012 "Өсімдік майлары. Құрамында фосфор бар заттарды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31757-2012 "Өсімдік майлары, жануар майлары және оларды қайта өңдеу өнімдері. Импульсті ядролық-магниттік резонанс әдісімен қатты майдың құрамын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31762-2012 "Майонездер және майонез тұздықтары. Қабылдау ережелері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32188-2013 "Маргариндер.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32189-2013 "Маргариндер, аспаздық, кондитерлік, нан пісіру және сүт өнеркәсібіне арналған майлар. Қабылдау ережелері және бақылау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32190-2013 "Өсімдік майлары. Қабылдау ережелері және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5509-2007 "Жануарлар мен өсімдік майлары және майлар. Майлы қышқылдардың метил эфирлерін алу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23275-1-2009 "Жануарлар мен өсімдік майлары және майлар. Какао майы мен шоколадтағы какао майының баламалары. 1-бөлік. Какао майы баламаларының болуын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23275-2-2009 "Жануарлар мен өсімдік майлары және майлар. Какао майы мен шоколадтағы какао майының баламалары. 2-бөлік. Какао майының баламаларын сандық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1939-2009 (МЕМСТ Р 52062-2009) "Өсімдік майлары. Қабылдау ережелері және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15303-2012 "Жануарлар мен өсімдік майлары және майлар. Газды хроматография әдісімен ұшпа органикалық ластағыш қоспаларды анықтау және сәйкестендіру"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54657-2011 "Какао майының баламалары, SOS типті какао майын жақсартқыштар, РОР типтегі какао майын алмастырғыштар. Қатты триглицеридтердің массалық үлесін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661-2016 "Жануарлар мен өсімдік майлары және майлар. Сынау үшін сынамалар дайындау"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5555-2016 "Жануарлар мен өсімдік майлары және майлар. Сынамаларды іріктеу"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790-89 "Қатты кір сабын және иіс сабын. Қабылдау ережелері және өлшеуді орындау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5487-2018 "Өсімдік майлары. Мақта майына сапалы реакция"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5488-2018 "Өсімдік майлары. Күнжіт майына сапалы реакция"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7482-96 "Глицерин. Қабылдау ережелері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28928-91 "Какао майын алмастырғыштар. Триглицеридтердің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28930-91 "Какао майын алмастырғыштар. Какао майымен үйлесімділікті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30418-96 "Өсімдік майлары. Май қышқылының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30623-2018 "Өсімдік майлары және май фазасының аралас құрамы бар өнімдер. Жалғандықты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30624-98 "Өсімдік майлары. D дәруменінің концентратымен жалғандықты анықтау әдісі"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31663-2012 "Өсімдік майлары және жануарлар майлары. Газ хроматографиясы әдісімен май қышқылдарының метил эфирлерінің массалық үлесін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31664-2012 "Өсімдік майлары және жануарлар майлары. Триглицерид молекулаларында 2 позициядағы май қышқылдарының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31665-2012 "Өсімдік майлары және жануарлар майлары. Майлы қышқылдардың метил эфирлерін алу"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31762-2012 "Майонездер және майонез тұздықтары. Қабылдау ережелері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32188-2013 "Маргариндер.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32189-2013 "Маргариндер, аспаздық, кондитерлік, нан пісіру және сүт өнеркәсібіне арналған майлар. Қабылдау ережелері және бақылау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32190-2013 "Өсімдік майлары. Қабылдау ережелері және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5509-2007 "Жануарлар мен өсімдік майлары және майлар. Майлы қышқылдардың метил эфирлерін алу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1939-2009 (МЕМСТ Р 52062-2003) "Өсімдік майлары. Қабылдау ережелері және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23275-1-2009 "Жануарлар мен өсімдік майлары және майлар. Какао майы мен шоколадтағы какао майының баламалары. 1-бөлік. Какао майының баламаларын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23275-2-2009 "Жануарлар мен өсімдік майлары және майлар. Какао майы мен шоколадтағы какао майының баламалары. 2-бөлік. Какао майының баламаларын сандық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685-2007 "Сабынды талдау Сілтілердің жалпы құрамын және майлы заттардың жалпы құрамын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2096-2008 "Техникалық глицерин.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8292-1-2012 "Жануарлар мен өсімдік майлары және майлар. Импульсті ядролық магниттік резонанс әдісімен қатты майдың құрамын анықтау. 1-бөлік. Тікелей әдіс"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8292-2-2012 "Жануарлар мен өсімдік майлары және майлар. Импульсті ядролық магниттік резонанс әдісімен қатты майдың құрамын анықтау. 2-бөлік. Жанама әдіс"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ISO/TS 17383-2016 "Тоң майлар және майлар. Капиллярлық газ хроматографиясын қолдана отырып, триацилглицеридтердің құрамын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661-2016 "Жануарлар мен өсімдік майлары және майлар. Сынау үшін сынамалар дайындау"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5555-2016 "Жануарлар мен өсімдік майлары және майлар. Сынамаларды іріктеу"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6463-2018 "Жануарлар мен өсімдік майлары және майлар. Бутилгидроксианизолды (БОА) және бутилгидрокситолуолды (БОТ)анықтау. Газды сұйық хроматография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21569-2009 "Тамақ өнімдері. Генетикалық түрлендірілген организмдер мен туынды өнімдерді анықтауға арналған талдау әдістері. Нуклеин қышқылын талдау негізінде сапалы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21570-2009 "Тамақ өнімдері. Генетикалық түрлендірілген организмдер мен туынды өнімдерді анықтауға арналған талдау әдістері. Нуклеин қышқылына негізделген сандық әдістер"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21571-2018 "Тамақ өнімдері. Генетикалық түрлендірілген организмдер мен туынды өнімдерді анықтауға арналған талдау әдістері. Нуклеин қышқылдарын алу"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21572-2009 "Тамақ өнімдері. Генетикалық түрлендірілген организмдер мен туынды өнімдерді анықтауға арналған талдау әдістері. Протеинге негізделген әдістер"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01.10.2022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21572-2021 "Тамақ өнімдері. Генетикалық түрлендірілген организмдер мен туынды өнімдерді анықтауға арналған талдау әдістері. Протеинге негізделген әдістер"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24276-2017 "Тамақ өнімдері. Генетикалық түрлендірілген ағзаларды және олардың туындыларын анықтау әдістері. Жалпы талаптар мен анықтамалар"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 осы стандартқа қосылғаннан кейін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18848-2019 "Өсімдік майлары. Органолептикалық және физика-химиялық көрсеткіштер. Терминдер мен айқындамалар"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30417-2018 "Өсімдік майлары. А және Е дәрумендерінің массалық үлесін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30418-96 "Өсімдік майлары. Май қышқылының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31663-2012 "Өсімдік майлары және жануарлар майлары. Газ хроматографиясы әдісімен май қышқылдарының метил эфирлерінің массалық үлесін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31664-2012 "Өсімдік майлары және жануарлар майлары. Триглицерид молекулаларында 2 позициядағы май қышқылдарының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31665-2012 "Өсімдік майлары және жануарлар майлары. Майлы қышқылдардың метил эфирлерін алу"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31754-2012 "Өсімдік майлары, жануар майлары және оларды қайта өңдеу өнімдері. Майлы қышқыл трансизомерлерінің массалық үлесін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32190-2013 "Өсімдік майлары. Қабылдау ережелері және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32188-2013 "Маргариндер. Жалпы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32189-2013 "Маргариндер, аспаздық, кондитерлік, нан пісіру және сүт өнеркәсібіне арналған майлар. Қабылдау ережелері және бақылау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34150-2017 "Биологиялық қауіпсіздік. Шикізат және тамақ өнімдері. Биологиялық микрочипті қолдана отырып, өсімдік тектес гендік түрлендірілген организмдерді (ГМО) сәйкестендіру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5509-2007 "Жануарлар мен өсімдік майлары және майлар. Майлы қышқылдардың метил эфирлерін алу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15304-2007 "Жануарлар мен өсімдік майлары және майлар. Газ хроматографиясы әдісімен өсімдік майлары мен майлардағы май қышқылдарының трансизомерлерінің құрамын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1939-2009 (МЕМСТ Р 52062-2003) "Өсімдік майлары. Қабылдау ережелері және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МЕМСТ Р 52173-2005 "Шикізат және тамақ өнімдері. Өсімдіктен алынатын генетикалық түрлендірілген көздерді (ГМИ) сәйкестендіру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МЕМСТ Р 52174-2005 "Биологиялық қауіпсіздік. Шикізат және тамақ өнімдері. Өсімдіктен алынатын генетикалық түрлендірілген көздерді (ГМИ) биологиялық микрочипті қолдану арқылы сәйкестендіру әдісі"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1345-2005 "Биологиялық қауіпсіздік. Шикізат және тамақ өнімдері. Өсімдіктен алынатын генетикалық түрлендірілген көздерді (ГМИ) биологиялық микрочипті қолдану арқылы сәйкестендіру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1346-2005 "Биологиялық қауіпсіздік. Шикізат және тамақ өнімдері. Өсімдіктен алынатын генетикалық түрлендірілген көздерді (ГМИ) сәйкестендіру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52173-2003 "Шикізат және тамақ өнімдері. Өсімдіктен алынатын генетикалық түрлендірілген көздерді (ГМИ) сәйкестендіру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53214-2008 "Тамақ өнімдері. Генетикалық түрлендірілген ағзаларды және олардан алынған өнімдерді анықтауға арналған талдау әдістері. Жалпы талаптар мен анықтамалар"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54657-2011 "Какао майының баламалары, SOS типті какао майын жақсартқыштар, Какао майын алмастырғыштар РОР-типа. Қатты триглицеридтердің массалық үлесін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9-бап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790-89 "Қатты кір сабын және иіс сабын. Қабылдау ережелері және өлшеуді орындау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7482-96 "Глицерин. Қабылдау ережелері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685-2007 "Сабынды талдау Сілтілердің жалпы құрамын және майлы заттардың жалпы құрамын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2096-2008 "Техникалық глицерин.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661-2016 "Жануарлар мен өсімдік майлары және майлар. Сынау үшін сынамалар дайындау"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3960-2013 "Жануарлар мен өсімдік майлары және майлар. Асқын тотық мөлшерін анықтау. Соңғы нүкте бойынша йодометриялық (визуалды)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5555-2016 "Жануарлар мен өсімдік майлары және майлар. Сынамаларды іріктеу"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15302-2019 "Жануарлар мен өсімдік майлары және майлар. Бенз[a]пирен мөлшерін анықтау. Жоғары тиімді сұйық хроматографияның айналмалы фазалық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ISO 27107-2016 "Жануарлар мен өсімдік майлары және майлар. Асқын тотық мөлшерін титрлеудің соңғы нүктесі бойынша потенциометриялық әдіспен анықтау" 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 және 4.18-тармақтар. МЕМСТ 7482-96 "Глицерин. Қабылдау ережелері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26928-86 "Тамақ өнімдері. Темірді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26930-86 "Шикізат және тамақ өнімдері. Мышьякты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26932-86 "Шикізат және тамақ өнімдері. Қорғасынды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26593-85 "Өсімдік майлары. Асқын тотық мөлшерін өлшеу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30089-2018 "Өсімдік майлары. Эрук қышқылын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30178-96 "Шикізат және тамақ өнімдері. Уытты элементтерді анықтаудың атомдық-абсорбциялық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6.21-тармақ. МЕМСТ 30306-95 "Жеміс дәндері мен бадам жаңғағынан жасалған май. Техникалық шарттар"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31628-2012 "Тамақ өнімдері және азық-түлік шикізаты. Мышьяктың массалық концентрациясын анықтаудың инверсиялық-вольтамперометрлік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31694-2012 "Тамақ өнімдері, азық-түлік шикізаты. Масс-спектрометриялық детекторы бар жоғары тиімді сұйық хроматография көмегімен тетрациклин тобы антибиотиктерінің қалдық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31745-2012 "Тамақ өнімдері. Жоғары тиімді сұйық хроматография әдісімен полициклді хош иісті көмірсутектердің құрамын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31754-2012 "Өсімдік майлары, жануар майлары және оларды қайта өңдеу өнімдері. Майлы қышқыл трансизомерлерінің массалық үлесін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31762-2012 "Майонездер және майонез тұздықтары. Қабылдау ережелері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31933-2012 "Өсімдік майлары. Қышқыл мөлшерін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32123-2013 (ISO 15302:2007) "Жануарлар мен өсімдік майлары және майлар. Бенз(а)пиреннің мөлшерін анықтау әдістері. Кері фазалы жоғары разоразрешающей сұйық хроматография қолдану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32190-2013 "Өсімдік майлары. Қабылдау ережелері және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32798-2014 "Тамақ өнімдері, азық-түлік шикізаты. Масс-спектрометриялық детекторы бар жоғары тиімді сұйық хроматография көмегімен аминогликозидтердің қалдық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33441-2015 "Өсімдік майлары. Жақын инфрақызыл аймақтағы спектроскопия әдісімен сапа және қауіпсіздік көрсеткіштерін анықтау"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33824-2016 "Тамақ өнімдері және азық-түлік шикізаты. Уытты элементтердің (кадмий, қорғасын, мыс және мырыш) құрамын анықтаудың инверсиялық-вольтамперометрлік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34533-2019 "Тамақ өнімдері, азық-түлік шикізаты. Масс-спектрометриялық детекторы бар жоғары тиімді сұйық хроматография көмегімен сульфаниламидтердің, нитроимидазолдардың, пенициллиндердің, амфениколдардың қалдық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осы стандартқа қосылғаннан кейін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14082-2014 "Тамақ өнімдері. Із элементтерін анықтау. Құрғақ озолданудан кейін атомдық-абсорбциялық спектрометрия (ААС) көмегімен қорғасын, кадмий, мырыш, мыс, темір және хром құрамын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15304-2007 "Жануарлар мен өсімдік майлары және майлар. Газ хроматографиясы әдісімен өсімдік майлары мен майлардағы май қышқылдарының трансизомерлерінің құрамын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1036-97 "Тамақ өнімдері және азық-түлік шикізаты. Қауіпсіздік көрсеткіштерін анықтау үшін 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1939-2009 (МЕМСТ Р 52062-2003) "Өсімдік майлары. Қабылдау ережелері және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МЕМСТ Р 51487-2001 "Өсімдік майлары және жануарлар майлары. Асқын тотық мөлшерін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МЕМСТ Р 51650-2001 "Тамақ өнімдері. Бенз (а)пиреннің массалық үлесін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660-2011 "Жануарлар мен өсімдік майлары және майлар. Қышқыл мөлшері мен қышқылдығын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50457-92 (ИСО 660-83) "Жануарлар мен өсімдік майлары және майлар. Қышқыл мөлшері мен қышқылдығын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51487-99 "Өсімдік майлары және жануарлар майлары. Асқын тотық мөлшерін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51650-2000 "Тамақ өнімдері. Бенз (а)пиреннің массалық үлесін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4790-2013 "Жануарлардан алынатын шикізат пен тамақ өнімдеріндегі левомицетиннің (хлорамфениколдың) қалдық мөлшерін ВЭЖХ-МС/МС әдісімен анықтау" (29.11.2013 жылғы № 809/2013 аттестаттау туралы куәлік)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 мемлекетаралық стандартты әзірлегенге және оны осы тізбеге енгізгенге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 МН 4894-2018 "MaxSignal ® Streptomycin ELISA Test Kit реагенттер жиынтығын және ИФТ антибиотик-стрептомицин" (аттестаттау туралы куәлік) пайдалана отырып, ИФТ әдісімен жануарлардан алынатын өнімдердегі стрептомициннің массалық үлесін өлшеуді орындау әдістемесі (Аттестаттау туралы 28.11.2018 № 1145/2018 куәлік)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 мемлекетаралық стандартты әзірлегенге және оны осы тізбеге енгізгенге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5200-2015 "ВЭЖХ-МС/МС әдісімен жануарлардан алынатын шикізат пен Тамақ өнімдеріндегі пенициллиндердің қалдық мөлшерінің құрамын анықтау "(25.04.2015 жылғы № 883/2015 аттестаттау туралы куәлік)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 мемлекетаралық стандартты әзірлегенге және оны осы тізбеге енгізгенге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5593-2016 "ВЭЖХ-МС/МС әдісімен жануарлардан алынатын шикізат пен Тамақ өнімдеріндегі стрептомициннің қалдық мөлшерінің құрамын анықтау "(26.05.2016 жылғы № 957/2016 аттестаттау туралы куәлік)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 мемлекетаралық стандартты әзірлегенге және оны осы тізбеге енгізгенге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4.1.3682-20 "Бәсекеге қабілетті иммуноферменттік талдау әдісімен жануарлардан алынатын тамақ өнімінде аминогликозидтердің (стрептомицин және дегидрострептомицин) қалдық мөлшерін сандық анықтау" (аттестаттау туралы куәлік № 0134/РОСС RU.0001.310430 / 2021 05.02.2021)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 мемлекетаралық стандартты әзірлегенге және оны осы тізбеге енгізгенге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7218-2015 "Микробиология, тамақ өнімдері мен жануарлар үшін азық. Микробиологиялық зерттеулер бойынша жалпы талаптар мен ұсынымдар"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ISO/TS 17728-2017 "Азық-түлік тізбегінің микробиологиясы. Микробиологиялық талдау үшін тамақ өнімдері мен жемшөптің сынамаларын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21527-1-2013 "Микробиология, тамақ өнімдері мен жануарлар үшін азық. Ашытқы және зең саңырауқұлақтарын есептеу әдісі. 1-бөлік. Судың белсенділігі 0,95-тен асатын өнімдердегі колонияларды есептеу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10444.12-2013 "Микробиология, тамақ өнімдері мен жануарлар үшін азық. Ашытқы мен зең саңырауқұлақтарының санын анықтау және есептеу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10444.15-94 "Тамақ өнімдері. Мезофильді аэробты және факультативті-анаэробты микроорганизмдердің санын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26669-85 "Тағамдық және дәмдік өнімдер. Микробиологиялық талдау үшін сынамалар дайындау"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30726-2001 "Тамақ өнімдері. Escherichia coli түрлерінің бактерияларын анықтау және айқындау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31746-2012 "Тамақ өнімдері. Коагулаз оң стафилококктар мен Staphylococcus aureus санын анықтау және айқындау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31747-2012 "Тамақ өнімдері. Ішек таяқшалары тобындағы бактерияларды (колиформды бактериялар) анықтау және санын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3960-2013 "Жануарлар мен өсімдік майлары және майлар. Асқын тотық мөлшерін анықтау. Соңғы нүкте бойынша йодометриялық (визуалды)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26593-85 "Өсімдік майлары. Асқын тотық мөлшерін өлшеу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30418-96 "Өсімдік майлары. Май қышқылының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30623-2018 "Өсімдік майлары және май фазасының аралас құрамы бар өнімдер. Жалғандықты анықтау әдісі"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31663-2012 "Өсімдік майлары және жануарлар майлары. Газ хроматографиясы әдісімен май қышқылдарының метил эфирлерінің массалық үлесін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31664-2012 "Өсімдік майлары және жануарлар майлары. Триглицерид молекулаларында 2 позициядағы май қышқылдарының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31665-2012 "Өсімдік майлары және жануарлар майлары. Майлы қышқылдардың метил эфирлерін алу"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31933-2012 "Өсімдік майлары. Қышқыл мөлшерін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5509-2007 "Жануарлар мен өсімдік майлары және майлар. Майлы қышқылдардың метил эфирлерін алу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МЕМСТ Р 51487-2001 "Өсімдік майлары және жануарлар майлары. Асқын тотық мөлшерін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660-2011 "Жануарлар мен өсімдік майлары және майлар. Қышқыл мөлшері мен қышқылдығын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51487-99 "Өсімдік майлары және жануарлар майлары. Асқын тотық мөлшерін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5487-2018 "Өсімдік майлары. Мақта майына сапалы реакция"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5488-2018 "Өсімдік майлары. Күнжіт майына сапалы реакция"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30418-96 "Өсімдік майлары. Май қышқылының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30623-2018 "Өсімдік майлары және май фазасының аралас құрамы бар өнімдер. Жалғандықты анықтау әдісі"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31663-2012 "Өсімдік майлары және жануарлар майлары. Газ хроматографиясы әдісімен май қышқылдарының метил эфирлерінің массалық үлесін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31664-2012 "Өсімдік майлары және жануарлар майлары. Триглицерид молекулаларында 2 позициядағы май қышқылдарының құрамын анықтау әдісі"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31665-2012 "Өсімдік майлары және жануарлар майлары. Майлы қышқылдардың метил эфирлерін алу"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5509-2007 "Жануарлар мен өсімдік майлары және майлар. Майлы қышқылдардың метил эфирлерін алу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935-2017 "Жануарлар және өсімдік майлары. Титрді айқындау"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790-89 "Қатты кір сабын және иіс сабын. Қабылдау ережелері және өлшеуді орындау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7482-96 "Глицерин. Қабылдау ережелері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685-2007 "Сабынды талдау Сілтілердің жалпы құрамын және майлы заттардың жалпы құрамын анықтау"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2096-2008 "Техникалық глицерин. Сынамаларды іріктеу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