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1751" w14:textId="3061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2019 жылғы 11 маусымдағы № 93 шешімінің 3-тармағына өзгеріс енгізу және Еуразиялық экономикалық комиссия Алқасының 2020 жылғы 14 қаңтардағы № 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12 сәуірдегі № 57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2019 жылғы 11 маусымдағы "Өнеркәсіп тауарын Еуразиялық экономикалық одаққа мүше мемлекеттер бірлесіп өндірген деп тану тәртібі туралы" № 93 шешімінің </w:t>
      </w:r>
      <w:r>
        <w:rPr>
          <w:rFonts w:ascii="Times New Roman"/>
          <w:b w:val="false"/>
          <w:i w:val="false"/>
          <w:color w:val="000000"/>
          <w:sz w:val="28"/>
        </w:rPr>
        <w:t>3-тармағындағы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"осы Шешім  күшіне енген күннен бастап 1 жыл ішінде" деген сөздер "қоса алғанда 2024 жылғы 13 шілдеге дейін" деген сөздермен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 Алқасының 2020 жылғы 14 қаңтардағы "Еуразиялық экономикалық комиссия Алқасының 2019 жылғы 11 маусымдағы № 93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№ 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соң, бірақ ерте дегенде 2022 жылғы 14 шілдеден кейін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