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86b0" w14:textId="7478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құн декларациясының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12 сәуірдегі № 61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4 </w:t>
      </w:r>
      <w:r>
        <w:rPr>
          <w:rFonts w:ascii="Times New Roman"/>
          <w:b w:val="false"/>
          <w:i w:val="false"/>
          <w:color w:val="000000"/>
          <w:sz w:val="28"/>
        </w:rPr>
        <w:t>шешімімен</w:t>
      </w:r>
      <w:r>
        <w:rPr>
          <w:rFonts w:ascii="Times New Roman"/>
          <w:b w:val="false"/>
          <w:i w:val="false"/>
          <w:color w:val="000000"/>
          <w:sz w:val="28"/>
        </w:rPr>
        <w:t xml:space="preserve"> бекітілген Кедендік құн декларациясының құрылымы мен форматына өзгерістер енгізілсін.</w:t>
      </w:r>
    </w:p>
    <w:bookmarkEnd w:id="1"/>
    <w:bookmarkStart w:name="z3" w:id="2"/>
    <w:p>
      <w:pPr>
        <w:spacing w:after="0"/>
        <w:ind w:left="0"/>
        <w:jc w:val="both"/>
      </w:pPr>
      <w:r>
        <w:rPr>
          <w:rFonts w:ascii="Times New Roman"/>
          <w:b w:val="false"/>
          <w:i w:val="false"/>
          <w:color w:val="000000"/>
          <w:sz w:val="28"/>
        </w:rPr>
        <w:t>
      2. Осы Шешім 2022 жылғы 1 қазаннан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61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Кедендік құн декларациясының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3-бағандағы 3-позицияда "1.2.0" деген цифрлар "1.3.0" деген цифрлармен ауыстырылсын;</w:t>
      </w:r>
    </w:p>
    <w:bookmarkEnd w:id="5"/>
    <w:bookmarkStart w:name="z8" w:id="6"/>
    <w:p>
      <w:pPr>
        <w:spacing w:after="0"/>
        <w:ind w:left="0"/>
        <w:jc w:val="both"/>
      </w:pPr>
      <w:r>
        <w:rPr>
          <w:rFonts w:ascii="Times New Roman"/>
          <w:b w:val="false"/>
          <w:i w:val="false"/>
          <w:color w:val="000000"/>
          <w:sz w:val="28"/>
        </w:rPr>
        <w:t>
      б) 3-бағандағы 4-позиция мынадай редакцияда жазылсын:</w:t>
      </w:r>
    </w:p>
    <w:bookmarkEnd w:id="6"/>
    <w:p>
      <w:pPr>
        <w:spacing w:after="0"/>
        <w:ind w:left="0"/>
        <w:jc w:val="both"/>
      </w:pPr>
      <w:r>
        <w:rPr>
          <w:rFonts w:ascii="Times New Roman"/>
          <w:b w:val="false"/>
          <w:i w:val="false"/>
          <w:color w:val="000000"/>
          <w:sz w:val="28"/>
        </w:rPr>
        <w:t>
      "urn:EEC:R:038:CustomsValueDeclaration:v1.3.0";</w:t>
      </w:r>
    </w:p>
    <w:bookmarkStart w:name="z9" w:id="7"/>
    <w:p>
      <w:pPr>
        <w:spacing w:after="0"/>
        <w:ind w:left="0"/>
        <w:jc w:val="both"/>
      </w:pPr>
      <w:r>
        <w:rPr>
          <w:rFonts w:ascii="Times New Roman"/>
          <w:b w:val="false"/>
          <w:i w:val="false"/>
          <w:color w:val="000000"/>
          <w:sz w:val="28"/>
        </w:rPr>
        <w:t>
      в) 3-бағандағы 6-позиция мынадай редакцияда жазылсын:</w:t>
      </w:r>
    </w:p>
    <w:bookmarkEnd w:id="7"/>
    <w:p>
      <w:pPr>
        <w:spacing w:after="0"/>
        <w:ind w:left="0"/>
        <w:jc w:val="both"/>
      </w:pPr>
      <w:r>
        <w:rPr>
          <w:rFonts w:ascii="Times New Roman"/>
          <w:b w:val="false"/>
          <w:i w:val="false"/>
          <w:color w:val="000000"/>
          <w:sz w:val="28"/>
        </w:rPr>
        <w:t>
      "EEC_R_038_CustomsValueDeclaration_v1.3.0.xsd".</w:t>
      </w:r>
    </w:p>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End w:id="8"/>
    <w:bookmarkStart w:name="z19" w:id="9"/>
    <w:p>
      <w:pPr>
        <w:spacing w:after="0"/>
        <w:ind w:left="0"/>
        <w:jc w:val="both"/>
      </w:pPr>
      <w:r>
        <w:rPr>
          <w:rFonts w:ascii="Times New Roman"/>
          <w:b w:val="false"/>
          <w:i w:val="false"/>
          <w:color w:val="000000"/>
          <w:sz w:val="28"/>
        </w:rPr>
        <w:t>
      "3-кесте</w:t>
      </w:r>
    </w:p>
    <w:bookmarkEnd w:id="9"/>
    <w:bookmarkStart w:name="z11" w:id="10"/>
    <w:p>
      <w:pPr>
        <w:spacing w:after="0"/>
        <w:ind w:left="0"/>
        <w:jc w:val="left"/>
      </w:pPr>
      <w:r>
        <w:rPr>
          <w:rFonts w:ascii="Times New Roman"/>
          <w:b/>
          <w:i w:val="false"/>
          <w:color w:val="000000"/>
        </w:rPr>
        <w:t xml:space="preserve"> Кедендік құн декларациясы құрылымының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құжаттың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 сәйкестендіргіші</w:t>
            </w:r>
          </w:p>
          <w:p>
            <w:pPr>
              <w:spacing w:after="20"/>
              <w:ind w:left="20"/>
              <w:jc w:val="both"/>
            </w:pPr>
            <w:r>
              <w:rPr>
                <w:rFonts w:ascii="Times New Roman"/>
                <w:b w:val="false"/>
                <w:i w:val="false"/>
                <w:color w:val="000000"/>
                <w:sz w:val="20"/>
              </w:rPr>
              <w:t>
(casdo:‌Reference‌Document‌Id)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тауаларға арналған декларацияның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ҚКД нысаны</w:t>
            </w:r>
          </w:p>
          <w:p>
            <w:pPr>
              <w:spacing w:after="20"/>
              <w:ind w:left="20"/>
              <w:jc w:val="both"/>
            </w:pPr>
            <w:r>
              <w:rPr>
                <w:rFonts w:ascii="Times New Roman"/>
                <w:b w:val="false"/>
                <w:i w:val="false"/>
                <w:color w:val="000000"/>
                <w:sz w:val="20"/>
              </w:rPr>
              <w:t>
(casdo:‌CVDForm‌Code)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декларациясы нысанының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құнын айқындау әдісінің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Сатушы</w:t>
            </w:r>
          </w:p>
          <w:p>
            <w:pPr>
              <w:spacing w:after="20"/>
              <w:ind w:left="20"/>
              <w:jc w:val="both"/>
            </w:pPr>
            <w:r>
              <w:rPr>
                <w:rFonts w:ascii="Times New Roman"/>
                <w:b w:val="false"/>
                <w:i w:val="false"/>
                <w:color w:val="000000"/>
                <w:sz w:val="20"/>
              </w:rPr>
              <w:t>
(cacdo:‌Seller‌Details)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w:t>
            </w:r>
          </w:p>
          <w:p>
            <w:pPr>
              <w:spacing w:after="20"/>
              <w:ind w:left="20"/>
              <w:jc w:val="both"/>
            </w:pPr>
            <w:r>
              <w:rPr>
                <w:rFonts w:ascii="Times New Roman"/>
                <w:b w:val="false"/>
                <w:i w:val="false"/>
                <w:color w:val="000000"/>
                <w:sz w:val="20"/>
              </w:rPr>
              <w:t>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с указанием способа и идентификатора средства (канала)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енгізілгені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берілетін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12.15.5. Куәлік типінің коды </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оператордың куәлігі типінің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жөнелтілімдерімен алмасу (беру) мекемесінің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алушы</w:t>
            </w:r>
          </w:p>
          <w:p>
            <w:pPr>
              <w:spacing w:after="20"/>
              <w:ind w:left="20"/>
              <w:jc w:val="both"/>
            </w:pPr>
            <w:r>
              <w:rPr>
                <w:rFonts w:ascii="Times New Roman"/>
                <w:b w:val="false"/>
                <w:i w:val="false"/>
                <w:color w:val="000000"/>
                <w:sz w:val="20"/>
              </w:rPr>
              <w:t>
(cacdo:‌Buyer‌Details)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енгізілгені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берілетін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13.15.5. Куәлік типінің коды </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оператордың куәлігі типінің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жөнелтілімдерімен алмасу (беру) мекемесінің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Декларант (өтініш беруші)</w:t>
            </w:r>
          </w:p>
          <w:p>
            <w:pPr>
              <w:spacing w:after="20"/>
              <w:ind w:left="20"/>
              <w:jc w:val="both"/>
            </w:pPr>
            <w:r>
              <w:rPr>
                <w:rFonts w:ascii="Times New Roman"/>
                <w:b w:val="false"/>
                <w:i w:val="false"/>
                <w:color w:val="000000"/>
                <w:sz w:val="20"/>
              </w:rPr>
              <w:t>
(cacdo:‌Declarant‌Details)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Оқшауланған бөлімше</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w:t>
            </w:r>
          </w:p>
          <w:p>
            <w:pPr>
              <w:spacing w:after="20"/>
              <w:ind w:left="20"/>
              <w:jc w:val="both"/>
            </w:pPr>
            <w:r>
              <w:rPr>
                <w:rFonts w:ascii="Times New Roman"/>
                <w:b w:val="false"/>
                <w:i w:val="false"/>
                <w:color w:val="000000"/>
                <w:sz w:val="20"/>
              </w:rPr>
              <w:t>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уәкілетті экономикалық операторлардың тізіліміне енгізілгені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берілетін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14.15.5. Куәлік типінің коды </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оператордың куәлігі типінің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Беру шарттары</w:t>
            </w:r>
          </w:p>
          <w:p>
            <w:pPr>
              <w:spacing w:after="20"/>
              <w:ind w:left="20"/>
              <w:jc w:val="both"/>
            </w:pPr>
            <w:r>
              <w:rPr>
                <w:rFonts w:ascii="Times New Roman"/>
                <w:b w:val="false"/>
                <w:i w:val="false"/>
                <w:color w:val="000000"/>
                <w:sz w:val="20"/>
              </w:rPr>
              <w:t>
(cacdo:‌Delivery‌Terms‌Details)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Беру шарттарының коды</w:t>
            </w:r>
          </w:p>
          <w:p>
            <w:pPr>
              <w:spacing w:after="20"/>
              <w:ind w:left="20"/>
              <w:jc w:val="both"/>
            </w:pPr>
            <w:r>
              <w:rPr>
                <w:rFonts w:ascii="Times New Roman"/>
                <w:b w:val="false"/>
                <w:i w:val="false"/>
                <w:color w:val="000000"/>
                <w:sz w:val="20"/>
              </w:rPr>
              <w:t>
(casdo:‌Delivery‌Terms‌Code)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шарттарының кодтық белгіленімі (беру базисі)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беру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беру түрінің коды</w:t>
            </w:r>
          </w:p>
          <w:p>
            <w:pPr>
              <w:spacing w:after="20"/>
              <w:ind w:left="20"/>
              <w:jc w:val="both"/>
            </w:pPr>
            <w:r>
              <w:rPr>
                <w:rFonts w:ascii="Times New Roman"/>
                <w:b w:val="false"/>
                <w:i w:val="false"/>
                <w:color w:val="000000"/>
                <w:sz w:val="20"/>
              </w:rPr>
              <w:t>
(casdo:‌Delivery‌Kind‌Code)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жасалатын мәміленің құны бойынша кедендік құнды айқындау шарттары туралы жалпы мәліметтер (1-әдіс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Төлем шоты</w:t>
            </w:r>
          </w:p>
          <w:p>
            <w:pPr>
              <w:spacing w:after="20"/>
              <w:ind w:left="20"/>
              <w:jc w:val="both"/>
            </w:pPr>
            <w:r>
              <w:rPr>
                <w:rFonts w:ascii="Times New Roman"/>
                <w:b w:val="false"/>
                <w:i w:val="false"/>
                <w:color w:val="000000"/>
                <w:sz w:val="20"/>
              </w:rPr>
              <w:t>
(cacdo:‌Payment‌Invoice‌Details)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сатып алушыға шығарған және әкелінетін тауарлардың құндық бағасын қамтитын төлем шоты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алу-сату (беру) келісімшарты (шарты, келісімі), қолданыстағы қосымшалар, оған толықтырулар және өзгерістер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мәліметтерге қатысы бар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құнының әкелінетін тауарлармен сәйкестігі және тексеру шамасы туралы егжей-тегжейлі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 болуының белгісі</w:t>
            </w:r>
          </w:p>
          <w:p>
            <w:pPr>
              <w:spacing w:after="20"/>
              <w:ind w:left="20"/>
              <w:jc w:val="both"/>
            </w:pPr>
            <w:r>
              <w:rPr>
                <w:rFonts w:ascii="Times New Roman"/>
                <w:b w:val="false"/>
                <w:i w:val="false"/>
                <w:color w:val="000000"/>
                <w:sz w:val="20"/>
              </w:rPr>
              <w:t>
(casdo:‌Relation‌Indicator)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 арасында өзара байланыс болуының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 арасында өзара байланыстың әкелінетін тауарлар бағасына әсерінің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шамасына жақындығының белгісі</w:t>
            </w:r>
          </w:p>
          <w:p>
            <w:pPr>
              <w:spacing w:after="20"/>
              <w:ind w:left="20"/>
              <w:jc w:val="both"/>
            </w:pPr>
            <w:r>
              <w:rPr>
                <w:rFonts w:ascii="Times New Roman"/>
                <w:b w:val="false"/>
                <w:i w:val="false"/>
                <w:color w:val="000000"/>
                <w:sz w:val="20"/>
              </w:rPr>
              <w:t>
(casdo:‌Approximate‌Value‌Indicator)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жасалған мәміле құнының тексеру шамаларының біріне жақындығының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әкелінетін тауарларды пайдалану және иелік ету құқықтарына қатысты шектеулер туралы мәліметтер, әкелінетін тауарлардың бағасына әсер ететін шарттар немесе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әкелінетін тауарларды пайдалану және оларға иелік ету құқықтарына қатысты шектеулердің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шарттардың және міндеттемелердің болуы белгісі</w:t>
            </w:r>
          </w:p>
          <w:p>
            <w:pPr>
              <w:spacing w:after="20"/>
              <w:ind w:left="20"/>
              <w:jc w:val="both"/>
            </w:pPr>
            <w:r>
              <w:rPr>
                <w:rFonts w:ascii="Times New Roman"/>
                <w:b w:val="false"/>
                <w:i w:val="false"/>
                <w:color w:val="000000"/>
                <w:sz w:val="20"/>
              </w:rPr>
              <w:t>
(casdo:‌Value‌Condition‌Indicator)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шарттардың немесе міндеттемелердің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Сатушыға аударымдар</w:t>
            </w:r>
          </w:p>
          <w:p>
            <w:pPr>
              <w:spacing w:after="20"/>
              <w:ind w:left="20"/>
              <w:jc w:val="both"/>
            </w:pPr>
            <w:r>
              <w:rPr>
                <w:rFonts w:ascii="Times New Roman"/>
                <w:b w:val="false"/>
                <w:i w:val="false"/>
                <w:color w:val="000000"/>
                <w:sz w:val="20"/>
              </w:rPr>
              <w:t>
(cacdo:‌Buyer‌Seller‌Fee‌Details)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аударымдар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 пайдаланғаны үшін лицензиялық және өзге де төлемдердің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кейіннен сату, оларға өзге де тәсілмен билік ету немесе пайдалану нәтижесінде алынған кірістің (пайданың) бір бөлігі оларға сәйкес тікелей немесе жанама түрде сатушыға тиесілі болатын шарттардың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Әкелінетін тауарлармен жасалатын мәміле құны бойынша әдістен ерекше әдістер бойынша кедендік құнды айқындау туралы мәліметтер </w:t>
            </w:r>
          </w:p>
          <w:p>
            <w:pPr>
              <w:spacing w:after="20"/>
              <w:ind w:left="20"/>
              <w:jc w:val="both"/>
            </w:pPr>
            <w:r>
              <w:rPr>
                <w:rFonts w:ascii="Times New Roman"/>
                <w:b w:val="false"/>
                <w:i w:val="false"/>
                <w:color w:val="000000"/>
                <w:sz w:val="20"/>
              </w:rPr>
              <w:t>
(cacdo:‌CVDOther‌Method‌Details)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 құны бойынша әдістен (1-әдістен) ерекше әдістер бойынша кедендік құнды айқындау кезінде көрсетілетін жалпы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жасалғанын растайтын құжат туралы, сондай-ақ оған қосымшалар, толықтырулар мен өзгерістер туралы немесе әкелінетін тауарларға иелік ету, пайдалану және (немесе) билік ету құқығын растайтын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әкелінген тауарлардың кедендік құнын кедендік бақылау нәтижелері бойынша кеден органдарының шешімдерімен не осындай тауарларға қатысты сот органдарының шешімдерімен қабылданған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соның негізінде толтырылған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M.CA.CDT.01204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құнын айқындау кезінде олардан алынған мәліметтер пайдаланылған бұрын әкелінген бірдей, біртекті немесе әкелінетін тауардың бағасы туралы мәліметтерді қамтитын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бірдей немесе біртекті тауар  оған сәйкес кедендік рәсімге орналастырылған тауарларға арналған декларацияның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  оған сәйкес кедендік рәсімге орналастырылған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таңдаудың себебі</w:t>
            </w:r>
          </w:p>
          <w:p>
            <w:pPr>
              <w:spacing w:after="20"/>
              <w:ind w:left="20"/>
              <w:jc w:val="both"/>
            </w:pPr>
            <w:r>
              <w:rPr>
                <w:rFonts w:ascii="Times New Roman"/>
                <w:b w:val="false"/>
                <w:i w:val="false"/>
                <w:color w:val="000000"/>
                <w:sz w:val="20"/>
              </w:rPr>
              <w:t>
(casdo:‌Method‌Reason‌Text)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 айқындаудың таңдалған әдісінің алдындағы әдістер оған байланысты қолданылмайтын себептерді негіздеу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Тауардың кедендік құн декларациясындағы реттік нөмірі</w:t>
            </w:r>
          </w:p>
          <w:p>
            <w:pPr>
              <w:spacing w:after="20"/>
              <w:ind w:left="20"/>
              <w:jc w:val="both"/>
            </w:pPr>
            <w:r>
              <w:rPr>
                <w:rFonts w:ascii="Times New Roman"/>
                <w:b w:val="false"/>
                <w:i w:val="false"/>
                <w:color w:val="000000"/>
                <w:sz w:val="20"/>
              </w:rPr>
              <w:t>
(casdo:‌CDVConsignment‌Item‌Ordinal)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Тауардың парақтағы реттік нөмірі</w:t>
            </w:r>
          </w:p>
          <w:p>
            <w:pPr>
              <w:spacing w:after="20"/>
              <w:ind w:left="20"/>
              <w:jc w:val="both"/>
            </w:pPr>
            <w:r>
              <w:rPr>
                <w:rFonts w:ascii="Times New Roman"/>
                <w:b w:val="false"/>
                <w:i w:val="false"/>
                <w:color w:val="000000"/>
                <w:sz w:val="20"/>
              </w:rPr>
              <w:t>
(casdo:‌Page‌Consignment‌Item‌Ordinal)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Парақтың реттік нөмірі</w:t>
            </w:r>
          </w:p>
          <w:p>
            <w:pPr>
              <w:spacing w:after="20"/>
              <w:ind w:left="20"/>
              <w:jc w:val="both"/>
            </w:pPr>
            <w:r>
              <w:rPr>
                <w:rFonts w:ascii="Times New Roman"/>
                <w:b w:val="false"/>
                <w:i w:val="false"/>
                <w:color w:val="000000"/>
                <w:sz w:val="20"/>
              </w:rPr>
              <w:t>
(casdo:‌Page‌Ordinal)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құнын айқындау әдісінің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w:t>
            </w:r>
          </w:p>
          <w:p>
            <w:pPr>
              <w:spacing w:after="20"/>
              <w:ind w:left="20"/>
              <w:jc w:val="both"/>
            </w:pPr>
            <w:r>
              <w:rPr>
                <w:rFonts w:ascii="Times New Roman"/>
                <w:b w:val="false"/>
                <w:i w:val="false"/>
                <w:color w:val="000000"/>
                <w:sz w:val="20"/>
              </w:rPr>
              <w:t>
(casdo:‌Customs‌Value‌Amount)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Әкелінетін тауарлармен мәмілелердің құны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(1-әдіс бойынша) немесе оның негізіндегі резервтік әдіс бойынша (1-әдіс негізінде 6-әдіс бойынша) кедендік құнды есептеу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(1-әдіс бойынша) немесе оның негізіндегі резервтік әдіс бойынша (1-әдіс негізінде 6-әдіс бойынша) кедендік құнды есептеуге арналған негіз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кедендік құнын шот валютасымен айқындау үшін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кедендік құнын мүше мемлекеттің валютасымен айқындауға арналған өзге де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бағаны немесе әкелінетін тауарлардың кедендік құнын мүше мемлекеттің валютасымен айқындауға арналған өзге де негізді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 шамасы, оның ішінде әкелінетін тауарлардың бағасына әсері мүше мемлекеттің валютасымен сандық айқындалуы мүмкін шарттарды немесе міндеттемелерді құндық бағалау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оның ішінде әкелінетін тауарлардың бағасына әсері мүше мемлекеттің валютасымен сандық айқындалуы мүмкін шарттарды немесе міндеттемелерді құндық бағалау шамасын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құнын мүше мемлекеттің валютасымен есептеуге арналған негіздің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Қосымша есептемелер</w:t>
            </w:r>
          </w:p>
          <w:p>
            <w:pPr>
              <w:spacing w:after="20"/>
              <w:ind w:left="20"/>
              <w:jc w:val="both"/>
            </w:pPr>
            <w:r>
              <w:rPr>
                <w:rFonts w:ascii="Times New Roman"/>
                <w:b w:val="false"/>
                <w:i w:val="false"/>
                <w:color w:val="000000"/>
                <w:sz w:val="20"/>
              </w:rPr>
              <w:t>
(cacdo:‌Method1‌Add‌Costs‌Details)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есептемелер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 үшін сыйақыларды қоспағанда, сатып алушының агенттерге (делдалдарға) сыйақысына және брокерлерге сыйақысына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 пен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ыдысқа және қаптамаға шығыстары, оның ішінде қаптау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штамптардың, нысандардың және әкелінетін тауарларды жасау кезінде пайдаланылатын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безендірудің, дизайнның, эскиздердің және сызбалардың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тауарға жататын роялтиді, патент үшін төлемді, тауар белгілерін, авторлық құқықтарды қоса алғанда, зияткерлік меншік объектілерін пайдаланғаны үшін лицензиялық және өзге де ұқсас төлемдердің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 (түсім) сомасы</w:t>
            </w:r>
          </w:p>
          <w:p>
            <w:pPr>
              <w:spacing w:after="20"/>
              <w:ind w:left="20"/>
              <w:jc w:val="both"/>
            </w:pPr>
            <w:r>
              <w:rPr>
                <w:rFonts w:ascii="Times New Roman"/>
                <w:b w:val="false"/>
                <w:i w:val="false"/>
                <w:color w:val="000000"/>
                <w:sz w:val="20"/>
              </w:rPr>
              <w:t>
(casdo:‌Subsequent‌Resale‌Amount)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тікелей немесе жанама тиесілі әкелінетін тауарларды кейіннен сату, оларға өзге де тәсілмен билік ету немесе пайдалану нәтижесінде алынған кіріс (түсім) бөлімінің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тасуға (тасымалдауға)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тасумен (тасымалдаумен) байланысты өзге де операцияларды жүргізуге жұмсалатын шығыстар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тасуға (тасымалдауға), тиеуге, түсіруге немесе қайта тиеуге және оларды тасумен (тасымалдаумен) байланысты өзге де операцияларды жүргізуге байланысты сақтандыру шығыстарының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 қосымша есептеулер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18.10.3. Шегерімдер </w:t>
            </w:r>
          </w:p>
          <w:p>
            <w:pPr>
              <w:spacing w:after="20"/>
              <w:ind w:left="20"/>
              <w:jc w:val="both"/>
            </w:pPr>
            <w:r>
              <w:rPr>
                <w:rFonts w:ascii="Times New Roman"/>
                <w:b w:val="false"/>
                <w:i w:val="false"/>
                <w:color w:val="000000"/>
                <w:sz w:val="20"/>
              </w:rPr>
              <w:t>
(cacdo:‌Method1‌Deduction‌Details)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тұрғызуға, құрастыруға, монтаждауға жұмсалатын шығыстардың сомасы</w:t>
            </w:r>
          </w:p>
          <w:p>
            <w:pPr>
              <w:spacing w:after="20"/>
              <w:ind w:left="20"/>
              <w:jc w:val="both"/>
            </w:pPr>
            <w:r>
              <w:rPr>
                <w:rFonts w:ascii="Times New Roman"/>
                <w:b w:val="false"/>
                <w:i w:val="false"/>
                <w:color w:val="000000"/>
                <w:sz w:val="20"/>
              </w:rPr>
              <w:t>
(casdo:‌Assembly‌Value‌Amount)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әкелгеннен кейін жүргізілетін құрылысқа, тұрғызуға, құрастыруға, монтаждауға, қызмет көрсетуге немесе өнеркәсіптік қондырғылар, машиналар немесе жабдық сияқты тауарларға қатысты техникалық жәрдем көрсетуге жұмсалатын шығыстардың шамасы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келу орнынан немесе Еуразиялық экономикалық комиссия айқындаған өзге орыннан осындай тауарларды Еуразиялық экономикалық одақтың кедендік аумағымен тасуға (тасымалдауға)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әкелумен немесе осындай тауарларды Еуразиялық экономикалық одақтың кедендік аумағында сатумен байланысты төленетін баждардың, салықтардың және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 шегерімдердің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(cacdo:‌CVDMethod236‌Calculation‌Details)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немесе біртекті тауарлармен жасалатын мәміленің құны жөніндегі әдіс бойынша (2 немесе 3-әдістері бойынша) немесе олардың негізінде резервтік әдіс бойынша (2 немесе 3-әдіс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Бірдей немесе біртекті тауарлармен жасалатын мәміленің құны</w:t>
            </w:r>
          </w:p>
          <w:p>
            <w:pPr>
              <w:spacing w:after="20"/>
              <w:ind w:left="20"/>
              <w:jc w:val="both"/>
            </w:pPr>
            <w:r>
              <w:rPr>
                <w:rFonts w:ascii="Times New Roman"/>
                <w:b w:val="false"/>
                <w:i w:val="false"/>
                <w:color w:val="000000"/>
                <w:sz w:val="20"/>
              </w:rPr>
              <w:t>
(casdo:‌Identical‌Goods‌Value‌Amount)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тауарлармен жасалатын мәміленің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Мәміленің құнын азайту жағына қарай түзетулер</w:t>
            </w:r>
          </w:p>
          <w:p>
            <w:pPr>
              <w:spacing w:after="20"/>
              <w:ind w:left="20"/>
              <w:jc w:val="both"/>
            </w:pPr>
            <w:r>
              <w:rPr>
                <w:rFonts w:ascii="Times New Roman"/>
                <w:b w:val="false"/>
                <w:i w:val="false"/>
                <w:color w:val="000000"/>
                <w:sz w:val="20"/>
              </w:rPr>
              <w:t>
(cacdo:‌Deduction‌Adjustments‌Details)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асып кетсе, бірдей немесе біртекті тауарлармен жасалатын мәміленің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(тасымалдау) шығыстарындағы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тиеуге, түсіруге немесе қайта тиеуге немесе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байланысты өзге де операцияларға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және оларды тасуға (тасымалдауға) байланысты өзге де операциялар жүргізумен байланысты сақтандыру шығыстарындағы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валютасындағы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аз болса, бірдей немесе біртекті тауарлармен жасалатын мәмілелер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(тасымалдау) шығыстарындағы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тиеуге, түсіруге немесе қайта тиеуге және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байланысты өзге де операцияларды жүргізуге жұмсалатын шығыстардағы айырманы түзету шамасы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және оларды тасуға (тасымалдауға) байланысты өзге де операциялар жүргізумен байланысты сақтандыру шығыстарындағы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валютасындағы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валютасына түзетулерді есептегенде бірдей немесе біртекті тауарлармен жасалатын мәміленің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Бірдей немесе біртекті тауарлардың саны</w:t>
            </w:r>
          </w:p>
          <w:p>
            <w:pPr>
              <w:spacing w:after="20"/>
              <w:ind w:left="20"/>
              <w:jc w:val="both"/>
            </w:pPr>
            <w:r>
              <w:rPr>
                <w:rFonts w:ascii="Times New Roman"/>
                <w:b w:val="false"/>
                <w:i w:val="false"/>
                <w:color w:val="000000"/>
                <w:sz w:val="20"/>
              </w:rPr>
              <w:t>
(cacdo:‌Identical‌Goods‌Measure‌Details)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Шегеру әдісі бойынша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(cacdo:‌CVDMethod46‌Calculation‌Details)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әдісі бойынша (4-әдіс бойынша) немесе оның негізінде резервтік әдіс бойынша (4-әдістің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Тауар бірлігінің бағасы</w:t>
            </w:r>
          </w:p>
          <w:p>
            <w:pPr>
              <w:spacing w:after="20"/>
              <w:ind w:left="20"/>
              <w:jc w:val="both"/>
            </w:pPr>
            <w:r>
              <w:rPr>
                <w:rFonts w:ascii="Times New Roman"/>
                <w:b w:val="false"/>
                <w:i w:val="false"/>
                <w:color w:val="000000"/>
                <w:sz w:val="20"/>
              </w:rPr>
              <w:t>
(casdo:‌Goods‌Unit‌Price‌Amount)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18.12.2. Өлшем бірлігі </w:t>
            </w:r>
          </w:p>
          <w:p>
            <w:pPr>
              <w:spacing w:after="20"/>
              <w:ind w:left="20"/>
              <w:jc w:val="both"/>
            </w:pPr>
            <w:r>
              <w:rPr>
                <w:rFonts w:ascii="Times New Roman"/>
                <w:b w:val="false"/>
                <w:i w:val="false"/>
                <w:color w:val="000000"/>
                <w:sz w:val="20"/>
              </w:rPr>
              <w:t>
(csdo:‌Unified‌Measurement‌Unit‌Code)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белгіленген тауардың бірлігінің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төленетін немесе төлеуге жататын сыйақының не пайда алу және жалпы (коммерциялық және басқарушылық) шығыстарды жабу үшін жүргізілетін баға үстемақысының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жүзеге асырылған тасуға (тасымалдауға) және сақтандыруға және осындай шығыстар операцияларына байланысты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және алымдардың, сондай-ақ мүше мемлекеттердің аумақтарына тауарлар әкелумен және (немесе) сатумен байланысты төлеуге жататын өзге де салықтар мен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18.12.6. Тауарларды қайта өңдеу (өңдеу) нәтижесінде қосылған құн </w:t>
            </w:r>
          </w:p>
          <w:p>
            <w:pPr>
              <w:spacing w:after="20"/>
              <w:ind w:left="20"/>
              <w:jc w:val="both"/>
            </w:pPr>
            <w:r>
              <w:rPr>
                <w:rFonts w:ascii="Times New Roman"/>
                <w:b w:val="false"/>
                <w:i w:val="false"/>
                <w:color w:val="000000"/>
                <w:sz w:val="20"/>
              </w:rPr>
              <w:t>
(casdo:‌Processing‌Value‌Amount)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 тауарларды қайта өңдеу (өңдеу) нәтижесінде қосылған құн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бағасына мүше мемлекеттің валютасымен қосылған сома шегерімдерінің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Қосу әдісі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(cacdo:‌CVDMethod56‌Calculation‌Details)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әдісі (5-әдіс бойынша) немесе оның негізінде резервтік әдіс бойынша (5-әдіс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Материалдарға өндіріске,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дайындауға немесе сатып алуға жұмсалатын шығыстардың және өндіріске, сондай-ақ әкелінетін тауарларды өндіруге байланысты өзге де операцияларға жұмсалатын шығыстардың жалпы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Ыдыс пен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ыдысқа және қаптамаға шығыстары, оның ішінде қаптау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штамптардың, нысандардың және әкелінетін тауарларды жасау кезінде пайдаланылатын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безендірудің, дизайнның, эскиздердің және сызбалардың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Тауарларды өндірумен байланысты өзге де шығыстардың сомасы</w:t>
            </w:r>
          </w:p>
          <w:p>
            <w:pPr>
              <w:spacing w:after="20"/>
              <w:ind w:left="20"/>
              <w:jc w:val="both"/>
            </w:pPr>
            <w:r>
              <w:rPr>
                <w:rFonts w:ascii="Times New Roman"/>
                <w:b w:val="false"/>
                <w:i w:val="false"/>
                <w:color w:val="000000"/>
                <w:sz w:val="20"/>
              </w:rPr>
              <w:t>
(casdo:‌Add‌Production‌Value‌Amount)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өндірумен байланысты өзге де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жалпы (коммерциялық және басқарушылық)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18.13.10.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18.13.11.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тасуға (тасымалдауға)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18.13.12.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тасумен (тасымалдаумен) байланысты өзге де оперцияларды жүргізуге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18.13.13.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тасуға (тасымалдауға), тиеуге, түсіруге немесе қайта тиеуге және оларды тасумен (тасымалдаумен) байланысты өзге де операцияларды жүргізуге байланысты сақтандыру шығыстарының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құнының дәл шамасын мәлімдеу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көрсетілген соманы (шаманы) мүше мемлекеттің валютасына қайта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Құжат бағанының (позицияның)  нөмірі (сәйкестендіргіші)</w:t>
            </w:r>
          </w:p>
          <w:p>
            <w:pPr>
              <w:spacing w:after="20"/>
              <w:ind w:left="20"/>
              <w:jc w:val="both"/>
            </w:pPr>
            <w:r>
              <w:rPr>
                <w:rFonts w:ascii="Times New Roman"/>
                <w:b w:val="false"/>
                <w:i w:val="false"/>
                <w:color w:val="000000"/>
                <w:sz w:val="20"/>
              </w:rPr>
              <w:t>
(casdo:‌Document‌Box‌Id)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бағанының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сома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тауарларға жататын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Кедендік құжатты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(оған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Құжатқа қол қойған тұлға</w:t>
            </w:r>
          </w:p>
          <w:p>
            <w:pPr>
              <w:spacing w:after="20"/>
              <w:ind w:left="20"/>
              <w:jc w:val="both"/>
            </w:pPr>
            <w:r>
              <w:rPr>
                <w:rFonts w:ascii="Times New Roman"/>
                <w:b w:val="false"/>
                <w:i w:val="false"/>
                <w:color w:val="000000"/>
                <w:sz w:val="20"/>
              </w:rPr>
              <w:t>
(cacdo:‌Signing‌Details)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Әкесінің аты </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орташа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Байланыс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(қол қойған)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Өкілеттікті куәландыратын құжат </w:t>
            </w:r>
          </w:p>
          <w:p>
            <w:pPr>
              <w:spacing w:after="20"/>
              <w:ind w:left="20"/>
              <w:jc w:val="both"/>
            </w:pPr>
            <w:r>
              <w:rPr>
                <w:rFonts w:ascii="Times New Roman"/>
                <w:b w:val="false"/>
                <w:i w:val="false"/>
                <w:color w:val="000000"/>
                <w:sz w:val="20"/>
              </w:rPr>
              <w:t>
(cacdo:‌Power‌Of‌Attorney‌Details)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өкілеттікті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w:t>
            </w:r>
          </w:p>
          <w:p>
            <w:pPr>
              <w:spacing w:after="20"/>
              <w:ind w:left="20"/>
              <w:jc w:val="both"/>
            </w:pPr>
            <w:r>
              <w:rPr>
                <w:rFonts w:ascii="Times New Roman"/>
                <w:b w:val="false"/>
                <w:i w:val="false"/>
                <w:color w:val="000000"/>
                <w:sz w:val="20"/>
              </w:rPr>
              <w:t>(сыныптауыштың)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 қолданысы мерзімнің басталу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кедендік өкілдің шығыс құжаттарын есепке алу жүйесінде құжатты тіркеу нөмірі</w:t>
            </w:r>
          </w:p>
          <w:p>
            <w:pPr>
              <w:spacing w:after="20"/>
              <w:ind w:left="20"/>
              <w:jc w:val="both"/>
            </w:pPr>
            <w:r>
              <w:rPr>
                <w:rFonts w:ascii="Times New Roman"/>
                <w:b w:val="false"/>
                <w:i w:val="false"/>
                <w:color w:val="000000"/>
                <w:sz w:val="20"/>
              </w:rPr>
              <w:t>
(casdo:‌Internal‌Doc‌Id)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декларантта немесе кедендік өкілде есепке алу жүйесіне (регламентке) сәйкес құжаттарды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Қорғау жапсырмасының сәйкестендіргіші </w:t>
            </w:r>
          </w:p>
          <w:p>
            <w:pPr>
              <w:spacing w:after="20"/>
              <w:ind w:left="20"/>
              <w:jc w:val="both"/>
            </w:pPr>
            <w:r>
              <w:rPr>
                <w:rFonts w:ascii="Times New Roman"/>
                <w:b w:val="false"/>
                <w:i w:val="false"/>
                <w:color w:val="000000"/>
                <w:sz w:val="20"/>
              </w:rPr>
              <w:t>
(casdo:‌Security‌Label‌Id)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2" w:id="11"/>
    <w:p>
      <w:pPr>
        <w:spacing w:after="0"/>
        <w:ind w:left="0"/>
        <w:jc w:val="both"/>
      </w:pPr>
      <w:r>
        <w:rPr>
          <w:rFonts w:ascii="Times New Roman"/>
          <w:b w:val="false"/>
          <w:i w:val="false"/>
          <w:color w:val="000000"/>
          <w:sz w:val="28"/>
        </w:rPr>
        <w:t>
      3. 9-кестеде "Мәндер саласы" деген бағандағы 6-позиция мынадай редакцияда жазылсын:</w:t>
      </w:r>
    </w:p>
    <w:bookmarkEnd w:id="11"/>
    <w:p>
      <w:pPr>
        <w:spacing w:after="0"/>
        <w:ind w:left="0"/>
        <w:jc w:val="both"/>
      </w:pPr>
      <w:r>
        <w:rPr>
          <w:rFonts w:ascii="Times New Roman"/>
          <w:b w:val="false"/>
          <w:i w:val="false"/>
          <w:color w:val="000000"/>
          <w:sz w:val="28"/>
        </w:rPr>
        <w:t>
      "бірыңғайланған символдар жолы.</w:t>
      </w:r>
    </w:p>
    <w:p>
      <w:pPr>
        <w:spacing w:after="0"/>
        <w:ind w:left="0"/>
        <w:jc w:val="both"/>
      </w:pPr>
      <w:r>
        <w:rPr>
          <w:rFonts w:ascii="Times New Roman"/>
          <w:b w:val="false"/>
          <w:i w:val="false"/>
          <w:color w:val="000000"/>
          <w:sz w:val="28"/>
        </w:rPr>
        <w:t>
      Шаблон: \d{1}|\d{2}|\d{3}|[А-ЯҢ]{1}".</w:t>
      </w:r>
    </w:p>
    <w:bookmarkStart w:name="z13" w:id="12"/>
    <w:p>
      <w:pPr>
        <w:spacing w:after="0"/>
        <w:ind w:left="0"/>
        <w:jc w:val="both"/>
      </w:pPr>
      <w:r>
        <w:rPr>
          <w:rFonts w:ascii="Times New Roman"/>
          <w:b w:val="false"/>
          <w:i w:val="false"/>
          <w:color w:val="000000"/>
          <w:sz w:val="28"/>
        </w:rPr>
        <w:t>
      4. 10-кесте мынадай редакцияда жазылсын:</w:t>
      </w:r>
    </w:p>
    <w:bookmarkEnd w:id="12"/>
    <w:bookmarkStart w:name="z14" w:id="13"/>
    <w:p>
      <w:pPr>
        <w:spacing w:after="0"/>
        <w:ind w:left="0"/>
        <w:jc w:val="both"/>
      </w:pPr>
      <w:r>
        <w:rPr>
          <w:rFonts w:ascii="Times New Roman"/>
          <w:b w:val="false"/>
          <w:i w:val="false"/>
          <w:color w:val="000000"/>
          <w:sz w:val="28"/>
        </w:rPr>
        <w:t>
      "10-кесте</w:t>
      </w:r>
    </w:p>
    <w:bookmarkEnd w:id="13"/>
    <w:bookmarkStart w:name="z15" w:id="14"/>
    <w:p>
      <w:pPr>
        <w:spacing w:after="0"/>
        <w:ind w:left="0"/>
        <w:jc w:val="left"/>
      </w:pPr>
      <w:r>
        <w:rPr>
          <w:rFonts w:ascii="Times New Roman"/>
          <w:b/>
          <w:i w:val="false"/>
          <w:color w:val="000000"/>
        </w:rPr>
        <w:t xml:space="preserve"> Кедендік құн декларациясы құрылымының жекелеген деректемелерін толтыру сипаттамасы</w:t>
      </w:r>
    </w:p>
    <w:bookmarkEnd w:id="1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бағанының №/ Тәртіп тармағы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толтыру қағидасы*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КҚД-2</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6-әдістер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6-әдістер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6-әдістер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1-әдіс негізіндегі 6-әдіс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құжатың (мәліметтердің) коды</w:t>
            </w:r>
          </w:p>
          <w:p>
            <w:pPr>
              <w:spacing w:after="20"/>
              <w:ind w:left="20"/>
              <w:jc w:val="both"/>
            </w:pPr>
            <w:r>
              <w:rPr>
                <w:rFonts w:ascii="Times New Roman"/>
                <w:b w:val="false"/>
                <w:i w:val="false"/>
                <w:color w:val="000000"/>
                <w:sz w:val="20"/>
              </w:rPr>
              <w:t>
(csdo:‌EDoc‌Code)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құжатың (мәліметтердің) коды</w:t>
            </w:r>
          </w:p>
          <w:p>
            <w:pPr>
              <w:spacing w:after="20"/>
              <w:ind w:left="20"/>
              <w:jc w:val="both"/>
            </w:pPr>
            <w:r>
              <w:rPr>
                <w:rFonts w:ascii="Times New Roman"/>
                <w:b w:val="false"/>
                <w:i w:val="false"/>
                <w:color w:val="000000"/>
                <w:sz w:val="20"/>
              </w:rPr>
              <w:t>
(csdo:‌EDoc‌Code)" деректемесі "R.038"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w:t>
            </w:r>
          </w:p>
          <w:p>
            <w:pPr>
              <w:spacing w:after="20"/>
              <w:ind w:left="20"/>
              <w:jc w:val="both"/>
            </w:pPr>
            <w:r>
              <w:rPr>
                <w:rFonts w:ascii="Times New Roman"/>
                <w:b w:val="false"/>
                <w:i w:val="false"/>
                <w:color w:val="000000"/>
                <w:sz w:val="20"/>
              </w:rPr>
              <w:t>
(csdo:‌EDoc‌Id)" деректемесінің мәні мына шаблонға сәйкес келуге тиіс: [0-9a-fA-F]{8}-[0-9a-fA-F]{4}-[0-9a-fA-F]{4}-[0-9a-fA-F]{4}-[0-9a-fA-F]{12}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 деректемесі толтырылса, онда деректеменің мәні мына шаблонға сәйкес келуге тиіс: [0-9a-fA-F]{8}-[0-9a-fA-F]{4}-[0-9a-fA-F]{4}-[0-9a-fA-F]{4}-[0-9a-fA-F]{12}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Дүниежүзілік уақыттың айырмашылығын көрсетумен жергілікті уақыттың мәні түрінде электрондық құжат (мәліметтер) қалыптастыру күнін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нөмірі (cacdo:‌Customs‌Declaration‌Id‌Details)" деректемесі электрондық құжатты қалыптастырған ақпараттық жүйемен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(cacdo:‌Customs‌Declaration‌Id‌Details)" деректемесі толтырылса, онда "Кеден құжатының тіркеу нөмірі (cacdo:‌Customs‌Declaration‌Id‌Details)" деректемесі кедендік құн декларациясы ол үшін толтырылған тауарларға арналған декларацияның тіркеу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мына мәндердің 1 қамтуға тиіс:</w:t>
            </w:r>
          </w:p>
          <w:p>
            <w:pPr>
              <w:spacing w:after="20"/>
              <w:ind w:left="20"/>
              <w:jc w:val="both"/>
            </w:pPr>
            <w:r>
              <w:rPr>
                <w:rFonts w:ascii="Times New Roman"/>
                <w:b w:val="false"/>
                <w:i w:val="false"/>
                <w:color w:val="000000"/>
                <w:sz w:val="20"/>
              </w:rPr>
              <w:t>
ЭД – егер кедендік құн декларациясы электрондық құжат түрінде ұсынылса;</w:t>
            </w:r>
          </w:p>
          <w:p>
            <w:pPr>
              <w:spacing w:after="20"/>
              <w:ind w:left="20"/>
              <w:jc w:val="both"/>
            </w:pPr>
            <w:r>
              <w:rPr>
                <w:rFonts w:ascii="Times New Roman"/>
                <w:b w:val="false"/>
                <w:i w:val="false"/>
                <w:color w:val="000000"/>
                <w:sz w:val="20"/>
              </w:rPr>
              <w:t xml:space="preserve">
ОО – қалған жағдайларда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 сәйкестендіргіші</w:t>
            </w:r>
          </w:p>
          <w:p>
            <w:pPr>
              <w:spacing w:after="20"/>
              <w:ind w:left="20"/>
              <w:jc w:val="both"/>
            </w:pPr>
            <w:r>
              <w:rPr>
                <w:rFonts w:ascii="Times New Roman"/>
                <w:b w:val="false"/>
                <w:i w:val="false"/>
                <w:color w:val="000000"/>
                <w:sz w:val="20"/>
              </w:rPr>
              <w:t>
(casdo:‌Reference‌Document‌Id)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құжат данасының сілтемелік сәйкестендіргіші (casdo:ReferenceDocumentId)" деректемесі электрондық құжатты қалыптастырған ақпараттық жүйемен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"Қолданбалы құжат данасының сілтемелік сәйкестендіргіші (casdo:ReferenceDocumentId)" деректемесі толтырылса, онда "Қолданбалы құжат данасының сілтемелік сәйкестендіргіші (casdo:ReferenceDocumentId)" деректемесі кедендік құн декларациясы ол үшін толтырылған тауарларға арналған декларация данасының электрондық құжаты (мәліметтері) сәйкестендіргішінің мәнін қамтуға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"Қолданбалы құжат данасының сілтемелік сәйкестендіргіші (casdo:ReferenceDocumentId)" деректемесі толтырылса, онда деректеменің мәні мына шаблонға сәйкес келуге тиіс: [0-9a-fA-F]{8}-[0-9a-fA-F]{4}-[0-9a-fA-F]{4}-[0-9a-fA-F]{4}-[0-9a-fA-F]{12}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ҚКД нысаны</w:t>
            </w:r>
          </w:p>
          <w:p>
            <w:pPr>
              <w:spacing w:after="20"/>
              <w:ind w:left="20"/>
              <w:jc w:val="both"/>
            </w:pPr>
            <w:r>
              <w:rPr>
                <w:rFonts w:ascii="Times New Roman"/>
                <w:b w:val="false"/>
                <w:i w:val="false"/>
                <w:color w:val="000000"/>
                <w:sz w:val="20"/>
              </w:rPr>
              <w:t>
(casdo:‌CVDForm‌Code)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 нысаны (casdo:CVDFormCode)" деректемесі мына мәндердің 1 қамтуға тиіс:</w:t>
            </w:r>
          </w:p>
          <w:p>
            <w:pPr>
              <w:spacing w:after="20"/>
              <w:ind w:left="20"/>
              <w:jc w:val="both"/>
            </w:pPr>
            <w:r>
              <w:rPr>
                <w:rFonts w:ascii="Times New Roman"/>
                <w:b w:val="false"/>
                <w:i w:val="false"/>
                <w:color w:val="000000"/>
                <w:sz w:val="20"/>
              </w:rPr>
              <w:t>
1 – ҚКД нысаны-1;</w:t>
            </w:r>
          </w:p>
          <w:p>
            <w:pPr>
              <w:spacing w:after="20"/>
              <w:ind w:left="20"/>
              <w:jc w:val="both"/>
            </w:pPr>
            <w:r>
              <w:rPr>
                <w:rFonts w:ascii="Times New Roman"/>
                <w:b w:val="false"/>
                <w:i w:val="false"/>
                <w:color w:val="000000"/>
                <w:sz w:val="20"/>
              </w:rPr>
              <w:t>
2 – ҚКД нысаны-2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 деңгейінде "1" мәнін қамтыса, онда "КҚД нысаны (casdo:‌CVDForm‌Code)" деректемесі "1" мәнін қамтуға тиіс, әйтпесе "КҚД нысаны (casdo:‌CVDForm‌Code)" деректемесі "2"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немесе кедендік құнды айқындаудың әртүрлі әдістерін қолдану кезінде – "*"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деректемесінің "анықтамалықтың (сыныптауыштың) сәйкестендіргіші (codeListId атрибуты"2005"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"6" мәнін қамтыса, онда "Кедендік құнды айқындау базалық әдісінің коды (casdo:BaseValuationMethodCode)" деректемесі толтырылуға тиіс, әйтпесе "Кедендік құнды айқындау базалық әдісінің коды (casdo:BaseValuationMethodCode)" деректемесі толтырылмайды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базалық әдісінің коды (casdo:BaseValuationMethodCode)" деректемесі толтырылса, онда "Кедендік құнды айқындау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базалық әдісінің коды (casdo:BaseValuationMethodCode)" деректемесінің "анықтамалықтың (сыныптауыштың) сәйкестендіргіші (codeListId атрибуты" атрибуты "2005"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"Электрондық құжаттың белгісі (casdo:EDocIndicatorCode)" деректемесі "ОО" мәнін қамтыса, онда "Қосымша парақтардың саны (casdo:AddPageQuantity)" деректемесі толтырылуы мүмкін, әйтпесе "Қосымша парақтардың саны (casdo:AddPageQuantity)"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Сатушы</w:t>
            </w:r>
          </w:p>
          <w:p>
            <w:pPr>
              <w:spacing w:after="20"/>
              <w:ind w:left="20"/>
              <w:jc w:val="both"/>
            </w:pPr>
            <w:r>
              <w:rPr>
                <w:rFonts w:ascii="Times New Roman"/>
                <w:b w:val="false"/>
                <w:i w:val="false"/>
                <w:color w:val="000000"/>
                <w:sz w:val="20"/>
              </w:rPr>
              <w:t>
(cacdo:‌Seller‌Details)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бар болған жағдайда) субъектінің қысқаша атауы туралы мәліметтердің құрамында көрсетілуге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 сәйкестендіргіш</w:t>
            </w:r>
          </w:p>
          <w:p>
            <w:pPr>
              <w:spacing w:after="20"/>
              <w:ind w:left="20"/>
              <w:jc w:val="both"/>
            </w:pPr>
            <w:r>
              <w:rPr>
                <w:rFonts w:ascii="Times New Roman"/>
                <w:b w:val="false"/>
                <w:i w:val="false"/>
                <w:color w:val="000000"/>
                <w:sz w:val="20"/>
              </w:rPr>
              <w:t>
(casdo:‌Person‌Id)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 Уәкілетті органның атауы</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қатаң түрде 1 данасы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Оқшауланған бөлімше</w:t>
            </w:r>
          </w:p>
          <w:p>
            <w:pPr>
              <w:spacing w:after="20"/>
              <w:ind w:left="20"/>
              <w:jc w:val="both"/>
            </w:pPr>
            <w:r>
              <w:rPr>
                <w:rFonts w:ascii="Times New Roman"/>
                <w:b w:val="false"/>
                <w:i w:val="false"/>
                <w:color w:val="000000"/>
                <w:sz w:val="20"/>
              </w:rPr>
              <w:t>
(cacdo:‌Subject‌Branch‌Details)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енгізілгенін растайтын құжат (cacdo:RegisterDocumentIdDetails)" деректемесі шетелдік уәкілетті экономикалық оператордың сәйкестендіру нөмірі туралы мәліметтерді көрсету үшін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толтырылса, онда "Елдің коды (csdo:UnifiedCountryCode)" деректемесі уәкілетті экономикалық оператормәртебесі берілген мүше мемлекет болып табылмайтын мемлекеттің екі әріптік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12.15.5. Куәлік типінің коды </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алушы</w:t>
            </w:r>
          </w:p>
          <w:p>
            <w:pPr>
              <w:spacing w:after="20"/>
              <w:ind w:left="20"/>
              <w:jc w:val="both"/>
            </w:pPr>
            <w:r>
              <w:rPr>
                <w:rFonts w:ascii="Times New Roman"/>
                <w:b w:val="false"/>
                <w:i w:val="false"/>
                <w:color w:val="000000"/>
                <w:sz w:val="20"/>
              </w:rPr>
              <w:t>
(cacdo:‌Buyer‌Details)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(cacdo:BuyerDetails)" деректемесі үшін субъектінің атауы туралы мәліметтерді көрсету кезінде мына деректемелердің бірі 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Кәсіпорындар мен ұйымдардың жалпыреспубликалық сыныптауышының (КҰЖС) кодын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субъектісінің сәйкестендіргіші (csdo:BusinessEntityId)" толтырылса, онда "Шаруашылық субъектісінің сәйкестендіргіші (csdo:BusinessEntityId)" деректемесі негізгі мемлекеттік тіркеу нөмірін (НМТН) немесе жеке кәсіпкердің негізгі мемлекеттік тіркеу нөмірін (ЖКНМТН)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субъектісінің сәйкестендіргіші (csdo:‌Business‌Entity‌Id)" деректемесінің "сәйкестендіру әдісі (kindId атрибуты)" атрибуты шаруашылық жүргізуші субъектілерді Еуразиялық экономикалық одаққа мүше мемлекеттерде мемлекеттік тіркеу кезінде сәйкестендіру әдістерінің анықтамалығына сәйкес мемлекеттік тізілім (тіркелім) бойынша жазба нөмірі (коды) түрінің кодтық белгіленімін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(КСН)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"анықтамалықтың (сыныптауыштың) сәйкестендіргіші (countryCodeListId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 сәйкестендіргіш</w:t>
            </w:r>
          </w:p>
          <w:p>
            <w:pPr>
              <w:spacing w:after="20"/>
              <w:ind w:left="20"/>
              <w:jc w:val="both"/>
            </w:pPr>
            <w:r>
              <w:rPr>
                <w:rFonts w:ascii="Times New Roman"/>
                <w:b w:val="false"/>
                <w:i w:val="false"/>
                <w:color w:val="000000"/>
                <w:sz w:val="20"/>
              </w:rPr>
              <w:t>
(casdo:‌Person‌Id)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(ДСН)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немесе бірегей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куәлендыратын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 Уәкілетті органның атауы</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сатып алушы (алушы) мүше мемлекеттің заңнамасына сәйкес құрылған заңды тұлға (заңды тұлға болып табылмайтын ұйым) болып табылса және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сатып алушы (алушы) мүше мемлекеттің заңнамасына сәйкес құрылған заңды тұлға (заңды тұлға болып табылмайтын ұйым) болып табылса немесе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қатаң түрде 1 данасы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елді мекен туралы мәліметтерді көрсету кезінде мына деректемелердің кемінде 1-і толтырылуға тиіс: "Қала (csdo:CityName)", "Елді мекен (csdo:SettlementName)"ttlement‌Name)"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"Байланыс деректемесі (ccdo:CommunicationDetails)" деректемесі толтырылмауға тиіс, әйтпесе "Байланыс деректемесі (ccdo:CommunicationDetails)"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Оқшауланған бөлімше</w:t>
            </w:r>
          </w:p>
          <w:p>
            <w:pPr>
              <w:spacing w:after="20"/>
              <w:ind w:left="20"/>
              <w:jc w:val="both"/>
            </w:pPr>
            <w:r>
              <w:rPr>
                <w:rFonts w:ascii="Times New Roman"/>
                <w:b w:val="false"/>
                <w:i w:val="false"/>
                <w:color w:val="000000"/>
                <w:sz w:val="20"/>
              </w:rPr>
              <w:t>
(cacdo:‌Subject‌Branch‌Details)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  (cacdo:SubjectBranchDetails)" деректемесі үшін оқшауланған бөлімшенің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13.15.5. Куәлік типінің коды </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Декларант (өтініш беруші)</w:t>
            </w:r>
          </w:p>
          <w:p>
            <w:pPr>
              <w:spacing w:after="20"/>
              <w:ind w:left="20"/>
              <w:jc w:val="both"/>
            </w:pPr>
            <w:r>
              <w:rPr>
                <w:rFonts w:ascii="Times New Roman"/>
                <w:b w:val="false"/>
                <w:i w:val="false"/>
                <w:color w:val="000000"/>
                <w:sz w:val="20"/>
              </w:rPr>
              <w:t>
(cacdo:‌Declarant‌Details)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(cacdo:DeclarantDetails)" деректемесі үшін субъектінің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Кәсіпорындар мен ұйымдардың жалпыреспубликалық сыныптауышының (КҰЖС) кодын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негізгі мемлекеттік тіркеу нөмірін (НМТН) немесе жеке кәсіпкердің негізгі мемлекеттік тіркеу нөмірін (ЖКНМТН)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деректемесінің "сәйкестендіру әдісі (kindId атрибуты)" атрибуты шаруашылық жүргізуші субъектілерді Еуразиялық экономикалық одаққа мүше мемлекеттерде мемлекеттік тіркеу кезінде сәйкестендіру әдістерінің анықтамалығына сәйкес мемлекеттік тізілім (тіркелім) бойынша жазба нөмірі (коды) түрінің кодтық белгіленімін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Тауарларға арналған декларацияны толтыру тәртібі 15-тармағының 12-тармақшасының бесінші және алтыншы абзацтарына сәйкес (кестеден кейін) мәліметтерді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(КСН)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атрибуты "AM"мәнін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"KZ"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атрибуты "RU"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"анықтамалықтың (сыныптауыштың) сәйкестендіргіші (countryCodeListId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 сәйкестендіргіш</w:t>
            </w:r>
          </w:p>
          <w:p>
            <w:pPr>
              <w:spacing w:after="20"/>
              <w:ind w:left="20"/>
              <w:jc w:val="both"/>
            </w:pPr>
            <w:r>
              <w:rPr>
                <w:rFonts w:ascii="Times New Roman"/>
                <w:b w:val="false"/>
                <w:i w:val="false"/>
                <w:color w:val="000000"/>
                <w:sz w:val="20"/>
              </w:rPr>
              <w:t>
(casdo:‌Person‌Id)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(ДСН)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немесе бірегей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куәлендыратын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 Уәкілетті органның атауы</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декларант мүше мемлекеттің заңнамасына сәйкес құрылған заңды тұлға (заңды тұлға болып табылмайтын ұйым) болып табылса және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декларант мүше мемлекеттің заңнамасына сәйкес құрылған заңды тұлға (заңды тұлға болып табылмайтын ұйым) болып табылса  немесе "Оқшауланған бөлімше  (cacdo:SubjectBranchDetails)" деректемесі толтырылса, онда "Мекенжай (ccdo:SubjectAddressDetails)" деректемесі толтырылмауға тиіс, әйтпесе "Мекенжай (ccdo:SubjectAddressDetails)" деректемесі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қатаң түрде 1 данасы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"Байланыс деректемесі (ccdo:CommunicationDetails)" деректемесі толтырылмауға тиіс, әйтпесе "Байланыс деректемесі (ccdo:CommunicationDetails)"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Оқшауланған бөлімше</w:t>
            </w:r>
          </w:p>
          <w:p>
            <w:pPr>
              <w:spacing w:after="20"/>
              <w:ind w:left="20"/>
              <w:jc w:val="both"/>
            </w:pPr>
            <w:r>
              <w:rPr>
                <w:rFonts w:ascii="Times New Roman"/>
                <w:b w:val="false"/>
                <w:i w:val="false"/>
                <w:color w:val="000000"/>
                <w:sz w:val="20"/>
              </w:rPr>
              <w:t>
(cacdo:‌Subject‌Branch‌Details)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  (cacdo:SubjectBranchDetails)" деректемесі үшін оқшауланған бөлімшенің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уәкілетті органы тұлғаны тізілімге енгізген мүше мемлекеттің  екі әріптік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кезіндегі заңды тұлғаның тіркеу нөмірі (casdo:RegistrationNumberId)" деректемесі қайта тіркеу белгісі (қосу әрпі) көрсетілмей, тізілімге енгізілгені туралы куәліктің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тізілімге енгізілгені туралы куәліктің нөмірі қайта тіркеу белгісін (қосу әрпін) қамтыса, онда  "Құжатты қайта тіркеу белгісінің коды (casdo:ReregistrationCode)" деректемесі толтырылуға тиіс, әйтпесе "Құжатты қайта тіркеу белгісінің коды (casdo:ReregistrationCode)" деректемесі толтырылмауға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14.15.5. Куәлік типінің коды </w:t>
            </w:r>
          </w:p>
          <w:p>
            <w:pPr>
              <w:spacing w:after="20"/>
              <w:ind w:left="20"/>
              <w:jc w:val="both"/>
            </w:pPr>
            <w:r>
              <w:rPr>
                <w:rFonts w:ascii="Times New Roman"/>
                <w:b w:val="false"/>
                <w:i w:val="false"/>
                <w:color w:val="000000"/>
                <w:sz w:val="20"/>
              </w:rPr>
              <w:t>
(casdo:‌AEORegistry‌Kind‌Code)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 тізіліміне енгізілгені туралы куәліктің нөмірі куәліктің типі туралы мәліметтерді қамтыса, онда  "Куәлік типінің коды  (casdo:AEORegistryKindCode)" деректемесі толтырылуға тиіс, әйтпесе "Куәлік типінің коды  (casdo:‌AEORegistry‌Kind‌Code)"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Беру шарттары</w:t>
            </w:r>
          </w:p>
          <w:p>
            <w:pPr>
              <w:spacing w:after="20"/>
              <w:ind w:left="20"/>
              <w:jc w:val="both"/>
            </w:pPr>
            <w:r>
              <w:rPr>
                <w:rFonts w:ascii="Times New Roman"/>
                <w:b w:val="false"/>
                <w:i w:val="false"/>
                <w:color w:val="000000"/>
                <w:sz w:val="20"/>
              </w:rPr>
              <w:t>
(cacdo:‌Delivery‌Terms‌Details)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Беру шарттарының коды</w:t>
            </w:r>
          </w:p>
          <w:p>
            <w:pPr>
              <w:spacing w:after="20"/>
              <w:ind w:left="20"/>
              <w:jc w:val="both"/>
            </w:pPr>
            <w:r>
              <w:rPr>
                <w:rFonts w:ascii="Times New Roman"/>
                <w:b w:val="false"/>
                <w:i w:val="false"/>
                <w:color w:val="000000"/>
                <w:sz w:val="20"/>
              </w:rPr>
              <w:t>
(casdo:‌Delivery‌Terms‌Code)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"Беру шарттарының коды (casdo:DeliveryTermsCode)" деректемесі толтырылса, онда "Беру шарттарының коды (casdo:DeliveryTermsCode)" деректемесі беру шарттарының сыныптауышына сәйкес беру шарттары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коды (casdo:DeliveryTermsCode)" деректемесінің "анықтамалықтың (сыныптауыштың) сәйкестендіргіші (codeListId атрибуты)" атрибуты "2014"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Орынның атауы (аты)</w:t>
            </w:r>
          </w:p>
          <w:p>
            <w:pPr>
              <w:spacing w:after="20"/>
              <w:ind w:left="20"/>
              <w:jc w:val="both"/>
            </w:pPr>
            <w:r>
              <w:rPr>
                <w:rFonts w:ascii="Times New Roman"/>
                <w:b w:val="false"/>
                <w:i w:val="false"/>
                <w:color w:val="000000"/>
                <w:sz w:val="20"/>
              </w:rPr>
              <w:t>
(casdo:‌Place‌Name)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"Беру шарттарының коды (casdo:DeliveryTermsCode)" деректемесі толтырылса, онда "Орынның атауы (аты)  (casdo:‌Place‌Name)" деректемесі географиялық пункттің атауын немесе "Әртүрлі"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"Беру шарттарының коды (casdo:DeliveryTermsCode)" деректемесі толтырылмаса, онда "Орынның атауы (аты)  (casdo:PlaceName)" деректемесі "Әртүрлі"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беру түрінің коды</w:t>
            </w:r>
          </w:p>
          <w:p>
            <w:pPr>
              <w:spacing w:after="20"/>
              <w:ind w:left="20"/>
              <w:jc w:val="both"/>
            </w:pPr>
            <w:r>
              <w:rPr>
                <w:rFonts w:ascii="Times New Roman"/>
                <w:b w:val="false"/>
                <w:i w:val="false"/>
                <w:color w:val="000000"/>
                <w:sz w:val="20"/>
              </w:rPr>
              <w:t>
(casdo:‌Delivery‌Kind‌Code)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"КҚД нысаны (casdo:CVDFormCode)" деректемесі "1" мәнін қамтыса, онда "Әкелінетін тауарлармен жасалатын мәміленің құны бойынша кедендік құнды айқындау шарттары (cacdo:CVDMethod1Details)" деректемесі толтырылуға тиіс, әйтпесе "Әкелінетін тауарлармен жасалатын мәміленің құны бойынша кедендік құнды айқындау шарттары (cacdo:CVDMethod1Details)" деректемесі толтырылмауға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Төлем шоты</w:t>
            </w:r>
          </w:p>
          <w:p>
            <w:pPr>
              <w:spacing w:after="20"/>
              <w:ind w:left="20"/>
              <w:jc w:val="both"/>
            </w:pPr>
            <w:r>
              <w:rPr>
                <w:rFonts w:ascii="Times New Roman"/>
                <w:b w:val="false"/>
                <w:i w:val="false"/>
                <w:color w:val="000000"/>
                <w:sz w:val="20"/>
              </w:rPr>
              <w:t>
(cacdo:‌Payment‌Invoice‌Details)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"Құнның тексеру шамасына жақындығының белгісі (casdo:ApproximateValueIndicator)" деректемесі "1" мәнін қамтыса, немесе "Тауарларға қатысты шарттардың және міндеттемелердің болуы белгісі (casdo:ValueConditionIndicator)" деректемесі "1" мәнін қамтыса немесе "Лицензиялық төлемдердің болу белгісі (casdo:RoyaltyFeeIndicator)" деректемесі "1" мәнін қамтыса немесе "Сатушыға кейінгі сатудан түсетін табыстың бір бөлігін беру белгісі (casdo:SubsequentResaleIndicator)" деректемесі "1" мәнін қамтыса, онда "Құжат (ccdo:DocV4Details)" деректемесі толтырылуға тиіс, әйтпесе "Құжат (ccdo:DocV4Details)"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 болуының белгісі</w:t>
            </w:r>
          </w:p>
          <w:p>
            <w:pPr>
              <w:spacing w:after="20"/>
              <w:ind w:left="20"/>
              <w:jc w:val="both"/>
            </w:pPr>
            <w:r>
              <w:rPr>
                <w:rFonts w:ascii="Times New Roman"/>
                <w:b w:val="false"/>
                <w:i w:val="false"/>
                <w:color w:val="000000"/>
                <w:sz w:val="20"/>
              </w:rPr>
              <w:t>
(casdo:‌Relation‌Indicator)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 болуының белгісі (casdo:RelationIndicator)" деректемесі мына мәндердің 1-ін қамтуға тиіс:</w:t>
            </w:r>
          </w:p>
          <w:p>
            <w:pPr>
              <w:spacing w:after="20"/>
              <w:ind w:left="20"/>
              <w:jc w:val="both"/>
            </w:pPr>
            <w:r>
              <w:rPr>
                <w:rFonts w:ascii="Times New Roman"/>
                <w:b w:val="false"/>
                <w:i w:val="false"/>
                <w:color w:val="000000"/>
                <w:sz w:val="20"/>
              </w:rPr>
              <w:t>
1 – сатушы мен сатып алушының арасында Кодекстің 37-бабында көрсетілген өзара байланыс бар;</w:t>
            </w:r>
          </w:p>
          <w:p>
            <w:pPr>
              <w:spacing w:after="20"/>
              <w:ind w:left="20"/>
              <w:jc w:val="both"/>
            </w:pPr>
            <w:r>
              <w:rPr>
                <w:rFonts w:ascii="Times New Roman"/>
                <w:b w:val="false"/>
                <w:i w:val="false"/>
                <w:color w:val="000000"/>
                <w:sz w:val="20"/>
              </w:rPr>
              <w:t>
0 – сатушы мен сатып алушының арасында Кодекстің 37-бабында көрсетілген өзара байланыс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"Өзара байланыс болуының белгісі (casdo:RelationIndicator)" деректемесі "1" мәнін қамтыса, онда "Өзара байланыстың бағаға әсерінің белгісі (casdo:PriceInfluenceIndicator)" деректемесі  мына мәндердің 1-ін қамтуға тиіс: </w:t>
            </w:r>
          </w:p>
          <w:p>
            <w:pPr>
              <w:spacing w:after="20"/>
              <w:ind w:left="20"/>
              <w:jc w:val="both"/>
            </w:pPr>
            <w:r>
              <w:rPr>
                <w:rFonts w:ascii="Times New Roman"/>
                <w:b w:val="false"/>
                <w:i w:val="false"/>
                <w:color w:val="000000"/>
                <w:sz w:val="20"/>
              </w:rPr>
              <w:t>
1 – сатушы мен сатып алушының арасындағы өзара байланыс әкелінетін тауарлар үшін іс жүзінде төленген немесе төлеуге жататын бағаға әсер етті, 0 – сатушы мен сатып алушының арасындағы өзара байланыс әкелінетін тауарлар үшін іс жүзінде төленген немесе төлеуге жататын бағаға әсер етпеді, әйтпесе "Өзара байланыстың бағаға әсерінің белгісі (casdo:PriceInfluenceIndicator)"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шамасына жақындығының белгісі</w:t>
            </w:r>
          </w:p>
          <w:p>
            <w:pPr>
              <w:spacing w:after="20"/>
              <w:ind w:left="20"/>
              <w:jc w:val="both"/>
            </w:pPr>
            <w:r>
              <w:rPr>
                <w:rFonts w:ascii="Times New Roman"/>
                <w:b w:val="false"/>
                <w:i w:val="false"/>
                <w:color w:val="000000"/>
                <w:sz w:val="20"/>
              </w:rPr>
              <w:t>
(casdo:‌Approximate‌Value‌Indicator)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"Өзара байланыс болуының белгісі (casdo:RelationIndicator)" деректемесі "1" мәнін қамтыса, онда "Құнның тексеру шамасына жақындығының белгісі (casdo:ApproximateValueIndicator)" деректемесі мына мәндердің 1-ін қамтуға тиіс: 1 – әкелінетін тауарлармен жасалған мәміленің құны Кодекстің 39-бабының 5-тармағында көрсетілген ықтимал тексеру шамаларының біріне жақын, 0 – әкелінетін тауарлармен жасалған мәміленің құны Кодекстің 39-бабының 5-тармағында көрсетілген ықтимал тексеру шамаларының біріне жақын емес, әйтпесе "Құнның тексеру шамасына жақындығының белгісі (casdo:ApproximateValueIndicator)"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пайдалануға шектеулердің болу белгісі (casdo:RestrictionIndicator)" деректемесі мына мәндердің 1-ін қамтуға тиіс:</w:t>
            </w:r>
          </w:p>
          <w:p>
            <w:pPr>
              <w:spacing w:after="20"/>
              <w:ind w:left="20"/>
              <w:jc w:val="both"/>
            </w:pPr>
            <w:r>
              <w:rPr>
                <w:rFonts w:ascii="Times New Roman"/>
                <w:b w:val="false"/>
                <w:i w:val="false"/>
                <w:color w:val="000000"/>
                <w:sz w:val="20"/>
              </w:rPr>
              <w:t>1 – сатып алушының әкелінетін тауарларды пайдалану және оларға иелік ету құқықтарына қатысты шектеулер бар;</w:t>
            </w:r>
          </w:p>
          <w:p>
            <w:pPr>
              <w:spacing w:after="20"/>
              <w:ind w:left="20"/>
              <w:jc w:val="both"/>
            </w:pPr>
            <w:r>
              <w:rPr>
                <w:rFonts w:ascii="Times New Roman"/>
                <w:b w:val="false"/>
                <w:i w:val="false"/>
                <w:color w:val="000000"/>
                <w:sz w:val="20"/>
              </w:rPr>
              <w:t xml:space="preserve">
0 – сатып алушының әкелінетін тауарларды пайдалану және оларға иелік ету құқықтарына қатысты шектеулер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шарттардың және міндеттемелердің болуы белгісі</w:t>
            </w:r>
          </w:p>
          <w:p>
            <w:pPr>
              <w:spacing w:after="20"/>
              <w:ind w:left="20"/>
              <w:jc w:val="both"/>
            </w:pPr>
            <w:r>
              <w:rPr>
                <w:rFonts w:ascii="Times New Roman"/>
                <w:b w:val="false"/>
                <w:i w:val="false"/>
                <w:color w:val="000000"/>
                <w:sz w:val="20"/>
              </w:rPr>
              <w:t>
(casdo:‌Value‌Condition‌Indicator)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қатысты шарттардың және міндеттемелердің болуы белгісі (casdo:ValueConditionIndicator)" деректемесі мына мәндердің 1-ін қамтуға тиіс: </w:t>
            </w:r>
          </w:p>
          <w:p>
            <w:pPr>
              <w:spacing w:after="20"/>
              <w:ind w:left="20"/>
              <w:jc w:val="both"/>
            </w:pPr>
            <w:r>
              <w:rPr>
                <w:rFonts w:ascii="Times New Roman"/>
                <w:b w:val="false"/>
                <w:i w:val="false"/>
                <w:color w:val="000000"/>
                <w:sz w:val="20"/>
              </w:rPr>
              <w:t>
1 – әкелінетін тауарларды сату немесе олардың бағасы әкелінетін тауарлардың бағасына әсер ететін шарттардың немесе міндеттемелердің сақталуына байланысты;</w:t>
            </w:r>
          </w:p>
          <w:p>
            <w:pPr>
              <w:spacing w:after="20"/>
              <w:ind w:left="20"/>
              <w:jc w:val="both"/>
            </w:pPr>
            <w:r>
              <w:rPr>
                <w:rFonts w:ascii="Times New Roman"/>
                <w:b w:val="false"/>
                <w:i w:val="false"/>
                <w:color w:val="000000"/>
                <w:sz w:val="20"/>
              </w:rPr>
              <w:t>
0 – әкелінетін тауарларды сату немесе олардың бағасы әкелінетін тауарлардың бағасына әсер ететін шарттардың немесе міндеттемелердің сақталуына байланысты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Сатушыға аударымдар</w:t>
            </w:r>
          </w:p>
          <w:p>
            <w:pPr>
              <w:spacing w:after="20"/>
              <w:ind w:left="20"/>
              <w:jc w:val="both"/>
            </w:pPr>
            <w:r>
              <w:rPr>
                <w:rFonts w:ascii="Times New Roman"/>
                <w:b w:val="false"/>
                <w:i w:val="false"/>
                <w:color w:val="000000"/>
                <w:sz w:val="20"/>
              </w:rPr>
              <w:t>
(cacdo:‌Buyer‌Seller‌Fee‌Details)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төлемдердің болу белгісі (casdo:RoyaltyFeeIndicator)" деректемесі мына мәндердің 1-ін қамтуға тиіс:</w:t>
            </w:r>
          </w:p>
          <w:p>
            <w:pPr>
              <w:spacing w:after="20"/>
              <w:ind w:left="20"/>
              <w:jc w:val="both"/>
            </w:pPr>
            <w:r>
              <w:rPr>
                <w:rFonts w:ascii="Times New Roman"/>
                <w:b w:val="false"/>
                <w:i w:val="false"/>
                <w:color w:val="000000"/>
                <w:sz w:val="20"/>
              </w:rPr>
              <w:t>1 – әкелінетін тауарларға жататын және сатып алушы Еуразиялық экономикалық одақтың кедендік аумағына әкету үшін әкелінетін тауарларды сату шарты ретінде тікелей немесе жанама түрде жүргізген немесе жүргізуге тиіс зияткерлік меншік объектілерін пайдаланғаны үшін төленетін лицензиялық және өзге де ұқсас төлемдер көзделген;</w:t>
            </w:r>
          </w:p>
          <w:p>
            <w:pPr>
              <w:spacing w:after="20"/>
              <w:ind w:left="20"/>
              <w:jc w:val="both"/>
            </w:pPr>
            <w:r>
              <w:rPr>
                <w:rFonts w:ascii="Times New Roman"/>
                <w:b w:val="false"/>
                <w:i w:val="false"/>
                <w:color w:val="000000"/>
                <w:sz w:val="20"/>
              </w:rPr>
              <w:t>
0 – әкелінетін тауарларға жататын және сатып алушы Еуразиялық экономикалық одақтың кедендік аумағына әкету үшін әкелінетін тауарларды сату шарты ретінде тікелей немесе жанама түрде жүргізген немесе жүргізуге тиіс зияткерлік меншік объектілерін пайдаланғаны үшін төленетін лицензиялық және өзге де ұқсас төлемдер көзделмеген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"Сатушыға кейінгі сатудан түсетін табыстың бір бөлігін беру белгісі (casdo:SubsequentResaleIndicator)" деректемесі мына мәндердің 1-ін қамтуға тиіс: </w:t>
            </w:r>
          </w:p>
          <w:p>
            <w:pPr>
              <w:spacing w:after="20"/>
              <w:ind w:left="20"/>
              <w:jc w:val="both"/>
            </w:pPr>
            <w:r>
              <w:rPr>
                <w:rFonts w:ascii="Times New Roman"/>
                <w:b w:val="false"/>
                <w:i w:val="false"/>
                <w:color w:val="000000"/>
                <w:sz w:val="20"/>
              </w:rPr>
              <w:t>
1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байланысты;</w:t>
            </w:r>
          </w:p>
          <w:p>
            <w:pPr>
              <w:spacing w:after="20"/>
              <w:ind w:left="20"/>
              <w:jc w:val="both"/>
            </w:pPr>
            <w:r>
              <w:rPr>
                <w:rFonts w:ascii="Times New Roman"/>
                <w:b w:val="false"/>
                <w:i w:val="false"/>
                <w:color w:val="000000"/>
                <w:sz w:val="20"/>
              </w:rPr>
              <w:t>
0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байланысты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Әкелінетін тауарлармен жасалатын мәміле құны бойынша әдістен ерекше әдістер бойынша кедендік құнды айқындау туралы мәліметтер </w:t>
            </w:r>
          </w:p>
          <w:p>
            <w:pPr>
              <w:spacing w:after="20"/>
              <w:ind w:left="20"/>
              <w:jc w:val="both"/>
            </w:pPr>
            <w:r>
              <w:rPr>
                <w:rFonts w:ascii="Times New Roman"/>
                <w:b w:val="false"/>
                <w:i w:val="false"/>
                <w:color w:val="000000"/>
                <w:sz w:val="20"/>
              </w:rPr>
              <w:t>
(cacdo:‌CVDOther‌Method‌Details)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"Әкелінетін тауарлармен жасалатын мәміле құны бойынша әдістен ерекше әдістер бойынша кедендік құнды айқындау туралы мәліметтер  (cacdo:CVDOtherMethodDetails)" деректемесі толтырылуға тиіс, әйтпесе "Әкелінетін тауарлармен жасалатын мәміле құны бойынша әдістен ерекше әдістер бойынша кедендік құнды айқындау туралы мәліметтер  (cacdo:CVDOtherMethodDetails)"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мәліметтерді растайтын құжат (cacdo:CVDEvidenceDocumentDetails)" деректемесінің данасы үшін  мына деректемелердің 1-і дәлме-дәл толтырылуға тиіс: "Құжат (ccdo:‌Doc‌V4‌Details)", "Кеден құжатының тіркеу нөмірі (cacdo:‌Customs‌Doc‌Id‌Details)"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болмағанда "Тауар (cacdo:CVDGoodsItemDetails)" деректемесінің 1-інің құрамындағы "Кедендік құнды айқындау әдісінің коды (casdo:ValuationMethodCode)" деректемесі мына мәндердің 1-ін қамтыса: "2", "3", немесе "Тауар (cacdo:CVDGoodsItemDetails)" деректемесінің ең болмағанда бір данасының құрамындағы "Кедендік құнды айқындау базалық әдісінің коды (casdo:BaseValuationMethodCode)" деректемесі мына мәндердің 1-ін қамтыса: "2", "3", онда құрамында "Кеден құжатының тіркеу нөмірі (cacdo:CustomsDocIdDetails)" деректемесі толтырылған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болмағанда "Тауар (cacdo:CVDGoodsItemDetails)" деректемесінің 1-інің құрамындағы "Кедендік құнды айқындау әдісінің коды (casdo:ValuationMethodCode)" деректемесі мына мәндердің 1-ін қамтыса: "4", "5", немесе ең болмағанда "Тауар (cacdo:CVDGoodsItemDetails)" деректемесінің 1-інің құрамындағы "Кедендік құнды айқындау базалық әдісінің коды (casdo:BaseValuationMethodCode)" деректемесі мына мәндердің 1-ін қамтыса: "4", "5", онда құрамында "Құжат (ccdo:DocV4Details)" деректемесі толтырылған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Тауардың реттік нөмірі</w:t>
            </w:r>
          </w:p>
          <w:p>
            <w:pPr>
              <w:spacing w:after="20"/>
              <w:ind w:left="20"/>
              <w:jc w:val="both"/>
            </w:pPr>
            <w:r>
              <w:rPr>
                <w:rFonts w:ascii="Times New Roman"/>
                <w:b w:val="false"/>
                <w:i w:val="false"/>
                <w:color w:val="000000"/>
                <w:sz w:val="20"/>
              </w:rPr>
              <w:t>
(casdo:‌Consignment‌Item‌Ordinal)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(cacdo:CustomsDocIdDetails)" деректемесі толтырылса, онда "Тауарларға арналған декларациядағы тауардың реттік нөмірі (casdo:DTConsignmentItemOrdinal)" деректемесі толтырылуға тиіс, әйтпесе "Тауардың реттік нөмірі (casdo:ConsignmentItemOrdinal)"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таңдаудың себебі</w:t>
            </w:r>
          </w:p>
          <w:p>
            <w:pPr>
              <w:spacing w:after="20"/>
              <w:ind w:left="20"/>
              <w:jc w:val="both"/>
            </w:pPr>
            <w:r>
              <w:rPr>
                <w:rFonts w:ascii="Times New Roman"/>
                <w:b w:val="false"/>
                <w:i w:val="false"/>
                <w:color w:val="000000"/>
                <w:sz w:val="20"/>
              </w:rPr>
              <w:t>
(casdo:‌Method‌Reason‌Text)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Тауардың кедендік құн декларациясындағы реттік нөмірі</w:t>
            </w:r>
          </w:p>
          <w:p>
            <w:pPr>
              <w:spacing w:after="20"/>
              <w:ind w:left="20"/>
              <w:jc w:val="both"/>
            </w:pPr>
            <w:r>
              <w:rPr>
                <w:rFonts w:ascii="Times New Roman"/>
                <w:b w:val="false"/>
                <w:i w:val="false"/>
                <w:color w:val="000000"/>
                <w:sz w:val="20"/>
              </w:rPr>
              <w:t>
(casdo:‌CDVConsignment‌Item‌Ordinal)</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Тауардың парақтағы реттік нөмірі</w:t>
            </w:r>
          </w:p>
          <w:p>
            <w:pPr>
              <w:spacing w:after="20"/>
              <w:ind w:left="20"/>
              <w:jc w:val="both"/>
            </w:pPr>
            <w:r>
              <w:rPr>
                <w:rFonts w:ascii="Times New Roman"/>
                <w:b w:val="false"/>
                <w:i w:val="false"/>
                <w:color w:val="000000"/>
                <w:sz w:val="20"/>
              </w:rPr>
              <w:t>
(casdo:‌Page‌Consignment‌Item‌Ordinal)</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Парақтың реттік нөмірі</w:t>
            </w:r>
          </w:p>
          <w:p>
            <w:pPr>
              <w:spacing w:after="20"/>
              <w:ind w:left="20"/>
              <w:jc w:val="both"/>
            </w:pPr>
            <w:r>
              <w:rPr>
                <w:rFonts w:ascii="Times New Roman"/>
                <w:b w:val="false"/>
                <w:i w:val="false"/>
                <w:color w:val="000000"/>
                <w:sz w:val="20"/>
              </w:rPr>
              <w:t>
(casdo:‌Page‌Ordinal)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Тауардың ЕАЭО СЭҚ ТН бойынша коды</w:t>
            </w:r>
          </w:p>
          <w:p>
            <w:pPr>
              <w:spacing w:after="20"/>
              <w:ind w:left="20"/>
              <w:jc w:val="both"/>
            </w:pPr>
            <w:r>
              <w:rPr>
                <w:rFonts w:ascii="Times New Roman"/>
                <w:b w:val="false"/>
                <w:i w:val="false"/>
                <w:color w:val="000000"/>
                <w:sz w:val="20"/>
              </w:rPr>
              <w:t>
(csdo:‌Commodity‌Code)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түбірлік деңгейде "*" мәнін қамтыса, онда  "Тауар (cacdo:CVDGoodsItemDetails)" деректемесінің құрамындағы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 әдісінің коды (casdo:ValuationMethodCode)" деректемесінің мәні "Кедендік құнды айқындау әдісінің коды (casdo:ValuationMethodCode)" деректемесінің мәніне түбірлік деңгейде тең болуға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түбірлік деңгейде "*" мәнін қамтыса, онда  "Тауар (cacdo:CVDGoodsItemDetails)" деректемесінің құрамындағы "Кедендік құнды айқындау әдісінің коды (casdo:ValuationMethodCode)" деректемесі "1" мәнін қамтымауға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деректемесінің "анықтамалықтың (сыныптауыштың) сәйкестендіргіші (countryCodeListId атрибуты)" атрибуты "2005"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"6" мәнін қамтыса, онда "Тауар (cacdo:CVDGoodsItemDetails)" деректемесінің құрамындағы "Кедендік құнды айқындау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 базалық әдісінің коды (casdo:BaseValuationMethodCode)"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базалық әдісінің коды (casdo:BaseValuationMethodCode)" деректемесі түбірлік деңгейде толтырылса, онда "Тауар (cacdo:CVDGoodsItemDetails)" деректемесінің құрамындағы "Кедендік құнды айқындау базалық әдісінің коды (casdo:BaseValuationMethodCode)" деректемесінің мәні  "Кедендік құнды айқындау базалық әдісінің коды (casdo:BaseValuationMethodCode)" деректемесінің мәніне түбірлік деңгейде тең болуға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базалық әдісінің коды (casdo:BaseValuationMethodCode)" деректемесінің "анықтамалықтың (сыныптауыштың) сәйкестендіргіші (countryCodeListId атрибуты)" атрибуты "2005"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w:t>
            </w:r>
          </w:p>
          <w:p>
            <w:pPr>
              <w:spacing w:after="20"/>
              <w:ind w:left="20"/>
              <w:jc w:val="both"/>
            </w:pPr>
            <w:r>
              <w:rPr>
                <w:rFonts w:ascii="Times New Roman"/>
                <w:b w:val="false"/>
                <w:i w:val="false"/>
                <w:color w:val="000000"/>
                <w:sz w:val="20"/>
              </w:rPr>
              <w:t>
(casdo:‌Customs‌Value‌Amount)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 "б" бөл.)</w:t>
            </w: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мүше мемлекеттің валютасындағы кедендік құнының мәнін қамтитын "Кедендік құн (casdo:CustomsValueAmount)" деректемесінің данасы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АҚШ долларындағы кедендік құнының мәнін қамтитын "Кедендік құн (casdo:CustomsValueAmount)" деректемесінің данасы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"валютаның коды (currencyCode атрибуты)" мүше мемлекет валютасы кодының үш әріптік мәнін немесе валюталар сыныптауышына сәйкес "USD"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Валюта бағамы</w:t>
            </w:r>
          </w:p>
          <w:p>
            <w:pPr>
              <w:spacing w:after="20"/>
              <w:ind w:left="20"/>
              <w:jc w:val="both"/>
            </w:pPr>
            <w:r>
              <w:rPr>
                <w:rFonts w:ascii="Times New Roman"/>
                <w:b w:val="false"/>
                <w:i w:val="false"/>
                <w:color w:val="000000"/>
                <w:sz w:val="20"/>
              </w:rPr>
              <w:t>
(casdo:‌Exchange‌Rate)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мүше мемлекеттің валютасымен көрсетілген тауардың кедендік құнын АҚШ долларына қайта есептеу ол бойынша жүзеге асырылған АҚШ долларының мүше мемлекет валютасына бағамының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"валютаның коды (currencyCode атрибуты"USD"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(scaleNumber атрибуты)" атрибутының мәні ұлттық валютаның бір бірлігі үшін бағаланатын шетелдік ақша бірліктерінің мөлшерін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Әкелінетін тауарлармен мәмілелердің құны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"1" мәнін қамтыса немесе "Тауар (cacdo:CVDGoodsItemDetails)" деректемесінің құрамындағы "Кедендік құнды айқындау базалық әдісінің коды (casdo:BaseValuationMethodCode)" деректемесі  "1" мәнін қамтыса, онда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толтырылуға тиіс, әйтпесе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бірінші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бірінші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валютасындағы баға (casdo:InvoicePriceAmount)"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валютасындағы баға (casdo:InvoicePriceAmount)"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валютадағы баға (casdo:NationalInvoicePriceAmount)" деректемесінің "валютаның коды (currencyCode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баға (casdo:NationalInvoicePriceAmount)"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"валютаның коды (currencyCode атрибуты валюталар сыныптауышына сәйкес валюта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есептеу бағамы (casdo:PriceCurrencyRate)" деректемесінің "анықтамалықтың (сыныптауыштың) сәйкестендіргіші (currencyCodeListId атрибуты)" атрибуты "2022"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"масштаб</w:t>
            </w:r>
          </w:p>
          <w:p>
            <w:pPr>
              <w:spacing w:after="20"/>
              <w:ind w:left="20"/>
              <w:jc w:val="both"/>
            </w:pPr>
            <w:r>
              <w:rPr>
                <w:rFonts w:ascii="Times New Roman"/>
                <w:b w:val="false"/>
                <w:i w:val="false"/>
                <w:color w:val="000000"/>
                <w:sz w:val="20"/>
              </w:rPr>
              <w:t>
(scaleNumber атрибуты)" атрибутының мәні ұлттық валютаның бір бірлігі үшін бағаланатын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жанама төлемдер сомасы (casdo:NationalIndirectPaymentAmount)"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жанама төлемдер сомасы (casdo:NationalIndirectPaymentAmount)"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"Ұлттық валютадағы жанама төлемдер сомасы (casdo:NationalIndirectPaymentAmount)" деректемесі толтырылса, онда "Жанама төлемдерді қайта есептеу бағамы (casdo:IndirectPaymentCurrencyRate)" деректемесі толтырылуға тиіс, әйтпесе "Жанама төлемдерді қайта есептеу бағамы (casdo:IndirectPaymentCurrencyRate)" деректемесі толтырылмауға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w:t>
            </w:r>
          </w:p>
          <w:p>
            <w:pPr>
              <w:spacing w:after="20"/>
              <w:ind w:left="20"/>
              <w:jc w:val="both"/>
            </w:pPr>
            <w:r>
              <w:rPr>
                <w:rFonts w:ascii="Times New Roman"/>
                <w:b w:val="false"/>
                <w:i w:val="false"/>
                <w:color w:val="000000"/>
                <w:sz w:val="20"/>
              </w:rPr>
              <w:t>
(casdo:‌Indirect‌Payment‌Currency‌Rate)"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"масштаб (scaleNumber атрибуты ұлттық валютаның бір бірлігі үшін бағаланатын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Қосымша есептемелер</w:t>
            </w:r>
          </w:p>
          <w:p>
            <w:pPr>
              <w:spacing w:after="20"/>
              <w:ind w:left="20"/>
              <w:jc w:val="both"/>
            </w:pPr>
            <w:r>
              <w:rPr>
                <w:rFonts w:ascii="Times New Roman"/>
                <w:b w:val="false"/>
                <w:i w:val="false"/>
                <w:color w:val="000000"/>
                <w:sz w:val="20"/>
              </w:rPr>
              <w:t>
(cacdo:‌Method1‌Add‌Costs‌Details)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есептемелер (cacdo:Method1AddCostsDetails)" деректемесі толтырылса, онда мына деректемелердің кемінде 1-і толтырылуға тиіс: "Агентке (делдалға), брокерге сыйақылар сомасы (casdo:‌Brokerage‌Amount)", "Ыдыс пен қаптаманың құны (casdo:‌Package‌Value‌Amount)", "Шикізаттың, материалдардың, бөлшектердің, жартылай фабрикаттардың құны (casdo:‌Resource‌Value‌Amount)", "Аспаптар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"Лицензиялық және өзге де ұқсас төлемдердің сомасы (casdo:‌Royalty‌Amount)", "Тауарларды кейіннен сатудан түскен кіріс (түсім) сомасы (casdo:‌Subsequent‌Resale‌Amount)", "Тасуға (тасымалдауға) жұмсалатын шығыстардың сомасы (casdo:‌Transport‌Value‌Amount)", "Тиеуге, түсіруге, қайта тиеуге немесе тасу (тасымалдау) кезіндегі өзге де операцияларға жұмсалатын шығыстар сомасы (casdo:‌Loading‌Value‌Amount)", "Сақтандыруға жұмсалатын шығыстар сомасы (casdo:‌Insurance‌Value‌Amount)"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брокерге сыйақылар сомасы (casdo:BrokerageAmount)"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брокерге сыйақылар сомасы (casdo:BrokerageAmount)"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 пен қаптаманың құны</w:t>
            </w:r>
          </w:p>
          <w:p>
            <w:pPr>
              <w:spacing w:after="20"/>
              <w:ind w:left="20"/>
              <w:jc w:val="both"/>
            </w:pPr>
            <w:r>
              <w:rPr>
                <w:rFonts w:ascii="Times New Roman"/>
                <w:b w:val="false"/>
                <w:i w:val="false"/>
                <w:color w:val="000000"/>
                <w:sz w:val="20"/>
              </w:rPr>
              <w:t>
(casdo:‌Package‌Value‌Amount)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пен қаптаманың құны (casdo:PackageValueAmount)"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мен керек-жарақтардың құны (casdo:ToolsValueAmount)"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және өзге де ұқсас төлемдердің сомасы (casdo:RoyaltyAmount)"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және өзге де ұқсас төлемдердің сомасы (casdo:RoyaltyAmount)"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 (түсім) сомасы</w:t>
            </w:r>
          </w:p>
          <w:p>
            <w:pPr>
              <w:spacing w:after="20"/>
              <w:ind w:left="20"/>
              <w:jc w:val="both"/>
            </w:pPr>
            <w:r>
              <w:rPr>
                <w:rFonts w:ascii="Times New Roman"/>
                <w:b w:val="false"/>
                <w:i w:val="false"/>
                <w:color w:val="000000"/>
                <w:sz w:val="20"/>
              </w:rPr>
              <w:t>
(casdo:‌Subsequent‌Resale‌Amount)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"1" мәнін қамтыса, онда "Тауарларды кейіннен сатудан түскен кіріс (түсім) сомасы (casdo:‌Subsequent‌Resale‌Amount)"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"0" мәнін қамтыса, онда "Тауарларды кейіннен сатудан түскен кіріс (түсім) сомасы (casdo:SubsequentResaleAmount)"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"Тауарларды кейіннен сатудан түскен кіріс (түсім) сомасы (casdo:SubsequentResaleAmount)" деректемесі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кейіннен сатудан түскен кіріс (түсім) сомасы (casdo:SubsequentResaleAmount)" деректемесі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сатудан түскен кіріс (түсім) сомасы (casdo:SubsequentResaleAmount)"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Орынның атауы (аты)</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 сомасы (casdo:LoadingValueAmount)"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 сомасы (casdo:InsuranceValueAmount)"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18.10.3. Шегерімдер </w:t>
            </w:r>
          </w:p>
          <w:p>
            <w:pPr>
              <w:spacing w:after="20"/>
              <w:ind w:left="20"/>
              <w:jc w:val="both"/>
            </w:pPr>
            <w:r>
              <w:rPr>
                <w:rFonts w:ascii="Times New Roman"/>
                <w:b w:val="false"/>
                <w:i w:val="false"/>
                <w:color w:val="000000"/>
                <w:sz w:val="20"/>
              </w:rPr>
              <w:t>
(cacdo:‌Method1‌Deduction‌Details)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"Шегерімдер (cacdo:Method1DeductionDetails)" деректемесі толтырылса, онда мына деректемелердің кемінде 1-і толтырылуға тиіс: "Құрылысқа, тұрғызуға, құрастыруға, монтаждауға жұмсалатын шығыстардың сомасы (casdo:‌Assembly‌Value‌Amount)", "Тасуға (тасымалдауға) жұмсалатын шығыстардың сомасы (casdo:‌Transport‌Value‌Amount)", "Баждардың, салықтардың және алымдардың сомасы (casdo:‌Union‌Tax‌Payment‌Amount)"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тұрғызуға, құрастыруға, монтаждауға жұмсалатын шығыстардың сомасы</w:t>
            </w:r>
          </w:p>
          <w:p>
            <w:pPr>
              <w:spacing w:after="20"/>
              <w:ind w:left="20"/>
              <w:jc w:val="both"/>
            </w:pPr>
            <w:r>
              <w:rPr>
                <w:rFonts w:ascii="Times New Roman"/>
                <w:b w:val="false"/>
                <w:i w:val="false"/>
                <w:color w:val="000000"/>
                <w:sz w:val="20"/>
              </w:rPr>
              <w:t>
(casdo:‌Assembly‌Value‌Amount)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тұрғызуға, құрастыруға, монтаждауға жұмсалатын шығыстардың сомасы (casdo:AssemblyValueAmount)"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тұрғызуға, құрастыруға, монтаждауға жұмсалатын шығыстардың сомасы (casdo:AssemblyValueAmount)"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(cacdo:‌CVDMethod236‌Calculation‌Details)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мына мәндердің 1-ін қамтыса: "2", "3" немесе "Тауар (cacdo:CVDGoodsItemDetails)" деректемесінің құрамындағы "Кедендік құнды айқындау базалық әдісінің коды (casdo:BaseValuationMethodCode)" деректемесі  мына мәндердің 1-ін қамтыса: "2", "3", онда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толтырылуға тиіс, әйтпесе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Бірдей немесе біртекті тауарлармен жасалатын мәміленің құны</w:t>
            </w:r>
          </w:p>
          <w:p>
            <w:pPr>
              <w:spacing w:after="20"/>
              <w:ind w:left="20"/>
              <w:jc w:val="both"/>
            </w:pPr>
            <w:r>
              <w:rPr>
                <w:rFonts w:ascii="Times New Roman"/>
                <w:b w:val="false"/>
                <w:i w:val="false"/>
                <w:color w:val="000000"/>
                <w:sz w:val="20"/>
              </w:rPr>
              <w:t>
(casdo:‌Identical‌Goods‌Value‌Amount)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"Бірдей немесе біртекті тауарлармен жасалатын мәміленің құны (casdo:IdenticalGoodsValueAmount)"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"Бірдей немесе біртекті тауарлармен жасалатын мәміленің құны (casdo:IdenticalGoodsValueAmount)" деректемесінің "анықтамалықтың (сыныптауыштың) сәйкестендіргіші (currencyCodeListId атрибуты)" атрибуты "2022"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Мәміленің құнын азайту жағына қарай түзетулер</w:t>
            </w:r>
          </w:p>
          <w:p>
            <w:pPr>
              <w:spacing w:after="20"/>
              <w:ind w:left="20"/>
              <w:jc w:val="both"/>
            </w:pPr>
            <w:r>
              <w:rPr>
                <w:rFonts w:ascii="Times New Roman"/>
                <w:b w:val="false"/>
                <w:i w:val="false"/>
                <w:color w:val="000000"/>
                <w:sz w:val="20"/>
              </w:rPr>
              <w:t>
(cacdo:‌Deduction‌Adjustments‌Details)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құнын азайту жағына қарай түзетулер (cacdo:DeductionAdjustmentsDetails)" деректемесі толтырылса, онда мына деректемелердің кемінде 1-і толтырылуға тиіс: "Тауарлар санын түзетулердің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шығыстардағы немесе тасу (тасымалдау) кезіндегі өзге де операциялардағы айырманы түзету сомасы (casdo:‌Loading‌Adjustment‌Amount)", "Сақтандыру шығыстарындағы айырманы түзету сомасы (casdo:‌Insurance‌Adjustment‌Amount)"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санын түзетулердің сомасы (casdo:QuantityAdjustmentAmount)"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 түзетулердің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(тасымалдау) шығыстарындағы айырманы түзету сомасы</w:t>
            </w:r>
          </w:p>
          <w:p>
            <w:pPr>
              <w:spacing w:after="20"/>
              <w:ind w:left="20"/>
              <w:jc w:val="both"/>
            </w:pPr>
            <w:r>
              <w:rPr>
                <w:rFonts w:ascii="Times New Roman"/>
                <w:b w:val="false"/>
                <w:i w:val="false"/>
                <w:color w:val="000000"/>
                <w:sz w:val="20"/>
              </w:rPr>
              <w:t>
(casdo:‌Transport‌Adjustment‌Amount)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("г"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шығыстарындағы айырманы түзету сомасы (casdo:InsuranceAdjustmentAmount)"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шығыстарындағы айырманы түзету сомасы (casdo:InsuranceAdjustment 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құнын ұлғайту жағына қарай түзетулер (cacdo:AdditionsAdjustmentsDetails)" деректемесі толтырылса, онда мына деректемелердің кемінде 1-і толтырылуға тиіс: "Тауарлар санын түзетулердің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шығыстардағы немесе тасу (тасымалдау) кезіндегі өзге де операциялардағы айырманы түзету сомасы (casdo:‌Loading‌Adjustment‌Amount)", "Сақтандыру шығыстарындағы айырманы түзету сомасы (casdo:‌Insurance‌Adjustment‌Amount)"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санын түзетулердің сомасы (casdo:QuantityAdjustmentAmount)"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 түзетулердің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деңгейге түзету сомасы (casdo:CommercialLevelAdjustmentAmount)"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Орынның атауы (аты)</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(тасымалдау) шығыстарындағы айырманы түзету сомасы</w:t>
            </w:r>
          </w:p>
          <w:p>
            <w:pPr>
              <w:spacing w:after="20"/>
              <w:ind w:left="20"/>
              <w:jc w:val="both"/>
            </w:pPr>
            <w:r>
              <w:rPr>
                <w:rFonts w:ascii="Times New Roman"/>
                <w:b w:val="false"/>
                <w:i w:val="false"/>
                <w:color w:val="000000"/>
                <w:sz w:val="20"/>
              </w:rPr>
              <w:t>
(casdo:‌Transport‌Adjustment‌Amount)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("д"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шығыстарындағы айырманы түзету сомасы (casdo:InsuranceAdjustmentAmount)"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шығыстарындағы айырманы түзету сомасы (casdo:InsuranceAdjustmentAmount)"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Құн</w:t>
            </w:r>
          </w:p>
          <w:p>
            <w:pPr>
              <w:spacing w:after="20"/>
              <w:ind w:left="20"/>
              <w:jc w:val="both"/>
            </w:pPr>
            <w:r>
              <w:rPr>
                <w:rFonts w:ascii="Times New Roman"/>
                <w:b w:val="false"/>
                <w:i w:val="false"/>
                <w:color w:val="000000"/>
                <w:sz w:val="20"/>
              </w:rPr>
              <w:t>
(casdo:‌CAValue‌Amount)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Бірдей немесе біртекті тауарлардың саны</w:t>
            </w:r>
          </w:p>
          <w:p>
            <w:pPr>
              <w:spacing w:after="20"/>
              <w:ind w:left="20"/>
              <w:jc w:val="both"/>
            </w:pPr>
            <w:r>
              <w:rPr>
                <w:rFonts w:ascii="Times New Roman"/>
                <w:b w:val="false"/>
                <w:i w:val="false"/>
                <w:color w:val="000000"/>
                <w:sz w:val="20"/>
              </w:rPr>
              <w:t>
(cacdo:‌Identical‌Goods‌Measure‌Details)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Тауардың саны</w:t>
            </w:r>
          </w:p>
          <w:p>
            <w:pPr>
              <w:spacing w:after="20"/>
              <w:ind w:left="20"/>
              <w:jc w:val="both"/>
            </w:pPr>
            <w:r>
              <w:rPr>
                <w:rFonts w:ascii="Times New Roman"/>
                <w:b w:val="false"/>
                <w:i w:val="false"/>
                <w:color w:val="000000"/>
                <w:sz w:val="20"/>
              </w:rPr>
              <w:t>
(cacdo:‌Goods‌Measure‌Details)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тауарлардың саны (cacdo:IdenticalGoodsMeasureDetails)" деректемесі толтырылса, онда "Тауардың саны (cacdo:‌Goods‌Measure‌Details)" толтырылуға тиіс, әйтпесе "Тауардың саны (cacdo:GoodsMeasureDetails)"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Шегеру әдісі бойынша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(cacdo:‌CVDMethod46‌Calculation‌Details)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"4" мәнін қамтыса немесе "Тауар (cacdo:CVDGoodsItemDetails)" деректемесінің құрамындағы "Кедендік құнды айқындау базалық әдісінің коды (casdo:BaseValuationMethodCode)" деректемесі  "4" мәнін қамтыса, онда "Шегеру әдісі бойынша немесе оның негізінде резервтік әдіс бойынша кедендік құнды есептеу (cacdo:CVDMethod46CalculationDetails)" деректемесі толтырылуға тиіс, әйтпесе "Шегеру әдісі бойынша немесе оның негізінде резервтік әдіс бойынша кедендік құнды есептеу (cacdo:CVDMethod46CalculationDetails)"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Тауар бірлігінің бағасы</w:t>
            </w:r>
          </w:p>
          <w:p>
            <w:pPr>
              <w:spacing w:after="20"/>
              <w:ind w:left="20"/>
              <w:jc w:val="both"/>
            </w:pPr>
            <w:r>
              <w:rPr>
                <w:rFonts w:ascii="Times New Roman"/>
                <w:b w:val="false"/>
                <w:i w:val="false"/>
                <w:color w:val="000000"/>
                <w:sz w:val="20"/>
              </w:rPr>
              <w:t>
(casdo:‌Goods‌Unit‌Price‌Amount)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бірлігінің бағасы (casdo:GoodsUnitPriceAmount)"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 (casdo:GoodsUnitPriceAmount)"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18.12.2. Өлшем бірлігі </w:t>
            </w:r>
          </w:p>
          <w:p>
            <w:pPr>
              <w:spacing w:after="20"/>
              <w:ind w:left="20"/>
              <w:jc w:val="both"/>
            </w:pPr>
            <w:r>
              <w:rPr>
                <w:rFonts w:ascii="Times New Roman"/>
                <w:b w:val="false"/>
                <w:i w:val="false"/>
                <w:color w:val="000000"/>
                <w:sz w:val="20"/>
              </w:rPr>
              <w:t>
(csdo:‌Unified‌Measurement‌Unit‌Code)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 өлшем бірліктерінің сыныптауышына сәйкес өлшем бірлігі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деректемесінің "анықтамалықтың (сыныптауыштың) сәйкестендіргіші (codeListId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төленетін сыйақының, баға үстемақысының сомасы (casdo:ProfitAmount)"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18.12.6. Тауарларды қайта өңдеу (өңдеу) нәтижесінде қосылған құн </w:t>
            </w:r>
          </w:p>
          <w:p>
            <w:pPr>
              <w:spacing w:after="20"/>
              <w:ind w:left="20"/>
              <w:jc w:val="both"/>
            </w:pPr>
            <w:r>
              <w:rPr>
                <w:rFonts w:ascii="Times New Roman"/>
                <w:b w:val="false"/>
                <w:i w:val="false"/>
                <w:color w:val="000000"/>
                <w:sz w:val="20"/>
              </w:rPr>
              <w:t>
(casdo:‌Processing‌Value‌Amount)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(өңдеу) нәтижесінде қосылған құн  (casdo:ProcessingValueAmount)"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нәтижесінде қосылған құн  (casdo:ProcessingValueAmount)"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Жиынтық (жалпы) сома</w:t>
            </w:r>
          </w:p>
          <w:p>
            <w:pPr>
              <w:spacing w:after="20"/>
              <w:ind w:left="20"/>
              <w:jc w:val="both"/>
            </w:pPr>
            <w:r>
              <w:rPr>
                <w:rFonts w:ascii="Times New Roman"/>
                <w:b w:val="false"/>
                <w:i w:val="false"/>
                <w:color w:val="000000"/>
                <w:sz w:val="20"/>
              </w:rPr>
              <w:t>
(casdo:‌Total‌Amount)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Тауардың саны</w:t>
            </w:r>
          </w:p>
          <w:p>
            <w:pPr>
              <w:spacing w:after="20"/>
              <w:ind w:left="20"/>
              <w:jc w:val="both"/>
            </w:pPr>
            <w:r>
              <w:rPr>
                <w:rFonts w:ascii="Times New Roman"/>
                <w:b w:val="false"/>
                <w:i w:val="false"/>
                <w:color w:val="000000"/>
                <w:sz w:val="20"/>
              </w:rPr>
              <w:t>
(cacdo:‌Goods‌Measure‌Details)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(measurementUnitCode атрибуты)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атрибутының мәні "Өлшем бірлігі (csdo:UnifiedMeasurementUnitCode)" деректемесінің мәніне тең болуға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Қосу әдісі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(cacdo:‌CVDMethod56‌Calculation‌Details)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"5" мәнін қамтыса немесе "Тауар (cacdo:CVDGoodsItemDetails)" деректемесінің құрамындағы "Кедендік құнды айқындау базалық әдісінің коды (casdo:BaseValuationMethodCode)" деректемесі  "5" мәнін қамтыса, онда "Қосу әдісі немесе оның негізінде резервтік әдіс бойынша кедендік құнды есептеу (cacdo:CVDMethod56CalculationDetails)" деректемесі толтырылуға тиіс, әйтпесе "Қосу әдісі немесе оның негізінде резервтік әдіс бойынша кедендік құнды есептеу (cacdo:CVDMethod56CalculationDetails)"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"Қосу әдісі немесе оның негізінде резервтік әдіс бойынша кедендік құнды есептеу (cacdo:CVDMethod56CalculationDetails)" деректемесі толтырылса, онда мына деректемелердің кемінде 1-і толтырылуға тиіс: "Материалдарға өндіріске, тауарлар өндірумен байланысты өзге де операцияларға жұмсалатын шығыстар сомасы (casdo:‌Production‌Value‌Amount)", "Ыдыс пен қаптаманың құны (casdo:‌Package‌Value‌Amount)",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"Шикізаттың, материалдардың, бөлшектердің, жартылай фабрикаттардың құны (casdo:‌Resource‌Value‌Amount)", "Аспаптар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"Тауарларды өндірумен байланысты өзге де шығыстардың сомасы (casdo:‌Add‌Production‌Value‌Amount)", "Пайданың, агентке (делдалға) төленетін сыйақының, баға үстемақысының сомасы (casdo:‌Profit‌Amount)", "Тиеуге, түсіруге, қайта тиеуге немесе тасу (тасымалдау) кезіндегі өзге де операцияларға жұмсалатын шығыстар сомасы (casdo:‌Loading‌Value‌Amount)", "Сақтандыруға жұмсалатын шығыстар сомасы (casdo:‌Insurance‌Value‌Amount)"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Материалдарға өндіріске,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"Материалдарға, өндіріске, тауарлар өндірумен байланысты өзге де операцияларға жұмсалатын шығыстар сомасы (casdo:ProductionValueAmount)"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өндіріске, тауарлар өндірумен байланысты өзге де операцияларға жұмсалатын шығыстар сомасы (casdo:‌Production‌Value‌Amount)"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Ыдыс пен қаптаманың құны</w:t>
            </w:r>
          </w:p>
          <w:p>
            <w:pPr>
              <w:spacing w:after="20"/>
              <w:ind w:left="20"/>
              <w:jc w:val="both"/>
            </w:pPr>
            <w:r>
              <w:rPr>
                <w:rFonts w:ascii="Times New Roman"/>
                <w:b w:val="false"/>
                <w:i w:val="false"/>
                <w:color w:val="000000"/>
                <w:sz w:val="20"/>
              </w:rPr>
              <w:t>
(casdo:‌Package‌Value‌Amount)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пен қаптаманың құны (casdo:PackageValueAmount)"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("г"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мен керек-жарақтардың құны (casdo:ToolsValueAmount)"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Материалдардың құны</w:t>
            </w:r>
          </w:p>
          <w:p>
            <w:pPr>
              <w:spacing w:after="20"/>
              <w:ind w:left="20"/>
              <w:jc w:val="both"/>
            </w:pPr>
            <w:r>
              <w:rPr>
                <w:rFonts w:ascii="Times New Roman"/>
                <w:b w:val="false"/>
                <w:i w:val="false"/>
                <w:color w:val="000000"/>
                <w:sz w:val="20"/>
              </w:rPr>
              <w:t>
(casdo:‌Materials‌Value‌Amount)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("е"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Тауарларды өндірумен байланысты өзге де шығыстардың сомасы</w:t>
            </w:r>
          </w:p>
          <w:p>
            <w:pPr>
              <w:spacing w:after="20"/>
              <w:ind w:left="20"/>
              <w:jc w:val="both"/>
            </w:pPr>
            <w:r>
              <w:rPr>
                <w:rFonts w:ascii="Times New Roman"/>
                <w:b w:val="false"/>
                <w:i w:val="false"/>
                <w:color w:val="000000"/>
                <w:sz w:val="20"/>
              </w:rPr>
              <w:t>
(casdo:‌Add‌Production‌Value‌Amount)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("ж"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өндірумен байланысты өзге де шығыстардың сомасы (casdo:AddProductionValueAmount)"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өндірумен байланысты өзге де шығыстардың сомасы (casdo:AddProductionValueAmount)"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төленетін сыйақының, баға үстемақысының сомасы (casdo:ProfitAmount)"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18.13.10. Орынның атауы (аты)</w:t>
            </w:r>
          </w:p>
          <w:p>
            <w:pPr>
              <w:spacing w:after="20"/>
              <w:ind w:left="20"/>
              <w:jc w:val="both"/>
            </w:pPr>
            <w:r>
              <w:rPr>
                <w:rFonts w:ascii="Times New Roman"/>
                <w:b w:val="false"/>
                <w:i w:val="false"/>
                <w:color w:val="000000"/>
                <w:sz w:val="20"/>
              </w:rPr>
              <w:t>
(casdo:‌Place‌Name)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18.13.11.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18.13.12.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 сомасы (casdo:LoadingValueAmount)"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18.13.13.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 сомасы (casdo:InsuranceValueAmount)"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құнның дәл шамасын мәлімдеу мерзімі (casdo:CustomsValueDate)"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Құжат бағанының (позицияның)  нөмірі (сәйкестендіргіші)</w:t>
            </w:r>
          </w:p>
          <w:p>
            <w:pPr>
              <w:spacing w:after="20"/>
              <w:ind w:left="20"/>
              <w:jc w:val="both"/>
            </w:pPr>
            <w:r>
              <w:rPr>
                <w:rFonts w:ascii="Times New Roman"/>
                <w:b w:val="false"/>
                <w:i w:val="false"/>
                <w:color w:val="000000"/>
                <w:sz w:val="20"/>
              </w:rPr>
              <w:t>
(casdo:‌Document‌Box‌Id)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Құн</w:t>
            </w:r>
          </w:p>
          <w:p>
            <w:pPr>
              <w:spacing w:after="20"/>
              <w:ind w:left="20"/>
              <w:jc w:val="both"/>
            </w:pPr>
            <w:r>
              <w:rPr>
                <w:rFonts w:ascii="Times New Roman"/>
                <w:b w:val="false"/>
                <w:i w:val="false"/>
                <w:color w:val="000000"/>
                <w:sz w:val="20"/>
              </w:rPr>
              <w:t>
(casdo:‌CAValue‌Amount)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Валюта бағамы</w:t>
            </w:r>
          </w:p>
          <w:p>
            <w:pPr>
              <w:spacing w:after="20"/>
              <w:ind w:left="20"/>
              <w:jc w:val="both"/>
            </w:pPr>
            <w:r>
              <w:rPr>
                <w:rFonts w:ascii="Times New Roman"/>
                <w:b w:val="false"/>
                <w:i w:val="false"/>
                <w:color w:val="000000"/>
                <w:sz w:val="20"/>
              </w:rPr>
              <w:t>
(casdo:‌Exchange‌Rate)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(scaleNumber атрибуты)" атрибутының мәні ұлттық валютаның бір бірлігі үшін бағаланатын шетелдік ақша бірліктерінің мөлшерін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Қосымша деректер</w:t>
            </w:r>
          </w:p>
          <w:p>
            <w:pPr>
              <w:spacing w:after="20"/>
              <w:ind w:left="20"/>
              <w:jc w:val="both"/>
            </w:pPr>
            <w:r>
              <w:rPr>
                <w:rFonts w:ascii="Times New Roman"/>
                <w:b w:val="false"/>
                <w:i w:val="false"/>
                <w:color w:val="000000"/>
                <w:sz w:val="20"/>
              </w:rPr>
              <w:t>
(cacdo:‌CVDAdditional‌Information‌Details)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1 тауарға қатысты қосымша деректерді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коды (casdo:CVDAdditionalInformationKindCode)" деректемесі  мына мәндердің 1-ін қамтуға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xml:space="preserve">
2 – кедендік әкелу бажының ең жоғары адвалорлық ставкасы немесе ең көп салық салу деңгейі оған қатысты қолданылатын әкелінетін тауар үшін іс жүзінде төленген немесе төлеуге жататын бағаға лицензиялық және өзге де ұқсас төлемдердің жиынтық шамасын қосу туралы мәліметтер; </w:t>
            </w:r>
          </w:p>
          <w:p>
            <w:pPr>
              <w:spacing w:after="20"/>
              <w:ind w:left="20"/>
              <w:jc w:val="both"/>
            </w:pPr>
            <w:r>
              <w:rPr>
                <w:rFonts w:ascii="Times New Roman"/>
                <w:b w:val="false"/>
                <w:i w:val="false"/>
                <w:color w:val="000000"/>
                <w:sz w:val="20"/>
              </w:rPr>
              <w:t>
3 – лицензиялық және өзге де ұқсас төлемдердің шамасын әкелінетін тауардың кедендік құнына қоспау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есептеулер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Сипаттама</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Кеден құжатының тіркеу нөмірі</w:t>
            </w:r>
          </w:p>
          <w:p>
            <w:pPr>
              <w:spacing w:after="20"/>
              <w:ind w:left="20"/>
              <w:jc w:val="both"/>
            </w:pPr>
            <w:r>
              <w:rPr>
                <w:rFonts w:ascii="Times New Roman"/>
                <w:b w:val="false"/>
                <w:i w:val="false"/>
                <w:color w:val="000000"/>
                <w:sz w:val="20"/>
              </w:rPr>
              <w:t>
(cacdo:‌Customs‌Doc‌Id‌Details)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ақпарат түрінің коды (casdo:CVDAdditionalInformationKindCode)" деректемесі  "3" мәнін қамтыса, онда "Кеден құжатының тіркеу нөмірі (cacdo:‌Customs‌Doc‌Id‌Details)" деректемесі толтырылуға тиіс, әйтпесе "Кеден құжатының тіркеу нөмірі (cacdo:‌Customs‌Doc‌Id‌Details)" деректемесі толтырылмауға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 құжатының тіркеу нөмірі (cacdo:CustomsDocIdDetails)" деректемесі толтырылса, онда "Тауарларға арналған декларациядағы тауардың реттік нөмірі (casdo:‌DTConsignmentItemOrdinal)" деректемесі толтырылуға тиіс, әйтпесе "Тауарларға арналған декларациядағы тауардың реттік нөмірі (casdo:‌DTConsignmentItemOrdinal)" деректемесі толтырылмауға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барлық тауарларға жататын қосымша деректерді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коды (casdo:CVDAdditionalInformationKindCode)" деректемесі  мына мәндердің 1-ін қамтуға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есептеулер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w:t>
            </w:r>
          </w:p>
          <w:p>
            <w:pPr>
              <w:spacing w:after="20"/>
              <w:ind w:left="20"/>
              <w:jc w:val="both"/>
            </w:pPr>
            <w:r>
              <w:rPr>
                <w:rFonts w:ascii="Times New Roman"/>
                <w:b w:val="false"/>
                <w:i w:val="false"/>
                <w:color w:val="000000"/>
                <w:sz w:val="20"/>
              </w:rPr>
              <w:t>
(csdo:‌Description‌Text)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Кедендік құжатты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Құжатқа қол қойған тұлға</w:t>
            </w:r>
          </w:p>
          <w:p>
            <w:pPr>
              <w:spacing w:after="20"/>
              <w:ind w:left="20"/>
              <w:jc w:val="both"/>
            </w:pPr>
            <w:r>
              <w:rPr>
                <w:rFonts w:ascii="Times New Roman"/>
                <w:b w:val="false"/>
                <w:i w:val="false"/>
                <w:color w:val="000000"/>
                <w:sz w:val="20"/>
              </w:rPr>
              <w:t>
(cacdo:‌Signing‌Details)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Әкесінің аты </w:t>
            </w:r>
          </w:p>
          <w:p>
            <w:pPr>
              <w:spacing w:after="20"/>
              <w:ind w:left="20"/>
              <w:jc w:val="both"/>
            </w:pPr>
            <w:r>
              <w:rPr>
                <w:rFonts w:ascii="Times New Roman"/>
                <w:b w:val="false"/>
                <w:i w:val="false"/>
                <w:color w:val="000000"/>
                <w:sz w:val="20"/>
              </w:rPr>
              <w:t>
(csdo:‌Middle‌Name)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Байланыс деректемесі</w:t>
            </w:r>
          </w:p>
          <w:p>
            <w:pPr>
              <w:spacing w:after="20"/>
              <w:ind w:left="20"/>
              <w:jc w:val="both"/>
            </w:pPr>
            <w:r>
              <w:rPr>
                <w:rFonts w:ascii="Times New Roman"/>
                <w:b w:val="false"/>
                <w:i w:val="false"/>
                <w:color w:val="000000"/>
                <w:sz w:val="20"/>
              </w:rPr>
              <w:t>
(ccdo:‌Communication‌Details)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"Байланыс деректемесі (ccdo:CommunicationDetails)" деректемесі толтырылмауға тиіс, әйтпесе "Байланыс деректемесі (ccdo:CommunicationDetails)"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күні (casdo:SigningDate)" деректемесінің мәні мына шаблонға сәйкес келуге тиіс: YYYY-MM-DD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Жеке куәлік</w:t>
            </w:r>
          </w:p>
          <w:p>
            <w:pPr>
              <w:spacing w:after="20"/>
              <w:ind w:left="20"/>
              <w:jc w:val="both"/>
            </w:pPr>
            <w:r>
              <w:rPr>
                <w:rFonts w:ascii="Times New Roman"/>
                <w:b w:val="false"/>
                <w:i w:val="false"/>
                <w:color w:val="000000"/>
                <w:sz w:val="20"/>
              </w:rPr>
              <w:t>
(ccdo:‌Identity‌Doc‌V3‌Details)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құн декларациясын кеден органының лауазымды тұлғасы толтырса, онда "Жеке куәлік (ccdo:‌Identity‌Doc‌V3‌Details)" толтырылмауға тиіс, әйтпесе "Жеке куәлік (ccdo:IdentityDocV3Details)" деректемесі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куәлендыратын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Уәкілетті органның атауы</w:t>
            </w:r>
          </w:p>
          <w:p>
            <w:pPr>
              <w:spacing w:after="20"/>
              <w:ind w:left="20"/>
              <w:jc w:val="both"/>
            </w:pPr>
            <w:r>
              <w:rPr>
                <w:rFonts w:ascii="Times New Roman"/>
                <w:b w:val="false"/>
                <w:i w:val="false"/>
                <w:color w:val="000000"/>
                <w:sz w:val="20"/>
              </w:rPr>
              <w:t>
(csdo:‌Authority‌Name)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рәсімдеу жөніндегі маманның біліктілік аттестатының нөмірі (casdo:QualificationCertificateId)" деректемесі толтырылмауға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"Кедендік рәсімдеу жөніндегі маманның біліктілік аттестатының нөмірі (casdo: ‌Qualification‌Certificate‌Id)" деректемесі толтырылмауға тиіс, әйтпесе "Кедендік рәсімдеу жөніндегі маманның біліктілік аттестатының нөмірі (casdo:‌Qualification‌Certificate‌Id)" деректемесі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Өкілеттікті куәландыратын құжат </w:t>
            </w:r>
          </w:p>
          <w:p>
            <w:pPr>
              <w:spacing w:after="20"/>
              <w:ind w:left="20"/>
              <w:jc w:val="both"/>
            </w:pPr>
            <w:r>
              <w:rPr>
                <w:rFonts w:ascii="Times New Roman"/>
                <w:b w:val="false"/>
                <w:i w:val="false"/>
                <w:color w:val="000000"/>
                <w:sz w:val="20"/>
              </w:rPr>
              <w:t>
(cacdo:‌Power‌Of‌Attorney‌Details)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 қолданысы мерзімнің басталу күні</w:t>
            </w:r>
          </w:p>
          <w:p>
            <w:pPr>
              <w:spacing w:after="20"/>
              <w:ind w:left="20"/>
              <w:jc w:val="both"/>
            </w:pPr>
            <w:r>
              <w:rPr>
                <w:rFonts w:ascii="Times New Roman"/>
                <w:b w:val="false"/>
                <w:i w:val="false"/>
                <w:color w:val="000000"/>
                <w:sz w:val="20"/>
              </w:rPr>
              <w:t>
(csdo:‌Doc‌Start‌Date)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кедендік өкілдің шығыс құжаттарын есепке алу жүйесінде құжатты тіркеу нөмірі</w:t>
            </w:r>
          </w:p>
          <w:p>
            <w:pPr>
              <w:spacing w:after="20"/>
              <w:ind w:left="20"/>
              <w:jc w:val="both"/>
            </w:pPr>
            <w:r>
              <w:rPr>
                <w:rFonts w:ascii="Times New Roman"/>
                <w:b w:val="false"/>
                <w:i w:val="false"/>
                <w:color w:val="000000"/>
                <w:sz w:val="20"/>
              </w:rPr>
              <w:t>
(casdo:‌Internal‌Doc‌Id)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кедендік өкілдің шығыс құжаттарын есепке алу жүйесінде құжатты тіркеу нөмірі (casdo:‌Internal‌Doc‌Id)"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құн декларациясын кеден органының лауазымды тұлғасы толтырса, онда "Декларанттың немесе кедендік өкілдің шығыс құжаттарын есепке алу жүйесінде құжатты тіркеу нөмірі (casdo:‌Internal‌Doc‌Id)" деректемесі  толтырылмауға тиіс, әйтпесе "Декларанттың немесе кедендік өкілдің шығыс құжаттарын есепке алу жүйесінде құжатты тіркеу нөмірі (casdo:‌Internal‌Doc‌Id)" деректемесі толтырылуға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Қорғау жапсырмасының сәйкестендіргіші </w:t>
            </w:r>
          </w:p>
          <w:p>
            <w:pPr>
              <w:spacing w:after="20"/>
              <w:ind w:left="20"/>
              <w:jc w:val="both"/>
            </w:pPr>
            <w:r>
              <w:rPr>
                <w:rFonts w:ascii="Times New Roman"/>
                <w:b w:val="false"/>
                <w:i w:val="false"/>
                <w:color w:val="000000"/>
                <w:sz w:val="20"/>
              </w:rPr>
              <w:t>
(casdo:‌Security‌Label‌Id)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(casdo:‌Security‌Label‌Id)" деректемесі толтырылмауға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"Қорғау жапсырмасының сәйкестендіргіші  (casdo:‌Security‌Label‌Id)" деректемесі толтырылмауға тиіс, әйтпесе "Қорғау жапсырмасының сәйкестендіргіші  (casdo:‌Security‌Label‌Id)" деректемесі толтырылуға тиіс</w:t>
            </w:r>
          </w:p>
        </w:tc>
      </w:tr>
    </w:tbl>
    <w:p>
      <w:pPr>
        <w:spacing w:after="0"/>
        <w:ind w:left="0"/>
        <w:jc w:val="both"/>
      </w:pPr>
      <w:r>
        <w:rPr>
          <w:rFonts w:ascii="Times New Roman"/>
          <w:b w:val="false"/>
          <w:i w:val="false"/>
          <w:color w:val="000000"/>
          <w:sz w:val="28"/>
        </w:rPr>
        <w:t>
      ________________</w:t>
      </w:r>
    </w:p>
    <w:bookmarkStart w:name="z16" w:id="15"/>
    <w:p>
      <w:pPr>
        <w:spacing w:after="0"/>
        <w:ind w:left="0"/>
        <w:jc w:val="both"/>
      </w:pPr>
      <w:r>
        <w:rPr>
          <w:rFonts w:ascii="Times New Roman"/>
          <w:b w:val="false"/>
          <w:i w:val="false"/>
          <w:color w:val="000000"/>
          <w:sz w:val="28"/>
        </w:rPr>
        <w:t>
      *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p>
    <w:bookmarkEnd w:id="15"/>
    <w:bookmarkStart w:name="z17" w:id="16"/>
    <w:p>
      <w:pPr>
        <w:spacing w:after="0"/>
        <w:ind w:left="0"/>
        <w:jc w:val="both"/>
      </w:pPr>
      <w:r>
        <w:rPr>
          <w:rFonts w:ascii="Times New Roman"/>
          <w:b w:val="false"/>
          <w:i w:val="false"/>
          <w:color w:val="000000"/>
          <w:sz w:val="28"/>
        </w:rPr>
        <w:t>
      Аттары 10-бағанда көрсетілген деректемелерге қатысты қолданылады. Деректеме атауына қосымша құжат құрылымының иерархиясында оның орналасу жолы көрсетіледі, мыналарды қоспағанда:</w:t>
      </w:r>
    </w:p>
    <w:bookmarkEnd w:id="16"/>
    <w:p>
      <w:pPr>
        <w:spacing w:after="0"/>
        <w:ind w:left="0"/>
        <w:jc w:val="both"/>
      </w:pPr>
      <w:r>
        <w:rPr>
          <w:rFonts w:ascii="Times New Roman"/>
          <w:b w:val="false"/>
          <w:i w:val="false"/>
          <w:color w:val="000000"/>
          <w:sz w:val="28"/>
        </w:rPr>
        <w:t>
      ол үшін қағида келтірілген деректеме (кестенің сол жолында орналасқан);</w:t>
      </w:r>
    </w:p>
    <w:p>
      <w:pPr>
        <w:spacing w:after="0"/>
        <w:ind w:left="0"/>
        <w:jc w:val="both"/>
      </w:pPr>
      <w:r>
        <w:rPr>
          <w:rFonts w:ascii="Times New Roman"/>
          <w:b w:val="false"/>
          <w:i w:val="false"/>
          <w:color w:val="000000"/>
          <w:sz w:val="28"/>
        </w:rPr>
        <w:t xml:space="preserve">
      ол үшін қағида келтірілген күрделі деректемеге кіретін кіріктірілген деректеме; </w:t>
      </w:r>
    </w:p>
    <w:p>
      <w:pPr>
        <w:spacing w:after="0"/>
        <w:ind w:left="0"/>
        <w:jc w:val="both"/>
      </w:pPr>
      <w:r>
        <w:rPr>
          <w:rFonts w:ascii="Times New Roman"/>
          <w:b w:val="false"/>
          <w:i w:val="false"/>
          <w:color w:val="000000"/>
          <w:sz w:val="28"/>
        </w:rPr>
        <w:t>
      құжат құрылымының иерархиясының сол деңгейінде орналасқан деректеме.</w:t>
      </w:r>
    </w:p>
    <w:bookmarkStart w:name="z18" w:id="17"/>
    <w:p>
      <w:pPr>
        <w:spacing w:after="0"/>
        <w:ind w:left="0"/>
        <w:jc w:val="both"/>
      </w:pPr>
      <w:r>
        <w:rPr>
          <w:rFonts w:ascii="Times New Roman"/>
          <w:b w:val="false"/>
          <w:i w:val="false"/>
          <w:color w:val="000000"/>
          <w:sz w:val="28"/>
        </w:rPr>
        <w:t>
      Толтырудың бірегейлігін талап ететін қайталанатын деректеме үшін деректеме бірегей болып табылатын сала көрсетіледі.".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