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e5fd" w14:textId="6c4e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"Ауыл шаруашылығы және орман шаруашылығы тракторлары мен олардың тіркемелерінің қауіпсіздігі туралы" техникалық регламентіне (КО ТР 031/2012) өзгерістерді қолданысқа енгізу тәртібі туралы</w:t>
      </w:r>
    </w:p>
    <w:p>
      <w:pPr>
        <w:spacing w:after="0"/>
        <w:ind w:left="0"/>
        <w:jc w:val="both"/>
      </w:pPr>
      <w:r>
        <w:rPr>
          <w:rFonts w:ascii="Times New Roman"/>
          <w:b w:val="false"/>
          <w:i w:val="false"/>
          <w:color w:val="000000"/>
          <w:sz w:val="28"/>
        </w:rPr>
        <w:t>Еуразиялық экономикалық комиссия Алқасының 2022 жылғы 12 сәуірдегі № 62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11-тармағына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Мынадай:</w:t>
      </w:r>
    </w:p>
    <w:bookmarkEnd w:id="1"/>
    <w:bookmarkStart w:name="z3" w:id="2"/>
    <w:p>
      <w:pPr>
        <w:spacing w:after="0"/>
        <w:ind w:left="0"/>
        <w:jc w:val="both"/>
      </w:pPr>
      <w:r>
        <w:rPr>
          <w:rFonts w:ascii="Times New Roman"/>
          <w:b w:val="false"/>
          <w:i w:val="false"/>
          <w:color w:val="000000"/>
          <w:sz w:val="28"/>
        </w:rPr>
        <w:t xml:space="preserve">
      а) Кеден одағының "Ауыл шаруашылығы және орман шаруашылығы тракторлары мен олардың тіркемелерінің қауіпсіздігі туралы" техникалық регламентіне (КО ТР 031/2012) өзгерістер енгізу туралы" Еуразиялық экономикалық комиссия Кеңесінің 2021 жылғы 29 қазандағы № 127 шешімі күшіне енген күнге дейін берілген немесе қабылданған дөңгелекті және шынжыр табанды ауыл шаруашылығы және орман шаруашылығы тракторлары мен олардың тіркемелерінің және олардың компоненттерінің Еуразиялық экономикалық комиссия Кеңесінің 2012 жылғы 20 шілдедегі № 60 шешімімен қабылданған Кеден одағының "Ауыл шаруашылығы және орман шаруашылығы тракторлары мен олардың тіркемелерінің қауіпсіздігі туралы" техникалық регламентінде (КО ТР 031/2012)  (бұдан әрі - техникалық регламент) белгіленген міндетті талаптарға сәйкестігін бағалау туралы құжаттар олардың қолданылу мерзімі аяқталғанға дейін жарамды; </w:t>
      </w:r>
    </w:p>
    <w:bookmarkEnd w:id="2"/>
    <w:bookmarkStart w:name="z4" w:id="3"/>
    <w:p>
      <w:pPr>
        <w:spacing w:after="0"/>
        <w:ind w:left="0"/>
        <w:jc w:val="both"/>
      </w:pPr>
      <w:r>
        <w:rPr>
          <w:rFonts w:ascii="Times New Roman"/>
          <w:b w:val="false"/>
          <w:i w:val="false"/>
          <w:color w:val="000000"/>
          <w:sz w:val="28"/>
        </w:rPr>
        <w:t>
      б) осы тармақтың "а" тармақшасында көрсетілген сәйкестікті бағалау туралы құжаттар болған кезде техникалық регламенттің техникалық реттеу объектісі болып табылатын өнімді өндіруге және Еуразиялық экономикалық одақтың кедендік аумағында айналымға шығаруға осындай құжаттардың қолданылу мерзімі аяқталғанға дейін жол беріледі;</w:t>
      </w:r>
    </w:p>
    <w:bookmarkEnd w:id="3"/>
    <w:bookmarkStart w:name="z5" w:id="4"/>
    <w:p>
      <w:pPr>
        <w:spacing w:after="0"/>
        <w:ind w:left="0"/>
        <w:jc w:val="both"/>
      </w:pPr>
      <w:r>
        <w:rPr>
          <w:rFonts w:ascii="Times New Roman"/>
          <w:b w:val="false"/>
          <w:i w:val="false"/>
          <w:color w:val="000000"/>
          <w:sz w:val="28"/>
        </w:rPr>
        <w:t>
      в) осы тармақтың "а" тармақшасында көрсетілген сәйкестікті бағалау туралы құжаттардың қолданылу кезеңінде айналымға шығарылған техникалық регламенттің техникалық реттеу объектісі болып табылатын өнімнің айналымына осы өнімнің жарамдылық (қызмет) мерзімі ішінде жол беріледі деп белгіленсін.</w:t>
      </w:r>
    </w:p>
    <w:bookmarkEnd w:id="4"/>
    <w:bookmarkStart w:name="z6" w:id="5"/>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