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68b9d" w14:textId="9c68b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қолдануға арналған дәрілік препараттарды тіркеуді және сараптама жасауды жүзеге асыру кезінде ұсынылатын өтініштердің және тіркеу дерекнамасы құжаттарының электрондық түріне қойылатын талаптарға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2022 жылғы 19 сәуірдегі № 67 шешімі</w:t>
      </w:r>
    </w:p>
    <w:p>
      <w:pPr>
        <w:spacing w:after="0"/>
        <w:ind w:left="0"/>
        <w:jc w:val="both"/>
      </w:pPr>
      <w:bookmarkStart w:name="z1" w:id="0"/>
      <w:r>
        <w:rPr>
          <w:rFonts w:ascii="Times New Roman"/>
          <w:b w:val="false"/>
          <w:i w:val="false"/>
          <w:color w:val="000000"/>
          <w:sz w:val="28"/>
        </w:rPr>
        <w:t xml:space="preserve">
      Ақпараттық-коммуникациялық технологиялар және Еуразиялық экономикалық одақ шеңберіндегі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11-тармағына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Еуразиялық экономикалық комиссия Алқасының 2017 жылғы 30 маусымдағы № 79 </w:t>
      </w:r>
      <w:r>
        <w:rPr>
          <w:rFonts w:ascii="Times New Roman"/>
          <w:b w:val="false"/>
          <w:i w:val="false"/>
          <w:color w:val="000000"/>
          <w:sz w:val="28"/>
        </w:rPr>
        <w:t>шешімімен</w:t>
      </w:r>
      <w:r>
        <w:rPr>
          <w:rFonts w:ascii="Times New Roman"/>
          <w:b w:val="false"/>
          <w:i w:val="false"/>
          <w:color w:val="000000"/>
          <w:sz w:val="28"/>
        </w:rPr>
        <w:t xml:space="preserve"> бекітілген Медициналық қолдануға арналған дәрілік препараттарды тіркеуді және сараптама жасауды жүзеге асыру кезінде ұсынылатын өтініштердің және тіркеу дерекнамасы құжаттарының электрондық түріне қойылатын талаптарға өзгерістер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Шешім ол ресми жарияланған күннен бастап күнтізбелік 30 күн өткен соң күшіне енеді.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2022 жылғы 19 сәуірдегі</w:t>
            </w:r>
            <w:r>
              <w:br/>
            </w:r>
            <w:r>
              <w:rPr>
                <w:rFonts w:ascii="Times New Roman"/>
                <w:b w:val="false"/>
                <w:i w:val="false"/>
                <w:color w:val="000000"/>
                <w:sz w:val="20"/>
              </w:rPr>
              <w:t>№ 67 шешіміне</w:t>
            </w:r>
            <w:r>
              <w:br/>
            </w:r>
            <w:r>
              <w:rPr>
                <w:rFonts w:ascii="Times New Roman"/>
                <w:b w:val="false"/>
                <w:i w:val="false"/>
                <w:color w:val="000000"/>
                <w:sz w:val="20"/>
              </w:rPr>
              <w:t>ҚОСЫМША</w:t>
            </w:r>
          </w:p>
        </w:tc>
      </w:tr>
    </w:tbl>
    <w:bookmarkStart w:name="z5" w:id="1"/>
    <w:p>
      <w:pPr>
        <w:spacing w:after="0"/>
        <w:ind w:left="0"/>
        <w:jc w:val="left"/>
      </w:pPr>
      <w:r>
        <w:rPr>
          <w:rFonts w:ascii="Times New Roman"/>
          <w:b/>
          <w:i w:val="false"/>
          <w:color w:val="000000"/>
        </w:rPr>
        <w:t xml:space="preserve"> Медициналық қолдануға арналған дәрілік препараттарды тіркеуді және сараптама жасауды жүзеге асыру кезінде ұсынылатын өтініштердің және тіркеу дерекнамасы құжаттарының электрондық түріне қойылатын талаптарға енгізілетін ӨЗГЕРІСТЕР</w:t>
      </w:r>
    </w:p>
    <w:bookmarkEnd w:id="1"/>
    <w:bookmarkStart w:name="z6" w:id="2"/>
    <w:p>
      <w:pPr>
        <w:spacing w:after="0"/>
        <w:ind w:left="0"/>
        <w:jc w:val="both"/>
      </w:pPr>
      <w:r>
        <w:rPr>
          <w:rFonts w:ascii="Times New Roman"/>
          <w:b w:val="false"/>
          <w:i w:val="false"/>
          <w:color w:val="000000"/>
          <w:sz w:val="28"/>
        </w:rPr>
        <w:t>
      Талаптар мынадай редакцияда жазылсын:</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 xml:space="preserve">2017 жылғы 30 маусымдағы </w:t>
            </w:r>
            <w:r>
              <w:br/>
            </w:r>
            <w:r>
              <w:rPr>
                <w:rFonts w:ascii="Times New Roman"/>
                <w:b w:val="false"/>
                <w:i w:val="false"/>
                <w:color w:val="000000"/>
                <w:sz w:val="20"/>
              </w:rPr>
              <w:t xml:space="preserve">№ 79 шешімімен (Еуразиялық </w:t>
            </w:r>
            <w:r>
              <w:br/>
            </w:r>
            <w:r>
              <w:rPr>
                <w:rFonts w:ascii="Times New Roman"/>
                <w:b w:val="false"/>
                <w:i w:val="false"/>
                <w:color w:val="000000"/>
                <w:sz w:val="20"/>
              </w:rPr>
              <w:t xml:space="preserve">экономикалық комиссия </w:t>
            </w:r>
            <w:r>
              <w:br/>
            </w:r>
            <w:r>
              <w:rPr>
                <w:rFonts w:ascii="Times New Roman"/>
                <w:b w:val="false"/>
                <w:i w:val="false"/>
                <w:color w:val="000000"/>
                <w:sz w:val="20"/>
              </w:rPr>
              <w:t xml:space="preserve">Алқасының 2022 жылғы </w:t>
            </w:r>
            <w:r>
              <w:br/>
            </w:r>
            <w:r>
              <w:rPr>
                <w:rFonts w:ascii="Times New Roman"/>
                <w:b w:val="false"/>
                <w:i w:val="false"/>
                <w:color w:val="000000"/>
                <w:sz w:val="20"/>
              </w:rPr>
              <w:t xml:space="preserve">19 сәуірдегі № 67 шешімі </w:t>
            </w:r>
            <w:r>
              <w:br/>
            </w:r>
            <w:r>
              <w:rPr>
                <w:rFonts w:ascii="Times New Roman"/>
                <w:b w:val="false"/>
                <w:i w:val="false"/>
                <w:color w:val="000000"/>
                <w:sz w:val="20"/>
              </w:rPr>
              <w:t>редакциясында)</w:t>
            </w:r>
            <w:r>
              <w:br/>
            </w:r>
            <w:r>
              <w:rPr>
                <w:rFonts w:ascii="Times New Roman"/>
                <w:b w:val="false"/>
                <w:i w:val="false"/>
                <w:color w:val="000000"/>
                <w:sz w:val="20"/>
              </w:rPr>
              <w:t>БЕКІТІЛГЕН</w:t>
            </w:r>
          </w:p>
        </w:tc>
      </w:tr>
    </w:tbl>
    <w:bookmarkStart w:name="z8" w:id="3"/>
    <w:p>
      <w:pPr>
        <w:spacing w:after="0"/>
        <w:ind w:left="0"/>
        <w:jc w:val="left"/>
      </w:pPr>
      <w:r>
        <w:rPr>
          <w:rFonts w:ascii="Times New Roman"/>
          <w:b/>
          <w:i w:val="false"/>
          <w:color w:val="000000"/>
        </w:rPr>
        <w:t xml:space="preserve"> Медициналық қолдануға арналған дәрілік препараттарды тіркеуді және сараптама жасауды жүзеге асыру кезінде ұсынылатын өтініштердің және тіркеу дерекнамасы құжаттарының электрондық түріне қойылатын ТАЛАПТАР</w:t>
      </w:r>
    </w:p>
    <w:bookmarkEnd w:id="3"/>
    <w:bookmarkStart w:name="z9" w:id="4"/>
    <w:p>
      <w:pPr>
        <w:spacing w:after="0"/>
        <w:ind w:left="0"/>
        <w:jc w:val="left"/>
      </w:pPr>
      <w:r>
        <w:rPr>
          <w:rFonts w:ascii="Times New Roman"/>
          <w:b/>
          <w:i w:val="false"/>
          <w:color w:val="000000"/>
        </w:rPr>
        <w:t xml:space="preserve"> I. Жалпы ережелер</w:t>
      </w:r>
    </w:p>
    <w:bookmarkEnd w:id="4"/>
    <w:bookmarkStart w:name="z10" w:id="5"/>
    <w:p>
      <w:pPr>
        <w:spacing w:after="0"/>
        <w:ind w:left="0"/>
        <w:jc w:val="both"/>
      </w:pPr>
      <w:r>
        <w:rPr>
          <w:rFonts w:ascii="Times New Roman"/>
          <w:b w:val="false"/>
          <w:i w:val="false"/>
          <w:color w:val="000000"/>
          <w:sz w:val="28"/>
        </w:rPr>
        <w:t>
      1. Осы Талаптар Еуразиялық экономикалық одаққа мүше мемлекеттердің (бұдан әрі тиісінше – мүше мемлекеттер, Одақ) шаруашылық жүргізуші субъектілері үшін мүше мемлекеттердің дәрілік зарттардың айналымы саласындағы уәкілетті органдарына (сараптама ұйымдарына) медициналық қолдануға арналған дәрілік препараттарды тіркеуді және сараптама жасауды жүзеге асыру кезінде мәліметтер ұсыну бойынша тең жағдайлар жасау мақсатында әзірленді.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Талаптарда пайдаланылатын ұғымдар Ақпараттық-коммуникациялық технологиялар және Еуразиялық экономикалық одақ шеңберінде ақпараттық өзара іс-қимыл жасау туралы хаттамада (2014 жылғы 29 мамырдағы Еуразиялық экономикалық одақ туралы шартқа </w:t>
      </w:r>
      <w:r>
        <w:rPr>
          <w:rFonts w:ascii="Times New Roman"/>
          <w:b w:val="false"/>
          <w:i w:val="false"/>
          <w:color w:val="000000"/>
          <w:sz w:val="28"/>
        </w:rPr>
        <w:t>№ 3 қосымша</w:t>
      </w:r>
      <w:r>
        <w:rPr>
          <w:rFonts w:ascii="Times New Roman"/>
          <w:b w:val="false"/>
          <w:i w:val="false"/>
          <w:color w:val="000000"/>
          <w:sz w:val="28"/>
        </w:rPr>
        <w:t>), Еуразиялық экономикалық комиссия Кеңесінің 2016 жылғы 3 қарашадағы № 78 шешімімен бекітілген Медициналық қолдануға арналған дәрілік препараттарды тіркеу және сараптама жасау қағидаларында (бұдан әрі – Тіркеу қағидалары) және Еуразиялық экономикалық комиссия Алқасының 2016 жылғы 25 қазандағы № 122 шешімімен бекітілген "Еуразиялық экономикалық одақ шеңберінде тіркелген медициналық бұйымдардың бірыңғай тізілімін қалыптастыру, жүргізу және пайдалану" жалпы процесін ішкі және өзара сауданың интеграцияланған ақпараттық жүйесі құралдарымен іске асыру кезіндегі ақпараттық өзара іс-қиыл жасасуды регламенттейтін технологиялық құжаттарда айқындалған мағыналарда қолданылады.</w:t>
      </w:r>
    </w:p>
    <w:bookmarkStart w:name="z12" w:id="6"/>
    <w:p>
      <w:pPr>
        <w:spacing w:after="0"/>
        <w:ind w:left="0"/>
        <w:jc w:val="both"/>
      </w:pPr>
      <w:r>
        <w:rPr>
          <w:rFonts w:ascii="Times New Roman"/>
          <w:b w:val="false"/>
          <w:i w:val="false"/>
          <w:color w:val="000000"/>
          <w:sz w:val="28"/>
        </w:rPr>
        <w:t>
      3. Осы Талаптар өтініш иесі Тіркеу қағидаларында көзделген рәсімдерді орындау кезінде мүше мемлекеттердің уәкілетті органдарына электрондық түрде ұсынатын құжаттардың құрылымы мен оларды толтыру қағидаларын айқындайды.</w:t>
      </w:r>
    </w:p>
    <w:bookmarkEnd w:id="6"/>
    <w:bookmarkStart w:name="z13" w:id="7"/>
    <w:p>
      <w:pPr>
        <w:spacing w:after="0"/>
        <w:ind w:left="0"/>
        <w:jc w:val="both"/>
      </w:pPr>
      <w:r>
        <w:rPr>
          <w:rFonts w:ascii="Times New Roman"/>
          <w:b w:val="false"/>
          <w:i w:val="false"/>
          <w:color w:val="000000"/>
          <w:sz w:val="28"/>
        </w:rPr>
        <w:t>
      4. "Дәрілік препаратты тіркеу туралы өтініш туралы мәліметтер" (R.017) электрондық түрдегі құжаттың құрылымы мынадай өтініш түрлерін электрондық түрде ұсынуға арналған:</w:t>
      </w:r>
    </w:p>
    <w:bookmarkEnd w:id="7"/>
    <w:bookmarkStart w:name="z14" w:id="8"/>
    <w:p>
      <w:pPr>
        <w:spacing w:after="0"/>
        <w:ind w:left="0"/>
        <w:jc w:val="both"/>
      </w:pPr>
      <w:r>
        <w:rPr>
          <w:rFonts w:ascii="Times New Roman"/>
          <w:b w:val="false"/>
          <w:i w:val="false"/>
          <w:color w:val="000000"/>
          <w:sz w:val="28"/>
        </w:rPr>
        <w:t>
      а) Тіркеу қағидаларына № 2 қосымшаның І бөліміне сәйкес ұсынылатын, дәрілік препаратты тіркеу (дәрілік препараттың тіркеу дерекнамасын Одақ талаптарына сәйкес келтіру) туралы өтініш (бұдан әрі – тіркеу туралы өтініш);</w:t>
      </w:r>
    </w:p>
    <w:bookmarkEnd w:id="8"/>
    <w:bookmarkStart w:name="z15" w:id="9"/>
    <w:p>
      <w:pPr>
        <w:spacing w:after="0"/>
        <w:ind w:left="0"/>
        <w:jc w:val="both"/>
      </w:pPr>
      <w:r>
        <w:rPr>
          <w:rFonts w:ascii="Times New Roman"/>
          <w:b w:val="false"/>
          <w:i w:val="false"/>
          <w:color w:val="000000"/>
          <w:sz w:val="28"/>
        </w:rPr>
        <w:t>
      б) Тіркеу қағидаларына № 2 қосымшаның ІІ бөліміне сәйкес ұсынылатын, дәрілік препаратты қайта тіркеу туралы туралы өтініш (бұдан әрі – тіркеуді растау туралы өтініш);</w:t>
      </w:r>
    </w:p>
    <w:bookmarkEnd w:id="9"/>
    <w:bookmarkStart w:name="z16" w:id="10"/>
    <w:p>
      <w:pPr>
        <w:spacing w:after="0"/>
        <w:ind w:left="0"/>
        <w:jc w:val="both"/>
      </w:pPr>
      <w:r>
        <w:rPr>
          <w:rFonts w:ascii="Times New Roman"/>
          <w:b w:val="false"/>
          <w:i w:val="false"/>
          <w:color w:val="000000"/>
          <w:sz w:val="28"/>
        </w:rPr>
        <w:t>
      в) Тіркеу қағидаларына № 2 қосымшаның ІІІ бөліміне сәйкес ұсынылатын, дәрілік препараттың тіркеу дерекнамасына өзгерістер енгізу туралы өтініш (бұдан әрі – өзгерістер енгізу туралы өтініш).</w:t>
      </w:r>
    </w:p>
    <w:bookmarkEnd w:id="10"/>
    <w:bookmarkStart w:name="z17" w:id="11"/>
    <w:p>
      <w:pPr>
        <w:spacing w:after="0"/>
        <w:ind w:left="0"/>
        <w:jc w:val="both"/>
      </w:pPr>
      <w:r>
        <w:rPr>
          <w:rFonts w:ascii="Times New Roman"/>
          <w:b w:val="false"/>
          <w:i w:val="false"/>
          <w:color w:val="000000"/>
          <w:sz w:val="28"/>
        </w:rPr>
        <w:t>
      5. "Дәрілік перпараттың тіркеу ісінің немесе тіркеу дерекнамасының мәліметтері" (R.022) электрондық түрдегі құжаттың құрылымы Тіркеу қағидаларына № 4 және 5 қосымшаларына сәйкес дәрілік перпараттың тіркеу ісінің немесе тіркеу дерекнамасының құжаттарын электрондық түрде ұсынуға арналған.</w:t>
      </w:r>
    </w:p>
    <w:bookmarkEnd w:id="11"/>
    <w:bookmarkStart w:name="z18" w:id="12"/>
    <w:p>
      <w:pPr>
        <w:spacing w:after="0"/>
        <w:ind w:left="0"/>
        <w:jc w:val="both"/>
      </w:pPr>
      <w:r>
        <w:rPr>
          <w:rFonts w:ascii="Times New Roman"/>
          <w:b w:val="false"/>
          <w:i w:val="false"/>
          <w:color w:val="000000"/>
          <w:sz w:val="28"/>
        </w:rPr>
        <w:t>
      6. Өтініш иесі электрондық түрде ұсынатын құжаттардың тізбесі Тіркеу қағидаларында айқындалады.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Осы Талаптардың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көрсетілген электрондық түрдегі құжаттар "Extensible Markup Language (XML) 1.0 (Fifth Edition)" стандартына (мына мекенжай бойынша "Интернет" ақпараттық-телекоммуникациялық желісінде жарияланған: http://www.w3.org/TR/REC-xml) сәйкес XML-форматында қалыптастырылады.</w:t>
      </w:r>
    </w:p>
    <w:bookmarkStart w:name="z20" w:id="13"/>
    <w:p>
      <w:pPr>
        <w:spacing w:after="0"/>
        <w:ind w:left="0"/>
        <w:jc w:val="both"/>
      </w:pPr>
      <w:r>
        <w:rPr>
          <w:rFonts w:ascii="Times New Roman"/>
          <w:b w:val="false"/>
          <w:i w:val="false"/>
          <w:color w:val="000000"/>
          <w:sz w:val="28"/>
        </w:rPr>
        <w:t>
      8. Кодтама (символдарды кодтау стандарты) XML-құжаттың кіріспесінде (прологында) міндетті түрде көрсетілуі тиіс, W3C стандартында көзделген кез келген кодтамаға рұқсат етіледі.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Осы Талаптардың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5-тармақтарында</w:t>
      </w:r>
      <w:r>
        <w:rPr>
          <w:rFonts w:ascii="Times New Roman"/>
          <w:b w:val="false"/>
          <w:i w:val="false"/>
          <w:color w:val="000000"/>
          <w:sz w:val="28"/>
        </w:rPr>
        <w:t xml:space="preserve"> көрсетілген электрондық түрдегі құжаттар сатылы түрде орналастырылған деректемелер жиынтығын білдіреді.</w:t>
      </w:r>
    </w:p>
    <w:bookmarkStart w:name="z22" w:id="14"/>
    <w:p>
      <w:pPr>
        <w:spacing w:after="0"/>
        <w:ind w:left="0"/>
        <w:jc w:val="both"/>
      </w:pPr>
      <w:r>
        <w:rPr>
          <w:rFonts w:ascii="Times New Roman"/>
          <w:b w:val="false"/>
          <w:i w:val="false"/>
          <w:color w:val="000000"/>
          <w:sz w:val="28"/>
        </w:rPr>
        <w:t>
      10. Электрондық түрдегі құжаттар құрылымдарының сипаттамасы және оларды толтыру қағидалары қарапайымдарына (атомарлық) дейін қосқанда сатылық деңгейлерін ескере отырып, толық құрамы көрсетілген кесте нысанында берілген (1 – 16 және 19-кестелер).</w:t>
      </w:r>
    </w:p>
    <w:bookmarkEnd w:id="14"/>
    <w:bookmarkStart w:name="z23" w:id="15"/>
    <w:p>
      <w:pPr>
        <w:spacing w:after="0"/>
        <w:ind w:left="0"/>
        <w:jc w:val="both"/>
      </w:pPr>
      <w:r>
        <w:rPr>
          <w:rFonts w:ascii="Times New Roman"/>
          <w:b w:val="false"/>
          <w:i w:val="false"/>
          <w:color w:val="000000"/>
          <w:sz w:val="28"/>
        </w:rPr>
        <w:t>
      11. Деректемелерді толтыру міндеттелігін көрсету үшін 1 – 16 және 19-кестелерде "Көптігі" бағанында ("Көпт.")  мына белгілер пайдаланылады:</w:t>
      </w:r>
    </w:p>
    <w:bookmarkEnd w:id="15"/>
    <w:p>
      <w:pPr>
        <w:spacing w:after="0"/>
        <w:ind w:left="0"/>
        <w:jc w:val="both"/>
      </w:pPr>
      <w:r>
        <w:rPr>
          <w:rFonts w:ascii="Times New Roman"/>
          <w:b w:val="false"/>
          <w:i w:val="false"/>
          <w:color w:val="000000"/>
          <w:sz w:val="28"/>
        </w:rPr>
        <w:t>
      0 – деректеме толтырылмайды;</w:t>
      </w:r>
    </w:p>
    <w:p>
      <w:pPr>
        <w:spacing w:after="0"/>
        <w:ind w:left="0"/>
        <w:jc w:val="both"/>
      </w:pPr>
      <w:r>
        <w:rPr>
          <w:rFonts w:ascii="Times New Roman"/>
          <w:b w:val="false"/>
          <w:i w:val="false"/>
          <w:color w:val="000000"/>
          <w:sz w:val="28"/>
        </w:rPr>
        <w:t xml:space="preserve">
      1 – деректеме міндетті; </w:t>
      </w:r>
    </w:p>
    <w:p>
      <w:pPr>
        <w:spacing w:after="0"/>
        <w:ind w:left="0"/>
        <w:jc w:val="both"/>
      </w:pPr>
      <w:r>
        <w:rPr>
          <w:rFonts w:ascii="Times New Roman"/>
          <w:b w:val="false"/>
          <w:i w:val="false"/>
          <w:color w:val="000000"/>
          <w:sz w:val="28"/>
        </w:rPr>
        <w:t>
      0..1 – деректеме опционды, қайталауға жол берілмейді;</w:t>
      </w:r>
    </w:p>
    <w:p>
      <w:pPr>
        <w:spacing w:after="0"/>
        <w:ind w:left="0"/>
        <w:jc w:val="both"/>
      </w:pPr>
      <w:r>
        <w:rPr>
          <w:rFonts w:ascii="Times New Roman"/>
          <w:b w:val="false"/>
          <w:i w:val="false"/>
          <w:color w:val="000000"/>
          <w:sz w:val="28"/>
        </w:rPr>
        <w:t>
      0..* – деректеме опционды, шектеусіз қайталануы мүмкін;</w:t>
      </w:r>
    </w:p>
    <w:p>
      <w:pPr>
        <w:spacing w:after="0"/>
        <w:ind w:left="0"/>
        <w:jc w:val="both"/>
      </w:pPr>
      <w:r>
        <w:rPr>
          <w:rFonts w:ascii="Times New Roman"/>
          <w:b w:val="false"/>
          <w:i w:val="false"/>
          <w:color w:val="000000"/>
          <w:sz w:val="28"/>
        </w:rPr>
        <w:t>
      1..* – деректеме міндетті, шектеусіз қайталануы мүмкін.</w:t>
      </w:r>
    </w:p>
    <w:bookmarkStart w:name="z24" w:id="16"/>
    <w:p>
      <w:pPr>
        <w:spacing w:after="0"/>
        <w:ind w:left="0"/>
        <w:jc w:val="both"/>
      </w:pPr>
      <w:r>
        <w:rPr>
          <w:rFonts w:ascii="Times New Roman"/>
          <w:b w:val="false"/>
          <w:i w:val="false"/>
          <w:color w:val="000000"/>
          <w:sz w:val="28"/>
        </w:rPr>
        <w:t>
      12. "Деректеменің атауы" бағанында деректеменің атауы, сондай-ақ жақшада аттар кеңістігі префиксін көрсете отырып, оған сәйкес келетін, электрондық түрдегі құжаттың техникалық схемасындағы деректер элементінің аты көрсетіледі.</w:t>
      </w:r>
    </w:p>
    <w:bookmarkEnd w:id="16"/>
    <w:bookmarkStart w:name="z25" w:id="17"/>
    <w:p>
      <w:pPr>
        <w:spacing w:after="0"/>
        <w:ind w:left="0"/>
        <w:jc w:val="both"/>
      </w:pPr>
      <w:r>
        <w:rPr>
          <w:rFonts w:ascii="Times New Roman"/>
          <w:b w:val="false"/>
          <w:i w:val="false"/>
          <w:color w:val="000000"/>
          <w:sz w:val="28"/>
        </w:rPr>
        <w:t>
      13. "Дәрілік перпараттың тіркеу ісінің немесе тіркеу дерекнамасының мәліметтері" (R.022) және "Дәрілік препаратты тіркеу туралы өтініш туралы мәліметтер" (R.017) электрондық түрдегі құжаттар құрылымының техникалық схемаларын Еуразиялық экономикалық комиссия (бұдан әрі – Комиссия) электрондық түрде жүргізеді және олар Одақтың ресми сайтында жарияланған электрондық құжаттар мен мәліметтер құрылымдарының тізіліміне орналастырылады.</w:t>
      </w:r>
    </w:p>
    <w:bookmarkEnd w:id="17"/>
    <w:bookmarkStart w:name="z26" w:id="18"/>
    <w:p>
      <w:pPr>
        <w:spacing w:after="0"/>
        <w:ind w:left="0"/>
        <w:jc w:val="left"/>
      </w:pPr>
      <w:r>
        <w:rPr>
          <w:rFonts w:ascii="Times New Roman"/>
          <w:b/>
          <w:i w:val="false"/>
          <w:color w:val="000000"/>
        </w:rPr>
        <w:t xml:space="preserve"> II. "Дәрілік препаратты тіркеу туралы өтініш туралы мәліметтер" (R.017) электрондық түрдегі құжаттың құрылымына қойылатын талаптар</w:t>
      </w:r>
    </w:p>
    <w:bookmarkEnd w:id="18"/>
    <w:bookmarkStart w:name="z27" w:id="19"/>
    <w:p>
      <w:pPr>
        <w:spacing w:after="0"/>
        <w:ind w:left="0"/>
        <w:jc w:val="both"/>
      </w:pPr>
      <w:r>
        <w:rPr>
          <w:rFonts w:ascii="Times New Roman"/>
          <w:b w:val="false"/>
          <w:i w:val="false"/>
          <w:color w:val="000000"/>
          <w:sz w:val="28"/>
        </w:rPr>
        <w:t xml:space="preserve">
      14. "Дәрілік препаратты тіркеу туралы өтініш туралы мәліметтер" (R.017) электрондық түрдегі құжаттың құрылымы деректемелерінің құрамы  және олардың толтырудың жалпы қағидалары 1-кестеде берілген. </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"Дәрілік препаратты тіркеу туралы өтініш туралы мәліметтер" (R.017) электрондық түрдегі құжаттың құрылымына сәйкес XML-құжаттарды қалыптастыруға қойылатын талаптар </w:t>
      </w:r>
      <w:r>
        <w:rPr>
          <w:rFonts w:ascii="Times New Roman"/>
          <w:b w:val="false"/>
          <w:i w:val="false"/>
          <w:color w:val="000000"/>
          <w:sz w:val="28"/>
        </w:rPr>
        <w:t>1-кестеде</w:t>
      </w:r>
      <w:r>
        <w:rPr>
          <w:rFonts w:ascii="Times New Roman"/>
          <w:b w:val="false"/>
          <w:i w:val="false"/>
          <w:color w:val="000000"/>
          <w:sz w:val="28"/>
        </w:rPr>
        <w:t xml:space="preserve"> берілген.</w:t>
      </w:r>
    </w:p>
    <w:bookmarkStart w:name="z29" w:id="20"/>
    <w:p>
      <w:pPr>
        <w:spacing w:after="0"/>
        <w:ind w:left="0"/>
        <w:jc w:val="both"/>
      </w:pPr>
      <w:r>
        <w:rPr>
          <w:rFonts w:ascii="Times New Roman"/>
          <w:b w:val="false"/>
          <w:i w:val="false"/>
          <w:color w:val="000000"/>
          <w:sz w:val="28"/>
        </w:rPr>
        <w:t>
      1-кесте</w:t>
      </w:r>
    </w:p>
    <w:bookmarkEnd w:id="20"/>
    <w:bookmarkStart w:name="z30" w:id="21"/>
    <w:p>
      <w:pPr>
        <w:spacing w:after="0"/>
        <w:ind w:left="0"/>
        <w:jc w:val="left"/>
      </w:pPr>
      <w:r>
        <w:rPr>
          <w:rFonts w:ascii="Times New Roman"/>
          <w:b/>
          <w:i w:val="false"/>
          <w:color w:val="000000"/>
        </w:rPr>
        <w:t xml:space="preserve"> "Дәрілік препаратты тіркеу туралы өтініш туралы мәліметтер" электрондық түрдегі құжаттың құрылымы деректемелерінің құрамы (R.017)</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ережесі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 коды</w:t>
            </w:r>
          </w:p>
          <w:p>
            <w:pPr>
              <w:spacing w:after="20"/>
              <w:ind w:left="20"/>
              <w:jc w:val="both"/>
            </w:pPr>
            <w:r>
              <w:rPr>
                <w:rFonts w:ascii="Times New Roman"/>
                <w:b w:val="false"/>
                <w:i w:val="false"/>
                <w:color w:val="000000"/>
                <w:sz w:val="20"/>
              </w:rPr>
              <w:t>
(csdo:‌EDoc‌Code)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және мәліметтер құрылымының тізілімдемесіне сәйкес электрондық құжаттың (мәліметтердің) кодпен белгіленуі көрсетілуі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сөзсіз сәйкестендіретін символдар жолы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электрондық құжат (мәліметтер) жауап ретінде жасалған электрондық құжаттың (мәліметтердің) сәйкестендіргіші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жасалған күні және уақыты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Дәрілік препаратты тіркеу туралы өтініш туралы мәліметтер</w:t>
            </w:r>
          </w:p>
          <w:p>
            <w:pPr>
              <w:spacing w:after="20"/>
              <w:ind w:left="20"/>
              <w:jc w:val="both"/>
            </w:pPr>
            <w:r>
              <w:rPr>
                <w:rFonts w:ascii="Times New Roman"/>
                <w:b w:val="false"/>
                <w:i w:val="false"/>
                <w:color w:val="000000"/>
                <w:sz w:val="20"/>
              </w:rPr>
              <w:t>
(hccdo:‌Registered‌Drug‌Application‌Details)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тіркеу туралы өтініш немесе дәрілік препаратты тіркеуге байланысты өзге де рәсімдер туралы жалпы мәліметтер көрсетіледі. Деректеме енгізілген 5.1 – 5.4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Дәрілік препаратты тіркеу туралы өтініштің нөмірі</w:t>
            </w:r>
          </w:p>
          <w:p>
            <w:pPr>
              <w:spacing w:after="20"/>
              <w:ind w:left="20"/>
              <w:jc w:val="both"/>
            </w:pPr>
            <w:r>
              <w:rPr>
                <w:rFonts w:ascii="Times New Roman"/>
                <w:b w:val="false"/>
                <w:i w:val="false"/>
                <w:color w:val="000000"/>
                <w:sz w:val="20"/>
              </w:rPr>
              <w:t>
(hcsdo:‌Application‌Id)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танитын мемлекетке берілетін өтініштер үшін референт мемлекеттің уәкілетті органы берген өтініштің жолдың үзілу, каретка және табуляция ауыстыру символдарынсыз ұзындығы 50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Дәрілік препаратты тіркеу туралы өтініштің берілген күні</w:t>
            </w:r>
          </w:p>
          <w:p>
            <w:pPr>
              <w:spacing w:after="20"/>
              <w:ind w:left="20"/>
              <w:jc w:val="both"/>
            </w:pPr>
            <w:r>
              <w:rPr>
                <w:rFonts w:ascii="Times New Roman"/>
                <w:b w:val="false"/>
                <w:i w:val="false"/>
                <w:color w:val="000000"/>
                <w:sz w:val="20"/>
              </w:rPr>
              <w:t>
(hcsdo:‌Application‌Receipt‌Date)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8601–2001 МЕМСТ сәйкес дәрілік препаратты тіркеу немесе дәрілік препаратты тіркеуге байланысты өзге де рәсімдер туралы өтініштің берілген күні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Өтініш түрінің коды</w:t>
            </w:r>
          </w:p>
          <w:p>
            <w:pPr>
              <w:spacing w:after="20"/>
              <w:ind w:left="20"/>
              <w:jc w:val="both"/>
            </w:pPr>
            <w:r>
              <w:rPr>
                <w:rFonts w:ascii="Times New Roman"/>
                <w:b w:val="false"/>
                <w:i w:val="false"/>
                <w:color w:val="000000"/>
                <w:sz w:val="20"/>
              </w:rPr>
              <w:t>
(hcsdo:‌Drug‌Application‌Kind‌V2‌Code)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тіркеу дерекнамасы құжаттары түрлерінің сыныптауышына сәйкес берілетін өтініш түрінің цифрлық кодпен белгіленуі жолдың үзілу, каретка және табуляция ауыстыру символдарынсыз ұзындығы 6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Тіркеу рәсімі түрінің коды</w:t>
            </w:r>
          </w:p>
          <w:p>
            <w:pPr>
              <w:spacing w:after="20"/>
              <w:ind w:left="20"/>
              <w:jc w:val="both"/>
            </w:pPr>
            <w:r>
              <w:rPr>
                <w:rFonts w:ascii="Times New Roman"/>
                <w:b w:val="false"/>
                <w:i w:val="false"/>
                <w:color w:val="000000"/>
                <w:sz w:val="20"/>
              </w:rPr>
              <w:t>
(hcsdo:‌Registration‌Kind‌‌Code)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 тізбесіне сәйкес тіркеу рәсімі түрінің цифрлық кодпен белгіленуі көрсетіледі:</w:t>
            </w:r>
          </w:p>
          <w:p>
            <w:pPr>
              <w:spacing w:after="20"/>
              <w:ind w:left="20"/>
              <w:jc w:val="both"/>
            </w:pPr>
            <w:r>
              <w:rPr>
                <w:rFonts w:ascii="Times New Roman"/>
                <w:b w:val="false"/>
                <w:i w:val="false"/>
                <w:color w:val="000000"/>
                <w:sz w:val="20"/>
              </w:rPr>
              <w:t>01 – өзара тану рәсімі;</w:t>
            </w:r>
          </w:p>
          <w:p>
            <w:pPr>
              <w:spacing w:after="20"/>
              <w:ind w:left="20"/>
              <w:jc w:val="both"/>
            </w:pPr>
            <w:r>
              <w:rPr>
                <w:rFonts w:ascii="Times New Roman"/>
                <w:b w:val="false"/>
                <w:i w:val="false"/>
                <w:color w:val="000000"/>
                <w:sz w:val="20"/>
              </w:rPr>
              <w:t>02 – орталықсыздандырылған рәсім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Дәрілік препаратты айрықша рәсім бойынша тіркеу белгісі (тіркеуден кейінгі шараларды белгілей отрыпы)</w:t>
            </w:r>
          </w:p>
          <w:p>
            <w:pPr>
              <w:spacing w:after="20"/>
              <w:ind w:left="20"/>
              <w:jc w:val="both"/>
            </w:pPr>
            <w:r>
              <w:rPr>
                <w:rFonts w:ascii="Times New Roman"/>
                <w:b w:val="false"/>
                <w:i w:val="false"/>
                <w:color w:val="000000"/>
                <w:sz w:val="20"/>
              </w:rPr>
              <w:t>
(hcsdo:​Drug​Registration​Special​Procedure​Indicator)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айрықша рәсім бойынша тіркеу белгісі (тіркеуден кейінгі шараларды белгілей отырып) көрсетіледі:</w:t>
            </w:r>
          </w:p>
          <w:p>
            <w:pPr>
              <w:spacing w:after="20"/>
              <w:ind w:left="20"/>
              <w:jc w:val="both"/>
            </w:pPr>
            <w:r>
              <w:rPr>
                <w:rFonts w:ascii="Times New Roman"/>
                <w:b w:val="false"/>
                <w:i w:val="false"/>
                <w:color w:val="000000"/>
                <w:sz w:val="20"/>
              </w:rPr>
              <w:t>
1 – дәрілік препарат айрықша рәсім бойынша (тіркеуден кейінгі шараларды белгілей отырып) тіркеледі (тіркелген);</w:t>
            </w:r>
          </w:p>
          <w:p>
            <w:pPr>
              <w:spacing w:after="20"/>
              <w:ind w:left="20"/>
              <w:jc w:val="both"/>
            </w:pPr>
            <w:r>
              <w:rPr>
                <w:rFonts w:ascii="Times New Roman"/>
                <w:b w:val="false"/>
                <w:i w:val="false"/>
                <w:color w:val="000000"/>
                <w:sz w:val="20"/>
              </w:rPr>
              <w:t>
0 – дәрілік препарат айрықша рәсім бойынша емес (тіркеуден кейінгі шараларды белгілей отырып) тіркеледі (тіркелген)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Дәрілік препаратты тіркеудің айрықша рәсімі (тіркеуден кейінгі шараларды белгілей отырып) типінің коды</w:t>
            </w:r>
          </w:p>
          <w:p>
            <w:pPr>
              <w:spacing w:after="20"/>
              <w:ind w:left="20"/>
              <w:jc w:val="both"/>
            </w:pPr>
            <w:r>
              <w:rPr>
                <w:rFonts w:ascii="Times New Roman"/>
                <w:b w:val="false"/>
                <w:i w:val="false"/>
                <w:color w:val="000000"/>
                <w:sz w:val="20"/>
              </w:rPr>
              <w:t>
(hcsdo:​Drug​Registration​Special​Procedure​Code)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мәндердің тізбесіне сәйкес дәрілік препаттары тіркеудің айрықша рәсімі (тіркеуден кейінгі шараларды белгілей отырып) типінің кодтық белгісі көрсетіледі:</w:t>
            </w:r>
          </w:p>
          <w:p>
            <w:pPr>
              <w:spacing w:after="20"/>
              <w:ind w:left="20"/>
              <w:jc w:val="both"/>
            </w:pPr>
            <w:r>
              <w:rPr>
                <w:rFonts w:ascii="Times New Roman"/>
                <w:b w:val="false"/>
                <w:i w:val="false"/>
                <w:color w:val="000000"/>
                <w:sz w:val="20"/>
              </w:rPr>
              <w:t>
1 – дәрілік препаратты ерекше жағдайларда тіркеу;</w:t>
            </w:r>
          </w:p>
          <w:p>
            <w:pPr>
              <w:spacing w:after="20"/>
              <w:ind w:left="20"/>
              <w:jc w:val="both"/>
            </w:pPr>
            <w:r>
              <w:rPr>
                <w:rFonts w:ascii="Times New Roman"/>
                <w:b w:val="false"/>
                <w:i w:val="false"/>
                <w:color w:val="000000"/>
                <w:sz w:val="20"/>
              </w:rPr>
              <w:t>
2 – дәрілік препаратты шартты тіркеу;</w:t>
            </w:r>
          </w:p>
          <w:p>
            <w:pPr>
              <w:spacing w:after="20"/>
              <w:ind w:left="20"/>
              <w:jc w:val="both"/>
            </w:pPr>
            <w:r>
              <w:rPr>
                <w:rFonts w:ascii="Times New Roman"/>
                <w:b w:val="false"/>
                <w:i w:val="false"/>
                <w:color w:val="000000"/>
                <w:sz w:val="20"/>
              </w:rPr>
              <w:t>
3 – дәрілік препаратқа жедел сараптама жасау;</w:t>
            </w:r>
          </w:p>
          <w:p>
            <w:pPr>
              <w:spacing w:after="20"/>
              <w:ind w:left="20"/>
              <w:jc w:val="both"/>
            </w:pPr>
            <w:r>
              <w:rPr>
                <w:rFonts w:ascii="Times New Roman"/>
                <w:b w:val="false"/>
                <w:i w:val="false"/>
                <w:color w:val="000000"/>
                <w:sz w:val="20"/>
              </w:rPr>
              <w:t>
4 – дәрілік препаратты қосымша талаптар қойып тіркеу.</w:t>
            </w:r>
          </w:p>
          <w:p>
            <w:pPr>
              <w:spacing w:after="20"/>
              <w:ind w:left="20"/>
              <w:jc w:val="both"/>
            </w:pPr>
            <w:r>
              <w:rPr>
                <w:rFonts w:ascii="Times New Roman"/>
                <w:b w:val="false"/>
                <w:i w:val="false"/>
                <w:color w:val="000000"/>
                <w:sz w:val="20"/>
              </w:rPr>
              <w:t>
Деректеме егер "Дәрілік препаратты тіркеудің айрықша рәсімі (тіркеуден кейінгі шараларды белгілей отырып)" деректемесінің мәні "1" мәніне сәйкес келсе толтырылады – дәрілік препарат айрықша рәсім бойынша (тіркеуден кейінгі шараларды белгілей отырып) тіркеледі (тіркелген)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Тіркеу талабы ретінде айрықша талаптардың немесе тіркеуден кейінгі шараның болу белгісі</w:t>
            </w:r>
          </w:p>
          <w:p>
            <w:pPr>
              <w:spacing w:after="20"/>
              <w:ind w:left="20"/>
              <w:jc w:val="both"/>
            </w:pPr>
            <w:r>
              <w:rPr>
                <w:rFonts w:ascii="Times New Roman"/>
                <w:b w:val="false"/>
                <w:i w:val="false"/>
                <w:color w:val="000000"/>
                <w:sz w:val="20"/>
              </w:rPr>
              <w:t>
(hcsdo:​Drug​Registration​Condition​Indicator)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талабы ретінде айрықша талаптың немесе тіркеуден кейінгі шараның болуын айқындайтын белгі:</w:t>
            </w:r>
          </w:p>
          <w:p>
            <w:pPr>
              <w:spacing w:after="20"/>
              <w:ind w:left="20"/>
              <w:jc w:val="both"/>
            </w:pPr>
            <w:r>
              <w:rPr>
                <w:rFonts w:ascii="Times New Roman"/>
                <w:b w:val="false"/>
                <w:i w:val="false"/>
                <w:color w:val="000000"/>
                <w:sz w:val="20"/>
              </w:rPr>
              <w:t>
1 – тіркеудің талабы ретінде айрықша талап немесе тіркеуден кейінгі шара бар;</w:t>
            </w:r>
          </w:p>
          <w:p>
            <w:pPr>
              <w:spacing w:after="20"/>
              <w:ind w:left="20"/>
              <w:jc w:val="both"/>
            </w:pPr>
            <w:r>
              <w:rPr>
                <w:rFonts w:ascii="Times New Roman"/>
                <w:b w:val="false"/>
                <w:i w:val="false"/>
                <w:color w:val="000000"/>
                <w:sz w:val="20"/>
              </w:rPr>
              <w:t>
0 – тіркеудің талабы ретінде айрықша талап немесе тіркеуден кейінгі шара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Тіркеу талабы ретінде айрықша талаптардың немесе тіркеуден кейінгі шараның коды</w:t>
            </w:r>
          </w:p>
          <w:p>
            <w:pPr>
              <w:spacing w:after="20"/>
              <w:ind w:left="20"/>
              <w:jc w:val="both"/>
            </w:pPr>
            <w:r>
              <w:rPr>
                <w:rFonts w:ascii="Times New Roman"/>
                <w:b w:val="false"/>
                <w:i w:val="false"/>
                <w:color w:val="000000"/>
                <w:sz w:val="20"/>
              </w:rPr>
              <w:t>
(hcsdo:​Drug​Registration​Condition​Code)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мәндердің тізбесіне сәйкес тірекудің талабы ретінде айрықша талаптың немесе тіркеуден кейінгі шараның кодтық белгісі көрсетіледі:</w:t>
            </w:r>
          </w:p>
          <w:p>
            <w:pPr>
              <w:spacing w:after="20"/>
              <w:ind w:left="20"/>
              <w:jc w:val="both"/>
            </w:pPr>
            <w:r>
              <w:rPr>
                <w:rFonts w:ascii="Times New Roman"/>
                <w:b w:val="false"/>
                <w:i w:val="false"/>
                <w:color w:val="000000"/>
                <w:sz w:val="20"/>
              </w:rPr>
              <w:t>
1 – дәрілік препаратты тіркеу барысында анықталған дәрілік препаратты қолдануды шектеулер;</w:t>
            </w:r>
          </w:p>
          <w:p>
            <w:pPr>
              <w:spacing w:after="20"/>
              <w:ind w:left="20"/>
              <w:jc w:val="both"/>
            </w:pPr>
            <w:r>
              <w:rPr>
                <w:rFonts w:ascii="Times New Roman"/>
                <w:b w:val="false"/>
                <w:i w:val="false"/>
                <w:color w:val="000000"/>
                <w:sz w:val="20"/>
              </w:rPr>
              <w:t>
2 – тіркеу шеңберінде орындауға жататын тіркеу куәлігін ұстаушының міндеттемелері;</w:t>
            </w:r>
          </w:p>
          <w:p>
            <w:pPr>
              <w:spacing w:after="20"/>
              <w:ind w:left="20"/>
              <w:jc w:val="both"/>
            </w:pPr>
            <w:r>
              <w:rPr>
                <w:rFonts w:ascii="Times New Roman"/>
                <w:b w:val="false"/>
                <w:i w:val="false"/>
                <w:color w:val="000000"/>
                <w:sz w:val="20"/>
              </w:rPr>
              <w:t>
3 – дәрілік препаратты тіркеу кезінде анықталған тіркеу куәлігін ұстаушы үшін міндеттемелерді және қойылған шектеулерді орындау мерзімдері;</w:t>
            </w:r>
          </w:p>
          <w:p>
            <w:pPr>
              <w:spacing w:after="20"/>
              <w:ind w:left="20"/>
              <w:jc w:val="both"/>
            </w:pPr>
            <w:r>
              <w:rPr>
                <w:rFonts w:ascii="Times New Roman"/>
                <w:b w:val="false"/>
                <w:i w:val="false"/>
                <w:color w:val="000000"/>
                <w:sz w:val="20"/>
              </w:rPr>
              <w:t>
4 – тіркеу куәлігін ұстаушының міндеттемелерді орындау мәртебесі. Деректеме егер "Тіркеу талабы ретінде айрықша талаптардың немесе тіркеуден кейінгі шараның болу белгісі" деректемесінің мәні "1" мәніне сәйкес келсе толтырылады – тіркеу талабы ретінде айрықша талап немесе тіркеуден кейінгі шара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Еуразиялық экономикалық одаққа мүше мемлекеттегі дәрілік препаратты тіркеу туралы мәліметтер</w:t>
            </w:r>
          </w:p>
          <w:p>
            <w:pPr>
              <w:spacing w:after="20"/>
              <w:ind w:left="20"/>
              <w:jc w:val="both"/>
            </w:pPr>
            <w:r>
              <w:rPr>
                <w:rFonts w:ascii="Times New Roman"/>
                <w:b w:val="false"/>
                <w:i w:val="false"/>
                <w:color w:val="000000"/>
                <w:sz w:val="20"/>
              </w:rPr>
              <w:t>
(hccdo:‌Registration‌Country‌Details)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өтініш берілетін әрбір мүше мемлекет үшін, сондай-ақ дәрілік препарат тіркелген әрбір мүше мемлекет үшін көрсетіледі. Деректеме енгізілген 6.1 – 6.7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Еуразиялық экономикалық одаққа мүше мемлекеттегі дәрілік препаратты тіркеу белгісі</w:t>
            </w:r>
          </w:p>
          <w:p>
            <w:pPr>
              <w:spacing w:after="20"/>
              <w:ind w:left="20"/>
              <w:jc w:val="both"/>
            </w:pPr>
            <w:r>
              <w:rPr>
                <w:rFonts w:ascii="Times New Roman"/>
                <w:b w:val="false"/>
                <w:i w:val="false"/>
                <w:color w:val="000000"/>
                <w:sz w:val="20"/>
              </w:rPr>
              <w:t>
(hcsdo:‌Registration‌Country‌Indicator)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 дәрілік препараттың тіркелгендігін айқындайтын белгі туралы мәліметтер көрсетіледі:</w:t>
            </w:r>
          </w:p>
          <w:p>
            <w:pPr>
              <w:spacing w:after="20"/>
              <w:ind w:left="20"/>
              <w:jc w:val="both"/>
            </w:pPr>
            <w:r>
              <w:rPr>
                <w:rFonts w:ascii="Times New Roman"/>
                <w:b w:val="false"/>
                <w:i w:val="false"/>
                <w:color w:val="000000"/>
                <w:sz w:val="20"/>
              </w:rPr>
              <w:t>1 – мүше мемлекетте дәрілік препарат тіркелген, оны тіркеуге өтініш берілмейді;</w:t>
            </w:r>
          </w:p>
          <w:p>
            <w:pPr>
              <w:spacing w:after="20"/>
              <w:ind w:left="20"/>
              <w:jc w:val="both"/>
            </w:pPr>
            <w:r>
              <w:rPr>
                <w:rFonts w:ascii="Times New Roman"/>
                <w:b w:val="false"/>
                <w:i w:val="false"/>
                <w:color w:val="000000"/>
                <w:sz w:val="20"/>
              </w:rPr>
              <w:t>0 – мүше мемлекетте дәрілік препарат тіркелмеген, оны тіркеуге өтініш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Референт мемлекеттің коды</w:t>
            </w:r>
          </w:p>
          <w:p>
            <w:pPr>
              <w:spacing w:after="20"/>
              <w:ind w:left="20"/>
              <w:jc w:val="both"/>
            </w:pPr>
            <w:r>
              <w:rPr>
                <w:rFonts w:ascii="Times New Roman"/>
                <w:b w:val="false"/>
                <w:i w:val="false"/>
                <w:color w:val="000000"/>
                <w:sz w:val="20"/>
              </w:rPr>
              <w:t>
(hcsdo:‌Reference‌Unified‌Country‌Code)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3166-1 стандартына сәйкес әлем елдерінің сыныптауышындағы референт мемлекеттің екі әріпті коды жолдың үзілу, каретка және табуляция ауыстыру символдарынсыз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Тану мемлекетінің коды</w:t>
            </w:r>
          </w:p>
          <w:p>
            <w:pPr>
              <w:spacing w:after="20"/>
              <w:ind w:left="20"/>
              <w:jc w:val="both"/>
            </w:pPr>
            <w:r>
              <w:rPr>
                <w:rFonts w:ascii="Times New Roman"/>
                <w:b w:val="false"/>
                <w:i w:val="false"/>
                <w:color w:val="000000"/>
                <w:sz w:val="20"/>
              </w:rPr>
              <w:t>
(hcsdo:‌Recognition‌Unified‌Country‌Code)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3166-1 стандартына сәйкес әлем елдерінің сыныптауышындағы тану мемлекетінің екі әріпті коды жолдың үзілу, каретка және табуляция ауыстыру символдарынсыз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Елдің коды</w:t>
            </w:r>
          </w:p>
          <w:p>
            <w:pPr>
              <w:spacing w:after="20"/>
              <w:ind w:left="20"/>
              <w:jc w:val="both"/>
            </w:pPr>
            <w:r>
              <w:rPr>
                <w:rFonts w:ascii="Times New Roman"/>
                <w:b w:val="false"/>
                <w:i w:val="false"/>
                <w:color w:val="000000"/>
                <w:sz w:val="20"/>
              </w:rPr>
              <w:t>
(csdo:​Unified​Country​Code)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3166-1 стандартына сәйкес дәрілік препарат тіркелген Еуразиялық экономикалық одаққа мүше мемлекеттің екі әріпті коды жолдың үзілу, каретка және табуляция ауыстыру символдарынсыз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Дәрілік препараттың саудалық атауы</w:t>
            </w:r>
          </w:p>
          <w:p>
            <w:pPr>
              <w:spacing w:after="20"/>
              <w:ind w:left="20"/>
              <w:jc w:val="both"/>
            </w:pPr>
            <w:r>
              <w:rPr>
                <w:rFonts w:ascii="Times New Roman"/>
                <w:b w:val="false"/>
                <w:i w:val="false"/>
                <w:color w:val="000000"/>
                <w:sz w:val="20"/>
              </w:rPr>
              <w:t>
(hcsdo:‌Drug‌Trade‌Name)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мүше мемлекеттегі саудалық атауы жолдың үзілу, каретка және табуляция ауыстыру символдарынсыз ұзындығы 300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Сапа жөніндегі нормативтік құжаттың нөмірі</w:t>
            </w:r>
          </w:p>
          <w:p>
            <w:pPr>
              <w:spacing w:after="20"/>
              <w:ind w:left="20"/>
              <w:jc w:val="both"/>
            </w:pPr>
            <w:r>
              <w:rPr>
                <w:rFonts w:ascii="Times New Roman"/>
                <w:b w:val="false"/>
                <w:i w:val="false"/>
                <w:color w:val="000000"/>
                <w:sz w:val="20"/>
              </w:rPr>
              <w:t>
(hcsdo:‌Regulatory‌Quality‌Doc‌Id)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тіркелген болса, мүше мемлекеттегі дәрілік препараттың сапасы жөніндегі нормативтік құжаттың нөмірі жолдың үзілу, каретка және табуляция ауыстыру символдарынсыз ұзындығы 50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Берілген дәрілік препаратты тіркеу куәлігі туралы мәліметтер</w:t>
            </w:r>
          </w:p>
          <w:p>
            <w:pPr>
              <w:spacing w:after="20"/>
              <w:ind w:left="20"/>
              <w:jc w:val="both"/>
            </w:pPr>
            <w:r>
              <w:rPr>
                <w:rFonts w:ascii="Times New Roman"/>
                <w:b w:val="false"/>
                <w:i w:val="false"/>
                <w:color w:val="000000"/>
                <w:sz w:val="20"/>
              </w:rPr>
              <w:t>
(hccdo:‌Issued‌Registration‌Certificate‌Details)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дәрілік препаратты тіркеу куәлігі туралы мәліметтер көрсетіледі. Деректеме енгізілген 6.6.1 – 6.6.4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Дәрілік препаратты тіркеу күні</w:t>
            </w:r>
          </w:p>
          <w:p>
            <w:pPr>
              <w:spacing w:after="20"/>
              <w:ind w:left="20"/>
              <w:jc w:val="both"/>
            </w:pPr>
            <w:r>
              <w:rPr>
                <w:rFonts w:ascii="Times New Roman"/>
                <w:b w:val="false"/>
                <w:i w:val="false"/>
                <w:color w:val="000000"/>
                <w:sz w:val="20"/>
              </w:rPr>
              <w:t>
(hcsdo:‌Drug‌Registration‌Date)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8601–2001 МЕМСТ сәйкес мүше мемлекетте дәрілік препаратты тіркеу күні (егер дәрілік препарат тіркелген болса)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Дәрілік препаратты тіркеу куәлігінің реттік нөмірі</w:t>
            </w:r>
          </w:p>
          <w:p>
            <w:pPr>
              <w:spacing w:after="20"/>
              <w:ind w:left="20"/>
              <w:jc w:val="both"/>
            </w:pPr>
            <w:r>
              <w:rPr>
                <w:rFonts w:ascii="Times New Roman"/>
                <w:b w:val="false"/>
                <w:i w:val="false"/>
                <w:color w:val="000000"/>
                <w:sz w:val="20"/>
              </w:rPr>
              <w:t>
(hcsdo:‌Registration‌Number‌Id)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дәрілік препарат Одақта тіркелсе,  мүше мемлекетте дәрілік препаратты тіркеу куәлігінің цифрлық реттік нөмірі  ұзындығы 6 араб цифры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Ұлттық тіркеу кулігінің нөмірі</w:t>
            </w:r>
          </w:p>
          <w:p>
            <w:pPr>
              <w:spacing w:after="20"/>
              <w:ind w:left="20"/>
              <w:jc w:val="both"/>
            </w:pPr>
            <w:r>
              <w:rPr>
                <w:rFonts w:ascii="Times New Roman"/>
                <w:b w:val="false"/>
                <w:i w:val="false"/>
                <w:color w:val="000000"/>
                <w:sz w:val="20"/>
              </w:rPr>
              <w:t>
(hcsdo:‌National‌Registration‌Certificate‌Id)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тіркеу куәлігін Одақ талаптарына сәйкес келтіру туралы өтініш толтырылған жағдайда, мүше мемлекеттің ұлттық тізіліміндегі дәрілік препараттың тіркеу куәлігінің нөмірі жолдың үзілу, каретка және табуляция ауыстыру символдарынсыз ұзындығы 50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Дәрілік препараттың тіркеу куәлігінің көшірмесі туралы мәліметтер</w:t>
            </w:r>
          </w:p>
          <w:p>
            <w:pPr>
              <w:spacing w:after="20"/>
              <w:ind w:left="20"/>
              <w:jc w:val="both"/>
            </w:pPr>
            <w:r>
              <w:rPr>
                <w:rFonts w:ascii="Times New Roman"/>
                <w:b w:val="false"/>
                <w:i w:val="false"/>
                <w:color w:val="000000"/>
                <w:sz w:val="20"/>
              </w:rPr>
              <w:t>
(hccdo:‌Drug‌Registration‌Certificate‌Copy‌Details)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тіркеу кулігінің көшірмесі туралы мәліметтер көрсетіледі. Деректемелер құрамы мен толтыру қағидасы 2-кестеде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Тіркеу куәлігінің қолданысын шектеу туралы мәліметтер</w:t>
            </w:r>
          </w:p>
          <w:p>
            <w:pPr>
              <w:spacing w:after="20"/>
              <w:ind w:left="20"/>
              <w:jc w:val="both"/>
            </w:pPr>
            <w:r>
              <w:rPr>
                <w:rFonts w:ascii="Times New Roman"/>
                <w:b w:val="false"/>
                <w:i w:val="false"/>
                <w:color w:val="000000"/>
                <w:sz w:val="20"/>
              </w:rPr>
              <w:t>
(hccdo:‌Restriction‌Details)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тіркеу куәлігінен бас тарту, пікірлер және қолданысын тоқтата тұру туралы мәліметтер көрсетіледі. Деректеме енгізілген 6.7.1 – 6.7.5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Елдің коды</w:t>
            </w:r>
          </w:p>
          <w:p>
            <w:pPr>
              <w:spacing w:after="20"/>
              <w:ind w:left="20"/>
              <w:jc w:val="both"/>
            </w:pPr>
            <w:r>
              <w:rPr>
                <w:rFonts w:ascii="Times New Roman"/>
                <w:b w:val="false"/>
                <w:i w:val="false"/>
                <w:color w:val="000000"/>
                <w:sz w:val="20"/>
              </w:rPr>
              <w:t>
(csdo:‌Unified‌Country‌Code)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3166-1 стандартына сәйкес әлем елдерінің сыныптауышындағы елдің екі әріпті коды жолдың үзілу, каретка және табуляция ауыстыру символдарынсыз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Тіркеу куәлігінің қолданысын шектеу түрінің коды</w:t>
            </w:r>
          </w:p>
          <w:p>
            <w:pPr>
              <w:spacing w:after="20"/>
              <w:ind w:left="20"/>
              <w:jc w:val="both"/>
            </w:pPr>
            <w:r>
              <w:rPr>
                <w:rFonts w:ascii="Times New Roman"/>
                <w:b w:val="false"/>
                <w:i w:val="false"/>
                <w:color w:val="000000"/>
                <w:sz w:val="20"/>
              </w:rPr>
              <w:t>
(hcsdo:‌Restriction‌Kind‌Code)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 тізбесіне сәйкес шектеу түрінің кодпен белгіленуі көрсетіледі:</w:t>
            </w:r>
          </w:p>
          <w:p>
            <w:pPr>
              <w:spacing w:after="20"/>
              <w:ind w:left="20"/>
              <w:jc w:val="both"/>
            </w:pPr>
            <w:r>
              <w:rPr>
                <w:rFonts w:ascii="Times New Roman"/>
                <w:b w:val="false"/>
                <w:i w:val="false"/>
                <w:color w:val="000000"/>
                <w:sz w:val="20"/>
              </w:rPr>
              <w:t>01 – айналысын тоқтата тұру туралы шешім;</w:t>
            </w:r>
          </w:p>
          <w:p>
            <w:pPr>
              <w:spacing w:after="20"/>
              <w:ind w:left="20"/>
              <w:jc w:val="both"/>
            </w:pPr>
            <w:r>
              <w:rPr>
                <w:rFonts w:ascii="Times New Roman"/>
                <w:b w:val="false"/>
                <w:i w:val="false"/>
                <w:color w:val="000000"/>
                <w:sz w:val="20"/>
              </w:rPr>
              <w:t>02 – айналыстан алып тастау туралы шешім;</w:t>
            </w:r>
          </w:p>
          <w:p>
            <w:pPr>
              <w:spacing w:after="20"/>
              <w:ind w:left="20"/>
              <w:jc w:val="both"/>
            </w:pPr>
            <w:r>
              <w:rPr>
                <w:rFonts w:ascii="Times New Roman"/>
                <w:b w:val="false"/>
                <w:i w:val="false"/>
                <w:color w:val="000000"/>
                <w:sz w:val="20"/>
              </w:rPr>
              <w:t>03 – айналысына тыйым салу туралы шешім;</w:t>
            </w:r>
          </w:p>
          <w:p>
            <w:pPr>
              <w:spacing w:after="20"/>
              <w:ind w:left="20"/>
              <w:jc w:val="both"/>
            </w:pPr>
            <w:r>
              <w:rPr>
                <w:rFonts w:ascii="Times New Roman"/>
                <w:b w:val="false"/>
                <w:i w:val="false"/>
                <w:color w:val="000000"/>
                <w:sz w:val="20"/>
              </w:rPr>
              <w:t>04 – айналыстан алып тастау туралы шешім;</w:t>
            </w:r>
          </w:p>
          <w:p>
            <w:pPr>
              <w:spacing w:after="20"/>
              <w:ind w:left="20"/>
              <w:jc w:val="both"/>
            </w:pPr>
            <w:r>
              <w:rPr>
                <w:rFonts w:ascii="Times New Roman"/>
                <w:b w:val="false"/>
                <w:i w:val="false"/>
                <w:color w:val="000000"/>
                <w:sz w:val="20"/>
              </w:rPr>
              <w:t>05 – айналысын қалпына келтіру туралы шешім;</w:t>
            </w:r>
          </w:p>
          <w:p>
            <w:pPr>
              <w:spacing w:after="20"/>
              <w:ind w:left="20"/>
              <w:jc w:val="both"/>
            </w:pPr>
            <w:r>
              <w:rPr>
                <w:rFonts w:ascii="Times New Roman"/>
                <w:b w:val="false"/>
                <w:i w:val="false"/>
                <w:color w:val="000000"/>
                <w:sz w:val="20"/>
              </w:rPr>
              <w:t>06 – тексеру жүргізу туралы шешім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Дәрілік препаратты тіркеу куәлігінен бас тарту, қайтарып алу немесе қолданысын тоқтата тұру себебі</w:t>
            </w:r>
          </w:p>
          <w:p>
            <w:pPr>
              <w:spacing w:after="20"/>
              <w:ind w:left="20"/>
              <w:jc w:val="both"/>
            </w:pPr>
            <w:r>
              <w:rPr>
                <w:rFonts w:ascii="Times New Roman"/>
                <w:b w:val="false"/>
                <w:i w:val="false"/>
                <w:color w:val="000000"/>
                <w:sz w:val="20"/>
              </w:rPr>
              <w:t>
(hcsdo:‌Restriction‌Cause‌Text)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тіркеу куәлігінен бас тарту, пікірлер немесе қолданысын тоқтата тұру себебінің сипаттамасы ұзындығы 4 000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Дәрілік препараттың тіркеу куәлігінің қолданысын шектеу мерзімі</w:t>
            </w:r>
          </w:p>
          <w:p>
            <w:pPr>
              <w:spacing w:after="20"/>
              <w:ind w:left="20"/>
              <w:jc w:val="both"/>
            </w:pPr>
            <w:r>
              <w:rPr>
                <w:rFonts w:ascii="Times New Roman"/>
                <w:b w:val="false"/>
                <w:i w:val="false"/>
                <w:color w:val="000000"/>
                <w:sz w:val="20"/>
              </w:rPr>
              <w:t>
(hcsdo:‌Restriction‌Duration)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8601–2001 МЕМСТ сәйкес дәрілік препаратты тіркеу куәлігінің қолданысын шектеу мерзімі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Тіркеу куәлігінің қолданысын шектеу туралы шешім қабылдау күні</w:t>
            </w:r>
          </w:p>
          <w:p>
            <w:pPr>
              <w:spacing w:after="20"/>
              <w:ind w:left="20"/>
              <w:jc w:val="both"/>
            </w:pPr>
            <w:r>
              <w:rPr>
                <w:rFonts w:ascii="Times New Roman"/>
                <w:b w:val="false"/>
                <w:i w:val="false"/>
                <w:color w:val="000000"/>
                <w:sz w:val="20"/>
              </w:rPr>
              <w:t>
(hcsdo:‌Restriction‌Date)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8601–2001 МЕМСТ сәйкес дәрілік препаратты тіркеу куәлігінің қолданысын шектеу күні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Өндіруші елде дәрілік препаратты тіркеу белгісі</w:t>
            </w:r>
          </w:p>
          <w:p>
            <w:pPr>
              <w:spacing w:after="20"/>
              <w:ind w:left="20"/>
              <w:jc w:val="both"/>
            </w:pPr>
            <w:r>
              <w:rPr>
                <w:rFonts w:ascii="Times New Roman"/>
                <w:b w:val="false"/>
                <w:i w:val="false"/>
                <w:color w:val="000000"/>
                <w:sz w:val="20"/>
              </w:rPr>
              <w:t>
(hcsdo:‌Drug‌Registration‌Manufacture‌Country‌Indicator)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өндіруші елде тіркелу белгісі көрсетіледі:</w:t>
            </w:r>
          </w:p>
          <w:p>
            <w:pPr>
              <w:spacing w:after="20"/>
              <w:ind w:left="20"/>
              <w:jc w:val="both"/>
            </w:pPr>
            <w:r>
              <w:rPr>
                <w:rFonts w:ascii="Times New Roman"/>
                <w:b w:val="false"/>
                <w:i w:val="false"/>
                <w:color w:val="000000"/>
                <w:sz w:val="20"/>
              </w:rPr>
              <w:t>1 – тіркелген;</w:t>
            </w:r>
          </w:p>
          <w:p>
            <w:pPr>
              <w:spacing w:after="20"/>
              <w:ind w:left="20"/>
              <w:jc w:val="both"/>
            </w:pPr>
            <w:r>
              <w:rPr>
                <w:rFonts w:ascii="Times New Roman"/>
                <w:b w:val="false"/>
                <w:i w:val="false"/>
                <w:color w:val="000000"/>
                <w:sz w:val="20"/>
              </w:rPr>
              <w:t>0 – тіркелмеген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Басқа елдерде дәрілік препаратты тіркеу белгісі</w:t>
            </w:r>
          </w:p>
          <w:p>
            <w:pPr>
              <w:spacing w:after="20"/>
              <w:ind w:left="20"/>
              <w:jc w:val="both"/>
            </w:pPr>
            <w:r>
              <w:rPr>
                <w:rFonts w:ascii="Times New Roman"/>
                <w:b w:val="false"/>
                <w:i w:val="false"/>
                <w:color w:val="000000"/>
                <w:sz w:val="20"/>
              </w:rPr>
              <w:t>
(hcsdo:‌Drug‌Registration‌Other‌Country‌Indicator)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дәрілік препараттың тіркелгенін айқындайтын белгі көрсетіледі:</w:t>
            </w:r>
          </w:p>
          <w:p>
            <w:pPr>
              <w:spacing w:after="20"/>
              <w:ind w:left="20"/>
              <w:jc w:val="both"/>
            </w:pPr>
            <w:r>
              <w:rPr>
                <w:rFonts w:ascii="Times New Roman"/>
                <w:b w:val="false"/>
                <w:i w:val="false"/>
                <w:color w:val="000000"/>
                <w:sz w:val="20"/>
              </w:rPr>
              <w:t>1 – тіркелген;</w:t>
            </w:r>
          </w:p>
          <w:p>
            <w:pPr>
              <w:spacing w:after="20"/>
              <w:ind w:left="20"/>
              <w:jc w:val="both"/>
            </w:pPr>
            <w:r>
              <w:rPr>
                <w:rFonts w:ascii="Times New Roman"/>
                <w:b w:val="false"/>
                <w:i w:val="false"/>
                <w:color w:val="000000"/>
                <w:sz w:val="20"/>
              </w:rPr>
              <w:t>0 – тіркелмеген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Дәрілік препараттың тіркеу куәлігін ұстаушы туралы</w:t>
            </w:r>
          </w:p>
          <w:p>
            <w:pPr>
              <w:spacing w:after="20"/>
              <w:ind w:left="20"/>
              <w:jc w:val="both"/>
            </w:pPr>
            <w:r>
              <w:rPr>
                <w:rFonts w:ascii="Times New Roman"/>
                <w:b w:val="false"/>
                <w:i w:val="false"/>
                <w:color w:val="000000"/>
                <w:sz w:val="20"/>
              </w:rPr>
              <w:t>
(hccdo:‌Drug‌Registration‌Certificate‌Holder‌Details)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тіркеу куәлігін ұстаушы болып табылатын ұйым туралы мәліметтер көрсетіледі. Деректеме енгізілген 9.1 – 9.3 деректемелердің мәндерінен тұрады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Тіркеу куәлігін ұстаушы (өтініш иесі) туралы мәліметтер</w:t>
            </w:r>
          </w:p>
          <w:p>
            <w:pPr>
              <w:spacing w:after="20"/>
              <w:ind w:left="20"/>
              <w:jc w:val="both"/>
            </w:pPr>
            <w:r>
              <w:rPr>
                <w:rFonts w:ascii="Times New Roman"/>
                <w:b w:val="false"/>
                <w:i w:val="false"/>
                <w:color w:val="000000"/>
                <w:sz w:val="20"/>
              </w:rPr>
              <w:t>
(hccdo:‌Registration‌Certificate‌Holder‌Details)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тіркеу туралы өтініш берген тіркеу куәлігін ұстаушы немесе өтініш иесі туралы мәліметтер көрсетіледі. Деректемелер құрамы және оларды толтыру қағидалары 3-кестеде берілген ("Мекенжай" күрделі деректемесі үшін деректемелер құрамы кеңейтілген редакцияда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Фармақадағалау үшін жауапты уәкілетті тұлға туралы мәліметтер</w:t>
            </w:r>
          </w:p>
          <w:p>
            <w:pPr>
              <w:spacing w:after="20"/>
              <w:ind w:left="20"/>
              <w:jc w:val="both"/>
            </w:pPr>
            <w:r>
              <w:rPr>
                <w:rFonts w:ascii="Times New Roman"/>
                <w:b w:val="false"/>
                <w:i w:val="false"/>
                <w:color w:val="000000"/>
                <w:sz w:val="20"/>
              </w:rPr>
              <w:t>
(hccdo:‌Pharmacovision‌Person‌Details)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фармақадағалау үшін жауапты, тіркеу куәлігін ұстаушының уәкілетті тұлғасы туралы мәліметтер көрсетіледі. Деректеме енгізілген 9.2.1 – 9.2.4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ТАӘ</w:t>
            </w:r>
          </w:p>
          <w:p>
            <w:pPr>
              <w:spacing w:after="20"/>
              <w:ind w:left="20"/>
              <w:jc w:val="both"/>
            </w:pPr>
            <w:r>
              <w:rPr>
                <w:rFonts w:ascii="Times New Roman"/>
                <w:b w:val="false"/>
                <w:i w:val="false"/>
                <w:color w:val="000000"/>
                <w:sz w:val="20"/>
              </w:rPr>
              <w:t>
(ccdo:‌Full‌Name‌Details)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фармақадағалау үшін жауапты уәкілетті тұлғаның тегі, аты және әкесінің аты көрсетіледі. Деректемелер құрамы және оларды толтыру қағидалары 4-кестеде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Еуразиялық экономикалық одаққа мүше мемлекеттерде фармақадағалау үшін жауаптылық белгісі</w:t>
            </w:r>
          </w:p>
          <w:p>
            <w:pPr>
              <w:spacing w:after="20"/>
              <w:ind w:left="20"/>
              <w:jc w:val="both"/>
            </w:pPr>
            <w:r>
              <w:rPr>
                <w:rFonts w:ascii="Times New Roman"/>
                <w:b w:val="false"/>
                <w:i w:val="false"/>
                <w:color w:val="000000"/>
                <w:sz w:val="20"/>
              </w:rPr>
              <w:t>
(hcsdo:‌Union‌Pharmacovision‌Person‌Indicator)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мемлекеттерге немесе жекелеген мүше мемлекетке жататындығын айқындайтын белгі көрсетіледі:</w:t>
            </w:r>
          </w:p>
          <w:p>
            <w:pPr>
              <w:spacing w:after="20"/>
              <w:ind w:left="20"/>
              <w:jc w:val="both"/>
            </w:pPr>
            <w:r>
              <w:rPr>
                <w:rFonts w:ascii="Times New Roman"/>
                <w:b w:val="false"/>
                <w:i w:val="false"/>
                <w:color w:val="000000"/>
                <w:sz w:val="20"/>
              </w:rPr>
              <w:t>1 – мүше мемлекеттерде фармақадағалау үшін жауапты  тіркеу куәлігін ұстаушының уәкілетті адамы;</w:t>
            </w:r>
          </w:p>
          <w:p>
            <w:pPr>
              <w:spacing w:after="20"/>
              <w:ind w:left="20"/>
              <w:jc w:val="both"/>
            </w:pPr>
            <w:r>
              <w:rPr>
                <w:rFonts w:ascii="Times New Roman"/>
                <w:b w:val="false"/>
                <w:i w:val="false"/>
                <w:color w:val="000000"/>
                <w:sz w:val="20"/>
              </w:rPr>
              <w:t>0 –тіркеу куәлігін ұстаушының жекелеген мүше мемлекеттегі  фармақадағалауды жүзеге асыру үшін уәкілетті адамы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Мекенжай</w:t>
            </w:r>
          </w:p>
          <w:p>
            <w:pPr>
              <w:spacing w:after="20"/>
              <w:ind w:left="20"/>
              <w:jc w:val="both"/>
            </w:pPr>
            <w:r>
              <w:rPr>
                <w:rFonts w:ascii="Times New Roman"/>
                <w:b w:val="false"/>
                <w:i w:val="false"/>
                <w:color w:val="000000"/>
                <w:sz w:val="20"/>
              </w:rPr>
              <w:t>
(ccdo:‌Subject‌Address‌Details)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фармақадағалау үшін жауапты уәкілетті адамның мекенжайы туралы мәліметтер көрсетіледі. Деректемелер құрамы мен толтыру қағидасы 5-кестеде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Байланыс деректемесі</w:t>
            </w:r>
          </w:p>
          <w:p>
            <w:pPr>
              <w:spacing w:after="20"/>
              <w:ind w:left="20"/>
              <w:jc w:val="both"/>
            </w:pPr>
            <w:r>
              <w:rPr>
                <w:rFonts w:ascii="Times New Roman"/>
                <w:b w:val="false"/>
                <w:i w:val="false"/>
                <w:color w:val="000000"/>
                <w:sz w:val="20"/>
              </w:rPr>
              <w:t>
(ccdo:‌Communication‌Details)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фармақадағалау үшін жауапты уәкілетті адаммен байланыс тәсілі туралы мәліметтер көрсетіледі (телефон, электрондық почта мекенжайы және басқа). Деректемелер құрамы және оларды толтыру қағидалары 6-кестеде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Фармақадағалау мастер-файлы туралы мәліметтер</w:t>
            </w:r>
          </w:p>
          <w:p>
            <w:pPr>
              <w:spacing w:after="20"/>
              <w:ind w:left="20"/>
              <w:jc w:val="both"/>
            </w:pPr>
            <w:r>
              <w:rPr>
                <w:rFonts w:ascii="Times New Roman"/>
                <w:b w:val="false"/>
                <w:i w:val="false"/>
                <w:color w:val="000000"/>
                <w:sz w:val="20"/>
              </w:rPr>
              <w:t>
(hccdo:‌Pharmacovision‌Master‌File‌Details)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фармақадағалау мастер-файлы туралы мәліметтер көрсетіледі. Деректемелер құрамы және оларды толтыру қағидалары 7-кестеде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Тіркеу куәлігін ұстаушының (өтініш иесінің, өтініш иесі өкілінің) өкілі туралы мәліметтер</w:t>
            </w:r>
          </w:p>
          <w:p>
            <w:pPr>
              <w:spacing w:after="20"/>
              <w:ind w:left="20"/>
              <w:jc w:val="both"/>
            </w:pPr>
            <w:r>
              <w:rPr>
                <w:rFonts w:ascii="Times New Roman"/>
                <w:b w:val="false"/>
                <w:i w:val="false"/>
                <w:color w:val="000000"/>
                <w:sz w:val="20"/>
              </w:rPr>
              <w:t>
(hccdo:‌Drug‌Applicant‌Details)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ұстаушының өкілі туралы мәліметтер көрсетіледі, егер олар тіркеу куәлігін ұстаушы туралы мәліметтерден өзгеше болса. </w:t>
            </w:r>
          </w:p>
          <w:p>
            <w:pPr>
              <w:spacing w:after="20"/>
              <w:ind w:left="20"/>
              <w:jc w:val="both"/>
            </w:pPr>
            <w:r>
              <w:rPr>
                <w:rFonts w:ascii="Times New Roman"/>
                <w:b w:val="false"/>
                <w:i w:val="false"/>
                <w:color w:val="000000"/>
                <w:sz w:val="20"/>
              </w:rPr>
              <w:t>Деректеме енгізілген 10.1 – 10.4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Шаруашылық жүргізуші субъект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ұстаушының (өтініш иесінің, өтініш иесі өкілінің) өкілі-ұйым туралы мәліметтер көрсетіледі. Деректемелер құрамы және оларды толтыру қағидалары 3-кестеде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Өтініш беруші түрінің коды</w:t>
            </w:r>
          </w:p>
          <w:p>
            <w:pPr>
              <w:spacing w:after="20"/>
              <w:ind w:left="20"/>
              <w:jc w:val="both"/>
            </w:pPr>
            <w:r>
              <w:rPr>
                <w:rFonts w:ascii="Times New Roman"/>
                <w:b w:val="false"/>
                <w:i w:val="false"/>
                <w:color w:val="000000"/>
                <w:sz w:val="20"/>
              </w:rPr>
              <w:t>
(hcsdo:‌Drug‌Applicant‌Kind‌Code)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 тізбесіне сәйкес өтініш беруші түрінің кодпен белгіленуі көрсетіледі:</w:t>
            </w:r>
          </w:p>
          <w:p>
            <w:pPr>
              <w:spacing w:after="20"/>
              <w:ind w:left="20"/>
              <w:jc w:val="both"/>
            </w:pPr>
            <w:r>
              <w:rPr>
                <w:rFonts w:ascii="Times New Roman"/>
                <w:b w:val="false"/>
                <w:i w:val="false"/>
                <w:color w:val="000000"/>
                <w:sz w:val="20"/>
              </w:rPr>
              <w:t>01 – тіркеу куәлігін ұстаушының тіркеу кезіндегі өкілі;</w:t>
            </w:r>
          </w:p>
          <w:p>
            <w:pPr>
              <w:spacing w:after="20"/>
              <w:ind w:left="20"/>
              <w:jc w:val="both"/>
            </w:pPr>
            <w:r>
              <w:rPr>
                <w:rFonts w:ascii="Times New Roman"/>
                <w:b w:val="false"/>
                <w:i w:val="false"/>
                <w:color w:val="000000"/>
                <w:sz w:val="20"/>
              </w:rPr>
              <w:t>02 – өтініш берушінің дәрілік препаратты тіркегеннен кейінгі өкілі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Өтініш берушінің атынан өкілдік ететін ұйым қызметкері туралы мәліметтер</w:t>
            </w:r>
          </w:p>
          <w:p>
            <w:pPr>
              <w:spacing w:after="20"/>
              <w:ind w:left="20"/>
              <w:jc w:val="both"/>
            </w:pPr>
            <w:r>
              <w:rPr>
                <w:rFonts w:ascii="Times New Roman"/>
                <w:b w:val="false"/>
                <w:i w:val="false"/>
                <w:color w:val="000000"/>
                <w:sz w:val="20"/>
              </w:rPr>
              <w:t>
(hccdo:‌Applicant‌Employee‌Details)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атынан өкілдік ететін ұйым қызметкері туралы мәліметтер көрсетіледі. Деректеме енгізілген 10.3.1 – 10.3.5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ТАӘ</w:t>
            </w:r>
          </w:p>
          <w:p>
            <w:pPr>
              <w:spacing w:after="20"/>
              <w:ind w:left="20"/>
              <w:jc w:val="both"/>
            </w:pPr>
            <w:r>
              <w:rPr>
                <w:rFonts w:ascii="Times New Roman"/>
                <w:b w:val="false"/>
                <w:i w:val="false"/>
                <w:color w:val="000000"/>
                <w:sz w:val="20"/>
              </w:rPr>
              <w:t>
(ccdo:‌Full‌Name‌Details)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атынан өкілдік ететін ұйым қызметкерінің тегі, аты және әкесінің аты көрсетіледі. Деректемелер құрамы және оларды толтыру қағидалары 4-кестеде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Елдің коды</w:t>
            </w:r>
          </w:p>
          <w:p>
            <w:pPr>
              <w:spacing w:after="20"/>
              <w:ind w:left="20"/>
              <w:jc w:val="both"/>
            </w:pPr>
            <w:r>
              <w:rPr>
                <w:rFonts w:ascii="Times New Roman"/>
                <w:b w:val="false"/>
                <w:i w:val="false"/>
                <w:color w:val="000000"/>
                <w:sz w:val="20"/>
              </w:rPr>
              <w:t>
(csdo:‌Unified‌Country‌Code)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3166-1 стандартына сәйкес әлем елдерінің  сыныптауышындағы елдің екі әріпті коды жолдың үзілу, каретка және табуляция ауыстыру символдарынсыз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Лауазым коды</w:t>
            </w:r>
          </w:p>
          <w:p>
            <w:pPr>
              <w:spacing w:after="20"/>
              <w:ind w:left="20"/>
              <w:jc w:val="both"/>
            </w:pPr>
            <w:r>
              <w:rPr>
                <w:rFonts w:ascii="Times New Roman"/>
                <w:b w:val="false"/>
                <w:i w:val="false"/>
                <w:color w:val="000000"/>
                <w:sz w:val="20"/>
              </w:rPr>
              <w:t>
(hcsdo:‌Position‌Code)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лауазымының сыныптауышындағы лауазымның цифрлық кодпен белгіленуі жолдың үзілу, каретка және табуляция ауыстыру символдарынсыз ұзындығы 10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Лауазымның атауы</w:t>
            </w:r>
          </w:p>
          <w:p>
            <w:pPr>
              <w:spacing w:after="20"/>
              <w:ind w:left="20"/>
              <w:jc w:val="both"/>
            </w:pPr>
            <w:r>
              <w:rPr>
                <w:rFonts w:ascii="Times New Roman"/>
                <w:b w:val="false"/>
                <w:i w:val="false"/>
                <w:color w:val="000000"/>
                <w:sz w:val="20"/>
              </w:rPr>
              <w:t>
(csdo:‌Position‌Name)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"10.3.3. Лауазым коды" деректемесі толтырылмаса, лауазымның атауы жолдың үзілу, каретка және табуляция ауыстыру символдарынсыз ұзындығы 120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Байланыс деректемесі</w:t>
            </w:r>
          </w:p>
          <w:p>
            <w:pPr>
              <w:spacing w:after="20"/>
              <w:ind w:left="20"/>
              <w:jc w:val="both"/>
            </w:pPr>
            <w:r>
              <w:rPr>
                <w:rFonts w:ascii="Times New Roman"/>
                <w:b w:val="false"/>
                <w:i w:val="false"/>
                <w:color w:val="000000"/>
                <w:sz w:val="20"/>
              </w:rPr>
              <w:t>
(ccdo:‌Communication‌Details)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атынан өкілдік ететін ұйым қызметкерімен байланыс тәсілдері туралы мәліметтер көрсетіледі (телефон, электрондық почта мекенжайы). Әрбір байланыс тәсілі үшін жеке дана толтырылады. Деректемелер құрамы және оларды толтыру қағидалары 6-кестеде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Заң тұрғысынан маңызды әрекеттер жасауға арналған сенімхат</w:t>
            </w:r>
          </w:p>
          <w:p>
            <w:pPr>
              <w:spacing w:after="20"/>
              <w:ind w:left="20"/>
              <w:jc w:val="both"/>
            </w:pPr>
            <w:r>
              <w:rPr>
                <w:rFonts w:ascii="Times New Roman"/>
                <w:b w:val="false"/>
                <w:i w:val="false"/>
                <w:color w:val="000000"/>
                <w:sz w:val="20"/>
              </w:rPr>
              <w:t>
(hccdo:‌Power‌Attorney‌Details)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тұрғысынан маңызды әрекеттер жасауға арналған сенімхат туралы мәліметтер көрсетіледі. Деректемелер құрамы және оларды толтыру қағидалары 2-кестеде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Тіркелетін дәрілік препарат туралы мәліметтер</w:t>
            </w:r>
          </w:p>
          <w:p>
            <w:pPr>
              <w:spacing w:after="20"/>
              <w:ind w:left="20"/>
              <w:jc w:val="both"/>
            </w:pPr>
            <w:r>
              <w:rPr>
                <w:rFonts w:ascii="Times New Roman"/>
                <w:b w:val="false"/>
                <w:i w:val="false"/>
                <w:color w:val="000000"/>
                <w:sz w:val="20"/>
              </w:rPr>
              <w:t>
(hccdo:‌Registrated‌Drug‌Details)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тіркелетін дәрілік препарат туралы мәліметтер көрсетіледі. Деректеме енгізілген 11.1 – 11.9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Тіркелетін дәрілік препараттың сипаттамалары туралы мәліметтер</w:t>
            </w:r>
          </w:p>
          <w:p>
            <w:pPr>
              <w:spacing w:after="20"/>
              <w:ind w:left="20"/>
              <w:jc w:val="both"/>
            </w:pPr>
            <w:r>
              <w:rPr>
                <w:rFonts w:ascii="Times New Roman"/>
                <w:b w:val="false"/>
                <w:i w:val="false"/>
                <w:color w:val="000000"/>
                <w:sz w:val="20"/>
              </w:rPr>
              <w:t>
(hccdo:‌Registered‌Drug‌Characteristic‌Details)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тіркелетін дәрілік препараттың сипаттамалары туралы мәліметтер көрсетіледі. Деректеме енгізілген 11.1.1 – 11.1.8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Тіркелетін дәрілік препарат түрінің коды</w:t>
            </w:r>
          </w:p>
          <w:p>
            <w:pPr>
              <w:spacing w:after="20"/>
              <w:ind w:left="20"/>
              <w:jc w:val="both"/>
            </w:pPr>
            <w:r>
              <w:rPr>
                <w:rFonts w:ascii="Times New Roman"/>
                <w:b w:val="false"/>
                <w:i w:val="false"/>
                <w:color w:val="000000"/>
                <w:sz w:val="20"/>
              </w:rPr>
              <w:t>
(hcsdo:‌Registration‌Drug‌Kind‌‌Code)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 тізбесіне сәйкес тіркелетін дәрілік препарат түрінің кодпен белгіленуі көрсетіледі:</w:t>
            </w:r>
          </w:p>
          <w:p>
            <w:pPr>
              <w:spacing w:after="20"/>
              <w:ind w:left="20"/>
              <w:jc w:val="both"/>
            </w:pPr>
            <w:r>
              <w:rPr>
                <w:rFonts w:ascii="Times New Roman"/>
                <w:b w:val="false"/>
                <w:i w:val="false"/>
                <w:color w:val="000000"/>
                <w:sz w:val="20"/>
              </w:rPr>
              <w:t>01 – бірегей;</w:t>
            </w:r>
          </w:p>
          <w:p>
            <w:pPr>
              <w:spacing w:after="20"/>
              <w:ind w:left="20"/>
              <w:jc w:val="both"/>
            </w:pPr>
            <w:r>
              <w:rPr>
                <w:rFonts w:ascii="Times New Roman"/>
                <w:b w:val="false"/>
                <w:i w:val="false"/>
                <w:color w:val="000000"/>
                <w:sz w:val="20"/>
              </w:rPr>
              <w:t>02 – қайта жасалған;</w:t>
            </w:r>
          </w:p>
          <w:p>
            <w:pPr>
              <w:spacing w:after="20"/>
              <w:ind w:left="20"/>
              <w:jc w:val="both"/>
            </w:pPr>
            <w:r>
              <w:rPr>
                <w:rFonts w:ascii="Times New Roman"/>
                <w:b w:val="false"/>
                <w:i w:val="false"/>
                <w:color w:val="000000"/>
                <w:sz w:val="20"/>
              </w:rPr>
              <w:t>03 – биоаналог;</w:t>
            </w:r>
          </w:p>
          <w:p>
            <w:pPr>
              <w:spacing w:after="20"/>
              <w:ind w:left="20"/>
              <w:jc w:val="both"/>
            </w:pPr>
            <w:r>
              <w:rPr>
                <w:rFonts w:ascii="Times New Roman"/>
                <w:b w:val="false"/>
                <w:i w:val="false"/>
                <w:color w:val="000000"/>
                <w:sz w:val="20"/>
              </w:rPr>
              <w:t>04 – гибридтік;</w:t>
            </w:r>
          </w:p>
          <w:p>
            <w:pPr>
              <w:spacing w:after="20"/>
              <w:ind w:left="20"/>
              <w:jc w:val="both"/>
            </w:pPr>
            <w:r>
              <w:rPr>
                <w:rFonts w:ascii="Times New Roman"/>
                <w:b w:val="false"/>
                <w:i w:val="false"/>
                <w:color w:val="000000"/>
                <w:sz w:val="20"/>
              </w:rPr>
              <w:t>05 – жақсы зерттелген;</w:t>
            </w:r>
          </w:p>
          <w:p>
            <w:pPr>
              <w:spacing w:after="20"/>
              <w:ind w:left="20"/>
              <w:jc w:val="both"/>
            </w:pPr>
            <w:r>
              <w:rPr>
                <w:rFonts w:ascii="Times New Roman"/>
                <w:b w:val="false"/>
                <w:i w:val="false"/>
                <w:color w:val="000000"/>
                <w:sz w:val="20"/>
              </w:rPr>
              <w:t>06 – аралас;</w:t>
            </w:r>
          </w:p>
          <w:p>
            <w:pPr>
              <w:spacing w:after="20"/>
              <w:ind w:left="20"/>
              <w:jc w:val="both"/>
            </w:pPr>
            <w:r>
              <w:rPr>
                <w:rFonts w:ascii="Times New Roman"/>
                <w:b w:val="false"/>
                <w:i w:val="false"/>
                <w:color w:val="000000"/>
                <w:sz w:val="20"/>
              </w:rPr>
              <w:t>07 – референттік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Тіркелетін дәрілік препараттың қосымша белгісі туралы мәліметтер</w:t>
            </w:r>
          </w:p>
          <w:p>
            <w:pPr>
              <w:spacing w:after="20"/>
              <w:ind w:left="20"/>
              <w:jc w:val="both"/>
            </w:pPr>
            <w:r>
              <w:rPr>
                <w:rFonts w:ascii="Times New Roman"/>
                <w:b w:val="false"/>
                <w:i w:val="false"/>
                <w:color w:val="000000"/>
                <w:sz w:val="20"/>
              </w:rPr>
              <w:t>
(hccdo:‌Registered‌Drug‌Additional‌Feature‌Details)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тіркелетін дәрілік препараттың қосымша белгісі туралы мәліметтер көрсетіледі. Деректеме енгізілген 11.1.2.1 – 11.1.2.2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 Дәрілік препараттың қосымша белгісінің коды</w:t>
            </w:r>
          </w:p>
          <w:p>
            <w:pPr>
              <w:spacing w:after="20"/>
              <w:ind w:left="20"/>
              <w:jc w:val="both"/>
            </w:pPr>
            <w:r>
              <w:rPr>
                <w:rFonts w:ascii="Times New Roman"/>
                <w:b w:val="false"/>
                <w:i w:val="false"/>
                <w:color w:val="000000"/>
                <w:sz w:val="20"/>
              </w:rPr>
              <w:t>
(hcsdo:‌Drug‌Additional‌Feature‌Code)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 тізбесіне сәйкес тіркелетін дәрілік препараттың қосымша белгісінің кодпен белгіленуі көрсетіледі:</w:t>
            </w:r>
          </w:p>
          <w:p>
            <w:pPr>
              <w:spacing w:after="20"/>
              <w:ind w:left="20"/>
              <w:jc w:val="both"/>
            </w:pPr>
            <w:r>
              <w:rPr>
                <w:rFonts w:ascii="Times New Roman"/>
                <w:b w:val="false"/>
                <w:i w:val="false"/>
                <w:color w:val="000000"/>
                <w:sz w:val="20"/>
              </w:rPr>
              <w:t>01 – өсімдіктен жасалған;</w:t>
            </w:r>
          </w:p>
          <w:p>
            <w:pPr>
              <w:spacing w:after="20"/>
              <w:ind w:left="20"/>
              <w:jc w:val="both"/>
            </w:pPr>
            <w:r>
              <w:rPr>
                <w:rFonts w:ascii="Times New Roman"/>
                <w:b w:val="false"/>
                <w:i w:val="false"/>
                <w:color w:val="000000"/>
                <w:sz w:val="20"/>
              </w:rPr>
              <w:t>02 – гомеопатиялық;</w:t>
            </w:r>
          </w:p>
          <w:p>
            <w:pPr>
              <w:spacing w:after="20"/>
              <w:ind w:left="20"/>
              <w:jc w:val="both"/>
            </w:pPr>
            <w:r>
              <w:rPr>
                <w:rFonts w:ascii="Times New Roman"/>
                <w:b w:val="false"/>
                <w:i w:val="false"/>
                <w:color w:val="000000"/>
                <w:sz w:val="20"/>
              </w:rPr>
              <w:t>03 – радиофармацевтикалық;</w:t>
            </w:r>
          </w:p>
          <w:p>
            <w:pPr>
              <w:spacing w:after="20"/>
              <w:ind w:left="20"/>
              <w:jc w:val="both"/>
            </w:pPr>
            <w:r>
              <w:rPr>
                <w:rFonts w:ascii="Times New Roman"/>
                <w:b w:val="false"/>
                <w:i w:val="false"/>
                <w:color w:val="000000"/>
                <w:sz w:val="20"/>
              </w:rPr>
              <w:t>04 – жоғары технологиялық;</w:t>
            </w:r>
          </w:p>
          <w:p>
            <w:pPr>
              <w:spacing w:after="20"/>
              <w:ind w:left="20"/>
              <w:jc w:val="both"/>
            </w:pPr>
            <w:r>
              <w:rPr>
                <w:rFonts w:ascii="Times New Roman"/>
                <w:b w:val="false"/>
                <w:i w:val="false"/>
                <w:color w:val="000000"/>
                <w:sz w:val="20"/>
              </w:rPr>
              <w:t>05 – биотехнологиялық;</w:t>
            </w:r>
          </w:p>
          <w:p>
            <w:pPr>
              <w:spacing w:after="20"/>
              <w:ind w:left="20"/>
              <w:jc w:val="both"/>
            </w:pPr>
            <w:r>
              <w:rPr>
                <w:rFonts w:ascii="Times New Roman"/>
                <w:b w:val="false"/>
                <w:i w:val="false"/>
                <w:color w:val="000000"/>
                <w:sz w:val="20"/>
              </w:rPr>
              <w:t>06 – иммунологиялық;</w:t>
            </w:r>
          </w:p>
          <w:p>
            <w:pPr>
              <w:spacing w:after="20"/>
              <w:ind w:left="20"/>
              <w:jc w:val="both"/>
            </w:pPr>
            <w:r>
              <w:rPr>
                <w:rFonts w:ascii="Times New Roman"/>
                <w:b w:val="false"/>
                <w:i w:val="false"/>
                <w:color w:val="000000"/>
                <w:sz w:val="20"/>
              </w:rPr>
              <w:t>07 – қан плазмасы препараты; </w:t>
            </w:r>
          </w:p>
          <w:p>
            <w:pPr>
              <w:spacing w:after="20"/>
              <w:ind w:left="20"/>
              <w:jc w:val="both"/>
            </w:pPr>
            <w:r>
              <w:rPr>
                <w:rFonts w:ascii="Times New Roman"/>
                <w:b w:val="false"/>
                <w:i w:val="false"/>
                <w:color w:val="000000"/>
                <w:sz w:val="20"/>
              </w:rPr>
              <w:t>99 –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 Дәрілік препараттың қосымша белгісінің атауы</w:t>
            </w:r>
          </w:p>
          <w:p>
            <w:pPr>
              <w:spacing w:after="20"/>
              <w:ind w:left="20"/>
              <w:jc w:val="both"/>
            </w:pPr>
            <w:r>
              <w:rPr>
                <w:rFonts w:ascii="Times New Roman"/>
                <w:b w:val="false"/>
                <w:i w:val="false"/>
                <w:color w:val="000000"/>
                <w:sz w:val="20"/>
              </w:rPr>
              <w:t>
(hcsdo:‌Drug‌Additional‌Feature‌Name)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"11.1.2.1. Дәрілік препараттың қосымша белгісінің коды" деректемесінің мәні "басқа" деген мәнге сай келсе, тіркелетін дәрілік препараттың қосымша белгісінің атауы жолдың үзілу, каретка және табуляция ауыстыру символдарынсыз ұзындығы  500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Түпнұсқалы дәрілік препарат туралы мәліметтер</w:t>
            </w:r>
          </w:p>
          <w:p>
            <w:pPr>
              <w:spacing w:after="20"/>
              <w:ind w:left="20"/>
              <w:jc w:val="both"/>
            </w:pPr>
            <w:r>
              <w:rPr>
                <w:rFonts w:ascii="Times New Roman"/>
                <w:b w:val="false"/>
                <w:i w:val="false"/>
                <w:color w:val="000000"/>
                <w:sz w:val="20"/>
              </w:rPr>
              <w:t>
(hccdo:‌Original‌Drug‌Details)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түпнұсқалы дәрілік препарат туралы мәліметтер көрсетіледі. Деректеме енгізілген 11.1.3.1 – 11.1.3.2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 Биологиялық дәрілік препарат белгісі</w:t>
            </w:r>
          </w:p>
          <w:p>
            <w:pPr>
              <w:spacing w:after="20"/>
              <w:ind w:left="20"/>
              <w:jc w:val="both"/>
            </w:pPr>
            <w:r>
              <w:rPr>
                <w:rFonts w:ascii="Times New Roman"/>
                <w:b w:val="false"/>
                <w:i w:val="false"/>
                <w:color w:val="000000"/>
                <w:sz w:val="20"/>
              </w:rPr>
              <w:t>
(hcsdo:‌Biological‌Drug‌Indicator)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түпнұсқалы дәрілік препараттың биологиялық дәрілік препараттарға жататынын айқындайтын белгі көрсетіледі:</w:t>
            </w:r>
          </w:p>
          <w:p>
            <w:pPr>
              <w:spacing w:after="20"/>
              <w:ind w:left="20"/>
              <w:jc w:val="both"/>
            </w:pPr>
            <w:r>
              <w:rPr>
                <w:rFonts w:ascii="Times New Roman"/>
                <w:b w:val="false"/>
                <w:i w:val="false"/>
                <w:color w:val="000000"/>
                <w:sz w:val="20"/>
              </w:rPr>
              <w:t>1 – биологиялық дәрілік препарат;</w:t>
            </w:r>
          </w:p>
          <w:p>
            <w:pPr>
              <w:spacing w:after="20"/>
              <w:ind w:left="20"/>
              <w:jc w:val="both"/>
            </w:pPr>
            <w:r>
              <w:rPr>
                <w:rFonts w:ascii="Times New Roman"/>
                <w:b w:val="false"/>
                <w:i w:val="false"/>
                <w:color w:val="000000"/>
                <w:sz w:val="20"/>
              </w:rPr>
              <w:t>0 – басқа дәрілік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11.1.3.2. Тіркелетін дәрілік препараттың құрамында жаңа белсенді фармацевтикалық субстанцияның болуының белгісі</w:t>
            </w:r>
          </w:p>
          <w:p>
            <w:pPr>
              <w:spacing w:after="20"/>
              <w:ind w:left="20"/>
              <w:jc w:val="both"/>
            </w:pPr>
            <w:r>
              <w:rPr>
                <w:rFonts w:ascii="Times New Roman"/>
                <w:b w:val="false"/>
                <w:i w:val="false"/>
                <w:color w:val="000000"/>
                <w:sz w:val="20"/>
              </w:rPr>
              <w:t>
(hcsdo:‌Substance‌New‌Indicator)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дәрілік заттардың бірыңғай тізілімінде белсенді фармацевтикалық субстанцияның бар екендігін айқындайтын белгі көрсетіледі:</w:t>
            </w:r>
          </w:p>
          <w:p>
            <w:pPr>
              <w:spacing w:after="20"/>
              <w:ind w:left="20"/>
              <w:jc w:val="both"/>
            </w:pPr>
            <w:r>
              <w:rPr>
                <w:rFonts w:ascii="Times New Roman"/>
                <w:b w:val="false"/>
                <w:i w:val="false"/>
                <w:color w:val="000000"/>
                <w:sz w:val="20"/>
              </w:rPr>
              <w:t>1 – белсенді фармацевтикалық субстанция тіркелген дәрілік заттардың бірыңғай тізілімінде тіркелген;</w:t>
            </w:r>
          </w:p>
          <w:p>
            <w:pPr>
              <w:spacing w:after="20"/>
              <w:ind w:left="20"/>
              <w:jc w:val="both"/>
            </w:pPr>
            <w:r>
              <w:rPr>
                <w:rFonts w:ascii="Times New Roman"/>
                <w:b w:val="false"/>
                <w:i w:val="false"/>
                <w:color w:val="000000"/>
                <w:sz w:val="20"/>
              </w:rPr>
              <w:t>0 – белсенді фармацевтикалық субстанция тіркелген дәрілік заттардың бірыңғай тізілімінде тіркелмеген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Туынды дәрілік препараттың көпқұрамдылығының белгісі</w:t>
            </w:r>
          </w:p>
          <w:p>
            <w:pPr>
              <w:spacing w:after="20"/>
              <w:ind w:left="20"/>
              <w:jc w:val="both"/>
            </w:pPr>
            <w:r>
              <w:rPr>
                <w:rFonts w:ascii="Times New Roman"/>
                <w:b w:val="false"/>
                <w:i w:val="false"/>
                <w:color w:val="000000"/>
                <w:sz w:val="20"/>
              </w:rPr>
              <w:t>
(hcsdo:‌Multicomponent‌Indicator)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дәрілік препараттың көпқұрамды дәрілік препараттарға жататынын айқындайтын белгі көрсетіледі:</w:t>
            </w:r>
          </w:p>
          <w:p>
            <w:pPr>
              <w:spacing w:after="20"/>
              <w:ind w:left="20"/>
              <w:jc w:val="both"/>
            </w:pPr>
            <w:r>
              <w:rPr>
                <w:rFonts w:ascii="Times New Roman"/>
                <w:b w:val="false"/>
                <w:i w:val="false"/>
                <w:color w:val="000000"/>
                <w:sz w:val="20"/>
              </w:rPr>
              <w:t>1 – көпқұрамды;</w:t>
            </w:r>
          </w:p>
          <w:p>
            <w:pPr>
              <w:spacing w:after="20"/>
              <w:ind w:left="20"/>
              <w:jc w:val="both"/>
            </w:pPr>
            <w:r>
              <w:rPr>
                <w:rFonts w:ascii="Times New Roman"/>
                <w:b w:val="false"/>
                <w:i w:val="false"/>
                <w:color w:val="000000"/>
                <w:sz w:val="20"/>
              </w:rPr>
              <w:t>0 – бірқұрамды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Дәрілік препараттың белсенді фармацевтикалық субстанциялары жаңа комбинациясының белгісі</w:t>
            </w:r>
          </w:p>
          <w:p>
            <w:pPr>
              <w:spacing w:after="20"/>
              <w:ind w:left="20"/>
              <w:jc w:val="both"/>
            </w:pPr>
            <w:r>
              <w:rPr>
                <w:rFonts w:ascii="Times New Roman"/>
                <w:b w:val="false"/>
                <w:i w:val="false"/>
                <w:color w:val="000000"/>
                <w:sz w:val="20"/>
              </w:rPr>
              <w:t>
(hcsdo:‌Combination‌New‌Indicator)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белсенді фармацевтикалық субстанциялары комбинациясының жаңалығын айқындайтын белгі көрсетіледі:</w:t>
            </w:r>
          </w:p>
          <w:p>
            <w:pPr>
              <w:spacing w:after="20"/>
              <w:ind w:left="20"/>
              <w:jc w:val="both"/>
            </w:pPr>
            <w:r>
              <w:rPr>
                <w:rFonts w:ascii="Times New Roman"/>
                <w:b w:val="false"/>
                <w:i w:val="false"/>
                <w:color w:val="000000"/>
                <w:sz w:val="20"/>
              </w:rPr>
              <w:t>1 – жаңа комбинация;</w:t>
            </w:r>
          </w:p>
          <w:p>
            <w:pPr>
              <w:spacing w:after="20"/>
              <w:ind w:left="20"/>
              <w:jc w:val="both"/>
            </w:pPr>
            <w:r>
              <w:rPr>
                <w:rFonts w:ascii="Times New Roman"/>
                <w:b w:val="false"/>
                <w:i w:val="false"/>
                <w:color w:val="000000"/>
                <w:sz w:val="20"/>
              </w:rPr>
              <w:t>0 – белгілі комбинация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Радиофармацевтикалық дәрілік препарат туралы мәліметтер</w:t>
            </w:r>
          </w:p>
          <w:p>
            <w:pPr>
              <w:spacing w:after="20"/>
              <w:ind w:left="20"/>
              <w:jc w:val="both"/>
            </w:pPr>
            <w:r>
              <w:rPr>
                <w:rFonts w:ascii="Times New Roman"/>
                <w:b w:val="false"/>
                <w:i w:val="false"/>
                <w:color w:val="000000"/>
                <w:sz w:val="20"/>
              </w:rPr>
              <w:t>
(hccdo:‌Radiopharmaceutical‌Drug‌Details)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радиофармацевтикалық дәрілік препарат немесе радионуклид прекурсоры туралы мәліметтер көрсетіледі. Деректеме енгізілген 11.1.6.1 – 11.1.6.3 деректемелердің мәндерінен тұрады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 Радиофармацевтикалық жиынтық белгісі</w:t>
            </w:r>
          </w:p>
          <w:p>
            <w:pPr>
              <w:spacing w:after="20"/>
              <w:ind w:left="20"/>
              <w:jc w:val="both"/>
            </w:pPr>
            <w:r>
              <w:rPr>
                <w:rFonts w:ascii="Times New Roman"/>
                <w:b w:val="false"/>
                <w:i w:val="false"/>
                <w:color w:val="000000"/>
                <w:sz w:val="20"/>
              </w:rPr>
              <w:t>
(hcsdo:‌Radiopharmaceutical‌Drug‌Indicator)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радиофармацевтикалық жиынтыққа жататынын айқындайтын белгі көрсетіледі:</w:t>
            </w:r>
          </w:p>
          <w:p>
            <w:pPr>
              <w:spacing w:after="20"/>
              <w:ind w:left="20"/>
              <w:jc w:val="both"/>
            </w:pPr>
            <w:r>
              <w:rPr>
                <w:rFonts w:ascii="Times New Roman"/>
                <w:b w:val="false"/>
                <w:i w:val="false"/>
                <w:color w:val="000000"/>
                <w:sz w:val="20"/>
              </w:rPr>
              <w:t>1 – радиофармацевтикалық жиынтық;</w:t>
            </w:r>
          </w:p>
          <w:p>
            <w:pPr>
              <w:spacing w:after="20"/>
              <w:ind w:left="20"/>
              <w:jc w:val="both"/>
            </w:pPr>
            <w:r>
              <w:rPr>
                <w:rFonts w:ascii="Times New Roman"/>
                <w:b w:val="false"/>
                <w:i w:val="false"/>
                <w:color w:val="000000"/>
                <w:sz w:val="20"/>
              </w:rPr>
              <w:t>0 – радионуклид прекурсоры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11.1.6.2. Радионуклид көзінің сипаттамасы</w:t>
            </w:r>
          </w:p>
          <w:p>
            <w:pPr>
              <w:spacing w:after="20"/>
              <w:ind w:left="20"/>
              <w:jc w:val="both"/>
            </w:pPr>
            <w:r>
              <w:rPr>
                <w:rFonts w:ascii="Times New Roman"/>
                <w:b w:val="false"/>
                <w:i w:val="false"/>
                <w:color w:val="000000"/>
                <w:sz w:val="20"/>
              </w:rPr>
              <w:t>
(hcsdo:‌Radionuclide‌Source‌Text)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 көзінің (бастапқы және қайталама) сипаттамасы ұзындығы 4 000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11.1.6.3. Радионуклид генераторының сипаттамасы</w:t>
            </w:r>
          </w:p>
          <w:p>
            <w:pPr>
              <w:spacing w:after="20"/>
              <w:ind w:left="20"/>
              <w:jc w:val="both"/>
            </w:pPr>
            <w:r>
              <w:rPr>
                <w:rFonts w:ascii="Times New Roman"/>
                <w:b w:val="false"/>
                <w:i w:val="false"/>
                <w:color w:val="000000"/>
                <w:sz w:val="20"/>
              </w:rPr>
              <w:t>
(hcsdo:‌Radionuclide‌Generator‌Text)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 генераторының сипаттамасы жолдың үзілу, каретка және табуляция ауыстыру символдарынсыз ұзындығы  4 000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 Жаңа гомеопатиялық дәрілік препарат белгісі</w:t>
            </w:r>
          </w:p>
          <w:p>
            <w:pPr>
              <w:spacing w:after="20"/>
              <w:ind w:left="20"/>
              <w:jc w:val="both"/>
            </w:pPr>
            <w:r>
              <w:rPr>
                <w:rFonts w:ascii="Times New Roman"/>
                <w:b w:val="false"/>
                <w:i w:val="false"/>
                <w:color w:val="000000"/>
                <w:sz w:val="20"/>
              </w:rPr>
              <w:t>
(hcsdo:‌Homeopathic‌Drug‌New‌Indicator)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фармакопеяларда және монографияларда гомеопатиялық препараттың жоқтығын айқындайтын белгі көрсетіледі:</w:t>
            </w:r>
          </w:p>
          <w:p>
            <w:pPr>
              <w:spacing w:after="20"/>
              <w:ind w:left="20"/>
              <w:jc w:val="both"/>
            </w:pPr>
            <w:r>
              <w:rPr>
                <w:rFonts w:ascii="Times New Roman"/>
                <w:b w:val="false"/>
                <w:i w:val="false"/>
                <w:color w:val="000000"/>
                <w:sz w:val="20"/>
              </w:rPr>
              <w:t>1 – фармакопеяға және монографияларға енгізілмеген жаңа гомеопатиялық препарат;</w:t>
            </w:r>
          </w:p>
          <w:p>
            <w:pPr>
              <w:spacing w:after="20"/>
              <w:ind w:left="20"/>
              <w:jc w:val="both"/>
            </w:pPr>
            <w:r>
              <w:rPr>
                <w:rFonts w:ascii="Times New Roman"/>
                <w:b w:val="false"/>
                <w:i w:val="false"/>
                <w:color w:val="000000"/>
                <w:sz w:val="20"/>
              </w:rPr>
              <w:t>0 – фармакопеяға және монографияларға енгізілген гомеопатиялық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Орфандық дәрілік препарат туралы мәліметтер</w:t>
            </w:r>
          </w:p>
          <w:p>
            <w:pPr>
              <w:spacing w:after="20"/>
              <w:ind w:left="20"/>
              <w:jc w:val="both"/>
            </w:pPr>
            <w:r>
              <w:rPr>
                <w:rFonts w:ascii="Times New Roman"/>
                <w:b w:val="false"/>
                <w:i w:val="false"/>
                <w:color w:val="000000"/>
                <w:sz w:val="20"/>
              </w:rPr>
              <w:t>
(hccdo:‌Orphan‌Drug‌Details)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тіркелетін дәрілік препаратты орфандық ретінде қарау туралы мәліметтер көрсетіледі. Деректеме енгізілген 11.1.8.1 – 11.1.8.6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 Елдің коды</w:t>
            </w:r>
          </w:p>
          <w:p>
            <w:pPr>
              <w:spacing w:after="20"/>
              <w:ind w:left="20"/>
              <w:jc w:val="both"/>
            </w:pPr>
            <w:r>
              <w:rPr>
                <w:rFonts w:ascii="Times New Roman"/>
                <w:b w:val="false"/>
                <w:i w:val="false"/>
                <w:color w:val="000000"/>
                <w:sz w:val="20"/>
              </w:rPr>
              <w:t>
(csdo:‌Unified‌Country‌Code)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жолдың үзілу, каретка және табуляция ауыстыру символдарынсыз, дәрілік препаратқа орфандық мәртебе берген, ISO 3166-1 стандартына сәйкес әлем елдерінің сыныптауышындағы елдің екі әріпті коды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11.1.8.2. Орфандық дәрілік препарат мәртебесінің коды</w:t>
            </w:r>
          </w:p>
          <w:p>
            <w:pPr>
              <w:spacing w:after="20"/>
              <w:ind w:left="20"/>
              <w:jc w:val="both"/>
            </w:pPr>
            <w:r>
              <w:rPr>
                <w:rFonts w:ascii="Times New Roman"/>
                <w:b w:val="false"/>
                <w:i w:val="false"/>
                <w:color w:val="000000"/>
                <w:sz w:val="20"/>
              </w:rPr>
              <w:t>
(hcsdo:‌Orphan‌Drug‌Code)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 тізбесіне сәйкес орфандық дәрілік препарат мәртебесінің кодпен белгіленуі көрсетіледі:</w:t>
            </w:r>
          </w:p>
          <w:p>
            <w:pPr>
              <w:spacing w:after="20"/>
              <w:ind w:left="20"/>
              <w:jc w:val="both"/>
            </w:pPr>
            <w:r>
              <w:rPr>
                <w:rFonts w:ascii="Times New Roman"/>
                <w:b w:val="false"/>
                <w:i w:val="false"/>
                <w:color w:val="000000"/>
                <w:sz w:val="20"/>
              </w:rPr>
              <w:t>01 – орфандық мәртебесі берілген;</w:t>
            </w:r>
          </w:p>
          <w:p>
            <w:pPr>
              <w:spacing w:after="20"/>
              <w:ind w:left="20"/>
              <w:jc w:val="both"/>
            </w:pPr>
            <w:r>
              <w:rPr>
                <w:rFonts w:ascii="Times New Roman"/>
                <w:b w:val="false"/>
                <w:i w:val="false"/>
                <w:color w:val="000000"/>
                <w:sz w:val="20"/>
              </w:rPr>
              <w:t>02 –орфандық мәртебесі берілмеген;</w:t>
            </w:r>
          </w:p>
          <w:p>
            <w:pPr>
              <w:spacing w:after="20"/>
              <w:ind w:left="20"/>
              <w:jc w:val="both"/>
            </w:pPr>
            <w:r>
              <w:rPr>
                <w:rFonts w:ascii="Times New Roman"/>
                <w:b w:val="false"/>
                <w:i w:val="false"/>
                <w:color w:val="000000"/>
                <w:sz w:val="20"/>
              </w:rPr>
              <w:t>03 – қаралу процесінде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11.1.8.3. Дәрілік препаратқа орфандық мәртебесін беру күні</w:t>
            </w:r>
          </w:p>
          <w:p>
            <w:pPr>
              <w:spacing w:after="20"/>
              <w:ind w:left="20"/>
              <w:jc w:val="both"/>
            </w:pPr>
            <w:r>
              <w:rPr>
                <w:rFonts w:ascii="Times New Roman"/>
                <w:b w:val="false"/>
                <w:i w:val="false"/>
                <w:color w:val="000000"/>
                <w:sz w:val="20"/>
              </w:rPr>
              <w:t>
(hcsdo:‌Orphan‌Status‌Date)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8601–2001 МЕМСТ сәйкес дәрілік препаратқа орфандық мәртебесін беру күні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11.1.8.4. Тіркеу куәлігінің нөмірі</w:t>
            </w:r>
          </w:p>
          <w:p>
            <w:pPr>
              <w:spacing w:after="20"/>
              <w:ind w:left="20"/>
              <w:jc w:val="both"/>
            </w:pPr>
            <w:r>
              <w:rPr>
                <w:rFonts w:ascii="Times New Roman"/>
                <w:b w:val="false"/>
                <w:i w:val="false"/>
                <w:color w:val="000000"/>
                <w:sz w:val="20"/>
              </w:rPr>
              <w:t>
(hcsdo:‌Registration‌Certificate‌Id)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орфандық дәрілік препараттың тіркеу куәлігінің нөмірі жолдың үзілу, каретка және табуляция ауыстыру символдарынсыз ұзындығы 50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 Дәрілік препаратқа орфандық мәртебесін беруден бас тарту туралы мәліметтер</w:t>
            </w:r>
          </w:p>
          <w:p>
            <w:pPr>
              <w:spacing w:after="20"/>
              <w:ind w:left="20"/>
              <w:jc w:val="both"/>
            </w:pPr>
            <w:r>
              <w:rPr>
                <w:rFonts w:ascii="Times New Roman"/>
                <w:b w:val="false"/>
                <w:i w:val="false"/>
                <w:color w:val="000000"/>
                <w:sz w:val="20"/>
              </w:rPr>
              <w:t>
(hccdo:‌Refuse‌Orphan‌Drug‌Details)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препаратқа орфандық мәртебесін беруден бас тарту туралы мәліметтер көрсетіледі. Деректеме енгізілген 11.1.8.5.1 – 11.1.8.5.3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11.1.8.5.1. Дәрілік препаратқа орфандық мәртебесін беруден бас тарту күні</w:t>
            </w:r>
          </w:p>
          <w:p>
            <w:pPr>
              <w:spacing w:after="20"/>
              <w:ind w:left="20"/>
              <w:jc w:val="both"/>
            </w:pPr>
            <w:r>
              <w:rPr>
                <w:rFonts w:ascii="Times New Roman"/>
                <w:b w:val="false"/>
                <w:i w:val="false"/>
                <w:color w:val="000000"/>
                <w:sz w:val="20"/>
              </w:rPr>
              <w:t>
(hcsdo:‌Refuse‌Date)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8601–2001 МЕМСТ сәйкес дәрілік препаратқа орфандық мәртебесін беруден бас тарту күні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11.1.8.5.2. Дәрілік препаратқа орфандық мәртебесін беруден бас тарту туралы шешімнің нөмірі</w:t>
            </w:r>
          </w:p>
          <w:p>
            <w:pPr>
              <w:spacing w:after="20"/>
              <w:ind w:left="20"/>
              <w:jc w:val="both"/>
            </w:pPr>
            <w:r>
              <w:rPr>
                <w:rFonts w:ascii="Times New Roman"/>
                <w:b w:val="false"/>
                <w:i w:val="false"/>
                <w:color w:val="000000"/>
                <w:sz w:val="20"/>
              </w:rPr>
              <w:t>
(hcsdo:‌Refuse‌Doc‌Id)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препаратқа орфандық мәртебесін беруден бас тарту туралы шешімнің нөмірі жолдың үзілу, каретка және табуляция ауыстыру символдарынсыз ұзындығы 50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11.1.8.5.3. Дәрілік препаратқа орфандық мәртебесін беруге арналған өтінішті қайтып алу күні</w:t>
            </w:r>
          </w:p>
          <w:p>
            <w:pPr>
              <w:spacing w:after="20"/>
              <w:ind w:left="20"/>
              <w:jc w:val="both"/>
            </w:pPr>
            <w:r>
              <w:rPr>
                <w:rFonts w:ascii="Times New Roman"/>
                <w:b w:val="false"/>
                <w:i w:val="false"/>
                <w:color w:val="000000"/>
                <w:sz w:val="20"/>
              </w:rPr>
              <w:t>
(hcsdo:‌Withdrawal‌Application‌Date)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8601–2001 ИСО МЕМСТ сәйкес дәрілік препаратқа орфандық мәртебесін беруге арналған өтінішті қайтып алу күні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11.1.8.6. Дәрілік препаратқа орфандық мәртебесін беру туралы шешім</w:t>
            </w:r>
          </w:p>
          <w:p>
            <w:pPr>
              <w:spacing w:after="20"/>
              <w:ind w:left="20"/>
              <w:jc w:val="both"/>
            </w:pPr>
            <w:r>
              <w:rPr>
                <w:rFonts w:ascii="Times New Roman"/>
                <w:b w:val="false"/>
                <w:i w:val="false"/>
                <w:color w:val="000000"/>
                <w:sz w:val="20"/>
              </w:rPr>
              <w:t>
(hccdo:‌Orphan‌Status‌Details)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препаратқа орфандық мәртебесін беру туралы шешім туралы мәліметтер көрсетіледі. Деректемелер құрамы және оларды толтыру қағидалары </w:t>
            </w:r>
            <w:r>
              <w:rPr>
                <w:rFonts w:ascii="Times New Roman"/>
                <w:b w:val="false"/>
                <w:i w:val="false"/>
                <w:color w:val="000000"/>
                <w:sz w:val="20"/>
              </w:rPr>
              <w:t>2-кестеде</w:t>
            </w:r>
            <w:r>
              <w:rPr>
                <w:rFonts w:ascii="Times New Roman"/>
                <w:b w:val="false"/>
                <w:i w:val="false"/>
                <w:color w:val="000000"/>
                <w:sz w:val="20"/>
              </w:rPr>
              <w:t xml:space="preserve">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Салыстырылатын (түпнұсқалы, референттік) дәрілік препарат туралы мәліметтер (hccdo:‌Comparison‌Drug‌Details)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тіркелетін дәрілік препарат салыстырылатын түпнұсқалы немесе референттік дәрілік препарат туралы мәліметтер көрсетіледі. Салыстырылатын әрбір препарат үшін деректеменің жеке данасы толтырылады. Деректеме енгізілген 11.2.1 – 11.2.8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Салыстырылатын дәрілік препарат түрінің коды</w:t>
            </w:r>
          </w:p>
          <w:p>
            <w:pPr>
              <w:spacing w:after="20"/>
              <w:ind w:left="20"/>
              <w:jc w:val="both"/>
            </w:pPr>
            <w:r>
              <w:rPr>
                <w:rFonts w:ascii="Times New Roman"/>
                <w:b w:val="false"/>
                <w:i w:val="false"/>
                <w:color w:val="000000"/>
                <w:sz w:val="20"/>
              </w:rPr>
              <w:t>
(hcsdo:‌Comparison‌Drug‌Kind‌Code)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 тізбесіне сәйкес салыстырылатын дәрілік препарат түрінің кодпен белгіленуі көрсетіледі:</w:t>
            </w:r>
          </w:p>
          <w:p>
            <w:pPr>
              <w:spacing w:after="20"/>
              <w:ind w:left="20"/>
              <w:jc w:val="both"/>
            </w:pPr>
            <w:r>
              <w:rPr>
                <w:rFonts w:ascii="Times New Roman"/>
                <w:b w:val="false"/>
                <w:i w:val="false"/>
                <w:color w:val="000000"/>
                <w:sz w:val="20"/>
              </w:rPr>
              <w:t>01 – түпнұсқалы;</w:t>
            </w:r>
          </w:p>
          <w:p>
            <w:pPr>
              <w:spacing w:after="20"/>
              <w:ind w:left="20"/>
              <w:jc w:val="both"/>
            </w:pPr>
            <w:r>
              <w:rPr>
                <w:rFonts w:ascii="Times New Roman"/>
                <w:b w:val="false"/>
                <w:i w:val="false"/>
                <w:color w:val="000000"/>
                <w:sz w:val="20"/>
              </w:rPr>
              <w:t>02 – референттік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Дәрілік препараттың саудалық атауы</w:t>
            </w:r>
          </w:p>
          <w:p>
            <w:pPr>
              <w:spacing w:after="20"/>
              <w:ind w:left="20"/>
              <w:jc w:val="both"/>
            </w:pPr>
            <w:r>
              <w:rPr>
                <w:rFonts w:ascii="Times New Roman"/>
                <w:b w:val="false"/>
                <w:i w:val="false"/>
                <w:color w:val="000000"/>
                <w:sz w:val="20"/>
              </w:rPr>
              <w:t>
(hcsdo:‌Drug‌Trade‌Name)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салыстырылатын дәрілік препараттың саудалық атауы  жолдың үзілу, каретка және табуляция ауыстыру символдарынсыз ұзындығы 300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Дәрілік препараттың дозасы туралы мәліметтер</w:t>
            </w:r>
          </w:p>
          <w:p>
            <w:pPr>
              <w:spacing w:after="20"/>
              <w:ind w:left="20"/>
              <w:jc w:val="both"/>
            </w:pPr>
            <w:r>
              <w:rPr>
                <w:rFonts w:ascii="Times New Roman"/>
                <w:b w:val="false"/>
                <w:i w:val="false"/>
                <w:color w:val="000000"/>
                <w:sz w:val="20"/>
              </w:rPr>
              <w:t>
(hccdo:‌Drug‌Dosage‌Details)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салыстырылатын дәрілік препараттың дозасы туралы мәліметтер көрсетіледі. Деректемелер құрамы және оларды толтыру қағидалары </w:t>
            </w:r>
            <w:r>
              <w:rPr>
                <w:rFonts w:ascii="Times New Roman"/>
                <w:b w:val="false"/>
                <w:i w:val="false"/>
                <w:color w:val="000000"/>
                <w:sz w:val="20"/>
              </w:rPr>
              <w:t>8-кестеде</w:t>
            </w:r>
            <w:r>
              <w:rPr>
                <w:rFonts w:ascii="Times New Roman"/>
                <w:b w:val="false"/>
                <w:i w:val="false"/>
                <w:color w:val="000000"/>
                <w:sz w:val="20"/>
              </w:rPr>
              <w:t xml:space="preserve">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Дәрілік нысаны туралы мәліметтер</w:t>
            </w:r>
          </w:p>
          <w:p>
            <w:pPr>
              <w:spacing w:after="20"/>
              <w:ind w:left="20"/>
              <w:jc w:val="both"/>
            </w:pPr>
            <w:r>
              <w:rPr>
                <w:rFonts w:ascii="Times New Roman"/>
                <w:b w:val="false"/>
                <w:i w:val="false"/>
                <w:color w:val="000000"/>
                <w:sz w:val="20"/>
              </w:rPr>
              <w:t>
(hccdo:‌Dosage‌Form‌Details)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салыстырылатын дәрілік препараттың дәрілік нысаны туралы мәліметтер көрсетіледі. Деректемелер құрамы және оларды толтыру қағидалары </w:t>
            </w:r>
            <w:r>
              <w:rPr>
                <w:rFonts w:ascii="Times New Roman"/>
                <w:b w:val="false"/>
                <w:i w:val="false"/>
                <w:color w:val="000000"/>
                <w:sz w:val="20"/>
              </w:rPr>
              <w:t>14-кестеде</w:t>
            </w:r>
            <w:r>
              <w:rPr>
                <w:rFonts w:ascii="Times New Roman"/>
                <w:b w:val="false"/>
                <w:i w:val="false"/>
                <w:color w:val="000000"/>
                <w:sz w:val="20"/>
              </w:rPr>
              <w:t xml:space="preserve">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Салыстырылатын дәрілік препаратты тіркеу туралы мәліметтер</w:t>
            </w:r>
          </w:p>
          <w:p>
            <w:pPr>
              <w:spacing w:after="20"/>
              <w:ind w:left="20"/>
              <w:jc w:val="both"/>
            </w:pPr>
            <w:r>
              <w:rPr>
                <w:rFonts w:ascii="Times New Roman"/>
                <w:b w:val="false"/>
                <w:i w:val="false"/>
                <w:color w:val="000000"/>
                <w:sz w:val="20"/>
              </w:rPr>
              <w:t>
(hccdo:‌Comparison‌Drug‌Registration‌Details)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салыстырылатын дәрілік препаратты тіркеу туралы мәліметтер көрсетіледі. Деректемелер құрамы және оларды толтыру қағидалары </w:t>
            </w:r>
            <w:r>
              <w:rPr>
                <w:rFonts w:ascii="Times New Roman"/>
                <w:b w:val="false"/>
                <w:i w:val="false"/>
                <w:color w:val="000000"/>
                <w:sz w:val="20"/>
              </w:rPr>
              <w:t>9-кестеде</w:t>
            </w:r>
            <w:r>
              <w:rPr>
                <w:rFonts w:ascii="Times New Roman"/>
                <w:b w:val="false"/>
                <w:i w:val="false"/>
                <w:color w:val="000000"/>
                <w:sz w:val="20"/>
              </w:rPr>
              <w:t xml:space="preserve">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Дәрілік препараттың түпнұсқалыдан (референттіктен, өзгермеліден) айырмашылық түрі туралы мәліметтер</w:t>
            </w:r>
          </w:p>
          <w:p>
            <w:pPr>
              <w:spacing w:after="20"/>
              <w:ind w:left="20"/>
              <w:jc w:val="both"/>
            </w:pPr>
            <w:r>
              <w:rPr>
                <w:rFonts w:ascii="Times New Roman"/>
                <w:b w:val="false"/>
                <w:i w:val="false"/>
                <w:color w:val="000000"/>
                <w:sz w:val="20"/>
              </w:rPr>
              <w:t>
(hccdo:‌Distinction‌Drug‌Reference‌Original‌Kind‌Details)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тіркелетін дәрілік препараттың салыстырылатын дәрілік препараттан айырмашылығының түрі туралы мәліметтер көрсетіледі. Деректеме енгізілген 11.2.6.1 – 11.2.6.2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11.2.6.1 Дәрілік препараттың түпнұсқалыдан  (референттіктен, өзгермеліден) айырмашылық түрінің коды</w:t>
            </w:r>
          </w:p>
          <w:p>
            <w:pPr>
              <w:spacing w:after="20"/>
              <w:ind w:left="20"/>
              <w:jc w:val="both"/>
            </w:pPr>
            <w:r>
              <w:rPr>
                <w:rFonts w:ascii="Times New Roman"/>
                <w:b w:val="false"/>
                <w:i w:val="false"/>
                <w:color w:val="000000"/>
                <w:sz w:val="20"/>
              </w:rPr>
              <w:t>
(hcsdo:‌Distinction‌Drug‌Reference‌Original‌Kind‌Code)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 тізбесіне сәйкес дәрілік препараттың түпнұсқалыдан (референттіктен, өзгермеліден) айырмашылық түрінің кодпен белгіленуі көрсетіледі:</w:t>
            </w:r>
          </w:p>
          <w:p>
            <w:pPr>
              <w:spacing w:after="20"/>
              <w:ind w:left="20"/>
              <w:jc w:val="both"/>
            </w:pPr>
            <w:r>
              <w:rPr>
                <w:rFonts w:ascii="Times New Roman"/>
                <w:b w:val="false"/>
                <w:i w:val="false"/>
                <w:color w:val="000000"/>
                <w:sz w:val="20"/>
              </w:rPr>
              <w:t>01 – бастапқы материалдардағы айырмашылық;</w:t>
            </w:r>
          </w:p>
          <w:p>
            <w:pPr>
              <w:spacing w:after="20"/>
              <w:ind w:left="20"/>
              <w:jc w:val="both"/>
            </w:pPr>
            <w:r>
              <w:rPr>
                <w:rFonts w:ascii="Times New Roman"/>
                <w:b w:val="false"/>
                <w:i w:val="false"/>
                <w:color w:val="000000"/>
                <w:sz w:val="20"/>
              </w:rPr>
              <w:t>02 – өндірістік процестегі айырмашылық;</w:t>
            </w:r>
          </w:p>
          <w:p>
            <w:pPr>
              <w:spacing w:after="20"/>
              <w:ind w:left="20"/>
              <w:jc w:val="both"/>
            </w:pPr>
            <w:r>
              <w:rPr>
                <w:rFonts w:ascii="Times New Roman"/>
                <w:b w:val="false"/>
                <w:i w:val="false"/>
                <w:color w:val="000000"/>
                <w:sz w:val="20"/>
              </w:rPr>
              <w:t>03 – дәрілік нысанындағы айырмашылық;</w:t>
            </w:r>
          </w:p>
          <w:p>
            <w:pPr>
              <w:spacing w:after="20"/>
              <w:ind w:left="20"/>
              <w:jc w:val="both"/>
            </w:pPr>
            <w:r>
              <w:rPr>
                <w:rFonts w:ascii="Times New Roman"/>
                <w:b w:val="false"/>
                <w:i w:val="false"/>
                <w:color w:val="000000"/>
                <w:sz w:val="20"/>
              </w:rPr>
              <w:t>04 – басқа дозалар (белсенді фармацевтикалық субстанциялардың сандық өзгерістері);</w:t>
            </w:r>
          </w:p>
          <w:p>
            <w:pPr>
              <w:spacing w:after="20"/>
              <w:ind w:left="20"/>
              <w:jc w:val="both"/>
            </w:pPr>
            <w:r>
              <w:rPr>
                <w:rFonts w:ascii="Times New Roman"/>
                <w:b w:val="false"/>
                <w:i w:val="false"/>
                <w:color w:val="000000"/>
                <w:sz w:val="20"/>
              </w:rPr>
              <w:t>05 – қолдануға басқа көрсетілімдер;</w:t>
            </w:r>
          </w:p>
          <w:p>
            <w:pPr>
              <w:spacing w:after="20"/>
              <w:ind w:left="20"/>
              <w:jc w:val="both"/>
            </w:pPr>
            <w:r>
              <w:rPr>
                <w:rFonts w:ascii="Times New Roman"/>
                <w:b w:val="false"/>
                <w:i w:val="false"/>
                <w:color w:val="000000"/>
                <w:sz w:val="20"/>
              </w:rPr>
              <w:t xml:space="preserve">06 – белсенді фармацевтикалық субстанция өзгерістері; </w:t>
            </w:r>
          </w:p>
          <w:p>
            <w:pPr>
              <w:spacing w:after="20"/>
              <w:ind w:left="20"/>
              <w:jc w:val="both"/>
            </w:pPr>
            <w:r>
              <w:rPr>
                <w:rFonts w:ascii="Times New Roman"/>
                <w:b w:val="false"/>
                <w:i w:val="false"/>
                <w:color w:val="000000"/>
                <w:sz w:val="20"/>
              </w:rPr>
              <w:t>
07 – басқа енгізу жолы;</w:t>
            </w:r>
          </w:p>
          <w:p>
            <w:pPr>
              <w:spacing w:after="20"/>
              <w:ind w:left="20"/>
              <w:jc w:val="both"/>
            </w:pPr>
            <w:r>
              <w:rPr>
                <w:rFonts w:ascii="Times New Roman"/>
                <w:b w:val="false"/>
                <w:i w:val="false"/>
                <w:color w:val="000000"/>
                <w:sz w:val="20"/>
              </w:rPr>
              <w:t>08 – басқа фармакокинетика (басқа биоқолжетімділікті қоса);</w:t>
            </w:r>
          </w:p>
          <w:p>
            <w:pPr>
              <w:spacing w:after="20"/>
              <w:ind w:left="20"/>
              <w:jc w:val="both"/>
            </w:pPr>
            <w:r>
              <w:rPr>
                <w:rFonts w:ascii="Times New Roman"/>
                <w:b w:val="false"/>
                <w:i w:val="false"/>
                <w:color w:val="000000"/>
                <w:sz w:val="20"/>
              </w:rPr>
              <w:t>09 – басқа айырмашылықтар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11.2.6.2. Дәрілік препараттың түпнұсқалыдан (референттіктен, өзгермеліден) айырмашылық түрінің атауы</w:t>
            </w:r>
          </w:p>
          <w:p>
            <w:pPr>
              <w:spacing w:after="20"/>
              <w:ind w:left="20"/>
              <w:jc w:val="both"/>
            </w:pPr>
            <w:r>
              <w:rPr>
                <w:rFonts w:ascii="Times New Roman"/>
                <w:b w:val="false"/>
                <w:i w:val="false"/>
                <w:color w:val="000000"/>
                <w:sz w:val="20"/>
              </w:rPr>
              <w:t>
(hcsdo:‌Distinction‌Drug‌Reference‌Original‌Kind‌Name)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"11.2.6.1. Дәрілік препараттың түпнұсқалыдан (референттіктен, өзгермеліден) айырмашылық түрінің коды" деректемесінің мәні "басқа айырмашылықтар" мәніне сай келсе, дәрілік препараттың түпнұсқалыдан (референттіктен, өзгермеліден) айырмашылық түрінің атауы жолдың үзілу, каретка және табуляция ауыстыру символдарынсыз ұзындығы 120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Референттік препаратты пайдалану негіздемесі</w:t>
            </w:r>
          </w:p>
          <w:p>
            <w:pPr>
              <w:spacing w:after="20"/>
              <w:ind w:left="20"/>
              <w:jc w:val="both"/>
            </w:pPr>
            <w:r>
              <w:rPr>
                <w:rFonts w:ascii="Times New Roman"/>
                <w:b w:val="false"/>
                <w:i w:val="false"/>
                <w:color w:val="000000"/>
                <w:sz w:val="20"/>
              </w:rPr>
              <w:t>
(hcsdo:‌Usage‌Justification‌Text)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түпнұсқалы препараттан өзгеше болған кезде референттік препаратты пайдалану негіздемесінің сипаттамасы ұзындығы 4 000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Референттік дәрілік препаратты таңдау бойынша ұсынымдар</w:t>
            </w:r>
          </w:p>
          <w:p>
            <w:pPr>
              <w:spacing w:after="20"/>
              <w:ind w:left="20"/>
              <w:jc w:val="both"/>
            </w:pPr>
            <w:r>
              <w:rPr>
                <w:rFonts w:ascii="Times New Roman"/>
                <w:b w:val="false"/>
                <w:i w:val="false"/>
                <w:color w:val="000000"/>
                <w:sz w:val="20"/>
              </w:rPr>
              <w:t>
(hcsdo:‌Recommendation‌Reference‌Drug‌Text)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жөніндегі сараптама комитетінің референттік дәрілік препаратты таңдау бойынша ұсынымдарының сипаттамасы ұзындығы  4 000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Тіркелетін дәрілік препараттың атауы туралы мәліметтер</w:t>
            </w:r>
          </w:p>
          <w:p>
            <w:pPr>
              <w:spacing w:after="20"/>
              <w:ind w:left="20"/>
              <w:jc w:val="both"/>
            </w:pPr>
            <w:r>
              <w:rPr>
                <w:rFonts w:ascii="Times New Roman"/>
                <w:b w:val="false"/>
                <w:i w:val="false"/>
                <w:color w:val="000000"/>
                <w:sz w:val="20"/>
              </w:rPr>
              <w:t>
(hccdo:‌Registered‌Drug‌Name‌Details)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халықаралық патенттелмеген атауы не жалпы қабылданған (топтастыру) атауы көрсетіледі. Дәрілік препараттың құрамына кіретін әрбір белсенді фармацевтикалық субстанция үшін бір деректемеден толтырылады. Деректеме енгізілген 11.3.1. – 11.3.3 деректемелердің мәндерінен тұрады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Белсенді фармацевтикалық субстанция атауының коды</w:t>
            </w:r>
          </w:p>
          <w:p>
            <w:pPr>
              <w:spacing w:after="20"/>
              <w:ind w:left="20"/>
              <w:jc w:val="both"/>
            </w:pPr>
            <w:r>
              <w:rPr>
                <w:rFonts w:ascii="Times New Roman"/>
                <w:b w:val="false"/>
                <w:i w:val="false"/>
                <w:color w:val="000000"/>
                <w:sz w:val="20"/>
              </w:rPr>
              <w:t>
(hcsdo:‌Drug‌Code)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дәрілік заттар атауларының анықтамалығы";</w:t>
            </w:r>
          </w:p>
          <w:p>
            <w:pPr>
              <w:spacing w:after="20"/>
              <w:ind w:left="20"/>
              <w:jc w:val="both"/>
            </w:pPr>
            <w:r>
              <w:rPr>
                <w:rFonts w:ascii="Times New Roman"/>
                <w:b w:val="false"/>
                <w:i w:val="false"/>
                <w:color w:val="000000"/>
                <w:sz w:val="20"/>
              </w:rPr>
              <w:t>"Топтастырушы, жалпы қабылданған және химиялық дәрілік заттар атауларының анықтамалығы"; </w:t>
            </w:r>
          </w:p>
          <w:p>
            <w:pPr>
              <w:spacing w:after="20"/>
              <w:ind w:left="20"/>
              <w:jc w:val="both"/>
            </w:pPr>
            <w:r>
              <w:rPr>
                <w:rFonts w:ascii="Times New Roman"/>
                <w:b w:val="false"/>
                <w:i w:val="false"/>
                <w:color w:val="000000"/>
                <w:sz w:val="20"/>
              </w:rPr>
              <w:t>"Гомеопатиялық материал атауларының анықтамалығы"; </w:t>
            </w:r>
          </w:p>
          <w:p>
            <w:pPr>
              <w:spacing w:after="20"/>
              <w:ind w:left="20"/>
              <w:jc w:val="both"/>
            </w:pPr>
            <w:r>
              <w:rPr>
                <w:rFonts w:ascii="Times New Roman"/>
                <w:b w:val="false"/>
                <w:i w:val="false"/>
                <w:color w:val="000000"/>
                <w:sz w:val="20"/>
              </w:rPr>
              <w:t>"Дәрілік өсімдік шикізаты анықтамалығы" (өсімдік шикізаты үшін) сияқты анықтамалықтарға сәйкес халықаралық патенттелмеген атаудың цифрлық кодпен белгіленуі жолдың үзілу, каретка және табуляция ауыстыру символдарынсыз ұзындығы 10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дәрілік заттар атауларының анықтамалығының, топтастырушы, жалпы қабылданған және химиялық дәрілік заттар атауларының анықтамалығының, гомеопатиялық материал атауларының анықтамалығының немесе дәрілік өсімдік шикізаты анықтамалығының Одақтың бірыңғай нормативтік-анықтамалық ақпарат жүйесіндегі сәйкестендіргіші жолдың үзілу, каретка және табуляция ауыстыру символдарынсыз ұзындығы  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Белсенді фармацевтикалық субстанцияның атауы</w:t>
            </w:r>
          </w:p>
          <w:p>
            <w:pPr>
              <w:spacing w:after="20"/>
              <w:ind w:left="20"/>
              <w:jc w:val="both"/>
            </w:pPr>
            <w:r>
              <w:rPr>
                <w:rFonts w:ascii="Times New Roman"/>
                <w:b w:val="false"/>
                <w:i w:val="false"/>
                <w:color w:val="000000"/>
                <w:sz w:val="20"/>
              </w:rPr>
              <w:t>
(hcsdo:‌Drug‌Name)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"11.3.1. белсенді фармацевтикалық субстанцияның атауы" деректемесі толтырылмаса, жалпы қабылданған (топтастыру) атауы жолдың үзілу, каретка және табуляция ауыстыру символдарынсыз ұзындығы 500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Белсенді фармацевтикалық субстанцияның Еуразиялық экономикалық одақ Фармакопеясы бойынша атауы</w:t>
            </w:r>
          </w:p>
          <w:p>
            <w:pPr>
              <w:spacing w:after="20"/>
              <w:ind w:left="20"/>
              <w:jc w:val="both"/>
            </w:pPr>
            <w:r>
              <w:rPr>
                <w:rFonts w:ascii="Times New Roman"/>
                <w:b w:val="false"/>
                <w:i w:val="false"/>
                <w:color w:val="000000"/>
                <w:sz w:val="20"/>
              </w:rPr>
              <w:t>
(hcsdo:‌Drug‌Pharmacopeia‌Name)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субстанцияның Еуразиялық экономикалық одақ Фармакопеясы, мүше мемлекеттердің  фармакопеялары немесе Еуразиялық экономикалық одаққа мүше мемлекеттердің фармакопеяларын үйлестіру тұжырымдамасына сәйкес негізгі фармакопеялар бойынша атауы жолдың үзілу, каретка және табуляция ауыстыру символдарынсыз ұзындығы  500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Тіркелетін дәрілік препаратты сыныптау туралы мәліметтер</w:t>
            </w:r>
          </w:p>
          <w:p>
            <w:pPr>
              <w:spacing w:after="20"/>
              <w:ind w:left="20"/>
              <w:jc w:val="both"/>
            </w:pPr>
            <w:r>
              <w:rPr>
                <w:rFonts w:ascii="Times New Roman"/>
                <w:b w:val="false"/>
                <w:i w:val="false"/>
                <w:color w:val="000000"/>
                <w:sz w:val="20"/>
              </w:rPr>
              <w:t>
(hccdo:‌Drug‌Classification‌Details)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тіркелетін дәрілік препаратты сыныптау туралы мәліметтер көрсетіледі. Деректеме енгізілген 11.4.1 – 11.4.3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АТХ коды</w:t>
            </w:r>
          </w:p>
          <w:p>
            <w:pPr>
              <w:spacing w:after="20"/>
              <w:ind w:left="20"/>
              <w:jc w:val="both"/>
            </w:pPr>
            <w:r>
              <w:rPr>
                <w:rFonts w:ascii="Times New Roman"/>
                <w:b w:val="false"/>
                <w:i w:val="false"/>
                <w:color w:val="000000"/>
                <w:sz w:val="20"/>
              </w:rPr>
              <w:t>
(hcsdo:‌ATCCode)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анатомиялық-терапевтік-химиялық сыныптауға сәйкес дәрілік препараттың коды жолдың үзілу, каретка және табуляция ауыстыру символдарынсыз ұзындығы 7 символдан тұратын жол түрінде көрсетіледі. Код форматы – ХDDYYDD, мұнда Х – тізбедегі латын әліпбиі әрпі: A, B, C, D, G, H, J, L, M, N, P, R, S, V; Y – латын әліпбиінің кез келген бас әрпі; D – кез келген цифр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Фармакотерапевтік топ коды</w:t>
            </w:r>
          </w:p>
          <w:p>
            <w:pPr>
              <w:spacing w:after="20"/>
              <w:ind w:left="20"/>
              <w:jc w:val="both"/>
            </w:pPr>
            <w:r>
              <w:rPr>
                <w:rFonts w:ascii="Times New Roman"/>
                <w:b w:val="false"/>
                <w:i w:val="false"/>
                <w:color w:val="000000"/>
                <w:sz w:val="20"/>
              </w:rPr>
              <w:t>
(hcsdo:‌Pharmacological‌Group‌Code)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анатомиялық-терапевтік-химиялық сыныптауышындағы анатомиялық-терапевтік-химиялық сыныптауға сәйкес фармакотерапевтік топ коды көрсетіледі. Код форматы – ХDD, мұнда Х – тізбедегі латын әліпбиі әрпі: A, B, C, D, G, H, J, L, M, N, P, R, S, V; D – кез келген цифр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Дәрілік препаратқа АТХ кодын беруге өтінім беру белгісі</w:t>
            </w:r>
          </w:p>
          <w:p>
            <w:pPr>
              <w:spacing w:after="20"/>
              <w:ind w:left="20"/>
              <w:jc w:val="both"/>
            </w:pPr>
            <w:r>
              <w:rPr>
                <w:rFonts w:ascii="Times New Roman"/>
                <w:b w:val="false"/>
                <w:i w:val="false"/>
                <w:color w:val="000000"/>
                <w:sz w:val="20"/>
              </w:rPr>
              <w:t>
(hcsdo:‌ATCIndicator)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препаратқа АТХ кодын беруге өтінім берілгенін айқындайтын белгі көрсетіледі:</w:t>
            </w:r>
          </w:p>
          <w:p>
            <w:pPr>
              <w:spacing w:after="20"/>
              <w:ind w:left="20"/>
              <w:jc w:val="both"/>
            </w:pPr>
            <w:r>
              <w:rPr>
                <w:rFonts w:ascii="Times New Roman"/>
                <w:b w:val="false"/>
                <w:i w:val="false"/>
                <w:color w:val="000000"/>
                <w:sz w:val="20"/>
              </w:rPr>
              <w:t>1 – өтінім берілген;</w:t>
            </w:r>
          </w:p>
          <w:p>
            <w:pPr>
              <w:spacing w:after="20"/>
              <w:ind w:left="20"/>
              <w:jc w:val="both"/>
            </w:pPr>
            <w:r>
              <w:rPr>
                <w:rFonts w:ascii="Times New Roman"/>
                <w:b w:val="false"/>
                <w:i w:val="false"/>
                <w:color w:val="000000"/>
                <w:sz w:val="20"/>
              </w:rPr>
              <w:t>0 – өтінім берілмеген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Дәрілік нысан туралы мәліметтер</w:t>
            </w:r>
          </w:p>
          <w:p>
            <w:pPr>
              <w:spacing w:after="20"/>
              <w:ind w:left="20"/>
              <w:jc w:val="both"/>
            </w:pPr>
            <w:r>
              <w:rPr>
                <w:rFonts w:ascii="Times New Roman"/>
                <w:b w:val="false"/>
                <w:i w:val="false"/>
                <w:color w:val="000000"/>
                <w:sz w:val="20"/>
              </w:rPr>
              <w:t>
(hccdo:‌Dosage‌Form‌Details)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тіркелетін дәрілік препараттың дәрілік нысаны туралы мәліметтер көрсетіледі. Деректемелер құрамы және оларды толтыру қағидалары </w:t>
            </w:r>
            <w:r>
              <w:rPr>
                <w:rFonts w:ascii="Times New Roman"/>
                <w:b w:val="false"/>
                <w:i w:val="false"/>
                <w:color w:val="000000"/>
                <w:sz w:val="20"/>
              </w:rPr>
              <w:t>14-кестеде</w:t>
            </w:r>
            <w:r>
              <w:rPr>
                <w:rFonts w:ascii="Times New Roman"/>
                <w:b w:val="false"/>
                <w:i w:val="false"/>
                <w:color w:val="000000"/>
                <w:sz w:val="20"/>
              </w:rPr>
              <w:t xml:space="preserve">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Тіркелетін дәрілік препараттың нысаны туралы мәліметтер</w:t>
            </w:r>
          </w:p>
          <w:p>
            <w:pPr>
              <w:spacing w:after="20"/>
              <w:ind w:left="20"/>
              <w:jc w:val="both"/>
            </w:pPr>
            <w:r>
              <w:rPr>
                <w:rFonts w:ascii="Times New Roman"/>
                <w:b w:val="false"/>
                <w:i w:val="false"/>
                <w:color w:val="000000"/>
                <w:sz w:val="20"/>
              </w:rPr>
              <w:t>
(hccdo:‌Registered‌Drug‌Package‌Form‌Details)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тіркелетін дәрілік препараттың шығарылу нысаны туралы мәліметтер көрсетіледі. Деректеме енгізілген 11.6.1 – 11.6.4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 Дәрілік препараттың қайталама қаптамасында қапталған бірліктер жиынтығының болу белгісі</w:t>
            </w:r>
          </w:p>
          <w:p>
            <w:pPr>
              <w:spacing w:after="20"/>
              <w:ind w:left="20"/>
              <w:jc w:val="both"/>
            </w:pPr>
            <w:r>
              <w:rPr>
                <w:rFonts w:ascii="Times New Roman"/>
                <w:b w:val="false"/>
                <w:i w:val="false"/>
                <w:color w:val="000000"/>
                <w:sz w:val="20"/>
              </w:rPr>
              <w:t>
(hcsdo:‌Drug‌Set‌Indicator)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қайталама қаптамасында қапталған бірліктер жиынтығының белгісі көрсетіледі:</w:t>
            </w:r>
          </w:p>
          <w:p>
            <w:pPr>
              <w:spacing w:after="20"/>
              <w:ind w:left="20"/>
              <w:jc w:val="both"/>
            </w:pPr>
            <w:r>
              <w:rPr>
                <w:rFonts w:ascii="Times New Roman"/>
                <w:b w:val="false"/>
                <w:i w:val="false"/>
                <w:color w:val="000000"/>
                <w:sz w:val="20"/>
              </w:rPr>
              <w:t>1 – дәрілік препарат жиынтық болып табылады;</w:t>
            </w:r>
          </w:p>
          <w:p>
            <w:pPr>
              <w:spacing w:after="20"/>
              <w:ind w:left="20"/>
              <w:jc w:val="both"/>
            </w:pPr>
            <w:r>
              <w:rPr>
                <w:rFonts w:ascii="Times New Roman"/>
                <w:b w:val="false"/>
                <w:i w:val="false"/>
                <w:color w:val="000000"/>
                <w:sz w:val="20"/>
              </w:rPr>
              <w:t>0 – дәрілік препарат жиынтық емес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 Өлшеніп оралмаған өнім (in bulk) белгісі</w:t>
            </w:r>
          </w:p>
          <w:p>
            <w:pPr>
              <w:spacing w:after="20"/>
              <w:ind w:left="20"/>
              <w:jc w:val="both"/>
            </w:pPr>
            <w:r>
              <w:rPr>
                <w:rFonts w:ascii="Times New Roman"/>
                <w:b w:val="false"/>
                <w:i w:val="false"/>
                <w:color w:val="000000"/>
                <w:sz w:val="20"/>
              </w:rPr>
              <w:t>
(hcsdo:InbulkIndicator)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өлшеніп оралмаған өнім (in bulk) белгісі:</w:t>
            </w:r>
          </w:p>
          <w:p>
            <w:pPr>
              <w:spacing w:after="20"/>
              <w:ind w:left="20"/>
              <w:jc w:val="both"/>
            </w:pPr>
            <w:r>
              <w:rPr>
                <w:rFonts w:ascii="Times New Roman"/>
                <w:b w:val="false"/>
                <w:i w:val="false"/>
                <w:color w:val="000000"/>
                <w:sz w:val="20"/>
              </w:rPr>
              <w:t>
1 – өнім өлшеніп оралмаған болып табылады;</w:t>
            </w:r>
          </w:p>
          <w:p>
            <w:pPr>
              <w:spacing w:after="20"/>
              <w:ind w:left="20"/>
              <w:jc w:val="both"/>
            </w:pPr>
            <w:r>
              <w:rPr>
                <w:rFonts w:ascii="Times New Roman"/>
                <w:b w:val="false"/>
                <w:i w:val="false"/>
                <w:color w:val="000000"/>
                <w:sz w:val="20"/>
              </w:rPr>
              <w:t>
0 – өнім өлшеніп оралмаған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 Тіркелетін дәрілік препараттың қапталған бірлігі туралы мәліметтер</w:t>
            </w:r>
          </w:p>
          <w:p>
            <w:pPr>
              <w:spacing w:after="20"/>
              <w:ind w:left="20"/>
              <w:jc w:val="both"/>
            </w:pPr>
            <w:r>
              <w:rPr>
                <w:rFonts w:ascii="Times New Roman"/>
                <w:b w:val="false"/>
                <w:i w:val="false"/>
                <w:color w:val="000000"/>
                <w:sz w:val="20"/>
              </w:rPr>
              <w:t>
(hccdo:‌Registered‌Drug‌Package‌Details)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тіркелетін дәрілік препараттың тұтынылатын қаптамасына салынатын дәрілік нысанның әрбір бірлігі туралы мәліметтер көрсетіледі. Деректеме енгізілген 11.6.3.1 – 11.6.3.8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11.6.3.1. Дәрілік нысан туралы мәліметтер</w:t>
            </w:r>
          </w:p>
          <w:p>
            <w:pPr>
              <w:spacing w:after="20"/>
              <w:ind w:left="20"/>
              <w:jc w:val="both"/>
            </w:pPr>
            <w:r>
              <w:rPr>
                <w:rFonts w:ascii="Times New Roman"/>
                <w:b w:val="false"/>
                <w:i w:val="false"/>
                <w:color w:val="000000"/>
                <w:sz w:val="20"/>
              </w:rPr>
              <w:t>
(hccdo:‌Dosage‌Form‌Details)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дәрілік нысаны туралы мәліметтер көрсетіледі. Деректемелер құрамы және оларды толтыру қағидалары </w:t>
            </w:r>
            <w:r>
              <w:rPr>
                <w:rFonts w:ascii="Times New Roman"/>
                <w:b w:val="false"/>
                <w:i w:val="false"/>
                <w:color w:val="000000"/>
                <w:sz w:val="20"/>
              </w:rPr>
              <w:t>14-кестеде</w:t>
            </w:r>
            <w:r>
              <w:rPr>
                <w:rFonts w:ascii="Times New Roman"/>
                <w:b w:val="false"/>
                <w:i w:val="false"/>
                <w:color w:val="000000"/>
                <w:sz w:val="20"/>
              </w:rPr>
              <w:t xml:space="preserve">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11.6.3.2. Дәрілік препараттың дозасы туралы мәліметтер</w:t>
            </w:r>
          </w:p>
          <w:p>
            <w:pPr>
              <w:spacing w:after="20"/>
              <w:ind w:left="20"/>
              <w:jc w:val="both"/>
            </w:pPr>
            <w:r>
              <w:rPr>
                <w:rFonts w:ascii="Times New Roman"/>
                <w:b w:val="false"/>
                <w:i w:val="false"/>
                <w:color w:val="000000"/>
                <w:sz w:val="20"/>
              </w:rPr>
              <w:t>
(hccdo:‌Drug‌Dosage‌Details)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дозасы туралы мәліметтер көрсетіледі. Деректемелер құрамы және оларды толтыру қағидалары </w:t>
            </w:r>
            <w:r>
              <w:rPr>
                <w:rFonts w:ascii="Times New Roman"/>
                <w:b w:val="false"/>
                <w:i w:val="false"/>
                <w:color w:val="000000"/>
                <w:sz w:val="20"/>
              </w:rPr>
              <w:t>8-кестеде</w:t>
            </w:r>
            <w:r>
              <w:rPr>
                <w:rFonts w:ascii="Times New Roman"/>
                <w:b w:val="false"/>
                <w:i w:val="false"/>
                <w:color w:val="000000"/>
                <w:sz w:val="20"/>
              </w:rPr>
              <w:t xml:space="preserve">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11.6.3.3. Дәрілік препаратты енгізу жолының түрі туралы мәліметтер</w:t>
            </w:r>
          </w:p>
          <w:p>
            <w:pPr>
              <w:spacing w:after="20"/>
              <w:ind w:left="20"/>
              <w:jc w:val="both"/>
            </w:pPr>
            <w:r>
              <w:rPr>
                <w:rFonts w:ascii="Times New Roman"/>
                <w:b w:val="false"/>
                <w:i w:val="false"/>
                <w:color w:val="000000"/>
                <w:sz w:val="20"/>
              </w:rPr>
              <w:t>
(hccdo:‌Intended‌Site‌Details)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енгізу жолының түрі туралы мәліметтер көрсетіледі. Деректеме енгізілген 11.6.3.3.1 – 11.6.3.3.2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11.6.3.3.1. Дәрілік препаратты енгізу жолы түрінің коды</w:t>
            </w:r>
          </w:p>
          <w:p>
            <w:pPr>
              <w:spacing w:after="20"/>
              <w:ind w:left="20"/>
              <w:jc w:val="both"/>
            </w:pPr>
            <w:r>
              <w:rPr>
                <w:rFonts w:ascii="Times New Roman"/>
                <w:b w:val="false"/>
                <w:i w:val="false"/>
                <w:color w:val="000000"/>
                <w:sz w:val="20"/>
              </w:rPr>
              <w:t>
(hcsdo:‌Intended‌Site‌Code)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 организмге енгізу жолдары анықтамалығынан дәрілік препаратты енгізу жолы түрінің цифрлық кодпен белгіленуі жолдың үзілу, каретка және табуляция ауыстыру символдарынсыз ұзындығы 10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11.6.3.3.2. Дәрілік препаратты енгізу жолы түрінің атауы</w:t>
            </w:r>
          </w:p>
          <w:p>
            <w:pPr>
              <w:spacing w:after="20"/>
              <w:ind w:left="20"/>
              <w:jc w:val="both"/>
            </w:pPr>
            <w:r>
              <w:rPr>
                <w:rFonts w:ascii="Times New Roman"/>
                <w:b w:val="false"/>
                <w:i w:val="false"/>
                <w:color w:val="000000"/>
                <w:sz w:val="20"/>
              </w:rPr>
              <w:t>
(hcsdo:‌Intended‌Site‌Name)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"11.6.3.3.1. Дәрілік препаратты енгізу түрінің коды" деректемесі толтырылмаса, дәрілік препаратты енгізу жолы түрінің атауы жолдың үзілу, каретка және табуляция ауыстыру символдарынсыз ұзындығы 250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11.6.3.4. Тіркелетін дәрілік препараттың бастапқы қаптамасы туралы мәліметтер</w:t>
            </w:r>
          </w:p>
          <w:p>
            <w:pPr>
              <w:spacing w:after="20"/>
              <w:ind w:left="20"/>
              <w:jc w:val="both"/>
            </w:pPr>
            <w:r>
              <w:rPr>
                <w:rFonts w:ascii="Times New Roman"/>
                <w:b w:val="false"/>
                <w:i w:val="false"/>
                <w:color w:val="000000"/>
                <w:sz w:val="20"/>
              </w:rPr>
              <w:t>
(hccdo:‌Primary‌Package‌Details)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тіркелетін дәрілік препараттың бастапқы қаптамасы туралы мәліметтер көрсетіледі. Деректеме енгізілген 11.6.3.4.1 – 11.6.3.4.5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11.6.3.4.1. Тіркелетін дәрілік препараттың бастапқы қаптамасы түрінің коды</w:t>
            </w:r>
          </w:p>
          <w:p>
            <w:pPr>
              <w:spacing w:after="20"/>
              <w:ind w:left="20"/>
              <w:jc w:val="both"/>
            </w:pPr>
            <w:r>
              <w:rPr>
                <w:rFonts w:ascii="Times New Roman"/>
                <w:b w:val="false"/>
                <w:i w:val="false"/>
                <w:color w:val="000000"/>
                <w:sz w:val="20"/>
              </w:rPr>
              <w:t>
(hcsdo:‌Drug‌Package‌Kind‌Code)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тіркелетін дәрілік препараттардың бастапқы қаптамалары түрінің цифрлық кодпен белгіленуі жолдың үзілу, каретка және табуляция ауыстыру символдарынсыз ұзындығы 10 символдық жол түрінде көрсетіледі (сыныптау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11.6.3.4.2. Дәрілік препараттың бастапқы қаптамасы түрінің атауы</w:t>
            </w:r>
          </w:p>
          <w:p>
            <w:pPr>
              <w:spacing w:after="20"/>
              <w:ind w:left="20"/>
              <w:jc w:val="both"/>
            </w:pPr>
            <w:r>
              <w:rPr>
                <w:rFonts w:ascii="Times New Roman"/>
                <w:b w:val="false"/>
                <w:i w:val="false"/>
                <w:color w:val="000000"/>
                <w:sz w:val="20"/>
              </w:rPr>
              <w:t>
(hcsdo:‌Drug‌Package‌Kind‌Name)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"11.6.3.4.1. Дәрілік препараттың бастапқы қаптамасы түрінің коды" деректемесі толтырылмаса, бастапқы қаптама түрінің атауы жолдың үзілу, каретка және табуляция ауыстыру символдарынсыз ұзындығы 500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11.6.3.4.3. Дәрілік препараттың бастапқы қаптамасы материалының сипаттамасы</w:t>
            </w:r>
          </w:p>
          <w:p>
            <w:pPr>
              <w:spacing w:after="20"/>
              <w:ind w:left="20"/>
              <w:jc w:val="both"/>
            </w:pPr>
            <w:r>
              <w:rPr>
                <w:rFonts w:ascii="Times New Roman"/>
                <w:b w:val="false"/>
                <w:i w:val="false"/>
                <w:color w:val="000000"/>
                <w:sz w:val="20"/>
              </w:rPr>
              <w:t>
(hcsdo:‌Package‌Material‌Text)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қаптама жасалған материалдың сипаттамасы қосымша қасиеттері жазылып ұзындығы 4 000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11.6.3.4.4. Дәрілік препарат қаптамасындағы саны</w:t>
            </w:r>
          </w:p>
          <w:p>
            <w:pPr>
              <w:spacing w:after="20"/>
              <w:ind w:left="20"/>
              <w:jc w:val="both"/>
            </w:pPr>
            <w:r>
              <w:rPr>
                <w:rFonts w:ascii="Times New Roman"/>
                <w:b w:val="false"/>
                <w:i w:val="false"/>
                <w:color w:val="000000"/>
                <w:sz w:val="20"/>
              </w:rPr>
              <w:t>
(hccdo:PackageMeasureDetails)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қаптамасындағы саны көрсетіледі. Деректемелер құрамы мен оларды толтыру қағидалары </w:t>
            </w:r>
            <w:r>
              <w:rPr>
                <w:rFonts w:ascii="Times New Roman"/>
                <w:b w:val="false"/>
                <w:i w:val="false"/>
                <w:color w:val="000000"/>
                <w:sz w:val="20"/>
              </w:rPr>
              <w:t>16-кестеде</w:t>
            </w:r>
            <w:r>
              <w:rPr>
                <w:rFonts w:ascii="Times New Roman"/>
                <w:b w:val="false"/>
                <w:i w:val="false"/>
                <w:color w:val="000000"/>
                <w:sz w:val="20"/>
              </w:rPr>
              <w:t xml:space="preserve">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11.6.3.4.5. Дәрілік препаратты сақтау шарттары туралы мәліметтер</w:t>
            </w:r>
          </w:p>
          <w:p>
            <w:pPr>
              <w:spacing w:after="20"/>
              <w:ind w:left="20"/>
              <w:jc w:val="both"/>
            </w:pPr>
            <w:r>
              <w:rPr>
                <w:rFonts w:ascii="Times New Roman"/>
                <w:b w:val="false"/>
                <w:i w:val="false"/>
                <w:color w:val="000000"/>
                <w:sz w:val="20"/>
              </w:rPr>
              <w:t>
(hccdo:‌Drug‌Storage‌Details)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 сақтау шарттары туралы мәліметтер көрсетіледі. Деректемелер құрамы және оларды толтыру қағидалары </w:t>
            </w:r>
            <w:r>
              <w:rPr>
                <w:rFonts w:ascii="Times New Roman"/>
                <w:b w:val="false"/>
                <w:i w:val="false"/>
                <w:color w:val="000000"/>
                <w:sz w:val="20"/>
              </w:rPr>
              <w:t>10-кестеде</w:t>
            </w:r>
            <w:r>
              <w:rPr>
                <w:rFonts w:ascii="Times New Roman"/>
                <w:b w:val="false"/>
                <w:i w:val="false"/>
                <w:color w:val="000000"/>
                <w:sz w:val="20"/>
              </w:rPr>
              <w:t xml:space="preserve">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11.6.3.5. Дәрілік препараттың аралық қаптамасы туралы мәліметтер</w:t>
            </w:r>
          </w:p>
          <w:p>
            <w:pPr>
              <w:spacing w:after="20"/>
              <w:ind w:left="20"/>
              <w:jc w:val="both"/>
            </w:pPr>
            <w:r>
              <w:rPr>
                <w:rFonts w:ascii="Times New Roman"/>
                <w:b w:val="false"/>
                <w:i w:val="false"/>
                <w:color w:val="000000"/>
                <w:sz w:val="20"/>
              </w:rPr>
              <w:t>
(hccdo:‌Middle‌Package‌Details)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аралық қаптамасы туралы мәліметтер көрсетіледі. Деректеме енгізілген 11.6.3.5.1 – 11.6.3.5.3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11.6.3.5.1. Дәрілік препараттың аралық қаптамасының сипаттамасы</w:t>
            </w:r>
          </w:p>
          <w:p>
            <w:pPr>
              <w:spacing w:after="20"/>
              <w:ind w:left="20"/>
              <w:jc w:val="both"/>
            </w:pPr>
            <w:r>
              <w:rPr>
                <w:rFonts w:ascii="Times New Roman"/>
                <w:b w:val="false"/>
                <w:i w:val="false"/>
                <w:color w:val="000000"/>
                <w:sz w:val="20"/>
              </w:rPr>
              <w:t>
(hcsdo:‌Middle‌Package‌Text)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аралық қаптамасы материалының сипаттамасы ұзындығы  1 000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11.6.3.5.2. Қаптамадағы дәрілік препараттың саны</w:t>
            </w:r>
          </w:p>
          <w:p>
            <w:pPr>
              <w:spacing w:after="20"/>
              <w:ind w:left="20"/>
              <w:jc w:val="both"/>
            </w:pPr>
            <w:r>
              <w:rPr>
                <w:rFonts w:ascii="Times New Roman"/>
                <w:b w:val="false"/>
                <w:i w:val="false"/>
                <w:color w:val="000000"/>
                <w:sz w:val="20"/>
              </w:rPr>
              <w:t>
(hccdo:PackageMeasureDetails)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аралық қаптамадағы дәрілік препараттың (дәрілік препараттың қапталған бірлігінің) саны туралы мәліметтер көрсетіледі. Деректемелер құрамы мен оларды толтыру қағидалары </w:t>
            </w:r>
            <w:r>
              <w:rPr>
                <w:rFonts w:ascii="Times New Roman"/>
                <w:b w:val="false"/>
                <w:i w:val="false"/>
                <w:color w:val="000000"/>
                <w:sz w:val="20"/>
              </w:rPr>
              <w:t>16-кестеде</w:t>
            </w:r>
            <w:r>
              <w:rPr>
                <w:rFonts w:ascii="Times New Roman"/>
                <w:b w:val="false"/>
                <w:i w:val="false"/>
                <w:color w:val="000000"/>
                <w:sz w:val="20"/>
              </w:rPr>
              <w:t xml:space="preserve">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11.6.3.5.3. Дәрілік препаратты сақтау шарттары туралы мәліметтер</w:t>
            </w:r>
          </w:p>
          <w:p>
            <w:pPr>
              <w:spacing w:after="20"/>
              <w:ind w:left="20"/>
              <w:jc w:val="both"/>
            </w:pPr>
            <w:r>
              <w:rPr>
                <w:rFonts w:ascii="Times New Roman"/>
                <w:b w:val="false"/>
                <w:i w:val="false"/>
                <w:color w:val="000000"/>
                <w:sz w:val="20"/>
              </w:rPr>
              <w:t>
(hccdo:‌Drug‌Storage‌Details)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 сақтау шарттары туралы мәліметтер көрсетіледі. Деректемелер құрамы және оларды толтыру қағидалары </w:t>
            </w:r>
            <w:r>
              <w:rPr>
                <w:rFonts w:ascii="Times New Roman"/>
                <w:b w:val="false"/>
                <w:i w:val="false"/>
                <w:color w:val="000000"/>
                <w:sz w:val="20"/>
              </w:rPr>
              <w:t>10-кестеде</w:t>
            </w:r>
            <w:r>
              <w:rPr>
                <w:rFonts w:ascii="Times New Roman"/>
                <w:b w:val="false"/>
                <w:i w:val="false"/>
                <w:color w:val="000000"/>
                <w:sz w:val="20"/>
              </w:rPr>
              <w:t xml:space="preserve">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11.6.3.6. Дәрілік препараттың екінші қаптамасы туралы мәліметтер</w:t>
            </w:r>
          </w:p>
          <w:p>
            <w:pPr>
              <w:spacing w:after="20"/>
              <w:ind w:left="20"/>
              <w:jc w:val="both"/>
            </w:pPr>
            <w:r>
              <w:rPr>
                <w:rFonts w:ascii="Times New Roman"/>
                <w:b w:val="false"/>
                <w:i w:val="false"/>
                <w:color w:val="000000"/>
                <w:sz w:val="20"/>
              </w:rPr>
              <w:t>
(hccdo:‌Secondary‌Package‌Details)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екінші (тұтынушылық) қаптамасы туралы мәліметтер көрсетіледі. Деректеме енгізілген 11.6.3.6.1 – 11.6.3.6.4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11.6.3.6.1. Дәрілік препараттың екінші (тұтынушылық) қаптамасы түрінің коды</w:t>
            </w:r>
          </w:p>
          <w:p>
            <w:pPr>
              <w:spacing w:after="20"/>
              <w:ind w:left="20"/>
              <w:jc w:val="both"/>
            </w:pPr>
            <w:r>
              <w:rPr>
                <w:rFonts w:ascii="Times New Roman"/>
                <w:b w:val="false"/>
                <w:i w:val="false"/>
                <w:color w:val="000000"/>
                <w:sz w:val="20"/>
              </w:rPr>
              <w:t>
(hcsdo:‌Drug‌Secondary‌Package‌Kind‌Code)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екінші (тұтынушылық) қаптамалары түрлерінің сыныптауышындағы дәрілік препараттың екінші (тұтынушылық) қаптамасы түрінің цифрлық кодпен белгіленуі жолдың үзілу, каретка және табуляция ауыстыру символдарынсыз ұзындығы 10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11.6.3.6.2. Дәрілік препараттың екінші (тұтынушылық) қаптамасы түрінің атауы</w:t>
            </w:r>
          </w:p>
          <w:p>
            <w:pPr>
              <w:spacing w:after="20"/>
              <w:ind w:left="20"/>
              <w:jc w:val="both"/>
            </w:pPr>
            <w:r>
              <w:rPr>
                <w:rFonts w:ascii="Times New Roman"/>
                <w:b w:val="false"/>
                <w:i w:val="false"/>
                <w:color w:val="000000"/>
                <w:sz w:val="20"/>
              </w:rPr>
              <w:t>
(hcsdo:‌Drug‌Secondary‌Package‌Kind‌Name)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"11.6.3.6.1. Дәрілік препараттың екінші (тұтынушылық) қаптамасы түрінің коды" деректемесі толтырылмаса, дәрілік препараттың екінші (тұтынушылық) қаптамасы түрінің атауы жолдың үзілу, каретка және табуляция ауыстыру символдарынсыз ұзындығы  500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11.6.3.6.3. Қаптамадағы дәрілік препараттың саны</w:t>
            </w:r>
          </w:p>
          <w:p>
            <w:pPr>
              <w:spacing w:after="20"/>
              <w:ind w:left="20"/>
              <w:jc w:val="both"/>
            </w:pPr>
            <w:r>
              <w:rPr>
                <w:rFonts w:ascii="Times New Roman"/>
                <w:b w:val="false"/>
                <w:i w:val="false"/>
                <w:color w:val="000000"/>
                <w:sz w:val="20"/>
              </w:rPr>
              <w:t>
(hccdo:PackageMeasureDetails)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қаптамадағы дәрілік препараттың (дәрілік препараттың қапталған бірлігінің) саны туралы мәліметтер көрсетіледі. Деректемелер құрамы мен оларды толтыру қағидалары </w:t>
            </w:r>
            <w:r>
              <w:rPr>
                <w:rFonts w:ascii="Times New Roman"/>
                <w:b w:val="false"/>
                <w:i w:val="false"/>
                <w:color w:val="000000"/>
                <w:sz w:val="20"/>
              </w:rPr>
              <w:t>16-кестеде</w:t>
            </w:r>
            <w:r>
              <w:rPr>
                <w:rFonts w:ascii="Times New Roman"/>
                <w:b w:val="false"/>
                <w:i w:val="false"/>
                <w:color w:val="000000"/>
                <w:sz w:val="20"/>
              </w:rPr>
              <w:t xml:space="preserve">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11.6.3.6.4. Дәрілік препаратты сақтау шарттары туралы мәліметтер</w:t>
            </w:r>
          </w:p>
          <w:p>
            <w:pPr>
              <w:spacing w:after="20"/>
              <w:ind w:left="20"/>
              <w:jc w:val="both"/>
            </w:pPr>
            <w:r>
              <w:rPr>
                <w:rFonts w:ascii="Times New Roman"/>
                <w:b w:val="false"/>
                <w:i w:val="false"/>
                <w:color w:val="000000"/>
                <w:sz w:val="20"/>
              </w:rPr>
              <w:t>
(hccdo:‌Drug‌Storage‌Details)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 сақтау шарттары туралы мәліметтер көрсетіледі. Деректемелер құрамы және оларды толтыру қағидалары </w:t>
            </w:r>
            <w:r>
              <w:rPr>
                <w:rFonts w:ascii="Times New Roman"/>
                <w:b w:val="false"/>
                <w:i w:val="false"/>
                <w:color w:val="000000"/>
                <w:sz w:val="20"/>
              </w:rPr>
              <w:t>10-кестеде</w:t>
            </w:r>
            <w:r>
              <w:rPr>
                <w:rFonts w:ascii="Times New Roman"/>
                <w:b w:val="false"/>
                <w:i w:val="false"/>
                <w:color w:val="000000"/>
                <w:sz w:val="20"/>
              </w:rPr>
              <w:t xml:space="preserve">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11.6.3.7. Тіркелетін дәрілік препараттың тығындау жүйесі туралы мәліметтер</w:t>
            </w:r>
          </w:p>
          <w:p>
            <w:pPr>
              <w:spacing w:after="20"/>
              <w:ind w:left="20"/>
              <w:jc w:val="both"/>
            </w:pPr>
            <w:r>
              <w:rPr>
                <w:rFonts w:ascii="Times New Roman"/>
                <w:b w:val="false"/>
                <w:i w:val="false"/>
                <w:color w:val="000000"/>
                <w:sz w:val="20"/>
              </w:rPr>
              <w:t>
(hccdo:‌Closure‌System‌Details)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тіркелетін дәрілік препараттың тығындау жүйесі туралы мәліметтер көрсетіледі. Деректеме енгізілген 11.6.3.7.1 – 11.6.3.7.2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11.6.3.7.1. Тіркелетін дәрілік препараттың тығындау жүйесінің сипаттамасы</w:t>
            </w:r>
          </w:p>
          <w:p>
            <w:pPr>
              <w:spacing w:after="20"/>
              <w:ind w:left="20"/>
              <w:jc w:val="both"/>
            </w:pPr>
            <w:r>
              <w:rPr>
                <w:rFonts w:ascii="Times New Roman"/>
                <w:b w:val="false"/>
                <w:i w:val="false"/>
                <w:color w:val="000000"/>
                <w:sz w:val="20"/>
              </w:rPr>
              <w:t>
(hcsdo:‌Closure‌System‌Description‌Text)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тіркелетін дәрілік препараттың тығындау жүйесінің сипаттамасы ұзындығы 4 000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11.6.3.7.2. Тығындау жүйесі дайындалған материал туралы мәліметтер</w:t>
            </w:r>
          </w:p>
          <w:p>
            <w:pPr>
              <w:spacing w:after="20"/>
              <w:ind w:left="20"/>
              <w:jc w:val="both"/>
            </w:pPr>
            <w:r>
              <w:rPr>
                <w:rFonts w:ascii="Times New Roman"/>
                <w:b w:val="false"/>
                <w:i w:val="false"/>
                <w:color w:val="000000"/>
                <w:sz w:val="20"/>
              </w:rPr>
              <w:t>
(hcsdo:‌Closure‌System‌Material‌Description‌Text)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тіркелетін дәрілік препараттың тығындау жүйесі дайындалған материалдың сипаттамасы ұзындығы 4 000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11.6.3.8. Дәрілік препараттың екінші (тұтынушылық) қаптамасы құрамындағы жиынтықтаушы құрылғы туралы мәліметтер</w:t>
            </w:r>
          </w:p>
          <w:p>
            <w:pPr>
              <w:spacing w:after="20"/>
              <w:ind w:left="20"/>
              <w:jc w:val="both"/>
            </w:pPr>
            <w:r>
              <w:rPr>
                <w:rFonts w:ascii="Times New Roman"/>
                <w:b w:val="false"/>
                <w:i w:val="false"/>
                <w:color w:val="000000"/>
                <w:sz w:val="20"/>
              </w:rPr>
              <w:t>
(hccdo:‌Registered‌Drug‌Component‌Details)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екінші (тұтынушылық) қаптамасы құрамындағы жиынтықтаушы құрылғы туралы мәліметтер көрсетіледі. Деректеме енгізілген 11.6.3.8.1 – 11.6.3.8.4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11.6.3.8.1. Жиынтықтаушының коды</w:t>
            </w:r>
          </w:p>
          <w:p>
            <w:pPr>
              <w:spacing w:after="20"/>
              <w:ind w:left="20"/>
              <w:jc w:val="both"/>
            </w:pPr>
            <w:r>
              <w:rPr>
                <w:rFonts w:ascii="Times New Roman"/>
                <w:b w:val="false"/>
                <w:i w:val="false"/>
                <w:color w:val="000000"/>
                <w:sz w:val="20"/>
              </w:rPr>
              <w:t>
(hcsdo:‌Component‌Code)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 қаптамасының жиынтықтаушы құрылғылар сыныптауышына сәйкес дәрілік препараттың екінші (тұтынушылық) қаптамасы құрамындағы жиынтықтаушы құрылғының цифрлық код белгісі жолдың үзілу, каретка және табуляция ауыстыру символдарынсыз ұзындығы 6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11.6.3.8.2. Жиынтықтаушының атауы</w:t>
            </w:r>
          </w:p>
          <w:p>
            <w:pPr>
              <w:spacing w:after="20"/>
              <w:ind w:left="20"/>
              <w:jc w:val="both"/>
            </w:pPr>
            <w:r>
              <w:rPr>
                <w:rFonts w:ascii="Times New Roman"/>
                <w:b w:val="false"/>
                <w:i w:val="false"/>
                <w:color w:val="000000"/>
                <w:sz w:val="20"/>
              </w:rPr>
              <w:t>
(hcsdo:‌Component‌Name)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"11.6.3.8.1. дәрілік препараттың екінші (тұтынушылық) қаптамасы құрамындағы жиынтықтаушы құрылғының коды" деректемесі толтырылмаса, дәрілік препараттың екінші (тұтынушылық) қаптамасы құрамындағы жиынтықтаушы құрылғының атауы жолдың үзілу, каретка және табуляция ауыстыру символдарынсыз ұзындығы 40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11.6.3.8.3. Дәрілік препараттың екінші (тұтынушылық) қаптамасы құрамындағы жиынтықтаушы құрылғылар саны </w:t>
            </w:r>
          </w:p>
          <w:p>
            <w:pPr>
              <w:spacing w:after="20"/>
              <w:ind w:left="20"/>
              <w:jc w:val="both"/>
            </w:pPr>
            <w:r>
              <w:rPr>
                <w:rFonts w:ascii="Times New Roman"/>
                <w:b w:val="false"/>
                <w:i w:val="false"/>
                <w:color w:val="000000"/>
                <w:sz w:val="20"/>
              </w:rPr>
              <w:t>
(hcsdo:‌Component‌Quantity)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екінші (тұтынушылық) қаптамасы құрамындағы жиынтықтаушы құрылғылар саны 4 разрядтан аспайтын ондық есептеу жүйесіндегі бүтін теріс емес сан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11.6.3.8.4. Жиынтықтаушы құрылғы дайындалған материал</w:t>
            </w:r>
          </w:p>
          <w:p>
            <w:pPr>
              <w:spacing w:after="20"/>
              <w:ind w:left="20"/>
              <w:jc w:val="both"/>
            </w:pPr>
            <w:r>
              <w:rPr>
                <w:rFonts w:ascii="Times New Roman"/>
                <w:b w:val="false"/>
                <w:i w:val="false"/>
                <w:color w:val="000000"/>
                <w:sz w:val="20"/>
              </w:rPr>
              <w:t>
(hcsdo:‌Component‌Material‌Description‌Text)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екінші (тұтынушылық) қаптамасы құрамындағы жиынтықтаушы құрылғылар дайындалған материалдың сипаттамасы ұзындығы 4 000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11.6.3.9. Дәрілік препараттың саудалық атауы</w:t>
            </w:r>
          </w:p>
          <w:p>
            <w:pPr>
              <w:spacing w:after="20"/>
              <w:ind w:left="20"/>
              <w:jc w:val="both"/>
            </w:pPr>
            <w:r>
              <w:rPr>
                <w:rFonts w:ascii="Times New Roman"/>
                <w:b w:val="false"/>
                <w:i w:val="false"/>
                <w:color w:val="000000"/>
                <w:sz w:val="20"/>
              </w:rPr>
              <w:t>
(hcsdo:​Drug​Trade​Name)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қапталған бірлігінің өзгерістер енгізілетін саудалық атауы жолдың үзілу, каретка және табуляция ауыстыру символдарынсыз ұзындығы 300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 Дәрілік препаратты босату санатының коды</w:t>
            </w:r>
          </w:p>
          <w:p>
            <w:pPr>
              <w:spacing w:after="20"/>
              <w:ind w:left="20"/>
              <w:jc w:val="both"/>
            </w:pPr>
            <w:r>
              <w:rPr>
                <w:rFonts w:ascii="Times New Roman"/>
                <w:b w:val="false"/>
                <w:i w:val="false"/>
                <w:color w:val="000000"/>
                <w:sz w:val="20"/>
              </w:rPr>
              <w:t>
(hcsdo:‌Prescription‌Kind‌Code)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 тізбесіне сәйкес дәрілік препаратты босатудың ұсынылатын санатының кодпен белгіленуі көрсетіледі:</w:t>
            </w:r>
          </w:p>
          <w:p>
            <w:pPr>
              <w:spacing w:after="20"/>
              <w:ind w:left="20"/>
              <w:jc w:val="both"/>
            </w:pPr>
            <w:r>
              <w:rPr>
                <w:rFonts w:ascii="Times New Roman"/>
                <w:b w:val="false"/>
                <w:i w:val="false"/>
                <w:color w:val="000000"/>
                <w:sz w:val="20"/>
              </w:rPr>
              <w:t>01 – рецепт бойынша;</w:t>
            </w:r>
          </w:p>
          <w:p>
            <w:pPr>
              <w:spacing w:after="20"/>
              <w:ind w:left="20"/>
              <w:jc w:val="both"/>
            </w:pPr>
            <w:r>
              <w:rPr>
                <w:rFonts w:ascii="Times New Roman"/>
                <w:b w:val="false"/>
                <w:i w:val="false"/>
                <w:color w:val="000000"/>
                <w:sz w:val="20"/>
              </w:rPr>
              <w:t>02 – рецептсіз;</w:t>
            </w:r>
          </w:p>
          <w:p>
            <w:pPr>
              <w:spacing w:after="20"/>
              <w:ind w:left="20"/>
              <w:jc w:val="both"/>
            </w:pPr>
            <w:r>
              <w:rPr>
                <w:rFonts w:ascii="Times New Roman"/>
                <w:b w:val="false"/>
                <w:i w:val="false"/>
                <w:color w:val="000000"/>
                <w:sz w:val="20"/>
              </w:rPr>
              <w:t>03 – стационар жағдайында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Тіркелетін дәрілік препараттың сапалық және сандық құрамы туралы мәліметтер</w:t>
            </w:r>
          </w:p>
          <w:p>
            <w:pPr>
              <w:spacing w:after="20"/>
              <w:ind w:left="20"/>
              <w:jc w:val="both"/>
            </w:pPr>
            <w:r>
              <w:rPr>
                <w:rFonts w:ascii="Times New Roman"/>
                <w:b w:val="false"/>
                <w:i w:val="false"/>
                <w:color w:val="000000"/>
                <w:sz w:val="20"/>
              </w:rPr>
              <w:t>
(hccdo:‌Drug‌Components‌Quantities‌Details)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тіркелетін дәрілік препараттың сапалық және сандық құрамы туралы мәліметтер көрсетіледі. Деректеме енгізілген 11.7.1 – 11.7.2 деректемелердің мәндерінен тұрады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 Дәрілік препаратты дозалау бірлігі туралы мәліметтер</w:t>
            </w:r>
          </w:p>
          <w:p>
            <w:pPr>
              <w:spacing w:after="20"/>
              <w:ind w:left="20"/>
              <w:jc w:val="both"/>
            </w:pPr>
            <w:r>
              <w:rPr>
                <w:rFonts w:ascii="Times New Roman"/>
                <w:b w:val="false"/>
                <w:i w:val="false"/>
                <w:color w:val="000000"/>
                <w:sz w:val="20"/>
              </w:rPr>
              <w:t>
(hccdo:‌DrugDosage‌Unit‌Details)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құрамы келтірілген бірлік туралы мәліметтер көрсетіледі. Деректемелер құрамы мен толтыру қағидасы </w:t>
            </w:r>
            <w:r>
              <w:rPr>
                <w:rFonts w:ascii="Times New Roman"/>
                <w:b w:val="false"/>
                <w:i w:val="false"/>
                <w:color w:val="000000"/>
                <w:sz w:val="20"/>
              </w:rPr>
              <w:t>11-кестеде</w:t>
            </w:r>
            <w:r>
              <w:rPr>
                <w:rFonts w:ascii="Times New Roman"/>
                <w:b w:val="false"/>
                <w:i w:val="false"/>
                <w:color w:val="000000"/>
                <w:sz w:val="20"/>
              </w:rPr>
              <w:t xml:space="preserve">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 Тіркелетін дәрілік препарат құрамының компоненті туралы мәліметтер</w:t>
            </w:r>
          </w:p>
          <w:p>
            <w:pPr>
              <w:spacing w:after="20"/>
              <w:ind w:left="20"/>
              <w:jc w:val="both"/>
            </w:pPr>
            <w:r>
              <w:rPr>
                <w:rFonts w:ascii="Times New Roman"/>
                <w:b w:val="false"/>
                <w:i w:val="false"/>
                <w:color w:val="000000"/>
                <w:sz w:val="20"/>
              </w:rPr>
              <w:t>
(hccdo:‌Drug‌Component‌Details)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тіркелетін дәрілік препарат құрамының компоненті туралы мәліметтер көрсетіледі. Дәрілік препарат құрамының әрбір компоненті үшін бір деректемеден толтырылады. Деректеме енгізілген 11.7.2.1. – 11.7.2.7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11.7.2.1. Дәрілік препарат құрамындағы ингредиент туралы мәліметтер</w:t>
            </w:r>
          </w:p>
          <w:p>
            <w:pPr>
              <w:spacing w:after="20"/>
              <w:ind w:left="20"/>
              <w:jc w:val="both"/>
            </w:pPr>
            <w:r>
              <w:rPr>
                <w:rFonts w:ascii="Times New Roman"/>
                <w:b w:val="false"/>
                <w:i w:val="false"/>
                <w:color w:val="000000"/>
                <w:sz w:val="20"/>
              </w:rPr>
              <w:t>
(hccdo:‌ DrugSubstance‌Details)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 құрамына кіретін  ингредиент туралы мәліметтер көрсетіледі. Деректемелер құрамы мен толтыру қағидасы </w:t>
            </w:r>
            <w:r>
              <w:rPr>
                <w:rFonts w:ascii="Times New Roman"/>
                <w:b w:val="false"/>
                <w:i w:val="false"/>
                <w:color w:val="000000"/>
                <w:sz w:val="20"/>
              </w:rPr>
              <w:t>12-кестеде</w:t>
            </w:r>
            <w:r>
              <w:rPr>
                <w:rFonts w:ascii="Times New Roman"/>
                <w:b w:val="false"/>
                <w:i w:val="false"/>
                <w:color w:val="000000"/>
                <w:sz w:val="20"/>
              </w:rPr>
              <w:t xml:space="preserve">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11.7.2.2. Дәрілік препарат құрамындағы компоненттің фармакопеялық мақаласы (монография) туралы мәліметтер</w:t>
            </w:r>
          </w:p>
          <w:p>
            <w:pPr>
              <w:spacing w:after="20"/>
              <w:ind w:left="20"/>
              <w:jc w:val="both"/>
            </w:pPr>
            <w:r>
              <w:rPr>
                <w:rFonts w:ascii="Times New Roman"/>
                <w:b w:val="false"/>
                <w:i w:val="false"/>
                <w:color w:val="000000"/>
                <w:sz w:val="20"/>
              </w:rPr>
              <w:t>
(hccdo:‌Monography‌Details)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құрамындағы  компоненттің фармакопеялық мақаласы (монография) туралы мәліметтер көрсетіледі. Деректеме енгізілген 11.7.2.2.1 – 11.7.2.2.2 деректемелердің мәндерінен тұрады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11.7.2.2.1. Фармакопеялық мақаланың (монография) атауы</w:t>
            </w:r>
          </w:p>
          <w:p>
            <w:pPr>
              <w:spacing w:after="20"/>
              <w:ind w:left="20"/>
              <w:jc w:val="both"/>
            </w:pPr>
            <w:r>
              <w:rPr>
                <w:rFonts w:ascii="Times New Roman"/>
                <w:b w:val="false"/>
                <w:i w:val="false"/>
                <w:color w:val="000000"/>
                <w:sz w:val="20"/>
              </w:rPr>
              <w:t>
(hcsdo:‌Monography‌Name)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 компонентінің фармакопеялық мақаласының (монография) атауы жолдың үзілу, каретка және табуляция ауыстыру символдарынсыз ұзындығы 500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11.7.2.2.2. Фармакопеялық мақаланың (монография) нөмірі</w:t>
            </w:r>
          </w:p>
          <w:p>
            <w:pPr>
              <w:spacing w:after="20"/>
              <w:ind w:left="20"/>
              <w:jc w:val="both"/>
            </w:pPr>
            <w:r>
              <w:rPr>
                <w:rFonts w:ascii="Times New Roman"/>
                <w:b w:val="false"/>
                <w:i w:val="false"/>
                <w:color w:val="000000"/>
                <w:sz w:val="20"/>
              </w:rPr>
              <w:t>
(hcsdo:‌Monography‌Id)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 компонентінің фармакопеялық мақаласының (монография) нөмірі жолдың үзілу, каретка және табуляция ауыстыру символдарынсыз ұзындығы 50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11.7.2.3. Вакциналық антигеннің дәрілік препараттың құрамына кіруі туралы мәліметтер</w:t>
            </w:r>
          </w:p>
          <w:p>
            <w:pPr>
              <w:spacing w:after="20"/>
              <w:ind w:left="20"/>
              <w:jc w:val="both"/>
            </w:pPr>
            <w:r>
              <w:rPr>
                <w:rFonts w:ascii="Times New Roman"/>
                <w:b w:val="false"/>
                <w:i w:val="false"/>
                <w:color w:val="000000"/>
                <w:sz w:val="20"/>
              </w:rPr>
              <w:t>
(hccdo:‌Vaccine‌Antigen‌Details)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вакциналық антигеннің дәрілік препараттың құрамына кіруі туралы мәліметтер көрсетіледі. Деректеме енгізілген 11.7.2.3.1 – 11.7.2.3.2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11.7.2.3.1. Дәрілік препараттың құрамында вакциналық антигеннің болу белгісі</w:t>
            </w:r>
          </w:p>
          <w:p>
            <w:pPr>
              <w:spacing w:after="20"/>
              <w:ind w:left="20"/>
              <w:jc w:val="both"/>
            </w:pPr>
            <w:r>
              <w:rPr>
                <w:rFonts w:ascii="Times New Roman"/>
                <w:b w:val="false"/>
                <w:i w:val="false"/>
                <w:color w:val="000000"/>
                <w:sz w:val="20"/>
              </w:rPr>
              <w:t>
(hcsdo:‌Vaccine‌Antigen‌Indicator)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 компоненті вакциналық антиген болып табылатынын айқындайтын белгі көрсетіледі:</w:t>
            </w:r>
          </w:p>
          <w:p>
            <w:pPr>
              <w:spacing w:after="20"/>
              <w:ind w:left="20"/>
              <w:jc w:val="both"/>
            </w:pPr>
            <w:r>
              <w:rPr>
                <w:rFonts w:ascii="Times New Roman"/>
                <w:b w:val="false"/>
                <w:i w:val="false"/>
                <w:color w:val="000000"/>
                <w:sz w:val="20"/>
              </w:rPr>
              <w:t>1 – вакциналық антиген болып табылады;</w:t>
            </w:r>
          </w:p>
          <w:p>
            <w:pPr>
              <w:spacing w:after="20"/>
              <w:ind w:left="20"/>
              <w:jc w:val="both"/>
            </w:pPr>
            <w:r>
              <w:rPr>
                <w:rFonts w:ascii="Times New Roman"/>
                <w:b w:val="false"/>
                <w:i w:val="false"/>
                <w:color w:val="000000"/>
                <w:sz w:val="20"/>
              </w:rPr>
              <w:t>0 – вакциналық антиген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11.7.2.3.2. Вакциналық антигеннің мастер-файлы туралы мәліметтер</w:t>
            </w:r>
          </w:p>
          <w:p>
            <w:pPr>
              <w:spacing w:after="20"/>
              <w:ind w:left="20"/>
              <w:jc w:val="both"/>
            </w:pPr>
            <w:r>
              <w:rPr>
                <w:rFonts w:ascii="Times New Roman"/>
                <w:b w:val="false"/>
                <w:i w:val="false"/>
                <w:color w:val="000000"/>
                <w:sz w:val="20"/>
              </w:rPr>
              <w:t>
(hccdo:‌Vaccine‌Antigen‌Master‌File‌Details)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вакциналық антигеннің мастер-файлы туралы мәліметтер көрсетіледі. Деректемелер құрамы және оларды толтыру қағидалары </w:t>
            </w:r>
            <w:r>
              <w:rPr>
                <w:rFonts w:ascii="Times New Roman"/>
                <w:b w:val="false"/>
                <w:i w:val="false"/>
                <w:color w:val="000000"/>
                <w:sz w:val="20"/>
              </w:rPr>
              <w:t>7-кестеде</w:t>
            </w:r>
            <w:r>
              <w:rPr>
                <w:rFonts w:ascii="Times New Roman"/>
                <w:b w:val="false"/>
                <w:i w:val="false"/>
                <w:color w:val="000000"/>
                <w:sz w:val="20"/>
              </w:rPr>
              <w:t xml:space="preserve">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11.7.2.4. Дәрілік препараттың құрамына плазманың кіруі туралы мәліметтер</w:t>
            </w:r>
          </w:p>
          <w:p>
            <w:pPr>
              <w:spacing w:after="20"/>
              <w:ind w:left="20"/>
              <w:jc w:val="both"/>
            </w:pPr>
            <w:r>
              <w:rPr>
                <w:rFonts w:ascii="Times New Roman"/>
                <w:b w:val="false"/>
                <w:i w:val="false"/>
                <w:color w:val="000000"/>
                <w:sz w:val="20"/>
              </w:rPr>
              <w:t>
(hccdo:‌Plasma‌Details)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құрамына плазманың кіруі туралы мәліметтер көрсетіледі. Деректеме енгізілген 11.7.2.4.1 – 11.7.2.4.2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11.7.2.4.1. Дәрілік препараттың құрамында плазманың болу белгісі (hcsdo:‌Plasma‌Indicator)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плазма болып табылатынын айқындайтын белгі көрсетіледі:</w:t>
            </w:r>
          </w:p>
          <w:p>
            <w:pPr>
              <w:spacing w:after="20"/>
              <w:ind w:left="20"/>
              <w:jc w:val="both"/>
            </w:pPr>
            <w:r>
              <w:rPr>
                <w:rFonts w:ascii="Times New Roman"/>
                <w:b w:val="false"/>
                <w:i w:val="false"/>
                <w:color w:val="000000"/>
                <w:sz w:val="20"/>
              </w:rPr>
              <w:t>1 – плазма болып табылады;</w:t>
            </w:r>
          </w:p>
          <w:p>
            <w:pPr>
              <w:spacing w:after="20"/>
              <w:ind w:left="20"/>
              <w:jc w:val="both"/>
            </w:pPr>
            <w:r>
              <w:rPr>
                <w:rFonts w:ascii="Times New Roman"/>
                <w:b w:val="false"/>
                <w:i w:val="false"/>
                <w:color w:val="000000"/>
                <w:sz w:val="20"/>
              </w:rPr>
              <w:t>0 – плазма болып табылмайды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11.7.2.4.2. Плазманың мастер-файлы туралы мәліметтер</w:t>
            </w:r>
          </w:p>
          <w:p>
            <w:pPr>
              <w:spacing w:after="20"/>
              <w:ind w:left="20"/>
              <w:jc w:val="both"/>
            </w:pPr>
            <w:r>
              <w:rPr>
                <w:rFonts w:ascii="Times New Roman"/>
                <w:b w:val="false"/>
                <w:i w:val="false"/>
                <w:color w:val="000000"/>
                <w:sz w:val="20"/>
              </w:rPr>
              <w:t>
(hccdo:‌Plasma‌Master‌File‌Details)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плазманың мастер-файлы туралы мәліметтер көрсетіледі. Деректемелер құрамы мен толтыру қағидасы </w:t>
            </w:r>
            <w:r>
              <w:rPr>
                <w:rFonts w:ascii="Times New Roman"/>
                <w:b w:val="false"/>
                <w:i w:val="false"/>
                <w:color w:val="000000"/>
                <w:sz w:val="20"/>
              </w:rPr>
              <w:t>7-кестеде</w:t>
            </w:r>
            <w:r>
              <w:rPr>
                <w:rFonts w:ascii="Times New Roman"/>
                <w:b w:val="false"/>
                <w:i w:val="false"/>
                <w:color w:val="000000"/>
                <w:sz w:val="20"/>
              </w:rPr>
              <w:t xml:space="preserve">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11.7.2.5. Дәрілік препарат құрамы компонентінің артықтығы</w:t>
            </w:r>
          </w:p>
          <w:p>
            <w:pPr>
              <w:spacing w:after="20"/>
              <w:ind w:left="20"/>
              <w:jc w:val="both"/>
            </w:pPr>
            <w:r>
              <w:rPr>
                <w:rFonts w:ascii="Times New Roman"/>
                <w:b w:val="false"/>
                <w:i w:val="false"/>
                <w:color w:val="000000"/>
                <w:sz w:val="20"/>
              </w:rPr>
              <w:t>
(hcsdo:‌Substance‌Excess‌Measure)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құрамы компонентінің көп болуы ондық есептеу жүйесіндегі, 24 разрядтан аспайтын, дәлдігі 6 белгіден артық емес ондық есептеу жүйесіндегі сан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дозалау және концентрация өлшем бірлігінің коды</w:t>
            </w:r>
          </w:p>
          <w:p>
            <w:pPr>
              <w:spacing w:after="20"/>
              <w:ind w:left="20"/>
              <w:jc w:val="both"/>
            </w:pPr>
            <w:r>
              <w:rPr>
                <w:rFonts w:ascii="Times New Roman"/>
                <w:b w:val="false"/>
                <w:i w:val="false"/>
                <w:color w:val="000000"/>
                <w:sz w:val="20"/>
              </w:rPr>
              <w:t>
(Substance‌Measure‌Code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препараттардың құрамындағы әсер етуші заттарды дозалау және концентрациясы өлшем бірліктері сыныптауышынан дозалау және концентрация өлшем бірлігінің үш символдық коды жолдың үзілу, каретка және табуляция ауыстыру символдарынсыз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дозалау және концентрация өлшем бірлігінің атауы</w:t>
            </w:r>
          </w:p>
          <w:p>
            <w:pPr>
              <w:spacing w:after="20"/>
              <w:ind w:left="20"/>
              <w:jc w:val="both"/>
            </w:pPr>
            <w:r>
              <w:rPr>
                <w:rFonts w:ascii="Times New Roman"/>
                <w:b w:val="false"/>
                <w:i w:val="false"/>
                <w:color w:val="000000"/>
                <w:sz w:val="20"/>
              </w:rPr>
              <w:t>
(Substance‌Measure‌Name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 дозалау және концентрация өлшем бірлігінің коды" деректемесі толтырылмаған болса, дозалау және концентрация өлшем бірлігінің атауы жолдың үзілу, каретка және табуляция ауыстыру символдарынсыз ұзындығы 500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масштаб</w:t>
            </w:r>
          </w:p>
          <w:p>
            <w:pPr>
              <w:spacing w:after="20"/>
              <w:ind w:left="20"/>
              <w:jc w:val="both"/>
            </w:pPr>
            <w:r>
              <w:rPr>
                <w:rFonts w:ascii="Times New Roman"/>
                <w:b w:val="false"/>
                <w:i w:val="false"/>
                <w:color w:val="000000"/>
                <w:sz w:val="20"/>
              </w:rPr>
              <w:t>
(Scale‌Number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 көрсеткіші түрінде ұсынылған екі таңбалы тұтас сан түріндегі мәннің масштабы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дозалау (концентрация) мөлшері типінің коды</w:t>
            </w:r>
          </w:p>
          <w:p>
            <w:pPr>
              <w:spacing w:after="20"/>
              <w:ind w:left="20"/>
              <w:jc w:val="both"/>
            </w:pPr>
            <w:r>
              <w:rPr>
                <w:rFonts w:ascii="Times New Roman"/>
                <w:b w:val="false"/>
                <w:i w:val="false"/>
                <w:color w:val="000000"/>
                <w:sz w:val="20"/>
              </w:rPr>
              <w:t>
(Substance‌Measure‌Type‌Code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 (концентрация) мөлшері типінің екі символды коды жолдың үзілу, каретка және табуляция ауыстыру символдарынсыз тізбеден көрсетіледі:</w:t>
            </w:r>
          </w:p>
          <w:p>
            <w:pPr>
              <w:spacing w:after="20"/>
              <w:ind w:left="20"/>
              <w:jc w:val="both"/>
            </w:pPr>
            <w:r>
              <w:rPr>
                <w:rFonts w:ascii="Times New Roman"/>
                <w:b w:val="false"/>
                <w:i w:val="false"/>
                <w:color w:val="000000"/>
                <w:sz w:val="20"/>
              </w:rPr>
              <w:t>01 – дозалауды нақты мөлшері көрсетілген;</w:t>
            </w:r>
          </w:p>
          <w:p>
            <w:pPr>
              <w:spacing w:after="20"/>
              <w:ind w:left="20"/>
              <w:jc w:val="both"/>
            </w:pPr>
            <w:r>
              <w:rPr>
                <w:rFonts w:ascii="Times New Roman"/>
                <w:b w:val="false"/>
                <w:i w:val="false"/>
                <w:color w:val="000000"/>
                <w:sz w:val="20"/>
              </w:rPr>
              <w:t>02 – дозалау мөлшері көрсетілген мәннен төмен не оған тең;</w:t>
            </w:r>
          </w:p>
          <w:p>
            <w:pPr>
              <w:spacing w:after="20"/>
              <w:ind w:left="20"/>
              <w:jc w:val="both"/>
            </w:pPr>
            <w:r>
              <w:rPr>
                <w:rFonts w:ascii="Times New Roman"/>
                <w:b w:val="false"/>
                <w:i w:val="false"/>
                <w:color w:val="000000"/>
                <w:sz w:val="20"/>
              </w:rPr>
              <w:t>03 – дозалау мөлшері көрсетілген мәннен артық не оған тең;</w:t>
            </w:r>
          </w:p>
          <w:p>
            <w:pPr>
              <w:spacing w:after="20"/>
              <w:ind w:left="20"/>
              <w:jc w:val="both"/>
            </w:pPr>
            <w:r>
              <w:rPr>
                <w:rFonts w:ascii="Times New Roman"/>
                <w:b w:val="false"/>
                <w:i w:val="false"/>
                <w:color w:val="000000"/>
                <w:sz w:val="20"/>
              </w:rPr>
              <w:t>04 – дозалау мөлшері көрсетілген мәннен төмен;</w:t>
            </w:r>
          </w:p>
          <w:p>
            <w:pPr>
              <w:spacing w:after="20"/>
              <w:ind w:left="20"/>
              <w:jc w:val="both"/>
            </w:pPr>
            <w:r>
              <w:rPr>
                <w:rFonts w:ascii="Times New Roman"/>
                <w:b w:val="false"/>
                <w:i w:val="false"/>
                <w:color w:val="000000"/>
                <w:sz w:val="20"/>
              </w:rPr>
              <w:t>05 – дозалау мөлшері мәні көрсетілген мәннен артық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11.7.2.6. Жануардан және (немесе) адамнан алынған материал туралы мәліметтер</w:t>
            </w:r>
          </w:p>
          <w:p>
            <w:pPr>
              <w:spacing w:after="20"/>
              <w:ind w:left="20"/>
              <w:jc w:val="both"/>
            </w:pPr>
            <w:r>
              <w:rPr>
                <w:rFonts w:ascii="Times New Roman"/>
                <w:b w:val="false"/>
                <w:i w:val="false"/>
                <w:color w:val="000000"/>
                <w:sz w:val="20"/>
              </w:rPr>
              <w:t>
(hccdo:‌Drug‌Bio‌Material‌Details)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құрамына кіретін немесе оны дайындау процесінде пайдаланылатын, жануардан және (немесе) адамнан алынған материал туралы мәліметтер көрсетіледі. Деректеме енгізілген 11.7.2.6.1 – 11.7.2.6.3 деректемелердің мәндерінен тұрады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11.7.2.6.1. Жануардан және (немесе) адамнан алынған материалдың атауы</w:t>
            </w:r>
          </w:p>
          <w:p>
            <w:pPr>
              <w:spacing w:after="20"/>
              <w:ind w:left="20"/>
              <w:jc w:val="both"/>
            </w:pPr>
            <w:r>
              <w:rPr>
                <w:rFonts w:ascii="Times New Roman"/>
                <w:b w:val="false"/>
                <w:i w:val="false"/>
                <w:color w:val="000000"/>
                <w:sz w:val="20"/>
              </w:rPr>
              <w:t>
(hcsdo:‌Drug‌Bio‌Material‌Name)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жануардан және (немесе) адамнан алынған материалдың атауы жолдың үзілу, каретка және табуляция ауыстыру символдарынсыз ұзындығы  500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11.7.2.6.2. Дәрілік препарат құрамы компонентінің шығу түрінің коды</w:t>
            </w:r>
          </w:p>
          <w:p>
            <w:pPr>
              <w:spacing w:after="20"/>
              <w:ind w:left="20"/>
              <w:jc w:val="both"/>
            </w:pPr>
            <w:r>
              <w:rPr>
                <w:rFonts w:ascii="Times New Roman"/>
                <w:b w:val="false"/>
                <w:i w:val="false"/>
                <w:color w:val="000000"/>
                <w:sz w:val="20"/>
              </w:rPr>
              <w:t>
(hcsdo:‌Substance‌Origin‌Kind‌Code)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 тізбесіне сәйкес дәрілік препарат құрамы компонентінің шығу түрінің кодпен белгіленуі көрсетіледі:</w:t>
            </w:r>
          </w:p>
          <w:p>
            <w:pPr>
              <w:spacing w:after="20"/>
              <w:ind w:left="20"/>
              <w:jc w:val="both"/>
            </w:pPr>
            <w:r>
              <w:rPr>
                <w:rFonts w:ascii="Times New Roman"/>
                <w:b w:val="false"/>
                <w:i w:val="false"/>
                <w:color w:val="000000"/>
                <w:sz w:val="20"/>
              </w:rPr>
              <w:t>01 – трансмиссиялық энцефалопатияны қабылдағыш жануарлардан;</w:t>
            </w:r>
          </w:p>
          <w:p>
            <w:pPr>
              <w:spacing w:after="20"/>
              <w:ind w:left="20"/>
              <w:jc w:val="both"/>
            </w:pPr>
            <w:r>
              <w:rPr>
                <w:rFonts w:ascii="Times New Roman"/>
                <w:b w:val="false"/>
                <w:i w:val="false"/>
                <w:color w:val="000000"/>
                <w:sz w:val="20"/>
              </w:rPr>
              <w:t>02 – басқа жануарлардан;</w:t>
            </w:r>
          </w:p>
          <w:p>
            <w:pPr>
              <w:spacing w:after="20"/>
              <w:ind w:left="20"/>
              <w:jc w:val="both"/>
            </w:pPr>
            <w:r>
              <w:rPr>
                <w:rFonts w:ascii="Times New Roman"/>
                <w:b w:val="false"/>
                <w:i w:val="false"/>
                <w:color w:val="000000"/>
                <w:sz w:val="20"/>
              </w:rPr>
              <w:t>03 – адамнан алынған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11.7.2.6.3. Белсенді фармацевтикалық субстанцияның Еуропалық фармакопея монографиясына сәйкестігі туралы құжаттың нөмірі </w:t>
            </w:r>
          </w:p>
          <w:p>
            <w:pPr>
              <w:spacing w:after="20"/>
              <w:ind w:left="20"/>
              <w:jc w:val="both"/>
            </w:pPr>
            <w:r>
              <w:rPr>
                <w:rFonts w:ascii="Times New Roman"/>
                <w:b w:val="false"/>
                <w:i w:val="false"/>
                <w:color w:val="000000"/>
                <w:sz w:val="20"/>
              </w:rPr>
              <w:t>
(hcsdo:‌Certificate‌Pharmacopeia‌Doc‌Id)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трансмиссиялық энцефалопатияға қатысты Еуропалық фармакопеяға сәйкестік сертификатының нөмірі жолдың үзілу, каретка және табуляция ауыстыру символдарынсыз ұзындығы 50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11.7.2.7. Белсенді фармацевтикалық субстанция өндірісі туралы мәліметтер</w:t>
            </w:r>
          </w:p>
          <w:p>
            <w:pPr>
              <w:spacing w:after="20"/>
              <w:ind w:left="20"/>
              <w:jc w:val="both"/>
            </w:pPr>
            <w:r>
              <w:rPr>
                <w:rFonts w:ascii="Times New Roman"/>
                <w:b w:val="false"/>
                <w:i w:val="false"/>
                <w:color w:val="000000"/>
                <w:sz w:val="20"/>
              </w:rPr>
              <w:t>
(hccdo:‌Substance‌Manufacture‌Details)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 өндірісі туралы мәліметтер көрсетіледі. Белсенді фармацевтикалық субстанция болып табылатын құрам компоненттері үшін толтырылады. Деректеме енгізілген 11.7.2.7.1 – 11.7.2.7.6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11.7.2.7.1. Өндіруші туралы мәліметтер</w:t>
            </w:r>
          </w:p>
          <w:p>
            <w:pPr>
              <w:spacing w:after="20"/>
              <w:ind w:left="20"/>
              <w:jc w:val="both"/>
            </w:pPr>
            <w:r>
              <w:rPr>
                <w:rFonts w:ascii="Times New Roman"/>
                <w:b w:val="false"/>
                <w:i w:val="false"/>
                <w:color w:val="000000"/>
                <w:sz w:val="20"/>
              </w:rPr>
              <w:t>
(hccdo:‌Manufacturing‌Authorization‌Holder‌V2Details‌)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шығарған кезде сапаны бақылауды жүзеге асыратын белсенді фармацевтикалық субстанцияны өндіруші туралы мәліметтер  көрсетіледі. Деректемелер құрамы және оларды толтыру қағидалары 3-кестеде берілген ("Мекенжай" күрделі деректемесіне арналған деректемелер құрамы кеңейтілген редакцияда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Тілдің коды (languageCode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639-1 сәйкес тиісінше мәліметтер толтырылған тілдің екі әріптік коды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11.7.2.7.2. Дәрілік затты өндіруге қатысқан өндірістік алаң туралы мәліметтер</w:t>
            </w:r>
          </w:p>
          <w:p>
            <w:pPr>
              <w:spacing w:after="20"/>
              <w:ind w:left="20"/>
              <w:jc w:val="both"/>
            </w:pPr>
            <w:r>
              <w:rPr>
                <w:rFonts w:ascii="Times New Roman"/>
                <w:b w:val="false"/>
                <w:i w:val="false"/>
                <w:color w:val="000000"/>
                <w:sz w:val="20"/>
              </w:rPr>
              <w:t>
(hccdo:‌Manufacturing‌Area‌GMPAccordance‌Details)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өндірістік практика талаптарына сәйкестігі туралы мәліметтерді қоса алғанда белсенді фармацевтикалық субстанцияны өндіруге қатысқан өндірістік алаң туралы мәліметтер көрсетіледі. Деректемелер құрамы және оларды толтыру қағидалары </w:t>
            </w:r>
            <w:r>
              <w:rPr>
                <w:rFonts w:ascii="Times New Roman"/>
                <w:b w:val="false"/>
                <w:i w:val="false"/>
                <w:color w:val="000000"/>
                <w:sz w:val="20"/>
              </w:rPr>
              <w:t>13-кестеде</w:t>
            </w:r>
            <w:r>
              <w:rPr>
                <w:rFonts w:ascii="Times New Roman"/>
                <w:b w:val="false"/>
                <w:i w:val="false"/>
                <w:color w:val="000000"/>
                <w:sz w:val="20"/>
              </w:rPr>
              <w:t xml:space="preserve">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11.7.2.7.3. Белсенді фармацевтикалық субстанцияға арналған Еуропалық фармакопея монографиясына сәйкестік сертификаты туралы мәліметтер</w:t>
            </w:r>
          </w:p>
          <w:p>
            <w:pPr>
              <w:spacing w:after="20"/>
              <w:ind w:left="20"/>
              <w:jc w:val="both"/>
            </w:pPr>
            <w:r>
              <w:rPr>
                <w:rFonts w:ascii="Times New Roman"/>
                <w:b w:val="false"/>
                <w:i w:val="false"/>
                <w:color w:val="000000"/>
                <w:sz w:val="20"/>
              </w:rPr>
              <w:t>
(hccdo:‌Certificate‌Pharmacopoeia‌Details)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фармацевтикалық субстанцияға арналған Еуропалық фармакопея монографиясына сәйкестік сертификаты туралы мәліметтер көрсетіледі. Деректемелер құрамы және оларды толтыру қағидалары </w:t>
            </w:r>
            <w:r>
              <w:rPr>
                <w:rFonts w:ascii="Times New Roman"/>
                <w:b w:val="false"/>
                <w:i w:val="false"/>
                <w:color w:val="000000"/>
                <w:sz w:val="20"/>
              </w:rPr>
              <w:t>7-кестеде</w:t>
            </w:r>
            <w:r>
              <w:rPr>
                <w:rFonts w:ascii="Times New Roman"/>
                <w:b w:val="false"/>
                <w:i w:val="false"/>
                <w:color w:val="000000"/>
                <w:sz w:val="20"/>
              </w:rPr>
              <w:t xml:space="preserve">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11.7.2.7.4. Өндірістің тиісті өндірістік практика қағидаларына сәйкестігі туралы өтініш</w:t>
            </w:r>
          </w:p>
          <w:p>
            <w:pPr>
              <w:spacing w:after="20"/>
              <w:ind w:left="20"/>
              <w:jc w:val="both"/>
            </w:pPr>
            <w:r>
              <w:rPr>
                <w:rFonts w:ascii="Times New Roman"/>
                <w:b w:val="false"/>
                <w:i w:val="false"/>
                <w:color w:val="000000"/>
                <w:sz w:val="20"/>
              </w:rPr>
              <w:t>
(hccdo:‌Application‌GMPCorrespondence‌Details)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тиісті өндірістік практика қағидаларына сәйкестігі туралы өтініш туралы мәліметтер көрсетіледі. Деректемелер құрамы және оларды толтыру қағидалары 2-кестеде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11.7.2.7.5. Белсенді фармацевтикалық субстанцияны өндірушінің мастер-файлы туралы мәліметтер (hccdo:‌Substance‌Manufacture‌Master‌File‌Details)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фармацевтикалық субстанцияны өндірушінің мастер-файлы туралы мәліметтер көрсетіледі. Деректемелер құрамы мен толтыру қағидасы </w:t>
            </w:r>
            <w:r>
              <w:rPr>
                <w:rFonts w:ascii="Times New Roman"/>
                <w:b w:val="false"/>
                <w:i w:val="false"/>
                <w:color w:val="000000"/>
                <w:sz w:val="20"/>
              </w:rPr>
              <w:t>7-кестеде</w:t>
            </w:r>
            <w:r>
              <w:rPr>
                <w:rFonts w:ascii="Times New Roman"/>
                <w:b w:val="false"/>
                <w:i w:val="false"/>
                <w:color w:val="000000"/>
                <w:sz w:val="20"/>
              </w:rPr>
              <w:t xml:space="preserve">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Тіркелетін дәрілік препаратта генетикалық модификацияланған өнімдердің болуы туралы мәліметтер</w:t>
            </w:r>
          </w:p>
          <w:p>
            <w:pPr>
              <w:spacing w:after="20"/>
              <w:ind w:left="20"/>
              <w:jc w:val="both"/>
            </w:pPr>
            <w:r>
              <w:rPr>
                <w:rFonts w:ascii="Times New Roman"/>
                <w:b w:val="false"/>
                <w:i w:val="false"/>
                <w:color w:val="000000"/>
                <w:sz w:val="20"/>
              </w:rPr>
              <w:t>
(hccdo:‌Registered‌Drug‌GMODetails)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тіркелетін дәрілік препаратта генетикалық модификацияланған өнімдердің болуы туралы мәліметтер көрсетіледі. Деректеме енгізілген 11.8.1 – 11.8.2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 Дәрілік препаратта генетикалық модификацияланған организмдердің болу белгісі</w:t>
            </w:r>
          </w:p>
          <w:p>
            <w:pPr>
              <w:spacing w:after="20"/>
              <w:ind w:left="20"/>
              <w:jc w:val="both"/>
            </w:pPr>
            <w:r>
              <w:rPr>
                <w:rFonts w:ascii="Times New Roman"/>
                <w:b w:val="false"/>
                <w:i w:val="false"/>
                <w:color w:val="000000"/>
                <w:sz w:val="20"/>
              </w:rPr>
              <w:t>
(hcsdo:‌GMOIndicator)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 генетикалық модификацияланған организмдердің болуын айқындайтын белгі көрсетіледі:</w:t>
            </w:r>
          </w:p>
          <w:p>
            <w:pPr>
              <w:spacing w:after="20"/>
              <w:ind w:left="20"/>
              <w:jc w:val="both"/>
            </w:pPr>
            <w:r>
              <w:rPr>
                <w:rFonts w:ascii="Times New Roman"/>
                <w:b w:val="false"/>
                <w:i w:val="false"/>
                <w:color w:val="000000"/>
                <w:sz w:val="20"/>
              </w:rPr>
              <w:t>1 – генетикалық модификацияланған организмдер бар;</w:t>
            </w:r>
          </w:p>
          <w:p>
            <w:pPr>
              <w:spacing w:after="20"/>
              <w:ind w:left="20"/>
              <w:jc w:val="both"/>
            </w:pPr>
            <w:r>
              <w:rPr>
                <w:rFonts w:ascii="Times New Roman"/>
                <w:b w:val="false"/>
                <w:i w:val="false"/>
                <w:color w:val="000000"/>
                <w:sz w:val="20"/>
              </w:rPr>
              <w:t>0 – генетикалық модификацияланған организмдер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 Дәрілік препараттың онда генетикалық модификацияланған организмдер болған жағдайда белгіленген талаптарға сәйкестік белгісі</w:t>
            </w:r>
          </w:p>
          <w:p>
            <w:pPr>
              <w:spacing w:after="20"/>
              <w:ind w:left="20"/>
              <w:jc w:val="both"/>
            </w:pPr>
            <w:r>
              <w:rPr>
                <w:rFonts w:ascii="Times New Roman"/>
                <w:b w:val="false"/>
                <w:i w:val="false"/>
                <w:color w:val="000000"/>
                <w:sz w:val="20"/>
              </w:rPr>
              <w:t>
(hcsdo:‌Correspond‌Indicator)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онда генетикалық модификацияланған организмдер болған жағдайда белгіленген талаптарға сәйкестігін айқындайтын белгі көрсетіледі:</w:t>
            </w:r>
          </w:p>
          <w:p>
            <w:pPr>
              <w:spacing w:after="20"/>
              <w:ind w:left="20"/>
              <w:jc w:val="both"/>
            </w:pPr>
            <w:r>
              <w:rPr>
                <w:rFonts w:ascii="Times New Roman"/>
                <w:b w:val="false"/>
                <w:i w:val="false"/>
                <w:color w:val="000000"/>
                <w:sz w:val="20"/>
              </w:rPr>
              <w:t>1 – талаптарға сәйкес келеді;</w:t>
            </w:r>
          </w:p>
          <w:p>
            <w:pPr>
              <w:spacing w:after="20"/>
              <w:ind w:left="20"/>
              <w:jc w:val="both"/>
            </w:pPr>
            <w:r>
              <w:rPr>
                <w:rFonts w:ascii="Times New Roman"/>
                <w:b w:val="false"/>
                <w:i w:val="false"/>
                <w:color w:val="000000"/>
                <w:sz w:val="20"/>
              </w:rPr>
              <w:t>0 – талаптарға сәйкес келмейді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Дәрілік препарат өндірісі туралы мәліметтер</w:t>
            </w:r>
          </w:p>
          <w:p>
            <w:pPr>
              <w:spacing w:after="20"/>
              <w:ind w:left="20"/>
              <w:jc w:val="both"/>
            </w:pPr>
            <w:r>
              <w:rPr>
                <w:rFonts w:ascii="Times New Roman"/>
                <w:b w:val="false"/>
                <w:i w:val="false"/>
                <w:color w:val="000000"/>
                <w:sz w:val="20"/>
              </w:rPr>
              <w:t>
(hccdo:‌Manufacturing‌Details)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өндірісі туралы мәліметтер көрсетіледі. Деректеме енгізілген 12.1 – 12.7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Өндіруші туралы мәліметтер</w:t>
            </w:r>
          </w:p>
          <w:p>
            <w:pPr>
              <w:spacing w:after="20"/>
              <w:ind w:left="20"/>
              <w:jc w:val="both"/>
            </w:pPr>
            <w:r>
              <w:rPr>
                <w:rFonts w:ascii="Times New Roman"/>
                <w:b w:val="false"/>
                <w:i w:val="false"/>
                <w:color w:val="000000"/>
                <w:sz w:val="20"/>
              </w:rPr>
              <w:t>
(hccdo:‌Manufacturing‌Authorization‌Holder‌V2Details‌)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сапаны бақылауды шығаруға жауапты дәрілік препаратты өндіруші туралы мәліметтер  көрсетіледі.  Деректемелер құрамы және оларды толтыру қағидалары 3-кестеде берілген </w:t>
            </w:r>
          </w:p>
          <w:p>
            <w:pPr>
              <w:spacing w:after="20"/>
              <w:ind w:left="20"/>
              <w:jc w:val="both"/>
            </w:pPr>
            <w:r>
              <w:rPr>
                <w:rFonts w:ascii="Times New Roman"/>
                <w:b w:val="false"/>
                <w:i w:val="false"/>
                <w:color w:val="000000"/>
                <w:sz w:val="20"/>
              </w:rPr>
              <w:t>
("Мекенжай" күрделі деректемесіне арналған деректемелер құрамы кеңейтілген редакцияда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Тілдің коды</w:t>
            </w:r>
          </w:p>
          <w:p>
            <w:pPr>
              <w:spacing w:after="20"/>
              <w:ind w:left="20"/>
              <w:jc w:val="both"/>
            </w:pPr>
            <w:r>
              <w:rPr>
                <w:rFonts w:ascii="Times New Roman"/>
                <w:b w:val="false"/>
                <w:i w:val="false"/>
                <w:color w:val="000000"/>
                <w:sz w:val="20"/>
              </w:rPr>
              <w:t>
(languageCode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639-1 сәйкес тиісінше мәліметтер толтырылған тілдің екі әріптік коды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Дәрілік затты өндіруге қатысқан өндірістік алаң туралы мәліметтер</w:t>
            </w:r>
          </w:p>
          <w:p>
            <w:pPr>
              <w:spacing w:after="20"/>
              <w:ind w:left="20"/>
              <w:jc w:val="both"/>
            </w:pPr>
            <w:r>
              <w:rPr>
                <w:rFonts w:ascii="Times New Roman"/>
                <w:b w:val="false"/>
                <w:i w:val="false"/>
                <w:color w:val="000000"/>
                <w:sz w:val="20"/>
              </w:rPr>
              <w:t>
(hccdo:‌Manufacturing‌Area‌GMPAccordance‌Details)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затты өндіруге қатысқан өндірістік алаң, оның ішінде оның тиісті өндірістік практика талаптарына сәйкестігі туралы мәліметтер көрсетіледі. Деректемелер құрамы және оларды толтыру қағидалары </w:t>
            </w:r>
            <w:r>
              <w:rPr>
                <w:rFonts w:ascii="Times New Roman"/>
                <w:b w:val="false"/>
                <w:i w:val="false"/>
                <w:color w:val="000000"/>
                <w:sz w:val="20"/>
              </w:rPr>
              <w:t>13-кестеде</w:t>
            </w:r>
            <w:r>
              <w:rPr>
                <w:rFonts w:ascii="Times New Roman"/>
                <w:b w:val="false"/>
                <w:i w:val="false"/>
                <w:color w:val="000000"/>
                <w:sz w:val="20"/>
              </w:rPr>
              <w:t xml:space="preserve">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Өндіру кезеңдері схемасы туралы мәліметтер</w:t>
            </w:r>
          </w:p>
          <w:p>
            <w:pPr>
              <w:spacing w:after="20"/>
              <w:ind w:left="20"/>
              <w:jc w:val="both"/>
            </w:pPr>
            <w:r>
              <w:rPr>
                <w:rFonts w:ascii="Times New Roman"/>
                <w:b w:val="false"/>
                <w:i w:val="false"/>
                <w:color w:val="000000"/>
                <w:sz w:val="20"/>
              </w:rPr>
              <w:t>
(hccdo:‌Manufacture‌Stage‌Sheme‌Details)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өндіру кезеңдері схемасы туралы мәліметтер көрсетіледі. Деректемелер құрамы және оларды толтыру қағидалары 2-кестеде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Сапаны бақылау үшін жауапты зертхана</w:t>
            </w:r>
          </w:p>
          <w:p>
            <w:pPr>
              <w:spacing w:after="20"/>
              <w:ind w:left="20"/>
              <w:jc w:val="both"/>
            </w:pPr>
            <w:r>
              <w:rPr>
                <w:rFonts w:ascii="Times New Roman"/>
                <w:b w:val="false"/>
                <w:i w:val="false"/>
                <w:color w:val="000000"/>
                <w:sz w:val="20"/>
              </w:rPr>
              <w:t>
(hccdo:‌Laboratory‌Quality‌Control‌Details)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сериясының сапасын бақылау (шығару) үшін жауапты, қан препараттары мен вакциналардың сапасын бақылау жөніндегі өндіруші елдің зертханасы туралы мәліметтер. Деректемелер құрамы және оларды толтыру қағидалары 3-кестеде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Жарнамалармен жұмыс үшін жауапты ұйым</w:t>
            </w:r>
          </w:p>
          <w:p>
            <w:pPr>
              <w:spacing w:after="20"/>
              <w:ind w:left="20"/>
              <w:jc w:val="both"/>
            </w:pPr>
            <w:r>
              <w:rPr>
                <w:rFonts w:ascii="Times New Roman"/>
                <w:b w:val="false"/>
                <w:i w:val="false"/>
                <w:color w:val="000000"/>
                <w:sz w:val="20"/>
              </w:rPr>
              <w:t>
(hccdo:‌Reclamation‌Organization‌Details)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жарнамалармен жұмыс үшін жауапты уәкілетті ұйым туралы мәліметтер көрсетіледі. Деректемелер құрамы және оларды толтыру қағидалары 3-кестеде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Клиникалық зерттеу туралы мәліметтер</w:t>
            </w:r>
          </w:p>
          <w:p>
            <w:pPr>
              <w:spacing w:after="20"/>
              <w:ind w:left="20"/>
              <w:jc w:val="both"/>
            </w:pPr>
            <w:r>
              <w:rPr>
                <w:rFonts w:ascii="Times New Roman"/>
                <w:b w:val="false"/>
                <w:i w:val="false"/>
                <w:color w:val="000000"/>
                <w:sz w:val="20"/>
              </w:rPr>
              <w:t>
(hccdo:‌Clinical‌Trial‌Details)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клиникалық зерттеу туралы мәліметтер көрсетіледі. Деректеме енгізілген 12.7.1 – 12.7.5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Клиникалық зерттеу түрінің атауы</w:t>
            </w:r>
          </w:p>
          <w:p>
            <w:pPr>
              <w:spacing w:after="20"/>
              <w:ind w:left="20"/>
              <w:jc w:val="both"/>
            </w:pPr>
            <w:r>
              <w:rPr>
                <w:rFonts w:ascii="Times New Roman"/>
                <w:b w:val="false"/>
                <w:i w:val="false"/>
                <w:color w:val="000000"/>
                <w:sz w:val="20"/>
              </w:rPr>
              <w:t>
(hcsdo:‌Clinical‌Trial‌Name)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 түрінің атауы жолдың үзілу, каретка және табуляция ауыстыру символдарынсыз ұзындығы 500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Хаттаманың код нөмірі</w:t>
            </w:r>
          </w:p>
          <w:p>
            <w:pPr>
              <w:spacing w:after="20"/>
              <w:ind w:left="20"/>
              <w:jc w:val="both"/>
            </w:pPr>
            <w:r>
              <w:rPr>
                <w:rFonts w:ascii="Times New Roman"/>
                <w:b w:val="false"/>
                <w:i w:val="false"/>
                <w:color w:val="000000"/>
                <w:sz w:val="20"/>
              </w:rPr>
              <w:t>
(hcsdo:‌Clinical‌Trial‌Protocol‌Doc‌Id)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препаратқа жүргізілген зерттеу хаттамасының кодты нөмірі жолдың үзілу, каретка және табуляция ауыстыру символдарынсыз ұзындығы 100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 Еуропалық одақтың клиникалық зерттеулер дерекқорындағы клиникалық зерттеу нөмірі</w:t>
            </w:r>
          </w:p>
          <w:p>
            <w:pPr>
              <w:spacing w:after="20"/>
              <w:ind w:left="20"/>
              <w:jc w:val="both"/>
            </w:pPr>
            <w:r>
              <w:rPr>
                <w:rFonts w:ascii="Times New Roman"/>
                <w:b w:val="false"/>
                <w:i w:val="false"/>
                <w:color w:val="000000"/>
                <w:sz w:val="20"/>
              </w:rPr>
              <w:t>
(hcsdo:‌Eudra‌CTDoc‌Id)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одақтың клиникалық зерттеулер дерекқорындағы клиникалық зерттеу нөмірі жолдың үзілу, каретка және табуляция ауыстыру символдарынсыз ұзындығы 50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 Еуропалық одақтың клиникалық зерттеулер тізіліміндегі клиникалық зерттеу нөмірі</w:t>
            </w:r>
          </w:p>
          <w:p>
            <w:pPr>
              <w:spacing w:after="20"/>
              <w:ind w:left="20"/>
              <w:jc w:val="both"/>
            </w:pPr>
            <w:r>
              <w:rPr>
                <w:rFonts w:ascii="Times New Roman"/>
                <w:b w:val="false"/>
                <w:i w:val="false"/>
                <w:color w:val="000000"/>
                <w:sz w:val="20"/>
              </w:rPr>
              <w:t>
(hcsdo:‌Clinical‌Trial‌Doc‌Id)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Еуропалық одақтың клиникалық зерттеулер тізіліміндегі клиникалық зерттеу нөмірі жолдың үзілу, каретка және табуляция ауыстыру символдарынсыз ұзындығы 50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 Келісімшарттық зерттеу ұйымы туралы мәліметтер</w:t>
            </w:r>
          </w:p>
          <w:p>
            <w:pPr>
              <w:spacing w:after="20"/>
              <w:ind w:left="20"/>
              <w:jc w:val="both"/>
            </w:pPr>
            <w:r>
              <w:rPr>
                <w:rFonts w:ascii="Times New Roman"/>
                <w:b w:val="false"/>
                <w:i w:val="false"/>
                <w:color w:val="000000"/>
                <w:sz w:val="20"/>
              </w:rPr>
              <w:t>
(hccdo:‌Contract‌Research‌Organization‌Details)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келісімшарттық зерттеу ұйымы туралы мәліметтер көрсетіледі. Деректемелер құрамы және оларды толтыру қағидалары </w:t>
            </w:r>
            <w:r>
              <w:rPr>
                <w:rFonts w:ascii="Times New Roman"/>
                <w:b w:val="false"/>
                <w:i w:val="false"/>
                <w:color w:val="000000"/>
                <w:sz w:val="20"/>
              </w:rPr>
              <w:t>3-кестеде</w:t>
            </w:r>
            <w:r>
              <w:rPr>
                <w:rFonts w:ascii="Times New Roman"/>
                <w:b w:val="false"/>
                <w:i w:val="false"/>
                <w:color w:val="000000"/>
                <w:sz w:val="20"/>
              </w:rPr>
              <w:t xml:space="preserve">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Зияткерлік меншік объектісінің құқықтық қорғалуын растайтын құжат туралы мәліметтер</w:t>
            </w:r>
          </w:p>
          <w:p>
            <w:pPr>
              <w:spacing w:after="20"/>
              <w:ind w:left="20"/>
              <w:jc w:val="both"/>
            </w:pPr>
            <w:r>
              <w:rPr>
                <w:rFonts w:ascii="Times New Roman"/>
                <w:b w:val="false"/>
                <w:i w:val="false"/>
                <w:color w:val="000000"/>
                <w:sz w:val="20"/>
              </w:rPr>
              <w:t>
(hccdo:‌Intellectual‌Right‌Details)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объектісінің құқықтық қорғалуын растайтын құжат туралы мәліметтер көрсетіледі. Деректеме енгізілген 13.1 – 13.8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Зияткерлік меншік объектісінің құқықтық қорғалуын растайтын құжат түрінің коды</w:t>
            </w:r>
          </w:p>
          <w:p>
            <w:pPr>
              <w:spacing w:after="20"/>
              <w:ind w:left="20"/>
              <w:jc w:val="both"/>
            </w:pPr>
            <w:r>
              <w:rPr>
                <w:rFonts w:ascii="Times New Roman"/>
                <w:b w:val="false"/>
                <w:i w:val="false"/>
                <w:color w:val="000000"/>
                <w:sz w:val="20"/>
              </w:rPr>
              <w:t>
(hcsdo:‌Intellectual‌Kind‌Code)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 тізбесіне сәйкес зияткерлік меншік объектісінің құқықтық қорғалуын растайтын құжат түрінің кодпен белгіленуі көрсетіледі:</w:t>
            </w:r>
          </w:p>
          <w:p>
            <w:pPr>
              <w:spacing w:after="20"/>
              <w:ind w:left="20"/>
              <w:jc w:val="both"/>
            </w:pPr>
            <w:r>
              <w:rPr>
                <w:rFonts w:ascii="Times New Roman"/>
                <w:b w:val="false"/>
                <w:i w:val="false"/>
                <w:color w:val="000000"/>
                <w:sz w:val="20"/>
              </w:rPr>
              <w:t>01 – патент;</w:t>
            </w:r>
          </w:p>
          <w:p>
            <w:pPr>
              <w:spacing w:after="20"/>
              <w:ind w:left="20"/>
              <w:jc w:val="both"/>
            </w:pPr>
            <w:r>
              <w:rPr>
                <w:rFonts w:ascii="Times New Roman"/>
                <w:b w:val="false"/>
                <w:i w:val="false"/>
                <w:color w:val="000000"/>
                <w:sz w:val="20"/>
              </w:rPr>
              <w:t>02 – тауар белгісін тіркеу туралы куәлік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Зияткерлік меншік объектісінің құқықтық қорғалуын растайтын құжаттың нөмірі</w:t>
            </w:r>
          </w:p>
          <w:p>
            <w:pPr>
              <w:spacing w:after="20"/>
              <w:ind w:left="20"/>
              <w:jc w:val="both"/>
            </w:pPr>
            <w:r>
              <w:rPr>
                <w:rFonts w:ascii="Times New Roman"/>
                <w:b w:val="false"/>
                <w:i w:val="false"/>
                <w:color w:val="000000"/>
                <w:sz w:val="20"/>
              </w:rPr>
              <w:t>
(hcsdo:‌Intellectual‌Right‌Doc‌Id)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меншік объектісінің құқықтық қорғалуын растайтын құжаттың нөмірі жолдың үзілу, каретка және табуляция ауыстыру символдарынсыз ұзындығы 50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Елдің коды</w:t>
            </w:r>
          </w:p>
          <w:p>
            <w:pPr>
              <w:spacing w:after="20"/>
              <w:ind w:left="20"/>
              <w:jc w:val="both"/>
            </w:pPr>
            <w:r>
              <w:rPr>
                <w:rFonts w:ascii="Times New Roman"/>
                <w:b w:val="false"/>
                <w:i w:val="false"/>
                <w:color w:val="000000"/>
                <w:sz w:val="20"/>
              </w:rPr>
              <w:t>
(csdo:‌Unified‌Country‌Code)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3166-1 стандартына сәйкес аумағында дәрілік препаратқа зияткерлік құқық қолданылатын елдің әлем елдерінің сыныптауышындағы екі әріпті коды жолдың үзілу, каретка және табуляция ауыстыру символдарынсыз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Зияткерлік меншік объектісінің құқықтық қорғалуын растайтын құжаттың берілген күні</w:t>
            </w:r>
          </w:p>
          <w:p>
            <w:pPr>
              <w:spacing w:after="20"/>
              <w:ind w:left="20"/>
              <w:jc w:val="both"/>
            </w:pPr>
            <w:r>
              <w:rPr>
                <w:rFonts w:ascii="Times New Roman"/>
                <w:b w:val="false"/>
                <w:i w:val="false"/>
                <w:color w:val="000000"/>
                <w:sz w:val="20"/>
              </w:rPr>
              <w:t>
(hcsdo:‌Intellectual‌Right‌Date)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8601–2001 МЕМСТ сәйкес зияткерлік меншік объектісінің құқықтық қорғалуын растайтын құжаттың берілген күні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Құжаттың қолдану мерзімі өткен күн</w:t>
            </w:r>
          </w:p>
          <w:p>
            <w:pPr>
              <w:spacing w:after="20"/>
              <w:ind w:left="20"/>
              <w:jc w:val="both"/>
            </w:pPr>
            <w:r>
              <w:rPr>
                <w:rFonts w:ascii="Times New Roman"/>
                <w:b w:val="false"/>
                <w:i w:val="false"/>
                <w:color w:val="000000"/>
                <w:sz w:val="20"/>
              </w:rPr>
              <w:t>
(csdo:‌Doc‌Validity‌Date)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8601–2001 МЕМСТ сәйкес  зияткерлік меншік объектісінің құқықтық қорғалуын растайтын құжат қолданысының аяқталған күні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Шаруашылық жүргізуші субъектінің атауы</w:t>
            </w:r>
          </w:p>
          <w:p>
            <w:pPr>
              <w:spacing w:after="20"/>
              <w:ind w:left="20"/>
              <w:jc w:val="both"/>
            </w:pPr>
            <w:r>
              <w:rPr>
                <w:rFonts w:ascii="Times New Roman"/>
                <w:b w:val="false"/>
                <w:i w:val="false"/>
                <w:color w:val="000000"/>
                <w:sz w:val="20"/>
              </w:rPr>
              <w:t>
(csdo:‌Business‌Entity‌Name)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 иесінің немесе тауар белгісінің құқықтық иелік етушісінің толық атауы жолдың үзілу, каретка және табуляция ауыстыру символдарынсыз ұзындығы 300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Патенттің немесе тауар белгісін тіркеу туралы куәліктің көшірмесі туралы мәліметтер (hccdo:‌Intellectual‌Right‌Copy‌Details)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патенттің немесе тауар белгісін тіркеу туралы куәліктің көшірмесі туралы мәліметтер көрсетіледі. Деректемелер құрамы және оларды толтыру қағидалары </w:t>
            </w:r>
            <w:r>
              <w:rPr>
                <w:rFonts w:ascii="Times New Roman"/>
                <w:b w:val="false"/>
                <w:i w:val="false"/>
                <w:color w:val="000000"/>
                <w:sz w:val="20"/>
              </w:rPr>
              <w:t>2-кестеде</w:t>
            </w:r>
            <w:r>
              <w:rPr>
                <w:rFonts w:ascii="Times New Roman"/>
                <w:b w:val="false"/>
                <w:i w:val="false"/>
                <w:color w:val="000000"/>
                <w:sz w:val="20"/>
              </w:rPr>
              <w:t xml:space="preserve">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Патентпен қорғалған үшінші тұлғалардың құқықтарын бұзбау туралы хат немесе тауар белгісін пайдалану құқығын беру туралы лицензиялық шарттың көшірмесі</w:t>
            </w:r>
          </w:p>
          <w:p>
            <w:pPr>
              <w:spacing w:after="20"/>
              <w:ind w:left="20"/>
              <w:jc w:val="both"/>
            </w:pPr>
            <w:r>
              <w:rPr>
                <w:rFonts w:ascii="Times New Roman"/>
                <w:b w:val="false"/>
                <w:i w:val="false"/>
                <w:color w:val="000000"/>
                <w:sz w:val="20"/>
              </w:rPr>
              <w:t>
(hccdo:‌License‌Intellectual‌Right‌Details)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патентпен қорғалған үшінші тұлғалардың құқықтарын бұзбау туралы хат немесе тауар белгісін пайдалану құқығын беру туралы лицензиялық шарттың көшірмесі туралы мәліметтер көрсетіледі. Деректемелер құрамы және оларды толтыру қағидалары </w:t>
            </w:r>
            <w:r>
              <w:rPr>
                <w:rFonts w:ascii="Times New Roman"/>
                <w:b w:val="false"/>
                <w:i w:val="false"/>
                <w:color w:val="000000"/>
                <w:sz w:val="20"/>
              </w:rPr>
              <w:t>2-кестеде</w:t>
            </w:r>
            <w:r>
              <w:rPr>
                <w:rFonts w:ascii="Times New Roman"/>
                <w:b w:val="false"/>
                <w:i w:val="false"/>
                <w:color w:val="000000"/>
                <w:sz w:val="20"/>
              </w:rPr>
              <w:t xml:space="preserve">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Дәрілік препараттың өзгертілетін тіркеу куәлігі туралы мәліметтер</w:t>
            </w:r>
          </w:p>
          <w:p>
            <w:pPr>
              <w:spacing w:after="20"/>
              <w:ind w:left="20"/>
              <w:jc w:val="both"/>
            </w:pPr>
            <w:r>
              <w:rPr>
                <w:rFonts w:ascii="Times New Roman"/>
                <w:b w:val="false"/>
                <w:i w:val="false"/>
                <w:color w:val="000000"/>
                <w:sz w:val="20"/>
              </w:rPr>
              <w:t>
(hccdo:​Drug​Registration​Certificate​Change​Details)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препаратқа өзгертілетін тіркеу куәлігі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Тіркеу куәлігінің нөмірі</w:t>
            </w:r>
          </w:p>
          <w:p>
            <w:pPr>
              <w:spacing w:after="20"/>
              <w:ind w:left="20"/>
              <w:jc w:val="both"/>
            </w:pPr>
            <w:r>
              <w:rPr>
                <w:rFonts w:ascii="Times New Roman"/>
                <w:b w:val="false"/>
                <w:i w:val="false"/>
                <w:color w:val="000000"/>
                <w:sz w:val="20"/>
              </w:rPr>
              <w:t>
(hcsdo:​Registration​Certificate​Id)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Құжаттың күні</w:t>
            </w:r>
          </w:p>
          <w:p>
            <w:pPr>
              <w:spacing w:after="20"/>
              <w:ind w:left="20"/>
              <w:jc w:val="both"/>
            </w:pPr>
            <w:r>
              <w:rPr>
                <w:rFonts w:ascii="Times New Roman"/>
                <w:b w:val="false"/>
                <w:i w:val="false"/>
                <w:color w:val="000000"/>
                <w:sz w:val="20"/>
              </w:rPr>
              <w:t>
(csdo:​Doc​Creation​Date)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 мемлекеттің немесе тану мемлекетінің дәрілік препаратты тіркеген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Өзгеріс енгізілген күн</w:t>
            </w:r>
          </w:p>
          <w:p>
            <w:pPr>
              <w:spacing w:after="20"/>
              <w:ind w:left="20"/>
              <w:jc w:val="both"/>
            </w:pPr>
            <w:r>
              <w:rPr>
                <w:rFonts w:ascii="Times New Roman"/>
                <w:b w:val="false"/>
                <w:i w:val="false"/>
                <w:color w:val="000000"/>
                <w:sz w:val="20"/>
              </w:rPr>
              <w:t>
(hcsdo:​Doc​Extension​Date)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тіркеу куәлігіне өзгерістер енгізілген (қайта рәсімделген)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Дәрілік препаратты тіркеу туралы өзгертілетін өтініштің нөмірі</w:t>
            </w:r>
          </w:p>
          <w:p>
            <w:pPr>
              <w:spacing w:after="20"/>
              <w:ind w:left="20"/>
              <w:jc w:val="both"/>
            </w:pPr>
            <w:r>
              <w:rPr>
                <w:rFonts w:ascii="Times New Roman"/>
                <w:b w:val="false"/>
                <w:i w:val="false"/>
                <w:color w:val="000000"/>
                <w:sz w:val="20"/>
              </w:rPr>
              <w:t>
(hcsdo:​Application​Change​Id)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өзгертілетін тіркеу өтінішінің нөмірі немесе дәрілік препаратты тіркеумен байланысты өзге рәсімдерді жасау ұзындығы 50 символдан аспайтын жол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Дәрілік препаратты қайта тіркеуді талап ететін өзгеріс туралы мәліметтер</w:t>
            </w:r>
          </w:p>
          <w:p>
            <w:pPr>
              <w:spacing w:after="20"/>
              <w:ind w:left="20"/>
              <w:jc w:val="both"/>
            </w:pPr>
            <w:r>
              <w:rPr>
                <w:rFonts w:ascii="Times New Roman"/>
                <w:b w:val="false"/>
                <w:i w:val="false"/>
                <w:color w:val="000000"/>
                <w:sz w:val="20"/>
              </w:rPr>
              <w:t>
(hccdo:‌Change‌New‌Registration‌Details)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қайта тіркеуді талап ететін өзгеріс туралы мәліметтер көрсетіледі. Деректеме өзгеріс енгізуге арналған өтініштер үшін ғана толтырылады. Деректеме енгізілген 14.1 – 14.6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Дәрілік препаратты қайта тіркеуді талап ететін өзгеріс типінің коды</w:t>
            </w:r>
          </w:p>
          <w:p>
            <w:pPr>
              <w:spacing w:after="20"/>
              <w:ind w:left="20"/>
              <w:jc w:val="both"/>
            </w:pPr>
            <w:r>
              <w:rPr>
                <w:rFonts w:ascii="Times New Roman"/>
                <w:b w:val="false"/>
                <w:i w:val="false"/>
                <w:color w:val="000000"/>
                <w:sz w:val="20"/>
              </w:rPr>
              <w:t>
(hcsdo:‌Change‌New‌Registration‌Type‌Code)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қайта тіркеуді талап ететін өзгеріс типінің  тіркеуді талап ететін дәрілік препараттың тіркеу куәлігіндегі өзгерістер типтерінің сыныптауышында цифрлық кодпен белгіленуі жолдың үзілу, каретка және табуляция ауыстыру символдарынсыз ұзындығы 6 символ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"P.MM.01.CLS.007"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Тіркеу дерекнамасындағы өзгеріс типінің атауы</w:t>
            </w:r>
          </w:p>
          <w:p>
            <w:pPr>
              <w:spacing w:after="20"/>
              <w:ind w:left="20"/>
              <w:jc w:val="both"/>
            </w:pPr>
            <w:r>
              <w:rPr>
                <w:rFonts w:ascii="Times New Roman"/>
                <w:b w:val="false"/>
                <w:i w:val="false"/>
                <w:color w:val="000000"/>
                <w:sz w:val="20"/>
              </w:rPr>
              <w:t>
(hcsdo:​Change​Type​Name)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тіркеу дерекнамасындағы өзгеріс типінің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Дәрілік препараттың тіркеу дерекнамасына енгізілген өзгерістің қысқаша сипаттамасы</w:t>
            </w:r>
          </w:p>
          <w:p>
            <w:pPr>
              <w:spacing w:after="20"/>
              <w:ind w:left="20"/>
              <w:jc w:val="both"/>
            </w:pPr>
            <w:r>
              <w:rPr>
                <w:rFonts w:ascii="Times New Roman"/>
                <w:b w:val="false"/>
                <w:i w:val="false"/>
                <w:color w:val="000000"/>
                <w:sz w:val="20"/>
              </w:rPr>
              <w:t>
(hcsdo:​Change​Description​Text)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өзгерістің қысқаша сипаттамасы ұзындығы 4 000 символдан аспайтын жол түрінде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Дәрілік препараттың саудалық атауы</w:t>
            </w:r>
          </w:p>
          <w:p>
            <w:pPr>
              <w:spacing w:after="20"/>
              <w:ind w:left="20"/>
              <w:jc w:val="both"/>
            </w:pPr>
            <w:r>
              <w:rPr>
                <w:rFonts w:ascii="Times New Roman"/>
                <w:b w:val="false"/>
                <w:i w:val="false"/>
                <w:color w:val="000000"/>
                <w:sz w:val="20"/>
              </w:rPr>
              <w:t>
(hcsdo:‌Drug‌Trade‌Name)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өзгеріс енгізілетін саудалық атауы жолдың үзілу, каретка және табуляция ауыстыру символдарынсыз ұзындығы 300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Дәрілік препараттың дозасы туралы мәліметтер</w:t>
            </w:r>
          </w:p>
          <w:p>
            <w:pPr>
              <w:spacing w:after="20"/>
              <w:ind w:left="20"/>
              <w:jc w:val="both"/>
            </w:pPr>
            <w:r>
              <w:rPr>
                <w:rFonts w:ascii="Times New Roman"/>
                <w:b w:val="false"/>
                <w:i w:val="false"/>
                <w:color w:val="000000"/>
                <w:sz w:val="20"/>
              </w:rPr>
              <w:t>
(hccdo:‌Drug‌Dosage‌Details)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дозасы  туралы мәліметтер көрсетіледі. Деректемелер құрамы және оларды толтыру қағидалары 8-кестеде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Дәрілік нысанның коды</w:t>
            </w:r>
          </w:p>
          <w:p>
            <w:pPr>
              <w:spacing w:after="20"/>
              <w:ind w:left="20"/>
              <w:jc w:val="both"/>
            </w:pPr>
            <w:r>
              <w:rPr>
                <w:rFonts w:ascii="Times New Roman"/>
                <w:b w:val="false"/>
                <w:i w:val="false"/>
                <w:color w:val="000000"/>
                <w:sz w:val="20"/>
              </w:rPr>
              <w:t>
(hcsdo:‌Dosage‌Form‌Code)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нысанның дәрілік нысандар номенклатурасындағы цифрлық кодпен белгіленуі жолдың үзілу, каретка және табуляция ауыстыру символдарынсыз ұзындығы 10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Дәрілік нысанның атауы</w:t>
            </w:r>
          </w:p>
          <w:p>
            <w:pPr>
              <w:spacing w:after="20"/>
              <w:ind w:left="20"/>
              <w:jc w:val="both"/>
            </w:pPr>
            <w:r>
              <w:rPr>
                <w:rFonts w:ascii="Times New Roman"/>
                <w:b w:val="false"/>
                <w:i w:val="false"/>
                <w:color w:val="000000"/>
                <w:sz w:val="20"/>
              </w:rPr>
              <w:t>
(hcsdo:‌Dosage‌Form‌Name)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"14.4. Дәрілік нысанның коды" деректемесі толтырылмаса, дәрілік нысанның атауы жолдың үзілу, каретка және табуляция ауыстыру символдарынсыз ұзындығы 500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Салыстырылатын дәрілік препаратты тіркеу туралы мәліметтер</w:t>
            </w:r>
          </w:p>
          <w:p>
            <w:pPr>
              <w:spacing w:after="20"/>
              <w:ind w:left="20"/>
              <w:jc w:val="both"/>
            </w:pPr>
            <w:r>
              <w:rPr>
                <w:rFonts w:ascii="Times New Roman"/>
                <w:b w:val="false"/>
                <w:i w:val="false"/>
                <w:color w:val="000000"/>
                <w:sz w:val="20"/>
              </w:rPr>
              <w:t>
(hccdo:‌Comparison‌Drug‌Registration‌Details)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енгізілетін дәрілік препаратты тіркеу туралы мәліметтер көрсетіледі. Деректемелер құрамы және оларды толтыру қағидалары 9-кестеде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Дәрілік препараттың тіркеу дерекнамасындағы өзгерістер туралы мәліметтер</w:t>
            </w:r>
          </w:p>
          <w:p>
            <w:pPr>
              <w:spacing w:after="20"/>
              <w:ind w:left="20"/>
              <w:jc w:val="both"/>
            </w:pPr>
            <w:r>
              <w:rPr>
                <w:rFonts w:ascii="Times New Roman"/>
                <w:b w:val="false"/>
                <w:i w:val="false"/>
                <w:color w:val="000000"/>
                <w:sz w:val="20"/>
              </w:rPr>
              <w:t>
(hccdo:‌Change‌Details)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дерекнамасына енгізілген өзгеріс туралы мәліметтер көрсетіледі. Деректеме дәрілік препаратты қайта тіркеу өтініштері үшін ғана толтырылады. Енгізілген әрбір өзгеріс үшін 1 деректеме толтырылады. Деректеме енгізілген 15.1 –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Тіркеу дерекнамасындағы өзгеріс типінің коды</w:t>
            </w:r>
          </w:p>
          <w:p>
            <w:pPr>
              <w:spacing w:after="20"/>
              <w:ind w:left="20"/>
              <w:jc w:val="both"/>
            </w:pPr>
            <w:r>
              <w:rPr>
                <w:rFonts w:ascii="Times New Roman"/>
                <w:b w:val="false"/>
                <w:i w:val="false"/>
                <w:color w:val="000000"/>
                <w:sz w:val="20"/>
              </w:rPr>
              <w:t>
(hcsdo:‌Change‌Type‌Code)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дерекнамасындағы өзгеріс типінің дәрілік препараттың тіркеу куәлігіндегі өзгерістер типтерінің сыныптауышындағы цифрлық кодпен белгіленуі жолдың үзілу, каретка және табуляция ауыстыру символдарынсыз, ұзындығы 6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"P.MM.01.CLS.007"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Тіркеу дерекнамасындағы өзгеріс типінің атауы </w:t>
            </w:r>
          </w:p>
          <w:p>
            <w:pPr>
              <w:spacing w:after="20"/>
              <w:ind w:left="20"/>
              <w:jc w:val="both"/>
            </w:pPr>
            <w:r>
              <w:rPr>
                <w:rFonts w:ascii="Times New Roman"/>
                <w:b w:val="false"/>
                <w:i w:val="false"/>
                <w:color w:val="000000"/>
                <w:sz w:val="20"/>
              </w:rPr>
              <w:t>
(hcsdo:‌Change‌Type‌Name)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"15.1. Тіркеу дерекнамасындағы өзгеріс типінің коды" деректемесі толтырылмаса немесе "басқа" мәнмен толтырылса, тіркеу дерекнамасындағы өзгеріс типінің атауы жолдың үзілу, каретка және табуляция ауыстыру символдарынсыз ұзындығы 500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Дәрілік препараттың тіркеу дерекнамасындағы өзгерістің қысқаша сипаттамасы</w:t>
            </w:r>
          </w:p>
          <w:p>
            <w:pPr>
              <w:spacing w:after="20"/>
              <w:ind w:left="20"/>
              <w:jc w:val="both"/>
            </w:pPr>
            <w:r>
              <w:rPr>
                <w:rFonts w:ascii="Times New Roman"/>
                <w:b w:val="false"/>
                <w:i w:val="false"/>
                <w:color w:val="000000"/>
                <w:sz w:val="20"/>
              </w:rPr>
              <w:t>
(hcsdo:‌Change‌Description‌Text)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берген кезден бастап болған, енгізілетін өзгерістің, бекітілген өзгерістің немесе қаралу сатысындағы өзгерістің қысқаша сипаттамасы ұзындығы 4 000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Тіркеу дерекнамасы бөлімінің коды</w:t>
            </w:r>
          </w:p>
          <w:p>
            <w:pPr>
              <w:spacing w:after="20"/>
              <w:ind w:left="20"/>
              <w:jc w:val="both"/>
            </w:pPr>
            <w:r>
              <w:rPr>
                <w:rFonts w:ascii="Times New Roman"/>
                <w:b w:val="false"/>
                <w:i w:val="false"/>
                <w:color w:val="000000"/>
                <w:sz w:val="20"/>
              </w:rPr>
              <w:t>
(hcsdo:‌Dossier‌Section‌Code)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дерекнамасы бөлімінің цифрлық код белгісі дәрілік препараттың тіркеу дерекнамасы құрылымдық элементтерінің анықтамалығынан жолдың үзілу, каретка және табуляция ауыстыру символдарынсыз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Тіркеу дерекнамасы бөлімінің атауы</w:t>
            </w:r>
          </w:p>
          <w:p>
            <w:pPr>
              <w:spacing w:after="20"/>
              <w:ind w:left="20"/>
              <w:jc w:val="both"/>
            </w:pPr>
            <w:r>
              <w:rPr>
                <w:rFonts w:ascii="Times New Roman"/>
                <w:b w:val="false"/>
                <w:i w:val="false"/>
                <w:color w:val="000000"/>
                <w:sz w:val="20"/>
              </w:rPr>
              <w:t>
(hcsdo:‌Dossier‌Section‌Name)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"15.4. Тіркеу дерекнамасы бөлімінің коды" деректемесі толтырылмаса, дәрілік препараттың тіркеу дерекнамасы бөлімінің атауы жолдың үзілу, каретка және табуляция ауыстыру символдарынсыз ұзындығы 500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Өзгеріс енгізу күні</w:t>
            </w:r>
          </w:p>
          <w:p>
            <w:pPr>
              <w:spacing w:after="20"/>
              <w:ind w:left="20"/>
              <w:jc w:val="both"/>
            </w:pPr>
            <w:r>
              <w:rPr>
                <w:rFonts w:ascii="Times New Roman"/>
                <w:b w:val="false"/>
                <w:i w:val="false"/>
                <w:color w:val="000000"/>
                <w:sz w:val="20"/>
              </w:rPr>
              <w:t>
(hcsdo:‌Doc‌Extension‌Date)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8601–2001 МЕМСТ сәйкес  дәрілік препараттың тіркеу дерекнамасына өзгеріс енгізілген күні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Дәрілік препараттың тіркеу дерекнамасына енгізілген өзгерісті бекіту күні</w:t>
            </w:r>
          </w:p>
          <w:p>
            <w:pPr>
              <w:spacing w:after="20"/>
              <w:ind w:left="20"/>
              <w:jc w:val="both"/>
            </w:pPr>
            <w:r>
              <w:rPr>
                <w:rFonts w:ascii="Times New Roman"/>
                <w:b w:val="false"/>
                <w:i w:val="false"/>
                <w:color w:val="000000"/>
                <w:sz w:val="20"/>
              </w:rPr>
              <w:t>
(hcsdo:‌Change‌Approve‌Date)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8601–2001 МЕМСТ сәйкес  дәрілік препараттың тіркеу дерекнамасына енгізілген өзгерісті бекітілген күні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Алдын ала ғылыми консультация туралы мәліметтер</w:t>
            </w:r>
          </w:p>
          <w:p>
            <w:pPr>
              <w:spacing w:after="20"/>
              <w:ind w:left="20"/>
              <w:jc w:val="both"/>
            </w:pPr>
            <w:r>
              <w:rPr>
                <w:rFonts w:ascii="Times New Roman"/>
                <w:b w:val="false"/>
                <w:i w:val="false"/>
                <w:color w:val="000000"/>
                <w:sz w:val="20"/>
              </w:rPr>
              <w:t>
(hccdo:‌Previously‌Consultation‌Details)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ғылыми консультация туралы мәліметтер көрсетіледі. Деректеме енгізілген 16.1 – 16.3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Сараптама комитетінде алдын ала ғылыми консультация өткізу белгісі</w:t>
            </w:r>
          </w:p>
          <w:p>
            <w:pPr>
              <w:spacing w:after="20"/>
              <w:ind w:left="20"/>
              <w:jc w:val="both"/>
            </w:pPr>
            <w:r>
              <w:rPr>
                <w:rFonts w:ascii="Times New Roman"/>
                <w:b w:val="false"/>
                <w:i w:val="false"/>
                <w:color w:val="000000"/>
                <w:sz w:val="20"/>
              </w:rPr>
              <w:t>
(hcsdo:‌Previously‌Consultation‌Union‌Indicator)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Сараптама комитетінде алдын ала ғылыми консультация өткізілгенін айқындайтын белгі көрсетіледі:</w:t>
            </w:r>
          </w:p>
          <w:p>
            <w:pPr>
              <w:spacing w:after="20"/>
              <w:ind w:left="20"/>
              <w:jc w:val="both"/>
            </w:pPr>
            <w:r>
              <w:rPr>
                <w:rFonts w:ascii="Times New Roman"/>
                <w:b w:val="false"/>
                <w:i w:val="false"/>
                <w:color w:val="000000"/>
                <w:sz w:val="20"/>
              </w:rPr>
              <w:t>1 – алдын ала ғылыми консультация өткізілген;</w:t>
            </w:r>
          </w:p>
          <w:p>
            <w:pPr>
              <w:spacing w:after="20"/>
              <w:ind w:left="20"/>
              <w:jc w:val="both"/>
            </w:pPr>
            <w:r>
              <w:rPr>
                <w:rFonts w:ascii="Times New Roman"/>
                <w:b w:val="false"/>
                <w:i w:val="false"/>
                <w:color w:val="000000"/>
                <w:sz w:val="20"/>
              </w:rPr>
              <w:t>0 – алдын ала ғылыми консультация өткізілмеген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Еуразиялық экономикалық одаққа мүше мемлекеттерде алдын ала ғылыми консультация өткізу белгісі</w:t>
            </w:r>
          </w:p>
          <w:p>
            <w:pPr>
              <w:spacing w:after="20"/>
              <w:ind w:left="20"/>
              <w:jc w:val="both"/>
            </w:pPr>
            <w:r>
              <w:rPr>
                <w:rFonts w:ascii="Times New Roman"/>
                <w:b w:val="false"/>
                <w:i w:val="false"/>
                <w:color w:val="000000"/>
                <w:sz w:val="20"/>
              </w:rPr>
              <w:t>
(hcsdo:‌Previously‌Consultation‌Country‌Indicator)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мемлекеттерде алдын ала ғылыми консультация өткізілгенін айқындайтын белгі көрсетіледі:</w:t>
            </w:r>
          </w:p>
          <w:p>
            <w:pPr>
              <w:spacing w:after="20"/>
              <w:ind w:left="20"/>
              <w:jc w:val="both"/>
            </w:pPr>
            <w:r>
              <w:rPr>
                <w:rFonts w:ascii="Times New Roman"/>
                <w:b w:val="false"/>
                <w:i w:val="false"/>
                <w:color w:val="000000"/>
                <w:sz w:val="20"/>
              </w:rPr>
              <w:t>1 – алдын ала ғылыми консультация өткізілген;</w:t>
            </w:r>
          </w:p>
          <w:p>
            <w:pPr>
              <w:spacing w:after="20"/>
              <w:ind w:left="20"/>
              <w:jc w:val="both"/>
            </w:pPr>
            <w:r>
              <w:rPr>
                <w:rFonts w:ascii="Times New Roman"/>
                <w:b w:val="false"/>
                <w:i w:val="false"/>
                <w:color w:val="000000"/>
                <w:sz w:val="20"/>
              </w:rPr>
              <w:t>0 – алдын ала ғылыми консультация өткізілмеген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Алдын ала ғылыми консультация нәтижесі туралы мәліметтер</w:t>
            </w:r>
          </w:p>
          <w:p>
            <w:pPr>
              <w:spacing w:after="20"/>
              <w:ind w:left="20"/>
              <w:jc w:val="both"/>
            </w:pPr>
            <w:r>
              <w:rPr>
                <w:rFonts w:ascii="Times New Roman"/>
                <w:b w:val="false"/>
                <w:i w:val="false"/>
                <w:color w:val="000000"/>
                <w:sz w:val="20"/>
              </w:rPr>
              <w:t>
(hccdo:‌Previously‌Result‌Consultation‌Details)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ғылыми консультация нәтижесі туралы мәліметтер көрсетіледі. Деректеме енгізілген 16.3.1 – 16.3.3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 Елдің коды</w:t>
            </w:r>
          </w:p>
          <w:p>
            <w:pPr>
              <w:spacing w:after="20"/>
              <w:ind w:left="20"/>
              <w:jc w:val="both"/>
            </w:pPr>
            <w:r>
              <w:rPr>
                <w:rFonts w:ascii="Times New Roman"/>
                <w:b w:val="false"/>
                <w:i w:val="false"/>
                <w:color w:val="000000"/>
                <w:sz w:val="20"/>
              </w:rPr>
              <w:t>
(csdo:‌Unified‌Country‌Code)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3166-1 стандартына сәйкес әлем елдерінің сыныптауышындағы, тіркелетін дәрілік препаратқа қатысты алдын ала ғылыми консультация өткізілген елдің екі әріпті коды жолдың үзілу, каретка және табуляция ауыстыру символдарынсыз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 Алдын ала ғылыми консультация өткізу күні</w:t>
            </w:r>
          </w:p>
          <w:p>
            <w:pPr>
              <w:spacing w:after="20"/>
              <w:ind w:left="20"/>
              <w:jc w:val="both"/>
            </w:pPr>
            <w:r>
              <w:rPr>
                <w:rFonts w:ascii="Times New Roman"/>
                <w:b w:val="false"/>
                <w:i w:val="false"/>
                <w:color w:val="000000"/>
                <w:sz w:val="20"/>
              </w:rPr>
              <w:t>
(hcsdo:‌Previously‌Consultation‌Date)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8601–2001 МЕМСТ сәйкес алдын ала ғылыми консультация өткізу күні туралы мәліметтер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 Алдын ала ғылыми консультация қорытындысы</w:t>
            </w:r>
          </w:p>
          <w:p>
            <w:pPr>
              <w:spacing w:after="20"/>
              <w:ind w:left="20"/>
              <w:jc w:val="both"/>
            </w:pPr>
            <w:r>
              <w:rPr>
                <w:rFonts w:ascii="Times New Roman"/>
                <w:b w:val="false"/>
                <w:i w:val="false"/>
                <w:color w:val="000000"/>
                <w:sz w:val="20"/>
              </w:rPr>
              <w:t>
(hcsdo:‌Previously‌Consultation‌Conclusion‌Text)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дерекнамасы құрамындағы алдын ала ғылыми консультация қорытындысының сипаттамасы ұзындығы 4 000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73" w:id="22"/>
    <w:p>
      <w:pPr>
        <w:spacing w:after="0"/>
        <w:ind w:left="0"/>
        <w:jc w:val="both"/>
      </w:pPr>
      <w:r>
        <w:rPr>
          <w:rFonts w:ascii="Times New Roman"/>
          <w:b w:val="false"/>
          <w:i w:val="false"/>
          <w:color w:val="000000"/>
          <w:sz w:val="28"/>
        </w:rPr>
        <w:t>
      2-кесте</w:t>
      </w:r>
    </w:p>
    <w:bookmarkEnd w:id="22"/>
    <w:bookmarkStart w:name="z74" w:id="23"/>
    <w:p>
      <w:pPr>
        <w:spacing w:after="0"/>
        <w:ind w:left="0"/>
        <w:jc w:val="left"/>
      </w:pPr>
      <w:r>
        <w:rPr>
          <w:rFonts w:ascii="Times New Roman"/>
          <w:b/>
          <w:i w:val="false"/>
          <w:color w:val="000000"/>
        </w:rPr>
        <w:t xml:space="preserve"> "Өтінішке қоса берілетін құжат  туралы мәліметтер" деректемесі құрамының сипаттамасы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Құжаттың нөмірі</w:t>
            </w:r>
          </w:p>
          <w:p>
            <w:pPr>
              <w:spacing w:after="20"/>
              <w:ind w:left="20"/>
              <w:jc w:val="both"/>
            </w:pPr>
            <w:r>
              <w:rPr>
                <w:rFonts w:ascii="Times New Roman"/>
                <w:b w:val="false"/>
                <w:i w:val="false"/>
                <w:color w:val="000000"/>
                <w:sz w:val="20"/>
              </w:rPr>
              <w:t>
(csdo:‌Doc‌Id)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берілетін нөмір жолдың үзілу, каретка және табуляция ауыстыру символдарынсыз ұзындығы 50 символдан аспайтын жол түрінде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Құжаттың атауы</w:t>
            </w:r>
          </w:p>
          <w:p>
            <w:pPr>
              <w:spacing w:after="20"/>
              <w:ind w:left="20"/>
              <w:jc w:val="both"/>
            </w:pPr>
            <w:r>
              <w:rPr>
                <w:rFonts w:ascii="Times New Roman"/>
                <w:b w:val="false"/>
                <w:i w:val="false"/>
                <w:color w:val="000000"/>
                <w:sz w:val="20"/>
              </w:rPr>
              <w:t>
(csdo:‌Doc‌Name)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 жолдың үзілу, каретка және табуляция ауыстыру символдарынсыз ұзындығы 500 символдан аспайтын жол түрінде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Құжаттың күні</w:t>
            </w:r>
          </w:p>
          <w:p>
            <w:pPr>
              <w:spacing w:after="20"/>
              <w:ind w:left="20"/>
              <w:jc w:val="both"/>
            </w:pPr>
            <w:r>
              <w:rPr>
                <w:rFonts w:ascii="Times New Roman"/>
                <w:b w:val="false"/>
                <w:i w:val="false"/>
                <w:color w:val="000000"/>
                <w:sz w:val="20"/>
              </w:rPr>
              <w:t>
(csdo:‌Doc‌Creation‌Date)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8601–2001 МЕМСТ сәйкес құжатқа қол қойылған, бекітілген немесе тіркелген күн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Құжаттың қолдану мерзімі өткен күн</w:t>
            </w:r>
          </w:p>
          <w:p>
            <w:pPr>
              <w:spacing w:after="20"/>
              <w:ind w:left="20"/>
              <w:jc w:val="both"/>
            </w:pPr>
            <w:r>
              <w:rPr>
                <w:rFonts w:ascii="Times New Roman"/>
                <w:b w:val="false"/>
                <w:i w:val="false"/>
                <w:color w:val="000000"/>
                <w:sz w:val="20"/>
              </w:rPr>
              <w:t>
(csdo:‌Doc‌Validity‌Date)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8601–2001 МЕМСТ сәйкес құжат күшінде болатын мерзімнің аяқталу күні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Уәкілетті органның сәйкестендіргіші</w:t>
            </w:r>
          </w:p>
          <w:p>
            <w:pPr>
              <w:spacing w:after="20"/>
              <w:ind w:left="20"/>
              <w:jc w:val="both"/>
            </w:pPr>
            <w:r>
              <w:rPr>
                <w:rFonts w:ascii="Times New Roman"/>
                <w:b w:val="false"/>
                <w:i w:val="false"/>
                <w:color w:val="000000"/>
                <w:sz w:val="20"/>
              </w:rPr>
              <w:t>
(csdo:‌Authority‌Id)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уәкілетті органның сәйкестендіргіші жолдың үзілу, каретка және табуляция ауыстыру символдарынсыз ұзындығы 20 символдан аспайтын жол түрінде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Уәкілетті органның атауы</w:t>
            </w:r>
          </w:p>
          <w:p>
            <w:pPr>
              <w:spacing w:after="20"/>
              <w:ind w:left="20"/>
              <w:jc w:val="both"/>
            </w:pPr>
            <w:r>
              <w:rPr>
                <w:rFonts w:ascii="Times New Roman"/>
                <w:b w:val="false"/>
                <w:i w:val="false"/>
                <w:color w:val="000000"/>
                <w:sz w:val="20"/>
              </w:rPr>
              <w:t>
(csdo:‌Authority‌Name)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уәкілетті органның атауы жолдың үзілу, каретка және табуляция ауыстыру символдарынсыз ұзындығы 300 символдан аспайтын жол түріндегі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Құжатты куәландыру туралы мәліметтер</w:t>
            </w:r>
          </w:p>
          <w:p>
            <w:pPr>
              <w:spacing w:after="20"/>
              <w:ind w:left="20"/>
              <w:jc w:val="both"/>
            </w:pPr>
            <w:r>
              <w:rPr>
                <w:rFonts w:ascii="Times New Roman"/>
                <w:b w:val="false"/>
                <w:i w:val="false"/>
                <w:color w:val="000000"/>
                <w:sz w:val="20"/>
              </w:rPr>
              <w:t>
(hccdo:‌Affirmation‌Doc‌Details)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куәландыру туралы мәліметтер көрсетіледі. Деректеме енгізілген 7.1 – 7.7 деректемелердің мәндерінен тұрады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Құжаттың түпнұсқалығы дәрежесінің коды</w:t>
            </w:r>
          </w:p>
          <w:p>
            <w:pPr>
              <w:spacing w:after="20"/>
              <w:ind w:left="20"/>
              <w:jc w:val="both"/>
            </w:pPr>
            <w:r>
              <w:rPr>
                <w:rFonts w:ascii="Times New Roman"/>
                <w:b w:val="false"/>
                <w:i w:val="false"/>
                <w:color w:val="000000"/>
                <w:sz w:val="20"/>
              </w:rPr>
              <w:t>
(hcsdo:‌Affirmation‌Kind‌Code)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 тізбесіне сәйкес құжатты растау түрінің кодпен белгіленуі көрсетіледі:</w:t>
            </w:r>
          </w:p>
          <w:p>
            <w:pPr>
              <w:spacing w:after="20"/>
              <w:ind w:left="20"/>
              <w:jc w:val="both"/>
            </w:pPr>
            <w:r>
              <w:rPr>
                <w:rFonts w:ascii="Times New Roman"/>
                <w:b w:val="false"/>
                <w:i w:val="false"/>
                <w:color w:val="000000"/>
                <w:sz w:val="20"/>
              </w:rPr>
              <w:t>01 – түпнұсқа;</w:t>
            </w:r>
          </w:p>
          <w:p>
            <w:pPr>
              <w:spacing w:after="20"/>
              <w:ind w:left="20"/>
              <w:jc w:val="both"/>
            </w:pPr>
            <w:r>
              <w:rPr>
                <w:rFonts w:ascii="Times New Roman"/>
                <w:b w:val="false"/>
                <w:i w:val="false"/>
                <w:color w:val="000000"/>
                <w:sz w:val="20"/>
              </w:rPr>
              <w:t>02 – нотариат куәландырған көшірме;</w:t>
            </w:r>
          </w:p>
          <w:p>
            <w:pPr>
              <w:spacing w:after="20"/>
              <w:ind w:left="20"/>
              <w:jc w:val="both"/>
            </w:pPr>
            <w:r>
              <w:rPr>
                <w:rFonts w:ascii="Times New Roman"/>
                <w:b w:val="false"/>
                <w:i w:val="false"/>
                <w:color w:val="000000"/>
                <w:sz w:val="20"/>
              </w:rPr>
              <w:t>03 – құжатты берген ұйым куәландырған көшірме;</w:t>
            </w:r>
          </w:p>
          <w:p>
            <w:pPr>
              <w:spacing w:after="20"/>
              <w:ind w:left="20"/>
              <w:jc w:val="both"/>
            </w:pPr>
            <w:r>
              <w:rPr>
                <w:rFonts w:ascii="Times New Roman"/>
                <w:b w:val="false"/>
                <w:i w:val="false"/>
                <w:color w:val="000000"/>
                <w:sz w:val="20"/>
              </w:rPr>
              <w:t>04 – куәландырылмаған көшірме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Құжаттың түпнұсқалығы дәрежесінің атауы</w:t>
            </w:r>
          </w:p>
          <w:p>
            <w:pPr>
              <w:spacing w:after="20"/>
              <w:ind w:left="20"/>
              <w:jc w:val="both"/>
            </w:pPr>
            <w:r>
              <w:rPr>
                <w:rFonts w:ascii="Times New Roman"/>
                <w:b w:val="false"/>
                <w:i w:val="false"/>
                <w:color w:val="000000"/>
                <w:sz w:val="20"/>
              </w:rPr>
              <w:t>
(hcsdo:‌Affirmation‌Kind‌Name)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"7.1. Құжатты куәландыру түрінің коды" деректемесі толтырылмаса, құжатты куәландыру түрінің атауы жолдың үзілу, каретка және табуляция ауыстыру символдарынсыз ұзындығы  120 символдан аспайтын жол түрінде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Құжатты куәландырған ұйым туралы мәліметтер (hccdo:‌Affirmation‌Organization‌Details)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 куәландырған ұйым туралы мәліметтер көрсетіледі. Деректемелер құрамы және оларды толтыру қағидалары 3-кестеде берілген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ТАӘ</w:t>
            </w:r>
          </w:p>
          <w:p>
            <w:pPr>
              <w:spacing w:after="20"/>
              <w:ind w:left="20"/>
              <w:jc w:val="both"/>
            </w:pPr>
            <w:r>
              <w:rPr>
                <w:rFonts w:ascii="Times New Roman"/>
                <w:b w:val="false"/>
                <w:i w:val="false"/>
                <w:color w:val="000000"/>
                <w:sz w:val="20"/>
              </w:rPr>
              <w:t>
(ccdo:‌Full‌Name‌Details)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куәландырған адамның тегі, аты және әкесінің аты көрсетіледі. Деректемелер құрамы және оларды толтыру қағидалары 4-кестеде берілген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Лауазым коды</w:t>
            </w:r>
          </w:p>
          <w:p>
            <w:pPr>
              <w:spacing w:after="20"/>
              <w:ind w:left="20"/>
              <w:jc w:val="both"/>
            </w:pPr>
            <w:r>
              <w:rPr>
                <w:rFonts w:ascii="Times New Roman"/>
                <w:b w:val="false"/>
                <w:i w:val="false"/>
                <w:color w:val="000000"/>
                <w:sz w:val="20"/>
              </w:rPr>
              <w:t>
(hcsdo:‌Position‌Code)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куәландырған адам лауазымының қызметкерлер лауазымдарының сыныптауышындағы цифрлық кодпен белгіленуі жолдың үзілу, каретка және табуляция ауыстыру символдарынсыз ұзындығы 10 символдан аспайтын жол түрінде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мәні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Лауазымның атауы</w:t>
            </w:r>
          </w:p>
          <w:p>
            <w:pPr>
              <w:spacing w:after="20"/>
              <w:ind w:left="20"/>
              <w:jc w:val="both"/>
            </w:pPr>
            <w:r>
              <w:rPr>
                <w:rFonts w:ascii="Times New Roman"/>
                <w:b w:val="false"/>
                <w:i w:val="false"/>
                <w:color w:val="000000"/>
                <w:sz w:val="20"/>
              </w:rPr>
              <w:t>
(csdo:‌Position‌Name)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"7.5. Лауазым коды" деректемесі толтырылмаса, құжатты куәландырған адам лауазымының атауы жолдың үзілу, каретка және табуляция ауыстыру символдарынсыз ұзындығы 120 символдан аспайтын жол түрінде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Күні</w:t>
            </w:r>
          </w:p>
          <w:p>
            <w:pPr>
              <w:spacing w:after="20"/>
              <w:ind w:left="20"/>
              <w:jc w:val="both"/>
            </w:pPr>
            <w:r>
              <w:rPr>
                <w:rFonts w:ascii="Times New Roman"/>
                <w:b w:val="false"/>
                <w:i w:val="false"/>
                <w:color w:val="000000"/>
                <w:sz w:val="20"/>
              </w:rPr>
              <w:t>
(csdo:‌Event‌Date)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8601–2001 МЕМСТ сәйкес  құжатты куәландырған күн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Бинарлық форматтағы құжат</w:t>
            </w:r>
          </w:p>
          <w:p>
            <w:pPr>
              <w:spacing w:after="20"/>
              <w:ind w:left="20"/>
              <w:jc w:val="both"/>
            </w:pPr>
            <w:r>
              <w:rPr>
                <w:rFonts w:ascii="Times New Roman"/>
                <w:b w:val="false"/>
                <w:i w:val="false"/>
                <w:color w:val="000000"/>
                <w:sz w:val="20"/>
              </w:rPr>
              <w:t>
(hcsdo:‌DocCopyBinary‌Text)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қосарлы октеттердің (байттардың) түпкі дәйектілігі түріндегі сканерленген көшірмесі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деректер форматының коды</w:t>
            </w:r>
          </w:p>
          <w:p>
            <w:pPr>
              <w:spacing w:after="20"/>
              <w:ind w:left="20"/>
              <w:jc w:val="both"/>
            </w:pPr>
            <w:r>
              <w:rPr>
                <w:rFonts w:ascii="Times New Roman"/>
                <w:b w:val="false"/>
                <w:i w:val="false"/>
                <w:color w:val="000000"/>
                <w:sz w:val="20"/>
              </w:rPr>
              <w:t>
(mediaTypeCode атрибуты)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"*.pdf" деректер форматы түрінің кодпен белгіленуі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31" w:id="24"/>
    <w:p>
      <w:pPr>
        <w:spacing w:after="0"/>
        <w:ind w:left="0"/>
        <w:jc w:val="both"/>
      </w:pPr>
      <w:r>
        <w:rPr>
          <w:rFonts w:ascii="Times New Roman"/>
          <w:b w:val="false"/>
          <w:i w:val="false"/>
          <w:color w:val="000000"/>
          <w:sz w:val="28"/>
        </w:rPr>
        <w:t>
      3-кесте</w:t>
      </w:r>
    </w:p>
    <w:bookmarkEnd w:id="24"/>
    <w:bookmarkStart w:name="z32" w:id="25"/>
    <w:p>
      <w:pPr>
        <w:spacing w:after="0"/>
        <w:ind w:left="0"/>
        <w:jc w:val="left"/>
      </w:pPr>
      <w:r>
        <w:rPr>
          <w:rFonts w:ascii="Times New Roman"/>
          <w:b/>
          <w:i w:val="false"/>
          <w:color w:val="000000"/>
        </w:rPr>
        <w:t xml:space="preserve"> "Шаруашылық жүргізуші субъект туралы мәліметтер" деректемесі құрамының сипаттамасы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ережесі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Елдің коды</w:t>
            </w:r>
          </w:p>
          <w:p>
            <w:pPr>
              <w:spacing w:after="20"/>
              <w:ind w:left="20"/>
              <w:jc w:val="both"/>
            </w:pPr>
            <w:r>
              <w:rPr>
                <w:rFonts w:ascii="Times New Roman"/>
                <w:b w:val="false"/>
                <w:i w:val="false"/>
                <w:color w:val="000000"/>
                <w:sz w:val="20"/>
              </w:rPr>
              <w:t>
(csdo:‌Unified‌Country‌Code)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3166-1 стандартына сәйкес әлем елдерінің сыныптауышындағы шаруашылық жүргізуші субъект елінің екі әріпті коды жолдың үзілу, каретка және табуляция ауыстыру символдарынсыз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Шаруашылық жүргізуші субъектінің атауы</w:t>
            </w:r>
          </w:p>
          <w:p>
            <w:pPr>
              <w:spacing w:after="20"/>
              <w:ind w:left="20"/>
              <w:jc w:val="both"/>
            </w:pPr>
            <w:r>
              <w:rPr>
                <w:rFonts w:ascii="Times New Roman"/>
                <w:b w:val="false"/>
                <w:i w:val="false"/>
                <w:color w:val="000000"/>
                <w:sz w:val="20"/>
              </w:rPr>
              <w:t>
(csdo:‌Business‌Entity‌Name)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толық атауы жолдың үзілу, каретка және табуляция ауыстыру символдарынсыз ұзындығы 300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Шаруашылық жүргізуші субъектінің қысқаша атауы</w:t>
            </w:r>
          </w:p>
          <w:p>
            <w:pPr>
              <w:spacing w:after="20"/>
              <w:ind w:left="20"/>
              <w:jc w:val="both"/>
            </w:pPr>
            <w:r>
              <w:rPr>
                <w:rFonts w:ascii="Times New Roman"/>
                <w:b w:val="false"/>
                <w:i w:val="false"/>
                <w:color w:val="000000"/>
                <w:sz w:val="20"/>
              </w:rPr>
              <w:t>
(csdo:‌Business‌Entity‌Brief‌Name)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қысқаша немесе фирмалық атауы жолдың үзілу, каретка және табуляция ауыстыру символдарынсыз ұзындығы 120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Ұйымдық-құқықтық нысанның коды</w:t>
            </w:r>
          </w:p>
          <w:p>
            <w:pPr>
              <w:spacing w:after="20"/>
              <w:ind w:left="20"/>
              <w:jc w:val="both"/>
            </w:pPr>
            <w:r>
              <w:rPr>
                <w:rFonts w:ascii="Times New Roman"/>
                <w:b w:val="false"/>
                <w:i w:val="false"/>
                <w:color w:val="000000"/>
                <w:sz w:val="20"/>
              </w:rPr>
              <w:t>
(csdo:‌Business‌Entity‌Type‌Code)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нысандар сыныптауышындағы ұйымдық-құқықтық нысанның цифрлық кодпен белгіленуі жолдың үзілу, каретка және табуляция ауыстыру символдарынсыз ұзындығы  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бірыңғай нормативтік-анықтамалық ақпарат жүйесіндегі ұйымдық-құқықтық нысандар сыныптауышының сәйкестендіргіші жолдың үзілу, каретка және табуляция ауыстыру символдарынсыз ұзындығы  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Ұйымдық-құқықтық нысан атауы</w:t>
            </w:r>
          </w:p>
          <w:p>
            <w:pPr>
              <w:spacing w:after="20"/>
              <w:ind w:left="20"/>
              <w:jc w:val="both"/>
            </w:pPr>
            <w:r>
              <w:rPr>
                <w:rFonts w:ascii="Times New Roman"/>
                <w:b w:val="false"/>
                <w:i w:val="false"/>
                <w:color w:val="000000"/>
                <w:sz w:val="20"/>
              </w:rPr>
              <w:t>
(csdo:‌Business‌Entity‌Type‌Name)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"4. Ұйымдық-құқықтық нысан коды" деректемесі толтырылмаса, ұйымның ұйымдық-құқықтық нысан атауы жолдың үзілу, каретка және табуляция ауыстыру символдарынсыз ұзындығы 120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Шаруашылық жүргізуші субъектінің сәйкестендіргіші</w:t>
            </w:r>
          </w:p>
          <w:p>
            <w:pPr>
              <w:spacing w:after="20"/>
              <w:ind w:left="20"/>
              <w:jc w:val="both"/>
            </w:pPr>
            <w:r>
              <w:rPr>
                <w:rFonts w:ascii="Times New Roman"/>
                <w:b w:val="false"/>
                <w:i w:val="false"/>
                <w:color w:val="000000"/>
                <w:sz w:val="20"/>
              </w:rPr>
              <w:t>
(csdo:‌Business‌Entity‌Id)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мемлекеттік тіркеу кезінде берілген тізілім (тізімдеме) бойынша жазба нөмірі (коды) жолдың үзілу, каретка және табуляция ауыстыру символдарынсыз ұзындығы  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сәйкестендіру әдісі</w:t>
            </w:r>
          </w:p>
          <w:p>
            <w:pPr>
              <w:spacing w:after="20"/>
              <w:ind w:left="20"/>
              <w:jc w:val="both"/>
            </w:pPr>
            <w:r>
              <w:rPr>
                <w:rFonts w:ascii="Times New Roman"/>
                <w:b w:val="false"/>
                <w:i w:val="false"/>
                <w:color w:val="000000"/>
                <w:sz w:val="20"/>
              </w:rPr>
              <w:t>
(kind‌Id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субъектілерді сәйкестендіру әдістерінің анықтамалығын Одақтың бірыңғай нормативтік-анықтамалық ақпарат жүйесі ресурстарының құрамына енгізгенге дейін шаруашылық жүргізуші субъектілерді сәйкестендіру әдісінің коды Еуразиялық экономикалық одаққа мүше мемлекеттерде оларды мемлекеттік тіркеу кезінде шаруашылық жүргізуші субъектілерді сәйкестендіру әдістерінің анықтамалығына сәйкес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Бірегей кедендік сәйкестендіру нөмірі</w:t>
            </w:r>
          </w:p>
          <w:p>
            <w:pPr>
              <w:spacing w:after="20"/>
              <w:ind w:left="20"/>
              <w:jc w:val="both"/>
            </w:pPr>
            <w:r>
              <w:rPr>
                <w:rFonts w:ascii="Times New Roman"/>
                <w:b w:val="false"/>
                <w:i w:val="false"/>
                <w:color w:val="000000"/>
                <w:sz w:val="20"/>
              </w:rPr>
              <w:t>
(csdo:‌Unique‌Customs‌Number‌Id)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субъектінің кедендік бақылау мақсаттарына арналған бірегей кедендік сәйкестендіру нөмірі жолдың үзілу, каретка және табуляция ауыстыру символдарынсыз ұзындығы 17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Салық төлеушінің сәйкестендіргіші</w:t>
            </w:r>
          </w:p>
          <w:p>
            <w:pPr>
              <w:spacing w:after="20"/>
              <w:ind w:left="20"/>
              <w:jc w:val="both"/>
            </w:pPr>
            <w:r>
              <w:rPr>
                <w:rFonts w:ascii="Times New Roman"/>
                <w:b w:val="false"/>
                <w:i w:val="false"/>
                <w:color w:val="000000"/>
                <w:sz w:val="20"/>
              </w:rPr>
              <w:t>
(csdo:‌Taxpayer‌Id)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 тіркеу елінің салық төлеушілер тізіліміндегі шаруашылық жүргізуші субъектінің сәйкестендіргіші жолдың үзілу, каретка және табуляция ауыстыру символдарынсыз ұзындығы 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Есепке қою себебінің коды</w:t>
            </w:r>
          </w:p>
          <w:p>
            <w:pPr>
              <w:spacing w:after="20"/>
              <w:ind w:left="20"/>
              <w:jc w:val="both"/>
            </w:pPr>
            <w:r>
              <w:rPr>
                <w:rFonts w:ascii="Times New Roman"/>
                <w:b w:val="false"/>
                <w:i w:val="false"/>
                <w:color w:val="000000"/>
                <w:sz w:val="20"/>
              </w:rPr>
              <w:t>
(csdo:‌Tax‌Registration‌Reason‌Code)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 шаруашылық жүргізуші субъектіні салықтық есепке қою себебін сәйкестендіретін 9-символдық цифрлық код жолдың үзілу, каретка және табуляция ауыстыру символдарынсыз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Мекенжай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 құрамы және оларды толтыру қағидалары 5-кестеде немесе 15-кестеде (мекенжайды кеңейтілген редакцияда көрсету үшін)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Байланыс деректемесі</w:t>
            </w:r>
          </w:p>
          <w:p>
            <w:pPr>
              <w:spacing w:after="20"/>
              <w:ind w:left="20"/>
              <w:jc w:val="both"/>
            </w:pPr>
            <w:r>
              <w:rPr>
                <w:rFonts w:ascii="Times New Roman"/>
                <w:b w:val="false"/>
                <w:i w:val="false"/>
                <w:color w:val="000000"/>
                <w:sz w:val="20"/>
              </w:rPr>
              <w:t>
(ccdo:‌Communication‌Details)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 құрамы және оларды толтыру қағидалары 6-кестеде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3" w:id="26"/>
    <w:p>
      <w:pPr>
        <w:spacing w:after="0"/>
        <w:ind w:left="0"/>
        <w:jc w:val="both"/>
      </w:pPr>
      <w:r>
        <w:rPr>
          <w:rFonts w:ascii="Times New Roman"/>
          <w:b w:val="false"/>
          <w:i w:val="false"/>
          <w:color w:val="000000"/>
          <w:sz w:val="28"/>
        </w:rPr>
        <w:t>
      4-кесте</w:t>
      </w:r>
    </w:p>
    <w:bookmarkEnd w:id="26"/>
    <w:bookmarkStart w:name="z34" w:id="27"/>
    <w:p>
      <w:pPr>
        <w:spacing w:after="0"/>
        <w:ind w:left="0"/>
        <w:jc w:val="left"/>
      </w:pPr>
      <w:r>
        <w:rPr>
          <w:rFonts w:ascii="Times New Roman"/>
          <w:b/>
          <w:i w:val="false"/>
          <w:color w:val="000000"/>
        </w:rPr>
        <w:t xml:space="preserve"> "ТАӘ" деректемесі құрамының сипаттамасы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ережесі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Аты</w:t>
            </w:r>
          </w:p>
          <w:p>
            <w:pPr>
              <w:spacing w:after="20"/>
              <w:ind w:left="20"/>
              <w:jc w:val="both"/>
            </w:pPr>
            <w:r>
              <w:rPr>
                <w:rFonts w:ascii="Times New Roman"/>
                <w:b w:val="false"/>
                <w:i w:val="false"/>
                <w:color w:val="000000"/>
                <w:sz w:val="20"/>
              </w:rPr>
              <w:t>
(csdo:‌First‌Name)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аты жолдың үзілу, каретка және табуляция ауыстыру символдарынсыз ұзындығы 120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Әкесінің аты</w:t>
            </w:r>
          </w:p>
          <w:p>
            <w:pPr>
              <w:spacing w:after="20"/>
              <w:ind w:left="20"/>
              <w:jc w:val="both"/>
            </w:pPr>
            <w:r>
              <w:rPr>
                <w:rFonts w:ascii="Times New Roman"/>
                <w:b w:val="false"/>
                <w:i w:val="false"/>
                <w:color w:val="000000"/>
                <w:sz w:val="20"/>
              </w:rPr>
              <w:t>
(csdo:‌Middle‌Name)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әкесінің аты жолдың үзілу, каретка және табуляция ауыстыру символдарынсыз ұзындығы 120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Тегі</w:t>
            </w:r>
          </w:p>
          <w:p>
            <w:pPr>
              <w:spacing w:after="20"/>
              <w:ind w:left="20"/>
              <w:jc w:val="both"/>
            </w:pPr>
            <w:r>
              <w:rPr>
                <w:rFonts w:ascii="Times New Roman"/>
                <w:b w:val="false"/>
                <w:i w:val="false"/>
                <w:color w:val="000000"/>
                <w:sz w:val="20"/>
              </w:rPr>
              <w:t>
(csdo:‌Last‌Name)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тегі жолдың үзілу, каретка және табуляция ауыстыру символдарынсыз ұзындығы 120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35" w:id="28"/>
    <w:p>
      <w:pPr>
        <w:spacing w:after="0"/>
        <w:ind w:left="0"/>
        <w:jc w:val="both"/>
      </w:pPr>
      <w:r>
        <w:rPr>
          <w:rFonts w:ascii="Times New Roman"/>
          <w:b w:val="false"/>
          <w:i w:val="false"/>
          <w:color w:val="000000"/>
          <w:sz w:val="28"/>
        </w:rPr>
        <w:t>
      5-кесте</w:t>
      </w:r>
    </w:p>
    <w:bookmarkEnd w:id="28"/>
    <w:bookmarkStart w:name="z36" w:id="29"/>
    <w:p>
      <w:pPr>
        <w:spacing w:after="0"/>
        <w:ind w:left="0"/>
        <w:jc w:val="left"/>
      </w:pPr>
      <w:r>
        <w:rPr>
          <w:rFonts w:ascii="Times New Roman"/>
          <w:b/>
          <w:i w:val="false"/>
          <w:color w:val="000000"/>
        </w:rPr>
        <w:t xml:space="preserve"> "Мекенжай" деректемесі құрамының сипаттамасы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ережесі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 тізбесіне сәйкес мекенжайлар түрлерінің сыныптауышынан мекенжай түрінің коды көрсетіледі:</w:t>
            </w:r>
          </w:p>
          <w:p>
            <w:pPr>
              <w:spacing w:after="20"/>
              <w:ind w:left="20"/>
              <w:jc w:val="both"/>
            </w:pPr>
            <w:r>
              <w:rPr>
                <w:rFonts w:ascii="Times New Roman"/>
                <w:b w:val="false"/>
                <w:i w:val="false"/>
                <w:color w:val="000000"/>
                <w:sz w:val="20"/>
              </w:rPr>
              <w:t>01 – тіркелген мекенжайы;</w:t>
            </w:r>
          </w:p>
          <w:p>
            <w:pPr>
              <w:spacing w:after="20"/>
              <w:ind w:left="20"/>
              <w:jc w:val="both"/>
            </w:pPr>
            <w:r>
              <w:rPr>
                <w:rFonts w:ascii="Times New Roman"/>
                <w:b w:val="false"/>
                <w:i w:val="false"/>
                <w:color w:val="000000"/>
                <w:sz w:val="20"/>
              </w:rPr>
              <w:t>02 – нақты мекенжайы;</w:t>
            </w:r>
          </w:p>
          <w:p>
            <w:pPr>
              <w:spacing w:after="20"/>
              <w:ind w:left="20"/>
              <w:jc w:val="both"/>
            </w:pPr>
            <w:r>
              <w:rPr>
                <w:rFonts w:ascii="Times New Roman"/>
                <w:b w:val="false"/>
                <w:i w:val="false"/>
                <w:color w:val="000000"/>
                <w:sz w:val="20"/>
              </w:rPr>
              <w:t>03 – пошталық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3166-1 стандартына сәйкес әлем елдерінің сыныптауышындағы елдің екі әріпті коды жолдың үзілу, каретка және табуляция ауыстыру символдарынсыз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 жолдың үзілу, каретка және табуляция ауыстыру символдарынсыз ұзындығы 17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 жолдың үзілу, каретка және табуляция ауыстыру символдарынсыз ұзындығы 120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 жолдың үзілу, каретка және табуляция ауыстыру символдарынсыз ұзындығы 120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 жолдың үзілу, каретка және табуляция ауыстыру символдарынсыз ұзындығы 120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"6. Қала" деректемесі толтырылмаса, елді мекеннің атауы жолдың үзілу, каретка және табуляция ауыстыру символдарынсыз ұзындығы 120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 жолдың үзілу, каретка және табуляция ауыстыру символдарынсыз ұзындығы 120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 жолдың үзілу, каретка және табуляция ауыстыру символдарынсыз ұзындығы 50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 нөмірі</w:t>
            </w:r>
          </w:p>
          <w:p>
            <w:pPr>
              <w:spacing w:after="20"/>
              <w:ind w:left="20"/>
              <w:jc w:val="both"/>
            </w:pPr>
            <w:r>
              <w:rPr>
                <w:rFonts w:ascii="Times New Roman"/>
                <w:b w:val="false"/>
                <w:i w:val="false"/>
                <w:color w:val="000000"/>
                <w:sz w:val="20"/>
              </w:rPr>
              <w:t>
(csdo:‌Room‌Number‌Id)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кеңсенің немесе пәтердің белгіленуі жолдың үзілу, каретка және табуляция ауыстыру символдарынсыз ұзындығы 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(csdo:‌Post‌Code)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әліпбиінің бас әріптерінен немесе дефиспен бөлінетін цифрлардан тұратын пошта байланысы кәсіпорнының пошта индексі жолдың үзілу, каретка және табуляция ауыстыру символдарынсыз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 нөмірі</w:t>
            </w:r>
          </w:p>
          <w:p>
            <w:pPr>
              <w:spacing w:after="20"/>
              <w:ind w:left="20"/>
              <w:jc w:val="both"/>
            </w:pPr>
            <w:r>
              <w:rPr>
                <w:rFonts w:ascii="Times New Roman"/>
                <w:b w:val="false"/>
                <w:i w:val="false"/>
                <w:color w:val="000000"/>
                <w:sz w:val="20"/>
              </w:rPr>
              <w:t>
(csdo:‌Post‌Office‌Box‌Id)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 нөмірі жолдың үзілу, каретка және табуляция ауыстыру символдарынсыз ұзындығы  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37" w:id="30"/>
    <w:p>
      <w:pPr>
        <w:spacing w:after="0"/>
        <w:ind w:left="0"/>
        <w:jc w:val="both"/>
      </w:pPr>
      <w:r>
        <w:rPr>
          <w:rFonts w:ascii="Times New Roman"/>
          <w:b w:val="false"/>
          <w:i w:val="false"/>
          <w:color w:val="000000"/>
          <w:sz w:val="28"/>
        </w:rPr>
        <w:t>
      6-кесте</w:t>
      </w:r>
    </w:p>
    <w:bookmarkEnd w:id="30"/>
    <w:bookmarkStart w:name="z38" w:id="31"/>
    <w:p>
      <w:pPr>
        <w:spacing w:after="0"/>
        <w:ind w:left="0"/>
        <w:jc w:val="left"/>
      </w:pPr>
      <w:r>
        <w:rPr>
          <w:rFonts w:ascii="Times New Roman"/>
          <w:b/>
          <w:i w:val="false"/>
          <w:color w:val="000000"/>
        </w:rPr>
        <w:t xml:space="preserve"> "Байланыс деректемесі" деректемесі құрамының сипаттамасы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ережесі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Байланыс түрінің коды</w:t>
            </w:r>
          </w:p>
          <w:p>
            <w:pPr>
              <w:spacing w:after="20"/>
              <w:ind w:left="20"/>
              <w:jc w:val="both"/>
            </w:pPr>
            <w:r>
              <w:rPr>
                <w:rFonts w:ascii="Times New Roman"/>
                <w:b w:val="false"/>
                <w:i w:val="false"/>
                <w:color w:val="000000"/>
                <w:sz w:val="20"/>
              </w:rPr>
              <w:t>
(csdo:‌Communication‌Channel‌Code)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 тізбесіне сәйкес байланыс түрлерінің бірінің коды көрсетіледі ("электрондық пошта", "телефакс", "телефон"):</w:t>
            </w:r>
          </w:p>
          <w:p>
            <w:pPr>
              <w:spacing w:after="20"/>
              <w:ind w:left="20"/>
              <w:jc w:val="both"/>
            </w:pPr>
            <w:r>
              <w:rPr>
                <w:rFonts w:ascii="Times New Roman"/>
                <w:b w:val="false"/>
                <w:i w:val="false"/>
                <w:color w:val="000000"/>
                <w:sz w:val="20"/>
              </w:rPr>
              <w:t>AO – Интернет желісіндегі сайттың мекенжайы;</w:t>
            </w:r>
          </w:p>
          <w:p>
            <w:pPr>
              <w:spacing w:after="20"/>
              <w:ind w:left="20"/>
              <w:jc w:val="both"/>
            </w:pPr>
            <w:r>
              <w:rPr>
                <w:rFonts w:ascii="Times New Roman"/>
                <w:b w:val="false"/>
                <w:i w:val="false"/>
                <w:color w:val="000000"/>
                <w:sz w:val="20"/>
              </w:rPr>
              <w:t>EM – электрондық пошта;</w:t>
            </w:r>
          </w:p>
          <w:p>
            <w:pPr>
              <w:spacing w:after="20"/>
              <w:ind w:left="20"/>
              <w:jc w:val="both"/>
            </w:pPr>
            <w:r>
              <w:rPr>
                <w:rFonts w:ascii="Times New Roman"/>
                <w:b w:val="false"/>
                <w:i w:val="false"/>
                <w:color w:val="000000"/>
                <w:sz w:val="20"/>
              </w:rPr>
              <w:t>FX – телефакс;</w:t>
            </w:r>
          </w:p>
          <w:p>
            <w:pPr>
              <w:spacing w:after="20"/>
              <w:ind w:left="20"/>
              <w:jc w:val="both"/>
            </w:pPr>
            <w:r>
              <w:rPr>
                <w:rFonts w:ascii="Times New Roman"/>
                <w:b w:val="false"/>
                <w:i w:val="false"/>
                <w:color w:val="000000"/>
                <w:sz w:val="20"/>
              </w:rPr>
              <w:t>TE – телефон;</w:t>
            </w:r>
          </w:p>
          <w:p>
            <w:pPr>
              <w:spacing w:after="20"/>
              <w:ind w:left="20"/>
              <w:jc w:val="both"/>
            </w:pPr>
            <w:r>
              <w:rPr>
                <w:rFonts w:ascii="Times New Roman"/>
                <w:b w:val="false"/>
                <w:i w:val="false"/>
                <w:color w:val="000000"/>
                <w:sz w:val="20"/>
              </w:rPr>
              <w:t>TG – телеграф;</w:t>
            </w:r>
          </w:p>
          <w:p>
            <w:pPr>
              <w:spacing w:after="20"/>
              <w:ind w:left="20"/>
              <w:jc w:val="both"/>
            </w:pPr>
            <w:r>
              <w:rPr>
                <w:rFonts w:ascii="Times New Roman"/>
                <w:b w:val="false"/>
                <w:i w:val="false"/>
                <w:color w:val="000000"/>
                <w:sz w:val="20"/>
              </w:rPr>
              <w:t>TL – телекс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Байланыс түрінің атауы</w:t>
            </w:r>
          </w:p>
          <w:p>
            <w:pPr>
              <w:spacing w:after="20"/>
              <w:ind w:left="20"/>
              <w:jc w:val="both"/>
            </w:pPr>
            <w:r>
              <w:rPr>
                <w:rFonts w:ascii="Times New Roman"/>
                <w:b w:val="false"/>
                <w:i w:val="false"/>
                <w:color w:val="000000"/>
                <w:sz w:val="20"/>
              </w:rPr>
              <w:t>
(csdo:‌Communication‌Channel‌Name)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"1. Байланыс түрінің коды" деректемесі толтырылмаса, байланыс түрлерінің бірінің атауы көрсетіледі ("электрондық пошта", "телефакс", "телефон" және басқа) жолдың үзілу, каретка және табуляция ауыстыру символдарынсыз ұзындығы 120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арнасының сәйкестендіргіші</w:t>
            </w:r>
          </w:p>
          <w:p>
            <w:pPr>
              <w:spacing w:after="20"/>
              <w:ind w:left="20"/>
              <w:jc w:val="both"/>
            </w:pPr>
            <w:r>
              <w:rPr>
                <w:rFonts w:ascii="Times New Roman"/>
                <w:b w:val="false"/>
                <w:i w:val="false"/>
                <w:color w:val="000000"/>
                <w:sz w:val="20"/>
              </w:rPr>
              <w:t>
(csdo:‌Communication‌Channel‌Id)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байланыс түріне қарай телефон, факс нөмірі немесе электрондық пошта мекенжайы жолдың үзілу, каретка және табуляция ауыстыру символдарынсыз ұзындығы 1 000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39" w:id="32"/>
    <w:p>
      <w:pPr>
        <w:spacing w:after="0"/>
        <w:ind w:left="0"/>
        <w:jc w:val="both"/>
      </w:pPr>
      <w:r>
        <w:rPr>
          <w:rFonts w:ascii="Times New Roman"/>
          <w:b w:val="false"/>
          <w:i w:val="false"/>
          <w:color w:val="000000"/>
          <w:sz w:val="28"/>
        </w:rPr>
        <w:t>
      7-кесте</w:t>
      </w:r>
    </w:p>
    <w:bookmarkEnd w:id="32"/>
    <w:bookmarkStart w:name="z40" w:id="33"/>
    <w:p>
      <w:pPr>
        <w:spacing w:after="0"/>
        <w:ind w:left="0"/>
        <w:jc w:val="left"/>
      </w:pPr>
      <w:r>
        <w:rPr>
          <w:rFonts w:ascii="Times New Roman"/>
          <w:b/>
          <w:i w:val="false"/>
          <w:color w:val="000000"/>
        </w:rPr>
        <w:t xml:space="preserve"> "Мастер-файл туралы мәліметтер" деректемесі құрамының сипаттамасы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ережесі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Мастер-файлдың нөмірі</w:t>
            </w:r>
          </w:p>
          <w:p>
            <w:pPr>
              <w:spacing w:after="20"/>
              <w:ind w:left="20"/>
              <w:jc w:val="both"/>
            </w:pPr>
            <w:r>
              <w:rPr>
                <w:rFonts w:ascii="Times New Roman"/>
                <w:b w:val="false"/>
                <w:i w:val="false"/>
                <w:color w:val="000000"/>
                <w:sz w:val="20"/>
              </w:rPr>
              <w:t>
(hcsdo:‌Master‌File‌Doc‌Id)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мастер-файлдың нөмірі жолдың үзілу, каретка және табуляция ауыстыру символдарынсыз ұзындығы 50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Мекенжай</w:t>
            </w:r>
          </w:p>
          <w:p>
            <w:pPr>
              <w:spacing w:after="20"/>
              <w:ind w:left="20"/>
              <w:jc w:val="both"/>
            </w:pPr>
            <w:r>
              <w:rPr>
                <w:rFonts w:ascii="Times New Roman"/>
                <w:b w:val="false"/>
                <w:i w:val="false"/>
                <w:color w:val="000000"/>
                <w:sz w:val="20"/>
              </w:rPr>
              <w:t>
(ccdo:‌Subject‌Address‌Details)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мастер-файл орналасқан мекенжай туралы мәліметтер көрсетіледі. Деректемелер құрамы және оларды толтыру қағидалары 5-кестеде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Шаруашылық жүргізуші субъектінің атауы</w:t>
            </w:r>
          </w:p>
          <w:p>
            <w:pPr>
              <w:spacing w:after="20"/>
              <w:ind w:left="20"/>
              <w:jc w:val="both"/>
            </w:pPr>
            <w:r>
              <w:rPr>
                <w:rFonts w:ascii="Times New Roman"/>
                <w:b w:val="false"/>
                <w:i w:val="false"/>
                <w:color w:val="000000"/>
                <w:sz w:val="20"/>
              </w:rPr>
              <w:t>
(csdo:‌Business‌Entity‌Name)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мастер-файлды ұстаушы ұйымның  атауы жолдың үзілу, каретка және табуляция ауыстыру символдарынсыз ұзындығы 300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Мастер-файл сертификаты туралы мәліметтер</w:t>
            </w:r>
          </w:p>
          <w:p>
            <w:pPr>
              <w:spacing w:after="20"/>
              <w:ind w:left="20"/>
              <w:jc w:val="both"/>
            </w:pPr>
            <w:r>
              <w:rPr>
                <w:rFonts w:ascii="Times New Roman"/>
                <w:b w:val="false"/>
                <w:i w:val="false"/>
                <w:color w:val="000000"/>
                <w:sz w:val="20"/>
              </w:rPr>
              <w:t>
(hccdo:‌Master‌File‌Certificate‌Details)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мастер-файл сертификаты туралы мәліметтер көрсетіледі. Деректеме енгізілген 4.1 – 4.2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Мастер-файл сертификатының нөмірі</w:t>
            </w:r>
          </w:p>
          <w:p>
            <w:pPr>
              <w:spacing w:after="20"/>
              <w:ind w:left="20"/>
              <w:jc w:val="both"/>
            </w:pPr>
            <w:r>
              <w:rPr>
                <w:rFonts w:ascii="Times New Roman"/>
                <w:b w:val="false"/>
                <w:i w:val="false"/>
                <w:color w:val="000000"/>
                <w:sz w:val="20"/>
              </w:rPr>
              <w:t>
(hcsdo:‌Master‌File‌Certificate‌Doc‌Id)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мастер-файл сертификатының нөмірі жолдың үзілу, каретка және табуляция ауыстыру символдарынсыз ұзындығы 50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Мастер-файл сертификатын бекіту немесе соңғы қарау күні</w:t>
            </w:r>
          </w:p>
          <w:p>
            <w:pPr>
              <w:spacing w:after="20"/>
              <w:ind w:left="20"/>
              <w:jc w:val="both"/>
            </w:pPr>
            <w:r>
              <w:rPr>
                <w:rFonts w:ascii="Times New Roman"/>
                <w:b w:val="false"/>
                <w:i w:val="false"/>
                <w:color w:val="000000"/>
                <w:sz w:val="20"/>
              </w:rPr>
              <w:t>
(hcsdo:‌Last‌Revision‌Date)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8601–2001 МЕМСТ сәйкес мастер-файл сертификатын бекіту немесе соңғы қарау күні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Мастер-файл сертификатын алуға өтінім туралы мәліметтер</w:t>
            </w:r>
          </w:p>
          <w:p>
            <w:pPr>
              <w:spacing w:after="20"/>
              <w:ind w:left="20"/>
              <w:jc w:val="both"/>
            </w:pPr>
            <w:r>
              <w:rPr>
                <w:rFonts w:ascii="Times New Roman"/>
                <w:b w:val="false"/>
                <w:i w:val="false"/>
                <w:color w:val="000000"/>
                <w:sz w:val="20"/>
              </w:rPr>
              <w:t>
(hccdo:‌Application‌Master‌File‌Certificate‌Details)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мастер-файл сертификатын алуға өтінім туралы мәліметтер көрсетіледі. Деректеме енгізілген 5.1 – 5.2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Мастер-файл сертификатын алуға өтінімнің нөмірі</w:t>
            </w:r>
          </w:p>
          <w:p>
            <w:pPr>
              <w:spacing w:after="20"/>
              <w:ind w:left="20"/>
              <w:jc w:val="both"/>
            </w:pPr>
            <w:r>
              <w:rPr>
                <w:rFonts w:ascii="Times New Roman"/>
                <w:b w:val="false"/>
                <w:i w:val="false"/>
                <w:color w:val="000000"/>
                <w:sz w:val="20"/>
              </w:rPr>
              <w:t>
(hcsdo:‌Application‌Master‌File‌Certificate‌Doc‌Id)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мастер-файл сертификатын алуға өтінімнің нөмірі жолдың үзілу, каретка және табуляция ауыстыру символдарынсыз ұзындығы 50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Мастер-файл сертификатын алуға өтінімнің берілген күні</w:t>
            </w:r>
          </w:p>
          <w:p>
            <w:pPr>
              <w:spacing w:after="20"/>
              <w:ind w:left="20"/>
              <w:jc w:val="both"/>
            </w:pPr>
            <w:r>
              <w:rPr>
                <w:rFonts w:ascii="Times New Roman"/>
                <w:b w:val="false"/>
                <w:i w:val="false"/>
                <w:color w:val="000000"/>
                <w:sz w:val="20"/>
              </w:rPr>
              <w:t>
(hcsdo:‌Application‌Master‌File‌Certificate‌Doc‌Date)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8601–2001 МЕМСТ сәйкес мастер-файл сертификатын алуға өтінімнің берілген күні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41" w:id="34"/>
    <w:p>
      <w:pPr>
        <w:spacing w:after="0"/>
        <w:ind w:left="0"/>
        <w:jc w:val="both"/>
      </w:pPr>
      <w:r>
        <w:rPr>
          <w:rFonts w:ascii="Times New Roman"/>
          <w:b w:val="false"/>
          <w:i w:val="false"/>
          <w:color w:val="000000"/>
          <w:sz w:val="28"/>
        </w:rPr>
        <w:t>
      8-кесте</w:t>
      </w:r>
    </w:p>
    <w:bookmarkEnd w:id="34"/>
    <w:bookmarkStart w:name="z42" w:id="35"/>
    <w:p>
      <w:pPr>
        <w:spacing w:after="0"/>
        <w:ind w:left="0"/>
        <w:jc w:val="left"/>
      </w:pPr>
      <w:r>
        <w:rPr>
          <w:rFonts w:ascii="Times New Roman"/>
          <w:b/>
          <w:i w:val="false"/>
          <w:color w:val="000000"/>
        </w:rPr>
        <w:t xml:space="preserve"> "Дәрілік препараттың дозасы туралы мәліметтер" деректемесі құрамының сипаттамасы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ережесі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 дозасының бірлігі туралы мәліметтер</w:t>
            </w:r>
          </w:p>
          <w:p>
            <w:pPr>
              <w:spacing w:after="20"/>
              <w:ind w:left="20"/>
              <w:jc w:val="both"/>
            </w:pPr>
            <w:r>
              <w:rPr>
                <w:rFonts w:ascii="Times New Roman"/>
                <w:b w:val="false"/>
                <w:i w:val="false"/>
                <w:color w:val="000000"/>
                <w:sz w:val="20"/>
              </w:rPr>
              <w:t>
(hccdo:‌DrugDosage‌Unit‌Details)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құрамының бірлігі туралы мәліметтер көрсетіледі. Деректемелер құрамы және оларды толтыру қағидалары 11-кестеде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Дәрілік препараттың құрамына кіретін ингредиент туралы мәліметтер</w:t>
            </w:r>
          </w:p>
          <w:p>
            <w:pPr>
              <w:spacing w:after="20"/>
              <w:ind w:left="20"/>
              <w:jc w:val="both"/>
            </w:pPr>
            <w:r>
              <w:rPr>
                <w:rFonts w:ascii="Times New Roman"/>
                <w:b w:val="false"/>
                <w:i w:val="false"/>
                <w:color w:val="000000"/>
                <w:sz w:val="20"/>
              </w:rPr>
              <w:t>
(hccdo:‌DrugSubstance‌Details)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құрамына кіретін ингредиент туралы мәліметтер көрсетіледі. Деректеменің әр данасында бір ингредиент туралы ғана мәліметтер толтырылуы мүмкін: белсенді фармацевтикалық субстанция, қосалқы зат немесе реагент туралы. Деректемелер құрамы және оларды толтыру қағидалары </w:t>
            </w:r>
            <w:r>
              <w:rPr>
                <w:rFonts w:ascii="Times New Roman"/>
                <w:b w:val="false"/>
                <w:i w:val="false"/>
                <w:color w:val="000000"/>
                <w:sz w:val="20"/>
              </w:rPr>
              <w:t>12-кестеде</w:t>
            </w:r>
            <w:r>
              <w:rPr>
                <w:rFonts w:ascii="Times New Roman"/>
                <w:b w:val="false"/>
                <w:i w:val="false"/>
                <w:color w:val="000000"/>
                <w:sz w:val="20"/>
              </w:rPr>
              <w:t xml:space="preserve">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43" w:id="36"/>
    <w:p>
      <w:pPr>
        <w:spacing w:after="0"/>
        <w:ind w:left="0"/>
        <w:jc w:val="both"/>
      </w:pPr>
      <w:r>
        <w:rPr>
          <w:rFonts w:ascii="Times New Roman"/>
          <w:b w:val="false"/>
          <w:i w:val="false"/>
          <w:color w:val="000000"/>
          <w:sz w:val="28"/>
        </w:rPr>
        <w:t>
      9-кесте</w:t>
      </w:r>
    </w:p>
    <w:bookmarkEnd w:id="36"/>
    <w:bookmarkStart w:name="z44" w:id="37"/>
    <w:p>
      <w:pPr>
        <w:spacing w:after="0"/>
        <w:ind w:left="0"/>
        <w:jc w:val="left"/>
      </w:pPr>
      <w:r>
        <w:rPr>
          <w:rFonts w:ascii="Times New Roman"/>
          <w:b/>
          <w:i w:val="false"/>
          <w:color w:val="000000"/>
        </w:rPr>
        <w:t xml:space="preserve"> "Салыстырылатын дәрілік препаратты тіркеу туралы мәліметтер" деректемесі құрамының сипаттамасы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ережесі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Тіркеу куәлігін ұстаушы (өтініш иесі) туралы мәліметтер</w:t>
            </w:r>
          </w:p>
          <w:p>
            <w:pPr>
              <w:spacing w:after="20"/>
              <w:ind w:left="20"/>
              <w:jc w:val="both"/>
            </w:pPr>
            <w:r>
              <w:rPr>
                <w:rFonts w:ascii="Times New Roman"/>
                <w:b w:val="false"/>
                <w:i w:val="false"/>
                <w:color w:val="000000"/>
                <w:sz w:val="20"/>
              </w:rPr>
              <w:t>
(hccdo:‌Registration‌Certificate‌Holder‌Details)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 (өтініш иесі) туралы мәліметтер көрсетіледі. Деректемелер құрамы және оларды толтыру қағидалары 3-кестеде берілген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Дәрілік препаратты тіркеу күні</w:t>
            </w:r>
          </w:p>
          <w:p>
            <w:pPr>
              <w:spacing w:after="20"/>
              <w:ind w:left="20"/>
              <w:jc w:val="both"/>
            </w:pPr>
            <w:r>
              <w:rPr>
                <w:rFonts w:ascii="Times New Roman"/>
                <w:b w:val="false"/>
                <w:i w:val="false"/>
                <w:color w:val="000000"/>
                <w:sz w:val="20"/>
              </w:rPr>
              <w:t>
(hcsdo:‌Drug‌Registration‌Date)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8601–2001 МЕМСТ сәйкес дәрілік препараттың тіркелген күні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Тіркеу куәлігінің нөмірі</w:t>
            </w:r>
          </w:p>
          <w:p>
            <w:pPr>
              <w:spacing w:after="20"/>
              <w:ind w:left="20"/>
              <w:jc w:val="both"/>
            </w:pPr>
            <w:r>
              <w:rPr>
                <w:rFonts w:ascii="Times New Roman"/>
                <w:b w:val="false"/>
                <w:i w:val="false"/>
                <w:color w:val="000000"/>
                <w:sz w:val="20"/>
              </w:rPr>
              <w:t>
(hcsdo:‌Registration‌Certificate‌Id)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тіркеу куәлігінің нөмірі жолдың үзілу, каретка және табуляция ауыстыру символдарынсыз ұзындығы 50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Референт мемлекеттің коды</w:t>
            </w:r>
          </w:p>
          <w:p>
            <w:pPr>
              <w:spacing w:after="20"/>
              <w:ind w:left="20"/>
              <w:jc w:val="both"/>
            </w:pPr>
            <w:r>
              <w:rPr>
                <w:rFonts w:ascii="Times New Roman"/>
                <w:b w:val="false"/>
                <w:i w:val="false"/>
                <w:color w:val="000000"/>
                <w:sz w:val="20"/>
              </w:rPr>
              <w:t>
(hcsdo:‌Reference‌Unified‌Country‌Code)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3166-1 стандартына сәйкес әлем елдерінің сыныптауышындағы референт мемлекеттің екі әріпті коды жолдың үзілу, каретка және табуляция ауыстыру символдарынсыз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Тану мемлекетінің коды</w:t>
            </w:r>
          </w:p>
          <w:p>
            <w:pPr>
              <w:spacing w:after="20"/>
              <w:ind w:left="20"/>
              <w:jc w:val="both"/>
            </w:pPr>
            <w:r>
              <w:rPr>
                <w:rFonts w:ascii="Times New Roman"/>
                <w:b w:val="false"/>
                <w:i w:val="false"/>
                <w:color w:val="000000"/>
                <w:sz w:val="20"/>
              </w:rPr>
              <w:t>
(hcsdo:‌Recognition‌Unified‌Country‌Code)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3166-1 стандартына сәйкес әлем елдерінің сыныптауышындағы тану мемлекетінің  екі әріпті коды   жолдың үзілу, каретка және табуляция ауыстыру символдарынсыз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45" w:id="38"/>
    <w:p>
      <w:pPr>
        <w:spacing w:after="0"/>
        <w:ind w:left="0"/>
        <w:jc w:val="both"/>
      </w:pPr>
      <w:r>
        <w:rPr>
          <w:rFonts w:ascii="Times New Roman"/>
          <w:b w:val="false"/>
          <w:i w:val="false"/>
          <w:color w:val="000000"/>
          <w:sz w:val="28"/>
        </w:rPr>
        <w:t>
      10-кесте</w:t>
      </w:r>
    </w:p>
    <w:bookmarkEnd w:id="38"/>
    <w:bookmarkStart w:name="z46" w:id="39"/>
    <w:p>
      <w:pPr>
        <w:spacing w:after="0"/>
        <w:ind w:left="0"/>
        <w:jc w:val="left"/>
      </w:pPr>
      <w:r>
        <w:rPr>
          <w:rFonts w:ascii="Times New Roman"/>
          <w:b/>
          <w:i w:val="false"/>
          <w:color w:val="000000"/>
        </w:rPr>
        <w:t xml:space="preserve"> "Дәрілік препаратты сақтау шарттары туралы мәліметтер" деректемесі құрамының сипаттамасы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ережесі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препаратты сақтаудың ұсынылатын мерзімі</w:t>
            </w:r>
          </w:p>
          <w:p>
            <w:pPr>
              <w:spacing w:after="20"/>
              <w:ind w:left="20"/>
              <w:jc w:val="both"/>
            </w:pPr>
            <w:r>
              <w:rPr>
                <w:rFonts w:ascii="Times New Roman"/>
                <w:b w:val="false"/>
                <w:i w:val="false"/>
                <w:color w:val="000000"/>
                <w:sz w:val="20"/>
              </w:rPr>
              <w:t>
(hcsdo:‌Storage‌Duration)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8601–2001 МЕМСТ сәйкес дәрілік препаратты сақтаудың ұсынылатын мерзімінің ұзақтығы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Дәрілік препаратты қаптамасын бірінші рет ашқаннан кейін сақтаудың ұсынылатын мерзімі</w:t>
            </w:r>
          </w:p>
          <w:p>
            <w:pPr>
              <w:spacing w:after="20"/>
              <w:ind w:left="20"/>
              <w:jc w:val="both"/>
            </w:pPr>
            <w:r>
              <w:rPr>
                <w:rFonts w:ascii="Times New Roman"/>
                <w:b w:val="false"/>
                <w:i w:val="false"/>
                <w:color w:val="000000"/>
                <w:sz w:val="20"/>
              </w:rPr>
              <w:t>
(hcsdo:‌Storage‌Open‌Duration)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8601–2001 МЕМСТ сәйкес дәрілік препаратты бастапқы немесе аралық қаптамасын бірінші рет ашқаннан кейін сақтаудың ұсынылатын мерзімі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Қалпына келтіргеннен, еріткеннен немесе араластырғаннан кейін дәрілік препаратты сақтаудың ұсынылатын мерзімі</w:t>
            </w:r>
          </w:p>
          <w:p>
            <w:pPr>
              <w:spacing w:after="20"/>
              <w:ind w:left="20"/>
              <w:jc w:val="both"/>
            </w:pPr>
            <w:r>
              <w:rPr>
                <w:rFonts w:ascii="Times New Roman"/>
                <w:b w:val="false"/>
                <w:i w:val="false"/>
                <w:color w:val="000000"/>
                <w:sz w:val="20"/>
              </w:rPr>
              <w:t>
(hcsdo:‌Storage‌Recovery‌Duration)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8601–2001 МЕМСТ сәйкес  қалпына келтіргеннен (еріткеннен) немесе араластырғаннан кейін  дәрілік препаратты сақтаудың ұсынылатын мерзімінің ұзақтығы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Дәрілік препаратты сақтаудың ұсынылатын шарттарының</w:t>
            </w:r>
          </w:p>
          <w:p>
            <w:pPr>
              <w:spacing w:after="20"/>
              <w:ind w:left="20"/>
              <w:jc w:val="both"/>
            </w:pPr>
            <w:r>
              <w:rPr>
                <w:rFonts w:ascii="Times New Roman"/>
                <w:b w:val="false"/>
                <w:i w:val="false"/>
                <w:color w:val="000000"/>
                <w:sz w:val="20"/>
              </w:rPr>
              <w:t>сипаттамасы</w:t>
            </w:r>
          </w:p>
          <w:p>
            <w:pPr>
              <w:spacing w:after="20"/>
              <w:ind w:left="20"/>
              <w:jc w:val="both"/>
            </w:pPr>
            <w:r>
              <w:rPr>
                <w:rFonts w:ascii="Times New Roman"/>
                <w:b w:val="false"/>
                <w:i w:val="false"/>
                <w:color w:val="000000"/>
                <w:sz w:val="20"/>
              </w:rPr>
              <w:t>
(hcsdo:‌Storage‌Condition‌Text)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сақтаудың ұсынылатын шарттарының сипаттамасы ұзындығы 1 000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Қаптаманы бірінші рет ашқаннан кейін дәрілік препаратты сақтаудың ұсынылатын шарттарының</w:t>
            </w:r>
          </w:p>
          <w:p>
            <w:pPr>
              <w:spacing w:after="20"/>
              <w:ind w:left="20"/>
              <w:jc w:val="both"/>
            </w:pPr>
            <w:r>
              <w:rPr>
                <w:rFonts w:ascii="Times New Roman"/>
                <w:b w:val="false"/>
                <w:i w:val="false"/>
                <w:color w:val="000000"/>
                <w:sz w:val="20"/>
              </w:rPr>
              <w:t>сипаттамасы</w:t>
            </w:r>
          </w:p>
          <w:p>
            <w:pPr>
              <w:spacing w:after="20"/>
              <w:ind w:left="20"/>
              <w:jc w:val="both"/>
            </w:pPr>
            <w:r>
              <w:rPr>
                <w:rFonts w:ascii="Times New Roman"/>
                <w:b w:val="false"/>
                <w:i w:val="false"/>
                <w:color w:val="000000"/>
                <w:sz w:val="20"/>
              </w:rPr>
              <w:t>
(hcsdo:‌Storage‌Condition‌Open‌Text)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немесе аралық қаптаманы бірінші рет ашқаннан кейін дәрілік препаратты сақтаудың ұсынылатын шарттарының сипаттамасы ұзындығы 1 000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47" w:id="40"/>
    <w:p>
      <w:pPr>
        <w:spacing w:after="0"/>
        <w:ind w:left="0"/>
        <w:jc w:val="both"/>
      </w:pPr>
      <w:r>
        <w:rPr>
          <w:rFonts w:ascii="Times New Roman"/>
          <w:b w:val="false"/>
          <w:i w:val="false"/>
          <w:color w:val="000000"/>
          <w:sz w:val="28"/>
        </w:rPr>
        <w:t>
      11-кесте</w:t>
      </w:r>
    </w:p>
    <w:bookmarkEnd w:id="40"/>
    <w:bookmarkStart w:name="z48" w:id="41"/>
    <w:p>
      <w:pPr>
        <w:spacing w:after="0"/>
        <w:ind w:left="0"/>
        <w:jc w:val="left"/>
      </w:pPr>
      <w:r>
        <w:rPr>
          <w:rFonts w:ascii="Times New Roman"/>
          <w:b/>
          <w:i w:val="false"/>
          <w:color w:val="000000"/>
        </w:rPr>
        <w:t xml:space="preserve"> "Дәрілік препарат дозасының бірлігі туралы мәліметтер" деректемесі құрамының сипаттамасы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ережесі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 құрамын білдіретін бірлік түрінің коды</w:t>
            </w:r>
          </w:p>
          <w:p>
            <w:pPr>
              <w:spacing w:after="20"/>
              <w:ind w:left="20"/>
              <w:jc w:val="both"/>
            </w:pPr>
            <w:r>
              <w:rPr>
                <w:rFonts w:ascii="Times New Roman"/>
                <w:b w:val="false"/>
                <w:i w:val="false"/>
                <w:color w:val="000000"/>
                <w:sz w:val="20"/>
              </w:rPr>
              <w:t>
(hcsdo:‌DrugDosage‌Unit‌Kind‌Code)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құрамын білдіретін бірлік түрінің цифрлық кодпен белгіленуі жолдың үзілу, каретка және табуляция ауыстыру символдарынсыз ұзындығы 2 символдан тұратын жол түрінде тізбеден көрсетіледі:</w:t>
            </w:r>
          </w:p>
          <w:p>
            <w:pPr>
              <w:spacing w:after="20"/>
              <w:ind w:left="20"/>
              <w:jc w:val="both"/>
            </w:pPr>
            <w:r>
              <w:rPr>
                <w:rFonts w:ascii="Times New Roman"/>
                <w:b w:val="false"/>
                <w:i w:val="false"/>
                <w:color w:val="000000"/>
                <w:sz w:val="20"/>
              </w:rPr>
              <w:t>01 – доза дәрілік нысанның бірлігіне көрсетілген;</w:t>
            </w:r>
          </w:p>
          <w:p>
            <w:pPr>
              <w:spacing w:after="20"/>
              <w:ind w:left="20"/>
              <w:jc w:val="both"/>
            </w:pPr>
            <w:r>
              <w:rPr>
                <w:rFonts w:ascii="Times New Roman"/>
                <w:b w:val="false"/>
                <w:i w:val="false"/>
                <w:color w:val="000000"/>
                <w:sz w:val="20"/>
              </w:rPr>
              <w:t>02 – доза бірлігіне көрсетілген;</w:t>
            </w:r>
          </w:p>
          <w:p>
            <w:pPr>
              <w:spacing w:after="20"/>
              <w:ind w:left="20"/>
              <w:jc w:val="both"/>
            </w:pPr>
            <w:r>
              <w:rPr>
                <w:rFonts w:ascii="Times New Roman"/>
                <w:b w:val="false"/>
                <w:i w:val="false"/>
                <w:color w:val="000000"/>
                <w:sz w:val="20"/>
              </w:rPr>
              <w:t>03 – доза масса бірлігіне көрсетілген;</w:t>
            </w:r>
          </w:p>
          <w:p>
            <w:pPr>
              <w:spacing w:after="20"/>
              <w:ind w:left="20"/>
              <w:jc w:val="both"/>
            </w:pPr>
            <w:r>
              <w:rPr>
                <w:rFonts w:ascii="Times New Roman"/>
                <w:b w:val="false"/>
                <w:i w:val="false"/>
                <w:color w:val="000000"/>
                <w:sz w:val="20"/>
              </w:rPr>
              <w:t>04 – доза көлем бірлігіне көрсетілген;</w:t>
            </w:r>
          </w:p>
          <w:p>
            <w:pPr>
              <w:spacing w:after="20"/>
              <w:ind w:left="20"/>
              <w:jc w:val="both"/>
            </w:pPr>
            <w:r>
              <w:rPr>
                <w:rFonts w:ascii="Times New Roman"/>
                <w:b w:val="false"/>
                <w:i w:val="false"/>
                <w:color w:val="000000"/>
                <w:sz w:val="20"/>
              </w:rPr>
              <w:t>05 – доза бастапқы қаптамадағы дәрілік заттың жалпы санына көрсетілген;</w:t>
            </w:r>
          </w:p>
          <w:p>
            <w:pPr>
              <w:spacing w:after="20"/>
              <w:ind w:left="20"/>
              <w:jc w:val="both"/>
            </w:pPr>
            <w:r>
              <w:rPr>
                <w:rFonts w:ascii="Times New Roman"/>
                <w:b w:val="false"/>
                <w:i w:val="false"/>
                <w:color w:val="000000"/>
                <w:sz w:val="20"/>
              </w:rPr>
              <w:t>06 – доза бірлігіне көрсетілген ерігеннен кейінгі көлем;</w:t>
            </w:r>
          </w:p>
          <w:p>
            <w:pPr>
              <w:spacing w:after="20"/>
              <w:ind w:left="20"/>
              <w:jc w:val="both"/>
            </w:pPr>
            <w:r>
              <w:rPr>
                <w:rFonts w:ascii="Times New Roman"/>
                <w:b w:val="false"/>
                <w:i w:val="false"/>
                <w:color w:val="000000"/>
                <w:sz w:val="20"/>
              </w:rPr>
              <w:t>07 – доза еріту алдындағы көлем бірлігіне көрсетілген;</w:t>
            </w:r>
          </w:p>
          <w:p>
            <w:pPr>
              <w:spacing w:after="20"/>
              <w:ind w:left="20"/>
              <w:jc w:val="both"/>
            </w:pPr>
            <w:r>
              <w:rPr>
                <w:rFonts w:ascii="Times New Roman"/>
                <w:b w:val="false"/>
                <w:i w:val="false"/>
                <w:color w:val="000000"/>
                <w:sz w:val="20"/>
              </w:rPr>
              <w:t>08 – доза уақыт бірлігіне көрсетілген;</w:t>
            </w:r>
          </w:p>
          <w:p>
            <w:pPr>
              <w:spacing w:after="20"/>
              <w:ind w:left="20"/>
              <w:jc w:val="both"/>
            </w:pPr>
            <w:r>
              <w:rPr>
                <w:rFonts w:ascii="Times New Roman"/>
                <w:b w:val="false"/>
                <w:i w:val="false"/>
                <w:color w:val="000000"/>
                <w:sz w:val="20"/>
              </w:rPr>
              <w:t>09 – доза дәрілік нысанның дозалау бірлігімен сәйкес келетін доза бірлігіне көрсетілген;</w:t>
            </w:r>
          </w:p>
          <w:p>
            <w:pPr>
              <w:spacing w:after="20"/>
              <w:ind w:left="20"/>
              <w:jc w:val="both"/>
            </w:pPr>
            <w:r>
              <w:rPr>
                <w:rFonts w:ascii="Times New Roman"/>
                <w:b w:val="false"/>
                <w:i w:val="false"/>
                <w:color w:val="000000"/>
                <w:sz w:val="20"/>
              </w:rPr>
              <w:t>99 –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Дәрілік препарат құрамын білдіретін бірлік түрінің атауы</w:t>
            </w:r>
          </w:p>
          <w:p>
            <w:pPr>
              <w:spacing w:after="20"/>
              <w:ind w:left="20"/>
              <w:jc w:val="both"/>
            </w:pPr>
            <w:r>
              <w:rPr>
                <w:rFonts w:ascii="Times New Roman"/>
                <w:b w:val="false"/>
                <w:i w:val="false"/>
                <w:color w:val="000000"/>
                <w:sz w:val="20"/>
              </w:rPr>
              <w:t>
(hcsdo:‌Dosage‌Unit‌Kind‌Name)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"1. Дәрілік препарат құрамын білдіретін бірлік түрінің коды" деректемесі "басқа" деген мәнге сай келсе, дәрілік препарат құрамын білдіретін бірлік түрінің атауы жолдың үзілу, каретка және табуляция ауыстыру символдарынсыз ұзындығы 500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Дозалау (концентрация) бірлігінің мөлшері</w:t>
            </w:r>
          </w:p>
          <w:p>
            <w:pPr>
              <w:spacing w:after="20"/>
              <w:ind w:left="20"/>
              <w:jc w:val="both"/>
            </w:pPr>
            <w:r>
              <w:rPr>
                <w:rFonts w:ascii="Times New Roman"/>
                <w:b w:val="false"/>
                <w:i w:val="false"/>
                <w:color w:val="000000"/>
                <w:sz w:val="20"/>
              </w:rPr>
              <w:t>
(hcsdo:‌Dosage‌Unit‌Measure)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саны ондық есептеу жүйесіндегі сан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дозаны және концентрацияны өлшеу бірлігінің коды</w:t>
            </w:r>
          </w:p>
          <w:p>
            <w:pPr>
              <w:spacing w:after="20"/>
              <w:ind w:left="20"/>
              <w:jc w:val="both"/>
            </w:pPr>
            <w:r>
              <w:rPr>
                <w:rFonts w:ascii="Times New Roman"/>
                <w:b w:val="false"/>
                <w:i w:val="false"/>
                <w:color w:val="000000"/>
                <w:sz w:val="20"/>
              </w:rPr>
              <w:t>
(Substance‌Measure‌Code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препараттардың құрамындағы белсенді заттардың дозасы мен концентрациясының сыныптауышындағы дозаны және концентрацияны өлшеу бірлігінің үш символды коды жолдың үзілу, каретка және табуляция ауыстыру символдарынсыз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дозаны және концентрацияны өлшеу бірлігінің атауы</w:t>
            </w:r>
          </w:p>
          <w:p>
            <w:pPr>
              <w:spacing w:after="20"/>
              <w:ind w:left="20"/>
              <w:jc w:val="both"/>
            </w:pPr>
            <w:r>
              <w:rPr>
                <w:rFonts w:ascii="Times New Roman"/>
                <w:b w:val="false"/>
                <w:i w:val="false"/>
                <w:color w:val="000000"/>
                <w:sz w:val="20"/>
              </w:rPr>
              <w:t>
(Substance‌Measure‌Name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 дозаны және концентрацияны өлшеу бірлігінің коды" деректемесі толтырылмаса, дозаны және концентрацияны өлшеу бірлігінің атауы үзілу, каретка және табуляция ауыстыру символдарынсыз ұзындығы 500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масштаб</w:t>
            </w:r>
          </w:p>
          <w:p>
            <w:pPr>
              <w:spacing w:after="20"/>
              <w:ind w:left="20"/>
              <w:jc w:val="both"/>
            </w:pPr>
            <w:r>
              <w:rPr>
                <w:rFonts w:ascii="Times New Roman"/>
                <w:b w:val="false"/>
                <w:i w:val="false"/>
                <w:color w:val="000000"/>
                <w:sz w:val="20"/>
              </w:rPr>
              <w:t>
(Scale‌Number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 көрсеткіші түрінде көрсетілген шама масштабы екі таңбалы тұтас сан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49" w:id="42"/>
    <w:p>
      <w:pPr>
        <w:spacing w:after="0"/>
        <w:ind w:left="0"/>
        <w:jc w:val="both"/>
      </w:pPr>
      <w:r>
        <w:rPr>
          <w:rFonts w:ascii="Times New Roman"/>
          <w:b w:val="false"/>
          <w:i w:val="false"/>
          <w:color w:val="000000"/>
          <w:sz w:val="28"/>
        </w:rPr>
        <w:t>
      12-кесте</w:t>
      </w:r>
    </w:p>
    <w:bookmarkEnd w:id="42"/>
    <w:bookmarkStart w:name="z50" w:id="43"/>
    <w:p>
      <w:pPr>
        <w:spacing w:after="0"/>
        <w:ind w:left="0"/>
        <w:jc w:val="left"/>
      </w:pPr>
      <w:r>
        <w:rPr>
          <w:rFonts w:ascii="Times New Roman"/>
          <w:b/>
          <w:i w:val="false"/>
          <w:color w:val="000000"/>
        </w:rPr>
        <w:t xml:space="preserve"> "Дәрілік препарат құрамына кіретін ингредиент туралы мәліметтер" деректемесі құрамының сипаттамасы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 құрамындағы ингредиент функциясының коды</w:t>
            </w:r>
          </w:p>
          <w:p>
            <w:pPr>
              <w:spacing w:after="20"/>
              <w:ind w:left="20"/>
              <w:jc w:val="both"/>
            </w:pPr>
            <w:r>
              <w:rPr>
                <w:rFonts w:ascii="Times New Roman"/>
                <w:b w:val="false"/>
                <w:i w:val="false"/>
                <w:color w:val="000000"/>
                <w:sz w:val="20"/>
              </w:rPr>
              <w:t>
(hcsdo:‌Drug‌Substance‌Role‌Code)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 тізбесіне сәйкес дәрілік препарат құрамындағы ингредиент функциясының цифрлық кодпен белгіленуі көрсетіледі:</w:t>
            </w:r>
          </w:p>
          <w:p>
            <w:pPr>
              <w:spacing w:after="20"/>
              <w:ind w:left="20"/>
              <w:jc w:val="both"/>
            </w:pPr>
            <w:r>
              <w:rPr>
                <w:rFonts w:ascii="Times New Roman"/>
                <w:b w:val="false"/>
                <w:i w:val="false"/>
                <w:color w:val="000000"/>
                <w:sz w:val="20"/>
              </w:rPr>
              <w:t>01 – белсенді зат;</w:t>
            </w:r>
          </w:p>
          <w:p>
            <w:pPr>
              <w:spacing w:after="20"/>
              <w:ind w:left="20"/>
              <w:jc w:val="both"/>
            </w:pPr>
            <w:r>
              <w:rPr>
                <w:rFonts w:ascii="Times New Roman"/>
                <w:b w:val="false"/>
                <w:i w:val="false"/>
                <w:color w:val="000000"/>
                <w:sz w:val="20"/>
              </w:rPr>
              <w:t>02 – қосалқы зат;</w:t>
            </w:r>
          </w:p>
          <w:p>
            <w:pPr>
              <w:spacing w:after="20"/>
              <w:ind w:left="20"/>
              <w:jc w:val="both"/>
            </w:pPr>
            <w:r>
              <w:rPr>
                <w:rFonts w:ascii="Times New Roman"/>
                <w:b w:val="false"/>
                <w:i w:val="false"/>
                <w:color w:val="000000"/>
                <w:sz w:val="20"/>
              </w:rPr>
              <w:t>03 – реагент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Дәрілік препарат құрамындағы ингредиент функциясының атауы</w:t>
            </w:r>
          </w:p>
          <w:p>
            <w:pPr>
              <w:spacing w:after="20"/>
              <w:ind w:left="20"/>
              <w:jc w:val="both"/>
            </w:pPr>
            <w:r>
              <w:rPr>
                <w:rFonts w:ascii="Times New Roman"/>
                <w:b w:val="false"/>
                <w:i w:val="false"/>
                <w:color w:val="000000"/>
                <w:sz w:val="20"/>
              </w:rPr>
              <w:t>
(hcsdo:‌Drug‌Substance‌Role‌Name)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"1. Дәрілік препарат құрамындағы ингредиент функциясының коды" деректемесі толтырылмаса, дәрілік препарат құрамындағы ингредиент функциясының атауы жолдың үзілу, каретка және табуляция ауыстыру символдарынсыз ұзындығы 500 символдан аспайтын жол түрінде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Дәрілік препарат құрамындағы белсенді фармацевтикалық субстанция туралы мәліметтер</w:t>
            </w:r>
          </w:p>
          <w:p>
            <w:pPr>
              <w:spacing w:after="20"/>
              <w:ind w:left="20"/>
              <w:jc w:val="both"/>
            </w:pPr>
            <w:r>
              <w:rPr>
                <w:rFonts w:ascii="Times New Roman"/>
                <w:b w:val="false"/>
                <w:i w:val="false"/>
                <w:color w:val="000000"/>
                <w:sz w:val="20"/>
              </w:rPr>
              <w:t>
(hccdo:‌Active‌Substance‌Details)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 құрамындағы ингредиент функциясының коды" деректемесі немесе "2. Дәрілік препарат құрамындағы ингредиент функциясының атауы" деректемесі "белсенді зат" мәнімен толтырылған жағдайда толтырылады. Дәрілік препарат құрамындағы белсенді фармацевтикалық субстанция туралы мәліметтер көрсетіледі. Деректеме енгізілген 3.1 – 3.2 деректемелердің мәндерінен тұрады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Белсенді фармацевтикалық субстанцияның коды</w:t>
            </w:r>
          </w:p>
          <w:p>
            <w:pPr>
              <w:spacing w:after="20"/>
              <w:ind w:left="20"/>
              <w:jc w:val="both"/>
            </w:pPr>
            <w:r>
              <w:rPr>
                <w:rFonts w:ascii="Times New Roman"/>
                <w:b w:val="false"/>
                <w:i w:val="false"/>
                <w:color w:val="000000"/>
                <w:sz w:val="20"/>
              </w:rPr>
              <w:t>
(hcsdo:‌Active‌Substance‌Code)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дәрілік заттар атауларының анықтамалығы", "Топтастырушы, жалпы қабылданған және химиялық дәрілік заттар атауларының анықтамалығы", "Гомеопатиялық материал атауларының анықтамалығы" немесе "Дәрілік өсімдік шикізаты анықтамалығы" (өсімдік шикізаты үшін) сияқты анықтамалықтарға сәйкес Одақтың бірыңғай нормативтік-анықтамалық ақпарат жүйесіндегі белсенді фармацевтикалық субстанцияның цифрлық кодпен белгіленуі жолдың үзілу, каретка және табуляция ауыстыру символдарынсыз ұзындығы 10 символдан тұратын жол түрінде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Белсенді фармацевтикалық субстанцияның атауы</w:t>
            </w:r>
          </w:p>
          <w:p>
            <w:pPr>
              <w:spacing w:after="20"/>
              <w:ind w:left="20"/>
              <w:jc w:val="both"/>
            </w:pPr>
            <w:r>
              <w:rPr>
                <w:rFonts w:ascii="Times New Roman"/>
                <w:b w:val="false"/>
                <w:i w:val="false"/>
                <w:color w:val="000000"/>
                <w:sz w:val="20"/>
              </w:rPr>
              <w:t>
(hcsdo:‌Active‌Substance‌Name)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"3.1. Белсенді фармацевтикалық субстанцияның коды" деректемесі толтырылмаса, белсенді фармацевтикалық субстанцияның атауы жолдың үзілу, каретка және табуляция ауыстыру символдарынсыз ұзындығы 500 символдан аспайтын жол түрінде көрсетіледі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Дәрілік препарат құрамындағы қосалқы зат туралы мәліметтер</w:t>
            </w:r>
          </w:p>
          <w:p>
            <w:pPr>
              <w:spacing w:after="20"/>
              <w:ind w:left="20"/>
              <w:jc w:val="both"/>
            </w:pPr>
            <w:r>
              <w:rPr>
                <w:rFonts w:ascii="Times New Roman"/>
                <w:b w:val="false"/>
                <w:i w:val="false"/>
                <w:color w:val="000000"/>
                <w:sz w:val="20"/>
              </w:rPr>
              <w:t>
(hccdo:‌Auxiliary‌Substance‌Details)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 құрамындағы ингредиент функциясының коды" деректемесі немесе "2. Дәрілік препарат құрамындағы ингредиент функциясының атауы" деректемесі "белсенді зат" мәнімен толтырылған жағдайда толтырылады. Дәрілік препарат құрамындағы қосалқы зат туралы мәліметтер көрсетіледі. Деректеме енгізілген 4.1 – 4.4 деректемелердің мәндерінен тұрады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Дәрілік препарат құрамына кіретін қосалқы заттың коды</w:t>
            </w:r>
          </w:p>
          <w:p>
            <w:pPr>
              <w:spacing w:after="20"/>
              <w:ind w:left="20"/>
              <w:jc w:val="both"/>
            </w:pPr>
            <w:r>
              <w:rPr>
                <w:rFonts w:ascii="Times New Roman"/>
                <w:b w:val="false"/>
                <w:i w:val="false"/>
                <w:color w:val="000000"/>
                <w:sz w:val="20"/>
              </w:rPr>
              <w:t>
(hcsdo:‌Auxiliary‌Substance‌Code)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"Топтастырушы, жалпы қабылданған және химиялық дәрілік заттар атауларының анықтамалығы" анықтамалығына немесе "Қосалқы заттар түрлерінің сыныптауышы" сыныптауышына сәйкес Одақтың бірыңғай нормативтік-анықтамалық ақпарат жүйесіндегі дәрілік препарат құрамына кіретін қосалқы заттың цифрлық кодпен белгіленуі жолдың үзілу, каретка және табуляция ауыстыру символдарынсыз ұзындығы 10 символдан тұратын жол түрінде көрсетіледі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сәйкес код көрсетілген анықтамалықтың (сыныптауыштың) белгісі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Дәрілік препарат құрамына кіретін қосалқы заттың атауы</w:t>
            </w:r>
          </w:p>
          <w:p>
            <w:pPr>
              <w:spacing w:after="20"/>
              <w:ind w:left="20"/>
              <w:jc w:val="both"/>
            </w:pPr>
            <w:r>
              <w:rPr>
                <w:rFonts w:ascii="Times New Roman"/>
                <w:b w:val="false"/>
                <w:i w:val="false"/>
                <w:color w:val="000000"/>
                <w:sz w:val="20"/>
              </w:rPr>
              <w:t>
(hcsdo:‌Auxiliary‌Substance‌Name)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"4.1. Дәрілік препарат құрамына кіретін қосалқы заттың коды" деректемесі толтырылмаса, дәрілік препарат құрамына кіретін қосалқы заттың атауы жолдың үзілу, каретка және табуляция ауыстыру символдарынсыз ұзындығы 500 символдан аспайтын жол түрінде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Қосалқы заттың функционалдық қолданылу коды</w:t>
            </w:r>
          </w:p>
          <w:p>
            <w:pPr>
              <w:spacing w:after="20"/>
              <w:ind w:left="20"/>
              <w:jc w:val="both"/>
            </w:pPr>
            <w:r>
              <w:rPr>
                <w:rFonts w:ascii="Times New Roman"/>
                <w:b w:val="false"/>
                <w:i w:val="false"/>
                <w:color w:val="000000"/>
                <w:sz w:val="20"/>
              </w:rPr>
              <w:t>
(hcsdo:‌Functional‌Purpose‌Code)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өндіру кезінде пайдаланылатын қосалқы заттардың функционалдық қолданылуының анықтамалығы" анықтамалығына сәйкес қосалқы заттың функционалдық қолданылуының цифрлық код белгісі жолдың үзілу, каретка және табуляция ауыстыру символдарынсыз ұзындығы 10 символдан тұратын жол түрінде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мәні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Қосалқы заттың функционалдық қолданылуының атауы</w:t>
            </w:r>
          </w:p>
          <w:p>
            <w:pPr>
              <w:spacing w:after="20"/>
              <w:ind w:left="20"/>
              <w:jc w:val="both"/>
            </w:pPr>
            <w:r>
              <w:rPr>
                <w:rFonts w:ascii="Times New Roman"/>
                <w:b w:val="false"/>
                <w:i w:val="false"/>
                <w:color w:val="000000"/>
                <w:sz w:val="20"/>
              </w:rPr>
              <w:t>
(hcsdo:‌Functional‌Purpose‌Name)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"4.3. Қосалқы заттың функционалдық қолданылу коды" деректемесі толтырылмаса, қосалқы заттың функционалдық қолданылуының атауы жолдың үзілу, каретка және табуляция ауыстыру символдарынсыз ұзындығы 500 символдан аспайтын жол түрінде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Дәрілік препарат құрамына кіретін реагенттің атауы</w:t>
            </w:r>
          </w:p>
          <w:p>
            <w:pPr>
              <w:spacing w:after="20"/>
              <w:ind w:left="20"/>
              <w:jc w:val="both"/>
            </w:pPr>
            <w:r>
              <w:rPr>
                <w:rFonts w:ascii="Times New Roman"/>
                <w:b w:val="false"/>
                <w:i w:val="false"/>
                <w:color w:val="000000"/>
                <w:sz w:val="20"/>
              </w:rPr>
              <w:t>
(hcsdo:‌Reagent‌Name)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 құрамындағы ингредиент функциясының коды" деректемесі немесе "2. Дәрілік препарат құрамындағы ингредиент функциясының атауы" деректемесі "реагент" мәнімен толтырылған жағдайда толтырылады.  Дәрілік препарат құрамына кіретін реагенттің атауы жолдың үзілу, каретка және табуляция ауыстыру символдарынсыз ұзындығы 500 символдан аспайтын жол түрінде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Дозалау (концентрация)</w:t>
            </w:r>
          </w:p>
          <w:p>
            <w:pPr>
              <w:spacing w:after="20"/>
              <w:ind w:left="20"/>
              <w:jc w:val="both"/>
            </w:pPr>
            <w:r>
              <w:rPr>
                <w:rFonts w:ascii="Times New Roman"/>
                <w:b w:val="false"/>
                <w:i w:val="false"/>
                <w:color w:val="000000"/>
                <w:sz w:val="20"/>
              </w:rPr>
              <w:t>
(hcsdo:‌Substance‌Measure)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заттар саны ондық есептеу жүйесіндегі сан түрінде, 24 разрядтан аспайтын, дәлдігі 6 белгіден аспайтын ондық есептеу жүйесіндегі сан түрінде көрсетіледі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дозаны және концентрацияны өлшеу бірлігінің коды</w:t>
            </w:r>
          </w:p>
          <w:p>
            <w:pPr>
              <w:spacing w:after="20"/>
              <w:ind w:left="20"/>
              <w:jc w:val="both"/>
            </w:pPr>
            <w:r>
              <w:rPr>
                <w:rFonts w:ascii="Times New Roman"/>
                <w:b w:val="false"/>
                <w:i w:val="false"/>
                <w:color w:val="000000"/>
                <w:sz w:val="20"/>
              </w:rPr>
              <w:t>
(Substance‌Measure‌Code атрибуты)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 құрамындағы белсенді заттар дозасын және концентрациясын өлшеу бірліктерінің сыныптауышындағы дозаны және концентрацияны өлшеу бірлігінің үш символды коды жолдың үзілу, каретка және табуляция ауыстыру символдарынсыз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 мәні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дозаны және концентрацияны өлшеу бірлігінің атауы</w:t>
            </w:r>
          </w:p>
          <w:p>
            <w:pPr>
              <w:spacing w:after="20"/>
              <w:ind w:left="20"/>
              <w:jc w:val="both"/>
            </w:pPr>
            <w:r>
              <w:rPr>
                <w:rFonts w:ascii="Times New Roman"/>
                <w:b w:val="false"/>
                <w:i w:val="false"/>
                <w:color w:val="000000"/>
                <w:sz w:val="20"/>
              </w:rPr>
              <w:t>
(Substance‌Measure‌Name атрибуты)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 дозаны және концентрацияны өлшеу бірлігінің коды"  деректемесі толтырылмаса, дозаны және концентрацияны өлшеу бірлігінің атауы жолдың үзілу, каретка және табуляция ауыстыру символдарынсыз ұзындығы 500 символдан аспайтын жол түрінде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масштаб</w:t>
            </w:r>
          </w:p>
          <w:p>
            <w:pPr>
              <w:spacing w:after="20"/>
              <w:ind w:left="20"/>
              <w:jc w:val="both"/>
            </w:pPr>
            <w:r>
              <w:rPr>
                <w:rFonts w:ascii="Times New Roman"/>
                <w:b w:val="false"/>
                <w:i w:val="false"/>
                <w:color w:val="000000"/>
                <w:sz w:val="20"/>
              </w:rPr>
              <w:t>
(Scale‌Number атрибуты)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саны дәрежесі көрсеткіші түрінде көрсетілген шама масштабы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доза (концентрация) шамасы типінің кодтық белгісі</w:t>
            </w:r>
          </w:p>
          <w:p>
            <w:pPr>
              <w:spacing w:after="20"/>
              <w:ind w:left="20"/>
              <w:jc w:val="both"/>
            </w:pPr>
            <w:r>
              <w:rPr>
                <w:rFonts w:ascii="Times New Roman"/>
                <w:b w:val="false"/>
                <w:i w:val="false"/>
                <w:color w:val="000000"/>
                <w:sz w:val="20"/>
              </w:rPr>
              <w:t>
(SubstanceMeasureTypeCode атрибуты)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(концентрация) шамасы типінің екі символды коды көрсетіледі:</w:t>
            </w:r>
          </w:p>
          <w:p>
            <w:pPr>
              <w:spacing w:after="20"/>
              <w:ind w:left="20"/>
              <w:jc w:val="both"/>
            </w:pPr>
            <w:r>
              <w:rPr>
                <w:rFonts w:ascii="Times New Roman"/>
                <w:b w:val="false"/>
                <w:i w:val="false"/>
                <w:color w:val="000000"/>
                <w:sz w:val="20"/>
              </w:rPr>
              <w:t>01 – дозаның нақты мәні көрсетілген;</w:t>
            </w:r>
          </w:p>
          <w:p>
            <w:pPr>
              <w:spacing w:after="20"/>
              <w:ind w:left="20"/>
              <w:jc w:val="both"/>
            </w:pPr>
            <w:r>
              <w:rPr>
                <w:rFonts w:ascii="Times New Roman"/>
                <w:b w:val="false"/>
                <w:i w:val="false"/>
                <w:color w:val="000000"/>
                <w:sz w:val="20"/>
              </w:rPr>
              <w:t>02 – дозаның мәні аз не көрсетілген мәнге тең;</w:t>
            </w:r>
          </w:p>
          <w:p>
            <w:pPr>
              <w:spacing w:after="20"/>
              <w:ind w:left="20"/>
              <w:jc w:val="both"/>
            </w:pPr>
            <w:r>
              <w:rPr>
                <w:rFonts w:ascii="Times New Roman"/>
                <w:b w:val="false"/>
                <w:i w:val="false"/>
                <w:color w:val="000000"/>
                <w:sz w:val="20"/>
              </w:rPr>
              <w:t>03 – дозаның мәні көп не көрсетілген мәнге тең;</w:t>
            </w:r>
          </w:p>
          <w:p>
            <w:pPr>
              <w:spacing w:after="20"/>
              <w:ind w:left="20"/>
              <w:jc w:val="both"/>
            </w:pPr>
            <w:r>
              <w:rPr>
                <w:rFonts w:ascii="Times New Roman"/>
                <w:b w:val="false"/>
                <w:i w:val="false"/>
                <w:color w:val="000000"/>
                <w:sz w:val="20"/>
              </w:rPr>
              <w:t>04 – дозаның мәні көрсетілген мәннен аз;</w:t>
            </w:r>
          </w:p>
          <w:p>
            <w:pPr>
              <w:spacing w:after="20"/>
              <w:ind w:left="20"/>
              <w:jc w:val="both"/>
            </w:pPr>
            <w:r>
              <w:rPr>
                <w:rFonts w:ascii="Times New Roman"/>
                <w:b w:val="false"/>
                <w:i w:val="false"/>
                <w:color w:val="000000"/>
                <w:sz w:val="20"/>
              </w:rPr>
              <w:t>05 – дозаның мәні көрсетілген мәннен көп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Доза (концентрация) сипаттамасы</w:t>
            </w:r>
          </w:p>
          <w:p>
            <w:pPr>
              <w:spacing w:after="20"/>
              <w:ind w:left="20"/>
              <w:jc w:val="both"/>
            </w:pPr>
            <w:r>
              <w:rPr>
                <w:rFonts w:ascii="Times New Roman"/>
                <w:b w:val="false"/>
                <w:i w:val="false"/>
                <w:color w:val="000000"/>
                <w:sz w:val="20"/>
              </w:rPr>
              <w:t>
(hcsdo:‌Substance‌Text)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(концентрация) сипаттамасы ұзындығы 4 000 символдан аспайтын жол түрінде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51" w:id="44"/>
    <w:p>
      <w:pPr>
        <w:spacing w:after="0"/>
        <w:ind w:left="0"/>
        <w:jc w:val="both"/>
      </w:pPr>
      <w:r>
        <w:rPr>
          <w:rFonts w:ascii="Times New Roman"/>
          <w:b w:val="false"/>
          <w:i w:val="false"/>
          <w:color w:val="000000"/>
          <w:sz w:val="28"/>
        </w:rPr>
        <w:t>
      13-кесте</w:t>
      </w:r>
    </w:p>
    <w:bookmarkEnd w:id="44"/>
    <w:bookmarkStart w:name="z52" w:id="45"/>
    <w:p>
      <w:pPr>
        <w:spacing w:after="0"/>
        <w:ind w:left="0"/>
        <w:jc w:val="left"/>
      </w:pPr>
      <w:r>
        <w:rPr>
          <w:rFonts w:ascii="Times New Roman"/>
          <w:b/>
          <w:i w:val="false"/>
          <w:color w:val="000000"/>
        </w:rPr>
        <w:t xml:space="preserve"> "Дәрілік препаратты өндіруге қатысатын өндіріс алаңы туралы мәліметтер" деректемесі құрамының сипаттамасы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ережесі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 алаңы туралы мәліметтер</w:t>
            </w:r>
          </w:p>
          <w:p>
            <w:pPr>
              <w:spacing w:after="20"/>
              <w:ind w:left="20"/>
              <w:jc w:val="both"/>
            </w:pPr>
            <w:r>
              <w:rPr>
                <w:rFonts w:ascii="Times New Roman"/>
                <w:b w:val="false"/>
                <w:i w:val="false"/>
                <w:color w:val="000000"/>
                <w:sz w:val="20"/>
              </w:rPr>
              <w:t>
(hccdo:‌Manufacturing‌Area‌Details)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алаңы туралы мәліметтер көрсетіледі. Деректеме енгізілген 1.1 – 1.2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Өндіріс алаңы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алаңы туралы мәліметтер көрсетіледі. Деректемелер құрамы және оларды толтыру қағидалары 3-кестеде берілген ("Мекенжай" күрделі деректемесіне арналған деректемелер құрамы кеңейтілген редакцияда беріледі)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Өндіріс кезеңі туралы мәліметтер</w:t>
            </w:r>
          </w:p>
          <w:p>
            <w:pPr>
              <w:spacing w:after="20"/>
              <w:ind w:left="20"/>
              <w:jc w:val="both"/>
            </w:pPr>
            <w:r>
              <w:rPr>
                <w:rFonts w:ascii="Times New Roman"/>
                <w:b w:val="false"/>
                <w:i w:val="false"/>
                <w:color w:val="000000"/>
                <w:sz w:val="20"/>
              </w:rPr>
              <w:t>
(hccdo:‌Manufacture‌Stage‌Details)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кезеңдері туралы мәліметтер көрсетіледі. Әрбір өндіріс кезеңі үшін деректеменің жеке данасы толтырылады. Деректеме енгізілген 1.2.1 – 1.2.2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Дәрілік затты өндіру кезеңінің коды</w:t>
            </w:r>
          </w:p>
          <w:p>
            <w:pPr>
              <w:spacing w:after="20"/>
              <w:ind w:left="20"/>
              <w:jc w:val="both"/>
            </w:pPr>
            <w:r>
              <w:rPr>
                <w:rFonts w:ascii="Times New Roman"/>
                <w:b w:val="false"/>
                <w:i w:val="false"/>
                <w:color w:val="000000"/>
                <w:sz w:val="20"/>
              </w:rPr>
              <w:t>
(hcsdo:‌Manufacturing‌Stage‌Code)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өндірісінің кезеңдері (сатылары) тізбесіндегі өндіріс кезеңінің цифрлық код белгісі жолдың үзілу, каретка және табуляция ауыстыру символдарынсыз ұзындығы 3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Дәрілік затты өндіру кезеңінің Дәрілік затты өндіру кезеңінің атауы</w:t>
            </w:r>
          </w:p>
          <w:p>
            <w:pPr>
              <w:spacing w:after="20"/>
              <w:ind w:left="20"/>
              <w:jc w:val="both"/>
            </w:pPr>
            <w:r>
              <w:rPr>
                <w:rFonts w:ascii="Times New Roman"/>
                <w:b w:val="false"/>
                <w:i w:val="false"/>
                <w:color w:val="000000"/>
                <w:sz w:val="20"/>
              </w:rPr>
              <w:t>
(hcsdo:‌Manufacturing‌Stage‌Name)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"1.2.1. Дәрілік зат өндірісі кезеңінің коды" деректемесі толтырылмаса, өндіріс кезеңінің атауы жолдың үзілу, каретка және табуляция ауыстыру символдарынсыз ұзындығы 500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Тиісті өндірістік практика талаптарына сәйкестікке инспекциялау туралы мәліметтер</w:t>
            </w:r>
          </w:p>
          <w:p>
            <w:pPr>
              <w:spacing w:after="20"/>
              <w:ind w:left="20"/>
              <w:jc w:val="both"/>
            </w:pPr>
            <w:r>
              <w:rPr>
                <w:rFonts w:ascii="Times New Roman"/>
                <w:b w:val="false"/>
                <w:i w:val="false"/>
                <w:color w:val="000000"/>
                <w:sz w:val="20"/>
              </w:rPr>
              <w:t>
(hccdo:‌GMPInspection‌Details)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өндірістік практика талаптарына сәйкестікке инспекциялау туралы мәліметтер көрсетіледі. Әрбір тиісті өндірістік практика талаптарына сәйкестік инспекциясы үшін деректеменің жеке данасы толтырылады. Деректеме енгізілген 2.1 – 2.8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Еуразиялық экономикалық одаққа мүше мемлекеттің инспекция жүргізу белгісі</w:t>
            </w:r>
          </w:p>
          <w:p>
            <w:pPr>
              <w:spacing w:after="20"/>
              <w:ind w:left="20"/>
              <w:jc w:val="both"/>
            </w:pPr>
            <w:r>
              <w:rPr>
                <w:rFonts w:ascii="Times New Roman"/>
                <w:b w:val="false"/>
                <w:i w:val="false"/>
                <w:color w:val="000000"/>
                <w:sz w:val="20"/>
              </w:rPr>
              <w:t>
(hcsdo:‌Union‌Inspection‌Indicator)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немесе басқа мемлекеттің инспекция жүргізгенін айқындайтын белгі көрсетіледі:</w:t>
            </w:r>
          </w:p>
          <w:p>
            <w:pPr>
              <w:spacing w:after="20"/>
              <w:ind w:left="20"/>
              <w:jc w:val="both"/>
            </w:pPr>
            <w:r>
              <w:rPr>
                <w:rFonts w:ascii="Times New Roman"/>
                <w:b w:val="false"/>
                <w:i w:val="false"/>
                <w:color w:val="000000"/>
                <w:sz w:val="20"/>
              </w:rPr>
              <w:t>1 – мүше мемлекеттің инспекциясы;</w:t>
            </w:r>
          </w:p>
          <w:p>
            <w:pPr>
              <w:spacing w:after="20"/>
              <w:ind w:left="20"/>
              <w:jc w:val="both"/>
            </w:pPr>
            <w:r>
              <w:rPr>
                <w:rFonts w:ascii="Times New Roman"/>
                <w:b w:val="false"/>
                <w:i w:val="false"/>
                <w:color w:val="000000"/>
                <w:sz w:val="20"/>
              </w:rPr>
              <w:t>0 – басқа мемлекеттің инспекциясы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Елдің коды</w:t>
            </w:r>
          </w:p>
          <w:p>
            <w:pPr>
              <w:spacing w:after="20"/>
              <w:ind w:left="20"/>
              <w:jc w:val="both"/>
            </w:pPr>
            <w:r>
              <w:rPr>
                <w:rFonts w:ascii="Times New Roman"/>
                <w:b w:val="false"/>
                <w:i w:val="false"/>
                <w:color w:val="000000"/>
                <w:sz w:val="20"/>
              </w:rPr>
              <w:t>
(csdo:‌Unified‌Country‌Code)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3166-1 стандартына сәйкес әлем елдерінің сыныптауышындағы елдің екі әріпті коды жолдың үзілу, каретка және табуляция ауыстыру символдарынсыз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Фармацевтикалық инспекция типінің коды</w:t>
            </w:r>
          </w:p>
          <w:p>
            <w:pPr>
              <w:spacing w:after="20"/>
              <w:ind w:left="20"/>
              <w:jc w:val="both"/>
            </w:pPr>
            <w:r>
              <w:rPr>
                <w:rFonts w:ascii="Times New Roman"/>
                <w:b w:val="false"/>
                <w:i w:val="false"/>
                <w:color w:val="000000"/>
                <w:sz w:val="20"/>
              </w:rPr>
              <w:t>
(hcsdo:‌Pharmaceutical‌Inspection‌Kind‌Code)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 тізбесіне сәйкес фармацевтикалық инспекция типінің кодпен белгіленуі көрсетіледі:</w:t>
            </w:r>
          </w:p>
          <w:p>
            <w:pPr>
              <w:spacing w:after="20"/>
              <w:ind w:left="20"/>
              <w:jc w:val="both"/>
            </w:pPr>
            <w:r>
              <w:rPr>
                <w:rFonts w:ascii="Times New Roman"/>
                <w:b w:val="false"/>
                <w:i w:val="false"/>
                <w:color w:val="000000"/>
                <w:sz w:val="20"/>
              </w:rPr>
              <w:t>01 – жоспарлы;</w:t>
            </w:r>
          </w:p>
          <w:p>
            <w:pPr>
              <w:spacing w:after="20"/>
              <w:ind w:left="20"/>
              <w:jc w:val="both"/>
            </w:pPr>
            <w:r>
              <w:rPr>
                <w:rFonts w:ascii="Times New Roman"/>
                <w:b w:val="false"/>
                <w:i w:val="false"/>
                <w:color w:val="000000"/>
                <w:sz w:val="20"/>
              </w:rPr>
              <w:t>02 – жоспардан тыс;</w:t>
            </w:r>
          </w:p>
          <w:p>
            <w:pPr>
              <w:spacing w:after="20"/>
              <w:ind w:left="20"/>
              <w:jc w:val="both"/>
            </w:pPr>
            <w:r>
              <w:rPr>
                <w:rFonts w:ascii="Times New Roman"/>
                <w:b w:val="false"/>
                <w:i w:val="false"/>
                <w:color w:val="000000"/>
                <w:sz w:val="20"/>
              </w:rPr>
              <w:t xml:space="preserve">03 – қайталама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Тиісті өндірістік практика талаптарына сәйкестікке соңғы инспекциялауды жүргізу күні</w:t>
            </w:r>
          </w:p>
          <w:p>
            <w:pPr>
              <w:spacing w:after="20"/>
              <w:ind w:left="20"/>
              <w:jc w:val="both"/>
            </w:pPr>
            <w:r>
              <w:rPr>
                <w:rFonts w:ascii="Times New Roman"/>
                <w:b w:val="false"/>
                <w:i w:val="false"/>
                <w:color w:val="000000"/>
                <w:sz w:val="20"/>
              </w:rPr>
              <w:t>
(hcsdo:‌Last‌GMPInspection‌Date)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8601–2001 МЕМСТ сәйкес тиісті өндірістік практика талаптарына сәйкестікке соңғы инспекциялауды жүргізу күні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Дәрілік препараттар санатының атауы</w:t>
            </w:r>
          </w:p>
          <w:p>
            <w:pPr>
              <w:spacing w:after="20"/>
              <w:ind w:left="20"/>
              <w:jc w:val="both"/>
            </w:pPr>
            <w:r>
              <w:rPr>
                <w:rFonts w:ascii="Times New Roman"/>
                <w:b w:val="false"/>
                <w:i w:val="false"/>
                <w:color w:val="000000"/>
                <w:sz w:val="20"/>
              </w:rPr>
              <w:t>
(hcsdo:‌Category‌Drug‌Name)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дәрілік препараттар санатының атауы жолдың үзілу, каретка және табуляция ауыстыру символдарынсыз ұзындығы  120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өндірістік практика талаптарына сәйкестікке тексеру жүргізген уәкілетті органның атауы жолдың үзілу, каретка және табуляция ауыстыру символдарынсыз ұзындығы 300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Өндіріс алаңының тиісті өндірістік практика талаптарына сәйкестік белгісі</w:t>
            </w:r>
          </w:p>
          <w:p>
            <w:pPr>
              <w:spacing w:after="20"/>
              <w:ind w:left="20"/>
              <w:jc w:val="both"/>
            </w:pPr>
            <w:r>
              <w:rPr>
                <w:rFonts w:ascii="Times New Roman"/>
                <w:b w:val="false"/>
                <w:i w:val="false"/>
                <w:color w:val="000000"/>
                <w:sz w:val="20"/>
              </w:rPr>
              <w:t>
(hcsdo:‌GMPCorrespond‌Indicator)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алаңының тиісті өндірістік практика талаптарына сәйкестігін айқындайтын белгі</w:t>
            </w:r>
          </w:p>
          <w:p>
            <w:pPr>
              <w:spacing w:after="20"/>
              <w:ind w:left="20"/>
              <w:jc w:val="both"/>
            </w:pPr>
            <w:r>
              <w:rPr>
                <w:rFonts w:ascii="Times New Roman"/>
                <w:b w:val="false"/>
                <w:i w:val="false"/>
                <w:color w:val="000000"/>
                <w:sz w:val="20"/>
              </w:rPr>
              <w:t>көрсетіледі:</w:t>
            </w:r>
          </w:p>
          <w:p>
            <w:pPr>
              <w:spacing w:after="20"/>
              <w:ind w:left="20"/>
              <w:jc w:val="both"/>
            </w:pPr>
            <w:r>
              <w:rPr>
                <w:rFonts w:ascii="Times New Roman"/>
                <w:b w:val="false"/>
                <w:i w:val="false"/>
                <w:color w:val="000000"/>
                <w:sz w:val="20"/>
              </w:rPr>
              <w:t>1 – талаптарға сәйкес келеді;</w:t>
            </w:r>
          </w:p>
          <w:p>
            <w:pPr>
              <w:spacing w:after="20"/>
              <w:ind w:left="20"/>
              <w:jc w:val="both"/>
            </w:pPr>
            <w:r>
              <w:rPr>
                <w:rFonts w:ascii="Times New Roman"/>
                <w:b w:val="false"/>
                <w:i w:val="false"/>
                <w:color w:val="000000"/>
                <w:sz w:val="20"/>
              </w:rPr>
              <w:t>0 – талаптарға сәйкес келмейді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Өндіріс алаңының тиісті өндірістік практика талаптарына сәйкестігі туралы құжаттың нөмірі</w:t>
            </w:r>
          </w:p>
          <w:p>
            <w:pPr>
              <w:spacing w:after="20"/>
              <w:ind w:left="20"/>
              <w:jc w:val="both"/>
            </w:pPr>
            <w:r>
              <w:rPr>
                <w:rFonts w:ascii="Times New Roman"/>
                <w:b w:val="false"/>
                <w:i w:val="false"/>
                <w:color w:val="000000"/>
                <w:sz w:val="20"/>
              </w:rPr>
              <w:t>
(hcsdo:‌GMPCorrespond‌Doc‌Number‌Id)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алаңының тиісті өндірістік практика талаптарына сәйкестігі туралы құжаттың нөмірі жолдың үзілу, каретка және табуляция ауыстыру символдарынсыз ұзындығы 50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53" w:id="46"/>
    <w:p>
      <w:pPr>
        <w:spacing w:after="0"/>
        <w:ind w:left="0"/>
        <w:jc w:val="both"/>
      </w:pPr>
      <w:r>
        <w:rPr>
          <w:rFonts w:ascii="Times New Roman"/>
          <w:b w:val="false"/>
          <w:i w:val="false"/>
          <w:color w:val="000000"/>
          <w:sz w:val="28"/>
        </w:rPr>
        <w:t>
      14-кесте</w:t>
      </w:r>
    </w:p>
    <w:bookmarkEnd w:id="46"/>
    <w:bookmarkStart w:name="z54" w:id="47"/>
    <w:p>
      <w:pPr>
        <w:spacing w:after="0"/>
        <w:ind w:left="0"/>
        <w:jc w:val="left"/>
      </w:pPr>
      <w:r>
        <w:rPr>
          <w:rFonts w:ascii="Times New Roman"/>
          <w:b/>
          <w:i w:val="false"/>
          <w:color w:val="000000"/>
        </w:rPr>
        <w:t xml:space="preserve"> "Дәрілік нысан туралы мәліметтер" деректемесі құрамының сипаттамасы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ережесі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нысанның коды</w:t>
            </w:r>
          </w:p>
          <w:p>
            <w:pPr>
              <w:spacing w:after="20"/>
              <w:ind w:left="20"/>
              <w:jc w:val="both"/>
            </w:pPr>
            <w:r>
              <w:rPr>
                <w:rFonts w:ascii="Times New Roman"/>
                <w:b w:val="false"/>
                <w:i w:val="false"/>
                <w:color w:val="000000"/>
                <w:sz w:val="20"/>
              </w:rPr>
              <w:t>
(hcsdo:‌Dosage‌Form‌Code)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нысандар номенклатурасындағы дәрілік нысанның цифрлық код белгісі жолдың үзілу, каретка және табуляция ауыстыру символдарынсыз ұзындығы 10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Дәрілік нысанның атауы</w:t>
            </w:r>
          </w:p>
          <w:p>
            <w:pPr>
              <w:spacing w:after="20"/>
              <w:ind w:left="20"/>
              <w:jc w:val="both"/>
            </w:pPr>
            <w:r>
              <w:rPr>
                <w:rFonts w:ascii="Times New Roman"/>
                <w:b w:val="false"/>
                <w:i w:val="false"/>
                <w:color w:val="000000"/>
                <w:sz w:val="20"/>
              </w:rPr>
              <w:t>
(hcsdo:‌Dosage‌Form‌Name)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"1. Дәрілік нысанның коды" деректемесі толтырылмаса, дәрілік нысанның атауы жолдың үзілу, каретка және табуляция ауыстыру символдарынсыз ұзындығы 500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Дәрілік нысанның қосымша белгілері</w:t>
            </w:r>
          </w:p>
          <w:p>
            <w:pPr>
              <w:spacing w:after="20"/>
              <w:ind w:left="20"/>
              <w:jc w:val="both"/>
            </w:pPr>
            <w:r>
              <w:rPr>
                <w:rFonts w:ascii="Times New Roman"/>
                <w:b w:val="false"/>
                <w:i w:val="false"/>
                <w:color w:val="000000"/>
                <w:sz w:val="20"/>
              </w:rPr>
              <w:t>
(hccdo:‌Dosage‌Form‌Additional‌Features‌Details)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дәрілік нысанының қосымша белгілері туралы мәліметтер көрсетіледі. Деректеме енгізілген 3.1 – 3.8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Дәрілік нысанның дозалану белгісі</w:t>
            </w:r>
          </w:p>
          <w:p>
            <w:pPr>
              <w:spacing w:after="20"/>
              <w:ind w:left="20"/>
              <w:jc w:val="both"/>
            </w:pPr>
            <w:r>
              <w:rPr>
                <w:rFonts w:ascii="Times New Roman"/>
                <w:b w:val="false"/>
                <w:i w:val="false"/>
                <w:color w:val="000000"/>
                <w:sz w:val="20"/>
              </w:rPr>
              <w:t>
(hcsdo:‌Dosed‌Indicator)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нысанның дозалануын айқындайтын белгі көрсетіледі:</w:t>
            </w:r>
          </w:p>
          <w:p>
            <w:pPr>
              <w:spacing w:after="20"/>
              <w:ind w:left="20"/>
              <w:jc w:val="both"/>
            </w:pPr>
            <w:r>
              <w:rPr>
                <w:rFonts w:ascii="Times New Roman"/>
                <w:b w:val="false"/>
                <w:i w:val="false"/>
                <w:color w:val="000000"/>
                <w:sz w:val="20"/>
              </w:rPr>
              <w:t>1 – дәрілік нысан дозаланған;</w:t>
            </w:r>
          </w:p>
          <w:p>
            <w:pPr>
              <w:spacing w:after="20"/>
              <w:ind w:left="20"/>
              <w:jc w:val="both"/>
            </w:pPr>
            <w:r>
              <w:rPr>
                <w:rFonts w:ascii="Times New Roman"/>
                <w:b w:val="false"/>
                <w:i w:val="false"/>
                <w:color w:val="000000"/>
                <w:sz w:val="20"/>
              </w:rPr>
              <w:t>0 – дәрілік нысан дозаланбаған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Дәрілік препаратты балаларға қолдану белгісі</w:t>
            </w:r>
          </w:p>
          <w:p>
            <w:pPr>
              <w:spacing w:after="20"/>
              <w:ind w:left="20"/>
              <w:jc w:val="both"/>
            </w:pPr>
            <w:r>
              <w:rPr>
                <w:rFonts w:ascii="Times New Roman"/>
                <w:b w:val="false"/>
                <w:i w:val="false"/>
                <w:color w:val="000000"/>
                <w:sz w:val="20"/>
              </w:rPr>
              <w:t>
(hcsdo:‌Child‌Indicator)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балаларға қолдануды айқындайтын белгі көрсетіледі:</w:t>
            </w:r>
          </w:p>
          <w:p>
            <w:pPr>
              <w:spacing w:after="20"/>
              <w:ind w:left="20"/>
              <w:jc w:val="both"/>
            </w:pPr>
            <w:r>
              <w:rPr>
                <w:rFonts w:ascii="Times New Roman"/>
                <w:b w:val="false"/>
                <w:i w:val="false"/>
                <w:color w:val="000000"/>
                <w:sz w:val="20"/>
              </w:rPr>
              <w:t>1 – балаларға қолданылады;</w:t>
            </w:r>
          </w:p>
          <w:p>
            <w:pPr>
              <w:spacing w:after="20"/>
              <w:ind w:left="20"/>
              <w:jc w:val="both"/>
            </w:pPr>
            <w:r>
              <w:rPr>
                <w:rFonts w:ascii="Times New Roman"/>
                <w:b w:val="false"/>
                <w:i w:val="false"/>
                <w:color w:val="000000"/>
                <w:sz w:val="20"/>
              </w:rPr>
              <w:t>0 – балаларға қолданылмайды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Дәрілік препаратта қанттың болуының белгісі</w:t>
            </w:r>
          </w:p>
          <w:p>
            <w:pPr>
              <w:spacing w:after="20"/>
              <w:ind w:left="20"/>
              <w:jc w:val="both"/>
            </w:pPr>
            <w:r>
              <w:rPr>
                <w:rFonts w:ascii="Times New Roman"/>
                <w:b w:val="false"/>
                <w:i w:val="false"/>
                <w:color w:val="000000"/>
                <w:sz w:val="20"/>
              </w:rPr>
              <w:t>
(hcsdo:‌Sugar‌Indicator)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 қанттың болуын айқындайтын белгі көрсетіледі:</w:t>
            </w:r>
          </w:p>
          <w:p>
            <w:pPr>
              <w:spacing w:after="20"/>
              <w:ind w:left="20"/>
              <w:jc w:val="both"/>
            </w:pPr>
            <w:r>
              <w:rPr>
                <w:rFonts w:ascii="Times New Roman"/>
                <w:b w:val="false"/>
                <w:i w:val="false"/>
                <w:color w:val="000000"/>
                <w:sz w:val="20"/>
              </w:rPr>
              <w:t>1 – қант бар;</w:t>
            </w:r>
          </w:p>
          <w:p>
            <w:pPr>
              <w:spacing w:after="20"/>
              <w:ind w:left="20"/>
              <w:jc w:val="both"/>
            </w:pPr>
            <w:r>
              <w:rPr>
                <w:rFonts w:ascii="Times New Roman"/>
                <w:b w:val="false"/>
                <w:i w:val="false"/>
                <w:color w:val="000000"/>
                <w:sz w:val="20"/>
              </w:rPr>
              <w:t>0 – қант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Дәмдік-хош иісті қоспаның сипаттамасы</w:t>
            </w:r>
          </w:p>
          <w:p>
            <w:pPr>
              <w:spacing w:after="20"/>
              <w:ind w:left="20"/>
              <w:jc w:val="both"/>
            </w:pPr>
            <w:r>
              <w:rPr>
                <w:rFonts w:ascii="Times New Roman"/>
                <w:b w:val="false"/>
                <w:i w:val="false"/>
                <w:color w:val="000000"/>
                <w:sz w:val="20"/>
              </w:rPr>
              <w:t>
(hcsdo:‌Taste‌Aroma‌Additive‌Text)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дәмдік-хош иісті қоспаның сипаттамасы ұзындығы  250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Дәрілік препаратты ерітуші табиғатының сипаттамасы</w:t>
            </w:r>
          </w:p>
          <w:p>
            <w:pPr>
              <w:spacing w:after="20"/>
              <w:ind w:left="20"/>
              <w:jc w:val="both"/>
            </w:pPr>
            <w:r>
              <w:rPr>
                <w:rFonts w:ascii="Times New Roman"/>
                <w:b w:val="false"/>
                <w:i w:val="false"/>
                <w:color w:val="000000"/>
                <w:sz w:val="20"/>
              </w:rPr>
              <w:t>
(hcsdo:‌Solvent‌Text)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ерітуші табиғатының сипаттамасы ұзындығы 1 000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Өсімдік ингредиентінің шикізаттық бөлігінің сипаттамасы</w:t>
            </w:r>
          </w:p>
          <w:p>
            <w:pPr>
              <w:spacing w:after="20"/>
              <w:ind w:left="20"/>
              <w:jc w:val="both"/>
            </w:pPr>
            <w:r>
              <w:rPr>
                <w:rFonts w:ascii="Times New Roman"/>
                <w:b w:val="false"/>
                <w:i w:val="false"/>
                <w:color w:val="000000"/>
                <w:sz w:val="20"/>
              </w:rPr>
              <w:t>
(hcsdo:‌Raw‌Part‌Material‌Text)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құрамына кіретін өсімдік ингредиентінің шикізаттық бөлігінің сипаттамасы ұзындығы  1 000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Өсімдік ингредиентінің шикізаттық бөлігінің ұнтақталу дәрежесінің коды</w:t>
            </w:r>
          </w:p>
          <w:p>
            <w:pPr>
              <w:spacing w:after="20"/>
              <w:ind w:left="20"/>
              <w:jc w:val="both"/>
            </w:pPr>
            <w:r>
              <w:rPr>
                <w:rFonts w:ascii="Times New Roman"/>
                <w:b w:val="false"/>
                <w:i w:val="false"/>
                <w:color w:val="000000"/>
                <w:sz w:val="20"/>
              </w:rPr>
              <w:t>
(hcsdo:‌Degree‌Refinement‌Raw‌Material‌Code)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 тізбесіне сәйкес дәрілік препараттың өсімдік ингредиентінің шикізаттық бөлігінің ұнтақталу дәрежесінің кодпен белгіленуі көрсетіледі:</w:t>
            </w:r>
          </w:p>
          <w:p>
            <w:pPr>
              <w:spacing w:after="20"/>
              <w:ind w:left="20"/>
              <w:jc w:val="both"/>
            </w:pPr>
            <w:r>
              <w:rPr>
                <w:rFonts w:ascii="Times New Roman"/>
                <w:b w:val="false"/>
                <w:i w:val="false"/>
                <w:color w:val="000000"/>
                <w:sz w:val="20"/>
              </w:rPr>
              <w:t>01 – тұтас;</w:t>
            </w:r>
          </w:p>
          <w:p>
            <w:pPr>
              <w:spacing w:after="20"/>
              <w:ind w:left="20"/>
              <w:jc w:val="both"/>
            </w:pPr>
            <w:r>
              <w:rPr>
                <w:rFonts w:ascii="Times New Roman"/>
                <w:b w:val="false"/>
                <w:i w:val="false"/>
                <w:color w:val="000000"/>
                <w:sz w:val="20"/>
              </w:rPr>
              <w:t>02 – ұнтақталған;</w:t>
            </w:r>
          </w:p>
          <w:p>
            <w:pPr>
              <w:spacing w:after="20"/>
              <w:ind w:left="20"/>
              <w:jc w:val="both"/>
            </w:pPr>
            <w:r>
              <w:rPr>
                <w:rFonts w:ascii="Times New Roman"/>
                <w:b w:val="false"/>
                <w:i w:val="false"/>
                <w:color w:val="000000"/>
                <w:sz w:val="20"/>
              </w:rPr>
              <w:t>03 – ұнтақ;</w:t>
            </w:r>
          </w:p>
          <w:p>
            <w:pPr>
              <w:spacing w:after="20"/>
              <w:ind w:left="20"/>
              <w:jc w:val="both"/>
            </w:pPr>
            <w:r>
              <w:rPr>
                <w:rFonts w:ascii="Times New Roman"/>
                <w:b w:val="false"/>
                <w:i w:val="false"/>
                <w:color w:val="000000"/>
                <w:sz w:val="20"/>
              </w:rPr>
              <w:t>99 –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Дәрілік препараттың өсімдік ингредиентінің шикізаттық бөлігінің ұнтақталу дәрежесінің атауы (hcsdo:‌Degree‌Refinement‌Raw‌Material‌Name)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"3.7. Дәрілік препараттың өсімдік ингредиентінің шикізаттық бөлігінің ұнтақталу дәрежесінің коды" деректемесінің мәні "басқа" деген мәнге сай келсе, дәрілік препараттың өсімдік ингредиентінің шикізаттық бөлігінің ұнтақталу дәрежесінің атауы жолдың үзілу, каретка және табуляция ауыстыру символдарынсыз ұзындығы 500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55" w:id="48"/>
    <w:p>
      <w:pPr>
        <w:spacing w:after="0"/>
        <w:ind w:left="0"/>
        <w:jc w:val="both"/>
      </w:pPr>
      <w:r>
        <w:rPr>
          <w:rFonts w:ascii="Times New Roman"/>
          <w:b w:val="false"/>
          <w:i w:val="false"/>
          <w:color w:val="000000"/>
          <w:sz w:val="28"/>
        </w:rPr>
        <w:t>
      15-кесте</w:t>
      </w:r>
    </w:p>
    <w:bookmarkEnd w:id="48"/>
    <w:bookmarkStart w:name="z56" w:id="49"/>
    <w:p>
      <w:pPr>
        <w:spacing w:after="0"/>
        <w:ind w:left="0"/>
        <w:jc w:val="left"/>
      </w:pPr>
      <w:r>
        <w:rPr>
          <w:rFonts w:ascii="Times New Roman"/>
          <w:b/>
          <w:i w:val="false"/>
          <w:color w:val="000000"/>
        </w:rPr>
        <w:t xml:space="preserve"> "Мекенжай" деректемесі құрамының сипаттамасы (кеңейтілген редакция)</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ережесі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Мекенжай түрінің коды</w:t>
            </w:r>
          </w:p>
          <w:p>
            <w:pPr>
              <w:spacing w:after="20"/>
              <w:ind w:left="20"/>
              <w:jc w:val="both"/>
            </w:pPr>
            <w:r>
              <w:rPr>
                <w:rFonts w:ascii="Times New Roman"/>
                <w:b w:val="false"/>
                <w:i w:val="false"/>
                <w:color w:val="000000"/>
                <w:sz w:val="20"/>
              </w:rPr>
              <w:t>
(csdo:‌Address‌Kind‌Code)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 тізбесіне сәйкес мекенжайлар түрлерінің сыныптауышынан мекенжай түрінің коды көрсетіледі:</w:t>
            </w:r>
          </w:p>
          <w:p>
            <w:pPr>
              <w:spacing w:after="20"/>
              <w:ind w:left="20"/>
              <w:jc w:val="both"/>
            </w:pPr>
            <w:r>
              <w:rPr>
                <w:rFonts w:ascii="Times New Roman"/>
                <w:b w:val="false"/>
                <w:i w:val="false"/>
                <w:color w:val="000000"/>
                <w:sz w:val="20"/>
              </w:rPr>
              <w:t>
1 – тіркелген мекенжайы;</w:t>
            </w:r>
          </w:p>
          <w:p>
            <w:pPr>
              <w:spacing w:after="20"/>
              <w:ind w:left="20"/>
              <w:jc w:val="both"/>
            </w:pPr>
            <w:r>
              <w:rPr>
                <w:rFonts w:ascii="Times New Roman"/>
                <w:b w:val="false"/>
                <w:i w:val="false"/>
                <w:color w:val="000000"/>
                <w:sz w:val="20"/>
              </w:rPr>
              <w:t>
2 – нақты мекенжайы;</w:t>
            </w:r>
          </w:p>
          <w:p>
            <w:pPr>
              <w:spacing w:after="20"/>
              <w:ind w:left="20"/>
              <w:jc w:val="both"/>
            </w:pPr>
            <w:r>
              <w:rPr>
                <w:rFonts w:ascii="Times New Roman"/>
                <w:b w:val="false"/>
                <w:i w:val="false"/>
                <w:color w:val="000000"/>
                <w:sz w:val="20"/>
              </w:rPr>
              <w:t>
3 – пошталық мекенжай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Елдің коды</w:t>
            </w:r>
          </w:p>
          <w:p>
            <w:pPr>
              <w:spacing w:after="20"/>
              <w:ind w:left="20"/>
              <w:jc w:val="both"/>
            </w:pPr>
            <w:r>
              <w:rPr>
                <w:rFonts w:ascii="Times New Roman"/>
                <w:b w:val="false"/>
                <w:i w:val="false"/>
                <w:color w:val="000000"/>
                <w:sz w:val="20"/>
              </w:rPr>
              <w:t>
(csdo:‌Unified‌Country‌Code)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3166-1 стандартына сәйкес әлем елдерінің сыныптауышынан елдің екі әріпті коды жолдың үзілу, каретка және табуляция ауыстыру символдарынсыз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Аумақтың коды</w:t>
            </w:r>
          </w:p>
          <w:p>
            <w:pPr>
              <w:spacing w:after="20"/>
              <w:ind w:left="20"/>
              <w:jc w:val="both"/>
            </w:pPr>
            <w:r>
              <w:rPr>
                <w:rFonts w:ascii="Times New Roman"/>
                <w:b w:val="false"/>
                <w:i w:val="false"/>
                <w:color w:val="000000"/>
                <w:sz w:val="20"/>
              </w:rPr>
              <w:t>
(csdo:‌Territory‌Code)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бөлініс бірлігінің коды жолдың үзілу, каретка және табуляция ауыстыру символдарынсыз ұзындығы 17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Өңір</w:t>
            </w:r>
          </w:p>
          <w:p>
            <w:pPr>
              <w:spacing w:after="20"/>
              <w:ind w:left="20"/>
              <w:jc w:val="both"/>
            </w:pPr>
            <w:r>
              <w:rPr>
                <w:rFonts w:ascii="Times New Roman"/>
                <w:b w:val="false"/>
                <w:i w:val="false"/>
                <w:color w:val="000000"/>
                <w:sz w:val="20"/>
              </w:rPr>
              <w:t>
(csdo:‌Region‌Name)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атауы жолдың үзілу, каретка және табуляция ауыстыру символдарынсыз ұзындығы 120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p>
            <w:pPr>
              <w:spacing w:after="20"/>
              <w:ind w:left="20"/>
              <w:jc w:val="both"/>
            </w:pPr>
            <w:r>
              <w:rPr>
                <w:rFonts w:ascii="Times New Roman"/>
                <w:b w:val="false"/>
                <w:i w:val="false"/>
                <w:color w:val="000000"/>
                <w:sz w:val="20"/>
              </w:rPr>
              <w:t>
(csdo:‌District‌Name)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 жолдың үзілу, каретка және табуляция ауыстыру символдарынсыз ұзындығы 120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w:t>
            </w:r>
          </w:p>
          <w:p>
            <w:pPr>
              <w:spacing w:after="20"/>
              <w:ind w:left="20"/>
              <w:jc w:val="both"/>
            </w:pPr>
            <w:r>
              <w:rPr>
                <w:rFonts w:ascii="Times New Roman"/>
                <w:b w:val="false"/>
                <w:i w:val="false"/>
                <w:color w:val="000000"/>
                <w:sz w:val="20"/>
              </w:rPr>
              <w:t>
(csdo:‌City‌Name)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атауы жолдың үзілу, каретка және табуляция ауыстыру символдарынсыз ұзындығы 120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Елді мекен</w:t>
            </w:r>
          </w:p>
          <w:p>
            <w:pPr>
              <w:spacing w:after="20"/>
              <w:ind w:left="20"/>
              <w:jc w:val="both"/>
            </w:pPr>
            <w:r>
              <w:rPr>
                <w:rFonts w:ascii="Times New Roman"/>
                <w:b w:val="false"/>
                <w:i w:val="false"/>
                <w:color w:val="000000"/>
                <w:sz w:val="20"/>
              </w:rPr>
              <w:t>
(csdo:‌Settlement‌Name)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"6. Қала" деректемесі толтырылмаса, елді мекеннің атауы жолдың үзілу, каретка және табуляция ауыстыру символдарынсыз ұзындығы 120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Көше</w:t>
            </w:r>
          </w:p>
          <w:p>
            <w:pPr>
              <w:spacing w:after="20"/>
              <w:ind w:left="20"/>
              <w:jc w:val="both"/>
            </w:pPr>
            <w:r>
              <w:rPr>
                <w:rFonts w:ascii="Times New Roman"/>
                <w:b w:val="false"/>
                <w:i w:val="false"/>
                <w:color w:val="000000"/>
                <w:sz w:val="20"/>
              </w:rPr>
              <w:t>
(csdo:‌Street‌Name)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көшенің атауы жолдың үзілу, каретка және табуляция ауыстыру символдарынсыз ұзындығы 120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Үйдің нөмірі</w:t>
            </w:r>
          </w:p>
          <w:p>
            <w:pPr>
              <w:spacing w:after="20"/>
              <w:ind w:left="20"/>
              <w:jc w:val="both"/>
            </w:pPr>
            <w:r>
              <w:rPr>
                <w:rFonts w:ascii="Times New Roman"/>
                <w:b w:val="false"/>
                <w:i w:val="false"/>
                <w:color w:val="000000"/>
                <w:sz w:val="20"/>
              </w:rPr>
              <w:t>
(csdo:‌Building‌Number‌Id)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корпустың, құрылыстың белгіленуі жолдың үзілу, каретка және табуляция ауыстыру символдарынсыз ұзындығы 50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Үй-жай нөмірі</w:t>
            </w:r>
          </w:p>
          <w:p>
            <w:pPr>
              <w:spacing w:after="20"/>
              <w:ind w:left="20"/>
              <w:jc w:val="both"/>
            </w:pPr>
            <w:r>
              <w:rPr>
                <w:rFonts w:ascii="Times New Roman"/>
                <w:b w:val="false"/>
                <w:i w:val="false"/>
                <w:color w:val="000000"/>
                <w:sz w:val="20"/>
              </w:rPr>
              <w:t>
(csdo:‌Room‌Number‌Id)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кеңсенің немесе пәтердің белгіленуі жолдың үзілу, каретка және табуляция ауыстыру символдарынсыз ұзындығы 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Пошта индексі</w:t>
            </w:r>
          </w:p>
          <w:p>
            <w:pPr>
              <w:spacing w:after="20"/>
              <w:ind w:left="20"/>
              <w:jc w:val="both"/>
            </w:pPr>
            <w:r>
              <w:rPr>
                <w:rFonts w:ascii="Times New Roman"/>
                <w:b w:val="false"/>
                <w:i w:val="false"/>
                <w:color w:val="000000"/>
                <w:sz w:val="20"/>
              </w:rPr>
              <w:t>
(csdo:‌Post‌Code)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әліпбиінің бас әріптерінен немесе дефиспен бөлінетін цифрлардан тұратын пошта байланысы кәсіпорнының пошта индексі жолдың үзілу, каретка және табуляция ауыстыру символдарынсыз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Абоненттік жәшік нөмірі</w:t>
            </w:r>
          </w:p>
          <w:p>
            <w:pPr>
              <w:spacing w:after="20"/>
              <w:ind w:left="20"/>
              <w:jc w:val="both"/>
            </w:pPr>
            <w:r>
              <w:rPr>
                <w:rFonts w:ascii="Times New Roman"/>
                <w:b w:val="false"/>
                <w:i w:val="false"/>
                <w:color w:val="000000"/>
                <w:sz w:val="20"/>
              </w:rPr>
              <w:t>
(csdo:‌Post‌Office‌Box‌Id)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 кәсіпорнындағы абоненттік жәшік нөмірі жолдың үзілу, каретка және табуляция ауыстыру символдарынсыз ұзындығы  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Мекенжай мәтіндік нысанда</w:t>
            </w:r>
          </w:p>
          <w:p>
            <w:pPr>
              <w:spacing w:after="20"/>
              <w:ind w:left="20"/>
              <w:jc w:val="both"/>
            </w:pPr>
            <w:r>
              <w:rPr>
                <w:rFonts w:ascii="Times New Roman"/>
                <w:b w:val="false"/>
                <w:i w:val="false"/>
                <w:color w:val="000000"/>
                <w:sz w:val="20"/>
              </w:rPr>
              <w:t>
(csdo:AddressText)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мәтіндік нысанда ұзындығы 1 000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57" w:id="50"/>
    <w:p>
      <w:pPr>
        <w:spacing w:after="0"/>
        <w:ind w:left="0"/>
        <w:jc w:val="both"/>
      </w:pPr>
      <w:r>
        <w:rPr>
          <w:rFonts w:ascii="Times New Roman"/>
          <w:b w:val="false"/>
          <w:i w:val="false"/>
          <w:color w:val="000000"/>
          <w:sz w:val="28"/>
        </w:rPr>
        <w:t>
      16-кесте</w:t>
      </w:r>
    </w:p>
    <w:bookmarkEnd w:id="50"/>
    <w:bookmarkStart w:name="z58" w:id="51"/>
    <w:p>
      <w:pPr>
        <w:spacing w:after="0"/>
        <w:ind w:left="0"/>
        <w:jc w:val="left"/>
      </w:pPr>
      <w:r>
        <w:rPr>
          <w:rFonts w:ascii="Times New Roman"/>
          <w:b/>
          <w:i w:val="false"/>
          <w:color w:val="000000"/>
        </w:rPr>
        <w:t xml:space="preserve"> "Дәрілік препараттың қаптамасындағы саны" деректемесі құрамының сипаттамасы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ережесі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препараттың қаптамасындағы саны (hcsdo:‌Package‌Measure)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қаптамадағы саны 24 разрядтан аспайтын, дәлдігі 6 белгіден артық емес ондық есептеу жүйесіндегі сан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өлшем бірліктері сыныптауышына сәйкес өлшем бірлігінің әріптік-цифрлық коды жолдың үзілу, каретка және табуляция ауыстыру символдарынсыз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бірыңғай нормативтік-анықтамалық ақпарат жүйесіндегі өлшем бірліктері сыныптауышындағы сәйкестендіргіші жолдың үзілу, каретка және табуляция ауыстыру символдарынсыз ұзындығы 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Дәрілік препараттың қаптамасындағы саны интервалының төменгі шегі</w:t>
            </w:r>
          </w:p>
          <w:p>
            <w:pPr>
              <w:spacing w:after="20"/>
              <w:ind w:left="20"/>
              <w:jc w:val="both"/>
            </w:pPr>
            <w:r>
              <w:rPr>
                <w:rFonts w:ascii="Times New Roman"/>
                <w:b w:val="false"/>
                <w:i w:val="false"/>
                <w:color w:val="000000"/>
                <w:sz w:val="20"/>
              </w:rPr>
              <w:t>
(hcsdo:​Package​Lower‌Limit​Measure)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қаптамадағы саны интервалының төменгі шегі 24 разрядтан аспайтын, дәлдігі 6 белгіден артық емес ондық есептеу жүйесіндегі сан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өлшем бірлігі</w:t>
            </w:r>
          </w:p>
          <w:p>
            <w:pPr>
              <w:spacing w:after="20"/>
              <w:ind w:left="20"/>
              <w:jc w:val="both"/>
            </w:pPr>
            <w:r>
              <w:rPr>
                <w:rFonts w:ascii="Times New Roman"/>
                <w:b w:val="false"/>
                <w:i w:val="false"/>
                <w:color w:val="000000"/>
                <w:sz w:val="20"/>
              </w:rPr>
              <w:t>
(measurement‌Unit‌Code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өлшем бірліктері сыныптауышына сәйкес өлшем бірлігінің әріптік-цифрлық коды жолдың үзілу, каретка және табуляция ауыстыру символдарынсыз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бірыңғай нормативтік-анықтамалық ақпарат жүйесіндегі өлшем бірліктері сыныптауышындағы сәйкестендіргіші жолдың үзілу, каретка және табуляция ауыстыру символдарынсыз ұзындығы 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Дәрілік препараттың қаптамасындағы саны интервалының жоғарғы шегі</w:t>
            </w:r>
          </w:p>
          <w:p>
            <w:pPr>
              <w:spacing w:after="20"/>
              <w:ind w:left="20"/>
              <w:jc w:val="both"/>
            </w:pPr>
            <w:r>
              <w:rPr>
                <w:rFonts w:ascii="Times New Roman"/>
                <w:b w:val="false"/>
                <w:i w:val="false"/>
                <w:color w:val="000000"/>
                <w:sz w:val="20"/>
              </w:rPr>
              <w:t>
(hcsdo:Package‌Upper‌Limit‌Measure)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бастапқы қаптамадағы саны интервалының жоғарғы шегі 24 разрядтан аспайтын, дәлдігі 6 белгіден артық емес ондық есептеу жүйесіндегі сан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единица измерения</w:t>
            </w:r>
          </w:p>
          <w:p>
            <w:pPr>
              <w:spacing w:after="20"/>
              <w:ind w:left="20"/>
              <w:jc w:val="both"/>
            </w:pPr>
            <w:r>
              <w:rPr>
                <w:rFonts w:ascii="Times New Roman"/>
                <w:b w:val="false"/>
                <w:i w:val="false"/>
                <w:color w:val="000000"/>
                <w:sz w:val="20"/>
              </w:rPr>
              <w:t>
(measurement‌Unit‌Code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БҰҰ өлшем бірліктері сыныптауышына сәйкес өлшем бірлігінің әріптік-цифрлық коды жолдың үзілу, каретка және табуляция ауыстыру символдарынсыз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анықтамалықтың (сыныптауыштың) сәйкестендіргіші</w:t>
            </w:r>
          </w:p>
          <w:p>
            <w:pPr>
              <w:spacing w:after="20"/>
              <w:ind w:left="20"/>
              <w:jc w:val="both"/>
            </w:pPr>
            <w:r>
              <w:rPr>
                <w:rFonts w:ascii="Times New Roman"/>
                <w:b w:val="false"/>
                <w:i w:val="false"/>
                <w:color w:val="000000"/>
                <w:sz w:val="20"/>
              </w:rPr>
              <w:t>
(measurement‌Unit‌Code‌List‌Id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бірыңғай нормативтік-анықтамалық ақпарат жүйесіндегі өлшем бірліктері сыныптауышындағы сәйкестендіргіші жолдың үзілу, каретка және табуляция ауыстыру символдарынсыз ұзындығы 20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59" w:id="52"/>
    <w:p>
      <w:pPr>
        <w:spacing w:after="0"/>
        <w:ind w:left="0"/>
        <w:jc w:val="both"/>
      </w:pPr>
      <w:r>
        <w:rPr>
          <w:rFonts w:ascii="Times New Roman"/>
          <w:b w:val="false"/>
          <w:i w:val="false"/>
          <w:color w:val="000000"/>
          <w:sz w:val="28"/>
        </w:rPr>
        <w:t>
      17-кесте</w:t>
      </w:r>
    </w:p>
    <w:bookmarkEnd w:id="52"/>
    <w:bookmarkStart w:name="z60" w:id="53"/>
    <w:p>
      <w:pPr>
        <w:spacing w:after="0"/>
        <w:ind w:left="0"/>
        <w:jc w:val="left"/>
      </w:pPr>
      <w:r>
        <w:rPr>
          <w:rFonts w:ascii="Times New Roman"/>
          <w:b/>
          <w:i w:val="false"/>
          <w:color w:val="000000"/>
        </w:rPr>
        <w:t xml:space="preserve"> "Дәрілік препаратты тіркеу туралы өтініш туралы мәліметтер" электрондық түрдегі құжаттың құрылымына сәйкес XML-құжаттарды қалыптастыруға қойылатын талаптар (R.017)</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құрылымының тізіліміне сәйкес электрондық құжаттар (мәліметтер) құрылымындағы XML-құжатты қалыптастыру үшін пайдалынатын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(мәліметтер) құрылымының пайдаланылатын нұсқасы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түпкі элементі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DrugApplicationRegistrationDetails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 атаулары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urn:EEC:R:DrugApplicationRegistrationDetails:v1.1.0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XML-схемасы файлының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 DrugApplicationRegistrationDetails _v1.1.0.xsd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Импортталатын атаулар кеңістігі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импортталатын атаулар кеңістіктерінің тізбесі 18-кестеде берілген. Импортталатын атаулар кеңістіктеріндегі "X.X.X" символдары Еуразиялық экономикалық комиссия Алқасының 2017 жылғы 30 маусымдағы № 79 </w:t>
            </w:r>
            <w:r>
              <w:rPr>
                <w:rFonts w:ascii="Times New Roman"/>
                <w:b w:val="false"/>
                <w:i w:val="false"/>
                <w:color w:val="000000"/>
                <w:sz w:val="20"/>
              </w:rPr>
              <w:t>шешімінің</w:t>
            </w:r>
            <w:r>
              <w:rPr>
                <w:rFonts w:ascii="Times New Roman"/>
                <w:b w:val="false"/>
                <w:i w:val="false"/>
                <w:color w:val="000000"/>
                <w:sz w:val="20"/>
              </w:rPr>
              <w:t xml:space="preserve"> тармағына сәйкес Электрондық құжат (мәліметтер) құрылымының схемаларын әзірлеу кезінде пайдаланылған деректердің базистік моделі нұсқасының нөмірлеріне және нысаналы сала деректері нұсқаларының нөмірлеріне сәйкес келеді.</w:t>
            </w:r>
          </w:p>
        </w:tc>
      </w:tr>
    </w:tbl>
    <w:bookmarkStart w:name="z61" w:id="54"/>
    <w:p>
      <w:pPr>
        <w:spacing w:after="0"/>
        <w:ind w:left="0"/>
        <w:jc w:val="both"/>
      </w:pPr>
      <w:r>
        <w:rPr>
          <w:rFonts w:ascii="Times New Roman"/>
          <w:b w:val="false"/>
          <w:i w:val="false"/>
          <w:color w:val="000000"/>
          <w:sz w:val="28"/>
        </w:rPr>
        <w:t>
      18-кесте</w:t>
      </w:r>
    </w:p>
    <w:bookmarkEnd w:id="54"/>
    <w:bookmarkStart w:name="z62" w:id="55"/>
    <w:p>
      <w:pPr>
        <w:spacing w:after="0"/>
        <w:ind w:left="0"/>
        <w:jc w:val="left"/>
      </w:pPr>
      <w:r>
        <w:rPr>
          <w:rFonts w:ascii="Times New Roman"/>
          <w:b/>
          <w:i w:val="false"/>
          <w:color w:val="000000"/>
        </w:rPr>
        <w:t xml:space="preserve"> Импортталатын атаулар кеңістігі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urn:EEC:M:HC:ComplexDataObjects:vX.X.X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urn:EEC:M:HC:SimpleDataObjects:vX.X.X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bookmarkStart w:name="z63" w:id="56"/>
    <w:p>
      <w:pPr>
        <w:spacing w:after="0"/>
        <w:ind w:left="0"/>
        <w:jc w:val="left"/>
      </w:pPr>
      <w:r>
        <w:rPr>
          <w:rFonts w:ascii="Times New Roman"/>
          <w:b/>
          <w:i w:val="false"/>
          <w:color w:val="000000"/>
        </w:rPr>
        <w:t xml:space="preserve"> III. "Дәрілік перпараттың тіркеу ісінің немесе тіркеу дерекнамасының мәліметтері" электрондық түрдегі құжаттың құрылымына қойылатын талаптар (R.022)</w:t>
      </w:r>
    </w:p>
    <w:bookmarkEnd w:id="56"/>
    <w:p>
      <w:pPr>
        <w:spacing w:after="0"/>
        <w:ind w:left="0"/>
        <w:jc w:val="left"/>
      </w:pPr>
    </w:p>
    <w:p>
      <w:pPr>
        <w:spacing w:after="0"/>
        <w:ind w:left="0"/>
        <w:jc w:val="both"/>
      </w:pPr>
      <w:r>
        <w:rPr>
          <w:rFonts w:ascii="Times New Roman"/>
          <w:b w:val="false"/>
          <w:i w:val="false"/>
          <w:color w:val="000000"/>
          <w:sz w:val="28"/>
        </w:rPr>
        <w:t xml:space="preserve">
      16. "Дәрілік перпараттың тіркеу ісінің немесе тіркеу дерекнамасының мәліметтері" электрондық түрдегі құжат құрылымы деректемелерінің құрамы және деректемелерін толтыруға қойылатын жалпы талаптар </w:t>
      </w:r>
      <w:r>
        <w:rPr>
          <w:rFonts w:ascii="Times New Roman"/>
          <w:b w:val="false"/>
          <w:i w:val="false"/>
          <w:color w:val="000000"/>
          <w:sz w:val="28"/>
        </w:rPr>
        <w:t>19-кестеде</w:t>
      </w:r>
      <w:r>
        <w:rPr>
          <w:rFonts w:ascii="Times New Roman"/>
          <w:b w:val="false"/>
          <w:i w:val="false"/>
          <w:color w:val="000000"/>
          <w:sz w:val="28"/>
        </w:rPr>
        <w:t xml:space="preserve"> берілген. </w:t>
      </w:r>
    </w:p>
    <w:bookmarkStart w:name="z65" w:id="57"/>
    <w:p>
      <w:pPr>
        <w:spacing w:after="0"/>
        <w:ind w:left="0"/>
        <w:jc w:val="both"/>
      </w:pPr>
      <w:r>
        <w:rPr>
          <w:rFonts w:ascii="Times New Roman"/>
          <w:b w:val="false"/>
          <w:i w:val="false"/>
          <w:color w:val="000000"/>
          <w:sz w:val="28"/>
        </w:rPr>
        <w:t xml:space="preserve">
      17. "Дәрілік перпараттың тіркеу ісінің немесе тіркеу дерекнамасының мәліметтері" (R.022) құрылымының құрамына енгізілген құрылымға қойылатын талаптар айқындалмаған тіркеу дерекнамасының құжаттарын электрондық түрде ұсынған кезде *.pdf форматындағы файл мәтіндік қабатты қамтуға тиіс. </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Көрсетілген құрылымы бар XML-құжатты қалыптастыруға қойылатын талаптар </w:t>
      </w:r>
      <w:r>
        <w:rPr>
          <w:rFonts w:ascii="Times New Roman"/>
          <w:b w:val="false"/>
          <w:i w:val="false"/>
          <w:color w:val="000000"/>
          <w:sz w:val="28"/>
        </w:rPr>
        <w:t>20-кестеде</w:t>
      </w:r>
      <w:r>
        <w:rPr>
          <w:rFonts w:ascii="Times New Roman"/>
          <w:b w:val="false"/>
          <w:i w:val="false"/>
          <w:color w:val="000000"/>
          <w:sz w:val="28"/>
        </w:rPr>
        <w:t xml:space="preserve"> берілген.</w:t>
      </w:r>
    </w:p>
    <w:bookmarkStart w:name="z67" w:id="58"/>
    <w:p>
      <w:pPr>
        <w:spacing w:after="0"/>
        <w:ind w:left="0"/>
        <w:jc w:val="both"/>
      </w:pPr>
      <w:r>
        <w:rPr>
          <w:rFonts w:ascii="Times New Roman"/>
          <w:b w:val="false"/>
          <w:i w:val="false"/>
          <w:color w:val="000000"/>
          <w:sz w:val="28"/>
        </w:rPr>
        <w:t>
      19-кесте</w:t>
      </w:r>
    </w:p>
    <w:bookmarkEnd w:id="58"/>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"Дәрілік перпараттың тіркеу ісінің немесе тіркеу дерекнамасының мәліметтері" электрондық түрдегі құжаттың құрылымы деректемелерінің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 толтыру ережесі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және мәліметтер құрылымының тізілімдемесіне сәйкес электрондық құжаттың (мәліметтердің) кодпен белгіленуі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ISO/IEC 9834-8 және [0-9a-fA-F]{8}-[0-9a-fA-F]{4}-[0-9a-fA-F]{4}-[0-9a-fA-F]{4}-[0-9a-fA-F]{12} шаблонына сәйкес электрондық құжатты (мәліметтерді) бірмағыналы сәйкестендіретін символдар жолы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Бастапқы электрондық құжатты (мәліметтерді) сәйкестендіргіш</w:t>
            </w:r>
          </w:p>
          <w:p>
            <w:pPr>
              <w:spacing w:after="20"/>
              <w:ind w:left="20"/>
              <w:jc w:val="both"/>
            </w:pPr>
            <w:r>
              <w:rPr>
                <w:rFonts w:ascii="Times New Roman"/>
                <w:b w:val="false"/>
                <w:i w:val="false"/>
                <w:color w:val="000000"/>
                <w:sz w:val="20"/>
              </w:rPr>
              <w:t>
(csdo:‌EDoc‌Ref‌Id)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ISO/IEC 9834-8 және [0-9a-fA-F]{8}-[0-9a-fA-F]{4}-[0-9a-fA-F]{4}-[0-9a-fA-F]{4}-[0-9a-fA-F]{12} шаблонға сәйкес осы электрондық құжат (мәліметтер) жауап ретінде қалыптастырылған электрондық құжаттың (мәліметтердің) сәйкестендіргіші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8601–2001 МЕМСТ сәйкес электрондық құжаттың (мәліметтердің) құрылған күні және уақыты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Елдің коды</w:t>
            </w:r>
          </w:p>
          <w:p>
            <w:pPr>
              <w:spacing w:after="20"/>
              <w:ind w:left="20"/>
              <w:jc w:val="both"/>
            </w:pPr>
            <w:r>
              <w:rPr>
                <w:rFonts w:ascii="Times New Roman"/>
                <w:b w:val="false"/>
                <w:i w:val="false"/>
                <w:color w:val="000000"/>
                <w:sz w:val="20"/>
              </w:rPr>
              <w:t>
(csdo:‌Unified‌Country‌Code)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3166-1 стандартына сәйкес әлем елдерінің сыныптауышынан құжатты жіберген елдің екі әріпті коды жолдың үзілу, каретка және табуляция ауыстыру символдарынсыз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Дәрілік препараттың тіркеу куәлігінің реттік нөмірі</w:t>
            </w:r>
          </w:p>
          <w:p>
            <w:pPr>
              <w:spacing w:after="20"/>
              <w:ind w:left="20"/>
              <w:jc w:val="both"/>
            </w:pPr>
            <w:r>
              <w:rPr>
                <w:rFonts w:ascii="Times New Roman"/>
                <w:b w:val="false"/>
                <w:i w:val="false"/>
                <w:color w:val="000000"/>
                <w:sz w:val="20"/>
              </w:rPr>
              <w:t>
(hcsdo:‌Registration‌Number‌Id)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тіркеу куәлігінің алты символдық цифрлық реттік нөмірі жолдың үзілу, каретка және табуляция ауыстыру символдарынсыз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Дәрілік препаратты тіркеу туралы өтініштің нөмірі</w:t>
            </w:r>
          </w:p>
          <w:p>
            <w:pPr>
              <w:spacing w:after="20"/>
              <w:ind w:left="20"/>
              <w:jc w:val="both"/>
            </w:pPr>
            <w:r>
              <w:rPr>
                <w:rFonts w:ascii="Times New Roman"/>
                <w:b w:val="false"/>
                <w:i w:val="false"/>
                <w:color w:val="000000"/>
                <w:sz w:val="20"/>
              </w:rPr>
              <w:t>
(hcsdo:‌Application‌Id)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тіркеу немесе тіркеуге байланысты өзге де рәсімдерді жүргізуді тіркеу туралы өтініштің нөмірі жолдың үзілу, каретка және табуляция ауыстыру символдарынсыз ұзындығы 50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Тіркеу рәсімі түрінің коды</w:t>
            </w:r>
          </w:p>
          <w:p>
            <w:pPr>
              <w:spacing w:after="20"/>
              <w:ind w:left="20"/>
              <w:jc w:val="both"/>
            </w:pPr>
            <w:r>
              <w:rPr>
                <w:rFonts w:ascii="Times New Roman"/>
                <w:b w:val="false"/>
                <w:i w:val="false"/>
                <w:color w:val="000000"/>
                <w:sz w:val="20"/>
              </w:rPr>
              <w:t>
(hcsdo:‌Registration‌Kind‌‌Code)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 тізбесіне сәйкес тіркеу рәсімі түрінің кодпен белгіленуі көрсетіледі:</w:t>
            </w:r>
          </w:p>
          <w:p>
            <w:pPr>
              <w:spacing w:after="20"/>
              <w:ind w:left="20"/>
              <w:jc w:val="both"/>
            </w:pPr>
            <w:r>
              <w:rPr>
                <w:rFonts w:ascii="Times New Roman"/>
                <w:b w:val="false"/>
                <w:i w:val="false"/>
                <w:color w:val="000000"/>
                <w:sz w:val="20"/>
              </w:rPr>
              <w:t>01 – өзара тану рәсімі;</w:t>
            </w:r>
          </w:p>
          <w:p>
            <w:pPr>
              <w:spacing w:after="20"/>
              <w:ind w:left="20"/>
              <w:jc w:val="both"/>
            </w:pPr>
            <w:r>
              <w:rPr>
                <w:rFonts w:ascii="Times New Roman"/>
                <w:b w:val="false"/>
                <w:i w:val="false"/>
                <w:color w:val="000000"/>
                <w:sz w:val="20"/>
              </w:rPr>
              <w:t>02 – орталықсыздандырылған рәсім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Тіркеу дерекнамасының (ісінің) құжаты туралы мәліметтер</w:t>
            </w:r>
          </w:p>
          <w:p>
            <w:pPr>
              <w:spacing w:after="20"/>
              <w:ind w:left="20"/>
              <w:jc w:val="both"/>
            </w:pPr>
            <w:r>
              <w:rPr>
                <w:rFonts w:ascii="Times New Roman"/>
                <w:b w:val="false"/>
                <w:i w:val="false"/>
                <w:color w:val="000000"/>
                <w:sz w:val="20"/>
              </w:rPr>
              <w:t>
(hccdo:‌Registration‌Dossier‌Doc‌Details)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дерекнамасының құжаты туралы не тіркеу дерекнамасын қарау кезінде ресімделген құжат туралы мәліметтер көрсетіледі. Деректеме енгізілген 9.1 – 9.13 деректемелердің мәндерінен тұрады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Құжаттың тіркеу дерекнамасына жататындығының белгісі</w:t>
            </w:r>
          </w:p>
          <w:p>
            <w:pPr>
              <w:spacing w:after="20"/>
              <w:ind w:left="20"/>
              <w:jc w:val="both"/>
            </w:pPr>
            <w:r>
              <w:rPr>
                <w:rFonts w:ascii="Times New Roman"/>
                <w:b w:val="false"/>
                <w:i w:val="false"/>
                <w:color w:val="000000"/>
                <w:sz w:val="20"/>
              </w:rPr>
              <w:t>
(hcsdo:‌Registration‌File‌Indicator)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тіркеу дерекнамасына жататындығын айқындайтын белгі көрсетіледі:</w:t>
            </w:r>
          </w:p>
          <w:p>
            <w:pPr>
              <w:spacing w:after="20"/>
              <w:ind w:left="20"/>
              <w:jc w:val="both"/>
            </w:pPr>
            <w:r>
              <w:rPr>
                <w:rFonts w:ascii="Times New Roman"/>
                <w:b w:val="false"/>
                <w:i w:val="false"/>
                <w:color w:val="000000"/>
                <w:sz w:val="20"/>
              </w:rPr>
              <w:t>1 – тіркеу дерекнамасының құжаты;</w:t>
            </w:r>
          </w:p>
          <w:p>
            <w:pPr>
              <w:spacing w:after="20"/>
              <w:ind w:left="20"/>
              <w:jc w:val="both"/>
            </w:pPr>
            <w:r>
              <w:rPr>
                <w:rFonts w:ascii="Times New Roman"/>
                <w:b w:val="false"/>
                <w:i w:val="false"/>
                <w:color w:val="000000"/>
                <w:sz w:val="20"/>
              </w:rPr>
              <w:t>0 – тіркеу ісінің құжаты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Құжаттың нөмірі</w:t>
            </w:r>
          </w:p>
          <w:p>
            <w:pPr>
              <w:spacing w:after="20"/>
              <w:ind w:left="20"/>
              <w:jc w:val="both"/>
            </w:pPr>
            <w:r>
              <w:rPr>
                <w:rFonts w:ascii="Times New Roman"/>
                <w:b w:val="false"/>
                <w:i w:val="false"/>
                <w:color w:val="000000"/>
                <w:sz w:val="20"/>
              </w:rPr>
              <w:t>
(csdo:‌Doc‌Id)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ісі (дерекнама) құжатының нөмірі жолдың үзілу, каретка және табуляция ауыстыру символдарынсыз ұзындығы 50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Құжаттың атауы</w:t>
            </w:r>
          </w:p>
          <w:p>
            <w:pPr>
              <w:spacing w:after="20"/>
              <w:ind w:left="20"/>
              <w:jc w:val="both"/>
            </w:pPr>
            <w:r>
              <w:rPr>
                <w:rFonts w:ascii="Times New Roman"/>
                <w:b w:val="false"/>
                <w:i w:val="false"/>
                <w:color w:val="000000"/>
                <w:sz w:val="20"/>
              </w:rPr>
              <w:t>
(csdo:‌Doc‌Name)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ісі (дерекнама) құжаты файлының атауы жолдың үзілу, каретка және табуляция ауыстыру символдарынсыз ұзындығы 500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Дәрілік препараттың тіркеу дерекнамасы құжаты түрінің коды</w:t>
            </w:r>
          </w:p>
          <w:p>
            <w:pPr>
              <w:spacing w:after="20"/>
              <w:ind w:left="20"/>
              <w:jc w:val="both"/>
            </w:pPr>
            <w:r>
              <w:rPr>
                <w:rFonts w:ascii="Times New Roman"/>
                <w:b w:val="false"/>
                <w:i w:val="false"/>
                <w:color w:val="000000"/>
                <w:sz w:val="20"/>
              </w:rPr>
              <w:t>
(hcsdo:‌Drug‌Registration‌Doc‌Code)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тіркеу дерекнамасы құжаты түрінің дәрілік препараттың тіркеу дерекнамасы құжаттары түрлерінің сыныптауышынан цифрлық код белгісі жолдың үзілу, каретка және табуляция ауыстыру символдарынсыз ұзындығы 10 символдан аспайтын жол түрінде көрсетіледі. Дәрілік препараттың тіркеу дерекнамасы құжаты түрі кодының мәні дәрілік препараттарды медициналық қолдану үшін тіркеу және сараптама жасау рәсімдерін жүргізуге берілетін өтініштің түріне қарай Тіркеу қағидаларына сәйкес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Дәрілік препараттың тіркеу дерекнамасы құжаты түрінің атауы</w:t>
            </w:r>
          </w:p>
          <w:p>
            <w:pPr>
              <w:spacing w:after="20"/>
              <w:ind w:left="20"/>
              <w:jc w:val="both"/>
            </w:pPr>
            <w:r>
              <w:rPr>
                <w:rFonts w:ascii="Times New Roman"/>
                <w:b w:val="false"/>
                <w:i w:val="false"/>
                <w:color w:val="000000"/>
                <w:sz w:val="20"/>
              </w:rPr>
              <w:t>
(hcsdo:‌Drug‌Registration‌Doc‌Name)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"5.4. Дәрілік препараттың тіркеу дерекнамасы құжаты түрінің коды" деректемесі толтырылмаған немесе "басқа" позициясына сәйкес келетін "99999" коды көрсетілген болса, дәрілік препараттың тіркеу дерекнамасы құжаты түрінің атауы жолдың үзілу, каретка және табуляция ауыстыру символдарынсыз ұзындығы 500 символдан аспайтын жол түрінде көрсетіледі. </w:t>
            </w:r>
          </w:p>
          <w:p>
            <w:pPr>
              <w:spacing w:after="20"/>
              <w:ind w:left="20"/>
              <w:jc w:val="both"/>
            </w:pPr>
            <w:r>
              <w:rPr>
                <w:rFonts w:ascii="Times New Roman"/>
                <w:b w:val="false"/>
                <w:i w:val="false"/>
                <w:color w:val="000000"/>
                <w:sz w:val="20"/>
              </w:rPr>
              <w:t>
Атауы Медициналық қолдануға арналған дәрілік заттарды тіркеу қағидасының қолданыстағы редакциясына сәйкес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Дәрілік препараттың тіркеу ісі құжаты түрінің коды</w:t>
            </w:r>
          </w:p>
          <w:p>
            <w:pPr>
              <w:spacing w:after="20"/>
              <w:ind w:left="20"/>
              <w:jc w:val="both"/>
            </w:pPr>
            <w:r>
              <w:rPr>
                <w:rFonts w:ascii="Times New Roman"/>
                <w:b w:val="false"/>
                <w:i w:val="false"/>
                <w:color w:val="000000"/>
                <w:sz w:val="20"/>
              </w:rPr>
              <w:t>
(hcsdo:‌Drug‌Registration‌File‌Code)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тіркеу ісі құжаты түрінің дәрілік препараттың тіркеу ісі құжаттары түрлерінің анықтамалығынан цифрлық код белгісі жолдың үзілу, каретка және табуляция ауыстыру символдарынсыз, ұзындығы 5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(codeListId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мәні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Дәрілік препараттың тіркеу ісі құжаты түрінің атауы</w:t>
            </w:r>
          </w:p>
          <w:p>
            <w:pPr>
              <w:spacing w:after="20"/>
              <w:ind w:left="20"/>
              <w:jc w:val="both"/>
            </w:pPr>
            <w:r>
              <w:rPr>
                <w:rFonts w:ascii="Times New Roman"/>
                <w:b w:val="false"/>
                <w:i w:val="false"/>
                <w:color w:val="000000"/>
                <w:sz w:val="20"/>
              </w:rPr>
              <w:t>
(hcsdo:‌Drug‌Registration‌File‌Name)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"5.6. Дәрілік препараттың тіркеу ісі құжаты түрінің коды" деректемесі толтырылмаса, дәрілік препараттың тіркеу ісі құжаты түрінің атауы жолдың үзілу, каретка және табуляция ауыстыру символдарынсыз ұзындығы 500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Құжаттың күні</w:t>
            </w:r>
          </w:p>
          <w:p>
            <w:pPr>
              <w:spacing w:after="20"/>
              <w:ind w:left="20"/>
              <w:jc w:val="both"/>
            </w:pPr>
            <w:r>
              <w:rPr>
                <w:rFonts w:ascii="Times New Roman"/>
                <w:b w:val="false"/>
                <w:i w:val="false"/>
                <w:color w:val="000000"/>
                <w:sz w:val="20"/>
              </w:rPr>
              <w:t>
(csdo:‌Doc‌Creation‌Date)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8601–2001 МЕМСТ сәйкес тіркеу ісі (дерекнама) құжатының берілген күні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Құжаттың қолданылу мерзімі өткен күн</w:t>
            </w:r>
          </w:p>
          <w:p>
            <w:pPr>
              <w:spacing w:after="20"/>
              <w:ind w:left="20"/>
              <w:jc w:val="both"/>
            </w:pPr>
            <w:r>
              <w:rPr>
                <w:rFonts w:ascii="Times New Roman"/>
                <w:b w:val="false"/>
                <w:i w:val="false"/>
                <w:color w:val="000000"/>
                <w:sz w:val="20"/>
              </w:rPr>
              <w:t>
(csdo:‌Doc‌Validity‌Date)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ИСО 8601–2001 МЕМСТ сәйкес тіркеу ісі (дерекнама) құжатының қолданылу мерзімі өткен күн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Шаруашылық жүргізуші субъектінің атауы</w:t>
            </w:r>
          </w:p>
          <w:p>
            <w:pPr>
              <w:spacing w:after="20"/>
              <w:ind w:left="20"/>
              <w:jc w:val="both"/>
            </w:pPr>
            <w:r>
              <w:rPr>
                <w:rFonts w:ascii="Times New Roman"/>
                <w:b w:val="false"/>
                <w:i w:val="false"/>
                <w:color w:val="000000"/>
                <w:sz w:val="20"/>
              </w:rPr>
              <w:t>
(csdo:‌Business‌Entity‌Name)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ісі (дерекнама) құжатын берген ұйымның атауы жолдың үзілу, каретка және табуляция ауыстыру символдарынсыз ұзындығы 300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Құжат элементінің сипаттамасы</w:t>
            </w:r>
          </w:p>
          <w:p>
            <w:pPr>
              <w:spacing w:after="20"/>
              <w:ind w:left="20"/>
              <w:jc w:val="both"/>
            </w:pPr>
            <w:r>
              <w:rPr>
                <w:rFonts w:ascii="Times New Roman"/>
                <w:b w:val="false"/>
                <w:i w:val="false"/>
                <w:color w:val="000000"/>
                <w:sz w:val="20"/>
              </w:rPr>
              <w:t>
(hcsdo:‌DrugAttribute‌EnumText)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қосымша  белгісінің сипаттамасы ұзындығы 4 000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құжат элементі түрінің коды</w:t>
            </w:r>
          </w:p>
          <w:p>
            <w:pPr>
              <w:spacing w:after="20"/>
              <w:ind w:left="20"/>
              <w:jc w:val="both"/>
            </w:pPr>
            <w:r>
              <w:rPr>
                <w:rFonts w:ascii="Times New Roman"/>
                <w:b w:val="false"/>
                <w:i w:val="false"/>
                <w:color w:val="000000"/>
                <w:sz w:val="20"/>
              </w:rPr>
              <w:t>
(DrugAttribute‌Kind‌EnumCode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мәндер тізбесіне сәйкес тіркеу дерекнамасын қарау кезінде ресімделген тіркеу дерекнамасы құжатының немесе тіркеу ісі құжатының қосымша  белгісінің кодтық белгісі көрсетіледі:</w:t>
            </w:r>
          </w:p>
          <w:p>
            <w:pPr>
              <w:spacing w:after="20"/>
              <w:ind w:left="20"/>
              <w:jc w:val="both"/>
            </w:pPr>
            <w:r>
              <w:rPr>
                <w:rFonts w:ascii="Times New Roman"/>
                <w:b w:val="false"/>
                <w:i w:val="false"/>
                <w:color w:val="000000"/>
                <w:sz w:val="20"/>
              </w:rPr>
              <w:t>01 – ИСО 8601-2001 МЕМСТ сұрау салуына жауаптың шекті күні;</w:t>
            </w:r>
          </w:p>
          <w:p>
            <w:pPr>
              <w:spacing w:after="20"/>
              <w:ind w:left="20"/>
              <w:jc w:val="both"/>
            </w:pPr>
            <w:r>
              <w:rPr>
                <w:rFonts w:ascii="Times New Roman"/>
                <w:b w:val="false"/>
                <w:i w:val="false"/>
                <w:color w:val="000000"/>
                <w:sz w:val="20"/>
              </w:rPr>
              <w:t>02 – негіздік құжаттың нөмірі;</w:t>
            </w:r>
          </w:p>
          <w:p>
            <w:pPr>
              <w:spacing w:after="20"/>
              <w:ind w:left="20"/>
              <w:jc w:val="both"/>
            </w:pPr>
            <w:r>
              <w:rPr>
                <w:rFonts w:ascii="Times New Roman"/>
                <w:b w:val="false"/>
                <w:i w:val="false"/>
                <w:color w:val="000000"/>
                <w:sz w:val="20"/>
              </w:rPr>
              <w:t>03 – өзіне қатысты сұрау салу жіберілетін тіркеу дерекнамасы құжатының түрі;</w:t>
            </w:r>
          </w:p>
          <w:p>
            <w:pPr>
              <w:spacing w:after="20"/>
              <w:ind w:left="20"/>
              <w:jc w:val="both"/>
            </w:pPr>
            <w:r>
              <w:rPr>
                <w:rFonts w:ascii="Times New Roman"/>
                <w:b w:val="false"/>
                <w:i w:val="false"/>
                <w:color w:val="000000"/>
                <w:sz w:val="20"/>
              </w:rPr>
              <w:t>04 – өзіне қатысты сұрау салу жіберілетін тіркеу дерекнамасын (тіркеу ісі құжатын) қарау кезінде ресімделген құжаттың түрі;</w:t>
            </w:r>
          </w:p>
          <w:p>
            <w:pPr>
              <w:spacing w:after="20"/>
              <w:ind w:left="20"/>
              <w:jc w:val="both"/>
            </w:pPr>
            <w:r>
              <w:rPr>
                <w:rFonts w:ascii="Times New Roman"/>
                <w:b w:val="false"/>
                <w:i w:val="false"/>
                <w:color w:val="000000"/>
                <w:sz w:val="20"/>
              </w:rPr>
              <w:t>05 – дерекнама құрылымындағы файлға UNC форматтағы жол;</w:t>
            </w:r>
          </w:p>
          <w:p>
            <w:pPr>
              <w:spacing w:after="20"/>
              <w:ind w:left="20"/>
              <w:jc w:val="both"/>
            </w:pPr>
            <w:r>
              <w:rPr>
                <w:rFonts w:ascii="Times New Roman"/>
                <w:b w:val="false"/>
                <w:i w:val="false"/>
                <w:color w:val="000000"/>
                <w:sz w:val="20"/>
              </w:rPr>
              <w:t>
06 – ауыстырылатын файлдың атауы;</w:t>
            </w:r>
          </w:p>
          <w:p>
            <w:pPr>
              <w:spacing w:after="20"/>
              <w:ind w:left="20"/>
              <w:jc w:val="both"/>
            </w:pPr>
            <w:r>
              <w:rPr>
                <w:rFonts w:ascii="Times New Roman"/>
                <w:b w:val="false"/>
                <w:i w:val="false"/>
                <w:color w:val="000000"/>
                <w:sz w:val="20"/>
              </w:rPr>
              <w:t>99 –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құжат элементі түрінің атауы</w:t>
            </w:r>
          </w:p>
          <w:p>
            <w:pPr>
              <w:spacing w:after="20"/>
              <w:ind w:left="20"/>
              <w:jc w:val="both"/>
            </w:pPr>
            <w:r>
              <w:rPr>
                <w:rFonts w:ascii="Times New Roman"/>
                <w:b w:val="false"/>
                <w:i w:val="false"/>
                <w:color w:val="000000"/>
                <w:sz w:val="20"/>
              </w:rPr>
              <w:t>
(Attribute‌Kind‌Name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 құжат элементі түрінің атауы" деректемесі толтырылмаса, құжат элементі түрінің атауы жолдың үзілу, каретка және табуляция ауыстыру символдарынсыз ұзындығы 500 символдан аспайтын жол түрінде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Бинарлық форматтағы құжат</w:t>
            </w:r>
          </w:p>
          <w:p>
            <w:pPr>
              <w:spacing w:after="20"/>
              <w:ind w:left="20"/>
              <w:jc w:val="both"/>
            </w:pPr>
            <w:r>
              <w:rPr>
                <w:rFonts w:ascii="Times New Roman"/>
                <w:b w:val="false"/>
                <w:i w:val="false"/>
                <w:color w:val="000000"/>
                <w:sz w:val="20"/>
              </w:rPr>
              <w:t>
(hcsdo: ‌DocCopyBinary‌Text)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ісі (дерекнама) құжатының  қосарлы октеттердің (байттардың) түпкі дәйектілігі түріндегі сканерленген көшірмесі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деректер форматының коды</w:t>
            </w:r>
          </w:p>
          <w:p>
            <w:pPr>
              <w:spacing w:after="20"/>
              <w:ind w:left="20"/>
              <w:jc w:val="both"/>
            </w:pPr>
            <w:r>
              <w:rPr>
                <w:rFonts w:ascii="Times New Roman"/>
                <w:b w:val="false"/>
                <w:i w:val="false"/>
                <w:color w:val="000000"/>
                <w:sz w:val="20"/>
              </w:rPr>
              <w:t>
(mediaTypeCode атрибуты)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форматы түрінің кодтық белгісі MIME-types форматында (мысалы, application/pdf)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XML форматтағы құжат</w:t>
            </w:r>
          </w:p>
          <w:p>
            <w:pPr>
              <w:spacing w:after="20"/>
              <w:ind w:left="20"/>
              <w:jc w:val="both"/>
            </w:pPr>
            <w:r>
              <w:rPr>
                <w:rFonts w:ascii="Times New Roman"/>
                <w:b w:val="false"/>
                <w:i w:val="false"/>
                <w:color w:val="000000"/>
                <w:sz w:val="20"/>
              </w:rPr>
              <w:t>
(ccdo:‌Any‌Details)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ісі (дерекнама) құжаты қосарлы октеттердің (байттардың) түпкі дәйектілігі түрінде XML форматындағы құжат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9.13.1. XML-құжат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құрылымдағы XML-құжат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Дерекнаманы ұсыну бірізділігі</w:t>
            </w:r>
          </w:p>
          <w:p>
            <w:pPr>
              <w:spacing w:after="20"/>
              <w:ind w:left="20"/>
              <w:jc w:val="both"/>
            </w:pPr>
            <w:r>
              <w:rPr>
                <w:rFonts w:ascii="Times New Roman"/>
                <w:b w:val="false"/>
                <w:i w:val="false"/>
                <w:color w:val="000000"/>
                <w:sz w:val="20"/>
              </w:rPr>
              <w:t>
(hcsdo:SubmissionSequence)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дерекнаманы әрбір ұсыну туралы мәліметтер 4 араб цифры түрінде көрсетіледі, бастапқы ұсыну үшін дерекнама "0000"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Операцияның атрибуты</w:t>
            </w:r>
          </w:p>
          <w:p>
            <w:pPr>
              <w:spacing w:after="20"/>
              <w:ind w:left="20"/>
              <w:jc w:val="both"/>
            </w:pPr>
            <w:r>
              <w:rPr>
                <w:rFonts w:ascii="Times New Roman"/>
                <w:b w:val="false"/>
                <w:i w:val="false"/>
                <w:color w:val="000000"/>
                <w:sz w:val="20"/>
              </w:rPr>
              <w:t>
(hcsdo:OperationAtribute)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дерекнамасының құжатымен жасалатын операция туралы мәліметтер төменде келтірілген мәндер тізбесіне сәйкес көрсетіледі:</w:t>
            </w:r>
          </w:p>
          <w:p>
            <w:pPr>
              <w:spacing w:after="20"/>
              <w:ind w:left="20"/>
              <w:jc w:val="both"/>
            </w:pPr>
            <w:r>
              <w:rPr>
                <w:rFonts w:ascii="Times New Roman"/>
                <w:b w:val="false"/>
                <w:i w:val="false"/>
                <w:color w:val="000000"/>
                <w:sz w:val="20"/>
              </w:rPr>
              <w:t>new – жаңа файл;</w:t>
            </w:r>
          </w:p>
          <w:p>
            <w:pPr>
              <w:spacing w:after="20"/>
              <w:ind w:left="20"/>
              <w:jc w:val="both"/>
            </w:pPr>
            <w:r>
              <w:rPr>
                <w:rFonts w:ascii="Times New Roman"/>
                <w:b w:val="false"/>
                <w:i w:val="false"/>
                <w:color w:val="000000"/>
                <w:sz w:val="20"/>
              </w:rPr>
              <w:t>replace – файлды ауыстыру;</w:t>
            </w:r>
          </w:p>
          <w:p>
            <w:pPr>
              <w:spacing w:after="20"/>
              <w:ind w:left="20"/>
              <w:jc w:val="both"/>
            </w:pPr>
            <w:r>
              <w:rPr>
                <w:rFonts w:ascii="Times New Roman"/>
                <w:b w:val="false"/>
                <w:i w:val="false"/>
                <w:color w:val="000000"/>
                <w:sz w:val="20"/>
              </w:rPr>
              <w:t>delete – файлды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Белсенді фармацевтикалық субстанцияның атауы</w:t>
            </w:r>
          </w:p>
          <w:p>
            <w:pPr>
              <w:spacing w:after="20"/>
              <w:ind w:left="20"/>
              <w:jc w:val="both"/>
            </w:pPr>
            <w:r>
              <w:rPr>
                <w:rFonts w:ascii="Times New Roman"/>
                <w:b w:val="false"/>
                <w:i w:val="false"/>
                <w:color w:val="000000"/>
                <w:sz w:val="20"/>
              </w:rPr>
              <w:t>
(hcsdo:​Active​Substance​Name)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фармацевтикалық субстанцияның атауы жолдың үзілу, каретка және табуляция ауыстыру символдарынсыз ұзындығы 500 символдан аспайтын жол түрінде көрсетіледі. </w:t>
            </w:r>
          </w:p>
          <w:p>
            <w:pPr>
              <w:spacing w:after="20"/>
              <w:ind w:left="20"/>
              <w:jc w:val="both"/>
            </w:pPr>
            <w:r>
              <w:rPr>
                <w:rFonts w:ascii="Times New Roman"/>
                <w:b w:val="false"/>
                <w:i w:val="false"/>
                <w:color w:val="000000"/>
                <w:sz w:val="20"/>
              </w:rPr>
              <w:t>
Өздері жатқызылатын фармацевтикалық субстанцияны көрсету үшін 2.3.S және 3.2.S бөлімдерде ұсынылатын құжаттарға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Дәрілік препараттың құрамына енетін қосалқы заттың атауы</w:t>
            </w:r>
          </w:p>
          <w:p>
            <w:pPr>
              <w:spacing w:after="20"/>
              <w:ind w:left="20"/>
              <w:jc w:val="both"/>
            </w:pPr>
            <w:r>
              <w:rPr>
                <w:rFonts w:ascii="Times New Roman"/>
                <w:b w:val="false"/>
                <w:i w:val="false"/>
                <w:color w:val="000000"/>
                <w:sz w:val="20"/>
              </w:rPr>
              <w:t>
(hcsdo:​Auxiliary​Substance​Name)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құрамына енетін қосалқы заттың атауы жолдың үзілу, каретка және табуляция ауыстыру символдарынсыз ұзындығы 500 символдан аспайтын жол түрінде көрсетіледі. </w:t>
            </w:r>
          </w:p>
          <w:p>
            <w:pPr>
              <w:spacing w:after="20"/>
              <w:ind w:left="20"/>
              <w:jc w:val="both"/>
            </w:pPr>
            <w:r>
              <w:rPr>
                <w:rFonts w:ascii="Times New Roman"/>
                <w:b w:val="false"/>
                <w:i w:val="false"/>
                <w:color w:val="000000"/>
                <w:sz w:val="20"/>
              </w:rPr>
              <w:t>
Өздері жатқызылатын қосалқы затты (еріткішті, сұйылтқышты) көрсету үшін 2.3.Р және 3.2.Р бөлімдерде ұсынылатын құжаттарға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Фармацевтикалық өнімнің атауы</w:t>
            </w:r>
          </w:p>
          <w:p>
            <w:pPr>
              <w:spacing w:after="20"/>
              <w:ind w:left="20"/>
              <w:jc w:val="both"/>
            </w:pPr>
            <w:r>
              <w:rPr>
                <w:rFonts w:ascii="Times New Roman"/>
                <w:b w:val="false"/>
                <w:i w:val="false"/>
                <w:color w:val="000000"/>
                <w:sz w:val="20"/>
              </w:rPr>
              <w:t>
(hcsdo:​Drug​Product​Name)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препаратқа арналған қосалқы фармацевтикалық өнімнің (соның ішінде еріткіштің, сұйылтқыштың және өзгелерінің) атауы ұзындығы 250 символдан аспайтын жол түрінде көрсетіледі.</w:t>
            </w:r>
          </w:p>
          <w:p>
            <w:pPr>
              <w:spacing w:after="20"/>
              <w:ind w:left="20"/>
              <w:jc w:val="both"/>
            </w:pPr>
            <w:r>
              <w:rPr>
                <w:rFonts w:ascii="Times New Roman"/>
                <w:b w:val="false"/>
                <w:i w:val="false"/>
                <w:color w:val="000000"/>
                <w:sz w:val="20"/>
              </w:rPr>
              <w:t>
Өздері жатқызылатын фармацевтикалық өнімді көрсету үшін 2.3. және 3.2. бөлімдерде ұсынылатын құжаттарға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Қолдануға көрсеткіштердің сипаттамасы</w:t>
            </w:r>
          </w:p>
          <w:p>
            <w:pPr>
              <w:spacing w:after="20"/>
              <w:ind w:left="20"/>
              <w:jc w:val="both"/>
            </w:pPr>
            <w:r>
              <w:rPr>
                <w:rFonts w:ascii="Times New Roman"/>
                <w:b w:val="false"/>
                <w:i w:val="false"/>
                <w:color w:val="000000"/>
                <w:sz w:val="20"/>
              </w:rPr>
              <w:t>
(hcsdo:​Indication​Text)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қолдануға көрсеткіштер ұзындығы 4 000 символдан аспайтын жол түрінде көрсетіледі. Құжатқа қатысы бар қолдануға көрсеткішті көрсету үшін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Өндірушінің атауы</w:t>
            </w:r>
          </w:p>
          <w:p>
            <w:pPr>
              <w:spacing w:after="20"/>
              <w:ind w:left="20"/>
              <w:jc w:val="both"/>
            </w:pPr>
            <w:r>
              <w:rPr>
                <w:rFonts w:ascii="Times New Roman"/>
                <w:b w:val="false"/>
                <w:i w:val="false"/>
                <w:color w:val="000000"/>
                <w:sz w:val="20"/>
              </w:rPr>
              <w:t>
(hcsdo:​Manufacturer​Name)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өндірушінің атауы жолдың үзілу, каретка және табуляция ауыстыру символдарынсыз ұзындығы 300 символдан аспайтын жол түрінде көрсетіледі. </w:t>
            </w:r>
          </w:p>
          <w:p>
            <w:pPr>
              <w:spacing w:after="20"/>
              <w:ind w:left="20"/>
              <w:jc w:val="both"/>
            </w:pPr>
            <w:r>
              <w:rPr>
                <w:rFonts w:ascii="Times New Roman"/>
                <w:b w:val="false"/>
                <w:i w:val="false"/>
                <w:color w:val="000000"/>
                <w:sz w:val="20"/>
              </w:rPr>
              <w:t>
Құжатқа қатысы бар өндіруші көрсету үшін қолданылады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69" w:id="59"/>
    <w:p>
      <w:pPr>
        <w:spacing w:after="0"/>
        <w:ind w:left="0"/>
        <w:jc w:val="both"/>
      </w:pPr>
      <w:r>
        <w:rPr>
          <w:rFonts w:ascii="Times New Roman"/>
          <w:b w:val="false"/>
          <w:i w:val="false"/>
          <w:color w:val="000000"/>
          <w:sz w:val="28"/>
        </w:rPr>
        <w:t>
      20-кесте</w:t>
      </w:r>
    </w:p>
    <w:bookmarkEnd w:id="59"/>
    <w:bookmarkStart w:name="z70" w:id="60"/>
    <w:p>
      <w:pPr>
        <w:spacing w:after="0"/>
        <w:ind w:left="0"/>
        <w:jc w:val="left"/>
      </w:pPr>
      <w:r>
        <w:rPr>
          <w:rFonts w:ascii="Times New Roman"/>
          <w:b/>
          <w:i w:val="false"/>
          <w:color w:val="000000"/>
        </w:rPr>
        <w:t xml:space="preserve"> "Дәрілік перпараттың тіркеу ісінің немесе тіркеу дерекнамасының мәліметтері" электрондық түрдегі құжаттың құрылымына сәйкес XML-құжатты қалыптастыруға қойылатын талаптар (R.022)</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құрылымының тізіліміне сәйкес электрондық құжаттар (мәліметтер) құрылымындағы XML-құжатты қалыптастыру үшін пайдалынатын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(мәліметтер) құрылымының пайдаланылатын нұсқасы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түпкі элементі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DrugRegistrationDocDossierContentDetails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 атаулары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urn:EEC:R:DrugRegistrationDocDossierContentDetails:</w:t>
            </w:r>
          </w:p>
          <w:p>
            <w:pPr>
              <w:spacing w:after="20"/>
              <w:ind w:left="20"/>
              <w:jc w:val="both"/>
            </w:pPr>
            <w:r>
              <w:rPr>
                <w:rFonts w:ascii="Times New Roman"/>
                <w:b w:val="false"/>
                <w:i w:val="false"/>
                <w:color w:val="000000"/>
                <w:sz w:val="20"/>
              </w:rPr>
              <w:t>v1.1.0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XML-схемасы файлының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EEC_R_DrugRegistrationDocDossierContentDetails _v1.1.0.xsd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Импортталатын атаулар кеңістігі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импортталатын атаулар кеңістіктерінің тізбесі 21-кестеде берілген. Импортталатын атаулар кеңістіктеріндегі "X.X.X" символдары Еуразиялық экономикалық комиссия Алқасының 2017 жылғы 30 маусымдағы № 79 </w:t>
            </w:r>
            <w:r>
              <w:rPr>
                <w:rFonts w:ascii="Times New Roman"/>
                <w:b w:val="false"/>
                <w:i w:val="false"/>
                <w:color w:val="000000"/>
                <w:sz w:val="20"/>
              </w:rPr>
              <w:t>шешімінің</w:t>
            </w:r>
            <w:r>
              <w:rPr>
                <w:rFonts w:ascii="Times New Roman"/>
                <w:b w:val="false"/>
                <w:i w:val="false"/>
                <w:color w:val="000000"/>
                <w:sz w:val="20"/>
              </w:rPr>
              <w:t xml:space="preserve"> тармағына сәйкес Электрондық құжат (мәліметтер) құрылымының схемаларын әзірлеу кезінде пайдаланылған деректердің базистік моделі нұсқасының нөмірлеріне және нысаналы сала деректері нұсқаларының нөмірлеріне сәйкес келеді.</w:t>
            </w:r>
          </w:p>
        </w:tc>
      </w:tr>
    </w:tbl>
    <w:bookmarkStart w:name="z71" w:id="61"/>
    <w:p>
      <w:pPr>
        <w:spacing w:after="0"/>
        <w:ind w:left="0"/>
        <w:jc w:val="both"/>
      </w:pPr>
      <w:r>
        <w:rPr>
          <w:rFonts w:ascii="Times New Roman"/>
          <w:b w:val="false"/>
          <w:i w:val="false"/>
          <w:color w:val="000000"/>
          <w:sz w:val="28"/>
        </w:rPr>
        <w:t>
      21-кесте</w:t>
      </w:r>
    </w:p>
    <w:bookmarkEnd w:id="61"/>
    <w:bookmarkStart w:name="z72" w:id="62"/>
    <w:p>
      <w:pPr>
        <w:spacing w:after="0"/>
        <w:ind w:left="0"/>
        <w:jc w:val="left"/>
      </w:pPr>
      <w:r>
        <w:rPr>
          <w:rFonts w:ascii="Times New Roman"/>
          <w:b/>
          <w:i w:val="false"/>
          <w:color w:val="000000"/>
        </w:rPr>
        <w:t xml:space="preserve"> Импортталатын атаулар кеңістігі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urn:EEC:M:HC:ComplexDataObjects:vX.X.X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urn:EEC:M:HC:SimpleDataObjects:vX.X.X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