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8008e" w14:textId="09800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Жіптердің жекелеген түрлеріне қатысты Еуразиялық экономикалық одақтың Бірыңғай кедендік тарифінің кедендік әкелу бажының ставкаларын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Кеңесінің 2021 жылғы 18 ақпандағы № 22 шешімі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Еуразиялық экономикалық комиссия туралы ереженің (2014 жылғы 29 мамырдағы Еуразиялық экономикалық одақ туралы шартқа № 1 қосымша) </w:t>
      </w:r>
      <w:r>
        <w:rPr>
          <w:rFonts w:ascii="Times New Roman"/>
          <w:b w:val="false"/>
          <w:i w:val="false"/>
          <w:color w:val="000000"/>
          <w:sz w:val="28"/>
        </w:rPr>
        <w:t>16-тармағына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Жоғары Еуразиялық экономикалық кеңестің 2014 жылғы 23 желтоқсандағы № 98 шешімімен бекітілген Еуразиялық экономикалық комиссияның Жұмыс регламентіне № 1 қосымшаның 4-тармағына сәйкес Еуразиялық экономикалық комиссия Кеңесі шешті: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ЕАЭО СЭҚ ТН 5402 44 000 0 және 5404 11 000 0 кодтарымен сыныпталатын жіптердің жекелеген түрлеріне қатысты Еуразиялық экономикалық комиссия Кеңесінің 2021 жылғы 14 қыркүйектегі № 80 шешімімен бекітілген Еуразиялық экономикалық одақтың Бірыңғай кедендік тарифінің кедендік әкелу бажының ставкасы осы Шешім күшіне енген күннен бастап қоса алғанда 2025 жылғы 31 желтоқсанға дейінгі аралықта кедендік құннан 0 пайыз мөлшерінде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Еуразиялық экономикалық комиссия Кеңесінің 2021 жылғы 14 қыркүйектегі № 80 шешімімен бекітілген Еуразиялық экономикалық одақтың Бірыңғай кедендік тарифіне мынадай өзгерістер енгізілсін: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ЕАЭО СЭҚ ТН 5402 44 000 0 және 5404 11 000 0 кодтары бар позиция төртінші графада "</w:t>
      </w:r>
      <w:r>
        <w:rPr>
          <w:rFonts w:ascii="Times New Roman"/>
          <w:b w:val="false"/>
          <w:i w:val="false"/>
          <w:color w:val="000000"/>
          <w:vertAlign w:val="superscript"/>
        </w:rPr>
        <w:t>49С)</w:t>
      </w:r>
      <w:r>
        <w:rPr>
          <w:rFonts w:ascii="Times New Roman"/>
          <w:b w:val="false"/>
          <w:i w:val="false"/>
          <w:color w:val="000000"/>
          <w:sz w:val="28"/>
        </w:rPr>
        <w:t xml:space="preserve">" ескертпесіне сілтемемен толықтырылсын;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Еуразиялық экономикалық одақтың Бірыңғай кедендік тарифіне ескертпелер мынадай мазмұндағы 49С ескертпесімен толықтырылсын: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49С)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Кедендік құннан 0 (нөл) % мөлшеріндегі кедендік әкелу бажының ставкасы Еуразиялық экономикалық комиссия Кеңесінің 2022 жылғы 18 ақпандағы № 21 шешімі күшіне енген күннен бастап қоса алғанда 2025.31.12. дейінгі аралықта қолданылады.".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 күнінен бастап күнтізбелік 10 күн өткен соң күшіне енеді.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комиссия Кеңесінің мүшелері: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Григорян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И. Петришенко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Б.Сұлтанов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А.Кожошев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Оверчук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