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647e" w14:textId="2c76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2021 жылғы 14 шілдедегі № 63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2022 жылғы 17 наурыздағы № 27 шешімі.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Еуразиялық экономикалық кеңестің 2017 жылғы 11 қазандағы </w:t>
      </w:r>
      <w:r>
        <w:rPr>
          <w:rFonts w:ascii="Times New Roman"/>
          <w:b w:val="false"/>
          <w:i w:val="false"/>
          <w:color w:val="000000"/>
          <w:sz w:val="28"/>
        </w:rPr>
        <w:t>№ 12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Еуразиялық экономикалық одақтың 2025 жылға дейінгі цифрлық күн тәртібін іске асырудың негізгі бағыттарын жүзеге асыру мақсатында, Еуразиялық үкіметаралық кеңестің 2019 жылғы 1 ақпандағы № 1 шешімімен бекітілген Еуразиялық экономикалық одақтың цифрлық күн тәртібі шеңберінде жобаларды іске асыру механизмдеріне сәйкес Еуразиялық экономикалық комиссия Кеңесі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Кеңесінің 2021 жылғы 14 шілдедегі № 63 шешіміне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ресми жарияланған күнінен бастап күнтізбелік 10 күн өткен соң күшіне енеді.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 М.Григорян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 И.Петришенко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Республикасынан Б.Сұлтанов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 А.Кожошев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 А.Оверчук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Кеңесінің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2021 жылғы 14 шілдедегі № 63 шешіміне енгізілетін ӨЗГЕРІСТЕР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1.Көрсетілген Шешіммен бекітілген "Еуразиялық экономикалық одақ шеңберіндегі цифрлық техникалық реттеу" жобасы паспортының "Мазмұны" графасында: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6-бөлім мынадай редакцияда жазылсын: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"жобаны іске асырудың мынадай кезеңдері көзделеді: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 - жобаны іске асыру жөніндегі жоғары деңгейлі іс-шаралар жоспары ("жол картасы") бойынша жұмысты өрістету;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 - жүйені әзірлеу;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2024 жыл - контенттік толтыру, ұлтүсті компоненті мен сервистерін өнеркәсіптік пайдалануға беру";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10-бөлімде: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 алып тасталсын;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 "211,76 млн Ресей рубліне дейін" деген сөздер "64,71 млн Ресей рубліне дейін" деген сөздермен ауыстырылсын;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абзацта "171,58 млн Ресей рубліне дейін" деген сөздер "283,49 млн Ресей рубліне дейін" деген сөздермен ауыстырылсын;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абзацта "32,20 млн Ресей рубліне дейін" деген сөздер "92,33 млн Ресей рубліне дейін" деген сөздермен ауыстырылсын.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Шешіммен бекітілген "Еуразиялық экономикалық одақ шеңберіндегі цифрлық техникалық реттеу" жобасын іске жөніндегі жоғары деңгейлі іс-шаралар жоспарының ("жол картасының") үшінші графасында: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1-тармақта "2021 жылғы ІІІ тоқсан" деген сөздер "2021 жылғы ІІІ -IV тоқсан" деген сөздермен ауыстырылсын;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2-тармақта "2021 жылғы ІІІ тоқсан" деген сөздер "2021 жылғы IV тоқсан – 2022 жылғы І тоқсан"" деген сөздермен ауыстырылсын;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3-тармақта "2021 жылғы ІІІ тоқсан" деген сөздер "2021 жылғы IV тоқсан – 2022 жылғы І тоқсан"" деген сөздермен ауыстырылсын;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4-тармақта "2021 жылғы ІІІ тоқсан" деген сөздер "2022 жылғы І - ІІ тоқсандар"" деген сөздермен ауыстырылсын;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5-тармақта "2021 жылғы IV тоқсан – 2023 жылғы ІІ тоқсан""деген сөздер "2022 жылғы ІІ тоқсан - 2023 жылғы IV тоқсан" деген сөздермен ауыстырылсын;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6-тармақта "2021 жылғы IV тоқсан – 2022 жылғы І тоқсан""деген сөздер "2022 жылғы ІІ - ІІІ тоқсандар" деген сөздермен ауыстырылсын;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7-тармақта "2021 жылғы IV тоқсан – 2022 жылғы І тоқсан""деген сөздер "2022 жылғы ІІ - ІІІ тоқсандар" деген сөздермен ауыстырылсын;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8-тармақта "2021 жылғы IV тоқсан – 2022 жылғы І тоқсан""деген сөздер "2022 жылғы ІІ - ІІІ тоқсандар" деген сөздермен ауыстырылсын;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9-тармақта "2021 жылғы IV тоқсаннан бастап" деген сөздер "2022 жылғы ІІ тоқсаннан бастап" деген сөздермен ауыстырылсын;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10-тармақта "2021 жылғы IV тоқсаннан бастап" деген сөздер "2022 жылғы ІІ тоқсаннан бастап" деген сөздермен ауыстырылсын;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11-тармақта "2022 жылғы I тоқсан" деген сөздер "2022 жылғы ІІ - ІІІ тоқсандар" деген сөздермен ауыстырылсын;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12-тармақта "2022 жылғы I - ІІІ тоқсандар" деген сөздер "2022 жылғы IV тоқсан - 2023 жылғы ІІ тоқсан" деген сөздермен ауыстырылсын;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13-тармақта "2022 жылғы IІ - ІІІ тоқсандар" деген сөздер "2022 жылғы IV тоқсан - 2023 жылғы ІІ тоқсан" деген сөздермен ауыстырылсын;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14-тармақта "2022 жылғы IІ - ІІІ тоқсандар" деген сөздер "2022 жылғы IV тоқсан - 2023 жылғы ІІ тоқсан" деген сөздермен ауыстырылсын;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15-тармақта "2022 жылғы ІІІ тоқсан" деген сөздер "2022 жылғы IV тоқсан - 2023 жылғы ІІ тоқсан" деген сөздермен ауыстырылсын;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16-тармақта "2022 жылғы IІ тоқсан" деген сөздер "2022 жылғы IV тоқсан" деген сөздермен ауыстырылсын;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17-тармақта "2022 жылғы IІ - ІІІ тоқсандар" деген сөздер "2022 жылғы IV тоқсан - 2023 жылғы ІІ тоқсан" деген сөздермен ауыстырылсын;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18-тармақта "2022 жылғы IІІ - IV тоқсандар" деген сөздер "2023 жылғы І- ІІ тоқсандар" деген сөздермен ауыстырылсын;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19-тармақта "2022 жылғы IІІ - IV тоқсандар" деген сөздер "2023 жылғы І- ІІ тоқсандар" деген сөздермен ауыстырылсын;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20-тармақта "2022 жылғы IІІ - IV тоқсандар" деген сөздер "2023 жылғы І- ІІ тоқсандар" деген сөздермен ауыстырылсын;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21-тармақта "2022 жылғы IV тоқсан" деген сөздер "2023 жылғы І- ІІ тоқсандар" деген сөздермен ауыстырылсын;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22-тармақта "2022 жылғы IV тоқсан - 2023 жылғы І тоқсан" деген сөздер "2023 жылғы І- IV тоқсандар" деген сөздермен ауыстырылсын;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23-тармақта "2022 жылғы IV тоқсан - 2023 жылғы І тоқсан" деген сөздер "2023 жылғы ІІІ- IV тоқсандар" деген сөздермен ауыстырылсын;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24-тармақта "2022 жылғы IV тоқсан - 2023 жылғы І тоқсан" деген сөздер "2023 жылғы ІІІ- IV тоқсандар" деген сөздермен ауыстырылсын;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25-тармақта "2022 жылғы IV тоқсан - 2023 жылғы І тоқсан" деген сөздер "2023 жылғы ІІІ- IV тоқсандар" деген сөздермен ауыстырылсын;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26-тармақта "2023 жылғы I тоқсан" деген сөздер "2023 жылғы ІІІ- IV тоқсандар" деген сөздермен ауыстырылсын;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27-тармақта "2022 жылғы IІІ тоқсан" деген сөздер "2023 жылғы І - IІ тоқсандар" деген сөздермен ауыстырылсын;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28-тармақта "2023 жылғы IІ тоқсан" деген сөздер "2023 жылғы ІІІ- IV тоқсандар" деген сөздермен ауыстырылсын;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29-тармақта "2023 жылғы IІ тоқсан" деген сөздер "2023 жылғы ІІІ- IV тоқсандар" деген сөздермен ауыстырылсын;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30-тармақта "2023 жылғы IІІ тоқсан" деген сөздер "2024 жылғы І – IІ тоқсандар" деген сөздермен ауыстырылсын;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31-тармақта "2023 жылғы IV тоқсан" деген сөздер "2024 жылғы І – IІ тоқсандар" деген сөздермен ауыстырылсын;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32-тармақта "2023 жылғы IV тоқсан" деген сөздер "2024 жылғы І – IІ тоқсандар" деген сөздермен ауыстырылсын;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33-тармақта "2024 жылғы I тоқсан" деген сөздер "2024 жылғы ІIІ - IV тоқсандар" деген сөздермен ауыстырылсын;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34-тармақта "2024 жылғы IІ тоқсан" деген сөздер "2024 жылғы ІIІ - IV тоқсандар" деген сөздермен ауыстырылсын;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35-тармақта "2024 жылғы IІ тоқсан" деген сөздер "2024 жылғы ІIІ - IV тоқсандар" деген сөздермен ауыстырылсын;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36-тармақта "2022 жылғы IV тоқсан - 2023 жылғы I тоқсан"" деген сөздер "2023 жылғы ІIІ тоқсан 2024 жылғы - IІ тоқсан" деген сөздермен ауыстырылсын;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37-тармақта "2023 жылғы IІ тоқсан - 2024 жылғы I тоқсан"" деген сөздер "2024 жылғы І - IV тоқсандар" деген сөздермен ауыстырылсын.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