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aaeb3" w14:textId="3baae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Кеңесінің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Кеңесінің 2022 жылғы 15 сәуірдегі № 53 шешімі.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комиссия Кеңесі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Еуразиялық экономикалық комиссия Кеңесінің шешіміне өзгерістер енгізілсін.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күшіне енген күнге қолданыстағы сараптама актілерінің қолданылу мерзімі 1 жылға ұзартылады деп белгіленсін.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күнінен бастап күнтізбелік 10 күн өткен соң күшіне енеді.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Кеңесінің мүшелері: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Федерациясынан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 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 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Б.Сұлтанов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А.Кожошев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Оверчук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Кеңесінің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комиссия Кеңесінің</w:t>
      </w:r>
      <w:r>
        <w:br/>
      </w:r>
      <w:r>
        <w:rPr>
          <w:rFonts w:ascii="Times New Roman"/>
          <w:b/>
          <w:i w:val="false"/>
          <w:color w:val="000000"/>
        </w:rPr>
        <w:t>кейбір шешімдеріне енгізілетін</w:t>
      </w:r>
      <w:r>
        <w:br/>
      </w:r>
      <w:r>
        <w:rPr>
          <w:rFonts w:ascii="Times New Roman"/>
          <w:b/>
          <w:i w:val="false"/>
          <w:color w:val="000000"/>
        </w:rPr>
        <w:t>ӨЗГЕРІСТЕР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комиссия Кеңесінің 2020 жылғы 23 қарашадағы № 105 шешімімен бекітілген Мемлекеттік (муниципалдық) сатып алу мақсаттары үшін тауарлардың жекелеген түрлерінің шығарылған елін айқындау қағидаларында: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9-тармақтың үшінші абзацында "1 жыл ішінде" деген сөздер "2 жыл ішінде"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көрсетілген Қағидаларға № 1 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бөлімде "8427-ден, 8436-дан Ағаш тиеуіш" позициясында: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графада мәтін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"8427 20 190-нан Ағаш материалдарын фронталды (жақсүйек тәріздес, қармағышты) және қолқұрылғы типті тиеуіш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8436 80 100 9 Өзге де орман шаруашылығына арналған машиналар мен жабдық";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графада: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алтыншы абзац ("құрастырылымында бар болған кезде") деген сөздермен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"өндірісі немесе мүше мемлекеттер аумағында өндірілген ағаш жинағыш және (немесе) бөрене итергіш (құрастырылымында бар болған кезде) жабдықты пайдалану;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өндірісі немесе мүше мемлекеттер аумағында өндірілген су қолқұрылғыларын (құрастырылымында бар болған кезде) пайдалану;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өндірісі немесе мүше мемлекеттер аумағында өндірілген сүйрегіш қармауларды (құрастырылымында бар болған кезде) пайдалану";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VІІІ бөлімде "3209 10 000-ден Сулы ортадағы акрил немесе винил полимерлер негізіндегі лак-бояу материалдары" позициясы бірінші графада "Автомобиль жолдарына деңгейлес белгі салуға арналған термопластиктер" деген сөздермен толықтырылсын.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Еуразиялық экономикалық комиссия Кеңесінің 2021 жылғы 24 желтоқсандағы "Мемлекеттік (муниципалдық) сатып алу мақсаттары үшін тауарлардың жекелеген түрлерінің шығарылған елін айқындау қағидаларына өзгерістер енізу туралы" № 145 шешімінің 2-тармағында "2022 жылғы 31 желтоқсан" деген сөздер "2023 жылғы 30 маусым" деген сөздермен ауыстырылсын.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