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e818" w14:textId="95ae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"Парфюмерлік-косметикалық өнімнің қауіпсіздігі туралы" техникалық регламентіне (КО ТР 009/2011)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64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29-тармағына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Кеден одағы Комиссиясының 2011 жылғы 23 қыркүйектегі № 799 шешімімен қабылданған Кеден одағының "Парфюмерлік-косметикалық өнімнің қауіпсіздігі туралы" техникалық регламентіне (КО ТР 009/2011)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12 ай өткен соң күшіне енеді.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 Оверчук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"Парфюмерлік-косметикалық өнімнің қауіпсіздігі туралы"  техникалық регламентіне (КО ТР 009/2011) енгізілетін  ӨЗГЕРІСТЕР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Көрсетілген техникалық регламентке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395-позиция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51-тармағында көзделген сульфатты пайдалану жағдайларын қоспағанда, гидрокси-8-хинолин және оның сульфаты бис(8-гидрок-сихинолине) сульфат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Hydroxy-8-quinoline and its sulphate bis(8-hydroxyquinolinium) sulphate, except for the uses of the sulphate provided for in entry 51 of Annex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148-24-3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205-711-1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134-31-6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205-137-1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465-позиция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Бутан, егер ол бутадиеннің ≥ 0,1 пайызын қамтыса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Butane, if it contains ≥ 0,1 % w/w Butadiene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203-448-7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1341-позиция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3-[(2,4-диметил-5-сульфонато-фенил)азо]-4-гидрокси- нафталин-1-сульфонат (Ponceau SX; CI 14700) ол шашқа арналған бояуларда ингредиент ретінде пайдаланылғанда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Disodium 3-[(2,4-dimethyl-5-sulphonato-phenyl)azo]-4-hydroxy-naphthalene-1-sulphonate (Ponceau SX; CI 14700) when used as a substance in hair dye products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4548-53-2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224-909-9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мынадай мазмұндағы 1384 – 1680 позициялармен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2-Хлорбензол-1,4-диамин (2-хлор-р-фениленди-амин), оның сульфаттары және дигидрохлоридтер, қас бояуға арналған құралдар мен кірпік бояуға арналған құралдарды қоса алғанда, шашты бояуға арналған құралдардағы зат ретінде пайдаланған кезде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2-Chlorobenzene-1,4-diamine (2-Chloro-p-Phenylenediamine), its sulfate and dihydrochloride salts when used as a substance in hair dye products, including eyebrow dye products, and eyelash dye products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615-66-7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61702-44-1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615-46-3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(дигидрохлорид)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210-441-2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262-915-3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210-427-6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Цис-1-(3-хлораллил)-3,5,7-триаза-1-азониаада-мантан хлорид (цис-CTAC*)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Cis-1-(3-chloroallyl)-3,5,7-triaza-1-azoniaadamantane chloride (cis-CTAC)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51229-78-8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426-020-3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Цис-1-(3-хлораллил) -3,5,7-триаза-1-азониаада-мантан хлорид (цис-CTAC*), кватерниум-15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Cis-1-(3-chlorallyl)-3,5,7-triaza-1-azoniaada-mantane chloride (cis-CTAC), quaternium-15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51229-78-8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426-020-3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2-Хлорацетамид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2-Chloracetamide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201-174-2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Октаметилциклотетрасилоксан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Octamethylcyclotetrasiloxane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556-67-2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209-136-7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Дихлорметан;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Dichloromethane;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methylene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200-838-9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'-((3,3', 5,5'-Тетраметил-(1,1'-бифенил) -4,4'-ди-ил)-бис(оксиметилен))-бис-оксиран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2,2′-((3,3′,5,5′-Tetramethyl-(1,1′-biphenyl)-4,4′-diyl)-bis(oxymethylene))-bis-oxirane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85954-11-6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413-900-7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Ацетальдегид;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этаналь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Acetaldehyde;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ethanal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200-836-8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1-Циклопропил-6,7-дифтор-1,4-дигидро-4-оксо-хинолин-3-карбон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1-Cyclopropyl-6,7-difluoro-1,4-dihydro-4-oxoquinoline-3-carboxylic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93107-30-3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413-760-7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N-Метил-2-пирролидон;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1-метил-2-пирролидон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N-Methyl-2-pyrrolidone;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1-methyl-2-pyrrolidone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872-50-4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212-828-1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триоксиді; бор қышқылының ангидриді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Diboron trioxide; boric 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1303-86-2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215-125-8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қышқылы [1]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Boric acid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10043-35-3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233-139-2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Boric acid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11113-50-1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234-343-4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Бораттар, тетрабораттар, октабораттар және бор қышқылының тұздары мен эфирлері, оның ішінде: сусыз натрий Октабораты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Borates, tetraborates, octaborates and boric acid salts and esters, including: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Disodium octaborate anhydrous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12008-41-2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234-541-0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Октабораты тетрагидрат [2]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Disodium octaborate tetrahydrate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12280-03-4 [2]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234-541-0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2-Аминоэтанол, бор қышқылды күрделі моноэфир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2-Aminoethanol, monoester with boric acid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10377-81-8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233-829-3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2-Гидроксипропиламмоний дигидроортоборат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2-Hydroxypropyl ammonium dihydrogen orthoborate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68003-13-4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268-109-8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бораты, бор қышқылының калий тұзы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Potassium borate, boric acid potassium salt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12712-38-8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603-184-6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Триоктилдодецил борат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Trioctyldodecyl borate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бораты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Zinc borate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1332-07-6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215-566-6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бораты, сусыз тетранатрий бораттар; бор қышқылының натрий тұзы[8]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 borate, disodium tetraborate anhydrous; boric acid, sodium salt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1330-43-4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215-540-4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Тетранатрий бораты, гидрат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Tetraboron disodium heptaoxide, hydrate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12267-73-1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235-541-3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ортобор қышқылының натрий тұзы[10]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Orthoboric acid, sodium salt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13840-56-7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237-560-2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Тетранатрий бораты декагидрат; декагидрат буры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Disodium tetraborate decahydrate; borax decahydrate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1303-96-4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215-540-4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Тетранатрий бораты пентагидрат; пентагидрат буры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Disodium tetraborate pentahydrate; borax pentahydrate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12179-04-3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215-540-4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Пернатрий бораты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 perborate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15120-21-5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239-172-9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Пероксометанатрий бораты; пероксонатрий бораты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 peroxometaborate; sodium peroxoborate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7632-04-4 [2] 10332-33-9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231-556-4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10486-00-7[2]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тригидрат мононатрий тұздары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 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monosodium salt trihydrate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13517-20-9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239-172-9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қышқылының натрий тұзы, тетрагидрат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acid, sodium salt, tetrahydrate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37244-98-7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234-390-0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қышқылының натрий тұзы (HBO 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Пероксонатрий бораты тетрагидрат гексагидрат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 (HBO(O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sodium salt, tetrahydrate sodium peroxoborate hexahydrate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10486-00-7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231-556-4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қышқылының натрий тұзы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acid, sodium salt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11138-47-9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234-390-0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қышқылының натрий тұзы, моногидрат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acid, sodium salt, monohydrate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12040-72-1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234-390-0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Пербор қышқылының натрий тұзы (HBO 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моногидрат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Perboric acid (HBO(O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)), sodium salt, monohydrate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10332-33-9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231-556-4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Дибутилолова гидроборат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Dibutyltin hydrogen borate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75113-37-0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401-040-5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бис(тетрафторборат)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bis(tetrafluoroborate)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14708-14-6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238-753-4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Манкоцеб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этиленбис(дитиокарбамат) (полимерный) мырыш тұзы бар кешен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Mancozeb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manganese ethylenebis(dithiocarbamate) (polymeric) complex with zinc salt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8018-01-7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616-995-5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Манеб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этиленбис(дитиокарбамат) (полимерлік)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Maneb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manganese ethylenebis(dithiocarbamate) (polymeric)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12427-38-2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235-654-8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Бенфуракарб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N- [2,3-дигидро-2,2-диметилбензофуран-7-илоксикарбонил(метил)аминотио]-N-изо-пропил-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-аланинат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Benfuracarb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ethyl N-[2,3-dihydro-2,2-dimethyl-ben-zofuran-7-yloxycarbonyl(methyl)ami-nothio]-N-isopropyl-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alaninate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82560-54-1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617-356-3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O-изобутил-N-этоксикарбонилтиокарбамат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O-Isobutyl-N-ethoxy carbonylthiocarbamate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103122-66-3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434-350-4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Хлорпрофам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 3-хлоркарбанилат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Chlorpropham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isopropyl 3-chlorocarbanilate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202-925-7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O-гексил-N-этоксикарбонилтиокарбамат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O-Hexyl-N-ethoxycarbonylthiocarbamate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109202-58-6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432-750-3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Гидроксиламмоний нитрат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Hydroxylammonium nitrate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13465-08-2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236-691-2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(4-этоксифенил) (3-(4-фтор-3-феноксифенил) пропил) диметилсилан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(4-Ethoxyphenyl)(3-(4-fluoro-3-phenoxyphenyl)propyl)dimethylsilane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105024-66-6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405-020-7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Фоксим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-(диэтоксифосфинотиоилимино) фенилацетонитрил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Phoxim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-(diethoxy-phosphinothioylimino) phenylacetonitrile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14816-18-3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238-887-3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глюфосинаты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2-амино-4-(гидроксиметилфосфинил) аммоний бутираты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Glufosinate ammonium (ISO); ammonium 2-amino-4-(hydroxymethyl-phosphinyl)butyrate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77182-82-2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278-636-5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Реакциялық масса: диметил (2- (гидроксиметил-карбамоил)этил)фосфонат;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 (2-(гидроксиметилкарбамоил)этил) фосфонат;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 (2- (гидроксиметил-карбамоил)этил) фос-фонат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mass of: dimethyl (2-(hydro-xymethylcarbamoyl)ethyl)phosphonate;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diethyl (2-(hydroxymethyl-carbamoyl) ethyl)phosphonate;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ethyl (2-(hydroxymethylcarba-moyl)ethyl)phosphonate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435-960-3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(4-фенилбутил) фосфин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(4-Phenylbutyl)phosphinic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86552-32-1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420-450-5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Реакциялық масса: 4,7-бис (меркаптометил) -3,6,9-тритиа-1,11-ундекандитиол;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4,8-бис(меркаптометил)-3,6,9-тритиа-1,11-унде-кандитиол;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5,7-бис (меркаптометил) -3,6,9-тритиа-1,11-унде-кандитиол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Reaction mass of: 4,7-bis(mercapto-methyl)-3,6,9-trithia-1,11-unde-canedithiol;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4,8-bis(mercaptomethyl)-3,6,9-trithia- 1,11-undecanedithiol;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5,7-bis(mercaptomethyl)-3,6,9-trithia-1,11-undecanedithiol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170016-25-8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427-050-1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титанаты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Potassium titanium oxide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12056-51-8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432-240-0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диацетаты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diacetat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200-755-8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динитраты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dinitrate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10141-05-6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233-402-1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карбонаты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carbonate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513-79-1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208-169-4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дихлориді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7718-54-9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231-743-0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динитраты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dinitrate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13138-45-9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236-068-5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қышқылының никель тұзы[2]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Nitric acid, nickel salt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14216-75-2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238-076-4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Күңгірт никаль, никель штейні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matte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69012-50-6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273-749-6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Мыстан тазартылған мыс электролиттік тазартудың тұнбасы мен шламы, никаль сульфаты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Slimes and sludges, copper electrolytic refining, decopperised, nickel sulfate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92129-57-2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295-859-3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Мыстан тазартылған мыс электролиттік тазартудың тұнбасы мен шламы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Slimes and sludges, copper electrolyte refining, decopperised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94551-87-8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305-433-1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диперхлораты; перхлор қышқылының никель (II) тұзы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diperchlorate; perchloric acid, nickel(II) salt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13637-71-3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237-124-1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Никаль сульфаты​(II)​-​калий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dipotassium bis(sulfate)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13842-46-1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237-563-9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Никаль сульфаты​(II)​-​аммоний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Diammonium nickel bis(sulfate)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15699-18-0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239-793-2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бис(сульфамидат);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сульфаматы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bis(sulfamidate);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sulfamate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13770-89-3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237-396-1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диформиаты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diformate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3349-06-2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222-101-0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Құмырсқа қышқылының никель тұзы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Formic acid, nickel salt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15843-02-4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239-946-6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Мыс-құмырсқа қышқылының никель тұзы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Formic acid, copper nickel salt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68134-59-8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268-755-0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диацетаты[1]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diacetate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373-02-4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206-761-7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ацетаты т [2]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acetate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14998-37-9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239-086-1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дибензоаты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dibenzoate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553-71-9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209-046-8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бис (4-циклогексилбутират)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bis(4-cyclohexylbutyrate)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3906-55-6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223-463-2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стеараты(II);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Стеаринов-қышқыл никель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Nickel(II) stearate;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octadecanoate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2223-95-2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218-744-1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Дилактат никеля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dilactate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16039-61-5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(II) октаноат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octanoate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4995-91-9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225-656-7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дифториды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difluoride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10028-18-9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233-071-3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дибромиды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dibromide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13462-88-9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236-665-0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дийодиды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diiodide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13462-90-3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236-666-6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Никель-калий фториды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potassium fluoride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11132-10-8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гексафторсиликат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hexafluorosilicate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26043-11-8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247-430-7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селенат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selenate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15060-62-5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239-125-2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гидрофосфат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Никель-бис(дигидрофосфат)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hydrogen phosphate [1]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bis(dihydrogen phosphate)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14332-34-4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18718-11-1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238-278-2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242-522-3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Триникель-бис(ортофосфат)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Trinickel bis(orthophosphate)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10381-36-9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233-844-5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Диникель дифосфат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diphosphate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14448-18-1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238-426-6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Никель-бис(фосфинат)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bis(phosphinate)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14507-36-9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238-511-8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бисфосфинаты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phosphinate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36026-88-7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252-840-4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қышқылының кальций-никель тұзы [7]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Phosphoric acid, calcium nickel salt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17169-61-8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Дифосфор қышқылының никель тұзы (II)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Diphosphoric acid, nickel(II) salt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19372-20-4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никель гексацианоферрат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Diammonium nickel hexacyanoferrate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74195-78-1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ицианиді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dicyanide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557-19-7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209-160-8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хроматы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chromate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14721-18-7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238-766-5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силикаты (II)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silicate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21784-78-1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244-578-4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Диникель ортосиликаты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orthosilicate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13775-54-7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237-411-1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силикаты (3: 4)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silicate (3:4) [3]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31748-25-1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250-788-7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қышқылының никель тұзы,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Silicic acid, nickel salt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37321-15-6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253-461-7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Триводород гидроксибис[ортосили-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като(4-)]триникелат(3-)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Trihydrogen hydroxybis[orthosilica-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to(4-)]trinickelate(3-)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12519-85-6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235-688-3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Диникель гексацианоферраты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hexacyanoferrate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14874-78-3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238-946-3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Триникель бис(арсенат);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арсенаты(II)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Trinickel bis(arsenate);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arsenate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13477-70-8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236-771-7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оксалаты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oxalate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547-67-1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208-933-7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Шавель қышқылының никель тұзы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Oxalic acid, nickel salt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20543-06-0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243-867-2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теллуриды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telluride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12142-88-0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235-260-6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Триникель тетрасульфиді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Trinickel tetrasulfide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12137-12-1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Триникель бис (арсенит)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Trinickel bis(arsenite)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74646-29-0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 никель сұр периклаз;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 Пигмент қара 25; CI 77332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Cobalt nickel gray periclase;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 Pigment Black 25; CI 77332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68186-89-0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269-051-6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мен кобальт диоксиді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nickel dioxide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58591-45-0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261-346-8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мен кобальт оксиді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nickel oxide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12737-30-3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620-395-9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мен қалайының триоксиді; сникель станнаты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tin trioxide; nickel stannate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12035-38-0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234-824-9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триуран декаооксиді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triuranium decaoxide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15780-33-3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239-876-6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дитиоцианаты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dithiocyanate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13689-92-4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237-205-1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дихроматы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dichromate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15586-38-6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239-646-5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селениті(II)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selenite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10101-96-9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233-263-7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селениді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selenide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1314-05-2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215-216-2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қышқылының қорғасын-никель тұзы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Silicic acid, lead nickel salt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68130-19-8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диарсениді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diarsenide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12068-61-0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235-103-1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арсениді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arsenide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27016-75-7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248-169-1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Никель-бари титан примулы придерит;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 Пигмент сары 157; CI 77900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barium titanium primrose priderite;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 Pigment Yellow 157; CI 77900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68610-24-2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271-853-6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дихлораты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dichlorate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67952-43-6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267-897-0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диброматы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dibromate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14550-87-9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238-596-1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гидросульфат, никель тұзы (II)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Ethyl hydrogen sulfate, nickel(II) salt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71720-48-4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275-897-7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Трифторникель ацетаты(II)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trifluoroacetate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16083-14-0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240-235-8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пропионаты(II)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propionate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3349-08-4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222-102-6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Никель-бис(бензолсульфонат)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 bis(benzenesulfonate) [3]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39819-65-3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254-642-3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гидроцитраты(II)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hydrogen citrate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18721-51-2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242-533-3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қышқылының аммоний-никель тұзы,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Citric acid, ammonium nickel salt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18283-82-4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242-161-1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қышқылының никель тұзы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Citric acid, nickel salt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22605-92-1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245-119-0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Никель-бис(2-этилгексаноат)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bis(2-ethylhexanoate)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4454-16-4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224-699-9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 қышқылының никель тұзы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2-Ethylhexanoic acid, nickel salt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7580-31-6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231-480-1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Диметилгексан қышқылының никель тұзы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Dimethylhexanoic acid, nickel salt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93983-68-7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301-323-2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изооктаноаты (II)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isooctanoate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29317-63-3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249-555-2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изооктаноаты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isooctanoate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27637-46-3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248-585-3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Никель-бис(изононаноат)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bis(isononanoate)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84852-37-9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284-349-6 [12]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неононаноаты (II) [13]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neononanoate [13]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93920-10-6 [13]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300-094-6 [13]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изодеканоаты (II) [14]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isodecanoate [14]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85508-43-6 [14]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287-468-1 [14]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неодеканоаты (II) [15]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neodecanoate [15]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85508-44-7 [15]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287-469-7 [15]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Неодекан қышқылының никель тұзы [16]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Neodecanoic acid, nickel salt [16]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51818-56-5 [16]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257-447-1 [16]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неоундеканоаты (II), [17]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neoundecanoate [17]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93920-09-3 [17]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300-093-0 [17]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(д.-глюконато-O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никель [18]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Bis(d.-gluconato-O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,O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)nickel [18]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71957-07-8 [18]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276-205-6 [18]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3,5-бис(трет-бутил)-4-гидроксибензоаты (1: 2) [19]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3,5-bis(tert-butyl)-4-hydroxybenzoate (1:2) [19]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52625-25-9 [19]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258-051-1 [19]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пальмитаты(II) [20]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palmitate [20]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13654-40-5 [20]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237-138-8 [20]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(2-этилгексаноато-O) (изононаноато-O) никель [21]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(2-Ethylhexanoato-O)(isononanoato-O)nickel [21]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85508-45-8 [21]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287-470-2 [21]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(Изононаноато-О)(изооктаноато-О)никель [22]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(Isononanoato-O)(isooctanoato-O)nickel [22]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85508-46-9 [22]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287-471-8 [22]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(Изооктаноато-О)(неодеканоато-О)никель [23]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(Isooctanoato-O)(neodecanoato-O)nickel [23]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84852-35-7 [23]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284-347-5 [23]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(2-этилгексаноато-O)(изодеканоато-O)никель [24]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(2-Ethylhexanoato-O)(isodecanoato-O)nickel [24]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84852-39-1 [24]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284-351-7 [24]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(2-этилгексаноато-O)(неодеканоато-O)никель [25]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(2-Ethylhexanoato-O)(neodecanoato-O)nickel [25]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85135-77-9 [25]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285-698-7 [25]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(Изодеканоато-О)(изооктаноато-О)никель [26]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(Isodecanoato-O)(isooctanoato-O)nickel [26]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85166-19-4 [26]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285-909-2 [26]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(Изодеканоато-О)(изононаноато-О)никель [27]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(Isodecanoato-O)(isononanoato-O)nickel [27]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84852-36-8 [27]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284-348-0 [27]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(Изононаноато-О)(неодеканоато-О)никель [28]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(Isononanoato-O)(neodecanoato-O)nickel [28]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85551-28-6 [28]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287-592-6 [28]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6-19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-тарамдалған май қышқылының никель тұздары [29]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Fatty acids,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6-19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-branched, nickel salts [29]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91697-41-5 [29]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294-302-1 [29]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-қанықтырылмаған май қышқылдарының никель тұздары [30]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Fatty acids,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and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-unsaturated, nickel salts [30]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84776-45-4 [30]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283-972-0 [30]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2,7-нафталиндисульфон қышқылының никель (ІІ) тұзы [31]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2,7-Naphthalenedisulfonic acid, nickel(II) salt [31]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72319-19-8 [31]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[31]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сульфиті (II)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Nickel(II) sulfite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7757-95-1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231-827-7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теллур триоксид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tellurium trioxide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15851-52-2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239-967-0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теллур тетраоксид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tellurium tetraoxide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15852-21-8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239-974-9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мен никель оксид фосфатының гидроксиді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Molybdenum nickel hydroxide oxide phosphate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68130-36-9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268-585-7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бориді (NiB)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boride (NiB)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12007-00-0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234-493-0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Диникель бориді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boride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12007-01-1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234-494-6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Борид триникель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Trinickel boride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12007-02-2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234-495-1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бориді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boride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12619-90-8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235-723-2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силициді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silicide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12059-14-2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235-033-1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дисилициді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disilicide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12201-89-7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235-379-3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Диникель фосфиді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Dinickel phosphide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12035-64-2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234-828-0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никель фосфидаі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boron phosphide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65229-23-4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диалюминий тетраоксиді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Dialuminium nickel tetraoxide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12004-35-2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234-454-8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титан триоксид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titanium trioxide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12035-39-1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234-825-4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титан оксиді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titanium oxide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12653-76-8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235-752-0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Гексаоксид никель диванадий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divanadium hexaoxide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52502-12-2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257-970-5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октаоксиді, кобальт димолибдені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dimolybdenum nickel octaoxide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68016-03-5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268-169-5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никель цирконий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zirkonium trioxide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70692-93-2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274-755-1 [6]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молибден детраоксиді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Molybdenum nickel tetraoxide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14177-55-0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238-034-5 [7]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вольфрам тетраоксиді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Nickel tungsten tetraoxide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14177-51-6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238-032-4 [8]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Оливин, жасыл никель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Olivine, nickel green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68515-84-4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271-112-7 [9]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никель диоксид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Lithium nickel dioxide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12031-65-1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620-400-4 [10]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никель оксиді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Molybdenum nickel oxide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12673-58-4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[11]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 литий никель оксид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 lithium nickel 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442-750-5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триоксиді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Molybdenum trioxide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1313-27-5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215-204-7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Дибутилолово дихлорид; (DBTC)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Dibutyltin dichloride; (DBTC)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683-18-1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211-670-0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4,4'-Бис (N-карбамоил-4-метилбензол-сульфонамид) дифенилметан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4,4′-Bis(N-carbamoyl-4-methylbenzene-sulfonamide)diphenylmethane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151882-81-4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418-770-5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Фурфурил спирті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Furfuryl alcohol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202-626-1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1,2-Эпокси-4- эпоксид этилциклогексан;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4-винилциклогексен 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1,2-Epoxy-4-epoxyethylcyclohexane;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4-vinylcyclohexene diepoxide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106-87-6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203-437-7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6-Глицидилоксинафт-1-ил оксиметилоксиран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6-Glycidyloxynapht-1-yl oxymethyloxi-rane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27610-48-6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429-960-2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2-(2-Аминоэтиламин)этанол; (АЕЕА)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2-(2-Aminoethylamino)ethanol; (AEEA)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203-867-5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1,2-Диэтоксиэтан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1,2-Diethoxyethane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629-14-1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211-076-1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2,3-Эпоксипропилтриметиламмоний хлорид;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глицидил триметиламмоний 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2,3-Epoxypropyltrimethylammonium chloride;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glycidyl trimethylammonium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3033-77-0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221-221-0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1-(2-Амино-5-хлорфенил)-2,2,2-трифтор-1,1-этандиол,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1-(2-Amino-5-chlorophenyl)-2,2,2-trifluoro-1,1-ethanediol, hydrochloride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214353-17-0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433-580-2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(Е)-3-[1-[4-[2-(Диметиламино) этокси] фенил]-2-фенилбут-1-енил]фенол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(E)-3-[1-[4-[2-(Dimethylamino)ethoxy] phenyl]-2-phenylbut-1-enyl]phenol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82413-20-5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428-010-4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4,4'-(1,3-Фенилен-бис(1-метилэтилиден))бис-фенол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4,4′-(1,3-Phenylene-bis(1-methyl-ethyl-idene))bis-phenol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13595-25-0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428-970-4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2-Хлор-6-фтор-фенол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2-Chloro-6-fluoro-phenol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2040-90-6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433-890-8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2-Метил-5-трет-бутилтиофенол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2-Methyl-5-tert-butylthiophenol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444-970-7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2-Бутирил-3-гидрокси-5-тиоциклогексан-3-ил-циклогексен-2-ен-1-он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2-Butyryl-3-hydroxy-5-thiocyclohexan-3-yl-cyclohex-2-en-1-one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94723-86-1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425-150-8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Профоксидим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2-{(EZ)-1-[(2RS)-2-(4-хлорфенокси) пропокси-имино]бутил}-3-гидрокси-5-(тиан-3-ил)цикло-гекс-2-ен-1-он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Profoxydim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2-{(EZ)-1-[(2RS)-2-(4-chlorophenoxy) propoxyimino]butyl}-3-hydroxy-5-(thian-3-yl)cyclohex-2-en-1-one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139001-49-3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604-105-8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Тепралоксидим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(RS)-(EZ)-2-{1-[(2E)-3-хлораллилоксиимино]про-пил}-3-гидрокси-5-пергидропиран-4-илциклогекс-2-ен-1-он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Tepraloxydim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(RS)-(EZ)-2-{1-[(2E)-3-chloroallyl-oxyimi-no]propyl}-3-hydroxy-5-perhydropyran-4-ylcyclohex-2- en-1-one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149979-41-9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604-715-4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Циклический 3-(1,2-этандиилацетал)-эстра-5 (10), 9(11)-диен-3,17-дион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Cyclic 3-(1,2-ethanediylacetale)-estra-5(10), 9(11)-diene-3,17-dione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5571-36-8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427-230-8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Андроста-1,4,9(11)-триен-3,17-дион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Androsta-1,4,9(11)-triene-3,17-dione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15375-21-0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433-560-3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Реакциялық масса: салицилаттар Ca (тарамдалған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алкилирленген); Ca феноляты (тарамдалған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алкилирленген); Ca сернистые феноляты (тарамдалған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алкилирленген)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Reaction mass of: Ca salicylates (branched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and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alkylated); Ca phenates (branched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and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alky­ lated); Ca sulfurised phenates (branched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10-14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and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alkylated)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415-930-6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1,2-бензолдикарбон қышқылы;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-тарамдалған алкиль эфирлері,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құрамымен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1,2-Benzenedicarboxylic acid;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-branched alkylesters,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-rich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71888-89-6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276-158-1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Реакциялық масса: диэфир 4,4′-метиленбис [2-(2-гидрокси-5-метилбензил) -3,6-диметил-фенола]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6-диазо-5,6-дигидро-5-оксонафталин-1-сульфон қышқылы (1: 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триэфир 4,4'-метиленбис [2- (2-гидрокси-5-метил-бензил) -3,6-диметилфенола] и 6-диазо-5,6-дигидро-5-оксонафталин-1-сульфон қышқылы (1: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mass of: diester of 4,4′-methylenebis[2-(2-hydroxy-5-methyl-benzyl)-3,6-dimethylphenol] and 6-diazo-5,6-dihydro-5-oxonaphthalene-1-sulfonic acid (1:2);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triester of 4,4′-methylenebis[2-(2-hydro-xy-5-methylbenzyl)-3,6-di­methylphe-nol] and 6-di-azo-5,6-dihydro-5-oxonaphthalene-1-sulfonic acid (1:3)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427-140-9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Диаммоний-1-гидрокси-2- (4-(4-карбокси-фенилазо)-2,5-диметоксифенилазо) -7-амино-3-нафталинсульфонат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Diammonium 1-hydroxy-2-(4-(4-carboxy-phenylazo)-2,5-dimethoxy-phenylazo)-7-amino-3-naphthalene-sulfonate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150202-11-2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422-670-7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3-Оксоандрост-4-ен-17-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-карбон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3-Oxoandrost-4-ene-17-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-carboxylic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302-97-6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414-990-0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(Z)-2-Метоксимино-2-[2-(тритиламино)тиазол-4-ил] сірке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(Z)-2-Methoxymino-2-[2-(tritylamino) thiazol-4-yl]acetic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64485-90-1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431-520-1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нитрилотриацетат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Trisodium nitrilotriacetate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5064-31-3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225-768-6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2-Этилгексил-2-этилгексаноат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2-Ethylhexyl-2-ethylhexanoate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7425-14-1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231-057-1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Диизобутилфталат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Diisobutyl phthalate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201-553-2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Перфтороктан сульфон қышқылы; гептадекафтороктан-1-сульфокислота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Perfluorooctane sulfonic acid; heptadecafluorooctane-1-sulfonic acid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1763-23-1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217-179-8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Кали" перфтороктансульфонаты; гептадекафтороктан-калий 1-сульфонаты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Potassium perfluorooctanesulfonate; potassium heptadecafluorooctane-1-sulfonate [2]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2795-39-3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220-527-1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Диэтаноламин перфтороктан сульфонат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Diethanolamine perfluorooctane sulfonate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70225-14-8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274-460-8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перфтороктан сульфонаты; Аммоний гептадекафтороктансульфонаты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Ammonium perfluorooctane sulfonate; ammonium heptadecafluorooctane-sulfonate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29081-56-9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249-415-0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Перфтороктан сульфонат литий; литий гептадекафтороктансульфонаты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Lithium perfluorooctane sulfonate; lithium heptadecafluorooctanesulfonate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29457-72-5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249-644-6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1-(2,4-дихлорфенил)5-(трихлорметил)-1Н-1,2,4-триазол-3-карбоксилат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Ethyl 1-(2,4-dichlorophenyl)5-(trichloro-methyl)-1H-1,2,4-triazole-3-carboxylate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103112-35-2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401-290-5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1-Бром-2-метилпропил пропионат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1-Bromo-2-methylpropyl propionate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158894-67-8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422-900-6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Хлор-1-этилциклогексил карбонат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Chloro-1-ethylcyclohexyl carbonate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99464-83-2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444-950-8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6,6'-Бис(диазо-5,5 ',6,6'-тетрагидро-5,5'-диоксо)[ме-тилен-бис (5- (6-диазо-5,6-дигидро-5-оксо-1-наф-тилсульфонилокси)-6-метил-2-фенилен]ди(наф-талин-1-сульфонат)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6,6′-Bis(diazo-5,5′,6,6′-tetrahydro-5,5′-dioxo)[methylene-bis(5-(6-diazo-5,6-dihydro-5-oxo-1-naphthylsulphonyloxy)- 6-methyl-2-phenylene]di(naphthalene-1-sulfonate)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441-550-5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Трифлуралин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-трифтор-2,6-динитро-N, N-дипропил-п-толуидин; 2,6-динитро-N, N-дипропил-4-трифтор-метиланилин;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N-дипропил-2,6-динитро-4-трифторметиланилин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Trifluralin (ISO);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-trifluoro-2,6-dinitro-N,N-dipropyl-p-toluidine;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2,6-dinitro-N,N-dipropyl-4-trifluoromethyl-aniline;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N,N-dipropyl-2,6-dinitro-4-trifluoromethyl-aniline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216-428-8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4-Мезил-2-нитротолуол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4-Mesyl-2-nitrotoluene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1671-49-4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430-550-0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Триаммоний 4-[4-[7-(4-карбоксилато-анилино)-1-гидрокси-3-сульфо-нато-2-нафтилазо]-2,5-диметок-сифенилазо]бензоат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Triammonium 4-[4-[7-(4-carboxylato-anilino)-1-hydroxy-3-sulfonato-2-naph-thylazo]-2,5-dimethoxyphenyl-azo]ben-zoate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221354-37-6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432-270-4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Реакциялық масса: триаммоний-6-амино-3 - ((2,5-диэтокси-4-(3-фосфоно-фенил) азо) фенил)азо-4-гидрокси-2-нафталинсульфонат;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3-((4-((7-амино-1-гидрокси-3-сульфона-фталин-2-ил)азо)-2,5-диэтоксифенил)азо)бензоат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mass of: triammonium 6-amino-3-((2,5-diethoxy-4-(3-phosphonophenyl)azo) phe-nyl)azo-4-hydroxy-2-naphthalen-esulfonate;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diammonium 3-((4-((7-amino-1-hydroxy-3-sulfonaphthalen-2-yl)azo)-2,5-dithoxyphenyl) azo)benzoate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163879-69-4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438-310-7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N'-Диацетилбензидин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N,N′-Diacetylbenzidine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613-35-4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210-338-2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Cyclohexylamine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203-629-0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Piperazine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203-808-3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7803-49-8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232-259-2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Гидроксиламмоний хлорид;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 гидрохлорид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Hydroxylammonium chloride; hydroxylamine hydrochloride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5470-11-1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226-798-2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(гидроксиламмоний) сульфат; гидроксиламин сульфат (2: 1)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Bis(hydroxylammonium) sulfate; hydroxylamine sulfate (2:1)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10039-54-0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233-118-8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Диаминотолуол, метилфенилендиамин, техникалық өнім-реакциялық масса [4-метил-м-фенилендиамин и 2-метил-м-фенилендиамин]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Diaminotoluene, methylphenylenediamine, technical product-reaction mass of [4-methyl-m-phenylenediamine and 2-methyl-m-phenylenediamine]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Мепанипирим;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4-метил-N-фенил-6-(1-пропинил)-2-пиримидинамин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Mepanipyrim;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4-methyl-N-phenyl-6-(1-propynyl)-2-pyrimidinamine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110235-47-7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600-951-7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Гидроксиламмоний гидросульфаты;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Гидроксиламин сульфат (1: 1)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Hydroxylammonium hydrogensulfate;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hydroxylamine sulfate(1:1)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10046-00-1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233-154-4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 фосфат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Hydroxylamine phosphate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20845-01-6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244-077-0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 дигидрофосфат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Hydroxylamine dihydrogenphosphate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19098-16-9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242-818-2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 4-Метилбензолсульфонат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Hydroxylamine 4-methylbenzene-sulfonate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53933-48-5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258-872-5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(3-Хлор-2-гидроксипропил) триметиламмоний 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(3-Chloro-2-hydroxypropyl) trimethylammo-nium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3327-22-8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222-048-3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Дифенил-3,3 ',4,4'- тетраилтетраамин; диаминобензидин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Biphenyl-3,3′,4,4′-tetrayltetraamine; diaminobenzidine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91-95-2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202-110-6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Пиперазин гидрохлорид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Piperazine hydrochloride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6094-40-2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228-042-7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 дигидрохлорид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Piperazine dihydrochloride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142-64-3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205-551-2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 фосфат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Piperazine phosphate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1951-97-9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217-775-8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(Пиперазин-1-ил)-бензо[д]изотиазол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3-(Piperazin-1-yl)-benzo[d]isothiazole hydrochloride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87691-88-1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421-310-6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2-Этилфенилгидразин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2-Ethylphenylhydrazine hydrochloride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19398-06-2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421-460-2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(2-Хлорэтил)(3-гидроксипропил)аммоний 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(2-Chloroethyl)(3-hydroxypropyl)ammonium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40722-80-3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429-740-6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4-[(3-Хлорфенил)(1H-имидазол-1-ил)метил]-1,2-бензолдиамин дигидрохлорид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4-[(3-Chlorophenyl)(1H-imidazol-1-yl) methyl]-1,2-benzenediamine dihydro-chloride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159939-85-2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425-030-5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Хлор-N, N-диметилформиминий 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Chloro-N,N-dimethylformiminium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3724-43-4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425-970-6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7-Метокси-6-(3-морфолин-4-ил-пропокси)-3Н-хиназолин-4-он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7-Methoxy-6-(3-morpholin-4-yl-pro-poxy)-3H-quinazolin-4-one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199327-61-2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429-400-7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Формальдегидомы бар диизопропаноламин реакциясының өнімдері (1: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Reaction products of diisopropanolamine with formaldehyde (1:4)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220444-73-5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432-440-8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3-Хлор-4-(3-фторбензилокси) анилин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3-Chloro-4-(3-fluorobenzyloxy)aniline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202197-26-0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445-590-4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Этидий бромид;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3,8-диамино-1-этил-6-фенил-фенантридиний бромид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Ethidium bromide;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3,8-diamino-1-ethyl-6-phenylphenantri-dinium bromide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1239-45-8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214-984-6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(R, S)-2-Амино-3,3-диметилбутан 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(R,S)-2-Amino-3,3-dimethylbutane 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144177-62-8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447-860-7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3-Амино-9-этил карбазол;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9-этилкарбазол-3-иламин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3-Amino-9-ethyl carbazole;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9-ethylcarba-zol-3-ylamine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132-32-1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205-057-7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(6R-транс)-1-((7-аммонио-2-карбоксилато-8-оксо-5-тиа-1-азабицикло-[4.2.0]окт-2-ен-3-ил)метил)пири-диний йодид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(6R-trans)-1-((7-Ammonio-2-carboxy-lato-8-oxo-5-thia-1-azabicyclo-[4.2.0]oct-2-en-3-yl)methyl)pyridinium iodide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100988-63-4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423-260-0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Форхлорфенурон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1-(2-хлор-4-пиридил)-3-фенилмочевина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Forchlorfenuron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1-(2-chloro-4-pyridyl)-3-phenylurea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68157-60-8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614-346-0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Тетрагидро-1,3-диметил-1Н-пиримидин-2-он; диметил пропиленмочевина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Tetrahydro-1,3-dimethyl-1H-pyrimidin-2-one; dimethyl propyleneurea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7226-23-5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230-625-6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Хинолин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Quinoline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202-051-6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Кетоконазол;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1-[4-[4-[[(2SR, 4RS)-2-(2,4-дихлорфенил)-2- (имид-азол-1-илметил)-1,3-диоксолан-4-ил] метокси]фе-нил]пиперазин-1-ил]этанон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Ketoconazole;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1-[4-[4-[[(2SR,4RS)-2-(2,4-dichloro-phenyl)-2-(imidazol-1-ylmethyl)-1,3-dioxolan-4-yl]methoxy]phenyl]pipera-zin-1-yl]ethanone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65277-42-1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265-667-4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Метконазол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(1RS,5RS;1RS,5SR)-5-(4-хлорбензил)-2,2-диметил-1-(1Н-1,2,4-триазол-1-илметил)циклопентанол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Metconazole (ISO); (1RS,5RS;1RS,5SR)-5-(4-chlorobenzyl)-2,2-dimethyl-1-(1H-1,2,4-triazol-1-ylmethyl)cyclopentanol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125116-23-6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603-031-3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1-Метил-3-морфолинокарбонил-4- [3- (1-метил-3-морфолинокарбонил-5-оксо-2-пиразолин-4-илиден) -1-пропенил] калий пиразол-5-олат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Potassium 1-methyl-3-morpholino-carbonyl-4-[3-(1-methyl-3-morpholino-carbonyl-5-oxo-2-pyrazolin-4-ylidene)-1- propenyl]pyrazole-5-olate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183196-57-8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418-260-2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 ', N'-Трис (2-метил-2,3-эпоксипропил) –пергидро-2,4,6-оксо-1,3,5-триазин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N,N′,N′-Tris(2-methyl-2,3-epoxypropyl)-perhydro-2,4,6-oxo-1,3,5-triazine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26157-73-3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435-010-8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Триметилолпропан три(3-азиридинилпропионат); (TAZ)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Trimethylopropane tri(3-aziridinyl-propanoate); (TAZ)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52234-82-9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257-765-0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4,4'-Метилендифенил диизоцианат; дифенилметан-4,4'-диизоцианат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4,4′-Methylenediphenyl diisocyanate; diphenylmethane-4,4′-diisocyanate [1]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101-68-8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202-966-0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2,2'-Метилендифенил диизоцианат; дифенилметан-2,2'-диизоцианат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2,2′-Methylenediphenyl diisocyanate; diphenylmethane-2,2′-diisocyanate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2536-05-2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219-799-4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о-(п-изоцианатобензил) фенил изоцианат;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дифенилметан-2,4'-диизоцианат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o-(p-Isocyanatobenzyl)phenyl isocyanate; diphenylmethane-2,4′-diisocyanate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5873-54-1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227-534-9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Метилендифенил диизоцианат [4]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Methylenediphenyl diisocyanate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26447-40-5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247-714-0 [4]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Цинидон этил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(Z) -2-хлор-3- [2-хлор-5- (циклогекс-1-ен-1,2-дикарбоксимидо)фенил]акрилат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Cinidon ethyl (ISO); ethyl (Z)-2-chloro-3-[2-chloro-5-(cyclohex-1-ene-1,2-dicarboximido)phenyl]acrylate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142891-20-1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604-318-6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N-[6,9-Дигидро-9 -[[2-гидрокси-1-(гидроксиме-тил)этокси]метил]-6-оксо-1Н-пурин-2-ил] ацетамид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N-[6,9-Dihydro-9-[[2-hydroxy-1-(hydro-xymethyl)ethoxy]methyl]-6-oxo-1H-purin-2-yl]acetamide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84245-12-5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424-550-1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Димоксистробин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(Е)-2-(метоксиимин)-N-метил-2-[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(2,5- ксилил-окси) -о-толил] ацетамид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Dimoxystrobin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(E)-2-(methoxyimino)-N-methyl-2-[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-(2,5-xylyloxy)-o-tolyl]acetamide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149961-52-4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604-712-8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 (диметиламино) тиоацетамид гидрохлорид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N,N-(Dimethylamino)thioacetamide hydrochloride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27366-72-9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435-470-1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Реакциялық масса: 2,2 ′-[(3,3′-дихлор[1,1′-бифе-нил]-4,4′-диил) бис(азо)] бис[N-(2,4-диметилфе-нил)]-3-оксо-бутанамид;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2-[[3,3'-дихлор-4 '-[[1[[(2,4-диметилфенил) ами-но] карбонил]-2-оксопропил]азо][1,1'-бифенил] -4-ил]азо]-N-(2-метилфенил)-3-оксобутанамид;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2-[[3,3′-дихлор-4 ′-[[1[[(2,4-диметил-фенил) ами-но]карбонил]-2-оксопропил]азо][1,1′-бифенил]-4-ил]азо]-N-(2-карбоксилфенил)-3-оксобутанамид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mass of: 2,2′-[(3,3′-dichloro [1,1′-biphenyl]-4,4′-diyl)bis(azo)]bis[N-(2,4-dimethylphenyl)]-3-oxo-butanamide;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2-[[3,3′-dichloro-4′-[[1[[(2,4-dimethyl-phenyl)amino]carbonyl]-2-oxopro-pyl]azo][1,1′-biphenyl]-4-yl]azo]-N-(2- me-thylphenyl)-3-oxo-butanamide;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2-[[3,3′-dichloro-4′-[[1[[(2,4-dimethyl-phenyl)amino]carbonyl]-2-oxopropyl] azo] [1,1′- biphenyl]-4-yl]azo]-N-(2-carboxylphenyl)-3-oxo-butanamide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434-330-5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1539     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Мұнай, көмір, шайыр және табиғи газ бен олардың айдау және/немесе өңдеудің басқа да әдістері пайдаланылып алынған туындылары, егер олар ≥ 0,1 пайыз бензолды (m/m) қамтыса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Petroleum, coal, tar and natural gas and their derivatives generated using distillation and/or other processing methods if they contain ≥ 0,1 % w/w benzene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85536-20-5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287-502-5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85536-19-2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287-500-4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90641-12-6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292-636-2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90989-38-1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292-694-9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91995-20-9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295-281-1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92062-36-7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295-551-9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91995-61-8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295-323-9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101316-63-6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309-868-8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93821-38-6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298-725-2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101316-62-5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309-867-2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65996-79-4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101794-90-5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309-971-8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90640-87-2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292-609-5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84650-03-3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283-483-2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266-021-4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90640-99-6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68391-11-7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269-929-9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92062-33-4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295-548-2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91082-52-9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293-766-2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68937-63-3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273-077-3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92062-28-7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295-543-5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92062-27-6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295-541-4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91082-53-0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293-767-8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91995-31-2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295-292-1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91995-35-6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295-295-8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91995-66-3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295-329-1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122070-79-5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310-170-0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122070-80-8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310-171-6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65996-78-3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94114-52-0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302-688-0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94114-53-1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302-689-6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94114-54-2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302-690-1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94114-56-4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302-692-2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94114-57-5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302-693-8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90641-11-5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292-635-7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8006-61-9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232-349-1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8030-30-6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232-443-2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8032-32-4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232-453-7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64741-41-9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265-041-0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64741-42-0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265-042-6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64741-46-4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265-046-8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64742-89-8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265-192-2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68410-05-9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270-077-5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68514-15-8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271-025-4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68606-11-1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271-727-0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68783-12-0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272-186-3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68921-08-4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272-931-2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101631-20-3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309-945-6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265-066-7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265-067-2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265-068-8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64741-70-4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265-073-5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64741-84-0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265-086-6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64741-92-0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265-095-5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68410-71-9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270-088-5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68425-35-4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270-349-3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68527-27-5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271-267-0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91995-53-8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295-315-5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92045-49-3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101316-67-0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309-871-4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64741-54-4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265-055-7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64741-55-5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265-056-2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68476-46-0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270-686-6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68783-09-5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272-185-8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91995-50-5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295-311-3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92128-94-4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295-794-0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101794-97-2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309-974-4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101896-28-0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309-987-5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265-065-1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265-070-9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68475-79-6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270-660-4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68476-47-1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270-687-1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68478-15-9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270-794-3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68513-03-1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270-993-5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68513-63-3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271-008-1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68514-79-4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271-058-4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68919-37-9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272-895-8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68955-35-1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273-271-8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85116-58-1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285-509-8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91995-18-5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295-279-0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93571-75-6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297-401-8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93572-29-3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297-458-9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93572-35-1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297-465-7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93572-36-2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297-466-2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64741-74-8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265-075-6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64741-83-9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265-085-0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67891-79-6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267-563-4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67891-80-9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267-565-5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68425-29-6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270-344-6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68475-70-7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270-658-3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68603-00-9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271-631-9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68603-01-0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271-632-4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68603-03-2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271-634-5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68955-29-3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273-266-0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64742-48-9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265-150-3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64742-49-0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265-151-9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64742-73-0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265-178-6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68410-96-8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270-092-7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68410-97-9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270-093-2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68410-98-0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270-094-8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68512-78-7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270-988-8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85116-60-5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285-511-9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85116-61-6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285-512-4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92062-15-2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295-529-9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93165-55-0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296-942-7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93763-33-8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297-852-0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93763-34-9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297-853-6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64741-47-5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265-047-3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64741-48-6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265-048-9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64741-69-1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265-071-4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64741-78-2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265-079-8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64741-87-3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265-089-2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64742-15-0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265-115-2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64742-22-9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265-122-0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64742-23-0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265-123-6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64742-66-1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265-170-2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64742-83-2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265-187-5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64742-95-6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265-199-0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68131-49-7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268-618-5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68477-34-9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270-725-7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68477-50-9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270-735-1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68477-53-2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270-736-7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68477-55-4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270-738-8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68477-61-2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270-741-4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68477-89-4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270-771-8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68478-12-6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270-791-7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68478-16-0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270-795-9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68513-02-0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270-991-4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68516-20-1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271-138-9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68527-21-9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271-262-3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68527-22-0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271-263-9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68527-23-1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271-264-4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68527-26-4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271-266-5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68603-08-7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271-635-0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68606-10-0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271-726-5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68783-66-4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272-206-0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68919-39-1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272-896-3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68921-09-5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272-932-8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85116-59-2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285-510-3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86290-81-5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289-220-8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90989-42-7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292-698-0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91995-38-9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295-298-4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91995-41-4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295-302-4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91995-68-5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295-331-2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92045-53-9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295-434-2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92045-63-1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295-445-2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92201-97-3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296-028-8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93165-19-6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296-903-4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94114-03-1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302-639-3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95009-23-7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305-750-5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97926-43-7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308-261-5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98219-46-6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308-713-1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98219-47-7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308-714-7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101316-56-7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309-862-5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101316-66-9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309-870-9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101316-76-1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309-879-8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101795-01-1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309-976-5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102110-14-5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310-012-0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68476-50-6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270-690-8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68476-55-1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270-695-5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90989-39-2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292-695-4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1540     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көмір, шайыр және табиғи газ бен олардың айдау және/немесе өңдеудің басқа да әдістері пайдаланылып алынған туындылары, егер олар ≥ 0,005 пайыз бензо[а] пиренді (m/m) қамтыса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Petroleum, coal, tar and natural gas and their derivatives generated using distillation and/or other processing methods if they contain ≥ 0,005 % w/w benzo[a]pyrene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292-606-9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92061-93-3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292-605-3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61789-28-4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263-047-8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70321-79-8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274-565-9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122384-77-4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310-189-4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70321-80-1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274-566-4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1541     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көмір, шайыр және табиғи газ бен олардың айдау және/немесе өңдеудің басқа да әдістері пайдаланылып алынған туындылары, егер олар ≥ 0,1 пайыз бензол немесесегер олар ≥ 0,005 пайыз бензо[а]пиренді (m/m) қамтыса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Petroleum, coal, tar and natural gas and their derivatives generated using distillation and/or other processing methods if they contain ≥ 0,1 % w/w benzene or if they contain ≥ 0,005 % w/w benzo[a]pyrene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85029-51-2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285-076-5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84650-04-4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283-484-8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91995-49-2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295-310-8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121620-47-1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310-166-9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121620-48-2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310-167-4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90640-90-7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292-612-1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101896-27-9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309-985-4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101794-91-6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309-972-3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91995-48-1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295-309-2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84989-12-8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284-901-6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121620-46-0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310-165-3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292-603-2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292-604-8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92061-92-2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91995-15-2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295-275-9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91995-16-3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295-276-4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91995-17-4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295-278-5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101316-87-4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309-889-2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122384-78-5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310-191-5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84988-93-2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284-881-9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90640-88-3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292-610-0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90640-89-4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292-611-6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101316-86-3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309-888-7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92062-22-1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295-536-7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96690-55-0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306-251-5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84989-07-1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284-896-0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68477-23-6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270-713-1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68555-24-8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271-418-0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91079-47-9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293-435-2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92062-26-5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295-540-9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94114-29-1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302-662-9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90641-00-2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292-623-1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68513-87-1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271-020-7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70321-67-4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274-560-1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92062-29-8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295-544-0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100801-63-6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309-745-9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100801-65-8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309-748-5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100801-66-9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309-749-0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73665-18-6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277-567-8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68815-21-4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272-361-4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266-020-9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65996-84-1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266-018-8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1542     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көмір, шайыр және табиғи газ бен олардың айдау және/немесе өңдеудің басқа да әдістері пайдаланылып алынған туындылары, егер олар ≥ 0,1 1,3-бутадиена (m/m) қамтыса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Petroleum, coal, tar and natural gas and their derivatives generated using distillation and/or other processing methods if they contain ≥ 0,1 % w/w 1,3-butadiene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68607-11-4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271-750-6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68783-06-2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272-182-1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68814-67-5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272-338-9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68814-90-4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272-343-6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68911-58-0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272-775-5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68911-59-1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272-776-0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272-873-8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272-874-3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272-875-9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272-876-4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68919-07-3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272-880-6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68919-08-4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272-881-1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68919-11-9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272-884-8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68919-12-0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272-885-3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68952-79-4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273-173-5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68952-80-7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273-174-0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68955-33-9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273-269-7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68989-88-8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273-563-5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92045-15-3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295-397-2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92045-16-4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295-398-8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92045-17-5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295-399-3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92045-18-6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295-400-7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92045-19-7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295-401-2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92045-20-0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295-402-8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68131-75-9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268-629-5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68307-98-2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269-617-2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68307-99-3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269-618-8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269-619-3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68308-01-0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68308-10-1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269-630-3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68308-11-2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269-631-9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68308-12-3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269-632-4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68409-99-4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270-071-2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68475-57-0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270-651-5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68475-58-1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270-652-0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68475-59-2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270-653-6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68475-60-5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270-654-1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68476-26-6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270-667-2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68476-29-9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270-670-9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68476-40-4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270-681-9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68476-42-6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270-682-4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68476-49-3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270-689-2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68476-85-7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270-704-2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68476-86-8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270-705-8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68477-33-8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270-724-1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68477-35-0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270-726-2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68477-69-0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270-750-3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68477-70-3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270-751-9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68477-71-4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270-752-4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68477-72-5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270-754-5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68308-08-7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269-628-2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Трис[2-хлор-1-(хлорметил)этил]фосфат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Tris[2-chloro-1-(chloromethyl)ethyl] phosphate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13674-87-8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237-159-2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 фосфиді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Indium phosphide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22398-80-7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244-959-5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Триксилил фосфат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Trixylyl phosphate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25155-23-1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246-677-8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Гексабромциклододекан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Hexabromocyclododecane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25637-99-4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247-148-4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1,2,5,6,9,10-гексабромциклододекан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1,2,5,6,9,10-Hexabromocyclododecane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3194-55-6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221-695-9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Тетрагидрофуран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Tetrahydrofuran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109-99-9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203-726-8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 (авермектин B1a және авермектин B1b қоспасы) (ISO)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Abamectin (combination of avermectin B1a and avermectin B1b) (ISO)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71751-41-2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615-339-5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Авермектин B1a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Avermectin B1a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65195-55-3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265-610-3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4-трет-Бутилбензой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4-tert-Butylbenzoic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98-73-7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202-696-3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Лейкомалахитов жасыл; N,N,N',N'-тетраметил-4,4'-бензилидендианилин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Leucomalachite green; N,N,N′,N′-tetra-methyl-4,4′-benzylidenedianiline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129-73-7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204-961-9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Фуберидазол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2-(2-фурил)-1H-бензимидазол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Fuberidazole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2-(2-furyl)-1H-benzimidazole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3878-19-1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223-404-0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Метазахлор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2-хлор-N-(2,6-диметилфенил)-N-(1H-пиразол-1-илметил) ацетамид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Metazachlor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2-chloro-N-(2,6-dimethylphenyl)-N-(1H-pyrazol-1-yl-methyl)acetamide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67129-08-2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266-583-0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Ди-трет-бутил пероксид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Di-tert-butyl peroxide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203-733-6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Трихлорметил станнан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Trichloromethylstannane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993-16-8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213-608-8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10-этил-4-[[2- [(2-этилгексил) окси]-2-оксоэтил]тио]-4-метил-7-оксо-8-окса-3,5-дитиа-4- станнатетрадеканоат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2-Ethylhexyl      10-ethyl-4-[[2-[(2-ethylhexyl)oxy]-2-oxoethyl]thio]-4-methyl-7-oxo-8-oxa-3,5-dithia-4-stannatetradecanoate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57583-34-3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260-828-5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2-Этилгексил-10-этил-4,4-диоктил-7-оксо-8-окса-3,5-дитиа-4-станнатетрадеканоат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2-Ethylhexyl 10-ethyl-4,4-dioctyl-7-oxo-8-oxa-3,5-dithia-4-stannatetra-decanoate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15571-58-1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239-622-4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Сулкотрион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2-[2-хлор-4-(метилсульфонил)бензоил]цикло-гексан-1,3-дион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Sulcotrione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2-[2-chloro-4-(methylsulfonyl)ben-zoyl]cyclohexa-ne-1,3-dione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99105-77-8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619-394-6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Бифентрин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(2-метилбифенил-3-ил)метил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rel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-(1R,3R)-3- [(1Z)-2-хлор-3,3,3-трифторпроп-1-ен-1-ил]-2,2- диметилциклопропанкарбоксилат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Bifenthrin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(2-methylbiphenyl-3-yl)methyl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rel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-(1R,3R)-3-[(1Z)-2-chloro-3,3,3-trifluoroprop-1-en-1-yl]-2,2-di­ methylcyclopropanecarboxylate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82657-04-3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617-373-6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Дигексилфталат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Dihexyl phthalate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201-559-5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дентадекафтороктаноат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Ammonium pentadecafluorooctanoate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3825-26-1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223-320-4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Перфтороктан қышқылы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Perfluorooctanoic acid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335-67-1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206-397-9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N-этил-2-пирролидон;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1-этилпирролидин-2-он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N-Ethyl-2-pyrrolidone;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1-ethylpyrrolidin-2-one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2687-91-4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220-250-6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Проквиназид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6-йодо-2-пропокси-3-пропил-3Н-хиназолин-4-он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Proquinazid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6-iodo-2-propoxy-3-propylquinazolin-4(3H)-one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189278-12-4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606-168-7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Галий арсениді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Gallium arsenide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1303-00-0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215-114-8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Винилацетат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Vinyl acetate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203-545-4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Аклонифен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2-хлор-6-нитро-3-феноксианилин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Aclonifen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2-chloro-6-nitro-3-phenoxyaniline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74070-46-5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277-704-1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2-Этилгексил-10-этил-4,4-диметил-7-оксо-8-окса-3,5-дитиа-4-станнатетрадеканоат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2-Ethylhexyl 10-ethyl-4,4-dimethyl-7-oxo-8-oxa-3,5-dithia-4-stannatetra-decanoate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57583-35-4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260-829-0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Диметилолова дихлорид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Dimethyltin dichloride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753-73-1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212-039-2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4-Винилциклогексен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4-Vinylcyclohexene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202-848-9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Тралкоксидим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2-(N-этоксипропанимидоил)-3-гидрокси-5-мезитил-циклогекс-2-ен-1-он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Tralkoxydim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2-(N-ethoxypropanimidoyl)-3-hydro-xy-5-mesitylcyclohex-2-en-1-one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87820-88-0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618-075-9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2-(N-этоксибутанимидоил)-3-гидрокси-5-(тетра-гидро-2Н-тиопиран-3-ил) циклогекс-2-ен-1-он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Cycloxydim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2-(N-ethoxy-butanimidoyl)-3-hydro-xy-5-(tetra-hydro-2H-thiopyran-3-yl) cyclohex-2-en-1-one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101205-02-1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405-230-9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Флуазинам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3-хлор-N- [3-хлор-2,6-динитро-4- (трифторметил) фенил] -5- (трифторметил) пиридин-2-амин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Fluazinam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3-chloro-N-[3-chloro-2,6-dinitro-4-(trifleo-romethyl)phenyl]-5-(trifluoro-methyl)pyri-din-2-amine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79622-59-6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616-712-5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Пенконазол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1-[2-(2,4-дихлорфенил)пентил]-1H-1,2,4-триазол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Penconazole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1-[2-(2,4-dichloro-phenyl)pentyl]-1H-1,2,4-triazole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66246-88-6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266-275-6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Феноксикарб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[2- (4-феноксифенокси) этил] 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Fenoxycarb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ethyl [2-(4-phenoxyphenoxy)ethyl]carbamate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72490-01-8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276-696-7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Styrene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202-851-5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Тетрагидро-2- фурилметанол; тетрагидрофурфуриловый спирт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Tetrahydro-2-furylmethanol; tetrahydrofurfuryl alcohol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97-99-4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202-625-6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Formaldehyde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200-001-8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Параформальдегид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Paraformaldehyde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30525-89-4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608-494-5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Метандиол; метиленгликоль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Methanediol; methylene glycol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463-57-0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207-339-5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Цимоксанил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2-циано-N-[(этиламино)карбонил]-2-(метокси-имино)ацетамид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Cymoxanil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2-cyano-N-[(ethyl-amino)carbonyl]-2-(methoxyimino) 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57966-95-7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261-043-0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Трибутилолов қосындысы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Tributyltin compounds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Темботрион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2-{2-хлор-4-(метилсульфонил)-3-[(2,2,2-трифтор-этокси)метил]бензоил}циклогексан-1,3-дион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Tembotrione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2-{2-chloro-4-(methylsulfonyl)-3-[(2,2,2-tri-fluoroethoxy)methyl]ben-zoyl}cyclohexane-1,3-dione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335104-84-2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608-879-8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1,2-Бензолдикарбон қышқылы, дигексиль эфирі, тарамдалған және желілік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1,2-Benzenedicarboxylic acid, dihexyl ester, branched and linear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68515-50-4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271-093-5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Спиротетрамат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(5s, 8s)-3-(2,5-диметилфенил)-8-метокси-2-оксо-1-азаспиро[4,5]дека-3-ен-4-ил этил карбонат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Spirotetramat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(5s,8s)-3-(2,5-dimethylphenyl)-8-methoxy-2-oxo-1-azaspiro[4,5]dec-3-en-4-yl ethyl carbonate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203313-25-1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606-523-6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Додеморф ацетат;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4-циклододецил-2,6-диметилморфолин-4-ацетат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Dodemorph acetate;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4-cyclododecyl-2,6-dimethylmorpholin-4-ium acetate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31717-87-0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250-778-2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Трифлусульфурон-метил;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2-({[4-(диметиламино)-6-(2,2,2-трифтор-этокси)-1,3,5-триазин-2-ил]карбамоил}суль-фамоил)-3-метилбензоат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Triflusulfuronmethyl;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2-({[4-(dimethylamino)-6-(2,2,2- trifluoroethoxy)-1,3,5-triazin-2-yl]carba-moyl}sulfamoyl)-3-methylbenzoate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126535-15-7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603-146-9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Имазалил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1-[2-(аллилокси)-2-(2,4-дихлорфенил)этил]-1Н-имидазол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Imazalil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1-[2-(allyloxy)-2-(2,4-dichlorophenyl) ethyl]-1H-imidazole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35554-44-0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252-615-0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Додеморф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4-циклододецил-2,6-диметилморфолин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Dodemorph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4-cyclododecyl-2,6-dimethylmor-pholine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1593-77-7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216-474-9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Imidazole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288-32-4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206-019-2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Ленацил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3-циклогексил-6,7-дигидро-1Н-циклопента [d] пиримидин-2,4 (3H, 5H) -дион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Lenacil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3-cyclohexyl-6,7-dihydro-1H-cyclo-penta[d]pyrimidine-2,4(3H,5H)-dione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2164-08-1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218-499-0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Метосулам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N-(2,6-дихлор-3-метилфенил)-5,7-диметокси [1,2,4]триазоло[1,5-а]пиримидин-2-сульфонамид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Metosulam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N-(2,6-dichloro-3-methylphenyl)-5,7-dime-thoxy[1,2,4]triazolo[1,5-a]pyri-midine-2-sulfonamide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139528-85-1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604-145-6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2-Метил-1-(4-метилтиофенил)-2-морфолинопропан 1-он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2-Methyl-1-(4-methylthiophenyl)-2-morpholinopropan 1-one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71868-10-5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2,3-Эпоксипропилметакрилат; глицидилметакрилат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2,3-Epoxypropyl methacrylate; glycidyl methacrylate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203-441-9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8-трет-бутил-1,4-диоксаспирол[4,5]декан-2-ил-метил(этил)(пропил) 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Spiroxamine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8-tert-butyl-1,4-dioxaspirol[4.5]decan-2-ylmethyl(ethyl)(propyl)amine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118134-30-8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601-505-4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Цианамид; карбонитрил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Cyanamide; carbanonitril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420-04-2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206-992-3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Ципроконазол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(2RS,3RS;2RS,3SR)-2-(4-хлорфенил)-3-цикло-пропил-1-(1Н-1,2,4-триазол-1-ил)бутан-2-ол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Cyproconazole (ISO); (2RS,3RS;2RS,3SR)-2-(4-chlorophe-nyl)-3-cyclopropyl-1-(1H-1,2,4-tria-zol-1-yl)butan-2-ol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94361-06-5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619-020-1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цинк-цеолит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Silver zinc zeolite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130328-20-0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603-404-0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карбонаты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Cadmium carbonate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513-78-0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208-168-9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гидроксиді; кадмий дигидроксиді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Cadmium hydroxide; cadmium dihydroxide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21041-95-2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244-168-5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нитраты; кадмий динитраты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Cadmium nitrate; cadmium dinitrate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10325-94-7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233-710-6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Дилаурат дибутилолова;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 [бис (додеканоилокси)] станнан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Dibutyltin dilaurate; dibutyl[bis(dodecanoyloxy)] stannane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77-58-7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201-039-8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Клорофен;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хлорофен;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2-бензил-4-хлорфенол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Clorofene;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chlorophene;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2-benzyl-4-chlorophenol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204-385-8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Anthraquinone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201-549-0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Нонадекафтордекан қышқылы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Nonadecafluorodecanoic acid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335-76-2 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206-400-3[1]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нонадекафтордеканоаты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Ammonium nonadecafluorodecanoate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3108-42-7 [2]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221-470-5 [2][3]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нонадекафтордеканоаты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 nonadecafluorodecanoate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3830-45-3 [3]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N, N'-Метилендиморфолин;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N'-метиленбисморфолин;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[формальдегид, N, N'-Метилен-бисморфолин] бөлінетін; [МВМ**]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формальдегид бөлетін ең көп теориялық концентрация нарыққа орналастырылған қоспадағы көзге қарамастан ≥ 0,1 пайыз (m/m) құрайды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N,N′-Methylenedimorpholine;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N,N′-methylenebismorpholine; [formaldehyde released from N,N′-Methylenebismorpholine]; [MBM]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 the maximum theoretical concentration of releasable formaldehyde, irrespective of the source, in the mixture as placed on the market is ≥ 0,1 % w/w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5625-90-1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227-062-3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Параформальдегид реакциясы өнімдері 2-гидроксипропиламинмен (3: 2);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[формальдегид, 3,3'-метиленбис[5-метилоксазолидиннен бөлінетін];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[формальдегид, оксазолидиннен бөлінетін];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[МВО***] егер формальдегид бөлетін ең көп теориялық концентрация нарыққа орналастырылған қоспадағы көзге қарамастан ≥ 0,1 пайыз (m/m) құрайды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products of paraformal-dehyde with 2-hydroxypropylamine (3:2); [formaldehyde released from 3,3′-methylenebis[5–methyloxa-zolidine];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[formaldehyde released from oxazolidin];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[MBO] if the maximum theoretical concentration of releasable formaldehyde, irrespective of the source, in the mixture as placed on the market is ≥ 0,1 % w/w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Параформальдегид реакциясы өнімдері 2-гидроксипропиламинмен (1: 1));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[формальдегид,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-триметил-1,3,5-триазин-1,3,5 (2H, 4H, 6H) –триэтанолдан бөлінетін];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[HPT****] егер формальдегид бөлетін ең көп теориялық концентрация нарыққа орналастырылған қоспадағы көзге қарамастан ≥ 0,1 пайыз (m/m) құраса.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products of paraformal-dehyde with 2-hydroxypropylamine (1:1));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[formaldehyde released from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-tri­ methyl-1,3,5-triazine-1,3,5(2H,4H,6H) -triethanol];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[HPT] if the maximum theoretical concentration of releasable formaldehyde, irrespective of the source, in the mixture as placed on the market is ≥ 0,1 % w/w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Метилгидразин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Methylhydrazine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200-471-4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Триадименол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(1RS,2RS;1RS,2SR)-1-(4-хлорфенокси)-3,3-диметил-1-(1Н-1,2,4-триазол-1-ил) бутан-2-ол;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-трет-бутил-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-(4-хлорфенокси)-1H-1,2,4-триазол-1-этанол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Triadimenol (ISO); (1RS,2RS;1RS,2SR)-1-(4-chloro-phenoxy)-3,3-dimethyl-1-(1H-1,2,4-triazol-1-yl)butan-2-ol;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-tert- butyl-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-(4-chlorophenoxy)-1H-1,2,4-triazole-1-ethanol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55219-65-3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259-537-6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Тиаклоприд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(Z)-3-(6-хлор-3-пиридилметил)-1-3-тиазолидин-2-илиденцианамид;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{(2Z)-3-[(6-хлорпиридин-3-ил)метил]-1,3-тиа-золидин-2-илиден} цианамид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Thiacloprid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(Z)-3-(6-chloro-3-pyridylmethyl)-1-3-thiazolidin-2-ylidenecyanamide;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{(2Z)-3-[(6-chloropyridin-3- yl)methyl]-1,3-thiazolidin-2-ylidene}cyanamide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111988-49-9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601-147-9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Карбетамид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(R)-1-(этилкарбамоил) этилкарбанилат;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(2R)-1-(этиламино)-1-оксопропан-2-ил-фенил-карбамат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Carbetamide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(R)-1-(ethylcarbamoyl) ethylcarbanilate;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(2R)-1-(ethylamino)-1-oxopropan-2-yl-phenylcarbamate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16118-49-3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240-286-6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Фосмет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S-[(1,3-диоксо-1,3-дигидро-2H-изоиндол-2-ил)метил]-O,O-диметил фосфородитиоат;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 O-диметил-S-фталимидометил фосфородитиоат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Phosmet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S-[(1,3-dioxo-1,3-dihydro-2H- isoindol-2-yl)methyl]-O,O-dimethyl phosphoro­ dithioate;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O,O-dimethyl-S-phthalimidomethyl phosphorodithioate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732-11-6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211-987-4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Potassium permanganate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7722-64-7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231-760-3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2-бензил-2-диметиламино-4'-морфолинобутиро-фенон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2-Benzyl-2-dimethylamino-4′- morpholinobutyrophenone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119313-12-1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404-360-3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Квизалофоп-р-тефурил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(+/–) тетрагидрофурфурил (R) -2- [4- (6-хлорхиноксалин-2-илокси) фенилокси] пропионат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Quizalofop-p-tefuryl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(+/–) tetrahydrofurfuryl (R)-2-[4-(6- chloro-quinoxalin-2- yloxy)phenyloxy]propionate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200509-41-7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414-200-4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(2RS,4RS;2RS,4SR)-1-{[2-(2,4-дихлорфенил)-4-про-пил-1,3-диоксолан-2-ил] метил} -1H-1,2,4-триазол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Propiconazole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(2RS,4RS;2RS,4SR)-1-{[2-(2,4- dichloro-phenyl)-4-propyl-1,3- dioxolan-2- yl]me-thyl}-1H- 1,2,4-triazole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60207-90-1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262-104-4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8-(2,6-диэтил-4-метилфенил)-7-оксо-1,2,4,5-тетра-гидро-7Н-пиразоло[1,2-d][1,4,5]оксадиазепин-9-ил 2,2-диметилпропаноат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Pinoxaden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8-(2,6-diethyl-4-methylphenyl)-7-oxo-1,2,4,5-tetrahydro-7H-pyrazolo[1,2-d] [1,4,5]oxadiazepin-9-yl 2,2-dimethyl-propanoate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243973-20-8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635-361-9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Тетраметрин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(1,3-диоксо-1,3,4,5,6,7-гексагидро-2Н-изоиндол-2-ил)метил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2,2-диметил-3-(2-метилпроп-1-ен-1-ил) циклопропанкарбоксилат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Tetramethrin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(1,3-dioxo-1,3,4,5,6,7-hexahydro-2H-iso-indol-2-yl)methyl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2,2-dimethyl-3-(2-methylprop-1-en-1-yl)cyclopropanecarboxylate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7696-12-0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231-711-6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(1,3,4,5,6,7-гексагидро-1,3-диоксо-2H-изоиндол-2-ил)метил(1R-транс)-2,2-диметил-3-(2-метилпроп-1) енил)циклопропанкарбоксилат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(1,3,4,5,6,7-Hexahydro-1,3-dioxo-2H-isoindol-2-yl)methyl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(1R-trans)-2,2-dimethyl-3-(2- methylprop-1-enyl)cyclopropanecarboxylate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1166-46-7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214-619-0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Спиродиклофен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3-(2,4-дихлорфенил)-2-оксо-1-оксаспиро[4.5]дек-3-ен-4-ил 2,2-диметилбутират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Spirodiclofen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3-(2,4-dichlorophenyl)-2-oxo-1-oxaspi-ro[4.5]dec-3-en-4-yl 2,2-dimethylbutyrate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148477-71-8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604-636-5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Реакциялық масса 1-[2-(2-аминобутокси)этокси] бут-2-иламина и 1-({[2-(2-аминобутокси)этокси] метил}пропокси)бут-2-иламина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Reaction mass of 1-[2-(2-aminobutoxy) ethoxy]but-2-ylamine and 1-({[2-(2-amino-butoxy)ethoxy]methyl}propoxy)but-2-ylamine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897393-42-9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447-920-2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1-Винилимидазол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1-Vinylimidazole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1072-63-5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214-012-0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Амисулбром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3-(3-бром-6-фтор-2-метилиндол-1-илсульфонил)-N, N-диметил-1Н-1,2,4-триазол-1-сульфонамид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Amisulbrom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3-(3-bromo-6-fluoro-2-methylindol-1-yl-sulfonyl)-N,N-dimethyl-1H-1,2,4- triazole-1-sulfonamide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348635-87-0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672-776-4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Пиримикарб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2-(диметиламино)-5,6-диметилпиримидин-4-ил диметилкарбамат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Pirimicarb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2-(dimethylamino)-5,6-dimethylpyrimidin-4-yl dimethylcarbamate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23103-98-2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245-430-1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1,2-дихлорпропан; пропиленхлорид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1,2-Dichloropropane; propylene dichloride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201-152-2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додецил- тарамдалған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2-додецил- тарамдалған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3-додецил- тарамдалған [3]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4-додецил- тарамдалған [4]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(тетрапропенил) туынды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Phenol, dodecyl-, branched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Phenol, 2-dodecyl-, branched [2]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Phenol, 3-dodecyl-, branched [3]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Phenol, 4-dodecyl-, branched [4]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Phenol, (tetrapropenyl) derivatives [5]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121158-58-5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1801269-80-6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1801269-77-1 [3]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210555-94-5 [4]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74499-35-7 [5]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10-154-3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 [3]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640-104-9 [4]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616-100-8 [5]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Куматетралил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4-гидрокси-3-(1,2,3,4-тетрагидро-1-нафтил) кумарин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Coumatetralyl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hydroxy-3-(1,2,3,4-tetrahydro-1- naphthyl)coumarin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5836-29-3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227-424-0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Дифенакум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3-(3-бифенил-4-ил-1,2,3,4-тетрагидро-1-нафтил)-4-гидроксикумарин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Difenacoum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3-(3- biphenyl-4-yl-1,2,3,4- tetrahydro-1-naphthyl)-4-hydroxycoumarin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56073-07-5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259-978-4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Бродифакум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4-гидрокси-3-(3-(4'-бром-4-бифенилил)-1,2,3,4-тетрагидро-1-нафтил)кумарин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Brodifacoum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4-hydroxy-3-(3-(4′-bromo-4-biphenylyl)-1,2,3,4-tetrahydro-1-naphthyl)coumarin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56073-10-0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259-980-5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Флокумафен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Реакциялық масса: цис-4-гидрокси-3-(1,2,3,4-тетра-гидро-3-(4-(4-трифторметилбензилокси)фенил)-1-нафтил)кумарина и транс-4-гидрокси-3-(1,2,3,4-тет-рагидро-3-(4-(4-трифторметилбензилокси)фенил)-1-нафтил)кумарин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Flocoumafen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reaction mass of: cis-4- hydroxy-3- (1,2,3,4-tetrahydro-3-(4-(4-trifluoromethyl-benzyl-oxy)phenyl)-1-naphthyl)coumarin and trans-4-hydroxy-3-(1,2,3,4- tetrahydro-3-(4-(4-trifluoromethylbenzyloxy)phenyl)-1- naphthyl)coumarin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90035-08-8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421-960-0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2-хлор-N-(этоксиметил)-N-(2-этил-6-метилфенил) ацетамид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Acetochlor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chloro-N-(ethoxymethyl)-N-(2-ethyl-6- methylphenyl)acetamide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34256-82-1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251-899-3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Микроволокна е-әйнек өкілдік құрам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e-Glass microfibres of representative composition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Әйнек талшығы өкілдік құрам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Glass microfibres of representative composition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Бромадиолон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3-[3-(4'-бромбифенил-4-ил) -3-гидрокси-1-фенил-пропил]-4-гидрокси-2H-хромен-2-он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Bromadiolone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[3-(4′-bromobiphenyl-4-yl)-3-hydroxy-1-phenylpropyl]-4-hydroxy-2H-chromen-2-one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28772-56-7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249-205-9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Дифетиалон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3-[3-(4'-бромбифенил-4-ил)-1,2,3,4-тетрагидронаф-талин-1-ил]-4-гидрокси-2Н-1-бензотиопиран-2-он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Difethialone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3-[3-(4′-bromobiphenyl-4-yl)-1,2,3,4- tetrahydronaphthalen-1-yl]- 4-hydroxy-2H-1-benzothiopyran-2-one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104653-34-1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600-594-7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Перфторнонан қышқылы [1] и 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аммоний тұзы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Perfluorononan-1-oic acid [1]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its sodium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ammonium [3] salts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375-95-1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21049-39-8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4149-60-4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206-801-3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[2]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[3]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Дициклогексилфталат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Dicyclohexyl phthalate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201-545-9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3,7-диметилокта-2,6-диеннитрил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3,7-Dimethylocta-2,6- dienenitrile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5146-66-7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225-918-0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Бупиримат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5-бутил-2-этиламино-6-метилпиримидин-4-ил диметилсульфамат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Bupirimate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5-butyl-2-ethylamino-6- methylpyrimidin-4-yl dimethylsulfamate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41483-43-6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255-391-2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Трифлумизол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(1E)-N-[4-хлор-2-(трифторметил)фенил]-1-(1H-имидазол-1-ил)-2-пропоксиэтанимин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Triflumizole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(1E)-N-[4-chloro-2-(trifluoromethyl) phenyl]-1-(1H-imidazol-1-yl)-2- propoxyethanimine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68694-11-1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604-708-8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Трет-бутилгидропероксид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tert-Butyl hydroperoxide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200-915-7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1,2,4-тригидроксибензол шаш пен кірпікті бояуға арналған өнімдегі зат ретінде пайдалану кезінде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1,2,4-Trihydroxybenzene when used as a substance in hair and eyelash dye products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533-73-3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208-575-1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4-амино-3-гидрокситолуол шаш пен кірпікті бояуға арналған өнімдегі зат ретінде пайдалану кезінде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4-Amino-3-hydroxytoluene when used as a substance in hair and eyelash dye products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2835-98-5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220-620-7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2-[(4-Амино-2-нитрофенил)-амино]-бензойная кислота шаш пен кірпікті бояуға арналған өнімдегі зат ретінде пайдалану кезінде.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2-[(4-Amino-2-nitrophenyl)-amino]-benzoic acid when used as a substance in hair and eyelash dye products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117907-43-4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411-260-3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Cobalt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7440-48-4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231-158-0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Метальдегид (ISO);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2,4,6,8-тетраметил-1,3,5,7-тетраоксациклооктан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Metaldehyde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2,4,6,8-tetramethyl- 1,3,5,7-tetraoxacyclooctane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203-600-2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метилртути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Methylmercuric chloride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115-09-3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204-064-2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Бензо[первый]пентафен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Benzo[rst]pentaphene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189-55-9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205-877-5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Дибензо[b, def] хризен; дибензо[a, h]пирен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Dibenzo[b,def]chrysene; dibenzo[a,h]pyrene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189-64-0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205-878-0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Этанол,2,2'-иминобис-,N-(C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-тарамдалған және желілік алкил) туынды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Ethanol, 2,2'-iminobis-,N-(C13-15-branched and linear alkyl) derivs.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97925-95-6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308-208-6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Цифлуметофен (ISO);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2-метоксиэтил (RS)-2-(4-трет-бутилфенил)-2-циано-3-оксо-3-(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-трифтор-о-толил) пропионат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Cyflumetofen (ISO); 2-methoxyethyl (RS)-2- (4-tert-butylphenyl)-2-cyano-3-oxo-3-(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-trifluoro- o-tolyl)propionate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400882-07-7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Диизогексилфталат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Diisohexyl phthalate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71850-09-4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276-090-2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Галосульфурон-метил (ISO);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Метил-3-хлор-5- {[(4,6-диметоксипиримидин-2-ил)карбамоил]сульфамоил}-1-метил-1H-пиразол-4-карбоксилат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halosulfuron-methyl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3-chloro-5-{[(4,6- dimethoxypyrimidin-2-yl)carbamoyl]sulfamoyl}-1-methyl-1H-pyrazole-4- carboxylate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100784-20-1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2-метилимидазол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2-methylimidazole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693-98-1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211-765-7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(EZ)-2'-[2-(4-цианофенил) -1-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-трифтор-м-толил)этилиден]-[4-(трифторме-токси)фенил] карбанилогидразид [E-изомер ≥ 90%,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Z-изомер ≤10% относительного содержания]; 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(E)-2'-[2- (4-цианофенил) - 1-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-трифтор-м-толил)этилиден]-[4-(трифтор-метокси) фенил]карбанилогидразид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Metaflumizone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(EZ)-2'-[2-(4-cyanophenyl)-1-(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-trifluoro-m-tolyl)ethylidene]-[4-(trifluoromethoxy) phenyl]carbanilohydrazide [E-isomer ≥ 90 %,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Z-isomer ≤ 10 % relative content];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(E)-2'-[2-(4-cyanophenyl)- 1-(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-trifluoro-m-tolyl) ethylidene]-[4-(trifluoromethoxy)phenyl] carbanilohydrazide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139968-49-3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852403-68-0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Дибутилбис (пентан-2,4-дионато-O,O') олово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Dibutylbis(pentane-2,4- dionato-O,O’)tin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22673-19-4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245-152-0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4-[(тетрагидро-2H-пиран-2-ил)окси]фенол (дезоксиарбутин,тетрагидропиранилокси фенол)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4-[(tetrahydro-2H-pyran-2-yl)oxy]phenol (Deoxyarbutin, Tetrahydropyranyloxy Phenol)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53936-56-4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карбидінен талшық (диаметрі &lt;3 мкм, ұзындығы&gt; 5 мкм және жақтарының ара қатынасы ≥ 3: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Silicon carbide fibres (with diameter &lt;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m, length &gt;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and aspect ratio ≥ 3:1)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409-21-2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308076-74-6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206-991-8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 (2-метоксиэтокси) винилсилан;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(2-метоксиэтокси) -6-винил-2,5,7,10-тетраокса-6-силаундекан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Tris(2-methoxyethoxy) vinylsilane;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6-(2-methoxyethoxy)-6-vinyl-2,5,7,10-tetraoxa-6-silaundecane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1067-53-4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213-934-0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Диоктилолово дилаурат;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станнан, диоктил-, бис (кокоацилокси) туынды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Dioctyltin dilaurate;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stannane, dioctyl-, bis (coco acyloxy) derivs.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3648-18-8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91648-39-4 [2]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222-883-3 [1]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293-901-5[2]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Дибензо [def, р] хризен; дибензо [a, l] пирен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Dibenzo[def,p]chrysene; dibenzo[a,l]pyrene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191-30-0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205-886-4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Ипконазол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(1RS, 2SR, 5RS; 1RS, 2SR, 5SR) -2- (4-хлорбензил) -5-изопропил-1-(1H-1,2,4-триазол-1-илметил) циклопентанол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Ipconazole (ISO); (1RS,2SR,5RS;1RS,2SR,5SR)-2-(4-chlorobenzyl)-5-isopropyl-1- (1H-1,2,4-triazol-1-ylmethyl) cyclopentanol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125225-28-7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115850-69-6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115937-89-8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 (2- (2-метоксиэтокси) этил) эфир;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тетраглим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Bis(2-(2-methoxyethoxy)ethyl)ether;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tetraglyme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143-24-8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205-594-7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Паклобутразол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(2RS, 3RS) -1- (4-хлорфенил) -4,4-диметил-2- (1H-1,2,4-триазол-1-ил) пентан-3-ол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Paclobutrazol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(2RS,3RS)-1-(4-chlorophenyl)-4,4-dimethyl- 2-(1H-1,2,4-triazol-1-yl)pentan-3-ol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76738-62-0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 (бромметил) пропан-1,3-диол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2,2-bis(bromomethyl) propane-1,3-diol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3296-90-0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221-967-7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(4-трет-бутилбензил) пропиональдегид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2-(4-tert-butylbenzyl) propionaldehyde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201-289-8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Диизооктилфталат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Diisooctyl phthalate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27554-26-3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248-523-5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2-метоксиэтил акрилат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2-methoxyethyl acrylate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3121-61-7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221-499-3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(гидроксиметил) глицинат натрия; [формальдегид, N- (гидроксиметил) натрий глицинатынан бөлінетін], егер формальдегидтен босап шығатын ең көп теориялық концентрация нарыққа орналастырылған қоспадағы көзге қарамастан ≥ 0,1 % құраса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 N-(hydroxymethyl)glycinate; [formaldehyde released from sodium N-(hydroxymethyl)glycinate] if the maximum theoretical concentration of releasable formaldehyde, irrespective of the source, in the mixture as placed on the market is ≥ 0,1 % w/w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70161-44-3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274-357-8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пиритионы;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(Т-4) - бис [1- (гидрокси-.каppa.O) пиридин-2 (1H) -тионато-.каppa.S] цинк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Pyrithione zinc;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(T-4)- bis[1-(hydroxy-.kappa.O)pyridine-2(1H)- thionato-.kappa.S]zinc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13463-41-7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236-671-3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1671     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Фторхлоридон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3-хлор-4- (хлорметил) -1- [3- (трифторметил) фенил]пирролидин-2-он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Flurochloridone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3-chloro-4-(chloromethyl)-1-[3-(trifluoromethyl)phenyl]pyrrolidin-2-one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61213-25-0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262-661-3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1672     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 (дифторметил) -1-метил-N- (3 ', 4', 5'-трифторбифенил-2-ил) пиразол-4-карбоксамид;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3-(difluoromethyl)-1- methyl-N-(3',4',5'-trifluorobiphenyl-2-yl) pyrazole-4-carboxamide;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fluxapyroxad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907204-31-3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1673     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(гидроксиметил) акриламид;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метилолакриламид; [NMA]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N-(hydroxymethyl)acrylamide; methylolacrylamide; [NMA]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924-42-5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213-103-2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1674     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5-фтор-1,3-диметил-N- [2- (4-метилпентан-2-ил) фенил] -1Н-пиразол-4-карбоксамид;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2'- [(RS) -1,3-диметилбутил] -5-фтор-1,3-диметилпиразол-4-карбоксанилид;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пенфлюфен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5-fluoro-1,3-dimethyl-N-[2-(4- methylpentan-2-yl) phenyl]-1H-pyrazole- 4-carboxamide;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2'- [(RS)-1,3-dimethylbutyl]-5-fluoro-1,3-dimethylpyrazole-4-carboxanilide;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penflufen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494793-67-8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1675     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Ипроваликарб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изопропил[(2S)-3-метил-1-{[1-(4-метилфенил) этил] амино}-1-оксобутан-2-ил] карбамат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Iprovalicarb (ISO); isopropyl [(2S)-3- methyl-1-{[1-(4- methylphenyl)ethyl] amino}-1-oxobutan-2- yl]carbamate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140923-17-7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1676     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Дихлордиоктилстаннан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Dichlorodioctylstannane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3542-36-7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222-583-2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1677     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2-[4-(метилсульфонил)-2-нитробензоил]-1,3-циклогександион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Mesotrione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2-[4-(methylsulfonyl)- 2-nitrobenzoyl]-1,3- cyclohexanedione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104206-82-8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1678     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Химексазол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3-гидрокси-5-метилизоксазол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Hymexazol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3-hydroxy-5-methylisoxazole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10004-44-1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233-000-6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1679     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Имипротрин (ISO);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реакциялық масса: [2,4-диоксо-(2-пропин-1-ил) имидазолидин-3-ил] метил (1R) -цис-хризантемата;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[2,4-диоксо-(2-пропин-1-ил)имидазолидин-3-ил] метил (1R) -транс-хризантемат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Imiprothrin (ISO);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reaction mass of: [2,4- dioxo-(2-propyn-1-yl) imidazolidin-3-yl] methyl(1R)-cis-chrysanthemate;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[2,4-dioxo-(2-propyn-1-yl) imidazolidin-3-yl] methyl(1R)-trans-chrysanthemate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72963-72-5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428-790-6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1680     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-диметилбензил) пероксид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-dimethylbenzyl) peroxide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80-43-3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201-279-3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5-сілтемеден кейін мынадай мазмұндағы ескертпемен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 * СТАС қосылысы цис-изомер, трансизомер немесе цис- және транс-изомерлердің қоспасы болуы мүмкін. Дұрысы ол цис-изомер немесе цис- және транс-изомерлердің қоспасы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МВМ – N, N'-метиленбисморфолин.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MBO – 3,3'-метиленбис[5-метилоксазолидиин].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HPT – Параформальдегид пен 2-гидроксипропиламин реакциясының өнімі (1:1).".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техникалық регламентке 2-қосымша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одағының "Парфюмерлік-косметикалық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қауіпсіздігі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(КО ТР 009/2011)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"Шектеулер ескеріле отырып парфюмерлік-косметикалық өнімде пайдалануға рұқсат етілген заттардың 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 жөніндегі ЕС регламенті бойынша сілтеме нөмір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сәйкестендіру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 туралы ақпарат тұтынушыға жеткізілуі тиіс қолдану мен ескерту шарттары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атауы/INN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ингредиенттердің жалпы глоссариіндегі атау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(CAS нөмір,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EC нөмір)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түрі, дене бөліктері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қолдануға дайын заттың ең жоғары концентрациясы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шектеулер мен талаптар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 қышқылы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(Thioglycolic acid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 қышқылы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(Thioglycolic acid)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68-11-1,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№200-677-4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 бұйралауға және түзетуге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8 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(i)      Дайын өнімді жалпы қолдану,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7 ─ 9.5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шарттары: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 (c) (d)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түскен жағдайда дереу сумен жуу.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(c) (d)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 пайдалану.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(i) (b) (c)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Тиогликолятты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басшылыққа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 (ii) (d)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Тиогликолятты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басшылыққа 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11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(ii) Дайын өнімді кәсіби қолдану,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7 ─ 9.5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 Депилятории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Дайын өнімде, рН 7 ─ 12,7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 Шашқа арналған басқа жуылатын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(с) 2 пайыз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 Дайын өнімде, рН 7 ─ 9.5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Кірпікке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тиоглик қышқылына қайта есептеуде 11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Дайын өнімді кәсіби қолдану,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рН 7 ─ 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2b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 қышқылының эфирлері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(Thioglycolic acid esters)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бұйралауға және түзетуге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8 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жалпы қолдану,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рН 6 ─ 9,5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шарттары: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(b)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Теріге тигенде тітіркендіруі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түскенде дереу мол сумен жуу және дәрігерге жүгі.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 пайдалану.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Тиогликолятты қамтиды.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басшылыққа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тиоглик қышқылына қайта есептеуде 11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өнімді кәсіби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рН 6 – 9,5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қышқылы, оның эфирлері мен сілті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(Oxalic acid, its esters and alkaline salts)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Щавель қышқылы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(Oxalic acid)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144-62-7,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205-634-3)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7664-41-7/ 1336-21-6,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231-635-3/ 215-647-6)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пайыз (NH3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пайыздан астам мөлшерде: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аммиак бар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тозилхлорамид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(Tosylchloramide sodium)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Хлорамин-Т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(Chloramine-T)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127-65-1,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204-854-7)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Сілті металдардың хлораттары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(Clorates of alkali metals)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chlorate)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7775-09-9,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231-887-4)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chlorate)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3811-04-9,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223-289-7)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Тіс пастасы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5 пайыз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3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N-ауыстырылған р-фенилендиамин туындысы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оның тұздары, Осы қосымшада санамаланған және 1-қосымшада көрсетілген туындыларды қоспағанда, о-фенилендиаминнің N-ауыстырылған туындылары (№ 1309, 1311, 1312)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(N-substituted derivatives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p-Phenylenediamine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their salts; N-substituted derivatives of o-Phenylenediamine (1),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with exception of those derivatives listed elsewhere in this Annex and under reference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1309, 1311, 1312 in Annex 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Жалпы қолдану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Бояу кезінде едәуір аллергиялық реакциялар туындауы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фенилендиаминам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 пен кірпіктерді бояу үшін пайдаланбаңыз.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Кәсіби қолдану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(а) және (b)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бос негізге қайта есептегенде 3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фенилендиаминдер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 пайдалану.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р-Фенилендиамин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(p-Phenylenediamine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р-Фенилендиамин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(p-Phenylenedi-amine)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р-Фенилендиамин НСl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(p-Phenylenedi-amine НСl)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р-Фенилендиамин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(p-Phenylenedi-amine Sulphate)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106-50-3/ 624-18-0/16245-77-5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№203-404-7/ 210-834-9/240-357-1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Жалпы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Шашты бояған кезде ауыр аллергиялық реакциялар пайда болуы мүмкін.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фенилендиаминдер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Қастар мен кірпіктерді бояу үшін пайдаланбаңыз.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Кәсіби қолдану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(а) және (b)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бос негізге қайта есептегенде 2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үшін.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фенилендиаминдер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қолғапты пайдалану.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8b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р-Фенилендиамин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(p-Phenylenediamine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p-Phenylene-diamine)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р-Фенилендиамин НСl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(p-Phenylene-diamine НСl)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р-фенилендиамин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(p-Phenylene-diamine Sulphate)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106-50-3/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624-18-0/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16245-77-5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203-404-7/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210-834-9/240-357-1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кірпік бояуға арналған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кірпіктерді бояу үшін қолданылатын ең жоғары концентрация еркін негізге қайта есептегенде 2 пайыздан аспауы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пайдалану үшін.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пайдалану үшін.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Кірпіктерді бояған кезде күрделі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кірпік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-бетіндегі бөртпелер және сезімтал, тітіркенген және зақымдалған бас терісі;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-шашты немесе кірпікті бояғаннан кейін сізде қандай да бір реакция болды 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болдырмау, көзге түскен жағдайда дереу жуып тастау.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фенилендиаминдер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қолғапты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Этанол,2,2'-[(2-нитро-1,4-фенилен)диимино]бис-(9Cl)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(Ethanol, 2,2′-[(2- nitro-1,4-phenylene)diimino]bis- (9CI))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N,N'-би (2-гидрок-сиэтил)-2-нитро-р-фенилендиамин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(N,N′-Bis(2-Hydroxy-ethyl)-2-Nitro-p-Phenylenediamine)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84041-77-0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281-856-4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тотықтырғыштағы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және (б)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Нитрозаминдердің ең жоғары мөлшері: 50 мкг /кг.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Метилфенилендиаминдер, олардың осы қосымшадағы 9A және 9B сілтемелік нөмірлерде санамаланған заттарды және сілтемелік нөмірлерде санамаланған заттарды қоспағанда, олардың n-алмастырылған өндірістік және тұздары (1)№ 364, 413, 1144, 1310, 1313 және 1507 1-қосымшада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(Methylphenylenedi-amines, their N-substituted derivatives and their salts (1) with the exception of the substance listed under reference numbers 9 a and 9 b of this Annex and the substances listed under reference numbers 364, 413, 1144, 1310, 1313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1507 of Annex 1)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Жалпы қолдану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туындауы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 немесе бас терісі сезімтал, тітіркенген немесе зақымдалған;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 Құрамында фенилендиаминдер бар (толуолдиаминдер). Қастар мен кірпіктерді бояу үшін пайдаланбаңыз.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Кәсіби қолдану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бос негізге қайта есептегенде 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фенилендиаминдер (толуолдиаминдер) бар). Тиісті қолғапты пайдалану.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1,4-Бензолдиамин,2-метил-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2,5-Диаминотолуол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(1,4-Benzenediamine, 2- methyl-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2,5-Diaminotoluene sulphate)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Толуол-2,5–диамин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Толуол-2,5-диамин сульфат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((Toluene-2,5-Di-amine)Toluene-2,5- Diamine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95-70-5 / 615-50-9,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202-442-1 / 210-431-8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Шашқа арналған тотықтырғыш бояулардағы бояғыш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Кірпік бояуға арналған өнім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(i) Жалпы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(ii) Кәсіби қолдану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туындауы мүмкін.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фенилендиаминдер бар (толуолдиаминдер).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(i) Кірпіктерді бояуға арналған өнімдерде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(ii) Қолғап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үшін.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Кәсіби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(а) және (b)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немесе кірпіктерді бояу үшін қолданылатын ең жоғары концентрация 2,0 пайыздан (бос негізге қайта есептегенде) немесе 3,6 пайыздан (сульфатқа қайта есептегенде)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Кірпіктерді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кірпік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шашты немесе кірпікті бояғаннан кейін сізде қандай да бір реакция болды 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болдырмау, көзге түскен жағдайда дереу жуып тастау.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фенилендиаминдер бар (толуолдиаминдер). Қолғап пайдалану.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1-Метил-2,6-бис- (2-оксиэтиламино) -бензол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(1-Methyl-2,6-bis- (2-hydroxyethylamino)-benzene)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2,6-Дигидрокси- этиламинотолуол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(2,6-Dihydroxyethyl-aminotoluene)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149330-25-6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443-210-1)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1,0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Нитрозаминдердің ең жоғары мөлшері: 50 мкг/кг.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Нитриті жоқ контейнерлерде сақтау.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 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Дихлорофен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(Dichlorophen)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Дихлорофен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(Dichlorophen)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97-23-4,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202-567-1)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дихлорофен бар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1-қосымшадағы заттарды қоспағанда, сутегі асқын тотығы және карбамид асқын тотығын және мырыш асқын тотығын қоса алғанда, сутегі асқын тотығын бөліп шығаратын басқа да қосылыстар немесе қоспалар: № 1397, 1398, 1399.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(Hydrogen peroxide and other compounds or mixtures that release hydrogen peroxide, including carbamide peroxide and zinc peroxide with the exception of the following substances in Annex 1: № 1397, 1398,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асқын тотығы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(Hydrogen peroxide)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7722-84-1,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231-765-0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12 пайыз Н2О2,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 көлемдік үлес), қамтылатын не бөлінетін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(f): Қолғап пайдалану.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(b) (c) (e)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сутегі асқын тотығы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Тері күтіміне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4 пайыз Н2О2, қамтылатын не бөлінетін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Тырнақ бекемдеуге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2 пайыз Н2О2, қамтылатын не бөлінетін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(d) Шайғыштарды, тіс пасталарын және ағартатын тіс пасталарын, тістерді ағартуға арналған құралдарды қоса алғанда, ауыз қуысы гигиенасы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≤ 0.1 пайыз Н2О2, қамтылатын не бөлінетін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(e) Ағартатын тіс пасталары, тістерді ағартуға арналған өнімдер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 &gt;0.1пайыз ≤ 6 пайыз H2O2, қамтылатын не бөлінетін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 Әрбір пайдалану циклі үшін алғашқы қолдануды стоматолог дәрігер жүргізеді немесе егер қауіпсіздіктің ұқсас деңгейі қамтамасыз етілсе, оның тікелей бақылауымен жүргізіледі. Содан кейін курсты аяқтау үшін тұтынушыға жіберіледі.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толмаған адамдарға қолданбау.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 Құрамындағы немесе бөлінетін H2O2 концентрациясы пайызбен көрсетілген.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толмаған адамдарға қолданбау.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қолдануды тіс дәрігері жүргізеді немесе егер қауіпсіздіктің ұқсас деңгейі қамтамасыз етілсе, оның тікелей бақылауымен жүргізіледі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Содан кейін курсты аяқтау үшін тұтынушыға жіберіледі.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(f) Кірпікке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(f) 2 пайыз H2O2, қамтылатын не бөлінетін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болдырмау, көзге түскен жағдайда дереу жуып тастау.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Құрамында сутегі асқын тотығы бар.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(Hydroquinone)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(Hydroquinone)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123-31-9,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204-617-8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жасанды жүйелер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пайыз (араластырғаннан кейін қолдану үшін)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 жанасуды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Нұсқаулыққа сәйкес қолдану.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немесе натрий гидроксидтері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or sodium hydroxide) (20)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немесе натрий гидроксидтері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hydroxide/sodium hydroxide)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1310-58-3/ 1310-73-2,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215-181-3/ 215-185-5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Тырнақты жұмсарту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 5 пайыз 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Құрамында сілті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Зағиптік туындауы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 түзетуге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 пайыз 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сілті бар. 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Зағиптік туындауы мүмкін. Балалардың қолы жетпейтін жерде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пайыз(4)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үшін.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Зағиптік туындауы мүмкін.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 депиляторлардағы рН реттегіші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рН &lt; 12.7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Балалардың қолы жетпейтін жерде сақтау. Көзге түсуін болдырмау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 басқа өнімдегі рН реттегіш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рН &lt; 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15b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(Lithium hydroxide)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(Lithium hydroxide) CAS № 1310-65-2,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215-183-4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 түзетуге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2 пайыз(5)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Құрамында сілті бар. 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Зағиптік туындауы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пайыз(5)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Зағиптік туындауы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 Депиляцияға арналған өнімдегі рН реттегіш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РН мәні 12,7-ден аспауы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Құрамында сілті бар. Балалардың қолы жетпейтін жерде сақтау.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 РН реттегіш ретінде басқаға қолдану (тек жуылатын өнім үшін)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РН мәні 11-ден аспауы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hydroxide)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hydroxide)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1305-62-0,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215-137-3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 Шаш түзетуге арналған өнім кальций гидроксиді және гуанидин тұзы қосылған.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7 пайыз (кальций гидроксидіне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 Құрамында сілті бар. 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Зағиптік туындауы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Депиляцияға арналған өнімдегі рН реттегіш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b) РН мәні 12,7-ден аспауы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 Құрамында сілті бар. Балалардың қолы жетпейтін жерде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Көзге түсуін болдырмау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 Басқаша қолдану (мысалы, pH реттегіш, технологиялық қоспа)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РН мәні 11-ден аспауы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hydroxide) (21)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гидроксиді (Potassium hydroxide)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1310-58-3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215-181-3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Дөрекі (кератинделген) теріні жұмсарту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пайыз (4)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сілті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нұсқаулығын мұқият оқыңыз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1-Нафталинол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(1-Naphthalenol)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1-Нафтол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(1-Naphthol)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90-15-3,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201-969-4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2,0 пайыздан аспауы тиіс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"қара қына" татуировкасы аллергия қаупін арттыруы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 жағдайларда шаш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нитриті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nitrite)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нитриті (sodium nitrite)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7632-00-0,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231-555-9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инибиторы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Нитрозаминдерді түзуге қабілетті екінші немесе үшінші аминдермен және/ немесе қосылыстармен бір мезгілде қолдануға болмайды.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Нитрометан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(Nitromethane)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Нитрометан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(Nitromethane)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75-52-5,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200-876-6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 инибиторы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(Moved or deleted)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(Moved or deleted)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Хинин-9-ол,6’-метокси-,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(8.альфа, 9R)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((Cinchonan-9-ol, 6’-methoxy-, (8.alpha.,9R)-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(Quinine)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130-95-0,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205-003-0)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Шашқа арналған жуылатын өнім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0,5 пайыз еркін негізге қайта есептегенде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арналмаған жуылатын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0,2 пайыз (хининге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(1,3-Benzenediol)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Резорцин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(Resorcinol)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108-46-3,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203-585-2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және (b)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кейін, шашты немесе кірпіктерді бояу үшін қолданылатын ең жоғары концентрация 1,25 пайыздан аспауы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резорцин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Жаққаннан кейін шашты жақсылап жуу.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түскен кезде дереу жуу.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Қастар мен кірпіктерді бояу үшін пайдаланбаңыз.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резорцин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бетіңізде бөртпе бар;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түскен кезде дереу жуу.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Шашқа арналған лосьондар мен сусабындар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(c) Құрамында резорцин бар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Сілті металдардың сульфидтері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(Alkaline sulphides)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Депиляторий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2 пайыз (күкіртке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12.7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Көзге түсуін болдырмау. Балалардың қолы жетпейтін жерде сақтау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Сілті-жер металдардың сульфидтері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(Alkaline earth sulphides)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(b)Депиляторий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6 пайыз (күкіртке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Көзге түсуін болдырмау. Балалардың қолы жетпейтін жерде сақтау.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Мырыштың суда еритін тұздары,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4-гидроксибензол-сульфонатты (осы қосымшаның 25-сілтемелік нөмірі) және мырыш пиритионатын (осы Техникалық регламенттің 1-қосымшасының 1670 сілтемелік нөмірі) қоспағанда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(Water-soluble zinc salts with the exception of zink-4-hydroxybenzene-sulphonate (entry 25) and zinc pyrithione (Annex II, entry 1670)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цинка, мырыш хлориді, мырыш глюконаты, мырыш глютаматы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(Zinc acetate, zinc chloride, zinc gluconate. zinc glutamate)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пайыз (мырышқа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4-Мырыш гидроксибензол-сульфонаты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(Zinc 4-hydroxybenzene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sulphonate)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фенолсульфонаты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(Zink phenolsulfonate)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127-82-2,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204-867-8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Дезодоранттар, антиперспиранттар және қою (тұтқыр) лосьондар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пайыз (сусыз затқа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монофторфосфаты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monofluorophosphate)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монофторфосфаты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monofluorophosphate)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20859-38-5/ 66115-19-3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0,15 пайыз фтордың молярлық массасына қайта есептеу.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аммоний монофторфосфаты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0,15-0,5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шоғырлануы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Құрамында аммоний монофторфосфаты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Динатрий фторфосфат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(Disodium fluorophosphate)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монофторфосфаты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monofluoro-phosphate)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10163-15-2/ 7631-97-2,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233-433-0/ 231-552-2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натрий монофторфосфаты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шоғырлануы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натрий монофторфосфаты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Дикалий фторфосфат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(Dipotassium fluorophosphate)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монофторфосфаты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(Potassium monofluoro-phosphate)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14104-28-0,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237-957-0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есептеу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калий монофторфосфаты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шоғырлануы 0,5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калий монофторфосфаты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фторфосфат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(Calcium fluorophosphate)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монофторфосфаты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monofluoro-phosphate)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7789-74-4,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232-187-1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кальций монофторфосфаты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кальций монофторфосфаты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кальций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кальций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7789-75-5,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232-188-7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кальций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молярлық массасына қайта есептегендегі фтордың жалпы шоғырлануы 0,5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Құрамында фторлы кальций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натрий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натрий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7681-49-4,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231-667-8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натрий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пайыз. Осы қосымшада рұқсат етілген басқа фторлы қосылыстармен қоспадағы фтордың жалпы концентрациясы 0,15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Құрамында фторлы натрий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калий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(Potassium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калий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7789-23-3,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232-151-5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калий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шоғырлануы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фторлы калий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аммоний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аммоний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12125-01-8,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235-185-9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аммоний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фторлы аммоний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алюминий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(Аluminium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алюминий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(Аluminium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№7784-18-1,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232-051-1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алюминий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фторлы алюминий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Дифтористі қалайы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(Tin difluoride)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Фторлы қалайы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(Stannous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7783-47-3,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231-999-3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қалайы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Құрамында фторлы қалайы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Гексадециламмоний 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(Hexadecyl ammonium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Цетиламин гидрофторид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(Сetylamine Нydrofluoride)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No3151-59-5,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221-588-7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гексадециламмонийлі фторид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гексадециламмонийлі фторид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3-(N-гексадецил-N-2-гид-роксиэтиламмоний) про-пилбис-(2-гидроксиэтил) аммоний дифторид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(3-(N-Hexadecyl-N-2-hydroxyethylammonio) propylbis (2-hydroxyethyl) ammonium difluoride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аммоний 3-(N-гексадецил-N-2) гид-роксиэтиламмоний) пропилбис(2-гид-роксиэтил) дифториді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 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аммоний 3-(N-гексадецил-N-2) гид-роксиэтиламмоний) пропилбис(2-гид-роксиэтил) дифториді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N,N,’N’-трис-(полиокси-этилен)-N-гексадецил-пропилендиамин дигид-рофторид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(N,N’,N’-Tris(polyoxyethylene)-N-hexadecyl-propylenediamine dihydrofluoride)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N,N,’N’-трис-(полиоксиэтилен) -N-гексадецилпропи-лендиамин дигидро-фторид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Құрамында N,N,’N’-трис-(полиоксиэтилен) -N-гексадецилпропи-лендиамин дигидро-фторид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9-октадецен-1-амин гидрофторид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(9-Octadecen-1-amine hydrofluoride)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Октадецениламмо-ний фторид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(Octadecenyl-ammonium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36505-83-6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окта-децениламмоний фторид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окта-децениламмоний фторид.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гексафторсиликат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(Disodium hexafluorosilicate)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fluorosilicate)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№16893-85-9,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240-934-8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басқа фторлы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натрий фтор-силикаты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Құрамында натрий фтор-силикаты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Дикалия гексафторсиликат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(Dipotassium hexafluorosilicate)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(Potassium fluorosilicate)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16871-90-2,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240-896-2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калий фтор-силикаты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калий фтор-силикаты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гексафторсиликаты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hexafluorosilicate)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(Ammonium fluorosilicate)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16919-19-0,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240-968-3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0,15 пайыз. Осы қосымшада рұқсат етілген құрамында фторы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аммоний фтор-силикаты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Фторидті басқа көздерден тұтынған жағдайда тіс дәрігеріне немесе дәрігерге жүгіну.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аммоний фтор-силикаты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гексафторсиликаты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(Magnesium hexafluorosilicate)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фторсиликаты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(Magnesium fluorosilicate)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16949-65-8,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241-022-2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магний фтор-силикаты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 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Фтордың молярлық массасына қайта есептегенде 0,15 – 0,5 пайыз концентрациясында.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қосымшада рұқсат етілген құрамында фтор бар басқа қосылыстармен қоспада фтордың жалпы концентрациясы қайта есептегенде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Құрамында магний фтор-силикаты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1,3-Бис-(гидроксиметил)ими-дазолидин-2-тион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(1,3-Bis (hydroxymethyl)-imidazolidine-2-thione)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Диметилол этилен тиомочевина (Dimethylol ethylene thiourea)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15534-95-9,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239-579-1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2 пайызға дейін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Аэрозоль өнімдерінде қолдануға тыйым салынады (спрей)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 Құрамында диметилол этилен тиомочевин бар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Тырнақ күтіміне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 пайызға дейін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рН &lt;4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спирті 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(Benzyl alcohol)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Бензиль спирті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(Benzyl alcohol)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100-51-6,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202-859-9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Еріткіш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Хош иістендіргіш/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Хош иісті композициялар / олардың шикізат материалдары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Заттың бар-жоғы осы техникалық регламенттің 5-бабының 9.3-тармағына сәйкес ингредиенттер тізімінде, оның концентрациясы: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шайылмайтын өнімде 0,001 пайыз;;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шайылатын өнімдегі 0,01 пайыз асқанда көрсетілуге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6-метилкумарин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(6-methylcoumarin)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6-метилкумарин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(6-methylcoumarin)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92-48-8,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202-158-8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3-пиридинметанол гидрофторид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(3-Pyridinemethanol hydrofluoride)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Гидрофторид никометанола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(Nicomethanol hydrofluoride)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62756-44-9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фторы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гидро-фторид никометанол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 Осы қосымшада рұқсат етілген басқа фторлы қосылыстармен қоспада фтордың жалпы концентрациясы фтордың молярлық массасына қайта есептегенде 0,5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Құрамында гидро-фторид никометанол бар.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нитраты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(Silver nitrate)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нитраты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(Silver nitrate)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7761-88-8,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231-853-9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қастар мен кірпіктерді бояуға арналған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күміс нитраты бар. Көзге түскен кезде дереу жуу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дисульфиді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(Selenium disulphide)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дисульфиді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(Selenium disulphide)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No 7488-56-4,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231-303-8)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Қайызғаққа қарсы сусабындар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селен дисульфиді бар. Көзге және зақымданған теріге түсуін болдырмау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цирконий хлорид гидроксид кешенді қосылысы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AlxZr(OH)yClz және алюминий цирконий хлорид гидроксид глицин кешенді қосылысы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(Aluminium zirconium chloride hydroxide complexes AlxZr(OH)yClz and the aluminium zirconium chloride hydroxide glycine complexes)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Антиперспиранттар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пайыз (сусыз алюминийге қайта есептегенде-цирконий хлориді гидроксиді)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пайыз (цирконийге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Алюминий атомдарының цирконий атомдарының санына қатынасы 2-10 аралығында болуы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Атомдар санының (алюминий + цирконий) хлор атомдарының санына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0,9–2,1 болуға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Аэрозоль өнімдерінде қолдануға тыйым салынады (спрей)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немесе тітіркенген теріге жағуға болмайды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бис 8-гидроксихинолин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(Bis(8-hydroxyquinolinium) sulphate)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Оксихинолин сульфаты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(Oxyquinoline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No134-31-6,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205-137-1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жуылатын өнімдегі сутегі асқын тотығын тұрақтандырғыш.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пайыз (негізге қайта есептегенде)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жуылатын өнімдегі сутегі асқын тотығын тұрақтандырғыш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пайыз (негізге қайта есептегенде)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(Methanol)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Метиль спирті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 alcohol)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67-56-1,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200-659-6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немесе изопропил спирттерін денатурациялау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пайыз (этил немесе изопропил спиртіндегі пайыз түрінде)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1-Гидроксиэтилиден-дифосфокислота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(1-Hydroxyethylidene-diphosphonic acid)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Этидрон қышқылы (Etidronic acid)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2809-21-4,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220-552-8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Шашты күтуге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 пайыз (этидрон қышқылына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Мыло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пайыз (этидрон қышқылына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1-Феноксипропан-2-ол (7)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(1-Phenoxypropan-2-ol (7))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Феноксиизо-пропанол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(Phenoxyisopropanol)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770-35-4,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212-222-7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жуылатын өнім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гигиенасы құралдарына тыйым салынады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магний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(Magnesium fluoride)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Фторлы магний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(Magnesium Fluoride)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7783-40-6,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231-995-1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Фтордың молярлық массасына қайта есептегенде 0,15 пайыз. Осы қосымшада рұқсат етілген құрамында фторы бар басқа қосылыстармен қоспада фтордың жалпы концентрациясы 0,15 пайыздан аспауы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Құрамында фторлы магний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фтордың молярлық массасына шаққанда 0,1-ден 0,15 пайыз дейінгі концентрациядағы фториді бар қосындылары бар кез келген тіс пастасы үшін, егер ол балаларға қарсы көрсетілім ретінде таңбаланбаса (мысалы "тек ересектер үшін") былайша таңбалау міндетті: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жастан кіші балалар: қолданылатын макарон мөлшері бұршақ мөлшерінен аспауы керек. Жұтуды азайту үшін тазартуды жүзеге асыру ересектердің бақылауымен жүреді".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Фторидті басқа көздерден тұтынған жағдайда тіс дәрігеріне немесе дәрігерге жүгіну.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Фтордың молярлық массасына қайта есептегенде 0,15 – 0,5 пайыз концентрациясында. Осы қосымшада рұқсат етілген құрамында фтор бар басқа да қоспалармен фтордың жалпы концентрациясы 0,5 пайыздан аспауы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Құрамында фторлы магний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Фтордың молярлық массасына қайта есептегенде 0,15 – 0,5 пайыз концентрациясында фториді бар барлық тіс пасталары үшін фторидтің салмақтық үлесі туралы ақпарат келтірілуі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бойынша ұсынымдар көрсетілуге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 қолдануға арналмаған.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Фторды басқа көздерден тұтынуға жол берілмейді.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жасқа толмаған адамдарға қолданбау. Ол тіс дәрігерінің ұсынысы бойынша және оның бақылауымен қолданылады.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хлорид гексагидраты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chloride hexahydrate)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хлориді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chloride)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10476-85-4,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233-971-6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Ауыз қуысы гигиенасының құралдары,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пайыз (стронцийге қайта есептегенде).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стронций бар басқа қосылыстармен қоспада стронций концентрациясы 3,5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стронций хлориді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жиі пайдалануға болмайды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Сусабындар, бет күтіміне арналған өнімдер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пайыз (стронцийге есептегенде). Құрамында стронций бар басқа қосылыстармен қоспада стронций концентрациясы 2,1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ацетат полугидраты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acetate hemihydrate)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ацетаты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acetate)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543-94-2,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208-854-8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пайыз (стронцийге қайта есептегенде). Құрамында стронций бар басқа қосылыстармен қоспада стронций концентрациясы 3,5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стронций ацетаты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жиі пайдалануға болмайды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 (магний гидратировтік силикаты)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(Talc: Hydrated magnesium silicate)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(Talc)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14807-96-6,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238-877-9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Үш жасқа дейінгі балаларға арналған ұнтақ тәрізді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Ұнтақтың баланың аузына және мұрнына түсуіне жол берілмейді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қышқылдардың диалкиламидтері мен диалканоламидтері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(Fatty acid dialkylamides and dialkanolamides)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аминнің ең көп мөлшері 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Нитрозирлеуші ингредиенттермен бірге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Нитриттері жоқ контейнерлерде сақтау.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-Қайталама аминнің ең көп мөлшері: 5 пайыз (шикізатқа жатады).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көп мөлшері: 50 мкг/кг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Моноалкиламинтер, моноалканоламиндер және олардың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(Monoalkylamines, monoalkanolamines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their salts)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аминнің ең көп мөлшері 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Нитрозирлеуші ингредиенттермен бірге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Ең аз жиілік– 99 пайыз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–Қайталама аминнің ең көп мөлшері: 0,5 пайыз (шикізатқа жатады)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Нитрозаминдердің ең көп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Триалкиламиндер, триалканоламиндер және олардың тұздары (Trialkylamines, Trialkanolamines and their salts)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Шайылмайтын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2,5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Нитрозирлеуші ингредиенттермен бірге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Ең аз жиілік– 99 пайыз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–Қайталама аминнің ең көп мөлшері: 0,5 пайыз (шикізатқа жатады)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Нитрозаминдердің ең көп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hydroxide)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гидроксиді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hydroxide)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No 18480-07-4,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242-367-1)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Депиляторияда рН реттегіш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пайыз (стронцийге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≤12.7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пероксиді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peroxide)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пероксиді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(Strontium peroxide)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No 1314-18-7,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215-224-6)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жуылатын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 пайыз (стронцийге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өнім бөлінетін сутегі асқын тотығының концентрациясы бойынша талаптарға жауап беруі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қолдану 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түскен кезде дереу жуу.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 пайдалану.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хлорид, бромид және сахаринат (Benzalkonium Chloride, bromide and saccharinate)(9)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бромид (Benzalkonium bromide)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No91080-29-4,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293-522-5)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 (Benzalkonium chloride)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No63449-41-2/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68391-01-5/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68424-85-1/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85409-22-9,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EC № 264-151-6/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269-919-4/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270-325-2/287-089-1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сахаринат (Benzalkonium saccharinate)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68989-01-5,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273-545-7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(басқа) арналған жуылатын өнім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пайыз (бензалконий хлоридіне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Түпкілікті өнімде бензалконий хлоридінің, бромидтің және сахаринаттың с14 немесе одан кем алкилді тізбегі бар концентрациясы 0,1 пайыздан аспауы тиіс (бензалконий хлоридіне қайта есептегенде).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Микроорганизмдердің көбеюін басу үшін емес, басқа мақсаттар үшін пайдаланған кезде ингредиенттің мақсаты техникалық құжаттарда көрсетілуі тиіс.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(Polyacrylamides)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 Денеге арналған шайылмайтын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 Акриламидтің ең көп қалдық мөлшері 0,1 мг/кг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 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 Акриламидтің ең көп қалдық мөлшері 0,5 мг/кг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2-Бензилиденгептаналь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(2-Benzylideneheptanal)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Амилциннамаль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(Amyl cinnamal)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CAS No 122-40-7,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204-541-5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Күнзелік спирт (Cinnamyl alcohol)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Күнзелік спирт (Cinnamyl alcohol)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104-54-1,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203-212-3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3,7-Диметил-2,6-октадиеналь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(3,7-Dimethyl-2,6-octadienal)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Цитраль (Citral)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5392-40-5,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226-394-6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2-метокси-4-(2- пропенил)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(Phenol, 2-methoxy-4-(2-propenyl)-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Эвгенол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(Eugenol)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97-53-0,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202-589-1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Гидроксицитро-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неллаль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(7-Hydroxycitronellal)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Гидроксицитро-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неллаль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(Hydroxycitronellal)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 № 107-75-5,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203-518-7)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(b)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2-метокси-4-(1-пропенил)-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(Phenol, 2-methoxy-4-(1-propenyl)-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Изоэвгенол (Isoeugenol)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97-54-1/5932-68-3,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202-590-7/227-678-2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(b)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2-пентил-3-фенилпроп-2-ен-1-ол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(2-Pentyl-3-phenylprop-2-en-1-ol)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Амилкорич спирті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(Amylcinnamyl alcohol)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101-85-9,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202-982-8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Бензилсалицилат (Benzyl salicylate)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Бензилсалицилат (Benzyl salicylate)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118-58-1,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204-262-9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пропеналь, 3-фенил-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(2-Propenal, 3-phenyl-)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Циннамаль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(Cinnamal)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104-55-2,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203-213-9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2Н-1-Бензопиран-2-он)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(2H-1-Benzopyran-2-one)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(Coumarin)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CAS № 91-64-5,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202-086-7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2,6-октадиен-1-ол, 3,7-диметил-, (2Е)-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(2,6-Octadien-1-ol, 3,7-dimethyl-,(2E)-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Гераниол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(Geraniol)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106-24-1,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203-377-1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4-Метоксибензил спирті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(4-Methoxybenzyl alcohol)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спирті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(Anise alcohol)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105-13-5, EC № 203-273-6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 қышққылы,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3-фенил-, фенилметил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(2-Propenoic acid, 3-phenyl-, phenylmetthyl ester)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Бензилциннамат (Benzyl cinnamate) CAS № 103-41-3, EC № 203-109-3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2,6,10-додекатриен-1-ол, 3,7,11-триметил-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(2,6,10-Dodecatrien-1-ol, 3,7,11-trimethyl-)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Фарнезол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(Farnesol)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4602-84-0, EC № 225-004-1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1,6-октадиен-3-ол, 3,7-диметил-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(1,6-Octadien-3-ol, 3,7-dimethyl-)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Линалоол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(Linalool)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CAS № 78-70-6, EC № 201-134-4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Бензилбензоат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(Benzyl benzoate)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Бензилбензоат (Benzyl benzoate) CAS № 120-51-4,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204-402-9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Цитронеллол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-3,7-диметилокт-6ен-1-ол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(Citronellol/ (±)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-3,7-dimethyloct-6-en-1-ol)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Цитронеллол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(Citronellol)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106-22-9/ 26489-01-0,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203-375-0/ 247-737-6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2-бензилиденоктанал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(2-Benzylideneoctanal)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Гексилциннамаль (Hexyl cinnamal)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101-86-0, EC № 202-983-3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d-лимонен(4R)-1-метил-4-(1-метилэти-нил) циклогексен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(d-Limonene(4R)-1- Methyl-4-(1-methyl-ethenyl) cyclohexene)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(Limonene)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5989-27-5, EC № 227-813-5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окт-2-иноат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Метилгептинкарбонат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(Methyl Oct-2-ynoate;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heptine carbonate)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 2-октанат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 2-Octynoate)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111-12-6,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203-836-6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 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Жеке пайдалану кезінде 0,01 пайыз. Қоспада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метилоктин-карбонатпен, дайын өнімдегі жалпы құрамы 0,01 пайыздан аспауы тиіс (бұл ретте метилоктин-карбонаттың құрамы 0,002 пайыздан аспауы тиіс)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3-Метил-4-(2,6,6-триметил-2-циклогексен-1-ил)-3-бутен-2-он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(3-Methyl-4-(2,6,6-tri-methyl-2-cyclohexen-1-yl)-3-buten-2-one)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Альфа-изометил ионон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(alpha-Isomethyl ionone)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127-51-5, EC № 204-846-3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Емен мүк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(Oak moss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Емен мүк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(Evernia prunastri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90028-68-5, EC № 289-861-3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мүк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(Treemoss extract)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 мүк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(Evernia furfuracea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90028-67-4, EC № 289-860-8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осы Техникалық регламенттің 5-бабының 9.3-тармағына сәйкес, егер оның шоғырлануы: Шайылмайтын өнім үшін 0,001 пайыз; Шайылатын өнім үшін 0,01 пайыз асқанда ингредиенттер тізіміне енгізілуі керек.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2,4-пиримидиндиамин, 3-оксид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(2,4-Pyrimidinediamine, 3-oxide)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Диаминопирими-дин оксид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(Diaminopyrimidine oxide)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74638-76-9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Дибензоил асқын тотығы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(Dibenzoyl peroxide)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 асқын тотығы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(Benzoyl peroxide)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94-36-0,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202-327-6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тырнақ күтіміне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 пайыз (араластырғаннан кейін қолдану үшін)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қолдану 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Терімен жанасуды болдырмау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нұсқаулығын мұқият оқу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Гидрохинон метиль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(Hydroquinone methylether/Mequinol)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р-гидроксианизол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(p-Hydroxyanisol)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150-76-5,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205-769-8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тырнақ күтіміне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 пайыз (араластырғаннан кейін қолдану үшін)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қолдану 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Терімен жанасуды болдырмау.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нұсқаулығын мұқият оқу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5-трет-бутил-2,4,6-тринитро-м-ксилол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(5-tert-Butyl-2,4,6-trinitro-m-xylene)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Мускус ксилол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(Musk xylene)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81-15-2,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201-329-4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 құралдарын қоспағанда, барлық парфюмерлік-косметикалық өнімдер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 1 пайыз әтірлерде, парфюмерлік суларда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 0,4 пайыз иіс суларда, экстра одеколондарында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(c) 0,03 пайыз басқа да өнімде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4’-трет-бутил-2’,6’-диметил-3’,5’-динитроацетофенон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(4’-tert-Butyl-2’,6’-dimethyl-3’,5’-dinitroacetophenone)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Мускус кетон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(Musk ketone)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81-14-1,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201-328-9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 құралдарын қоспағанда, барлық парфюмерлік-косметикалық өнімдер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 1,4 пайыз әтірде, парфюмерлік суларда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 0,56 пайыз иіс суларда, экстра одеколондарында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0,042 пайыз басқа да өнімде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2-гидроксибензой қышқылы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(Benzoic acid,2-hydroxy-) (9)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 қышқылы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(Salicylic acid)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69-72-7,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200-712-3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 Шашқа арналған жуылатын өнім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3 пайыз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(а), (b), (c)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арналған өнімдерде пайдалануға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демді ішке жұту кезінде соңғы тұтынушының өкпесіне әсер етуі мүмкін нысандарда;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ауыз қуысы гигиенасы құралдарында пайдаланбау.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мақсаттарда қолданған кезде, мақсат өнімнің сипаттамасынан айқын болуы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мақсатына қарамастан салицил қышқылының жалпы концентрациясы белгіленген мәндерден аспауы тиіс.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(а), (b), (c)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пайдалануға арналмаған (10)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денеге арналған лосьоннан, қабақ бояуларынан, тушьтен, көз контурлағышынан, ерін далабынан, шарлы дезодоранттан басқа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b) 2 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Денеге арналған лосьон, қабақ бояуы, тушь, көз контурлағыш, ерін далабы, доп дезодоранты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0,5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емес сульфиттер мен бисульфиттер 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(Inorganic sulphites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bisulphites (11))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Шашты бояуға арналған тотықтырғыш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0,67 пайыз (SO2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b) Шаш түзетуге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b) 6,7 пайыз (SO2 қайта есептегенде)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с) Бетті күнге қыздыру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c) 0,45 пайыз (SO2 қайта есептегенде)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d) Қыздырынуға арналған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d) 0,4 пайыз (SO2 қайта есептегенде)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1-(4-хлорофенил)-3-(3,4-дихлорфенил) карбамид (12)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(1-(4-Chlorophenyl)-3-(3,4-dichloropenyl) urea (12)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Триклокарбан (Triclocarban)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101-20-2, EC № 202-924-1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критерийлері: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3,3’,4,4’-тетрахлор-азобензол ≤ 1 миллиондық үлесі (ppm)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3,3’,4,4’-тетрахлоразо-ксибензол ≤ 1 миллиондық үлесі (ppm) басқа мақсаттар үшін 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1,2-диметокси-4-(2-пропенил)-бензол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(1,2-Dimethoxy-4-(2-propenyl)-benzene)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эвгенол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 eugenol)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93-15-2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No 202-223-0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Әтір, парфюмерлік сулар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 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Иіс сулар, экстра одеколондары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Парфюмирлік кремдер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шайылмайтын өнім және ауыз қуысы гигиенасының құралдары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 майы мен экстракты, (Abies alba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пихтаның жоғары бөлігінің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Alba Cone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пихтаның жоғары бөлігінің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Alba Cone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Alba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 қылқанының уызы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Alba Leaf Cera);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Alba Needle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пихта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Alba Needle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90028-76-5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289-870-2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Тарақты пихтаның майы мен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pectinata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Тарақты пихтаның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Pectinata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тарақты пихта жапырағының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Pectinata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тарақты пихта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Pectinata Needle Extract); тарақты пихта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Pectinata Needle Oil)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92128-34-2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295-728-0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Сібірлік пихтаның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sibirica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Сібірлік пихтаның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Sibirica Oil);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сібірлік пихта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Sibirica Needle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сібірлік пихтаның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Sibirica Needle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91697-89-1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294-351-9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пихтаның майы мен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(bies balsamea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(Abies Balsamea Needle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Balsamea Needle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пихтаның шайыры (Abies Balsamea Resin);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Balsamea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пихтаның бальзамы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(Abies Balsamea Balsam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85085-34-3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285-364-0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Пумилио тау қарағайының майы мен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pumilio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Пумилио тау қарағайының бұтақтары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Pumilio Twig);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пумилио тау қарағайы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Pumilio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пумилио тау қарағайы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Pumilio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90082-73-8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290-164-1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қарағайының майы мен экстракты (Pinus mugo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қарағайы қылқанының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Leaf Oil);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қарағайының бұтағы қылқанының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Twig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қарағайының бұтағының майы,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Mugo Twig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90082-72-7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290-163-6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Кәдімгі қарағайдың майы мен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sylvestris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Кәдімгі қарағайдың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Sylvestris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Sylvestris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Sylvestris Leaf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қылқанының су тұнбасы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Sylvestris Leaf Water);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бойының жоғарғы бөлігінің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Sylvestris Cone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қабығының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Sylvestris Bark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бүршігінің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Sylvestris Bud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бұтағының экстракты (Pinus Sylvestris Twig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 бұтағы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Sylvestris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84012-35-1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281-679-2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қарағайдың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nigra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қарағай қылқаны мен бүршіктерінің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Nigra Bud/Needle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қарағай бұтағы қылқанының экстакты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Nigra Twig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қарағай бұтағы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Nigra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90082-74-9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290-165-7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қарағайдың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palustris oil and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қарағай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Palustris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қарағайдың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Palustris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қарағай бұтағы қылқанының экстакты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Palustris Twig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қарағай бұтағы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Palustris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97435-14-8/8002-09-3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306-895-7/-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қарағайының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pinaster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қарағайының бұтағы қылқанының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(naster Twig Leaf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қарағайының бұтағы қылқанының экстакты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Pinaster Twig Leaf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90082-75-0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290-166-2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қарағайдың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(Балқарағай стла́нигі),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pumila oil and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 қарағай бұтағы қылқанының экстакты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Pumila Twig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аласа қарағай бұтағы қылқанының майы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Pumila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97676-05-6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307-681-6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қарағайының майы мен экстракты, (Pinus species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Веймут қарағайы қабығының экстракта,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Strobus Bark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 діңгегінің жоғары бөлігінің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Strobus Cone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 бұтағының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Strobus Twig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 бұтағы қылқанының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Species Twig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 бұтағы қылқанының майы (Pinus Species Twig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94266-48-5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304-455-9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Балқарағайы майы мен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cembra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 бұтағы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(Pinus Cembra Twig Leaf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 бұтағы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Cembra Twig Leaf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92202-04-5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296-036-1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Балқарағайдың ацетилденген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(Pinus cembra extract acetylated)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Балқарағайдың бұтағы қылқанының экстракты, бұтағы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(Pinus Cembra Twig Leaf Extract Acetylated)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94334-26-6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305-102-1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шыршаның майы мен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(Picea mariana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шырша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(Picea Mariana Leaf Extract);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шырша қылқанының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(Picea Mariana Leaf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91722-19-9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294-420-3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аршасының майы мен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(Thuja occidentalis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 қабығының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(Thuja Occidentalis Bark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аршасының қылқаны,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(Thuja Occidentalis Leaf);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аршасының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(Thuja Occidentalis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 қылқанының майы,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(Thuja Occidentalis Leaf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 сабағының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(Thuja Occidentalis Stem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 сабағының майы,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(Thuja Occidentalis Stem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боз аршасы тамырының экстракты,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(Thuja Occidentalis Root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90131-58-1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290-370-1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3-Карин; 3,7,7-Триметилбицикло [4.1.0]гепт-3-ен (изодипрен)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(3-Carene; 3,7,7- Trimethylbicyclo[4.1.0]hept-3- ene (isodiprene))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13466-78-9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236-719-3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балқарағайының майы мен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(Cedrus atlantica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қабығының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(Cedrus Atlantica Bark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қабығының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(Cedrus Atlantica Bark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қабығының тұнбасы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(Cedrus Atlantica Bark Water);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қылқанының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(Cedrus Atlantica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сүрегінің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(Cedrus Atlantica Wood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балқарағайы сүрегінің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(Cedrus Atlantica Wood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92201-55-3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295-985-9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кипаристің майы мен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(Cupressus sempervirens oil and extract)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қылқанының майы,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Leaf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қабығының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Bark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кипаристің діңгегінің жоғарғы бөлігінің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Cone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жемістерінің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Fruit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қабығының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Leaf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сабағының қылқаны/жаңғағы/майы,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Leaf/Nut/Stem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сабағының қылқаны /экстракты,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Leaf/Stem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қылқанының тұнбасы,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Leaf Water);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 тұқымының экстракты,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(Cupressus Sempervirens Seed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 жасыл кипаристің майы,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(Cupressus Sempervirens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84696-07-1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283-626-9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(Қарағай spp.)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 gum (Pinus spp.))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9005-90-7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232-688-5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майы, оның ішінде тазартылғаны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 oil and rectified oil)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8006-64-2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232-350-7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Бумен айдалған шайыр (Қарағай spp.)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(Turpentine, steam distilled (Pinus spp.))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(Turpentine)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8006-64-2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232-350-7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Терпен спиртінің ацетаттары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 alcohols acetates)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Терпен спиртінің ацетаттары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 alcohols acetates)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69103-01-1 EC № 273-868-3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Терпен көмірсутегілері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 hydrocarbons)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Терпен көмірсутегілері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 hydrocarbons)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68956-56-9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273-309-3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қосымшаның 88, 167, 168 сілтеме нөмірлерінде санамаланған лимоненді (d -, l - және dl-изомерлерді) қоспағанда, терпендер мен терпеноидтар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(Terpenes and terpenoids with the exception of limonene (d-, l-, and dl-isomers) listed under reference numbers 88, 167 and 168 of this Annex)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Терпендер мен терпеноидтар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(Terpenes and terpenoids)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65996-98-7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266-034-5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Терпендер мен терпеноидтар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(Terpenes and terpenoids)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68917-63-5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272-842-9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-Терпинен; p-Мента-1,3-диен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(alpha-Terpinene; p- Mentha-1,3-diene)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-Терпинен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(alpha-Terpinene)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99-86-5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202-795-1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-Терпинен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р-мента-1,4-диен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(gamma-Terpinene;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p-Mentha-1,4-diene)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-Терпинен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(gamma-Terpinene) CAS № 99-85-4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 № 202-794-6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Терпинолен;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p-мента-1,4(8)-диен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(Terpinolene;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p-Mentha-1,4(8)-diene)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терпинолен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(Terpinolene)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586-62-9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209-578-0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 тотық саны 10 ммоль/л(15) –дан 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1,1,2,3,3,6 – Гексаметилиндан-5-ил метил кетон 1,1,2,3,3,6-(Hexamethy-lindan-5-yl methyl ketone)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 гексаме-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тилиндан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(Acetyl Hexamethyl indan)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15323-35-0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239-360-0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Шайылмайтын өнім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бутират;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Пропенил бутаноат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butyrate;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Propenyl Butanoate)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бутират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butyrate)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2051-78-7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218-129-8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циннамат;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2-пропенил 3-Фенил-2- пропеноат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cinnamate;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2-Propenyl 3-Phenyl-2-propenoate)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циннамат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cinnamate) CAS № 1866-31-5 EC № 217-477-8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циклогексилацетат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2-пропенил циклогексан-ацетат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cyclohexylacetate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2-Propenyl Cyclohexane acetate)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циклогексил-ацетат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cyclohexyl-acetate)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4728-82-9 EC № 225-230-0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циклогексилпропи-онат;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2-Пропенил 3- циклогесанпропаноат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cyclohexylpropionate;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2-Propenyl 3-Cyclohexane-propanoate)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циклогексил-пропиноат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cyclo-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Hexylpropionate)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2705-87-5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220-292-5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гептанoат;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Прoпeнил гептанoат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heptanoate;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Propenyl heptanoate)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гептанoат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heptanoate)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142-19-8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205-527-1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гексаноат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hexanoate)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капроат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Caproate)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123-68-2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204-642-4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изовалерат;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2-пропенил 3-Метил-бутаноат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isovalerate;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2-Propenyl 3-Methyl-butanoate)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изовалерат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isovalerate)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2835-39-4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220-609-7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октаноат;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2-Аллил каприлат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octanoate;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2-Allyl caprylate)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октаноат;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octanoate)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4230-97-1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224-184-9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феноксиaцетат;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 Пропенилфенокси-aцетат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phenoxyacetate; 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Propenyl Phenoxyacetate)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феноксиaцетат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phenoxyacetate)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7493-74-5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231-335-2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фенилaцетат;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2-Пропенилбензолaцетат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phenylacetate;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2-Propenyl Benzeneacetate)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фенилaцетат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phenylacetate) CAS № 1797-74-6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217-281-2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3,5,5-триметилгексaноат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3,5,5-trimethylhex-anoate)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3,5,5-триметилгексaноат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3,5,5-trimethylhexanoate)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71500-37-3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275-536-3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циклогексилoксиaцетат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cyclohexyloxyacetate)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циклогек-силoксиaцетат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cyclohexy-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Loxyacetate)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68901-15-5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272-657-3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изоамилoксиaцетат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isoamyloxyacetate)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Изоамилаллил-гликолят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(Isoamyl Allylglycolate)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67634-00-8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266-803-5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2-метилбутoксиaцетат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2-methylbutoxyacetate)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2-метилбутoксиaцетат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2-methyl-butoxyacetate)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67634-01-9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266-804-0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нонaноат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nonanoate)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нонaноат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nonanoate)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7493-72-3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231-334-7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пропионат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propionate)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пропионат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propionate)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2408-20-0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219-307-8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триметилгексаноат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trimethylhexanoate)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триметилгексаноат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trimethylhexanoate)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68132-80-9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268-648-9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фенэтил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phenethyl ether)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фенэтил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(Allyl phenethyl ether)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14289-65-7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238-212-2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Эфирдегі бос аллил спиртінің мөлшері 0,1 пайыздан кем болуы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гептин карбонат;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окт-2-иноат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heptine carbonate (allyl oct-2-ynoate))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Аллил гептин карбонат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(Allyl heptine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73157-43-4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277-303-1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қосылысты 2-олеин қышқылының кез келген басқа күрделі эфирлерімен қоспада пайдалануға болмайды(мысалы, метилгептан карбонатымен)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Амилциклопентенон;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2-пентилциклопет-2-ен-1-он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(Amylcyclopentenone;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2-Pentylcyclopent-2-en-1 –one)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Амилциклопен-тенон;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(Amylcyclopen-tenone)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25564-22-1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247-104-4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Мироксилoна бальзам, Перу бальзамы, экстракттар мен дистилляттар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 майы, абсолюттік және ангидрол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(Myroxylon balsamum var. рereirae; extracts and distillates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Balsam Peru оil, absolute and anhydrol (Balsam Oil Peru))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8007-00-9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232-352-8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4-трет.-Бутилдигидрoциннам альдегид;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3-(4-трет-Бутилфенил)про-пиональдегид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(4-tert.-Butyldihydrocinna-maldehyde;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3-(4-tert-Butylphenyl) propionaldehyde)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трет.-Бутилди-гидрoциннамаль-дегид;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(4-tert.-Butyldihydrocinnamaldehyde)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18127-01-0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242-016-2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тмин куминінің экстракты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oil and extract)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кумині жемісінің майы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Fruit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кумині жемісінің экстракты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Fruit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кумині тұқымының майы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Seed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кумині тұқымының экстракты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Seed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тмин кумині тұқымының ұнтағы (зира)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(Cuminum Cyminum Seed Powder)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84775-51-9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283-881-6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Шайылмайтын өнім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0,4 пайыз (кумин майы)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цис-Розе кетон-1 (16)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(Z)-1-(2,6,6-Триметил-2-циклогексен-1 -ил)-2-бутен-1 –он (цис-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-Дамаскон)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(cis-Rose ketone-1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(Z)-1-(2,6,6-Trimethyl-2-cyclohexen-1 -yl)-2-buten-1 –one (cis-alpha-Damascone))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-Дамаскон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(alpha-Damascone)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23726-94-5/43052-87-5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245-845-8/-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Транс-Розе кетон-2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(E)-1-(2,6,6-Триметил-1-циклогексeн-1 -ил)-2-бутен-1 –он (транс-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-Дамаскон)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(trans-Rose ketone-2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(E)-1-(2,6,6-Trimethyl-1-cyclohexen-1 -yl)-2-buten-1 –one (trans-beta-Damascone))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Транс-Розе кетон-2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(trans-Rose ketone-2)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23726-91-2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245-842-1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Транс-Розе-кетон-5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(E)-1-(2,4,4-Триметил-2-циклогексен-1-ил)-2-бутен-1-он (Изодамаскон)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(trans-Rose ketone-5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(E)-1-(2,4,4-Trimethyl-2-cyclohexen-1 -yl)-2-buten-1 –one (Isodamascone))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Транс-Розе-кетон-5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(trans-Rose ketone-5)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39872-57-6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254-663-8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ROSE Кетон-4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1 -(2,6,6-Триметилцикло-гекса-1,3-диен-1 -ил)-2-бутен-1-он (дамаскенон)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(Rose ketone-4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1 -(2,6,6-Trimethylcy-clohexa-1,3-dien-1 -yl)-2-buten-1-one (Damascenone))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ROSE Кетон-4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(Rose ketone-4)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23696-85-7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245-833-2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Ауыз қуысы гигиенасының құралдары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Rose Кетон-3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1-(2,6,6-Триметил-3-циклогексeн-1 -ил)-2-бутен-l-он (дельта-Дамаскон)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(Rose ketone-3 (16)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1-(2,6,6-Trimethyl-3-cyclohexen-1 -yl)-2-buten-l-one (Delta-Damascone))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дельта-Дамаскон (Delta-Damascone)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57378-68-4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260-709-8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 Rose кетон-2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(Z)-1-(2,6,6-Триметил-l-циклогексен-1 -ил)-2-бутен-l-он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(цис-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-Дамаскон)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(cis-Rose ketone-2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(Z)-1-(2,6,6-Trimethyl-l-cyclohexen-1 -yl)-2-buten-l-one (cis- beta-Damascone))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 Rose кетон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(cis-Rose ketone-2)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23726-92-3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245-843-7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 Rose кетон-1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1-(2,6,6-Триметил-2-циклогексен-1 -ил)-2-бутен-l-он (транс-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-Дамаскон)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(trans-Rose ketone-1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(E)-1-(2,6,6-Trimethyl-2-cyclohexen-1 -yl)-2-buten-l-one (trans-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lpha-Damascone))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Транс-Rose кетон-1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(trans-Rose ketone-1)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24720-09-0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246-430-4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Кетон-5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1-(2,4,4-Триметил-2-цикло-гексен-1 -ил)-2-бутен-l-он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(Rose ketone-5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1-(2,4,4-Trimethyl-2-cyclo-hexen-1-yl)-2-buten-l-one)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Кетон-5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(Rose ketone-5)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33673-71-1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251-632-0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 Роза кетон-3 (16);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1-(2,6,6-Триметил-3-циклогексен-1 -ил)-2-бутен-l-он (транс-дельта-Дамаскон)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(trans-Rose ketone-3 (16);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1-(2,6,6-Trimethyl-3-cyclohexen-1 -yl)-2-buten-l-one (trans-delta-Damascone))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 Роза кетон-3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trans-Rose ketone-3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No 71048-82-3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No 275-156-8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Транс-2-гексeналь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(Trans-2-hexenal)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Транс-2-гексeналь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(Trans-2-hexenal)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6728-26-3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229-778-1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l-Лимонен;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(S)-p-мента-1,8-диен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(l-Limonene;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(S)-p-Mentha-1,8-diene)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(Limonene)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5989-54-8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227-815-6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Перекистік сан 20 ммоль/л-ден аз (15)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dl-лимонен (рацемикалық)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1,8(9)-p-Ментадиен;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p-Мента-1,8-диен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(Дипентен)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(dl-Limonene (racemic);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1,8(9)-p-Menthadiene;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p-Mentha-1,8-diene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(Dipentene))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(Limonene)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138-86-3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205-341-0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Перекистік сан 20 ммоль/л-ден аз (15)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р-Мента-1,8-диен-7-аль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(p-Mentha-1,8-dien-7-al)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Периллальдегид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(Perillaldehyde)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2111-75-3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218-302-8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Изобергамат;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Ментадиен-7-метил формат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(Isobergamate;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Menthadiene-7-methyl formate)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Изобергамат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(Isobergamate)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68683-20-5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272-066-0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Метoкси дициклопента-диен карбоксальдегид;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Октагидрo-5-метoкси-4,7-Метанo-1 H-инден-2-карбоксальдегид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(Methoxy dicyclopentadiene carboxaldehyde;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Octahydro-5-methoxy-4,7-Methano-1 H-indene-2-carboxaldehyde)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Сцентеналь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(Scentenal)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86803-90-9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3-метилнон-2-эненитрил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(3-Methylnon-2-enenitrile)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3-метилнон-2-эненитрил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(3-Methylnon-2-enenitrile)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53153-66-5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258-398-9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 октин карбонат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нон-2-иноат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(Methyl octine carbonate;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non-2-ynoate)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 октин карбонат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(Methyl octine carbonate)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111-80-8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203-909-2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0,002 пайыз, жеке пайдаланған кезде. метил гептан карбонатымен қоспада, жалпы құрамы 0,01 пайыздан аспауы тиіс (бұл ретте метил октен карбонатының құрамы 0,002 пайыздан аспауы тиіс)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Амилвинилкарбинила aцетат;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1-октен-3-ил aцетат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(Amylvinylcarbinyl acetate;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1-Octen-3-yl acetate)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Амилвинилкар-бинила aцетат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(Amylvinylcarbinyl acetate)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2442-10-6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219-474-7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(b)0,3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Пропилиденфталид,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3-пропилиденфталид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(Propylidenephthalide;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3-Propylidenephthalide)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Пропилиденфталид (Propylidenephthalide)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17369-59-4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241-402-8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0,01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Изоциклогераниол;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2,4,6-Триметил-3-циклогексен-1-метанол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(Isocyclogeraniol;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2,4,6-Trimethyl-3-cyclo-hexene-1–methanol)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Изоциклогеранионл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(Isocyclogeraniol)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68527-77-5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271-282-2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2-Гексилиден циклопентанон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(2-Hexylidene cyclopentanone)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2-Гексилиден циклопентанон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(2-Hexylidene cyclopentanone)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17373-89-6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241-411-7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 гептaдиeнон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6-Метил-3,5-гептaдиен-2-он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 heptadienon;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6-Methyl-3,5-heptadien-2-one)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 гептaдиeнон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 heptadienon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1604-28-0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216-507-7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Ауыз қуысы гигиенасының құралдары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Басқа да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0,002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p-Метилгидрoкоричный альдегид;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Крезилпропиональ-дегид;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p-Метилдигидрo-коричный альдегид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(p-methylhydrocinnamic aldehyde;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Cresylpropionaldehyde;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p-Methyldihydrocinnam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aldehyde)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p-Метилгидрo-коричный 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(p-methylhydro-cinnamic aldehyde)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5406-12-2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226-460-4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ликвидамбар майы мен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(Стиракс)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(Liquidambar orientalis oil and extract (styrax))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ликвидамбар шайырының экстракты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Orientalis Resin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ликвидамбар шайырының бальзамды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Orientalis Balsam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ликвидамбардың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Orientalis Balsam Oil)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94891-27-7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305-627-6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Смолонос ликвидамбар майы мен экстракты (амбро ағашы), (стиракс)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(Liquidambar styraciflua oil and extract (styrax))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Смолонос ликвидамбар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Styraciflua Oil);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смолонос ликвидамбардың бальзамдық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Styraciflua Balsam Extract);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смолонос ликвидамбардың бальзамдық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(Liquidambar Styraciflua Balsam Oil)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8046-19-3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94891-28-8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232-458-4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305-628-1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1-(5,6,7,8-Тетрагидрo-3,5,5,6,8,8-гексаметил-2-нафтил)этан-1 -он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(AHTN)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(1-(5,6,7,8-Tetrahydro-3,5,5,6,8,8-hexamethyl-2-naphthyl)ethan-1-one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(AHTN))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 гексаметил тетралин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(Acetyl hexamethyl tetralin)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21145-77-7/1506-02-1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244-240-6/216-133-4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қуысы гигиенасы құралдарын қоспағанда, барлық парфюмерлік-косметикалық өнімдер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Шайылмайтын өнім - 0,1 пайыз,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мыналардан басқа: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сулы-спиртті өнім – 1 пайыз;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әтір, парфюмерлік сулар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-2,5 пайыз; парфюмирлік крем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 пайыз.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 - 0,2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Эритрея камфорасы (Тәтті мирра, Опопанакс)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шайыр экстракты және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(Commiphora erythraea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Engler var. glabrescens Engler gum extract and oil)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Опопанакс 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(Opoponax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93686-00-1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297-649-7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Опопанакс шайыр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(Opopanax chironium resin)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93384-32-8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Бензол, 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(Benzene, methyl-)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(Toluene)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108-88-3,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203-625-9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қолы жетпейтін жерде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ересектерге қолдану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2,2′-оксидиэтанол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(2,2′-oxydiethanol)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 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(Diethylene glycol (DEG))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 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(Diethylene glycol)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111-46-6,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203-872-2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Ингредиенттердегі қалдық мөлшерде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 гликоль монобутиловый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(Diethylene glycol monobutyl ether (DEGBE))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Бутоксидигликоль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(Butoxydiglycol)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112-34-5,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203-961-6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 бояуларындағы еріткіш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өнімдерінде (спрейлерде) қолдануға тыйым салынады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 гликоль монобутиль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(Ethylene glycol monobutyl ether (EGBE))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Бутоксиэтанол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(Butoxyethanol)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111-76-2,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 № 203-905-0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 еріткіш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4,0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 Аэрозоль өнімдерінде (спрейлерде) қолдануға тыйым салынады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тотықтырмайтын бояулардағы еріткіш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5-гидрокси-1-(4-сульфонил)-4-(4-сульфонилазо)пиразо-лин-3-карбоксилат және алюминий 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(Trisodium 5-hydroxy-1-(4-sulphophenyl)-4-(4-sulpho-phenylazo)py-razole-3-carbo-xylate and aluminium lake (17))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19140)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қышқыл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қышқыл 23 алюминий лагы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Yellow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 Yellow 23 Aluminium lake)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1934-21-0/ 12225-21-7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217-699-5/ 235-428-9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Бензолметанаминиум,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N-этил-N-[4-[[4-этил-[(3-сульфонил)-метил]-ами-но]-фенил] [2-сульфофе-нил)метилен]-2,5-цикло-гексадиен-1-илидин]-3-сульфо;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тұз, динатрий тұзы және оның аммоний және алюминиий тұздары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(Benzenemethanaminium, N-ethyl-N-[4-[[4-ethyl-[(3-sulfopheyl)-methyl]-amino]-phenyl] [2-sulfophenyl)me-thylene]-2,5-cyclohexadien-1-ylidene]-3-sulfo, inner salt, disodium salt and its ammonium and aluminium salts (17));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 42090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қышқыл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қышқыл 9 аммониевая 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қышқыл 9 Алюминиий лагы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Blue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 Blue 9 Аmmo-nium Salt;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 Blue 9 Alumi-nium Lake)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3844-45-9/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2650-18-2/68921-42-6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223-339-8/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220-168-0/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272-939-6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 пайыз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6-гидрокси-5-[(2-метокси-4-сульфонато-m-толил)азо]нафталин-2-сульфонат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(Disodium 6-hydroxy-5-[(2-methoxy-4-sulphonato-m-tolyl)azo]naphthalene-2-sulphonate (17))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16035)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карри (Curry Red)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25956-17-6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247-368-0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1-(1-нафталазо)-2-гидроксинафталин-4’,6,8-трисульфонат және алюминиий лагы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(Trisodium 1-(1-naphthyl-azo)-2-hydroxynaphthalene-4’,6,8-trisulphonate and aluminium lake (17))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16255)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 қызыл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 қызыл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алюминиий лагы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Red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 Red 18 Alumi-nium Lake)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2611-82-7/ 12227-64-4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220-036-2/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235-438-3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3,6-бис(диэтил-амино)-9-(2,4-дисуль-фонатофенил)ксанти-лиум, натрий тұзы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(Hydrogen 3,6-bis(diethylamino)-9-(2,4-disulphonatophenyl)xan-thylium, sodium salt (17));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45100)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 қызыл 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Red 52)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3520-42-1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222-529-8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Тотықтырғыш реагентпен араластырғаннан кейін шашты бояу үшін қолданылатын ең жоғары концентрация 1,5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тотықтырғыш емес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0,6 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Глиоксаль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(Glyoxal)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Глиоксаль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(Glyoxal)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107-22-2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№203-474-9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1-амино-4-(цикло-гексиламино)-9,10-дигид-ро-9,10-диоксиантрацен-2-сульфонат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1-amino-4-(cyclohexylamino)-9,10-dihydro-9,10-dioxoanthracene-2-sulphonate (17));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62045)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қышқыл 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Blue 62)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4368-56-3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224-460-9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көп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/кг.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Вербена абсолют (Lippia лимонник Kunth.)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(Verbena absolute (Lippia citriodora Kunth.))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8024-12-2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Этил-N-альфа-додеканоил-L-аргинат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(Ethyl-N-alpha-dodecanoyl-L-arginate hydrochloride(18 ))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лаурил аргинат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(Ethyl Lauroyl Arginate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60372-77-2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434-630-6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Сабын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Қайызғаққа қарсы сусабын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(c) Спрей түріндегі дзодоранттар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Этанола, 2,2 '- ((4-аминофенил) имино) бис-, сульфат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(2,2'-[(4-Aminophenyl)imi-no]bis(ethanol) sulphate)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N-бис (2-гидрок-сиэтил)-р-фенилен-диамин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(N,N-bis(2- Hydro-xyethyl)-p-Phenylen-ediamine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54381-16-7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259-134-5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2,5 пайыздан аспауы тиіс (сульфатқа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Нитрозаминдердің ең көп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1,3-Бензолдиол, 4-хлор-(1,3-Benzenediol, 4- chloro-)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4-хлоррезорцинол (4-Chlororesorcinol)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95-88-5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202-462-0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Шашқа арналған тотықтырғыш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 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2,4,5,6-Тетраамино-пиримидин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(2,4,5,6-Tetraamino-pyrimidine sulphate)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Тетрааминопиримидин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(Tetraaminopyrimi-dine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5392-28-9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226-393-0)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(с) Тотықтырғыш реагентпен араластырғаннан кейін шашты бояу үшін қолданылатын ең жоғары концентрация 3,4 пайыздан аспауы тиіс (сульфатқа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 уақытша "қара қына" татуировка реакциясына ұшырадыңыз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тотықтырғыш емес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3,4 пайыз (сульфатқа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 көзге түскен кезде дереу жуу.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Фенол, 2-хлор-6-(этил-амино)-4-нитрофенол,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(92-Сhloro-6-(ethylamino)-4-nitro-)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2-Хлор-6-этил-амино-4-нитро-фенол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(2-Chloro-6-ethyl-amino-4-nitrophenol)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№131657-78-8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411-440-1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Шашқа арналған тотықтырғыш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Тотықтырғыш реагентпен араластырғаннан кейін шашты бояу үшін қолданылатын ең жоғары концентрация 1,5 пайыздан аспауы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Нитрозды ингредиенттермен қолдануға болмайды;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Нитриті жоқ контейнерлерде сақтау.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 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3,0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6-метокси-N2-метил-2,3-пиридиндиамин гидро-хлорид және дигидро-хлорид тұзы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(6-Methoxy-N2-methyl-2,3-pyridinediamine hydro-chloride and dihydrochloride salt (17))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6-метокси-2-метил-амино-3-аминопи-ридин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(6-Methoxy-2-methylamino-3-aminopyridine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90817-34-8/83732-72-3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 № -/280-622-9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және (с) үшін: Тотықтырғыш реагентпен араластырғаннан кейін, шашты немесе кірпіктерді бояу үшін қолданылатын ең жоғары концентрация еркін негізге қайта есептегенде 0,68 пайыздан аспауы тиіс (1,0 пайыз дигидрохлорид ретінде)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0.68 пайыз еркін негізге қайта есептегенде (1,0 пайыз, дигидро-хлоридке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(а), (b) және (с)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көп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/кг.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Аллергиялық реакция тудыруы мүмкін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пайдалану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2,3-дигидро-1H-индол-5,6-диол және оның тұз гидробромиді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(2,3-Dihydro-1H-indole-5,6-diol and its hydrobromide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salt (17))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Дигидроксииндол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Дигидроксииндол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(Dihydroxyindoline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Dihydroxyindoline HBr)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29539-03-5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/138937-28-7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-/421-170-6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Аллергиялық реакция тудыруы мүмкін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(2-гидроксиэтил)-р-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фенилдиаммоний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(3-(2-Hydroxyethyl)-p- phenylenediammonium sulphate)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(2-гидрокси) этил-р-фенилен диамино сульфат (Hydroxyethyl-p- Phenylenediamine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93841-25-9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298-995-1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кейін, шашты бояу үшін қолданылатын ең көп концентрация 2,0 пайыздан аспауы керек (сульфатқа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Тотықтырғыш реагентпен араластырғаннан кейін кірпіктерді бояу үшін қолданылатын ең жоғары концентрация 1,75 пайыздан аспауы керек (еркін негізге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бетіңізде бөртпе бар немесе бас терісі сезімтал, тітіркенген немесе зақымдалса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кірпіктерді бояғаннан кейін сіз қандай да бір реакцияны бастан өткердіңіз 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1Н-индол-5 ,6-диол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(1H-Indole-5,6-diol)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Дигидроксиindoleиндол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(Dihydroxyindole)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3131-52-0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412-130-9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 уақытша "қара қына" татуировка реакциясына ұшырадыңыз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5-Амино-4-хлор-2-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метилфенолгидрохлорид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(5-Amino-4-chloro-2-me-thylphenol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5-Амино-4-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хлор-o-крезол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HCl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(5-Amino-4- Chloro-o-Cresol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110102-85-7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кейін, шашты бояу үшін қолданылатын ең көп концентрация 1,5 пайыздан аспауы керек (гидрохлоридке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1Н-индол-6-ол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(1H-Indol-6-ol)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6-Гидроксииндол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(6-Hydroxyindole)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2380-86-1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417-020-4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кейін, шашты бояу үшін қолданылатын ең көп концентрация 0,5 пайыздан аспауы керек.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1Н-индол-2 ,3-дион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(1H-Indole-2,3-Dione)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(Isatin)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91-56-5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202-077-8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2-Аминопиридин-3-ол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(2-Aminopyridin-3-ol)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2-Амино-3-гидрок-сипиридин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(2-Amino-3- Hydroxypyridine)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16867-03-1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240-886-8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Тотықтырғыш реагентпен араластырғаннан кейін, шашты бояу үшін қолданылатын ең көп концентрация 1,0 пайыздан аспауы керек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Тотықтырғыш реагентпен араластырғаннан кейін, кірпік бояу үшін қолданылатын ең көп концентрация 0,5 пайыздан аспауы керек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сізде бет бөртпесі және бас теріңіз сезімтал, тітіркенген және зақымдалған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кірпіктерді бояғаннан кейін сіз қандай да бір реакцияны бастан өткердіңіз 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пайдалану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2-Метил-1-нафтил ацетат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(2-Methyl-1-naphthyl acetate)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1-Ацетокси-2-ме-тилнафталин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(1-Acetoxy-2- Methylnaphthalene)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5697-02-9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454-690-7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кейін, шашты бояу үшін қолданылатын ең көп концентрация 2,0 пайыздан аспауы керек (2-метил-1-нафтол және 1-ацетокси-2-метил-нафталин шашқа арналған бояудың композициясында болғанда, шаштағы 2 - метил-1-нафтолдың ең жоғары концентрациясы 2,0 пайыздан аспауға тиіс).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1-Гидрокси-2-метил-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нафталин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(1-Hydroxy-2-methyl-naphthalene)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2-Метил-1-Нафтол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(2-Methyl-1-Naphthol)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7469-77-4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231-265-2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кейін, шашты бояу үшін қолданылатын ең көп концентрация 2,0 пайыздан аспауы керек (шашқа арналған бояудың құрамында 2-метил-1-нафтол және 1-ацеток-си-2-метилнафталин болған кезде, 2 - метил-1-нафтолдың шаштағы ең жоғары концентрация 2,0 пайыздан аспауы тиіс).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Динатрий 5,7 -динитро-8-оксидо-2- нафталин-сульфонат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10316)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(Disodium 5,7- dinitro-8-oxido-2- naphthalene-sulfonate (CI 10316))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қышқыл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(Acid Yellow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846-70-8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212-690-2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0,2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кейін, шашты бояу үшін қолданылатын ең көп концентрация 1,0 пайыздан аспауы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(4-Amino-3-nitrophenol)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4-Амино-3-нитро-фенол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(4-Amino-3- nitro-phenol)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610-81-1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210-236-8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кейін, шашты бояу үшін қолданылатын ең көп концентрация 1,5 пайыздан аспауы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Нафталин-2 ,7-диол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(Naphthalene-2,7-diol)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2,7-нафталиндиол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(2,7-Naphthalene-diol)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582-17-2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209-478-7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1,0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кейін, шашты бояу үшін қолданылатын ең көп концентрация 1,0 пайыздан аспауы керек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m-Аминофенол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(m-Aminophenol 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m-Аминофенол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m-аминофенол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m-аминофенол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(m-Aminophenol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m-Aminophenol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m-Aminophenol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591-27-5 / 51-81-0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68239-81-6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38171-54-9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209-711-2 / 200-125-2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269-475-1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кейін, шашты бояу үшін қолданылатын ең көп концентрация 1,2 пайыздан аспауы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 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кірпіктерді бояғаннан кейін сіз қандай да бір реакцияны бастан өткердіңіз 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6-Гидрокси-3, 4 - диметил-2-пиридон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(6-Hydroxy-3,4- dimethyl-2-pyridone)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2,6-Дигидрокси-3,4-диметил-пиридин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(2,6-Dihydroxy-3,4-dimethylpyridine)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84540-47-6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283-141-2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1,0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1-гидрокси-3-нитро-4-(3-гидроксипропил-амино)бензол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1-Hydroxy-3-nitro-4-(3-hydroxypropylamino)benzene (17 )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4-гидрокси-пропиламино-3-нитрофенол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4-Hydroxypropyl-amino-3- nitrophenol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92952-81-3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406-305-9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      Тотықтырғыш реагентпен араластырғаннан кейін, шашты бояу үшін қолданылатын ең көп концентрация еркін негізге қайта есептегенде 2,6 пайыздан аспауы керек.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сізде бас терісінің тітіркенуі және / немесе зақымдануы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 уақытша "қара қына" татуировка реакциясына ұшырадыңыз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2,6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[(2’-метоксиэтил) амино]-2-нитро-4-[ди-(2’-гидроксиэтил) амино]бензол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(1-[(2′-Methoxyethyl)ami-no]-2-nitro-4-[di-(2′-hydroxyethyl)ami-no]benzene (17 ))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Blue No 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23920-15-2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459-980-7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2-(4-метил-2-нитроанилино)этанол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(2-(4-Methyl-2-nitroanili-no)ethanol)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Гидроксиэтил-2-нитро-p-толуидин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(Hydroxyethyl-2- Nitro-p-Toluidine)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100418-33-5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408-090-7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      Тотықтырғыш реагентпен араластырғаннан кейін, шашты бояу үшін қолданылатын ең көп концентрация еркін негізге қайта есептегенде 1,0 пайыздан аспауы керек.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1-гидрокси-2-бета-гидроксиэтиламино-4,6-динитробензол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(1-Hydroxy-2-beta-hydroxyethylamino-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4,6-dinitrobenzene)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2-гидроксиэтил-пикрамин қышқылы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(2-Hydroxyethyl-picramic acid)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99610-72-7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412-520-9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кейін, шашты бояу үшін қолданылатын ең көп концентрация еркін негізге қайта есептегенде 1,5 пайыздан аспауы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Нитрозды ингредиенттермен қолдануға болмайды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p-Метиламинофенол және оның сульфаты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(p-Methylaminophenol and its sulphate)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p-Метиламино-фенол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p-метиламинофенол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(p-Methylamino-phenol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p-Methylamino-phenol sulphate)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150-75-4/ 55-55-0/1936-57-8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205-768-2/ 200-237-1/217-706-1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0,68 пайыздан аспауы тиіс (сульфатқа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Нитрозды ингредиенттермен қолдануға болмайды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1-пропанол, 3-[[4- [бис(2-гидроксиэтил)амино]-2-нитрофенил]амино]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(1-Propanol, 3-[[4- [bis(2-hydroxyethyl)amino]-2-nitrophenyl]amino] (17))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 Фиолетовый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Violet No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104226-19-9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410-910-3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реакциясын тудыруы мүмкін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(бета-гидроксиэтил) амино-2-нитро-4-N-этил-N-(бета - гидроксиэтил) аминобензол және оның гидрохлориды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(1-(beta-Hydroxyethyl)amino-2-nitro-4- N-ethyl-N-(.beta.- hydroxyethyl)aminobenzene and its hydrochloride)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Blue № 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104516-93- 0/132885-85-9 (HCl)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-/407- 020-2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0,75 пайыздан аспауы тиіс (гидрохлоридке қайта есептегенде).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1,5 пайыз (гидрохлоридке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'- [1,3-пропандиил-бис(окси)] бисбензол-1 ,3-диамин және оның тұздары тетрагидрохлорида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(4,4′-[1,3-Propanediyl-bis(oxy)]bisbenzene-1,3-diamine and its tetrahydro-chloride salt (17))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1,3-бис-(2,4–диами-нофенокси) пропан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1,3-бис-(2,4–диами-нофенокси) пропан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(1,3-bis-(2,4- Diami-nophenoxy) propane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1,3-bis-(2,4- Diami-nophenoxy)propane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81892-72-0/ 74918-21- 1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279-845-4/ 278-022-7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Тотықтырғыш реагентпен араластырғаннан кейін шашты бояу үшін қолданылатын ең жоғары концентрация еркін негізге қайта есептегенде 1,2 пайыздан аспауы тиіс (тетрагидрохло-ридтің тұзына қайта есептегенде 1,8 пайыз).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 уақытша "қара қына" татуировка реакциясына ұшырадыңыз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1,2 пайыз еркін негіз түрінде (тетрагид-рохлорид тұзына қайта есептегенде 1,8 пайыз)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Аллергия реакциясын тудыруы мүмкін.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3-амино-2,4-дихлорфенол және оның гидрохлориды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(3-Amino-2,4-dichlorophenol and its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3-амино-2,4-дихлорфенол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3-амино-2,4-дихлорфенол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(3-Amino-2,4-dichlo-rophenol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3-Amino-2,4-dichlo-rophenol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61693-42-3 / 61693-43- 4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262-909-0/—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1,5 пайыз (гидрохлоридке қайта есепте-генде)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еркін негізге қайта есептегенде 1,5 пайыздан аспауы тиіс (гидрохлоридке қайта есептегенде).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3-метил-1-фенил-5-пиразолон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(3-Methyl-1- phenyl -5-pyrazolone)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 метил пиразолон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(Phenyl methyl pyrazolone)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89-25-8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201-891-0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еркін негізге қайта есептегенде 0,25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5-[(2-гидрокси-этил)ами-но]-о-крезол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(5-[(2-Hydroxyethyl)ami-no]-o-cresol)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2-метил-5-гидрок-сиэтиламинофенол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(2-Methyl-5- hydro-xyethylaminophenol)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55302-96-0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259-583-7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 шашты бояу үшін қолданылатын ең жоғары концентрация еркін негізге қайта есептегенде 1,5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3,4-дДигидро-2Н-1,4- бензоксазин-6-ол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(3,4-Dihydro-2H-1,4- benzoxazin-6-ol)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Гидроксибензо-морфолин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(Hydroxybenzomor-pholine)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26021-57-8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247-415-5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еркін негізге қайта есептегенде 1,0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1,5-Ди-(бета-гидрокси-этиламино)-2-нитро-4-хлорбензол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(1,5-Di-(beta-hydroxy-ethylamino)-2-nitro-4- chlorobenzene (17 ))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Yellow No 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109023-83-8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№ 416-940-3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Нитрозды ингредиенттермен қолдануға болмайды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2,6-Диметокси-3, 5 - пиридиндиамин және оның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(2,6-Dimethoxy-3,5-pyridi-nediamine and its hydro-chloride)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2,6-Диметокси-3,5 – пиридиндиамин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2,6-диметокси-3, 5 - пиридиндиамин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(2,6-Dimethoxy-3,5-pyridinediamine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2,6-Dimethoxy-3,5-pyridinediamine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56216-28-5/ 85679-78- 3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260-062-1/-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0,25 пайыздан аспауы тиіс (гидрохлоридке қайта есептегенде).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(бета-аминоэтил) амино-4-(бета-гидрокси-этил)окси-2-нитробензол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(1-(beta-Aminoethyl)amino-4-(beta-hydroxyethyl)oxy-2- nitrobenzene and its salts)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Қызғылт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Orange No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85765-48-6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416-410-1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 2 - [(4-амино-2-метил-5-нитрофенил) амино]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(Ethanol, 2-[(4-amino-2-methyl-5-nitrophenyl)ami-no]-and its salts)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Күлгін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Violet №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82576-75-8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417-600-7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0,25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0,28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[3 - (метиламино) -4 - нитрофенокси]этанол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(2-[3-(methylamino)-4- nitrophenoxy]ethanol (17 ))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3-метиламино-4-нитрофенокси-этанол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(3-Methylamino-4-nitrophenoxyethanol)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59820-63-2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261-940-7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[(2-метокси-4-нитрофенил) амино] этанол және оның тұздары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(2-[(2-methoxy-4-nitro-phenyl)amino]ethanol and its salts)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2-гидрокси-этиламино-5-нитроанизол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(2-Hydroxyethyl-amino-5- nitroanisole)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66095-81-6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266-138-0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'- [(4-амино-3-нитро-фенил) имино] бисэтанол және оның гидрохлориды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(2,2′-[(4-Amino-3- nitro-phenyl)imino]bisethanol and its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Қызыл 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Red No 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29705-39- 3/94158-13- 1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-/303-083-4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2,5 пайыз (гидрохлоридке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1,25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(гидрохлоридке қайта есептегенде)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 ,5-диол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(Naphthalene-1,5-diol)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1,5-нафталиндиол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(1,5-Naphthalenediol)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83-56-7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201-487-4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Тотықтырғыш реагентпен араластырғаннан кейін шашты бояу үшін қолданылатын ең жоғары концентрация 1,0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Гидроксипропил бис (N-гидроксиэтил-р-фенилендиамин) және оның тетрагидрохлориді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(Hydroxypropyl bis(N- hydroxyethyl-p-phenylene-diamine) and its tetrahydro-chloride)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Гидроксипропил- бис (N-гидрок-сиэтил-р-фенилен-диамин)HCl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(Hydroxypropyl bis(N-hydroxyethyl-p- phenylene-diamine)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128729-30- 6 / 128729- 28-2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-/416-320-2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0,4 пайыздан аспауы тиіс (тетрагидро-хлоридке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Этикеткаға басылуға тиіс: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4-Нитро-1 ,2-фенилендиамин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(4-Nitro-1,2-phenylenediamine)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4-Нитро-о-фенилен-диамин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(4-Nitro-o-Phenylenediamine)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99-56-9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202-766-3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0,5 пайыздан аспауы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 уақытша "қара қына" татуировка реакциясына ұшырадыңыз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5-Амино-о-крезол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(5-Amino-o-cresol)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4-Амино-2-гидрок-ситолуол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(4-Amino-2-hydro-xytoluene)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2835-95-2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220-618-6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және (b) үшін Тотықтырғыш реагентпен араластырғаннан кейін шашты бояу үшін қолданылатын ең жоғары концентрация 1,5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     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2,4-Диаминофенокси-этанол, оның гидрохлориді және оның сульфаты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(2,4-Diaminophenoxy-ethanol, its hydrochloride and its sulphate)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2,4-Диаминофено-ксиэтанол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2,4-диаминофено-ксиэтанол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(2,4-Diamino-phenoxyethanol HCl 2,4-Diamino-phenoxyethanol sulphate)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70643-19-5/ 66422-95-5/70643-20-8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-/266-357-1/ 274-713-2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 шашты бояу үшін қолданылатын ең жоғары концентрация 2,0 пайыздан аспауы тиіс (гидрохлоридке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1,3-Бензолдиол, 2 - метил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(1,3-benzenediol, 2- methyl)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2-Метилрезорцин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(2-Methylresorcinol)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608-25-3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210-155-8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1,8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1,8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бетте бөртпе болса немесе бас терісі сезімтал, тітіркенген немесе зақымдалса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Тотықтырғыш реагентпен араластырғаннан кейін кірпік бояу үшін қолданылатын ең жоғары концентрация 1,25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(с)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Этикеткаға басылуға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бетіңізде бөртпе бар немесе бас терісі сезімтал, тітіркенген немесе зақымдалса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кірпіктерді бояғаннан кейін сіз қандай да бір реакцияны бастан өткердіңіз 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4-Амино-m-крезол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(4-Amino-m-cresol)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4-амино-m-крезол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(4-Amino-m-cresol)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2835-99-6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220-621-2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 шашты бояу үшін қолданылатын ең жоғары концентрация 1,5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[(3-амино-4-метоксифенил) амино] этанол және оның сульфаты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2-[(3-amino-4-methoxy-phenyl)amino]ethanol and its sulphate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2-Амино-4-гидроксиэтил-аминоанизол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2-Амино-4-гидроксиэтил-аминоанизол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(2-Amino-4- hydroxylethyl-aminoanisole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2-Amino-4- hydroxyethyl-aminoanisole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83763-47-7 /83763-48-8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280-733-2 /280-734-8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 кірпік бояу үшін қолданылатын ең жоғары концентрация 1,5 пайыздан аспауы тиіс (сульфатқа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сіздің бетіңізде бөртпелер бар немесе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Гидроксиэтил-3, 4-мети-лендиоксианилин және оның гидрохлориді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(Hydroxyethyl-3,4- methylenedioxyaniline and its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Гидроксиэтил-3, 4 – метилендиокси-анилин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(Hydroxyethyl- 3,4-methylene-dioxyaniline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94158-14-2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303-085-5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1,5 пайыздан аспауы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'- [[4 - [(2-гидрокси-этил)амино]-3-нитрофе-нил] имино]бисэтанол (17)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(2,2′-[[4-[(2-Hydroxethyl) amino]-3-nitro-phenyl]imi-no]bisethanol (17))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Blue No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33229-34-4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251-410-3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реакциясын тудыруы мүмкін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[(2-гидроксиэтил) амино]-3-нитрофенол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(4-[(2-Hydroxyethyl)ami-no]-3-nitrophenol)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3-нитро-р-гидрок-сиэтиламинофенол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(3-Nitro-p-hydroxyl-ethylaminophenol)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65235-31-6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265-648-0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3,0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1,85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(бета- уреидоэтил)амино-4-нитробензола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(1-(beta-Ureidoethyl)amino-4-nitrobenzene)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4-нитрофенил аминоэтилмочевин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(4-Nitrophenyl aminoethylurea)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27080-42-8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410-700-1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Тотықтырғыш реагентпен араластырғаннан кейін шашты бояу үшін қолданылатын ең жоғары концентрация 0,25 пайыздан аспауы тиіс.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Нитрозды ингредиенттермен қолдануға болмайды.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1-Амино-2-нитро-4- (2', 3'-дигидроксипропил)амино-5-хлорбензол + 1,4-бис-(2', 3'-дигидрокси-пропил)амино-2-нитро-5-хлорбензол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(1-Amino-2-nitro-4- (2’,3’-dihydroxypropyl)amino-5-chlorobenzene + 1,4-bis- (2’,3’-dihydroxypro-pyl)amino-2-nitro-5- chlorobenzene)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 қызыл № 10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HC қызыл 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Red No 10 + HC Red No 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95576-89-9 + 95576-92-4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Тотықтырғыш реагентпен араластырғаннан кейін шашты бояу үшін қолданылатын ең жоғары концентрация 1,0 пайыздан аспауы тиіс.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(2 - (4-Амино-3-нитроанилино)этанол)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(2-(4-Amino-3-nitroani-lino)ethanol)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 қызыл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Red No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24905-87-1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246-521-9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2-Амино-6-хлор-4-нитрофенол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(2-Amino-6-chloro-4- nitrophenol)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2-Амино-6-хлор-4-нитрофенол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(2-Amino-6-chloro-4-nitrophenol)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6358-09-4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 № 228-762-1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2,0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Шашқа арналған тотықтырғыш емес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если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[бис (2-гидроксиэтил) амино]-5-нитрофенол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(2-[bis(2-Hydroxy-ethyl) amino]-5-nitrophenol)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No 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59820-43-8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428-840-7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5-амино-4-гидрокси-3-(фенилазо) нафталин-2, 7 – дисульфонат (17);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17200)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(Disodium 5-amino-4- hydroxy-3-(phenylazo) naphthalene-2,7- disul-phonate (17 ))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17200)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Қышқылды қызыл 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(Acid Red 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3567-66-6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222-656-9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2-[(2-нитрофенил)ами-но]этанол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(2-[(2-Nitrophenyl)ami-no]ethanol)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№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4926-55-0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225-555-8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Тотықтырғыш реагентпен араластырғаннан кейін шашты бояу үшін қолданылатын ең жоғары концентрация 0,75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Нитрозды ингредиенттермен қолдануға болмайды.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4-[(2-нитрофенил)ами-но]фенол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(4-[(2-Nitrophenyl)ami-no]phenol)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қызғылт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Orange No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54381-08-7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259-132-4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Полидоканол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(Polidocanol)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Лаурет-9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(Laureth-9)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3055-99-0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221-284-4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Шайылмайтын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3,0 пайыз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4,0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2-Нитро- N1-фенил-бензол-1,4-диамин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(2-Nitro-N1-phenyl- benzene-1,4-diamine)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Қызыл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Red No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2784-89-6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220-494-3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бас терісі сезімтал болса,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бас терісінің тітіркенуі және / немесе зақымдануы бар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1-Метокси-3-(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-амино-этил)амино-4-нитробензо-ла, гидро хлорид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(1-Methoxy-3-(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amino-ethyl)amino-4- nitroben-zene,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No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86419-69-4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415-480-1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 (гидрохлоридке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Нитриттері жоқ контейнерлерде сақтау.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1-(4'-аминофенилазо)-2-метил-4-(бис-2-гидрокси-этил)аминобензол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(1-(4’-Aminophenylazo)-2-methyl-4-(bis-2-hydroxy-ethyl)aminobenzene)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No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104226-21-3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146-420-6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N-(2-гидроксиэтил) -2-нитро-4-трифтор метил-анилин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(N-(2-Hydroxyethyl)- 2-nitro-4-trifluormethyl-aniline)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No 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10442-83-8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443-760-2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Тотықтырғыш реагентпен араластырғаннан кейін шашты бояу үшін қолданылатын ең жоғары концентрация 2,5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 /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Нитриттері жоқ контейнерлерде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шашты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бетте бөртпе болса;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сіздің бас теріңіз сезімтал,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сізде бас терісінің тітіркенуі және / немесе зақымдануы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Бензоламиниум, 3-[(4,5-дигидро-3-метил-5-оксо-1-фенил-1Н-пиразол-4-ил) азо]-N, N, N –триметил-хлорид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(Benzenaminium, 3- [(4,5-dihydro-3- methyl-5-oxo-1- phenyl-1H-pyrazol- 4-yl)azo]-N,N,Ntrimethyl-, 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Сары 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Yellow 57)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68391-31-1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269-943-5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Этанол, 2,2'-[[4-[(4-амино-фенил)азо]фенил]имино] бис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(Ethanol, 2,2’-[[4-[(4-ami-nophenyl) azo]phenyl] imino]bis-)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 Қара 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(Disperse Black 9) CAS № 20721-50-0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243-987-5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пайыз (қоспада 1:1 с 2,2 '- [4 - (4 – амин-фенилазо)фе-нилимино]ди-этаноламин және лигносульфат қатынасында)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9,10-Антрацен, 1,4-бис [(2,3 - дигидроксипропил) амино]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(9,10-Anthracenedione, 1,4-bis[(2,3- dihydroxy-propyl) amino]-)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Blue No 14) CAS № 99788-75-7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421-470-7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1,4-Диаминоантрахинон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(1,4-Diaminoanthraquinone)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 күлгін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(Disperse Violet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№128-95-0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204-922-6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 бояуының құрамындағы дисперсті күлгін 1-де дисперсті қызыл 15 қоспасы &lt;1 пайыз болуы тиіс (w/w).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 2 - ((4-амино-2-нитрофенил) амино)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(Ethanol, 2-((4- amino-2-nitrophenyl)amino)-)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қызыл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Red №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№2871-01-4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220-701-7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Тотықтырғыш реагентпен араластырғаннан кейін шашты бояу үшін қолданылатын ең жоғары концентрация 0,45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үшін: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3,0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[7-гидрокси-8 - [(2-метоксифенил)азо]-2-нафтил]триметил-аммоний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([7-Hydroxy-8-[(2- methoxyphenyl)azo]-2-naphthyl]trimethylam-monium 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қызыл 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Red 76)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68391-30-0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269-941-4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[[4- (диметиламино) фенил] азо] -1,3-диметил-1H-имидазола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(2-[[4- (Dimethylamino) phenyl]azo]-1,3- dimethyl-1H-imidazolium 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қызыл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(Basic Red 51)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77061-58-6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278-601-4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Тотықтырғыш реагентпен араластырғаннан кейін шашты бояу үшін қолданылатын ең жоғары концентрация 0,5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2-амино-5-этил-,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(Phenol, 2-Amino- 5-Ethyl-, Hydrochloride)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2-амино-5- этил-фенол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(2-Amino-5- Ethylphenol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149861-22-3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1,0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Флуоресцеина,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', 4', 5 ', 7'-тетрабром-4,5,6,7 тетрахлор-,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динатрий тұзы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 45410)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(Fluorescein, 2',4',5',7'-tetrabromo-4,5,6,7- tetrachloro-, disodium salt) (CI 45410)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қызыл 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(Acid Red 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18472-87-2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242-355-6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2,0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0,4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Ұсақтағыш агенттегі (1), (2) және (3) қоспа (лигносульфат):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(Mixture of (1), (2) &amp; (3) in dispersing agent (lignosulphate)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 көк 377 үш бояғыштың қоспасын білдіреді: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(Disperse Blue 377 is a mixture of three dyes):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      9,10-Антрахинон- 1,4-бис [(2-гидроксиэтил) амино]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(9,10-Anthracenedione-1,4-bis[(2- Hydroxyethyl)amino])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(1)1,4-бис [(2-гид-роксиэтил) амино] антра-9,10-хинон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(1,4-bis[(2-hydro-xyethyl)amino]anthra-9,10-quinone)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4471-41-4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224-743-7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9,10-Антрахинон—1-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[(2-гидроксиэтил) амино] - 4 - [(3-гидроксипропил) амино]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(9,10-Anthracenedione-1-[(2- Hydroxyethyl)amino]-4- [(3-Hydroxypropyl)amino])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1 - [(2-гидро-ксиэтил) амино] -4 - [(3- гидроксипро-пил) амино]-антра- 9,10-хинон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(1-[(2-hydroxyethyl) amino]-4-[(3-hydro-xypropyl)amino]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anthra- 9,10-quino-ne)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67674-26-4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266-865-3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9,10- Антрахинон - 1,4-бис [(3- гидроксипропил) амино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(9,10-anthracenedione-1,4-bis[(3- hydroxypropyl)amino)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1,4-бис [(3- гидроксипропил) амино] -антра- 9,10-хинон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(1,4-bis[(3- hydro-xylpropyl)amino]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anthra- 9,10-quino-ne)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67701-36-4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266-954-7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(4-Aminophenol)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p-Аминофенол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(p-Aminophenol)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123-30-8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204-616-2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Тотықтырғыш реагентпен араластырғаннан кейін шашты бояу үшін қолданылатын ең жоғары концентрация 0,9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Кірпіктерді бояған кезде ауыр аллергиялық реакциялар пайда болуы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бетіңізде бөртпе бар немесе бас терісі сезімтал, тітіркенген немесе зақымдалса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 и ресниц,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бұрын сізде "қара қына" уақытша татуировкаларына реакция болды 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4,5-диамино-1- (2-гидроксиэтил) -1Н-пиразол сульфат (1: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(4,5-Diamino-1-(2- hydroxyethyl)-1H- pyrazole sulfate (1:1))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1-гидроксиэтил-4,5-диамино пиразола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(1-Hydroxyethyl-4,5- Diamino Pyrazole Sulfate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155601-30-2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429-300-3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3,0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 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Хинолин, 4- формил-1-ме-тил- 4- метилбензолсульфо-қышқылды тұз (1: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(Quinolinium, 4- formyl-1-methyl-, salt with 4- methyl-benzenesulfonic acid (1:1))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4-Формил-1-метил-хинолин-р-толуол-сульфонат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(4-Formyl-1-Methyl-quinolinium-p-Tolu-enesulfonate)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223398-02-5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453-790-8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2,5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Пиридин, 1-метил-4 - [(метилфенилгидразоно)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метил] -, метилсульфат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(Pyridinium, 1- methyl-4-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 methylphenylhydrazono)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methyl]-, methyl sulfate)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сары 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Yellow 87)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68259-00-7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269-503-2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1,0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[(4-аминофенил) азо] -1,3-диметил-1H-имида-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(2-[(4-Aminophenyl)azo]-1,3- dimethyl-1H-imida-zolium chloride)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Қызғылт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Orange 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97404-02-9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306-764-4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0,5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2,6-Пиридиндиамин, 3- (3- пиридинилазо)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(2,6-Pyridinediamine, 3-(3- pyridinylazo))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2,6-Диамино-3- ((пиридин-3-ил) азо) пиридин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(2,6-Diamino-3- ((Pyridine-3-yl)azo) Pyridine)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28365-08-4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421-430-9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0,25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бояған кезде ауыр аллергиялық реакциялар пайда болуы мүмкін. 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0,25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((4-амино-3- метил-фенил) (4- имино-3-метил-2,5-цикло-гексадиен-1-илиден) метил) -2- метилфе-ниламин моногидро-хлорид (CI 42520)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(4-((4-Amino-3- methyl-phenyl)(4- imino-3-methyl- 2,5-cyclohexadien-1-yli-dene)methyl)-2- methyl-phenylamine monohyd-rochloride (CI 42520))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күлгін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(Basic Violet 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3248-91-7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221-831-7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1,0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 кезінде ауыр аллергиялық реакциялар пайда болуы мүмкін. 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2,3-Диамино-6,7-дигидро-1Н, 5Н-пиразоло [1,2-а] пиразол-1-он диметан-сульфонат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(2,3-Diamino-6,7- dihydro-1H,5H- pyrazolo[1,2-a] Pyrazol-1-one dimethanesulfonate)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2,3-Диамино дигидропиразол пиразолона диметосульфонат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(2,3-Diaminodi-hydropyrazolopyr-azolone Dimethosulfonate) CAS № 857035-95-1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469-500-8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2,0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Шашты бояу кезінде ауыр аллергиялық реакциялар пайда болуы мүмкін. 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2-Амино-4,6-динитро-фенол и 2-амино-4,6-ди-нитрофенол, натрий тұзы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(2-Amino-4,6-dinitrophenol and 2- amino-4,6-dinitro-phenol, sodium salt)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Пикрамин қышқылы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пикромат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(Picramic Acid and Sodium Picramate)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96-91-3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831-52-7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202-544-6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212-603-8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0,6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0,6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1-Метиламино-2- нитро-5- (2,3-дигидрокси-пропилокси)-бензол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(1-Methylamino-2-nitro-5-(2,3-dihydroxy-propyloxy)-benzene)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2-Нитро-5- глице-рил метиланилин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(2-Nitro-5-Glyceryl Methylaniline)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80062-31-3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279-383-3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0,8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сізде "қара қына" уақытша татуировкаларына реакция болды 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1-Пропанаминиум, 3 - [[9,10-дигидро-4- (метил-амино) - 9,10-диоксо-1- антраценил] амино] -N, N-диметил-N- пропил, бромистый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(1-Propanaminium, 3-[[9,10-dihydro- 4-(methyl-amino)- 9,10-dioxo-1- anthracenyl] amino]-N,N- dimethyl-N- propyl-, bromide)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 Көк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Blue 16)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502453-61-4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481-170-7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3-Амино-2-хлор- 6-метил-фенол 3-амино-4-хлор-6-метилфенол;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(3-amino-2-chlor- 6-methyl-phenol 3-amino-4-chloro- 6-methylphenol HCl)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5-Амино-6-хлор-о- крезол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5-амино-6-хлор-о- крезол;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(5-Amino-6-Chloro-o- Cresol 5-Amino-6-Chloro-o- Cresol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84540-50-1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80419-48-3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283-144-9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1,0 пайыздан аспауы тиіс.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2,2'метиленбис [4- амино-], дигидрохлорид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(Phenol, 2,2'- methylene-ebis[4- amino-], dihydro-chloride)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2,2'-метиленбис-4- аминофенол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(2,2'-Methylenebis-4- aminophenol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27311-52-0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63969-46-0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440-850-3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1,0 пайыздан аспауы тиіс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Пиридин-2,6-диилдиамин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(Pyridine-2,6- diyldiamine)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2,6-диамино-пиридин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(2,6-Diamino-pyridine)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141-86-6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205-507-2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 Тотықтырғыш реагентпен араластырғаннан кейін шашты бояу үшін қолданылатын ең жоғары концентрация 0,15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Кірпік бояуға арналған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Тек кәсіби қолдану үшін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Кірпіктерді бояған кезде ауыр аллергиялық реакциялар пайда болуы мүмкін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кірпік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Көзге түсуін болдырмау, көзге түскен жағдайда дереу жуып тастау. 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С16- алкилтриметил-аммоний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C18- алкилтриметил-аммоний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(C16-alkyltrimethyl-ammonium chloride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C18-alkyltrimethyl-ammonium chloride)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Цетримониум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(Cetrimonium chloride (19))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112-02-7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203-928-6 стеартримониум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(Steartrimonium chloride (19))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112-03-8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203-929-1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(а) Шашқа арналған шайылатын өнім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(а) 2,5 пайыз жекелеген концентрациялар немесе жекелеген концентрациялардың сомасы үшін цетримониум хлориді және стеартримониум хлориді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Микроорганизмдердің көбеюін басу үшін емес, басқа мақсаттар үшін пайдаланған кезде ингредиенттің мақсаты техникалық құжаттарда көрсетілуі тиіс.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(b) Шашқа арналған шайылмайтын өнім 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1,0 пайыз жекелеген концентрациялардың сомасы үшін цетримониум хлориді және стеартримониум хлориді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(с) Бетке арналған шайылмайтын өнім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0,5 пайыз жекелеген концентрациялардың сомасы үшін цетримониум хлориді және стеартримониум хлориді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С22- алкилтриметил-аммоний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(C22- alkyltrimethyl-ammonium chloride)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Бегентримониум хлорид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(Behentrimonium chloride (19))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17301-53-0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241-327-0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Шашқа арналған шайылатын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5,0 пайыз жеке концентрация үшін беген-тримониум хлориді немесе жеке концентрация сомасы үшін цетримониум хлориді, стеартримо-ниум хлориді және бегентримо-ниум хлориді, сонымен бірге осы қосымшаның 286-сілтемелік нөмірінде көрсетілген цетримониум хлориді мен стеартримо-ниум хлориді сомасы үшін тиісті максималды концентрация сақталған кезде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шайылмайтын 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(b) Жеке концентрация үшін 3,0 пайыз беген-тримониум хлориді немесе цетри-мониум хлориді, стеартримо-ниум хлориді және бегентри-мониум хлориді жекелеген концентрацияларының сомасы, сонымен қатар цет-римониум хлоридінің және стеартримо-Римо-хлоридтің сомасы үшін сәйкес келетін ең жоғары концентрацияны сақтаған кезде осы қосымшаның 286-сілтемелік нөмірінде көрсетілген хлоридтің стеартримониумы.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 Бетке арналған шайылмайтын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(с) беген-тримониум хлоридтің жеке концентрациясы немесе цетримониум хлоридтің, стеартримо-ниум хлоридтің және бегентримо-ниум хлоридтің жекелеген концентрацияларының сомалары үшін 3,0 пайыз, сол уақытта осы қосымшаның 286 сілтемелік нөмірінде көрсетілген цетримониум хлорид пен стеартримо-ниум хлоридтің сомалары үшін тиісті ең жоғары концентрация сақталған кезде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[(4-амино-3-метил-9,10-диоксо-1-антрил) амино] пропил-триметил-аммоний; метилсульфат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(3-[(4-amino-3-methyl-9,10-dioxo-9,10-dihydro-anthracen-1-yl)amino]-N,N,N-trimethylpropan-1-aminium, methylsulfate salt)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(НС Blue № 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16517-75-2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605-392-2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Тотықтырғыш реагентпен араластырғаннан кейін шашты бояу үшін қолданылатын ең жоғары концентрация 2,0 пайыздан аспауы тиіс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2,0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қышқылының қосылысы 4 - [(2,6-дихлор-фенил) (4-имино-3,5-диметил-2,5-циклогекса-диен-1-илден) метил] -2,6-диметиланилин (1: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(Phosphoric acid compound with 4-[(2,6-dichloro- phenyl) (4-imino-3,5-dimethyl-2,5- cyclohexa-dien-1- ylidene) methyl]-2,6-dimethylaniline (1:1))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Көгілдір №15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(НС Blue № 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74578-10-2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277-929-5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0,2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Динатрий 2,2'-(9,10-диоксо-антрацен-l,4-диилдиимино) бис(5-метилсульфонат)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(Disodium 2,2'-(9,10-dioxoan-thracene-l,4-diyl-diimino)bis(5-methylsulpho-nate))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жасыл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(Acid Green 25)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4403-90-1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224-546-6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Натрий, 4 - [(9,10-дигидро-4-гидрокси-9,10-диоксо-1-антрил) амино] толуол-3-сульфонат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(Sodium, 4-[(9,10-dihydro-4-hydroxy-9,10-di-oxo-1-anthryl)amino]toluene-3-sulphonate)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күлгін 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(Acid Violet 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4430-18-6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224-618-7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1,4-Бензолдиамин,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(метоксиметил)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1,4-бензолдиамин,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(метоксиметил) -,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(1,4-Benzenediamine,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2-(methoxymethyl)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1,4-Benzenediamine,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2-(methoxymethyl)-, sulfate)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2-Метоксиметил-п-фенилендиамин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2-метоксиметил-п-фенилендиамин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2-(Methoxymethyl-p-Phenylenediamine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2-Methoxymethyl-p-Phenylenediamine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337906-36-2,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337906-37-3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679-526-3,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638-749-6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(b) Тотықтырғыш реагентпен араластырғаннан кейін шашты бояу үшін қолданылатын ең жоғары концентрация 1,8 пайыздан аспауы тиіс (еркін негізге қайта есептегенде)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 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Кірпік бояуға арналған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 өнім елеулі аллергиялық реакциялар тудыруы мүмкін 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 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жағдайларда кірпік боямаңыз: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бетіңізде бөртпе бар немесе бас терісі сезімтал, тітіркенген немесе зақымдалса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немесе кірпікті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 бұрын "қара қына" уақытша татуировкаларына реакция жасадыңыз ба.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пайдалану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түсуін болдырмау, көзге түскен жағдайда дереу жуып тастау.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1-N-Метилморфолиний пропиламино 4-гидрокси- антрахинон метилсульфат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(1-N-Methylmorpholinium-propylamino-4-hydroxy-anthraquinone, methyl sulfate)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Гидроксиантрахи-нон аминопропил-метил морфолиний метасульфат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(Hydroxyanthra-quinone-aminopropyl Methyl Morpholi-nium Methosulfate)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38866-20-5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254-161-9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 2,2 '- [[3- метил-4 - [(E) - (4 нитрофенил) азо] фенил] имино] бис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(Ethanol, 2,2'-[[3- methyl-4-[(E)-(4- nitrophenyl)azo] phenyl]imino]bis-)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Дисперсный Қызыл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(Disperse Red 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3179-89-3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221-665-5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(b) 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Тотықтырғыш реагентпен араластырғаннан кейін шашты бояу үшін қолданылатын ең жоғары концентрация 2,0 пайыздан аспауы тиіс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(а) және (b)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4-Амино-5-гидрокси-3- (4-нитрофенилазо) -6- (фенилазо) -2,7-нафталиндисульфон қышқылы, динатрий тұзы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(4-Amino-5-hydroxy-3-(4-nitrophenylazo)-6-(phenyl-azo)-2,7-naphthalenedi-sulfonic acid, disodium salt)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Қара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(Acid Black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1064-48-8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213-903-1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Динатрия 3-гидрокси-4 - [(E) - (4-метил-2-сульфо-натофенил) диазенил] -2-нафтоат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(Disodium 3-hydroxy-4-[(E)-(4-methyl-2-sulfonato-phenyl)diazenyl]-2-naph-thoate)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 Қызыл 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(Pigment Red 57)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5858-81-1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№ 227-497-9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(2-этоксиэтокси) этанол моноэтил диэтиленгликоль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(2-(2-ethoxyethoxy)ethanol Diethylene Glycol Monoethyl Ether (DEGEE))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Этоксидигликоль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(Ethoxydiglycol)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111-90-0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203-919-7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7 пайыз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(а)-дан (e)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Этоксидигликольдег этиленгликоль қоспасының құрамы ≤ 0,1% болуы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көз айналасына және ауыз қуысына қолдануға болмайды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Шашқа арналған тотықтырғыш емес бояулар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5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(c) Шашқа арналған бояулардан басқа шайылатын өнім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10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Спрей түріндегіден басқа косметикалық өнім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2,6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 Спрейдің мынадай өнімдері: әтір, парфюмерлік сулар, шаш лактары, антиперспи-ранттар мен дезодоранттар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 2,6 пайыз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[2- [4 - [(E) -2- [4- [бис (2-гидроксиэтил) амино-фенил] винил] пиридин-1-иум] бутаноил] амино-этил]ди-сульфанил ди-хлорид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(Di[2-[4-[(E)-2-[4- [bis(2-hydroxyethyl)aminophenyl]vinyl]pyridin-1-ium] butanoyl]aminoethyl] di-sulfanyl dichloride)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 Қызыл № 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Red No 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1449471-67-3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 /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[2- [4 - [(Е) -2- [2,4,5-триметоксифенил] винил] пиридинин-1-иум] бутано-ил] аминоэтил] дисуль-фанил дихлорид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(Di[2-[4-[(E)-2- [2,4,5-trimethoxyphenyl]vinyl] pyridinin-1-ium] butanoyl] aminoethyl]disulfanyl dichloride)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Сары №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(HC Yellow No 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1450801-55-4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толмағандарға пайдалануға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1H-пиразол-4,5- диамин, 1- гексил-, сульфат (2: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(1H-Pyrazole-4,5- diamine, 1- hexyl-, sulfate (2:1))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1-гексил 4,5-ди-амино пиразола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(1-Hexyl 4,5- Di-amino Pyrazole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1361000-03-4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1,0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4-гидрокси-2,5,6-триами-нопиримидин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(4-Hydroxy-2,5,6- triaminopyrimidine sulfate)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2,5,6-триамино- 4-пиримидинола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(2,5,6-Triamino- 4-Pyrimidinol Sulfate)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1603-02-7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216-500-9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0,5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[(3-аминопиразоло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[1,5-а]пиридин-2-ил)окси] этанол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(2-[(3-Aminopyrazolo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[1,5-a]pyridin-2-yl)oxy] ethanol hydrochloride)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Гидроксиэтокси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аминопиразоло-пиридин НСl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(Hydroxyethoxy Aminopyrazolo-pyridine HCl)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1079221-49-0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695-745-7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2,0 пайыздан аспауы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3-амино- 2,6-диметил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(Phenol, 3-amino- 2,6-dimethyl)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3-Амино-2,6-ди-метилфенол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(3-Amino-2,6- Dimethylphenol)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6994-64-5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230-268-6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Тотықтырғыш реагентпен араластырғаннан кейін шашты бояу үшін қолданылатын ең жоғары концентрация 2,0 пайыздан аспауы тиіс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Қоспадағы бояу мен тотықтырғыштың қатынасы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2-Нафтиламин, 8 - [(4-ами-но-3-нитрофенил) азо] -7-гидрокси-N, N, N-триме-тил,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(2-Naphthalenaminium, 8-[(4- amino-3-nitrophenyl) azo]-7-hydroxy-N,N,N-trimethyl-, 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коричневый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Brown 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68391-32-2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269-944-0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3-амино-7- (диметиламино) -2- метоксифеноксазин -5-иум 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(3-Amino-7-(dimethyl-amino)-2- methoxyphe-noxazin-5-ium 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көк 124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(Basic Blue 124)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67846-56-4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267-370-5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Шашқа арналған тотықтырғыш емес бояулардағы бояғыш зат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ингредиенттерді қолдануға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 /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бұрын сіз уақытша "қара қына" татуировка реакциясына ұшырадыңыз ба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Арахисо майы, экстракты және туындысы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(Peanut oil, extracts and derivatives)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Arachis Hypogaea (арахиса)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(Arachis Hypogaea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8002-03-7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232-296-4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қабығының экстракты Arachis Hypogaea (арахиса) (Hypogaea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Arachis Hypogaea Seedcoat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8002-03-7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232-296-4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Arachis ұны Hypogaea (арахис)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(Arachis Hypogaea Flour)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8002-03-7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232-296-4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Арахис ақуызының ең жоғары мөлшері: 0,5 ppm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Arachis Hypogaea (арахиса) жемістерінің 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(Arachis Hypogaea Fruit Extract)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8002-03-7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232-296-4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Сабақтарының экстракты Arachis Hypogaea (арахиса)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(Arachis Hypogaea Sprout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Гидргенизделген арахис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(Hydrogenated Peanut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68425-36-5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270-350-9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 қышқылы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Peanut Acid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91051-35-3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293-087-1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 Глицеридтары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(Peanut Glycerides)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91744-77-3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294-643-6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ПЭГ-6 эфирлер арахис майлары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(Peanut Oil PEG-6 Esters)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68440-49-3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Арахисамид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(Peanutamide MEA)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93572-05-5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297-433-2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Арахисамид MIPA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(Peanutamide MIPA)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арахинаты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Potassium Peanutate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61789-56-8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263-069-8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Натрий-арахисоамфоацетат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Peanutamphoacetate)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арахинаты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Peanutate)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61789-57-9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263-070-3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Сульфатталған арахис майы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(Sulfated Peanut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73138-79-1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277-298-6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гидролизделген протеині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(Hydrolyzed wheat protein)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гидролизделген протеині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(Hydrolyzed wheat protein)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94350-06-8/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222400-28-4/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70084-87-6/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100209-50-5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305-225-0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309-358-5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Гидролизаттардағы пептидтердің молекулалық массасының ең жоғары мәні: 3,5 кДа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Tagetes minuta гүлдерінің экстракты(ұсақ бархатцар)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Tagetes minuta гүлдерінің майы (ұсақ бархатцар)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(Tagetes minuta flower extract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minuta flower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minuta гүлдерінің экстракты (ұсақ бархатцар)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(Tagetes minuta flower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minuta гүлдерінің майы (ұсақ бархатцар)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(Tagetes minuta flower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91770-75-1; 91770-75-1/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8016-84-0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294-862-7;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294-862-7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Шайылмайтын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0,01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және (b) үшін: Сығындыдағы/майдағы альфа-тертиенил (тертиофен) мөлшері ≤ 0,35 пайыз.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(а) үшін: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Күннен қорғану өнімі мен табиғи / жасанды ультракүлгін сәулеленуден қорғауға арналған өнімдерді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және (b) үшін: экстрактпен (маймен) ұсақ түсті барқытшөптер (Tagetes patula) (осы қосымшаның 309-сілтемелік нөмірі) бірге пайдаланылған жағдайда пайдалануға дайын өнімдегі барқытшөп (Tagetes) экстрактының (майының) жалпы жиынтық мөлшері осы кестенің 5-бағанында көрсетілген шекті концентрациядан аспауға тиіс.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Tagetes patula гүлдерінің экстракты (Ұсақ гүлді барқытшөптер)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Tagetes patula гүлдерінің майы (ұсақ гүлді барқытшөптер)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(Tagetes patula flower extract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patula flower oil)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Tagetes patula гүлдерінің экстракты (ұсақ гүлді барқытшөптер)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(Tagetes patula flower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patula гүлдерінің майы (ұсақ гүлді барқытшөптер)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(Tagetes patula flower oil)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91722-29-1;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91722-29-1/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8016-84-0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294-431-3;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294-431-3/-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Шайылмайтын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Шайылатын өнім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және (b) үшін: Сығындыдағы / майдағы альфа-тертиенил (тертиофен) мөлшері ≤ 0,35 пайыз.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(a) үшін: Күннен қорғану өнімі мен табиғи / жасанды ультракүлгін сәулеленуден қорғауға арналған өнімдерді қолдануға болмайды.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(a) және (b) үшін: экстрактпен (маймен) ұсақ барқытшөптер (Tagetes patula) (осы қосымшаның 308-сілтемелік нөмірі) бірге пайдаланылған жағдайда пайдалануға дайын өнімдегі барқытшөп (Tagetes) экстрактының (майының) жалпы жиынтық мөлшері осы кестенің 5-бағанында көрсетілген шекті концентрациядан аспауға тиіс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1-(4-Хлорфенокси)-1- (имидазол-1-ил) -3,3-диметилбутан-2-он (22)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(1-(4-Chlorophenoxy)-1-(imidazol-1-yl)-3,3- dimethylbutan-2-one)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Климбазол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(Climbazole)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38083-17-9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№ 253-775-4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Қайызғаққа қарсы шайылатын сусабындар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пайыз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Микроорганизмдердің көбеюін басу үшін емес, басқа мақсаттар үшін пайдаланған кезде ингредиенттің мақсаты техникалық құжаттарда көрсетілуі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 (2,4,6-триметилбензоил) фосфиноксид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(Diphenyl(2,4,6- trimethylbenzoyl) phosphine oxide)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Триметилбензоил дифенилфосфино-ксид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(Trimethylbenzoyl diphenylphosphine 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75980-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№ 278-355-8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жасанды жүйелер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пайдалану үшін;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 жанасуды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нұсқаулыққа сәйкес қолдану.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2-Фуральдегид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(2-Furaldehyde)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Фурфурол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(Furfural)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№98-01-1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№202-627-7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2-гидроксиэтилметакрилат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 Hydroxyethyl Methacrylate)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868-77-9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212-782-2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өнім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реакциясын тудыруы мүмкін.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11,14-Диокса-2,9-диазагептадец-16- қышқыл, 4,4,6,16-тетраметил-10,15-диоксо, 2 - [(2-метил-1-оксо-2-пропенил)окси] этиль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(11,14-Dioxa-2,9-diazaheptadec-16-enoic Acid,4,4,6,16-tetramethyl-10,15-dioxo, 2-[(2-metyl-1-oxo-2-propenyl)oxy]ethyl ester)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Ди-HЕМА триметилгексил дикарбамат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(DI-HEMA trimethyl-hexyl dicarbamate)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41137-60-4/ 72869-86-4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255-239-5/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276-957-5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өнім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кәсіби қолдану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кәсіби қолдану үшін.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реакциясын тудыруы мүмкін.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(3-аминопиразоло [1,5-A]пиридин-2-ил) -1,1-диметилпиперазин-1-ий хлорид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(4-(3-aminopyrazolo[1,5-A]pyridin-2-yl)-1,1- dimethylpiperazin- 1-ium chloride hydrochloride)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Диметилпипера-зиния аминопиразо-лопиридин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(Dimethylpipera-zinium Aminopyrazolopyri-dine HCl)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1256553- 33-9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813-255-5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 пайыздан аспауы тиіс (еркін негізге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бояу кезінде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(3 - ((4-Аминофенил) амино) пропил) -3-метил-1H-имидазол-3- хлорид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(1-(3-((4-Aminophe-nyl)amino)propyl)-3-methyl-1H- imidazol-3-ium chloride hydrochloride)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Метилимидазолийпропил р-фенилендиамин HCl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(Methylimidazoliumpropyl p-phenylene-diamine HCl)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№ 220158-86-1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Тотықтырғыш реагентпен араластырғаннан кейін шашты бояу үшін қолданылатын ең жоғары концентрация 2 пайыздан аспауы тиіс (еркін негізге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 [2 - [(E) -2- [4- [бис (2-гидроксиэтил) аминофе-нил] винил] пиридин-1-ий] этил] дисульфид диметан-сульфонат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(Di-[2-[(E)-2-[4-[bis (2-hydroxyethyl) aminophenyl] vinyl]pyridin-1- ium]-ethyl]disulphide dimethanesulfonate)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Қызғылт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 Orange №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1449653- 83-1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Метансульфонаттардың,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атап айтқанда этилметансульфонаттың қоспалары болмауға тиіс.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[(2-гидрокси-1-нафтил) азо] натрий бензолсульфонаты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4-[(2- hydroxy-1- naphthyl)azo]benzene sulfonate)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Қызғылт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(Acid Orange 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633-96-5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211-199-0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Фенол, 4,4'- (4,5,6,7-тетра-бром-1,1-диоксидо-3H-2,1-бензоксатиол-3-илиден) бис [2,6-дибром-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(Phenol, 4,4'- (4,5,6,7-tetrabromo-1,1-dioxido-3H-2,1-benzoxathiol-3-ylidene)bis[2,6- dibromo-)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Тетрабромфенол көк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(Tetrabromophenol Blue)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4430-25-5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224-622-9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Шашқа арналған тотықтырғыш бояулардағы бояғыш 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Шашқа арналған тотықтырғыш емес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0,2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Тотықтырғыш реагентпен араластырғаннан кейін шашты бояу үшін қолданылатын ең жоғары концентрация 0,2 пайыздан аспауы тиіс (еркін негізге қайта есептегенде)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Этикеткаға басылуға тиіс: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Қоспадағы бояу мен тотықтырғыштың қатынасы.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Шашты бояған кезде ауыр аллергиялық реакциялар пайда болуы мүмкін.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Нұсқаулықты оқып, оны басшылыққа алыңыз. Бұл өнім 16 жасқа толмаған адамдарға арналмаған.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"қара қына" татуировкасы аллергия қаупін арттыруы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Мына жағдайларда шашты боямаңыз: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сізде бет бөртпесі және бас теріңіз сезімтал, тітіркенген және зақымдалған болса,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шашты бояғаннан кейін сізде қандай да бір реакция болды 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сіз бұрын "қара қына" уақытша татуировкаларына реакция жасадыңыз ба.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Индигофера боялған, кептірілген және туралған жапырақтары бояғыш индигофера 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(Indigofera tinctoria, dried and pulverised leaves of Indigofera tinctoria 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Индигофера боялған жапырақтары;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боялған индигофера жапырақтарының ұнтағы; бояғыш индигофера жапырақтарының сығындысы; бояғыш индигофера сығындысы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(Indigofera tinctoria leaf Indigofera tinctoria leaf powder Indigofera tinctoria leaf extract Indigofera tinctoria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84775-63-3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283-892-6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Шашқа арналған тотықтырғыш емес бояулардағы бояғыш зат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Аэродинамикалық диаметрі ≤ 10 мкм 1% немесе одан да көп бөлшектері бар ұнтақ түріндегі титан диоксиді.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(Titanium dioxide in powder form containing 1 % or more of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particles with aerodynamic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diameter ≤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(Titanium Dioxide)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13463-67-7/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1317-70-0/1317-80-2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236-675-5/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215-280-1/215-282-2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Үгілмелі опа түріндегі бетке арналған өнімдер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      Шашқа арналған аэрозольды спрейлер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(с) Басқа да өнім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25 пайыз;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1,4 пайыз жалпы қолдану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кәсіби қолдану үшін 1,1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(b) бетіңізде бөртпе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Ішке дем алу кезінде соңғы тұтынушының өкпесіне әсер етуі мүмкін нысандарда қолдануға болмайды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1,3-дигидрокси-2-пропанон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1,3-Dihydroxy- 2-propanone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Дигидроксиацетон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Dihydroxyacetone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96-26-4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202-494-5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Шашқа арналған тотықтырғыш емес бояулардағы бояғыш зат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Автоқыздырынуға арналған өнім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 6,25 пайыз;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(b) 10 пайыз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 заттар парфюмерлік-косметикалық өнімдердегі олардың әрқайсысының рұқсат етілген ең жоғары мәнге қатынасы 1-ден аспаған жағдайда жеке немесе қоспада пайдаланылуы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3 </w:t>
      </w:r>
      <w:r>
        <w:rPr>
          <w:rFonts w:ascii="Times New Roman"/>
          <w:b w:val="false"/>
          <w:i w:val="false"/>
          <w:color w:val="000000"/>
          <w:sz w:val="28"/>
        </w:rPr>
        <w:t>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Натрий, калий немесе литий гидроксидтерінің концентрациясы натрий гидроксидіне қайта есептеледі. Гидроксидтердің қоспаларын пайдалану кезінде сома осы кестенің 5-бағанында көрсетілген мәннен аспауы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Натрий, калий немесе литий гидроксидтерінің мөлшері натрий гидроксидіне қайта есептеледі. Гидроксидтердің қоспасын пайдалану кезінде олардың жиынтық концентрациясы осы кестенің 5-бағанында көрсетілген мәннен аспауы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Консервант ретінде Кеден одағы Комиссиясының 2011 жылғы 23 қыркүйектегі № 799 шешімімен қабылданған "Парфюмерлік-косметикалық өнімнің қауіпсіздігі туралы" (КО ТР 009/2011) Кеден одағының техникалық регламентіне (бұдан әрі – техникалық регламент)4-қосымшаның 34-сілтемелік нөмірін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Консервант ретінде техникалық регламентке 4-қосымшаның 43-сілтеме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8 </w:t>
      </w:r>
      <w:r>
        <w:rPr>
          <w:rFonts w:ascii="Times New Roman"/>
          <w:b w:val="false"/>
          <w:i w:val="false"/>
          <w:color w:val="000000"/>
          <w:sz w:val="28"/>
        </w:rPr>
        <w:t>Консервант ретінде техникалық регламентке 4-қосымшаның 54-сілтеме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3-сілтеме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 Тек 3 жасқа дейінгі балаларға қолдануға болатын өнімдер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9-сілтеме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23-сілтеме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8-сілтеме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 шектеу дайын косметикалық өнімдерге емес, затқа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Қоспада пайдаланылатын осы заттардың сомасы "пайдалануға дайын өнімдегі ең жоғары концентрация" ретінде көрсетілген мәннен аспауы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 Шашты бояуға арналған осы заттың бос негізі мен тұздарын, егер техникалық регламентке 1-қосымшаға сәйкес тыйым салынбаған болса, пайдалануға рұқсат 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58-сілтеме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44-сілтеме нөмірін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Калий гидроксидін қолданудың басқа түрлері үшін техникалық регламентке 2-қосымшаның 15D 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Калий гидроксидін қолданудың басқа түрлері үшін техникалық регламентке 2-қосымшаның 15 а сілтемелік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Консервант ретінде техникалық регламентке 4-қосымшаның 32-сілтеме нөмірін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Ауыз қуысы гигиенасы құралдарындағы фтордың ең жоғары рұқсат етілген концентрациясы пайызбен, немесе мг/кг, немесе ppm фтордың молярлық массасына қайта есептегенде көрсетіледі.".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    Көрсетілген техникалық регламентке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34-позиция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7-гидрокси-8-(фенилазо)нафта-лин1,3-дисульфонат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(Disodium 7-hydroxy-8-(phenylazo)naphthalene-1,3-disulphonate)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Шырышты қабықтарға арналған өнімдерде пайдаланылмайды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51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l-(4-(фенилазо)фе-нилазо)-2-нафтол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(l-(4-(Phenylazo) phenylazo)-2-naphthol)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Шырышты қабықтарға арналған өнімдерде пайдаланылмайды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 критерийлері: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 ≤ 0,2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2-нафтол ≤ 0,2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4-аминоазо-бензин ≤ 0,1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1-(фенилазо)-2-нафтол ≤3 пайыз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1-[2-(фенилазо) фенилазо]-2-нафталинол ≤2 пайыз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143-позиция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(Titanium dioxide)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236-675-5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- 2-қосымшаның 321-тармағына сәйкес пайдалануға арналған аэродинамикалық диаметрі ≤ 10 мкм болатын 1% немесе одан көп бөлшектерді қамтитын ұнтақ түріндегі титан диоксиді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техникалық регламентке 4-қосымшада: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3-позиция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 қышқылы және оның тұздары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(1)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(Salicylic acid and its salts)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қышқылы, (Salicylic acid)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69-72-7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200-712-3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 (қышқыл)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арналған құралдарда пайдаланбау.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 құралдарында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ішке дем алу кезінде соңғы тұтынушының өкпесіне әсер етуі мүмкін нысандарда пайдаланбау.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пайдаланбау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(2)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салицилаты, магний салицилаты, MEA-салицилат, натрий салицилаты,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салицилаты,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ТЕА-салицилат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(calcium salicylate, magnesium salicylate, MEA-salicylate, sodium salicylate, potassium salicylate, TEA-salicylate)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824-35-1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18917-89-0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59866-70-5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54-21-7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578-36-9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2174-16-5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212-525-4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242-669-3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261-963-2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200-198-0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209-421-6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218-531-3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 (қышқыл)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арналған құралдарда пайдаланбау, сусабындарды қоспағанда.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балаларға пайдаланбау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5-позиция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7 және 8-позициялар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Бифенил-2-ол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(Biphenyl-2-ol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о-фенилфе-нол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(o-Phenyl-phenol)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90-43-7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201-993-5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(a) Шайылатын өнім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 фенолге қайта есептегенде 0,2 пайыз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тигізуді болдырмау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 Шайылмайтын өнім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фенолге қайта есептегенде 0,15 пайыз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28-позиция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Полигексаметилен бигуанид гидро-хлорид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(Polyhexamethylene biguanide hydro-chloride)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Полиамино-пропил бигуанид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(Polyamino-propyl biguanide)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32289-58-0, 27083-27-8, 28757-47-3, 133029-32-0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608-723-9 608-042-7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дем алу кезінде соңғы тұтынушының өкпесіне әсер етуі мүмкін нысандарда пайдаланбау.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31 және 32-позициялар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1-(4-Хлорфенокси) -1- (имидазол-1-ил) -3,3-диметилбутан-2-он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(1-(4-(Chloropheno-xy-1-(imidazol-1-yl)-3,3- dimethylbutan-2-one)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Климбазол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(Climbazole)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 № 38083-17-9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253-775-4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Шашқа арналған лосьондар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(a)      0,2 пайыз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(б) Бетке арналған кремдер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      0,2 пайыз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(c) Аяқ күтімінің өнімдері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(c)      0,2 пайыз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(d) Шайылатын сусабын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(d)      0,5 пайыз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40 және 41-позициялар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Ауыстырылған немесе жойылған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Moved or deleted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49-позиция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5-Этил-3,7-диокса-1-аза-бицикло-[3.3.0]-октан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(5-Ethyl-3,7-dioxa-1-azabicyclo[3.3.0] octane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7-Этил-бицикло-оксазолидин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(7-Ethyl-bicyclo-oxazolidine)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7747-35-5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231-810-4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 гигиенасы құралдарында және шырышты қабықтарға арналған өнімдерде пайдалануға болмайды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51-позиция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гидросиметиламиноацетаты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hydroxymethylamino acetate))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гидокси-метилгли-цинаты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Hydroxyme-thylglycinate)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70161-44-3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274-357-8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шығарылған формальдегидтің ең жоғары теориялық концентрациясы, шығарылған жеріне қарамастан, нарықта орналастырылған құрамда ≥ 0,1 пайыз болса, пайдалануға болмайды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15 және 16-сілтемелер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Басқаша пайдалану кезінде (консервант ретінде емес) – техникалық регламентке 2-қосымшаның 287-тармағын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Басқаша пайдалану кезінде (консервант ретінде емес) – техникалық регламентке 2-қосымшаның 288-тармағын қараңыз.";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мынадай мазмұндағы 19-сілтемемен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Басқаша пайдалану кезінде (консервант ретінде емес) – техникалық регламентке 2-қосымшаның 310-тармағын қараңыз.";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ескертпелердің 2-тармағы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тізбеде келтірілген құрамында формальдегид бөлетін заттар бар парфюмерлік-косметикалық өнімде: "құрамында формальдегид бар" деген ескерту жазбасы болуы тиіс, егер ондағы формальдегидтің құрамы 0,05 пайыздан асатын болса.";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мынадай мазмұндағы 60-позициямен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(3-этокси-4-гидроксифенил) бутан-2-он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(4-(3-ethoxy-4-hyd-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roxyphenyl)bu-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tan-2-one)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CB41273119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Гидрокси-этоксифенил бутанон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(Hydroxy-ethoxyphenyl Butanone) CAS № 569646-79-3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 № 933-435-8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Көрсетілген техникалық регламентке 5-қосымшада: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27, 27а, 28-позициялар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диоксиді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(Titanium dioxide)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(Titanium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Dioxide)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13463-67-7/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1317-70-0/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1317-80-2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236-675-5/ 205-280-1/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215-282-2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пайыз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Аэродинамикалық диаметрі ≤ 10 мкм болатын 1% немесе одан да көп бөлшектерден тұратын ұнтақ түріндегі титан диоксиді 2-қосымшаның 321-тармағына сәйкес пайдаланылуы тиіс. 2-қосымшаның 321-тармағының (4) бағанының (с) әрпімен белгіленген өнім түрі үшін осы позицияның (5) бағанында көрсетілген пайдалануға дайын өнімнің ең жоғары концентрациясы қолданылады.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диоксиді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(Titanium dioxide)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диоксиді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(Titanium Dioxide)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(nano)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13463-67-7/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1317-70-0/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1317-80-2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236-675-5/ 215-280-1/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215-282-2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пайыз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дем алу кезінде соңғы тұтынушының өкпесіне әсер етуі мүмкін нысандарда пайдаланбау. Мынадай сипаттамалары бар наноматериал-дарға ғана рұқсат етіледі: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тазалығы ≥ 99 пайыз,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рутил немесе құрамында 5 паизге дейінгі анатаза бар рутил түрінде, , сфералық, ине тәрізді немесе ланцеттік кристалды құрылымы және кластерлер формасы бар,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егер мөлшер бойынша сыныптауыш негізге алынса, бөлшектердің орташа мөлшері ≥ 30 нм,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жақтарының арақатынасы 1-ден 4,5 дейін, ал көлемдік үлестік беті ≤ 460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кремний оксидімен, гидратталған кремний диоксидімен, алюминий оксидімен, алюминий гидроксидімен, алюминий стеаратымен, стеарин қышқылымен, триметокси-каприлил-силанмен, глицеринмен, диметиконмен, гидродиме-тиконмен, симетиконмен жабылған;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келесі қоспалардың бірімен жабылған: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ең жоғары концентрациядағы кремний диоксиді 16 пайыз және ең жоғары концентрациядағы цетил фосфаты 6 пайыз,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 жоғары концентрациядағы алюминий оксиді 7 пайыз және ең жоғары концентрациядағы марганец диоксиді 0,7 пайыз (ерінге арналған өнімдерде қолдануға болмайды),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 жоғары концентрациядағы алюминий оксиді 3 пайыз және ең жоғары концентрациядағы триэтоксикаприлилсилан 9 пайыз,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тиісті жабылмаған немесе легирленбеген эталонмен салыстырғанда фотокаталитикалық белсенділік ≤ 10 пайыз,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нанобөлшектер соңғы рецептурада фототұрақты.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алюминий оксиді мен марганец диоксидінің қоспасы бар титан диоксиді (нано) бар бет терісіне жағуға арналған косметикалық өнім құрамында мына ескертуді қамтуға тиіс: ерінмен жанасуын болдырмау немесе ерінге жағуға болмайды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 қышқылы, 2-[-4-(диэтиламино)-2-гидрок-сибензоил]-, гексил эфирі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(Benzoic acid, 2-[4-(diethyl-amino)-2-hydroxybenzoyl]-, hexylester)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Диэтиламино-гидроксибензоил гексил бензоат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(Diethylamino Hydroxybenzoyl Hexyl Benzoate)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302776-68-7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443-860-6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пайыз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2-сілтеме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Басқаша пайдалану кезінде (бояғыш ретінде) – техникалық регламентке 3-қосымшаның 143-тармағын қараңыз.";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мынадай мазмұндағы 31 және 32-позициялармен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'- (1,4-Фенилен)бис(5,6-дифенил-1,2,4-триазин)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(3,3′-(1,4-Phenylene)bis(5,6-diphenyl- 1,2,4-triazine))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 бис-дифенил-триазин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(Phenylene Bis-Diphenyltriazine)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55514-22-2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700-823-1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демді ішке жұту кезінде соңғы тұтынушының өкпесіне әсер етуі мүмкін нысандарда пайдаланбау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2-этоксиэтил (2Z)-2-циано-2- [3-(3-метоксипропиламино) циклогекс-2-ен-1-илиден] ацетат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(2-ethoxyethyl (2Z)-2-cyano-2-[3-(3-methoxypropylamino) cyclohex-2-en-1-ylidene] acetate)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Метокси-пропил-амино циклогек-сенилиден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Этоксиэтил-цианоацетат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(Methoxy-propylamino Cyclo-hexenylidene Ethoxyethyl-cyanoacetate)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1419401-88-9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700-860-3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пайыз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Демді ішке жұту кезінде соңғы тұтынушының өкпесіне әсер етуі мүмкін нысандарда пайдаланбау.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Нитрозды ингредиенттермен қолдануға болмайды.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Нитрозамин-дердің ең жоғары мөлшері: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мкг/кг.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Нитриттері жоқ контейнерлерде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мынадай мазмұндағы ескертпемен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"Ескертпе. Техникалық регламентке 1 – 5-қосымшаларда қолданылатын терминдер: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"шайылатын өнім" – теріге, шашқа немесе шырышты қабықтарға қолданғаннан кейін жойылатын парфюмерлік-косметикалық өнімдер;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"шайылмайтын өнім" – теріде, шашта немесе шырышты қабықтарда ұзақ уақыт сақталатын парфюмерлік-косметикалық өнімдер;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"шашқа арналған өнім" – кірпіктерді қоспағанда, шашқа немесе бетке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"тері күтіміне арналған өнім" -теріге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(е) "ерінге арналған өнім" - ерінге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"бет күтіміне арналған өнім" - бетке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(g) "тырнаққа арналған өнім" - тырнаққа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(h) "ауыз қуысы гигиенасының заты" -тіске немесе ауыз қуысының шырышты қабығына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"шырышты қабықтарға арналған өнім" -ауыз қуысының шырышты қабықтарына, көз жиектеріне немесе сыртқы жыныс мүшелеріне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(j) "көзге арналған өнім" -көзге жағуға арналған парфюмерлік-косметикалық өнім;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(k) "кәсіби қолдану" – адамдар кәсіби қызметін орындау процесінде (шаштараз және (немесе) косметикалық қызметтер көрсету кезінде) парфюмерлік-косметикалық өнімді жағу және пайдалану.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Затты сәйкестендіру рәсімін жеңілдету үшін мынадай белгіленімдер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фармацевтикалық заттарға арналған фирмалық емес атаулар (INN), ДДҰ, Женева, 1975 ж. тамыз;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CAS (Химиялық реферативтік қызметтің) нөмірлері;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коммерциялық химиялық заттардың еуропалық түгендеу нөмірлеріне (EINECS) немесе Тіркелген химиялық заттардың Еуропалық тізбесі (ELINCS) нөмірлеріне не Регламентке (EC) сәйкес № 1907/2006 тіркеу нөміріне сәйкес келетін ЕО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XAN, белгілі бір ел (X) бекіткен атауды білдіретін, мысалы, АҚШ-та бекітілген атауға сәйкес келетін USAN.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регламентке 2 – 5-қосымшаларда санамаланған заттар заттың наноформасы жеке енгізілетін жағдайларды қоспағанда, наноматериалдарға қатысты емес.".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