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9f65" w14:textId="9bd9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 тіркеу және олардың қауіпсіздігінің, сапасы мен тиімділігінің сараптамасы қағидаларына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84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31-бабының </w:t>
      </w:r>
      <w:r>
        <w:rPr>
          <w:rFonts w:ascii="Times New Roman"/>
          <w:b w:val="false"/>
          <w:i w:val="false"/>
          <w:color w:val="000000"/>
          <w:sz w:val="28"/>
        </w:rPr>
        <w:t>2-тармағына</w:t>
      </w:r>
      <w:r>
        <w:rPr>
          <w:rFonts w:ascii="Times New Roman"/>
          <w:b w:val="false"/>
          <w:i w:val="false"/>
          <w:color w:val="000000"/>
          <w:sz w:val="28"/>
        </w:rPr>
        <w:t>,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4-бабының 2 және 4-тармақтарына,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92-тармағына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xml:space="preserve">
      1.  Еуразиялық Экономикалық комиссия Кеңесінің 2016 жылғы 12 ақпандағы № 46 шешімімен бекітілген Медициналық бұйымдарды тіркеу және олардың қауіпсіздігінің, сапасы мен тиімділігінің сараптамасы қағидалары 1-тармағының екінші абзацы мынадай редакцияда жазылсын: </w:t>
      </w:r>
    </w:p>
    <w:bookmarkEnd w:id="1"/>
    <w:bookmarkStart w:name="z6" w:id="2"/>
    <w:p>
      <w:pPr>
        <w:spacing w:after="0"/>
        <w:ind w:left="0"/>
        <w:jc w:val="both"/>
      </w:pPr>
      <w:r>
        <w:rPr>
          <w:rFonts w:ascii="Times New Roman"/>
          <w:b w:val="false"/>
          <w:i w:val="false"/>
          <w:color w:val="000000"/>
          <w:sz w:val="28"/>
        </w:rPr>
        <w:t xml:space="preserve">
      "Осы Қағидалардың талаптары айналымы Одаққа мүше мемлекеттердің (бұдан әрі – мүше мемлекеттер) заңнамасымен реттелетін және әскери іс-қимылдар, төтенше жағдайлардың туындауы, оларды жою және олардың алдын алу, айналадағыларға қауіп төндіретін эпидемиялық аурулардың таралу қаупі, қолайсыз химиялық, биологиялық, радиациялық факторлардың әсері нәтижесінде аурулардың профилактикасы, диагностикасы және оларды емдеу және мүше мемлекеттердің ең болмағанда біреуіне қатысты шектеу экономикалық шараларын енгізу жағдайларында мүше мемлекеттердің нарықтарында медициналық бұйымдардың болмау немесе болмай қалу қаупі жағдайларында қолдануға арналған медициналық бұйымдарға қатысты қолданылмауы мүмкін. Осы Қағидалардың талаптарын қолданбауға көрсетілген шарттардың қолданылуы барысында ғана жол беріледі.". </w:t>
      </w:r>
    </w:p>
    <w:bookmarkEnd w:id="2"/>
    <w:bookmarkStart w:name="z7" w:id="3"/>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3"/>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