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3402" w14:textId="cca3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Тауарларға арналған декларация берілгенге дейін шығаруға мәлімделуі мүмкін тауарлардың санаты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2022 жылғы 19 мамырдағы № 87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Кеден кодексінің 120-бабы 1-тармағының 3-тармақшасына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қосымшаның 12923-тармағына сәйкес Еуразиялық экономикалық комиссия Кеңесі шешті: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Еуразиялық экономикалық комиссия Кеңесінің 2022 жылғы 17 наурыздағы № 12 өкімімен бекітілген Макроэкономикалық тұрақтылықты қамтамасыз етуді қоса алғанда, Еуразиялық экономикалық одаққа мүше мемлекеттер экономикаларының орнықтылығын арттыру жөніндегі шаралар тізбесінің 1.4-тармағын іске асыру мақсатында ішкі тұтыну үшін шығарудың кедендік рәсіміне сәйке тауарларға арналған декларация берілгенге дейін шығаруға Еуразиялық экономикалық комиссия Кеңесінің 2022 жылғы 17 наурыздағы № 37 шешіміне № 2, 4 – 9 қосымшаларға сәйкес тізбелерге енгізілген Кеден одағы комиссиясының 2009 жылғы 27 қарашадағы № 130 шешімі 7-тармағының 7.1.40, 7.1.42 – 7.1.47 тармақшаларында көзделген әкелінетін тауарлардың нысаналы мақсатын тиісті растауларда көрсетілген тұлғалар Еуразиялық экономикалық одақтың кедендік аумағына әкелген тауарлар мәлімделуі мүмкін деп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10 күн өткен соң күшіне енеді.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Республикасынан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Кожошев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