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6bd56" w14:textId="106bd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 Кеңесінің 2017 жылғы 20 желтоқсандағы № 107 шешіміне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Кеңесінің 2022 жылғы 19 тамыздағы № 123 шешімі.</w:t>
      </w:r>
    </w:p>
    <w:p>
      <w:pPr>
        <w:spacing w:after="0"/>
        <w:ind w:left="0"/>
        <w:jc w:val="left"/>
      </w:pPr>
    </w:p>
    <w:bookmarkStart w:name="z4" w:id="0"/>
    <w:p>
      <w:pPr>
        <w:spacing w:after="0"/>
        <w:ind w:left="0"/>
        <w:jc w:val="both"/>
      </w:pPr>
      <w:r>
        <w:rPr>
          <w:rFonts w:ascii="Times New Roman"/>
          <w:b w:val="false"/>
          <w:i w:val="false"/>
          <w:color w:val="000000"/>
          <w:sz w:val="28"/>
        </w:rPr>
        <w:t>
      Еуразиялық экономикалық одақтың Кеден кодексінің 256-бабының 6-тармағына, 260-бабының 11-тармағына, 266-бабының 2, 3 және 8-тармақтарына сәйкес Еуразиялық экономикалық комиссия Кеңесі шешті:</w:t>
      </w:r>
    </w:p>
    <w:bookmarkEnd w:id="0"/>
    <w:bookmarkStart w:name="z5" w:id="1"/>
    <w:p>
      <w:pPr>
        <w:spacing w:after="0"/>
        <w:ind w:left="0"/>
        <w:jc w:val="both"/>
      </w:pPr>
      <w:r>
        <w:rPr>
          <w:rFonts w:ascii="Times New Roman"/>
          <w:b w:val="false"/>
          <w:i w:val="false"/>
          <w:color w:val="000000"/>
          <w:sz w:val="28"/>
        </w:rPr>
        <w:t>
      1. Еуразиялық экономикалық комиссия Кеңесінің "Жеке пайдалануға арналған тауарларға байланысты жекелеген мәселелер туралы" 2017 жылғы 20 желтоқсандағы № 107 шешіміне қосымшаға сәйкес өзгерістер енгізілсін.</w:t>
      </w:r>
    </w:p>
    <w:bookmarkEnd w:id="1"/>
    <w:bookmarkStart w:name="z6"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2"/>
    <w:bookmarkStart w:name="z7" w:id="3"/>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r>
        <w:rPr>
          <w:rFonts w:ascii="Times New Roman"/>
          <w:b w:val="false"/>
          <w:i w:val="false"/>
          <w:color w:val="000000"/>
          <w:sz w:val="28"/>
        </w:rPr>
        <w:t>:</w:t>
      </w:r>
    </w:p>
    <w:bookmarkEnd w:id="3"/>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Қырғыз Республикасынан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Жұманғарин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Касымалиев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2022 жылғы 19 тамыздағы</w:t>
            </w:r>
            <w:r>
              <w:br/>
            </w:r>
            <w:r>
              <w:rPr>
                <w:rFonts w:ascii="Times New Roman"/>
                <w:b w:val="false"/>
                <w:i w:val="false"/>
                <w:color w:val="000000"/>
                <w:sz w:val="20"/>
              </w:rPr>
              <w:t>№ 123 шешіміне</w:t>
            </w:r>
            <w:r>
              <w:br/>
            </w:r>
            <w:r>
              <w:rPr>
                <w:rFonts w:ascii="Times New Roman"/>
                <w:b w:val="false"/>
                <w:i w:val="false"/>
                <w:color w:val="000000"/>
                <w:sz w:val="20"/>
              </w:rPr>
              <w:t>ҚОСЫМША</w:t>
            </w:r>
          </w:p>
        </w:tc>
      </w:tr>
    </w:tbl>
    <w:bookmarkStart w:name="z9" w:id="4"/>
    <w:p>
      <w:pPr>
        <w:spacing w:after="0"/>
        <w:ind w:left="0"/>
        <w:jc w:val="left"/>
      </w:pPr>
      <w:r>
        <w:rPr>
          <w:rFonts w:ascii="Times New Roman"/>
          <w:b/>
          <w:i w:val="false"/>
          <w:color w:val="000000"/>
        </w:rPr>
        <w:t xml:space="preserve"> Еуразиялық экономикалық комиссия Кеңесінің 2017 жылғы 20 желтоқсандағы № 107 шешіміне енгізілетін ӨЗГЕРІСТЕР</w:t>
      </w:r>
    </w:p>
    <w:bookmarkEnd w:id="4"/>
    <w:bookmarkStart w:name="z10" w:id="5"/>
    <w:p>
      <w:pPr>
        <w:spacing w:after="0"/>
        <w:ind w:left="0"/>
        <w:jc w:val="both"/>
      </w:pPr>
      <w:r>
        <w:rPr>
          <w:rFonts w:ascii="Times New Roman"/>
          <w:b w:val="false"/>
          <w:i w:val="false"/>
          <w:color w:val="000000"/>
          <w:sz w:val="28"/>
        </w:rPr>
        <w:t>
      1. 1-тармақтың "к" тармақшасы алып тасталсын.</w:t>
      </w:r>
    </w:p>
    <w:bookmarkEnd w:id="5"/>
    <w:bookmarkStart w:name="z11" w:id="6"/>
    <w:p>
      <w:pPr>
        <w:spacing w:after="0"/>
        <w:ind w:left="0"/>
        <w:jc w:val="both"/>
      </w:pPr>
      <w:r>
        <w:rPr>
          <w:rFonts w:ascii="Times New Roman"/>
          <w:b w:val="false"/>
          <w:i w:val="false"/>
          <w:color w:val="000000"/>
          <w:sz w:val="28"/>
        </w:rPr>
        <w:t>
      2. Көрсетілген Шешімге № 1 қосымшада:</w:t>
      </w:r>
    </w:p>
    <w:bookmarkEnd w:id="6"/>
    <w:bookmarkStart w:name="z12" w:id="7"/>
    <w:p>
      <w:pPr>
        <w:spacing w:after="0"/>
        <w:ind w:left="0"/>
        <w:jc w:val="both"/>
      </w:pPr>
      <w:r>
        <w:rPr>
          <w:rFonts w:ascii="Times New Roman"/>
          <w:b w:val="false"/>
          <w:i w:val="false"/>
          <w:color w:val="000000"/>
          <w:sz w:val="28"/>
        </w:rPr>
        <w:t>
      а) атауы "*" деген сілтеме белгісімен толықтырылсын;</w:t>
      </w:r>
    </w:p>
    <w:bookmarkEnd w:id="7"/>
    <w:bookmarkStart w:name="z13" w:id="8"/>
    <w:p>
      <w:pPr>
        <w:spacing w:after="0"/>
        <w:ind w:left="0"/>
        <w:jc w:val="both"/>
      </w:pPr>
      <w:r>
        <w:rPr>
          <w:rFonts w:ascii="Times New Roman"/>
          <w:b w:val="false"/>
          <w:i w:val="false"/>
          <w:color w:val="000000"/>
          <w:sz w:val="28"/>
        </w:rPr>
        <w:t>
      б) 1-тармақта:</w:t>
      </w:r>
    </w:p>
    <w:bookmarkEnd w:id="8"/>
    <w:bookmarkStart w:name="z14" w:id="9"/>
    <w:p>
      <w:pPr>
        <w:spacing w:after="0"/>
        <w:ind w:left="0"/>
        <w:jc w:val="both"/>
      </w:pPr>
      <w:r>
        <w:rPr>
          <w:rFonts w:ascii="Times New Roman"/>
          <w:b w:val="false"/>
          <w:i w:val="false"/>
          <w:color w:val="000000"/>
          <w:sz w:val="28"/>
        </w:rPr>
        <w:t>
      бірінші бағанда:</w:t>
      </w:r>
    </w:p>
    <w:bookmarkEnd w:id="9"/>
    <w:bookmarkStart w:name="z15" w:id="10"/>
    <w:p>
      <w:pPr>
        <w:spacing w:after="0"/>
        <w:ind w:left="0"/>
        <w:jc w:val="both"/>
      </w:pPr>
      <w:r>
        <w:rPr>
          <w:rFonts w:ascii="Times New Roman"/>
          <w:b w:val="false"/>
          <w:i w:val="false"/>
          <w:color w:val="000000"/>
          <w:sz w:val="28"/>
        </w:rPr>
        <w:t>
      бірінші абзацтағы "алкоголь сусындарын, сыраны, жеке пайдалануға арналған бөлінбейтін тауарларды" деген сөздер "спирт концентрациясы 0,5 көл.% асатын алкоголь сусындарын" деген сөздермен ауыстырылсын;</w:t>
      </w:r>
    </w:p>
    <w:bookmarkEnd w:id="10"/>
    <w:bookmarkStart w:name="z16" w:id="11"/>
    <w:p>
      <w:pPr>
        <w:spacing w:after="0"/>
        <w:ind w:left="0"/>
        <w:jc w:val="both"/>
      </w:pPr>
      <w:r>
        <w:rPr>
          <w:rFonts w:ascii="Times New Roman"/>
          <w:b w:val="false"/>
          <w:i w:val="false"/>
          <w:color w:val="000000"/>
          <w:sz w:val="28"/>
        </w:rPr>
        <w:t>
      екінші абзац мынадай редакцияда жазылсын:</w:t>
      </w:r>
    </w:p>
    <w:bookmarkEnd w:id="11"/>
    <w:bookmarkStart w:name="z17" w:id="12"/>
    <w:p>
      <w:pPr>
        <w:spacing w:after="0"/>
        <w:ind w:left="0"/>
        <w:jc w:val="both"/>
      </w:pPr>
      <w:r>
        <w:rPr>
          <w:rFonts w:ascii="Times New Roman"/>
          <w:b w:val="false"/>
          <w:i w:val="false"/>
          <w:color w:val="000000"/>
          <w:sz w:val="28"/>
        </w:rPr>
        <w:t>
      "темекі; темекі бұйымдары; құрамында темекі, никотин бар және қыздыру арқылы немесе басқа да тәсілдермен (жақпай) иіскеп соруға арналған өнім";</w:t>
      </w:r>
    </w:p>
    <w:bookmarkEnd w:id="12"/>
    <w:bookmarkStart w:name="z18" w:id="13"/>
    <w:p>
      <w:pPr>
        <w:spacing w:after="0"/>
        <w:ind w:left="0"/>
        <w:jc w:val="both"/>
      </w:pPr>
      <w:r>
        <w:rPr>
          <w:rFonts w:ascii="Times New Roman"/>
          <w:b w:val="false"/>
          <w:i w:val="false"/>
          <w:color w:val="000000"/>
          <w:sz w:val="28"/>
        </w:rPr>
        <w:t>
      екінші бағанда:</w:t>
      </w:r>
    </w:p>
    <w:bookmarkEnd w:id="13"/>
    <w:bookmarkStart w:name="z19" w:id="14"/>
    <w:p>
      <w:pPr>
        <w:spacing w:after="0"/>
        <w:ind w:left="0"/>
        <w:jc w:val="both"/>
      </w:pPr>
      <w:r>
        <w:rPr>
          <w:rFonts w:ascii="Times New Roman"/>
          <w:b w:val="false"/>
          <w:i w:val="false"/>
          <w:color w:val="000000"/>
          <w:sz w:val="28"/>
        </w:rPr>
        <w:t>
      бірінші абзацтағы "(немесе)" деген сөз алып тасталсын;</w:t>
      </w:r>
    </w:p>
    <w:bookmarkEnd w:id="14"/>
    <w:bookmarkStart w:name="z20" w:id="15"/>
    <w:p>
      <w:pPr>
        <w:spacing w:after="0"/>
        <w:ind w:left="0"/>
        <w:jc w:val="both"/>
      </w:pPr>
      <w:r>
        <w:rPr>
          <w:rFonts w:ascii="Times New Roman"/>
          <w:b w:val="false"/>
          <w:i w:val="false"/>
          <w:color w:val="000000"/>
          <w:sz w:val="28"/>
        </w:rPr>
        <w:t>
      екінші абзац мынадай редакцияда жазылсын:</w:t>
      </w:r>
    </w:p>
    <w:bookmarkEnd w:id="15"/>
    <w:bookmarkStart w:name="z21" w:id="16"/>
    <w:p>
      <w:pPr>
        <w:spacing w:after="0"/>
        <w:ind w:left="0"/>
        <w:jc w:val="both"/>
      </w:pPr>
      <w:r>
        <w:rPr>
          <w:rFonts w:ascii="Times New Roman"/>
          <w:b w:val="false"/>
          <w:i w:val="false"/>
          <w:color w:val="000000"/>
          <w:sz w:val="28"/>
        </w:rPr>
        <w:t>
      "200 сигарета, немесе 50 сигара (сигарилла), немесе қыздырылатын темекі бар 200 бұйым ("стик"), немесе 250 г темекі, немесе жалпы салмағы 250 г аспайтын ассортименттегі бұйымдар";</w:t>
      </w:r>
    </w:p>
    <w:bookmarkEnd w:id="16"/>
    <w:bookmarkStart w:name="z22" w:id="17"/>
    <w:p>
      <w:pPr>
        <w:spacing w:after="0"/>
        <w:ind w:left="0"/>
        <w:jc w:val="both"/>
      </w:pPr>
      <w:r>
        <w:rPr>
          <w:rFonts w:ascii="Times New Roman"/>
          <w:b w:val="false"/>
          <w:i w:val="false"/>
          <w:color w:val="000000"/>
          <w:sz w:val="28"/>
        </w:rPr>
        <w:t>
      в) 2-тармақта:</w:t>
      </w:r>
    </w:p>
    <w:bookmarkEnd w:id="17"/>
    <w:bookmarkStart w:name="z23" w:id="18"/>
    <w:p>
      <w:pPr>
        <w:spacing w:after="0"/>
        <w:ind w:left="0"/>
        <w:jc w:val="both"/>
      </w:pPr>
      <w:r>
        <w:rPr>
          <w:rFonts w:ascii="Times New Roman"/>
          <w:b w:val="false"/>
          <w:i w:val="false"/>
          <w:color w:val="000000"/>
          <w:sz w:val="28"/>
        </w:rPr>
        <w:t>
      бірінші бағанда:</w:t>
      </w:r>
    </w:p>
    <w:bookmarkEnd w:id="18"/>
    <w:bookmarkStart w:name="z24" w:id="19"/>
    <w:p>
      <w:pPr>
        <w:spacing w:after="0"/>
        <w:ind w:left="0"/>
        <w:jc w:val="both"/>
      </w:pPr>
      <w:r>
        <w:rPr>
          <w:rFonts w:ascii="Times New Roman"/>
          <w:b w:val="false"/>
          <w:i w:val="false"/>
          <w:color w:val="000000"/>
          <w:sz w:val="28"/>
        </w:rPr>
        <w:t>
      бірінші абзацтағы "алкоголь сусындарын, сыраны, жеке пайдалануға арналған бөлінбейтін тауарларды" деген сөздер "спирт концентрациясы 0,5 көл.% асатын алкоголь сусындарын" деген сөздермен ауыстырылсын;</w:t>
      </w:r>
    </w:p>
    <w:bookmarkEnd w:id="19"/>
    <w:bookmarkStart w:name="z25" w:id="20"/>
    <w:p>
      <w:pPr>
        <w:spacing w:after="0"/>
        <w:ind w:left="0"/>
        <w:jc w:val="both"/>
      </w:pPr>
      <w:r>
        <w:rPr>
          <w:rFonts w:ascii="Times New Roman"/>
          <w:b w:val="false"/>
          <w:i w:val="false"/>
          <w:color w:val="000000"/>
          <w:sz w:val="28"/>
        </w:rPr>
        <w:t>
      екінші абзац мынадай редакцияда жазылсын:</w:t>
      </w:r>
    </w:p>
    <w:bookmarkEnd w:id="20"/>
    <w:bookmarkStart w:name="z26" w:id="21"/>
    <w:p>
      <w:pPr>
        <w:spacing w:after="0"/>
        <w:ind w:left="0"/>
        <w:jc w:val="both"/>
      </w:pPr>
      <w:r>
        <w:rPr>
          <w:rFonts w:ascii="Times New Roman"/>
          <w:b w:val="false"/>
          <w:i w:val="false"/>
          <w:color w:val="000000"/>
          <w:sz w:val="28"/>
        </w:rPr>
        <w:t>
      "темекі; темекі бұйымдары; құрамында темекі, никотин бар және қыздыру арқылы немесе басқа да тәсілдермен (жақпай) иіскеп соруға арналған өнім";</w:t>
      </w:r>
    </w:p>
    <w:bookmarkEnd w:id="21"/>
    <w:bookmarkStart w:name="z27" w:id="22"/>
    <w:p>
      <w:pPr>
        <w:spacing w:after="0"/>
        <w:ind w:left="0"/>
        <w:jc w:val="both"/>
      </w:pPr>
      <w:r>
        <w:rPr>
          <w:rFonts w:ascii="Times New Roman"/>
          <w:b w:val="false"/>
          <w:i w:val="false"/>
          <w:color w:val="000000"/>
          <w:sz w:val="28"/>
        </w:rPr>
        <w:t>
      екінші бағанда:</w:t>
      </w:r>
    </w:p>
    <w:bookmarkEnd w:id="22"/>
    <w:bookmarkStart w:name="z28" w:id="23"/>
    <w:p>
      <w:pPr>
        <w:spacing w:after="0"/>
        <w:ind w:left="0"/>
        <w:jc w:val="both"/>
      </w:pPr>
      <w:r>
        <w:rPr>
          <w:rFonts w:ascii="Times New Roman"/>
          <w:b w:val="false"/>
          <w:i w:val="false"/>
          <w:color w:val="000000"/>
          <w:sz w:val="28"/>
        </w:rPr>
        <w:t>
      бірінші абзацтағы және екінші абзацтың мәтініндегі "(немесе)" деген сөз алып тасталсын;</w:t>
      </w:r>
    </w:p>
    <w:bookmarkEnd w:id="23"/>
    <w:bookmarkStart w:name="z29" w:id="24"/>
    <w:p>
      <w:pPr>
        <w:spacing w:after="0"/>
        <w:ind w:left="0"/>
        <w:jc w:val="both"/>
      </w:pPr>
      <w:r>
        <w:rPr>
          <w:rFonts w:ascii="Times New Roman"/>
          <w:b w:val="false"/>
          <w:i w:val="false"/>
          <w:color w:val="000000"/>
          <w:sz w:val="28"/>
        </w:rPr>
        <w:t>
      үшінші абзац мынадай редакцияда жазылсын:</w:t>
      </w:r>
    </w:p>
    <w:bookmarkEnd w:id="24"/>
    <w:bookmarkStart w:name="z30" w:id="25"/>
    <w:p>
      <w:pPr>
        <w:spacing w:after="0"/>
        <w:ind w:left="0"/>
        <w:jc w:val="both"/>
      </w:pPr>
      <w:r>
        <w:rPr>
          <w:rFonts w:ascii="Times New Roman"/>
          <w:b w:val="false"/>
          <w:i w:val="false"/>
          <w:color w:val="000000"/>
          <w:sz w:val="28"/>
        </w:rPr>
        <w:t>
      "200 сигарета, немесе 50 сигара (сигарилла), немесе қыздырылатын темекі бар 200 бұйым ("стик"), немесе 250 г темекі, немесе жалпы салмағы 250 г аспайтын ассортименттегі бұйымдар";</w:t>
      </w:r>
    </w:p>
    <w:bookmarkEnd w:id="25"/>
    <w:bookmarkStart w:name="z31" w:id="26"/>
    <w:p>
      <w:pPr>
        <w:spacing w:after="0"/>
        <w:ind w:left="0"/>
        <w:jc w:val="both"/>
      </w:pPr>
      <w:r>
        <w:rPr>
          <w:rFonts w:ascii="Times New Roman"/>
          <w:b w:val="false"/>
          <w:i w:val="false"/>
          <w:color w:val="000000"/>
          <w:sz w:val="28"/>
        </w:rPr>
        <w:t>
      г) 3-тармақта:</w:t>
      </w:r>
    </w:p>
    <w:bookmarkEnd w:id="26"/>
    <w:bookmarkStart w:name="z32" w:id="27"/>
    <w:p>
      <w:pPr>
        <w:spacing w:after="0"/>
        <w:ind w:left="0"/>
        <w:jc w:val="both"/>
      </w:pPr>
      <w:r>
        <w:rPr>
          <w:rFonts w:ascii="Times New Roman"/>
          <w:b w:val="false"/>
          <w:i w:val="false"/>
          <w:color w:val="000000"/>
          <w:sz w:val="28"/>
        </w:rPr>
        <w:t>
      бірінші бағандағы бірінші және екінші абзацтар мынадай редакцияда жазылсын:</w:t>
      </w:r>
    </w:p>
    <w:bookmarkEnd w:id="27"/>
    <w:bookmarkStart w:name="z33" w:id="28"/>
    <w:p>
      <w:pPr>
        <w:spacing w:after="0"/>
        <w:ind w:left="0"/>
        <w:jc w:val="both"/>
      </w:pPr>
      <w:r>
        <w:rPr>
          <w:rFonts w:ascii="Times New Roman"/>
          <w:b w:val="false"/>
          <w:i w:val="false"/>
          <w:color w:val="000000"/>
          <w:sz w:val="28"/>
        </w:rPr>
        <w:t>
      "Жеке пайдалануға арналған (этил спиртін, спирт концентрациясы 0,5 көл.% асатын алкоголь сусындарын қоспағанда), тасымалдаушы жеткізетін тауарлар, соның ішінде:</w:t>
      </w:r>
    </w:p>
    <w:bookmarkEnd w:id="28"/>
    <w:bookmarkStart w:name="z34" w:id="29"/>
    <w:p>
      <w:pPr>
        <w:spacing w:after="0"/>
        <w:ind w:left="0"/>
        <w:jc w:val="both"/>
      </w:pPr>
      <w:r>
        <w:rPr>
          <w:rFonts w:ascii="Times New Roman"/>
          <w:b w:val="false"/>
          <w:i w:val="false"/>
          <w:color w:val="000000"/>
          <w:sz w:val="28"/>
        </w:rPr>
        <w:t>
      темекі; темекі бұйымдары; құрамында темекі, никотин бар және қыздыру арқылы немесе басқа да тәсілдермен (жақпай) иіскеп соруға арналған өнім";</w:t>
      </w:r>
    </w:p>
    <w:bookmarkEnd w:id="29"/>
    <w:bookmarkStart w:name="z35" w:id="30"/>
    <w:p>
      <w:pPr>
        <w:spacing w:after="0"/>
        <w:ind w:left="0"/>
        <w:jc w:val="both"/>
      </w:pPr>
      <w:r>
        <w:rPr>
          <w:rFonts w:ascii="Times New Roman"/>
          <w:b w:val="false"/>
          <w:i w:val="false"/>
          <w:color w:val="000000"/>
          <w:sz w:val="28"/>
        </w:rPr>
        <w:t>
      екінші бағанда:</w:t>
      </w:r>
    </w:p>
    <w:bookmarkEnd w:id="30"/>
    <w:bookmarkStart w:name="z36" w:id="31"/>
    <w:p>
      <w:pPr>
        <w:spacing w:after="0"/>
        <w:ind w:left="0"/>
        <w:jc w:val="both"/>
      </w:pPr>
      <w:r>
        <w:rPr>
          <w:rFonts w:ascii="Times New Roman"/>
          <w:b w:val="false"/>
          <w:i w:val="false"/>
          <w:color w:val="000000"/>
          <w:sz w:val="28"/>
        </w:rPr>
        <w:t>
      бірінші абзацтың мәтініндегі "(немесе)" деген сөз алып тасталсын;</w:t>
      </w:r>
    </w:p>
    <w:bookmarkEnd w:id="31"/>
    <w:bookmarkStart w:name="z37" w:id="32"/>
    <w:p>
      <w:pPr>
        <w:spacing w:after="0"/>
        <w:ind w:left="0"/>
        <w:jc w:val="both"/>
      </w:pPr>
      <w:r>
        <w:rPr>
          <w:rFonts w:ascii="Times New Roman"/>
          <w:b w:val="false"/>
          <w:i w:val="false"/>
          <w:color w:val="000000"/>
          <w:sz w:val="28"/>
        </w:rPr>
        <w:t xml:space="preserve">
      екінші абзац мынадай редакцияда жазылсын: </w:t>
      </w:r>
    </w:p>
    <w:bookmarkEnd w:id="32"/>
    <w:bookmarkStart w:name="z38" w:id="33"/>
    <w:p>
      <w:pPr>
        <w:spacing w:after="0"/>
        <w:ind w:left="0"/>
        <w:jc w:val="both"/>
      </w:pPr>
      <w:r>
        <w:rPr>
          <w:rFonts w:ascii="Times New Roman"/>
          <w:b w:val="false"/>
          <w:i w:val="false"/>
          <w:color w:val="000000"/>
          <w:sz w:val="28"/>
        </w:rPr>
        <w:t>
      "200 сигарета, немесе 50 сигара (сигарилла), немесе қыздырылатын темекі бар 200 бұйым ("стик"), немесе 250 г темекі, немесе жалпы салмағы 250 г аспайтын ассортименттегі бұйымдар";</w:t>
      </w:r>
    </w:p>
    <w:bookmarkEnd w:id="33"/>
    <w:bookmarkStart w:name="z39" w:id="34"/>
    <w:p>
      <w:pPr>
        <w:spacing w:after="0"/>
        <w:ind w:left="0"/>
        <w:jc w:val="both"/>
      </w:pPr>
      <w:r>
        <w:rPr>
          <w:rFonts w:ascii="Times New Roman"/>
          <w:b w:val="false"/>
          <w:i w:val="false"/>
          <w:color w:val="000000"/>
          <w:sz w:val="28"/>
        </w:rPr>
        <w:t>
      д) 4-тармақта:</w:t>
      </w:r>
    </w:p>
    <w:bookmarkEnd w:id="34"/>
    <w:bookmarkStart w:name="z40" w:id="35"/>
    <w:p>
      <w:pPr>
        <w:spacing w:after="0"/>
        <w:ind w:left="0"/>
        <w:jc w:val="both"/>
      </w:pPr>
      <w:r>
        <w:rPr>
          <w:rFonts w:ascii="Times New Roman"/>
          <w:b w:val="false"/>
          <w:i w:val="false"/>
          <w:color w:val="000000"/>
          <w:sz w:val="28"/>
        </w:rPr>
        <w:t>
      бірінші бағандағы мәтін мынадай редакцияда жазылсын:</w:t>
      </w:r>
    </w:p>
    <w:bookmarkEnd w:id="35"/>
    <w:bookmarkStart w:name="z41" w:id="36"/>
    <w:p>
      <w:pPr>
        <w:spacing w:after="0"/>
        <w:ind w:left="0"/>
        <w:jc w:val="both"/>
      </w:pPr>
      <w:r>
        <w:rPr>
          <w:rFonts w:ascii="Times New Roman"/>
          <w:b w:val="false"/>
          <w:i w:val="false"/>
          <w:color w:val="000000"/>
          <w:sz w:val="28"/>
        </w:rPr>
        <w:t>
      "Халықаралық почта жөнелтімдерінде жіберілетін жеке пайдалануға арналған тауарлар";</w:t>
      </w:r>
    </w:p>
    <w:bookmarkEnd w:id="36"/>
    <w:bookmarkStart w:name="z42" w:id="37"/>
    <w:p>
      <w:pPr>
        <w:spacing w:after="0"/>
        <w:ind w:left="0"/>
        <w:jc w:val="both"/>
      </w:pPr>
      <w:r>
        <w:rPr>
          <w:rFonts w:ascii="Times New Roman"/>
          <w:b w:val="false"/>
          <w:i w:val="false"/>
          <w:color w:val="000000"/>
          <w:sz w:val="28"/>
        </w:rPr>
        <w:t>
      екінші бағанның мәтініндегі "(немесе)" деген сөз алып тасталсын;</w:t>
      </w:r>
    </w:p>
    <w:bookmarkEnd w:id="37"/>
    <w:bookmarkStart w:name="z43" w:id="38"/>
    <w:p>
      <w:pPr>
        <w:spacing w:after="0"/>
        <w:ind w:left="0"/>
        <w:jc w:val="both"/>
      </w:pPr>
      <w:r>
        <w:rPr>
          <w:rFonts w:ascii="Times New Roman"/>
          <w:b w:val="false"/>
          <w:i w:val="false"/>
          <w:color w:val="000000"/>
          <w:sz w:val="28"/>
        </w:rPr>
        <w:t>
      е) 5-тармақта:</w:t>
      </w:r>
    </w:p>
    <w:bookmarkEnd w:id="38"/>
    <w:p>
      <w:pPr>
        <w:spacing w:after="0"/>
        <w:ind w:left="0"/>
        <w:jc w:val="both"/>
      </w:pPr>
      <w:bookmarkStart w:name="z44" w:id="39"/>
      <w:r>
        <w:rPr>
          <w:rFonts w:ascii="Times New Roman"/>
          <w:b w:val="false"/>
          <w:i w:val="false"/>
          <w:color w:val="000000"/>
          <w:sz w:val="28"/>
        </w:rPr>
        <w:t xml:space="preserve">
      бірінші бағандағы "алкоголь сусындары және сыра" деген сөздер </w:t>
      </w:r>
    </w:p>
    <w:bookmarkEnd w:id="39"/>
    <w:p>
      <w:pPr>
        <w:spacing w:after="0"/>
        <w:ind w:left="0"/>
        <w:jc w:val="both"/>
      </w:pPr>
      <w:r>
        <w:rPr>
          <w:rFonts w:ascii="Times New Roman"/>
          <w:b w:val="false"/>
          <w:i w:val="false"/>
          <w:color w:val="000000"/>
          <w:sz w:val="28"/>
        </w:rPr>
        <w:t>", спирт концентрациясы 0,5 көл.% асатын алкоголь сусындары" деген сөздермен ауыстырылсын;</w:t>
      </w:r>
    </w:p>
    <w:bookmarkStart w:name="z45" w:id="40"/>
    <w:p>
      <w:pPr>
        <w:spacing w:after="0"/>
        <w:ind w:left="0"/>
        <w:jc w:val="both"/>
      </w:pPr>
      <w:r>
        <w:rPr>
          <w:rFonts w:ascii="Times New Roman"/>
          <w:b w:val="false"/>
          <w:i w:val="false"/>
          <w:color w:val="000000"/>
          <w:sz w:val="28"/>
        </w:rPr>
        <w:t>
      екінші бағандағы "18 жасқа толған бір жеке адамға есептегенде" деген сөздер алып тасталсын;</w:t>
      </w:r>
    </w:p>
    <w:bookmarkEnd w:id="40"/>
    <w:bookmarkStart w:name="z46" w:id="41"/>
    <w:p>
      <w:pPr>
        <w:spacing w:after="0"/>
        <w:ind w:left="0"/>
        <w:jc w:val="both"/>
      </w:pPr>
      <w:r>
        <w:rPr>
          <w:rFonts w:ascii="Times New Roman"/>
          <w:b w:val="false"/>
          <w:i w:val="false"/>
          <w:color w:val="000000"/>
          <w:sz w:val="28"/>
        </w:rPr>
        <w:t>
      ж) 6-тармақта бірінші бағандағы "Одақтың" деген сөз "Еуразиялық экономикалық одақтың (бұдан әрі – Одақ)" деген сөздермен ауыстырылсын;</w:t>
      </w:r>
    </w:p>
    <w:bookmarkEnd w:id="41"/>
    <w:bookmarkStart w:name="z47" w:id="42"/>
    <w:p>
      <w:pPr>
        <w:spacing w:after="0"/>
        <w:ind w:left="0"/>
        <w:jc w:val="both"/>
      </w:pPr>
      <w:r>
        <w:rPr>
          <w:rFonts w:ascii="Times New Roman"/>
          <w:b w:val="false"/>
          <w:i w:val="false"/>
          <w:color w:val="000000"/>
          <w:sz w:val="28"/>
        </w:rPr>
        <w:t>
      з) мынадай мазмұндағы "*" белгісі бар сілтемемен толықтырылсын:</w:t>
      </w:r>
    </w:p>
    <w:bookmarkEnd w:id="42"/>
    <w:bookmarkStart w:name="z48" w:id="43"/>
    <w:p>
      <w:pPr>
        <w:spacing w:after="0"/>
        <w:ind w:left="0"/>
        <w:jc w:val="both"/>
      </w:pPr>
      <w:r>
        <w:rPr>
          <w:rFonts w:ascii="Times New Roman"/>
          <w:b w:val="false"/>
          <w:i w:val="false"/>
          <w:color w:val="000000"/>
          <w:sz w:val="28"/>
        </w:rPr>
        <w:t xml:space="preserve">
      "* Жеке пайдалануға арналған көлік құралдарын, жеке пайдалануға арналған көлік құралдарының шанақтарын, сондай-ақ ЕАЭО СЭҚ ТН 8903 тауар позициясында жіктелетін және Одаққа мүше мемлекеттердің заңнамасына сәйкес мемлекеттік тіркеуге жатпайтын кемелерді, қайықтарды және өзге де жүзу құралдарын қоспағанда."; </w:t>
      </w:r>
    </w:p>
    <w:bookmarkEnd w:id="43"/>
    <w:bookmarkStart w:name="z49" w:id="44"/>
    <w:p>
      <w:pPr>
        <w:spacing w:after="0"/>
        <w:ind w:left="0"/>
        <w:jc w:val="both"/>
      </w:pPr>
      <w:r>
        <w:rPr>
          <w:rFonts w:ascii="Times New Roman"/>
          <w:b w:val="false"/>
          <w:i w:val="false"/>
          <w:color w:val="000000"/>
          <w:sz w:val="28"/>
        </w:rPr>
        <w:t>
      и) ескертпелерде:</w:t>
      </w:r>
    </w:p>
    <w:bookmarkEnd w:id="44"/>
    <w:bookmarkStart w:name="z50" w:id="45"/>
    <w:p>
      <w:pPr>
        <w:spacing w:after="0"/>
        <w:ind w:left="0"/>
        <w:jc w:val="both"/>
      </w:pPr>
      <w:r>
        <w:rPr>
          <w:rFonts w:ascii="Times New Roman"/>
          <w:b w:val="false"/>
          <w:i w:val="false"/>
          <w:color w:val="000000"/>
          <w:sz w:val="28"/>
        </w:rPr>
        <w:t>
      1-тармақ мынадай редакцияда жазылсын:</w:t>
      </w:r>
    </w:p>
    <w:bookmarkEnd w:id="45"/>
    <w:bookmarkStart w:name="z51" w:id="46"/>
    <w:p>
      <w:pPr>
        <w:spacing w:after="0"/>
        <w:ind w:left="0"/>
        <w:jc w:val="both"/>
      </w:pPr>
      <w:r>
        <w:rPr>
          <w:rFonts w:ascii="Times New Roman"/>
          <w:b w:val="false"/>
          <w:i w:val="false"/>
          <w:color w:val="000000"/>
          <w:sz w:val="28"/>
        </w:rPr>
        <w:t>
      "1. Осы құжаттың мақсаттары үшін спирт концентрациясы 0,5 көл.% асатын алкоголь сусындары деп этил спиртін, квасты қоспағанда, ЕАЭО СЭҚ ТН 2203 00 – 2206 00 және 2208 тауар позицияларына енгізілген алкоголь сусындары түсініледі.";</w:t>
      </w:r>
    </w:p>
    <w:bookmarkEnd w:id="46"/>
    <w:bookmarkStart w:name="z52" w:id="47"/>
    <w:p>
      <w:pPr>
        <w:spacing w:after="0"/>
        <w:ind w:left="0"/>
        <w:jc w:val="both"/>
      </w:pPr>
      <w:r>
        <w:rPr>
          <w:rFonts w:ascii="Times New Roman"/>
          <w:b w:val="false"/>
          <w:i w:val="false"/>
          <w:color w:val="000000"/>
          <w:sz w:val="28"/>
        </w:rPr>
        <w:t>
      2-тармақтағы "Еуразиялық экономикалық одақтың" деген сөздер "Одақтың" деген сөзбен ауыстырылсын;</w:t>
      </w:r>
    </w:p>
    <w:bookmarkEnd w:id="47"/>
    <w:bookmarkStart w:name="z53" w:id="48"/>
    <w:p>
      <w:pPr>
        <w:spacing w:after="0"/>
        <w:ind w:left="0"/>
        <w:jc w:val="both"/>
      </w:pPr>
      <w:r>
        <w:rPr>
          <w:rFonts w:ascii="Times New Roman"/>
          <w:b w:val="false"/>
          <w:i w:val="false"/>
          <w:color w:val="000000"/>
          <w:sz w:val="28"/>
        </w:rPr>
        <w:t>
      мынадай мазмұндағы 3-тармақпен толықтырылсын:</w:t>
      </w:r>
    </w:p>
    <w:bookmarkEnd w:id="48"/>
    <w:bookmarkStart w:name="z54" w:id="49"/>
    <w:p>
      <w:pPr>
        <w:spacing w:after="0"/>
        <w:ind w:left="0"/>
        <w:jc w:val="both"/>
      </w:pPr>
      <w:r>
        <w:rPr>
          <w:rFonts w:ascii="Times New Roman"/>
          <w:b w:val="false"/>
          <w:i w:val="false"/>
          <w:color w:val="000000"/>
          <w:sz w:val="28"/>
        </w:rPr>
        <w:t>
      "3. Спирт концентрациясы 0,5 көл.% асатын алкоголь сусындарын, темекіні, темекі бұйымдарын, құрамында темекі, никотин бар және қыздыру арқылы немесе басқа тәсілдермен (жақпай) иіскеп соруға арналған өнімдерді Одақтың кедендік аумағына әкелу нормалары Қазақстан Республикасына кірген кезде 21 жасқа толған жеке тұлғалар үшін, Одаққа мүше басқа мемлекеттерге кірген кезде 18 жасқа толған жеке тұлғалар үшін қолданылады.".</w:t>
      </w:r>
    </w:p>
    <w:bookmarkEnd w:id="49"/>
    <w:bookmarkStart w:name="z55" w:id="50"/>
    <w:p>
      <w:pPr>
        <w:spacing w:after="0"/>
        <w:ind w:left="0"/>
        <w:jc w:val="both"/>
      </w:pPr>
      <w:r>
        <w:rPr>
          <w:rFonts w:ascii="Times New Roman"/>
          <w:b w:val="false"/>
          <w:i w:val="false"/>
          <w:color w:val="000000"/>
          <w:sz w:val="28"/>
        </w:rPr>
        <w:t>
      3. Көрсетілген Шешімге № 2 қосымшада:</w:t>
      </w:r>
    </w:p>
    <w:bookmarkEnd w:id="50"/>
    <w:bookmarkStart w:name="z56" w:id="51"/>
    <w:p>
      <w:pPr>
        <w:spacing w:after="0"/>
        <w:ind w:left="0"/>
        <w:jc w:val="both"/>
      </w:pPr>
      <w:r>
        <w:rPr>
          <w:rFonts w:ascii="Times New Roman"/>
          <w:b w:val="false"/>
          <w:i w:val="false"/>
          <w:color w:val="000000"/>
          <w:sz w:val="28"/>
        </w:rPr>
        <w:t>
      а) 1-кестеде:</w:t>
      </w:r>
    </w:p>
    <w:bookmarkEnd w:id="51"/>
    <w:bookmarkStart w:name="z57" w:id="52"/>
    <w:p>
      <w:pPr>
        <w:spacing w:after="0"/>
        <w:ind w:left="0"/>
        <w:jc w:val="both"/>
      </w:pPr>
      <w:r>
        <w:rPr>
          <w:rFonts w:ascii="Times New Roman"/>
          <w:b w:val="false"/>
          <w:i w:val="false"/>
          <w:color w:val="000000"/>
          <w:sz w:val="28"/>
        </w:rPr>
        <w:t>
      атауы мынадай редакцияда жазылсын:</w:t>
      </w:r>
    </w:p>
    <w:bookmarkEnd w:id="52"/>
    <w:bookmarkStart w:name="z58" w:id="53"/>
    <w:p>
      <w:pPr>
        <w:spacing w:after="0"/>
        <w:ind w:left="0"/>
        <w:jc w:val="both"/>
      </w:pPr>
      <w:r>
        <w:rPr>
          <w:rFonts w:ascii="Times New Roman"/>
          <w:b w:val="false"/>
          <w:i w:val="false"/>
          <w:color w:val="000000"/>
          <w:sz w:val="28"/>
        </w:rPr>
        <w:t xml:space="preserve">
      "Еуразиялық экономикалық одақтың кедендік аумағына әкелінетін жеке пайдалануға арналған тауарлар*"; </w:t>
      </w:r>
    </w:p>
    <w:bookmarkEnd w:id="53"/>
    <w:bookmarkStart w:name="z59" w:id="54"/>
    <w:p>
      <w:pPr>
        <w:spacing w:after="0"/>
        <w:ind w:left="0"/>
        <w:jc w:val="both"/>
      </w:pPr>
      <w:r>
        <w:rPr>
          <w:rFonts w:ascii="Times New Roman"/>
          <w:b w:val="false"/>
          <w:i w:val="false"/>
          <w:color w:val="000000"/>
          <w:sz w:val="28"/>
        </w:rPr>
        <w:t>
      1 және 2-тармақтарда:</w:t>
      </w:r>
    </w:p>
    <w:bookmarkEnd w:id="54"/>
    <w:bookmarkStart w:name="z60" w:id="55"/>
    <w:p>
      <w:pPr>
        <w:spacing w:after="0"/>
        <w:ind w:left="0"/>
        <w:jc w:val="both"/>
      </w:pPr>
      <w:r>
        <w:rPr>
          <w:rFonts w:ascii="Times New Roman"/>
          <w:b w:val="false"/>
          <w:i w:val="false"/>
          <w:color w:val="000000"/>
          <w:sz w:val="28"/>
        </w:rPr>
        <w:t>
      бірінші бағандағы "алкоголь сусындарын, сыраны, жеке пайдалануға арналған бөлінбейтін тауарларды" деген сөздер "спирт концентрациясы 0,5 көл.% асатын алкоголь сусындарын" деген сөздермен ауыстырылсын;</w:t>
      </w:r>
    </w:p>
    <w:bookmarkEnd w:id="55"/>
    <w:bookmarkStart w:name="z61" w:id="56"/>
    <w:p>
      <w:pPr>
        <w:spacing w:after="0"/>
        <w:ind w:left="0"/>
        <w:jc w:val="both"/>
      </w:pPr>
      <w:r>
        <w:rPr>
          <w:rFonts w:ascii="Times New Roman"/>
          <w:b w:val="false"/>
          <w:i w:val="false"/>
          <w:color w:val="000000"/>
          <w:sz w:val="28"/>
        </w:rPr>
        <w:t>
      үшінші бағандағы "құнның 30 пайызы, бірақ құндық және (немесе) салмақтық нормалардан асуы бөлігінде 1 кг салмақ үшін 4 евродан кем емес" деген сөздер "құндық нормадан асып кеткен бөлікте құнның 30 пайызы, бірақ салмақ нормасынан асып кеткен бөлікте 1 кг салмақ үшін 4 евродан кем емес" деген сөздермен ауыстырылсын;</w:t>
      </w:r>
    </w:p>
    <w:bookmarkEnd w:id="56"/>
    <w:bookmarkStart w:name="z62" w:id="57"/>
    <w:p>
      <w:pPr>
        <w:spacing w:after="0"/>
        <w:ind w:left="0"/>
        <w:jc w:val="both"/>
      </w:pPr>
      <w:r>
        <w:rPr>
          <w:rFonts w:ascii="Times New Roman"/>
          <w:b w:val="false"/>
          <w:i w:val="false"/>
          <w:color w:val="000000"/>
          <w:sz w:val="28"/>
        </w:rPr>
        <w:t>
      3-тармақта:</w:t>
      </w:r>
    </w:p>
    <w:bookmarkEnd w:id="57"/>
    <w:bookmarkStart w:name="z63" w:id="58"/>
    <w:p>
      <w:pPr>
        <w:spacing w:after="0"/>
        <w:ind w:left="0"/>
        <w:jc w:val="both"/>
      </w:pPr>
      <w:r>
        <w:rPr>
          <w:rFonts w:ascii="Times New Roman"/>
          <w:b w:val="false"/>
          <w:i w:val="false"/>
          <w:color w:val="000000"/>
          <w:sz w:val="28"/>
        </w:rPr>
        <w:t>
      бірінші бағандағы мәтін мынадай редакцияда жазылсын:</w:t>
      </w:r>
    </w:p>
    <w:bookmarkEnd w:id="58"/>
    <w:bookmarkStart w:name="z64" w:id="59"/>
    <w:p>
      <w:pPr>
        <w:spacing w:after="0"/>
        <w:ind w:left="0"/>
        <w:jc w:val="both"/>
      </w:pPr>
      <w:r>
        <w:rPr>
          <w:rFonts w:ascii="Times New Roman"/>
          <w:b w:val="false"/>
          <w:i w:val="false"/>
          <w:color w:val="000000"/>
          <w:sz w:val="28"/>
        </w:rPr>
        <w:t>
      "Жеке пайдалануға арналған (этил спиртін, спирт концентрациясы 0,5 көл.% асатын алкоголь сусындарын қоспағанда), тасымалдаушы жеткізетін тауарлар";</w:t>
      </w:r>
    </w:p>
    <w:bookmarkEnd w:id="59"/>
    <w:bookmarkStart w:name="z65" w:id="60"/>
    <w:p>
      <w:pPr>
        <w:spacing w:after="0"/>
        <w:ind w:left="0"/>
        <w:jc w:val="both"/>
      </w:pPr>
      <w:r>
        <w:rPr>
          <w:rFonts w:ascii="Times New Roman"/>
          <w:b w:val="false"/>
          <w:i w:val="false"/>
          <w:color w:val="000000"/>
          <w:sz w:val="28"/>
        </w:rPr>
        <w:t>
      үшінші бағандағы "құнның 15 пайызы, бірақ құндық және (немесе) салмақтық нормалардан асуы бөлігінде 1 кг салмақ үшін 2 евродан кем емес" деген сөздер "құндық нормадан асып кеткен бөлікте құнның 15 пайызы, бірақ салмақ нормасынан асып кеткен бөлікте 1 кг салмақ үшін 2 евродан кем емес" деген сөздермен ауыстырылсын;</w:t>
      </w:r>
    </w:p>
    <w:bookmarkEnd w:id="60"/>
    <w:bookmarkStart w:name="z66" w:id="61"/>
    <w:p>
      <w:pPr>
        <w:spacing w:after="0"/>
        <w:ind w:left="0"/>
        <w:jc w:val="both"/>
      </w:pPr>
      <w:r>
        <w:rPr>
          <w:rFonts w:ascii="Times New Roman"/>
          <w:b w:val="false"/>
          <w:i w:val="false"/>
          <w:color w:val="000000"/>
          <w:sz w:val="28"/>
        </w:rPr>
        <w:t>
      4-тармақта:</w:t>
      </w:r>
    </w:p>
    <w:bookmarkEnd w:id="61"/>
    <w:bookmarkStart w:name="z67" w:id="62"/>
    <w:p>
      <w:pPr>
        <w:spacing w:after="0"/>
        <w:ind w:left="0"/>
        <w:jc w:val="both"/>
      </w:pPr>
      <w:r>
        <w:rPr>
          <w:rFonts w:ascii="Times New Roman"/>
          <w:b w:val="false"/>
          <w:i w:val="false"/>
          <w:color w:val="000000"/>
          <w:sz w:val="28"/>
        </w:rPr>
        <w:t>
      бірінші бағандағы мәтін мынадай редакцияда жазылсын:</w:t>
      </w:r>
    </w:p>
    <w:bookmarkEnd w:id="62"/>
    <w:bookmarkStart w:name="z68" w:id="63"/>
    <w:p>
      <w:pPr>
        <w:spacing w:after="0"/>
        <w:ind w:left="0"/>
        <w:jc w:val="both"/>
      </w:pPr>
      <w:r>
        <w:rPr>
          <w:rFonts w:ascii="Times New Roman"/>
          <w:b w:val="false"/>
          <w:i w:val="false"/>
          <w:color w:val="000000"/>
          <w:sz w:val="28"/>
        </w:rPr>
        <w:t>
      "Халықаралық почта жөнелтімдерінде жіберілетін жеке пайдалануға арналған тауарлар";</w:t>
      </w:r>
    </w:p>
    <w:bookmarkEnd w:id="63"/>
    <w:bookmarkStart w:name="z69" w:id="64"/>
    <w:p>
      <w:pPr>
        <w:spacing w:after="0"/>
        <w:ind w:left="0"/>
        <w:jc w:val="both"/>
      </w:pPr>
      <w:r>
        <w:rPr>
          <w:rFonts w:ascii="Times New Roman"/>
          <w:b w:val="false"/>
          <w:i w:val="false"/>
          <w:color w:val="000000"/>
          <w:sz w:val="28"/>
        </w:rPr>
        <w:t>
      үшінші бағандағы "құнның 30 пайызы, бірақ құндық және (немесе) салмақтық нормалардан асуы бөлігінде 1 кг салмақ үшін 4 евродан кем емес" деген сөздер "құндық нормадан асып кеткен бөлікте құнның 30 пайызы, бірақ салмақ нормасынан асып кеткен бөлікте 1 кг салмақ үшін 2 евродан кем емес" деген сөздермен ауыстырылсын;</w:t>
      </w:r>
    </w:p>
    <w:bookmarkEnd w:id="64"/>
    <w:bookmarkStart w:name="z70" w:id="65"/>
    <w:p>
      <w:pPr>
        <w:spacing w:after="0"/>
        <w:ind w:left="0"/>
        <w:jc w:val="both"/>
      </w:pPr>
      <w:r>
        <w:rPr>
          <w:rFonts w:ascii="Times New Roman"/>
          <w:b w:val="false"/>
          <w:i w:val="false"/>
          <w:color w:val="000000"/>
          <w:sz w:val="28"/>
        </w:rPr>
        <w:t>
      5-тармақ алып тасталсын;</w:t>
      </w:r>
    </w:p>
    <w:bookmarkEnd w:id="65"/>
    <w:bookmarkStart w:name="z71" w:id="66"/>
    <w:p>
      <w:pPr>
        <w:spacing w:after="0"/>
        <w:ind w:left="0"/>
        <w:jc w:val="both"/>
      </w:pPr>
      <w:r>
        <w:rPr>
          <w:rFonts w:ascii="Times New Roman"/>
          <w:b w:val="false"/>
          <w:i w:val="false"/>
          <w:color w:val="000000"/>
          <w:sz w:val="28"/>
        </w:rPr>
        <w:t>
      6-тармақта бірінші бағандағы "Одақтың кедендік аумағына" деген сөздер алып тасталсын;</w:t>
      </w:r>
    </w:p>
    <w:bookmarkEnd w:id="66"/>
    <w:bookmarkStart w:name="z72" w:id="67"/>
    <w:p>
      <w:pPr>
        <w:spacing w:after="0"/>
        <w:ind w:left="0"/>
        <w:jc w:val="both"/>
      </w:pPr>
      <w:r>
        <w:rPr>
          <w:rFonts w:ascii="Times New Roman"/>
          <w:b w:val="false"/>
          <w:i w:val="false"/>
          <w:color w:val="000000"/>
          <w:sz w:val="28"/>
        </w:rPr>
        <w:t>
      7-тармақта бірінші бағандағы "алкоголь сусындары және сыра" деген сөздер ", спирт концентрациясы 0,5 көл.% асатын алкоголь сусындары" деген сөздермен ауыстырылсын;</w:t>
      </w:r>
    </w:p>
    <w:bookmarkEnd w:id="67"/>
    <w:bookmarkStart w:name="z73" w:id="68"/>
    <w:p>
      <w:pPr>
        <w:spacing w:after="0"/>
        <w:ind w:left="0"/>
        <w:jc w:val="both"/>
      </w:pPr>
      <w:r>
        <w:rPr>
          <w:rFonts w:ascii="Times New Roman"/>
          <w:b w:val="false"/>
          <w:i w:val="false"/>
          <w:color w:val="000000"/>
          <w:sz w:val="28"/>
        </w:rPr>
        <w:t>
      8-тармақта бірінші бағандағы мәтін мынадай редакцияда жазылсын:</w:t>
      </w:r>
    </w:p>
    <w:bookmarkEnd w:id="68"/>
    <w:bookmarkStart w:name="z74" w:id="69"/>
    <w:p>
      <w:pPr>
        <w:spacing w:after="0"/>
        <w:ind w:left="0"/>
        <w:jc w:val="both"/>
      </w:pPr>
      <w:r>
        <w:rPr>
          <w:rFonts w:ascii="Times New Roman"/>
          <w:b w:val="false"/>
          <w:i w:val="false"/>
          <w:color w:val="000000"/>
          <w:sz w:val="28"/>
        </w:rPr>
        <w:t>
      "Спирт концентрациясы 0,5 көл.% асатын, тасымалдаушы жеткізетін алкоголь сусындары";</w:t>
      </w:r>
    </w:p>
    <w:bookmarkEnd w:id="69"/>
    <w:bookmarkStart w:name="z75" w:id="70"/>
    <w:p>
      <w:pPr>
        <w:spacing w:after="0"/>
        <w:ind w:left="0"/>
        <w:jc w:val="both"/>
      </w:pPr>
      <w:r>
        <w:rPr>
          <w:rFonts w:ascii="Times New Roman"/>
          <w:b w:val="false"/>
          <w:i w:val="false"/>
          <w:color w:val="000000"/>
          <w:sz w:val="28"/>
        </w:rPr>
        <w:t>
      9-тармақта бірінші бағандағы "Одаққа мүше мемлекеттің заңнамасында" деген сөздер "Еуразиялық экономикалық одаққа (бұдан әрі – Одақ) мүше мемлекеттің заңнамасында" деген сөздермен ауыстырылсын;</w:t>
      </w:r>
    </w:p>
    <w:bookmarkEnd w:id="70"/>
    <w:bookmarkStart w:name="z76" w:id="71"/>
    <w:p>
      <w:pPr>
        <w:spacing w:after="0"/>
        <w:ind w:left="0"/>
        <w:jc w:val="both"/>
      </w:pPr>
      <w:r>
        <w:rPr>
          <w:rFonts w:ascii="Times New Roman"/>
          <w:b w:val="false"/>
          <w:i w:val="false"/>
          <w:color w:val="000000"/>
          <w:sz w:val="28"/>
        </w:rPr>
        <w:t>
      мынадай мазмұндағы "*" белгісі бар сілтемемен толықтырылсын:</w:t>
      </w:r>
    </w:p>
    <w:bookmarkEnd w:id="71"/>
    <w:bookmarkStart w:name="z77" w:id="72"/>
    <w:p>
      <w:pPr>
        <w:spacing w:after="0"/>
        <w:ind w:left="0"/>
        <w:jc w:val="both"/>
      </w:pPr>
      <w:r>
        <w:rPr>
          <w:rFonts w:ascii="Times New Roman"/>
          <w:b w:val="false"/>
          <w:i w:val="false"/>
          <w:color w:val="000000"/>
          <w:sz w:val="28"/>
        </w:rPr>
        <w:t xml:space="preserve">
      "* Жеке пайдалануға арналған көлік құралдарын, жеке пайдалануға арналған көлік құралдарының шанақтарын, сондай-ақ ЕАЭО СЭҚ ТН 8903 тауар позициясында жіктелетін және Одаққа мүше мемлекеттердің заңнамасына сәйкес мемлекеттік тіркеуге жатпайтын кемелерді, қайықтарды және өзге де жүзу құралдарын қоспағанда."; </w:t>
      </w:r>
    </w:p>
    <w:bookmarkEnd w:id="72"/>
    <w:bookmarkStart w:name="z78" w:id="73"/>
    <w:p>
      <w:pPr>
        <w:spacing w:after="0"/>
        <w:ind w:left="0"/>
        <w:jc w:val="both"/>
      </w:pPr>
      <w:r>
        <w:rPr>
          <w:rFonts w:ascii="Times New Roman"/>
          <w:b w:val="false"/>
          <w:i w:val="false"/>
          <w:color w:val="000000"/>
          <w:sz w:val="28"/>
        </w:rPr>
        <w:t>
      б) 2-кестеде:</w:t>
      </w:r>
    </w:p>
    <w:bookmarkEnd w:id="73"/>
    <w:bookmarkStart w:name="z79" w:id="74"/>
    <w:p>
      <w:pPr>
        <w:spacing w:after="0"/>
        <w:ind w:left="0"/>
        <w:jc w:val="both"/>
      </w:pPr>
      <w:r>
        <w:rPr>
          <w:rFonts w:ascii="Times New Roman"/>
          <w:b w:val="false"/>
          <w:i w:val="false"/>
          <w:color w:val="000000"/>
          <w:sz w:val="28"/>
        </w:rPr>
        <w:t>
      1-тармақта бірінші бағандағы төртінші абзацта "ЕАЭО СЭҚ ТН 8704 21 және 8704 31" деген сөздер "Жоғары радиоактивті материалдарды тасымалдауға арнайы арналған моторлы көлік құралдарын қоспағанда, ЕАЭО СЭҚ ТН 8704 21, 8704 31, 8704 41 және 8704" деген сөздермен ауыстырылсын;</w:t>
      </w:r>
    </w:p>
    <w:bookmarkEnd w:id="74"/>
    <w:bookmarkStart w:name="z80" w:id="75"/>
    <w:p>
      <w:pPr>
        <w:spacing w:after="0"/>
        <w:ind w:left="0"/>
        <w:jc w:val="both"/>
      </w:pPr>
      <w:r>
        <w:rPr>
          <w:rFonts w:ascii="Times New Roman"/>
          <w:b w:val="false"/>
          <w:i w:val="false"/>
          <w:color w:val="000000"/>
          <w:sz w:val="28"/>
        </w:rPr>
        <w:t>
      2-тармақтағы бірінші баған ", сондай-ақ ЕАЭО СЭҚ ТН 8903 тауар позициясында жіктелетін және Одаққа мүше мемлекеттердің заңнамасына сәйкес мемлекеттік тіркеуге жатпайтын кемелер, қайықтар және өзге де жүзу құралдары" деген сөздермен толықтырылсын;</w:t>
      </w:r>
    </w:p>
    <w:bookmarkEnd w:id="75"/>
    <w:bookmarkStart w:name="z81" w:id="76"/>
    <w:p>
      <w:pPr>
        <w:spacing w:after="0"/>
        <w:ind w:left="0"/>
        <w:jc w:val="both"/>
      </w:pPr>
      <w:r>
        <w:rPr>
          <w:rFonts w:ascii="Times New Roman"/>
          <w:b w:val="false"/>
          <w:i w:val="false"/>
          <w:color w:val="000000"/>
          <w:sz w:val="28"/>
        </w:rPr>
        <w:t>
      ескертпе мынадай редакцияда жазылсын:</w:t>
      </w:r>
    </w:p>
    <w:bookmarkEnd w:id="76"/>
    <w:bookmarkStart w:name="z82" w:id="77"/>
    <w:p>
      <w:pPr>
        <w:spacing w:after="0"/>
        <w:ind w:left="0"/>
        <w:jc w:val="both"/>
      </w:pPr>
      <w:r>
        <w:rPr>
          <w:rFonts w:ascii="Times New Roman"/>
          <w:b w:val="false"/>
          <w:i w:val="false"/>
          <w:color w:val="000000"/>
          <w:sz w:val="28"/>
        </w:rPr>
        <w:t>
      "Ескертпелер. 1. Осы құжаттың мақсаттары үшін спирт концентрациясы 0,5 көл.% асатын алкоголь сусындары деп этил спиртін, квасты қоспағанда, ЕАЭО СЭҚ ТН 2203 00 – 2206 00 және 2208 тауар позицияларына енгізілген алкоголь сусындары түсініледі.</w:t>
      </w:r>
    </w:p>
    <w:bookmarkEnd w:id="77"/>
    <w:bookmarkStart w:name="z83" w:id="78"/>
    <w:p>
      <w:pPr>
        <w:spacing w:after="0"/>
        <w:ind w:left="0"/>
        <w:jc w:val="both"/>
      </w:pPr>
      <w:r>
        <w:rPr>
          <w:rFonts w:ascii="Times New Roman"/>
          <w:b w:val="false"/>
          <w:i w:val="false"/>
          <w:color w:val="000000"/>
          <w:sz w:val="28"/>
        </w:rPr>
        <w:t>
      2. Спирт концентрациясы 0,5 көл.% асатын алкоголь сусындарына қатысты кедендік баждардың, салықтардың бірыңғай ставкалары Қазақстан Республикасына кірген кезде 21 жасқа толған жеке тұлғалар үшін, Одаққа мүше басқа мемлекеттерге кірген кезде 18 жасқа толған жеке тұлғалар үшін қолданылады.".</w:t>
      </w:r>
    </w:p>
    <w:bookmarkEnd w:id="78"/>
    <w:bookmarkStart w:name="z84" w:id="79"/>
    <w:p>
      <w:pPr>
        <w:spacing w:after="0"/>
        <w:ind w:left="0"/>
        <w:jc w:val="both"/>
      </w:pPr>
      <w:r>
        <w:rPr>
          <w:rFonts w:ascii="Times New Roman"/>
          <w:b w:val="false"/>
          <w:i w:val="false"/>
          <w:color w:val="000000"/>
          <w:sz w:val="28"/>
        </w:rPr>
        <w:t>
      4. Көрсетілген Шешімге № 3 қосымшада:</w:t>
      </w:r>
    </w:p>
    <w:bookmarkEnd w:id="79"/>
    <w:bookmarkStart w:name="z85" w:id="80"/>
    <w:p>
      <w:pPr>
        <w:spacing w:after="0"/>
        <w:ind w:left="0"/>
        <w:jc w:val="both"/>
      </w:pPr>
      <w:r>
        <w:rPr>
          <w:rFonts w:ascii="Times New Roman"/>
          <w:b w:val="false"/>
          <w:i w:val="false"/>
          <w:color w:val="000000"/>
          <w:sz w:val="28"/>
        </w:rPr>
        <w:t>
      а) 1-тармақта:</w:t>
      </w:r>
    </w:p>
    <w:bookmarkEnd w:id="80"/>
    <w:bookmarkStart w:name="z86" w:id="81"/>
    <w:p>
      <w:pPr>
        <w:spacing w:after="0"/>
        <w:ind w:left="0"/>
        <w:jc w:val="both"/>
      </w:pPr>
      <w:r>
        <w:rPr>
          <w:rFonts w:ascii="Times New Roman"/>
          <w:b w:val="false"/>
          <w:i w:val="false"/>
          <w:color w:val="000000"/>
          <w:sz w:val="28"/>
        </w:rPr>
        <w:t>
      "а" және "б" тармақшаларда:</w:t>
      </w:r>
    </w:p>
    <w:bookmarkEnd w:id="81"/>
    <w:bookmarkStart w:name="z87" w:id="82"/>
    <w:p>
      <w:pPr>
        <w:spacing w:after="0"/>
        <w:ind w:left="0"/>
        <w:jc w:val="both"/>
      </w:pPr>
      <w:r>
        <w:rPr>
          <w:rFonts w:ascii="Times New Roman"/>
          <w:b w:val="false"/>
          <w:i w:val="false"/>
          <w:color w:val="000000"/>
          <w:sz w:val="28"/>
        </w:rPr>
        <w:t>
      бесінші абзац мынадай редакцияда жазылсын:</w:t>
      </w:r>
    </w:p>
    <w:bookmarkEnd w:id="82"/>
    <w:bookmarkStart w:name="z88" w:id="83"/>
    <w:p>
      <w:pPr>
        <w:spacing w:after="0"/>
        <w:ind w:left="0"/>
        <w:jc w:val="both"/>
      </w:pPr>
      <w:r>
        <w:rPr>
          <w:rFonts w:ascii="Times New Roman"/>
          <w:b w:val="false"/>
          <w:i w:val="false"/>
          <w:color w:val="000000"/>
          <w:sz w:val="28"/>
        </w:rPr>
        <w:t>
      "қолының түпнұсқалығын шет елдегі мекеменің уәкілетті лауазымды адамы немесе нотариус куәландырған қызметкер немесе оның отбасы мүшесі жасаған жеке пайдалануға арналған тауарлардың тізімдемесін;";</w:t>
      </w:r>
    </w:p>
    <w:bookmarkEnd w:id="83"/>
    <w:bookmarkStart w:name="z89" w:id="84"/>
    <w:p>
      <w:pPr>
        <w:spacing w:after="0"/>
        <w:ind w:left="0"/>
        <w:jc w:val="both"/>
      </w:pPr>
      <w:r>
        <w:rPr>
          <w:rFonts w:ascii="Times New Roman"/>
          <w:b w:val="false"/>
          <w:i w:val="false"/>
          <w:color w:val="000000"/>
          <w:sz w:val="28"/>
        </w:rPr>
        <w:t>
      алтыншы абзацтағы "нотариалдық куәландырылған" деген сөздер "шет елдегі мекеменің уәкілетті лауазымды адамы немесе нотариус куәландырған" деген сөздермен ауыстырылсын;</w:t>
      </w:r>
    </w:p>
    <w:bookmarkEnd w:id="84"/>
    <w:bookmarkStart w:name="z90" w:id="85"/>
    <w:p>
      <w:pPr>
        <w:spacing w:after="0"/>
        <w:ind w:left="0"/>
        <w:jc w:val="both"/>
      </w:pPr>
      <w:r>
        <w:rPr>
          <w:rFonts w:ascii="Times New Roman"/>
          <w:b w:val="false"/>
          <w:i w:val="false"/>
          <w:color w:val="000000"/>
          <w:sz w:val="28"/>
        </w:rPr>
        <w:t>
      б) 5-тармақ "Мүше мемлекеттің жеке адамы" деген сөздерден кейін "(бұл адамның жалғыз мұрагер болып табылатын-табылмайтынына немесе мұрада үлесі бар-жоғына қарамастан)" деген сөздермен толықтырылсын;</w:t>
      </w:r>
    </w:p>
    <w:bookmarkEnd w:id="85"/>
    <w:bookmarkStart w:name="z91" w:id="86"/>
    <w:p>
      <w:pPr>
        <w:spacing w:after="0"/>
        <w:ind w:left="0"/>
        <w:jc w:val="both"/>
      </w:pPr>
      <w:r>
        <w:rPr>
          <w:rFonts w:ascii="Times New Roman"/>
          <w:b w:val="false"/>
          <w:i w:val="false"/>
          <w:color w:val="000000"/>
          <w:sz w:val="28"/>
        </w:rPr>
        <w:t>
      в) 6-тармақта:</w:t>
      </w:r>
    </w:p>
    <w:bookmarkEnd w:id="86"/>
    <w:bookmarkStart w:name="z92" w:id="87"/>
    <w:p>
      <w:pPr>
        <w:spacing w:after="0"/>
        <w:ind w:left="0"/>
        <w:jc w:val="both"/>
      </w:pPr>
      <w:r>
        <w:rPr>
          <w:rFonts w:ascii="Times New Roman"/>
          <w:b w:val="false"/>
          <w:i w:val="false"/>
          <w:color w:val="000000"/>
          <w:sz w:val="28"/>
        </w:rPr>
        <w:t>
      "а" тармақшада:</w:t>
      </w:r>
    </w:p>
    <w:bookmarkEnd w:id="87"/>
    <w:bookmarkStart w:name="z93" w:id="88"/>
    <w:p>
      <w:pPr>
        <w:spacing w:after="0"/>
        <w:ind w:left="0"/>
        <w:jc w:val="both"/>
      </w:pPr>
      <w:r>
        <w:rPr>
          <w:rFonts w:ascii="Times New Roman"/>
          <w:b w:val="false"/>
          <w:i w:val="false"/>
          <w:color w:val="000000"/>
          <w:sz w:val="28"/>
        </w:rPr>
        <w:t>
      бірінші абзац "тауарларды" деген сөзден кейін "(жеке пайдалануға арналған көлік құралдарын қоспағанда)" деген сөздермен толықтырылсын;</w:t>
      </w:r>
    </w:p>
    <w:bookmarkEnd w:id="88"/>
    <w:bookmarkStart w:name="z94" w:id="89"/>
    <w:p>
      <w:pPr>
        <w:spacing w:after="0"/>
        <w:ind w:left="0"/>
        <w:jc w:val="both"/>
      </w:pPr>
      <w:r>
        <w:rPr>
          <w:rFonts w:ascii="Times New Roman"/>
          <w:b w:val="false"/>
          <w:i w:val="false"/>
          <w:color w:val="000000"/>
          <w:sz w:val="28"/>
        </w:rPr>
        <w:t>
      екінші абзац "бұрын тұрған" деген сөздерден кейін ", мүше мемлекет болып табылмайтын" деген сөздермен толықтырылсын;</w:t>
      </w:r>
    </w:p>
    <w:bookmarkEnd w:id="89"/>
    <w:bookmarkStart w:name="z95" w:id="90"/>
    <w:p>
      <w:pPr>
        <w:spacing w:after="0"/>
        <w:ind w:left="0"/>
        <w:jc w:val="both"/>
      </w:pPr>
      <w:r>
        <w:rPr>
          <w:rFonts w:ascii="Times New Roman"/>
          <w:b w:val="false"/>
          <w:i w:val="false"/>
          <w:color w:val="000000"/>
          <w:sz w:val="28"/>
        </w:rPr>
        <w:t>
      төртінші абзац мынадай редакцияда жазылсын:</w:t>
      </w:r>
    </w:p>
    <w:bookmarkEnd w:id="90"/>
    <w:bookmarkStart w:name="z96" w:id="91"/>
    <w:p>
      <w:pPr>
        <w:spacing w:after="0"/>
        <w:ind w:left="0"/>
        <w:jc w:val="both"/>
      </w:pPr>
      <w:r>
        <w:rPr>
          <w:rFonts w:ascii="Times New Roman"/>
          <w:b w:val="false"/>
          <w:i w:val="false"/>
          <w:color w:val="000000"/>
          <w:sz w:val="28"/>
        </w:rPr>
        <w:t>
      "бұрын мұндай жеке тұлға мүше мемлекеттің аумағына осы мүше мемлекетте кедендік баждарды, салықтарды төлеуден босатылып жеке пайдалануға арналған тауарларды әкелуді жүзеге асырмаған жағдайда, егер мұндай адам бұрын осы мүше мемлекетке тұрақты тұрғылықты жеріне қоныс аударған деп танылған болса немесе осы мүше мемлекеттің заңнамасына сәйкес мәжбүрлі қоныс аударған босқын мәртебесін алған болса;";</w:t>
      </w:r>
    </w:p>
    <w:bookmarkEnd w:id="91"/>
    <w:bookmarkStart w:name="z97" w:id="92"/>
    <w:p>
      <w:pPr>
        <w:spacing w:after="0"/>
        <w:ind w:left="0"/>
        <w:jc w:val="both"/>
      </w:pPr>
      <w:r>
        <w:rPr>
          <w:rFonts w:ascii="Times New Roman"/>
          <w:b w:val="false"/>
          <w:i w:val="false"/>
          <w:color w:val="000000"/>
          <w:sz w:val="28"/>
        </w:rPr>
        <w:t>
      "б" тармақшада:</w:t>
      </w:r>
    </w:p>
    <w:bookmarkEnd w:id="92"/>
    <w:bookmarkStart w:name="z98" w:id="93"/>
    <w:p>
      <w:pPr>
        <w:spacing w:after="0"/>
        <w:ind w:left="0"/>
        <w:jc w:val="both"/>
      </w:pPr>
      <w:r>
        <w:rPr>
          <w:rFonts w:ascii="Times New Roman"/>
          <w:b w:val="false"/>
          <w:i w:val="false"/>
          <w:color w:val="000000"/>
          <w:sz w:val="28"/>
        </w:rPr>
        <w:t>
      екінші абзац "бұрын тұрған" деген сөздерден кейін ", мүше мемлекет болып табылмайтын" деген сөздермен толықтырылсын;</w:t>
      </w:r>
    </w:p>
    <w:bookmarkEnd w:id="93"/>
    <w:bookmarkStart w:name="z99" w:id="94"/>
    <w:p>
      <w:pPr>
        <w:spacing w:after="0"/>
        <w:ind w:left="0"/>
        <w:jc w:val="both"/>
      </w:pPr>
      <w:r>
        <w:rPr>
          <w:rFonts w:ascii="Times New Roman"/>
          <w:b w:val="false"/>
          <w:i w:val="false"/>
          <w:color w:val="000000"/>
          <w:sz w:val="28"/>
        </w:rPr>
        <w:t>
      төртінші абзац мынадай редакцияда жазылсын:</w:t>
      </w:r>
    </w:p>
    <w:bookmarkEnd w:id="94"/>
    <w:bookmarkStart w:name="z100" w:id="95"/>
    <w:p>
      <w:pPr>
        <w:spacing w:after="0"/>
        <w:ind w:left="0"/>
        <w:jc w:val="both"/>
      </w:pPr>
      <w:r>
        <w:rPr>
          <w:rFonts w:ascii="Times New Roman"/>
          <w:b w:val="false"/>
          <w:i w:val="false"/>
          <w:color w:val="000000"/>
          <w:sz w:val="28"/>
        </w:rPr>
        <w:t>
      "бұрын мұндай жеке тұлға мүше мемлекеттің аумағына осы мүше мемлекетте кедендік баждарды, салықтарды төлеуден босатылып жеке пайдалануға арналған көлік құралдары болып табылатын авто- және мотокөлік құралдарын, авто- және мотокөлік құралдарына тіркемелерді әкелуді жүзеге асырмаған жағдайда, егер мұндай адам бұрын осы мүше мемлекетке тұрақты тұрғылықты жеріне қоныс аударған деп танылған болса немесе осы мүше мемлекеттің заңнамасына сәйкес мәжбүрлі қоныс аударған босқын мәртебесін алған болса, әкеле алады.".</w:t>
      </w:r>
    </w:p>
    <w:bookmarkEnd w:id="95"/>
    <w:bookmarkStart w:name="z101" w:id="96"/>
    <w:p>
      <w:pPr>
        <w:spacing w:after="0"/>
        <w:ind w:left="0"/>
        <w:jc w:val="both"/>
      </w:pPr>
      <w:r>
        <w:rPr>
          <w:rFonts w:ascii="Times New Roman"/>
          <w:b w:val="false"/>
          <w:i w:val="false"/>
          <w:color w:val="000000"/>
          <w:sz w:val="28"/>
        </w:rPr>
        <w:t>
      5. Көрсетілген Шешімге № 5 қосымшаның 1-тармағында:</w:t>
      </w:r>
    </w:p>
    <w:bookmarkEnd w:id="96"/>
    <w:bookmarkStart w:name="z102" w:id="97"/>
    <w:p>
      <w:pPr>
        <w:spacing w:after="0"/>
        <w:ind w:left="0"/>
        <w:jc w:val="both"/>
      </w:pPr>
      <w:r>
        <w:rPr>
          <w:rFonts w:ascii="Times New Roman"/>
          <w:b w:val="false"/>
          <w:i w:val="false"/>
          <w:color w:val="000000"/>
          <w:sz w:val="28"/>
        </w:rPr>
        <w:t>
      а) төртінші абзац мынадай редакцияда жазылсын:</w:t>
      </w:r>
    </w:p>
    <w:bookmarkEnd w:id="97"/>
    <w:bookmarkStart w:name="z103" w:id="98"/>
    <w:p>
      <w:pPr>
        <w:spacing w:after="0"/>
        <w:ind w:left="0"/>
        <w:jc w:val="both"/>
      </w:pPr>
      <w:r>
        <w:rPr>
          <w:rFonts w:ascii="Times New Roman"/>
          <w:b w:val="false"/>
          <w:i w:val="false"/>
          <w:color w:val="000000"/>
          <w:sz w:val="28"/>
        </w:rPr>
        <w:t>
      "қолының түпнұсқалығын шет елдегі мекеменің уәкілетті лауазымды адамы немесе нотариус куәландырған қызметкер немесе оның отбасы мүшесі жасаған жеке пайдалануға арналған тауарлардың тізімдемесі;";</w:t>
      </w:r>
    </w:p>
    <w:bookmarkEnd w:id="98"/>
    <w:bookmarkStart w:name="z104" w:id="99"/>
    <w:p>
      <w:pPr>
        <w:spacing w:after="0"/>
        <w:ind w:left="0"/>
        <w:jc w:val="both"/>
      </w:pPr>
      <w:r>
        <w:rPr>
          <w:rFonts w:ascii="Times New Roman"/>
          <w:b w:val="false"/>
          <w:i w:val="false"/>
          <w:color w:val="000000"/>
          <w:sz w:val="28"/>
        </w:rPr>
        <w:t>
      б) бесінші абзацтағы "нотариалдық куәландырылған" деген сөздер "шет елдегі мекеменің уәкілетті лауазымды адамы немесе нотариус куәландырған" деген сөздермен ауыстырылсын.</w:t>
      </w:r>
    </w:p>
    <w:bookmarkEnd w:id="99"/>
    <w:bookmarkStart w:name="z105" w:id="100"/>
    <w:p>
      <w:pPr>
        <w:spacing w:after="0"/>
        <w:ind w:left="0"/>
        <w:jc w:val="both"/>
      </w:pPr>
      <w:r>
        <w:rPr>
          <w:rFonts w:ascii="Times New Roman"/>
          <w:b w:val="false"/>
          <w:i w:val="false"/>
          <w:color w:val="000000"/>
          <w:sz w:val="28"/>
        </w:rPr>
        <w:t>
      6. Көрсетілген Шешімге № 6 қосымшада:</w:t>
      </w:r>
    </w:p>
    <w:bookmarkEnd w:id="100"/>
    <w:bookmarkStart w:name="z106" w:id="101"/>
    <w:p>
      <w:pPr>
        <w:spacing w:after="0"/>
        <w:ind w:left="0"/>
        <w:jc w:val="both"/>
      </w:pPr>
      <w:r>
        <w:rPr>
          <w:rFonts w:ascii="Times New Roman"/>
          <w:b w:val="false"/>
          <w:i w:val="false"/>
          <w:color w:val="000000"/>
          <w:sz w:val="28"/>
        </w:rPr>
        <w:t>
      а) 3 – 6-тармақтар мынадай редакцияда жазылсын:</w:t>
      </w:r>
    </w:p>
    <w:bookmarkEnd w:id="101"/>
    <w:bookmarkStart w:name="z107" w:id="102"/>
    <w:p>
      <w:pPr>
        <w:spacing w:after="0"/>
        <w:ind w:left="0"/>
        <w:jc w:val="both"/>
      </w:pPr>
      <w:r>
        <w:rPr>
          <w:rFonts w:ascii="Times New Roman"/>
          <w:b w:val="false"/>
          <w:i w:val="false"/>
          <w:color w:val="000000"/>
          <w:sz w:val="28"/>
        </w:rPr>
        <w:t>
      "3. Қазақстан Республикасына 21 жасқа толған адам әкелетін, Еуразиялық экономикалық одаққа (бұдан әрі – Одақ) мүше басқа мемлекеттерге 18 жасқа толған адам әкелетін этил спирті, спирт концентрациясы 0,5 көл.% асатын, жалпы көлемі 5 л астам алкоголь сусындары.</w:t>
      </w:r>
    </w:p>
    <w:bookmarkEnd w:id="102"/>
    <w:bookmarkStart w:name="z108" w:id="103"/>
    <w:p>
      <w:pPr>
        <w:spacing w:after="0"/>
        <w:ind w:left="0"/>
        <w:jc w:val="both"/>
      </w:pPr>
      <w:r>
        <w:rPr>
          <w:rFonts w:ascii="Times New Roman"/>
          <w:b w:val="false"/>
          <w:i w:val="false"/>
          <w:color w:val="000000"/>
          <w:sz w:val="28"/>
        </w:rPr>
        <w:t>
      4. Қазақстан Республикасына 21 жасқа толмаған адам әкелетін, Одаққа мүше басқа мемлекеттерге 18 жасқа толмаған адам әкелетін этил спирті, спирт концентрациясы 0,5 көл.% асатын алкоголь сусындары.</w:t>
      </w:r>
    </w:p>
    <w:bookmarkEnd w:id="103"/>
    <w:bookmarkStart w:name="z109" w:id="104"/>
    <w:p>
      <w:pPr>
        <w:spacing w:after="0"/>
        <w:ind w:left="0"/>
        <w:jc w:val="both"/>
      </w:pPr>
      <w:r>
        <w:rPr>
          <w:rFonts w:ascii="Times New Roman"/>
          <w:b w:val="false"/>
          <w:i w:val="false"/>
          <w:color w:val="000000"/>
          <w:sz w:val="28"/>
        </w:rPr>
        <w:t>
      5. Қазақстан Республикасына 21 жасқа толған адам әкелетін, Одаққа мүше басқа мемлекеттерге 18 жасқа толған адам әкелетін темекі, темекі бұйымдары, құрамында темекі, никотин бар және қыздыру арқылы немесе басқа да тәсілдермен (жақпай) иіскеп соруға арналған, саны 200 сигаретадан, немесе 50 сигарадан (сигарилладан), немесе қыздырылатын темекі бар 200 бұйымнан ("стиктен"), немесе 250 г темекіден асатын өнім немесе жалпы салмағы 250 г асатын ассортименттегі бұйымдар.</w:t>
      </w:r>
    </w:p>
    <w:bookmarkEnd w:id="104"/>
    <w:bookmarkStart w:name="z110" w:id="105"/>
    <w:p>
      <w:pPr>
        <w:spacing w:after="0"/>
        <w:ind w:left="0"/>
        <w:jc w:val="both"/>
      </w:pPr>
      <w:r>
        <w:rPr>
          <w:rFonts w:ascii="Times New Roman"/>
          <w:b w:val="false"/>
          <w:i w:val="false"/>
          <w:color w:val="000000"/>
          <w:sz w:val="28"/>
        </w:rPr>
        <w:t>
      6. Қазақстан Республикасына 21 жасқа толмаған адам әкелетін, Одаққа мүше басқа мемлекеттерге 18 жасқа толмаған адам әкелетін темекі, темекі бұйымдары, құрамында темекі, никотин бар және қыздыру арқылы немесе басқа да тәсілдермен (жақпай) иіскеп соруға арналған өнім.";</w:t>
      </w:r>
    </w:p>
    <w:bookmarkEnd w:id="105"/>
    <w:bookmarkStart w:name="z111" w:id="106"/>
    <w:p>
      <w:pPr>
        <w:spacing w:after="0"/>
        <w:ind w:left="0"/>
        <w:jc w:val="both"/>
      </w:pPr>
      <w:r>
        <w:rPr>
          <w:rFonts w:ascii="Times New Roman"/>
          <w:b w:val="false"/>
          <w:i w:val="false"/>
          <w:color w:val="000000"/>
          <w:sz w:val="28"/>
        </w:rPr>
        <w:t>
      б) 7-тармақтағы "Еуразиялық экономикалық одақтың (бұдан әрі – Одақ)" деген сөздер "Одақтың" деген сөзбен ауыстырылсын;</w:t>
      </w:r>
    </w:p>
    <w:bookmarkEnd w:id="106"/>
    <w:bookmarkStart w:name="z112" w:id="107"/>
    <w:p>
      <w:pPr>
        <w:spacing w:after="0"/>
        <w:ind w:left="0"/>
        <w:jc w:val="both"/>
      </w:pPr>
      <w:r>
        <w:rPr>
          <w:rFonts w:ascii="Times New Roman"/>
          <w:b w:val="false"/>
          <w:i w:val="false"/>
          <w:color w:val="000000"/>
          <w:sz w:val="28"/>
        </w:rPr>
        <w:t>
      в) 9-тармақтағы "арналған көлік құралдары" деген сөздер "арналған авто- және мотокөлік құралдары мен авто- және мотокөлік құралдарына тіркемелер" деген сөздермен ауыстырылсын;</w:t>
      </w:r>
    </w:p>
    <w:bookmarkEnd w:id="107"/>
    <w:bookmarkStart w:name="z113" w:id="108"/>
    <w:p>
      <w:pPr>
        <w:spacing w:after="0"/>
        <w:ind w:left="0"/>
        <w:jc w:val="both"/>
      </w:pPr>
      <w:r>
        <w:rPr>
          <w:rFonts w:ascii="Times New Roman"/>
          <w:b w:val="false"/>
          <w:i w:val="false"/>
          <w:color w:val="000000"/>
          <w:sz w:val="28"/>
        </w:rPr>
        <w:t>
      г) мынадай мазмұндағы ескертпемен толықтырылсын:</w:t>
      </w:r>
    </w:p>
    <w:bookmarkEnd w:id="108"/>
    <w:bookmarkStart w:name="z114" w:id="109"/>
    <w:p>
      <w:pPr>
        <w:spacing w:after="0"/>
        <w:ind w:left="0"/>
        <w:jc w:val="both"/>
      </w:pPr>
      <w:r>
        <w:rPr>
          <w:rFonts w:ascii="Times New Roman"/>
          <w:b w:val="false"/>
          <w:i w:val="false"/>
          <w:color w:val="000000"/>
          <w:sz w:val="28"/>
        </w:rPr>
        <w:t>
      "Ескертпе.  Осы құжаттың мақсаттары үшін спирт концентрациясы 0,5 көл.% асатын алкоголь сусындары деп этил спиртін, квасты қоспағанда, ЕАЭО СЭҚ ТН 2203 00 – 2206 00 және 2208 тауар позицияларына енгізілген алкоголь сусындары түсініледі.".</w:t>
      </w:r>
    </w:p>
    <w:bookmarkEnd w:id="1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