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d160" w14:textId="92dd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2021 жылғы 5 сәуірдегі № 7 өкімінің 6-тармағына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2022 жылғы 23 қыркүйектегі № 27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1. Еуразиялық экономикалық комиссия Кеңесінің "Еуразиялық экономикалық одаққа мүше мемлекеттерде тауарлармен сыртқы электрондық сауда саласындағы пилоттық жобаны (экспериментті) жүргізудің жекелеген мәселелері туралы" 2021 жылғы 5 сәуірдегі № 7 өкімінің 6-тармағы мынадай мазмұндағы "а1" тармақшамен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) Еуразиялық экономикалық комиссия Алқасының 2018 жылғы 28 тамыздағы № 142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нысан бойынша экспресс-жүктерге арналған тауарлар декларациясын түзетуді толтыру ерекшеліктерін айқындасын;".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Осы өкім Еуразиялық экономикалық одақтың ресми сайтында жарияланған күнінен бастап күшіне енеді.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</w:t>
      </w:r>
      <w:r>
        <w:rPr>
          <w:rFonts w:ascii="Times New Roman"/>
          <w:b w:val="false"/>
          <w:i/>
          <w:color w:val="000000"/>
          <w:sz w:val="28"/>
        </w:rPr>
        <w:t xml:space="preserve">Армения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 w:val="false"/>
          <w:i/>
          <w:color w:val="000000"/>
          <w:sz w:val="28"/>
        </w:rPr>
        <w:t xml:space="preserve">     Беларусь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Қазақстан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Қырғыз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   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Республикасынан  Республикасынан  Республикасынан  Республикасынан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Федерациясынан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М</w:t>
      </w:r>
      <w:r>
        <w:rPr>
          <w:rFonts w:ascii="Times New Roman"/>
          <w:b w:val="false"/>
          <w:i/>
          <w:color w:val="000000"/>
          <w:sz w:val="28"/>
        </w:rPr>
        <w:t>.Гри</w:t>
      </w:r>
      <w:r>
        <w:rPr>
          <w:rFonts w:ascii="Times New Roman"/>
          <w:b w:val="false"/>
          <w:i/>
          <w:color w:val="000000"/>
          <w:sz w:val="28"/>
        </w:rPr>
        <w:t>гор</w:t>
      </w:r>
      <w:r>
        <w:rPr>
          <w:rFonts w:ascii="Times New Roman"/>
          <w:b w:val="false"/>
          <w:i/>
          <w:color w:val="000000"/>
          <w:sz w:val="28"/>
        </w:rPr>
        <w:t xml:space="preserve">ян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Петришенко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Б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Жұманғарин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Касымалиев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Оверчук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