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88564" w14:textId="b1885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одақ шеңберінде тауарларды сәйкестендіру құралдарын криптографиялық қорғаудың бірыңғай тәсілдерін қолдану жөніндегі іс-шаралар жоспарын ("жол картасын")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Кеңесінің 2022 жылғы 17 қазандағы № 32 өкімі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2018 жылғы 2 ақпандағы Еуразиялық экономикалық одақта тауарларды сәйкестендіру құралдарымен таңбалау туралы </w:t>
      </w:r>
      <w:r>
        <w:rPr>
          <w:rFonts w:ascii="Times New Roman"/>
          <w:b w:val="false"/>
          <w:i w:val="false"/>
          <w:color w:val="000000"/>
          <w:sz w:val="28"/>
        </w:rPr>
        <w:t>келісімді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мақсатында, сондай-ақ Еуразиялық экономикалық комиссия Кеңесінің "Еуразиялық экономикалық одақта тауарларды сәйкестендіру құралдарымен таңбалау кезінде криптографиялық қорғаудың бірыңғай тетіктері туралы" 2021 жылғы 23 сәуірдегі № 41 шешімін орындау шеңберінде Еуразиялық экономикалық комиссия Кеңесі шешті: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Еуразиялық экономикалық одақ шеңберінде тауарларды сәйкестендіру құралдарын криптографиялық қорғаудың бірыңғай тәсілдерін қолдану жөніндегі іс-шаралар </w:t>
      </w:r>
      <w:r>
        <w:rPr>
          <w:rFonts w:ascii="Times New Roman"/>
          <w:b w:val="false"/>
          <w:i w:val="false"/>
          <w:color w:val="000000"/>
          <w:sz w:val="28"/>
        </w:rPr>
        <w:t>жоспары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("жол картасы") бекітілсін.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Еуразиялық экономикалық одаққа мүше мемлекеттердің үкіметтерінен Еуразиялық экономикалық комиссия Алқасымен бірлесіп, осы өкіммен бекітілген жоспарда көзделген іс-шаралардың іске асырылуын қамтамасыз ету сұралсын.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өкім Еуразиялық экономикалық одақтың ресми сайтында жарияланған күнінен бастап күнтізбелік 30 күн өткен соң күшіне енеді.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Еуразиялық экономикалық комиссия Кеңесінің мүшелері: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</w:t>
      </w:r>
      <w:r>
        <w:rPr>
          <w:rFonts w:ascii="Times New Roman"/>
          <w:b w:val="false"/>
          <w:i/>
          <w:color w:val="000000"/>
          <w:sz w:val="28"/>
        </w:rPr>
        <w:t xml:space="preserve">Армения  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</w:t>
      </w:r>
      <w:r>
        <w:rPr>
          <w:rFonts w:ascii="Times New Roman"/>
          <w:b w:val="false"/>
          <w:i/>
          <w:color w:val="000000"/>
          <w:sz w:val="28"/>
        </w:rPr>
        <w:t xml:space="preserve">     Беларусь 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</w:t>
      </w:r>
      <w:r>
        <w:rPr>
          <w:rFonts w:ascii="Times New Roman"/>
          <w:b w:val="false"/>
          <w:i/>
          <w:color w:val="000000"/>
          <w:sz w:val="28"/>
        </w:rPr>
        <w:t xml:space="preserve">      Қазақстан  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</w:t>
      </w:r>
      <w:r>
        <w:rPr>
          <w:rFonts w:ascii="Times New Roman"/>
          <w:b w:val="false"/>
          <w:i/>
          <w:color w:val="000000"/>
          <w:sz w:val="28"/>
        </w:rPr>
        <w:t xml:space="preserve">      Қырғыз  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</w:t>
      </w:r>
      <w:r>
        <w:rPr>
          <w:rFonts w:ascii="Times New Roman"/>
          <w:b w:val="false"/>
          <w:i/>
          <w:color w:val="000000"/>
          <w:sz w:val="28"/>
        </w:rPr>
        <w:t xml:space="preserve">     Ресей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Республикасынан  Республикасынан  Республикасынан  Республикасынан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Федерациясынан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  <w:r>
        <w:rPr>
          <w:rFonts w:ascii="Times New Roman"/>
          <w:b w:val="false"/>
          <w:i/>
          <w:color w:val="000000"/>
          <w:sz w:val="28"/>
        </w:rPr>
        <w:t>М</w:t>
      </w:r>
      <w:r>
        <w:rPr>
          <w:rFonts w:ascii="Times New Roman"/>
          <w:b w:val="false"/>
          <w:i/>
          <w:color w:val="000000"/>
          <w:sz w:val="28"/>
        </w:rPr>
        <w:t>.Гри</w:t>
      </w:r>
      <w:r>
        <w:rPr>
          <w:rFonts w:ascii="Times New Roman"/>
          <w:b w:val="false"/>
          <w:i/>
          <w:color w:val="000000"/>
          <w:sz w:val="28"/>
        </w:rPr>
        <w:t>гор</w:t>
      </w:r>
      <w:r>
        <w:rPr>
          <w:rFonts w:ascii="Times New Roman"/>
          <w:b w:val="false"/>
          <w:i/>
          <w:color w:val="000000"/>
          <w:sz w:val="28"/>
        </w:rPr>
        <w:t xml:space="preserve">ян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</w:t>
      </w:r>
      <w:r>
        <w:rPr>
          <w:rFonts w:ascii="Times New Roman"/>
          <w:b w:val="false"/>
          <w:i/>
          <w:color w:val="000000"/>
          <w:sz w:val="28"/>
        </w:rPr>
        <w:t>И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Петришенко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</w:t>
      </w:r>
      <w:r>
        <w:rPr>
          <w:rFonts w:ascii="Times New Roman"/>
          <w:b w:val="false"/>
          <w:i/>
          <w:color w:val="000000"/>
          <w:sz w:val="28"/>
        </w:rPr>
        <w:t xml:space="preserve"> Б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Жұманғарин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</w:t>
      </w:r>
      <w:r>
        <w:rPr>
          <w:rFonts w:ascii="Times New Roman"/>
          <w:b w:val="false"/>
          <w:i/>
          <w:color w:val="000000"/>
          <w:sz w:val="28"/>
        </w:rPr>
        <w:t>А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Касымалиев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</w:t>
      </w:r>
      <w:r>
        <w:rPr>
          <w:rFonts w:ascii="Times New Roman"/>
          <w:b w:val="false"/>
          <w:i/>
          <w:color w:val="000000"/>
          <w:sz w:val="28"/>
        </w:rPr>
        <w:t>А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Оверчук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Еуразиялық экономикалық комиссия Кеңесінің 2022 жылғы 17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32 шешімімен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Еуразиялық экономикалық одақ шеңберінде тауарларды сәйкестендіру құралдарын криптографиялық қорғаудың бірыңғай тәсілдерін қолдану жөніндегі іс-шаралар  жоспары ("жол картасы")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Іс-шараның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мерзімі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Орындаушы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Мынадай мәліметтерді қамтитын тауарларды сәйкестендіру құралдарын криптографиялық қорғаудың бірыңғай тетіктерін іске асыру мақсатында таңбалау кодтарын тексерудің ашық кілттерімен (бұдан әрі – ашық кілттер) алмасу қағидаларын әзірлеу: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ашық кілттермен алмасу инфрақұрылымына қатысушылардың құрамы, міндеттері, өкілеттіктері және жауапкершілігі;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ашық кілттерді тарату, оларды кері қайтарып алу тәртібі,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олардың қолданылу мерзімдерін тоқтата тұру және ұзарту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2023 жылғы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наурызда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Ресей Федерациясы,  Еуразиялық экономикалық одаққа мүше басқа мемлекеттер (бұдан әрі – мүше мемлекеттер),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Еуразиялық экономикалық комиссия (бұдан әрі – Комиссия)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 Ашық кілттермен алмасу қағидалары туралы Комиссия актісін қабылдау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2023 жылғы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сәуірде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 мемлекеттер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Мүше мемлекеттердің ашық кілттермен алмасу инфрақұрылымын құруы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осы жоспардың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"4" тармағының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"а" тармақшасы орындалған күннен бастап 12 ай ішінде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 мемлекеттер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Тауарларды сәйкестендіру құралдарын криптографиялық қорғаудың бірыңғай тетіктерін іске асыру үшін қажетті ұйымдастыру-техникалық іс-шараларды орындау: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МЕМСТ 34.10-2018 мемлекетаралық стандартының базасында тауарларды сәйкестендіру құралдарын криптографиялық қорғаудың бірыңғай тетіктерін іске асыру мақсатында ақпаратты криптографиялық қорғау саласында техникалық шешімді (бұдан әрі – техникалық шешім) әзірлеу және Комиссияның мүше мемлекеттердің ұлттық операторларына қажетті техникалық талаптар мен үйлесімділікті қамтамасыз ету үшін жеткілікті құжаттаманы қоса алғанда, техникалық шешімді беруі: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сәйкестендіру құралдарын криптографиялық қорғаудың бірыңғай тетіктерін және мүше мемлекеттердің ақпаратты криптографиялық қорғау құралдарының үйлесімділігін қамтамасыз ету үшін қажетті параметрлерді іске асыруға арналған криптографиялық алгоритмдердің техникалық сипаттамасы;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таңбалау кодтарын тексеру кодының форматының сипаттамасы;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ашық кілттер мен талаптар форматының сипаттамасы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оларды қамтитын құжаттарға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ашық кілттермен алмасу инфрақұрылымына қатысушылар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қаржыландыру берілген күннен бастап 9 ай ішінде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(2024 жылдың қыркүйегінен кешіктірмей)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мүше мемлекеттер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 техникалық шешімді тәжірибелік пайдалануды жүргізу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Комиссияны оның нәтижелері туралы хабардар 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шешімді алған күннен бастап 3 ай ішінде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 мемлекеттер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 комиссияның техникалық шешімге спецификацияны және техникалық талаптарды бекітуі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осы тармақтың "б" тармақшасы орындалған күннен бастап 2 ай ішінде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 мемлекеттер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 техникалық шешімді оператораралық тестілеуді жүргізу және оны пысықтау (қажет болған жағдайда)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тармақтың "в" тармақшасы орындалған күннен бастап 3 ай ішінде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 мемлекеттер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Мүше мемлекеттерде тауарларды бірдейлендіру құралдарын қорғаудың жеке криптографиялық құралдарын әзірлеу жөніндегі ұйымдастыру-техникалық іс-шараларды орындау, оның ішінде сертификаттауды (қажет болған жағдайда) жүргізу (мемлекеттік сараптама):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 мүше мемлекеттерде техникалық шешіммен үйлесімді техникалық шешімдерді (бұдан әрі – мүше мемлекеттер әзірлеген техникалық шешімдер) әзірлеу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осы жоспардың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4-тармағының "а" тармақшасы орындалған күннен бастап 9 айдан кешіктірмей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 мемлекеттер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 мүше мемлекеттер әзірлеген техникалық шешімдерді тәжірибелік пайдалануды жүргізу және Комиссияны оның нәтижелері туралы хабардар 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осы тармақтың "а" тармақшасы орындалған күннен бастап 3 ай ішінде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 мемлекеттер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 мүше мемлекеттер әзірлеген техникалық шешімдерге оператораралық тестілеу жүргізу және оларды пысықтау (қажет болған жағдайда)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тармақтың "б" тармақшасы орындалған күннен бастап 3 ай ішінде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 мемлекеттер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 мүше мемлекеттер әзірлеген техникалық шешімдерді қолданысқа енгізу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осы тармақтың "в" тармақшасы орындалған күннен бастап 6 ай ішінде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 мемлекеттер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 Еуразиялық экономикалық комиссия Кеңесінің 2021 жылғы 23 сәуірдегі № 41 шешіміне сәйкес Еуразиялық экономикалық одақта тауарларды сәйкестендіру құралдарын криптографиялық қорғаудың бірыңғай тәсілдерін қолдануды қамтамасыз ету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жылғы 1 тамызда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 мемлекеттер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