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36bc6" w14:textId="ab36bc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одаққа мүше мемлекеттердің уәкілетті органдарының бастамасы бойынша Еуразиялық экономикалық одаққа мүше мемлекеттерде тіркелген медициналық қолдануға арналған дәрілік заттарды тіркеу нәтижелерін тану туралы</w:t>
      </w:r>
    </w:p>
    <w:p>
      <w:pPr>
        <w:spacing w:after="0"/>
        <w:ind w:left="0"/>
        <w:jc w:val="both"/>
      </w:pPr>
      <w:r>
        <w:rPr>
          <w:rFonts w:ascii="Times New Roman"/>
          <w:b w:val="false"/>
          <w:i w:val="false"/>
          <w:color w:val="000000"/>
          <w:sz w:val="28"/>
        </w:rPr>
        <w:t>Еуразиялық экономикалық комиссия Кеңесінің 2022 жылғы 17 қазандағы № 34 өкімі</w:t>
      </w:r>
    </w:p>
    <w:p>
      <w:pPr>
        <w:spacing w:after="0"/>
        <w:ind w:left="0"/>
        <w:jc w:val="both"/>
      </w:pPr>
      <w:r>
        <w:rPr>
          <w:rFonts w:ascii="Times New Roman"/>
          <w:b w:val="false"/>
          <w:i w:val="false"/>
          <w:color w:val="000000"/>
          <w:sz w:val="28"/>
        </w:rPr>
        <w:t>
      1. Еуразиялық экономикалық комиссия Алқасы Еуразиялық экономикалық одаққа мүше мемлекеттердің мүдделі уәкілетті органдарымен (сараптама ұйымдарымен) бірлесіп Еуразиялық экономикалық комиссия Кеңесінің 2016 жылғы 3 қарашадағы №78 шешімімен бекітілген Медициналық қолдануға арналған дәрілік заттарды тіркеу және сараптау қағидаларына Еуразиялық экономикалық одаққа мүше мемлекеттердің уәкілетті органдарының бастамасы бойынша Еуразиялық экономикалық одаққа мүше мемлекеттерде тіркелген медициналық қолдануға арналған дәрілік заттарды тіркеу нәтижелерін тану бөлігінде өзгерістер енгізудің орындылығы туралы мәселені пысықтасын және Еуразиялық экономикалық комиссия Кеңесінің қарауына тиісті ұсыныстарды берсін.</w:t>
      </w:r>
    </w:p>
    <w:p>
      <w:pPr>
        <w:spacing w:after="0"/>
        <w:ind w:left="0"/>
        <w:jc w:val="both"/>
      </w:pPr>
      <w:r>
        <w:rPr>
          <w:rFonts w:ascii="Times New Roman"/>
          <w:b w:val="false"/>
          <w:i w:val="false"/>
          <w:color w:val="000000"/>
          <w:sz w:val="28"/>
        </w:rPr>
        <w:t>
      2. Осы өкім Еуразиялық экономикалық одақтың ресми сайтында жарияланған күнінен бастап күшіне енеді.</w:t>
      </w:r>
    </w:p>
    <w:p>
      <w:pPr>
        <w:spacing w:after="0"/>
        <w:ind w:left="0"/>
        <w:jc w:val="left"/>
      </w:pPr>
      <w:r>
        <w:rPr>
          <w:rFonts w:ascii="Times New Roman"/>
          <w:b/>
          <w:i w:val="false"/>
          <w:color w:val="000000"/>
        </w:rPr>
        <w:t xml:space="preserve"> Еуразиялық экономикалық комиссия Кеңесінің мүшелері: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Армения    </w:t>
      </w:r>
      <w:r>
        <w:rPr>
          <w:rFonts w:ascii="Times New Roman"/>
          <w:b w:val="false"/>
          <w:i w:val="false"/>
          <w:color w:val="000000"/>
          <w:sz w:val="28"/>
        </w:rPr>
        <w:t xml:space="preserve">       </w:t>
      </w:r>
      <w:r>
        <w:rPr>
          <w:rFonts w:ascii="Times New Roman"/>
          <w:b w:val="false"/>
          <w:i/>
          <w:color w:val="000000"/>
          <w:sz w:val="28"/>
        </w:rPr>
        <w:t xml:space="preserve">     Беларусь   </w:t>
      </w:r>
      <w:r>
        <w:rPr>
          <w:rFonts w:ascii="Times New Roman"/>
          <w:b w:val="false"/>
          <w:i w:val="false"/>
          <w:color w:val="000000"/>
          <w:sz w:val="28"/>
        </w:rPr>
        <w:t xml:space="preserve">      </w:t>
      </w:r>
      <w:r>
        <w:rPr>
          <w:rFonts w:ascii="Times New Roman"/>
          <w:b w:val="false"/>
          <w:i/>
          <w:color w:val="000000"/>
          <w:sz w:val="28"/>
        </w:rPr>
        <w:t xml:space="preserve">      Қазақстан    </w:t>
      </w:r>
      <w:r>
        <w:rPr>
          <w:rFonts w:ascii="Times New Roman"/>
          <w:b w:val="false"/>
          <w:i w:val="false"/>
          <w:color w:val="000000"/>
          <w:sz w:val="28"/>
        </w:rPr>
        <w:t xml:space="preserve">      </w:t>
      </w:r>
      <w:r>
        <w:rPr>
          <w:rFonts w:ascii="Times New Roman"/>
          <w:b w:val="false"/>
          <w:i/>
          <w:color w:val="000000"/>
          <w:sz w:val="28"/>
        </w:rPr>
        <w:t xml:space="preserve">      Қырғыз    </w:t>
      </w:r>
      <w:r>
        <w:rPr>
          <w:rFonts w:ascii="Times New Roman"/>
          <w:b w:val="false"/>
          <w:i w:val="false"/>
          <w:color w:val="000000"/>
          <w:sz w:val="28"/>
        </w:rPr>
        <w:t xml:space="preserve">         </w:t>
      </w:r>
      <w:r>
        <w:rPr>
          <w:rFonts w:ascii="Times New Roman"/>
          <w:b w:val="false"/>
          <w:i/>
          <w:color w:val="000000"/>
          <w:sz w:val="28"/>
        </w:rPr>
        <w:t xml:space="preserve">     Ресей</w:t>
      </w:r>
    </w:p>
    <w:p>
      <w:pPr>
        <w:spacing w:after="0"/>
        <w:ind w:left="0"/>
        <w:jc w:val="both"/>
      </w:pPr>
      <w:r>
        <w:rPr>
          <w:rFonts w:ascii="Times New Roman"/>
          <w:b w:val="false"/>
          <w:i/>
          <w:color w:val="000000"/>
          <w:sz w:val="28"/>
        </w:rPr>
        <w:t xml:space="preserve">Республикасынан  Республикасынан  Республикасынан  Республикасынан </w:t>
      </w:r>
      <w:r>
        <w:rPr>
          <w:rFonts w:ascii="Times New Roman"/>
          <w:b w:val="false"/>
          <w:i w:val="false"/>
          <w:color w:val="000000"/>
          <w:sz w:val="28"/>
        </w:rPr>
        <w:t xml:space="preserve"> </w:t>
      </w:r>
      <w:r>
        <w:rPr>
          <w:rFonts w:ascii="Times New Roman"/>
          <w:b w:val="false"/>
          <w:i/>
          <w:color w:val="000000"/>
          <w:sz w:val="28"/>
        </w:rPr>
        <w:t>Федерациясынан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М</w:t>
      </w:r>
      <w:r>
        <w:rPr>
          <w:rFonts w:ascii="Times New Roman"/>
          <w:b w:val="false"/>
          <w:i/>
          <w:color w:val="000000"/>
          <w:sz w:val="28"/>
        </w:rPr>
        <w:t>.Гри</w:t>
      </w:r>
      <w:r>
        <w:rPr>
          <w:rFonts w:ascii="Times New Roman"/>
          <w:b w:val="false"/>
          <w:i/>
          <w:color w:val="000000"/>
          <w:sz w:val="28"/>
        </w:rPr>
        <w:t>гор</w:t>
      </w:r>
      <w:r>
        <w:rPr>
          <w:rFonts w:ascii="Times New Roman"/>
          <w:b w:val="false"/>
          <w:i/>
          <w:color w:val="000000"/>
          <w:sz w:val="28"/>
        </w:rPr>
        <w:t xml:space="preserve">ян  </w:t>
      </w:r>
      <w:r>
        <w:rPr>
          <w:rFonts w:ascii="Times New Roman"/>
          <w:b w:val="false"/>
          <w:i w:val="false"/>
          <w:color w:val="000000"/>
          <w:sz w:val="28"/>
        </w:rPr>
        <w:t xml:space="preserve">       </w:t>
      </w:r>
      <w:r>
        <w:rPr>
          <w:rFonts w:ascii="Times New Roman"/>
          <w:b w:val="false"/>
          <w:i/>
          <w:color w:val="000000"/>
          <w:sz w:val="28"/>
        </w:rPr>
        <w:t>И</w:t>
      </w:r>
      <w:r>
        <w:rPr>
          <w:rFonts w:ascii="Times New Roman"/>
          <w:b w:val="false"/>
          <w:i/>
          <w:color w:val="000000"/>
          <w:sz w:val="28"/>
        </w:rPr>
        <w:t>.</w:t>
      </w:r>
      <w:r>
        <w:rPr>
          <w:rFonts w:ascii="Times New Roman"/>
          <w:b w:val="false"/>
          <w:i/>
          <w:color w:val="000000"/>
          <w:sz w:val="28"/>
        </w:rPr>
        <w:t>Петришенко</w:t>
      </w:r>
      <w:r>
        <w:rPr>
          <w:rFonts w:ascii="Times New Roman"/>
          <w:b w:val="false"/>
          <w:i w:val="false"/>
          <w:color w:val="000000"/>
          <w:sz w:val="28"/>
        </w:rPr>
        <w:t xml:space="preserve">         </w:t>
      </w:r>
      <w:r>
        <w:rPr>
          <w:rFonts w:ascii="Times New Roman"/>
          <w:b w:val="false"/>
          <w:i/>
          <w:color w:val="000000"/>
          <w:sz w:val="28"/>
        </w:rPr>
        <w:t xml:space="preserve"> Б</w:t>
      </w:r>
      <w:r>
        <w:rPr>
          <w:rFonts w:ascii="Times New Roman"/>
          <w:b w:val="false"/>
          <w:i/>
          <w:color w:val="000000"/>
          <w:sz w:val="28"/>
        </w:rPr>
        <w:t>.</w:t>
      </w:r>
      <w:r>
        <w:rPr>
          <w:rFonts w:ascii="Times New Roman"/>
          <w:b w:val="false"/>
          <w:i/>
          <w:color w:val="000000"/>
          <w:sz w:val="28"/>
        </w:rPr>
        <w:t>Жұманғарин</w:t>
      </w:r>
      <w:r>
        <w:rPr>
          <w:rFonts w:ascii="Times New Roman"/>
          <w:b w:val="false"/>
          <w:i w:val="false"/>
          <w:color w:val="000000"/>
          <w:sz w:val="28"/>
        </w:rPr>
        <w:t xml:space="preserve">            </w:t>
      </w:r>
      <w:r>
        <w:rPr>
          <w:rFonts w:ascii="Times New Roman"/>
          <w:b w:val="false"/>
          <w:i/>
          <w:color w:val="000000"/>
          <w:sz w:val="28"/>
        </w:rPr>
        <w:t>А</w:t>
      </w:r>
      <w:r>
        <w:rPr>
          <w:rFonts w:ascii="Times New Roman"/>
          <w:b w:val="false"/>
          <w:i/>
          <w:color w:val="000000"/>
          <w:sz w:val="28"/>
        </w:rPr>
        <w:t>.</w:t>
      </w:r>
      <w:r>
        <w:rPr>
          <w:rFonts w:ascii="Times New Roman"/>
          <w:b w:val="false"/>
          <w:i/>
          <w:color w:val="000000"/>
          <w:sz w:val="28"/>
        </w:rPr>
        <w:t>Касымалиев</w:t>
      </w:r>
      <w:r>
        <w:rPr>
          <w:rFonts w:ascii="Times New Roman"/>
          <w:b w:val="false"/>
          <w:i w:val="false"/>
          <w:color w:val="000000"/>
          <w:sz w:val="28"/>
        </w:rPr>
        <w:t xml:space="preserve">            </w:t>
      </w:r>
      <w:r>
        <w:rPr>
          <w:rFonts w:ascii="Times New Roman"/>
          <w:b w:val="false"/>
          <w:i/>
          <w:color w:val="000000"/>
          <w:sz w:val="28"/>
        </w:rPr>
        <w:t>А</w:t>
      </w:r>
      <w:r>
        <w:rPr>
          <w:rFonts w:ascii="Times New Roman"/>
          <w:b w:val="false"/>
          <w:i/>
          <w:color w:val="000000"/>
          <w:sz w:val="28"/>
        </w:rPr>
        <w:t>.</w:t>
      </w:r>
      <w:r>
        <w:rPr>
          <w:rFonts w:ascii="Times New Roman"/>
          <w:b w:val="false"/>
          <w:i/>
          <w:color w:val="000000"/>
          <w:sz w:val="28"/>
        </w:rPr>
        <w:t>Оверчук</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