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f0dd7" w14:textId="abf0d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интеграцияны дамытудың 2025 жылға дейінгі стратегиялық бағыттарын іске асыру жөніндегі іс-шаралар жоспарының 10.4.1-тармағына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2022 жылғы 25 қарашадағы № 44 өкімі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1.  Еуразиялық экономикалық комиссия Кеңесінің 2021 жылғы 5 сәуірдегі № 4 өкімімен бекітілген Еуразиялық экономикалық интеграцияны дамытудың 2025 жылға дейінгі стратегиялық бағыттарын іске асыру жөніндегі іс-шаралар жоспарының 10.4.1-тармағында бесінші бағандағы "Алқа ұсынымдары" деген сөздер "мүше мемлекеттердің медициналық және эпидемиологиялық қызметтерінің трансшекаралық өзара іс-қимылының тиімді тетіктерін құру жөніндегі ынтымақтастық бойынша ұсыныстар" деген сөздермен ауыстырылсын.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2. Осы өкім қабылданған күнінен бастап күшіне енеді.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 Кеңесінің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</w:t>
      </w:r>
      <w:r>
        <w:rPr>
          <w:rFonts w:ascii="Times New Roman"/>
          <w:b w:val="false"/>
          <w:i/>
          <w:color w:val="000000"/>
          <w:sz w:val="28"/>
        </w:rPr>
        <w:t xml:space="preserve">Армения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  <w:r>
        <w:rPr>
          <w:rFonts w:ascii="Times New Roman"/>
          <w:b w:val="false"/>
          <w:i/>
          <w:color w:val="000000"/>
          <w:sz w:val="28"/>
        </w:rPr>
        <w:t xml:space="preserve">     Беларусь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  <w:r>
        <w:rPr>
          <w:rFonts w:ascii="Times New Roman"/>
          <w:b w:val="false"/>
          <w:i/>
          <w:color w:val="000000"/>
          <w:sz w:val="28"/>
        </w:rPr>
        <w:t xml:space="preserve">      Қазақстан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  <w:r>
        <w:rPr>
          <w:rFonts w:ascii="Times New Roman"/>
          <w:b w:val="false"/>
          <w:i/>
          <w:color w:val="000000"/>
          <w:sz w:val="28"/>
        </w:rPr>
        <w:t xml:space="preserve">      Қырғыз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</w:t>
      </w:r>
      <w:r>
        <w:rPr>
          <w:rFonts w:ascii="Times New Roman"/>
          <w:b w:val="false"/>
          <w:i/>
          <w:color w:val="000000"/>
          <w:sz w:val="28"/>
        </w:rPr>
        <w:t xml:space="preserve">    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Республикасынан  Республикасынан  Республикасынан  Республикасынан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Федерациясынан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  <w:r>
        <w:rPr>
          <w:rFonts w:ascii="Times New Roman"/>
          <w:b w:val="false"/>
          <w:i/>
          <w:color w:val="000000"/>
          <w:sz w:val="28"/>
        </w:rPr>
        <w:t>М</w:t>
      </w:r>
      <w:r>
        <w:rPr>
          <w:rFonts w:ascii="Times New Roman"/>
          <w:b w:val="false"/>
          <w:i/>
          <w:color w:val="000000"/>
          <w:sz w:val="28"/>
        </w:rPr>
        <w:t>.Гри</w:t>
      </w:r>
      <w:r>
        <w:rPr>
          <w:rFonts w:ascii="Times New Roman"/>
          <w:b w:val="false"/>
          <w:i/>
          <w:color w:val="000000"/>
          <w:sz w:val="28"/>
        </w:rPr>
        <w:t>гор</w:t>
      </w:r>
      <w:r>
        <w:rPr>
          <w:rFonts w:ascii="Times New Roman"/>
          <w:b w:val="false"/>
          <w:i/>
          <w:color w:val="000000"/>
          <w:sz w:val="28"/>
        </w:rPr>
        <w:t xml:space="preserve">ян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  <w:r>
        <w:rPr>
          <w:rFonts w:ascii="Times New Roman"/>
          <w:b w:val="false"/>
          <w:i/>
          <w:color w:val="000000"/>
          <w:sz w:val="28"/>
        </w:rPr>
        <w:t>И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Петришенко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</w:t>
      </w:r>
      <w:r>
        <w:rPr>
          <w:rFonts w:ascii="Times New Roman"/>
          <w:b w:val="false"/>
          <w:i/>
          <w:color w:val="000000"/>
          <w:sz w:val="28"/>
        </w:rPr>
        <w:t xml:space="preserve"> С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Жұманғарин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Касымалиев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Оверчук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