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465fd" w14:textId="c6465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Өнімді мемлекеттік тіркеу туралы куәлікті ресімдеу қағидаларына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2023 жылғы 17 қаңтардағы № 7 шешімі.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 туралы 2014 жылғы 29 мамырдағы шарттың </w:t>
      </w:r>
      <w:r>
        <w:rPr>
          <w:rFonts w:ascii="Times New Roman"/>
          <w:b w:val="false"/>
          <w:i w:val="false"/>
          <w:color w:val="000000"/>
          <w:sz w:val="28"/>
        </w:rPr>
        <w:t>57-бабының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Еуразиялық экономикалық одақ шеңберіндегі техникалық реттеу туралы Хаттаманың 5-тармағына (көрсетілген Шартқа № 9 қосымша), Санитариялық, ветеринариялық-санитариялық және карантиндік фитосанитариялық шараларды қолдану туралы Хаттаманың 4-тармағының төртінші абзацына (көрсетілген Шартқа № 12 қосымша), Жоғары Еуразиялық экономикалық кеңестің 2014 жылғы 23 желтоқсандағы № 98 шешімімен бекітілген Еуразиялық экономикалық комиссияның Жұмыс регламентіне № 2 қосымшаның 9 және 21-тармақтарына сәйкес, және Еуразиялық экономикалық комиссия Кеңесінің 2022 жылғы 17 наурыздағы № 12 өкімімен бекітілген Макроэкономикалық тұрақтылықты қамтамасыз етуді қоса алғанда, Еуразиялық экономикалық одаққа мүше мемлекеттер экономикаларының тұрақтылығын арттыру жөніндегі </w:t>
      </w:r>
      <w:r>
        <w:rPr>
          <w:rFonts w:ascii="Times New Roman"/>
          <w:b w:val="false"/>
          <w:i w:val="false"/>
          <w:color w:val="000000"/>
          <w:sz w:val="28"/>
        </w:rPr>
        <w:t>шаралар тізбесінің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2.12-тармағын іске асыру мақсатында Еуразиялық экономикалық комиссия Алқасы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 Еуразиялық экономикалық комиссия Алқасының 2017 жылғы 30 маусымдағы № 80 Шешімімен бекітілген өнімді мемлекеттік тіркеу туралы куәлікті ресімдеу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абзацының бірінші сөйлеміндегі "және сынақ зертханасымен (орталығымен) шарттың көшірмесін немесе сынақ зертханасының (орталығының) хатын қоса бере отырып" деген сөздер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"30 күнтізбелік" деген сөздер "15 жұмыс күні" деген сөздермен ауыстырылсын.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өзгерістер осы Шешім күшіне енген күннен бастап 12 ай ішінде қолданылады деп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ресми жарияланған күнінен бастап 30 күнтізбелік күн өткен соң күшіне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