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f12c" w14:textId="ddef1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комиссия Алқасының 2015 жылғы 17 қарашадағы № 154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2023 жылғы 31 қаңтардағы № 14 шешімі.</w:t>
      </w:r>
    </w:p>
    <w:p>
      <w:pPr>
        <w:spacing w:after="0"/>
        <w:ind w:left="0"/>
        <w:jc w:val="left"/>
      </w:pPr>
    </w:p>
    <w:bookmarkStart w:name="z4" w:id="0"/>
    <w:p>
      <w:pPr>
        <w:spacing w:after="0"/>
        <w:ind w:left="0"/>
        <w:jc w:val="both"/>
      </w:pPr>
      <w:r>
        <w:rPr>
          <w:rFonts w:ascii="Times New Roman"/>
          <w:b w:val="false"/>
          <w:i w:val="false"/>
          <w:color w:val="000000"/>
          <w:sz w:val="28"/>
        </w:rPr>
        <w:t xml:space="preserve">
      Үшінші елдерге қатысты арнайы қорғау, демпингке қарсы және өтемақы шараларын қолдану туралы хаттаманың (2014 жылғы 29 мамырдағы Еуразиялық экономикалық одақ туралы </w:t>
      </w:r>
      <w:r>
        <w:rPr>
          <w:rFonts w:ascii="Times New Roman"/>
          <w:b w:val="false"/>
          <w:i w:val="false"/>
          <w:color w:val="000000"/>
          <w:sz w:val="28"/>
        </w:rPr>
        <w:t>шартқа</w:t>
      </w:r>
      <w:r>
        <w:rPr>
          <w:rFonts w:ascii="Times New Roman"/>
          <w:b w:val="false"/>
          <w:i w:val="false"/>
          <w:color w:val="000000"/>
          <w:sz w:val="28"/>
        </w:rPr>
        <w:t xml:space="preserve"> № 8 қосымша) 120-тармағына сәйкес және Еуразиялық экономикалық комиссия Алқасының 2015 жылғы 17 қарашадағы № 154 шешімінде көзделген қолданыстағы демпингке қарсы шараны айналып өтуді белгілеу мақсатында жүргізілген қайта тергеу нәтижелері бойынша дайындалған Еуразиялық экономикалық комиссияның Ішкі нарықты қорғау Департаментінің баяндамасы негізінде, Еуразиялық экономикалық комиссия Алқасы</w:t>
      </w:r>
      <w:r>
        <w:rPr>
          <w:rFonts w:ascii="Times New Roman"/>
          <w:b/>
          <w:i w:val="false"/>
          <w:color w:val="000000"/>
          <w:sz w:val="28"/>
        </w:rPr>
        <w:t xml:space="preserve"> шеш</w:t>
      </w:r>
      <w:r>
        <w:rPr>
          <w:rFonts w:ascii="Times New Roman"/>
          <w:b/>
          <w:i w:val="false"/>
          <w:color w:val="000000"/>
          <w:sz w:val="28"/>
        </w:rPr>
        <w:t>ті</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1.  "Қытай Халық Республикасынан шығатын және Еуразиялық экономикалық одақтың кедендік аумағына әкелінетін жүк шиналарына қатысты демпингке қарсы баж енгізу арқылы демпингке қарсы шараны қолдану туралы" Еуразиялық экономикалық комиссия Алқасының 2015 жылғы 17 қарашадағы № 154 Шешіміне мынадай өзгерістер енгізілсін:</w:t>
      </w:r>
    </w:p>
    <w:bookmarkEnd w:id="1"/>
    <w:bookmarkStart w:name="z6" w:id="2"/>
    <w:p>
      <w:pPr>
        <w:spacing w:after="0"/>
        <w:ind w:left="0"/>
        <w:jc w:val="both"/>
      </w:pPr>
      <w:r>
        <w:rPr>
          <w:rFonts w:ascii="Times New Roman"/>
          <w:b w:val="false"/>
          <w:i w:val="false"/>
          <w:color w:val="000000"/>
          <w:sz w:val="28"/>
        </w:rPr>
        <w:t>
      а)  мынадай мазмұндағы 1</w:t>
      </w:r>
      <w:r>
        <w:rPr>
          <w:rFonts w:ascii="Times New Roman"/>
          <w:b w:val="false"/>
          <w:i w:val="false"/>
          <w:color w:val="000000"/>
          <w:vertAlign w:val="superscript"/>
        </w:rPr>
        <w:t>1</w:t>
      </w:r>
      <w:r>
        <w:rPr>
          <w:rFonts w:ascii="Times New Roman"/>
          <w:b w:val="false"/>
          <w:i w:val="false"/>
          <w:color w:val="000000"/>
          <w:sz w:val="28"/>
        </w:rPr>
        <w:t xml:space="preserve"> және 1</w:t>
      </w:r>
      <w:r>
        <w:rPr>
          <w:rFonts w:ascii="Times New Roman"/>
          <w:b w:val="false"/>
          <w:i w:val="false"/>
          <w:color w:val="000000"/>
          <w:vertAlign w:val="superscript"/>
        </w:rPr>
        <w:t>2</w:t>
      </w:r>
      <w:r>
        <w:rPr>
          <w:rFonts w:ascii="Times New Roman"/>
          <w:b w:val="false"/>
          <w:i w:val="false"/>
          <w:color w:val="000000"/>
          <w:sz w:val="28"/>
        </w:rPr>
        <w:t>-тармақтармен толықтырылсын:</w:t>
      </w:r>
    </w:p>
    <w:bookmarkEnd w:id="2"/>
    <w:bookmarkStart w:name="z7" w:id="3"/>
    <w:p>
      <w:pPr>
        <w:spacing w:after="0"/>
        <w:ind w:left="0"/>
        <w:jc w:val="both"/>
      </w:pPr>
      <w:r>
        <w:rPr>
          <w:rFonts w:ascii="Times New Roman"/>
          <w:b w:val="false"/>
          <w:i w:val="false"/>
          <w:color w:val="000000"/>
          <w:sz w:val="28"/>
        </w:rPr>
        <w:t>
      "1</w:t>
      </w:r>
      <w:r>
        <w:rPr>
          <w:rFonts w:ascii="Times New Roman"/>
          <w:b w:val="false"/>
          <w:i w:val="false"/>
          <w:color w:val="000000"/>
          <w:vertAlign w:val="superscript"/>
        </w:rPr>
        <w:t>1</w:t>
      </w:r>
      <w:r>
        <w:rPr>
          <w:rFonts w:ascii="Times New Roman"/>
          <w:b w:val="false"/>
          <w:i w:val="false"/>
          <w:color w:val="000000"/>
          <w:sz w:val="28"/>
        </w:rPr>
        <w:t>.  Осы Шешімде көзделген демпингке қарсы шараның қолданылуы Қытай Халық Республикасынан шығатын және Еуразиялық экономикалық одақтың кедендік аумағына әкелінетін, ЕАЭО СЭҚ ТН 8708 70 990 9 кодымен сыныпталатын және осы Шешімнің 1-тармағында көрсетілген жүк шиналары бар жинақта (жиынтықта) жеткізілетін жүріс дөңгелектеріне таратылсын.</w:t>
      </w:r>
    </w:p>
    <w:bookmarkEnd w:id="3"/>
    <w:bookmarkStart w:name="z8" w:id="4"/>
    <w:p>
      <w:pPr>
        <w:spacing w:after="0"/>
        <w:ind w:left="0"/>
        <w:jc w:val="both"/>
      </w:pPr>
      <w:r>
        <w:rPr>
          <w:rFonts w:ascii="Times New Roman"/>
          <w:b w:val="false"/>
          <w:i w:val="false"/>
          <w:color w:val="000000"/>
          <w:sz w:val="28"/>
        </w:rPr>
        <w:t>
      Осы тармақтың бірінші абзацында көрсетілген жүріс дөңгелектеріне қатысты осындай дөңгелектер жинақта (жиынтықта) жеткізілетін жүк шиналарын өндірушіге байланысты осы шешімнің № 1 қосымшасында көрсетілген мөлшерде демпингке қарсы баж мөлшерлемелері қолданылады деп белгіленсін.</w:t>
      </w:r>
    </w:p>
    <w:bookmarkEnd w:id="4"/>
    <w:bookmarkStart w:name="z9" w:id="5"/>
    <w:p>
      <w:pPr>
        <w:spacing w:after="0"/>
        <w:ind w:left="0"/>
        <w:jc w:val="both"/>
      </w:pPr>
      <w:r>
        <w:rPr>
          <w:rFonts w:ascii="Times New Roman"/>
          <w:b w:val="false"/>
          <w:i w:val="false"/>
          <w:color w:val="000000"/>
          <w:sz w:val="28"/>
        </w:rPr>
        <w:t>
      1</w:t>
      </w:r>
      <w:r>
        <w:rPr>
          <w:rFonts w:ascii="Times New Roman"/>
          <w:b w:val="false"/>
          <w:i w:val="false"/>
          <w:color w:val="000000"/>
          <w:vertAlign w:val="superscript"/>
        </w:rPr>
        <w:t>2</w:t>
      </w:r>
      <w:r>
        <w:rPr>
          <w:rFonts w:ascii="Times New Roman"/>
          <w:b w:val="false"/>
          <w:i w:val="false"/>
          <w:color w:val="000000"/>
          <w:sz w:val="28"/>
        </w:rPr>
        <w:t>.  Осы Шешімнің 1</w:t>
      </w:r>
      <w:r>
        <w:rPr>
          <w:rFonts w:ascii="Times New Roman"/>
          <w:b w:val="false"/>
          <w:i w:val="false"/>
          <w:color w:val="000000"/>
          <w:vertAlign w:val="superscript"/>
        </w:rPr>
        <w:t>1</w:t>
      </w:r>
      <w:r>
        <w:rPr>
          <w:rFonts w:ascii="Times New Roman"/>
          <w:b w:val="false"/>
          <w:i w:val="false"/>
          <w:color w:val="000000"/>
          <w:sz w:val="28"/>
        </w:rPr>
        <w:t>-тармағында көрсетілген жүріс дөңгелектеріне қатысты демпингке қарсы шара Еуразиялық экономикалық одаққа мүше мемлекеттің уәкілетті органы берген және жүріс дөңгелектерінің жүк техникасын өндіруге арналғанын растайтын құжат болған кезде қолданылмайды деп белгіленсін.";</w:t>
      </w:r>
    </w:p>
    <w:bookmarkEnd w:id="5"/>
    <w:bookmarkStart w:name="z10" w:id="6"/>
    <w:p>
      <w:pPr>
        <w:spacing w:after="0"/>
        <w:ind w:left="0"/>
        <w:jc w:val="both"/>
      </w:pPr>
      <w:r>
        <w:rPr>
          <w:rFonts w:ascii="Times New Roman"/>
          <w:b w:val="false"/>
          <w:i w:val="false"/>
          <w:color w:val="000000"/>
          <w:sz w:val="28"/>
        </w:rPr>
        <w:t>
      б)  көрсетілген Шешімнің № 1 қосымшасында "Тауардың атауы" графасында "1-тармақта көрсетілген жаңа пневматикалық резеңке шиналар мен қақпақтар" деген сөздер "1 және 1</w:t>
      </w:r>
      <w:r>
        <w:rPr>
          <w:rFonts w:ascii="Times New Roman"/>
          <w:b w:val="false"/>
          <w:i w:val="false"/>
          <w:color w:val="000000"/>
          <w:vertAlign w:val="superscript"/>
        </w:rPr>
        <w:t>1</w:t>
      </w:r>
      <w:r>
        <w:rPr>
          <w:rFonts w:ascii="Times New Roman"/>
          <w:b w:val="false"/>
          <w:i w:val="false"/>
          <w:color w:val="000000"/>
          <w:sz w:val="28"/>
        </w:rPr>
        <w:t>-тармақтарда көрсетілген тауарлар" деген сөздермен ауыстырылсын.</w:t>
      </w:r>
    </w:p>
    <w:bookmarkEnd w:id="6"/>
    <w:bookmarkStart w:name="z11" w:id="7"/>
    <w:p>
      <w:pPr>
        <w:spacing w:after="0"/>
        <w:ind w:left="0"/>
        <w:jc w:val="both"/>
      </w:pPr>
      <w:r>
        <w:rPr>
          <w:rFonts w:ascii="Times New Roman"/>
          <w:b w:val="false"/>
          <w:i w:val="false"/>
          <w:color w:val="000000"/>
          <w:sz w:val="28"/>
        </w:rPr>
        <w:t>
      2.  Еуразиялық экономикалық комиссияның монополияға қарсы реттеу департаменті Еуразиялық экономикалық комиссия Алқасының 2015 жылғы 17 қарашадағы № 154 Шешімімен белгіленген демпингке қарсы шараның қолданылуы ішінде Еуразиялық экономикалық одақтың Жүк шиналары нарығындағы бағалар мониторингін жыл сайынғы негізде жүзеге асырсын және оның нәтижесі туралы Еуразиялық экономикалық комиссия Алқасына хабарласын.</w:t>
      </w:r>
    </w:p>
    <w:bookmarkEnd w:id="7"/>
    <w:bookmarkStart w:name="z12" w:id="8"/>
    <w:p>
      <w:pPr>
        <w:spacing w:after="0"/>
        <w:ind w:left="0"/>
        <w:jc w:val="both"/>
      </w:pPr>
      <w:r>
        <w:rPr>
          <w:rFonts w:ascii="Times New Roman"/>
          <w:b w:val="false"/>
          <w:i w:val="false"/>
          <w:color w:val="000000"/>
          <w:sz w:val="28"/>
        </w:rPr>
        <w:t>
      3. Осы Шешім ресми жарияланған күнінен бастап 3 ай өткен соң күшіне енеді.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Еуразиялық экономикалық комиссия</w:t>
            </w:r>
          </w:p>
          <w:p>
            <w:pPr>
              <w:spacing w:after="20"/>
              <w:ind w:left="20"/>
              <w:jc w:val="both"/>
            </w:pPr>
          </w:p>
          <w:p>
            <w:pPr>
              <w:spacing w:after="0"/>
              <w:ind w:left="0"/>
              <w:jc w:val="left"/>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