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36e84" w14:textId="1936e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 бұйымдарды тіркеу және олардың қауіпсіздігіне, сапасы мен тиімділігіне сараптаманы жүзеге асыру кезінде ұсынылатын өтініштер мен тіркеу дерекнамасы құжаттарының электрондық түріне қойылатын талаптарға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2023 жылғы 28 ақпандағы № 20 шешімі.</w:t>
      </w:r>
    </w:p>
    <w:p>
      <w:pPr>
        <w:spacing w:after="0"/>
        <w:ind w:left="0"/>
        <w:jc w:val="left"/>
      </w:pPr>
    </w:p>
    <w:bookmarkStart w:name="z4" w:id="0"/>
    <w:p>
      <w:pPr>
        <w:spacing w:after="0"/>
        <w:ind w:left="0"/>
        <w:jc w:val="both"/>
      </w:pPr>
      <w:r>
        <w:rPr>
          <w:rFonts w:ascii="Times New Roman"/>
          <w:b w:val="false"/>
          <w:i w:val="false"/>
          <w:color w:val="000000"/>
          <w:sz w:val="28"/>
        </w:rPr>
        <w:t xml:space="preserve">
      Еуразиялық экономикалық одақ шеңберіндегі ақпараттық-коммуникациялық технологиялар және ақпараттық өзара іс-қимыл туралы хаттаманың </w:t>
      </w:r>
      <w:r>
        <w:rPr>
          <w:rFonts w:ascii="Times New Roman"/>
          <w:b w:val="false"/>
          <w:i w:val="false"/>
          <w:color w:val="000000"/>
          <w:sz w:val="28"/>
        </w:rPr>
        <w:t>11-тармағына</w:t>
      </w:r>
      <w:r>
        <w:rPr>
          <w:rFonts w:ascii="Times New Roman"/>
          <w:b w:val="false"/>
          <w:i w:val="false"/>
          <w:color w:val="000000"/>
          <w:sz w:val="28"/>
        </w:rPr>
        <w:t xml:space="preserve"> (2014 жылғы 29 мамырдағы Еуразиялық экономикалық одақ туралы шартқа № 3 қосымша) және Еуразиялық экономикалық комиссия Кеңесінің  2016 жылғы 12 ақпандағы № 46 шешімімен бекітілген Медициналық бұйымдарды тіркеу және олардың қауіпсіздігінің, сапасы мен тиімділігінің сараптамасы қағидаларына  (бұдан әрі – Тіркеу қағидалары) сәйкес Еуразиялық экономикалық комиссия Алқасы </w:t>
      </w:r>
      <w:r>
        <w:rPr>
          <w:rFonts w:ascii="Times New Roman"/>
          <w:b/>
          <w:i w:val="false"/>
          <w:color w:val="000000"/>
          <w:sz w:val="28"/>
        </w:rPr>
        <w:t>ш е ш т і:</w:t>
      </w:r>
    </w:p>
    <w:bookmarkEnd w:id="0"/>
    <w:bookmarkStart w:name="z5" w:id="1"/>
    <w:p>
      <w:pPr>
        <w:spacing w:after="0"/>
        <w:ind w:left="0"/>
        <w:jc w:val="both"/>
      </w:pPr>
      <w:r>
        <w:rPr>
          <w:rFonts w:ascii="Times New Roman"/>
          <w:b w:val="false"/>
          <w:i w:val="false"/>
          <w:color w:val="000000"/>
          <w:sz w:val="28"/>
        </w:rPr>
        <w:t xml:space="preserve">
      Еуразиялық экономикалық комиссия Алқасының 2017 жылғы 30 маусымдағы № 78 </w:t>
      </w:r>
      <w:r>
        <w:rPr>
          <w:rFonts w:ascii="Times New Roman"/>
          <w:b w:val="false"/>
          <w:i w:val="false"/>
          <w:color w:val="000000"/>
          <w:sz w:val="28"/>
        </w:rPr>
        <w:t>шешімімен</w:t>
      </w:r>
      <w:r>
        <w:rPr>
          <w:rFonts w:ascii="Times New Roman"/>
          <w:b w:val="false"/>
          <w:i w:val="false"/>
          <w:color w:val="000000"/>
          <w:sz w:val="28"/>
        </w:rPr>
        <w:t xml:space="preserve"> бекітілген Медициналық бұйымдарды тіркеу және олардың қауіпсіздігіне, сапасы мен тиімділігіне сараптаманы жүзеге асыру кезінде ұсынылатын өтініштер мен тіркеу дерекнамасы құжаттарының электрондық түріне қойылатын талаптарға өзгерістер </w:t>
      </w:r>
      <w:r>
        <w:rPr>
          <w:rFonts w:ascii="Times New Roman"/>
          <w:b w:val="false"/>
          <w:i w:val="false"/>
          <w:color w:val="000000"/>
          <w:sz w:val="28"/>
        </w:rPr>
        <w:t>қосымшаға</w:t>
      </w:r>
      <w:r>
        <w:rPr>
          <w:rFonts w:ascii="Times New Roman"/>
          <w:b w:val="false"/>
          <w:i w:val="false"/>
          <w:color w:val="000000"/>
          <w:sz w:val="28"/>
        </w:rPr>
        <w:t xml:space="preserve"> сәйкес енгізілсін.</w:t>
      </w:r>
    </w:p>
    <w:bookmarkEnd w:id="1"/>
    <w:bookmarkStart w:name="z6" w:id="2"/>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 xml:space="preserve"> комиссия Алқасының </w:t>
            </w:r>
            <w:r>
              <w:br/>
            </w:r>
            <w:r>
              <w:rPr>
                <w:rFonts w:ascii="Times New Roman"/>
                <w:b w:val="false"/>
                <w:i w:val="false"/>
                <w:color w:val="000000"/>
                <w:sz w:val="20"/>
              </w:rPr>
              <w:t>2023 жылғы 23 ақпандағы</w:t>
            </w:r>
            <w:r>
              <w:br/>
            </w:r>
            <w:r>
              <w:rPr>
                <w:rFonts w:ascii="Times New Roman"/>
                <w:b w:val="false"/>
                <w:i w:val="false"/>
                <w:color w:val="000000"/>
                <w:sz w:val="20"/>
              </w:rPr>
              <w:t xml:space="preserve"> № 20 шешіміне </w:t>
            </w:r>
            <w:r>
              <w:br/>
            </w:r>
            <w:r>
              <w:rPr>
                <w:rFonts w:ascii="Times New Roman"/>
                <w:b w:val="false"/>
                <w:i w:val="false"/>
                <w:color w:val="000000"/>
                <w:sz w:val="20"/>
              </w:rPr>
              <w:t>ҚОСЫМША</w:t>
            </w:r>
          </w:p>
        </w:tc>
      </w:tr>
    </w:tbl>
    <w:bookmarkStart w:name="z9" w:id="3"/>
    <w:p>
      <w:pPr>
        <w:spacing w:after="0"/>
        <w:ind w:left="0"/>
        <w:jc w:val="left"/>
      </w:pPr>
      <w:r>
        <w:rPr>
          <w:rFonts w:ascii="Times New Roman"/>
          <w:b/>
          <w:i w:val="false"/>
          <w:color w:val="000000"/>
        </w:rPr>
        <w:t xml:space="preserve"> Медициналық бұйымдарды тіркеу және олардың қауіпсіздігіне, сапасы мен тиімділігіне сараптаманы жүзеге асыру кезінде ұсынылатын өтініштер мен тіркеу дерекнамасы құжаттарының электрондық түріне қойылатын талаптарға енгізілетін</w:t>
      </w:r>
      <w:r>
        <w:br/>
      </w:r>
      <w:r>
        <w:rPr>
          <w:rFonts w:ascii="Times New Roman"/>
          <w:b/>
          <w:i w:val="false"/>
          <w:color w:val="000000"/>
        </w:rPr>
        <w:t>Ө З Г Е Р І С Т Е Р</w:t>
      </w:r>
    </w:p>
    <w:bookmarkEnd w:id="3"/>
    <w:bookmarkStart w:name="z10" w:id="4"/>
    <w:p>
      <w:pPr>
        <w:spacing w:after="0"/>
        <w:ind w:left="0"/>
        <w:jc w:val="both"/>
      </w:pPr>
      <w:r>
        <w:rPr>
          <w:rFonts w:ascii="Times New Roman"/>
          <w:b w:val="false"/>
          <w:i w:val="false"/>
          <w:color w:val="000000"/>
          <w:sz w:val="28"/>
        </w:rPr>
        <w:t>
      Талаптар мынадай редакцияда жазылсын:</w:t>
      </w:r>
    </w:p>
    <w:bookmarkEnd w:id="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2017 жылғы 30 маусымдағы</w:t>
            </w:r>
            <w:r>
              <w:br/>
            </w:r>
            <w:r>
              <w:rPr>
                <w:rFonts w:ascii="Times New Roman"/>
                <w:b w:val="false"/>
                <w:i w:val="false"/>
                <w:color w:val="000000"/>
                <w:sz w:val="20"/>
              </w:rPr>
              <w:t>№ 78 шешімімен (Еуразиялық</w:t>
            </w:r>
            <w:r>
              <w:br/>
            </w:r>
            <w:r>
              <w:rPr>
                <w:rFonts w:ascii="Times New Roman"/>
                <w:b w:val="false"/>
                <w:i w:val="false"/>
                <w:color w:val="000000"/>
                <w:sz w:val="20"/>
              </w:rPr>
              <w:t>экономикалық комиссия</w:t>
            </w:r>
            <w:r>
              <w:br/>
            </w:r>
            <w:r>
              <w:rPr>
                <w:rFonts w:ascii="Times New Roman"/>
                <w:b w:val="false"/>
                <w:i w:val="false"/>
                <w:color w:val="000000"/>
                <w:sz w:val="20"/>
              </w:rPr>
              <w:t>Алқасының</w:t>
            </w:r>
            <w:r>
              <w:br/>
            </w:r>
            <w:r>
              <w:rPr>
                <w:rFonts w:ascii="Times New Roman"/>
                <w:b w:val="false"/>
                <w:i w:val="false"/>
                <w:color w:val="000000"/>
                <w:sz w:val="20"/>
              </w:rPr>
              <w:t>2023 жылғы 28 ақпандағы</w:t>
            </w:r>
            <w:r>
              <w:br/>
            </w:r>
            <w:r>
              <w:rPr>
                <w:rFonts w:ascii="Times New Roman"/>
                <w:b w:val="false"/>
                <w:i w:val="false"/>
                <w:color w:val="000000"/>
                <w:sz w:val="20"/>
              </w:rPr>
              <w:t>№ 20 шешімінің редакциясында)</w:t>
            </w:r>
            <w:r>
              <w:br/>
            </w:r>
            <w:r>
              <w:rPr>
                <w:rFonts w:ascii="Times New Roman"/>
                <w:b w:val="false"/>
                <w:i w:val="false"/>
                <w:color w:val="000000"/>
                <w:sz w:val="20"/>
              </w:rPr>
              <w:t>БЕКІТІЛГЕН</w:t>
            </w:r>
          </w:p>
        </w:tc>
      </w:tr>
    </w:tbl>
    <w:bookmarkStart w:name="z12" w:id="5"/>
    <w:p>
      <w:pPr>
        <w:spacing w:after="0"/>
        <w:ind w:left="0"/>
        <w:jc w:val="left"/>
      </w:pPr>
      <w:r>
        <w:rPr>
          <w:rFonts w:ascii="Times New Roman"/>
          <w:b/>
          <w:i w:val="false"/>
          <w:color w:val="000000"/>
        </w:rPr>
        <w:t xml:space="preserve"> Медициналық бұйымдарды тіркеу және олардың қауіпсіздігіне, сапасы мен тиімділігіне сараптаманы жүзеге асыру кезінде ұсынылатын өтініштер мен тіркеу дерекнамасы құжаттарының электрондық түріне қойылатын</w:t>
      </w:r>
      <w:r>
        <w:br/>
      </w:r>
      <w:r>
        <w:rPr>
          <w:rFonts w:ascii="Times New Roman"/>
          <w:b/>
          <w:i w:val="false"/>
          <w:color w:val="000000"/>
        </w:rPr>
        <w:t>Т А Л А П Т А Р</w:t>
      </w:r>
    </w:p>
    <w:bookmarkEnd w:id="5"/>
    <w:bookmarkStart w:name="z13" w:id="6"/>
    <w:p>
      <w:pPr>
        <w:spacing w:after="0"/>
        <w:ind w:left="0"/>
        <w:jc w:val="left"/>
      </w:pPr>
      <w:r>
        <w:rPr>
          <w:rFonts w:ascii="Times New Roman"/>
          <w:b/>
          <w:i w:val="false"/>
          <w:color w:val="000000"/>
        </w:rPr>
        <w:t xml:space="preserve"> I. Жалпы бөлім</w:t>
      </w:r>
    </w:p>
    <w:bookmarkEnd w:id="6"/>
    <w:bookmarkStart w:name="z14" w:id="7"/>
    <w:p>
      <w:pPr>
        <w:spacing w:after="0"/>
        <w:ind w:left="0"/>
        <w:jc w:val="both"/>
      </w:pPr>
      <w:r>
        <w:rPr>
          <w:rFonts w:ascii="Times New Roman"/>
          <w:b w:val="false"/>
          <w:i w:val="false"/>
          <w:color w:val="000000"/>
          <w:sz w:val="28"/>
        </w:rPr>
        <w:t>
      1. Осы Талап медициналық бұйымдарды тіркеу және олардың қауіпсіздігіне, сапасы мен тиімділігіне сараптама жасау рәсімін орындау кезінде мәліметтерді мүше мемлекеттердің уәкілетті органдарына (сараптама ұйымдары) электронды түрде ұсыну бойынша Еуразиялық экономикалық одаққа мүше мемлекеттердің шаруашылық субъектілері үшін (бұдан әрі тиісінше – Одақ, мүше мемлекет) бірдей жағдайлар жасау мақсатында әзірленді.</w:t>
      </w:r>
    </w:p>
    <w:bookmarkEnd w:id="7"/>
    <w:bookmarkStart w:name="z15" w:id="8"/>
    <w:p>
      <w:pPr>
        <w:spacing w:after="0"/>
        <w:ind w:left="0"/>
        <w:jc w:val="both"/>
      </w:pPr>
      <w:r>
        <w:rPr>
          <w:rFonts w:ascii="Times New Roman"/>
          <w:b w:val="false"/>
          <w:i w:val="false"/>
          <w:color w:val="000000"/>
          <w:sz w:val="28"/>
        </w:rPr>
        <w:t xml:space="preserve">
      2. Осы Талаптарда пайдаланылатын ұғымдар Еуразиялық экономикалық одақ шеңберіндегі ақпараттық-коммуникациялық технологиялар және ақпараттық өзара іс-қимыл туралы хаттамансында (Еуразиялық экономикалық одақ туралы 2014 жылғы 29 мамырдағы шартқа </w:t>
      </w:r>
      <w:r>
        <w:rPr>
          <w:rFonts w:ascii="Times New Roman"/>
          <w:b w:val="false"/>
          <w:i w:val="false"/>
          <w:color w:val="000000"/>
          <w:sz w:val="28"/>
        </w:rPr>
        <w:t>№ 3 қосымша</w:t>
      </w:r>
      <w:r>
        <w:rPr>
          <w:rFonts w:ascii="Times New Roman"/>
          <w:b w:val="false"/>
          <w:i w:val="false"/>
          <w:color w:val="000000"/>
          <w:sz w:val="28"/>
        </w:rPr>
        <w:t>) және Еуразиялық экономикалық одақтың  2016 жылғы 12 ақпандағы № 46 шешімімен бекітілген Медициналық бұйымдарды тіркеу және олардың қауіпсіздігінің, сапасы мен тиімділігінің сараптамасы қағидаларында (бұдан әрі – Тіркеу қағидасы) айқындалған мәндерде қолданылады.</w:t>
      </w:r>
    </w:p>
    <w:bookmarkEnd w:id="8"/>
    <w:bookmarkStart w:name="z16" w:id="9"/>
    <w:p>
      <w:pPr>
        <w:spacing w:after="0"/>
        <w:ind w:left="0"/>
        <w:jc w:val="both"/>
      </w:pPr>
      <w:r>
        <w:rPr>
          <w:rFonts w:ascii="Times New Roman"/>
          <w:b w:val="false"/>
          <w:i w:val="false"/>
          <w:color w:val="000000"/>
          <w:sz w:val="28"/>
        </w:rPr>
        <w:t>
      3. Осы талаптар Тіркеу қағидасында көзделген рәсімдерді орындау кезінде өтініш берушінің мүше мемлекеттердің уәкілетті органдарына ұсынатын құжаттарының электрондық түрдегі құрылымын және оны толтыру қағидасын айқындайды.</w:t>
      </w:r>
    </w:p>
    <w:bookmarkEnd w:id="9"/>
    <w:bookmarkStart w:name="z17" w:id="10"/>
    <w:p>
      <w:pPr>
        <w:spacing w:after="0"/>
        <w:ind w:left="0"/>
        <w:jc w:val="both"/>
      </w:pPr>
      <w:r>
        <w:rPr>
          <w:rFonts w:ascii="Times New Roman"/>
          <w:b w:val="false"/>
          <w:i w:val="false"/>
          <w:color w:val="000000"/>
          <w:sz w:val="28"/>
        </w:rPr>
        <w:t>
      4. "Еуразиялық экономикалық одақ шеңберінде медициналық бұйымға тіркеу жүргізуге өтініш беру туралы мәлімет" (R.018) деген электрондық түрдегі құжат құрылымы өтініштердің мынадай түрлерін электрондық түрде ұсыну үшін арналған:</w:t>
      </w:r>
    </w:p>
    <w:bookmarkEnd w:id="10"/>
    <w:bookmarkStart w:name="z18" w:id="11"/>
    <w:p>
      <w:pPr>
        <w:spacing w:after="0"/>
        <w:ind w:left="0"/>
        <w:jc w:val="both"/>
      </w:pPr>
      <w:r>
        <w:rPr>
          <w:rFonts w:ascii="Times New Roman"/>
          <w:b w:val="false"/>
          <w:i w:val="false"/>
          <w:color w:val="000000"/>
          <w:sz w:val="28"/>
        </w:rPr>
        <w:t>
      а) Тіркеу қағидасының № 2 қосымшасына сәйкес Одақ шеңберінде медициналық бұйымға сараптама жүргізу туралы өтініш (бұдан әрі – сараптама туралы өтініш);</w:t>
      </w:r>
    </w:p>
    <w:bookmarkEnd w:id="11"/>
    <w:bookmarkStart w:name="z19" w:id="12"/>
    <w:p>
      <w:pPr>
        <w:spacing w:after="0"/>
        <w:ind w:left="0"/>
        <w:jc w:val="both"/>
      </w:pPr>
      <w:r>
        <w:rPr>
          <w:rFonts w:ascii="Times New Roman"/>
          <w:b w:val="false"/>
          <w:i w:val="false"/>
          <w:color w:val="000000"/>
          <w:sz w:val="28"/>
        </w:rPr>
        <w:t>
      б) Тіркеу қағидасының № 3 қосымшасына сәйкес ұсынылатын, Одақ шеңберінде медициналық бұйымға тіркеу жүргізу туралы өтініш (бұдан әрі – тіркеу туралы өтініш);</w:t>
      </w:r>
    </w:p>
    <w:bookmarkEnd w:id="12"/>
    <w:bookmarkStart w:name="z20" w:id="13"/>
    <w:p>
      <w:pPr>
        <w:spacing w:after="0"/>
        <w:ind w:left="0"/>
        <w:jc w:val="both"/>
      </w:pPr>
      <w:r>
        <w:rPr>
          <w:rFonts w:ascii="Times New Roman"/>
          <w:b w:val="false"/>
          <w:i w:val="false"/>
          <w:color w:val="000000"/>
          <w:sz w:val="28"/>
        </w:rPr>
        <w:t>
      в) Тіркеу қағидасының № 7 қосымшасына сәйкес ұсынылатын, Одақ шеңберінде медициналық бұйымның тіркеу дерекнамасына өзгерістер енгізу туралы өтініш (бұдан әрі – өзгерістер туралы өтініш);</w:t>
      </w:r>
    </w:p>
    <w:bookmarkEnd w:id="13"/>
    <w:bookmarkStart w:name="z21" w:id="14"/>
    <w:p>
      <w:pPr>
        <w:spacing w:after="0"/>
        <w:ind w:left="0"/>
        <w:jc w:val="both"/>
      </w:pPr>
      <w:r>
        <w:rPr>
          <w:rFonts w:ascii="Times New Roman"/>
          <w:b w:val="false"/>
          <w:i w:val="false"/>
          <w:color w:val="000000"/>
          <w:sz w:val="28"/>
        </w:rPr>
        <w:t>
      г) Тіркеу қағидасының № 9 қосымшасына сәйкес ұсынылатын, медициналық бұйымның тіркеу дерекнамасына хабарламалық тәртіппен өзгерістер енгізу туралы өтініш (бұдан әрі – өзгерістер туралы хабарламалық тәртіппен өтініш);</w:t>
      </w:r>
    </w:p>
    <w:bookmarkEnd w:id="14"/>
    <w:bookmarkStart w:name="z22" w:id="15"/>
    <w:p>
      <w:pPr>
        <w:spacing w:after="0"/>
        <w:ind w:left="0"/>
        <w:jc w:val="both"/>
      </w:pPr>
      <w:r>
        <w:rPr>
          <w:rFonts w:ascii="Times New Roman"/>
          <w:b w:val="false"/>
          <w:i w:val="false"/>
          <w:color w:val="000000"/>
          <w:sz w:val="28"/>
        </w:rPr>
        <w:t>
      д) Тіркеу қағидасының № 13 қосымшасына сәйкес ұсынылатын, медициналық бұйымның тіркеу куәлігінің күшін жою туралы өтініш (бұдан әрі – күшін жою туралы өтініш);</w:t>
      </w:r>
    </w:p>
    <w:bookmarkEnd w:id="15"/>
    <w:bookmarkStart w:name="z23" w:id="16"/>
    <w:p>
      <w:pPr>
        <w:spacing w:after="0"/>
        <w:ind w:left="0"/>
        <w:jc w:val="both"/>
      </w:pPr>
      <w:r>
        <w:rPr>
          <w:rFonts w:ascii="Times New Roman"/>
          <w:b w:val="false"/>
          <w:i w:val="false"/>
          <w:color w:val="000000"/>
          <w:sz w:val="28"/>
        </w:rPr>
        <w:t>
      е) Тіркеу қағидасының № 10 қосымшасына сәйкес ұсынылатын, медициналық бұйымның тіркеу куәлігінің телнұсқасын беру туралы өтініш (бұдан әрі – телнұсқаны беру туралы өтініш);</w:t>
      </w:r>
    </w:p>
    <w:bookmarkEnd w:id="16"/>
    <w:bookmarkStart w:name="z24" w:id="17"/>
    <w:p>
      <w:pPr>
        <w:spacing w:after="0"/>
        <w:ind w:left="0"/>
        <w:jc w:val="both"/>
      </w:pPr>
      <w:r>
        <w:rPr>
          <w:rFonts w:ascii="Times New Roman"/>
          <w:b w:val="false"/>
          <w:i w:val="false"/>
          <w:color w:val="000000"/>
          <w:sz w:val="28"/>
        </w:rPr>
        <w:t>
      ж) Тіркеу қағидасының № 11 қосымшасына сәйкес ұсынылатын тіркелген медициналық бұйымға сараптамалық қорытындыға келісу жүргізу туралы өтініш (қосылу туралы өтініш).</w:t>
      </w:r>
    </w:p>
    <w:bookmarkEnd w:id="17"/>
    <w:bookmarkStart w:name="z25" w:id="18"/>
    <w:p>
      <w:pPr>
        <w:spacing w:after="0"/>
        <w:ind w:left="0"/>
        <w:jc w:val="both"/>
      </w:pPr>
      <w:r>
        <w:rPr>
          <w:rFonts w:ascii="Times New Roman"/>
          <w:b w:val="false"/>
          <w:i w:val="false"/>
          <w:color w:val="000000"/>
          <w:sz w:val="28"/>
        </w:rPr>
        <w:t>
      5. "Медициналық бұйымның тіркеу дерегі құжаттары немесе медициналық бұйымның тіркеу дерекнамасын қарау кезінде ресімделген құжаттар туралы мәліметтер" (R.020) құжатының электрондық түрдегі құрылымы, Тіркеу қағидасының № 4 қосымшасына сәйкес медициналық бұйымның тіркелген дерекнамасының құжаттарын, сондай-ақ медициналық бұйымның тіркеу дерекнамасын қарау кезінде ресімделген құжаттарды электрондық түрде ұсынуға арналған.</w:t>
      </w:r>
    </w:p>
    <w:bookmarkEnd w:id="18"/>
    <w:bookmarkStart w:name="z26" w:id="19"/>
    <w:p>
      <w:pPr>
        <w:spacing w:after="0"/>
        <w:ind w:left="0"/>
        <w:jc w:val="both"/>
      </w:pPr>
      <w:r>
        <w:rPr>
          <w:rFonts w:ascii="Times New Roman"/>
          <w:b w:val="false"/>
          <w:i w:val="false"/>
          <w:color w:val="000000"/>
          <w:sz w:val="28"/>
        </w:rPr>
        <w:t>
      6. Өтініш берушінің электрондық түрде ұсынатын құжаттарының тізбесі Тіркеу қағидасында айқындалады.</w:t>
      </w:r>
    </w:p>
    <w:bookmarkEnd w:id="19"/>
    <w:bookmarkStart w:name="z27" w:id="20"/>
    <w:p>
      <w:pPr>
        <w:spacing w:after="0"/>
        <w:ind w:left="0"/>
        <w:jc w:val="both"/>
      </w:pPr>
      <w:r>
        <w:rPr>
          <w:rFonts w:ascii="Times New Roman"/>
          <w:b w:val="false"/>
          <w:i w:val="false"/>
          <w:color w:val="000000"/>
          <w:sz w:val="28"/>
        </w:rPr>
        <w:t>
      7. Осы Талаптардың 4 және 5-тармақтарында көрсетілген электрондық түрдегі құжаттар "Extensible Markup Language (XML) 1.0 (Fifth Edition)" стандартына сәйкес XML-форматында қалыптастырылады (http://www.w3.org/TR/REC-xml мекенжайы бойынша "Интернет" ақпараттық-телекоммуникациялық желісінде жарияланды).</w:t>
      </w:r>
    </w:p>
    <w:bookmarkEnd w:id="20"/>
    <w:bookmarkStart w:name="z28" w:id="21"/>
    <w:p>
      <w:pPr>
        <w:spacing w:after="0"/>
        <w:ind w:left="0"/>
        <w:jc w:val="both"/>
      </w:pPr>
      <w:r>
        <w:rPr>
          <w:rFonts w:ascii="Times New Roman"/>
          <w:b w:val="false"/>
          <w:i w:val="false"/>
          <w:color w:val="000000"/>
          <w:sz w:val="28"/>
        </w:rPr>
        <w:t>
      8. Осы Талаптардың 4 және 5-тармақтарында көрсетілген құжаттардың электрондық түрдегі құрылымы сатылы түрде орналасқан деректемелердің жиынтығы болып табылады. Құжаттардың электрондық түрдегі құрылымдарының деректемелері 1 немесе бірнеше жинақталған деректемелерді қамтуы мүмкін.</w:t>
      </w:r>
    </w:p>
    <w:bookmarkEnd w:id="21"/>
    <w:bookmarkStart w:name="z29" w:id="22"/>
    <w:p>
      <w:pPr>
        <w:spacing w:after="0"/>
        <w:ind w:left="0"/>
        <w:jc w:val="both"/>
      </w:pPr>
      <w:r>
        <w:rPr>
          <w:rFonts w:ascii="Times New Roman"/>
          <w:b w:val="false"/>
          <w:i w:val="false"/>
          <w:color w:val="000000"/>
          <w:sz w:val="28"/>
        </w:rPr>
        <w:t>
      9) Құжаттардың электрондық түрдегі құрылымын сипаттау және оларды толтыру қағидасы толық деректемелік құрам көрсетіле отырып, қарапайым (атомарлық) деректемелерге (1-7 және 10-кестелер) дейін сатылы деңгей ескеріле отырып, кесте нысанына сәйкес келтірілді.</w:t>
      </w:r>
    </w:p>
    <w:bookmarkEnd w:id="22"/>
    <w:bookmarkStart w:name="z30" w:id="23"/>
    <w:p>
      <w:pPr>
        <w:spacing w:after="0"/>
        <w:ind w:left="0"/>
        <w:jc w:val="both"/>
      </w:pPr>
      <w:r>
        <w:rPr>
          <w:rFonts w:ascii="Times New Roman"/>
          <w:b w:val="false"/>
          <w:i w:val="false"/>
          <w:color w:val="000000"/>
          <w:sz w:val="28"/>
        </w:rPr>
        <w:t>
      10. Деректемелерді толтырудың міндеттілігін көрсету үшін 2-7 және 10-кестенің "Көптігі" ("Көп.") бағанында мынадай белгілер пайдаланылады:</w:t>
      </w:r>
    </w:p>
    <w:bookmarkEnd w:id="23"/>
    <w:bookmarkStart w:name="z31" w:id="24"/>
    <w:p>
      <w:pPr>
        <w:spacing w:after="0"/>
        <w:ind w:left="0"/>
        <w:jc w:val="both"/>
      </w:pPr>
      <w:r>
        <w:rPr>
          <w:rFonts w:ascii="Times New Roman"/>
          <w:b w:val="false"/>
          <w:i w:val="false"/>
          <w:color w:val="000000"/>
          <w:sz w:val="28"/>
        </w:rPr>
        <w:t>
      0 – деректеме толтырылмайды;</w:t>
      </w:r>
    </w:p>
    <w:bookmarkEnd w:id="24"/>
    <w:bookmarkStart w:name="z32" w:id="25"/>
    <w:p>
      <w:pPr>
        <w:spacing w:after="0"/>
        <w:ind w:left="0"/>
        <w:jc w:val="both"/>
      </w:pPr>
      <w:r>
        <w:rPr>
          <w:rFonts w:ascii="Times New Roman"/>
          <w:b w:val="false"/>
          <w:i w:val="false"/>
          <w:color w:val="000000"/>
          <w:sz w:val="28"/>
        </w:rPr>
        <w:t xml:space="preserve">
      1 – деректеме міндетті; </w:t>
      </w:r>
    </w:p>
    <w:bookmarkEnd w:id="25"/>
    <w:bookmarkStart w:name="z33" w:id="26"/>
    <w:p>
      <w:pPr>
        <w:spacing w:after="0"/>
        <w:ind w:left="0"/>
        <w:jc w:val="both"/>
      </w:pPr>
      <w:r>
        <w:rPr>
          <w:rFonts w:ascii="Times New Roman"/>
          <w:b w:val="false"/>
          <w:i w:val="false"/>
          <w:color w:val="000000"/>
          <w:sz w:val="28"/>
        </w:rPr>
        <w:t>
      0..1 – деректеме опциалы, қайталауға жол берілмейді;</w:t>
      </w:r>
    </w:p>
    <w:bookmarkEnd w:id="26"/>
    <w:bookmarkStart w:name="z34" w:id="27"/>
    <w:p>
      <w:pPr>
        <w:spacing w:after="0"/>
        <w:ind w:left="0"/>
        <w:jc w:val="both"/>
      </w:pPr>
      <w:r>
        <w:rPr>
          <w:rFonts w:ascii="Times New Roman"/>
          <w:b w:val="false"/>
          <w:i w:val="false"/>
          <w:color w:val="000000"/>
          <w:sz w:val="28"/>
        </w:rPr>
        <w:t>
      0..* – деректеме опциалы, шектеусіз қайталануы мүмкін;</w:t>
      </w:r>
    </w:p>
    <w:bookmarkEnd w:id="27"/>
    <w:bookmarkStart w:name="z35" w:id="28"/>
    <w:p>
      <w:pPr>
        <w:spacing w:after="0"/>
        <w:ind w:left="0"/>
        <w:jc w:val="both"/>
      </w:pPr>
      <w:r>
        <w:rPr>
          <w:rFonts w:ascii="Times New Roman"/>
          <w:b w:val="false"/>
          <w:i w:val="false"/>
          <w:color w:val="000000"/>
          <w:sz w:val="28"/>
        </w:rPr>
        <w:t>
      1..* – деректеме міндетті, шектеусіз қайталануы мүмкін;</w:t>
      </w:r>
    </w:p>
    <w:bookmarkEnd w:id="28"/>
    <w:bookmarkStart w:name="z36" w:id="29"/>
    <w:p>
      <w:pPr>
        <w:spacing w:after="0"/>
        <w:ind w:left="0"/>
        <w:jc w:val="both"/>
      </w:pPr>
      <w:r>
        <w:rPr>
          <w:rFonts w:ascii="Times New Roman"/>
          <w:b w:val="false"/>
          <w:i w:val="false"/>
          <w:color w:val="000000"/>
          <w:sz w:val="28"/>
        </w:rPr>
        <w:t>
      n..m – деректеме міндетті, кемінде  n рет және m реттен аспай (n &gt; 1, m &gt; n) қайталануы тиіс.</w:t>
      </w:r>
    </w:p>
    <w:bookmarkEnd w:id="29"/>
    <w:bookmarkStart w:name="z37" w:id="30"/>
    <w:p>
      <w:pPr>
        <w:spacing w:after="0"/>
        <w:ind w:left="0"/>
        <w:jc w:val="both"/>
      </w:pPr>
      <w:r>
        <w:rPr>
          <w:rFonts w:ascii="Times New Roman"/>
          <w:b w:val="false"/>
          <w:i w:val="false"/>
          <w:color w:val="000000"/>
          <w:sz w:val="28"/>
        </w:rPr>
        <w:t>
      11. "Деректеменің атауы" бағанында деектеменің атауы, сондай-ақ аттар кеңістігі префиксі көрсетіле отырып, құжаттың электронды түрдегі құрылымының техникалық схемасында берілген тиісті элементтің атауы жақша ішінде көрсетіледі.</w:t>
      </w:r>
    </w:p>
    <w:bookmarkEnd w:id="30"/>
    <w:bookmarkStart w:name="z38" w:id="31"/>
    <w:p>
      <w:pPr>
        <w:spacing w:after="0"/>
        <w:ind w:left="0"/>
        <w:jc w:val="left"/>
      </w:pPr>
      <w:r>
        <w:rPr>
          <w:rFonts w:ascii="Times New Roman"/>
          <w:b/>
          <w:i w:val="false"/>
          <w:color w:val="000000"/>
        </w:rPr>
        <w:t xml:space="preserve"> II. "Еуразиялық экономикалық одақ шеңберінде медициналық бұйымға тіркеу жүргізуге өтініш беру туралы мәлімет" (R.018) электрондық түрдегі құжаттың құрылымына қойылатын талаптар</w:t>
      </w:r>
    </w:p>
    <w:bookmarkEnd w:id="31"/>
    <w:bookmarkStart w:name="z39" w:id="32"/>
    <w:p>
      <w:pPr>
        <w:spacing w:after="0"/>
        <w:ind w:left="0"/>
        <w:jc w:val="both"/>
      </w:pPr>
      <w:r>
        <w:rPr>
          <w:rFonts w:ascii="Times New Roman"/>
          <w:b w:val="false"/>
          <w:i w:val="false"/>
          <w:color w:val="000000"/>
          <w:sz w:val="28"/>
        </w:rPr>
        <w:t>
      12. Деректемелерді толтыру қағидасын көрсету үшін өтініштің түріне қарай мынадай белгілер пайдаланылады:</w:t>
      </w:r>
    </w:p>
    <w:bookmarkEnd w:id="32"/>
    <w:bookmarkStart w:name="z40" w:id="33"/>
    <w:p>
      <w:pPr>
        <w:spacing w:after="0"/>
        <w:ind w:left="0"/>
        <w:jc w:val="both"/>
      </w:pPr>
      <w:r>
        <w:rPr>
          <w:rFonts w:ascii="Times New Roman"/>
          <w:b w:val="false"/>
          <w:i w:val="false"/>
          <w:color w:val="000000"/>
          <w:sz w:val="28"/>
        </w:rPr>
        <w:t>
      1 – деректеме міндетті;</w:t>
      </w:r>
    </w:p>
    <w:bookmarkEnd w:id="33"/>
    <w:bookmarkStart w:name="z41" w:id="34"/>
    <w:p>
      <w:pPr>
        <w:spacing w:after="0"/>
        <w:ind w:left="0"/>
        <w:jc w:val="both"/>
      </w:pPr>
      <w:r>
        <w:rPr>
          <w:rFonts w:ascii="Times New Roman"/>
          <w:b w:val="false"/>
          <w:i w:val="false"/>
          <w:color w:val="000000"/>
          <w:sz w:val="28"/>
        </w:rPr>
        <w:t>
      0..1 – деректеме опциалы, қайталауға жол берілмейді;</w:t>
      </w:r>
    </w:p>
    <w:bookmarkEnd w:id="34"/>
    <w:bookmarkStart w:name="z42" w:id="35"/>
    <w:p>
      <w:pPr>
        <w:spacing w:after="0"/>
        <w:ind w:left="0"/>
        <w:jc w:val="both"/>
      </w:pPr>
      <w:r>
        <w:rPr>
          <w:rFonts w:ascii="Times New Roman"/>
          <w:b w:val="false"/>
          <w:i w:val="false"/>
          <w:color w:val="000000"/>
          <w:sz w:val="28"/>
        </w:rPr>
        <w:t>
      0..* – деректеме опциалы, шектеусіз қайталануы мүмкін;</w:t>
      </w:r>
    </w:p>
    <w:bookmarkEnd w:id="35"/>
    <w:bookmarkStart w:name="z43" w:id="36"/>
    <w:p>
      <w:pPr>
        <w:spacing w:after="0"/>
        <w:ind w:left="0"/>
        <w:jc w:val="both"/>
      </w:pPr>
      <w:r>
        <w:rPr>
          <w:rFonts w:ascii="Times New Roman"/>
          <w:b w:val="false"/>
          <w:i w:val="false"/>
          <w:color w:val="000000"/>
          <w:sz w:val="28"/>
        </w:rPr>
        <w:t>
      1..* – деректеме міндетті, шектеусіз қайталануы мүмкін;</w:t>
      </w:r>
    </w:p>
    <w:bookmarkEnd w:id="36"/>
    <w:bookmarkStart w:name="z44" w:id="37"/>
    <w:p>
      <w:pPr>
        <w:spacing w:after="0"/>
        <w:ind w:left="0"/>
        <w:jc w:val="both"/>
      </w:pPr>
      <w:r>
        <w:rPr>
          <w:rFonts w:ascii="Times New Roman"/>
          <w:b w:val="false"/>
          <w:i w:val="false"/>
          <w:color w:val="000000"/>
          <w:sz w:val="28"/>
        </w:rPr>
        <w:t>
      Егер белгіленім көрсетілмесе, деректеме өтініштің осы түрі үшін толтырылмайды.</w:t>
      </w:r>
    </w:p>
    <w:bookmarkEnd w:id="37"/>
    <w:bookmarkStart w:name="z45" w:id="38"/>
    <w:p>
      <w:pPr>
        <w:spacing w:after="0"/>
        <w:ind w:left="0"/>
        <w:jc w:val="both"/>
      </w:pPr>
      <w:r>
        <w:rPr>
          <w:rFonts w:ascii="Times New Roman"/>
          <w:b w:val="false"/>
          <w:i w:val="false"/>
          <w:color w:val="000000"/>
          <w:sz w:val="28"/>
        </w:rPr>
        <w:t>
      13. "Еуразиялық экономикалық одақ шеңберінде медициналық бұйымға тіркеу жүргізуге өтініш беру туралы мәлімет" (R.018) құжаты құрылымының электрондық түрдегі деректемесінің құрамы және өтініштің түріне қарай оларды толтырудың жалпы қағидасы 1-кестеде келтірілген.</w:t>
      </w:r>
    </w:p>
    <w:bookmarkEnd w:id="38"/>
    <w:bookmarkStart w:name="z46" w:id="39"/>
    <w:p>
      <w:pPr>
        <w:spacing w:after="0"/>
        <w:ind w:left="0"/>
        <w:jc w:val="both"/>
      </w:pPr>
      <w:r>
        <w:rPr>
          <w:rFonts w:ascii="Times New Roman"/>
          <w:b w:val="false"/>
          <w:i w:val="false"/>
          <w:color w:val="000000"/>
          <w:sz w:val="28"/>
        </w:rPr>
        <w:t>
      14. "Еуразиялық экономикалық одақ шеңберінде медициналық бұйымға тіркеу жүргізуге өтініш беру туралы мәлімет" (R.018) құжатыныңң электрондық түрдегі құрылымына сәйкес XML-құжаттарды қалыптастыруға қойылатын талаптар 8-кестеде келтірілген.</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bookmarkStart w:name="z48" w:id="40"/>
    <w:p>
      <w:pPr>
        <w:spacing w:after="0"/>
        <w:ind w:left="0"/>
        <w:jc w:val="left"/>
      </w:pPr>
      <w:r>
        <w:rPr>
          <w:rFonts w:ascii="Times New Roman"/>
          <w:b/>
          <w:i w:val="false"/>
          <w:color w:val="000000"/>
        </w:rPr>
        <w:t xml:space="preserve"> "Еуразиялық экономикалық одақ шеңберінде медициналық бұйымға тіркеу жүргізуге өтініш беру туралы мәлімет" (R.018) құжаты құрылымының электрондық түрдегі деректемесінің құрамы</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41"/>
          <w:p>
            <w:pPr>
              <w:spacing w:after="20"/>
              <w:ind w:left="20"/>
              <w:jc w:val="both"/>
            </w:pPr>
            <w:r>
              <w:rPr>
                <w:rFonts w:ascii="Times New Roman"/>
                <w:b w:val="false"/>
                <w:i w:val="false"/>
                <w:color w:val="000000"/>
                <w:sz w:val="20"/>
              </w:rPr>
              <w:t>
Деректеменің</w:t>
            </w:r>
          </w:p>
          <w:bookmarkEnd w:id="41"/>
          <w:p>
            <w:pPr>
              <w:spacing w:after="20"/>
              <w:ind w:left="20"/>
              <w:jc w:val="both"/>
            </w:pPr>
            <w:r>
              <w:rPr>
                <w:rFonts w:ascii="Times New Roman"/>
                <w:b w:val="false"/>
                <w:i w:val="false"/>
                <w:color w:val="000000"/>
                <w:sz w:val="20"/>
              </w:rPr>
              <w:t>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2"/>
          <w:p>
            <w:pPr>
              <w:spacing w:after="20"/>
              <w:ind w:left="20"/>
              <w:jc w:val="both"/>
            </w:pPr>
            <w:r>
              <w:rPr>
                <w:rFonts w:ascii="Times New Roman"/>
                <w:b w:val="false"/>
                <w:i w:val="false"/>
                <w:color w:val="000000"/>
                <w:sz w:val="20"/>
              </w:rPr>
              <w:t>
Деректемені толтыру</w:t>
            </w:r>
          </w:p>
          <w:bookmarkEnd w:id="42"/>
          <w:p>
            <w:pPr>
              <w:spacing w:after="20"/>
              <w:ind w:left="20"/>
              <w:jc w:val="both"/>
            </w:pPr>
            <w:r>
              <w:rPr>
                <w:rFonts w:ascii="Times New Roman"/>
                <w:b w:val="false"/>
                <w:i w:val="false"/>
                <w:color w:val="000000"/>
                <w:sz w:val="20"/>
              </w:rPr>
              <w:t>
қағидасы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туралы, сараптама жүргізу туралы өтініш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туралы өтініш</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3"/>
          <w:p>
            <w:pPr>
              <w:spacing w:after="20"/>
              <w:ind w:left="20"/>
              <w:jc w:val="both"/>
            </w:pPr>
            <w:r>
              <w:rPr>
                <w:rFonts w:ascii="Times New Roman"/>
                <w:b w:val="false"/>
                <w:i w:val="false"/>
                <w:color w:val="000000"/>
                <w:sz w:val="20"/>
              </w:rPr>
              <w:t>
Хабарлау тәртібімен өзгерту туралы</w:t>
            </w:r>
          </w:p>
          <w:bookmarkEnd w:id="43"/>
          <w:p>
            <w:pPr>
              <w:spacing w:after="20"/>
              <w:ind w:left="20"/>
              <w:jc w:val="both"/>
            </w:pPr>
            <w:r>
              <w:rPr>
                <w:rFonts w:ascii="Times New Roman"/>
                <w:b w:val="false"/>
                <w:i w:val="false"/>
                <w:color w:val="000000"/>
                <w:sz w:val="20"/>
              </w:rPr>
              <w:t>
өтініш</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Күшін жою туралы өтініш</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Телнұсқаны беру туралы өтініш</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Қосылу туралы өтініш</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құжаттың (мәліметтердің) коды</w:t>
            </w:r>
          </w:p>
          <w:p>
            <w:pPr>
              <w:spacing w:after="20"/>
              <w:ind w:left="20"/>
              <w:jc w:val="both"/>
            </w:pPr>
            <w:r>
              <w:rPr>
                <w:rFonts w:ascii="Times New Roman"/>
                <w:b w:val="false"/>
                <w:i w:val="false"/>
                <w:color w:val="000000"/>
                <w:sz w:val="20"/>
              </w:rPr>
              <w:t>(csdo:‌EDoc‌Code)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"R.018" мәні көрсетіледі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Электрондық құжаттың (мәліметтердің)  сәйкестендіргіші (csdo:‌EDoc‌Id)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бірегей сәйкестендіргіш – электрондық құжатты бірегей сәйкестендіретін ұзындығы 36 символдан тұратын қалыпқа келтірілген символдар тізбегі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Электрондық құжаттың (мәліметтердің)  күні мен уақыты (csdo:‌EDoc‌Date‌Time)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YYYY-MM-DDThh:mm:ssZ форматтығы электрондық құжатты жасау күні мен уақыты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 Медициналық бұйымды тіркеуге өтініш туралы және (немесе) рәсімдерге байланысты мәлімет (hccdo: Medical Device Application Details)  (hccdo:‌Medical‌Device‌Application‌Details)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4"/>
          <w:p>
            <w:pPr>
              <w:spacing w:after="20"/>
              <w:ind w:left="20"/>
              <w:jc w:val="both"/>
            </w:pPr>
            <w:r>
              <w:rPr>
                <w:rFonts w:ascii="Times New Roman"/>
                <w:b w:val="false"/>
                <w:i w:val="false"/>
                <w:color w:val="000000"/>
                <w:sz w:val="20"/>
              </w:rPr>
              <w:t>
медициналық бұйымды тіркеуге және (немесе) өзге рәсімдерді жүргізуге өтініш туралы мәліметтер</w:t>
            </w:r>
          </w:p>
          <w:bookmarkEnd w:id="44"/>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5"/>
          <w:p>
            <w:pPr>
              <w:spacing w:after="20"/>
              <w:ind w:left="20"/>
              <w:jc w:val="both"/>
            </w:pPr>
            <w:r>
              <w:rPr>
                <w:rFonts w:ascii="Times New Roman"/>
                <w:b w:val="false"/>
                <w:i w:val="false"/>
                <w:color w:val="000000"/>
                <w:sz w:val="20"/>
              </w:rPr>
              <w:t>
4.1. Медициналық бұйымды тіркеуге немесе өзге рәсімдерді жүргізуге өтініштің нөмірі</w:t>
            </w:r>
          </w:p>
          <w:bookmarkEnd w:id="45"/>
          <w:p>
            <w:pPr>
              <w:spacing w:after="20"/>
              <w:ind w:left="20"/>
              <w:jc w:val="both"/>
            </w:pPr>
            <w:r>
              <w:rPr>
                <w:rFonts w:ascii="Times New Roman"/>
                <w:b w:val="false"/>
                <w:i w:val="false"/>
                <w:color w:val="000000"/>
                <w:sz w:val="20"/>
              </w:rPr>
              <w:t>
(hcsdo:‌Medical‌Product‌Application‌Id)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6"/>
          <w:p>
            <w:pPr>
              <w:spacing w:after="20"/>
              <w:ind w:left="20"/>
              <w:jc w:val="both"/>
            </w:pPr>
            <w:r>
              <w:rPr>
                <w:rFonts w:ascii="Times New Roman"/>
                <w:b w:val="false"/>
                <w:i w:val="false"/>
                <w:color w:val="000000"/>
                <w:sz w:val="20"/>
              </w:rPr>
              <w:t>
референт мемлекеттің уәкілетті органы берген ұзындығы 20 символдан аспайтын қалыптастырылған жол түріндегі өтініштің нөмірі</w:t>
            </w:r>
          </w:p>
          <w:bookmarkEnd w:id="46"/>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Құжаттың күні (csdo:‌Doc‌Creation‌Date)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YYYY-MM-DD форматындағы өтінішті берген күн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7"/>
          <w:p>
            <w:pPr>
              <w:spacing w:after="20"/>
              <w:ind w:left="20"/>
              <w:jc w:val="both"/>
            </w:pPr>
            <w:r>
              <w:rPr>
                <w:rFonts w:ascii="Times New Roman"/>
                <w:b w:val="false"/>
                <w:i w:val="false"/>
                <w:color w:val="000000"/>
                <w:sz w:val="20"/>
              </w:rPr>
              <w:t>
4.3. Референт мемлекеттің коды</w:t>
            </w:r>
          </w:p>
          <w:bookmarkEnd w:id="47"/>
          <w:p>
            <w:pPr>
              <w:spacing w:after="20"/>
              <w:ind w:left="20"/>
              <w:jc w:val="both"/>
            </w:pPr>
            <w:r>
              <w:rPr>
                <w:rFonts w:ascii="Times New Roman"/>
                <w:b w:val="false"/>
                <w:i w:val="false"/>
                <w:color w:val="000000"/>
                <w:sz w:val="20"/>
              </w:rPr>
              <w:t>
(hcsdo:‌Reference‌Unified‌Country‌Code)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 мемлекеттің екі әріпті коды, онда ISO 3166-1 стандартына сәйкес әлем елдері сыныптауышынан медициналық бұйымды айналымға жіберу көзделеді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8"/>
          <w:p>
            <w:pPr>
              <w:spacing w:after="20"/>
              <w:ind w:left="20"/>
              <w:jc w:val="both"/>
            </w:pPr>
            <w:r>
              <w:rPr>
                <w:rFonts w:ascii="Times New Roman"/>
                <w:b w:val="false"/>
                <w:i w:val="false"/>
                <w:color w:val="000000"/>
                <w:sz w:val="20"/>
              </w:rPr>
              <w:t>
а) анықтаманың (сыныптауыштың) сәйкестендіргіші</w:t>
            </w:r>
          </w:p>
          <w:bookmarkEnd w:id="48"/>
          <w:p>
            <w:pPr>
              <w:spacing w:after="20"/>
              <w:ind w:left="20"/>
              <w:jc w:val="both"/>
            </w:pPr>
            <w:r>
              <w:rPr>
                <w:rFonts w:ascii="Times New Roman"/>
                <w:b w:val="false"/>
                <w:i w:val="false"/>
                <w:color w:val="000000"/>
                <w:sz w:val="20"/>
              </w:rPr>
              <w:t>
(атрибут code‌List‌Id)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"P.CLS.019" мәні көрсетіледі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 Мемлекетті тану коды</w:t>
            </w:r>
          </w:p>
          <w:p>
            <w:pPr>
              <w:spacing w:after="20"/>
              <w:ind w:left="20"/>
              <w:jc w:val="both"/>
            </w:pPr>
            <w:r>
              <w:rPr>
                <w:rFonts w:ascii="Times New Roman"/>
                <w:b w:val="false"/>
                <w:i w:val="false"/>
                <w:color w:val="000000"/>
                <w:sz w:val="20"/>
              </w:rPr>
              <w:t>(hcsdo:‌Recognition‌Unified‌Country‌Code)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9"/>
          <w:p>
            <w:pPr>
              <w:spacing w:after="20"/>
              <w:ind w:left="20"/>
              <w:jc w:val="both"/>
            </w:pPr>
            <w:r>
              <w:rPr>
                <w:rFonts w:ascii="Times New Roman"/>
                <w:b w:val="false"/>
                <w:i w:val="false"/>
                <w:color w:val="000000"/>
                <w:sz w:val="20"/>
              </w:rPr>
              <w:t>
референт мемлекеттің екі әріпті коды, онда ISO 3166-1 стандартына сәйкес әлем елдері сыныптауышынан медициналық бұйымды айналымға жіберу көзделеді. Қосылу туралы өтініште тіркеу куәлігінде көрсетілмеген  тану мемлекетінің ғана коды болуы мүмкін</w:t>
            </w:r>
          </w:p>
          <w:bookmarkEnd w:id="49"/>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50"/>
          <w:p>
            <w:pPr>
              <w:spacing w:after="20"/>
              <w:ind w:left="20"/>
              <w:jc w:val="both"/>
            </w:pPr>
            <w:r>
              <w:rPr>
                <w:rFonts w:ascii="Times New Roman"/>
                <w:b w:val="false"/>
                <w:i w:val="false"/>
                <w:color w:val="000000"/>
                <w:sz w:val="20"/>
              </w:rPr>
              <w:t>
а) анықтаманың (сыныптауыштың) сәйкестендіргіші</w:t>
            </w:r>
          </w:p>
          <w:bookmarkEnd w:id="50"/>
          <w:p>
            <w:pPr>
              <w:spacing w:after="20"/>
              <w:ind w:left="20"/>
              <w:jc w:val="both"/>
            </w:pPr>
            <w:r>
              <w:rPr>
                <w:rFonts w:ascii="Times New Roman"/>
                <w:b w:val="false"/>
                <w:i w:val="false"/>
                <w:color w:val="000000"/>
                <w:sz w:val="20"/>
              </w:rPr>
              <w:t>
(атрибут code‌List‌Id)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"P.CLS.019" мәні көрсетіледі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51"/>
          <w:p>
            <w:pPr>
              <w:spacing w:after="20"/>
              <w:ind w:left="20"/>
              <w:jc w:val="both"/>
            </w:pPr>
            <w:r>
              <w:rPr>
                <w:rFonts w:ascii="Times New Roman"/>
                <w:b w:val="false"/>
                <w:i w:val="false"/>
                <w:color w:val="000000"/>
                <w:sz w:val="20"/>
              </w:rPr>
              <w:t>
4.5. Медициналық бұйымды тіркеуге өтініш түріндегі және (немесе)  рәсімдерге байланысты код</w:t>
            </w:r>
          </w:p>
          <w:bookmarkEnd w:id="51"/>
          <w:p>
            <w:pPr>
              <w:spacing w:after="20"/>
              <w:ind w:left="20"/>
              <w:jc w:val="both"/>
            </w:pPr>
            <w:r>
              <w:rPr>
                <w:rFonts w:ascii="Times New Roman"/>
                <w:b w:val="false"/>
                <w:i w:val="false"/>
                <w:color w:val="000000"/>
                <w:sz w:val="20"/>
              </w:rPr>
              <w:t>
(hcsdo:‌Medical‌Product‌Application‌Kind‌V2‌Code)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52"/>
          <w:p>
            <w:pPr>
              <w:spacing w:after="20"/>
              <w:ind w:left="20"/>
              <w:jc w:val="both"/>
            </w:pPr>
            <w:r>
              <w:rPr>
                <w:rFonts w:ascii="Times New Roman"/>
                <w:b w:val="false"/>
                <w:i w:val="false"/>
                <w:color w:val="000000"/>
                <w:sz w:val="20"/>
              </w:rPr>
              <w:t>
Комиссия Алқасының 2018 жылғы 3 сәуірдегі</w:t>
            </w:r>
          </w:p>
          <w:bookmarkEnd w:id="52"/>
          <w:p>
            <w:pPr>
              <w:spacing w:after="20"/>
              <w:ind w:left="20"/>
              <w:jc w:val="both"/>
            </w:pPr>
            <w:r>
              <w:rPr>
                <w:rFonts w:ascii="Times New Roman"/>
                <w:b w:val="false"/>
                <w:i w:val="false"/>
                <w:color w:val="000000"/>
                <w:sz w:val="20"/>
              </w:rPr>
              <w:t>
№ 48 шешімімен бекітілген медициналық бұйымдарды тіркеу дерекнамасының құжаттар түрлерінің сыныптауышына сәйкес ұсынылған өтінім түрінің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 анықтаманың (сыныптауыштың) сәйкестендіргіші (атрибут code‌List‌Id)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 мәні көрсетіледі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3"/>
          <w:p>
            <w:pPr>
              <w:spacing w:after="20"/>
              <w:ind w:left="20"/>
              <w:jc w:val="both"/>
            </w:pPr>
            <w:r>
              <w:rPr>
                <w:rFonts w:ascii="Times New Roman"/>
                <w:b w:val="false"/>
                <w:i w:val="false"/>
                <w:color w:val="000000"/>
                <w:sz w:val="20"/>
              </w:rPr>
              <w:t>
4.6. Референт  мемлекеттің уәкілетті органынан хабарламаларды (шешімдерді) алу тәсілінің коды</w:t>
            </w:r>
          </w:p>
          <w:bookmarkEnd w:id="53"/>
          <w:p>
            <w:pPr>
              <w:spacing w:after="20"/>
              <w:ind w:left="20"/>
              <w:jc w:val="both"/>
            </w:pPr>
            <w:r>
              <w:rPr>
                <w:rFonts w:ascii="Times New Roman"/>
                <w:b w:val="false"/>
                <w:i w:val="false"/>
                <w:color w:val="000000"/>
                <w:sz w:val="20"/>
              </w:rPr>
              <w:t>
(hcsdo:‌Medical‌Product‌Notification‌Method‌Code)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4"/>
          <w:p>
            <w:pPr>
              <w:spacing w:after="20"/>
              <w:ind w:left="20"/>
              <w:jc w:val="both"/>
            </w:pPr>
            <w:r>
              <w:rPr>
                <w:rFonts w:ascii="Times New Roman"/>
                <w:b w:val="false"/>
                <w:i w:val="false"/>
                <w:color w:val="000000"/>
                <w:sz w:val="20"/>
              </w:rPr>
              <w:t>
ықтимал мәндер тізбесіне сәйкес эталондық мемлекеттің уәкілетті органынан (сарапшылық ұйымынан) хабарламаларды (шешімдерді) алу тәсілінің коды:</w:t>
            </w:r>
          </w:p>
          <w:bookmarkEnd w:id="54"/>
          <w:p>
            <w:pPr>
              <w:spacing w:after="20"/>
              <w:ind w:left="20"/>
              <w:jc w:val="both"/>
            </w:pPr>
            <w:r>
              <w:rPr>
                <w:rFonts w:ascii="Times New Roman"/>
                <w:b w:val="false"/>
                <w:i w:val="false"/>
                <w:color w:val="000000"/>
                <w:sz w:val="20"/>
              </w:rPr>
              <w:t>
</w:t>
            </w:r>
            <w:r>
              <w:rPr>
                <w:rFonts w:ascii="Times New Roman"/>
                <w:b w:val="false"/>
                <w:i w:val="false"/>
                <w:color w:val="000000"/>
                <w:sz w:val="20"/>
              </w:rPr>
              <w:t>01 – жеке қол қою арқылы;</w:t>
            </w:r>
          </w:p>
          <w:p>
            <w:pPr>
              <w:spacing w:after="20"/>
              <w:ind w:left="20"/>
              <w:jc w:val="both"/>
            </w:pPr>
            <w:r>
              <w:rPr>
                <w:rFonts w:ascii="Times New Roman"/>
                <w:b w:val="false"/>
                <w:i w:val="false"/>
                <w:color w:val="000000"/>
                <w:sz w:val="20"/>
              </w:rPr>
              <w:t>
</w:t>
            </w:r>
            <w:r>
              <w:rPr>
                <w:rFonts w:ascii="Times New Roman"/>
                <w:b w:val="false"/>
                <w:i w:val="false"/>
                <w:color w:val="000000"/>
                <w:sz w:val="20"/>
              </w:rPr>
              <w:t>02 – тапсырылғаны туралы почта жөнелтілімі арқылы;</w:t>
            </w:r>
          </w:p>
          <w:p>
            <w:pPr>
              <w:spacing w:after="20"/>
              <w:ind w:left="20"/>
              <w:jc w:val="both"/>
            </w:pPr>
            <w:r>
              <w:rPr>
                <w:rFonts w:ascii="Times New Roman"/>
                <w:b w:val="false"/>
                <w:i w:val="false"/>
                <w:color w:val="000000"/>
                <w:sz w:val="20"/>
              </w:rPr>
              <w:t>
</w:t>
            </w:r>
            <w:r>
              <w:rPr>
                <w:rFonts w:ascii="Times New Roman"/>
                <w:b w:val="false"/>
                <w:i w:val="false"/>
                <w:color w:val="000000"/>
                <w:sz w:val="20"/>
              </w:rPr>
              <w:t>03 –телекоммуникациялық арналар арқылы электрондық нысанда;</w:t>
            </w:r>
          </w:p>
          <w:p>
            <w:pPr>
              <w:spacing w:after="20"/>
              <w:ind w:left="20"/>
              <w:jc w:val="both"/>
            </w:pPr>
            <w:r>
              <w:rPr>
                <w:rFonts w:ascii="Times New Roman"/>
                <w:b w:val="false"/>
                <w:i w:val="false"/>
                <w:color w:val="000000"/>
                <w:sz w:val="20"/>
              </w:rPr>
              <w:t>
</w:t>
            </w:r>
            <w:r>
              <w:rPr>
                <w:rFonts w:ascii="Times New Roman"/>
                <w:b w:val="false"/>
                <w:i w:val="false"/>
                <w:color w:val="000000"/>
                <w:sz w:val="20"/>
              </w:rPr>
              <w:t>04 – электрондық қолтаңба қойылған электрондық құжат нысанында.</w:t>
            </w:r>
          </w:p>
          <w:p>
            <w:pPr>
              <w:spacing w:after="20"/>
              <w:ind w:left="20"/>
              <w:jc w:val="both"/>
            </w:pPr>
            <w:r>
              <w:rPr>
                <w:rFonts w:ascii="Times New Roman"/>
                <w:b w:val="false"/>
                <w:i w:val="false"/>
                <w:color w:val="000000"/>
                <w:sz w:val="20"/>
              </w:rPr>
              <w:t>
Өтініш берушінің "Байланыс деректерінде" "03" кодын таңдау кезінде хабарламалар жіберілетін электрондық пошта мекенжайын (мекен-жайын) көрсету міндетті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Медициналық бұйымның  тіркеу куәлігін алу тәсілінің коды</w:t>
            </w:r>
          </w:p>
          <w:p>
            <w:pPr>
              <w:spacing w:after="20"/>
              <w:ind w:left="20"/>
              <w:jc w:val="both"/>
            </w:pPr>
            <w:r>
              <w:rPr>
                <w:rFonts w:ascii="Times New Roman"/>
                <w:b w:val="false"/>
                <w:i w:val="false"/>
                <w:color w:val="000000"/>
                <w:sz w:val="20"/>
              </w:rPr>
              <w:t>(hcsdo:‌Reception‌Kind‌Code)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5"/>
          <w:p>
            <w:pPr>
              <w:spacing w:after="20"/>
              <w:ind w:left="20"/>
              <w:jc w:val="both"/>
            </w:pPr>
            <w:r>
              <w:rPr>
                <w:rFonts w:ascii="Times New Roman"/>
                <w:b w:val="false"/>
                <w:i w:val="false"/>
                <w:color w:val="000000"/>
                <w:sz w:val="20"/>
              </w:rPr>
              <w:t>
ықтимал мәндер тізбесіне сәйкес медициналық бұйымға тіркеу куәлігін алу әдісінің коды:</w:t>
            </w:r>
          </w:p>
          <w:bookmarkEnd w:id="55"/>
          <w:p>
            <w:pPr>
              <w:spacing w:after="20"/>
              <w:ind w:left="20"/>
              <w:jc w:val="both"/>
            </w:pPr>
            <w:r>
              <w:rPr>
                <w:rFonts w:ascii="Times New Roman"/>
                <w:b w:val="false"/>
                <w:i w:val="false"/>
                <w:color w:val="000000"/>
                <w:sz w:val="20"/>
              </w:rPr>
              <w:t>
</w:t>
            </w:r>
            <w:r>
              <w:rPr>
                <w:rFonts w:ascii="Times New Roman"/>
                <w:b w:val="false"/>
                <w:i w:val="false"/>
                <w:color w:val="000000"/>
                <w:sz w:val="20"/>
              </w:rPr>
              <w:t>01 - қағаз жүзінде қолма-қол;</w:t>
            </w:r>
          </w:p>
          <w:p>
            <w:pPr>
              <w:spacing w:after="20"/>
              <w:ind w:left="20"/>
              <w:jc w:val="both"/>
            </w:pPr>
            <w:r>
              <w:rPr>
                <w:rFonts w:ascii="Times New Roman"/>
                <w:b w:val="false"/>
                <w:i w:val="false"/>
                <w:color w:val="000000"/>
                <w:sz w:val="20"/>
              </w:rPr>
              <w:t>
</w:t>
            </w:r>
            <w:r>
              <w:rPr>
                <w:rFonts w:ascii="Times New Roman"/>
                <w:b w:val="false"/>
                <w:i w:val="false"/>
                <w:color w:val="000000"/>
                <w:sz w:val="20"/>
              </w:rPr>
              <w:t>02 - қағаз жеткізгіште, қабылданғаны туралы хабарламамен тапсырыс хатпен жіберу.</w:t>
            </w:r>
          </w:p>
          <w:p>
            <w:pPr>
              <w:spacing w:after="20"/>
              <w:ind w:left="20"/>
              <w:jc w:val="both"/>
            </w:pPr>
            <w:r>
              <w:rPr>
                <w:rFonts w:ascii="Times New Roman"/>
                <w:b w:val="false"/>
                <w:i w:val="false"/>
                <w:color w:val="000000"/>
                <w:sz w:val="20"/>
              </w:rPr>
              <w:t>
Сараптама туралы өтініште толтырылмайды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Өтініш беруші өтінім беру себебі(hcsdo:‌Reason‌Text)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 символдан аспайтын қалыпқа келтірілген жол түріндегі медициналық бұйымды тіркеу куәлігінің күшін жою (күшін жою) себебін немесе телнұсқасын алуға өтініш беру себебін сипаттау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6"/>
          <w:p>
            <w:pPr>
              <w:spacing w:after="20"/>
              <w:ind w:left="20"/>
              <w:jc w:val="both"/>
            </w:pPr>
            <w:r>
              <w:rPr>
                <w:rFonts w:ascii="Times New Roman"/>
                <w:b w:val="false"/>
                <w:i w:val="false"/>
                <w:color w:val="000000"/>
                <w:sz w:val="20"/>
              </w:rPr>
              <w:t>
5. Медициналық бұйымды тіркегені және (немесе) тиісті рәсімдер үшін баждың төленгенін растайтын мәліметтер</w:t>
            </w:r>
          </w:p>
          <w:bookmarkEnd w:id="56"/>
          <w:p>
            <w:pPr>
              <w:spacing w:after="20"/>
              <w:ind w:left="20"/>
              <w:jc w:val="both"/>
            </w:pPr>
            <w:r>
              <w:rPr>
                <w:rFonts w:ascii="Times New Roman"/>
                <w:b w:val="false"/>
                <w:i w:val="false"/>
                <w:color w:val="000000"/>
                <w:sz w:val="20"/>
              </w:rPr>
              <w:t>
(hccdo:‌Duty‌Proof‌Doc‌Details)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бұйымды тіркегені және (немесе) тиісті рәсімдер үшін баждың төленгені туралы мәліметтер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7"/>
          <w:p>
            <w:pPr>
              <w:spacing w:after="20"/>
              <w:ind w:left="20"/>
              <w:jc w:val="both"/>
            </w:pPr>
            <w:r>
              <w:rPr>
                <w:rFonts w:ascii="Times New Roman"/>
                <w:b w:val="false"/>
                <w:i w:val="false"/>
                <w:color w:val="000000"/>
                <w:sz w:val="20"/>
              </w:rPr>
              <w:t>
5.1. Елдің коды</w:t>
            </w:r>
          </w:p>
          <w:bookmarkEnd w:id="57"/>
          <w:p>
            <w:pPr>
              <w:spacing w:after="20"/>
              <w:ind w:left="20"/>
              <w:jc w:val="both"/>
            </w:pPr>
            <w:r>
              <w:rPr>
                <w:rFonts w:ascii="Times New Roman"/>
                <w:b w:val="false"/>
                <w:i w:val="false"/>
                <w:color w:val="000000"/>
                <w:sz w:val="20"/>
              </w:rPr>
              <w:t>
(csdo:‌Unified‌Country‌Code)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 3166-1 стандартына сәйкес әлем елдері сыныптауышынан оған сәйкес баж төленген мүше мемлекеттің екі әріпті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(атрибут code‌List‌Id)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"P.CLS.019" мәні көрсетіледі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8"/>
          <w:p>
            <w:pPr>
              <w:spacing w:after="20"/>
              <w:ind w:left="20"/>
              <w:jc w:val="both"/>
            </w:pPr>
            <w:r>
              <w:rPr>
                <w:rFonts w:ascii="Times New Roman"/>
                <w:b w:val="false"/>
                <w:i w:val="false"/>
                <w:color w:val="000000"/>
                <w:sz w:val="20"/>
              </w:rPr>
              <w:t>
5.2.Медициналық бұйымды тіркелгені  және (немесе) оған байланысты рәсімдердің жүргізілгені үшін төленетін баж түрінің коды</w:t>
            </w:r>
          </w:p>
          <w:bookmarkEnd w:id="58"/>
          <w:p>
            <w:pPr>
              <w:spacing w:after="20"/>
              <w:ind w:left="20"/>
              <w:jc w:val="both"/>
            </w:pPr>
            <w:r>
              <w:rPr>
                <w:rFonts w:ascii="Times New Roman"/>
                <w:b w:val="false"/>
                <w:i w:val="false"/>
                <w:color w:val="000000"/>
                <w:sz w:val="20"/>
              </w:rPr>
              <w:t>
(hcsdo:‌Duty‌Kind‌Code)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59"/>
          <w:p>
            <w:pPr>
              <w:spacing w:after="20"/>
              <w:ind w:left="20"/>
              <w:jc w:val="both"/>
            </w:pPr>
            <w:r>
              <w:rPr>
                <w:rFonts w:ascii="Times New Roman"/>
                <w:b w:val="false"/>
                <w:i w:val="false"/>
                <w:color w:val="000000"/>
                <w:sz w:val="20"/>
              </w:rPr>
              <w:t>
ықтимал мәндер тізіміне сәйкес баж түрінің коды:</w:t>
            </w:r>
          </w:p>
          <w:bookmarkEnd w:id="59"/>
          <w:p>
            <w:pPr>
              <w:spacing w:after="20"/>
              <w:ind w:left="20"/>
              <w:jc w:val="both"/>
            </w:pPr>
            <w:r>
              <w:rPr>
                <w:rFonts w:ascii="Times New Roman"/>
                <w:b w:val="false"/>
                <w:i w:val="false"/>
                <w:color w:val="000000"/>
                <w:sz w:val="20"/>
              </w:rPr>
              <w:t>
</w:t>
            </w:r>
            <w:r>
              <w:rPr>
                <w:rFonts w:ascii="Times New Roman"/>
                <w:b w:val="false"/>
                <w:i w:val="false"/>
                <w:color w:val="000000"/>
                <w:sz w:val="20"/>
              </w:rPr>
              <w:t>01 - медициналық бұйымға сараптама жүргізу үшін баж;</w:t>
            </w:r>
          </w:p>
          <w:p>
            <w:pPr>
              <w:spacing w:after="20"/>
              <w:ind w:left="20"/>
              <w:jc w:val="both"/>
            </w:pPr>
            <w:r>
              <w:rPr>
                <w:rFonts w:ascii="Times New Roman"/>
                <w:b w:val="false"/>
                <w:i w:val="false"/>
                <w:color w:val="000000"/>
                <w:sz w:val="20"/>
              </w:rPr>
              <w:t>
</w:t>
            </w:r>
            <w:r>
              <w:rPr>
                <w:rFonts w:ascii="Times New Roman"/>
                <w:b w:val="false"/>
                <w:i w:val="false"/>
                <w:color w:val="000000"/>
                <w:sz w:val="20"/>
              </w:rPr>
              <w:t>02 - медициналық бұйымды тіркегені үшін баж;</w:t>
            </w:r>
          </w:p>
          <w:p>
            <w:pPr>
              <w:spacing w:after="20"/>
              <w:ind w:left="20"/>
              <w:jc w:val="both"/>
            </w:pPr>
            <w:r>
              <w:rPr>
                <w:rFonts w:ascii="Times New Roman"/>
                <w:b w:val="false"/>
                <w:i w:val="false"/>
                <w:color w:val="000000"/>
                <w:sz w:val="20"/>
              </w:rPr>
              <w:t>
</w:t>
            </w:r>
            <w:r>
              <w:rPr>
                <w:rFonts w:ascii="Times New Roman"/>
                <w:b w:val="false"/>
                <w:i w:val="false"/>
                <w:color w:val="000000"/>
                <w:sz w:val="20"/>
              </w:rPr>
              <w:t>03 - тіркеу дерекнамасындағы өзгерістерге сараптама жүргізу үшін баж;</w:t>
            </w:r>
          </w:p>
          <w:p>
            <w:pPr>
              <w:spacing w:after="20"/>
              <w:ind w:left="20"/>
              <w:jc w:val="both"/>
            </w:pPr>
            <w:r>
              <w:rPr>
                <w:rFonts w:ascii="Times New Roman"/>
                <w:b w:val="false"/>
                <w:i w:val="false"/>
                <w:color w:val="000000"/>
                <w:sz w:val="20"/>
              </w:rPr>
              <w:t>
</w:t>
            </w:r>
            <w:r>
              <w:rPr>
                <w:rFonts w:ascii="Times New Roman"/>
                <w:b w:val="false"/>
                <w:i w:val="false"/>
                <w:color w:val="000000"/>
                <w:sz w:val="20"/>
              </w:rPr>
              <w:t>04 - медициналық бұйымның тіркеу куәлігінің телнұсқасын бергені үшін баж;</w:t>
            </w:r>
          </w:p>
          <w:p>
            <w:pPr>
              <w:spacing w:after="20"/>
              <w:ind w:left="20"/>
              <w:jc w:val="both"/>
            </w:pPr>
            <w:r>
              <w:rPr>
                <w:rFonts w:ascii="Times New Roman"/>
                <w:b w:val="false"/>
                <w:i w:val="false"/>
                <w:color w:val="000000"/>
                <w:sz w:val="20"/>
              </w:rPr>
              <w:t>
</w:t>
            </w:r>
            <w:r>
              <w:rPr>
                <w:rFonts w:ascii="Times New Roman"/>
                <w:b w:val="false"/>
                <w:i w:val="false"/>
                <w:color w:val="000000"/>
                <w:sz w:val="20"/>
              </w:rPr>
              <w:t>05 - сараптама қорытындысын келісу үшін баж;</w:t>
            </w:r>
          </w:p>
          <w:p>
            <w:pPr>
              <w:spacing w:after="20"/>
              <w:ind w:left="20"/>
              <w:jc w:val="both"/>
            </w:pPr>
            <w:r>
              <w:rPr>
                <w:rFonts w:ascii="Times New Roman"/>
                <w:b w:val="false"/>
                <w:i w:val="false"/>
                <w:color w:val="000000"/>
                <w:sz w:val="20"/>
              </w:rPr>
              <w:t>
</w:t>
            </w:r>
            <w:r>
              <w:rPr>
                <w:rFonts w:ascii="Times New Roman"/>
                <w:b w:val="false"/>
                <w:i w:val="false"/>
                <w:color w:val="000000"/>
                <w:sz w:val="20"/>
              </w:rPr>
              <w:t>06 - хабарлама тәртібімен тіркеу дерекнамасына өзгерістер енгізу үшін баж;</w:t>
            </w:r>
          </w:p>
          <w:p>
            <w:pPr>
              <w:spacing w:after="20"/>
              <w:ind w:left="20"/>
              <w:jc w:val="both"/>
            </w:pPr>
            <w:r>
              <w:rPr>
                <w:rFonts w:ascii="Times New Roman"/>
                <w:b w:val="false"/>
                <w:i w:val="false"/>
                <w:color w:val="000000"/>
                <w:sz w:val="20"/>
              </w:rPr>
              <w:t>
07 – медициналық бұйымға тіркеу куәлігін беру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Құжаттың атауы</w:t>
            </w:r>
          </w:p>
          <w:p>
            <w:pPr>
              <w:spacing w:after="20"/>
              <w:ind w:left="20"/>
              <w:jc w:val="both"/>
            </w:pPr>
            <w:r>
              <w:rPr>
                <w:rFonts w:ascii="Times New Roman"/>
                <w:b w:val="false"/>
                <w:i w:val="false"/>
                <w:color w:val="000000"/>
                <w:sz w:val="20"/>
              </w:rPr>
              <w:t>(csdo:‌Doc‌Name)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500  символдан аспайтын қалыпқа келтірілген жол түріндегі баждың төленгенін растайтын құжаттың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Құжаттың нөмірі</w:t>
            </w:r>
          </w:p>
          <w:p>
            <w:pPr>
              <w:spacing w:after="20"/>
              <w:ind w:left="20"/>
              <w:jc w:val="both"/>
            </w:pPr>
            <w:r>
              <w:rPr>
                <w:rFonts w:ascii="Times New Roman"/>
                <w:b w:val="false"/>
                <w:i w:val="false"/>
                <w:color w:val="000000"/>
                <w:sz w:val="20"/>
              </w:rPr>
              <w:t>(csdo:‌Doc‌Id)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50 символдан аспайтын қалыпқа келтірілген жол түріндегі баждың төленгенін растайтын құжаттың нөмірі көрсетіледі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0"/>
          <w:p>
            <w:pPr>
              <w:spacing w:after="20"/>
              <w:ind w:left="20"/>
              <w:jc w:val="both"/>
            </w:pPr>
            <w:r>
              <w:rPr>
                <w:rFonts w:ascii="Times New Roman"/>
                <w:b w:val="false"/>
                <w:i w:val="false"/>
                <w:color w:val="000000"/>
                <w:sz w:val="20"/>
              </w:rPr>
              <w:t>
5.5. Құжаттың күні</w:t>
            </w:r>
          </w:p>
          <w:bookmarkEnd w:id="60"/>
          <w:p>
            <w:pPr>
              <w:spacing w:after="20"/>
              <w:ind w:left="20"/>
              <w:jc w:val="both"/>
            </w:pPr>
            <w:r>
              <w:rPr>
                <w:rFonts w:ascii="Times New Roman"/>
                <w:b w:val="false"/>
                <w:i w:val="false"/>
                <w:color w:val="000000"/>
                <w:sz w:val="20"/>
              </w:rPr>
              <w:t>
(csdo:‌Doc‌Creation‌Date)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баждың төленгенін растайтын YYYY-MM-DD форматындағы құжатты беру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Медициналық бұйымды Одақта, өндіруші елде немесе үшінші елде тіркеу туралы ақпарат (hccdo:‌Registration‌Details)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бұйымды Одақта, өндіруші елде немесе үшінші елде тіркелгені туралы мәлімет. Өтініште тірке туралы толтырылмайды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Медициналық бұйымның Одақта тіркелу белгісі</w:t>
            </w:r>
          </w:p>
          <w:p>
            <w:pPr>
              <w:spacing w:after="20"/>
              <w:ind w:left="20"/>
              <w:jc w:val="both"/>
            </w:pPr>
            <w:r>
              <w:rPr>
                <w:rFonts w:ascii="Times New Roman"/>
                <w:b w:val="false"/>
                <w:i w:val="false"/>
                <w:color w:val="000000"/>
                <w:sz w:val="20"/>
              </w:rPr>
              <w:t>(hcsdo:‌Medical‌Product‌EAEURegistration‌Indicator)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1"/>
          <w:p>
            <w:pPr>
              <w:spacing w:after="20"/>
              <w:ind w:left="20"/>
              <w:jc w:val="both"/>
            </w:pPr>
            <w:r>
              <w:rPr>
                <w:rFonts w:ascii="Times New Roman"/>
                <w:b w:val="false"/>
                <w:i w:val="false"/>
                <w:color w:val="000000"/>
                <w:sz w:val="20"/>
              </w:rPr>
              <w:t>
медициналық бұйымның Одақта тіркелгенін айқындайтын белгі:,</w:t>
            </w:r>
          </w:p>
          <w:bookmarkEnd w:id="61"/>
          <w:p>
            <w:pPr>
              <w:spacing w:after="20"/>
              <w:ind w:left="20"/>
              <w:jc w:val="both"/>
            </w:pPr>
            <w:r>
              <w:rPr>
                <w:rFonts w:ascii="Times New Roman"/>
                <w:b w:val="false"/>
                <w:i w:val="false"/>
                <w:color w:val="000000"/>
                <w:sz w:val="20"/>
              </w:rPr>
              <w:t>
</w:t>
            </w:r>
            <w:r>
              <w:rPr>
                <w:rFonts w:ascii="Times New Roman"/>
                <w:b w:val="false"/>
                <w:i w:val="false"/>
                <w:color w:val="000000"/>
                <w:sz w:val="20"/>
              </w:rPr>
              <w:t>1 – медициналық бұйымды Одақта тіркеу;</w:t>
            </w:r>
          </w:p>
          <w:p>
            <w:pPr>
              <w:spacing w:after="20"/>
              <w:ind w:left="20"/>
              <w:jc w:val="both"/>
            </w:pPr>
            <w:r>
              <w:rPr>
                <w:rFonts w:ascii="Times New Roman"/>
                <w:b w:val="false"/>
                <w:i w:val="false"/>
                <w:color w:val="000000"/>
                <w:sz w:val="20"/>
              </w:rPr>
              <w:t>
0 – өндіруші елде немесе үшінші елде тіркеу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Елдің коды</w:t>
            </w:r>
          </w:p>
          <w:p>
            <w:pPr>
              <w:spacing w:after="20"/>
              <w:ind w:left="20"/>
              <w:jc w:val="both"/>
            </w:pPr>
            <w:r>
              <w:rPr>
                <w:rFonts w:ascii="Times New Roman"/>
                <w:b w:val="false"/>
                <w:i w:val="false"/>
                <w:color w:val="000000"/>
                <w:sz w:val="20"/>
              </w:rPr>
              <w:t>(csdo:‌Unified‌Country‌Code)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 3166-1 стандартына сәйкес әлем елдері сыныптауышынан оған сәйкес баж төленген мүше мемлекеттің екі әріпті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62"/>
          <w:p>
            <w:pPr>
              <w:spacing w:after="20"/>
              <w:ind w:left="20"/>
              <w:jc w:val="both"/>
            </w:pPr>
            <w:r>
              <w:rPr>
                <w:rFonts w:ascii="Times New Roman"/>
                <w:b w:val="false"/>
                <w:i w:val="false"/>
                <w:color w:val="000000"/>
                <w:sz w:val="20"/>
              </w:rPr>
              <w:t>
а) анықтамалықтың (сыныптауыштың) коды</w:t>
            </w:r>
          </w:p>
          <w:bookmarkEnd w:id="62"/>
          <w:p>
            <w:pPr>
              <w:spacing w:after="20"/>
              <w:ind w:left="20"/>
              <w:jc w:val="both"/>
            </w:pPr>
            <w:r>
              <w:rPr>
                <w:rFonts w:ascii="Times New Roman"/>
                <w:b w:val="false"/>
                <w:i w:val="false"/>
                <w:color w:val="000000"/>
                <w:sz w:val="20"/>
              </w:rPr>
              <w:t>
(атрибут codeListId)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"P.CLS.019" мәні көрсетіледі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63"/>
          <w:p>
            <w:pPr>
              <w:spacing w:after="20"/>
              <w:ind w:left="20"/>
              <w:jc w:val="both"/>
            </w:pPr>
            <w:r>
              <w:rPr>
                <w:rFonts w:ascii="Times New Roman"/>
                <w:b w:val="false"/>
                <w:i w:val="false"/>
                <w:color w:val="000000"/>
                <w:sz w:val="20"/>
              </w:rPr>
              <w:t>
6.3. Тіркеу куәлігінің нөмірі</w:t>
            </w:r>
          </w:p>
          <w:bookmarkEnd w:id="63"/>
          <w:p>
            <w:pPr>
              <w:spacing w:after="20"/>
              <w:ind w:left="20"/>
              <w:jc w:val="both"/>
            </w:pPr>
            <w:r>
              <w:rPr>
                <w:rFonts w:ascii="Times New Roman"/>
                <w:b w:val="false"/>
                <w:i w:val="false"/>
                <w:color w:val="000000"/>
                <w:sz w:val="20"/>
              </w:rPr>
              <w:t>
(hcsdo:RegistrationCertificateId)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50 символдан аспайтын қалыпқа келтірілген жол түріндегі медициналық бұйымды тіркеу куәлігінің бірегей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Құжаттың күні</w:t>
            </w:r>
          </w:p>
          <w:p>
            <w:pPr>
              <w:spacing w:after="20"/>
              <w:ind w:left="20"/>
              <w:jc w:val="both"/>
            </w:pPr>
            <w:r>
              <w:rPr>
                <w:rFonts w:ascii="Times New Roman"/>
                <w:b w:val="false"/>
                <w:i w:val="false"/>
                <w:color w:val="000000"/>
                <w:sz w:val="20"/>
              </w:rPr>
              <w:t>(csdo:DocCreationDate)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бұйымның YYYY-MM-DD форматындағы тіркелгені туралы  куәліктің берілген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Құжаттың қолданылу мерзімі</w:t>
            </w:r>
          </w:p>
          <w:p>
            <w:pPr>
              <w:spacing w:after="20"/>
              <w:ind w:left="20"/>
              <w:jc w:val="both"/>
            </w:pPr>
            <w:r>
              <w:rPr>
                <w:rFonts w:ascii="Times New Roman"/>
                <w:b w:val="false"/>
                <w:i w:val="false"/>
                <w:color w:val="000000"/>
                <w:sz w:val="20"/>
              </w:rPr>
              <w:t>(csdo:DocValidityDuration)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64"/>
          <w:p>
            <w:pPr>
              <w:spacing w:after="20"/>
              <w:ind w:left="20"/>
              <w:jc w:val="both"/>
            </w:pPr>
            <w:r>
              <w:rPr>
                <w:rFonts w:ascii="Times New Roman"/>
                <w:b w:val="false"/>
                <w:i w:val="false"/>
                <w:color w:val="000000"/>
                <w:sz w:val="20"/>
              </w:rPr>
              <w:t>
P1Y2M3DT10H30M форматындағы медициналық бұйымның тіркеу куәлігінің қолданылу мерзімінің ұзақтығы</w:t>
            </w:r>
          </w:p>
          <w:bookmarkEnd w:id="64"/>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65"/>
          <w:p>
            <w:pPr>
              <w:spacing w:after="20"/>
              <w:ind w:left="20"/>
              <w:jc w:val="both"/>
            </w:pPr>
            <w:r>
              <w:rPr>
                <w:rFonts w:ascii="Times New Roman"/>
                <w:b w:val="false"/>
                <w:i w:val="false"/>
                <w:color w:val="000000"/>
                <w:sz w:val="20"/>
              </w:rPr>
              <w:t>
7. Тіркелетін медициналық бұйым</w:t>
            </w:r>
          </w:p>
          <w:bookmarkEnd w:id="65"/>
          <w:p>
            <w:pPr>
              <w:spacing w:after="20"/>
              <w:ind w:left="20"/>
              <w:jc w:val="both"/>
            </w:pPr>
            <w:r>
              <w:rPr>
                <w:rFonts w:ascii="Times New Roman"/>
                <w:b w:val="false"/>
                <w:i w:val="false"/>
                <w:color w:val="000000"/>
                <w:sz w:val="20"/>
              </w:rPr>
              <w:t>
(hccdo:‌Registered‌Medical‌Device‌Details)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 туралы мәліметтер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Медициналық бұйымның атауы</w:t>
            </w:r>
          </w:p>
          <w:p>
            <w:pPr>
              <w:spacing w:after="20"/>
              <w:ind w:left="20"/>
              <w:jc w:val="both"/>
            </w:pPr>
            <w:r>
              <w:rPr>
                <w:rFonts w:ascii="Times New Roman"/>
                <w:b w:val="false"/>
                <w:i w:val="false"/>
                <w:color w:val="000000"/>
                <w:sz w:val="20"/>
              </w:rPr>
              <w:t>(hcsdo:‌Medical‌Product‌Name)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500 символдан аспайтын қалыпқа келтірілген жол түріндегі медициналық бұйымның атауы; деректеменің мәні медициналық бұйымдар тізілімінің қолданыстағы жазбаларындағы және дәрілік заттар тізілімінің қолданыстағы жазбаларындағы медициналық бұйымдардың атауына сәйкес келмеуі керек, сондай-ақ  мемлекеттік тіркеу туралы куәліктердің бірыңғай тізілімінде қамтылған ол туралы ақпараты бар биологиялық белсенді тағамдық қоспалардың атауына сәйкес келмеуі керек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66"/>
          <w:p>
            <w:pPr>
              <w:spacing w:after="20"/>
              <w:ind w:left="20"/>
              <w:jc w:val="both"/>
            </w:pPr>
            <w:r>
              <w:rPr>
                <w:rFonts w:ascii="Times New Roman"/>
                <w:b w:val="false"/>
                <w:i w:val="false"/>
                <w:color w:val="000000"/>
                <w:sz w:val="20"/>
              </w:rPr>
              <w:t>
7.2. Медициналық бұйым мақсатының сипаттамасы</w:t>
            </w:r>
          </w:p>
          <w:bookmarkEnd w:id="66"/>
          <w:p>
            <w:pPr>
              <w:spacing w:after="20"/>
              <w:ind w:left="20"/>
              <w:jc w:val="both"/>
            </w:pPr>
            <w:r>
              <w:rPr>
                <w:rFonts w:ascii="Times New Roman"/>
                <w:b w:val="false"/>
                <w:i w:val="false"/>
                <w:color w:val="000000"/>
                <w:sz w:val="20"/>
              </w:rPr>
              <w:t>
(hcsdo:‌Device‌Purpose‌Text)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400 символдан аспайтын қалыпқа келтірілген түрдегі медициналық бұйымның мақсаты туралы мәліметтер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Медициналық бұйымның қолданылу саласының коды</w:t>
            </w:r>
          </w:p>
          <w:p>
            <w:pPr>
              <w:spacing w:after="20"/>
              <w:ind w:left="20"/>
              <w:jc w:val="both"/>
            </w:pPr>
            <w:r>
              <w:rPr>
                <w:rFonts w:ascii="Times New Roman"/>
                <w:b w:val="false"/>
                <w:i w:val="false"/>
                <w:color w:val="000000"/>
                <w:sz w:val="20"/>
              </w:rPr>
              <w:t>(hcsdo:‌Medical‌Product‌Usage‌Code)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Алқасының 2019 жылғы 16 сәуірдегі № 62 шешімімен бекітілген медициналық бұйымды  қолдану саласының сыныптауышына сәйкес оның қолданылу саласының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(атрибут codeListId)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 мәні көрсетіледі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Медициналық бұйымды қолданудың  ықтимал қауіпі класының коды (hcsdo:‌Risk‌Class‌‌Code)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67"/>
          <w:p>
            <w:pPr>
              <w:spacing w:after="20"/>
              <w:ind w:left="20"/>
              <w:jc w:val="both"/>
            </w:pPr>
            <w:r>
              <w:rPr>
                <w:rFonts w:ascii="Times New Roman"/>
                <w:b w:val="false"/>
                <w:i w:val="false"/>
                <w:color w:val="000000"/>
                <w:sz w:val="20"/>
              </w:rPr>
              <w:t>
медициналық бұйымды қолданудың ықтимал мәндерінің тізбесіне сәйкес ықтимал қаупінің коды:</w:t>
            </w:r>
          </w:p>
          <w:bookmarkEnd w:id="67"/>
          <w:p>
            <w:pPr>
              <w:spacing w:after="20"/>
              <w:ind w:left="20"/>
              <w:jc w:val="both"/>
            </w:pPr>
            <w:r>
              <w:rPr>
                <w:rFonts w:ascii="Times New Roman"/>
                <w:b w:val="false"/>
                <w:i w:val="false"/>
                <w:color w:val="000000"/>
                <w:sz w:val="20"/>
              </w:rPr>
              <w:t>
1 – төменгі дәреже;</w:t>
            </w:r>
          </w:p>
          <w:p>
            <w:pPr>
              <w:spacing w:after="20"/>
              <w:ind w:left="20"/>
              <w:jc w:val="both"/>
            </w:pPr>
            <w:r>
              <w:rPr>
                <w:rFonts w:ascii="Times New Roman"/>
                <w:b w:val="false"/>
                <w:i w:val="false"/>
                <w:color w:val="000000"/>
                <w:sz w:val="20"/>
              </w:rPr>
              <w:t>2а – орташа дәреже;</w:t>
            </w:r>
          </w:p>
          <w:p>
            <w:pPr>
              <w:spacing w:after="20"/>
              <w:ind w:left="20"/>
              <w:jc w:val="both"/>
            </w:pPr>
            <w:r>
              <w:rPr>
                <w:rFonts w:ascii="Times New Roman"/>
                <w:b w:val="false"/>
                <w:i w:val="false"/>
                <w:color w:val="000000"/>
                <w:sz w:val="20"/>
              </w:rPr>
              <w:t>2б – жоғарылау дәреже;</w:t>
            </w:r>
          </w:p>
          <w:p>
            <w:pPr>
              <w:spacing w:after="20"/>
              <w:ind w:left="20"/>
              <w:jc w:val="both"/>
            </w:pPr>
            <w:r>
              <w:rPr>
                <w:rFonts w:ascii="Times New Roman"/>
                <w:b w:val="false"/>
                <w:i w:val="false"/>
                <w:color w:val="000000"/>
                <w:sz w:val="20"/>
              </w:rPr>
              <w:t>3 – жоғары дәреже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Медициналық бұйым түрінің коды</w:t>
            </w:r>
          </w:p>
          <w:p>
            <w:pPr>
              <w:spacing w:after="20"/>
              <w:ind w:left="20"/>
              <w:jc w:val="both"/>
            </w:pPr>
            <w:r>
              <w:rPr>
                <w:rFonts w:ascii="Times New Roman"/>
                <w:b w:val="false"/>
                <w:i w:val="false"/>
                <w:color w:val="000000"/>
                <w:sz w:val="20"/>
              </w:rPr>
              <w:t>(hcsdo:‌Medical‌Product‌Classification‌Code)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68"/>
          <w:p>
            <w:pPr>
              <w:spacing w:after="20"/>
              <w:ind w:left="20"/>
              <w:jc w:val="both"/>
            </w:pPr>
            <w:r>
              <w:rPr>
                <w:rFonts w:ascii="Times New Roman"/>
                <w:b w:val="false"/>
                <w:i w:val="false"/>
                <w:color w:val="000000"/>
                <w:sz w:val="20"/>
              </w:rPr>
              <w:t>
Комиссия Алқасының 2018 жылғы 3 сәуірдегі</w:t>
            </w:r>
          </w:p>
          <w:bookmarkEnd w:id="68"/>
          <w:p>
            <w:pPr>
              <w:spacing w:after="20"/>
              <w:ind w:left="20"/>
              <w:jc w:val="both"/>
            </w:pPr>
            <w:r>
              <w:rPr>
                <w:rFonts w:ascii="Times New Roman"/>
                <w:b w:val="false"/>
                <w:i w:val="false"/>
                <w:color w:val="000000"/>
                <w:sz w:val="20"/>
              </w:rPr>
              <w:t>
№ 46 шешімімен бекітілген Еуразиялық экономикалық одақта қолданылатын медициналық бұйымдардың номенклатурасына сәйкес медициналық бұйым түрінің кодтық белгісі. 7.5 және 7.6.2 жолдардағы деректемелердің кемінде біреуі толтырылуы қажет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(атрибут code‌List‌Id)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 мәні көрсетіледі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69"/>
          <w:p>
            <w:pPr>
              <w:spacing w:after="20"/>
              <w:ind w:left="20"/>
              <w:jc w:val="both"/>
            </w:pPr>
            <w:r>
              <w:rPr>
                <w:rFonts w:ascii="Times New Roman"/>
                <w:b w:val="false"/>
                <w:i w:val="false"/>
                <w:color w:val="000000"/>
                <w:sz w:val="20"/>
              </w:rPr>
              <w:t>
7.6. Медициналық бұйым моделі (маркасы) туралы мәліметтер</w:t>
            </w:r>
          </w:p>
          <w:bookmarkEnd w:id="69"/>
          <w:p>
            <w:pPr>
              <w:spacing w:after="20"/>
              <w:ind w:left="20"/>
              <w:jc w:val="both"/>
            </w:pPr>
            <w:r>
              <w:rPr>
                <w:rFonts w:ascii="Times New Roman"/>
                <w:b w:val="false"/>
                <w:i w:val="false"/>
                <w:color w:val="000000"/>
                <w:sz w:val="20"/>
              </w:rPr>
              <w:t>
(hccdo:‌Medical‌Product‌Modification‌Details)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бұйымның моделі (маркасы) туралы мәліметтер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 Медициналық бұйым моделінің (маркасының) атауы</w:t>
            </w:r>
          </w:p>
          <w:p>
            <w:pPr>
              <w:spacing w:after="20"/>
              <w:ind w:left="20"/>
              <w:jc w:val="both"/>
            </w:pPr>
            <w:r>
              <w:rPr>
                <w:rFonts w:ascii="Times New Roman"/>
                <w:b w:val="false"/>
                <w:i w:val="false"/>
                <w:color w:val="000000"/>
                <w:sz w:val="20"/>
              </w:rPr>
              <w:t>(hcsdo:‌Medical‌Product‌Modification‌Name)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50 символдан аспайтын  қалыпқа келтірілген жол түріндегі медициналық бұйымның (маркасының)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 Медициналық бұйым түрінің коды</w:t>
            </w:r>
          </w:p>
          <w:p>
            <w:pPr>
              <w:spacing w:after="20"/>
              <w:ind w:left="20"/>
              <w:jc w:val="both"/>
            </w:pPr>
            <w:r>
              <w:rPr>
                <w:rFonts w:ascii="Times New Roman"/>
                <w:b w:val="false"/>
                <w:i w:val="false"/>
                <w:color w:val="000000"/>
                <w:sz w:val="20"/>
              </w:rPr>
              <w:t>(hcsdo:‌Medical‌Product‌Classification‌Code)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70"/>
          <w:p>
            <w:pPr>
              <w:spacing w:after="20"/>
              <w:ind w:left="20"/>
              <w:jc w:val="both"/>
            </w:pPr>
            <w:r>
              <w:rPr>
                <w:rFonts w:ascii="Times New Roman"/>
                <w:b w:val="false"/>
                <w:i w:val="false"/>
                <w:color w:val="000000"/>
                <w:sz w:val="20"/>
              </w:rPr>
              <w:t>
Комиссия Алқасының 2018 жылғы 3 сәуірдегі</w:t>
            </w:r>
          </w:p>
          <w:bookmarkEnd w:id="70"/>
          <w:p>
            <w:pPr>
              <w:spacing w:after="20"/>
              <w:ind w:left="20"/>
              <w:jc w:val="both"/>
            </w:pPr>
            <w:r>
              <w:rPr>
                <w:rFonts w:ascii="Times New Roman"/>
                <w:b w:val="false"/>
                <w:i w:val="false"/>
                <w:color w:val="000000"/>
                <w:sz w:val="20"/>
              </w:rPr>
              <w:t>
№ 46 шешімімен бекітілген Еуразиялық экономикалық одақта қолданылатын медициналық бұйымдар номенклатурасына сәйкес медициналық бұйымдардың маркасы (моделі) түрінің кодтық белгісі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(атрибут code‌List‌Id)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 мәні көрсетіледі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71"/>
          <w:p>
            <w:pPr>
              <w:spacing w:after="20"/>
              <w:ind w:left="20"/>
              <w:jc w:val="both"/>
            </w:pPr>
            <w:r>
              <w:rPr>
                <w:rFonts w:ascii="Times New Roman"/>
                <w:b w:val="false"/>
                <w:i w:val="false"/>
                <w:color w:val="000000"/>
                <w:sz w:val="20"/>
              </w:rPr>
              <w:t>
7.6.3. Медицналық бұйымның құрамы туралы  мәліметтер</w:t>
            </w:r>
          </w:p>
          <w:bookmarkEnd w:id="71"/>
          <w:p>
            <w:pPr>
              <w:spacing w:after="20"/>
              <w:ind w:left="20"/>
              <w:jc w:val="both"/>
            </w:pPr>
            <w:r>
              <w:rPr>
                <w:rFonts w:ascii="Times New Roman"/>
                <w:b w:val="false"/>
                <w:i w:val="false"/>
                <w:color w:val="000000"/>
                <w:sz w:val="20"/>
              </w:rPr>
              <w:t>
(hccdo:‌Medical‌Product‌Set‌Details)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бұйымның құрамы туралы  мәліметтер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Медициналық бұйымның құрамдас бөлігінің атауы</w:t>
            </w:r>
          </w:p>
          <w:p>
            <w:pPr>
              <w:spacing w:after="20"/>
              <w:ind w:left="20"/>
              <w:jc w:val="both"/>
            </w:pPr>
            <w:r>
              <w:rPr>
                <w:rFonts w:ascii="Times New Roman"/>
                <w:b w:val="false"/>
                <w:i w:val="false"/>
                <w:color w:val="000000"/>
                <w:sz w:val="20"/>
              </w:rPr>
              <w:t>(hcsdo:‌Model‌Number‌Set‌Name)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72"/>
          <w:p>
            <w:pPr>
              <w:spacing w:after="20"/>
              <w:ind w:left="20"/>
              <w:jc w:val="both"/>
            </w:pPr>
            <w:r>
              <w:rPr>
                <w:rFonts w:ascii="Times New Roman"/>
                <w:b w:val="false"/>
                <w:i w:val="false"/>
                <w:color w:val="000000"/>
                <w:sz w:val="20"/>
              </w:rPr>
              <w:t>
ұзындығы 50 символдан аспайтын  қалыпқа келтірілген жол түріндегі медициналық бұйымның</w:t>
            </w:r>
          </w:p>
          <w:bookmarkEnd w:id="72"/>
          <w:p>
            <w:pPr>
              <w:spacing w:after="20"/>
              <w:ind w:left="20"/>
              <w:jc w:val="both"/>
            </w:pPr>
            <w:r>
              <w:rPr>
                <w:rFonts w:ascii="Times New Roman"/>
                <w:b w:val="false"/>
                <w:i w:val="false"/>
                <w:color w:val="000000"/>
                <w:sz w:val="20"/>
              </w:rPr>
              <w:t>
құрамдас бөлігінің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73"/>
          <w:p>
            <w:pPr>
              <w:spacing w:after="20"/>
              <w:ind w:left="20"/>
              <w:jc w:val="both"/>
            </w:pPr>
            <w:r>
              <w:rPr>
                <w:rFonts w:ascii="Times New Roman"/>
                <w:b w:val="false"/>
                <w:i w:val="false"/>
                <w:color w:val="000000"/>
                <w:sz w:val="20"/>
              </w:rPr>
              <w:t>
*.2. Шаруашылық жүргізуші субъектінің атауы</w:t>
            </w:r>
          </w:p>
          <w:bookmarkEnd w:id="73"/>
          <w:p>
            <w:pPr>
              <w:spacing w:after="20"/>
              <w:ind w:left="20"/>
              <w:jc w:val="both"/>
            </w:pPr>
            <w:r>
              <w:rPr>
                <w:rFonts w:ascii="Times New Roman"/>
                <w:b w:val="false"/>
                <w:i w:val="false"/>
                <w:color w:val="000000"/>
                <w:sz w:val="20"/>
              </w:rPr>
              <w:t>
(csdo:‌Business‌Entity‌Name)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74"/>
          <w:p>
            <w:pPr>
              <w:spacing w:after="20"/>
              <w:ind w:left="20"/>
              <w:jc w:val="both"/>
            </w:pPr>
            <w:r>
              <w:rPr>
                <w:rFonts w:ascii="Times New Roman"/>
                <w:b w:val="false"/>
                <w:i w:val="false"/>
                <w:color w:val="000000"/>
                <w:sz w:val="20"/>
              </w:rPr>
              <w:t>
ұзындығы 300 символдан аспайтын  қалыпқа келтірілген жол түріндегі медициналық бұйымның</w:t>
            </w:r>
          </w:p>
          <w:bookmarkEnd w:id="74"/>
          <w:p>
            <w:pPr>
              <w:spacing w:after="20"/>
              <w:ind w:left="20"/>
              <w:jc w:val="both"/>
            </w:pPr>
            <w:r>
              <w:rPr>
                <w:rFonts w:ascii="Times New Roman"/>
                <w:b w:val="false"/>
                <w:i w:val="false"/>
                <w:color w:val="000000"/>
                <w:sz w:val="20"/>
              </w:rPr>
              <w:t>
құрамдас бөлігін жасаушының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Елдің коды</w:t>
            </w:r>
          </w:p>
          <w:p>
            <w:pPr>
              <w:spacing w:after="20"/>
              <w:ind w:left="20"/>
              <w:jc w:val="both"/>
            </w:pPr>
            <w:r>
              <w:rPr>
                <w:rFonts w:ascii="Times New Roman"/>
                <w:b w:val="false"/>
                <w:i w:val="false"/>
                <w:color w:val="000000"/>
                <w:sz w:val="20"/>
              </w:rPr>
              <w:t>(csdo:‌Unified‌Country‌Code)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 3166-1 стандартына сәйкес әлем елдерінің сыныптауышынан медициналық бұйымның құрамдас бөлігін өндіруші елдің екі әріпті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(атрибут code‌List‌Id)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"P.CLS.019" мәні көрсетіледі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 Медициналық бұйымның керек-жарағы туралы мәліметтер (hccdo:‌Medical‌Product‌Accessory‌Details)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бұйымның керек-жарағы туралы мәліметтер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75"/>
          <w:p>
            <w:pPr>
              <w:spacing w:after="20"/>
              <w:ind w:left="20"/>
              <w:jc w:val="both"/>
            </w:pPr>
            <w:r>
              <w:rPr>
                <w:rFonts w:ascii="Times New Roman"/>
                <w:b w:val="false"/>
                <w:i w:val="false"/>
                <w:color w:val="000000"/>
                <w:sz w:val="20"/>
              </w:rPr>
              <w:t>
*.1. Медициналық бұйымның керек-жарағының атауы</w:t>
            </w:r>
          </w:p>
          <w:bookmarkEnd w:id="75"/>
          <w:p>
            <w:pPr>
              <w:spacing w:after="20"/>
              <w:ind w:left="20"/>
              <w:jc w:val="both"/>
            </w:pPr>
            <w:r>
              <w:rPr>
                <w:rFonts w:ascii="Times New Roman"/>
                <w:b w:val="false"/>
                <w:i w:val="false"/>
                <w:color w:val="000000"/>
                <w:sz w:val="20"/>
              </w:rPr>
              <w:t>
(hcsdo:‌Medical‌Product‌Accessory‌Name)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500 символдан аспайтын қалыпқа келтірілген жол түріндегі медицина бұйымының керек-жарағының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Шаруашылық жүргізуші субъектінің атауы</w:t>
            </w:r>
          </w:p>
          <w:p>
            <w:pPr>
              <w:spacing w:after="20"/>
              <w:ind w:left="20"/>
              <w:jc w:val="both"/>
            </w:pPr>
            <w:r>
              <w:rPr>
                <w:rFonts w:ascii="Times New Roman"/>
                <w:b w:val="false"/>
                <w:i w:val="false"/>
                <w:color w:val="000000"/>
                <w:sz w:val="20"/>
              </w:rPr>
              <w:t>(csdo:‌Business‌Entity‌Name)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76"/>
          <w:p>
            <w:pPr>
              <w:spacing w:after="20"/>
              <w:ind w:left="20"/>
              <w:jc w:val="both"/>
            </w:pPr>
            <w:r>
              <w:rPr>
                <w:rFonts w:ascii="Times New Roman"/>
                <w:b w:val="false"/>
                <w:i w:val="false"/>
                <w:color w:val="000000"/>
                <w:sz w:val="20"/>
              </w:rPr>
              <w:t>
ұзындығы 300 символдан аспайтын  қалыпқа келтірілген жол түріндегі медициналық бұйымның</w:t>
            </w:r>
          </w:p>
          <w:bookmarkEnd w:id="76"/>
          <w:p>
            <w:pPr>
              <w:spacing w:after="20"/>
              <w:ind w:left="20"/>
              <w:jc w:val="both"/>
            </w:pPr>
            <w:r>
              <w:rPr>
                <w:rFonts w:ascii="Times New Roman"/>
                <w:b w:val="false"/>
                <w:i w:val="false"/>
                <w:color w:val="000000"/>
                <w:sz w:val="20"/>
              </w:rPr>
              <w:t>
керек-жарағын жасаушының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Елдің коды</w:t>
            </w:r>
          </w:p>
          <w:p>
            <w:pPr>
              <w:spacing w:after="20"/>
              <w:ind w:left="20"/>
              <w:jc w:val="both"/>
            </w:pPr>
            <w:r>
              <w:rPr>
                <w:rFonts w:ascii="Times New Roman"/>
                <w:b w:val="false"/>
                <w:i w:val="false"/>
                <w:color w:val="000000"/>
                <w:sz w:val="20"/>
              </w:rPr>
              <w:t>(csdo:‌Unified‌Country‌Code)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 3166-1 стандартына сәйкес әлем елдерінің сыныптауышынан  крек-жарақты өндіруші елдің екі әріпті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(атрибут code‌List‌Id)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"P.CLS.019" мәні көрсетіледі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77"/>
          <w:p>
            <w:pPr>
              <w:spacing w:after="20"/>
              <w:ind w:left="20"/>
              <w:jc w:val="both"/>
            </w:pPr>
            <w:r>
              <w:rPr>
                <w:rFonts w:ascii="Times New Roman"/>
                <w:b w:val="false"/>
                <w:i w:val="false"/>
                <w:color w:val="000000"/>
                <w:sz w:val="20"/>
              </w:rPr>
              <w:t>
7.7. Медициналық бұйымның құрамында дәрілік заттың бар екендігінің белгісі</w:t>
            </w:r>
          </w:p>
          <w:bookmarkEnd w:id="77"/>
          <w:p>
            <w:pPr>
              <w:spacing w:after="20"/>
              <w:ind w:left="20"/>
              <w:jc w:val="both"/>
            </w:pPr>
            <w:r>
              <w:rPr>
                <w:rFonts w:ascii="Times New Roman"/>
                <w:b w:val="false"/>
                <w:i w:val="false"/>
                <w:color w:val="000000"/>
                <w:sz w:val="20"/>
              </w:rPr>
              <w:t>
(hcsdo:‌Medical‌Drug‌Availability‌Indicator)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78"/>
          <w:p>
            <w:pPr>
              <w:spacing w:after="20"/>
              <w:ind w:left="20"/>
              <w:jc w:val="both"/>
            </w:pPr>
            <w:r>
              <w:rPr>
                <w:rFonts w:ascii="Times New Roman"/>
                <w:b w:val="false"/>
                <w:i w:val="false"/>
                <w:color w:val="000000"/>
                <w:sz w:val="20"/>
              </w:rPr>
              <w:t>
медициналық бұйымның құрамында дәрілік заттың бар екендігін айқындайтын белгі көрсетіледі:</w:t>
            </w:r>
          </w:p>
          <w:bookmarkEnd w:id="78"/>
          <w:p>
            <w:pPr>
              <w:spacing w:after="20"/>
              <w:ind w:left="20"/>
              <w:jc w:val="both"/>
            </w:pPr>
            <w:r>
              <w:rPr>
                <w:rFonts w:ascii="Times New Roman"/>
                <w:b w:val="false"/>
                <w:i w:val="false"/>
                <w:color w:val="000000"/>
                <w:sz w:val="20"/>
              </w:rPr>
              <w:t>
</w:t>
            </w:r>
            <w:r>
              <w:rPr>
                <w:rFonts w:ascii="Times New Roman"/>
                <w:b w:val="false"/>
                <w:i w:val="false"/>
                <w:color w:val="000000"/>
                <w:sz w:val="20"/>
              </w:rPr>
              <w:t>1 – медициналық бұйымның құрамында дәрілік зат бар;</w:t>
            </w:r>
          </w:p>
          <w:p>
            <w:pPr>
              <w:spacing w:after="20"/>
              <w:ind w:left="20"/>
              <w:jc w:val="both"/>
            </w:pPr>
            <w:r>
              <w:rPr>
                <w:rFonts w:ascii="Times New Roman"/>
                <w:b w:val="false"/>
                <w:i w:val="false"/>
                <w:color w:val="000000"/>
                <w:sz w:val="20"/>
              </w:rPr>
              <w:t>
0 – медициналық бұйымның құрамында дәрілік зат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79"/>
          <w:p>
            <w:pPr>
              <w:spacing w:after="20"/>
              <w:ind w:left="20"/>
              <w:jc w:val="both"/>
            </w:pPr>
            <w:r>
              <w:rPr>
                <w:rFonts w:ascii="Times New Roman"/>
                <w:b w:val="false"/>
                <w:i w:val="false"/>
                <w:color w:val="000000"/>
                <w:sz w:val="20"/>
              </w:rPr>
              <w:t>
7.8. Медициналық бұйымды сақтау мерзімі</w:t>
            </w:r>
          </w:p>
          <w:bookmarkEnd w:id="79"/>
          <w:p>
            <w:pPr>
              <w:spacing w:after="20"/>
              <w:ind w:left="20"/>
              <w:jc w:val="both"/>
            </w:pPr>
            <w:r>
              <w:rPr>
                <w:rFonts w:ascii="Times New Roman"/>
                <w:b w:val="false"/>
                <w:i w:val="false"/>
                <w:color w:val="000000"/>
                <w:sz w:val="20"/>
              </w:rPr>
              <w:t>
(hcsdo:‌Medical‌Product‌Storage‌Duration)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80"/>
          <w:p>
            <w:pPr>
              <w:spacing w:after="20"/>
              <w:ind w:left="20"/>
              <w:jc w:val="both"/>
            </w:pPr>
            <w:r>
              <w:rPr>
                <w:rFonts w:ascii="Times New Roman"/>
                <w:b w:val="false"/>
                <w:i w:val="false"/>
                <w:color w:val="000000"/>
                <w:sz w:val="20"/>
              </w:rPr>
              <w:t>
P1Y2M3DT10H30M форматында медициналық бұйымды сақтау  мерзімінің ұзақтығы.</w:t>
            </w:r>
          </w:p>
          <w:bookmarkEnd w:id="80"/>
          <w:p>
            <w:pPr>
              <w:spacing w:after="20"/>
              <w:ind w:left="20"/>
              <w:jc w:val="both"/>
            </w:pPr>
            <w:r>
              <w:rPr>
                <w:rFonts w:ascii="Times New Roman"/>
                <w:b w:val="false"/>
                <w:i w:val="false"/>
                <w:color w:val="000000"/>
                <w:sz w:val="20"/>
              </w:rPr>
              <w:t>
Сараптау туралы өтініште ғана көрсетіледі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81"/>
          <w:p>
            <w:pPr>
              <w:spacing w:after="20"/>
              <w:ind w:left="20"/>
              <w:jc w:val="both"/>
            </w:pPr>
            <w:r>
              <w:rPr>
                <w:rFonts w:ascii="Times New Roman"/>
                <w:b w:val="false"/>
                <w:i w:val="false"/>
                <w:color w:val="000000"/>
                <w:sz w:val="20"/>
              </w:rPr>
              <w:t>
7.9. Медициналық бұйымды сақтаудың кепілдікті мерзімі</w:t>
            </w:r>
          </w:p>
          <w:bookmarkEnd w:id="81"/>
          <w:p>
            <w:pPr>
              <w:spacing w:after="20"/>
              <w:ind w:left="20"/>
              <w:jc w:val="both"/>
            </w:pPr>
            <w:r>
              <w:rPr>
                <w:rFonts w:ascii="Times New Roman"/>
                <w:b w:val="false"/>
                <w:i w:val="false"/>
                <w:color w:val="000000"/>
                <w:sz w:val="20"/>
              </w:rPr>
              <w:t>
(hcsdo:‌Medical‌Product‌Warranty‌Duration)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82"/>
          <w:p>
            <w:pPr>
              <w:spacing w:after="20"/>
              <w:ind w:left="20"/>
              <w:jc w:val="both"/>
            </w:pPr>
            <w:r>
              <w:rPr>
                <w:rFonts w:ascii="Times New Roman"/>
                <w:b w:val="false"/>
                <w:i w:val="false"/>
                <w:color w:val="000000"/>
                <w:sz w:val="20"/>
              </w:rPr>
              <w:t>
P1Y2M3DT10H30M форматында медициналық бұйымды сақтаудың кепілдікті мерзімінің ұзақтығы.</w:t>
            </w:r>
          </w:p>
          <w:bookmarkEnd w:id="82"/>
          <w:p>
            <w:pPr>
              <w:spacing w:after="20"/>
              <w:ind w:left="20"/>
              <w:jc w:val="both"/>
            </w:pPr>
            <w:r>
              <w:rPr>
                <w:rFonts w:ascii="Times New Roman"/>
                <w:b w:val="false"/>
                <w:i w:val="false"/>
                <w:color w:val="000000"/>
                <w:sz w:val="20"/>
              </w:rPr>
              <w:t>
Сараптау туралы өтініште ғана көрсетіледі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83"/>
          <w:p>
            <w:pPr>
              <w:spacing w:after="20"/>
              <w:ind w:left="20"/>
              <w:jc w:val="both"/>
            </w:pPr>
            <w:r>
              <w:rPr>
                <w:rFonts w:ascii="Times New Roman"/>
                <w:b w:val="false"/>
                <w:i w:val="false"/>
                <w:color w:val="000000"/>
                <w:sz w:val="20"/>
              </w:rPr>
              <w:t>
7.10. Медициналық бұйымды сақтау шарттарының сипаттамасы</w:t>
            </w:r>
          </w:p>
          <w:bookmarkEnd w:id="83"/>
          <w:p>
            <w:pPr>
              <w:spacing w:after="20"/>
              <w:ind w:left="20"/>
              <w:jc w:val="both"/>
            </w:pPr>
            <w:r>
              <w:rPr>
                <w:rFonts w:ascii="Times New Roman"/>
                <w:b w:val="false"/>
                <w:i w:val="false"/>
                <w:color w:val="000000"/>
                <w:sz w:val="20"/>
              </w:rPr>
              <w:t>
(hcsdo:‌Medical‌Product‌Storage‌Conditions‌Text)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84"/>
          <w:p>
            <w:pPr>
              <w:spacing w:after="20"/>
              <w:ind w:left="20"/>
              <w:jc w:val="both"/>
            </w:pPr>
            <w:r>
              <w:rPr>
                <w:rFonts w:ascii="Times New Roman"/>
                <w:b w:val="false"/>
                <w:i w:val="false"/>
                <w:color w:val="000000"/>
                <w:sz w:val="20"/>
              </w:rPr>
              <w:t>
ұзындығы 400 символдан аспайтын қалыпқа келтірілген жол түріндегі медициналық бұйымды сақтау шарттарының сипаттамасы.</w:t>
            </w:r>
          </w:p>
          <w:bookmarkEnd w:id="84"/>
          <w:p>
            <w:pPr>
              <w:spacing w:after="20"/>
              <w:ind w:left="20"/>
              <w:jc w:val="both"/>
            </w:pPr>
            <w:r>
              <w:rPr>
                <w:rFonts w:ascii="Times New Roman"/>
                <w:b w:val="false"/>
                <w:i w:val="false"/>
                <w:color w:val="000000"/>
                <w:sz w:val="20"/>
              </w:rPr>
              <w:t>
Сараптау туралы өтініште ғана көрсетіледі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85"/>
          <w:p>
            <w:pPr>
              <w:spacing w:after="20"/>
              <w:ind w:left="20"/>
              <w:jc w:val="both"/>
            </w:pPr>
            <w:r>
              <w:rPr>
                <w:rFonts w:ascii="Times New Roman"/>
                <w:b w:val="false"/>
                <w:i w:val="false"/>
                <w:color w:val="000000"/>
                <w:sz w:val="20"/>
              </w:rPr>
              <w:t>
7.11. in vitro диагностикасы үшін медициналық бұйымды қолданудың белгісі</w:t>
            </w:r>
          </w:p>
          <w:bookmarkEnd w:id="85"/>
          <w:p>
            <w:pPr>
              <w:spacing w:after="20"/>
              <w:ind w:left="20"/>
              <w:jc w:val="both"/>
            </w:pPr>
            <w:r>
              <w:rPr>
                <w:rFonts w:ascii="Times New Roman"/>
                <w:b w:val="false"/>
                <w:i w:val="false"/>
                <w:color w:val="000000"/>
                <w:sz w:val="20"/>
              </w:rPr>
              <w:t>
(hcsdo:‌Medical‌Product‌In‌Vitro‌‌Diagnostics‌Indicator)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vitro диагностикасы үшін медициналық бұйымды қолдану мүмкіндігін анықтайтын  белгі:</w:t>
            </w:r>
          </w:p>
          <w:p>
            <w:pPr>
              <w:spacing w:after="20"/>
              <w:ind w:left="20"/>
              <w:jc w:val="both"/>
            </w:pPr>
            <w:r>
              <w:rPr>
                <w:rFonts w:ascii="Times New Roman"/>
                <w:b w:val="false"/>
                <w:i w:val="false"/>
                <w:color w:val="000000"/>
                <w:sz w:val="20"/>
              </w:rPr>
              <w:t>1 – in vitro диагностикасы үшін медициналық бұйым қолданылады;</w:t>
            </w:r>
          </w:p>
          <w:p>
            <w:pPr>
              <w:spacing w:after="20"/>
              <w:ind w:left="20"/>
              <w:jc w:val="both"/>
            </w:pPr>
            <w:r>
              <w:rPr>
                <w:rFonts w:ascii="Times New Roman"/>
                <w:b w:val="false"/>
                <w:i w:val="false"/>
                <w:color w:val="000000"/>
                <w:sz w:val="20"/>
              </w:rPr>
              <w:t>0 – in vitro диагностикасы үшін медициналық бұйым қолданылмайды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86"/>
          <w:p>
            <w:pPr>
              <w:spacing w:after="20"/>
              <w:ind w:left="20"/>
              <w:jc w:val="both"/>
            </w:pPr>
            <w:r>
              <w:rPr>
                <w:rFonts w:ascii="Times New Roman"/>
                <w:b w:val="false"/>
                <w:i w:val="false"/>
                <w:color w:val="000000"/>
                <w:sz w:val="20"/>
              </w:rPr>
              <w:t>
8. Тіркелетін медициналық бұйымның өндірісі туралы мәліметтер</w:t>
            </w:r>
          </w:p>
          <w:bookmarkEnd w:id="86"/>
          <w:p>
            <w:pPr>
              <w:spacing w:after="20"/>
              <w:ind w:left="20"/>
              <w:jc w:val="both"/>
            </w:pPr>
            <w:r>
              <w:rPr>
                <w:rFonts w:ascii="Times New Roman"/>
                <w:b w:val="false"/>
                <w:i w:val="false"/>
                <w:color w:val="000000"/>
                <w:sz w:val="20"/>
              </w:rPr>
              <w:t>
(hccdo:‌Medical‌Device‌Manufacturing‌Details)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бұйымның шығарылғаны туралы мәліметтер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Медициналық бұйымды өндіруге ұйымның қатысу дәрежесінің коды (hcsdo:‌Manufacture‌Participation‌Degree‌Code)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87"/>
          <w:p>
            <w:pPr>
              <w:spacing w:after="20"/>
              <w:ind w:left="20"/>
              <w:jc w:val="both"/>
            </w:pPr>
            <w:r>
              <w:rPr>
                <w:rFonts w:ascii="Times New Roman"/>
                <w:b w:val="false"/>
                <w:i w:val="false"/>
                <w:color w:val="000000"/>
                <w:sz w:val="20"/>
              </w:rPr>
              <w:t>
ықтимал мәндер деңгейінің тізбесіне сәйкес ұйымның:</w:t>
            </w:r>
          </w:p>
          <w:bookmarkEnd w:id="87"/>
          <w:p>
            <w:pPr>
              <w:spacing w:after="20"/>
              <w:ind w:left="20"/>
              <w:jc w:val="both"/>
            </w:pPr>
            <w:r>
              <w:rPr>
                <w:rFonts w:ascii="Times New Roman"/>
                <w:b w:val="false"/>
                <w:i w:val="false"/>
                <w:color w:val="000000"/>
                <w:sz w:val="20"/>
              </w:rPr>
              <w:t>
</w:t>
            </w:r>
            <w:r>
              <w:rPr>
                <w:rFonts w:ascii="Times New Roman"/>
                <w:b w:val="false"/>
                <w:i w:val="false"/>
                <w:color w:val="000000"/>
                <w:sz w:val="20"/>
              </w:rPr>
              <w:t>01 – осы өндірісте толықтай;</w:t>
            </w:r>
          </w:p>
          <w:p>
            <w:pPr>
              <w:spacing w:after="20"/>
              <w:ind w:left="20"/>
              <w:jc w:val="both"/>
            </w:pPr>
            <w:r>
              <w:rPr>
                <w:rFonts w:ascii="Times New Roman"/>
                <w:b w:val="false"/>
                <w:i w:val="false"/>
                <w:color w:val="000000"/>
                <w:sz w:val="20"/>
              </w:rPr>
              <w:t>
</w:t>
            </w:r>
            <w:r>
              <w:rPr>
                <w:rFonts w:ascii="Times New Roman"/>
                <w:b w:val="false"/>
                <w:i w:val="false"/>
                <w:color w:val="000000"/>
                <w:sz w:val="20"/>
              </w:rPr>
              <w:t>02 – осы өндірісте ішінара;</w:t>
            </w:r>
          </w:p>
          <w:p>
            <w:pPr>
              <w:spacing w:after="20"/>
              <w:ind w:left="20"/>
              <w:jc w:val="both"/>
            </w:pPr>
            <w:r>
              <w:rPr>
                <w:rFonts w:ascii="Times New Roman"/>
                <w:b w:val="false"/>
                <w:i w:val="false"/>
                <w:color w:val="000000"/>
                <w:sz w:val="20"/>
              </w:rPr>
              <w:t>
</w:t>
            </w:r>
            <w:r>
              <w:rPr>
                <w:rFonts w:ascii="Times New Roman"/>
                <w:b w:val="false"/>
                <w:i w:val="false"/>
                <w:color w:val="000000"/>
                <w:sz w:val="20"/>
              </w:rPr>
              <w:t>03 – басқа өндірісте толықтай медициналық бұйымды өндіруге  қатысу деңгейінің коды көрсетіледі.</w:t>
            </w:r>
          </w:p>
          <w:p>
            <w:pPr>
              <w:spacing w:after="20"/>
              <w:ind w:left="20"/>
              <w:jc w:val="both"/>
            </w:pPr>
            <w:r>
              <w:rPr>
                <w:rFonts w:ascii="Times New Roman"/>
                <w:b w:val="false"/>
                <w:i w:val="false"/>
                <w:color w:val="000000"/>
                <w:sz w:val="20"/>
              </w:rPr>
              <w:t>
Сараптау туралы өтініште ғана көрсетіледі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Тіркелетін медициналық бұйымды өндіруші туралы мәлімет (hccdo:‌Medical‌Device‌Manufacturer‌Details)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құрылғының өндірушісі туралы мәліметтер. Деректемелер құрамы және оларды толтыру ережелері 2-кестеде келтірілген. Егер уәкілетті өкіл туралы мәліметтер толтырылмаған жағдайларда күшін жою туралы өтініште міндетті түрде толтырылуы тиіс.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Тіркелетін медициналық бұйымның өндірістік алаңы туралы мәліметтер (hccdo:‌Medical‌Device‌Manufacturing‌Area‌Details)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88"/>
          <w:p>
            <w:pPr>
              <w:spacing w:after="20"/>
              <w:ind w:left="20"/>
              <w:jc w:val="both"/>
            </w:pPr>
            <w:r>
              <w:rPr>
                <w:rFonts w:ascii="Times New Roman"/>
                <w:b w:val="false"/>
                <w:i w:val="false"/>
                <w:color w:val="000000"/>
                <w:sz w:val="20"/>
              </w:rPr>
              <w:t>
тіркелетін медициналық бұйымның өндірістік алаңы туралы мәлімет көрсетіледі. Деректемелердің құрамы және оларды толтыру қағидасы</w:t>
            </w:r>
          </w:p>
          <w:bookmarkEnd w:id="88"/>
          <w:p>
            <w:pPr>
              <w:spacing w:after="20"/>
              <w:ind w:left="20"/>
              <w:jc w:val="both"/>
            </w:pPr>
            <w:r>
              <w:rPr>
                <w:rFonts w:ascii="Times New Roman"/>
                <w:b w:val="false"/>
                <w:i w:val="false"/>
                <w:color w:val="000000"/>
                <w:sz w:val="20"/>
              </w:rPr>
              <w:t>
2-кестеде келтірілген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89"/>
          <w:p>
            <w:pPr>
              <w:spacing w:after="20"/>
              <w:ind w:left="20"/>
              <w:jc w:val="both"/>
            </w:pPr>
            <w:r>
              <w:rPr>
                <w:rFonts w:ascii="Times New Roman"/>
                <w:b w:val="false"/>
                <w:i w:val="false"/>
                <w:color w:val="000000"/>
                <w:sz w:val="20"/>
              </w:rPr>
              <w:t>
9. Медициналық бұйымдарды өндірушінің уәкілетті өкілі туралы мәлімет</w:t>
            </w:r>
          </w:p>
          <w:bookmarkEnd w:id="89"/>
          <w:p>
            <w:pPr>
              <w:spacing w:after="20"/>
              <w:ind w:left="20"/>
              <w:jc w:val="both"/>
            </w:pPr>
            <w:r>
              <w:rPr>
                <w:rFonts w:ascii="Times New Roman"/>
                <w:b w:val="false"/>
                <w:i w:val="false"/>
                <w:color w:val="000000"/>
                <w:sz w:val="20"/>
              </w:rPr>
              <w:t>
(hccdo:‌Medical‌Device‌Representative‌Details)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тіркелетін медициналық бұйымды өндірушінің уәкілетті өкілі туралы мәлімет көрсетіледі. Деректемелердің құрамы және оларды толтыру қағидасы             2-кестеде келтірілген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90"/>
          <w:p>
            <w:pPr>
              <w:spacing w:after="20"/>
              <w:ind w:left="20"/>
              <w:jc w:val="both"/>
            </w:pPr>
            <w:r>
              <w:rPr>
                <w:rFonts w:ascii="Times New Roman"/>
                <w:b w:val="false"/>
                <w:i w:val="false"/>
                <w:color w:val="000000"/>
                <w:sz w:val="20"/>
              </w:rPr>
              <w:t>
10. Өндіріске инспекциялау жүргізу қажеттігінің белгісі</w:t>
            </w:r>
          </w:p>
          <w:bookmarkEnd w:id="90"/>
          <w:p>
            <w:pPr>
              <w:spacing w:after="20"/>
              <w:ind w:left="20"/>
              <w:jc w:val="both"/>
            </w:pPr>
            <w:r>
              <w:rPr>
                <w:rFonts w:ascii="Times New Roman"/>
                <w:b w:val="false"/>
                <w:i w:val="false"/>
                <w:color w:val="000000"/>
                <w:sz w:val="20"/>
              </w:rPr>
              <w:t>
(hcsdo:‌Medical‌Product‌QMS‌Inspection‌Indicator)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91"/>
          <w:p>
            <w:pPr>
              <w:spacing w:after="20"/>
              <w:ind w:left="20"/>
              <w:jc w:val="both"/>
            </w:pPr>
            <w:r>
              <w:rPr>
                <w:rFonts w:ascii="Times New Roman"/>
                <w:b w:val="false"/>
                <w:i w:val="false"/>
                <w:color w:val="000000"/>
                <w:sz w:val="20"/>
              </w:rPr>
              <w:t>
егер тіркелген медициналық бұйым 1 әлеуетті тәуекел класының медициналық бұйымы немесе 2а әлеуетті тәуекел класының стерильді емес медициналық бұйымы болса және бұрын өндіріске алғашқы тексеру жүргізілмеген болса, тексеру қажеттілігінің белгісі:</w:t>
            </w:r>
          </w:p>
          <w:bookmarkEnd w:id="91"/>
          <w:p>
            <w:pPr>
              <w:spacing w:after="20"/>
              <w:ind w:left="20"/>
              <w:jc w:val="both"/>
            </w:pPr>
            <w:r>
              <w:rPr>
                <w:rFonts w:ascii="Times New Roman"/>
                <w:b w:val="false"/>
                <w:i w:val="false"/>
                <w:color w:val="000000"/>
                <w:sz w:val="20"/>
              </w:rPr>
              <w:t>
</w:t>
            </w:r>
            <w:r>
              <w:rPr>
                <w:rFonts w:ascii="Times New Roman"/>
                <w:b w:val="false"/>
                <w:i w:val="false"/>
                <w:color w:val="000000"/>
                <w:sz w:val="20"/>
              </w:rPr>
              <w:t>1 – инспекция жүргізу керек</w:t>
            </w:r>
          </w:p>
          <w:p>
            <w:pPr>
              <w:spacing w:after="20"/>
              <w:ind w:left="20"/>
              <w:jc w:val="both"/>
            </w:pPr>
            <w:r>
              <w:rPr>
                <w:rFonts w:ascii="Times New Roman"/>
                <w:b w:val="false"/>
                <w:i w:val="false"/>
                <w:color w:val="000000"/>
                <w:sz w:val="20"/>
              </w:rPr>
              <w:t>
0 – инспекция жүргізудің керегі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92"/>
          <w:p>
            <w:pPr>
              <w:spacing w:after="20"/>
              <w:ind w:left="20"/>
              <w:jc w:val="both"/>
            </w:pPr>
            <w:r>
              <w:rPr>
                <w:rFonts w:ascii="Times New Roman"/>
                <w:b w:val="false"/>
                <w:i w:val="false"/>
                <w:color w:val="000000"/>
                <w:sz w:val="20"/>
              </w:rPr>
              <w:t>
11. Құжаттың нөмірі</w:t>
            </w:r>
          </w:p>
          <w:bookmarkEnd w:id="92"/>
          <w:p>
            <w:pPr>
              <w:spacing w:after="20"/>
              <w:ind w:left="20"/>
              <w:jc w:val="both"/>
            </w:pPr>
            <w:r>
              <w:rPr>
                <w:rFonts w:ascii="Times New Roman"/>
                <w:b w:val="false"/>
                <w:i w:val="false"/>
                <w:color w:val="000000"/>
                <w:sz w:val="20"/>
              </w:rPr>
              <w:t>
(csdo:‌Doc‌Id)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50 символдан аспайтын қалыпқа келтірілген жол түрінде өндірісті инспекциялау нәтижелері туралы есептің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Ұйымның атауы</w:t>
            </w:r>
          </w:p>
          <w:p>
            <w:pPr>
              <w:spacing w:after="20"/>
              <w:ind w:left="20"/>
              <w:jc w:val="both"/>
            </w:pPr>
            <w:r>
              <w:rPr>
                <w:rFonts w:ascii="Times New Roman"/>
                <w:b w:val="false"/>
                <w:i w:val="false"/>
                <w:color w:val="000000"/>
                <w:sz w:val="20"/>
              </w:rPr>
              <w:t>(csdo:‌Organization‌Name)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300 символдан аспайтын қалыпқа келтірілген жол түрінде инспекция жүргізілетін ұйымның толық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93"/>
          <w:p>
            <w:pPr>
              <w:spacing w:after="20"/>
              <w:ind w:left="20"/>
              <w:jc w:val="both"/>
            </w:pPr>
            <w:r>
              <w:rPr>
                <w:rFonts w:ascii="Times New Roman"/>
                <w:b w:val="false"/>
                <w:i w:val="false"/>
                <w:color w:val="000000"/>
                <w:sz w:val="20"/>
              </w:rPr>
              <w:t>
13. Медициналық бұйымды тіркеу дерекнамасына енгізілген өзгерістер туралы мәліметтер</w:t>
            </w:r>
          </w:p>
          <w:bookmarkEnd w:id="93"/>
          <w:p>
            <w:pPr>
              <w:spacing w:after="20"/>
              <w:ind w:left="20"/>
              <w:jc w:val="both"/>
            </w:pPr>
            <w:r>
              <w:rPr>
                <w:rFonts w:ascii="Times New Roman"/>
                <w:b w:val="false"/>
                <w:i w:val="false"/>
                <w:color w:val="000000"/>
                <w:sz w:val="20"/>
              </w:rPr>
              <w:t>
(hccdo:‌Registration‌Dossier‌Changing‌Details)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бұйымды тіркеу дерекнамасына енгізілген өзгерістер туралы мәліметтер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94"/>
          <w:p>
            <w:pPr>
              <w:spacing w:after="20"/>
              <w:ind w:left="20"/>
              <w:jc w:val="both"/>
            </w:pPr>
            <w:r>
              <w:rPr>
                <w:rFonts w:ascii="Times New Roman"/>
                <w:b w:val="false"/>
                <w:i w:val="false"/>
                <w:color w:val="000000"/>
                <w:sz w:val="20"/>
              </w:rPr>
              <w:t>
13.1. Тіркеу дерекнамасының өзгерістер енгізу алдындағы мәліметтерін сипаттау</w:t>
            </w:r>
          </w:p>
          <w:bookmarkEnd w:id="94"/>
          <w:p>
            <w:pPr>
              <w:spacing w:after="20"/>
              <w:ind w:left="20"/>
              <w:jc w:val="both"/>
            </w:pPr>
            <w:r>
              <w:rPr>
                <w:rFonts w:ascii="Times New Roman"/>
                <w:b w:val="false"/>
                <w:i w:val="false"/>
                <w:color w:val="000000"/>
                <w:sz w:val="20"/>
              </w:rPr>
              <w:t>
(hcsdo:‌Registration‌Dossier‌Initial‌Description‌Text)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дерекнамасының ұзақтығы 400 символдан аспайтын қалыпқа келтірілген жол түріндегі өзгерістер  енгізілгенге дейінгі мәліметтерінің сипаттамасы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95"/>
          <w:p>
            <w:pPr>
              <w:spacing w:after="20"/>
              <w:ind w:left="20"/>
              <w:jc w:val="both"/>
            </w:pPr>
            <w:r>
              <w:rPr>
                <w:rFonts w:ascii="Times New Roman"/>
                <w:b w:val="false"/>
                <w:i w:val="false"/>
                <w:color w:val="000000"/>
                <w:sz w:val="20"/>
              </w:rPr>
              <w:t>
13.2. .Өзгерістер енгізілгеннен кейінгі тіркеу дерекнамасының мәліметтерін сипаттау</w:t>
            </w:r>
          </w:p>
          <w:bookmarkEnd w:id="95"/>
          <w:p>
            <w:pPr>
              <w:spacing w:after="20"/>
              <w:ind w:left="20"/>
              <w:jc w:val="both"/>
            </w:pPr>
            <w:r>
              <w:rPr>
                <w:rFonts w:ascii="Times New Roman"/>
                <w:b w:val="false"/>
                <w:i w:val="false"/>
                <w:color w:val="000000"/>
                <w:sz w:val="20"/>
              </w:rPr>
              <w:t>
(hcsdo:‌Registration‌Dossier‌Changel‌Description‌Text)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4000 символдан аспайтын қалыпқа келтірілген жол түрінде өзгерістер  енгізілгеннен кейінгі тіркеу мәліметтерінің сипаттамасы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bookmarkStart w:name="z123" w:id="96"/>
    <w:p>
      <w:pPr>
        <w:spacing w:after="0"/>
        <w:ind w:left="0"/>
        <w:jc w:val="left"/>
      </w:pPr>
      <w:r>
        <w:rPr>
          <w:rFonts w:ascii="Times New Roman"/>
          <w:b/>
          <w:i w:val="false"/>
          <w:color w:val="000000"/>
        </w:rPr>
        <w:t xml:space="preserve"> "Тіркелетін медициналық бұйымның өндірушісі туралы мәліметтер", "Тіркелетін медициналық бұйымның өндірістік алаңы туралы мәліметтер", "Медициналық бұйымдарды өндірушінің уәкілетті өкілі туралы мәліметтер" </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қағидасы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97"/>
          <w:p>
            <w:pPr>
              <w:spacing w:after="20"/>
              <w:ind w:left="20"/>
              <w:jc w:val="both"/>
            </w:pPr>
            <w:r>
              <w:rPr>
                <w:rFonts w:ascii="Times New Roman"/>
                <w:b w:val="false"/>
                <w:i w:val="false"/>
                <w:color w:val="000000"/>
                <w:sz w:val="20"/>
              </w:rPr>
              <w:t>
1 Шаруашылық жүргізуші туралы мәліметтер</w:t>
            </w:r>
          </w:p>
          <w:bookmarkEnd w:id="97"/>
          <w:p>
            <w:pPr>
              <w:spacing w:after="20"/>
              <w:ind w:left="20"/>
              <w:jc w:val="both"/>
            </w:pPr>
            <w:r>
              <w:rPr>
                <w:rFonts w:ascii="Times New Roman"/>
                <w:b w:val="false"/>
                <w:i w:val="false"/>
                <w:color w:val="000000"/>
                <w:sz w:val="20"/>
              </w:rPr>
              <w:t>
(hccdo:‌Business‌Entity‌Expanded‌Details)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деректемелердің құрамы және оларды толтыру қағидасы 3-кестеде келтірілген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98"/>
          <w:p>
            <w:pPr>
              <w:spacing w:after="20"/>
              <w:ind w:left="20"/>
              <w:jc w:val="both"/>
            </w:pPr>
            <w:r>
              <w:rPr>
                <w:rFonts w:ascii="Times New Roman"/>
                <w:b w:val="false"/>
                <w:i w:val="false"/>
                <w:color w:val="000000"/>
                <w:sz w:val="20"/>
              </w:rPr>
              <w:t>
2.  Рұқсат беру құжаты туралы мәліметтер</w:t>
            </w:r>
          </w:p>
          <w:bookmarkEnd w:id="98"/>
          <w:p>
            <w:pPr>
              <w:spacing w:after="20"/>
              <w:ind w:left="20"/>
              <w:jc w:val="both"/>
            </w:pPr>
            <w:r>
              <w:rPr>
                <w:rFonts w:ascii="Times New Roman"/>
                <w:b w:val="false"/>
                <w:i w:val="false"/>
                <w:color w:val="000000"/>
                <w:sz w:val="20"/>
              </w:rPr>
              <w:t>
(hccdo:‌Manufacture‌Permit‌Doc‌Details)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деректемелердің құрамы және оларды толтыру қағидасы 6-кестеде келтірілген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99"/>
          <w:p>
            <w:pPr>
              <w:spacing w:after="20"/>
              <w:ind w:left="20"/>
              <w:jc w:val="both"/>
            </w:pPr>
            <w:r>
              <w:rPr>
                <w:rFonts w:ascii="Times New Roman"/>
                <w:b w:val="false"/>
                <w:i w:val="false"/>
                <w:color w:val="000000"/>
                <w:sz w:val="20"/>
              </w:rPr>
              <w:t>
3. Қызметкер туралы мәліметтер</w:t>
            </w:r>
          </w:p>
          <w:bookmarkEnd w:id="99"/>
          <w:p>
            <w:pPr>
              <w:spacing w:after="20"/>
              <w:ind w:left="20"/>
              <w:jc w:val="both"/>
            </w:pPr>
            <w:r>
              <w:rPr>
                <w:rFonts w:ascii="Times New Roman"/>
                <w:b w:val="false"/>
                <w:i w:val="false"/>
                <w:color w:val="000000"/>
                <w:sz w:val="20"/>
              </w:rPr>
              <w:t>
(hccdo:OfficerDetails)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деректемелердің құрамы және оларды толтыру қағидасы 6-кестеде келтірілген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bookmarkStart w:name="z128" w:id="100"/>
    <w:p>
      <w:pPr>
        <w:spacing w:after="0"/>
        <w:ind w:left="0"/>
        <w:jc w:val="left"/>
      </w:pPr>
      <w:r>
        <w:rPr>
          <w:rFonts w:ascii="Times New Roman"/>
          <w:b/>
          <w:i w:val="false"/>
          <w:color w:val="000000"/>
        </w:rPr>
        <w:t xml:space="preserve"> "Шаруашылық жүргізуші субъекті туралы мәлімет" деректемесі құрамының сипаттамасы </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қағидасы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01"/>
          <w:p>
            <w:pPr>
              <w:spacing w:after="20"/>
              <w:ind w:left="20"/>
              <w:jc w:val="both"/>
            </w:pPr>
            <w:r>
              <w:rPr>
                <w:rFonts w:ascii="Times New Roman"/>
                <w:b w:val="false"/>
                <w:i w:val="false"/>
                <w:color w:val="000000"/>
                <w:sz w:val="20"/>
              </w:rPr>
              <w:t>
1. Елдің коды</w:t>
            </w:r>
          </w:p>
          <w:bookmarkEnd w:id="101"/>
          <w:p>
            <w:pPr>
              <w:spacing w:after="20"/>
              <w:ind w:left="20"/>
              <w:jc w:val="both"/>
            </w:pPr>
            <w:r>
              <w:rPr>
                <w:rFonts w:ascii="Times New Roman"/>
                <w:b w:val="false"/>
                <w:i w:val="false"/>
                <w:color w:val="000000"/>
                <w:sz w:val="20"/>
              </w:rPr>
              <w:t>
(csdo:‌Unified‌Country‌Code)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02"/>
          <w:p>
            <w:pPr>
              <w:spacing w:after="20"/>
              <w:ind w:left="20"/>
              <w:jc w:val="both"/>
            </w:pPr>
            <w:r>
              <w:rPr>
                <w:rFonts w:ascii="Times New Roman"/>
                <w:b w:val="false"/>
                <w:i w:val="false"/>
                <w:color w:val="000000"/>
                <w:sz w:val="20"/>
              </w:rPr>
              <w:t>
ISO 3166-1 стандартына сәйкес әлем елдерінің сыныптауышынан экономикалық субъекті елінің коды;</w:t>
            </w:r>
          </w:p>
          <w:bookmarkEnd w:id="102"/>
          <w:p>
            <w:pPr>
              <w:spacing w:after="20"/>
              <w:ind w:left="20"/>
              <w:jc w:val="both"/>
            </w:pPr>
            <w:r>
              <w:rPr>
                <w:rFonts w:ascii="Times New Roman"/>
                <w:b w:val="false"/>
                <w:i w:val="false"/>
                <w:color w:val="000000"/>
                <w:sz w:val="20"/>
              </w:rPr>
              <w:t>
</w:t>
            </w:r>
            <w:r>
              <w:rPr>
                <w:rFonts w:ascii="Times New Roman"/>
                <w:b w:val="false"/>
                <w:i w:val="false"/>
                <w:color w:val="000000"/>
                <w:sz w:val="20"/>
              </w:rPr>
              <w:t>уәкілетті өкіл туралы мәліметтер құрамында "Ел коды" деректемесі міндетті түрде толтырылады және оның мәні Одаққа мүше мемлекеттің кодына сәйкес болуы тиіс;</w:t>
            </w:r>
          </w:p>
          <w:p>
            <w:pPr>
              <w:spacing w:after="20"/>
              <w:ind w:left="20"/>
              <w:jc w:val="both"/>
            </w:pPr>
            <w:r>
              <w:rPr>
                <w:rFonts w:ascii="Times New Roman"/>
                <w:b w:val="false"/>
                <w:i w:val="false"/>
                <w:color w:val="000000"/>
                <w:sz w:val="20"/>
              </w:rPr>
              <w:t>
</w:t>
            </w:r>
            <w:r>
              <w:rPr>
                <w:rFonts w:ascii="Times New Roman"/>
                <w:b w:val="false"/>
                <w:i w:val="false"/>
                <w:color w:val="000000"/>
                <w:sz w:val="20"/>
              </w:rPr>
              <w:t>өндіруші туралы ақпараттың бөлігі ретінде "Ел коды" деректемесі толтырылуы керек;</w:t>
            </w:r>
          </w:p>
          <w:p>
            <w:pPr>
              <w:spacing w:after="20"/>
              <w:ind w:left="20"/>
              <w:jc w:val="both"/>
            </w:pPr>
            <w:r>
              <w:rPr>
                <w:rFonts w:ascii="Times New Roman"/>
                <w:b w:val="false"/>
                <w:i w:val="false"/>
                <w:color w:val="000000"/>
                <w:sz w:val="20"/>
              </w:rPr>
              <w:t>
</w:t>
            </w:r>
            <w:r>
              <w:rPr>
                <w:rFonts w:ascii="Times New Roman"/>
                <w:b w:val="false"/>
                <w:i w:val="false"/>
                <w:color w:val="000000"/>
                <w:sz w:val="20"/>
              </w:rPr>
              <w:t>егер өндіруші туралы ақпараттағы "Ел коды" деректемесінің мәні Одаққа мүше мемлекеттің кодына сәйкес келмесе, онда уәкілетті өкіл туралы мәліметтер толтырылуы тиіс.</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Өндіруші туралы мәліметтер құрамында "Елдің коды" деректемесі міндетті түрде толтырылады; </w:t>
            </w:r>
          </w:p>
          <w:p>
            <w:pPr>
              <w:spacing w:after="20"/>
              <w:ind w:left="20"/>
              <w:jc w:val="both"/>
            </w:pPr>
            <w:r>
              <w:rPr>
                <w:rFonts w:ascii="Times New Roman"/>
                <w:b w:val="false"/>
                <w:i w:val="false"/>
                <w:color w:val="000000"/>
                <w:sz w:val="20"/>
              </w:rPr>
              <w:t>
</w:t>
            </w:r>
            <w:r>
              <w:rPr>
                <w:rFonts w:ascii="Times New Roman"/>
                <w:b w:val="false"/>
                <w:i w:val="false"/>
                <w:color w:val="000000"/>
                <w:sz w:val="20"/>
              </w:rPr>
              <w:t>Егер өндіруші туралы мәліметтер құрамында "Елдің коды" деректемесінің мәні Одаққа мүше мемлекеттер кодына сәйкес келмесе, онда уәкілетті өкіл туралы мәліметтер  міндетті түрде толтырылады</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03"/>
          <w:p>
            <w:pPr>
              <w:spacing w:after="20"/>
              <w:ind w:left="20"/>
              <w:jc w:val="both"/>
            </w:pPr>
            <w:r>
              <w:rPr>
                <w:rFonts w:ascii="Times New Roman"/>
                <w:b w:val="false"/>
                <w:i w:val="false"/>
                <w:color w:val="000000"/>
                <w:sz w:val="20"/>
              </w:rPr>
              <w:t>
а) анықтамалықтың (сыныптауыштың) сәйкестендіргіші</w:t>
            </w:r>
          </w:p>
          <w:bookmarkEnd w:id="103"/>
          <w:p>
            <w:pPr>
              <w:spacing w:after="20"/>
              <w:ind w:left="20"/>
              <w:jc w:val="both"/>
            </w:pPr>
            <w:r>
              <w:rPr>
                <w:rFonts w:ascii="Times New Roman"/>
                <w:b w:val="false"/>
                <w:i w:val="false"/>
                <w:color w:val="000000"/>
                <w:sz w:val="20"/>
              </w:rPr>
              <w:t>
(атрибут code‌List‌Id)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"P.CLS.019" мәні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04"/>
          <w:p>
            <w:pPr>
              <w:spacing w:after="20"/>
              <w:ind w:left="20"/>
              <w:jc w:val="both"/>
            </w:pPr>
            <w:r>
              <w:rPr>
                <w:rFonts w:ascii="Times New Roman"/>
                <w:b w:val="false"/>
                <w:i w:val="false"/>
                <w:color w:val="000000"/>
                <w:sz w:val="20"/>
              </w:rPr>
              <w:t>
2. Шаруашылық жүргізуші субъектінің атауы</w:t>
            </w:r>
          </w:p>
          <w:bookmarkEnd w:id="104"/>
          <w:p>
            <w:pPr>
              <w:spacing w:after="20"/>
              <w:ind w:left="20"/>
              <w:jc w:val="both"/>
            </w:pPr>
            <w:r>
              <w:rPr>
                <w:rFonts w:ascii="Times New Roman"/>
                <w:b w:val="false"/>
                <w:i w:val="false"/>
                <w:color w:val="000000"/>
                <w:sz w:val="20"/>
              </w:rPr>
              <w:t>
(csdo:‌Business‌Entity‌Name)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05"/>
          <w:p>
            <w:pPr>
              <w:spacing w:after="20"/>
              <w:ind w:left="20"/>
              <w:jc w:val="both"/>
            </w:pPr>
            <w:r>
              <w:rPr>
                <w:rFonts w:ascii="Times New Roman"/>
                <w:b w:val="false"/>
                <w:i w:val="false"/>
                <w:color w:val="000000"/>
                <w:sz w:val="20"/>
              </w:rPr>
              <w:t xml:space="preserve">
ұзындығы 300 символдан аспайтын қалыпқа келтірілген жол түріндегі шаруашылық жүргізуші субъектінің толық атауы </w:t>
            </w:r>
          </w:p>
          <w:bookmarkEnd w:id="105"/>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06"/>
          <w:p>
            <w:pPr>
              <w:spacing w:after="20"/>
              <w:ind w:left="20"/>
              <w:jc w:val="both"/>
            </w:pPr>
            <w:r>
              <w:rPr>
                <w:rFonts w:ascii="Times New Roman"/>
                <w:b w:val="false"/>
                <w:i w:val="false"/>
                <w:color w:val="000000"/>
                <w:sz w:val="20"/>
              </w:rPr>
              <w:t>
3. Шаруашылық жүргізуші субъектінің қысқаша атауы</w:t>
            </w:r>
          </w:p>
          <w:bookmarkEnd w:id="106"/>
          <w:p>
            <w:pPr>
              <w:spacing w:after="20"/>
              <w:ind w:left="20"/>
              <w:jc w:val="both"/>
            </w:pPr>
            <w:r>
              <w:rPr>
                <w:rFonts w:ascii="Times New Roman"/>
                <w:b w:val="false"/>
                <w:i w:val="false"/>
                <w:color w:val="000000"/>
                <w:sz w:val="20"/>
              </w:rPr>
              <w:t>
(csdo:‌Business‌Entity‌Brief‌Name)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субъектінің ұзындығы 120 символдан аспайтын жол түріндегі қысқаша немесе фирмалық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07"/>
          <w:p>
            <w:pPr>
              <w:spacing w:after="20"/>
              <w:ind w:left="20"/>
              <w:jc w:val="both"/>
            </w:pPr>
            <w:r>
              <w:rPr>
                <w:rFonts w:ascii="Times New Roman"/>
                <w:b w:val="false"/>
                <w:i w:val="false"/>
                <w:color w:val="000000"/>
                <w:sz w:val="20"/>
              </w:rPr>
              <w:t xml:space="preserve">
4. Ұйымдастыру-құқықтық нысанының коды </w:t>
            </w:r>
          </w:p>
          <w:bookmarkEnd w:id="107"/>
          <w:p>
            <w:pPr>
              <w:spacing w:after="20"/>
              <w:ind w:left="20"/>
              <w:jc w:val="both"/>
            </w:pPr>
            <w:r>
              <w:rPr>
                <w:rFonts w:ascii="Times New Roman"/>
                <w:b w:val="false"/>
                <w:i w:val="false"/>
                <w:color w:val="000000"/>
                <w:sz w:val="20"/>
              </w:rPr>
              <w:t>
(csdo:‌Business‌Entity‌Type‌Code)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08"/>
          <w:p>
            <w:pPr>
              <w:spacing w:after="20"/>
              <w:ind w:left="20"/>
              <w:jc w:val="both"/>
            </w:pPr>
            <w:r>
              <w:rPr>
                <w:rFonts w:ascii="Times New Roman"/>
                <w:b w:val="false"/>
                <w:i w:val="false"/>
                <w:color w:val="000000"/>
                <w:sz w:val="20"/>
              </w:rPr>
              <w:t>
Комиссия Алқасының 2019 жылғы 2 сәуірдегі № 54 шешімімен бекітілген ұйымдастыру-құқықтық нысанның сыныптауышына сәйкес ұйымдастыру-құқықтық нысанның атауы</w:t>
            </w:r>
          </w:p>
          <w:bookmarkEnd w:id="108"/>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09"/>
          <w:p>
            <w:pPr>
              <w:spacing w:after="20"/>
              <w:ind w:left="20"/>
              <w:jc w:val="both"/>
            </w:pPr>
            <w:r>
              <w:rPr>
                <w:rFonts w:ascii="Times New Roman"/>
                <w:b w:val="false"/>
                <w:i w:val="false"/>
                <w:color w:val="000000"/>
                <w:sz w:val="20"/>
              </w:rPr>
              <w:t>
а) анықтамалықтың (сыныптауыштың) сәйкестендіргіші</w:t>
            </w:r>
          </w:p>
          <w:bookmarkEnd w:id="109"/>
          <w:p>
            <w:pPr>
              <w:spacing w:after="20"/>
              <w:ind w:left="20"/>
              <w:jc w:val="both"/>
            </w:pPr>
            <w:r>
              <w:rPr>
                <w:rFonts w:ascii="Times New Roman"/>
                <w:b w:val="false"/>
                <w:i w:val="false"/>
                <w:color w:val="000000"/>
                <w:sz w:val="20"/>
              </w:rPr>
              <w:t>
(атрибут code‌List‌Id)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 мәні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10"/>
          <w:p>
            <w:pPr>
              <w:spacing w:after="20"/>
              <w:ind w:left="20"/>
              <w:jc w:val="both"/>
            </w:pPr>
            <w:r>
              <w:rPr>
                <w:rFonts w:ascii="Times New Roman"/>
                <w:b w:val="false"/>
                <w:i w:val="false"/>
                <w:color w:val="000000"/>
                <w:sz w:val="20"/>
              </w:rPr>
              <w:t>
5. Ұйымдастыру-құқықтық нысанының атауы</w:t>
            </w:r>
          </w:p>
          <w:bookmarkEnd w:id="110"/>
          <w:p>
            <w:pPr>
              <w:spacing w:after="20"/>
              <w:ind w:left="20"/>
              <w:jc w:val="both"/>
            </w:pPr>
            <w:r>
              <w:rPr>
                <w:rFonts w:ascii="Times New Roman"/>
                <w:b w:val="false"/>
                <w:i w:val="false"/>
                <w:color w:val="000000"/>
                <w:sz w:val="20"/>
              </w:rPr>
              <w:t>
(csdo:‌Business‌Entity‌Type‌Name)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11"/>
          <w:p>
            <w:pPr>
              <w:spacing w:after="20"/>
              <w:ind w:left="20"/>
              <w:jc w:val="both"/>
            </w:pPr>
            <w:r>
              <w:rPr>
                <w:rFonts w:ascii="Times New Roman"/>
                <w:b w:val="false"/>
                <w:i w:val="false"/>
                <w:color w:val="000000"/>
                <w:sz w:val="20"/>
              </w:rPr>
              <w:t>
егер "4. Ұйымдастыру-құқықтық нысанының коды" деректемесі толтырылмаса, ұйымдастыру-құқықтық нысанының атауы ұзындығы 120 символдан аспайтын жол түрінде көрсетіледі</w:t>
            </w:r>
          </w:p>
          <w:bookmarkEnd w:id="111"/>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12"/>
          <w:p>
            <w:pPr>
              <w:spacing w:after="20"/>
              <w:ind w:left="20"/>
              <w:jc w:val="both"/>
            </w:pPr>
            <w:r>
              <w:rPr>
                <w:rFonts w:ascii="Times New Roman"/>
                <w:b w:val="false"/>
                <w:i w:val="false"/>
                <w:color w:val="000000"/>
                <w:sz w:val="20"/>
              </w:rPr>
              <w:t>
6. Шаруашылық жүргізуші субъектінің сәйкестендіргіші</w:t>
            </w:r>
          </w:p>
          <w:bookmarkEnd w:id="112"/>
          <w:p>
            <w:pPr>
              <w:spacing w:after="20"/>
              <w:ind w:left="20"/>
              <w:jc w:val="both"/>
            </w:pPr>
            <w:r>
              <w:rPr>
                <w:rFonts w:ascii="Times New Roman"/>
                <w:b w:val="false"/>
                <w:i w:val="false"/>
                <w:color w:val="000000"/>
                <w:sz w:val="20"/>
              </w:rPr>
              <w:t>
(csdo:‌Business‌Entity‌Id)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13"/>
          <w:p>
            <w:pPr>
              <w:spacing w:after="20"/>
              <w:ind w:left="20"/>
              <w:jc w:val="both"/>
            </w:pPr>
            <w:r>
              <w:rPr>
                <w:rFonts w:ascii="Times New Roman"/>
                <w:b w:val="false"/>
                <w:i w:val="false"/>
                <w:color w:val="000000"/>
                <w:sz w:val="20"/>
              </w:rPr>
              <w:t>
ұзындығы 120 символдан аспайтын жол түрінде мемлекеттік тіркеу кезінде берілген шаруашылық жүргізуші субъектінің тізілімі (тіркелімі) бойынша жазбаның нөмірі (коды)</w:t>
            </w:r>
          </w:p>
          <w:bookmarkEnd w:id="113"/>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 (атрибут kind‌Id)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14"/>
          <w:p>
            <w:pPr>
              <w:spacing w:after="20"/>
              <w:ind w:left="20"/>
              <w:jc w:val="both"/>
            </w:pPr>
            <w:r>
              <w:rPr>
                <w:rFonts w:ascii="Times New Roman"/>
                <w:b w:val="false"/>
                <w:i w:val="false"/>
                <w:color w:val="000000"/>
                <w:sz w:val="20"/>
              </w:rPr>
              <w:t xml:space="preserve">
шаруашылық жүргізуші субъектілердің сәйкестендіру әдістерінің анықтамасын Одақтың бірыңғай нормативтік-құқықтық ақпарат жүйесі ресурстарының құрамына енгізгенге дейін шаруашылық жүргізуші субъектілерді сәйкестендіру әдісінің коды ықтимал мәндердің тізбесіне сәйкес көрсетіледі: </w:t>
            </w:r>
          </w:p>
          <w:bookmarkEnd w:id="114"/>
          <w:p>
            <w:pPr>
              <w:spacing w:after="20"/>
              <w:ind w:left="20"/>
              <w:jc w:val="both"/>
            </w:pPr>
            <w:r>
              <w:rPr>
                <w:rFonts w:ascii="Times New Roman"/>
                <w:b w:val="false"/>
                <w:i w:val="false"/>
                <w:color w:val="000000"/>
                <w:sz w:val="20"/>
              </w:rPr>
              <w:t>
</w:t>
            </w:r>
            <w:r>
              <w:rPr>
                <w:rFonts w:ascii="Times New Roman"/>
                <w:b w:val="false"/>
                <w:i w:val="false"/>
                <w:color w:val="000000"/>
                <w:sz w:val="20"/>
              </w:rPr>
              <w:t>01 – БСН (Қазақстан Республикасының бизнес-сәйкестендіру нөмірі);</w:t>
            </w:r>
          </w:p>
          <w:p>
            <w:pPr>
              <w:spacing w:after="20"/>
              <w:ind w:left="20"/>
              <w:jc w:val="both"/>
            </w:pPr>
            <w:r>
              <w:rPr>
                <w:rFonts w:ascii="Times New Roman"/>
                <w:b w:val="false"/>
                <w:i w:val="false"/>
                <w:color w:val="000000"/>
                <w:sz w:val="20"/>
              </w:rPr>
              <w:t>
</w:t>
            </w:r>
            <w:r>
              <w:rPr>
                <w:rFonts w:ascii="Times New Roman"/>
                <w:b w:val="false"/>
                <w:i w:val="false"/>
                <w:color w:val="000000"/>
                <w:sz w:val="20"/>
              </w:rPr>
              <w:t>02 – ЗТМТ (Армения Республикасының заңды тұлғаларды мемлекеттік тіркеу коды);</w:t>
            </w:r>
          </w:p>
          <w:p>
            <w:pPr>
              <w:spacing w:after="20"/>
              <w:ind w:left="20"/>
              <w:jc w:val="both"/>
            </w:pPr>
            <w:r>
              <w:rPr>
                <w:rFonts w:ascii="Times New Roman"/>
                <w:b w:val="false"/>
                <w:i w:val="false"/>
                <w:color w:val="000000"/>
                <w:sz w:val="20"/>
              </w:rPr>
              <w:t>
</w:t>
            </w:r>
            <w:r>
              <w:rPr>
                <w:rFonts w:ascii="Times New Roman"/>
                <w:b w:val="false"/>
                <w:i w:val="false"/>
                <w:color w:val="000000"/>
                <w:sz w:val="20"/>
              </w:rPr>
              <w:t>03 – НМТН (Ресей Федерациясындағы негізгі мемлекеттік тіркеу нөмірі);</w:t>
            </w:r>
          </w:p>
          <w:p>
            <w:pPr>
              <w:spacing w:after="20"/>
              <w:ind w:left="20"/>
              <w:jc w:val="both"/>
            </w:pPr>
            <w:r>
              <w:rPr>
                <w:rFonts w:ascii="Times New Roman"/>
                <w:b w:val="false"/>
                <w:i w:val="false"/>
                <w:color w:val="000000"/>
                <w:sz w:val="20"/>
              </w:rPr>
              <w:t>
</w:t>
            </w:r>
            <w:r>
              <w:rPr>
                <w:rFonts w:ascii="Times New Roman"/>
                <w:b w:val="false"/>
                <w:i w:val="false"/>
                <w:color w:val="000000"/>
                <w:sz w:val="20"/>
              </w:rPr>
              <w:t>04 – ДКНМТН (Ресей Федерациясындағы дара кәсіпкердің негізгі мемлекеттік тіркеу нөмірі);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05 – МБОЖЖ      (Беларусь Республикасының "Мемлекеттік билік және басқару органдары" Жалпы мемлекеттік сыныптауыштың коды); </w:t>
            </w:r>
          </w:p>
          <w:p>
            <w:pPr>
              <w:spacing w:after="20"/>
              <w:ind w:left="20"/>
              <w:jc w:val="both"/>
            </w:pPr>
            <w:r>
              <w:rPr>
                <w:rFonts w:ascii="Times New Roman"/>
                <w:b w:val="false"/>
                <w:i w:val="false"/>
                <w:color w:val="000000"/>
                <w:sz w:val="20"/>
              </w:rPr>
              <w:t>
</w:t>
            </w:r>
            <w:r>
              <w:rPr>
                <w:rFonts w:ascii="Times New Roman"/>
                <w:b w:val="false"/>
                <w:i w:val="false"/>
                <w:color w:val="000000"/>
                <w:sz w:val="20"/>
              </w:rPr>
              <w:t>06 – КҰЖЖ (Қырғыз Республикасының Кәсіпорындары мен ұйымдарының жалпы республикалық сыныптауыштың коды);</w:t>
            </w:r>
          </w:p>
          <w:p>
            <w:pPr>
              <w:spacing w:after="20"/>
              <w:ind w:left="20"/>
              <w:jc w:val="both"/>
            </w:pPr>
            <w:r>
              <w:rPr>
                <w:rFonts w:ascii="Times New Roman"/>
                <w:b w:val="false"/>
                <w:i w:val="false"/>
                <w:color w:val="000000"/>
                <w:sz w:val="20"/>
              </w:rPr>
              <w:t>
07 – ЗТКЖҰ("Заңды тұлғалар және жеке кәсіпкерлер" Беларусь Республикасының Жалпы ұлттық сыныптауышының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15"/>
          <w:p>
            <w:pPr>
              <w:spacing w:after="20"/>
              <w:ind w:left="20"/>
              <w:jc w:val="both"/>
            </w:pPr>
            <w:r>
              <w:rPr>
                <w:rFonts w:ascii="Times New Roman"/>
                <w:b w:val="false"/>
                <w:i w:val="false"/>
                <w:color w:val="000000"/>
                <w:sz w:val="20"/>
              </w:rPr>
              <w:t xml:space="preserve">
7. Бірегей сәйкестендіруші кедендік нөмір </w:t>
            </w:r>
          </w:p>
          <w:bookmarkEnd w:id="115"/>
          <w:p>
            <w:pPr>
              <w:spacing w:after="20"/>
              <w:ind w:left="20"/>
              <w:jc w:val="both"/>
            </w:pPr>
            <w:r>
              <w:rPr>
                <w:rFonts w:ascii="Times New Roman"/>
                <w:b w:val="false"/>
                <w:i w:val="false"/>
                <w:color w:val="000000"/>
                <w:sz w:val="20"/>
              </w:rPr>
              <w:t>
(csdo:‌Unique‌Customs‌Number‌Id)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16"/>
          <w:p>
            <w:pPr>
              <w:spacing w:after="20"/>
              <w:ind w:left="20"/>
              <w:jc w:val="both"/>
            </w:pPr>
            <w:r>
              <w:rPr>
                <w:rFonts w:ascii="Times New Roman"/>
                <w:b w:val="false"/>
                <w:i w:val="false"/>
                <w:color w:val="000000"/>
                <w:sz w:val="20"/>
              </w:rPr>
              <w:t>
ұзындығы 17 символдан аспайтын жол түрінде кедендік бақылау жасау мақсатына арналған шаруашылық жүргізуші субъектінің бірегей сәйкестендіру нөмірі көрсетіледі</w:t>
            </w:r>
          </w:p>
          <w:bookmarkEnd w:id="116"/>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17"/>
          <w:p>
            <w:pPr>
              <w:spacing w:after="20"/>
              <w:ind w:left="20"/>
              <w:jc w:val="both"/>
            </w:pPr>
            <w:r>
              <w:rPr>
                <w:rFonts w:ascii="Times New Roman"/>
                <w:b w:val="false"/>
                <w:i w:val="false"/>
                <w:color w:val="000000"/>
                <w:sz w:val="20"/>
              </w:rPr>
              <w:t xml:space="preserve">
8. Салық төлеушінің сәйкестендіргіші </w:t>
            </w:r>
          </w:p>
          <w:bookmarkEnd w:id="117"/>
          <w:p>
            <w:pPr>
              <w:spacing w:after="20"/>
              <w:ind w:left="20"/>
              <w:jc w:val="both"/>
            </w:pPr>
            <w:r>
              <w:rPr>
                <w:rFonts w:ascii="Times New Roman"/>
                <w:b w:val="false"/>
                <w:i w:val="false"/>
                <w:color w:val="000000"/>
                <w:sz w:val="20"/>
              </w:rPr>
              <w:t>
(csdo:‌Taxpayer‌Id)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18"/>
          <w:p>
            <w:pPr>
              <w:spacing w:after="20"/>
              <w:ind w:left="20"/>
              <w:jc w:val="both"/>
            </w:pPr>
            <w:r>
              <w:rPr>
                <w:rFonts w:ascii="Times New Roman"/>
                <w:b w:val="false"/>
                <w:i w:val="false"/>
                <w:color w:val="000000"/>
                <w:sz w:val="20"/>
              </w:rPr>
              <w:t>
ұзындығы 20 символдан аспайтын қалыпқа келтірілген жол түрінде салық төлеушіні тіркеуші елдің салық төлеушілер тізілімінде шаруашылық жүргізуші субъектісінің сәйкестендіргіші көрсетіледі</w:t>
            </w:r>
          </w:p>
          <w:bookmarkEnd w:id="118"/>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19"/>
          <w:p>
            <w:pPr>
              <w:spacing w:after="20"/>
              <w:ind w:left="20"/>
              <w:jc w:val="both"/>
            </w:pPr>
            <w:r>
              <w:rPr>
                <w:rFonts w:ascii="Times New Roman"/>
                <w:b w:val="false"/>
                <w:i w:val="false"/>
                <w:color w:val="000000"/>
                <w:sz w:val="20"/>
              </w:rPr>
              <w:t xml:space="preserve">
9. Есепке қою себебінің коды </w:t>
            </w:r>
          </w:p>
          <w:bookmarkEnd w:id="119"/>
          <w:p>
            <w:pPr>
              <w:spacing w:after="20"/>
              <w:ind w:left="20"/>
              <w:jc w:val="both"/>
            </w:pPr>
            <w:r>
              <w:rPr>
                <w:rFonts w:ascii="Times New Roman"/>
                <w:b w:val="false"/>
                <w:i w:val="false"/>
                <w:color w:val="000000"/>
                <w:sz w:val="20"/>
              </w:rPr>
              <w:t>
(csdo:‌Tax‌Registration‌Reason‌Code)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Ресей Федерациясында шаруашылық субъектіні салық есебіне қою себебін сәйкестендіретін, 9 символды цифрлы код көрсетіледі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20"/>
          <w:p>
            <w:pPr>
              <w:spacing w:after="20"/>
              <w:ind w:left="20"/>
              <w:jc w:val="both"/>
            </w:pPr>
            <w:r>
              <w:rPr>
                <w:rFonts w:ascii="Times New Roman"/>
                <w:b w:val="false"/>
                <w:i w:val="false"/>
                <w:color w:val="000000"/>
                <w:sz w:val="20"/>
              </w:rPr>
              <w:t>
10. Мекен-жайы</w:t>
            </w:r>
          </w:p>
          <w:bookmarkEnd w:id="120"/>
          <w:p>
            <w:pPr>
              <w:spacing w:after="20"/>
              <w:ind w:left="20"/>
              <w:jc w:val="both"/>
            </w:pPr>
            <w:r>
              <w:rPr>
                <w:rFonts w:ascii="Times New Roman"/>
                <w:b w:val="false"/>
                <w:i w:val="false"/>
                <w:color w:val="000000"/>
                <w:sz w:val="20"/>
              </w:rPr>
              <w:t>
(ccdo:‌Address‌V4‌Details)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деректемелердің құрамы және оларды толтыру қағидасы 4-кестеде келтірілген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21"/>
          <w:p>
            <w:pPr>
              <w:spacing w:after="20"/>
              <w:ind w:left="20"/>
              <w:jc w:val="both"/>
            </w:pPr>
            <w:r>
              <w:rPr>
                <w:rFonts w:ascii="Times New Roman"/>
                <w:b w:val="false"/>
                <w:i w:val="false"/>
                <w:color w:val="000000"/>
                <w:sz w:val="20"/>
              </w:rPr>
              <w:t>
11. Байланыс деректемесі</w:t>
            </w:r>
          </w:p>
          <w:bookmarkEnd w:id="121"/>
          <w:p>
            <w:pPr>
              <w:spacing w:after="20"/>
              <w:ind w:left="20"/>
              <w:jc w:val="both"/>
            </w:pPr>
            <w:r>
              <w:rPr>
                <w:rFonts w:ascii="Times New Roman"/>
                <w:b w:val="false"/>
                <w:i w:val="false"/>
                <w:color w:val="000000"/>
                <w:sz w:val="20"/>
              </w:rPr>
              <w:t>
(ccdo:‌Communication‌Details)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деректемелердің құрамы және оларды толтыру қағидасы 5-кестеде келтірілген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4-кесте</w:t>
            </w:r>
          </w:p>
        </w:tc>
      </w:tr>
    </w:tbl>
    <w:bookmarkStart w:name="z162" w:id="122"/>
    <w:p>
      <w:pPr>
        <w:spacing w:after="0"/>
        <w:ind w:left="0"/>
        <w:jc w:val="left"/>
      </w:pPr>
      <w:r>
        <w:rPr>
          <w:rFonts w:ascii="Times New Roman"/>
          <w:b/>
          <w:i w:val="false"/>
          <w:color w:val="000000"/>
        </w:rPr>
        <w:t xml:space="preserve"> "Мекенжай" деректемесі құрамының сипаттамасы</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қағидасы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 (csdo:‌Address‌Kind‌Code)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23"/>
          <w:p>
            <w:pPr>
              <w:spacing w:after="20"/>
              <w:ind w:left="20"/>
              <w:jc w:val="both"/>
            </w:pPr>
            <w:r>
              <w:rPr>
                <w:rFonts w:ascii="Times New Roman"/>
                <w:b w:val="false"/>
                <w:i w:val="false"/>
                <w:color w:val="000000"/>
                <w:sz w:val="20"/>
              </w:rPr>
              <w:t>
ықтимал мәндердің тізбесіне сәйкес мекенжай түрлері сыныптауышынан мекенжай түрінің коды көрсетіледі:</w:t>
            </w:r>
          </w:p>
          <w:bookmarkEnd w:id="123"/>
          <w:p>
            <w:pPr>
              <w:spacing w:after="20"/>
              <w:ind w:left="20"/>
              <w:jc w:val="both"/>
            </w:pPr>
            <w:r>
              <w:rPr>
                <w:rFonts w:ascii="Times New Roman"/>
                <w:b w:val="false"/>
                <w:i w:val="false"/>
                <w:color w:val="000000"/>
                <w:sz w:val="20"/>
              </w:rPr>
              <w:t>
</w:t>
            </w:r>
            <w:r>
              <w:rPr>
                <w:rFonts w:ascii="Times New Roman"/>
                <w:b w:val="false"/>
                <w:i w:val="false"/>
                <w:color w:val="000000"/>
                <w:sz w:val="20"/>
              </w:rPr>
              <w:t>01 – тіркеу мекенжайы;</w:t>
            </w:r>
          </w:p>
          <w:p>
            <w:pPr>
              <w:spacing w:after="20"/>
              <w:ind w:left="20"/>
              <w:jc w:val="both"/>
            </w:pPr>
            <w:r>
              <w:rPr>
                <w:rFonts w:ascii="Times New Roman"/>
                <w:b w:val="false"/>
                <w:i w:val="false"/>
                <w:color w:val="000000"/>
                <w:sz w:val="20"/>
              </w:rPr>
              <w:t>
</w:t>
            </w:r>
            <w:r>
              <w:rPr>
                <w:rFonts w:ascii="Times New Roman"/>
                <w:b w:val="false"/>
                <w:i w:val="false"/>
                <w:color w:val="000000"/>
                <w:sz w:val="20"/>
              </w:rPr>
              <w:t>02 – нақты мекенжайы;</w:t>
            </w:r>
          </w:p>
          <w:p>
            <w:pPr>
              <w:spacing w:after="20"/>
              <w:ind w:left="20"/>
              <w:jc w:val="both"/>
            </w:pPr>
            <w:r>
              <w:rPr>
                <w:rFonts w:ascii="Times New Roman"/>
                <w:b w:val="false"/>
                <w:i w:val="false"/>
                <w:color w:val="000000"/>
                <w:sz w:val="20"/>
              </w:rPr>
              <w:t>
03 – почталық мекенжайы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24"/>
          <w:p>
            <w:pPr>
              <w:spacing w:after="20"/>
              <w:ind w:left="20"/>
              <w:jc w:val="both"/>
            </w:pPr>
            <w:r>
              <w:rPr>
                <w:rFonts w:ascii="Times New Roman"/>
                <w:b w:val="false"/>
                <w:i w:val="false"/>
                <w:color w:val="000000"/>
                <w:sz w:val="20"/>
              </w:rPr>
              <w:t>
2. Елдің коды</w:t>
            </w:r>
          </w:p>
          <w:bookmarkEnd w:id="124"/>
          <w:p>
            <w:pPr>
              <w:spacing w:after="20"/>
              <w:ind w:left="20"/>
              <w:jc w:val="both"/>
            </w:pPr>
            <w:r>
              <w:rPr>
                <w:rFonts w:ascii="Times New Roman"/>
                <w:b w:val="false"/>
                <w:i w:val="false"/>
                <w:color w:val="000000"/>
                <w:sz w:val="20"/>
              </w:rPr>
              <w:t>
(csdo:‌Unified‌Country‌Code)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ISO 3166-1 стандартына сәйкес әлем елдерінің сыныпатуышынан  елдің қос таңбалы коды көрсетіледі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25"/>
          <w:p>
            <w:pPr>
              <w:spacing w:after="20"/>
              <w:ind w:left="20"/>
              <w:jc w:val="both"/>
            </w:pPr>
            <w:r>
              <w:rPr>
                <w:rFonts w:ascii="Times New Roman"/>
                <w:b w:val="false"/>
                <w:i w:val="false"/>
                <w:color w:val="000000"/>
                <w:sz w:val="20"/>
              </w:rPr>
              <w:t>
а) анықтамалықтың (сыныптауыштың) сәйкестендіргіші</w:t>
            </w:r>
          </w:p>
          <w:bookmarkEnd w:id="125"/>
          <w:p>
            <w:pPr>
              <w:spacing w:after="20"/>
              <w:ind w:left="20"/>
              <w:jc w:val="both"/>
            </w:pPr>
            <w:r>
              <w:rPr>
                <w:rFonts w:ascii="Times New Roman"/>
                <w:b w:val="false"/>
                <w:i w:val="false"/>
                <w:color w:val="000000"/>
                <w:sz w:val="20"/>
              </w:rPr>
              <w:t>
(атрибут code‌List‌Id)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"P.CLS.019" мәні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26"/>
          <w:p>
            <w:pPr>
              <w:spacing w:after="20"/>
              <w:ind w:left="20"/>
              <w:jc w:val="both"/>
            </w:pPr>
            <w:r>
              <w:rPr>
                <w:rFonts w:ascii="Times New Roman"/>
                <w:b w:val="false"/>
                <w:i w:val="false"/>
                <w:color w:val="000000"/>
                <w:sz w:val="20"/>
              </w:rPr>
              <w:t>
3. Аумақтың коды</w:t>
            </w:r>
          </w:p>
          <w:bookmarkEnd w:id="126"/>
          <w:p>
            <w:pPr>
              <w:spacing w:after="20"/>
              <w:ind w:left="20"/>
              <w:jc w:val="both"/>
            </w:pPr>
            <w:r>
              <w:rPr>
                <w:rFonts w:ascii="Times New Roman"/>
                <w:b w:val="false"/>
                <w:i w:val="false"/>
                <w:color w:val="000000"/>
                <w:sz w:val="20"/>
              </w:rPr>
              <w:t>
(csdo:‌Territory‌Code)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27"/>
          <w:p>
            <w:pPr>
              <w:spacing w:after="20"/>
              <w:ind w:left="20"/>
              <w:jc w:val="both"/>
            </w:pPr>
            <w:r>
              <w:rPr>
                <w:rFonts w:ascii="Times New Roman"/>
                <w:b w:val="false"/>
                <w:i w:val="false"/>
                <w:color w:val="000000"/>
                <w:sz w:val="20"/>
              </w:rPr>
              <w:t xml:space="preserve">
ұзындығы 17 символдан аспайтын қалыпқа келтірілген жол түріндегі әкімшілік-аумақтық бөлініс бірлігінің коды </w:t>
            </w:r>
          </w:p>
          <w:bookmarkEnd w:id="127"/>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28"/>
          <w:p>
            <w:pPr>
              <w:spacing w:after="20"/>
              <w:ind w:left="20"/>
              <w:jc w:val="both"/>
            </w:pPr>
            <w:r>
              <w:rPr>
                <w:rFonts w:ascii="Times New Roman"/>
                <w:b w:val="false"/>
                <w:i w:val="false"/>
                <w:color w:val="000000"/>
                <w:sz w:val="20"/>
              </w:rPr>
              <w:t>
4. Өңір</w:t>
            </w:r>
          </w:p>
          <w:bookmarkEnd w:id="128"/>
          <w:p>
            <w:pPr>
              <w:spacing w:after="20"/>
              <w:ind w:left="20"/>
              <w:jc w:val="both"/>
            </w:pPr>
            <w:r>
              <w:rPr>
                <w:rFonts w:ascii="Times New Roman"/>
                <w:b w:val="false"/>
                <w:i w:val="false"/>
                <w:color w:val="000000"/>
                <w:sz w:val="20"/>
              </w:rPr>
              <w:t>
(csdo:‌Region‌Name)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29"/>
          <w:p>
            <w:pPr>
              <w:spacing w:after="20"/>
              <w:ind w:left="20"/>
              <w:jc w:val="both"/>
            </w:pPr>
            <w:r>
              <w:rPr>
                <w:rFonts w:ascii="Times New Roman"/>
                <w:b w:val="false"/>
                <w:i w:val="false"/>
                <w:color w:val="000000"/>
                <w:sz w:val="20"/>
              </w:rPr>
              <w:t>
ұзындығы 120 символдан аспайтын қалыпқа келтірілген жол түріндегі өңірдің атауы</w:t>
            </w:r>
          </w:p>
          <w:bookmarkEnd w:id="129"/>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30"/>
          <w:p>
            <w:pPr>
              <w:spacing w:after="20"/>
              <w:ind w:left="20"/>
              <w:jc w:val="both"/>
            </w:pPr>
            <w:r>
              <w:rPr>
                <w:rFonts w:ascii="Times New Roman"/>
                <w:b w:val="false"/>
                <w:i w:val="false"/>
                <w:color w:val="000000"/>
                <w:sz w:val="20"/>
              </w:rPr>
              <w:t>
5. Аудан</w:t>
            </w:r>
          </w:p>
          <w:bookmarkEnd w:id="130"/>
          <w:p>
            <w:pPr>
              <w:spacing w:after="20"/>
              <w:ind w:left="20"/>
              <w:jc w:val="both"/>
            </w:pPr>
            <w:r>
              <w:rPr>
                <w:rFonts w:ascii="Times New Roman"/>
                <w:b w:val="false"/>
                <w:i w:val="false"/>
                <w:color w:val="000000"/>
                <w:sz w:val="20"/>
              </w:rPr>
              <w:t>
(csdo:‌District‌Name)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31"/>
          <w:p>
            <w:pPr>
              <w:spacing w:after="20"/>
              <w:ind w:left="20"/>
              <w:jc w:val="both"/>
            </w:pPr>
            <w:r>
              <w:rPr>
                <w:rFonts w:ascii="Times New Roman"/>
                <w:b w:val="false"/>
                <w:i w:val="false"/>
                <w:color w:val="000000"/>
                <w:sz w:val="20"/>
              </w:rPr>
              <w:t>
ұзындығы 120 символдан аспайтын қалыпқа келтірілген жол түріндегі ауданның атауы</w:t>
            </w:r>
          </w:p>
          <w:bookmarkEnd w:id="131"/>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32"/>
          <w:p>
            <w:pPr>
              <w:spacing w:after="20"/>
              <w:ind w:left="20"/>
              <w:jc w:val="both"/>
            </w:pPr>
            <w:r>
              <w:rPr>
                <w:rFonts w:ascii="Times New Roman"/>
                <w:b w:val="false"/>
                <w:i w:val="false"/>
                <w:color w:val="000000"/>
                <w:sz w:val="20"/>
              </w:rPr>
              <w:t>
6. Қала</w:t>
            </w:r>
          </w:p>
          <w:bookmarkEnd w:id="132"/>
          <w:p>
            <w:pPr>
              <w:spacing w:after="20"/>
              <w:ind w:left="20"/>
              <w:jc w:val="both"/>
            </w:pPr>
            <w:r>
              <w:rPr>
                <w:rFonts w:ascii="Times New Roman"/>
                <w:b w:val="false"/>
                <w:i w:val="false"/>
                <w:color w:val="000000"/>
                <w:sz w:val="20"/>
              </w:rPr>
              <w:t>
(csdo:‌City‌Name)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120 символдан аспайтын қалыпқа келтірілген жол түріндегі қаланың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33"/>
          <w:p>
            <w:pPr>
              <w:spacing w:after="20"/>
              <w:ind w:left="20"/>
              <w:jc w:val="both"/>
            </w:pPr>
            <w:r>
              <w:rPr>
                <w:rFonts w:ascii="Times New Roman"/>
                <w:b w:val="false"/>
                <w:i w:val="false"/>
                <w:color w:val="000000"/>
                <w:sz w:val="20"/>
              </w:rPr>
              <w:t>
7. Елді мекен</w:t>
            </w:r>
          </w:p>
          <w:bookmarkEnd w:id="133"/>
          <w:p>
            <w:pPr>
              <w:spacing w:after="20"/>
              <w:ind w:left="20"/>
              <w:jc w:val="both"/>
            </w:pPr>
            <w:r>
              <w:rPr>
                <w:rFonts w:ascii="Times New Roman"/>
                <w:b w:val="false"/>
                <w:i w:val="false"/>
                <w:color w:val="000000"/>
                <w:sz w:val="20"/>
              </w:rPr>
              <w:t>
(csdo:‌Settlement‌Name)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34"/>
          <w:p>
            <w:pPr>
              <w:spacing w:after="20"/>
              <w:ind w:left="20"/>
              <w:jc w:val="both"/>
            </w:pPr>
            <w:r>
              <w:rPr>
                <w:rFonts w:ascii="Times New Roman"/>
                <w:b w:val="false"/>
                <w:i w:val="false"/>
                <w:color w:val="000000"/>
                <w:sz w:val="20"/>
              </w:rPr>
              <w:t>
егер "6. Қала" деректемесі толтырылмаған жағдайда, ұзындығы 120 символдан аспайтын қалыпқа келтірілген жол түріндегі елді мекеннің атауы көрсетіледі</w:t>
            </w:r>
          </w:p>
          <w:bookmarkEnd w:id="134"/>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35"/>
          <w:p>
            <w:pPr>
              <w:spacing w:after="20"/>
              <w:ind w:left="20"/>
              <w:jc w:val="both"/>
            </w:pPr>
            <w:r>
              <w:rPr>
                <w:rFonts w:ascii="Times New Roman"/>
                <w:b w:val="false"/>
                <w:i w:val="false"/>
                <w:color w:val="000000"/>
                <w:sz w:val="20"/>
              </w:rPr>
              <w:t>
8. Көше</w:t>
            </w:r>
          </w:p>
          <w:bookmarkEnd w:id="135"/>
          <w:p>
            <w:pPr>
              <w:spacing w:after="20"/>
              <w:ind w:left="20"/>
              <w:jc w:val="both"/>
            </w:pPr>
            <w:r>
              <w:rPr>
                <w:rFonts w:ascii="Times New Roman"/>
                <w:b w:val="false"/>
                <w:i w:val="false"/>
                <w:color w:val="000000"/>
                <w:sz w:val="20"/>
              </w:rPr>
              <w:t>
(csdo:‌Street‌Name)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120 символдан аспайтын қалыпқа келтірілген жол түріндегі көшенің атауы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36"/>
          <w:p>
            <w:pPr>
              <w:spacing w:after="20"/>
              <w:ind w:left="20"/>
              <w:jc w:val="both"/>
            </w:pPr>
            <w:r>
              <w:rPr>
                <w:rFonts w:ascii="Times New Roman"/>
                <w:b w:val="false"/>
                <w:i w:val="false"/>
                <w:color w:val="000000"/>
                <w:sz w:val="20"/>
              </w:rPr>
              <w:t>
9. Үйдің нөмірі</w:t>
            </w:r>
          </w:p>
          <w:bookmarkEnd w:id="136"/>
          <w:p>
            <w:pPr>
              <w:spacing w:after="20"/>
              <w:ind w:left="20"/>
              <w:jc w:val="both"/>
            </w:pPr>
            <w:r>
              <w:rPr>
                <w:rFonts w:ascii="Times New Roman"/>
                <w:b w:val="false"/>
                <w:i w:val="false"/>
                <w:color w:val="000000"/>
                <w:sz w:val="20"/>
              </w:rPr>
              <w:t>
(csdo:‌Building‌Number‌Id)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ұзындығы 50 символдан аспайтын  қалыпқа келтірілген жол түріндегі үйдің, корпустың, құрылыстың белгіленімі көрсетіледі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 (csdo:‌Room‌Number‌Id)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37"/>
          <w:p>
            <w:pPr>
              <w:spacing w:after="20"/>
              <w:ind w:left="20"/>
              <w:jc w:val="both"/>
            </w:pPr>
            <w:r>
              <w:rPr>
                <w:rFonts w:ascii="Times New Roman"/>
                <w:b w:val="false"/>
                <w:i w:val="false"/>
                <w:color w:val="000000"/>
                <w:sz w:val="20"/>
              </w:rPr>
              <w:t>
ұзындығы 20 символдан аспайтын қалыпқа келтірілген жол түріндегі офистің немесе пәтердің белгіленімі</w:t>
            </w:r>
          </w:p>
          <w:bookmarkEnd w:id="137"/>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38"/>
          <w:p>
            <w:pPr>
              <w:spacing w:after="20"/>
              <w:ind w:left="20"/>
              <w:jc w:val="both"/>
            </w:pPr>
            <w:r>
              <w:rPr>
                <w:rFonts w:ascii="Times New Roman"/>
                <w:b w:val="false"/>
                <w:i w:val="false"/>
                <w:color w:val="000000"/>
                <w:sz w:val="20"/>
              </w:rPr>
              <w:t>
11. Почта индексі</w:t>
            </w:r>
          </w:p>
          <w:bookmarkEnd w:id="138"/>
          <w:p>
            <w:pPr>
              <w:spacing w:after="20"/>
              <w:ind w:left="20"/>
              <w:jc w:val="both"/>
            </w:pPr>
            <w:r>
              <w:rPr>
                <w:rFonts w:ascii="Times New Roman"/>
                <w:b w:val="false"/>
                <w:i w:val="false"/>
                <w:color w:val="000000"/>
                <w:sz w:val="20"/>
              </w:rPr>
              <w:t>
(csdo:‌Post‌Code)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39"/>
          <w:p>
            <w:pPr>
              <w:spacing w:after="20"/>
              <w:ind w:left="20"/>
              <w:jc w:val="both"/>
            </w:pPr>
            <w:r>
              <w:rPr>
                <w:rFonts w:ascii="Times New Roman"/>
                <w:b w:val="false"/>
                <w:i w:val="false"/>
                <w:color w:val="000000"/>
                <w:sz w:val="20"/>
              </w:rPr>
              <w:t xml:space="preserve">
латын әліпбиінің бас әріптерінен немесе цифрларынан тұратын, дефиспен бөлінуі мүмкін қалыпқа келтірілген  жол түріндегі кәсіпорынның почта байланысының почталық индексі </w:t>
            </w:r>
          </w:p>
          <w:bookmarkEnd w:id="139"/>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40"/>
          <w:p>
            <w:pPr>
              <w:spacing w:after="20"/>
              <w:ind w:left="20"/>
              <w:jc w:val="both"/>
            </w:pPr>
            <w:r>
              <w:rPr>
                <w:rFonts w:ascii="Times New Roman"/>
                <w:b w:val="false"/>
                <w:i w:val="false"/>
                <w:color w:val="000000"/>
                <w:sz w:val="20"/>
              </w:rPr>
              <w:t xml:space="preserve">
12. Абонент жәшігінің нөмірі </w:t>
            </w:r>
          </w:p>
          <w:bookmarkEnd w:id="140"/>
          <w:p>
            <w:pPr>
              <w:spacing w:after="20"/>
              <w:ind w:left="20"/>
              <w:jc w:val="both"/>
            </w:pPr>
            <w:r>
              <w:rPr>
                <w:rFonts w:ascii="Times New Roman"/>
                <w:b w:val="false"/>
                <w:i w:val="false"/>
                <w:color w:val="000000"/>
                <w:sz w:val="20"/>
              </w:rPr>
              <w:t>
(csdo:‌Post‌Office‌Box‌Id)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41"/>
          <w:p>
            <w:pPr>
              <w:spacing w:after="20"/>
              <w:ind w:left="20"/>
              <w:jc w:val="both"/>
            </w:pPr>
            <w:r>
              <w:rPr>
                <w:rFonts w:ascii="Times New Roman"/>
                <w:b w:val="false"/>
                <w:i w:val="false"/>
                <w:color w:val="000000"/>
                <w:sz w:val="20"/>
              </w:rPr>
              <w:t>
ұзындығы 20 символдан аспайтын қалыпқа келтірілген жол түріндегі почта байланысы кәсіпорнындағы  абонент жәшігінің нөмірі</w:t>
            </w:r>
          </w:p>
          <w:bookmarkEnd w:id="141"/>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42"/>
          <w:p>
            <w:pPr>
              <w:spacing w:after="20"/>
              <w:ind w:left="20"/>
              <w:jc w:val="both"/>
            </w:pPr>
            <w:r>
              <w:rPr>
                <w:rFonts w:ascii="Times New Roman"/>
                <w:b w:val="false"/>
                <w:i w:val="false"/>
                <w:color w:val="000000"/>
                <w:sz w:val="20"/>
              </w:rPr>
              <w:t>
13. Мәтіндік нысандағы мекенжай</w:t>
            </w:r>
          </w:p>
          <w:bookmarkEnd w:id="142"/>
          <w:p>
            <w:pPr>
              <w:spacing w:after="20"/>
              <w:ind w:left="20"/>
              <w:jc w:val="both"/>
            </w:pPr>
            <w:r>
              <w:rPr>
                <w:rFonts w:ascii="Times New Roman"/>
                <w:b w:val="false"/>
                <w:i w:val="false"/>
                <w:color w:val="000000"/>
                <w:sz w:val="20"/>
              </w:rPr>
              <w:t>
(csdo:‌Address‌Text)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43"/>
          <w:p>
            <w:pPr>
              <w:spacing w:after="20"/>
              <w:ind w:left="20"/>
              <w:jc w:val="both"/>
            </w:pPr>
            <w:r>
              <w:rPr>
                <w:rFonts w:ascii="Times New Roman"/>
                <w:b w:val="false"/>
                <w:i w:val="false"/>
                <w:color w:val="000000"/>
                <w:sz w:val="20"/>
              </w:rPr>
              <w:t>
ұзындығы 1000 символдан аспайтын қалыпқа келтірілген жол түріндегі еркін нысанда берілген мекенжай элементтерінің жиынтығы</w:t>
            </w:r>
          </w:p>
          <w:bookmarkEnd w:id="143"/>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5-кесте</w:t>
            </w:r>
          </w:p>
        </w:tc>
      </w:tr>
    </w:tbl>
    <w:bookmarkStart w:name="z187" w:id="144"/>
    <w:p>
      <w:pPr>
        <w:spacing w:after="0"/>
        <w:ind w:left="0"/>
        <w:jc w:val="left"/>
      </w:pPr>
      <w:r>
        <w:rPr>
          <w:rFonts w:ascii="Times New Roman"/>
          <w:b/>
          <w:i w:val="false"/>
          <w:color w:val="000000"/>
        </w:rPr>
        <w:t xml:space="preserve"> "Байланыс деректемесі" деректемесі құрамының сипаттамасы</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қағидасы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45"/>
          <w:p>
            <w:pPr>
              <w:spacing w:after="20"/>
              <w:ind w:left="20"/>
              <w:jc w:val="both"/>
            </w:pPr>
            <w:r>
              <w:rPr>
                <w:rFonts w:ascii="Times New Roman"/>
                <w:b w:val="false"/>
                <w:i w:val="false"/>
                <w:color w:val="000000"/>
                <w:sz w:val="20"/>
              </w:rPr>
              <w:t>
1. Байланыс түрінің коды</w:t>
            </w:r>
          </w:p>
          <w:bookmarkEnd w:id="145"/>
          <w:p>
            <w:pPr>
              <w:spacing w:after="20"/>
              <w:ind w:left="20"/>
              <w:jc w:val="both"/>
            </w:pPr>
            <w:r>
              <w:rPr>
                <w:rFonts w:ascii="Times New Roman"/>
                <w:b w:val="false"/>
                <w:i w:val="false"/>
                <w:color w:val="000000"/>
                <w:sz w:val="20"/>
              </w:rPr>
              <w:t>
</w:t>
            </w:r>
            <w:r>
              <w:rPr>
                <w:rFonts w:ascii="Times New Roman"/>
                <w:b w:val="false"/>
                <w:i w:val="false"/>
                <w:color w:val="000000"/>
                <w:sz w:val="20"/>
              </w:rPr>
              <w:t>(csdo:Communication ChannelCode)Код вида связи</w:t>
            </w:r>
          </w:p>
          <w:p>
            <w:pPr>
              <w:spacing w:after="20"/>
              <w:ind w:left="20"/>
              <w:jc w:val="both"/>
            </w:pPr>
            <w:r>
              <w:rPr>
                <w:rFonts w:ascii="Times New Roman"/>
                <w:b w:val="false"/>
                <w:i w:val="false"/>
                <w:color w:val="000000"/>
                <w:sz w:val="20"/>
              </w:rPr>
              <w:t>
(csdo:‌Communication‌ChannelCode)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46"/>
          <w:p>
            <w:pPr>
              <w:spacing w:after="20"/>
              <w:ind w:left="20"/>
              <w:jc w:val="both"/>
            </w:pPr>
            <w:r>
              <w:rPr>
                <w:rFonts w:ascii="Times New Roman"/>
                <w:b w:val="false"/>
                <w:i w:val="false"/>
                <w:color w:val="000000"/>
                <w:sz w:val="20"/>
              </w:rPr>
              <w:t xml:space="preserve">
ықтимал мәндердің тізбесіне сәйкес байланыс түрлерінің  коды көрсетіледі: </w:t>
            </w:r>
          </w:p>
          <w:bookmarkEnd w:id="146"/>
          <w:p>
            <w:pPr>
              <w:spacing w:after="20"/>
              <w:ind w:left="20"/>
              <w:jc w:val="both"/>
            </w:pPr>
            <w:r>
              <w:rPr>
                <w:rFonts w:ascii="Times New Roman"/>
                <w:b w:val="false"/>
                <w:i w:val="false"/>
                <w:color w:val="000000"/>
                <w:sz w:val="20"/>
              </w:rPr>
              <w:t>
</w:t>
            </w:r>
            <w:r>
              <w:rPr>
                <w:rFonts w:ascii="Times New Roman"/>
                <w:b w:val="false"/>
                <w:i w:val="false"/>
                <w:color w:val="000000"/>
                <w:sz w:val="20"/>
              </w:rPr>
              <w:t>AO – Интернет ақпараттық-телекоммуникациялық желісіндегі сайт мекенжайы;</w:t>
            </w:r>
          </w:p>
          <w:p>
            <w:pPr>
              <w:spacing w:after="20"/>
              <w:ind w:left="20"/>
              <w:jc w:val="both"/>
            </w:pPr>
            <w:r>
              <w:rPr>
                <w:rFonts w:ascii="Times New Roman"/>
                <w:b w:val="false"/>
                <w:i w:val="false"/>
                <w:color w:val="000000"/>
                <w:sz w:val="20"/>
              </w:rPr>
              <w:t>
</w:t>
            </w:r>
            <w:r>
              <w:rPr>
                <w:rFonts w:ascii="Times New Roman"/>
                <w:b w:val="false"/>
                <w:i w:val="false"/>
                <w:color w:val="000000"/>
                <w:sz w:val="20"/>
              </w:rPr>
              <w:t>EM –электронды почта;</w:t>
            </w:r>
          </w:p>
          <w:p>
            <w:pPr>
              <w:spacing w:after="20"/>
              <w:ind w:left="20"/>
              <w:jc w:val="both"/>
            </w:pPr>
            <w:r>
              <w:rPr>
                <w:rFonts w:ascii="Times New Roman"/>
                <w:b w:val="false"/>
                <w:i w:val="false"/>
                <w:color w:val="000000"/>
                <w:sz w:val="20"/>
              </w:rPr>
              <w:t>
</w:t>
            </w:r>
            <w:r>
              <w:rPr>
                <w:rFonts w:ascii="Times New Roman"/>
                <w:b w:val="false"/>
                <w:i w:val="false"/>
                <w:color w:val="000000"/>
                <w:sz w:val="20"/>
              </w:rPr>
              <w:t>FX – телефакс;</w:t>
            </w:r>
          </w:p>
          <w:p>
            <w:pPr>
              <w:spacing w:after="20"/>
              <w:ind w:left="20"/>
              <w:jc w:val="both"/>
            </w:pPr>
            <w:r>
              <w:rPr>
                <w:rFonts w:ascii="Times New Roman"/>
                <w:b w:val="false"/>
                <w:i w:val="false"/>
                <w:color w:val="000000"/>
                <w:sz w:val="20"/>
              </w:rPr>
              <w:t>
</w:t>
            </w:r>
            <w:r>
              <w:rPr>
                <w:rFonts w:ascii="Times New Roman"/>
                <w:b w:val="false"/>
                <w:i w:val="false"/>
                <w:color w:val="000000"/>
                <w:sz w:val="20"/>
              </w:rPr>
              <w:t>TE – телефон;</w:t>
            </w:r>
          </w:p>
          <w:p>
            <w:pPr>
              <w:spacing w:after="20"/>
              <w:ind w:left="20"/>
              <w:jc w:val="both"/>
            </w:pPr>
            <w:r>
              <w:rPr>
                <w:rFonts w:ascii="Times New Roman"/>
                <w:b w:val="false"/>
                <w:i w:val="false"/>
                <w:color w:val="000000"/>
                <w:sz w:val="20"/>
              </w:rPr>
              <w:t>
</w:t>
            </w:r>
            <w:r>
              <w:rPr>
                <w:rFonts w:ascii="Times New Roman"/>
                <w:b w:val="false"/>
                <w:i w:val="false"/>
                <w:color w:val="000000"/>
                <w:sz w:val="20"/>
              </w:rPr>
              <w:t>TG – телеграф;</w:t>
            </w:r>
          </w:p>
          <w:p>
            <w:pPr>
              <w:spacing w:after="20"/>
              <w:ind w:left="20"/>
              <w:jc w:val="both"/>
            </w:pPr>
            <w:r>
              <w:rPr>
                <w:rFonts w:ascii="Times New Roman"/>
                <w:b w:val="false"/>
                <w:i w:val="false"/>
                <w:color w:val="000000"/>
                <w:sz w:val="20"/>
              </w:rPr>
              <w:t>
TL – телекс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47"/>
          <w:p>
            <w:pPr>
              <w:spacing w:after="20"/>
              <w:ind w:left="20"/>
              <w:jc w:val="both"/>
            </w:pPr>
            <w:r>
              <w:rPr>
                <w:rFonts w:ascii="Times New Roman"/>
                <w:b w:val="false"/>
                <w:i w:val="false"/>
                <w:color w:val="000000"/>
                <w:sz w:val="20"/>
              </w:rPr>
              <w:t xml:space="preserve">
2. Байланыс түрінің атауы </w:t>
            </w:r>
          </w:p>
          <w:bookmarkEnd w:id="147"/>
          <w:p>
            <w:pPr>
              <w:spacing w:after="20"/>
              <w:ind w:left="20"/>
              <w:jc w:val="both"/>
            </w:pPr>
            <w:r>
              <w:rPr>
                <w:rFonts w:ascii="Times New Roman"/>
                <w:b w:val="false"/>
                <w:i w:val="false"/>
                <w:color w:val="000000"/>
                <w:sz w:val="20"/>
              </w:rPr>
              <w:t>
(csdo:‌Communication‌Channel‌Name)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48"/>
          <w:p>
            <w:pPr>
              <w:spacing w:after="20"/>
              <w:ind w:left="20"/>
              <w:jc w:val="both"/>
            </w:pPr>
            <w:r>
              <w:rPr>
                <w:rFonts w:ascii="Times New Roman"/>
                <w:b w:val="false"/>
                <w:i w:val="false"/>
                <w:color w:val="000000"/>
                <w:sz w:val="20"/>
              </w:rPr>
              <w:t>
егер "1. Байланыс түрінің коды" деректемесі толтырылмаса, байланыс түрлерінің бірінің ("электронды почта", "телефакс", "телефон" және т.б.)  ұзындығы 120 символдан аспайтын қалыпқа келтірілген жол түріндегі атауы  көрсетіледі</w:t>
            </w:r>
          </w:p>
          <w:bookmarkEnd w:id="148"/>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49"/>
          <w:p>
            <w:pPr>
              <w:spacing w:after="20"/>
              <w:ind w:left="20"/>
              <w:jc w:val="both"/>
            </w:pPr>
            <w:r>
              <w:rPr>
                <w:rFonts w:ascii="Times New Roman"/>
                <w:b w:val="false"/>
                <w:i w:val="false"/>
                <w:color w:val="000000"/>
                <w:sz w:val="20"/>
              </w:rPr>
              <w:t xml:space="preserve">
3. Байланыс арнасының сәйкестендіргіші </w:t>
            </w:r>
          </w:p>
          <w:bookmarkEnd w:id="149"/>
          <w:p>
            <w:pPr>
              <w:spacing w:after="20"/>
              <w:ind w:left="20"/>
              <w:jc w:val="both"/>
            </w:pPr>
            <w:r>
              <w:rPr>
                <w:rFonts w:ascii="Times New Roman"/>
                <w:b w:val="false"/>
                <w:i w:val="false"/>
                <w:color w:val="000000"/>
                <w:sz w:val="20"/>
              </w:rPr>
              <w:t>
(csdo:‌Communication‌Channel‌Id)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50"/>
          <w:p>
            <w:pPr>
              <w:spacing w:after="20"/>
              <w:ind w:left="20"/>
              <w:jc w:val="both"/>
            </w:pPr>
            <w:r>
              <w:rPr>
                <w:rFonts w:ascii="Times New Roman"/>
                <w:b w:val="false"/>
                <w:i w:val="false"/>
                <w:color w:val="000000"/>
                <w:sz w:val="20"/>
              </w:rPr>
              <w:t>
аталған байланыс түріне қатысты телефон нөмірі, факс нөмірі немесе электронды почта мекенжайы ұзындығы 1 000 символдан аспайтын қалыпқа келтірілген жол түрінде көрсетіледі</w:t>
            </w:r>
          </w:p>
          <w:bookmarkEnd w:id="150"/>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6-кесте</w:t>
            </w:r>
          </w:p>
        </w:tc>
      </w:tr>
    </w:tbl>
    <w:bookmarkStart w:name="z201" w:id="151"/>
    <w:p>
      <w:pPr>
        <w:spacing w:after="0"/>
        <w:ind w:left="0"/>
        <w:jc w:val="left"/>
      </w:pPr>
      <w:r>
        <w:rPr>
          <w:rFonts w:ascii="Times New Roman"/>
          <w:b/>
          <w:i w:val="false"/>
          <w:color w:val="000000"/>
        </w:rPr>
        <w:t xml:space="preserve"> "Рұқсат беру құжаттары туралы" деректеме құрамының сипаттамасы</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қағидасы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52"/>
          <w:p>
            <w:pPr>
              <w:spacing w:after="20"/>
              <w:ind w:left="20"/>
              <w:jc w:val="both"/>
            </w:pPr>
            <w:r>
              <w:rPr>
                <w:rFonts w:ascii="Times New Roman"/>
                <w:b w:val="false"/>
                <w:i w:val="false"/>
                <w:color w:val="000000"/>
                <w:sz w:val="20"/>
              </w:rPr>
              <w:t>
1. Құжаттың атауы</w:t>
            </w:r>
          </w:p>
          <w:bookmarkEnd w:id="152"/>
          <w:p>
            <w:pPr>
              <w:spacing w:after="20"/>
              <w:ind w:left="20"/>
              <w:jc w:val="both"/>
            </w:pPr>
            <w:r>
              <w:rPr>
                <w:rFonts w:ascii="Times New Roman"/>
                <w:b w:val="false"/>
                <w:i w:val="false"/>
                <w:color w:val="000000"/>
                <w:sz w:val="20"/>
              </w:rPr>
              <w:t>
(csdo:‌Doc‌Name)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53"/>
          <w:p>
            <w:pPr>
              <w:spacing w:after="20"/>
              <w:ind w:left="20"/>
              <w:jc w:val="both"/>
            </w:pPr>
            <w:r>
              <w:rPr>
                <w:rFonts w:ascii="Times New Roman"/>
                <w:b w:val="false"/>
                <w:i w:val="false"/>
                <w:color w:val="000000"/>
                <w:sz w:val="20"/>
              </w:rPr>
              <w:t>
ұзындығы 500 символдан аспайтын қалыпқа келтірілген жол түріндегі рұқсат беру құжатының атауы</w:t>
            </w:r>
          </w:p>
          <w:bookmarkEnd w:id="153"/>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54"/>
          <w:p>
            <w:pPr>
              <w:spacing w:after="20"/>
              <w:ind w:left="20"/>
              <w:jc w:val="both"/>
            </w:pPr>
            <w:r>
              <w:rPr>
                <w:rFonts w:ascii="Times New Roman"/>
                <w:b w:val="false"/>
                <w:i w:val="false"/>
                <w:color w:val="000000"/>
                <w:sz w:val="20"/>
              </w:rPr>
              <w:t>
2. Құжаттың нөмірі</w:t>
            </w:r>
          </w:p>
          <w:bookmarkEnd w:id="154"/>
          <w:p>
            <w:pPr>
              <w:spacing w:after="20"/>
              <w:ind w:left="20"/>
              <w:jc w:val="both"/>
            </w:pPr>
            <w:r>
              <w:rPr>
                <w:rFonts w:ascii="Times New Roman"/>
                <w:b w:val="false"/>
                <w:i w:val="false"/>
                <w:color w:val="000000"/>
                <w:sz w:val="20"/>
              </w:rPr>
              <w:t>
(csdo:‌Doc‌Id)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55"/>
          <w:p>
            <w:pPr>
              <w:spacing w:after="20"/>
              <w:ind w:left="20"/>
              <w:jc w:val="both"/>
            </w:pPr>
            <w:r>
              <w:rPr>
                <w:rFonts w:ascii="Times New Roman"/>
                <w:b w:val="false"/>
                <w:i w:val="false"/>
                <w:color w:val="000000"/>
                <w:sz w:val="20"/>
              </w:rPr>
              <w:t>
ұзындығы 50 символдан аспайтын қалыпқа келтірілген жол түріндегі рұқсат беру құжатының нөмірі</w:t>
            </w:r>
          </w:p>
          <w:bookmarkEnd w:id="155"/>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56"/>
          <w:p>
            <w:pPr>
              <w:spacing w:after="20"/>
              <w:ind w:left="20"/>
              <w:jc w:val="both"/>
            </w:pPr>
            <w:r>
              <w:rPr>
                <w:rFonts w:ascii="Times New Roman"/>
                <w:b w:val="false"/>
                <w:i w:val="false"/>
                <w:color w:val="000000"/>
                <w:sz w:val="20"/>
              </w:rPr>
              <w:t>
3. Құжаттың күні</w:t>
            </w:r>
          </w:p>
          <w:bookmarkEnd w:id="156"/>
          <w:p>
            <w:pPr>
              <w:spacing w:after="20"/>
              <w:ind w:left="20"/>
              <w:jc w:val="both"/>
            </w:pPr>
            <w:r>
              <w:rPr>
                <w:rFonts w:ascii="Times New Roman"/>
                <w:b w:val="false"/>
                <w:i w:val="false"/>
                <w:color w:val="000000"/>
                <w:sz w:val="20"/>
              </w:rPr>
              <w:t>
(csdo:‌Doc‌Creation‌Date)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құжатын YYYY-MM-DD форматында беру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57"/>
          <w:p>
            <w:pPr>
              <w:spacing w:after="20"/>
              <w:ind w:left="20"/>
              <w:jc w:val="both"/>
            </w:pPr>
            <w:r>
              <w:rPr>
                <w:rFonts w:ascii="Times New Roman"/>
                <w:b w:val="false"/>
                <w:i w:val="false"/>
                <w:color w:val="000000"/>
                <w:sz w:val="20"/>
              </w:rPr>
              <w:t>
4. Құжаттың қолданылу мерзімі</w:t>
            </w:r>
          </w:p>
          <w:bookmarkEnd w:id="157"/>
          <w:p>
            <w:pPr>
              <w:spacing w:after="20"/>
              <w:ind w:left="20"/>
              <w:jc w:val="both"/>
            </w:pPr>
            <w:r>
              <w:rPr>
                <w:rFonts w:ascii="Times New Roman"/>
                <w:b w:val="false"/>
                <w:i w:val="false"/>
                <w:color w:val="000000"/>
                <w:sz w:val="20"/>
              </w:rPr>
              <w:t>
(csdo:‌Doc‌Validity‌Duration)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58"/>
          <w:p>
            <w:pPr>
              <w:spacing w:after="20"/>
              <w:ind w:left="20"/>
              <w:jc w:val="both"/>
            </w:pPr>
            <w:r>
              <w:rPr>
                <w:rFonts w:ascii="Times New Roman"/>
                <w:b w:val="false"/>
                <w:i w:val="false"/>
                <w:color w:val="000000"/>
                <w:sz w:val="20"/>
              </w:rPr>
              <w:t>
P1Y2M3DT10H30M форматындағы рұқсат беру құжатын қолдану мерзімі</w:t>
            </w:r>
          </w:p>
          <w:bookmarkEnd w:id="158"/>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7-кесте</w:t>
            </w:r>
          </w:p>
        </w:tc>
      </w:tr>
    </w:tbl>
    <w:bookmarkStart w:name="z210" w:id="159"/>
    <w:p>
      <w:pPr>
        <w:spacing w:after="0"/>
        <w:ind w:left="0"/>
        <w:jc w:val="left"/>
      </w:pPr>
      <w:r>
        <w:rPr>
          <w:rFonts w:ascii="Times New Roman"/>
          <w:b/>
          <w:i w:val="false"/>
          <w:color w:val="000000"/>
        </w:rPr>
        <w:t xml:space="preserve"> "Қызметкер туралы мәлімет" деректемесі құрамының сипаттамасы</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қағидасы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60"/>
          <w:p>
            <w:pPr>
              <w:spacing w:after="20"/>
              <w:ind w:left="20"/>
              <w:jc w:val="both"/>
            </w:pPr>
            <w:r>
              <w:rPr>
                <w:rFonts w:ascii="Times New Roman"/>
                <w:b w:val="false"/>
                <w:i w:val="false"/>
                <w:color w:val="000000"/>
                <w:sz w:val="20"/>
              </w:rPr>
              <w:t>
1. ТАӘ</w:t>
            </w:r>
          </w:p>
          <w:bookmarkEnd w:id="160"/>
          <w:p>
            <w:pPr>
              <w:spacing w:after="20"/>
              <w:ind w:left="20"/>
              <w:jc w:val="both"/>
            </w:pPr>
            <w:r>
              <w:rPr>
                <w:rFonts w:ascii="Times New Roman"/>
                <w:b w:val="false"/>
                <w:i w:val="false"/>
                <w:color w:val="000000"/>
                <w:sz w:val="20"/>
              </w:rPr>
              <w:t>
(ccdo:‌Full‌Name‌Details)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61"/>
          <w:p>
            <w:pPr>
              <w:spacing w:after="20"/>
              <w:ind w:left="20"/>
              <w:jc w:val="both"/>
            </w:pPr>
            <w:r>
              <w:rPr>
                <w:rFonts w:ascii="Times New Roman"/>
                <w:b w:val="false"/>
                <w:i w:val="false"/>
                <w:color w:val="000000"/>
                <w:sz w:val="20"/>
              </w:rPr>
              <w:t>
қызметкердің тегі, аты және әкесінің аты</w:t>
            </w:r>
          </w:p>
          <w:bookmarkEnd w:id="161"/>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62"/>
          <w:p>
            <w:pPr>
              <w:spacing w:after="20"/>
              <w:ind w:left="20"/>
              <w:jc w:val="both"/>
            </w:pPr>
            <w:r>
              <w:rPr>
                <w:rFonts w:ascii="Times New Roman"/>
                <w:b w:val="false"/>
                <w:i w:val="false"/>
                <w:color w:val="000000"/>
                <w:sz w:val="20"/>
              </w:rPr>
              <w:t>
1.1. Аты</w:t>
            </w:r>
          </w:p>
          <w:bookmarkEnd w:id="162"/>
          <w:p>
            <w:pPr>
              <w:spacing w:after="20"/>
              <w:ind w:left="20"/>
              <w:jc w:val="both"/>
            </w:pPr>
            <w:r>
              <w:rPr>
                <w:rFonts w:ascii="Times New Roman"/>
                <w:b w:val="false"/>
                <w:i w:val="false"/>
                <w:color w:val="000000"/>
                <w:sz w:val="20"/>
              </w:rPr>
              <w:t>
(csdo:‌First‌Name)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63"/>
          <w:p>
            <w:pPr>
              <w:spacing w:after="20"/>
              <w:ind w:left="20"/>
              <w:jc w:val="both"/>
            </w:pPr>
            <w:r>
              <w:rPr>
                <w:rFonts w:ascii="Times New Roman"/>
                <w:b w:val="false"/>
                <w:i w:val="false"/>
                <w:color w:val="000000"/>
                <w:sz w:val="20"/>
              </w:rPr>
              <w:t xml:space="preserve">
қызметкердің 120 символдан аспайтын қалыпқа келтірілген жол түріндегі аты </w:t>
            </w:r>
          </w:p>
          <w:bookmarkEnd w:id="163"/>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64"/>
          <w:p>
            <w:pPr>
              <w:spacing w:after="20"/>
              <w:ind w:left="20"/>
              <w:jc w:val="both"/>
            </w:pPr>
            <w:r>
              <w:rPr>
                <w:rFonts w:ascii="Times New Roman"/>
                <w:b w:val="false"/>
                <w:i w:val="false"/>
                <w:color w:val="000000"/>
                <w:sz w:val="20"/>
              </w:rPr>
              <w:t>
1.2. Әкесінің аты</w:t>
            </w:r>
          </w:p>
          <w:bookmarkEnd w:id="164"/>
          <w:p>
            <w:pPr>
              <w:spacing w:after="20"/>
              <w:ind w:left="20"/>
              <w:jc w:val="both"/>
            </w:pPr>
            <w:r>
              <w:rPr>
                <w:rFonts w:ascii="Times New Roman"/>
                <w:b w:val="false"/>
                <w:i w:val="false"/>
                <w:color w:val="000000"/>
                <w:sz w:val="20"/>
              </w:rPr>
              <w:t>
(csdo:‌Middle‌Name)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120 символдан аспайтын қалыпқа келтірілген жол түріндегі әкесінің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65"/>
          <w:p>
            <w:pPr>
              <w:spacing w:after="20"/>
              <w:ind w:left="20"/>
              <w:jc w:val="both"/>
            </w:pPr>
            <w:r>
              <w:rPr>
                <w:rFonts w:ascii="Times New Roman"/>
                <w:b w:val="false"/>
                <w:i w:val="false"/>
                <w:color w:val="000000"/>
                <w:sz w:val="20"/>
              </w:rPr>
              <w:t>
1.3. Тегі</w:t>
            </w:r>
          </w:p>
          <w:bookmarkEnd w:id="165"/>
          <w:p>
            <w:pPr>
              <w:spacing w:after="20"/>
              <w:ind w:left="20"/>
              <w:jc w:val="both"/>
            </w:pPr>
            <w:r>
              <w:rPr>
                <w:rFonts w:ascii="Times New Roman"/>
                <w:b w:val="false"/>
                <w:i w:val="false"/>
                <w:color w:val="000000"/>
                <w:sz w:val="20"/>
              </w:rPr>
              <w:t>
(csdo:‌Last‌Name)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66"/>
          <w:p>
            <w:pPr>
              <w:spacing w:after="20"/>
              <w:ind w:left="20"/>
              <w:jc w:val="both"/>
            </w:pPr>
            <w:r>
              <w:rPr>
                <w:rFonts w:ascii="Times New Roman"/>
                <w:b w:val="false"/>
                <w:i w:val="false"/>
                <w:color w:val="000000"/>
                <w:sz w:val="20"/>
              </w:rPr>
              <w:t xml:space="preserve">
қызметкердің 120 символдан аспайтын қалыпқа келтірілген жол түріндегі тегі </w:t>
            </w:r>
          </w:p>
          <w:bookmarkEnd w:id="166"/>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67"/>
          <w:p>
            <w:pPr>
              <w:spacing w:after="20"/>
              <w:ind w:left="20"/>
              <w:jc w:val="both"/>
            </w:pPr>
            <w:r>
              <w:rPr>
                <w:rFonts w:ascii="Times New Roman"/>
                <w:b w:val="false"/>
                <w:i w:val="false"/>
                <w:color w:val="000000"/>
                <w:sz w:val="20"/>
              </w:rPr>
              <w:t>
2. Елдің коды</w:t>
            </w:r>
          </w:p>
          <w:bookmarkEnd w:id="167"/>
          <w:p>
            <w:pPr>
              <w:spacing w:after="20"/>
              <w:ind w:left="20"/>
              <w:jc w:val="both"/>
            </w:pPr>
            <w:r>
              <w:rPr>
                <w:rFonts w:ascii="Times New Roman"/>
                <w:b w:val="false"/>
                <w:i w:val="false"/>
                <w:color w:val="000000"/>
                <w:sz w:val="20"/>
              </w:rPr>
              <w:t>
(csdo:‌Unified‌Country‌Code)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68"/>
          <w:p>
            <w:pPr>
              <w:spacing w:after="20"/>
              <w:ind w:left="20"/>
              <w:jc w:val="both"/>
            </w:pPr>
            <w:r>
              <w:rPr>
                <w:rFonts w:ascii="Times New Roman"/>
                <w:b w:val="false"/>
                <w:i w:val="false"/>
                <w:color w:val="000000"/>
                <w:sz w:val="20"/>
              </w:rPr>
              <w:t>
ISO 3166-1 стандартына сәйкес елдер сыныптауышынан елдің екі әріпті коды</w:t>
            </w:r>
          </w:p>
          <w:bookmarkEnd w:id="168"/>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69"/>
          <w:p>
            <w:pPr>
              <w:spacing w:after="20"/>
              <w:ind w:left="20"/>
              <w:jc w:val="both"/>
            </w:pPr>
            <w:r>
              <w:rPr>
                <w:rFonts w:ascii="Times New Roman"/>
                <w:b w:val="false"/>
                <w:i w:val="false"/>
                <w:color w:val="000000"/>
                <w:sz w:val="20"/>
              </w:rPr>
              <w:t>
а) анықтамалықтың (сыныптауыштың) сәйкестендіргіші</w:t>
            </w:r>
          </w:p>
          <w:bookmarkEnd w:id="169"/>
          <w:p>
            <w:pPr>
              <w:spacing w:after="20"/>
              <w:ind w:left="20"/>
              <w:jc w:val="both"/>
            </w:pPr>
            <w:r>
              <w:rPr>
                <w:rFonts w:ascii="Times New Roman"/>
                <w:b w:val="false"/>
                <w:i w:val="false"/>
                <w:color w:val="000000"/>
                <w:sz w:val="20"/>
              </w:rPr>
              <w:t>
(атрибут code‌List‌Id)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"P.CLS.019" мәні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70"/>
          <w:p>
            <w:pPr>
              <w:spacing w:after="20"/>
              <w:ind w:left="20"/>
              <w:jc w:val="both"/>
            </w:pPr>
            <w:r>
              <w:rPr>
                <w:rFonts w:ascii="Times New Roman"/>
                <w:b w:val="false"/>
                <w:i w:val="false"/>
                <w:color w:val="000000"/>
                <w:sz w:val="20"/>
              </w:rPr>
              <w:t>
3. Лауазымының коды</w:t>
            </w:r>
          </w:p>
          <w:bookmarkEnd w:id="170"/>
          <w:p>
            <w:pPr>
              <w:spacing w:after="20"/>
              <w:ind w:left="20"/>
              <w:jc w:val="both"/>
            </w:pPr>
            <w:r>
              <w:rPr>
                <w:rFonts w:ascii="Times New Roman"/>
                <w:b w:val="false"/>
                <w:i w:val="false"/>
                <w:color w:val="000000"/>
                <w:sz w:val="20"/>
              </w:rPr>
              <w:t>
(hcsdo:‌Position‌Code)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мұндай сыныптауышты Одақтың нормативтік-анықтамалық ақпарат тізіліміне енгізген жағдайда қызметкерлер лауазымдарының сыныптауышынан  лауазым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71"/>
          <w:p>
            <w:pPr>
              <w:spacing w:after="20"/>
              <w:ind w:left="20"/>
              <w:jc w:val="both"/>
            </w:pPr>
            <w:r>
              <w:rPr>
                <w:rFonts w:ascii="Times New Roman"/>
                <w:b w:val="false"/>
                <w:i w:val="false"/>
                <w:color w:val="000000"/>
                <w:sz w:val="20"/>
              </w:rPr>
              <w:t>
а) анықтамалықтың (сыныптауыштың) сәйкестендіргіші</w:t>
            </w:r>
          </w:p>
          <w:bookmarkEnd w:id="171"/>
          <w:p>
            <w:pPr>
              <w:spacing w:after="20"/>
              <w:ind w:left="20"/>
              <w:jc w:val="both"/>
            </w:pPr>
            <w:r>
              <w:rPr>
                <w:rFonts w:ascii="Times New Roman"/>
                <w:b w:val="false"/>
                <w:i w:val="false"/>
                <w:color w:val="000000"/>
                <w:sz w:val="20"/>
              </w:rPr>
              <w:t>
(атрибут code‌List‌Id)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72"/>
          <w:p>
            <w:pPr>
              <w:spacing w:after="20"/>
              <w:ind w:left="20"/>
              <w:jc w:val="both"/>
            </w:pPr>
            <w:r>
              <w:rPr>
                <w:rFonts w:ascii="Times New Roman"/>
                <w:b w:val="false"/>
                <w:i w:val="false"/>
                <w:color w:val="000000"/>
                <w:sz w:val="20"/>
              </w:rPr>
              <w:t>
егер мұндай сыныптауыш Одақтың нормативтік-анықтамалық ақпарат тізіліміне енгізілген болса, қызметкерлер лауазымдарының сыныптауышы коды көрсетіледі</w:t>
            </w:r>
          </w:p>
          <w:bookmarkEnd w:id="172"/>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73"/>
          <w:p>
            <w:pPr>
              <w:spacing w:after="20"/>
              <w:ind w:left="20"/>
              <w:jc w:val="both"/>
            </w:pPr>
            <w:r>
              <w:rPr>
                <w:rFonts w:ascii="Times New Roman"/>
                <w:b w:val="false"/>
                <w:i w:val="false"/>
                <w:color w:val="000000"/>
                <w:sz w:val="20"/>
              </w:rPr>
              <w:t>
4. Лауазымының атауы</w:t>
            </w:r>
          </w:p>
          <w:bookmarkEnd w:id="173"/>
          <w:p>
            <w:pPr>
              <w:spacing w:after="20"/>
              <w:ind w:left="20"/>
              <w:jc w:val="both"/>
            </w:pPr>
            <w:r>
              <w:rPr>
                <w:rFonts w:ascii="Times New Roman"/>
                <w:b w:val="false"/>
                <w:i w:val="false"/>
                <w:color w:val="000000"/>
                <w:sz w:val="20"/>
              </w:rPr>
              <w:t>
(csdo:‌Position‌Name)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74"/>
          <w:p>
            <w:pPr>
              <w:spacing w:after="20"/>
              <w:ind w:left="20"/>
              <w:jc w:val="both"/>
            </w:pPr>
            <w:r>
              <w:rPr>
                <w:rFonts w:ascii="Times New Roman"/>
                <w:b w:val="false"/>
                <w:i w:val="false"/>
                <w:color w:val="000000"/>
                <w:sz w:val="20"/>
              </w:rPr>
              <w:t>
егер "3. Лауазым коды" толтырылмаған болса, ұзындығы 120 символдан аспайтын қалыпқа келтірілген жол түріндегі лауазым атауы көрсетіледі</w:t>
            </w:r>
          </w:p>
          <w:bookmarkEnd w:id="174"/>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75"/>
          <w:p>
            <w:pPr>
              <w:spacing w:after="20"/>
              <w:ind w:left="20"/>
              <w:jc w:val="both"/>
            </w:pPr>
            <w:r>
              <w:rPr>
                <w:rFonts w:ascii="Times New Roman"/>
                <w:b w:val="false"/>
                <w:i w:val="false"/>
                <w:color w:val="000000"/>
                <w:sz w:val="20"/>
              </w:rPr>
              <w:t>
5. Байланыс деректемесі</w:t>
            </w:r>
          </w:p>
          <w:bookmarkEnd w:id="175"/>
          <w:p>
            <w:pPr>
              <w:spacing w:after="20"/>
              <w:ind w:left="20"/>
              <w:jc w:val="both"/>
            </w:pPr>
            <w:r>
              <w:rPr>
                <w:rFonts w:ascii="Times New Roman"/>
                <w:b w:val="false"/>
                <w:i w:val="false"/>
                <w:color w:val="000000"/>
                <w:sz w:val="20"/>
              </w:rPr>
              <w:t>
(ccdo:‌Communication‌Details)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деректемелердің құрамы және оларды толтыру қағидасы 5-кестеде келтірілген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8-кесте</w:t>
            </w:r>
          </w:p>
        </w:tc>
      </w:tr>
    </w:tbl>
    <w:bookmarkStart w:name="z228" w:id="176"/>
    <w:p>
      <w:pPr>
        <w:spacing w:after="0"/>
        <w:ind w:left="0"/>
        <w:jc w:val="left"/>
      </w:pPr>
      <w:r>
        <w:rPr>
          <w:rFonts w:ascii="Times New Roman"/>
          <w:b/>
          <w:i w:val="false"/>
          <w:color w:val="000000"/>
        </w:rPr>
        <w:t xml:space="preserve"> "Еуразиялық экономикалық одақ шеңберінде медициналық бұйымға тіркеу жүргізуге өтініш беру туралы мәлімет" (R.018) құжатының  электрондық түрдегі құрылымына сәйкес XML-құжаттарды қалыптастыруға қойылатын талаптар</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құжаттар мен мәліметтер құрылымдарының тізілімінде XML-құжаттың электрондық құжаттар (мәліметтер) құрылымын қалыптастыру үшін пайдаланылатын код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77"/>
          <w:p>
            <w:pPr>
              <w:spacing w:after="20"/>
              <w:ind w:left="20"/>
              <w:jc w:val="both"/>
            </w:pPr>
            <w:r>
              <w:rPr>
                <w:rFonts w:ascii="Times New Roman"/>
                <w:b w:val="false"/>
                <w:i w:val="false"/>
                <w:color w:val="000000"/>
                <w:sz w:val="20"/>
              </w:rPr>
              <w:t>
R.018</w:t>
            </w:r>
          </w:p>
          <w:bookmarkEnd w:id="177"/>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(мәліметтер) құрылымының пайдаланылатын нұсқасы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XML-құжатының негізгі элементі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MedicalProductApplicationDetails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XML-құжатының аттар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urn:EEC:R:MedicalProductApplicationDetails:v1.1.0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XML-схемасындағы файлдың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 MedicalProductApplicationDetails _v1.1.0.xsd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Импортталатын аттар кеңістігі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78"/>
          <w:p>
            <w:pPr>
              <w:spacing w:after="20"/>
              <w:ind w:left="20"/>
              <w:jc w:val="both"/>
            </w:pPr>
            <w:r>
              <w:rPr>
                <w:rFonts w:ascii="Times New Roman"/>
                <w:b w:val="false"/>
                <w:i w:val="false"/>
                <w:color w:val="000000"/>
                <w:sz w:val="20"/>
              </w:rPr>
              <w:t>
аттардың импортталатын кеңістігінің тізбесі 12-кестеде келтірілген. Импортталатын аттар кеңістігінде "X.X.X" символы Еуразиялық экономикалық комиссия алқасының 2017 жылғы 30 маусымдағы № 78 шешімінің 2-тармағына сәйкес электронды құжат (мәлімет) құрылымының схемасын әзірлеу кезінде пайдаланылған, базистік деректер моделі және нысаналық саланың деректер моделі нұсқасының нөмірлеріне сай келеді</w:t>
            </w:r>
          </w:p>
          <w:bookmarkEnd w:id="178"/>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9-кесте</w:t>
            </w:r>
          </w:p>
        </w:tc>
      </w:tr>
    </w:tbl>
    <w:bookmarkStart w:name="z232" w:id="179"/>
    <w:p>
      <w:pPr>
        <w:spacing w:after="0"/>
        <w:ind w:left="0"/>
        <w:jc w:val="left"/>
      </w:pPr>
      <w:r>
        <w:rPr>
          <w:rFonts w:ascii="Times New Roman"/>
          <w:b/>
          <w:i w:val="false"/>
          <w:color w:val="000000"/>
        </w:rPr>
        <w:t xml:space="preserve"> Импортталатын аттар кеңістігі</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80"/>
          <w:p>
            <w:pPr>
              <w:spacing w:after="20"/>
              <w:ind w:left="20"/>
              <w:jc w:val="both"/>
            </w:pPr>
            <w:r>
              <w:rPr>
                <w:rFonts w:ascii="Times New Roman"/>
                <w:b w:val="false"/>
                <w:i w:val="false"/>
                <w:color w:val="000000"/>
                <w:sz w:val="20"/>
              </w:rPr>
              <w:t>
№</w:t>
            </w:r>
          </w:p>
          <w:bookmarkEnd w:id="180"/>
          <w:p>
            <w:pPr>
              <w:spacing w:after="20"/>
              <w:ind w:left="20"/>
              <w:jc w:val="both"/>
            </w:pPr>
            <w:r>
              <w:rPr>
                <w:rFonts w:ascii="Times New Roman"/>
                <w:b w:val="false"/>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urn:EEC:M:HC:ComplexDataObjects:vX.X.X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hccdo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urn:EEC:M:HC:SimpleDataObjects:vX.X.X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hcsdo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bookmarkStart w:name="z234" w:id="181"/>
    <w:p>
      <w:pPr>
        <w:spacing w:after="0"/>
        <w:ind w:left="0"/>
        <w:jc w:val="left"/>
      </w:pPr>
      <w:r>
        <w:rPr>
          <w:rFonts w:ascii="Times New Roman"/>
          <w:b/>
          <w:i w:val="false"/>
          <w:color w:val="000000"/>
        </w:rPr>
        <w:t xml:space="preserve"> III. "Медициналық бұйымның тіркеу дерекнамасы құжаттары немесе медициналық бұйымның тіркеу дерекнамасын қарау кезінде ресімделген құжаттар туралы мәлімет" (R.020) құжатының электрондық түрдегі құрылымына қойылатын талаптар</w:t>
      </w:r>
    </w:p>
    <w:bookmarkEnd w:id="181"/>
    <w:bookmarkStart w:name="z235" w:id="182"/>
    <w:p>
      <w:pPr>
        <w:spacing w:after="0"/>
        <w:ind w:left="0"/>
        <w:jc w:val="both"/>
      </w:pPr>
      <w:r>
        <w:rPr>
          <w:rFonts w:ascii="Times New Roman"/>
          <w:b w:val="false"/>
          <w:i w:val="false"/>
          <w:color w:val="000000"/>
          <w:sz w:val="28"/>
        </w:rPr>
        <w:t>
      15. Деректемелердің құрамы және "Медициналық бұйымның тіркеу дерекнамасы құжаттары немесе медициналық бұйымның тіркеу дерекнамасын қарау кезінде ресімделген құжаттар туралы мәлімет" (R.020) құжатының электрондық түрдегі құрылымының деректемелерін толтыруға қойылатын жалпы талаптары 10-кестеде келтірілген</w:t>
      </w:r>
    </w:p>
    <w:bookmarkEnd w:id="182"/>
    <w:bookmarkStart w:name="z236" w:id="183"/>
    <w:p>
      <w:pPr>
        <w:spacing w:after="0"/>
        <w:ind w:left="0"/>
        <w:jc w:val="both"/>
      </w:pPr>
      <w:r>
        <w:rPr>
          <w:rFonts w:ascii="Times New Roman"/>
          <w:b w:val="false"/>
          <w:i w:val="false"/>
          <w:color w:val="000000"/>
          <w:sz w:val="28"/>
        </w:rPr>
        <w:t>
      16. Құжаттардың тіркеу дерекнамасын электрондық түрде ұсыну кезінде, олар үшін құрылымға қойылатын талаптар айқындалмаған, *.pdf форматында құрылым құрамына енгізілген мәтіндік қабаты қамтылуға тиіс.</w:t>
      </w:r>
    </w:p>
    <w:bookmarkEnd w:id="183"/>
    <w:bookmarkStart w:name="z237" w:id="184"/>
    <w:p>
      <w:pPr>
        <w:spacing w:after="0"/>
        <w:ind w:left="0"/>
        <w:jc w:val="both"/>
      </w:pPr>
      <w:r>
        <w:rPr>
          <w:rFonts w:ascii="Times New Roman"/>
          <w:b w:val="false"/>
          <w:i w:val="false"/>
          <w:color w:val="000000"/>
          <w:sz w:val="28"/>
        </w:rPr>
        <w:t>
      17. "Медициналық бұйымның тіркеу дерекнамасы құжаттары немесе медициналық бұйымның тіркеу дерекнамасын қарау кезінде ресімделген құжаттар туралы мәлімет" (R.020) құжаттың электрондық түрдегі құрылымына сәйкес XML-құжатты қалыптастыруға қойылатын талап 11-кестеде келтірілген.</w:t>
      </w:r>
    </w:p>
    <w:bookmarkEnd w:id="1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10-кесте</w:t>
            </w:r>
          </w:p>
        </w:tc>
      </w:tr>
    </w:tbl>
    <w:bookmarkStart w:name="z239" w:id="185"/>
    <w:p>
      <w:pPr>
        <w:spacing w:after="0"/>
        <w:ind w:left="0"/>
        <w:jc w:val="left"/>
      </w:pPr>
      <w:r>
        <w:rPr>
          <w:rFonts w:ascii="Times New Roman"/>
          <w:b/>
          <w:i w:val="false"/>
          <w:color w:val="000000"/>
        </w:rPr>
        <w:t xml:space="preserve"> "Медициналық бұйымның тіркеу дерекнамасы құжаттары немесе медициналық бұйымның тіркеу дерекнамасын қарау кезінде ресімделген құжаттар туралы мәлімет" (R.020) құжатының электрондық түрдегі құрылымы деректемелері құрамының сипаттамасы</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қағидасы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86"/>
          <w:p>
            <w:pPr>
              <w:spacing w:after="20"/>
              <w:ind w:left="20"/>
              <w:jc w:val="both"/>
            </w:pPr>
            <w:r>
              <w:rPr>
                <w:rFonts w:ascii="Times New Roman"/>
                <w:b w:val="false"/>
                <w:i w:val="false"/>
                <w:color w:val="000000"/>
                <w:sz w:val="20"/>
              </w:rPr>
              <w:t>
1.  Электрондық құжаттың (мәлімет) коды</w:t>
            </w:r>
          </w:p>
          <w:bookmarkEnd w:id="186"/>
          <w:p>
            <w:pPr>
              <w:spacing w:after="20"/>
              <w:ind w:left="20"/>
              <w:jc w:val="both"/>
            </w:pPr>
            <w:r>
              <w:rPr>
                <w:rFonts w:ascii="Times New Roman"/>
                <w:b w:val="false"/>
                <w:i w:val="false"/>
                <w:color w:val="000000"/>
                <w:sz w:val="20"/>
              </w:rPr>
              <w:t>
(csdo:‌EDoc‌Code)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"R.020"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Электрондық құжаттың (мәліметтің) сәйкестендіргіші (csdo:‌EDoc‌Id)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87"/>
          <w:p>
            <w:pPr>
              <w:spacing w:after="20"/>
              <w:ind w:left="20"/>
              <w:jc w:val="both"/>
            </w:pPr>
            <w:r>
              <w:rPr>
                <w:rFonts w:ascii="Times New Roman"/>
                <w:b w:val="false"/>
                <w:i w:val="false"/>
                <w:color w:val="000000"/>
                <w:sz w:val="20"/>
              </w:rPr>
              <w:t>
әмбебап бірегей сәйкестендіргіш – электрондық құжатты бірегей сәйкестендіретін ұзындығы 36 символдан аспайтын қалыпқа келтірілген жол</w:t>
            </w:r>
          </w:p>
          <w:bookmarkEnd w:id="187"/>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88"/>
          <w:p>
            <w:pPr>
              <w:spacing w:after="20"/>
              <w:ind w:left="20"/>
              <w:jc w:val="both"/>
            </w:pPr>
            <w:r>
              <w:rPr>
                <w:rFonts w:ascii="Times New Roman"/>
                <w:b w:val="false"/>
                <w:i w:val="false"/>
                <w:color w:val="000000"/>
                <w:sz w:val="20"/>
              </w:rPr>
              <w:t xml:space="preserve">
3. Бастапқы электрондық  құжаттың (мәліметтің) сәйкестендіргіші </w:t>
            </w:r>
          </w:p>
          <w:bookmarkEnd w:id="188"/>
          <w:p>
            <w:pPr>
              <w:spacing w:after="20"/>
              <w:ind w:left="20"/>
              <w:jc w:val="both"/>
            </w:pPr>
            <w:r>
              <w:rPr>
                <w:rFonts w:ascii="Times New Roman"/>
                <w:b w:val="false"/>
                <w:i w:val="false"/>
                <w:color w:val="000000"/>
                <w:sz w:val="20"/>
              </w:rPr>
              <w:t>
(csdo:‌EDoc‌Ref‌Id)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ретінде осы электрондық құжат қалыптастырылған электрондық құжаттың (ақпараттың)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Электрондық құжаттың (мәліметтің) күні мен уақыты (csdo:‌EDoc‌Date‌Time)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189"/>
          <w:p>
            <w:pPr>
              <w:spacing w:after="20"/>
              <w:ind w:left="20"/>
              <w:jc w:val="both"/>
            </w:pPr>
            <w:r>
              <w:rPr>
                <w:rFonts w:ascii="Times New Roman"/>
                <w:b w:val="false"/>
                <w:i w:val="false"/>
                <w:color w:val="000000"/>
                <w:sz w:val="20"/>
              </w:rPr>
              <w:t>
YYYY-MM-DDThh:mm:ssZ форматындағы электрондық құжатты жасаудың күні мен уақыты</w:t>
            </w:r>
          </w:p>
          <w:bookmarkEnd w:id="189"/>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190"/>
          <w:p>
            <w:pPr>
              <w:spacing w:after="20"/>
              <w:ind w:left="20"/>
              <w:jc w:val="both"/>
            </w:pPr>
            <w:r>
              <w:rPr>
                <w:rFonts w:ascii="Times New Roman"/>
                <w:b w:val="false"/>
                <w:i w:val="false"/>
                <w:color w:val="000000"/>
                <w:sz w:val="20"/>
              </w:rPr>
              <w:t>
5. Елдің коды</w:t>
            </w:r>
          </w:p>
          <w:bookmarkEnd w:id="190"/>
          <w:p>
            <w:pPr>
              <w:spacing w:after="20"/>
              <w:ind w:left="20"/>
              <w:jc w:val="both"/>
            </w:pPr>
            <w:r>
              <w:rPr>
                <w:rFonts w:ascii="Times New Roman"/>
                <w:b w:val="false"/>
                <w:i w:val="false"/>
                <w:color w:val="000000"/>
                <w:sz w:val="20"/>
              </w:rPr>
              <w:t>
(csdo:‌Unified‌Country‌Code)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191"/>
          <w:p>
            <w:pPr>
              <w:spacing w:after="20"/>
              <w:ind w:left="20"/>
              <w:jc w:val="both"/>
            </w:pPr>
            <w:r>
              <w:rPr>
                <w:rFonts w:ascii="Times New Roman"/>
                <w:b w:val="false"/>
                <w:i w:val="false"/>
                <w:color w:val="000000"/>
                <w:sz w:val="20"/>
              </w:rPr>
              <w:t>
құжатты жіберген елдің ISO 3166-1 стандартына сәйкес әлем елдерінің сыныптауышынан екі әріпті коды көрсетіледі.</w:t>
            </w:r>
          </w:p>
          <w:bookmarkEnd w:id="191"/>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192"/>
          <w:p>
            <w:pPr>
              <w:spacing w:after="20"/>
              <w:ind w:left="20"/>
              <w:jc w:val="both"/>
            </w:pPr>
            <w:r>
              <w:rPr>
                <w:rFonts w:ascii="Times New Roman"/>
                <w:b w:val="false"/>
                <w:i w:val="false"/>
                <w:color w:val="000000"/>
                <w:sz w:val="20"/>
              </w:rPr>
              <w:t>
а) анықтамалықтың (сыныптауыштың) сәйкестендіргіші</w:t>
            </w:r>
          </w:p>
          <w:bookmarkEnd w:id="192"/>
          <w:p>
            <w:pPr>
              <w:spacing w:after="20"/>
              <w:ind w:left="20"/>
              <w:jc w:val="both"/>
            </w:pPr>
            <w:r>
              <w:rPr>
                <w:rFonts w:ascii="Times New Roman"/>
                <w:b w:val="false"/>
                <w:i w:val="false"/>
                <w:color w:val="000000"/>
                <w:sz w:val="20"/>
              </w:rPr>
              <w:t>
(атрибут code‌List‌Id)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"P.CLS.019" мәні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Медициналық бұйымды тіркеуге және онымен байланысты өзге де рәсімдерге арналған өтініштің нөмірі (hcsdo:‌Medical‌Product‌Application‌Id)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193"/>
          <w:p>
            <w:pPr>
              <w:spacing w:after="20"/>
              <w:ind w:left="20"/>
              <w:jc w:val="both"/>
            </w:pPr>
            <w:r>
              <w:rPr>
                <w:rFonts w:ascii="Times New Roman"/>
                <w:b w:val="false"/>
                <w:i w:val="false"/>
                <w:color w:val="000000"/>
                <w:sz w:val="20"/>
              </w:rPr>
              <w:t>
референт мемлекеттің уәкілетті органы берген ұзындығы 20 символдан аспатын қалыпқа келтірілген жол түріндегі өтініштің нөмірі</w:t>
            </w:r>
          </w:p>
          <w:bookmarkEnd w:id="193"/>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194"/>
          <w:p>
            <w:pPr>
              <w:spacing w:after="20"/>
              <w:ind w:left="20"/>
              <w:jc w:val="both"/>
            </w:pPr>
            <w:r>
              <w:rPr>
                <w:rFonts w:ascii="Times New Roman"/>
                <w:b w:val="false"/>
                <w:i w:val="false"/>
                <w:color w:val="000000"/>
                <w:sz w:val="20"/>
              </w:rPr>
              <w:t>
7. Тіркеу куәлігінің нөмірі</w:t>
            </w:r>
          </w:p>
          <w:bookmarkEnd w:id="194"/>
          <w:p>
            <w:pPr>
              <w:spacing w:after="20"/>
              <w:ind w:left="20"/>
              <w:jc w:val="both"/>
            </w:pPr>
            <w:r>
              <w:rPr>
                <w:rFonts w:ascii="Times New Roman"/>
                <w:b w:val="false"/>
                <w:i w:val="false"/>
                <w:color w:val="000000"/>
                <w:sz w:val="20"/>
              </w:rPr>
              <w:t>
(hcsdo:‌Registration‌Certificate‌Id)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195"/>
          <w:p>
            <w:pPr>
              <w:spacing w:after="20"/>
              <w:ind w:left="20"/>
              <w:jc w:val="both"/>
            </w:pPr>
            <w:r>
              <w:rPr>
                <w:rFonts w:ascii="Times New Roman"/>
                <w:b w:val="false"/>
                <w:i w:val="false"/>
                <w:color w:val="000000"/>
                <w:sz w:val="20"/>
              </w:rPr>
              <w:t>
ұзындығы 20 символдан аспатын қалыпқа келтірілген жол түріндегі тіркеу куәлігінің нөмірі</w:t>
            </w:r>
          </w:p>
          <w:bookmarkEnd w:id="195"/>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196"/>
          <w:p>
            <w:pPr>
              <w:spacing w:after="20"/>
              <w:ind w:left="20"/>
              <w:jc w:val="both"/>
            </w:pPr>
            <w:r>
              <w:rPr>
                <w:rFonts w:ascii="Times New Roman"/>
                <w:b w:val="false"/>
                <w:i w:val="false"/>
                <w:color w:val="000000"/>
                <w:sz w:val="20"/>
              </w:rPr>
              <w:t xml:space="preserve">
8. Медициналық бұйымның тіркеу дерекнамасын қарау кезінде ресімделген құжат туралы немесе медициналық бұйымның тіркеу дерекнамасындағы  құжаттың мәліметі </w:t>
            </w:r>
          </w:p>
          <w:bookmarkEnd w:id="196"/>
          <w:p>
            <w:pPr>
              <w:spacing w:after="20"/>
              <w:ind w:left="20"/>
              <w:jc w:val="both"/>
            </w:pPr>
            <w:r>
              <w:rPr>
                <w:rFonts w:ascii="Times New Roman"/>
                <w:b w:val="false"/>
                <w:i w:val="false"/>
                <w:color w:val="000000"/>
                <w:sz w:val="20"/>
              </w:rPr>
              <w:t>
(hccdo:‌Medical‌Product‌Registration‌Dossier‌Details)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бұйымның тіркеу дерекнамасын немесе медициналық бұйымның тіркеу дерекнамасын қарау кезінде ресімделген құжат туралы  құжаттың мәліметі көрсетіледі. Деректеме осы кестенің 8.1 – 8.11-тармақтарында көрсетілген деректемелерде қамтылған мәндерден тұрады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 Құжаттың тіркеу дерекнамасына жататындығы белгісі (hcsdo:‌MedicalRegistration‌File‌Indicator)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197"/>
          <w:p>
            <w:pPr>
              <w:spacing w:after="20"/>
              <w:ind w:left="20"/>
              <w:jc w:val="both"/>
            </w:pPr>
            <w:r>
              <w:rPr>
                <w:rFonts w:ascii="Times New Roman"/>
                <w:b w:val="false"/>
                <w:i w:val="false"/>
                <w:color w:val="000000"/>
                <w:sz w:val="20"/>
              </w:rPr>
              <w:t>
құжаттың тіркеу дерекнамасына жататындығын  айқындайтын белгі:</w:t>
            </w:r>
          </w:p>
          <w:bookmarkEnd w:id="197"/>
          <w:p>
            <w:pPr>
              <w:spacing w:after="20"/>
              <w:ind w:left="20"/>
              <w:jc w:val="both"/>
            </w:pPr>
            <w:r>
              <w:rPr>
                <w:rFonts w:ascii="Times New Roman"/>
                <w:b w:val="false"/>
                <w:i w:val="false"/>
                <w:color w:val="000000"/>
                <w:sz w:val="20"/>
              </w:rPr>
              <w:t>
</w:t>
            </w:r>
            <w:r>
              <w:rPr>
                <w:rFonts w:ascii="Times New Roman"/>
                <w:b w:val="false"/>
                <w:i w:val="false"/>
                <w:color w:val="000000"/>
                <w:sz w:val="20"/>
              </w:rPr>
              <w:t>1 – тіркеу дерекнамасы құжаты;</w:t>
            </w:r>
          </w:p>
          <w:p>
            <w:pPr>
              <w:spacing w:after="20"/>
              <w:ind w:left="20"/>
              <w:jc w:val="both"/>
            </w:pPr>
            <w:r>
              <w:rPr>
                <w:rFonts w:ascii="Times New Roman"/>
                <w:b w:val="false"/>
                <w:i w:val="false"/>
                <w:color w:val="000000"/>
                <w:sz w:val="20"/>
              </w:rPr>
              <w:t xml:space="preserve">
0 – тіркеу дерекнамасын қарау кезінде ресімделетін құжат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198"/>
          <w:p>
            <w:pPr>
              <w:spacing w:after="20"/>
              <w:ind w:left="20"/>
              <w:jc w:val="both"/>
            </w:pPr>
            <w:r>
              <w:rPr>
                <w:rFonts w:ascii="Times New Roman"/>
                <w:b w:val="false"/>
                <w:i w:val="false"/>
                <w:color w:val="000000"/>
                <w:sz w:val="20"/>
              </w:rPr>
              <w:t>
8.2. Құжаттың нөмірі</w:t>
            </w:r>
          </w:p>
          <w:bookmarkEnd w:id="198"/>
          <w:p>
            <w:pPr>
              <w:spacing w:after="20"/>
              <w:ind w:left="20"/>
              <w:jc w:val="both"/>
            </w:pPr>
            <w:r>
              <w:rPr>
                <w:rFonts w:ascii="Times New Roman"/>
                <w:b w:val="false"/>
                <w:i w:val="false"/>
                <w:color w:val="000000"/>
                <w:sz w:val="20"/>
              </w:rPr>
              <w:t>
(csdo:‌Doc‌Id)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199"/>
          <w:p>
            <w:pPr>
              <w:spacing w:after="20"/>
              <w:ind w:left="20"/>
              <w:jc w:val="both"/>
            </w:pPr>
            <w:r>
              <w:rPr>
                <w:rFonts w:ascii="Times New Roman"/>
                <w:b w:val="false"/>
                <w:i w:val="false"/>
                <w:color w:val="000000"/>
                <w:sz w:val="20"/>
              </w:rPr>
              <w:t xml:space="preserve">
дерекнамасын қарау кезінде ресімделген тіркеу дерекнамасы құжатының немесе тіркеу құжатының ұзындығы 50 символдан аспайтын қалыпқа келтірілген жол түріндегі нөмірі </w:t>
            </w:r>
          </w:p>
          <w:bookmarkEnd w:id="199"/>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00"/>
          <w:p>
            <w:pPr>
              <w:spacing w:after="20"/>
              <w:ind w:left="20"/>
              <w:jc w:val="both"/>
            </w:pPr>
            <w:r>
              <w:rPr>
                <w:rFonts w:ascii="Times New Roman"/>
                <w:b w:val="false"/>
                <w:i w:val="false"/>
                <w:color w:val="000000"/>
                <w:sz w:val="20"/>
              </w:rPr>
              <w:t>
8.3. Құжаттың атауы</w:t>
            </w:r>
          </w:p>
          <w:bookmarkEnd w:id="200"/>
          <w:p>
            <w:pPr>
              <w:spacing w:after="20"/>
              <w:ind w:left="20"/>
              <w:jc w:val="both"/>
            </w:pPr>
            <w:r>
              <w:rPr>
                <w:rFonts w:ascii="Times New Roman"/>
                <w:b w:val="false"/>
                <w:i w:val="false"/>
                <w:color w:val="000000"/>
                <w:sz w:val="20"/>
              </w:rPr>
              <w:t>
(csdo:‌Doc‌Name)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01"/>
          <w:p>
            <w:pPr>
              <w:spacing w:after="20"/>
              <w:ind w:left="20"/>
              <w:jc w:val="both"/>
            </w:pPr>
            <w:r>
              <w:rPr>
                <w:rFonts w:ascii="Times New Roman"/>
                <w:b w:val="false"/>
                <w:i w:val="false"/>
                <w:color w:val="000000"/>
                <w:sz w:val="20"/>
              </w:rPr>
              <w:t>
дерекнамасын қарау кезінде ресімделген тіркеу дерекнамасы құжатының немесе тіркеу құжатының ұзындығы 500 символдан аспайтын қалыпқа келтірілген жол түріндегі атауы көрсетіледі</w:t>
            </w:r>
          </w:p>
          <w:bookmarkEnd w:id="201"/>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02"/>
          <w:p>
            <w:pPr>
              <w:spacing w:after="20"/>
              <w:ind w:left="20"/>
              <w:jc w:val="both"/>
            </w:pPr>
            <w:r>
              <w:rPr>
                <w:rFonts w:ascii="Times New Roman"/>
                <w:b w:val="false"/>
                <w:i w:val="false"/>
                <w:color w:val="000000"/>
                <w:sz w:val="20"/>
              </w:rPr>
              <w:t xml:space="preserve">
8.4. Медициналық бұйымның тіркеу дерекнамасындағы құжат түрінің коды </w:t>
            </w:r>
          </w:p>
          <w:bookmarkEnd w:id="202"/>
          <w:p>
            <w:pPr>
              <w:spacing w:after="20"/>
              <w:ind w:left="20"/>
              <w:jc w:val="both"/>
            </w:pPr>
            <w:r>
              <w:rPr>
                <w:rFonts w:ascii="Times New Roman"/>
                <w:b w:val="false"/>
                <w:i w:val="false"/>
                <w:color w:val="000000"/>
                <w:sz w:val="20"/>
              </w:rPr>
              <w:t>
(hcsdo:‌Medical‌Product‌Registration‌Doc‌Code)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03"/>
          <w:p>
            <w:pPr>
              <w:spacing w:after="20"/>
              <w:ind w:left="20"/>
              <w:jc w:val="both"/>
            </w:pPr>
            <w:r>
              <w:rPr>
                <w:rFonts w:ascii="Times New Roman"/>
                <w:b w:val="false"/>
                <w:i w:val="false"/>
                <w:color w:val="000000"/>
                <w:sz w:val="20"/>
              </w:rPr>
              <w:t>
Комиссия Алқасының 2018 жылғы 3 сәуірдегі № 48 шешімімен бекітілген медициналық бұйымның тіркеу дерекнамасы құжаттары  түрлерінің сыныптауышына сәйкес медициналық бұйымға арналған тіркеу дерекнамасы құжаты түрінің коды</w:t>
            </w:r>
          </w:p>
          <w:bookmarkEnd w:id="203"/>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 мәні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04"/>
          <w:p>
            <w:pPr>
              <w:spacing w:after="20"/>
              <w:ind w:left="20"/>
              <w:jc w:val="both"/>
            </w:pPr>
            <w:r>
              <w:rPr>
                <w:rFonts w:ascii="Times New Roman"/>
                <w:b w:val="false"/>
                <w:i w:val="false"/>
                <w:color w:val="000000"/>
                <w:sz w:val="20"/>
              </w:rPr>
              <w:t xml:space="preserve">
8.5. Медициналық бұйымның тіркеу дерекнамасындағы құжат түрінің атауы </w:t>
            </w:r>
          </w:p>
          <w:bookmarkEnd w:id="204"/>
          <w:p>
            <w:pPr>
              <w:spacing w:after="20"/>
              <w:ind w:left="20"/>
              <w:jc w:val="both"/>
            </w:pPr>
            <w:r>
              <w:rPr>
                <w:rFonts w:ascii="Times New Roman"/>
                <w:b w:val="false"/>
                <w:i w:val="false"/>
                <w:color w:val="000000"/>
                <w:sz w:val="20"/>
              </w:rPr>
              <w:t>
(hcsdo:‌Medical‌Product‌Registration‌Doc‌Name)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05"/>
          <w:p>
            <w:pPr>
              <w:spacing w:after="20"/>
              <w:ind w:left="20"/>
              <w:jc w:val="both"/>
            </w:pPr>
            <w:r>
              <w:rPr>
                <w:rFonts w:ascii="Times New Roman"/>
                <w:b w:val="false"/>
                <w:i w:val="false"/>
                <w:color w:val="000000"/>
                <w:sz w:val="20"/>
              </w:rPr>
              <w:t>
егер "8.4. Медициналық бұйымның тіркеу дерекнамасындағы құжат түрінің коды" деректемесі толтырылмаған болса, медициналық бұйымның тіркеу дерекнамасындағы құжат түрінің атауы  ұзындығы 500 символдан аспайтын қалыпқа келтірілген жол түрінде көрсетіледі</w:t>
            </w:r>
          </w:p>
          <w:bookmarkEnd w:id="205"/>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06"/>
          <w:p>
            <w:pPr>
              <w:spacing w:after="20"/>
              <w:ind w:left="20"/>
              <w:jc w:val="both"/>
            </w:pPr>
            <w:r>
              <w:rPr>
                <w:rFonts w:ascii="Times New Roman"/>
                <w:b w:val="false"/>
                <w:i w:val="false"/>
                <w:color w:val="000000"/>
                <w:sz w:val="20"/>
              </w:rPr>
              <w:t xml:space="preserve">
8.6. Медициналық бұйымның тіркеу дерекнамасын қарау кезінде ресімделген құжат түрінің коды </w:t>
            </w:r>
          </w:p>
          <w:bookmarkEnd w:id="206"/>
          <w:p>
            <w:pPr>
              <w:spacing w:after="20"/>
              <w:ind w:left="20"/>
              <w:jc w:val="both"/>
            </w:pPr>
            <w:r>
              <w:rPr>
                <w:rFonts w:ascii="Times New Roman"/>
                <w:b w:val="false"/>
                <w:i w:val="false"/>
                <w:color w:val="000000"/>
                <w:sz w:val="20"/>
              </w:rPr>
              <w:t>
(hcsdo:‌Medical‌Product‌Registration‌File‌Code)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07"/>
          <w:p>
            <w:pPr>
              <w:spacing w:after="20"/>
              <w:ind w:left="20"/>
              <w:jc w:val="both"/>
            </w:pPr>
            <w:r>
              <w:rPr>
                <w:rFonts w:ascii="Times New Roman"/>
                <w:b w:val="false"/>
                <w:i w:val="false"/>
                <w:color w:val="000000"/>
                <w:sz w:val="20"/>
              </w:rPr>
              <w:t xml:space="preserve">
Комиссия Алқасының 2018 жылғы 21 тамыздағы № 135 шешімімен бекітілген тіркеу дерекнамасын қарау кезінде ресімделетін құжат түрлерінің сыныптауышына  сәйкес медициналық бұйымға арналған тіркеу дерекнамасы құжатының түрі </w:t>
            </w:r>
          </w:p>
          <w:bookmarkEnd w:id="207"/>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 мәні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08"/>
          <w:p>
            <w:pPr>
              <w:spacing w:after="20"/>
              <w:ind w:left="20"/>
              <w:jc w:val="both"/>
            </w:pPr>
            <w:r>
              <w:rPr>
                <w:rFonts w:ascii="Times New Roman"/>
                <w:b w:val="false"/>
                <w:i w:val="false"/>
                <w:color w:val="000000"/>
                <w:sz w:val="20"/>
              </w:rPr>
              <w:t xml:space="preserve">
8.7. Медициналық бұйымның тіркеу дерекнамасын қарау кезінде ресімделген құжат түрінің атауы </w:t>
            </w:r>
          </w:p>
          <w:bookmarkEnd w:id="208"/>
          <w:p>
            <w:pPr>
              <w:spacing w:after="20"/>
              <w:ind w:left="20"/>
              <w:jc w:val="both"/>
            </w:pPr>
            <w:r>
              <w:rPr>
                <w:rFonts w:ascii="Times New Roman"/>
                <w:b w:val="false"/>
                <w:i w:val="false"/>
                <w:color w:val="000000"/>
                <w:sz w:val="20"/>
              </w:rPr>
              <w:t xml:space="preserve">
(hcsdo:‌Medical‌Product‌Registration‌File‌Name)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09"/>
          <w:p>
            <w:pPr>
              <w:spacing w:after="20"/>
              <w:ind w:left="20"/>
              <w:jc w:val="both"/>
            </w:pPr>
            <w:r>
              <w:rPr>
                <w:rFonts w:ascii="Times New Roman"/>
                <w:b w:val="false"/>
                <w:i w:val="false"/>
                <w:color w:val="000000"/>
                <w:sz w:val="20"/>
              </w:rPr>
              <w:t>
егер "8.6. Медициналық бұйымға арналған тіркеу дерекнамасын қарау кезінде ресімделген құжат түрінің коды" деректемесі толтырылмаған болса, медициналық бұйымның тіркеу дерекнамасын қарау кезінде ресімделетін құжат түрінің атауы ұзындығы 500 символдан аспайтын қалыпқа келтірілген жол түрінде көрсетіледі</w:t>
            </w:r>
          </w:p>
          <w:bookmarkEnd w:id="209"/>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10"/>
          <w:p>
            <w:pPr>
              <w:spacing w:after="20"/>
              <w:ind w:left="20"/>
              <w:jc w:val="both"/>
            </w:pPr>
            <w:r>
              <w:rPr>
                <w:rFonts w:ascii="Times New Roman"/>
                <w:b w:val="false"/>
                <w:i w:val="false"/>
                <w:color w:val="000000"/>
                <w:sz w:val="20"/>
              </w:rPr>
              <w:t>
8.8. Құжаттың күні</w:t>
            </w:r>
          </w:p>
          <w:bookmarkEnd w:id="210"/>
          <w:p>
            <w:pPr>
              <w:spacing w:after="20"/>
              <w:ind w:left="20"/>
              <w:jc w:val="both"/>
            </w:pPr>
            <w:r>
              <w:rPr>
                <w:rFonts w:ascii="Times New Roman"/>
                <w:b w:val="false"/>
                <w:i w:val="false"/>
                <w:color w:val="000000"/>
                <w:sz w:val="20"/>
              </w:rPr>
              <w:t>
(csdo:‌Doc‌Creation‌Date)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11"/>
          <w:p>
            <w:pPr>
              <w:spacing w:after="20"/>
              <w:ind w:left="20"/>
              <w:jc w:val="both"/>
            </w:pPr>
            <w:r>
              <w:rPr>
                <w:rFonts w:ascii="Times New Roman"/>
                <w:b w:val="false"/>
                <w:i w:val="false"/>
                <w:color w:val="000000"/>
                <w:sz w:val="20"/>
              </w:rPr>
              <w:t xml:space="preserve">
тіркеу дерекнамасы құжатын немесе тіркеу дерекнамасын қарау кезінде </w:t>
            </w:r>
          </w:p>
          <w:bookmarkEnd w:id="211"/>
          <w:p>
            <w:pPr>
              <w:spacing w:after="20"/>
              <w:ind w:left="20"/>
              <w:jc w:val="both"/>
            </w:pPr>
            <w:r>
              <w:rPr>
                <w:rFonts w:ascii="Times New Roman"/>
                <w:b w:val="false"/>
                <w:i w:val="false"/>
                <w:color w:val="000000"/>
                <w:sz w:val="20"/>
              </w:rPr>
              <w:t>
</w:t>
            </w:r>
            <w:r>
              <w:rPr>
                <w:rFonts w:ascii="Times New Roman"/>
                <w:b w:val="false"/>
                <w:i w:val="false"/>
                <w:color w:val="000000"/>
                <w:sz w:val="20"/>
              </w:rPr>
              <w:t>YYYY-MM-DD форматында рәсімделген құжатты беру күні</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Құжаттың қолданыс мерзімінің аяқталу күні (csdo:‌Doc‌Validity‌Date)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12"/>
          <w:p>
            <w:pPr>
              <w:spacing w:after="20"/>
              <w:ind w:left="20"/>
              <w:jc w:val="both"/>
            </w:pPr>
            <w:r>
              <w:rPr>
                <w:rFonts w:ascii="Times New Roman"/>
                <w:b w:val="false"/>
                <w:i w:val="false"/>
                <w:color w:val="000000"/>
                <w:sz w:val="20"/>
              </w:rPr>
              <w:t xml:space="preserve">
тіркеу дерекнамасы құжатының немесе тіркеу дерекнамасын қарау кезінде YYYY-MM-DD форматында ресімделген құжаттың қолданысы мерзімінің аяқталатын күні </w:t>
            </w:r>
          </w:p>
          <w:bookmarkEnd w:id="212"/>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13"/>
          <w:p>
            <w:pPr>
              <w:spacing w:after="20"/>
              <w:ind w:left="20"/>
              <w:jc w:val="both"/>
            </w:pPr>
            <w:r>
              <w:rPr>
                <w:rFonts w:ascii="Times New Roman"/>
                <w:b w:val="false"/>
                <w:i w:val="false"/>
                <w:color w:val="000000"/>
                <w:sz w:val="20"/>
              </w:rPr>
              <w:t xml:space="preserve">
8.10. Шаруашылық жүргізу субъектісінің атауы </w:t>
            </w:r>
          </w:p>
          <w:bookmarkEnd w:id="213"/>
          <w:p>
            <w:pPr>
              <w:spacing w:after="20"/>
              <w:ind w:left="20"/>
              <w:jc w:val="both"/>
            </w:pPr>
            <w:r>
              <w:rPr>
                <w:rFonts w:ascii="Times New Roman"/>
                <w:b w:val="false"/>
                <w:i w:val="false"/>
                <w:color w:val="000000"/>
                <w:sz w:val="20"/>
              </w:rPr>
              <w:t>
(csdo:‌Business‌Entity‌Name)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14"/>
          <w:p>
            <w:pPr>
              <w:spacing w:after="20"/>
              <w:ind w:left="20"/>
              <w:jc w:val="both"/>
            </w:pPr>
            <w:r>
              <w:rPr>
                <w:rFonts w:ascii="Times New Roman"/>
                <w:b w:val="false"/>
                <w:i w:val="false"/>
                <w:color w:val="000000"/>
                <w:sz w:val="20"/>
              </w:rPr>
              <w:t xml:space="preserve">
тіркеу дерекнамасы құжатын немесе тіркеу дерекнамасын қарау кезінде ресімделген құжатты берген ұйымның ұзындығы 300 символдан аспайтын қалыпқа келтірілген жол түріндегі атауы </w:t>
            </w:r>
          </w:p>
          <w:bookmarkEnd w:id="214"/>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 Тіркеу дерекнамасы құжатының немесе тіркеу дерекнамасын қарау кезінде ресімделген құжат элементінің сипаттамасы (hcsdo:‌MedicalAttribute‌EnumText)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15"/>
          <w:p>
            <w:pPr>
              <w:spacing w:after="20"/>
              <w:ind w:left="20"/>
              <w:jc w:val="both"/>
            </w:pPr>
            <w:r>
              <w:rPr>
                <w:rFonts w:ascii="Times New Roman"/>
                <w:b w:val="false"/>
                <w:i w:val="false"/>
                <w:color w:val="000000"/>
                <w:sz w:val="20"/>
              </w:rPr>
              <w:t xml:space="preserve">
тіркеу дерекнамасы құжатының немесе тіркеу дерекнамасын қарау кезінде ресімделген құжаттың ұзындығы 4000 символдан аспайтын қалыпқа келтірілген  жол түріндегі қосымша белгісінің сипаттамасы </w:t>
            </w:r>
          </w:p>
          <w:bookmarkEnd w:id="215"/>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құжат элементі түрінің атауы (атрибут MedicalAttribute‌Kind‌EnumCode)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16"/>
          <w:p>
            <w:pPr>
              <w:spacing w:after="20"/>
              <w:ind w:left="20"/>
              <w:jc w:val="both"/>
            </w:pPr>
            <w:r>
              <w:rPr>
                <w:rFonts w:ascii="Times New Roman"/>
                <w:b w:val="false"/>
                <w:i w:val="false"/>
                <w:color w:val="000000"/>
                <w:sz w:val="20"/>
              </w:rPr>
              <w:t>
ықтимал мәндердің тізбесіне сәйкес, тіркеу дерекнамасы құжатының немесе тіркеу дерекнамасын қарау кезінде ресімделген құжаттың қосымша белгісінің кодтық белгісі:</w:t>
            </w:r>
          </w:p>
          <w:bookmarkEnd w:id="216"/>
          <w:p>
            <w:pPr>
              <w:spacing w:after="20"/>
              <w:ind w:left="20"/>
              <w:jc w:val="both"/>
            </w:pPr>
            <w:r>
              <w:rPr>
                <w:rFonts w:ascii="Times New Roman"/>
                <w:b w:val="false"/>
                <w:i w:val="false"/>
                <w:color w:val="000000"/>
                <w:sz w:val="20"/>
              </w:rPr>
              <w:t>
</w:t>
            </w:r>
            <w:r>
              <w:rPr>
                <w:rFonts w:ascii="Times New Roman"/>
                <w:b w:val="false"/>
                <w:i w:val="false"/>
                <w:color w:val="000000"/>
                <w:sz w:val="20"/>
              </w:rPr>
              <w:t>01 – сауалға жауап беру мерзімі;</w:t>
            </w:r>
          </w:p>
          <w:p>
            <w:pPr>
              <w:spacing w:after="20"/>
              <w:ind w:left="20"/>
              <w:jc w:val="both"/>
            </w:pPr>
            <w:r>
              <w:rPr>
                <w:rFonts w:ascii="Times New Roman"/>
                <w:b w:val="false"/>
                <w:i w:val="false"/>
                <w:color w:val="000000"/>
                <w:sz w:val="20"/>
              </w:rPr>
              <w:t>
</w:t>
            </w:r>
            <w:r>
              <w:rPr>
                <w:rFonts w:ascii="Times New Roman"/>
                <w:b w:val="false"/>
                <w:i w:val="false"/>
                <w:color w:val="000000"/>
                <w:sz w:val="20"/>
              </w:rPr>
              <w:t>02 – құжат негіздемесінің нөмірі;</w:t>
            </w:r>
          </w:p>
          <w:p>
            <w:pPr>
              <w:spacing w:after="20"/>
              <w:ind w:left="20"/>
              <w:jc w:val="both"/>
            </w:pPr>
            <w:r>
              <w:rPr>
                <w:rFonts w:ascii="Times New Roman"/>
                <w:b w:val="false"/>
                <w:i w:val="false"/>
                <w:color w:val="000000"/>
                <w:sz w:val="20"/>
              </w:rPr>
              <w:t>
</w:t>
            </w:r>
            <w:r>
              <w:rPr>
                <w:rFonts w:ascii="Times New Roman"/>
                <w:b w:val="false"/>
                <w:i w:val="false"/>
                <w:color w:val="000000"/>
                <w:sz w:val="20"/>
              </w:rPr>
              <w:t>03 – сауал жіберілуге қатысты, тіркеу дерекнамасы құжатының түрі;</w:t>
            </w:r>
          </w:p>
          <w:p>
            <w:pPr>
              <w:spacing w:after="20"/>
              <w:ind w:left="20"/>
              <w:jc w:val="both"/>
            </w:pPr>
            <w:r>
              <w:rPr>
                <w:rFonts w:ascii="Times New Roman"/>
                <w:b w:val="false"/>
                <w:i w:val="false"/>
                <w:color w:val="000000"/>
                <w:sz w:val="20"/>
              </w:rPr>
              <w:t>
</w:t>
            </w:r>
            <w:r>
              <w:rPr>
                <w:rFonts w:ascii="Times New Roman"/>
                <w:b w:val="false"/>
                <w:i w:val="false"/>
                <w:color w:val="000000"/>
                <w:sz w:val="20"/>
              </w:rPr>
              <w:t>04 – сауал жіберілуге қатысты, тіркеу дерекнамасын қарау кезінде ресімделген құжат түрі;</w:t>
            </w:r>
          </w:p>
          <w:p>
            <w:pPr>
              <w:spacing w:after="20"/>
              <w:ind w:left="20"/>
              <w:jc w:val="both"/>
            </w:pPr>
            <w:r>
              <w:rPr>
                <w:rFonts w:ascii="Times New Roman"/>
                <w:b w:val="false"/>
                <w:i w:val="false"/>
                <w:color w:val="000000"/>
                <w:sz w:val="20"/>
              </w:rPr>
              <w:t>
</w:t>
            </w:r>
            <w:r>
              <w:rPr>
                <w:rFonts w:ascii="Times New Roman"/>
                <w:b w:val="false"/>
                <w:i w:val="false"/>
                <w:color w:val="000000"/>
                <w:sz w:val="20"/>
              </w:rPr>
              <w:t>05 – дерекнама құрылымындағы файлға кіру жолы;</w:t>
            </w:r>
          </w:p>
          <w:p>
            <w:pPr>
              <w:spacing w:after="20"/>
              <w:ind w:left="20"/>
              <w:jc w:val="both"/>
            </w:pPr>
            <w:r>
              <w:rPr>
                <w:rFonts w:ascii="Times New Roman"/>
                <w:b w:val="false"/>
                <w:i w:val="false"/>
                <w:color w:val="000000"/>
                <w:sz w:val="20"/>
              </w:rPr>
              <w:t>
</w:t>
            </w:r>
            <w:r>
              <w:rPr>
                <w:rFonts w:ascii="Times New Roman"/>
                <w:b w:val="false"/>
                <w:i w:val="false"/>
                <w:color w:val="000000"/>
                <w:sz w:val="20"/>
              </w:rPr>
              <w:t>06 – ауыстырылатын файлдың аты;</w:t>
            </w:r>
          </w:p>
          <w:p>
            <w:pPr>
              <w:spacing w:after="20"/>
              <w:ind w:left="20"/>
              <w:jc w:val="both"/>
            </w:pPr>
            <w:r>
              <w:rPr>
                <w:rFonts w:ascii="Times New Roman"/>
                <w:b w:val="false"/>
                <w:i w:val="false"/>
                <w:color w:val="000000"/>
                <w:sz w:val="20"/>
              </w:rPr>
              <w:t xml:space="preserve">
99 – басқалары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17"/>
          <w:p>
            <w:pPr>
              <w:spacing w:after="20"/>
              <w:ind w:left="20"/>
              <w:jc w:val="both"/>
            </w:pPr>
            <w:r>
              <w:rPr>
                <w:rFonts w:ascii="Times New Roman"/>
                <w:b w:val="false"/>
                <w:i w:val="false"/>
                <w:color w:val="000000"/>
                <w:sz w:val="20"/>
              </w:rPr>
              <w:t xml:space="preserve">
б) құжат элементі түрінің атауы </w:t>
            </w:r>
          </w:p>
          <w:bookmarkEnd w:id="217"/>
          <w:p>
            <w:pPr>
              <w:spacing w:after="20"/>
              <w:ind w:left="20"/>
              <w:jc w:val="both"/>
            </w:pPr>
            <w:r>
              <w:rPr>
                <w:rFonts w:ascii="Times New Roman"/>
                <w:b w:val="false"/>
                <w:i w:val="false"/>
                <w:color w:val="000000"/>
                <w:sz w:val="20"/>
              </w:rPr>
              <w:t>
(атрибут Attribute‌Kind‌Name)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18"/>
          <w:p>
            <w:pPr>
              <w:spacing w:after="20"/>
              <w:ind w:left="20"/>
              <w:jc w:val="both"/>
            </w:pPr>
            <w:r>
              <w:rPr>
                <w:rFonts w:ascii="Times New Roman"/>
                <w:b w:val="false"/>
                <w:i w:val="false"/>
                <w:color w:val="000000"/>
                <w:sz w:val="20"/>
              </w:rPr>
              <w:t xml:space="preserve">
егер "а) құжат элементі түрінің коды" деректемесі толтырылмаған болса, тіркеу дерекнамасы құжаты немесе тіркеу дерекнамасын қарау кезінде ресімделген құжаттың қосымша белгісі түріндегі атауы ұзындығы 500 символдан аспайтын қалыпқа келтірілген жол түрінде көрсетіледі </w:t>
            </w:r>
          </w:p>
          <w:bookmarkEnd w:id="218"/>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19"/>
          <w:p>
            <w:pPr>
              <w:spacing w:after="20"/>
              <w:ind w:left="20"/>
              <w:jc w:val="both"/>
            </w:pPr>
            <w:r>
              <w:rPr>
                <w:rFonts w:ascii="Times New Roman"/>
                <w:b w:val="false"/>
                <w:i w:val="false"/>
                <w:color w:val="000000"/>
                <w:sz w:val="20"/>
              </w:rPr>
              <w:t xml:space="preserve">
8.12. Бинарлық форматтағы құжат </w:t>
            </w:r>
          </w:p>
          <w:bookmarkEnd w:id="219"/>
          <w:p>
            <w:pPr>
              <w:spacing w:after="20"/>
              <w:ind w:left="20"/>
              <w:jc w:val="both"/>
            </w:pPr>
            <w:r>
              <w:rPr>
                <w:rFonts w:ascii="Times New Roman"/>
                <w:b w:val="false"/>
                <w:i w:val="false"/>
                <w:color w:val="000000"/>
                <w:sz w:val="20"/>
              </w:rPr>
              <w:t>
(hcsdo:‌DocCopyBinary‌Text)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20"/>
          <w:p>
            <w:pPr>
              <w:spacing w:after="20"/>
              <w:ind w:left="20"/>
              <w:jc w:val="both"/>
            </w:pPr>
            <w:r>
              <w:rPr>
                <w:rFonts w:ascii="Times New Roman"/>
                <w:b w:val="false"/>
                <w:i w:val="false"/>
                <w:color w:val="000000"/>
                <w:sz w:val="20"/>
              </w:rPr>
              <w:t>
pdf форматындағы (сканерленген көшірмесі) файл түрінде, тіркеу дерекнамасы құжаты немесе тіркеу дерекнамасын қарау кезінде ресімделген құжат көрсетіледі, ол үшін қосарлы октеттер (байттар) реттілігі түрінде, электрондық түрге қойылатын талаптар айқындалмаған. Егер "8.11. XML форматындағы құжат" деректемесі толтырылмаған болса, міндетті түрде толтырылады.</w:t>
            </w:r>
          </w:p>
          <w:bookmarkEnd w:id="220"/>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21"/>
          <w:p>
            <w:pPr>
              <w:spacing w:after="20"/>
              <w:ind w:left="20"/>
              <w:jc w:val="both"/>
            </w:pPr>
            <w:r>
              <w:rPr>
                <w:rFonts w:ascii="Times New Roman"/>
                <w:b w:val="false"/>
                <w:i w:val="false"/>
                <w:color w:val="000000"/>
                <w:sz w:val="20"/>
              </w:rPr>
              <w:t xml:space="preserve">
а) деректер форматының коды </w:t>
            </w:r>
          </w:p>
          <w:bookmarkEnd w:id="221"/>
          <w:p>
            <w:pPr>
              <w:spacing w:after="20"/>
              <w:ind w:left="20"/>
              <w:jc w:val="both"/>
            </w:pPr>
            <w:r>
              <w:rPr>
                <w:rFonts w:ascii="Times New Roman"/>
                <w:b w:val="false"/>
                <w:i w:val="false"/>
                <w:color w:val="000000"/>
                <w:sz w:val="20"/>
              </w:rPr>
              <w:t>
(атрибут media‌Type‌Code)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22"/>
          <w:p>
            <w:pPr>
              <w:spacing w:after="20"/>
              <w:ind w:left="20"/>
              <w:jc w:val="both"/>
            </w:pPr>
            <w:r>
              <w:rPr>
                <w:rFonts w:ascii="Times New Roman"/>
                <w:b w:val="false"/>
                <w:i w:val="false"/>
                <w:color w:val="000000"/>
                <w:sz w:val="20"/>
              </w:rPr>
              <w:t xml:space="preserve">
"pdf" деректер форматы түріндегі кодтық белгі көрсетіледі </w:t>
            </w:r>
          </w:p>
          <w:bookmarkEnd w:id="222"/>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23"/>
          <w:p>
            <w:pPr>
              <w:spacing w:after="20"/>
              <w:ind w:left="20"/>
              <w:jc w:val="both"/>
            </w:pPr>
            <w:r>
              <w:rPr>
                <w:rFonts w:ascii="Times New Roman"/>
                <w:b w:val="false"/>
                <w:i w:val="false"/>
                <w:color w:val="000000"/>
                <w:sz w:val="20"/>
              </w:rPr>
              <w:t>
8.13. XML-құжат</w:t>
            </w:r>
          </w:p>
          <w:bookmarkEnd w:id="223"/>
          <w:p>
            <w:pPr>
              <w:spacing w:after="20"/>
              <w:ind w:left="20"/>
              <w:jc w:val="both"/>
            </w:pPr>
            <w:r>
              <w:rPr>
                <w:rFonts w:ascii="Times New Roman"/>
                <w:b w:val="false"/>
                <w:i w:val="false"/>
                <w:color w:val="000000"/>
                <w:sz w:val="20"/>
              </w:rPr>
              <w:t>
(ccdo:‌Any‌Details)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24"/>
          <w:p>
            <w:pPr>
              <w:spacing w:after="20"/>
              <w:ind w:left="20"/>
              <w:jc w:val="both"/>
            </w:pPr>
            <w:r>
              <w:rPr>
                <w:rFonts w:ascii="Times New Roman"/>
                <w:b w:val="false"/>
                <w:i w:val="false"/>
                <w:color w:val="000000"/>
                <w:sz w:val="20"/>
              </w:rPr>
              <w:t>
XML форматындағы, тіркеу дерекнамасы құжаты немесе тіркеу дерекнамасын қарау кезінде ресімделген құжат көрсетіледі, ол үшін қосарлы октеттер (байттар) реттілігі түрінде, электрондық түрге қойылатын талаптар айқындалған. Егер "8.13. PDF-құжат" деректемесі толтырылмаған болса, міндетті түрде толтырылады</w:t>
            </w:r>
          </w:p>
          <w:bookmarkEnd w:id="224"/>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8.13.1. XML-құжат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құрылымның XML-құжаты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25"/>
          <w:p>
            <w:pPr>
              <w:spacing w:after="20"/>
              <w:ind w:left="20"/>
              <w:jc w:val="both"/>
            </w:pPr>
            <w:r>
              <w:rPr>
                <w:rFonts w:ascii="Times New Roman"/>
                <w:b w:val="false"/>
                <w:i w:val="false"/>
                <w:color w:val="000000"/>
                <w:sz w:val="20"/>
              </w:rPr>
              <w:t>
9. Ескерту</w:t>
            </w:r>
          </w:p>
          <w:bookmarkEnd w:id="225"/>
          <w:p>
            <w:pPr>
              <w:spacing w:after="20"/>
              <w:ind w:left="20"/>
              <w:jc w:val="both"/>
            </w:pPr>
            <w:r>
              <w:rPr>
                <w:rFonts w:ascii="Times New Roman"/>
                <w:b w:val="false"/>
                <w:i w:val="false"/>
                <w:color w:val="000000"/>
                <w:sz w:val="20"/>
              </w:rPr>
              <w:t>
(csdo:‌Note‌Text)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4000 символдан аспайтын қалыпқа келтірілген жол түріндегі қосымша түсіндірме мәтін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11-кесте</w:t>
            </w:r>
          </w:p>
        </w:tc>
      </w:tr>
    </w:tbl>
    <w:bookmarkStart w:name="z289" w:id="226"/>
    <w:p>
      <w:pPr>
        <w:spacing w:after="0"/>
        <w:ind w:left="0"/>
        <w:jc w:val="left"/>
      </w:pPr>
      <w:r>
        <w:rPr>
          <w:rFonts w:ascii="Times New Roman"/>
          <w:b/>
          <w:i w:val="false"/>
          <w:color w:val="000000"/>
        </w:rPr>
        <w:t xml:space="preserve"> "Медициналық бұйымның тіркеу дерекнамасы құжаттары немесе медициналық бұйымның тіркеу дерекнамасын қарау кезінде ресімделген құжаттар туралы мәлімет" (R.020) құжатының электрондық түрдегі құрылымына сәйкес XML-құжатты қалыптастыруға қойылатын талаптар</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27"/>
          <w:p>
            <w:pPr>
              <w:spacing w:after="20"/>
              <w:ind w:left="20"/>
              <w:jc w:val="both"/>
            </w:pPr>
            <w:r>
              <w:rPr>
                <w:rFonts w:ascii="Times New Roman"/>
                <w:b w:val="false"/>
                <w:i w:val="false"/>
                <w:color w:val="000000"/>
                <w:sz w:val="20"/>
              </w:rPr>
              <w:t>
</w:t>
            </w:r>
            <w:r>
              <w:rPr>
                <w:rFonts w:ascii="Times New Roman"/>
                <w:b/>
                <w:i w:val="false"/>
                <w:color w:val="000000"/>
                <w:sz w:val="20"/>
              </w:rPr>
              <w:t>р/с</w:t>
            </w:r>
          </w:p>
          <w:bookmarkEnd w:id="227"/>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28"/>
          <w:p>
            <w:pPr>
              <w:spacing w:after="20"/>
              <w:ind w:left="20"/>
              <w:jc w:val="both"/>
            </w:pPr>
            <w:r>
              <w:rPr>
                <w:rFonts w:ascii="Times New Roman"/>
                <w:b w:val="false"/>
                <w:i w:val="false"/>
                <w:color w:val="000000"/>
                <w:sz w:val="20"/>
              </w:rPr>
              <w:t xml:space="preserve">
Электрондық құжаттар мен мәліметтер құрылымдарының тізілімінде </w:t>
            </w:r>
          </w:p>
          <w:bookmarkEnd w:id="228"/>
          <w:p>
            <w:pPr>
              <w:spacing w:after="20"/>
              <w:ind w:left="20"/>
              <w:jc w:val="both"/>
            </w:pPr>
            <w:r>
              <w:rPr>
                <w:rFonts w:ascii="Times New Roman"/>
                <w:b w:val="false"/>
                <w:i w:val="false"/>
                <w:color w:val="000000"/>
                <w:sz w:val="20"/>
              </w:rPr>
              <w:t xml:space="preserve">
XML-құжаттың электрондық құжаттар (мәліметтер) құрылымын қалыптастыру үшін пайдаланылатын код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(мәліметтер) құрылымының пайдаланылатын нұсқасы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XML-құжатының негізгі элементі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MedicalProductRegistrationDocumentDetails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XML-құжатының аттар кеңістігінің сәйкестендіргіші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 MedicalProductRegistrationDocumentDetails:v1.0.0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XML-схемасындағы файлдың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EEC_R_MedicalProductRegistrationDocumentDetails _v1.0.0.xsd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Импортталатын аттар кеңістігі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аттардың импортталатын кеңістігінің тізбесі 12-кестеде келтірілген. Импортталатын аттар кеңістігінде "X.X.X" символы Еуразиялық экономикалық комиссия алқасының 2017 жылғы 30 маусымдағы № 78 шешімінің 2-тармағына сәйкес электронды құжат (мәлімет) құрылымының схемасын әзірлеу кезінде пайдаланылған, базистік деректер моделі және нысаналық саланың деректер моделі нұсқасының нөмірлеріне сай келеді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12-кесте</w:t>
            </w:r>
          </w:p>
        </w:tc>
      </w:tr>
    </w:tbl>
    <w:bookmarkStart w:name="z293" w:id="229"/>
    <w:p>
      <w:pPr>
        <w:spacing w:after="0"/>
        <w:ind w:left="0"/>
        <w:jc w:val="left"/>
      </w:pPr>
      <w:r>
        <w:rPr>
          <w:rFonts w:ascii="Times New Roman"/>
          <w:b/>
          <w:i w:val="false"/>
          <w:color w:val="000000"/>
        </w:rPr>
        <w:t xml:space="preserve"> Импортталатын аттар кеңістігі</w:t>
      </w:r>
    </w:p>
    <w:bookmarkEnd w:id="2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30"/>
          <w:p>
            <w:pPr>
              <w:spacing w:after="20"/>
              <w:ind w:left="20"/>
              <w:jc w:val="both"/>
            </w:pPr>
            <w:r>
              <w:rPr>
                <w:rFonts w:ascii="Times New Roman"/>
                <w:b w:val="false"/>
                <w:i w:val="false"/>
                <w:color w:val="000000"/>
                <w:sz w:val="20"/>
              </w:rPr>
              <w:t>
</w:t>
            </w:r>
            <w:r>
              <w:rPr>
                <w:rFonts w:ascii="Times New Roman"/>
                <w:b/>
                <w:i w:val="false"/>
                <w:color w:val="000000"/>
                <w:sz w:val="20"/>
              </w:rPr>
              <w:t>р/с</w:t>
            </w:r>
          </w:p>
          <w:bookmarkEnd w:id="230"/>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Аттар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Префикс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urn:EEC:M:HC:ComplexDataObjects:vX.X.X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hccdo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urn:EEC:M:HC:SimpleDataObjects:vX.X.X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hcsdo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