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a8b9" w14:textId="863a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Еуразиялық экономикалық одақтың "Табиғи минералды суды қоса алғанда, қаптамадағы ауыз судың қауіпсіздігі туралы" техникалық регламентінің (ЕАЭО ТР 044/2017) талаптарын қолдану және орындау және техникалық реттеу объектілерінің осы техникалық регламенттің талаптарына сәйкестігін бағалауды жүзеге асыру үшін қажетті зерттеулердің (сынақтардың) және өлшеулердің қағидалары мен әдістерін, оның ішінде үлгілерді іріктеу қағидаларын қамтитын мемлекетаралық стандарттарды әзірлеу (өзгерістер енгізу, қайта қарау) жөніндегі бағдарламаға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2023 жылғы 7 наурыздағы № 23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туралы 2014 жылғы 29 мамырдағы шарттың 51-бабы </w:t>
      </w:r>
      <w:r>
        <w:rPr>
          <w:rFonts w:ascii="Times New Roman"/>
          <w:b w:val="false"/>
          <w:i w:val="false"/>
          <w:color w:val="000000"/>
          <w:sz w:val="28"/>
        </w:rPr>
        <w:t>1-тармағының</w:t>
      </w:r>
      <w:r>
        <w:rPr>
          <w:rFonts w:ascii="Times New Roman"/>
          <w:b w:val="false"/>
          <w:i w:val="false"/>
          <w:color w:val="000000"/>
          <w:sz w:val="28"/>
        </w:rPr>
        <w:t xml:space="preserve"> 11 және 12-тармақшаларына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w:t>
      </w:r>
      <w:r>
        <w:rPr>
          <w:rFonts w:ascii="Times New Roman"/>
          <w:b/>
          <w:i w:val="false"/>
          <w:color w:val="000000"/>
          <w:sz w:val="28"/>
        </w:rPr>
        <w:t xml:space="preserve"> шешті:</w:t>
      </w:r>
    </w:p>
    <w:bookmarkEnd w:id="0"/>
    <w:bookmarkStart w:name="z2"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2019 жылғы 15 қаңтардағы № 4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Еуразиялық экономикалық одақтың "Табиғи минералды суды қоса алғанда, қаптамадағы ауыз судың қауіпсіздігі туралы" техникалық регламентінің (ЕАЭО ТР 044/2017) талаптарын қолдану және орындау және техникалық реттеу объектілерінің осы техникалық регламенттің талаптарына сәйкестігін бағалауды жүзеге асыру үшін қажетті зерттеулердің (сынақтардың) және өлшеулердің қағидалары мен әдістерін, оның ішінде үлгілерді іріктеу қағидаларын қамтитын мемлекетаралық стандарттарды әзірлеу (өзгерістер енгізу, қайта қарау) жөніндегі бағдарламаға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7 наурыздағы</w:t>
            </w:r>
            <w:r>
              <w:br/>
            </w:r>
            <w:r>
              <w:rPr>
                <w:rFonts w:ascii="Times New Roman"/>
                <w:b w:val="false"/>
                <w:i w:val="false"/>
                <w:color w:val="000000"/>
                <w:sz w:val="20"/>
              </w:rPr>
              <w:t>№ 23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Еуразиялық экономикалық одақтың "Табиғи минералды суды қоса алғанда, қаптамадағы ауыз судың қауіпсіздігі туралы" техникалық регламентінің (ЕАЭО ТР 044/2017) талаптарын қолдану және орындау және техникалық реттеу объектілерінің осы техникалық регламенттің талаптарына сәйкестігін бағалауды жүзеге асыру үшін қажетті зерттеулердің (сынақтардың) және өлшеулердің қағидалары мен әдістерін, оның ішінде үлгілерді іріктеу қағидаларын қамтитын мемлекетаралық стандарттарды әзірлеу (өзгерістер енгізу, қайта қарау) жөніндегі бағдарламаға енгізілетін</w:t>
      </w:r>
      <w:r>
        <w:br/>
      </w:r>
      <w:r>
        <w:rPr>
          <w:rFonts w:ascii="Times New Roman"/>
          <w:b/>
          <w:i w:val="false"/>
          <w:color w:val="000000"/>
        </w:rPr>
        <w:t>ӨЗГЕРІСТЕР</w:t>
      </w:r>
    </w:p>
    <w:bookmarkEnd w:id="3"/>
    <w:bookmarkStart w:name="z6" w:id="4"/>
    <w:p>
      <w:pPr>
        <w:spacing w:after="0"/>
        <w:ind w:left="0"/>
        <w:jc w:val="both"/>
      </w:pPr>
      <w:r>
        <w:rPr>
          <w:rFonts w:ascii="Times New Roman"/>
          <w:b w:val="false"/>
          <w:i w:val="false"/>
          <w:color w:val="000000"/>
          <w:sz w:val="28"/>
        </w:rPr>
        <w:t>
      1.  1 – 5, 7 – 10, 12 – 16, 18, 21 – 24, 26, 30, 35, 39, 41, 42, 47, 49, 53 – 55, 57, 58, 60, 62, 66 және 68 позициялар алынып тасталсын.</w:t>
      </w:r>
    </w:p>
    <w:bookmarkEnd w:id="4"/>
    <w:bookmarkStart w:name="z7" w:id="5"/>
    <w:p>
      <w:pPr>
        <w:spacing w:after="0"/>
        <w:ind w:left="0"/>
        <w:jc w:val="both"/>
      </w:pPr>
      <w:r>
        <w:rPr>
          <w:rFonts w:ascii="Times New Roman"/>
          <w:b w:val="false"/>
          <w:i w:val="false"/>
          <w:color w:val="000000"/>
          <w:sz w:val="28"/>
        </w:rPr>
        <w:t>
      2.  6, 25, 27, 31, 45, 46, 48, 50, 56, 64 және 65 позицияларда:</w:t>
      </w:r>
    </w:p>
    <w:bookmarkEnd w:id="5"/>
    <w:p>
      <w:pPr>
        <w:spacing w:after="0"/>
        <w:ind w:left="0"/>
        <w:jc w:val="both"/>
      </w:pPr>
      <w:r>
        <w:rPr>
          <w:rFonts w:ascii="Times New Roman"/>
          <w:b w:val="false"/>
          <w:i w:val="false"/>
          <w:color w:val="000000"/>
          <w:sz w:val="28"/>
        </w:rPr>
        <w:t>
      а)  5-графадағы "2018" деген цифрлар "2022" деген цифрлармен ауыстырылсын;</w:t>
      </w:r>
    </w:p>
    <w:p>
      <w:pPr>
        <w:spacing w:after="0"/>
        <w:ind w:left="0"/>
        <w:jc w:val="both"/>
      </w:pPr>
      <w:r>
        <w:rPr>
          <w:rFonts w:ascii="Times New Roman"/>
          <w:b w:val="false"/>
          <w:i w:val="false"/>
          <w:color w:val="000000"/>
          <w:sz w:val="28"/>
        </w:rPr>
        <w:t>
      б)  6-графадағы "2020" деген цифрлар "2024" деген цифрлармен ауыстырылсын.</w:t>
      </w:r>
    </w:p>
    <w:bookmarkStart w:name="z8" w:id="6"/>
    <w:p>
      <w:pPr>
        <w:spacing w:after="0"/>
        <w:ind w:left="0"/>
        <w:jc w:val="both"/>
      </w:pPr>
      <w:r>
        <w:rPr>
          <w:rFonts w:ascii="Times New Roman"/>
          <w:b w:val="false"/>
          <w:i w:val="false"/>
          <w:color w:val="000000"/>
          <w:sz w:val="28"/>
        </w:rPr>
        <w:t xml:space="preserve">
      3.  11, 17, 19, 20, 43, 59, 61, 63 және 67 позицияларда: </w:t>
      </w:r>
    </w:p>
    <w:bookmarkEnd w:id="6"/>
    <w:p>
      <w:pPr>
        <w:spacing w:after="0"/>
        <w:ind w:left="0"/>
        <w:jc w:val="both"/>
      </w:pPr>
      <w:r>
        <w:rPr>
          <w:rFonts w:ascii="Times New Roman"/>
          <w:b w:val="false"/>
          <w:i w:val="false"/>
          <w:color w:val="000000"/>
          <w:sz w:val="28"/>
        </w:rPr>
        <w:t>
      а)  5-графадағы "2018" деген цифрлар "2023" деген цифрлармен ауыстырылсын;</w:t>
      </w:r>
    </w:p>
    <w:p>
      <w:pPr>
        <w:spacing w:after="0"/>
        <w:ind w:left="0"/>
        <w:jc w:val="both"/>
      </w:pPr>
      <w:r>
        <w:rPr>
          <w:rFonts w:ascii="Times New Roman"/>
          <w:b w:val="false"/>
          <w:i w:val="false"/>
          <w:color w:val="000000"/>
          <w:sz w:val="28"/>
        </w:rPr>
        <w:t>
      б)  6-графадағы "2020" деген цифрлар "2024" деген цифрлармен ауыстырылсын.</w:t>
      </w:r>
    </w:p>
    <w:bookmarkStart w:name="z9" w:id="7"/>
    <w:p>
      <w:pPr>
        <w:spacing w:after="0"/>
        <w:ind w:left="0"/>
        <w:jc w:val="both"/>
      </w:pPr>
      <w:r>
        <w:rPr>
          <w:rFonts w:ascii="Times New Roman"/>
          <w:b w:val="false"/>
          <w:i w:val="false"/>
          <w:color w:val="000000"/>
          <w:sz w:val="28"/>
        </w:rPr>
        <w:t>
      4.  28, 33, 38 және 40 позицияларда:</w:t>
      </w:r>
    </w:p>
    <w:bookmarkEnd w:id="7"/>
    <w:p>
      <w:pPr>
        <w:spacing w:after="0"/>
        <w:ind w:left="0"/>
        <w:jc w:val="both"/>
      </w:pPr>
      <w:r>
        <w:rPr>
          <w:rFonts w:ascii="Times New Roman"/>
          <w:b w:val="false"/>
          <w:i w:val="false"/>
          <w:color w:val="000000"/>
          <w:sz w:val="28"/>
        </w:rPr>
        <w:t>
      а)  5-графадағы "2018" деген цифрлар "2024" деген цифрлармен ауыстырылсын;</w:t>
      </w:r>
    </w:p>
    <w:p>
      <w:pPr>
        <w:spacing w:after="0"/>
        <w:ind w:left="0"/>
        <w:jc w:val="both"/>
      </w:pPr>
      <w:r>
        <w:rPr>
          <w:rFonts w:ascii="Times New Roman"/>
          <w:b w:val="false"/>
          <w:i w:val="false"/>
          <w:color w:val="000000"/>
          <w:sz w:val="28"/>
        </w:rPr>
        <w:t>
      б)  6-графадағы "2020" деген цифрлар "2025" деген цифрлармен ауыстырылсын.</w:t>
      </w:r>
    </w:p>
    <w:bookmarkStart w:name="z10" w:id="8"/>
    <w:p>
      <w:pPr>
        <w:spacing w:after="0"/>
        <w:ind w:left="0"/>
        <w:jc w:val="both"/>
      </w:pPr>
      <w:r>
        <w:rPr>
          <w:rFonts w:ascii="Times New Roman"/>
          <w:b w:val="false"/>
          <w:i w:val="false"/>
          <w:color w:val="000000"/>
          <w:sz w:val="28"/>
        </w:rPr>
        <w:t>
      5.  29, 32, 34, 51 және 52 позицияларда:</w:t>
      </w:r>
    </w:p>
    <w:bookmarkEnd w:id="8"/>
    <w:p>
      <w:pPr>
        <w:spacing w:after="0"/>
        <w:ind w:left="0"/>
        <w:jc w:val="both"/>
      </w:pPr>
      <w:r>
        <w:rPr>
          <w:rFonts w:ascii="Times New Roman"/>
          <w:b w:val="false"/>
          <w:i w:val="false"/>
          <w:color w:val="000000"/>
          <w:sz w:val="28"/>
        </w:rPr>
        <w:t>
      а)  5-графадағы "2018" деген цифрлар "2026" деген цифрлармен ауыстырылсын;</w:t>
      </w:r>
    </w:p>
    <w:p>
      <w:pPr>
        <w:spacing w:after="0"/>
        <w:ind w:left="0"/>
        <w:jc w:val="both"/>
      </w:pPr>
      <w:r>
        <w:rPr>
          <w:rFonts w:ascii="Times New Roman"/>
          <w:b w:val="false"/>
          <w:i w:val="false"/>
          <w:color w:val="000000"/>
          <w:sz w:val="28"/>
        </w:rPr>
        <w:t>
      б)  6-графадағы "2020" деген цифрлар "2027" деген цифрлармен ауыстырылсын.</w:t>
      </w:r>
    </w:p>
    <w:bookmarkStart w:name="z11" w:id="9"/>
    <w:p>
      <w:pPr>
        <w:spacing w:after="0"/>
        <w:ind w:left="0"/>
        <w:jc w:val="both"/>
      </w:pPr>
      <w:r>
        <w:rPr>
          <w:rFonts w:ascii="Times New Roman"/>
          <w:b w:val="false"/>
          <w:i w:val="false"/>
          <w:color w:val="000000"/>
          <w:sz w:val="28"/>
        </w:rPr>
        <w:t>
      6. 36, 37 және 44 позицияларда:</w:t>
      </w:r>
    </w:p>
    <w:bookmarkEnd w:id="9"/>
    <w:p>
      <w:pPr>
        <w:spacing w:after="0"/>
        <w:ind w:left="0"/>
        <w:jc w:val="both"/>
      </w:pPr>
      <w:r>
        <w:rPr>
          <w:rFonts w:ascii="Times New Roman"/>
          <w:b w:val="false"/>
          <w:i w:val="false"/>
          <w:color w:val="000000"/>
          <w:sz w:val="28"/>
        </w:rPr>
        <w:t>
      а)  5-графадағы "2018" деген цифрлар "2027" деген цифрлармен ауыстырылсын;</w:t>
      </w:r>
    </w:p>
    <w:p>
      <w:pPr>
        <w:spacing w:after="0"/>
        <w:ind w:left="0"/>
        <w:jc w:val="both"/>
      </w:pPr>
      <w:r>
        <w:rPr>
          <w:rFonts w:ascii="Times New Roman"/>
          <w:b w:val="false"/>
          <w:i w:val="false"/>
          <w:color w:val="000000"/>
          <w:sz w:val="28"/>
        </w:rPr>
        <w:t>
      б)  6-графадағы "2020" деген цифрлар "2028" деген цифрлармен ауыстырылсын.</w:t>
      </w:r>
    </w:p>
    <w:bookmarkStart w:name="z12" w:id="10"/>
    <w:p>
      <w:pPr>
        <w:spacing w:after="0"/>
        <w:ind w:left="0"/>
        <w:jc w:val="both"/>
      </w:pPr>
      <w:r>
        <w:rPr>
          <w:rFonts w:ascii="Times New Roman"/>
          <w:b w:val="false"/>
          <w:i w:val="false"/>
          <w:color w:val="000000"/>
          <w:sz w:val="28"/>
        </w:rPr>
        <w:t>
      7.  48 және 56-позициялардағы 7-графадағы "Беларусь Республикасы" деген сөздер "Қазақстан Республикасы" деген сөздермен ауыстырылсын.</w:t>
      </w:r>
    </w:p>
    <w:bookmarkEnd w:id="10"/>
    <w:bookmarkStart w:name="z13" w:id="11"/>
    <w:p>
      <w:pPr>
        <w:spacing w:after="0"/>
        <w:ind w:left="0"/>
        <w:jc w:val="both"/>
      </w:pPr>
      <w:r>
        <w:rPr>
          <w:rFonts w:ascii="Times New Roman"/>
          <w:b w:val="false"/>
          <w:i w:val="false"/>
          <w:color w:val="000000"/>
          <w:sz w:val="28"/>
        </w:rPr>
        <w:t>
      8.  67-позициядағы 3-графадағы "Ауыз су. Гельминттер жұмыртқаларын анықтау әдісі. МУК 4.2.2314-08 негізінде МЕМСТ әзірлеу" деген сөздер "Ауыз су. Суды санитарлық-паразитологиялық талдау әдістері. МУК 4.2.2314-08 негізінде МЕМСТ әзірлеу" деген сөздермен ауыстырылсын.</w:t>
      </w:r>
    </w:p>
    <w:bookmarkEnd w:id="11"/>
    <w:bookmarkStart w:name="z14" w:id="12"/>
    <w:p>
      <w:pPr>
        <w:spacing w:after="0"/>
        <w:ind w:left="0"/>
        <w:jc w:val="both"/>
      </w:pPr>
      <w:r>
        <w:rPr>
          <w:rFonts w:ascii="Times New Roman"/>
          <w:b w:val="false"/>
          <w:i w:val="false"/>
          <w:color w:val="000000"/>
          <w:sz w:val="28"/>
        </w:rPr>
        <w:t>
      9.  Мынадай мазмұндағы 69 – 100-позициялармен толықтырылсын: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Емдік, емдік-асханалық және табиғи асханалық минералды ауыз су. </w:t>
            </w:r>
            <w:r>
              <w:rPr>
                <w:rFonts w:ascii="Times New Roman"/>
                <w:b/>
                <w:i w:val="false"/>
                <w:color w:val="000000"/>
                <w:sz w:val="20"/>
              </w:rPr>
              <w:t>Кальций мен магний иондарын анықтау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ем</w:t>
            </w:r>
            <w:r>
              <w:rPr>
                <w:rFonts w:ascii="Times New Roman"/>
                <w:b/>
                <w:i w:val="false"/>
                <w:color w:val="000000"/>
                <w:sz w:val="20"/>
              </w:rPr>
              <w:t>СТ 23268.5-78 қайта қарау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бөлімнің 7-тармағы, III бөлімнің 10-тармағы, VI бөлімнің 26-тармағы, VII бөлімнің 38 және 48-тармақтары, № 3 қосымшаның 1-кестесі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Натрий иондарын анықтау әдістері.</w:t>
            </w:r>
          </w:p>
          <w:p>
            <w:pPr>
              <w:spacing w:after="20"/>
              <w:ind w:left="20"/>
              <w:jc w:val="both"/>
            </w:pPr>
            <w:r>
              <w:rPr>
                <w:rFonts w:ascii="Times New Roman"/>
                <w:b w:val="false"/>
                <w:i w:val="false"/>
                <w:color w:val="000000"/>
                <w:sz w:val="20"/>
              </w:rPr>
              <w:t>
МемСТ 23268.6-78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Калий иондарын анықтау әдістері.</w:t>
            </w:r>
          </w:p>
          <w:p>
            <w:pPr>
              <w:spacing w:after="20"/>
              <w:ind w:left="20"/>
              <w:jc w:val="both"/>
            </w:pPr>
            <w:r>
              <w:rPr>
                <w:rFonts w:ascii="Times New Roman"/>
                <w:b w:val="false"/>
                <w:i w:val="false"/>
                <w:color w:val="000000"/>
                <w:sz w:val="20"/>
              </w:rPr>
              <w:t>
МемСТ 23268.7-78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Гидрокарбонат иондарын анықтау әдістері.</w:t>
            </w:r>
          </w:p>
          <w:p>
            <w:pPr>
              <w:spacing w:after="20"/>
              <w:ind w:left="20"/>
              <w:jc w:val="both"/>
            </w:pPr>
            <w:r>
              <w:rPr>
                <w:rFonts w:ascii="Times New Roman"/>
                <w:b w:val="false"/>
                <w:i w:val="false"/>
                <w:color w:val="000000"/>
                <w:sz w:val="20"/>
              </w:rPr>
              <w:t>
МемСТ 23268.3-78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Сульфат иондарын анықтау әдістері.</w:t>
            </w:r>
          </w:p>
          <w:p>
            <w:pPr>
              <w:spacing w:after="20"/>
              <w:ind w:left="20"/>
              <w:jc w:val="both"/>
            </w:pPr>
            <w:r>
              <w:rPr>
                <w:rFonts w:ascii="Times New Roman"/>
                <w:b w:val="false"/>
                <w:i w:val="false"/>
                <w:color w:val="000000"/>
                <w:sz w:val="20"/>
              </w:rPr>
              <w:t>
МемСТ 23268.4-78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Хлорид иондарын анықтау әдістері.</w:t>
            </w:r>
          </w:p>
          <w:p>
            <w:pPr>
              <w:spacing w:after="20"/>
              <w:ind w:left="20"/>
              <w:jc w:val="both"/>
            </w:pPr>
            <w:r>
              <w:rPr>
                <w:rFonts w:ascii="Times New Roman"/>
                <w:b w:val="false"/>
                <w:i w:val="false"/>
                <w:color w:val="000000"/>
                <w:sz w:val="20"/>
              </w:rPr>
              <w:t>
МемСТ 23268.17-78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07.100.20</w:t>
            </w:r>
          </w:p>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Санитарлық-бактериологиялық талдау әдістері.</w:t>
            </w:r>
          </w:p>
          <w:p>
            <w:pPr>
              <w:spacing w:after="20"/>
              <w:ind w:left="20"/>
              <w:jc w:val="both"/>
            </w:pPr>
            <w:r>
              <w:rPr>
                <w:rFonts w:ascii="Times New Roman"/>
                <w:b w:val="false"/>
                <w:i w:val="false"/>
                <w:color w:val="000000"/>
                <w:sz w:val="20"/>
              </w:rPr>
              <w:t>
МемСТ 18963-73 қайта қарау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3 қосымшалар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Сынамаларды қабылдау ережелері мен іріктеу әдістері.</w:t>
            </w:r>
          </w:p>
          <w:p>
            <w:pPr>
              <w:spacing w:after="20"/>
              <w:ind w:left="20"/>
              <w:jc w:val="both"/>
            </w:pPr>
            <w:r>
              <w:rPr>
                <w:rFonts w:ascii="Times New Roman"/>
                <w:b w:val="false"/>
                <w:i w:val="false"/>
                <w:color w:val="000000"/>
                <w:sz w:val="20"/>
              </w:rPr>
              <w:t>
МемСТ 23268.0-91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Сынамаларды іріктеуге қойылатын жалпы талаптар.</w:t>
            </w:r>
          </w:p>
          <w:p>
            <w:pPr>
              <w:spacing w:after="20"/>
              <w:ind w:left="20"/>
              <w:jc w:val="both"/>
            </w:pPr>
            <w:r>
              <w:rPr>
                <w:rFonts w:ascii="Times New Roman"/>
                <w:b w:val="false"/>
                <w:i w:val="false"/>
                <w:color w:val="000000"/>
                <w:sz w:val="20"/>
              </w:rPr>
              <w:t>
МемСТ Р 59024-2020 негізінде МЕМСТ әзірлеу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Кейбір элементтерді анықтау үшін сынамаларды тұз және азот қышқылдарының қоспасымен минералдандыру.</w:t>
            </w:r>
          </w:p>
          <w:p>
            <w:pPr>
              <w:spacing w:after="20"/>
              <w:ind w:left="20"/>
              <w:jc w:val="both"/>
            </w:pPr>
            <w:r>
              <w:rPr>
                <w:rFonts w:ascii="Times New Roman"/>
                <w:b w:val="false"/>
                <w:i w:val="false"/>
                <w:color w:val="000000"/>
                <w:sz w:val="20"/>
              </w:rPr>
              <w:t>
МемСТ Р ИСО 15587-1-2014 негізінде МЕМСТ әзірлеу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Кейбір элементтерді анықтау үшін үлгілерді азот қышқылымен минералдандыру.</w:t>
            </w:r>
          </w:p>
          <w:p>
            <w:pPr>
              <w:spacing w:after="20"/>
              <w:ind w:left="20"/>
              <w:jc w:val="both"/>
            </w:pPr>
            <w:r>
              <w:rPr>
                <w:rFonts w:ascii="Times New Roman"/>
                <w:b w:val="false"/>
                <w:i w:val="false"/>
                <w:color w:val="000000"/>
                <w:sz w:val="20"/>
              </w:rPr>
              <w:t>
МемСТ Р ИСО 15587-2-2014 негізінде МЕМСТ әзірлеу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Фторид иондарын анықтау әдістері.</w:t>
            </w:r>
          </w:p>
          <w:p>
            <w:pPr>
              <w:spacing w:after="20"/>
              <w:ind w:left="20"/>
              <w:jc w:val="both"/>
            </w:pPr>
            <w:r>
              <w:rPr>
                <w:rFonts w:ascii="Times New Roman"/>
                <w:b w:val="false"/>
                <w:i w:val="false"/>
                <w:color w:val="000000"/>
                <w:sz w:val="20"/>
              </w:rPr>
              <w:t>
МемСТ 23268.18-78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Бромид иондарын анықтау әдістері.</w:t>
            </w:r>
          </w:p>
          <w:p>
            <w:pPr>
              <w:spacing w:after="20"/>
              <w:ind w:left="20"/>
              <w:jc w:val="both"/>
            </w:pPr>
            <w:r>
              <w:rPr>
                <w:rFonts w:ascii="Times New Roman"/>
                <w:b w:val="false"/>
                <w:i w:val="false"/>
                <w:color w:val="000000"/>
                <w:sz w:val="20"/>
              </w:rPr>
              <w:t>
МемСТ 23268.15-78 қайта қарау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Көміртектің қостотығын анықтау әдісі.</w:t>
            </w:r>
          </w:p>
          <w:p>
            <w:pPr>
              <w:spacing w:after="20"/>
              <w:ind w:left="20"/>
              <w:jc w:val="both"/>
            </w:pPr>
            <w:r>
              <w:rPr>
                <w:rFonts w:ascii="Times New Roman"/>
                <w:b w:val="false"/>
                <w:i w:val="false"/>
                <w:color w:val="000000"/>
                <w:sz w:val="20"/>
              </w:rPr>
              <w:t>
МемСТ 23268.2-91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Темір иондарын анықтау әдістері.</w:t>
            </w:r>
          </w:p>
          <w:p>
            <w:pPr>
              <w:spacing w:after="20"/>
              <w:ind w:left="20"/>
              <w:jc w:val="both"/>
            </w:pPr>
            <w:r>
              <w:rPr>
                <w:rFonts w:ascii="Times New Roman"/>
                <w:b w:val="false"/>
                <w:i w:val="false"/>
                <w:color w:val="000000"/>
                <w:sz w:val="20"/>
              </w:rPr>
              <w:t>
МемСТ 23268.11-78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 3 қосымшаның 1-кестесі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Күшәла иондарын анықтау әдістері.</w:t>
            </w:r>
          </w:p>
          <w:p>
            <w:pPr>
              <w:spacing w:after="20"/>
              <w:ind w:left="20"/>
              <w:jc w:val="both"/>
            </w:pPr>
            <w:r>
              <w:rPr>
                <w:rFonts w:ascii="Times New Roman"/>
                <w:b w:val="false"/>
                <w:i w:val="false"/>
                <w:color w:val="000000"/>
                <w:sz w:val="20"/>
              </w:rPr>
              <w:t>
МемСТ 23268.14-78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 2 қосымшаның 1-кестесі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Жалпы сынаптың құрамын жалынсыз атомдық абсорбциялық спектрометриямен анықтау әдістері.</w:t>
            </w:r>
          </w:p>
          <w:p>
            <w:pPr>
              <w:spacing w:after="20"/>
              <w:ind w:left="20"/>
              <w:jc w:val="both"/>
            </w:pPr>
            <w:r>
              <w:rPr>
                <w:rFonts w:ascii="Times New Roman"/>
                <w:b w:val="false"/>
                <w:i w:val="false"/>
                <w:color w:val="000000"/>
                <w:sz w:val="20"/>
              </w:rPr>
              <w:t>
МемСТ 31950-2012 жаңарту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қосымшаның 1-кестесі, № 3 қосымшаның 1-кестесі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Цианид құрамын анықтау әдісі. МЕМСТ 31863-2012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Нитрат иондарын анықтау әдістері.</w:t>
            </w:r>
          </w:p>
          <w:p>
            <w:pPr>
              <w:spacing w:after="20"/>
              <w:ind w:left="20"/>
              <w:jc w:val="both"/>
            </w:pPr>
            <w:r>
              <w:rPr>
                <w:rFonts w:ascii="Times New Roman"/>
                <w:b w:val="false"/>
                <w:i w:val="false"/>
                <w:color w:val="000000"/>
                <w:sz w:val="20"/>
              </w:rPr>
              <w:t>
МемСТ 23268.9-78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Нитрит иондарын анықтау әдістері.</w:t>
            </w:r>
          </w:p>
          <w:p>
            <w:pPr>
              <w:spacing w:after="20"/>
              <w:ind w:left="20"/>
              <w:jc w:val="both"/>
            </w:pPr>
            <w:r>
              <w:rPr>
                <w:rFonts w:ascii="Times New Roman"/>
                <w:b w:val="false"/>
                <w:i w:val="false"/>
                <w:color w:val="000000"/>
                <w:sz w:val="20"/>
              </w:rPr>
              <w:t>
МемСТ 23268.8-78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Селеннің массалық концентрациясын анықтау әдісі.</w:t>
            </w:r>
          </w:p>
          <w:p>
            <w:pPr>
              <w:spacing w:after="20"/>
              <w:ind w:left="20"/>
              <w:jc w:val="both"/>
            </w:pPr>
            <w:r>
              <w:rPr>
                <w:rFonts w:ascii="Times New Roman"/>
                <w:b w:val="false"/>
                <w:i w:val="false"/>
                <w:color w:val="000000"/>
                <w:sz w:val="20"/>
              </w:rPr>
              <w:t>
МемСТ 19413-89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қорғасын, мырыш, күмісті анықтау әдістері.</w:t>
            </w:r>
          </w:p>
          <w:p>
            <w:pPr>
              <w:spacing w:after="20"/>
              <w:ind w:left="20"/>
              <w:jc w:val="both"/>
            </w:pPr>
            <w:r>
              <w:rPr>
                <w:rFonts w:ascii="Times New Roman"/>
                <w:b w:val="false"/>
                <w:i w:val="false"/>
                <w:color w:val="000000"/>
                <w:sz w:val="20"/>
              </w:rPr>
              <w:t>
МемСТ 18293-72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қалдық белсенді хлорды анықтау әдістері.</w:t>
            </w:r>
          </w:p>
          <w:p>
            <w:pPr>
              <w:spacing w:after="20"/>
              <w:ind w:left="20"/>
              <w:jc w:val="both"/>
            </w:pPr>
            <w:r>
              <w:rPr>
                <w:rFonts w:ascii="Times New Roman"/>
                <w:b w:val="false"/>
                <w:i w:val="false"/>
                <w:color w:val="000000"/>
                <w:sz w:val="20"/>
              </w:rPr>
              <w:t>
МемСТ 18190-72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қосымшаның 1 кестесінің V бөлімінің 2 және 3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бенз(а)пиренді анықтау әдісі.</w:t>
            </w:r>
          </w:p>
          <w:p>
            <w:pPr>
              <w:spacing w:after="20"/>
              <w:ind w:left="20"/>
              <w:jc w:val="both"/>
            </w:pPr>
            <w:r>
              <w:rPr>
                <w:rFonts w:ascii="Times New Roman"/>
                <w:b w:val="false"/>
                <w:i w:val="false"/>
                <w:color w:val="000000"/>
                <w:sz w:val="20"/>
              </w:rPr>
              <w:t>
МемСТ 31860-2012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қосымшаның 1-кестесінің VI бөлімінің 4-позициясы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ауыз су, табиғи және сарқынды сулар сынамаларындағы хлороформның массалық концентрациясын өлшеу әдістемесі.</w:t>
            </w:r>
          </w:p>
          <w:p>
            <w:pPr>
              <w:spacing w:after="20"/>
              <w:ind w:left="20"/>
              <w:jc w:val="both"/>
            </w:pPr>
            <w:r>
              <w:rPr>
                <w:rFonts w:ascii="Times New Roman"/>
                <w:b w:val="false"/>
                <w:i w:val="false"/>
                <w:color w:val="000000"/>
                <w:sz w:val="20"/>
              </w:rPr>
              <w:t>
Аттестатталған әдістеме негізінде МемСТ әзірлеу (ФР. тізіліміндегі нөмірі 1.31.2021.40831)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қосымшаның 1-кестесінің VI бөлімінің 5, 6, 10, 22 және 23-позициялары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p>
            <w:pPr>
              <w:spacing w:after="20"/>
              <w:ind w:left="20"/>
              <w:jc w:val="both"/>
            </w:pPr>
            <w:r>
              <w:rPr>
                <w:rFonts w:ascii="Times New Roman"/>
                <w:b w:val="false"/>
                <w:i w:val="false"/>
                <w:color w:val="000000"/>
                <w:sz w:val="20"/>
              </w:rPr>
              <w:t>
13.060.60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беттік-белсенді заттарды анықтау әдістері.</w:t>
            </w:r>
          </w:p>
          <w:p>
            <w:pPr>
              <w:spacing w:after="20"/>
              <w:ind w:left="20"/>
              <w:jc w:val="both"/>
            </w:pPr>
            <w:r>
              <w:rPr>
                <w:rFonts w:ascii="Times New Roman"/>
                <w:b w:val="false"/>
                <w:i w:val="false"/>
                <w:color w:val="000000"/>
                <w:sz w:val="20"/>
              </w:rPr>
              <w:t>
МемСТ 31857-2012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қосымшаның 1-кестесінің VI бөлімінің 16-позициясы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Аммоний иондарын анықтау әдістері.</w:t>
            </w:r>
          </w:p>
          <w:p>
            <w:pPr>
              <w:spacing w:after="20"/>
              <w:ind w:left="20"/>
              <w:jc w:val="both"/>
            </w:pPr>
            <w:r>
              <w:rPr>
                <w:rFonts w:ascii="Times New Roman"/>
                <w:b w:val="false"/>
                <w:i w:val="false"/>
                <w:color w:val="000000"/>
                <w:sz w:val="20"/>
              </w:rPr>
              <w:t>
МемСТ 23268.10-78 қайта қарау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қосымшаның 1-кестесі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фосфор бар заттарды анықтау әдістері.</w:t>
            </w:r>
          </w:p>
          <w:p>
            <w:pPr>
              <w:spacing w:after="20"/>
              <w:ind w:left="20"/>
              <w:jc w:val="both"/>
            </w:pPr>
            <w:r>
              <w:rPr>
                <w:rFonts w:ascii="Times New Roman"/>
                <w:b w:val="false"/>
                <w:i w:val="false"/>
                <w:color w:val="000000"/>
                <w:sz w:val="20"/>
              </w:rPr>
              <w:t>
МемСТ 18309-2014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Бөтелкедегі судың органолептикалық көрсеткіштері мен көлемін анықтау әдістері.</w:t>
            </w:r>
          </w:p>
          <w:p>
            <w:pPr>
              <w:spacing w:after="20"/>
              <w:ind w:left="20"/>
              <w:jc w:val="both"/>
            </w:pPr>
            <w:r>
              <w:rPr>
                <w:rFonts w:ascii="Times New Roman"/>
                <w:b w:val="false"/>
                <w:i w:val="false"/>
                <w:color w:val="000000"/>
                <w:sz w:val="20"/>
              </w:rPr>
              <w:t>
МемСТ 23268.1-91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Күміс иондарын анықтау әдістері.</w:t>
            </w:r>
          </w:p>
          <w:p>
            <w:pPr>
              <w:spacing w:after="20"/>
              <w:ind w:left="20"/>
              <w:jc w:val="both"/>
            </w:pPr>
            <w:r>
              <w:rPr>
                <w:rFonts w:ascii="Times New Roman"/>
                <w:b w:val="false"/>
                <w:i w:val="false"/>
                <w:color w:val="000000"/>
                <w:sz w:val="20"/>
              </w:rPr>
              <w:t>
МемСТ 23268.13-78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емдік-асханалық және табиғи асханалық минералды ауыз су. ерманганатты тотығушылықты анықтау әдістері.</w:t>
            </w:r>
          </w:p>
          <w:p>
            <w:pPr>
              <w:spacing w:after="20"/>
              <w:ind w:left="20"/>
              <w:jc w:val="both"/>
            </w:pPr>
            <w:r>
              <w:rPr>
                <w:rFonts w:ascii="Times New Roman"/>
                <w:b w:val="false"/>
                <w:i w:val="false"/>
                <w:color w:val="000000"/>
                <w:sz w:val="20"/>
              </w:rPr>
              <w:t>
МемСТ 23268.12-78 қайта қарау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Сульфит түзуші клостридия спораларын анықтау.</w:t>
            </w:r>
          </w:p>
          <w:p>
            <w:pPr>
              <w:spacing w:after="20"/>
              <w:ind w:left="20"/>
              <w:jc w:val="both"/>
            </w:pPr>
            <w:r>
              <w:rPr>
                <w:rFonts w:ascii="Times New Roman"/>
                <w:b w:val="false"/>
                <w:i w:val="false"/>
                <w:color w:val="000000"/>
                <w:sz w:val="20"/>
              </w:rPr>
              <w:t>
МУК 4.2.1018-01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қосымшаның 2-кестесі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bl>
    <w:p>
      <w:pPr>
        <w:spacing w:after="0"/>
        <w:ind w:left="0"/>
        <w:jc w:val="both"/>
      </w:pPr>
      <w:r>
        <w:rPr>
          <w:rFonts w:ascii="Times New Roman"/>
          <w:b w:val="false"/>
          <w:i w:val="false"/>
          <w:color w:val="000000"/>
          <w:sz w:val="28"/>
        </w:rPr>
        <w:t>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