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cb9e9" w14:textId="7bcb9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Алқасының 2014 жылғы 16 қаңтардағы № 2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2023 жылғы 14 наурыздағы № 28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Еуразиялық экономикалық одақ шеңберінде техникалық реттеу туралы хаттаманың </w:t>
      </w:r>
      <w:r>
        <w:rPr>
          <w:rFonts w:ascii="Times New Roman"/>
          <w:b w:val="false"/>
          <w:i w:val="false"/>
          <w:color w:val="000000"/>
          <w:sz w:val="28"/>
        </w:rPr>
        <w:t>8-тармағына</w:t>
      </w:r>
      <w:r>
        <w:rPr>
          <w:rFonts w:ascii="Times New Roman"/>
          <w:b w:val="false"/>
          <w:i w:val="false"/>
          <w:color w:val="000000"/>
          <w:sz w:val="28"/>
        </w:rPr>
        <w:t xml:space="preserve"> (2014 жылғы 29 мамырдағы Еуразиялық экономикалық одақ туралы шартқа № 9 қосымша)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8-тармағына сәйкес, Еуразиялық экономикалық комиссия Кеңесінің 2021 жылғы 12 қарашадағы № 130 </w:t>
      </w:r>
      <w:r>
        <w:rPr>
          <w:rFonts w:ascii="Times New Roman"/>
          <w:b w:val="false"/>
          <w:i w:val="false"/>
          <w:color w:val="000000"/>
          <w:sz w:val="28"/>
        </w:rPr>
        <w:t>шешімімен</w:t>
      </w:r>
      <w:r>
        <w:rPr>
          <w:rFonts w:ascii="Times New Roman"/>
          <w:b w:val="false"/>
          <w:i w:val="false"/>
          <w:color w:val="000000"/>
          <w:sz w:val="28"/>
        </w:rPr>
        <w:t xml:space="preserve"> бекітілген Еуразиялық экономикалық одақтың кедендік аумағында сәйкестігі міндетті түрде бағалануға жататын өнімді Еуразиялық экономикалық одақтың кедендік аумағына әкелу тәртібінің 2-тармағының "а)" тармақшасын іске асыру мақсатында Еуразиялық экономикалық комиссия Алқасы </w:t>
      </w:r>
      <w:r>
        <w:rPr>
          <w:rFonts w:ascii="Times New Roman"/>
          <w:b/>
          <w:i w:val="false"/>
          <w:color w:val="000000"/>
          <w:sz w:val="28"/>
        </w:rPr>
        <w:t>ш е ш т і:</w:t>
      </w:r>
    </w:p>
    <w:bookmarkEnd w:id="0"/>
    <w:bookmarkStart w:name="z2" w:id="1"/>
    <w:p>
      <w:pPr>
        <w:spacing w:after="0"/>
        <w:ind w:left="0"/>
        <w:jc w:val="both"/>
      </w:pPr>
      <w:r>
        <w:rPr>
          <w:rFonts w:ascii="Times New Roman"/>
          <w:b w:val="false"/>
          <w:i w:val="false"/>
          <w:color w:val="000000"/>
          <w:sz w:val="28"/>
        </w:rPr>
        <w:t xml:space="preserve">
      1. Еуразиялық экономикалық комиссия Алқасының "Оларға қатысты кедендік декларацияны беру Кеден одағының "Техникалық құралдардың электромагниттік үйлесімділігі" (КО ТР 020/2011) техникалық регламентінің талаптарына сәйкестігін  бағалау құжатымен (сәйкестікті бағалау туралы құжат жөніндегі мәліметтермен) сүйемелденетін өнімдердің тізбесін бекіту туралы" 2014 жылғы 16 қаңтардағы № 2 шешіміне өзгерістер </w:t>
      </w:r>
      <w:r>
        <w:rPr>
          <w:rFonts w:ascii="Times New Roman"/>
          <w:b w:val="false"/>
          <w:i w:val="false"/>
          <w:color w:val="000000"/>
          <w:sz w:val="28"/>
        </w:rPr>
        <w:t>қосымшаға</w:t>
      </w:r>
      <w:r>
        <w:rPr>
          <w:rFonts w:ascii="Times New Roman"/>
          <w:b w:val="false"/>
          <w:i w:val="false"/>
          <w:color w:val="000000"/>
          <w:sz w:val="28"/>
        </w:rPr>
        <w:t xml:space="preserve"> сәйкес енгізілсін.</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30 күнтізбелік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2023 жылғы 14 наурыздағы</w:t>
            </w:r>
            <w:r>
              <w:br/>
            </w:r>
            <w:r>
              <w:rPr>
                <w:rFonts w:ascii="Times New Roman"/>
                <w:b w:val="false"/>
                <w:i w:val="false"/>
                <w:color w:val="000000"/>
                <w:sz w:val="20"/>
              </w:rPr>
              <w:t>№ 28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Еуразиялық экономикалық комиссия Алқасының 2014 жылғы 16 қаңтардағы № 2 шешіміне енгізілетін</w:t>
      </w:r>
      <w:r>
        <w:br/>
      </w:r>
      <w:r>
        <w:rPr>
          <w:rFonts w:ascii="Times New Roman"/>
          <w:b/>
          <w:i w:val="false"/>
          <w:color w:val="000000"/>
        </w:rPr>
        <w:t>Ө З Г Е Р І С Т Е Р</w:t>
      </w:r>
    </w:p>
    <w:bookmarkEnd w:id="3"/>
    <w:bookmarkStart w:name="z6" w:id="4"/>
    <w:p>
      <w:pPr>
        <w:spacing w:after="0"/>
        <w:ind w:left="0"/>
        <w:jc w:val="both"/>
      </w:pPr>
      <w:r>
        <w:rPr>
          <w:rFonts w:ascii="Times New Roman"/>
          <w:b w:val="false"/>
          <w:i w:val="false"/>
          <w:color w:val="000000"/>
          <w:sz w:val="28"/>
        </w:rPr>
        <w:t>
      1. Атауындағы және 1-тармақтағы "оларға қатысты кедендік декларацияны беру Кеден одағының "Техникалық құралдардың электромагниттік үйлесімділігі" (КО ТР 020/2011) техникалық регламентінің талаптарына сәйкестігін бағалау туралы құжатпен  (сәйкестігін бағалау туралы құжат жөніндегі мәліметтермен)  сүйемелденетін" деген сөздер "оларға қатысты кедендік рәсімге орналастыру кезінде  техникалық реттеу шараларын  сақтау расталатын,  Кеден одағының "Техникалық құралдардың электромагниттік үйлесімділігі" техникалық регламентінің (КО ТР 020/2011) талаптарына сәйкестігі міндетті түрде бағалануға жататын" деген сөздермен ауыстырылсын.</w:t>
      </w:r>
    </w:p>
    <w:bookmarkEnd w:id="4"/>
    <w:bookmarkStart w:name="z7" w:id="5"/>
    <w:p>
      <w:pPr>
        <w:spacing w:after="0"/>
        <w:ind w:left="0"/>
        <w:jc w:val="both"/>
      </w:pPr>
      <w:r>
        <w:rPr>
          <w:rFonts w:ascii="Times New Roman"/>
          <w:b w:val="false"/>
          <w:i w:val="false"/>
          <w:color w:val="000000"/>
          <w:sz w:val="28"/>
        </w:rPr>
        <w:t>
      2. Көрсетілген шешіммен бекітілген Оларға қатысты кедендік декларацияны беру Кеден одағының "Техникалық құралдардың электромагниттік үйлесімділігі" (КО ТР 020/2011) техникалық регламентінің талаптарына сәйкестігін бағалау туралы құжатпен (сәйкестікті растау құжаты туралы мәліметтермен) сүйемелденетін өнімдердің тізбесі мынадай редакцияда жазылсын:</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2014 жылғы 16 қаңтардағы</w:t>
            </w:r>
            <w:r>
              <w:br/>
            </w:r>
            <w:r>
              <w:rPr>
                <w:rFonts w:ascii="Times New Roman"/>
                <w:b w:val="false"/>
                <w:i w:val="false"/>
                <w:color w:val="000000"/>
                <w:sz w:val="20"/>
              </w:rPr>
              <w:t>№ 2 шешімімен (Еуразиялық</w:t>
            </w:r>
            <w:r>
              <w:br/>
            </w:r>
            <w:r>
              <w:rPr>
                <w:rFonts w:ascii="Times New Roman"/>
                <w:b w:val="false"/>
                <w:i w:val="false"/>
                <w:color w:val="000000"/>
                <w:sz w:val="20"/>
              </w:rPr>
              <w:t>экономикалық комиссия</w:t>
            </w:r>
            <w:r>
              <w:br/>
            </w:r>
            <w:r>
              <w:rPr>
                <w:rFonts w:ascii="Times New Roman"/>
                <w:b w:val="false"/>
                <w:i w:val="false"/>
                <w:color w:val="000000"/>
                <w:sz w:val="20"/>
              </w:rPr>
              <w:t xml:space="preserve">Алқасының </w:t>
            </w:r>
            <w:r>
              <w:br/>
            </w:r>
            <w:r>
              <w:rPr>
                <w:rFonts w:ascii="Times New Roman"/>
                <w:b w:val="false"/>
                <w:i w:val="false"/>
                <w:color w:val="000000"/>
                <w:sz w:val="20"/>
              </w:rPr>
              <w:t>2023 жылғы 14 наурыздағы</w:t>
            </w:r>
            <w:r>
              <w:br/>
            </w:r>
            <w:r>
              <w:rPr>
                <w:rFonts w:ascii="Times New Roman"/>
                <w:b w:val="false"/>
                <w:i w:val="false"/>
                <w:color w:val="000000"/>
                <w:sz w:val="20"/>
              </w:rPr>
              <w:t>№ 28 шешімінің редакциясында)</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Кедендік рәсімге орналастыру кезінде оларға қатысты  техникалық реттеу шараларын сақтау расталатын, Кеден одағының "Техникалық құралдардың электромагниттік үйлесімділігі" техникалық регламентінің (КО ТР 020/2011) талаптарына сәйкестігі  міндетті түрде бағалануға жататын өнімдердің</w:t>
      </w:r>
      <w:r>
        <w:br/>
      </w:r>
      <w:r>
        <w:rPr>
          <w:rFonts w:ascii="Times New Roman"/>
          <w:b/>
          <w:i w:val="false"/>
          <w:color w:val="000000"/>
        </w:rPr>
        <w:t>Т І З Б Е С 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 туралы құжат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аппараттары мен тұрмыстық мақсаттағы приборлар: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тамақ дайындауға және сақтауға және асүй жұмыстарын механикаландыруға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тоңазытқыштар, мұздатқыштар, тоңазытқыш-мұздатқыштар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8418 10 200 1</w:t>
            </w:r>
          </w:p>
          <w:p>
            <w:pPr>
              <w:spacing w:after="20"/>
              <w:ind w:left="20"/>
              <w:jc w:val="both"/>
            </w:pPr>
            <w:r>
              <w:rPr>
                <w:rFonts w:ascii="Times New Roman"/>
                <w:b w:val="false"/>
                <w:i w:val="false"/>
                <w:color w:val="000000"/>
                <w:sz w:val="20"/>
              </w:rPr>
              <w:t>
8418 10 800 1</w:t>
            </w:r>
          </w:p>
          <w:p>
            <w:pPr>
              <w:spacing w:after="20"/>
              <w:ind w:left="20"/>
              <w:jc w:val="both"/>
            </w:pPr>
            <w:r>
              <w:rPr>
                <w:rFonts w:ascii="Times New Roman"/>
                <w:b w:val="false"/>
                <w:i w:val="false"/>
                <w:color w:val="000000"/>
                <w:sz w:val="20"/>
              </w:rPr>
              <w:t>
8418 21 100 0</w:t>
            </w:r>
          </w:p>
          <w:p>
            <w:pPr>
              <w:spacing w:after="20"/>
              <w:ind w:left="20"/>
              <w:jc w:val="both"/>
            </w:pPr>
            <w:r>
              <w:rPr>
                <w:rFonts w:ascii="Times New Roman"/>
                <w:b w:val="false"/>
                <w:i w:val="false"/>
                <w:color w:val="000000"/>
                <w:sz w:val="20"/>
              </w:rPr>
              <w:t>
8418 21 510 0</w:t>
            </w:r>
          </w:p>
          <w:p>
            <w:pPr>
              <w:spacing w:after="20"/>
              <w:ind w:left="20"/>
              <w:jc w:val="both"/>
            </w:pPr>
            <w:r>
              <w:rPr>
                <w:rFonts w:ascii="Times New Roman"/>
                <w:b w:val="false"/>
                <w:i w:val="false"/>
                <w:color w:val="000000"/>
                <w:sz w:val="20"/>
              </w:rPr>
              <w:t>
8418 21 590 0</w:t>
            </w:r>
          </w:p>
          <w:p>
            <w:pPr>
              <w:spacing w:after="20"/>
              <w:ind w:left="20"/>
              <w:jc w:val="both"/>
            </w:pPr>
            <w:r>
              <w:rPr>
                <w:rFonts w:ascii="Times New Roman"/>
                <w:b w:val="false"/>
                <w:i w:val="false"/>
                <w:color w:val="000000"/>
                <w:sz w:val="20"/>
              </w:rPr>
              <w:t>
8418 21 910 0</w:t>
            </w:r>
          </w:p>
          <w:p>
            <w:pPr>
              <w:spacing w:after="20"/>
              <w:ind w:left="20"/>
              <w:jc w:val="both"/>
            </w:pPr>
            <w:r>
              <w:rPr>
                <w:rFonts w:ascii="Times New Roman"/>
                <w:b w:val="false"/>
                <w:i w:val="false"/>
                <w:color w:val="000000"/>
                <w:sz w:val="20"/>
              </w:rPr>
              <w:t>
8418 21 990 0</w:t>
            </w:r>
          </w:p>
          <w:p>
            <w:pPr>
              <w:spacing w:after="20"/>
              <w:ind w:left="20"/>
              <w:jc w:val="both"/>
            </w:pPr>
            <w:r>
              <w:rPr>
                <w:rFonts w:ascii="Times New Roman"/>
                <w:b w:val="false"/>
                <w:i w:val="false"/>
                <w:color w:val="000000"/>
                <w:sz w:val="20"/>
              </w:rPr>
              <w:t>
8418 29 000 0</w:t>
            </w:r>
          </w:p>
          <w:p>
            <w:pPr>
              <w:spacing w:after="20"/>
              <w:ind w:left="20"/>
              <w:jc w:val="both"/>
            </w:pPr>
            <w:r>
              <w:rPr>
                <w:rFonts w:ascii="Times New Roman"/>
                <w:b w:val="false"/>
                <w:i w:val="false"/>
                <w:color w:val="000000"/>
                <w:sz w:val="20"/>
              </w:rPr>
              <w:t>
8418 30 200 1</w:t>
            </w:r>
          </w:p>
          <w:p>
            <w:pPr>
              <w:spacing w:after="20"/>
              <w:ind w:left="20"/>
              <w:jc w:val="both"/>
            </w:pPr>
            <w:r>
              <w:rPr>
                <w:rFonts w:ascii="Times New Roman"/>
                <w:b w:val="false"/>
                <w:i w:val="false"/>
                <w:color w:val="000000"/>
                <w:sz w:val="20"/>
              </w:rPr>
              <w:t>
8418 30 800 1</w:t>
            </w:r>
          </w:p>
          <w:p>
            <w:pPr>
              <w:spacing w:after="20"/>
              <w:ind w:left="20"/>
              <w:jc w:val="both"/>
            </w:pPr>
            <w:r>
              <w:rPr>
                <w:rFonts w:ascii="Times New Roman"/>
                <w:b w:val="false"/>
                <w:i w:val="false"/>
                <w:color w:val="000000"/>
                <w:sz w:val="20"/>
              </w:rPr>
              <w:t>
8418 40 200 1</w:t>
            </w:r>
          </w:p>
          <w:p>
            <w:pPr>
              <w:spacing w:after="20"/>
              <w:ind w:left="20"/>
              <w:jc w:val="both"/>
            </w:pPr>
            <w:r>
              <w:rPr>
                <w:rFonts w:ascii="Times New Roman"/>
                <w:b w:val="false"/>
                <w:i w:val="false"/>
                <w:color w:val="000000"/>
                <w:sz w:val="20"/>
              </w:rPr>
              <w:t>
8418 40 800 1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 машиналары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8422 11 000 0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плиталары, электр плиткалары, ас үй панельдері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8516 60 101 0</w:t>
            </w:r>
          </w:p>
          <w:p>
            <w:pPr>
              <w:spacing w:after="20"/>
              <w:ind w:left="20"/>
              <w:jc w:val="both"/>
            </w:pPr>
            <w:r>
              <w:rPr>
                <w:rFonts w:ascii="Times New Roman"/>
                <w:b w:val="false"/>
                <w:i w:val="false"/>
                <w:color w:val="000000"/>
                <w:sz w:val="20"/>
              </w:rPr>
              <w:t>
8516 60 109 0</w:t>
            </w:r>
          </w:p>
          <w:p>
            <w:pPr>
              <w:spacing w:after="20"/>
              <w:ind w:left="20"/>
              <w:jc w:val="both"/>
            </w:pPr>
            <w:r>
              <w:rPr>
                <w:rFonts w:ascii="Times New Roman"/>
                <w:b w:val="false"/>
                <w:i w:val="false"/>
                <w:color w:val="000000"/>
                <w:sz w:val="20"/>
              </w:rPr>
              <w:t>
8516 60 500 0</w:t>
            </w:r>
          </w:p>
          <w:p>
            <w:pPr>
              <w:spacing w:after="20"/>
              <w:ind w:left="20"/>
              <w:jc w:val="both"/>
            </w:pPr>
            <w:r>
              <w:rPr>
                <w:rFonts w:ascii="Times New Roman"/>
                <w:b w:val="false"/>
                <w:i w:val="false"/>
                <w:color w:val="000000"/>
                <w:sz w:val="20"/>
              </w:rPr>
              <w:t>
8516 79 700 0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шкафтар, электр духовкалар, орнатылған пештер, қуыру шкафы, жемістерге, көкөністерге, жидектерге, саңырауқұлақтарға арналған электр кептіргіштер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8516 60 800 0</w:t>
            </w:r>
          </w:p>
          <w:p>
            <w:pPr>
              <w:spacing w:after="20"/>
              <w:ind w:left="20"/>
              <w:jc w:val="both"/>
            </w:pPr>
            <w:r>
              <w:rPr>
                <w:rFonts w:ascii="Times New Roman"/>
                <w:b w:val="false"/>
                <w:i w:val="false"/>
                <w:color w:val="000000"/>
                <w:sz w:val="20"/>
              </w:rPr>
              <w:t>
8516 60 900 0</w:t>
            </w:r>
          </w:p>
          <w:p>
            <w:pPr>
              <w:spacing w:after="20"/>
              <w:ind w:left="20"/>
              <w:jc w:val="both"/>
            </w:pPr>
            <w:r>
              <w:rPr>
                <w:rFonts w:ascii="Times New Roman"/>
                <w:b w:val="false"/>
                <w:i w:val="false"/>
                <w:color w:val="000000"/>
                <w:sz w:val="20"/>
              </w:rPr>
              <w:t>
8516 79 700 0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 қыздыруға арналған электр приборлары, қайнатқыштар, шәйнектер, кофе қайнатқыштар, кофе машиналар, балалар тағамын жылытқыштар, бу қазандар, стерилизаторлар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8516 10 800 0</w:t>
            </w:r>
          </w:p>
          <w:p>
            <w:pPr>
              <w:spacing w:after="20"/>
              <w:ind w:left="20"/>
              <w:jc w:val="both"/>
            </w:pPr>
            <w:r>
              <w:rPr>
                <w:rFonts w:ascii="Times New Roman"/>
                <w:b w:val="false"/>
                <w:i w:val="false"/>
                <w:color w:val="000000"/>
                <w:sz w:val="20"/>
              </w:rPr>
              <w:t>
8516 71 000 0</w:t>
            </w:r>
          </w:p>
          <w:p>
            <w:pPr>
              <w:spacing w:after="20"/>
              <w:ind w:left="20"/>
              <w:jc w:val="both"/>
            </w:pPr>
            <w:r>
              <w:rPr>
                <w:rFonts w:ascii="Times New Roman"/>
                <w:b w:val="false"/>
                <w:i w:val="false"/>
                <w:color w:val="000000"/>
                <w:sz w:val="20"/>
              </w:rPr>
              <w:t>
8516 79 700 0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толқынды пештер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8516 50 000 0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жаратқыштар (асүй қалдықтарын ұсақтағыштар)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8509 80 000 0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грильдер, байланыстық грильдер, аэрогрильдер, электр кәуап пісіргіштер, электр тостерлер, электр ростерлер, вафельницалар, фритюрницалар, барбекю, наубайханалар, раклетницалар, йогуртницалар, мультиқазандар, электр табалар,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8516 60 700 0</w:t>
            </w:r>
          </w:p>
          <w:p>
            <w:pPr>
              <w:spacing w:after="20"/>
              <w:ind w:left="20"/>
              <w:jc w:val="both"/>
            </w:pPr>
            <w:r>
              <w:rPr>
                <w:rFonts w:ascii="Times New Roman"/>
                <w:b w:val="false"/>
                <w:i w:val="false"/>
                <w:color w:val="000000"/>
                <w:sz w:val="20"/>
              </w:rPr>
              <w:t>
8516 60 900 0</w:t>
            </w:r>
          </w:p>
          <w:p>
            <w:pPr>
              <w:spacing w:after="20"/>
              <w:ind w:left="20"/>
              <w:jc w:val="both"/>
            </w:pPr>
            <w:r>
              <w:rPr>
                <w:rFonts w:ascii="Times New Roman"/>
                <w:b w:val="false"/>
                <w:i w:val="false"/>
                <w:color w:val="000000"/>
                <w:sz w:val="20"/>
              </w:rPr>
              <w:t>
8516 72 000 0</w:t>
            </w:r>
          </w:p>
          <w:p>
            <w:pPr>
              <w:spacing w:after="20"/>
              <w:ind w:left="20"/>
              <w:jc w:val="both"/>
            </w:pPr>
            <w:r>
              <w:rPr>
                <w:rFonts w:ascii="Times New Roman"/>
                <w:b w:val="false"/>
                <w:i w:val="false"/>
                <w:color w:val="000000"/>
                <w:sz w:val="20"/>
              </w:rPr>
              <w:t>
8516 79 200 0</w:t>
            </w:r>
          </w:p>
          <w:p>
            <w:pPr>
              <w:spacing w:after="20"/>
              <w:ind w:left="20"/>
              <w:jc w:val="both"/>
            </w:pPr>
            <w:r>
              <w:rPr>
                <w:rFonts w:ascii="Times New Roman"/>
                <w:b w:val="false"/>
                <w:i w:val="false"/>
                <w:color w:val="000000"/>
                <w:sz w:val="20"/>
              </w:rPr>
              <w:t>
8516 79 700 0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миксерлер, кофе ұсатқыштар, асүй машиналары (комбайндар), тамақ пісіру процессорлары, шырын сыққыштар, май піскіштер, ет тартқыштар, блендерлер, үккіштер, бұлғағыштар, картоп аршығыштар, балмұздақ аспаптары, пышақтар, пышақ қайрағыштар, турағыштар, тілім кескіштер, дән ұсатқыштар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8509 40 000 0</w:t>
            </w:r>
          </w:p>
          <w:p>
            <w:pPr>
              <w:spacing w:after="20"/>
              <w:ind w:left="20"/>
              <w:jc w:val="both"/>
            </w:pPr>
            <w:r>
              <w:rPr>
                <w:rFonts w:ascii="Times New Roman"/>
                <w:b w:val="false"/>
                <w:i w:val="false"/>
                <w:color w:val="000000"/>
                <w:sz w:val="20"/>
              </w:rPr>
              <w:t>
8509 80 000 0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ішкиімді, киімді және аяқ киімді өңдеу (жуу, үтіктеу, тазарту)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кір жуу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8450 11 110 0</w:t>
            </w:r>
          </w:p>
          <w:p>
            <w:pPr>
              <w:spacing w:after="20"/>
              <w:ind w:left="20"/>
              <w:jc w:val="both"/>
            </w:pPr>
            <w:r>
              <w:rPr>
                <w:rFonts w:ascii="Times New Roman"/>
                <w:b w:val="false"/>
                <w:i w:val="false"/>
                <w:color w:val="000000"/>
                <w:sz w:val="20"/>
              </w:rPr>
              <w:t>
8450 11 190 0</w:t>
            </w:r>
          </w:p>
          <w:p>
            <w:pPr>
              <w:spacing w:after="20"/>
              <w:ind w:left="20"/>
              <w:jc w:val="both"/>
            </w:pPr>
            <w:r>
              <w:rPr>
                <w:rFonts w:ascii="Times New Roman"/>
                <w:b w:val="false"/>
                <w:i w:val="false"/>
                <w:color w:val="000000"/>
                <w:sz w:val="20"/>
              </w:rPr>
              <w:t>
8450 11 900 0</w:t>
            </w:r>
          </w:p>
          <w:p>
            <w:pPr>
              <w:spacing w:after="20"/>
              <w:ind w:left="20"/>
              <w:jc w:val="both"/>
            </w:pPr>
            <w:r>
              <w:rPr>
                <w:rFonts w:ascii="Times New Roman"/>
                <w:b w:val="false"/>
                <w:i w:val="false"/>
                <w:color w:val="000000"/>
                <w:sz w:val="20"/>
              </w:rPr>
              <w:t>
8450 12 000 0</w:t>
            </w:r>
          </w:p>
          <w:p>
            <w:pPr>
              <w:spacing w:after="20"/>
              <w:ind w:left="20"/>
              <w:jc w:val="both"/>
            </w:pPr>
            <w:r>
              <w:rPr>
                <w:rFonts w:ascii="Times New Roman"/>
                <w:b w:val="false"/>
                <w:i w:val="false"/>
                <w:color w:val="000000"/>
                <w:sz w:val="20"/>
              </w:rPr>
              <w:t>
8450 19 000 0</w:t>
            </w:r>
          </w:p>
          <w:p>
            <w:pPr>
              <w:spacing w:after="20"/>
              <w:ind w:left="20"/>
              <w:jc w:val="both"/>
            </w:pPr>
            <w:r>
              <w:rPr>
                <w:rFonts w:ascii="Times New Roman"/>
                <w:b w:val="false"/>
                <w:i w:val="false"/>
                <w:color w:val="000000"/>
                <w:sz w:val="20"/>
              </w:rPr>
              <w:t>
8450 20 000 0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барабандары, центрифугалар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8421 12 000 0</w:t>
            </w:r>
          </w:p>
          <w:p>
            <w:pPr>
              <w:spacing w:after="20"/>
              <w:ind w:left="20"/>
              <w:jc w:val="both"/>
            </w:pPr>
            <w:r>
              <w:rPr>
                <w:rFonts w:ascii="Times New Roman"/>
                <w:b w:val="false"/>
                <w:i w:val="false"/>
                <w:color w:val="000000"/>
                <w:sz w:val="20"/>
              </w:rPr>
              <w:t>
8421 19 700 9</w:t>
            </w:r>
          </w:p>
          <w:p>
            <w:pPr>
              <w:spacing w:after="20"/>
              <w:ind w:left="20"/>
              <w:jc w:val="both"/>
            </w:pPr>
            <w:r>
              <w:rPr>
                <w:rFonts w:ascii="Times New Roman"/>
                <w:b w:val="false"/>
                <w:i w:val="false"/>
                <w:color w:val="000000"/>
                <w:sz w:val="20"/>
              </w:rPr>
              <w:t>
8451 21 000 1</w:t>
            </w:r>
          </w:p>
          <w:p>
            <w:pPr>
              <w:spacing w:after="20"/>
              <w:ind w:left="20"/>
              <w:jc w:val="both"/>
            </w:pPr>
            <w:r>
              <w:rPr>
                <w:rFonts w:ascii="Times New Roman"/>
                <w:b w:val="false"/>
                <w:i w:val="false"/>
                <w:color w:val="000000"/>
                <w:sz w:val="20"/>
              </w:rPr>
              <w:t>
8451 21 000 9</w:t>
            </w:r>
          </w:p>
          <w:p>
            <w:pPr>
              <w:spacing w:after="20"/>
              <w:ind w:left="20"/>
              <w:jc w:val="both"/>
            </w:pPr>
            <w:r>
              <w:rPr>
                <w:rFonts w:ascii="Times New Roman"/>
                <w:b w:val="false"/>
                <w:i w:val="false"/>
                <w:color w:val="000000"/>
                <w:sz w:val="20"/>
              </w:rPr>
              <w:t>
8451 29 000 0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 жууға арналған ультрадыбысты құрылғы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8450 19 000 0</w:t>
            </w:r>
          </w:p>
          <w:p>
            <w:pPr>
              <w:spacing w:after="20"/>
              <w:ind w:left="20"/>
              <w:jc w:val="both"/>
            </w:pPr>
            <w:r>
              <w:rPr>
                <w:rFonts w:ascii="Times New Roman"/>
                <w:b w:val="false"/>
                <w:i w:val="false"/>
                <w:color w:val="000000"/>
                <w:sz w:val="20"/>
              </w:rPr>
              <w:t>
8479 89 970 7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үтіктер, тегістегіш машиналар, бумен тазартқыштар (бу генераторлары)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8424 30 900 0</w:t>
            </w:r>
          </w:p>
          <w:p>
            <w:pPr>
              <w:spacing w:after="20"/>
              <w:ind w:left="20"/>
              <w:jc w:val="both"/>
            </w:pPr>
            <w:r>
              <w:rPr>
                <w:rFonts w:ascii="Times New Roman"/>
                <w:b w:val="false"/>
                <w:i w:val="false"/>
                <w:color w:val="000000"/>
                <w:sz w:val="20"/>
              </w:rPr>
              <w:t>
8424 89 000 9</w:t>
            </w:r>
          </w:p>
          <w:p>
            <w:pPr>
              <w:spacing w:after="20"/>
              <w:ind w:left="20"/>
              <w:jc w:val="both"/>
            </w:pPr>
            <w:r>
              <w:rPr>
                <w:rFonts w:ascii="Times New Roman"/>
                <w:b w:val="false"/>
                <w:i w:val="false"/>
                <w:color w:val="000000"/>
                <w:sz w:val="20"/>
              </w:rPr>
              <w:t>
8451 30 000 0</w:t>
            </w:r>
          </w:p>
          <w:p>
            <w:pPr>
              <w:spacing w:after="20"/>
              <w:ind w:left="20"/>
              <w:jc w:val="both"/>
            </w:pPr>
            <w:r>
              <w:rPr>
                <w:rFonts w:ascii="Times New Roman"/>
                <w:b w:val="false"/>
                <w:i w:val="false"/>
                <w:color w:val="000000"/>
                <w:sz w:val="20"/>
              </w:rPr>
              <w:t>
8516 40 000 0</w:t>
            </w:r>
          </w:p>
          <w:p>
            <w:pPr>
              <w:spacing w:after="20"/>
              <w:ind w:left="20"/>
              <w:jc w:val="both"/>
            </w:pPr>
            <w:r>
              <w:rPr>
                <w:rFonts w:ascii="Times New Roman"/>
                <w:b w:val="false"/>
                <w:i w:val="false"/>
                <w:color w:val="000000"/>
                <w:sz w:val="20"/>
              </w:rPr>
              <w:t>
8516 79 700 0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 мен киімге арналған электр кептіргіштер (аспалар)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8516 79 700 0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үй-жайларды тазарту және жинау</w:t>
            </w:r>
          </w:p>
          <w:p>
            <w:pPr>
              <w:spacing w:after="20"/>
              <w:ind w:left="20"/>
              <w:jc w:val="both"/>
            </w:pPr>
            <w:r>
              <w:rPr>
                <w:rFonts w:ascii="Times New Roman"/>
                <w:b w:val="false"/>
                <w:i w:val="false"/>
                <w:color w:val="000000"/>
                <w:sz w:val="20"/>
              </w:rPr>
              <w:t>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шаңсорғыштар (құрғақ және ылғалды тазалау)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8508 11 000 0</w:t>
            </w:r>
          </w:p>
          <w:p>
            <w:pPr>
              <w:spacing w:after="20"/>
              <w:ind w:left="20"/>
              <w:jc w:val="both"/>
            </w:pPr>
            <w:r>
              <w:rPr>
                <w:rFonts w:ascii="Times New Roman"/>
                <w:b w:val="false"/>
                <w:i w:val="false"/>
                <w:color w:val="000000"/>
                <w:sz w:val="20"/>
              </w:rPr>
              <w:t>
8508 19 000 1</w:t>
            </w:r>
          </w:p>
          <w:p>
            <w:pPr>
              <w:spacing w:after="20"/>
              <w:ind w:left="20"/>
              <w:jc w:val="both"/>
            </w:pPr>
            <w:r>
              <w:rPr>
                <w:rFonts w:ascii="Times New Roman"/>
                <w:b w:val="false"/>
                <w:i w:val="false"/>
                <w:color w:val="000000"/>
                <w:sz w:val="20"/>
              </w:rPr>
              <w:t>
8508 19 000 9</w:t>
            </w:r>
          </w:p>
          <w:p>
            <w:pPr>
              <w:spacing w:after="20"/>
              <w:ind w:left="20"/>
              <w:jc w:val="both"/>
            </w:pPr>
            <w:r>
              <w:rPr>
                <w:rFonts w:ascii="Times New Roman"/>
                <w:b w:val="false"/>
                <w:i w:val="false"/>
                <w:color w:val="000000"/>
                <w:sz w:val="20"/>
              </w:rPr>
              <w:t>
8508 60 000 0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сүрткіштер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8509 80 000 0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сору жүйелері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8508 11 000 0</w:t>
            </w:r>
          </w:p>
          <w:p>
            <w:pPr>
              <w:spacing w:after="20"/>
              <w:ind w:left="20"/>
              <w:jc w:val="both"/>
            </w:pPr>
            <w:r>
              <w:rPr>
                <w:rFonts w:ascii="Times New Roman"/>
                <w:b w:val="false"/>
                <w:i w:val="false"/>
                <w:color w:val="000000"/>
                <w:sz w:val="20"/>
              </w:rPr>
              <w:t>
8508 19 000 1</w:t>
            </w:r>
          </w:p>
          <w:p>
            <w:pPr>
              <w:spacing w:after="20"/>
              <w:ind w:left="20"/>
              <w:jc w:val="both"/>
            </w:pPr>
            <w:r>
              <w:rPr>
                <w:rFonts w:ascii="Times New Roman"/>
                <w:b w:val="false"/>
                <w:i w:val="false"/>
                <w:color w:val="000000"/>
                <w:sz w:val="20"/>
              </w:rPr>
              <w:t>
8508 19 000 9</w:t>
            </w:r>
          </w:p>
          <w:p>
            <w:pPr>
              <w:spacing w:after="20"/>
              <w:ind w:left="20"/>
              <w:jc w:val="both"/>
            </w:pPr>
            <w:r>
              <w:rPr>
                <w:rFonts w:ascii="Times New Roman"/>
                <w:b w:val="false"/>
                <w:i w:val="false"/>
                <w:color w:val="000000"/>
                <w:sz w:val="20"/>
              </w:rPr>
              <w:t>
8508 60 000 0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щеткалар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8509 80 000 0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щеткалары, швабрлар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8424 30 900 0</w:t>
            </w:r>
          </w:p>
          <w:p>
            <w:pPr>
              <w:spacing w:after="20"/>
              <w:ind w:left="20"/>
              <w:jc w:val="both"/>
            </w:pPr>
            <w:r>
              <w:rPr>
                <w:rFonts w:ascii="Times New Roman"/>
                <w:b w:val="false"/>
                <w:i w:val="false"/>
                <w:color w:val="000000"/>
                <w:sz w:val="20"/>
              </w:rPr>
              <w:t>
8424 89 000 9</w:t>
            </w:r>
          </w:p>
          <w:p>
            <w:pPr>
              <w:spacing w:after="20"/>
              <w:ind w:left="20"/>
              <w:jc w:val="both"/>
            </w:pPr>
            <w:r>
              <w:rPr>
                <w:rFonts w:ascii="Times New Roman"/>
                <w:b w:val="false"/>
                <w:i w:val="false"/>
                <w:color w:val="000000"/>
                <w:sz w:val="20"/>
              </w:rPr>
              <w:t>
8509 80 000 0</w:t>
            </w:r>
          </w:p>
          <w:p>
            <w:pPr>
              <w:spacing w:after="20"/>
              <w:ind w:left="20"/>
              <w:jc w:val="both"/>
            </w:pPr>
            <w:r>
              <w:rPr>
                <w:rFonts w:ascii="Times New Roman"/>
                <w:b w:val="false"/>
                <w:i w:val="false"/>
                <w:color w:val="000000"/>
                <w:sz w:val="20"/>
              </w:rPr>
              <w:t>
8516 79 700 0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сорғыш тазарту приборлары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8509 80 000 0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үй-жайлардағы микроклиматты ұстап тұру және реттеу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желдеткіштер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8414 51 000 0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баптағыштар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8415 10 100 0</w:t>
            </w:r>
          </w:p>
          <w:p>
            <w:pPr>
              <w:spacing w:after="20"/>
              <w:ind w:left="20"/>
              <w:jc w:val="both"/>
            </w:pPr>
            <w:r>
              <w:rPr>
                <w:rFonts w:ascii="Times New Roman"/>
                <w:b w:val="false"/>
                <w:i w:val="false"/>
                <w:color w:val="000000"/>
                <w:sz w:val="20"/>
              </w:rPr>
              <w:t>
8415 10 900 0</w:t>
            </w:r>
          </w:p>
          <w:p>
            <w:pPr>
              <w:spacing w:after="20"/>
              <w:ind w:left="20"/>
              <w:jc w:val="both"/>
            </w:pPr>
            <w:r>
              <w:rPr>
                <w:rFonts w:ascii="Times New Roman"/>
                <w:b w:val="false"/>
                <w:i w:val="false"/>
                <w:color w:val="000000"/>
                <w:sz w:val="20"/>
              </w:rPr>
              <w:t>
8415 81 009 0</w:t>
            </w:r>
          </w:p>
          <w:p>
            <w:pPr>
              <w:spacing w:after="20"/>
              <w:ind w:left="20"/>
              <w:jc w:val="both"/>
            </w:pPr>
            <w:r>
              <w:rPr>
                <w:rFonts w:ascii="Times New Roman"/>
                <w:b w:val="false"/>
                <w:i w:val="false"/>
                <w:color w:val="000000"/>
                <w:sz w:val="20"/>
              </w:rPr>
              <w:t>
8415 82 000 0</w:t>
            </w:r>
          </w:p>
          <w:p>
            <w:pPr>
              <w:spacing w:after="20"/>
              <w:ind w:left="20"/>
              <w:jc w:val="both"/>
            </w:pPr>
            <w:r>
              <w:rPr>
                <w:rFonts w:ascii="Times New Roman"/>
                <w:b w:val="false"/>
                <w:i w:val="false"/>
                <w:color w:val="000000"/>
                <w:sz w:val="20"/>
              </w:rPr>
              <w:t>
8415 83 000 0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ылғалдатқыштар, буландырғыштар, кептіргіштер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8418 99 100 1</w:t>
            </w:r>
          </w:p>
          <w:p>
            <w:pPr>
              <w:spacing w:after="20"/>
              <w:ind w:left="20"/>
              <w:jc w:val="both"/>
            </w:pPr>
            <w:r>
              <w:rPr>
                <w:rFonts w:ascii="Times New Roman"/>
                <w:b w:val="false"/>
                <w:i w:val="false"/>
                <w:color w:val="000000"/>
                <w:sz w:val="20"/>
              </w:rPr>
              <w:t>
8418 99 100 9</w:t>
            </w:r>
          </w:p>
          <w:p>
            <w:pPr>
              <w:spacing w:after="20"/>
              <w:ind w:left="20"/>
              <w:jc w:val="both"/>
            </w:pPr>
            <w:r>
              <w:rPr>
                <w:rFonts w:ascii="Times New Roman"/>
                <w:b w:val="false"/>
                <w:i w:val="false"/>
                <w:color w:val="000000"/>
                <w:sz w:val="20"/>
              </w:rPr>
              <w:t>
8418 99 900 0</w:t>
            </w:r>
          </w:p>
          <w:p>
            <w:pPr>
              <w:spacing w:after="20"/>
              <w:ind w:left="20"/>
              <w:jc w:val="both"/>
            </w:pPr>
            <w:r>
              <w:rPr>
                <w:rFonts w:ascii="Times New Roman"/>
                <w:b w:val="false"/>
                <w:i w:val="false"/>
                <w:color w:val="000000"/>
                <w:sz w:val="20"/>
              </w:rPr>
              <w:t>
8479 60 000 0</w:t>
            </w:r>
          </w:p>
          <w:p>
            <w:pPr>
              <w:spacing w:after="20"/>
              <w:ind w:left="20"/>
              <w:jc w:val="both"/>
            </w:pPr>
            <w:r>
              <w:rPr>
                <w:rFonts w:ascii="Times New Roman"/>
                <w:b w:val="false"/>
                <w:i w:val="false"/>
                <w:color w:val="000000"/>
                <w:sz w:val="20"/>
              </w:rPr>
              <w:t>
8479 89 970 7</w:t>
            </w:r>
          </w:p>
          <w:p>
            <w:pPr>
              <w:spacing w:after="20"/>
              <w:ind w:left="20"/>
              <w:jc w:val="both"/>
            </w:pPr>
            <w:r>
              <w:rPr>
                <w:rFonts w:ascii="Times New Roman"/>
                <w:b w:val="false"/>
                <w:i w:val="false"/>
                <w:color w:val="000000"/>
                <w:sz w:val="20"/>
              </w:rPr>
              <w:t>
8509 80 000 0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тазартқыштар, асүй сорғылары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8414 60 000 1</w:t>
            </w:r>
          </w:p>
          <w:p>
            <w:pPr>
              <w:spacing w:after="20"/>
              <w:ind w:left="20"/>
              <w:jc w:val="both"/>
            </w:pPr>
            <w:r>
              <w:rPr>
                <w:rFonts w:ascii="Times New Roman"/>
                <w:b w:val="false"/>
                <w:i w:val="false"/>
                <w:color w:val="000000"/>
                <w:sz w:val="20"/>
              </w:rPr>
              <w:t>
8414 60 000 8</w:t>
            </w:r>
          </w:p>
          <w:p>
            <w:pPr>
              <w:spacing w:after="20"/>
              <w:ind w:left="20"/>
              <w:jc w:val="both"/>
            </w:pPr>
            <w:r>
              <w:rPr>
                <w:rFonts w:ascii="Times New Roman"/>
                <w:b w:val="false"/>
                <w:i w:val="false"/>
                <w:color w:val="000000"/>
                <w:sz w:val="20"/>
              </w:rPr>
              <w:t>
8421 39 200 8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өсіру, өсімдіктерді баптау кезінде қолданылатын электр жылытқыштар, бөлме үй-жайларын жылытуға (қыздыруға, ысытуға) арналған электр приборлары,  электр радиаторлары, жылу желдеткіштері, конвекторлар, электрлі жылытқыштар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8436 21 000 0</w:t>
            </w:r>
          </w:p>
          <w:p>
            <w:pPr>
              <w:spacing w:after="20"/>
              <w:ind w:left="20"/>
              <w:jc w:val="both"/>
            </w:pPr>
            <w:r>
              <w:rPr>
                <w:rFonts w:ascii="Times New Roman"/>
                <w:b w:val="false"/>
                <w:i w:val="false"/>
                <w:color w:val="000000"/>
                <w:sz w:val="20"/>
              </w:rPr>
              <w:t>
8516 21 000 0</w:t>
            </w:r>
          </w:p>
          <w:p>
            <w:pPr>
              <w:spacing w:after="20"/>
              <w:ind w:left="20"/>
              <w:jc w:val="both"/>
            </w:pPr>
            <w:r>
              <w:rPr>
                <w:rFonts w:ascii="Times New Roman"/>
                <w:b w:val="false"/>
                <w:i w:val="false"/>
                <w:color w:val="000000"/>
                <w:sz w:val="20"/>
              </w:rPr>
              <w:t>
8516 29 100 0</w:t>
            </w:r>
          </w:p>
          <w:p>
            <w:pPr>
              <w:spacing w:after="20"/>
              <w:ind w:left="20"/>
              <w:jc w:val="both"/>
            </w:pPr>
            <w:r>
              <w:rPr>
                <w:rFonts w:ascii="Times New Roman"/>
                <w:b w:val="false"/>
                <w:i w:val="false"/>
                <w:color w:val="000000"/>
                <w:sz w:val="20"/>
              </w:rPr>
              <w:t>
8516 29 500 0</w:t>
            </w:r>
          </w:p>
          <w:p>
            <w:pPr>
              <w:spacing w:after="20"/>
              <w:ind w:left="20"/>
              <w:jc w:val="both"/>
            </w:pPr>
            <w:r>
              <w:rPr>
                <w:rFonts w:ascii="Times New Roman"/>
                <w:b w:val="false"/>
                <w:i w:val="false"/>
                <w:color w:val="000000"/>
                <w:sz w:val="20"/>
              </w:rPr>
              <w:t>
8516 29 910 0</w:t>
            </w:r>
          </w:p>
          <w:p>
            <w:pPr>
              <w:spacing w:after="20"/>
              <w:ind w:left="20"/>
              <w:jc w:val="both"/>
            </w:pPr>
            <w:r>
              <w:rPr>
                <w:rFonts w:ascii="Times New Roman"/>
                <w:b w:val="false"/>
                <w:i w:val="false"/>
                <w:color w:val="000000"/>
                <w:sz w:val="20"/>
              </w:rPr>
              <w:t>
8516 29 990 0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электр каминдер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8516 21 000 0</w:t>
            </w:r>
          </w:p>
          <w:p>
            <w:pPr>
              <w:spacing w:after="20"/>
              <w:ind w:left="20"/>
              <w:jc w:val="both"/>
            </w:pPr>
            <w:r>
              <w:rPr>
                <w:rFonts w:ascii="Times New Roman"/>
                <w:b w:val="false"/>
                <w:i w:val="false"/>
                <w:color w:val="000000"/>
                <w:sz w:val="20"/>
              </w:rPr>
              <w:t>
8516 29 500 0</w:t>
            </w:r>
          </w:p>
          <w:p>
            <w:pPr>
              <w:spacing w:after="20"/>
              <w:ind w:left="20"/>
              <w:jc w:val="both"/>
            </w:pPr>
            <w:r>
              <w:rPr>
                <w:rFonts w:ascii="Times New Roman"/>
                <w:b w:val="false"/>
                <w:i w:val="false"/>
                <w:color w:val="000000"/>
                <w:sz w:val="20"/>
              </w:rPr>
              <w:t>
8516 29 910 0</w:t>
            </w:r>
          </w:p>
          <w:p>
            <w:pPr>
              <w:spacing w:after="20"/>
              <w:ind w:left="20"/>
              <w:jc w:val="both"/>
            </w:pPr>
            <w:r>
              <w:rPr>
                <w:rFonts w:ascii="Times New Roman"/>
                <w:b w:val="false"/>
                <w:i w:val="false"/>
                <w:color w:val="000000"/>
                <w:sz w:val="20"/>
              </w:rPr>
              <w:t>
8516 29 990 0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еден жүйелері"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8516 80 200 2</w:t>
            </w:r>
          </w:p>
          <w:p>
            <w:pPr>
              <w:spacing w:after="20"/>
              <w:ind w:left="20"/>
              <w:jc w:val="both"/>
            </w:pPr>
            <w:r>
              <w:rPr>
                <w:rFonts w:ascii="Times New Roman"/>
                <w:b w:val="false"/>
                <w:i w:val="false"/>
                <w:color w:val="000000"/>
                <w:sz w:val="20"/>
              </w:rPr>
              <w:t>
8516 80 200 9</w:t>
            </w:r>
          </w:p>
          <w:p>
            <w:pPr>
              <w:spacing w:after="20"/>
              <w:ind w:left="20"/>
              <w:jc w:val="both"/>
            </w:pPr>
            <w:r>
              <w:rPr>
                <w:rFonts w:ascii="Times New Roman"/>
                <w:b w:val="false"/>
                <w:i w:val="false"/>
                <w:color w:val="000000"/>
                <w:sz w:val="20"/>
              </w:rPr>
              <w:t>
8516 80 800 0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санитариялық-гигиеналық: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су ысытқыштар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8516 10 110 0</w:t>
            </w:r>
          </w:p>
          <w:p>
            <w:pPr>
              <w:spacing w:after="20"/>
              <w:ind w:left="20"/>
              <w:jc w:val="both"/>
            </w:pPr>
            <w:r>
              <w:rPr>
                <w:rFonts w:ascii="Times New Roman"/>
                <w:b w:val="false"/>
                <w:i w:val="false"/>
                <w:color w:val="000000"/>
                <w:sz w:val="20"/>
              </w:rPr>
              <w:t>
8516 10 800 0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кабиналары, дәретханалар</w:t>
            </w:r>
          </w:p>
          <w:p>
            <w:pPr>
              <w:spacing w:after="20"/>
              <w:ind w:left="20"/>
              <w:jc w:val="both"/>
            </w:pPr>
            <w:r>
              <w:rPr>
                <w:rFonts w:ascii="Times New Roman"/>
                <w:b w:val="false"/>
                <w:i w:val="false"/>
                <w:color w:val="000000"/>
                <w:sz w:val="20"/>
              </w:rPr>
              <w:t>
(ауыспалы ток желісіне қосу кезінде – жарықтандыру, жылыту)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3922 10 000 0</w:t>
            </w:r>
          </w:p>
          <w:p>
            <w:pPr>
              <w:spacing w:after="20"/>
              <w:ind w:left="20"/>
              <w:jc w:val="both"/>
            </w:pPr>
            <w:r>
              <w:rPr>
                <w:rFonts w:ascii="Times New Roman"/>
                <w:b w:val="false"/>
                <w:i w:val="false"/>
                <w:color w:val="000000"/>
                <w:sz w:val="20"/>
              </w:rPr>
              <w:t>
3922 90 000 0</w:t>
            </w:r>
          </w:p>
          <w:p>
            <w:pPr>
              <w:spacing w:after="20"/>
              <w:ind w:left="20"/>
              <w:jc w:val="both"/>
            </w:pPr>
            <w:r>
              <w:rPr>
                <w:rFonts w:ascii="Times New Roman"/>
                <w:b w:val="false"/>
                <w:i w:val="false"/>
                <w:color w:val="000000"/>
                <w:sz w:val="20"/>
              </w:rPr>
              <w:t>
7324 90 000 9</w:t>
            </w:r>
          </w:p>
          <w:p>
            <w:pPr>
              <w:spacing w:after="20"/>
              <w:ind w:left="20"/>
              <w:jc w:val="both"/>
            </w:pPr>
            <w:r>
              <w:rPr>
                <w:rFonts w:ascii="Times New Roman"/>
                <w:b w:val="false"/>
                <w:i w:val="false"/>
                <w:color w:val="000000"/>
                <w:sz w:val="20"/>
              </w:rPr>
              <w:t>
8516 79 700 0</w:t>
            </w:r>
          </w:p>
          <w:p>
            <w:pPr>
              <w:spacing w:after="20"/>
              <w:ind w:left="20"/>
              <w:jc w:val="both"/>
            </w:pPr>
            <w:r>
              <w:rPr>
                <w:rFonts w:ascii="Times New Roman"/>
                <w:b w:val="false"/>
                <w:i w:val="false"/>
                <w:color w:val="000000"/>
                <w:sz w:val="20"/>
              </w:rPr>
              <w:t>
9019 10 900 1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гигиенасы үшін қолданылатын приборлар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8509 80 000 0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саунаға арналған электр қыздырғыш приборлар (ысытқыш тастар)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8516 29 990 0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жәндіктерді жоюға арналған электр приборлары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гидросылау ванналары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8543 70 800 0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9019 10 900 1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шаш, тырнақ және тері күтімі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маникюрге және педикюрге арналған аппаратттар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8509 80 000 0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ұстаралар, триммерлер, эпиляторлар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8510 10 000 0</w:t>
            </w:r>
          </w:p>
          <w:p>
            <w:pPr>
              <w:spacing w:after="20"/>
              <w:ind w:left="20"/>
              <w:jc w:val="both"/>
            </w:pPr>
            <w:r>
              <w:rPr>
                <w:rFonts w:ascii="Times New Roman"/>
                <w:b w:val="false"/>
                <w:i w:val="false"/>
                <w:color w:val="000000"/>
                <w:sz w:val="20"/>
              </w:rPr>
              <w:t>
8510 30 000 0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 қиюға арналған машинкалар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8510 20 000 0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бетке арналған электр сауналар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8516 79 700 0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фендер, стайлерлер, шаш үлгісіне арналған приборлар, түзеткіштер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8516 31 000 9</w:t>
            </w:r>
          </w:p>
          <w:p>
            <w:pPr>
              <w:spacing w:after="20"/>
              <w:ind w:left="20"/>
              <w:jc w:val="both"/>
            </w:pPr>
            <w:r>
              <w:rPr>
                <w:rFonts w:ascii="Times New Roman"/>
                <w:b w:val="false"/>
                <w:i w:val="false"/>
                <w:color w:val="000000"/>
                <w:sz w:val="20"/>
              </w:rPr>
              <w:t>
8516 32 000 0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қол кептіргіштер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8516 33 000 0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бигудилер, шашқа арналған электр қысқыштар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8516 32 000 0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 дене жылыту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қыздырғыштар, көрпелер, матрацтар және жастықтар (соның ішінде су толтырылған)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6301 10 000 0</w:t>
            </w:r>
          </w:p>
          <w:p>
            <w:pPr>
              <w:spacing w:after="20"/>
              <w:ind w:left="20"/>
              <w:jc w:val="both"/>
            </w:pPr>
            <w:r>
              <w:rPr>
                <w:rFonts w:ascii="Times New Roman"/>
                <w:b w:val="false"/>
                <w:i w:val="false"/>
                <w:color w:val="000000"/>
                <w:sz w:val="20"/>
              </w:rPr>
              <w:t>
6306 40 000 0</w:t>
            </w:r>
          </w:p>
          <w:p>
            <w:pPr>
              <w:spacing w:after="20"/>
              <w:ind w:left="20"/>
              <w:jc w:val="both"/>
            </w:pPr>
            <w:r>
              <w:rPr>
                <w:rFonts w:ascii="Times New Roman"/>
                <w:b w:val="false"/>
                <w:i w:val="false"/>
                <w:color w:val="000000"/>
                <w:sz w:val="20"/>
              </w:rPr>
              <w:t>
6307 90 980 0</w:t>
            </w:r>
          </w:p>
          <w:p>
            <w:pPr>
              <w:spacing w:after="20"/>
              <w:ind w:left="20"/>
              <w:jc w:val="both"/>
            </w:pPr>
            <w:r>
              <w:rPr>
                <w:rFonts w:ascii="Times New Roman"/>
                <w:b w:val="false"/>
                <w:i w:val="false"/>
                <w:color w:val="000000"/>
                <w:sz w:val="20"/>
              </w:rPr>
              <w:t>
9404 21 100 0</w:t>
            </w:r>
          </w:p>
          <w:p>
            <w:pPr>
              <w:spacing w:after="20"/>
              <w:ind w:left="20"/>
              <w:jc w:val="both"/>
            </w:pPr>
            <w:r>
              <w:rPr>
                <w:rFonts w:ascii="Times New Roman"/>
                <w:b w:val="false"/>
                <w:i w:val="false"/>
                <w:color w:val="000000"/>
                <w:sz w:val="20"/>
              </w:rPr>
              <w:t>
9404 21 900 0</w:t>
            </w:r>
          </w:p>
          <w:p>
            <w:pPr>
              <w:spacing w:after="20"/>
              <w:ind w:left="20"/>
              <w:jc w:val="both"/>
            </w:pPr>
            <w:r>
              <w:rPr>
                <w:rFonts w:ascii="Times New Roman"/>
                <w:b w:val="false"/>
                <w:i w:val="false"/>
                <w:color w:val="000000"/>
                <w:sz w:val="20"/>
              </w:rPr>
              <w:t>
9404 29 100 0</w:t>
            </w:r>
          </w:p>
          <w:p>
            <w:pPr>
              <w:spacing w:after="20"/>
              <w:ind w:left="20"/>
              <w:jc w:val="both"/>
            </w:pPr>
            <w:r>
              <w:rPr>
                <w:rFonts w:ascii="Times New Roman"/>
                <w:b w:val="false"/>
                <w:i w:val="false"/>
                <w:color w:val="000000"/>
                <w:sz w:val="20"/>
              </w:rPr>
              <w:t>
9404 29 900 0</w:t>
            </w:r>
          </w:p>
          <w:p>
            <w:pPr>
              <w:spacing w:after="20"/>
              <w:ind w:left="20"/>
              <w:jc w:val="both"/>
            </w:pPr>
            <w:r>
              <w:rPr>
                <w:rFonts w:ascii="Times New Roman"/>
                <w:b w:val="false"/>
                <w:i w:val="false"/>
                <w:color w:val="000000"/>
                <w:sz w:val="20"/>
              </w:rPr>
              <w:t>
9404 40 000 1</w:t>
            </w:r>
          </w:p>
          <w:p>
            <w:pPr>
              <w:spacing w:after="20"/>
              <w:ind w:left="20"/>
              <w:jc w:val="both"/>
            </w:pPr>
            <w:r>
              <w:rPr>
                <w:rFonts w:ascii="Times New Roman"/>
                <w:b w:val="false"/>
                <w:i w:val="false"/>
                <w:color w:val="000000"/>
                <w:sz w:val="20"/>
              </w:rPr>
              <w:t>
9404 40 000 9</w:t>
            </w:r>
          </w:p>
          <w:p>
            <w:pPr>
              <w:spacing w:after="20"/>
              <w:ind w:left="20"/>
              <w:jc w:val="both"/>
            </w:pPr>
            <w:r>
              <w:rPr>
                <w:rFonts w:ascii="Times New Roman"/>
                <w:b w:val="false"/>
                <w:i w:val="false"/>
                <w:color w:val="000000"/>
                <w:sz w:val="20"/>
              </w:rPr>
              <w:t>
9404 90 200 0</w:t>
            </w:r>
          </w:p>
          <w:p>
            <w:pPr>
              <w:spacing w:after="20"/>
              <w:ind w:left="20"/>
              <w:jc w:val="both"/>
            </w:pPr>
            <w:r>
              <w:rPr>
                <w:rFonts w:ascii="Times New Roman"/>
                <w:b w:val="false"/>
                <w:i w:val="false"/>
                <w:color w:val="000000"/>
                <w:sz w:val="20"/>
              </w:rPr>
              <w:t>
9404 90 800 0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вибросылау: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денені сылауға арналған аппараттар</w:t>
            </w:r>
          </w:p>
          <w:p>
            <w:pPr>
              <w:spacing w:after="20"/>
              <w:ind w:left="20"/>
              <w:jc w:val="both"/>
            </w:pPr>
            <w:r>
              <w:rPr>
                <w:rFonts w:ascii="Times New Roman"/>
                <w:b w:val="false"/>
                <w:i w:val="false"/>
                <w:color w:val="000000"/>
                <w:sz w:val="20"/>
              </w:rPr>
              <w:t>
(дәрігердің қарауынсыз)</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9019 10 100 0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аяққа арналған гидро сылау ванналары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9019 10 900 1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ойындар және оларға арналған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аяққа арналған гидро сылау ванналары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9504 50 000 1</w:t>
            </w:r>
          </w:p>
          <w:p>
            <w:pPr>
              <w:spacing w:after="20"/>
              <w:ind w:left="20"/>
              <w:jc w:val="both"/>
            </w:pPr>
            <w:r>
              <w:rPr>
                <w:rFonts w:ascii="Times New Roman"/>
                <w:b w:val="false"/>
                <w:i w:val="false"/>
                <w:color w:val="000000"/>
                <w:sz w:val="20"/>
              </w:rPr>
              <w:t>
9504 50 000 2</w:t>
            </w:r>
          </w:p>
          <w:p>
            <w:pPr>
              <w:spacing w:after="20"/>
              <w:ind w:left="20"/>
              <w:jc w:val="both"/>
            </w:pPr>
            <w:r>
              <w:rPr>
                <w:rFonts w:ascii="Times New Roman"/>
                <w:b w:val="false"/>
                <w:i w:val="false"/>
                <w:color w:val="000000"/>
                <w:sz w:val="20"/>
              </w:rPr>
              <w:t>
9504 50 000 9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спорт және жаттығу жабдығы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9504 90 800 9</w:t>
            </w:r>
          </w:p>
          <w:p>
            <w:pPr>
              <w:spacing w:after="20"/>
              <w:ind w:left="20"/>
              <w:jc w:val="both"/>
            </w:pPr>
            <w:r>
              <w:rPr>
                <w:rFonts w:ascii="Times New Roman"/>
                <w:b w:val="false"/>
                <w:i w:val="false"/>
                <w:color w:val="000000"/>
                <w:sz w:val="20"/>
              </w:rPr>
              <w:t>
9506 91 100 0</w:t>
            </w:r>
          </w:p>
          <w:p>
            <w:pPr>
              <w:spacing w:after="20"/>
              <w:ind w:left="20"/>
              <w:jc w:val="both"/>
            </w:pPr>
            <w:r>
              <w:rPr>
                <w:rFonts w:ascii="Times New Roman"/>
                <w:b w:val="false"/>
                <w:i w:val="false"/>
                <w:color w:val="000000"/>
                <w:sz w:val="20"/>
              </w:rPr>
              <w:t>
9506 91 900 0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аудио- және бейне аппаратура, теле- және радио хабарларын қабылдағыштар: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8519 30 000 0</w:t>
            </w:r>
          </w:p>
          <w:p>
            <w:pPr>
              <w:spacing w:after="20"/>
              <w:ind w:left="20"/>
              <w:jc w:val="both"/>
            </w:pPr>
            <w:r>
              <w:rPr>
                <w:rFonts w:ascii="Times New Roman"/>
                <w:b w:val="false"/>
                <w:i w:val="false"/>
                <w:color w:val="000000"/>
                <w:sz w:val="20"/>
              </w:rPr>
              <w:t>
8519 81 100 0</w:t>
            </w:r>
          </w:p>
          <w:p>
            <w:pPr>
              <w:spacing w:after="20"/>
              <w:ind w:left="20"/>
              <w:jc w:val="both"/>
            </w:pPr>
            <w:r>
              <w:rPr>
                <w:rFonts w:ascii="Times New Roman"/>
                <w:b w:val="false"/>
                <w:i w:val="false"/>
                <w:color w:val="000000"/>
                <w:sz w:val="20"/>
              </w:rPr>
              <w:t>
8519 81 110 0</w:t>
            </w:r>
          </w:p>
          <w:p>
            <w:pPr>
              <w:spacing w:after="20"/>
              <w:ind w:left="20"/>
              <w:jc w:val="both"/>
            </w:pPr>
            <w:r>
              <w:rPr>
                <w:rFonts w:ascii="Times New Roman"/>
                <w:b w:val="false"/>
                <w:i w:val="false"/>
                <w:color w:val="000000"/>
                <w:sz w:val="20"/>
              </w:rPr>
              <w:t>
8519 81 150 0</w:t>
            </w:r>
          </w:p>
          <w:p>
            <w:pPr>
              <w:spacing w:after="20"/>
              <w:ind w:left="20"/>
              <w:jc w:val="both"/>
            </w:pPr>
            <w:r>
              <w:rPr>
                <w:rFonts w:ascii="Times New Roman"/>
                <w:b w:val="false"/>
                <w:i w:val="false"/>
                <w:color w:val="000000"/>
                <w:sz w:val="20"/>
              </w:rPr>
              <w:t>
8519 81 210 0</w:t>
            </w:r>
          </w:p>
          <w:p>
            <w:pPr>
              <w:spacing w:after="20"/>
              <w:ind w:left="20"/>
              <w:jc w:val="both"/>
            </w:pPr>
            <w:r>
              <w:rPr>
                <w:rFonts w:ascii="Times New Roman"/>
                <w:b w:val="false"/>
                <w:i w:val="false"/>
                <w:color w:val="000000"/>
                <w:sz w:val="20"/>
              </w:rPr>
              <w:t>
8519 81 250 0</w:t>
            </w:r>
          </w:p>
          <w:p>
            <w:pPr>
              <w:spacing w:after="20"/>
              <w:ind w:left="20"/>
              <w:jc w:val="both"/>
            </w:pPr>
            <w:r>
              <w:rPr>
                <w:rFonts w:ascii="Times New Roman"/>
                <w:b w:val="false"/>
                <w:i w:val="false"/>
                <w:color w:val="000000"/>
                <w:sz w:val="20"/>
              </w:rPr>
              <w:t>
8519 81 350 0</w:t>
            </w:r>
          </w:p>
          <w:p>
            <w:pPr>
              <w:spacing w:after="20"/>
              <w:ind w:left="20"/>
              <w:jc w:val="both"/>
            </w:pPr>
            <w:r>
              <w:rPr>
                <w:rFonts w:ascii="Times New Roman"/>
                <w:b w:val="false"/>
                <w:i w:val="false"/>
                <w:color w:val="000000"/>
                <w:sz w:val="20"/>
              </w:rPr>
              <w:t>
8519 81 450 0</w:t>
            </w:r>
          </w:p>
          <w:p>
            <w:pPr>
              <w:spacing w:after="20"/>
              <w:ind w:left="20"/>
              <w:jc w:val="both"/>
            </w:pPr>
            <w:r>
              <w:rPr>
                <w:rFonts w:ascii="Times New Roman"/>
                <w:b w:val="false"/>
                <w:i w:val="false"/>
                <w:color w:val="000000"/>
                <w:sz w:val="20"/>
              </w:rPr>
              <w:t>
8519 81 500 0</w:t>
            </w:r>
          </w:p>
          <w:p>
            <w:pPr>
              <w:spacing w:after="20"/>
              <w:ind w:left="20"/>
              <w:jc w:val="both"/>
            </w:pPr>
            <w:r>
              <w:rPr>
                <w:rFonts w:ascii="Times New Roman"/>
                <w:b w:val="false"/>
                <w:i w:val="false"/>
                <w:color w:val="000000"/>
                <w:sz w:val="20"/>
              </w:rPr>
              <w:t>
8519 81 510 0</w:t>
            </w:r>
          </w:p>
          <w:p>
            <w:pPr>
              <w:spacing w:after="20"/>
              <w:ind w:left="20"/>
              <w:jc w:val="both"/>
            </w:pPr>
            <w:r>
              <w:rPr>
                <w:rFonts w:ascii="Times New Roman"/>
                <w:b w:val="false"/>
                <w:i w:val="false"/>
                <w:color w:val="000000"/>
                <w:sz w:val="20"/>
              </w:rPr>
              <w:t>
8519 81 550 1</w:t>
            </w:r>
          </w:p>
          <w:p>
            <w:pPr>
              <w:spacing w:after="20"/>
              <w:ind w:left="20"/>
              <w:jc w:val="both"/>
            </w:pPr>
            <w:r>
              <w:rPr>
                <w:rFonts w:ascii="Times New Roman"/>
                <w:b w:val="false"/>
                <w:i w:val="false"/>
                <w:color w:val="000000"/>
                <w:sz w:val="20"/>
              </w:rPr>
              <w:t>
8519 81 550 9</w:t>
            </w:r>
          </w:p>
          <w:p>
            <w:pPr>
              <w:spacing w:after="20"/>
              <w:ind w:left="20"/>
              <w:jc w:val="both"/>
            </w:pPr>
            <w:r>
              <w:rPr>
                <w:rFonts w:ascii="Times New Roman"/>
                <w:b w:val="false"/>
                <w:i w:val="false"/>
                <w:color w:val="000000"/>
                <w:sz w:val="20"/>
              </w:rPr>
              <w:t>
8519 81 610 1</w:t>
            </w:r>
          </w:p>
          <w:p>
            <w:pPr>
              <w:spacing w:after="20"/>
              <w:ind w:left="20"/>
              <w:jc w:val="both"/>
            </w:pPr>
            <w:r>
              <w:rPr>
                <w:rFonts w:ascii="Times New Roman"/>
                <w:b w:val="false"/>
                <w:i w:val="false"/>
                <w:color w:val="000000"/>
                <w:sz w:val="20"/>
              </w:rPr>
              <w:t>
8519 81 610 9</w:t>
            </w:r>
          </w:p>
          <w:p>
            <w:pPr>
              <w:spacing w:after="20"/>
              <w:ind w:left="20"/>
              <w:jc w:val="both"/>
            </w:pPr>
            <w:r>
              <w:rPr>
                <w:rFonts w:ascii="Times New Roman"/>
                <w:b w:val="false"/>
                <w:i w:val="false"/>
                <w:color w:val="000000"/>
                <w:sz w:val="20"/>
              </w:rPr>
              <w:t>
8519 81 650 1</w:t>
            </w:r>
          </w:p>
          <w:p>
            <w:pPr>
              <w:spacing w:after="20"/>
              <w:ind w:left="20"/>
              <w:jc w:val="both"/>
            </w:pPr>
            <w:r>
              <w:rPr>
                <w:rFonts w:ascii="Times New Roman"/>
                <w:b w:val="false"/>
                <w:i w:val="false"/>
                <w:color w:val="000000"/>
                <w:sz w:val="20"/>
              </w:rPr>
              <w:t>
8519 81 650 9</w:t>
            </w:r>
          </w:p>
          <w:p>
            <w:pPr>
              <w:spacing w:after="20"/>
              <w:ind w:left="20"/>
              <w:jc w:val="both"/>
            </w:pPr>
            <w:r>
              <w:rPr>
                <w:rFonts w:ascii="Times New Roman"/>
                <w:b w:val="false"/>
                <w:i w:val="false"/>
                <w:color w:val="000000"/>
                <w:sz w:val="20"/>
              </w:rPr>
              <w:t>
8519 81 750 1</w:t>
            </w:r>
          </w:p>
          <w:p>
            <w:pPr>
              <w:spacing w:after="20"/>
              <w:ind w:left="20"/>
              <w:jc w:val="both"/>
            </w:pPr>
            <w:r>
              <w:rPr>
                <w:rFonts w:ascii="Times New Roman"/>
                <w:b w:val="false"/>
                <w:i w:val="false"/>
                <w:color w:val="000000"/>
                <w:sz w:val="20"/>
              </w:rPr>
              <w:t>
8519 81 750 9</w:t>
            </w:r>
          </w:p>
          <w:p>
            <w:pPr>
              <w:spacing w:after="20"/>
              <w:ind w:left="20"/>
              <w:jc w:val="both"/>
            </w:pPr>
            <w:r>
              <w:rPr>
                <w:rFonts w:ascii="Times New Roman"/>
                <w:b w:val="false"/>
                <w:i w:val="false"/>
                <w:color w:val="000000"/>
                <w:sz w:val="20"/>
              </w:rPr>
              <w:t>
8519 81 810 1</w:t>
            </w:r>
          </w:p>
          <w:p>
            <w:pPr>
              <w:spacing w:after="20"/>
              <w:ind w:left="20"/>
              <w:jc w:val="both"/>
            </w:pPr>
            <w:r>
              <w:rPr>
                <w:rFonts w:ascii="Times New Roman"/>
                <w:b w:val="false"/>
                <w:i w:val="false"/>
                <w:color w:val="000000"/>
                <w:sz w:val="20"/>
              </w:rPr>
              <w:t>
8519 81 810 9</w:t>
            </w:r>
          </w:p>
          <w:p>
            <w:pPr>
              <w:spacing w:after="20"/>
              <w:ind w:left="20"/>
              <w:jc w:val="both"/>
            </w:pPr>
            <w:r>
              <w:rPr>
                <w:rFonts w:ascii="Times New Roman"/>
                <w:b w:val="false"/>
                <w:i w:val="false"/>
                <w:color w:val="000000"/>
                <w:sz w:val="20"/>
              </w:rPr>
              <w:t>
8519 81 850 1</w:t>
            </w:r>
          </w:p>
          <w:p>
            <w:pPr>
              <w:spacing w:after="20"/>
              <w:ind w:left="20"/>
              <w:jc w:val="both"/>
            </w:pPr>
            <w:r>
              <w:rPr>
                <w:rFonts w:ascii="Times New Roman"/>
                <w:b w:val="false"/>
                <w:i w:val="false"/>
                <w:color w:val="000000"/>
                <w:sz w:val="20"/>
              </w:rPr>
              <w:t>
8519 81 850 9</w:t>
            </w:r>
          </w:p>
          <w:p>
            <w:pPr>
              <w:spacing w:after="20"/>
              <w:ind w:left="20"/>
              <w:jc w:val="both"/>
            </w:pPr>
            <w:r>
              <w:rPr>
                <w:rFonts w:ascii="Times New Roman"/>
                <w:b w:val="false"/>
                <w:i w:val="false"/>
                <w:color w:val="000000"/>
                <w:sz w:val="20"/>
              </w:rPr>
              <w:t>
8519 81 950 9</w:t>
            </w:r>
          </w:p>
          <w:p>
            <w:pPr>
              <w:spacing w:after="20"/>
              <w:ind w:left="20"/>
              <w:jc w:val="both"/>
            </w:pPr>
            <w:r>
              <w:rPr>
                <w:rFonts w:ascii="Times New Roman"/>
                <w:b w:val="false"/>
                <w:i w:val="false"/>
                <w:color w:val="000000"/>
                <w:sz w:val="20"/>
              </w:rPr>
              <w:t>
8519 89 110 0</w:t>
            </w:r>
          </w:p>
          <w:p>
            <w:pPr>
              <w:spacing w:after="20"/>
              <w:ind w:left="20"/>
              <w:jc w:val="both"/>
            </w:pPr>
            <w:r>
              <w:rPr>
                <w:rFonts w:ascii="Times New Roman"/>
                <w:b w:val="false"/>
                <w:i w:val="false"/>
                <w:color w:val="000000"/>
                <w:sz w:val="20"/>
              </w:rPr>
              <w:t>
8519 89 150 0</w:t>
            </w:r>
          </w:p>
          <w:p>
            <w:pPr>
              <w:spacing w:after="20"/>
              <w:ind w:left="20"/>
              <w:jc w:val="both"/>
            </w:pPr>
            <w:r>
              <w:rPr>
                <w:rFonts w:ascii="Times New Roman"/>
                <w:b w:val="false"/>
                <w:i w:val="false"/>
                <w:color w:val="000000"/>
                <w:sz w:val="20"/>
              </w:rPr>
              <w:t>
8519 89 190 0</w:t>
            </w:r>
          </w:p>
          <w:p>
            <w:pPr>
              <w:spacing w:after="20"/>
              <w:ind w:left="20"/>
              <w:jc w:val="both"/>
            </w:pPr>
            <w:r>
              <w:rPr>
                <w:rFonts w:ascii="Times New Roman"/>
                <w:b w:val="false"/>
                <w:i w:val="false"/>
                <w:color w:val="000000"/>
                <w:sz w:val="20"/>
              </w:rPr>
              <w:t>
8519 89 900 9</w:t>
            </w:r>
          </w:p>
          <w:p>
            <w:pPr>
              <w:spacing w:after="20"/>
              <w:ind w:left="20"/>
              <w:jc w:val="both"/>
            </w:pPr>
            <w:r>
              <w:rPr>
                <w:rFonts w:ascii="Times New Roman"/>
                <w:b w:val="false"/>
                <w:i w:val="false"/>
                <w:color w:val="000000"/>
                <w:sz w:val="20"/>
              </w:rPr>
              <w:t>
8521 10 200 0</w:t>
            </w:r>
          </w:p>
          <w:p>
            <w:pPr>
              <w:spacing w:after="20"/>
              <w:ind w:left="20"/>
              <w:jc w:val="both"/>
            </w:pPr>
            <w:r>
              <w:rPr>
                <w:rFonts w:ascii="Times New Roman"/>
                <w:b w:val="false"/>
                <w:i w:val="false"/>
                <w:color w:val="000000"/>
                <w:sz w:val="20"/>
              </w:rPr>
              <w:t>
8521 10 950 9</w:t>
            </w:r>
          </w:p>
          <w:p>
            <w:pPr>
              <w:spacing w:after="20"/>
              <w:ind w:left="20"/>
              <w:jc w:val="both"/>
            </w:pPr>
            <w:r>
              <w:rPr>
                <w:rFonts w:ascii="Times New Roman"/>
                <w:b w:val="false"/>
                <w:i w:val="false"/>
                <w:color w:val="000000"/>
                <w:sz w:val="20"/>
              </w:rPr>
              <w:t>
8521 90 000 1</w:t>
            </w:r>
          </w:p>
          <w:p>
            <w:pPr>
              <w:spacing w:after="20"/>
              <w:ind w:left="20"/>
              <w:jc w:val="both"/>
            </w:pPr>
            <w:r>
              <w:rPr>
                <w:rFonts w:ascii="Times New Roman"/>
                <w:b w:val="false"/>
                <w:i w:val="false"/>
                <w:color w:val="000000"/>
                <w:sz w:val="20"/>
              </w:rPr>
              <w:t>
8521 90 000 9</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8525 81 110 0</w:t>
            </w:r>
          </w:p>
          <w:p>
            <w:pPr>
              <w:spacing w:after="20"/>
              <w:ind w:left="20"/>
              <w:jc w:val="both"/>
            </w:pPr>
            <w:r>
              <w:rPr>
                <w:rFonts w:ascii="Times New Roman"/>
                <w:b w:val="false"/>
                <w:i w:val="false"/>
                <w:color w:val="000000"/>
                <w:sz w:val="20"/>
              </w:rPr>
              <w:t>
8525 81 190 0</w:t>
            </w:r>
          </w:p>
          <w:p>
            <w:pPr>
              <w:spacing w:after="20"/>
              <w:ind w:left="20"/>
              <w:jc w:val="both"/>
            </w:pPr>
            <w:r>
              <w:rPr>
                <w:rFonts w:ascii="Times New Roman"/>
                <w:b w:val="false"/>
                <w:i w:val="false"/>
                <w:color w:val="000000"/>
                <w:sz w:val="20"/>
              </w:rPr>
              <w:t>
8525 81 300 0</w:t>
            </w:r>
          </w:p>
          <w:p>
            <w:pPr>
              <w:spacing w:after="20"/>
              <w:ind w:left="20"/>
              <w:jc w:val="both"/>
            </w:pPr>
            <w:r>
              <w:rPr>
                <w:rFonts w:ascii="Times New Roman"/>
                <w:b w:val="false"/>
                <w:i w:val="false"/>
                <w:color w:val="000000"/>
                <w:sz w:val="20"/>
              </w:rPr>
              <w:t>
8525 81 910 0</w:t>
            </w:r>
          </w:p>
          <w:p>
            <w:pPr>
              <w:spacing w:after="20"/>
              <w:ind w:left="20"/>
              <w:jc w:val="both"/>
            </w:pPr>
            <w:r>
              <w:rPr>
                <w:rFonts w:ascii="Times New Roman"/>
                <w:b w:val="false"/>
                <w:i w:val="false"/>
                <w:color w:val="000000"/>
                <w:sz w:val="20"/>
              </w:rPr>
              <w:t>
8525 81 990 0</w:t>
            </w:r>
          </w:p>
          <w:p>
            <w:pPr>
              <w:spacing w:after="20"/>
              <w:ind w:left="20"/>
              <w:jc w:val="both"/>
            </w:pPr>
            <w:r>
              <w:rPr>
                <w:rFonts w:ascii="Times New Roman"/>
                <w:b w:val="false"/>
                <w:i w:val="false"/>
                <w:color w:val="000000"/>
                <w:sz w:val="20"/>
              </w:rPr>
              <w:t>
8525 83 110 0</w:t>
            </w:r>
          </w:p>
          <w:p>
            <w:pPr>
              <w:spacing w:after="20"/>
              <w:ind w:left="20"/>
              <w:jc w:val="both"/>
            </w:pPr>
            <w:r>
              <w:rPr>
                <w:rFonts w:ascii="Times New Roman"/>
                <w:b w:val="false"/>
                <w:i w:val="false"/>
                <w:color w:val="000000"/>
                <w:sz w:val="20"/>
              </w:rPr>
              <w:t>
8525 83 190 0</w:t>
            </w:r>
          </w:p>
          <w:p>
            <w:pPr>
              <w:spacing w:after="20"/>
              <w:ind w:left="20"/>
              <w:jc w:val="both"/>
            </w:pPr>
            <w:r>
              <w:rPr>
                <w:rFonts w:ascii="Times New Roman"/>
                <w:b w:val="false"/>
                <w:i w:val="false"/>
                <w:color w:val="000000"/>
                <w:sz w:val="20"/>
              </w:rPr>
              <w:t>
8525 83 300 0</w:t>
            </w:r>
          </w:p>
          <w:p>
            <w:pPr>
              <w:spacing w:after="20"/>
              <w:ind w:left="20"/>
              <w:jc w:val="both"/>
            </w:pPr>
            <w:r>
              <w:rPr>
                <w:rFonts w:ascii="Times New Roman"/>
                <w:b w:val="false"/>
                <w:i w:val="false"/>
                <w:color w:val="000000"/>
                <w:sz w:val="20"/>
              </w:rPr>
              <w:t>
8525 83 910 1</w:t>
            </w:r>
          </w:p>
          <w:p>
            <w:pPr>
              <w:spacing w:after="20"/>
              <w:ind w:left="20"/>
              <w:jc w:val="both"/>
            </w:pPr>
            <w:r>
              <w:rPr>
                <w:rFonts w:ascii="Times New Roman"/>
                <w:b w:val="false"/>
                <w:i w:val="false"/>
                <w:color w:val="000000"/>
                <w:sz w:val="20"/>
              </w:rPr>
              <w:t>
8525 83 910 9</w:t>
            </w:r>
          </w:p>
          <w:p>
            <w:pPr>
              <w:spacing w:after="20"/>
              <w:ind w:left="20"/>
              <w:jc w:val="both"/>
            </w:pPr>
            <w:r>
              <w:rPr>
                <w:rFonts w:ascii="Times New Roman"/>
                <w:b w:val="false"/>
                <w:i w:val="false"/>
                <w:color w:val="000000"/>
                <w:sz w:val="20"/>
              </w:rPr>
              <w:t>
8525 83 990 0</w:t>
            </w:r>
          </w:p>
          <w:p>
            <w:pPr>
              <w:spacing w:after="20"/>
              <w:ind w:left="20"/>
              <w:jc w:val="both"/>
            </w:pPr>
            <w:r>
              <w:rPr>
                <w:rFonts w:ascii="Times New Roman"/>
                <w:b w:val="false"/>
                <w:i w:val="false"/>
                <w:color w:val="000000"/>
                <w:sz w:val="20"/>
              </w:rPr>
              <w:t>
8525 89 110 0</w:t>
            </w:r>
          </w:p>
          <w:p>
            <w:pPr>
              <w:spacing w:after="20"/>
              <w:ind w:left="20"/>
              <w:jc w:val="both"/>
            </w:pPr>
            <w:r>
              <w:rPr>
                <w:rFonts w:ascii="Times New Roman"/>
                <w:b w:val="false"/>
                <w:i w:val="false"/>
                <w:color w:val="000000"/>
                <w:sz w:val="20"/>
              </w:rPr>
              <w:t>
8525 89 190 0</w:t>
            </w:r>
          </w:p>
          <w:p>
            <w:pPr>
              <w:spacing w:after="20"/>
              <w:ind w:left="20"/>
              <w:jc w:val="both"/>
            </w:pPr>
            <w:r>
              <w:rPr>
                <w:rFonts w:ascii="Times New Roman"/>
                <w:b w:val="false"/>
                <w:i w:val="false"/>
                <w:color w:val="000000"/>
                <w:sz w:val="20"/>
              </w:rPr>
              <w:t>
8525 89 300 0</w:t>
            </w:r>
          </w:p>
          <w:p>
            <w:pPr>
              <w:spacing w:after="20"/>
              <w:ind w:left="20"/>
              <w:jc w:val="both"/>
            </w:pPr>
            <w:r>
              <w:rPr>
                <w:rFonts w:ascii="Times New Roman"/>
                <w:b w:val="false"/>
                <w:i w:val="false"/>
                <w:color w:val="000000"/>
                <w:sz w:val="20"/>
              </w:rPr>
              <w:t>
8525 89 910 1</w:t>
            </w:r>
          </w:p>
          <w:p>
            <w:pPr>
              <w:spacing w:after="20"/>
              <w:ind w:left="20"/>
              <w:jc w:val="both"/>
            </w:pPr>
            <w:r>
              <w:rPr>
                <w:rFonts w:ascii="Times New Roman"/>
                <w:b w:val="false"/>
                <w:i w:val="false"/>
                <w:color w:val="000000"/>
                <w:sz w:val="20"/>
              </w:rPr>
              <w:t>
8525 89 910 9</w:t>
            </w:r>
          </w:p>
          <w:p>
            <w:pPr>
              <w:spacing w:after="20"/>
              <w:ind w:left="20"/>
              <w:jc w:val="both"/>
            </w:pPr>
            <w:r>
              <w:rPr>
                <w:rFonts w:ascii="Times New Roman"/>
                <w:b w:val="false"/>
                <w:i w:val="false"/>
                <w:color w:val="000000"/>
                <w:sz w:val="20"/>
              </w:rPr>
              <w:t>
8525 89 990 0</w:t>
            </w:r>
          </w:p>
          <w:p>
            <w:pPr>
              <w:spacing w:after="20"/>
              <w:ind w:left="20"/>
              <w:jc w:val="both"/>
            </w:pPr>
            <w:r>
              <w:rPr>
                <w:rFonts w:ascii="Times New Roman"/>
                <w:b w:val="false"/>
                <w:i w:val="false"/>
                <w:color w:val="000000"/>
                <w:sz w:val="20"/>
              </w:rPr>
              <w:t>
8527 12 100 0</w:t>
            </w:r>
          </w:p>
          <w:p>
            <w:pPr>
              <w:spacing w:after="20"/>
              <w:ind w:left="20"/>
              <w:jc w:val="both"/>
            </w:pPr>
            <w:r>
              <w:rPr>
                <w:rFonts w:ascii="Times New Roman"/>
                <w:b w:val="false"/>
                <w:i w:val="false"/>
                <w:color w:val="000000"/>
                <w:sz w:val="20"/>
              </w:rPr>
              <w:t>
8527 12 900 0</w:t>
            </w:r>
          </w:p>
          <w:p>
            <w:pPr>
              <w:spacing w:after="20"/>
              <w:ind w:left="20"/>
              <w:jc w:val="both"/>
            </w:pPr>
            <w:r>
              <w:rPr>
                <w:rFonts w:ascii="Times New Roman"/>
                <w:b w:val="false"/>
                <w:i w:val="false"/>
                <w:color w:val="000000"/>
                <w:sz w:val="20"/>
              </w:rPr>
              <w:t>
8527 13 100 0</w:t>
            </w:r>
          </w:p>
          <w:p>
            <w:pPr>
              <w:spacing w:after="20"/>
              <w:ind w:left="20"/>
              <w:jc w:val="both"/>
            </w:pPr>
            <w:r>
              <w:rPr>
                <w:rFonts w:ascii="Times New Roman"/>
                <w:b w:val="false"/>
                <w:i w:val="false"/>
                <w:color w:val="000000"/>
                <w:sz w:val="20"/>
              </w:rPr>
              <w:t>
8527 13 910 0</w:t>
            </w:r>
          </w:p>
          <w:p>
            <w:pPr>
              <w:spacing w:after="20"/>
              <w:ind w:left="20"/>
              <w:jc w:val="both"/>
            </w:pPr>
            <w:r>
              <w:rPr>
                <w:rFonts w:ascii="Times New Roman"/>
                <w:b w:val="false"/>
                <w:i w:val="false"/>
                <w:color w:val="000000"/>
                <w:sz w:val="20"/>
              </w:rPr>
              <w:t>
8527 13 990 0</w:t>
            </w:r>
          </w:p>
          <w:p>
            <w:pPr>
              <w:spacing w:after="20"/>
              <w:ind w:left="20"/>
              <w:jc w:val="both"/>
            </w:pPr>
            <w:r>
              <w:rPr>
                <w:rFonts w:ascii="Times New Roman"/>
                <w:b w:val="false"/>
                <w:i w:val="false"/>
                <w:color w:val="000000"/>
                <w:sz w:val="20"/>
              </w:rPr>
              <w:t>
8527 19 000 0</w:t>
            </w:r>
          </w:p>
          <w:p>
            <w:pPr>
              <w:spacing w:after="20"/>
              <w:ind w:left="20"/>
              <w:jc w:val="both"/>
            </w:pPr>
            <w:r>
              <w:rPr>
                <w:rFonts w:ascii="Times New Roman"/>
                <w:b w:val="false"/>
                <w:i w:val="false"/>
                <w:color w:val="000000"/>
                <w:sz w:val="20"/>
              </w:rPr>
              <w:t>
8527 21 200 9</w:t>
            </w:r>
          </w:p>
          <w:p>
            <w:pPr>
              <w:spacing w:after="20"/>
              <w:ind w:left="20"/>
              <w:jc w:val="both"/>
            </w:pPr>
            <w:r>
              <w:rPr>
                <w:rFonts w:ascii="Times New Roman"/>
                <w:b w:val="false"/>
                <w:i w:val="false"/>
                <w:color w:val="000000"/>
                <w:sz w:val="20"/>
              </w:rPr>
              <w:t>
8527 21 520 9</w:t>
            </w:r>
          </w:p>
          <w:p>
            <w:pPr>
              <w:spacing w:after="20"/>
              <w:ind w:left="20"/>
              <w:jc w:val="both"/>
            </w:pPr>
            <w:r>
              <w:rPr>
                <w:rFonts w:ascii="Times New Roman"/>
                <w:b w:val="false"/>
                <w:i w:val="false"/>
                <w:color w:val="000000"/>
                <w:sz w:val="20"/>
              </w:rPr>
              <w:t>
8527 21 590 9</w:t>
            </w:r>
          </w:p>
          <w:p>
            <w:pPr>
              <w:spacing w:after="20"/>
              <w:ind w:left="20"/>
              <w:jc w:val="both"/>
            </w:pPr>
            <w:r>
              <w:rPr>
                <w:rFonts w:ascii="Times New Roman"/>
                <w:b w:val="false"/>
                <w:i w:val="false"/>
                <w:color w:val="000000"/>
                <w:sz w:val="20"/>
              </w:rPr>
              <w:t>
8527 21 700 0</w:t>
            </w:r>
          </w:p>
          <w:p>
            <w:pPr>
              <w:spacing w:after="20"/>
              <w:ind w:left="20"/>
              <w:jc w:val="both"/>
            </w:pPr>
            <w:r>
              <w:rPr>
                <w:rFonts w:ascii="Times New Roman"/>
                <w:b w:val="false"/>
                <w:i w:val="false"/>
                <w:color w:val="000000"/>
                <w:sz w:val="20"/>
              </w:rPr>
              <w:t>
8527 21 920 0</w:t>
            </w:r>
          </w:p>
          <w:p>
            <w:pPr>
              <w:spacing w:after="20"/>
              <w:ind w:left="20"/>
              <w:jc w:val="both"/>
            </w:pPr>
            <w:r>
              <w:rPr>
                <w:rFonts w:ascii="Times New Roman"/>
                <w:b w:val="false"/>
                <w:i w:val="false"/>
                <w:color w:val="000000"/>
                <w:sz w:val="20"/>
              </w:rPr>
              <w:t>
8527 21 980 0</w:t>
            </w:r>
          </w:p>
          <w:p>
            <w:pPr>
              <w:spacing w:after="20"/>
              <w:ind w:left="20"/>
              <w:jc w:val="both"/>
            </w:pPr>
            <w:r>
              <w:rPr>
                <w:rFonts w:ascii="Times New Roman"/>
                <w:b w:val="false"/>
                <w:i w:val="false"/>
                <w:color w:val="000000"/>
                <w:sz w:val="20"/>
              </w:rPr>
              <w:t>
8527 29 000 9</w:t>
            </w:r>
          </w:p>
          <w:p>
            <w:pPr>
              <w:spacing w:after="20"/>
              <w:ind w:left="20"/>
              <w:jc w:val="both"/>
            </w:pPr>
            <w:r>
              <w:rPr>
                <w:rFonts w:ascii="Times New Roman"/>
                <w:b w:val="false"/>
                <w:i w:val="false"/>
                <w:color w:val="000000"/>
                <w:sz w:val="20"/>
              </w:rPr>
              <w:t>
8527 91 110 0</w:t>
            </w:r>
          </w:p>
          <w:p>
            <w:pPr>
              <w:spacing w:after="20"/>
              <w:ind w:left="20"/>
              <w:jc w:val="both"/>
            </w:pPr>
            <w:r>
              <w:rPr>
                <w:rFonts w:ascii="Times New Roman"/>
                <w:b w:val="false"/>
                <w:i w:val="false"/>
                <w:color w:val="000000"/>
                <w:sz w:val="20"/>
              </w:rPr>
              <w:t>
8527 91 190 0</w:t>
            </w:r>
          </w:p>
          <w:p>
            <w:pPr>
              <w:spacing w:after="20"/>
              <w:ind w:left="20"/>
              <w:jc w:val="both"/>
            </w:pPr>
            <w:r>
              <w:rPr>
                <w:rFonts w:ascii="Times New Roman"/>
                <w:b w:val="false"/>
                <w:i w:val="false"/>
                <w:color w:val="000000"/>
                <w:sz w:val="20"/>
              </w:rPr>
              <w:t>
8527 91 350 0</w:t>
            </w:r>
          </w:p>
          <w:p>
            <w:pPr>
              <w:spacing w:after="20"/>
              <w:ind w:left="20"/>
              <w:jc w:val="both"/>
            </w:pPr>
            <w:r>
              <w:rPr>
                <w:rFonts w:ascii="Times New Roman"/>
                <w:b w:val="false"/>
                <w:i w:val="false"/>
                <w:color w:val="000000"/>
                <w:sz w:val="20"/>
              </w:rPr>
              <w:t>
8527 91 910 0</w:t>
            </w:r>
          </w:p>
          <w:p>
            <w:pPr>
              <w:spacing w:after="20"/>
              <w:ind w:left="20"/>
              <w:jc w:val="both"/>
            </w:pPr>
            <w:r>
              <w:rPr>
                <w:rFonts w:ascii="Times New Roman"/>
                <w:b w:val="false"/>
                <w:i w:val="false"/>
                <w:color w:val="000000"/>
                <w:sz w:val="20"/>
              </w:rPr>
              <w:t>
8527 91 990 0</w:t>
            </w:r>
          </w:p>
          <w:p>
            <w:pPr>
              <w:spacing w:after="20"/>
              <w:ind w:left="20"/>
              <w:jc w:val="both"/>
            </w:pPr>
            <w:r>
              <w:rPr>
                <w:rFonts w:ascii="Times New Roman"/>
                <w:b w:val="false"/>
                <w:i w:val="false"/>
                <w:color w:val="000000"/>
                <w:sz w:val="20"/>
              </w:rPr>
              <w:t>
8527 92 100 0</w:t>
            </w:r>
          </w:p>
          <w:p>
            <w:pPr>
              <w:spacing w:after="20"/>
              <w:ind w:left="20"/>
              <w:jc w:val="both"/>
            </w:pPr>
            <w:r>
              <w:rPr>
                <w:rFonts w:ascii="Times New Roman"/>
                <w:b w:val="false"/>
                <w:i w:val="false"/>
                <w:color w:val="000000"/>
                <w:sz w:val="20"/>
              </w:rPr>
              <w:t>
8527 92 900 0</w:t>
            </w:r>
          </w:p>
          <w:p>
            <w:pPr>
              <w:spacing w:after="20"/>
              <w:ind w:left="20"/>
              <w:jc w:val="both"/>
            </w:pPr>
            <w:r>
              <w:rPr>
                <w:rFonts w:ascii="Times New Roman"/>
                <w:b w:val="false"/>
                <w:i w:val="false"/>
                <w:color w:val="000000"/>
                <w:sz w:val="20"/>
              </w:rPr>
              <w:t>
8527 99 000 0</w:t>
            </w:r>
          </w:p>
          <w:p>
            <w:pPr>
              <w:spacing w:after="20"/>
              <w:ind w:left="20"/>
              <w:jc w:val="both"/>
            </w:pPr>
            <w:r>
              <w:rPr>
                <w:rFonts w:ascii="Times New Roman"/>
                <w:b w:val="false"/>
                <w:i w:val="false"/>
                <w:color w:val="000000"/>
                <w:sz w:val="20"/>
              </w:rPr>
              <w:t>
8528 49 100 8</w:t>
            </w:r>
          </w:p>
          <w:p>
            <w:pPr>
              <w:spacing w:after="20"/>
              <w:ind w:left="20"/>
              <w:jc w:val="both"/>
            </w:pPr>
            <w:r>
              <w:rPr>
                <w:rFonts w:ascii="Times New Roman"/>
                <w:b w:val="false"/>
                <w:i w:val="false"/>
                <w:color w:val="000000"/>
                <w:sz w:val="20"/>
              </w:rPr>
              <w:t>
8528 49 800 8</w:t>
            </w:r>
          </w:p>
          <w:p>
            <w:pPr>
              <w:spacing w:after="20"/>
              <w:ind w:left="20"/>
              <w:jc w:val="both"/>
            </w:pPr>
            <w:r>
              <w:rPr>
                <w:rFonts w:ascii="Times New Roman"/>
                <w:b w:val="false"/>
                <w:i w:val="false"/>
                <w:color w:val="000000"/>
                <w:sz w:val="20"/>
              </w:rPr>
              <w:t>
8528 59 100 8</w:t>
            </w:r>
          </w:p>
          <w:p>
            <w:pPr>
              <w:spacing w:after="20"/>
              <w:ind w:left="20"/>
              <w:jc w:val="both"/>
            </w:pPr>
            <w:r>
              <w:rPr>
                <w:rFonts w:ascii="Times New Roman"/>
                <w:b w:val="false"/>
                <w:i w:val="false"/>
                <w:color w:val="000000"/>
                <w:sz w:val="20"/>
              </w:rPr>
              <w:t>
8528 59 900 9</w:t>
            </w:r>
          </w:p>
          <w:p>
            <w:pPr>
              <w:spacing w:after="20"/>
              <w:ind w:left="20"/>
              <w:jc w:val="both"/>
            </w:pPr>
            <w:r>
              <w:rPr>
                <w:rFonts w:ascii="Times New Roman"/>
                <w:b w:val="false"/>
                <w:i w:val="false"/>
                <w:color w:val="000000"/>
                <w:sz w:val="20"/>
              </w:rPr>
              <w:t>
8528 69 200 0</w:t>
            </w:r>
          </w:p>
          <w:p>
            <w:pPr>
              <w:spacing w:after="20"/>
              <w:ind w:left="20"/>
              <w:jc w:val="both"/>
            </w:pPr>
            <w:r>
              <w:rPr>
                <w:rFonts w:ascii="Times New Roman"/>
                <w:b w:val="false"/>
                <w:i w:val="false"/>
                <w:color w:val="000000"/>
                <w:sz w:val="20"/>
              </w:rPr>
              <w:t>
8528 69 900 0</w:t>
            </w:r>
          </w:p>
          <w:p>
            <w:pPr>
              <w:spacing w:after="20"/>
              <w:ind w:left="20"/>
              <w:jc w:val="both"/>
            </w:pPr>
            <w:r>
              <w:rPr>
                <w:rFonts w:ascii="Times New Roman"/>
                <w:b w:val="false"/>
                <w:i w:val="false"/>
                <w:color w:val="000000"/>
                <w:sz w:val="20"/>
              </w:rPr>
              <w:t>
8528 72 100 0</w:t>
            </w:r>
          </w:p>
          <w:p>
            <w:pPr>
              <w:spacing w:after="20"/>
              <w:ind w:left="20"/>
              <w:jc w:val="both"/>
            </w:pPr>
            <w:r>
              <w:rPr>
                <w:rFonts w:ascii="Times New Roman"/>
                <w:b w:val="false"/>
                <w:i w:val="false"/>
                <w:color w:val="000000"/>
                <w:sz w:val="20"/>
              </w:rPr>
              <w:t>
8528 72 200 1</w:t>
            </w:r>
          </w:p>
          <w:p>
            <w:pPr>
              <w:spacing w:after="20"/>
              <w:ind w:left="20"/>
              <w:jc w:val="both"/>
            </w:pPr>
            <w:r>
              <w:rPr>
                <w:rFonts w:ascii="Times New Roman"/>
                <w:b w:val="false"/>
                <w:i w:val="false"/>
                <w:color w:val="000000"/>
                <w:sz w:val="20"/>
              </w:rPr>
              <w:t>
8528 72 200 9</w:t>
            </w:r>
          </w:p>
          <w:p>
            <w:pPr>
              <w:spacing w:after="20"/>
              <w:ind w:left="20"/>
              <w:jc w:val="both"/>
            </w:pPr>
            <w:r>
              <w:rPr>
                <w:rFonts w:ascii="Times New Roman"/>
                <w:b w:val="false"/>
                <w:i w:val="false"/>
                <w:color w:val="000000"/>
                <w:sz w:val="20"/>
              </w:rPr>
              <w:t>
8528 72 300 1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8528 72 300 2</w:t>
            </w:r>
          </w:p>
          <w:p>
            <w:pPr>
              <w:spacing w:after="20"/>
              <w:ind w:left="20"/>
              <w:jc w:val="both"/>
            </w:pPr>
            <w:r>
              <w:rPr>
                <w:rFonts w:ascii="Times New Roman"/>
                <w:b w:val="false"/>
                <w:i w:val="false"/>
                <w:color w:val="000000"/>
                <w:sz w:val="20"/>
              </w:rPr>
              <w:t>
8528 72 300 3</w:t>
            </w:r>
          </w:p>
          <w:p>
            <w:pPr>
              <w:spacing w:after="20"/>
              <w:ind w:left="20"/>
              <w:jc w:val="both"/>
            </w:pPr>
            <w:r>
              <w:rPr>
                <w:rFonts w:ascii="Times New Roman"/>
                <w:b w:val="false"/>
                <w:i w:val="false"/>
                <w:color w:val="000000"/>
                <w:sz w:val="20"/>
              </w:rPr>
              <w:t>
8528 72 300 9</w:t>
            </w:r>
          </w:p>
          <w:p>
            <w:pPr>
              <w:spacing w:after="20"/>
              <w:ind w:left="20"/>
              <w:jc w:val="both"/>
            </w:pPr>
            <w:r>
              <w:rPr>
                <w:rFonts w:ascii="Times New Roman"/>
                <w:b w:val="false"/>
                <w:i w:val="false"/>
                <w:color w:val="000000"/>
                <w:sz w:val="20"/>
              </w:rPr>
              <w:t>
8528 72 400 0</w:t>
            </w:r>
          </w:p>
          <w:p>
            <w:pPr>
              <w:spacing w:after="20"/>
              <w:ind w:left="20"/>
              <w:jc w:val="both"/>
            </w:pPr>
            <w:r>
              <w:rPr>
                <w:rFonts w:ascii="Times New Roman"/>
                <w:b w:val="false"/>
                <w:i w:val="false"/>
                <w:color w:val="000000"/>
                <w:sz w:val="20"/>
              </w:rPr>
              <w:t>
8528 72 600 0</w:t>
            </w:r>
          </w:p>
          <w:p>
            <w:pPr>
              <w:spacing w:after="20"/>
              <w:ind w:left="20"/>
              <w:jc w:val="both"/>
            </w:pPr>
            <w:r>
              <w:rPr>
                <w:rFonts w:ascii="Times New Roman"/>
                <w:b w:val="false"/>
                <w:i w:val="false"/>
                <w:color w:val="000000"/>
                <w:sz w:val="20"/>
              </w:rPr>
              <w:t>
8528 72 800 0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радиоқабылдағыш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8527 12 100 0</w:t>
            </w:r>
          </w:p>
          <w:p>
            <w:pPr>
              <w:spacing w:after="20"/>
              <w:ind w:left="20"/>
              <w:jc w:val="both"/>
            </w:pPr>
            <w:r>
              <w:rPr>
                <w:rFonts w:ascii="Times New Roman"/>
                <w:b w:val="false"/>
                <w:i w:val="false"/>
                <w:color w:val="000000"/>
                <w:sz w:val="20"/>
              </w:rPr>
              <w:t>
8527 12 900 0</w:t>
            </w:r>
          </w:p>
          <w:p>
            <w:pPr>
              <w:spacing w:after="20"/>
              <w:ind w:left="20"/>
              <w:jc w:val="both"/>
            </w:pPr>
            <w:r>
              <w:rPr>
                <w:rFonts w:ascii="Times New Roman"/>
                <w:b w:val="false"/>
                <w:i w:val="false"/>
                <w:color w:val="000000"/>
                <w:sz w:val="20"/>
              </w:rPr>
              <w:t>
8527 13 100 0</w:t>
            </w:r>
          </w:p>
          <w:p>
            <w:pPr>
              <w:spacing w:after="20"/>
              <w:ind w:left="20"/>
              <w:jc w:val="both"/>
            </w:pPr>
            <w:r>
              <w:rPr>
                <w:rFonts w:ascii="Times New Roman"/>
                <w:b w:val="false"/>
                <w:i w:val="false"/>
                <w:color w:val="000000"/>
                <w:sz w:val="20"/>
              </w:rPr>
              <w:t>
8527 13 910 0</w:t>
            </w:r>
          </w:p>
          <w:p>
            <w:pPr>
              <w:spacing w:after="20"/>
              <w:ind w:left="20"/>
              <w:jc w:val="both"/>
            </w:pPr>
            <w:r>
              <w:rPr>
                <w:rFonts w:ascii="Times New Roman"/>
                <w:b w:val="false"/>
                <w:i w:val="false"/>
                <w:color w:val="000000"/>
                <w:sz w:val="20"/>
              </w:rPr>
              <w:t>
8527 13 990 0</w:t>
            </w:r>
          </w:p>
          <w:p>
            <w:pPr>
              <w:spacing w:after="20"/>
              <w:ind w:left="20"/>
              <w:jc w:val="both"/>
            </w:pPr>
            <w:r>
              <w:rPr>
                <w:rFonts w:ascii="Times New Roman"/>
                <w:b w:val="false"/>
                <w:i w:val="false"/>
                <w:color w:val="000000"/>
                <w:sz w:val="20"/>
              </w:rPr>
              <w:t>
8527 19 000 0</w:t>
            </w:r>
          </w:p>
          <w:p>
            <w:pPr>
              <w:spacing w:after="20"/>
              <w:ind w:left="20"/>
              <w:jc w:val="both"/>
            </w:pPr>
            <w:r>
              <w:rPr>
                <w:rFonts w:ascii="Times New Roman"/>
                <w:b w:val="false"/>
                <w:i w:val="false"/>
                <w:color w:val="000000"/>
                <w:sz w:val="20"/>
              </w:rPr>
              <w:t>
8527 21 200 9</w:t>
            </w:r>
          </w:p>
          <w:p>
            <w:pPr>
              <w:spacing w:after="20"/>
              <w:ind w:left="20"/>
              <w:jc w:val="both"/>
            </w:pPr>
            <w:r>
              <w:rPr>
                <w:rFonts w:ascii="Times New Roman"/>
                <w:b w:val="false"/>
                <w:i w:val="false"/>
                <w:color w:val="000000"/>
                <w:sz w:val="20"/>
              </w:rPr>
              <w:t>
8527 21 520 9</w:t>
            </w:r>
          </w:p>
          <w:p>
            <w:pPr>
              <w:spacing w:after="20"/>
              <w:ind w:left="20"/>
              <w:jc w:val="both"/>
            </w:pPr>
            <w:r>
              <w:rPr>
                <w:rFonts w:ascii="Times New Roman"/>
                <w:b w:val="false"/>
                <w:i w:val="false"/>
                <w:color w:val="000000"/>
                <w:sz w:val="20"/>
              </w:rPr>
              <w:t>
8527 21 590 9</w:t>
            </w:r>
          </w:p>
          <w:p>
            <w:pPr>
              <w:spacing w:after="20"/>
              <w:ind w:left="20"/>
              <w:jc w:val="both"/>
            </w:pPr>
            <w:r>
              <w:rPr>
                <w:rFonts w:ascii="Times New Roman"/>
                <w:b w:val="false"/>
                <w:i w:val="false"/>
                <w:color w:val="000000"/>
                <w:sz w:val="20"/>
              </w:rPr>
              <w:t>
8527 21 700 0</w:t>
            </w:r>
          </w:p>
          <w:p>
            <w:pPr>
              <w:spacing w:after="20"/>
              <w:ind w:left="20"/>
              <w:jc w:val="both"/>
            </w:pPr>
            <w:r>
              <w:rPr>
                <w:rFonts w:ascii="Times New Roman"/>
                <w:b w:val="false"/>
                <w:i w:val="false"/>
                <w:color w:val="000000"/>
                <w:sz w:val="20"/>
              </w:rPr>
              <w:t>
8527 21 920 0</w:t>
            </w:r>
          </w:p>
          <w:p>
            <w:pPr>
              <w:spacing w:after="20"/>
              <w:ind w:left="20"/>
              <w:jc w:val="both"/>
            </w:pPr>
            <w:r>
              <w:rPr>
                <w:rFonts w:ascii="Times New Roman"/>
                <w:b w:val="false"/>
                <w:i w:val="false"/>
                <w:color w:val="000000"/>
                <w:sz w:val="20"/>
              </w:rPr>
              <w:t>
8527 21 980 0</w:t>
            </w:r>
          </w:p>
          <w:p>
            <w:pPr>
              <w:spacing w:after="20"/>
              <w:ind w:left="20"/>
              <w:jc w:val="both"/>
            </w:pPr>
            <w:r>
              <w:rPr>
                <w:rFonts w:ascii="Times New Roman"/>
                <w:b w:val="false"/>
                <w:i w:val="false"/>
                <w:color w:val="000000"/>
                <w:sz w:val="20"/>
              </w:rPr>
              <w:t>
8527 29 000 9</w:t>
            </w:r>
          </w:p>
          <w:p>
            <w:pPr>
              <w:spacing w:after="20"/>
              <w:ind w:left="20"/>
              <w:jc w:val="both"/>
            </w:pPr>
            <w:r>
              <w:rPr>
                <w:rFonts w:ascii="Times New Roman"/>
                <w:b w:val="false"/>
                <w:i w:val="false"/>
                <w:color w:val="000000"/>
                <w:sz w:val="20"/>
              </w:rPr>
              <w:t>
8527 91 110 0</w:t>
            </w:r>
          </w:p>
          <w:p>
            <w:pPr>
              <w:spacing w:after="20"/>
              <w:ind w:left="20"/>
              <w:jc w:val="both"/>
            </w:pPr>
            <w:r>
              <w:rPr>
                <w:rFonts w:ascii="Times New Roman"/>
                <w:b w:val="false"/>
                <w:i w:val="false"/>
                <w:color w:val="000000"/>
                <w:sz w:val="20"/>
              </w:rPr>
              <w:t>
8527 91 190 0</w:t>
            </w:r>
          </w:p>
          <w:p>
            <w:pPr>
              <w:spacing w:after="20"/>
              <w:ind w:left="20"/>
              <w:jc w:val="both"/>
            </w:pPr>
            <w:r>
              <w:rPr>
                <w:rFonts w:ascii="Times New Roman"/>
                <w:b w:val="false"/>
                <w:i w:val="false"/>
                <w:color w:val="000000"/>
                <w:sz w:val="20"/>
              </w:rPr>
              <w:t>
8527 91 350 0</w:t>
            </w:r>
          </w:p>
          <w:p>
            <w:pPr>
              <w:spacing w:after="20"/>
              <w:ind w:left="20"/>
              <w:jc w:val="both"/>
            </w:pPr>
            <w:r>
              <w:rPr>
                <w:rFonts w:ascii="Times New Roman"/>
                <w:b w:val="false"/>
                <w:i w:val="false"/>
                <w:color w:val="000000"/>
                <w:sz w:val="20"/>
              </w:rPr>
              <w:t>
8527 91 910 0</w:t>
            </w:r>
          </w:p>
          <w:p>
            <w:pPr>
              <w:spacing w:after="20"/>
              <w:ind w:left="20"/>
              <w:jc w:val="both"/>
            </w:pPr>
            <w:r>
              <w:rPr>
                <w:rFonts w:ascii="Times New Roman"/>
                <w:b w:val="false"/>
                <w:i w:val="false"/>
                <w:color w:val="000000"/>
                <w:sz w:val="20"/>
              </w:rPr>
              <w:t>
8527 91 990 0</w:t>
            </w:r>
          </w:p>
          <w:p>
            <w:pPr>
              <w:spacing w:after="20"/>
              <w:ind w:left="20"/>
              <w:jc w:val="both"/>
            </w:pPr>
            <w:r>
              <w:rPr>
                <w:rFonts w:ascii="Times New Roman"/>
                <w:b w:val="false"/>
                <w:i w:val="false"/>
                <w:color w:val="000000"/>
                <w:sz w:val="20"/>
              </w:rPr>
              <w:t>
8527 92 100 0</w:t>
            </w:r>
          </w:p>
          <w:p>
            <w:pPr>
              <w:spacing w:after="20"/>
              <w:ind w:left="20"/>
              <w:jc w:val="both"/>
            </w:pPr>
            <w:r>
              <w:rPr>
                <w:rFonts w:ascii="Times New Roman"/>
                <w:b w:val="false"/>
                <w:i w:val="false"/>
                <w:color w:val="000000"/>
                <w:sz w:val="20"/>
              </w:rPr>
              <w:t>
8527 92 900 0</w:t>
            </w:r>
          </w:p>
          <w:p>
            <w:pPr>
              <w:spacing w:after="20"/>
              <w:ind w:left="20"/>
              <w:jc w:val="both"/>
            </w:pPr>
            <w:r>
              <w:rPr>
                <w:rFonts w:ascii="Times New Roman"/>
                <w:b w:val="false"/>
                <w:i w:val="false"/>
                <w:color w:val="000000"/>
                <w:sz w:val="20"/>
              </w:rPr>
              <w:t>
8527 99 000 0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қабылдағыштар, телетюнерлер, спутниктік телевизия тюнерлері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8528 71 110 0</w:t>
            </w:r>
          </w:p>
          <w:p>
            <w:pPr>
              <w:spacing w:after="20"/>
              <w:ind w:left="20"/>
              <w:jc w:val="both"/>
            </w:pPr>
            <w:r>
              <w:rPr>
                <w:rFonts w:ascii="Times New Roman"/>
                <w:b w:val="false"/>
                <w:i w:val="false"/>
                <w:color w:val="000000"/>
                <w:sz w:val="20"/>
              </w:rPr>
              <w:t>
8528 71 150 0</w:t>
            </w:r>
          </w:p>
          <w:p>
            <w:pPr>
              <w:spacing w:after="20"/>
              <w:ind w:left="20"/>
              <w:jc w:val="both"/>
            </w:pPr>
            <w:r>
              <w:rPr>
                <w:rFonts w:ascii="Times New Roman"/>
                <w:b w:val="false"/>
                <w:i w:val="false"/>
                <w:color w:val="000000"/>
                <w:sz w:val="20"/>
              </w:rPr>
              <w:t>
8528 71 190 0</w:t>
            </w:r>
          </w:p>
          <w:p>
            <w:pPr>
              <w:spacing w:after="20"/>
              <w:ind w:left="20"/>
              <w:jc w:val="both"/>
            </w:pPr>
            <w:r>
              <w:rPr>
                <w:rFonts w:ascii="Times New Roman"/>
                <w:b w:val="false"/>
                <w:i w:val="false"/>
                <w:color w:val="000000"/>
                <w:sz w:val="20"/>
              </w:rPr>
              <w:t>
8528 71 910 0</w:t>
            </w:r>
          </w:p>
          <w:p>
            <w:pPr>
              <w:spacing w:after="20"/>
              <w:ind w:left="20"/>
              <w:jc w:val="both"/>
            </w:pPr>
            <w:r>
              <w:rPr>
                <w:rFonts w:ascii="Times New Roman"/>
                <w:b w:val="false"/>
                <w:i w:val="false"/>
                <w:color w:val="000000"/>
                <w:sz w:val="20"/>
              </w:rPr>
              <w:t>
8528 71 990 0</w:t>
            </w:r>
          </w:p>
          <w:p>
            <w:pPr>
              <w:spacing w:after="20"/>
              <w:ind w:left="20"/>
              <w:jc w:val="both"/>
            </w:pPr>
            <w:r>
              <w:rPr>
                <w:rFonts w:ascii="Times New Roman"/>
                <w:b w:val="false"/>
                <w:i w:val="false"/>
                <w:color w:val="000000"/>
                <w:sz w:val="20"/>
              </w:rPr>
              <w:t>
8528 72 100 0</w:t>
            </w:r>
          </w:p>
          <w:p>
            <w:pPr>
              <w:spacing w:after="20"/>
              <w:ind w:left="20"/>
              <w:jc w:val="both"/>
            </w:pPr>
            <w:r>
              <w:rPr>
                <w:rFonts w:ascii="Times New Roman"/>
                <w:b w:val="false"/>
                <w:i w:val="false"/>
                <w:color w:val="000000"/>
                <w:sz w:val="20"/>
              </w:rPr>
              <w:t>
8528 72 200 1</w:t>
            </w:r>
          </w:p>
          <w:p>
            <w:pPr>
              <w:spacing w:after="20"/>
              <w:ind w:left="20"/>
              <w:jc w:val="both"/>
            </w:pPr>
            <w:r>
              <w:rPr>
                <w:rFonts w:ascii="Times New Roman"/>
                <w:b w:val="false"/>
                <w:i w:val="false"/>
                <w:color w:val="000000"/>
                <w:sz w:val="20"/>
              </w:rPr>
              <w:t>
8528 72 200 9</w:t>
            </w:r>
          </w:p>
          <w:p>
            <w:pPr>
              <w:spacing w:after="20"/>
              <w:ind w:left="20"/>
              <w:jc w:val="both"/>
            </w:pPr>
            <w:r>
              <w:rPr>
                <w:rFonts w:ascii="Times New Roman"/>
                <w:b w:val="false"/>
                <w:i w:val="false"/>
                <w:color w:val="000000"/>
                <w:sz w:val="20"/>
              </w:rPr>
              <w:t>
8528 72 300 1</w:t>
            </w:r>
          </w:p>
          <w:p>
            <w:pPr>
              <w:spacing w:after="20"/>
              <w:ind w:left="20"/>
              <w:jc w:val="both"/>
            </w:pPr>
            <w:r>
              <w:rPr>
                <w:rFonts w:ascii="Times New Roman"/>
                <w:b w:val="false"/>
                <w:i w:val="false"/>
                <w:color w:val="000000"/>
                <w:sz w:val="20"/>
              </w:rPr>
              <w:t>
8528 72 300 2</w:t>
            </w:r>
          </w:p>
          <w:p>
            <w:pPr>
              <w:spacing w:after="20"/>
              <w:ind w:left="20"/>
              <w:jc w:val="both"/>
            </w:pPr>
            <w:r>
              <w:rPr>
                <w:rFonts w:ascii="Times New Roman"/>
                <w:b w:val="false"/>
                <w:i w:val="false"/>
                <w:color w:val="000000"/>
                <w:sz w:val="20"/>
              </w:rPr>
              <w:t>
8528 72 300 3</w:t>
            </w:r>
          </w:p>
          <w:p>
            <w:pPr>
              <w:spacing w:after="20"/>
              <w:ind w:left="20"/>
              <w:jc w:val="both"/>
            </w:pPr>
            <w:r>
              <w:rPr>
                <w:rFonts w:ascii="Times New Roman"/>
                <w:b w:val="false"/>
                <w:i w:val="false"/>
                <w:color w:val="000000"/>
                <w:sz w:val="20"/>
              </w:rPr>
              <w:t>
8528 72 300 9</w:t>
            </w:r>
          </w:p>
          <w:p>
            <w:pPr>
              <w:spacing w:after="20"/>
              <w:ind w:left="20"/>
              <w:jc w:val="both"/>
            </w:pPr>
            <w:r>
              <w:rPr>
                <w:rFonts w:ascii="Times New Roman"/>
                <w:b w:val="false"/>
                <w:i w:val="false"/>
                <w:color w:val="000000"/>
                <w:sz w:val="20"/>
              </w:rPr>
              <w:t>
8528 72 400 0</w:t>
            </w:r>
          </w:p>
          <w:p>
            <w:pPr>
              <w:spacing w:after="20"/>
              <w:ind w:left="20"/>
              <w:jc w:val="both"/>
            </w:pPr>
            <w:r>
              <w:rPr>
                <w:rFonts w:ascii="Times New Roman"/>
                <w:b w:val="false"/>
                <w:i w:val="false"/>
                <w:color w:val="000000"/>
                <w:sz w:val="20"/>
              </w:rPr>
              <w:t>
8528 72 600 0</w:t>
            </w:r>
          </w:p>
          <w:p>
            <w:pPr>
              <w:spacing w:after="20"/>
              <w:ind w:left="20"/>
              <w:jc w:val="both"/>
            </w:pPr>
            <w:r>
              <w:rPr>
                <w:rFonts w:ascii="Times New Roman"/>
                <w:b w:val="false"/>
                <w:i w:val="false"/>
                <w:color w:val="000000"/>
                <w:sz w:val="20"/>
              </w:rPr>
              <w:t>
8528 72 800 0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жүйелер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8518 21 000 0</w:t>
            </w:r>
          </w:p>
          <w:p>
            <w:pPr>
              <w:spacing w:after="20"/>
              <w:ind w:left="20"/>
              <w:jc w:val="both"/>
            </w:pPr>
            <w:r>
              <w:rPr>
                <w:rFonts w:ascii="Times New Roman"/>
                <w:b w:val="false"/>
                <w:i w:val="false"/>
                <w:color w:val="000000"/>
                <w:sz w:val="20"/>
              </w:rPr>
              <w:t>
8518 22 000 9</w:t>
            </w:r>
          </w:p>
          <w:p>
            <w:pPr>
              <w:spacing w:after="20"/>
              <w:ind w:left="20"/>
              <w:jc w:val="both"/>
            </w:pPr>
            <w:r>
              <w:rPr>
                <w:rFonts w:ascii="Times New Roman"/>
                <w:b w:val="false"/>
                <w:i w:val="false"/>
                <w:color w:val="000000"/>
                <w:sz w:val="20"/>
              </w:rPr>
              <w:t>
8518 29 300 8</w:t>
            </w:r>
          </w:p>
          <w:p>
            <w:pPr>
              <w:spacing w:after="20"/>
              <w:ind w:left="20"/>
              <w:jc w:val="both"/>
            </w:pPr>
            <w:r>
              <w:rPr>
                <w:rFonts w:ascii="Times New Roman"/>
                <w:b w:val="false"/>
                <w:i w:val="false"/>
                <w:color w:val="000000"/>
                <w:sz w:val="20"/>
              </w:rPr>
              <w:t>
8518 29 960 0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жиілігін күшейткіштер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8518 40 300 2</w:t>
            </w:r>
          </w:p>
          <w:p>
            <w:pPr>
              <w:spacing w:after="20"/>
              <w:ind w:left="20"/>
              <w:jc w:val="both"/>
            </w:pPr>
            <w:r>
              <w:rPr>
                <w:rFonts w:ascii="Times New Roman"/>
                <w:b w:val="false"/>
                <w:i w:val="false"/>
                <w:color w:val="000000"/>
                <w:sz w:val="20"/>
              </w:rPr>
              <w:t>
8518 40 300 8</w:t>
            </w:r>
          </w:p>
          <w:p>
            <w:pPr>
              <w:spacing w:after="20"/>
              <w:ind w:left="20"/>
              <w:jc w:val="both"/>
            </w:pPr>
            <w:r>
              <w:rPr>
                <w:rFonts w:ascii="Times New Roman"/>
                <w:b w:val="false"/>
                <w:i w:val="false"/>
                <w:color w:val="000000"/>
                <w:sz w:val="20"/>
              </w:rPr>
              <w:t>
8518 40 800 8</w:t>
            </w:r>
          </w:p>
          <w:p>
            <w:pPr>
              <w:spacing w:after="20"/>
              <w:ind w:left="20"/>
              <w:jc w:val="both"/>
            </w:pPr>
            <w:r>
              <w:rPr>
                <w:rFonts w:ascii="Times New Roman"/>
                <w:b w:val="false"/>
                <w:i w:val="false"/>
                <w:color w:val="000000"/>
                <w:sz w:val="20"/>
              </w:rPr>
              <w:t>
8518 50 000 0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тігу және тоқу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электр жетегі бар тігін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8452 10 110 0</w:t>
            </w:r>
          </w:p>
          <w:p>
            <w:pPr>
              <w:spacing w:after="20"/>
              <w:ind w:left="20"/>
              <w:jc w:val="both"/>
            </w:pPr>
            <w:r>
              <w:rPr>
                <w:rFonts w:ascii="Times New Roman"/>
                <w:b w:val="false"/>
                <w:i w:val="false"/>
                <w:color w:val="000000"/>
                <w:sz w:val="20"/>
              </w:rPr>
              <w:t>
8452 10 190 0</w:t>
            </w:r>
          </w:p>
          <w:p>
            <w:pPr>
              <w:spacing w:after="20"/>
              <w:ind w:left="20"/>
              <w:jc w:val="both"/>
            </w:pPr>
            <w:r>
              <w:rPr>
                <w:rFonts w:ascii="Times New Roman"/>
                <w:b w:val="false"/>
                <w:i w:val="false"/>
                <w:color w:val="000000"/>
                <w:sz w:val="20"/>
              </w:rPr>
              <w:t>
8452 10 900 0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торлағыштар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8452 10 190 0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электрлі тоқу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8447 11 000 1</w:t>
            </w:r>
          </w:p>
          <w:p>
            <w:pPr>
              <w:spacing w:after="20"/>
              <w:ind w:left="20"/>
              <w:jc w:val="both"/>
            </w:pPr>
            <w:r>
              <w:rPr>
                <w:rFonts w:ascii="Times New Roman"/>
                <w:b w:val="false"/>
                <w:i w:val="false"/>
                <w:color w:val="000000"/>
                <w:sz w:val="20"/>
              </w:rPr>
              <w:t>
8447 11 000 9</w:t>
            </w:r>
          </w:p>
          <w:p>
            <w:pPr>
              <w:spacing w:after="20"/>
              <w:ind w:left="20"/>
              <w:jc w:val="both"/>
            </w:pPr>
            <w:r>
              <w:rPr>
                <w:rFonts w:ascii="Times New Roman"/>
                <w:b w:val="false"/>
                <w:i w:val="false"/>
                <w:color w:val="000000"/>
                <w:sz w:val="20"/>
              </w:rPr>
              <w:t>
8447 12 000 1</w:t>
            </w:r>
          </w:p>
          <w:p>
            <w:pPr>
              <w:spacing w:after="20"/>
              <w:ind w:left="20"/>
              <w:jc w:val="both"/>
            </w:pPr>
            <w:r>
              <w:rPr>
                <w:rFonts w:ascii="Times New Roman"/>
                <w:b w:val="false"/>
                <w:i w:val="false"/>
                <w:color w:val="000000"/>
                <w:sz w:val="20"/>
              </w:rPr>
              <w:t>
8447 12 000 2</w:t>
            </w:r>
          </w:p>
          <w:p>
            <w:pPr>
              <w:spacing w:after="20"/>
              <w:ind w:left="20"/>
              <w:jc w:val="both"/>
            </w:pPr>
            <w:r>
              <w:rPr>
                <w:rFonts w:ascii="Times New Roman"/>
                <w:b w:val="false"/>
                <w:i w:val="false"/>
                <w:color w:val="000000"/>
                <w:sz w:val="20"/>
              </w:rPr>
              <w:t>
8447 12 000 9</w:t>
            </w:r>
          </w:p>
          <w:p>
            <w:pPr>
              <w:spacing w:after="20"/>
              <w:ind w:left="20"/>
              <w:jc w:val="both"/>
            </w:pPr>
            <w:r>
              <w:rPr>
                <w:rFonts w:ascii="Times New Roman"/>
                <w:b w:val="false"/>
                <w:i w:val="false"/>
                <w:color w:val="000000"/>
                <w:sz w:val="20"/>
              </w:rPr>
              <w:t>
8447 20 200 0</w:t>
            </w:r>
          </w:p>
          <w:p>
            <w:pPr>
              <w:spacing w:after="20"/>
              <w:ind w:left="20"/>
              <w:jc w:val="both"/>
            </w:pPr>
            <w:r>
              <w:rPr>
                <w:rFonts w:ascii="Times New Roman"/>
                <w:b w:val="false"/>
                <w:i w:val="false"/>
                <w:color w:val="000000"/>
                <w:sz w:val="20"/>
              </w:rPr>
              <w:t>
8447 20 800 0</w:t>
            </w:r>
          </w:p>
          <w:p>
            <w:pPr>
              <w:spacing w:after="20"/>
              <w:ind w:left="20"/>
              <w:jc w:val="both"/>
            </w:pPr>
            <w:r>
              <w:rPr>
                <w:rFonts w:ascii="Times New Roman"/>
                <w:b w:val="false"/>
                <w:i w:val="false"/>
                <w:color w:val="000000"/>
                <w:sz w:val="20"/>
              </w:rPr>
              <w:t>
8447 90 000 1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қоректендіру блоктары, қуаттандыру құрылғылары, кернеуді тұрақтандырғыштар: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8504 40 300 8</w:t>
            </w:r>
          </w:p>
          <w:p>
            <w:pPr>
              <w:spacing w:after="20"/>
              <w:ind w:left="20"/>
              <w:jc w:val="both"/>
            </w:pPr>
            <w:r>
              <w:rPr>
                <w:rFonts w:ascii="Times New Roman"/>
                <w:b w:val="false"/>
                <w:i w:val="false"/>
                <w:color w:val="000000"/>
                <w:sz w:val="20"/>
              </w:rPr>
              <w:t>
8504 40 550 0</w:t>
            </w:r>
          </w:p>
          <w:p>
            <w:pPr>
              <w:spacing w:after="20"/>
              <w:ind w:left="20"/>
              <w:jc w:val="both"/>
            </w:pPr>
            <w:r>
              <w:rPr>
                <w:rFonts w:ascii="Times New Roman"/>
                <w:b w:val="false"/>
                <w:i w:val="false"/>
                <w:color w:val="000000"/>
                <w:sz w:val="20"/>
              </w:rPr>
              <w:t>
8504 40 830 0</w:t>
            </w:r>
          </w:p>
          <w:p>
            <w:pPr>
              <w:spacing w:after="20"/>
              <w:ind w:left="20"/>
              <w:jc w:val="both"/>
            </w:pPr>
            <w:r>
              <w:rPr>
                <w:rFonts w:ascii="Times New Roman"/>
                <w:b w:val="false"/>
                <w:i w:val="false"/>
                <w:color w:val="000000"/>
                <w:sz w:val="20"/>
              </w:rPr>
              <w:t>
8504 40 910 0</w:t>
            </w:r>
          </w:p>
          <w:p>
            <w:pPr>
              <w:spacing w:after="20"/>
              <w:ind w:left="20"/>
              <w:jc w:val="both"/>
            </w:pPr>
            <w:r>
              <w:rPr>
                <w:rFonts w:ascii="Times New Roman"/>
                <w:b w:val="false"/>
                <w:i w:val="false"/>
                <w:color w:val="000000"/>
                <w:sz w:val="20"/>
              </w:rPr>
              <w:t>
8541 59 000 0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бау-бақша шаруашылығы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электр шалғылары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көгал шапқыштар, триммерлер (көгалдар мен жас бұталарды ору үшін)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8425 31 000 0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8433 11 100 0</w:t>
            </w:r>
          </w:p>
          <w:p>
            <w:pPr>
              <w:spacing w:after="20"/>
              <w:ind w:left="20"/>
              <w:jc w:val="both"/>
            </w:pPr>
            <w:r>
              <w:rPr>
                <w:rFonts w:ascii="Times New Roman"/>
                <w:b w:val="false"/>
                <w:i w:val="false"/>
                <w:color w:val="000000"/>
                <w:sz w:val="20"/>
              </w:rPr>
              <w:t>
8433 19 100 0</w:t>
            </w:r>
          </w:p>
          <w:p>
            <w:pPr>
              <w:spacing w:after="20"/>
              <w:ind w:left="20"/>
              <w:jc w:val="both"/>
            </w:pPr>
            <w:r>
              <w:rPr>
                <w:rFonts w:ascii="Times New Roman"/>
                <w:b w:val="false"/>
                <w:i w:val="false"/>
                <w:color w:val="000000"/>
                <w:sz w:val="20"/>
              </w:rPr>
              <w:t>
8467 29 200 0</w:t>
            </w:r>
          </w:p>
          <w:p>
            <w:pPr>
              <w:spacing w:after="20"/>
              <w:ind w:left="20"/>
              <w:jc w:val="both"/>
            </w:pPr>
            <w:r>
              <w:rPr>
                <w:rFonts w:ascii="Times New Roman"/>
                <w:b w:val="false"/>
                <w:i w:val="false"/>
                <w:color w:val="000000"/>
                <w:sz w:val="20"/>
              </w:rPr>
              <w:t>
8467 29 800 0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терезелерге, есіктерге, қақпаларға арналған электр жалюздер (электр қозғалтқышпен жиынтықта)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ауа үрлегіштері, желдету шаңсорғыштары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8467 29 850 9</w:t>
            </w:r>
          </w:p>
          <w:p>
            <w:pPr>
              <w:spacing w:after="20"/>
              <w:ind w:left="20"/>
              <w:jc w:val="both"/>
            </w:pPr>
            <w:r>
              <w:rPr>
                <w:rFonts w:ascii="Times New Roman"/>
                <w:b w:val="false"/>
                <w:i w:val="false"/>
                <w:color w:val="000000"/>
                <w:sz w:val="20"/>
              </w:rPr>
              <w:t>
8508 60 000 0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электр сорғылар: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ауыз суға арналған, сумен жабдықтау, сумен жылыту, ағынды суларды бұру жүйелеріне (жеке үйлер, коттедждер) пайдалануға арналған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8413 50 690 0</w:t>
            </w:r>
          </w:p>
          <w:p>
            <w:pPr>
              <w:spacing w:after="20"/>
              <w:ind w:left="20"/>
              <w:jc w:val="both"/>
            </w:pPr>
            <w:r>
              <w:rPr>
                <w:rFonts w:ascii="Times New Roman"/>
                <w:b w:val="false"/>
                <w:i w:val="false"/>
                <w:color w:val="000000"/>
                <w:sz w:val="20"/>
              </w:rPr>
              <w:t>
8413 50 800 0</w:t>
            </w:r>
          </w:p>
          <w:p>
            <w:pPr>
              <w:spacing w:after="20"/>
              <w:ind w:left="20"/>
              <w:jc w:val="both"/>
            </w:pPr>
            <w:r>
              <w:rPr>
                <w:rFonts w:ascii="Times New Roman"/>
                <w:b w:val="false"/>
                <w:i w:val="false"/>
                <w:color w:val="000000"/>
                <w:sz w:val="20"/>
              </w:rPr>
              <w:t>
8413 60 390 0</w:t>
            </w:r>
          </w:p>
          <w:p>
            <w:pPr>
              <w:spacing w:after="20"/>
              <w:ind w:left="20"/>
              <w:jc w:val="both"/>
            </w:pPr>
            <w:r>
              <w:rPr>
                <w:rFonts w:ascii="Times New Roman"/>
                <w:b w:val="false"/>
                <w:i w:val="false"/>
                <w:color w:val="000000"/>
                <w:sz w:val="20"/>
              </w:rPr>
              <w:t>
8413 60 690 0</w:t>
            </w:r>
          </w:p>
          <w:p>
            <w:pPr>
              <w:spacing w:after="20"/>
              <w:ind w:left="20"/>
              <w:jc w:val="both"/>
            </w:pPr>
            <w:r>
              <w:rPr>
                <w:rFonts w:ascii="Times New Roman"/>
                <w:b w:val="false"/>
                <w:i w:val="false"/>
                <w:color w:val="000000"/>
                <w:sz w:val="20"/>
              </w:rPr>
              <w:t>
8413 60 700 0</w:t>
            </w:r>
          </w:p>
          <w:p>
            <w:pPr>
              <w:spacing w:after="20"/>
              <w:ind w:left="20"/>
              <w:jc w:val="both"/>
            </w:pPr>
            <w:r>
              <w:rPr>
                <w:rFonts w:ascii="Times New Roman"/>
                <w:b w:val="false"/>
                <w:i w:val="false"/>
                <w:color w:val="000000"/>
                <w:sz w:val="20"/>
              </w:rPr>
              <w:t>
8413 60 800 0</w:t>
            </w:r>
          </w:p>
          <w:p>
            <w:pPr>
              <w:spacing w:after="20"/>
              <w:ind w:left="20"/>
              <w:jc w:val="both"/>
            </w:pPr>
            <w:r>
              <w:rPr>
                <w:rFonts w:ascii="Times New Roman"/>
                <w:b w:val="false"/>
                <w:i w:val="false"/>
                <w:color w:val="000000"/>
                <w:sz w:val="20"/>
              </w:rPr>
              <w:t>
8413 70 210 0</w:t>
            </w:r>
          </w:p>
          <w:p>
            <w:pPr>
              <w:spacing w:after="20"/>
              <w:ind w:left="20"/>
              <w:jc w:val="both"/>
            </w:pPr>
            <w:r>
              <w:rPr>
                <w:rFonts w:ascii="Times New Roman"/>
                <w:b w:val="false"/>
                <w:i w:val="false"/>
                <w:color w:val="000000"/>
                <w:sz w:val="20"/>
              </w:rPr>
              <w:t>
8413 70 290 0</w:t>
            </w:r>
          </w:p>
          <w:p>
            <w:pPr>
              <w:spacing w:after="20"/>
              <w:ind w:left="20"/>
              <w:jc w:val="both"/>
            </w:pPr>
            <w:r>
              <w:rPr>
                <w:rFonts w:ascii="Times New Roman"/>
                <w:b w:val="false"/>
                <w:i w:val="false"/>
                <w:color w:val="000000"/>
                <w:sz w:val="20"/>
              </w:rPr>
              <w:t>
8413 70 300 0</w:t>
            </w:r>
          </w:p>
          <w:p>
            <w:pPr>
              <w:spacing w:after="20"/>
              <w:ind w:left="20"/>
              <w:jc w:val="both"/>
            </w:pPr>
            <w:r>
              <w:rPr>
                <w:rFonts w:ascii="Times New Roman"/>
                <w:b w:val="false"/>
                <w:i w:val="false"/>
                <w:color w:val="000000"/>
                <w:sz w:val="20"/>
              </w:rPr>
              <w:t>
8413 70 350 0</w:t>
            </w:r>
          </w:p>
          <w:p>
            <w:pPr>
              <w:spacing w:after="20"/>
              <w:ind w:left="20"/>
              <w:jc w:val="both"/>
            </w:pPr>
            <w:r>
              <w:rPr>
                <w:rFonts w:ascii="Times New Roman"/>
                <w:b w:val="false"/>
                <w:i w:val="false"/>
                <w:color w:val="000000"/>
                <w:sz w:val="20"/>
              </w:rPr>
              <w:t>
8413 70 450 0</w:t>
            </w:r>
          </w:p>
          <w:p>
            <w:pPr>
              <w:spacing w:after="20"/>
              <w:ind w:left="20"/>
              <w:jc w:val="both"/>
            </w:pPr>
            <w:r>
              <w:rPr>
                <w:rFonts w:ascii="Times New Roman"/>
                <w:b w:val="false"/>
                <w:i w:val="false"/>
                <w:color w:val="000000"/>
                <w:sz w:val="20"/>
              </w:rPr>
              <w:t>
8413 70 510 0</w:t>
            </w:r>
          </w:p>
          <w:p>
            <w:pPr>
              <w:spacing w:after="20"/>
              <w:ind w:left="20"/>
              <w:jc w:val="both"/>
            </w:pPr>
            <w:r>
              <w:rPr>
                <w:rFonts w:ascii="Times New Roman"/>
                <w:b w:val="false"/>
                <w:i w:val="false"/>
                <w:color w:val="000000"/>
                <w:sz w:val="20"/>
              </w:rPr>
              <w:t>
8413 70 590 0</w:t>
            </w:r>
          </w:p>
          <w:p>
            <w:pPr>
              <w:spacing w:after="20"/>
              <w:ind w:left="20"/>
              <w:jc w:val="both"/>
            </w:pPr>
            <w:r>
              <w:rPr>
                <w:rFonts w:ascii="Times New Roman"/>
                <w:b w:val="false"/>
                <w:i w:val="false"/>
                <w:color w:val="000000"/>
                <w:sz w:val="20"/>
              </w:rPr>
              <w:t>
8413 70 650 0</w:t>
            </w:r>
          </w:p>
          <w:p>
            <w:pPr>
              <w:spacing w:after="20"/>
              <w:ind w:left="20"/>
              <w:jc w:val="both"/>
            </w:pPr>
            <w:r>
              <w:rPr>
                <w:rFonts w:ascii="Times New Roman"/>
                <w:b w:val="false"/>
                <w:i w:val="false"/>
                <w:color w:val="000000"/>
                <w:sz w:val="20"/>
              </w:rPr>
              <w:t>
8413 70 750 0</w:t>
            </w:r>
          </w:p>
          <w:p>
            <w:pPr>
              <w:spacing w:after="20"/>
              <w:ind w:left="20"/>
              <w:jc w:val="both"/>
            </w:pPr>
            <w:r>
              <w:rPr>
                <w:rFonts w:ascii="Times New Roman"/>
                <w:b w:val="false"/>
                <w:i w:val="false"/>
                <w:color w:val="000000"/>
                <w:sz w:val="20"/>
              </w:rPr>
              <w:t>
8413 70 810 0</w:t>
            </w:r>
          </w:p>
          <w:p>
            <w:pPr>
              <w:spacing w:after="20"/>
              <w:ind w:left="20"/>
              <w:jc w:val="both"/>
            </w:pPr>
            <w:r>
              <w:rPr>
                <w:rFonts w:ascii="Times New Roman"/>
                <w:b w:val="false"/>
                <w:i w:val="false"/>
                <w:color w:val="000000"/>
                <w:sz w:val="20"/>
              </w:rPr>
              <w:t>
8413 70 890 0</w:t>
            </w:r>
          </w:p>
          <w:p>
            <w:pPr>
              <w:spacing w:after="20"/>
              <w:ind w:left="20"/>
              <w:jc w:val="both"/>
            </w:pPr>
            <w:r>
              <w:rPr>
                <w:rFonts w:ascii="Times New Roman"/>
                <w:b w:val="false"/>
                <w:i w:val="false"/>
                <w:color w:val="000000"/>
                <w:sz w:val="20"/>
              </w:rPr>
              <w:t>
8413 82 009 1</w:t>
            </w:r>
          </w:p>
          <w:p>
            <w:pPr>
              <w:spacing w:after="20"/>
              <w:ind w:left="20"/>
              <w:jc w:val="both"/>
            </w:pPr>
            <w:r>
              <w:rPr>
                <w:rFonts w:ascii="Times New Roman"/>
                <w:b w:val="false"/>
                <w:i w:val="false"/>
                <w:color w:val="000000"/>
                <w:sz w:val="20"/>
              </w:rPr>
              <w:t>
8413 82 009 9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 жарықтандыру құрылғысы: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ықшам люминесцентті, жарықдиодты лампалар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жалпы пайдаланылатын шамдар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8539 31 100 0</w:t>
            </w:r>
          </w:p>
          <w:p>
            <w:pPr>
              <w:spacing w:after="20"/>
              <w:ind w:left="20"/>
              <w:jc w:val="both"/>
            </w:pPr>
            <w:r>
              <w:rPr>
                <w:rFonts w:ascii="Times New Roman"/>
                <w:b w:val="false"/>
                <w:i w:val="false"/>
                <w:color w:val="000000"/>
                <w:sz w:val="20"/>
              </w:rPr>
              <w:t>
8539 31 900 0</w:t>
            </w:r>
          </w:p>
          <w:p>
            <w:pPr>
              <w:spacing w:after="20"/>
              <w:ind w:left="20"/>
              <w:jc w:val="both"/>
            </w:pPr>
            <w:r>
              <w:rPr>
                <w:rFonts w:ascii="Times New Roman"/>
                <w:b w:val="false"/>
                <w:i w:val="false"/>
                <w:color w:val="000000"/>
                <w:sz w:val="20"/>
              </w:rPr>
              <w:t>
8539 52 000 1</w:t>
            </w:r>
          </w:p>
          <w:p>
            <w:pPr>
              <w:spacing w:after="20"/>
              <w:ind w:left="20"/>
              <w:jc w:val="both"/>
            </w:pPr>
            <w:r>
              <w:rPr>
                <w:rFonts w:ascii="Times New Roman"/>
                <w:b w:val="false"/>
                <w:i w:val="false"/>
                <w:color w:val="000000"/>
                <w:sz w:val="20"/>
              </w:rPr>
              <w:t>
8539 52 000 2</w:t>
            </w:r>
          </w:p>
          <w:p>
            <w:pPr>
              <w:spacing w:after="20"/>
              <w:ind w:left="20"/>
              <w:jc w:val="both"/>
            </w:pPr>
            <w:r>
              <w:rPr>
                <w:rFonts w:ascii="Times New Roman"/>
                <w:b w:val="false"/>
                <w:i w:val="false"/>
                <w:color w:val="000000"/>
                <w:sz w:val="20"/>
              </w:rPr>
              <w:t>
8539 52 000 3</w:t>
            </w:r>
          </w:p>
          <w:p>
            <w:pPr>
              <w:spacing w:after="20"/>
              <w:ind w:left="20"/>
              <w:jc w:val="both"/>
            </w:pPr>
            <w:r>
              <w:rPr>
                <w:rFonts w:ascii="Times New Roman"/>
                <w:b w:val="false"/>
                <w:i w:val="false"/>
                <w:color w:val="000000"/>
                <w:sz w:val="20"/>
              </w:rPr>
              <w:t>
8539 52 000 9</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9405 11 001 3</w:t>
            </w:r>
          </w:p>
          <w:p>
            <w:pPr>
              <w:spacing w:after="20"/>
              <w:ind w:left="20"/>
              <w:jc w:val="both"/>
            </w:pPr>
            <w:r>
              <w:rPr>
                <w:rFonts w:ascii="Times New Roman"/>
                <w:b w:val="false"/>
                <w:i w:val="false"/>
                <w:color w:val="000000"/>
                <w:sz w:val="20"/>
              </w:rPr>
              <w:t>
9405 11 001 4</w:t>
            </w:r>
          </w:p>
          <w:p>
            <w:pPr>
              <w:spacing w:after="20"/>
              <w:ind w:left="20"/>
              <w:jc w:val="both"/>
            </w:pPr>
            <w:r>
              <w:rPr>
                <w:rFonts w:ascii="Times New Roman"/>
                <w:b w:val="false"/>
                <w:i w:val="false"/>
                <w:color w:val="000000"/>
                <w:sz w:val="20"/>
              </w:rPr>
              <w:t>
9405 11 001 5</w:t>
            </w:r>
          </w:p>
          <w:p>
            <w:pPr>
              <w:spacing w:after="20"/>
              <w:ind w:left="20"/>
              <w:jc w:val="both"/>
            </w:pPr>
            <w:r>
              <w:rPr>
                <w:rFonts w:ascii="Times New Roman"/>
                <w:b w:val="false"/>
                <w:i w:val="false"/>
                <w:color w:val="000000"/>
                <w:sz w:val="20"/>
              </w:rPr>
              <w:t>
9405 11 001 9</w:t>
            </w:r>
          </w:p>
          <w:p>
            <w:pPr>
              <w:spacing w:after="20"/>
              <w:ind w:left="20"/>
              <w:jc w:val="both"/>
            </w:pPr>
            <w:r>
              <w:rPr>
                <w:rFonts w:ascii="Times New Roman"/>
                <w:b w:val="false"/>
                <w:i w:val="false"/>
                <w:color w:val="000000"/>
                <w:sz w:val="20"/>
              </w:rPr>
              <w:t>
9405 11 002 2</w:t>
            </w:r>
          </w:p>
          <w:p>
            <w:pPr>
              <w:spacing w:after="20"/>
              <w:ind w:left="20"/>
              <w:jc w:val="both"/>
            </w:pPr>
            <w:r>
              <w:rPr>
                <w:rFonts w:ascii="Times New Roman"/>
                <w:b w:val="false"/>
                <w:i w:val="false"/>
                <w:color w:val="000000"/>
                <w:sz w:val="20"/>
              </w:rPr>
              <w:t>
9405 11 002 9</w:t>
            </w:r>
          </w:p>
          <w:p>
            <w:pPr>
              <w:spacing w:after="20"/>
              <w:ind w:left="20"/>
              <w:jc w:val="both"/>
            </w:pPr>
            <w:r>
              <w:rPr>
                <w:rFonts w:ascii="Times New Roman"/>
                <w:b w:val="false"/>
                <w:i w:val="false"/>
                <w:color w:val="000000"/>
                <w:sz w:val="20"/>
              </w:rPr>
              <w:t>
9405 11 003 3</w:t>
            </w:r>
          </w:p>
          <w:p>
            <w:pPr>
              <w:spacing w:after="20"/>
              <w:ind w:left="20"/>
              <w:jc w:val="both"/>
            </w:pPr>
            <w:r>
              <w:rPr>
                <w:rFonts w:ascii="Times New Roman"/>
                <w:b w:val="false"/>
                <w:i w:val="false"/>
                <w:color w:val="000000"/>
                <w:sz w:val="20"/>
              </w:rPr>
              <w:t>
9405 11 003 9</w:t>
            </w:r>
          </w:p>
          <w:p>
            <w:pPr>
              <w:spacing w:after="20"/>
              <w:ind w:left="20"/>
              <w:jc w:val="both"/>
            </w:pPr>
            <w:r>
              <w:rPr>
                <w:rFonts w:ascii="Times New Roman"/>
                <w:b w:val="false"/>
                <w:i w:val="false"/>
                <w:color w:val="000000"/>
                <w:sz w:val="20"/>
              </w:rPr>
              <w:t>
9405 19 001 2</w:t>
            </w:r>
          </w:p>
          <w:p>
            <w:pPr>
              <w:spacing w:after="20"/>
              <w:ind w:left="20"/>
              <w:jc w:val="both"/>
            </w:pPr>
            <w:r>
              <w:rPr>
                <w:rFonts w:ascii="Times New Roman"/>
                <w:b w:val="false"/>
                <w:i w:val="false"/>
                <w:color w:val="000000"/>
                <w:sz w:val="20"/>
              </w:rPr>
              <w:t>
9405 19 001 5</w:t>
            </w:r>
          </w:p>
          <w:p>
            <w:pPr>
              <w:spacing w:after="20"/>
              <w:ind w:left="20"/>
              <w:jc w:val="both"/>
            </w:pPr>
            <w:r>
              <w:rPr>
                <w:rFonts w:ascii="Times New Roman"/>
                <w:b w:val="false"/>
                <w:i w:val="false"/>
                <w:color w:val="000000"/>
                <w:sz w:val="20"/>
              </w:rPr>
              <w:t>
9405 19 001 9</w:t>
            </w:r>
          </w:p>
          <w:p>
            <w:pPr>
              <w:spacing w:after="20"/>
              <w:ind w:left="20"/>
              <w:jc w:val="both"/>
            </w:pPr>
            <w:r>
              <w:rPr>
                <w:rFonts w:ascii="Times New Roman"/>
                <w:b w:val="false"/>
                <w:i w:val="false"/>
                <w:color w:val="000000"/>
                <w:sz w:val="20"/>
              </w:rPr>
              <w:t>
9405 19 002 9</w:t>
            </w:r>
          </w:p>
          <w:p>
            <w:pPr>
              <w:spacing w:after="20"/>
              <w:ind w:left="20"/>
              <w:jc w:val="both"/>
            </w:pPr>
            <w:r>
              <w:rPr>
                <w:rFonts w:ascii="Times New Roman"/>
                <w:b w:val="false"/>
                <w:i w:val="false"/>
                <w:color w:val="000000"/>
                <w:sz w:val="20"/>
              </w:rPr>
              <w:t>
9405 19 003 2</w:t>
            </w:r>
          </w:p>
          <w:p>
            <w:pPr>
              <w:spacing w:after="20"/>
              <w:ind w:left="20"/>
              <w:jc w:val="both"/>
            </w:pPr>
            <w:r>
              <w:rPr>
                <w:rFonts w:ascii="Times New Roman"/>
                <w:b w:val="false"/>
                <w:i w:val="false"/>
                <w:color w:val="000000"/>
                <w:sz w:val="20"/>
              </w:rPr>
              <w:t>
9405 19 003 9</w:t>
            </w:r>
          </w:p>
          <w:p>
            <w:pPr>
              <w:spacing w:after="20"/>
              <w:ind w:left="20"/>
              <w:jc w:val="both"/>
            </w:pPr>
            <w:r>
              <w:rPr>
                <w:rFonts w:ascii="Times New Roman"/>
                <w:b w:val="false"/>
                <w:i w:val="false"/>
                <w:color w:val="000000"/>
                <w:sz w:val="20"/>
              </w:rPr>
              <w:t>
9405 21 001 2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9405 21 001 3</w:t>
            </w:r>
          </w:p>
          <w:p>
            <w:pPr>
              <w:spacing w:after="20"/>
              <w:ind w:left="20"/>
              <w:jc w:val="both"/>
            </w:pPr>
            <w:r>
              <w:rPr>
                <w:rFonts w:ascii="Times New Roman"/>
                <w:b w:val="false"/>
                <w:i w:val="false"/>
                <w:color w:val="000000"/>
                <w:sz w:val="20"/>
              </w:rPr>
              <w:t>
9405 21 001 4</w:t>
            </w:r>
          </w:p>
          <w:p>
            <w:pPr>
              <w:spacing w:after="20"/>
              <w:ind w:left="20"/>
              <w:jc w:val="both"/>
            </w:pPr>
            <w:r>
              <w:rPr>
                <w:rFonts w:ascii="Times New Roman"/>
                <w:b w:val="false"/>
                <w:i w:val="false"/>
                <w:color w:val="000000"/>
                <w:sz w:val="20"/>
              </w:rPr>
              <w:t>
9405 21 001 9</w:t>
            </w:r>
          </w:p>
          <w:p>
            <w:pPr>
              <w:spacing w:after="20"/>
              <w:ind w:left="20"/>
              <w:jc w:val="both"/>
            </w:pPr>
            <w:r>
              <w:rPr>
                <w:rFonts w:ascii="Times New Roman"/>
                <w:b w:val="false"/>
                <w:i w:val="false"/>
                <w:color w:val="000000"/>
                <w:sz w:val="20"/>
              </w:rPr>
              <w:t>
9405 21 002 2</w:t>
            </w:r>
          </w:p>
          <w:p>
            <w:pPr>
              <w:spacing w:after="20"/>
              <w:ind w:left="20"/>
              <w:jc w:val="both"/>
            </w:pPr>
            <w:r>
              <w:rPr>
                <w:rFonts w:ascii="Times New Roman"/>
                <w:b w:val="false"/>
                <w:i w:val="false"/>
                <w:color w:val="000000"/>
                <w:sz w:val="20"/>
              </w:rPr>
              <w:t>
9405 21 002 9</w:t>
            </w:r>
          </w:p>
          <w:p>
            <w:pPr>
              <w:spacing w:after="20"/>
              <w:ind w:left="20"/>
              <w:jc w:val="both"/>
            </w:pPr>
            <w:r>
              <w:rPr>
                <w:rFonts w:ascii="Times New Roman"/>
                <w:b w:val="false"/>
                <w:i w:val="false"/>
                <w:color w:val="000000"/>
                <w:sz w:val="20"/>
              </w:rPr>
              <w:t>
9405 21 003 2</w:t>
            </w:r>
          </w:p>
          <w:p>
            <w:pPr>
              <w:spacing w:after="20"/>
              <w:ind w:left="20"/>
              <w:jc w:val="both"/>
            </w:pPr>
            <w:r>
              <w:rPr>
                <w:rFonts w:ascii="Times New Roman"/>
                <w:b w:val="false"/>
                <w:i w:val="false"/>
                <w:color w:val="000000"/>
                <w:sz w:val="20"/>
              </w:rPr>
              <w:t>
9405 21 003 9</w:t>
            </w:r>
          </w:p>
          <w:p>
            <w:pPr>
              <w:spacing w:after="20"/>
              <w:ind w:left="20"/>
              <w:jc w:val="both"/>
            </w:pPr>
            <w:r>
              <w:rPr>
                <w:rFonts w:ascii="Times New Roman"/>
                <w:b w:val="false"/>
                <w:i w:val="false"/>
                <w:color w:val="000000"/>
                <w:sz w:val="20"/>
              </w:rPr>
              <w:t>
9405 29 001 2</w:t>
            </w:r>
          </w:p>
          <w:p>
            <w:pPr>
              <w:spacing w:after="20"/>
              <w:ind w:left="20"/>
              <w:jc w:val="both"/>
            </w:pPr>
            <w:r>
              <w:rPr>
                <w:rFonts w:ascii="Times New Roman"/>
                <w:b w:val="false"/>
                <w:i w:val="false"/>
                <w:color w:val="000000"/>
                <w:sz w:val="20"/>
              </w:rPr>
              <w:t>
9405 29 001 4</w:t>
            </w:r>
          </w:p>
          <w:p>
            <w:pPr>
              <w:spacing w:after="20"/>
              <w:ind w:left="20"/>
              <w:jc w:val="both"/>
            </w:pPr>
            <w:r>
              <w:rPr>
                <w:rFonts w:ascii="Times New Roman"/>
                <w:b w:val="false"/>
                <w:i w:val="false"/>
                <w:color w:val="000000"/>
                <w:sz w:val="20"/>
              </w:rPr>
              <w:t>
9405 29 001 9</w:t>
            </w:r>
          </w:p>
          <w:p>
            <w:pPr>
              <w:spacing w:after="20"/>
              <w:ind w:left="20"/>
              <w:jc w:val="both"/>
            </w:pPr>
            <w:r>
              <w:rPr>
                <w:rFonts w:ascii="Times New Roman"/>
                <w:b w:val="false"/>
                <w:i w:val="false"/>
                <w:color w:val="000000"/>
                <w:sz w:val="20"/>
              </w:rPr>
              <w:t>
9405 29 002 9</w:t>
            </w:r>
          </w:p>
          <w:p>
            <w:pPr>
              <w:spacing w:after="20"/>
              <w:ind w:left="20"/>
              <w:jc w:val="both"/>
            </w:pPr>
            <w:r>
              <w:rPr>
                <w:rFonts w:ascii="Times New Roman"/>
                <w:b w:val="false"/>
                <w:i w:val="false"/>
                <w:color w:val="000000"/>
                <w:sz w:val="20"/>
              </w:rPr>
              <w:t>
9405 29 003 2</w:t>
            </w:r>
          </w:p>
          <w:p>
            <w:pPr>
              <w:spacing w:after="20"/>
              <w:ind w:left="20"/>
              <w:jc w:val="both"/>
            </w:pPr>
            <w:r>
              <w:rPr>
                <w:rFonts w:ascii="Times New Roman"/>
                <w:b w:val="false"/>
                <w:i w:val="false"/>
                <w:color w:val="000000"/>
                <w:sz w:val="20"/>
              </w:rPr>
              <w:t>
9405 29 003 9</w:t>
            </w:r>
          </w:p>
          <w:p>
            <w:pPr>
              <w:spacing w:after="20"/>
              <w:ind w:left="20"/>
              <w:jc w:val="both"/>
            </w:pPr>
            <w:r>
              <w:rPr>
                <w:rFonts w:ascii="Times New Roman"/>
                <w:b w:val="false"/>
                <w:i w:val="false"/>
                <w:color w:val="000000"/>
                <w:sz w:val="20"/>
              </w:rPr>
              <w:t>
9405 41 002 2</w:t>
            </w:r>
          </w:p>
          <w:p>
            <w:pPr>
              <w:spacing w:after="20"/>
              <w:ind w:left="20"/>
              <w:jc w:val="both"/>
            </w:pPr>
            <w:r>
              <w:rPr>
                <w:rFonts w:ascii="Times New Roman"/>
                <w:b w:val="false"/>
                <w:i w:val="false"/>
                <w:color w:val="000000"/>
                <w:sz w:val="20"/>
              </w:rPr>
              <w:t>
9405 41 002 9</w:t>
            </w:r>
          </w:p>
          <w:p>
            <w:pPr>
              <w:spacing w:after="20"/>
              <w:ind w:left="20"/>
              <w:jc w:val="both"/>
            </w:pPr>
            <w:r>
              <w:rPr>
                <w:rFonts w:ascii="Times New Roman"/>
                <w:b w:val="false"/>
                <w:i w:val="false"/>
                <w:color w:val="000000"/>
                <w:sz w:val="20"/>
              </w:rPr>
              <w:t>
9405 41 003 9</w:t>
            </w:r>
          </w:p>
          <w:p>
            <w:pPr>
              <w:spacing w:after="20"/>
              <w:ind w:left="20"/>
              <w:jc w:val="both"/>
            </w:pPr>
            <w:r>
              <w:rPr>
                <w:rFonts w:ascii="Times New Roman"/>
                <w:b w:val="false"/>
                <w:i w:val="false"/>
                <w:color w:val="000000"/>
                <w:sz w:val="20"/>
              </w:rPr>
              <w:t>
9405 42 002 2</w:t>
            </w:r>
          </w:p>
          <w:p>
            <w:pPr>
              <w:spacing w:after="20"/>
              <w:ind w:left="20"/>
              <w:jc w:val="both"/>
            </w:pPr>
            <w:r>
              <w:rPr>
                <w:rFonts w:ascii="Times New Roman"/>
                <w:b w:val="false"/>
                <w:i w:val="false"/>
                <w:color w:val="000000"/>
                <w:sz w:val="20"/>
              </w:rPr>
              <w:t>
9405 42 002 9</w:t>
            </w:r>
          </w:p>
          <w:p>
            <w:pPr>
              <w:spacing w:after="20"/>
              <w:ind w:left="20"/>
              <w:jc w:val="both"/>
            </w:pPr>
            <w:r>
              <w:rPr>
                <w:rFonts w:ascii="Times New Roman"/>
                <w:b w:val="false"/>
                <w:i w:val="false"/>
                <w:color w:val="000000"/>
                <w:sz w:val="20"/>
              </w:rPr>
              <w:t>
9405 42 003 9</w:t>
            </w:r>
          </w:p>
          <w:p>
            <w:pPr>
              <w:spacing w:after="20"/>
              <w:ind w:left="20"/>
              <w:jc w:val="both"/>
            </w:pPr>
            <w:r>
              <w:rPr>
                <w:rFonts w:ascii="Times New Roman"/>
                <w:b w:val="false"/>
                <w:i w:val="false"/>
                <w:color w:val="000000"/>
                <w:sz w:val="20"/>
              </w:rPr>
              <w:t>
9405 49 002 2</w:t>
            </w:r>
          </w:p>
          <w:p>
            <w:pPr>
              <w:spacing w:after="20"/>
              <w:ind w:left="20"/>
              <w:jc w:val="both"/>
            </w:pPr>
            <w:r>
              <w:rPr>
                <w:rFonts w:ascii="Times New Roman"/>
                <w:b w:val="false"/>
                <w:i w:val="false"/>
                <w:color w:val="000000"/>
                <w:sz w:val="20"/>
              </w:rPr>
              <w:t>
9405 49 002 4</w:t>
            </w:r>
          </w:p>
          <w:p>
            <w:pPr>
              <w:spacing w:after="20"/>
              <w:ind w:left="20"/>
              <w:jc w:val="both"/>
            </w:pPr>
            <w:r>
              <w:rPr>
                <w:rFonts w:ascii="Times New Roman"/>
                <w:b w:val="false"/>
                <w:i w:val="false"/>
                <w:color w:val="000000"/>
                <w:sz w:val="20"/>
              </w:rPr>
              <w:t>
9405 49 002 9</w:t>
            </w:r>
          </w:p>
          <w:p>
            <w:pPr>
              <w:spacing w:after="20"/>
              <w:ind w:left="20"/>
              <w:jc w:val="both"/>
            </w:pPr>
            <w:r>
              <w:rPr>
                <w:rFonts w:ascii="Times New Roman"/>
                <w:b w:val="false"/>
                <w:i w:val="false"/>
                <w:color w:val="000000"/>
                <w:sz w:val="20"/>
              </w:rPr>
              <w:t>
9405 49 003 2</w:t>
            </w:r>
          </w:p>
          <w:p>
            <w:pPr>
              <w:spacing w:after="20"/>
              <w:ind w:left="20"/>
              <w:jc w:val="both"/>
            </w:pPr>
            <w:r>
              <w:rPr>
                <w:rFonts w:ascii="Times New Roman"/>
                <w:b w:val="false"/>
                <w:i w:val="false"/>
                <w:color w:val="000000"/>
                <w:sz w:val="20"/>
              </w:rPr>
              <w:t>
9405 49 003 4</w:t>
            </w:r>
          </w:p>
          <w:p>
            <w:pPr>
              <w:spacing w:after="20"/>
              <w:ind w:left="20"/>
              <w:jc w:val="both"/>
            </w:pPr>
            <w:r>
              <w:rPr>
                <w:rFonts w:ascii="Times New Roman"/>
                <w:b w:val="false"/>
                <w:i w:val="false"/>
                <w:color w:val="000000"/>
                <w:sz w:val="20"/>
              </w:rPr>
              <w:t>
9405 49 003 9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аквариумдарға арналған шамдар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9405 41 001 2</w:t>
            </w:r>
          </w:p>
          <w:p>
            <w:pPr>
              <w:spacing w:after="20"/>
              <w:ind w:left="20"/>
              <w:jc w:val="both"/>
            </w:pPr>
            <w:r>
              <w:rPr>
                <w:rFonts w:ascii="Times New Roman"/>
                <w:b w:val="false"/>
                <w:i w:val="false"/>
                <w:color w:val="000000"/>
                <w:sz w:val="20"/>
              </w:rPr>
              <w:t>
9405 41 001 9</w:t>
            </w:r>
          </w:p>
          <w:p>
            <w:pPr>
              <w:spacing w:after="20"/>
              <w:ind w:left="20"/>
              <w:jc w:val="both"/>
            </w:pPr>
            <w:r>
              <w:rPr>
                <w:rFonts w:ascii="Times New Roman"/>
                <w:b w:val="false"/>
                <w:i w:val="false"/>
                <w:color w:val="000000"/>
                <w:sz w:val="20"/>
              </w:rPr>
              <w:t>
9405 41 002 2</w:t>
            </w:r>
          </w:p>
          <w:p>
            <w:pPr>
              <w:spacing w:after="20"/>
              <w:ind w:left="20"/>
              <w:jc w:val="both"/>
            </w:pPr>
            <w:r>
              <w:rPr>
                <w:rFonts w:ascii="Times New Roman"/>
                <w:b w:val="false"/>
                <w:i w:val="false"/>
                <w:color w:val="000000"/>
                <w:sz w:val="20"/>
              </w:rPr>
              <w:t>
9405 41 002 9</w:t>
            </w:r>
          </w:p>
          <w:p>
            <w:pPr>
              <w:spacing w:after="20"/>
              <w:ind w:left="20"/>
              <w:jc w:val="both"/>
            </w:pPr>
            <w:r>
              <w:rPr>
                <w:rFonts w:ascii="Times New Roman"/>
                <w:b w:val="false"/>
                <w:i w:val="false"/>
                <w:color w:val="000000"/>
                <w:sz w:val="20"/>
              </w:rPr>
              <w:t>
9405 41 003 9</w:t>
            </w:r>
          </w:p>
          <w:p>
            <w:pPr>
              <w:spacing w:after="20"/>
              <w:ind w:left="20"/>
              <w:jc w:val="both"/>
            </w:pPr>
            <w:r>
              <w:rPr>
                <w:rFonts w:ascii="Times New Roman"/>
                <w:b w:val="false"/>
                <w:i w:val="false"/>
                <w:color w:val="000000"/>
                <w:sz w:val="20"/>
              </w:rPr>
              <w:t>
9405 42 001 2</w:t>
            </w:r>
          </w:p>
          <w:p>
            <w:pPr>
              <w:spacing w:after="20"/>
              <w:ind w:left="20"/>
              <w:jc w:val="both"/>
            </w:pPr>
            <w:r>
              <w:rPr>
                <w:rFonts w:ascii="Times New Roman"/>
                <w:b w:val="false"/>
                <w:i w:val="false"/>
                <w:color w:val="000000"/>
                <w:sz w:val="20"/>
              </w:rPr>
              <w:t>
9405 42 001 9</w:t>
            </w:r>
          </w:p>
          <w:p>
            <w:pPr>
              <w:spacing w:after="20"/>
              <w:ind w:left="20"/>
              <w:jc w:val="both"/>
            </w:pPr>
            <w:r>
              <w:rPr>
                <w:rFonts w:ascii="Times New Roman"/>
                <w:b w:val="false"/>
                <w:i w:val="false"/>
                <w:color w:val="000000"/>
                <w:sz w:val="20"/>
              </w:rPr>
              <w:t>
9405 42 002 2</w:t>
            </w:r>
          </w:p>
          <w:p>
            <w:pPr>
              <w:spacing w:after="20"/>
              <w:ind w:left="20"/>
              <w:jc w:val="both"/>
            </w:pPr>
            <w:r>
              <w:rPr>
                <w:rFonts w:ascii="Times New Roman"/>
                <w:b w:val="false"/>
                <w:i w:val="false"/>
                <w:color w:val="000000"/>
                <w:sz w:val="20"/>
              </w:rPr>
              <w:t>
9405 42 002 9</w:t>
            </w:r>
          </w:p>
          <w:p>
            <w:pPr>
              <w:spacing w:after="20"/>
              <w:ind w:left="20"/>
              <w:jc w:val="both"/>
            </w:pPr>
            <w:r>
              <w:rPr>
                <w:rFonts w:ascii="Times New Roman"/>
                <w:b w:val="false"/>
                <w:i w:val="false"/>
                <w:color w:val="000000"/>
                <w:sz w:val="20"/>
              </w:rPr>
              <w:t>
9405 42 003 9</w:t>
            </w:r>
          </w:p>
          <w:p>
            <w:pPr>
              <w:spacing w:after="20"/>
              <w:ind w:left="20"/>
              <w:jc w:val="both"/>
            </w:pPr>
            <w:r>
              <w:rPr>
                <w:rFonts w:ascii="Times New Roman"/>
                <w:b w:val="false"/>
                <w:i w:val="false"/>
                <w:color w:val="000000"/>
                <w:sz w:val="20"/>
              </w:rPr>
              <w:t>
9405 49 001 9</w:t>
            </w:r>
          </w:p>
          <w:p>
            <w:pPr>
              <w:spacing w:after="20"/>
              <w:ind w:left="20"/>
              <w:jc w:val="both"/>
            </w:pPr>
            <w:r>
              <w:rPr>
                <w:rFonts w:ascii="Times New Roman"/>
                <w:b w:val="false"/>
                <w:i w:val="false"/>
                <w:color w:val="000000"/>
                <w:sz w:val="20"/>
              </w:rPr>
              <w:t>
9405 49 002 2</w:t>
            </w:r>
          </w:p>
          <w:p>
            <w:pPr>
              <w:spacing w:after="20"/>
              <w:ind w:left="20"/>
              <w:jc w:val="both"/>
            </w:pPr>
            <w:r>
              <w:rPr>
                <w:rFonts w:ascii="Times New Roman"/>
                <w:b w:val="false"/>
                <w:i w:val="false"/>
                <w:color w:val="000000"/>
                <w:sz w:val="20"/>
              </w:rPr>
              <w:t>
9405 49 002 4</w:t>
            </w:r>
          </w:p>
          <w:p>
            <w:pPr>
              <w:spacing w:after="20"/>
              <w:ind w:left="20"/>
              <w:jc w:val="both"/>
            </w:pPr>
            <w:r>
              <w:rPr>
                <w:rFonts w:ascii="Times New Roman"/>
                <w:b w:val="false"/>
                <w:i w:val="false"/>
                <w:color w:val="000000"/>
                <w:sz w:val="20"/>
              </w:rPr>
              <w:t>
9405 49 002 9</w:t>
            </w:r>
          </w:p>
          <w:p>
            <w:pPr>
              <w:spacing w:after="20"/>
              <w:ind w:left="20"/>
              <w:jc w:val="both"/>
            </w:pPr>
            <w:r>
              <w:rPr>
                <w:rFonts w:ascii="Times New Roman"/>
                <w:b w:val="false"/>
                <w:i w:val="false"/>
                <w:color w:val="000000"/>
                <w:sz w:val="20"/>
              </w:rPr>
              <w:t>
9405 49 003 2</w:t>
            </w:r>
          </w:p>
          <w:p>
            <w:pPr>
              <w:spacing w:after="20"/>
              <w:ind w:left="20"/>
              <w:jc w:val="both"/>
            </w:pPr>
            <w:r>
              <w:rPr>
                <w:rFonts w:ascii="Times New Roman"/>
                <w:b w:val="false"/>
                <w:i w:val="false"/>
                <w:color w:val="000000"/>
                <w:sz w:val="20"/>
              </w:rPr>
              <w:t>
9405 49 003 4</w:t>
            </w:r>
          </w:p>
          <w:p>
            <w:pPr>
              <w:spacing w:after="20"/>
              <w:ind w:left="20"/>
              <w:jc w:val="both"/>
            </w:pPr>
            <w:r>
              <w:rPr>
                <w:rFonts w:ascii="Times New Roman"/>
                <w:b w:val="false"/>
                <w:i w:val="false"/>
                <w:color w:val="000000"/>
                <w:sz w:val="20"/>
              </w:rPr>
              <w:t>
9405 49 003 9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топыраққа кіріктірілген шамдар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9405 41 001 2</w:t>
            </w:r>
          </w:p>
          <w:p>
            <w:pPr>
              <w:spacing w:after="20"/>
              <w:ind w:left="20"/>
              <w:jc w:val="both"/>
            </w:pPr>
            <w:r>
              <w:rPr>
                <w:rFonts w:ascii="Times New Roman"/>
                <w:b w:val="false"/>
                <w:i w:val="false"/>
                <w:color w:val="000000"/>
                <w:sz w:val="20"/>
              </w:rPr>
              <w:t>
9405 41 001 9</w:t>
            </w:r>
          </w:p>
          <w:p>
            <w:pPr>
              <w:spacing w:after="20"/>
              <w:ind w:left="20"/>
              <w:jc w:val="both"/>
            </w:pPr>
            <w:r>
              <w:rPr>
                <w:rFonts w:ascii="Times New Roman"/>
                <w:b w:val="false"/>
                <w:i w:val="false"/>
                <w:color w:val="000000"/>
                <w:sz w:val="20"/>
              </w:rPr>
              <w:t>
9405 41 002 2</w:t>
            </w:r>
          </w:p>
          <w:p>
            <w:pPr>
              <w:spacing w:after="20"/>
              <w:ind w:left="20"/>
              <w:jc w:val="both"/>
            </w:pPr>
            <w:r>
              <w:rPr>
                <w:rFonts w:ascii="Times New Roman"/>
                <w:b w:val="false"/>
                <w:i w:val="false"/>
                <w:color w:val="000000"/>
                <w:sz w:val="20"/>
              </w:rPr>
              <w:t>
9405 41 002 9</w:t>
            </w:r>
          </w:p>
          <w:p>
            <w:pPr>
              <w:spacing w:after="20"/>
              <w:ind w:left="20"/>
              <w:jc w:val="both"/>
            </w:pPr>
            <w:r>
              <w:rPr>
                <w:rFonts w:ascii="Times New Roman"/>
                <w:b w:val="false"/>
                <w:i w:val="false"/>
                <w:color w:val="000000"/>
                <w:sz w:val="20"/>
              </w:rPr>
              <w:t>
9405 41 003 9</w:t>
            </w:r>
          </w:p>
          <w:p>
            <w:pPr>
              <w:spacing w:after="20"/>
              <w:ind w:left="20"/>
              <w:jc w:val="both"/>
            </w:pPr>
            <w:r>
              <w:rPr>
                <w:rFonts w:ascii="Times New Roman"/>
                <w:b w:val="false"/>
                <w:i w:val="false"/>
                <w:color w:val="000000"/>
                <w:sz w:val="20"/>
              </w:rPr>
              <w:t>
9405 42 001 2</w:t>
            </w:r>
          </w:p>
          <w:p>
            <w:pPr>
              <w:spacing w:after="20"/>
              <w:ind w:left="20"/>
              <w:jc w:val="both"/>
            </w:pPr>
            <w:r>
              <w:rPr>
                <w:rFonts w:ascii="Times New Roman"/>
                <w:b w:val="false"/>
                <w:i w:val="false"/>
                <w:color w:val="000000"/>
                <w:sz w:val="20"/>
              </w:rPr>
              <w:t>
9405 42 001 9</w:t>
            </w:r>
          </w:p>
          <w:p>
            <w:pPr>
              <w:spacing w:after="20"/>
              <w:ind w:left="20"/>
              <w:jc w:val="both"/>
            </w:pPr>
            <w:r>
              <w:rPr>
                <w:rFonts w:ascii="Times New Roman"/>
                <w:b w:val="false"/>
                <w:i w:val="false"/>
                <w:color w:val="000000"/>
                <w:sz w:val="20"/>
              </w:rPr>
              <w:t>
9405 42 002 2</w:t>
            </w:r>
          </w:p>
          <w:p>
            <w:pPr>
              <w:spacing w:after="20"/>
              <w:ind w:left="20"/>
              <w:jc w:val="both"/>
            </w:pPr>
            <w:r>
              <w:rPr>
                <w:rFonts w:ascii="Times New Roman"/>
                <w:b w:val="false"/>
                <w:i w:val="false"/>
                <w:color w:val="000000"/>
                <w:sz w:val="20"/>
              </w:rPr>
              <w:t>
9405 42 002 9</w:t>
            </w:r>
          </w:p>
          <w:p>
            <w:pPr>
              <w:spacing w:after="20"/>
              <w:ind w:left="20"/>
              <w:jc w:val="both"/>
            </w:pPr>
            <w:r>
              <w:rPr>
                <w:rFonts w:ascii="Times New Roman"/>
                <w:b w:val="false"/>
                <w:i w:val="false"/>
                <w:color w:val="000000"/>
                <w:sz w:val="20"/>
              </w:rPr>
              <w:t>
9405 42 003 9</w:t>
            </w:r>
          </w:p>
          <w:p>
            <w:pPr>
              <w:spacing w:after="20"/>
              <w:ind w:left="20"/>
              <w:jc w:val="both"/>
            </w:pPr>
            <w:r>
              <w:rPr>
                <w:rFonts w:ascii="Times New Roman"/>
                <w:b w:val="false"/>
                <w:i w:val="false"/>
                <w:color w:val="000000"/>
                <w:sz w:val="20"/>
              </w:rPr>
              <w:t>
9405 49 001 9</w:t>
            </w:r>
          </w:p>
          <w:p>
            <w:pPr>
              <w:spacing w:after="20"/>
              <w:ind w:left="20"/>
              <w:jc w:val="both"/>
            </w:pPr>
            <w:r>
              <w:rPr>
                <w:rFonts w:ascii="Times New Roman"/>
                <w:b w:val="false"/>
                <w:i w:val="false"/>
                <w:color w:val="000000"/>
                <w:sz w:val="20"/>
              </w:rPr>
              <w:t>
9405 49 002 2</w:t>
            </w:r>
          </w:p>
          <w:p>
            <w:pPr>
              <w:spacing w:after="20"/>
              <w:ind w:left="20"/>
              <w:jc w:val="both"/>
            </w:pPr>
            <w:r>
              <w:rPr>
                <w:rFonts w:ascii="Times New Roman"/>
                <w:b w:val="false"/>
                <w:i w:val="false"/>
                <w:color w:val="000000"/>
                <w:sz w:val="20"/>
              </w:rPr>
              <w:t>
9405 49 002 4</w:t>
            </w:r>
          </w:p>
          <w:p>
            <w:pPr>
              <w:spacing w:after="20"/>
              <w:ind w:left="20"/>
              <w:jc w:val="both"/>
            </w:pPr>
            <w:r>
              <w:rPr>
                <w:rFonts w:ascii="Times New Roman"/>
                <w:b w:val="false"/>
                <w:i w:val="false"/>
                <w:color w:val="000000"/>
                <w:sz w:val="20"/>
              </w:rPr>
              <w:t>
9405 49 002 9</w:t>
            </w:r>
          </w:p>
          <w:p>
            <w:pPr>
              <w:spacing w:after="20"/>
              <w:ind w:left="20"/>
              <w:jc w:val="both"/>
            </w:pPr>
            <w:r>
              <w:rPr>
                <w:rFonts w:ascii="Times New Roman"/>
                <w:b w:val="false"/>
                <w:i w:val="false"/>
                <w:color w:val="000000"/>
                <w:sz w:val="20"/>
              </w:rPr>
              <w:t>
9405 49 003 2</w:t>
            </w:r>
          </w:p>
          <w:p>
            <w:pPr>
              <w:spacing w:after="20"/>
              <w:ind w:left="20"/>
              <w:jc w:val="both"/>
            </w:pPr>
            <w:r>
              <w:rPr>
                <w:rFonts w:ascii="Times New Roman"/>
                <w:b w:val="false"/>
                <w:i w:val="false"/>
                <w:color w:val="000000"/>
                <w:sz w:val="20"/>
              </w:rPr>
              <w:t>
9405 49 003 4</w:t>
            </w:r>
          </w:p>
          <w:p>
            <w:pPr>
              <w:spacing w:after="20"/>
              <w:ind w:left="20"/>
              <w:jc w:val="both"/>
            </w:pPr>
            <w:r>
              <w:rPr>
                <w:rFonts w:ascii="Times New Roman"/>
                <w:b w:val="false"/>
                <w:i w:val="false"/>
                <w:color w:val="000000"/>
                <w:sz w:val="20"/>
              </w:rPr>
              <w:t>
9405 49 003 9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прожекторлар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9405 41 001 2</w:t>
            </w:r>
          </w:p>
          <w:p>
            <w:pPr>
              <w:spacing w:after="20"/>
              <w:ind w:left="20"/>
              <w:jc w:val="both"/>
            </w:pPr>
            <w:r>
              <w:rPr>
                <w:rFonts w:ascii="Times New Roman"/>
                <w:b w:val="false"/>
                <w:i w:val="false"/>
                <w:color w:val="000000"/>
                <w:sz w:val="20"/>
              </w:rPr>
              <w:t>
9405 41 001 9</w:t>
            </w:r>
          </w:p>
          <w:p>
            <w:pPr>
              <w:spacing w:after="20"/>
              <w:ind w:left="20"/>
              <w:jc w:val="both"/>
            </w:pPr>
            <w:r>
              <w:rPr>
                <w:rFonts w:ascii="Times New Roman"/>
                <w:b w:val="false"/>
                <w:i w:val="false"/>
                <w:color w:val="000000"/>
                <w:sz w:val="20"/>
              </w:rPr>
              <w:t>
9405 42 001 2</w:t>
            </w:r>
          </w:p>
          <w:p>
            <w:pPr>
              <w:spacing w:after="20"/>
              <w:ind w:left="20"/>
              <w:jc w:val="both"/>
            </w:pPr>
            <w:r>
              <w:rPr>
                <w:rFonts w:ascii="Times New Roman"/>
                <w:b w:val="false"/>
                <w:i w:val="false"/>
                <w:color w:val="000000"/>
                <w:sz w:val="20"/>
              </w:rPr>
              <w:t>
9405 42 001 9</w:t>
            </w:r>
          </w:p>
          <w:p>
            <w:pPr>
              <w:spacing w:after="20"/>
              <w:ind w:left="20"/>
              <w:jc w:val="both"/>
            </w:pPr>
            <w:r>
              <w:rPr>
                <w:rFonts w:ascii="Times New Roman"/>
                <w:b w:val="false"/>
                <w:i w:val="false"/>
                <w:color w:val="000000"/>
                <w:sz w:val="20"/>
              </w:rPr>
              <w:t>
9405 49 001 9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жарықтандыру гирляндалары, соның ішінде шыршаларға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9405 31 000 0</w:t>
            </w:r>
          </w:p>
          <w:p>
            <w:pPr>
              <w:spacing w:after="20"/>
              <w:ind w:left="20"/>
              <w:jc w:val="both"/>
            </w:pPr>
            <w:r>
              <w:rPr>
                <w:rFonts w:ascii="Times New Roman"/>
                <w:b w:val="false"/>
                <w:i w:val="false"/>
                <w:color w:val="000000"/>
                <w:sz w:val="20"/>
              </w:rPr>
              <w:t>
9405 39 000 0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электронды басқаруы бар автоматты ажыратқыштар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8536 20 100 7</w:t>
            </w:r>
          </w:p>
          <w:p>
            <w:pPr>
              <w:spacing w:after="20"/>
              <w:ind w:left="20"/>
              <w:jc w:val="both"/>
            </w:pPr>
            <w:r>
              <w:rPr>
                <w:rFonts w:ascii="Times New Roman"/>
                <w:b w:val="false"/>
                <w:i w:val="false"/>
                <w:color w:val="000000"/>
                <w:sz w:val="20"/>
              </w:rPr>
              <w:t>
8536 20 900 7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электронды басқарылатын қорғалатын  ток құрылғылары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8536 30 200 0</w:t>
            </w:r>
          </w:p>
          <w:p>
            <w:pPr>
              <w:spacing w:after="20"/>
              <w:ind w:left="20"/>
              <w:jc w:val="both"/>
            </w:pPr>
            <w:r>
              <w:rPr>
                <w:rFonts w:ascii="Times New Roman"/>
                <w:b w:val="false"/>
                <w:i w:val="false"/>
                <w:color w:val="000000"/>
                <w:sz w:val="20"/>
              </w:rPr>
              <w:t>
8536 30 400 0</w:t>
            </w:r>
          </w:p>
          <w:p>
            <w:pPr>
              <w:spacing w:after="20"/>
              <w:ind w:left="20"/>
              <w:jc w:val="both"/>
            </w:pPr>
            <w:r>
              <w:rPr>
                <w:rFonts w:ascii="Times New Roman"/>
                <w:b w:val="false"/>
                <w:i w:val="false"/>
                <w:color w:val="000000"/>
                <w:sz w:val="20"/>
              </w:rPr>
              <w:t>
8536 30 800 0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 доғалық дәнекерлеу жабдықтары: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металдарды доғалық (соның ішінде плазмалық-доғалық) дәнекерлеуге арналған машиналар мен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8515 31 000 0</w:t>
            </w:r>
          </w:p>
          <w:p>
            <w:pPr>
              <w:spacing w:after="20"/>
              <w:ind w:left="20"/>
              <w:jc w:val="both"/>
            </w:pPr>
            <w:r>
              <w:rPr>
                <w:rFonts w:ascii="Times New Roman"/>
                <w:b w:val="false"/>
                <w:i w:val="false"/>
                <w:color w:val="000000"/>
                <w:sz w:val="20"/>
              </w:rPr>
              <w:t>
8515 39 130 0</w:t>
            </w:r>
          </w:p>
          <w:p>
            <w:pPr>
              <w:spacing w:after="20"/>
              <w:ind w:left="20"/>
              <w:jc w:val="both"/>
            </w:pPr>
            <w:r>
              <w:rPr>
                <w:rFonts w:ascii="Times New Roman"/>
                <w:b w:val="false"/>
                <w:i w:val="false"/>
                <w:color w:val="000000"/>
                <w:sz w:val="20"/>
              </w:rPr>
              <w:t>
8515 39 180 0</w:t>
            </w:r>
          </w:p>
          <w:p>
            <w:pPr>
              <w:spacing w:after="20"/>
              <w:ind w:left="20"/>
              <w:jc w:val="both"/>
            </w:pPr>
            <w:r>
              <w:rPr>
                <w:rFonts w:ascii="Times New Roman"/>
                <w:b w:val="false"/>
                <w:i w:val="false"/>
                <w:color w:val="000000"/>
                <w:sz w:val="20"/>
              </w:rPr>
              <w:t>
8515 39 900 0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Дербес электрондық есептеу машиналары  (дербес компьютерлер):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дербес электрондық есептеу машиналары, соның ішінде жүйелік блоктар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8471 30 000 0</w:t>
            </w:r>
          </w:p>
          <w:p>
            <w:pPr>
              <w:spacing w:after="20"/>
              <w:ind w:left="20"/>
              <w:jc w:val="both"/>
            </w:pPr>
            <w:r>
              <w:rPr>
                <w:rFonts w:ascii="Times New Roman"/>
                <w:b w:val="false"/>
                <w:i w:val="false"/>
                <w:color w:val="000000"/>
                <w:sz w:val="20"/>
              </w:rPr>
              <w:t>
8471 41 000 0</w:t>
            </w:r>
          </w:p>
          <w:p>
            <w:pPr>
              <w:spacing w:after="20"/>
              <w:ind w:left="20"/>
              <w:jc w:val="both"/>
            </w:pPr>
            <w:r>
              <w:rPr>
                <w:rFonts w:ascii="Times New Roman"/>
                <w:b w:val="false"/>
                <w:i w:val="false"/>
                <w:color w:val="000000"/>
                <w:sz w:val="20"/>
              </w:rPr>
              <w:t>
8471 49 000 0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кассалық аппараттар, оның ішінде есептегіш машиналармен бірге жұмыс істейтін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8470 50 000 1</w:t>
            </w:r>
          </w:p>
          <w:p>
            <w:pPr>
              <w:spacing w:after="20"/>
              <w:ind w:left="20"/>
              <w:jc w:val="both"/>
            </w:pPr>
            <w:r>
              <w:rPr>
                <w:rFonts w:ascii="Times New Roman"/>
                <w:b w:val="false"/>
                <w:i w:val="false"/>
                <w:color w:val="000000"/>
                <w:sz w:val="20"/>
              </w:rPr>
              <w:t>
8470 50 000 9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 электронды есептегіш машиналарға қосылған тұрмыстық және қызметтік мақсаттағы техникалық құралдар: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сканерлер, принтерлер және көшіргіш  аппараттар (көп функциялы құрылғыларды қос алағанда)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8443 31 200 0</w:t>
            </w:r>
          </w:p>
          <w:p>
            <w:pPr>
              <w:spacing w:after="20"/>
              <w:ind w:left="20"/>
              <w:jc w:val="both"/>
            </w:pPr>
            <w:r>
              <w:rPr>
                <w:rFonts w:ascii="Times New Roman"/>
                <w:b w:val="false"/>
                <w:i w:val="false"/>
                <w:color w:val="000000"/>
                <w:sz w:val="20"/>
              </w:rPr>
              <w:t>
8443 31 800 0</w:t>
            </w:r>
          </w:p>
          <w:p>
            <w:pPr>
              <w:spacing w:after="20"/>
              <w:ind w:left="20"/>
              <w:jc w:val="both"/>
            </w:pPr>
            <w:r>
              <w:rPr>
                <w:rFonts w:ascii="Times New Roman"/>
                <w:b w:val="false"/>
                <w:i w:val="false"/>
                <w:color w:val="000000"/>
                <w:sz w:val="20"/>
              </w:rPr>
              <w:t>
8443 32 100 2</w:t>
            </w:r>
          </w:p>
          <w:p>
            <w:pPr>
              <w:spacing w:after="20"/>
              <w:ind w:left="20"/>
              <w:jc w:val="both"/>
            </w:pPr>
            <w:r>
              <w:rPr>
                <w:rFonts w:ascii="Times New Roman"/>
                <w:b w:val="false"/>
                <w:i w:val="false"/>
                <w:color w:val="000000"/>
                <w:sz w:val="20"/>
              </w:rPr>
              <w:t>
8443 32 100 3</w:t>
            </w:r>
          </w:p>
          <w:p>
            <w:pPr>
              <w:spacing w:after="20"/>
              <w:ind w:left="20"/>
              <w:jc w:val="both"/>
            </w:pPr>
            <w:r>
              <w:rPr>
                <w:rFonts w:ascii="Times New Roman"/>
                <w:b w:val="false"/>
                <w:i w:val="false"/>
                <w:color w:val="000000"/>
                <w:sz w:val="20"/>
              </w:rPr>
              <w:t>
8443 32 100 9</w:t>
            </w:r>
          </w:p>
          <w:p>
            <w:pPr>
              <w:spacing w:after="20"/>
              <w:ind w:left="20"/>
              <w:jc w:val="both"/>
            </w:pPr>
            <w:r>
              <w:rPr>
                <w:rFonts w:ascii="Times New Roman"/>
                <w:b w:val="false"/>
                <w:i w:val="false"/>
                <w:color w:val="000000"/>
                <w:sz w:val="20"/>
              </w:rPr>
              <w:t>
8443 32 910 1</w:t>
            </w:r>
          </w:p>
          <w:p>
            <w:pPr>
              <w:spacing w:after="20"/>
              <w:ind w:left="20"/>
              <w:jc w:val="both"/>
            </w:pPr>
            <w:r>
              <w:rPr>
                <w:rFonts w:ascii="Times New Roman"/>
                <w:b w:val="false"/>
                <w:i w:val="false"/>
                <w:color w:val="000000"/>
                <w:sz w:val="20"/>
              </w:rPr>
              <w:t>
8471 60 700 0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мониторлар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8528 42 100 0</w:t>
            </w:r>
          </w:p>
          <w:p>
            <w:pPr>
              <w:spacing w:after="20"/>
              <w:ind w:left="20"/>
              <w:jc w:val="both"/>
            </w:pPr>
            <w:r>
              <w:rPr>
                <w:rFonts w:ascii="Times New Roman"/>
                <w:b w:val="false"/>
                <w:i w:val="false"/>
                <w:color w:val="000000"/>
                <w:sz w:val="20"/>
              </w:rPr>
              <w:t>
8528 42 300 9</w:t>
            </w:r>
          </w:p>
          <w:p>
            <w:pPr>
              <w:spacing w:after="20"/>
              <w:ind w:left="20"/>
              <w:jc w:val="both"/>
            </w:pPr>
            <w:r>
              <w:rPr>
                <w:rFonts w:ascii="Times New Roman"/>
                <w:b w:val="false"/>
                <w:i w:val="false"/>
                <w:color w:val="000000"/>
                <w:sz w:val="20"/>
              </w:rPr>
              <w:t>
8528 42 900 9</w:t>
            </w:r>
          </w:p>
          <w:p>
            <w:pPr>
              <w:spacing w:after="20"/>
              <w:ind w:left="20"/>
              <w:jc w:val="both"/>
            </w:pPr>
            <w:r>
              <w:rPr>
                <w:rFonts w:ascii="Times New Roman"/>
                <w:b w:val="false"/>
                <w:i w:val="false"/>
                <w:color w:val="000000"/>
                <w:sz w:val="20"/>
              </w:rPr>
              <w:t>
8528 52 100 0</w:t>
            </w:r>
          </w:p>
          <w:p>
            <w:pPr>
              <w:spacing w:after="20"/>
              <w:ind w:left="20"/>
              <w:jc w:val="both"/>
            </w:pPr>
            <w:r>
              <w:rPr>
                <w:rFonts w:ascii="Times New Roman"/>
                <w:b w:val="false"/>
                <w:i w:val="false"/>
                <w:color w:val="000000"/>
                <w:sz w:val="20"/>
              </w:rPr>
              <w:t>
8528 52 300 9</w:t>
            </w:r>
          </w:p>
          <w:p>
            <w:pPr>
              <w:spacing w:after="20"/>
              <w:ind w:left="20"/>
              <w:jc w:val="both"/>
            </w:pPr>
            <w:r>
              <w:rPr>
                <w:rFonts w:ascii="Times New Roman"/>
                <w:b w:val="false"/>
                <w:i w:val="false"/>
                <w:color w:val="000000"/>
                <w:sz w:val="20"/>
              </w:rPr>
              <w:t>
8528 52 900 9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үздіксіз қуат көздері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8504 40 300 4</w:t>
            </w:r>
          </w:p>
          <w:p>
            <w:pPr>
              <w:spacing w:after="20"/>
              <w:ind w:left="20"/>
              <w:jc w:val="both"/>
            </w:pPr>
            <w:r>
              <w:rPr>
                <w:rFonts w:ascii="Times New Roman"/>
                <w:b w:val="false"/>
                <w:i w:val="false"/>
                <w:color w:val="000000"/>
                <w:sz w:val="20"/>
              </w:rPr>
              <w:t>
8504 40 300 8</w:t>
            </w:r>
          </w:p>
          <w:p>
            <w:pPr>
              <w:spacing w:after="20"/>
              <w:ind w:left="20"/>
              <w:jc w:val="both"/>
            </w:pPr>
            <w:r>
              <w:rPr>
                <w:rFonts w:ascii="Times New Roman"/>
                <w:b w:val="false"/>
                <w:i w:val="false"/>
                <w:color w:val="000000"/>
                <w:sz w:val="20"/>
              </w:rPr>
              <w:t>
8504 40 830 0</w:t>
            </w:r>
          </w:p>
          <w:p>
            <w:pPr>
              <w:spacing w:after="20"/>
              <w:ind w:left="20"/>
              <w:jc w:val="both"/>
            </w:pPr>
            <w:r>
              <w:rPr>
                <w:rFonts w:ascii="Times New Roman"/>
                <w:b w:val="false"/>
                <w:i w:val="false"/>
                <w:color w:val="000000"/>
                <w:sz w:val="20"/>
              </w:rPr>
              <w:t>
8504 40 850 0</w:t>
            </w:r>
          </w:p>
          <w:p>
            <w:pPr>
              <w:spacing w:after="20"/>
              <w:ind w:left="20"/>
              <w:jc w:val="both"/>
            </w:pPr>
            <w:r>
              <w:rPr>
                <w:rFonts w:ascii="Times New Roman"/>
                <w:b w:val="false"/>
                <w:i w:val="false"/>
                <w:color w:val="000000"/>
                <w:sz w:val="20"/>
              </w:rPr>
              <w:t>
8504 40 870 0</w:t>
            </w:r>
          </w:p>
          <w:p>
            <w:pPr>
              <w:spacing w:after="20"/>
              <w:ind w:left="20"/>
              <w:jc w:val="both"/>
            </w:pPr>
            <w:r>
              <w:rPr>
                <w:rFonts w:ascii="Times New Roman"/>
                <w:b w:val="false"/>
                <w:i w:val="false"/>
                <w:color w:val="000000"/>
                <w:sz w:val="20"/>
              </w:rPr>
              <w:t>
8504 40 910 0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ауыспалы  токпен жұмыс істейтін белсенді дауыс зорайтқыштар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8518 21 000 0</w:t>
            </w:r>
          </w:p>
          <w:p>
            <w:pPr>
              <w:spacing w:after="20"/>
              <w:ind w:left="20"/>
              <w:jc w:val="both"/>
            </w:pPr>
            <w:r>
              <w:rPr>
                <w:rFonts w:ascii="Times New Roman"/>
                <w:b w:val="false"/>
                <w:i w:val="false"/>
                <w:color w:val="000000"/>
                <w:sz w:val="20"/>
              </w:rPr>
              <w:t>
8518 22 000 9</w:t>
            </w:r>
          </w:p>
          <w:p>
            <w:pPr>
              <w:spacing w:after="20"/>
              <w:ind w:left="20"/>
              <w:jc w:val="both"/>
            </w:pPr>
            <w:r>
              <w:rPr>
                <w:rFonts w:ascii="Times New Roman"/>
                <w:b w:val="false"/>
                <w:i w:val="false"/>
                <w:color w:val="000000"/>
                <w:sz w:val="20"/>
              </w:rPr>
              <w:t>
8518 29 300 8</w:t>
            </w:r>
          </w:p>
          <w:p>
            <w:pPr>
              <w:spacing w:after="20"/>
              <w:ind w:left="20"/>
              <w:jc w:val="both"/>
            </w:pPr>
            <w:r>
              <w:rPr>
                <w:rFonts w:ascii="Times New Roman"/>
                <w:b w:val="false"/>
                <w:i w:val="false"/>
                <w:color w:val="000000"/>
                <w:sz w:val="20"/>
              </w:rPr>
              <w:t>
8518 29 960 0</w:t>
            </w:r>
          </w:p>
          <w:p>
            <w:pPr>
              <w:spacing w:after="20"/>
              <w:ind w:left="20"/>
              <w:jc w:val="both"/>
            </w:pPr>
            <w:r>
              <w:rPr>
                <w:rFonts w:ascii="Times New Roman"/>
                <w:b w:val="false"/>
                <w:i w:val="false"/>
                <w:color w:val="000000"/>
                <w:sz w:val="20"/>
              </w:rPr>
              <w:t>
8518 30 950 0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мультимедиялық проекторлар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8528 62 100 0</w:t>
            </w:r>
          </w:p>
          <w:p>
            <w:pPr>
              <w:spacing w:after="20"/>
              <w:ind w:left="20"/>
              <w:jc w:val="both"/>
            </w:pPr>
            <w:r>
              <w:rPr>
                <w:rFonts w:ascii="Times New Roman"/>
                <w:b w:val="false"/>
                <w:i w:val="false"/>
                <w:color w:val="000000"/>
                <w:sz w:val="20"/>
              </w:rPr>
              <w:t>
8528 62 300 0</w:t>
            </w:r>
          </w:p>
          <w:p>
            <w:pPr>
              <w:spacing w:after="20"/>
              <w:ind w:left="20"/>
              <w:jc w:val="both"/>
            </w:pPr>
            <w:r>
              <w:rPr>
                <w:rFonts w:ascii="Times New Roman"/>
                <w:b w:val="false"/>
                <w:i w:val="false"/>
                <w:color w:val="000000"/>
                <w:sz w:val="20"/>
              </w:rPr>
              <w:t>
8528 62 400 0</w:t>
            </w:r>
          </w:p>
          <w:p>
            <w:pPr>
              <w:spacing w:after="20"/>
              <w:ind w:left="20"/>
              <w:jc w:val="both"/>
            </w:pPr>
            <w:r>
              <w:rPr>
                <w:rFonts w:ascii="Times New Roman"/>
                <w:b w:val="false"/>
                <w:i w:val="false"/>
                <w:color w:val="000000"/>
                <w:sz w:val="20"/>
              </w:rPr>
              <w:t>
8528 62 900 1</w:t>
            </w:r>
          </w:p>
          <w:p>
            <w:pPr>
              <w:spacing w:after="20"/>
              <w:ind w:left="20"/>
              <w:jc w:val="both"/>
            </w:pPr>
            <w:r>
              <w:rPr>
                <w:rFonts w:ascii="Times New Roman"/>
                <w:b w:val="false"/>
                <w:i w:val="false"/>
                <w:color w:val="000000"/>
                <w:sz w:val="20"/>
              </w:rPr>
              <w:t>
8528 62 900 9</w:t>
            </w:r>
          </w:p>
          <w:p>
            <w:pPr>
              <w:spacing w:after="20"/>
              <w:ind w:left="20"/>
              <w:jc w:val="both"/>
            </w:pPr>
            <w:r>
              <w:rPr>
                <w:rFonts w:ascii="Times New Roman"/>
                <w:b w:val="false"/>
                <w:i w:val="false"/>
                <w:color w:val="000000"/>
                <w:sz w:val="20"/>
              </w:rPr>
              <w:t>
8528 69 200 0</w:t>
            </w:r>
          </w:p>
          <w:p>
            <w:pPr>
              <w:spacing w:after="20"/>
              <w:ind w:left="20"/>
              <w:jc w:val="both"/>
            </w:pPr>
            <w:r>
              <w:rPr>
                <w:rFonts w:ascii="Times New Roman"/>
                <w:b w:val="false"/>
                <w:i w:val="false"/>
                <w:color w:val="000000"/>
                <w:sz w:val="20"/>
              </w:rPr>
              <w:t>
8528 69 900 0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Электрлендірілген құрал (қол және портативті электр машиналары):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бұрғылар, перфораторлар, бұрағыштар, кілттер, бұрағыштар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8467 21 100 0</w:t>
            </w:r>
          </w:p>
          <w:p>
            <w:pPr>
              <w:spacing w:after="20"/>
              <w:ind w:left="20"/>
              <w:jc w:val="both"/>
            </w:pPr>
            <w:r>
              <w:rPr>
                <w:rFonts w:ascii="Times New Roman"/>
                <w:b w:val="false"/>
                <w:i w:val="false"/>
                <w:color w:val="000000"/>
                <w:sz w:val="20"/>
              </w:rPr>
              <w:t>
8467 21 910 0</w:t>
            </w:r>
          </w:p>
          <w:p>
            <w:pPr>
              <w:spacing w:after="20"/>
              <w:ind w:left="20"/>
              <w:jc w:val="both"/>
            </w:pPr>
            <w:r>
              <w:rPr>
                <w:rFonts w:ascii="Times New Roman"/>
                <w:b w:val="false"/>
                <w:i w:val="false"/>
                <w:color w:val="000000"/>
                <w:sz w:val="20"/>
              </w:rPr>
              <w:t>
8467 21 990 0</w:t>
            </w:r>
          </w:p>
          <w:p>
            <w:pPr>
              <w:spacing w:after="20"/>
              <w:ind w:left="20"/>
              <w:jc w:val="both"/>
            </w:pPr>
            <w:r>
              <w:rPr>
                <w:rFonts w:ascii="Times New Roman"/>
                <w:b w:val="false"/>
                <w:i w:val="false"/>
                <w:color w:val="000000"/>
                <w:sz w:val="20"/>
              </w:rPr>
              <w:t>
8467 29 200 0</w:t>
            </w:r>
          </w:p>
          <w:p>
            <w:pPr>
              <w:spacing w:after="20"/>
              <w:ind w:left="20"/>
              <w:jc w:val="both"/>
            </w:pPr>
            <w:r>
              <w:rPr>
                <w:rFonts w:ascii="Times New Roman"/>
                <w:b w:val="false"/>
                <w:i w:val="false"/>
                <w:color w:val="000000"/>
                <w:sz w:val="20"/>
              </w:rPr>
              <w:t>
8467 29 850 9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аралар, лобзиктер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8467 22 100 0</w:t>
            </w:r>
          </w:p>
          <w:p>
            <w:pPr>
              <w:spacing w:after="20"/>
              <w:ind w:left="20"/>
              <w:jc w:val="both"/>
            </w:pPr>
            <w:r>
              <w:rPr>
                <w:rFonts w:ascii="Times New Roman"/>
                <w:b w:val="false"/>
                <w:i w:val="false"/>
                <w:color w:val="000000"/>
                <w:sz w:val="20"/>
              </w:rPr>
              <w:t>
8467 22 300 0</w:t>
            </w:r>
          </w:p>
          <w:p>
            <w:pPr>
              <w:spacing w:after="20"/>
              <w:ind w:left="20"/>
              <w:jc w:val="both"/>
            </w:pPr>
            <w:r>
              <w:rPr>
                <w:rFonts w:ascii="Times New Roman"/>
                <w:b w:val="false"/>
                <w:i w:val="false"/>
                <w:color w:val="000000"/>
                <w:sz w:val="20"/>
              </w:rPr>
              <w:t>
8467 22 900 0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тегістеуіш машиналар (оның ішінде бұрышты тегістеуіштер), жылтыратқыш машиналар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8467 29 200 0</w:t>
            </w:r>
          </w:p>
          <w:p>
            <w:pPr>
              <w:spacing w:after="20"/>
              <w:ind w:left="20"/>
              <w:jc w:val="both"/>
            </w:pPr>
            <w:r>
              <w:rPr>
                <w:rFonts w:ascii="Times New Roman"/>
                <w:b w:val="false"/>
                <w:i w:val="false"/>
                <w:color w:val="000000"/>
                <w:sz w:val="20"/>
              </w:rPr>
              <w:t>
8467 29 510 0</w:t>
            </w:r>
          </w:p>
          <w:p>
            <w:pPr>
              <w:spacing w:after="20"/>
              <w:ind w:left="20"/>
              <w:jc w:val="both"/>
            </w:pPr>
            <w:r>
              <w:rPr>
                <w:rFonts w:ascii="Times New Roman"/>
                <w:b w:val="false"/>
                <w:i w:val="false"/>
                <w:color w:val="000000"/>
                <w:sz w:val="20"/>
              </w:rPr>
              <w:t>
8467 29 530 0</w:t>
            </w:r>
          </w:p>
          <w:p>
            <w:pPr>
              <w:spacing w:after="20"/>
              <w:ind w:left="20"/>
              <w:jc w:val="both"/>
            </w:pPr>
            <w:r>
              <w:rPr>
                <w:rFonts w:ascii="Times New Roman"/>
                <w:b w:val="false"/>
                <w:i w:val="false"/>
                <w:color w:val="000000"/>
                <w:sz w:val="20"/>
              </w:rPr>
              <w:t>
8467 29 590 0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сүргілер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8467 29 700 0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қайшылар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8467 29 200 0</w:t>
            </w:r>
          </w:p>
          <w:p>
            <w:pPr>
              <w:spacing w:after="20"/>
              <w:ind w:left="20"/>
              <w:jc w:val="both"/>
            </w:pPr>
            <w:r>
              <w:rPr>
                <w:rFonts w:ascii="Times New Roman"/>
                <w:b w:val="false"/>
                <w:i w:val="false"/>
                <w:color w:val="000000"/>
                <w:sz w:val="20"/>
              </w:rPr>
              <w:t>
8467 29 850 1</w:t>
            </w:r>
          </w:p>
          <w:p>
            <w:pPr>
              <w:spacing w:after="20"/>
              <w:ind w:left="20"/>
              <w:jc w:val="both"/>
            </w:pPr>
            <w:r>
              <w:rPr>
                <w:rFonts w:ascii="Times New Roman"/>
                <w:b w:val="false"/>
                <w:i w:val="false"/>
                <w:color w:val="000000"/>
                <w:sz w:val="20"/>
              </w:rPr>
              <w:t>
8467 29 850 9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 қайрақтар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8467 29 590 0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фрезерлік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8467 29 850 9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аккумуляторлы қол инструменттері (зарядтау құрылғысымен қоса)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8467 29 200 0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ағаш өңдейтін,жеке пайдалануға арналған шағын габаритті станоктар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8465 10 100 0</w:t>
            </w:r>
          </w:p>
          <w:p>
            <w:pPr>
              <w:spacing w:after="20"/>
              <w:ind w:left="20"/>
              <w:jc w:val="both"/>
            </w:pPr>
            <w:r>
              <w:rPr>
                <w:rFonts w:ascii="Times New Roman"/>
                <w:b w:val="false"/>
                <w:i w:val="false"/>
                <w:color w:val="000000"/>
                <w:sz w:val="20"/>
              </w:rPr>
              <w:t>
8465 10 900 0</w:t>
            </w:r>
          </w:p>
          <w:p>
            <w:pPr>
              <w:spacing w:after="20"/>
              <w:ind w:left="20"/>
              <w:jc w:val="both"/>
            </w:pPr>
            <w:r>
              <w:rPr>
                <w:rFonts w:ascii="Times New Roman"/>
                <w:b w:val="false"/>
                <w:i w:val="false"/>
                <w:color w:val="000000"/>
                <w:sz w:val="20"/>
              </w:rPr>
              <w:t>
8465 92 000 0</w:t>
            </w:r>
          </w:p>
          <w:p>
            <w:pPr>
              <w:spacing w:after="20"/>
              <w:ind w:left="20"/>
              <w:jc w:val="both"/>
            </w:pPr>
            <w:r>
              <w:rPr>
                <w:rFonts w:ascii="Times New Roman"/>
                <w:b w:val="false"/>
                <w:i w:val="false"/>
                <w:color w:val="000000"/>
                <w:sz w:val="20"/>
              </w:rPr>
              <w:t>
8465 93 000 0</w:t>
            </w:r>
          </w:p>
          <w:p>
            <w:pPr>
              <w:spacing w:after="20"/>
              <w:ind w:left="20"/>
              <w:jc w:val="both"/>
            </w:pPr>
            <w:r>
              <w:rPr>
                <w:rFonts w:ascii="Times New Roman"/>
                <w:b w:val="false"/>
                <w:i w:val="false"/>
                <w:color w:val="000000"/>
                <w:sz w:val="20"/>
              </w:rPr>
              <w:t>
8465 94 000 0</w:t>
            </w:r>
          </w:p>
          <w:p>
            <w:pPr>
              <w:spacing w:after="20"/>
              <w:ind w:left="20"/>
              <w:jc w:val="both"/>
            </w:pPr>
            <w:r>
              <w:rPr>
                <w:rFonts w:ascii="Times New Roman"/>
                <w:b w:val="false"/>
                <w:i w:val="false"/>
                <w:color w:val="000000"/>
                <w:sz w:val="20"/>
              </w:rPr>
              <w:t>
8465 95 000 0</w:t>
            </w:r>
          </w:p>
          <w:p>
            <w:pPr>
              <w:spacing w:after="20"/>
              <w:ind w:left="20"/>
              <w:jc w:val="both"/>
            </w:pPr>
            <w:r>
              <w:rPr>
                <w:rFonts w:ascii="Times New Roman"/>
                <w:b w:val="false"/>
                <w:i w:val="false"/>
                <w:color w:val="000000"/>
                <w:sz w:val="20"/>
              </w:rPr>
              <w:t>
8465 96 000 0</w:t>
            </w:r>
          </w:p>
          <w:p>
            <w:pPr>
              <w:spacing w:after="20"/>
              <w:ind w:left="20"/>
              <w:jc w:val="both"/>
            </w:pPr>
            <w:r>
              <w:rPr>
                <w:rFonts w:ascii="Times New Roman"/>
                <w:b w:val="false"/>
                <w:i w:val="false"/>
                <w:color w:val="000000"/>
                <w:sz w:val="20"/>
              </w:rPr>
              <w:t>
8465 99 000 0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пистолеттер - жанбайтын сұйықтықтардың шашыратқыштары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8424 20 000 0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Инструментальды музыкалық аспаптар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9207 10 100 0</w:t>
            </w:r>
          </w:p>
          <w:p>
            <w:pPr>
              <w:spacing w:after="20"/>
              <w:ind w:left="20"/>
              <w:jc w:val="both"/>
            </w:pPr>
            <w:r>
              <w:rPr>
                <w:rFonts w:ascii="Times New Roman"/>
                <w:b w:val="false"/>
                <w:i w:val="false"/>
                <w:color w:val="000000"/>
                <w:sz w:val="20"/>
              </w:rPr>
              <w:t>
9207 10 300 0</w:t>
            </w:r>
          </w:p>
          <w:p>
            <w:pPr>
              <w:spacing w:after="20"/>
              <w:ind w:left="20"/>
              <w:jc w:val="both"/>
            </w:pPr>
            <w:r>
              <w:rPr>
                <w:rFonts w:ascii="Times New Roman"/>
                <w:b w:val="false"/>
                <w:i w:val="false"/>
                <w:color w:val="000000"/>
                <w:sz w:val="20"/>
              </w:rPr>
              <w:t>
9207 10 500 0</w:t>
            </w:r>
          </w:p>
          <w:p>
            <w:pPr>
              <w:spacing w:after="20"/>
              <w:ind w:left="20"/>
              <w:jc w:val="both"/>
            </w:pPr>
            <w:r>
              <w:rPr>
                <w:rFonts w:ascii="Times New Roman"/>
                <w:b w:val="false"/>
                <w:i w:val="false"/>
                <w:color w:val="000000"/>
                <w:sz w:val="20"/>
              </w:rPr>
              <w:t>
9207 10 800 0</w:t>
            </w:r>
          </w:p>
          <w:p>
            <w:pPr>
              <w:spacing w:after="20"/>
              <w:ind w:left="20"/>
              <w:jc w:val="both"/>
            </w:pPr>
            <w:r>
              <w:rPr>
                <w:rFonts w:ascii="Times New Roman"/>
                <w:b w:val="false"/>
                <w:i w:val="false"/>
                <w:color w:val="000000"/>
                <w:sz w:val="20"/>
              </w:rPr>
              <w:t>
9207 90 100 0</w:t>
            </w:r>
          </w:p>
          <w:p>
            <w:pPr>
              <w:spacing w:after="20"/>
              <w:ind w:left="20"/>
              <w:jc w:val="both"/>
            </w:pPr>
            <w:r>
              <w:rPr>
                <w:rFonts w:ascii="Times New Roman"/>
                <w:b w:val="false"/>
                <w:i w:val="false"/>
                <w:color w:val="000000"/>
                <w:sz w:val="20"/>
              </w:rPr>
              <w:t>
9207 90 900 0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1. Осы тізбені қолдану мақсаттары үшін өнімнің атауын да, ЕАЭО СЭҚ ТН кодын да қолдану қажет.</w:t>
      </w:r>
    </w:p>
    <w:p>
      <w:pPr>
        <w:spacing w:after="0"/>
        <w:ind w:left="0"/>
        <w:jc w:val="both"/>
      </w:pPr>
      <w:r>
        <w:rPr>
          <w:rFonts w:ascii="Times New Roman"/>
          <w:b w:val="false"/>
          <w:i w:val="false"/>
          <w:color w:val="000000"/>
          <w:sz w:val="28"/>
        </w:rPr>
        <w:t>
      Бұл тізбе мынадай өнімдерге қолданылмайды:</w:t>
      </w:r>
    </w:p>
    <w:p>
      <w:pPr>
        <w:spacing w:after="0"/>
        <w:ind w:left="0"/>
        <w:jc w:val="both"/>
      </w:pPr>
      <w:r>
        <w:rPr>
          <w:rFonts w:ascii="Times New Roman"/>
          <w:b w:val="false"/>
          <w:i w:val="false"/>
          <w:color w:val="000000"/>
          <w:sz w:val="28"/>
        </w:rPr>
        <w:t>
      а) техникалық құралдар:</w:t>
      </w:r>
    </w:p>
    <w:p>
      <w:pPr>
        <w:spacing w:after="0"/>
        <w:ind w:left="0"/>
        <w:jc w:val="both"/>
      </w:pPr>
      <w:r>
        <w:rPr>
          <w:rFonts w:ascii="Times New Roman"/>
          <w:b w:val="false"/>
          <w:i w:val="false"/>
          <w:color w:val="000000"/>
          <w:sz w:val="28"/>
        </w:rPr>
        <w:t xml:space="preserve">
      басқа техникалық құралдарды өндірушілер олардың құрамдас  </w:t>
      </w:r>
    </w:p>
    <w:p>
      <w:pPr>
        <w:spacing w:after="0"/>
        <w:ind w:left="0"/>
        <w:jc w:val="both"/>
      </w:pPr>
      <w:r>
        <w:rPr>
          <w:rFonts w:ascii="Times New Roman"/>
          <w:b w:val="false"/>
          <w:i w:val="false"/>
          <w:color w:val="000000"/>
          <w:sz w:val="28"/>
        </w:rPr>
        <w:t xml:space="preserve">
      бөліктері ретінде пайдаланатын және түпкі тұтынушының  </w:t>
      </w:r>
    </w:p>
    <w:p>
      <w:pPr>
        <w:spacing w:after="0"/>
        <w:ind w:left="0"/>
        <w:jc w:val="both"/>
      </w:pPr>
      <w:r>
        <w:rPr>
          <w:rFonts w:ascii="Times New Roman"/>
          <w:b w:val="false"/>
          <w:i w:val="false"/>
          <w:color w:val="000000"/>
          <w:sz w:val="28"/>
        </w:rPr>
        <w:t>
      (пайдаланушының) дербес пайдалануына арналмаған;</w:t>
      </w:r>
    </w:p>
    <w:p>
      <w:pPr>
        <w:spacing w:after="0"/>
        <w:ind w:left="0"/>
        <w:jc w:val="both"/>
      </w:pPr>
      <w:r>
        <w:rPr>
          <w:rFonts w:ascii="Times New Roman"/>
          <w:b w:val="false"/>
          <w:i w:val="false"/>
          <w:color w:val="000000"/>
          <w:sz w:val="28"/>
        </w:rPr>
        <w:t>
      электромагниттік үйлесімділікке қатысты пассивті;</w:t>
      </w:r>
    </w:p>
    <w:p>
      <w:pPr>
        <w:spacing w:after="0"/>
        <w:ind w:left="0"/>
        <w:jc w:val="both"/>
      </w:pPr>
      <w:r>
        <w:rPr>
          <w:rFonts w:ascii="Times New Roman"/>
          <w:b w:val="false"/>
          <w:i w:val="false"/>
          <w:color w:val="000000"/>
          <w:sz w:val="28"/>
        </w:rPr>
        <w:t>
      атом энергиясын пайдалану саласындағы қауіпсіздікті қамтамасыз ету</w:t>
      </w:r>
    </w:p>
    <w:p>
      <w:pPr>
        <w:spacing w:after="0"/>
        <w:ind w:left="0"/>
        <w:jc w:val="both"/>
      </w:pPr>
      <w:r>
        <w:rPr>
          <w:rFonts w:ascii="Times New Roman"/>
          <w:b w:val="false"/>
          <w:i w:val="false"/>
          <w:color w:val="000000"/>
          <w:sz w:val="28"/>
        </w:rPr>
        <w:t>
      үшін арнайы әзірленген;</w:t>
      </w:r>
    </w:p>
    <w:p>
      <w:pPr>
        <w:spacing w:after="0"/>
        <w:ind w:left="0"/>
        <w:jc w:val="both"/>
      </w:pPr>
      <w:r>
        <w:rPr>
          <w:rFonts w:ascii="Times New Roman"/>
          <w:b w:val="false"/>
          <w:i w:val="false"/>
          <w:color w:val="000000"/>
          <w:sz w:val="28"/>
        </w:rPr>
        <w:t>
      бұрын қолданылған (пайдаланылған);</w:t>
      </w:r>
    </w:p>
    <w:p>
      <w:pPr>
        <w:spacing w:after="0"/>
        <w:ind w:left="0"/>
        <w:jc w:val="both"/>
      </w:pPr>
      <w:r>
        <w:rPr>
          <w:rFonts w:ascii="Times New Roman"/>
          <w:b w:val="false"/>
          <w:i w:val="false"/>
          <w:color w:val="000000"/>
          <w:sz w:val="28"/>
        </w:rPr>
        <w:t>
      б) медициналық бұйымдар;</w:t>
      </w:r>
    </w:p>
    <w:p>
      <w:pPr>
        <w:spacing w:after="0"/>
        <w:ind w:left="0"/>
        <w:jc w:val="both"/>
      </w:pPr>
      <w:r>
        <w:rPr>
          <w:rFonts w:ascii="Times New Roman"/>
          <w:b w:val="false"/>
          <w:i w:val="false"/>
          <w:color w:val="000000"/>
          <w:sz w:val="28"/>
        </w:rPr>
        <w:t>
      в) қорғаныс және қауiпсiздiк мүдделерiн қамтамасыз ету үшiн, оның iшiнде мемлекеттiк қорғаныс тапсырысы бойынша берiлетiн қорғаныс өнiмдерi.".</w:t>
      </w:r>
    </w:p>
    <w:p>
      <w:pPr>
        <w:spacing w:after="0"/>
        <w:ind w:left="0"/>
        <w:jc w:val="both"/>
      </w:pPr>
      <w:r>
        <w:rPr>
          <w:rFonts w:ascii="Times New Roman"/>
          <w:b w:val="false"/>
          <w:i w:val="false"/>
          <w:color w:val="000000"/>
          <w:sz w:val="28"/>
        </w:rPr>
        <w:t>
      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