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f73f" w14:textId="bbdf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өңірлік (мемлекетаралық) стандарттардың, ал олар болмаған жағдайда – оларды қолдану нәтижесінде Кеден одағының "Балалар мен жасөспірімдерге арналған өнімнің қауіпсіздігі туралы" техникалық регламентінің (КО ТР 007/2011) талаптарын сақтау ерікті негізде қамтамасыз етілетін ұлттық (мемлекеттік) стандарттардың тізбесі және халықаралық және өңірлік (мемлекетаралық) стандарттардың, ал олар болмаған жағдайда – зерттеулердің (сынақтардың) және өлшемдердің қағидалары мен әдістерін, оның ішінде Кеден одағының "Балалар мен жасөспірімдерге арналған өнімнің қауіпсіздігі туралы" техникалық регламентінің (КО ТР 007/2011)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стандарттардың тізбесі</w:t>
      </w:r>
    </w:p>
    <w:p>
      <w:pPr>
        <w:spacing w:after="0"/>
        <w:ind w:left="0"/>
        <w:jc w:val="both"/>
      </w:pPr>
      <w:r>
        <w:rPr>
          <w:rFonts w:ascii="Times New Roman"/>
          <w:b w:val="false"/>
          <w:i w:val="false"/>
          <w:color w:val="000000"/>
          <w:sz w:val="28"/>
        </w:rPr>
        <w:t>Еуразиялық экономикалық комиссия Алқасының 2023 жылғы 14 наурыздағы № 31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техникалық реттеу туралы хаттаманың </w:t>
      </w:r>
      <w:r>
        <w:rPr>
          <w:rFonts w:ascii="Times New Roman"/>
          <w:b w:val="false"/>
          <w:i w:val="false"/>
          <w:color w:val="000000"/>
          <w:sz w:val="28"/>
        </w:rPr>
        <w:t>4-тармағына</w:t>
      </w:r>
      <w:r>
        <w:rPr>
          <w:rFonts w:ascii="Times New Roman"/>
          <w:b w:val="false"/>
          <w:i w:val="false"/>
          <w:color w:val="000000"/>
          <w:sz w:val="28"/>
        </w:rPr>
        <w:t xml:space="preserve"> (2014 жылғы 29 мамырдағы Еуразиялық экономикалық одақ туралы шартқа № 9 қосымша)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халықаралық және өңірлік (мемлекетаралық) стандарттардың, ал олар болмаған жағдайда – оларды қолдану нәтижесінде Кеден одағының "Балалар мен жасөспірімдерге арналған өнімнің қауіпсіздігі туралы" техникалық регламентінің (КО ТР 007/2011) талаптарын сақтау ерікті негізде қамтамасыз етілетін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халықаралық және өңірлік (мемлекетаралық) стандарттардың, ал олар болмаған жағдайда – зерттеулердің (сынақтардың) және өлшемдердің  қағидалары мен әдістерін, оның ішінде Кеден одағының "Балалар мен жасөспірімдерге арналған өнімнің қауіпсіздігі туралы" техникалық регламентінің (КО ТР 007/2011)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Кеден одағы Комиссиясының "Кеден одағының "Балалар мен жасөспірімдерге арналған өнімнің қауіпсіздігі туралы" техникалық регламентін қабылдау туралы" 2011 жылғы 23 қыркүйектегі № 797 шешімінің 2-тармағының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w:t>
            </w:r>
            <w:r>
              <w:br/>
            </w:r>
            <w:r>
              <w:rPr>
                <w:rFonts w:ascii="Times New Roman"/>
                <w:b w:val="false"/>
                <w:i w:val="false"/>
                <w:color w:val="000000"/>
                <w:sz w:val="20"/>
              </w:rPr>
              <w:t>2023 жылғы 14 наурыздағы</w:t>
            </w:r>
            <w:r>
              <w:br/>
            </w:r>
            <w:r>
              <w:rPr>
                <w:rFonts w:ascii="Times New Roman"/>
                <w:b w:val="false"/>
                <w:i w:val="false"/>
                <w:color w:val="000000"/>
                <w:sz w:val="20"/>
              </w:rPr>
              <w:t>№ 31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Халықаралық және өңірлік (мемлекетаралық) стандарттардың, ал олар болмаған жағдайда – оларды қолдану нәтижесінде Кеден одағының "Балалар мен жасөспірімдерге арналған өнімнің қауіпсіздігі туралы" техникалық регламентінің (КО ТР 007/2011) талаптарын сақтау ерікті негізде қамтамасыз етілетін ұлттық (мемлекеттік) стандарттардың</w:t>
      </w:r>
      <w:r>
        <w:br/>
      </w:r>
      <w:r>
        <w:rPr>
          <w:rFonts w:ascii="Times New Roman"/>
          <w:b/>
          <w:i w:val="false"/>
          <w:color w:val="000000"/>
        </w:rPr>
        <w:t>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белгіленімі мен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9-тармақтар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 5.4, 5.9 – 5.11-тармақтар МЕМСТ 32506.1-2013 (EN 14350-1:2004) "Бала күтімі заттары. Балаларға арналған сүт емізігі. 1-бөлік. Жалпы талаптар мен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 МЕМСТ 32506.2-2013 (EN 14350-2:2004) "Бала күтімі заттары. Балаларға арналған сүт емізігі. 2-бөлік. Санитарлық-химиялық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және 1.3.3-тармақтар МЕМСТ 3251-91 "Резеңке матадан жасалған астарлы клеенка.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 4.1.3-тармақтар МЕМСТ 3302-95 "Мұзға арналған резеңке көпіршіктер.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4.1.2-тармақтар МЕМСТ 3303-94 "Резеңке жылыту жастықшалары.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2.2.6 және 2.2.8-тармақтар МЕМСТ 6388-91 "Тіс щеткалары.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4.1, 5.3.2, 5.3.5 және 5.6-тармақтар МЕМСТ 6388-2003 "Тіс щеткалары.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5.1.6, 5.1.8, 5.1.9, 5.2.1 және 5.2.3-тармақтар МЕМСТ 6388-2022 "Тіс щеткалары.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4-тармақ МЕМСТ 17151-2019 "Табақты алюминийден жасалған шаруашылық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3.13-тармақ МЕМСТ 20558-82 "Мырышталған ыдыстық болат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5.3.2.8-тармақ МЕМСТ 24788-2001 "Эмальданған шаруашылық болат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4.3.2.8-тармақ МЕМСТ 24788-2018 "Эмальданған шаруашылық болат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3.2-тармақ МЕМСТ 27002-86 "Коррозияға төзімді болаттан жасалған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27002-2020 "Коррозияға төзімді болаттан жасалған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1.9-тармақтар МЕМСТ 28389-89 "Фарфор және фаянс бұйымдары. Таңбалау, орау,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1.2.14 және 1.2.15-тармақтар МЕМСТ 28391-89 "Фаянс бұйымдары.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6.6 және 6.7-тармақтар МЕМСТ 30407-96 (ИСО 7081-1-82, ИСО 7086-2-82) "Шыныдан жасалған ыдыс-аяқ және сәндік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 5.1.5.3-тармақтар МЕМСТ 30407-2019 "Тамақ пен сусынға арналған шыны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4.16 және 4.17-тармақтар МЕМСТ 32092-2013 "Қыш ыдыс.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және 4.12-тармақтар МЕМСТ 32093-2013 "Тастан жасалған керамикалық ыдыс.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және 4.13-тармақтар МЕМСТ 32094-2013 "Майоликалы ыдыс-аяқ.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4.23 және 4.25-тармақтар МЕМСТ 32583-2013 "Коррозияға төзімді болаттан жасалған асхана аспаптары мен ас үй керек-жарақтары.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3.6.1-тармақтар, 3.8-тармақтың 1-кестесінің 1 – 3, 7, 11 және 26-тармақтары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3.6.1-тармақ, 3.8-тармақтың 1-кестесінің 1 – 3, 7, 11 және 26-тармақтары ҚР СТ Р МЕМСТ  50962-2008 "Пластмассадан жасалған ыдыс-аяқ және шаруашылық мақсаттағы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4.6.1-тармақ, сондай-ақ 4.8-тармақтың 1-кестесінің 1 – 3, 7, 11, 19-тармақтары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4.2.6, 4.2.7 және 4.2.9-тармақтар Р МЕМСТ 51068-97 "Балаларға арналған латексті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 5.1.5 және 5.1.9-тармақтар МЕМСТ 34870-2022 "Балаларға арналған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5-бөлімнің 5.10 және 5.11-тармақтары Р МЕМСТ 52557-2011 "Балаларға арналған қағаз жөргектер.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4-бөлімнің 4.10-тармағы Р МЕМСТ 52557-2020 "Балаларға арналған жөргектер.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және 4.12-тармақтар МЕМСТ Р 53545-2009 "Тастан жасалған керамикалық ыдыс.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9-тармақтар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3897-87 "Тоқылған бұйымдар. Таңбалау, буып-түю, тасымалдау және сақтау" (шығарылған күні бөлігінде 1.2-тармақтан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3897-2015 "Тоқылған бұйымдар. Таңбалау, буып-түю, тасымалдау және сақтау" (шығарылған күні бөлігінде 3.3-бөлімнен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және 4.10.3-тармақтар МЕМСТ 5007-2014 "Қолғаптық трикотаж бұйымдар.Жалпы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және 3.9.4-тармақтар МЕМСТ 5274-2014 "Трикотаж мойын орағыштар мен орамалдар.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3.4-тармақтар МЕМСТ 7779-2015 "Жібек және жартылай жібек маталар мен дара бұйымдар. Бояу беріктігінің нормалары және оны айқындау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5.2.6-тармақ МЕМСТ 8541-2014 "Дөңгелек шұлықты автоматтарда жасалатын шұлық-ұйық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3.4.5-тармақ МЕМСТ 9382-2014 "Таза жүн, жүн және жартылай жүн көрпелер.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және 3.12.3-тармақтар МЕМСТ 9441-2014 "Таза жүн, жүн және жартылай жүн орамалдар, мойын орағыштар және палантиндер.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5.2-тармақ, 8-бөлім (таңбалау бөлігінде) </w:t>
            </w:r>
          </w:p>
          <w:p>
            <w:pPr>
              <w:spacing w:after="20"/>
              <w:ind w:left="20"/>
              <w:jc w:val="both"/>
            </w:pPr>
            <w:r>
              <w:rPr>
                <w:rFonts w:ascii="Times New Roman"/>
                <w:b w:val="false"/>
                <w:i w:val="false"/>
                <w:color w:val="000000"/>
                <w:sz w:val="20"/>
              </w:rPr>
              <w:t>МЕМСТ 10325-2014 "Аң терісінен тігілген бас киімдер.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10581-91 "Тігін бұйымдары. Таңбалау, орау,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және 3.4.3-тармақтар МЕМСТ 11027-2014 "Түкті және вафельді мақта-мата маталары және дара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және 1.8-тармақтар МЕМСТ 11372-84 "Мақта-матадан жасалған, аралас және вискозды иірілген жіптен жасалған бас орамалдар.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және 1.6-тармақтар МЕМСТ 11381-83 "Мақта-матадан жасалған беторамалдар.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19878-2014 "Аң терілері, аң терісінен тігілген, қой-ішік бұйымдары. Таңбалау, қаптау,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5.4.3 және 5.5.1-тармақтар МЕМСТ 25294-2003 "Көйлек-кеудеше ассортиментіндегі сырт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5.4.3, 5.4.4 және 5.5.1-тармақтар МЕМСТ 25295-2003 "Пальто-костюм ассортиментіндегі сырт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5.4.2, 5.4.3 және 5.5.1-тармақтар МЕМСТ 25296-2003 "іш киімге арналған тігін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1.2.8-тармақ МЕМСТ 27832-88 "Мақта-мата және аралас көрпелер.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5.1 және 5.2-тармақтар МЕМСТ 29097-2015 "Корсет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5.4 және 5.5.1-тармақтар МЕМСТ 30327-2013 "Сыртқы жейделер.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3.5.5, 3.5.9, 3.5.11 және 4.2-тармақтар </w:t>
            </w:r>
          </w:p>
          <w:p>
            <w:pPr>
              <w:spacing w:after="20"/>
              <w:ind w:left="20"/>
              <w:jc w:val="both"/>
            </w:pPr>
            <w:r>
              <w:rPr>
                <w:rFonts w:ascii="Times New Roman"/>
                <w:b w:val="false"/>
                <w:i w:val="false"/>
                <w:color w:val="000000"/>
                <w:sz w:val="20"/>
              </w:rPr>
              <w:t>МЕМСТ 30332-2015 "Құс жүнді-түбітті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3.2-тармақ МЕМСТ 30386-95 "Тоқыма материалдары. Бос формальдегидтің шекті рұқсат етілген концентрациясы"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 5.2.4 және 5.4.1-тармақтар МЕМСТ 31293-2005 "Былғарыдан жасалған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4.1.3-тармақтар МЕМСТ 31307-2005 (гигроскопия бөлігінде) және 4.1.5 "Төсек-орын.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және 4.3.5-тармақтар МЕМСТ 31405-2009 "Әйелдер мен қыздарға арналған трикотаж іш киім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және 4.3.3-тармақтар МЕМСТ 31406-2009 "Шомылуға арналған трикотаж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(ауа өткізу бөлігінде) және 4.3.3-тармақтар МЕМСТ 31407-2009 "Жаңа туған және бүлдіршін жастағы балаларға арналған тоқылған іш киім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және 4.3.4-тармақтар МЕМСТ 31408-2009 "Ерлер мен ұлдарға арналған трикотаж іш киім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(ауа өткізу бөлігінде) және 4.3.5-тармақтар МЕМСТ 31409-2009 "Әйелдер мен қыздарға арналған сыртқы трикотаж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және 4.3.5-тармақтар (ауа өткізу бөлігінде) МЕМСТ 31410-2009 "Ерлер мен ұлдарға арналған сыртқы трикотаж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4.2.6, 4.2.7, 4.3.1 және 4.3.3-тармақтар МЕМСТ 32119-2013 "Жаңа туған нәрестелер мен бүлдіршіндерге арналған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және 5.4-тармақ (таңбалау бөлігінде) </w:t>
            </w:r>
          </w:p>
          <w:p>
            <w:pPr>
              <w:spacing w:after="20"/>
              <w:ind w:left="20"/>
              <w:jc w:val="both"/>
            </w:pPr>
            <w:r>
              <w:rPr>
                <w:rFonts w:ascii="Times New Roman"/>
                <w:b w:val="false"/>
                <w:i w:val="false"/>
                <w:color w:val="000000"/>
                <w:sz w:val="20"/>
              </w:rPr>
              <w:t>МЕМСТ 32083-2013 "Астары аң терісінен тігілген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және 5.4-тармақ (таңбалау бөлігінде) </w:t>
            </w:r>
          </w:p>
          <w:p>
            <w:pPr>
              <w:spacing w:after="20"/>
              <w:ind w:left="20"/>
              <w:jc w:val="both"/>
            </w:pPr>
            <w:r>
              <w:rPr>
                <w:rFonts w:ascii="Times New Roman"/>
                <w:b w:val="false"/>
                <w:i w:val="false"/>
                <w:color w:val="000000"/>
                <w:sz w:val="20"/>
              </w:rPr>
              <w:t>МЕМСТ 32084-2013 "Аң терісінен тігілген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5.4-тармақ (таңбалау бөлігінде) МЕМСТ 32121-2013 "Былғары мата мен тондық қой терісімен әрленген шикі аң терілерінен жасалған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9.1-тармақ МЕМСТ 32992-2014 "Сырып тігілген көрпелер мен жамылғылар.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3.3.4, 3.3.5 және 3.3.7-тармақтар МЕМСТ 33378-2015 "Трикотаж бас киімдер.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4.2.6 және 5.2-тармақтар МЕМСТ 34083-2017 "Кенептер және дана тоқылмаған түкті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34084-2017 "Жастықтар.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4а.1 және 4а.5-тармақтар БСТ 638-2001 "Дана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БСТ 753-2000 "Жастықтар.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және 4.2.6-тармақтар БСТ 872-2007 "Кенептер және дана тоқылмаған түкті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4.2.17 СТБ 936-93 "Сырып тігілген көрпелер мен жамылғылар.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(су сіңіру бөлігінде) және 3.2.3-тармақтар БСТ  1017-96 "Мақта-мата және аралас түкті және вафельді маталар мен дара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4.1.13, 4.1.15 және 4.1.16-тармақтар БСТ 1128-98 (Р МЕМСТ 50713-94) "Жаңа туған нәрестелер мен сәбилер тобындағы балаларға арналған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және 6.3-тармақтар БСТ 1301-2002 "Дөңгелек шұлық автоматтарында өндірілетін колготкалар мен легинстер.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7.2--тармақтар БСТ 1432-2003 "Бас киімдер.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 Р МЕМСТ 52585-2006 "Былғары мата мен тондық қой терісімен әрленген шикі аң терілерінен жасалған киім.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9-баптар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2.10-тармақ МЕМСТ 126-79 "Желімделген резеңке галоштар.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4.4.4, 4.4.5 және 4.5.1-тармақтар МЕМСТ 1135-2005 "Үйге және жолға киетін аяқ киімдер.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2.2.4-тармақ МЕМСТ 5394-89 "Көксауыр аяқ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2.10-тармақ МЕМСТ 6410-80 "Резеңке және резеңке тоқыма желімделген бәтеңке, етік және туфли.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7296-2003 "Аяқ киім. Таңбалау, орау,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1.2.4-тармақтың 5-кестесі бос күкірт қышқылының массалық үлесі бөлігінде МЕМСТ 18724-88 "Қылшық жүнді киіз аяқ киім.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МЕМСТ 25871-83 "Былғары галантерея бұйымдары. Орау, таңбалау,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25871-2021 "Былғары галантерея бұйымдары. Орау, таңбалау,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 4.7-тармақтар МЕМСТ 26165-2003 "Балалар аяқ киімі.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 – 4.8, 5.6.1, 5.6.3 – 5.6.5, 5.7 – 5.13-тармақтар  МЕМСТ 26165-2021 "Балалар аяқ киімі.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5.10-тармақтың бөлігінде Еуразиялық экономикалық комиссия Кеңесінің 2022 жылғы 23 қыркүйектегі № 147 шешімі күшіне енген күннен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 тұтқаларды бекіту тораптарының жарылу жүктемесі  бөлігінде  5.3.2-тармақтың 1-кестесі МЕМСТ 28631-2005 "Сөмкелер, чемодандар, портфельдер, дорбалар, папкалар, ұсақ былғары галантерея бұйымдары. Жалпы техникалық шарттар.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 4.14, 5.1 және 5.2-тармақтар МЕМСТ 34085-2017 "Белсенді демалысқа арналған аяқ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 4.14-тармақтар БСТ 1042-97 "Белсенді  демалысқа арналған аяқ киім.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9-тармақтар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28765-90 (ИСО 8098-90) "Кішкентай балаларға арналған велосипедтер.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29235-91 (ИСО 6742-2-85) "Велосипедтер. Шағылыстыратын құрылғылар. Фотометриялық және физикалық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3.1.10, 3.1.11, 3.1.13, 3.1.16, 3.1.19 – 3.1.22-тармақтар МЕМСТ 7371-89 "Балаларға арналған велосипедтер.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19245-93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31741-2012 "Велосипедтер.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58704-2019 "Кішкентай балаларға арналған велосипедтер. Қауіпсіздік талаптары және сынақ әдістерій"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3489.1-71 "Типографиялық қаріптер (орыс және латын грек негіздерінде). Топтастыру. Индекстеу. Қаріп сызығы. Сыйымдылығы"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3489.23-71 "Типографиялық қаріптер. Мектеп гарнитурасы (орыс және латын графикалық негіздеріндегі әліпбилер үшін). Мақсаты. Сурет. Қаріп сызығы. Сыйымдылығы"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w:t>
            </w:r>
            <w:r>
              <w:br/>
            </w:r>
            <w:r>
              <w:rPr>
                <w:rFonts w:ascii="Times New Roman"/>
                <w:b w:val="false"/>
                <w:i w:val="false"/>
                <w:color w:val="000000"/>
                <w:sz w:val="20"/>
              </w:rPr>
              <w:t>2023 жылғы 14 наурыздағы</w:t>
            </w:r>
            <w:r>
              <w:br/>
            </w:r>
            <w:r>
              <w:rPr>
                <w:rFonts w:ascii="Times New Roman"/>
                <w:b w:val="false"/>
                <w:i w:val="false"/>
                <w:color w:val="000000"/>
                <w:sz w:val="20"/>
              </w:rPr>
              <w:t>№ 31 шешімімен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Халықаралық және өңірлік (мемлекетаралық) стандарттардың, ал олар болмаған жағдайда – зерттеулердің (сынақтардың) және өлшемдердің қағидалары мен әдістерін, оның ішінде Кеден одағының "Балалар мен жасөспірімдерге арналған өнімнің қауіпсіздігі туралы" техникалық регламентінің (КО ТР 007/2011)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стандарттардың</w:t>
      </w:r>
      <w:r>
        <w:br/>
      </w:r>
      <w:r>
        <w:rPr>
          <w:rFonts w:ascii="Times New Roman"/>
          <w:b/>
          <w:i w:val="false"/>
          <w:color w:val="000000"/>
        </w:rPr>
        <w:t>Т І З Б Е С 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белгіленімі мен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күтіміне арналған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(токсикологиялық көрсеткіштер, уыттылық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1.1.037-95 "Полимерлік және басқа материалдардан алынған өнімдерді биотестілеу"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 29 ФЦ/2688-03 "Ірі қара малдың сперматозоидтарын сынақ объектісі ретінде пайдалана отырып, суда еритін компоненттер бойынша ауа сынамаларының уыттылығын бағалаудың экспресс-әдісі"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10993-10-2011 "Медициналық бұйымдар. Медициналық бұйымдардың биологиялық әсерін бағалау. 10-бөлік. Тітіркендіргіш және сенсибилизациялық әрекетті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1.1.11-12-35-2004 "Бастапқы токсикологиялық бағалау және заттардың гигиеналық реттелуі үшін эксперименттік зерттеулер жүргізуге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32893-2014 "Парфюмерлік және косметикалық өнімдер. Токсикологиялық және клиникалық-зертханалық қауіпсіздік көрсеткіштерін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33506-2015 "Парфюмерлік және косметикалық өнімдер. Қауіпсіздіктің токсикологиялық көрсеткіштерін бағалауды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(су сорғышының РН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Р МЕМСТ 52557-2020 "Балаларға арналған жаялықтар.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5.1.2-тармақ 19.10.90 ж. "Балаларға арналған латекс емізіктер мен емізік баллоншаларын санитарлық-химиялық зерттеу жөніндегі ӘН"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14.1:2:3:4.121-97 "Судың сандық химиялық талдауы. Потенциометриялық әдіспен сулардағы рН өлшемдерін орындау әдістемесі" (28.02.2018 ж. №222.0015/RA.RU.311866/2018 аттестаттау туралы куәлік; Федералдық тізілімдегі нөмірі ФР.1.31.2018.30110)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18321-73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50779.12-2021 "Статистикалық әдістер.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2.6-тармақ 19.10.90 ж. "Балаларға арналған латекс емізіктер мен емізік баллоншаларын санитарлық-химиялық зерттеу жөніндегі ӘН",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1.10-тармақ МР № 29 ФЦ/1683 от 14.05.2001 "Медициналық мақсаттағы резеңке және латекс бұйымдарын санитариялық-гигиеналық бағалау жөніндегі әдістемелік нұсқауларға</w:t>
            </w:r>
          </w:p>
          <w:p>
            <w:pPr>
              <w:spacing w:after="20"/>
              <w:ind w:left="20"/>
              <w:jc w:val="both"/>
            </w:pPr>
            <w:r>
              <w:rPr>
                <w:rFonts w:ascii="Times New Roman"/>
                <w:b w:val="false"/>
                <w:i w:val="false"/>
                <w:color w:val="000000"/>
                <w:sz w:val="20"/>
              </w:rPr>
              <w:t>№ 1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емізіктері, жай емізіктер және латекстен, резеңкеден және силикон эластомерлерден жасалған санитарлық-гигиеналық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w:t>
            </w:r>
          </w:p>
          <w:p>
            <w:pPr>
              <w:spacing w:after="20"/>
              <w:ind w:left="20"/>
              <w:jc w:val="both"/>
            </w:pPr>
            <w:r>
              <w:rPr>
                <w:rFonts w:ascii="Times New Roman"/>
                <w:b w:val="false"/>
                <w:i w:val="false"/>
                <w:color w:val="000000"/>
                <w:sz w:val="20"/>
              </w:rPr>
              <w:t>
(химиялық қауіпсіздік талаптары: денсаулыққа зиянды химиялық заттарды бөлу, сынама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14.05.2001 ж. МР № 29 ФЦ/1683 "Медициналық мақсаттағы резеңке және латекс бұйымдарын санитарлық-гигиеналық бағалау жөніндегі әдістемелік нұсқауларға" №1 толықтыру" (1-қосымша)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19.12.86 ж. "Медициналық мақсаттағы резеңке және латекс бұйымдарын санитарлық-гигиеналық бағалау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3.2-тармақ 19.10.90 ж. "Балалардың латекс емізіктері мен емізік баллоншаларын санитарлық-химиялық зерттеу жөніндегі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10.03.86 ж. МУ 4077-86 "Тамақ өнімдерімен жанасуға арналған резеңкелер мен олардан жасалған бұйымдарды санитарлық-гигиеналық зерттеу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w:t>
            </w:r>
          </w:p>
          <w:p>
            <w:pPr>
              <w:spacing w:after="20"/>
              <w:ind w:left="20"/>
              <w:jc w:val="both"/>
            </w:pPr>
            <w:r>
              <w:rPr>
                <w:rFonts w:ascii="Times New Roman"/>
                <w:b w:val="false"/>
                <w:i w:val="false"/>
                <w:color w:val="000000"/>
                <w:sz w:val="20"/>
              </w:rPr>
              <w:t>
(денсаулыққа зиянды химиялық заттардың бөлінуі: қорғасын, күшәла, сынап)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 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12846-2017 "Судың сапасы. Сынаптың болуын анықтау. Концентрациясы бар және онсыз атомдық абсорбциялық спектрометрияны (ААС)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31950-2012 "Су. Жалпы сынаптың құрамын жалынсыз атомдық-абсорбциялық спектрометриямен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 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 (16.09.2002 ж. № 253/2002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 (22.12.2008 ж. № 500-2008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 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 Ф 14.1:2:4.140-98 (2013 ж. басылым) </w:t>
            </w:r>
          </w:p>
          <w:p>
            <w:pPr>
              <w:spacing w:after="20"/>
              <w:ind w:left="20"/>
              <w:jc w:val="both"/>
            </w:pPr>
            <w:r>
              <w:rPr>
                <w:rFonts w:ascii="Times New Roman"/>
                <w:b w:val="false"/>
                <w:i w:val="false"/>
                <w:color w:val="000000"/>
                <w:sz w:val="20"/>
              </w:rPr>
              <w:t>
"Ауыз судағы, табиғи және сарқынды сулардағы бериллийдің, ванадийдің, висмуттың, кадмийдің, кобальттың, мыстың, молибденнің, күшәланың, никельдің, қалайының, қорғасынның, селеннің, күмістің, сурьманың және хромның массалық концентрацияларын электрометриялық атомизациясы бар атомдық 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14.1:2:4.271-2012 "Табиғи, ауыз су, минералды, сарқынды сулардың сынамаларындағы сынаптың массалық концентрациясын РА-915М сынап талдағышында селективті емес сіңіруді зеемандық түзетумен атомдық-абсорбциялық  әдіспен өлшеу әдістемесі" (06.06.2012 ж. № 294/242-(01.00250-2008)-2012 аттестаттау туралы куәлік; тізілімдегі нөмірі ФР.1.31.2012.13167)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w:t>
            </w:r>
          </w:p>
          <w:p>
            <w:pPr>
              <w:spacing w:after="20"/>
              <w:ind w:left="20"/>
              <w:jc w:val="both"/>
            </w:pPr>
            <w:r>
              <w:rPr>
                <w:rFonts w:ascii="Times New Roman"/>
                <w:b w:val="false"/>
                <w:i w:val="false"/>
                <w:color w:val="000000"/>
                <w:sz w:val="20"/>
              </w:rPr>
              <w:t>
(денсаулыққа зиянды химиялық заттардың бөлінуі: формальдегид)</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мен жерүсті және жерасты су көздерінің су сынамаларындағы формальдегидтің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 ионохроматографиялық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"Люмахром"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"Қоршаған орта объектілеріндегі зиянды заттарды анықтау жөніндегі әдістемелік нұсқаулар". 1-шығ. Мн. 1993 ж. (№ 75 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52.24.488-2006 "Басшылық құжат. Судағы ұшпа фенолдардың массалық концентрациясы. Бумен айдаудан кейін экстракциялық-фотометриялық әдіспен ӨОӘ" (30.01.2006 ж. 143.24-2006 аттестаттау туралы куәлік, тізілімдегі нөмірі ФР.1.31.2007.03466)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52.24.488-2022 "Судағы ұшпа фенолдардың жалпы массалық концентрациясы. Су буымен айдаудан кейін 4-аминоантипиринмен экстракциялық-фотометриялық әдіспен өлшеу әдістемесі" (15.04.2022 ж. 488.RA.RU.311345-2022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14.1:2:4.182-02 (2010 ж. басылым) "Флюорат-02" сұйықтық талдағышында флуориметриялық әдіспен табиғи, ауыз және сарқынды сулардың сынамаларында фенолдардың (жалпы және ұшпа) массалық концентрациясын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ортада фенол мен эпихлоргидринді газохроматографиялық анықтау әдістемесі" (19.08.2003 ж. № 290/2003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метил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бутил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4.1.654-96 "Судағы бутанальды, бутанолды, изобутанолды, 2-этилгексаналды, 2-этилгексеналды және 2-этилгексанолды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санитарлық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антиоксидант-тар (агидол-2), антиоксидант-тар)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34857-2022 "Балаларға арналған емізіктер. Агидол-2, циматты Тиімділігі жоғары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19.10.90 ж. "Балаларға арналған латекс емізіктер мен емізік баллоншаларын  санитарлық-химиялық зерттеу жөніндегі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су сорғыштарындағы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N-нитрозоамин (хлорлы метиленмен шығару);</w:t>
            </w:r>
          </w:p>
          <w:p>
            <w:pPr>
              <w:spacing w:after="20"/>
              <w:ind w:left="20"/>
              <w:jc w:val="both"/>
            </w:pPr>
            <w:r>
              <w:rPr>
                <w:rFonts w:ascii="Times New Roman"/>
                <w:b w:val="false"/>
                <w:i w:val="false"/>
                <w:color w:val="000000"/>
                <w:sz w:val="20"/>
              </w:rPr>
              <w:t xml:space="preserve"> N- нитроз түзуші (жасанды сілекеймен алу))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12868-2013 "Бала күтіміне арналған заттар. Балалар емізігі. Нитрозоаминдер мен нитроз түзетін заттарды анықтау әдістері" көрсеткіші бойынша 4-баптың 2-тармағын іске асыру үшін "денсаулыққа зиянды химиялық заттарды бөлу: N-нитрозоамин (метилен хлоридін алу); N-нитроз түзуші (жасанды сілекей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19.10.90 ж. "Балаларға арналған латекс емізіктер мен емізік баллоншаларын санитарлық-химиялық зерттеу жөніндегі ӘН"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цимат (мырыш диметилдитиокарбаматы))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10.03.86 МУ 4077-86 "Тамақ өнімдерімен жанасуға арналған резеңкелер мен олардан жасалған бұйымдарды санитарлық-гигиеналық зерттеу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19.12.86 ж. "Медициналық мақсаттағы резеңке және латекс бұйымдарын санитарлық-гигиеналық бағалау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су сорғыштарындағы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фтал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24445.1-80 "Техникалық фтал ангидриді. Фтал ангидридін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вулканизация үдеткіштері:</w:t>
            </w:r>
          </w:p>
          <w:p>
            <w:pPr>
              <w:spacing w:after="20"/>
              <w:ind w:left="20"/>
              <w:jc w:val="both"/>
            </w:pPr>
            <w:r>
              <w:rPr>
                <w:rFonts w:ascii="Times New Roman"/>
                <w:b w:val="false"/>
                <w:i w:val="false"/>
                <w:color w:val="000000"/>
                <w:sz w:val="20"/>
              </w:rPr>
              <w:t>
тиазол сыныбы, тиурам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19.12.86 ж. Медициналық мақсаттағы резеңке және латекс бұйымдарын санитарлық-гигиеналық бағалау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су сорғыштарындағы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(денсаулыққа зиянды химиялық заттардың бөлінуі: пластифика-торы:</w:t>
            </w:r>
          </w:p>
          <w:p>
            <w:pPr>
              <w:spacing w:after="20"/>
              <w:ind w:left="20"/>
              <w:jc w:val="both"/>
            </w:pPr>
            <w:r>
              <w:rPr>
                <w:rFonts w:ascii="Times New Roman"/>
                <w:b w:val="false"/>
                <w:i w:val="false"/>
                <w:color w:val="000000"/>
                <w:sz w:val="20"/>
              </w:rPr>
              <w:t>
дибутилфталат,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19.12.86 ж. "Медициналық мақсаттағы резеңке және латекс бұйымдарын санитарлық-гигиеналық бағалау жөніндегі әдістемелік нұсқаулар"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 әзірленгенге және ол осы тізбеге енгізілгенге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10.03.86 ж. МУ 4077-86 "Тамақ өнімдерімен жанасуға арналған резеңкелер мен олардан жасалған бұйымдарды санитарлық-гигиеналық зерттеу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1402-2000 "Газ хроматографиясы әдісімен сулы және сулы-спиртті ортада дибутилфталат пен диоктилфталат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(сыртқы сипаттамалары, қайнату арқылы 5 есе дезинфекцияға төзімділігі)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6.5-тармақ МЕМСТ 32506.1-2013 "Бала күтімі заттары. Балаларға арналған сүт емізігі. 1-бөлік. Жалпы талаптар мен сынақ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және 6.5-тармақтар Р МЕМСТ 51068-97 "Балаларға арналған латексті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7.3-тармақтар МЕМСТ 34870-2022 "Балаларға арналған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(дезинфекцияға төзімділігі)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3.10-тармақ МЕМСТ 3251-91 "Резеңке матадан жасалған астарлы клеенка.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және 7.3-тармақтар МЕМСТ 3302-95 "Мұзға арналған резеңке көпіршіктер.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және 7.5-тармақтар МЕМСТ 3303-94 "Резеңке жылыту жастықшалары.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(жабысудың болмауы)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3.7-тармақ МЕМСТ 3251-91 "Резеңке матадан жасалған астарлы клеенка.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7.4-тармақ МЕМСТ 3302-95 "Мұзға арналған резеңке көпіршіктер.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6.4-тармақ Р МЕМСТ 51068-97 "Балаларға арналған латексті емізік.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МЕМСТ 34870-2022 "Балаларға арналған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(сақинаның баллоншаға қосылу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51068-97 "Балаларға арналған латексті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7.5-тармақ МЕМСТ 34870-2022 "Балаларға арналған емізік.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2-тармағы (герметикалығы)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МЕМСТ 3302-95 "Мұзға арналған резеңке көпіршіктер.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7.3, 7.4-тармақтар МЕМСТ 3303-94 "Резеңке жылыту жастықшалары.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ыдыс-аяқ пен ас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ҚР СТ Р МЕМСТ 50962-2008 "Пластмассадан жасалған ыдыс-аяқ және шаруашылық мақсаттағы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(сынақтарды жүргізудің климаттық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12423-2013 (ISO 291:2008) "Пластмассалар. Үлгілерді (сынамаларды) кондиционерлеу және сынау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(дәмі, су сорындысы түсінің өзгеруі)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6.15-тармақ МЕМСТ 34827-2022 "Пластмассадан жасалған ыдыс-аяқ және шаруашылық мақсаттағы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w:t>
            </w:r>
          </w:p>
          <w:p>
            <w:pPr>
              <w:spacing w:after="20"/>
              <w:ind w:left="20"/>
              <w:jc w:val="both"/>
            </w:pPr>
            <w:r>
              <w:rPr>
                <w:rFonts w:ascii="Times New Roman"/>
                <w:b w:val="false"/>
                <w:i w:val="false"/>
                <w:color w:val="000000"/>
                <w:sz w:val="20"/>
              </w:rPr>
              <w:t>
(қорғаныш-декоративтік жабынның ылғалды өңдеуге төзімділігі)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5.6-тармақ Р МЕМСТ 50962-96 "Пластмассадан жасалған ыдыс-аяқ және шаруашылық мақсаттағы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5.6-тармақ ҚР СТ Р МЕМСТ  50962-2008 "Пластмассадан жасалған ыдыс-аяқ және шаруашылық мақсаттағы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(қышқыл ерітіндісіне және сабын-сілтілі ерітінділерге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5.7-тармақ Р МЕМСТ 50962-96 "Пластмассадан жасалған ыдыс-аяқ және шаруашылық мақсаттағы бұйымдар.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мырыш, қалайы,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 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22001-87 "Реактивтер және ерекше таза заттар. Химиялық элементтердің қоспаларын анықтау үшін атомдық абсорбциялық спектрометрия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 "Ауыз су. Бордың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 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сулардағы, табиғи және сарқынды сулардағы кобальтті, никель, мысты, хромды, мырышты, марганецті, темірді, күмісті жалынмен атомизацияланатын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 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w:t>
            </w:r>
          </w:p>
          <w:p>
            <w:pPr>
              <w:spacing w:after="20"/>
              <w:ind w:left="20"/>
              <w:jc w:val="both"/>
            </w:pPr>
            <w:r>
              <w:rPr>
                <w:rFonts w:ascii="Times New Roman"/>
                <w:b w:val="false"/>
                <w:i w:val="false"/>
                <w:color w:val="000000"/>
                <w:sz w:val="20"/>
              </w:rPr>
              <w:t>
"Ауыз судағы, табиғи және сарқынды сулардағы бериллийдің, ванадийдің, висмуттың, кадмийдің, кобальттың, мыстың, молибденнің, күшәланың, никельдің, қалайының, қорғасынның, селеннің, күмістің, сурьманың және хромның массалық концентрацияларын электрометриялық атомизациясы бар атомдық 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мен жерүсті және жерасты су көздерінің су сынамаларында мырыштың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4.1.1257-03 "Ауыз су мен жерүсті және жерасты су көздерінің су сынамаларында бордың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 (16.09.2002 ж. № 253/2002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 (22.12.2008 ж. № 500-2008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( 05.11.2019 ж. № 026/RA.RU.311278/2019 аттестаттау туралы куәлік; тізілімдегі нөмірі ФР.1.31.2019.35829)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винилацетат)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2915-82 "Газ-сұйық хроматография әдісімен судағы винилацетатты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1870-78 "Суда, су спирті ерітінділерінде және тамақ өнімдерінде винилацетаттың аз мөлшерін меркуриметриялық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25737-91 (ИСО 6401-85) "Пластмассалар. Гомополимерлер және винилхлорид сополимерлері. Винилхлоридтің қалдық мономерін анықтау. Газохроматографиялық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1941-78 "ПВХ және оның негізіндегі полимерлі материалдарда, тамақ өнімдерін имитациялайтын модельдік орталарда, тамақ өнімдерінде хлорлы винилді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Газохроматографиялық әдіспен ағынды, табиғи жерүсті және жерасты суларында метил хлориді, винилхлорид, винилиден хлориді, метилен хлориді, хлороформ, төрт хлорлы көміртегі және т.б. массалық концентрациясын ӨОӘ (01.03.2005 ж. № 17-05  аттестаттау туралы куәлік, тізілімдегі нөмірі ФР.1.31.2005.01754)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дибутилфталат, диоктилфталат)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1402-2000 "Газ хроматографиясы әдісімен сулы және сулы-спиртті ортада дибутилфталат пен диоктилфталат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диэтилфталат, диметилфталат)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4.1.745-99 "Судағы терефтал қышқылының диметилді эфирін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4.1.11-11-19-2004 "Судағы терефтал қышқылы диметил эфирінің концентрациясын газ хроматографиясы әдісімен ӨОӘ"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2367-2005 "Тамақ өнімдерін имитациялайтын модельдік ортада терефтал қышқылы диметилді эфирінің концентрациясын газ хроматографиясы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мен жерүсті және жерасты су көздерінің су сынамаларында формальдегидтің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 ионохроматографиялық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"Лумахром"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"Қоршаған орта объектілеріндегі зиянды заттарды анықтау жөніндегі әдістемелік нұсқаулар". 1-шығ. Мн. 1993 ж. (№ 75 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ТНҚФ 14.1:2:4.182-02 (2010 ж. басылым) "Флюорат-02" сұйықтық талдағышында флуориметриялық әдіспен табиғи, ауыз және сарқынды сулардың сынамаларында фенолдардың (жалпы және ұшпа) массалық концентрациясын өлшеу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"Бумен айдағаннан кейін фотомемлекеттік әдіспен судағы ұшпа фенолдардың қосындысын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52.24.488-2022 "Судағы ұшпа фенолдардың жалпы массалық концентрациясы. Су буымен айдаудан кейін 4-аминоантипиринмен экстракциялық-фотометриялық әдіспен өлшеу әдістемесі" (15.04.2022 ж. 488.RA.RU.311345-2022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4.1.658-96 "Судағы акрилонитрилді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4.1.1206-03 "Судағы акрилонитрилді, ацетонитрилді, диметилформамидті, диэтиламинді және триэтиламинді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11-12-25-96 "Газ-сұйық хроматография әдісімен "Нитрон Д" талшығынан алынған сығындылардағы (тер сұйықтығы) акрил қышқылының нитрилін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ацетофенон)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KZ.06.04.00001-2021 "Резеңке-латекс композицияларынан жасалған бұйымдардағы ацетофенонның, сондай-ақ полистирол мен стирол сополимерлерінің су және ауа ортасына массалық шоғырлану бірліктерінде көрсетілген көші-қон деңгейін өлшеуді орындау әдістемесі" (21.10.2021 ж. № 2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0020-2021 "Беларусь Республикасының өлшем бірлігін қамтамасыз ету жүйесі. Халық тұтынатын тауарлардан тұратын су сорындыларындағы вулкациттің, ц сульфенамитің, ацетофенонның, агидол-40 массалық концентрациясы. Тиімділігі жоғары сұйық хроматография әдісімен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4077-86 "Тамақ өнімдерімен жанасуға арналған резеңкелер мен олардан жасалған бұйымдарды санитарлық-гигиеналық зерттеу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2.3.3.052-96 "Полистирол және стирол сополимерлерінен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бутадиен)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942-72 "Органикалық еріткіштердің полимерлі материалдардан олармен жанасатын ауаға, үлгілік ерітінділерге, құрғақ және сұйық тамақ өнімдеріне өтуін айқындау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01.01.2026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KZ.06.01.00197-2020 "Полистиролдан және стирол сополимерлерінен жасалған бұйымдардағы бутадиеннің су және ауа ортасына массалық шоғырлану бірліктерімен көрсетілген көші-қон деңгейін өлшеуді орындау әдістемесі" (22.10.2020 ж. № 168 аттестаттау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бутилакрилат)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4.1.657-96 "Судағы бутилакрилат пен бутилметакрилатты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альфа-метилстиролды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гексаметилен-диамин)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"Тамақ және тоқыма өнеркәсібінде қолданылатын полимерлі материалдардағы санитарлық-химиялық зерттеулер кезінде судағы гексаметилендиаминді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санитарлық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гептан)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санитарлық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дихлорбензол)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4.1.663-97 "Хромато-масс-спектрометрия әдісімен судағы органикалық қосылыстардың массалық концентрациясын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3-тармағы (денсаулыққа зиянды химиялық заттардың бөлінуі: </w:t>
            </w:r>
          </w:p>
          <w:p>
            <w:pPr>
              <w:spacing w:after="20"/>
              <w:ind w:left="20"/>
              <w:jc w:val="both"/>
            </w:pPr>
            <w:r>
              <w:rPr>
                <w:rFonts w:ascii="Times New Roman"/>
                <w:b w:val="false"/>
                <w:i w:val="false"/>
                <w:color w:val="000000"/>
                <w:sz w:val="20"/>
              </w:rPr>
              <w:t>е-капролактам (капролактам))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30351-2001 "Полиамидтер, талшықтар, маталар, полиамидті пленкалар. Қалдық капролактам мен шағын молекулалы қосылыстардың массалық үлесін және олардың суға көші-қон концентрациясын анықтау. Сұйық және газ-сұйық хроматография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0003-2021 "Полиамидтерден жасалған бұйымдардан бөлінетін Е-капролактамның су және ауа орталарындағы массалық концентрациясы. Тиімділігі жоғары сұйық хроматография әдісімен өлшеу әдістемесі" (2021 ж. 29 қыркүйектегі № BY 00221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14.1:2:4.211-05 "Табиғи және сарқынды сулардың сынамаларындағы капролактамның массалық концентрациясын газохроматографиялық әдіспен өлшеуді орындау әдістемесі" (23.04.2004 ж. № 224.01.11.083/2004 аттестаттау туралы куәлік, тізілімдегі нөмірі ФР.1.31.2013.13995)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4.1.1209-03 "Судағы Е-капролактамды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5-тарау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ксилолдар (изомерлер қоспасы)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4.1.10-12-39-2005 "Газ хроматографиясы әдісімен судағы ацетон, метанол, бензол, толуол, этилбензол, пентан, о-, п-ксилол, гексан, октан және декан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кумол (изопропил-бензол))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метилакрилат, метилметакри-лат)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метилацетат)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3-тармағы (денсаулыққа зиянды химиялық заттардың бөлінуі: </w:t>
            </w:r>
          </w:p>
          <w:p>
            <w:pPr>
              <w:spacing w:after="20"/>
              <w:ind w:left="20"/>
              <w:jc w:val="both"/>
            </w:pPr>
            <w:r>
              <w:rPr>
                <w:rFonts w:ascii="Times New Roman"/>
                <w:b w:val="false"/>
                <w:i w:val="false"/>
                <w:color w:val="000000"/>
                <w:sz w:val="20"/>
              </w:rPr>
              <w:t>a</w:t>
            </w:r>
            <w:r>
              <w:rPr>
                <w:rFonts w:ascii="Times New Roman"/>
                <w:b w:val="false"/>
                <w:i w:val="false"/>
                <w:color w:val="000000"/>
                <w:sz w:val="20"/>
              </w:rPr>
              <w:t>-метилстирол)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4628-88 "Судағы, модельдік ортадағы және тамақ өнімдеріндегі полистирол пластиктерінен бөлінетін қалдық мономерлер мен полимерленбейтін қоспаларды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бутил спирті, изобутил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4.1.654-96 "Судағы бутанальды, бутанолды, изобутанолды, 2-этилгексаналды, 2-этилгексеналды және 2-этилгексанолды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санитарлық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метил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пропил спирті, изопропил спирті, этил ацетаты)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1401-2000 "Газды хроматография әдісімен алкогольді ішімдіктерді имитациялайтын сулы және сулы-спиртті ортада стирол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6309-2020 "Су және ауа орталарында поликарбонат өнімдерінен бөлінетін хлорбензолдың массалық концентрациясы. Газ хроматографиясы әдісімен өлшеуді орындау әдістемесі</w:t>
            </w:r>
          </w:p>
          <w:p>
            <w:pPr>
              <w:spacing w:after="20"/>
              <w:ind w:left="20"/>
              <w:jc w:val="both"/>
            </w:pPr>
            <w:r>
              <w:rPr>
                <w:rFonts w:ascii="Times New Roman"/>
                <w:b w:val="false"/>
                <w:i w:val="false"/>
                <w:color w:val="000000"/>
                <w:sz w:val="20"/>
              </w:rPr>
              <w:t>газовой хроматографии" (29.10.2020 ж. № BY 00120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этилбензол)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4.1.652-96 "Судағы этилбензолды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(денсаулыққа зиянды химиялық заттардың бөлінуі: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(сыртқы түрі мен түсін сақтау, 65-тен 75 °C-қа дейінгі температурада су әсер еткен кезде деформация мен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МЕМСТ 34827-2022 "Пластмассадан жасалған ыдыс-аяқ және шаруашылық мақсаттағы бұйымдар.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(5 есе құлағаннан кейін деформацияның, жарықтардың, чиптердің, бұзылулардың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5.27-тармақ ҚР СТ Р МЕМСТ 50962-2008 "Пластмассадан жасалған ыдыс-аяқ және шаруашылық мақсаттағы бұйымдар. Жалпы техникалық шарттар"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(өткір (кесу, тесу) жиектерінің, ернеулерінің, тірек бетінің үстінен шығыңқы шыршаның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(герметикалығы)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шыны керамикадан, керамикадан жасалған ыдыс-аяқ пен асхана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 7.6-тармақтар МЕМСТ 30407-96 (ИСО 7086-1-82, ИСО 7086-2-82) "Шыны ыдыстар мен сәндік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18321-73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МЕМСТ 30407-2019 "Тамақ пен сусынға арналған шыны ыдыс.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50779.12-2021 "Статистикалық әдістер.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(термиялық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8.6-тармақ МЕМСТ 30407-96 (ИСО 7086-1-82, ИСО 7086-2-82) "Шыны ыдыстар мен сәндік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7.9-тармақ МЕМСТ 30407-2019 "Тамақ пен сусынға арналған шыны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32091-2013 "Керамикалық ыдыс-аяқ. Ыстыққа төзімділікті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(тұтқаларды бекіту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 МЕМСТ 28391-89 "Фаянс бұйымдар.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8.9-тармақ МЕМСТ 30407-96 (ИСО 7086-1-82, ИСО 7086-2-82) "Шыны ыдыстар мен сәндік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7.8-тармақ МЕМСТ 30407-2019 "Тамақ пен сусынға арналған шыны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 МЕМСТ 32092-2013 "Қыш ыдыс.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 МЕМСТ 32094-2013 "Майоликалы ыдыс-аяқ.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(кесілген беттердің; әйнектің жабысқан бөліктерінің; кесетін немесе сынған бөлшектердің өтпелі кесілуінің; айналасында жарықтар мен кесектер бар бөгде қоспалардың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МЕМСТ 30407-96 (ИСО 7086-1-82, ИСО 7086-2-82) "Шыны ыдыстар мен сәндік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МЕМСТ 30407-2019 "Тамақ пен сусынға арналған шыны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(қышқылға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8.8-тармақ МЕМСТ 30407-96 (ИСО 7086-1-82, ИСО 7086-2-82) "Шыны ыдыстар мен сәндік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7.14-тармақ МЕМСТ 30407-2019 "Тамақ пен сусынға арналған шыны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53547-2009 "Ыдыс-аяқ керамикалық. Қышқылға төзімділікті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сынама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алюминий, мырыш, кадмий, мыс, титан, кобальт, күшәла, қорғасын, хром, барий, марганец,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 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4974-2014 "Ауыз су. Марганец құрамын фотометриялық әдіспен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18165-89 "Ауыз су. Алюминийдің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18165-2014 "Ауыз су. Алюминийдің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22001-87 "Реактивтер және ерекше таза заттар. Химиялық элементтердің қоспаларын анықтау үшін атомдық абсорбциялық спектрометрия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 "Ауыз су. Бордың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31956-2012 "Су. Хромның (VI) және жалпы хромның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 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54276-2010 "Су. Мысты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сулардағы, табиғи және сарқынды сулардағы кобальтті, никель, мысты, хромды, мырышты, марганецті, темірді, күмісті жалынмен атомизацияланатын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 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күшәланың, никельдің, қалайының, қорғасынның, селеннің, күмістің, сурьманың және хромның массалық концентрацияларын электрометриялық атомизациясы бар атомдық 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14.1:2:4.181-02 (2010 ж. басылым) "Флюорат-02" сұйықтық талдағышында флуориметриялық әдіспен табиғи, ауыз және сарқынды сулардың сынамаларында алюминийдің массалық концентрациясын өлшеуді орындау әдістемесі (26.01.2010 ж. № 223.1.01.10.04/2010 аттестаттау туралы куәлік; тізілімдегі нөмірі ФР.1.31.2005.01573)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(05.11.2019 ж. №026/RA.RU.</w:t>
            </w:r>
          </w:p>
          <w:p>
            <w:pPr>
              <w:spacing w:after="20"/>
              <w:ind w:left="20"/>
              <w:jc w:val="both"/>
            </w:pPr>
            <w:r>
              <w:rPr>
                <w:rFonts w:ascii="Times New Roman"/>
                <w:b w:val="false"/>
                <w:i w:val="false"/>
                <w:color w:val="000000"/>
                <w:sz w:val="20"/>
              </w:rPr>
              <w:t>
311278/2019 аттестаттау туралы куәлік; тізілімдегі нөмірі ФР.1.31.2019.35829)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"Алюминийді, барийді, борды, темірді, кобальтты, марганецті, мысты, никельді, стронцийді, титанды, хромды және мырышты ICP спектрометрия әдісімен ауыз суларда, табиғи және ағынды суларда өлшеу әдістемесі" (12.10.2011 ж. № 019/01.00301-2010/2011 аттестаттау туралы куәлік; тізілімдегі нөмірі ФР.1.31.2013.13911)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4.1.1255-03 "Ауыз су мен жерүсті және жерасты су көздерінің су сынамаларында алюминийдің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мен жерүсті және жерасты су көздерінің су сынамаларында мырыштың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4.1.1257-03 "Ауыз су мен жерүсті және жерасты су көздерінің су сынамаларында бордың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ыдыс-аяқ пен ас құралдары, металдан жасалған санитарлық-гигиеналық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5-тармақтары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18321-73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50779.12-2021 "Статистикалық әдістер.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5-тармақтары (денсаулыққа зиянды химиялық заттардың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24295-80 "Эмальданған шаруашылық болат ыдыс. Сорындыларды талдау әдістері"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5-тармақтары (денсаулыққа зиянды химиялық заттардың бөлінуі: темір, никель, хром, алюминий, қорғасын, мырыш, мыс, титан, кобальт, марганец, күшәла, бор)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 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4974-2014 "Ауыз су. Марганец құрамын фотометриялық әдіспен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18165-89 "Ауыз су. Алюминийдің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18165-2014 "Ауыз су. Алюминийдің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22001-87 "Реактивтер және ерекше таза заттар. Химиялық элементтердің қоспаларын анықтау үшін атомдық абсорбциялық спектрометрия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24295-80 "Эмальданған шаруашылық болат ыдыс. Сорындыларды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 "Ауыз су. Бордың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31956-2012 "Су. Хромның (VI) және жалпы хромның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 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54276-2010 "Су. Мысты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сулардағы, табиғи және сарқынды сулардағы кобальтті, никель, мысты, хромды, мырышты, марганецті, темірді, күмісті жалынмен атомизацияланатын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 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күшәланың, никельдің, қалайының, қорғасынның, селеннің, күмістің, сурьманың және хромның массалық концентрацияларын электрометриялық атомизациясы бар атомдық 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14.1:2:4.181-02 (2010 ж. басылым) "Флюорат-02" сұйықтық талдағышында флуориметриялық әдіспен табиғи, ауыз және сарқынды сулардың сынамаларында алюминийдің массалық концентрациясын өлшеуді орындау әдістемесі (26.01.2010 ж. № 223.1.01.10.04/2010 аттестаттау туралы куәлік; тізілімдегі нөмірі ФР.1.31.2005.01573)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(05.11.2019 ж. № 026/RA.RU. 311278/2019 аттестаттау туралы куәлік; тізілімдегі нөмірі ФР.1.31.2019.35829)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"Алюминийді, барийді, борды, темірді, кобальтты, марганецті, мысты, никельді, стронцийді, титанды, хромды және мырышты ICP спектрометрия әдісімен ауыз суларда, табиғи және ағынды суларда өлшеу әдістемесі" (12.10.2011 ж. № 019/01.00301-2010/2011 аттестаттау туралы куәлік; тізілімдегі нөмірі ФР.1.31.2013.13911)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мен жерүсті және жерасты су көздерінің су сынамаларында мырыштың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4.1.1255-03 "Ауыз су мен жер үсті және жер асты су көздерінің су сынамаларында алюминийдің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4.1.1257-03 "Ауыз су мен жерүсті және жерасты су көздерінің су сынамаларында бордың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5-тармақтары (денсаулыққа зиянды химиялық заттардың бөлінуі: фтор-ион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4386-89 "Ауыз су. Фторидтердің массалық концентрациясын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 "Ауыз су. Хроматография және капиллярлық электрофорез әдісімен аниондардың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3034-84 "Тамақ өнеркәсібінде 100 °C температурада пайдалануға арналған кремнийорганикалық және фторорганикалық жабындарды гигиеналық бағалау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1959-78 "Тамақ өнеркәсібіндегі 4 және 4Д фторопласт бұйымдарын санитарлық-химиялық зерттеу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5-тармақтары (денсаулыққа зиянды химиялық заттардың бөлінуі: металдан жасалған санитарлық-гигиеналық бұйымдардың коррозияға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7.9-тармақтар МЕМСТ 24788-2001 "Эмальданған шаруашылық болат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 6.9-тармақтар МЕМСТ 24788-2018 "Эмальданған шаруашылық болат ыдыс.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9.308-85 "Коррозиядан және қартаюдан қорғаудың бірыңғай жүйесі. Металл және металл емес бейорганикалық жабындар. Жеделдетілген коррозияны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9.316-2006 "Коррозиядан және қартаюдан қорғаудың бірыңғай жүйесі. Мырыш термодиффузиялық жабындар. Жалпы талаптар мен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1.1.10-12-41-2006 "Медициналық мақсаттағы бұйымдарды, медициналық техниканы және оларды дайындау үшін қолданылатын материалдарды гигиеналық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5-тармақтары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(санитариялық-гигиеналық бұйымдардағы тұтқаларды, арматураларды бекіту беріктігі)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7.18 МЕМСТ 24788-2001 "Эмальданған шаруашылық болат ыдыс.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6.16-тармақ МЕМСТ 24788-2018 "Эмальданған шаруашылық болат ыдыс.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6.4-тармақ Р МЕМСТ 51268-99 "Қайшы.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6.4-тармақ СТБ 813-93 "Қайшы.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және картоннан жасалған ыдыс (бір рет қолданылатын)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18321-73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50779.12-2021 "Статистикалық әдістер.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қорғасын, күшәла, мырыш, хром)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 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22001-87 "Реактивтер және ерекше таза заттар. Химиялық элементтердің қоспаларын анықтау үшін атомдық абсорбциялық спектрометрия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31956-2012 "Су. Хромның (VI) және жалпы хромның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 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"Кобальт, никель, мыс, хром, мырыш, марганец, темір, күмісті ауыз суларда, табиғи және сарқынды суларда жалынмен атомизацияланатын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 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күшәланың, никельдің, қалайының, қорғасынның, селеннің, күмістің, сурьманың және хромның массалық концентрацияларын электрометриялық атомизациясы бар атомдық 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"Алюминийді, барийді, борды, темірді, кобальтты, марганецті, мысты, никельді, стронцийді, титанды, хромды және мырышты ICP спектрометрия әдісімен ауыз суларда, табиғи және ағынды суларда өлшеу әдістемесі" (12.10.2011 ж. № 019/01.00301-2010/2011 аттестаттау туралы куәлік; тізілімдегі нөмірі ФР.1.31.2013.13911)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(05.11.2019 ж. № 026/RA.RU. 311278/2019 аттестаттау туралы куәлік; тізілімдегі нөмірі ФР.1.31.2019.35829)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мен жерүсті және жерасты су көздерінің су сынамаларында мырыштың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аметил 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аметил 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ксилолдар (изомерлер қоспасы))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4.1.10-12-39-2005 "Газ хроматографиясы әдісімен судағы ацетон, метанол, бензол, толуол, этилбензол, пентан, о-, п-ксилол, гексан, октан және декан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бутил спирті, изобутил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4.1.654-96 "Судағы бутанальды, бутанолды, изобутанолды, 2-этилгексаналды, 2-этилгексеналды және 2-этилгексанолды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санитарлық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метил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аметил 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изопропил спирті; этил ацетаты)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аметил стиролды  газохроматографиялық анықтау"</w:t>
            </w:r>
          </w:p>
          <w:p>
            <w:pPr>
              <w:spacing w:after="20"/>
              <w:ind w:left="20"/>
              <w:jc w:val="both"/>
            </w:pPr>
            <w:r>
              <w:rPr>
                <w:rFonts w:ascii="Times New Roman"/>
                <w:b w:val="false"/>
                <w:i w:val="false"/>
                <w:color w:val="000000"/>
                <w:sz w:val="20"/>
              </w:rPr>
              <w:t>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(денсаулыққа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"Лумахром"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мен жерүсті және жерасты су көздерінің су сынамаларында формальдегидтің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 ионохроматографиялық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14.1:2:4.120-96 "Судың сандық химиялық талдауы. "Флюорат-02"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"Қоршаған орта объектілеріндегі зиянды заттарды анықтау жөніндегі әдістемелік нұсқаулар". 1-шығ. Мн. 1993 ж. (№ 75 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санитариялық-гигиеналық және галантереялық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1015-97 "Пластикалық массалардан мәдени-тұрмыстық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(тұтқаларды бекіту беріктігі, деформация)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5.28-тармақтар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5.28-тармақтар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және 6.22-тармақтар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1015-97 "Пластикалық массалардан мәдени-тұрмыстық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(өткір (кесетін, тесетін) жиектердің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(сыртқы түрі мен түсін сақтау, 65-тен 75 °C-қа дейінгі температурада су әсер кеткен кезде деформация мен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Р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мырыш)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11885-Ахром2011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"Кобальт, никель, мыс, хром, мырыш, марганец, темір, күмісті ауыз суларда, табиғи және сарқынды суларда жалынмен атомизацияланатын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(05.11.2019 ж. № 026/RA.RU. 311278/2019 аттестаттау туралы куәлік; тізілімдегі нөмірі ФР.1.31.2019.35829)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мен жерүсті және жерасты су көздерінің су сынамаларында мырыштың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"Алюминийді, барийді, борды, темірді, кобальтты, марганецті, мысты, никельді, стронцийді, титанды, хромды және мырышты ICP спектрометрия әдісімен ауыз суларда, табиғи және ағынды суларда өлшеу әдістемесі" (12.10.2011 ж. № 019/01.00301-2010/2011 аттестаттау туралы куәлік; тізілімдегі нөмірі ФР.1.31.2013.13911)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акрилонитрил)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30713-2000 "Полиакрилонитрилді талшық. Акрил қышқылы нитрилінің ауаға миграциясының концентрациясын анықтау. Газ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52.04.186-89 "Атмосфераның ластануын бақылау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11-12-25-96 "Газ-сұйық хроматография әдісімен "Нитрон Д" талшығынан алынған сығындылардағы (тер сұйықтығы) акрил қышқылының нитрилін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4.1.1957-05 "Ауадағы винилхлорид пен ацетальдегидті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ауадағы, сынақ камерасының және жабық үй-жайлардың ауасындағы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4.1.3170-14 "Атмосфералық ауадағы, сынақ камерасының және жабық үй-жайлардың ауасындағы ацетальдегидті, ацетонды, метилацетатты, этилацетатты, метанолды, изопропанолды, этанолды, н-пропилацетатты,н-пропанолды, изобутилацетатты, бутилацетатты, изобутанолды, н-бутанолды газохроматографиялық анықтау" (16.01.2013 ж. № 01.00282-2008/0154.16.01.13 </w:t>
            </w:r>
          </w:p>
          <w:p>
            <w:pPr>
              <w:spacing w:after="20"/>
              <w:ind w:left="20"/>
              <w:jc w:val="both"/>
            </w:pPr>
            <w:r>
              <w:rPr>
                <w:rFonts w:ascii="Times New Roman"/>
                <w:b w:val="false"/>
                <w:i w:val="false"/>
                <w:color w:val="000000"/>
                <w:sz w:val="20"/>
              </w:rPr>
              <w:t>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2915-82 "Газ-сұйық хроматография әдісімен судағы винилацетатты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1870-78 "Суда, су спирті ерітінділерінде және тамақ өнімдерінде винилацетаттың аз мөлшерін меркуриметриялық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25737-91 (ИСО 6401-85) "Пластмассалар. Гомополимерлер және винилхлорид сополимерлері. Винилхлоридтің қалдық мономерін анықтау. Газохроматографиялық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1941-78 "ПВХ және оның негізіндегі полимерлі материалдарда, тамақ өнімдерін имитациялайтын модельдік орталарда, тамақ өнімдерінде хлорлы винилді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26150-84 "Поливинилхлорид негізіндегі құрылыс полимерлі әрлеу материалдары мен бұйымдары. Санитарлық-химиялық бағалау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4.1.607-06 "Газ-сұйық хроматография әдісімен атмосфералық ауадағы винилхлоридті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4.1.1957-05 "Ауадағы винилхлорид пен ацетальдегидті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Газохроматографиялық әдіспен ағынды, табиғи жерүсті және жерасты суларындағы метил хлориді, винилхлорид, винилиден хлориді, метилен хлориді, хлороформ, төрт хлорлы көміртегі және т.б. массалық концентрациясын ӨОӘ (01.03.2005 ж. № 17-05 аттестаттау туралы куәлік, тізілімдегі нөмірі ФР.1.31.2005.01754)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гексаметилен-диамин)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"Тамақ және тоқыма өнеркәсібінде қолданылатын полимерлі материалдардағы санитарлық-химиялық зерттеулер кезінде судағы гексаметилендиаминді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дибутилфталат,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"Атмосфералық ауадағы, сынақ камерасының және жабық үй-жайлардың ауасындағы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1402-2000 "Газ хроматографиясы әдісімен сулы және сулы-спиртті ортада дибутилфталат пен диоктилфталат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сорындыларындағы диметилфталатты, диметилтерефталатты, диэтилфталатты, дибутилфталатты, бутилбензилфталатты,</w:t>
            </w:r>
          </w:p>
          <w:p>
            <w:pPr>
              <w:spacing w:after="20"/>
              <w:ind w:left="20"/>
              <w:jc w:val="both"/>
            </w:pPr>
            <w:r>
              <w:rPr>
                <w:rFonts w:ascii="Times New Roman"/>
                <w:b w:val="false"/>
                <w:i w:val="false"/>
                <w:color w:val="000000"/>
                <w:sz w:val="20"/>
              </w:rPr>
              <w:t>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диэтилфталат)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"Атмосфералық ауадағы, сынақ камерасының және жабық үй-жайлардың ауасындағы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"Атмосфералық ауадағы, сынақ камерасының және жабық үй-жайлардың ауасындағы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4.1.745-99 "Судағы терефтал қышқылының диметилді эфирін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4.1.11-11-19-2004 "Судағы терефтал қышқылы диметил эфирінің концентрациясын газ хроматографиясы әдісімен ӨОӘ"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2367-2005 "Тамақ өнімдерін имитациялайтын модельдік ортада терефтал қышқылы диметилді эфирінің концентрациясын газ хроматографиясы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е-капролактам (капролактам))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30351-2001 "Полиамидтер, талшықтар, маталар, полиамидті пленкалар. Қалдық капролактам мен шағын молекулалы қосылыстардың массалық үлесін және олардың суға көші-қон концентрациясын анықтау. Сұйық және газ-сұйық хроматография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0003-2021 "Полиамидтерден жасалған бұйымдардан бөлінетін Е-капролактамның су және ауа орталарындағы массалық концентрациясы. Тиімділігі жоғары сұйық хроматография әдісімен өлшеу әдістемесі" (2021 жылғы 29 қыркүйектегі № BY 00221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14.1:2:4.211-05 "Табиғи және сарқынды сулардың сынамаларындағы капролактамның массалық концентрациясын газохроматографиялық әдіспен өлшеуді орындау әдістемесі" (23.04.2004 ж. № 224.01.11.083/2004 аттестаттау туралы куәлік, тізілімдегі нөмірі ФР.1.31.2013.13995)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4.1.1209-03 "Судағы Е-капролактамды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5-тарау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ксилолдар (изомерлер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4.1.10-12-39-2005 "Газ хроматографиясы әдісімен судағы ацетон, метанол, бензол, толуол, этилбензол, пентан, о-, п-ксилол, гексан, октан және декан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4.1.646-96 "Судағы құрамында галоген бар заттарды газ-хроматографиялық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6-тармағы (денсаулыққа зиянды химиялық заттардың бөлінуі: </w:t>
            </w:r>
          </w:p>
          <w:p>
            <w:pPr>
              <w:spacing w:after="20"/>
              <w:ind w:left="20"/>
              <w:jc w:val="both"/>
            </w:pPr>
            <w:r>
              <w:rPr>
                <w:rFonts w:ascii="Times New Roman"/>
                <w:b w:val="false"/>
                <w:i w:val="false"/>
                <w:color w:val="000000"/>
                <w:sz w:val="20"/>
              </w:rPr>
              <w:t>a</w:t>
            </w:r>
            <w:r>
              <w:rPr>
                <w:rFonts w:ascii="Times New Roman"/>
                <w:b w:val="false"/>
                <w:i w:val="false"/>
                <w:color w:val="000000"/>
                <w:sz w:val="20"/>
              </w:rPr>
              <w:t>-метилстирол)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4628-88 "Судағы, модельдік ортадағы және тамақ өнімдеріндегі полистирол пластиктерінен бөлінетін қалдық мономерлер мен полимерленбейтін қоспаларды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метил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ауадағы, сынақ камерасының және жабық үй-жайлардың ауасындағы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ауадағы, сынақ камерасының және жабық үй-жайлардың ауасындағы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изопропил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ауадағы, сынақ камерасының және жабық үй-жайлардың ауасындағы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санитарлық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1401-2000 "Газды хроматография әдісімен алкогольді ішімдіктерді имитациялайтын сулы және сулы-спиртті ортада стирол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"Бумен айдаудан кейін фотометриялық әдіспен судағы ұшпа фенолдардың қосындысын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 52.24.488-2022 "Судағы ұшпа фенолдардың жалпы массалық концентрациясы. Су буымен айдаудан кейін 4-аминоантипиринмен экстракциялық-фотометриялық әдіспен өлшеу әдістемесі" (15.04.2022 ж. 488.RA.RU.311345-2022 аттестаттау туралы куәлік, тізілімдегі нөмірі ФР.1.31.2022.43113)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4.1.1271-03 "Фенолдың массалық концентрациясын жұмыс аймағының ауасында және елді мекендердің атмосфералық ауасында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14.1:2:4.182-02 (2010 ж. басылым) "Флюорат-02" сұйықтық талдағышында флуориметриялық әдіспен табиғи, ауыз және сарқынды сулардың сынамаларында фенолдардың (жалпы және ұшпа) массалық концентрациясын өлшеу әдістемесі" (24.09.2010 223.1.0107/01.0258/2010  аттестаттау туралы куәлік; тізілімдегі нөмірі ФР.1.31.2006.02371)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мен жерүсті және жерасты су көздерінің су сынамаларында формальдегидтің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4.1.1272-03 "Формальдегидтің массалық концентрациясын жұмыс аймағының ауасында және елді мекендердің атмосфералық ауасында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 52.04.186-89 "Атмосфераның ластануын бақылау жөніндегі нұсқаулық"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4.1.1045-01 "ТЖСХ ауадағы формальдегид пен шекті альдегидтерді (C2 – C10)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 ионохроматографиялық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14.1:2:4.120-96 ""Судың сандық химиялық талдауы. "Флюорат-02" талдағышында табиғи, ауыз су және сарқынды су сынамаларында формальдегидтің массалық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52.04.186-89 "Атмосфераның ластануын бақылау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4.1.1053-01 "Ионохроматографическое определение формальдегида в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"Лумахром"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"Қоршаған орта объектілеріндегі зиянды заттарды анықтау жөніндегі әдістемелік нұсқаулар". 1-шығ. Мн. 1993 ж. (№75 ӘН, №266 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6309-2020 "Су және ауа орталарында поликарбонат өнімдерінен бөлінетін хлорбензолдың массалық концентрациясы. Газ хроматографиясы әдісімен өлшеуді орындау әдістемесі</w:t>
            </w:r>
          </w:p>
          <w:p>
            <w:pPr>
              <w:spacing w:after="20"/>
              <w:ind w:left="20"/>
              <w:jc w:val="both"/>
            </w:pPr>
            <w:r>
              <w:rPr>
                <w:rFonts w:ascii="Times New Roman"/>
                <w:b w:val="false"/>
                <w:i w:val="false"/>
                <w:color w:val="000000"/>
                <w:sz w:val="20"/>
              </w:rPr>
              <w:t>газовой хроматографии" (29.10.2020 ж. № BY 00120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ауадағы, сынақ камерасының және жабық үй-жайлардың ауасындағы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(денсаулыққа зиянды химиялық заттардың бөлінуі: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2715-83 "Ауадағы эпихлоргидринді (ЭХГ)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6-тармағы (бояғыштың сүртуге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Р-тармақ МЕМСТ   50962-96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 ҚР СТ Р МЕМСТ  50962-2008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 МЕМСТ 34827-2022 "Пластмассадан жасалған ыдыс-аяқ және шаруашылық мақсаттағы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щеткалары, қызыл иекке арналған массажерлер және ауыз қуысын күтуге арналған ұқсас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18321-73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50779.12-2021 "Статистикалық әдістер. Статистикалық сапаны бақылау. Дана өнім үлгілерін кездейсоқ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10993-12-2015 "Медициналық бұйымдар. Медициналық бұйымдардың биологиялық әсерін бағалау. 12-бөлік. Сынамаларды дайындау және бақылау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(микробиологиялық қауіпсіздік талаптары)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16212-2020 "Парфюмерлік және косметикалық өнімдер. Микробиология. Ашытқы мен зеңді санау"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18415-2020 "Парфюмерлік және косметикалық өнімдер. Микробиология. Спецификалық және спецификалық емес микроорганизмдерді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18416-2018 "Парфюмерлік және косметикалық өнімдер. Микробиология. Candida albicans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21148-2020 "Парфюмерлік және косметикалық өнімдер. Микробиология. Микробиологиялық бақылауға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21149-2020 "Парфюмерлік және косметикалық өнімдер. Микробиология. Мезофильді аэробты бактерияларды санау және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21150-2018 "Парфюмерлік және косметикалық өнімдер. Микробиология. Escherichia coli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22717-2018 "Парфюмерлік және косметикалық өнімдер. Микробиология. Pseudomonas aeruginosa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22718-2018 "Парфюмерлік және косметикалық өнімдер. Микробиология. Staphylococcus aureus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32064-2013 "Азық-түлік өнімдері. Enterobacteriaceae тұқымдасының бактерияларының санын анықтау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7218-2008 "Микробиология. Микробиологиялық зерттеулерге арналған жалпы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7218-2015 "Азық-түлік және мал азығы микробиологиясы. Микробиологиялық зерттеулерге қойылатын жалпы талаптар мен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31708-2012 (ISO 7251:2005) "Азық-түлік және жем микробиологиясы. Escherichia coli болжамды бактерияларының санын анықтау және анықтау әдісі. Ең ықтимал сан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26670-91 "Азық-түлік өнімдері. Микроорганизмдерді өсіру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10444.15-94 "Азық-түлік өнімдері. Мезофильді аэробты және факультативті-анаэробты микроорганизмдердің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қалайы, мырыш)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 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22001-87 "Реактивтер және ерекше таза заттар. Химиялық элементтердің қоспаларын анықтау үшін атомдық абсорбциялық спектрометрия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 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 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Атомдық-абсорбциялық спектрометрия әдісімен элементтердің болуын электротермиялық атомизациямен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"Кобальт, никель, мыс, хром, мырыш, марганец, темір, күмісті ауыз суларда, табиғи және сарқынды суларда жалынмен атомизацияланатын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"Темір, кадмий, кобальт, марганец, мыс, никель, қорғасын, күміс, хром және мырыштың массалық концентрациясын ауыз су, табиғи және сарқынды сулар сынамаларында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 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"Бериллий, ванадий, висмут, кадмий, кобальт, мыс, молибден, күшәла, никель, қалайы, қорғасын, селен, күміс, сурьма және хромның массалық концентрациясын электротермиялық атомизациямен атомдық-абсорбциялық спектрометрия әдісімен ауыз су, табиғи және сарқынды сулар сынамаларында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"Ауыз сулардағы, табиғи және сарқынды сулардағы алюминийді, барийді, борды, темірді, кобальтты, марганецті, мысты, никельді, стронцийді, титанды, хромды және мырышты ICP спектрометрия әдісімен өлшеу әдістемесі" (12.10.2011 ж. № 019/01.00301-2010/2011 аттестаттау туралы куәлік; тізілімдегі нөмірі ФР.1.31.2013.13911)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(05.11.2019 ж. </w:t>
            </w:r>
          </w:p>
          <w:p>
            <w:pPr>
              <w:spacing w:after="20"/>
              <w:ind w:left="20"/>
              <w:jc w:val="both"/>
            </w:pPr>
            <w:r>
              <w:rPr>
                <w:rFonts w:ascii="Times New Roman"/>
                <w:b w:val="false"/>
                <w:i w:val="false"/>
                <w:color w:val="000000"/>
                <w:sz w:val="20"/>
              </w:rPr>
              <w:t>№ 026/RA.RU.311278/2019 аттестаттау туралы куәлік; тізілімдегі нөмірі ФР.1.31.2019.35829)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мен жерүсті және жерасты су көздерінің су сынамаларында мырыштың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"Жалынды атомдық-абсорбциялық спектрометрия әдісімен су матрицаларындағы ауыр металдардың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4.1.658-96 "Судағы акрилонитрилді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4.1.1206-03 "Судағы акрилонитрилді, ацетонитрилді, диметилформамидті, диэтиламинді және триэтиламинді газ-хроматографиялық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11-12-25-96 "Газ-сұйық хроматография әдісімен "Нитрон Д" талшығынан алынған сығындылардағы (тер сұйықтығы) акрил қышқылының нитрилін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2915-82 "Газ-сұйық хроматография әдісімен судағы винилацетатты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1870-78 "Суда, су спирті ерітінділерінде және тамақ өнімдерінде винилацетаттың аз мөлшерін меркуриметриялық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25737-91 (ИСО 6401-85) "Пластмассалар. Гомополимерлер және винилхлорид сополимерлері. Винилхлоридтің қалдық мономерін анықтау. Газохроматографиялық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1941-78 "ПВХ және оның негізіндегі полимерлі материалдарда, тамақ өнімдерін имитациялайтын модельдік орталарда, тамақ өнімдерінде хлорлы винилді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Газохроматографиялық әдіспен ағынды, табиғи жерүсті және жерасты суларындағы метил хлориді, винилхлорид, винилиден хлориді, метилен хлориді, хлороформ, төрт хлорлы көміртегі және т.б. массалық концентрациясын ӨОӘ (01.03.2005 ж. № 17-05 аттестаттау туралы куәлік, тізілімдегі нөмірі ФР.1.31.2005.01754)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гексаметилен-диамин)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"Тамақ және тоқыма өнеркәсібінде қолданылатын полимерлі материалдардағы санитарлық-химиялық зерттеулер кезінде судағы гексаметилендиаминді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дибутилфталат, диоктилфталат)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4077-86 "Тамақ өнімдерімен жанасуға арналған резеңкелер мен олардан жасалған бұйымдарды санитарлық-гигиеналық зерттеу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1402-2000 "Газ хроматографиясы әдісімен сулы және сулы-спиртті ортада дибутилфталат пен диоктилфталат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диэтилфталат, диметилфталат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диметилтере-фталат)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әртүрлі құрамдағы материалдардан алынған су сорындыларындағы диметилфталатты, диметилтерефталатты, диоктилфталатты, дибутилфталатты, бутилбензилфталатты, бис(2-этилгексил)фталатты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4.1.745-99 "Судағы терефтал қышқылының диметилді эфирін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полимерлік және басқа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4.1.11-11-19-2004 "Терефтал қышқылы диметил эфирінің судағы концентрациясын газ хроматографиясы әдісімен ӨОӘ"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2367-2005 "Тамақ өнімдерін имитациялайтын модельдік ортада терефтал қышқылы диметилді эфирінің концентрациясын газ хроматографиясы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(денсаулыққа зиянды химиялық заттардың бөлінуі: </w:t>
            </w:r>
          </w:p>
          <w:p>
            <w:pPr>
              <w:spacing w:after="20"/>
              <w:ind w:left="20"/>
              <w:jc w:val="both"/>
            </w:pPr>
            <w:r>
              <w:rPr>
                <w:rFonts w:ascii="Times New Roman"/>
                <w:b w:val="false"/>
                <w:i w:val="false"/>
                <w:color w:val="000000"/>
                <w:sz w:val="20"/>
              </w:rPr>
              <w:t>е-капролактам (капролактам))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30351-2001 "Полиамидтер, талшықтар, маталар, полиамидті пленкалар. Қалдық капролактам мен шағын молекулалы қосылыстардың массалық үлесін және олардың суға көші-қон концентрациясын анықтау. Сұйық және газ-сұйық хроматография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0003-2021 "Полиамидтерден жасалған бұйымдардан бөлінетін Е-капролактамның су және ауа орталарындағы массалық концентрациясы. Тиімділігі жоғары сұйық хроматография әдісімен өлшеу әдістемесі" (2021 жылғы 29 қыркүйектегі № BY 00221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14.1:2:4.211-05 "Табиғи және сарқынды сулардың сынамаларындағы капролактамның массалық концентрациясын газохроматографиялық әдіспен өлшеуді орындау әдістемесі" (23.04.2004 ж. № 224.01.11.083/2004 аттестаттау туралы куәлік, тізілімдегі нөмірі ФР.1.31.2013.13995)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да синтетикалық материалдардан алынған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4.1.1209-03 "Судағы Е-капролактамды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5-тарау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ксилолы (смесь изомеров))</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4.1.10-12-39-2005 "Газ хроматографиясы әдісімен судағы ацетон, метанол, бензол, толуол, этилбензол, пентан, о-, п-ксилол, гексан, октан және декан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 пластмассадан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метилметакри-лат)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4.1.646-96 "Судағы құрамында галоген бар заттарды газ-хроматографиялық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(денсаулыққа зиянды химиялық заттардың бөлінуі: </w:t>
            </w:r>
          </w:p>
          <w:p>
            <w:pPr>
              <w:spacing w:after="20"/>
              <w:ind w:left="20"/>
              <w:jc w:val="both"/>
            </w:pPr>
            <w:r>
              <w:rPr>
                <w:rFonts w:ascii="Times New Roman"/>
                <w:b w:val="false"/>
                <w:i w:val="false"/>
                <w:color w:val="000000"/>
                <w:sz w:val="20"/>
              </w:rPr>
              <w:t>a</w:t>
            </w:r>
            <w:r>
              <w:rPr>
                <w:rFonts w:ascii="Times New Roman"/>
                <w:b w:val="false"/>
                <w:i w:val="false"/>
                <w:color w:val="000000"/>
                <w:sz w:val="20"/>
              </w:rPr>
              <w:t>-метилстирол)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4628-88 "Судағы, модельдік ортадағы және тамақ өнімдеріндегі полистирол пластиктерінен бөлінетін қалдық мономерлер мен полимерленбейтін қоспаларды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спирт метиловый)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да синтетикалық материалдардан алынған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спирт бутиловый, спирт изобутиловый)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4.1.654-96 "Судағы бутанальды, бутанолды, изобутанолды, 2-этилгексаналды, 2-этилгексеналды және 2-этилгексанолды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1401-2000 "Газды хроматография әдісімен алкогольді ішімдіктерді имитациялайтын сулы және сулы-спиртті ортада стирол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сорындыларындағы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"Хроматомалық-масс-спектрометрия әдісімен судағы бензол, толуол, хлорбензол, этилбензол, о-ксилол, стирол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7-тармағы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"Судағы ұшпа фенолдардың қосындысын фотометриялық әдіспен бумен айдағаннан кейін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 52.24.488-2022 "Судағы ұшпа фенолдардың жалпы массалық концентрациясы. Су буымен айдаудан кейін </w:t>
            </w:r>
          </w:p>
          <w:p>
            <w:pPr>
              <w:spacing w:after="20"/>
              <w:ind w:left="20"/>
              <w:jc w:val="both"/>
            </w:pPr>
            <w:r>
              <w:rPr>
                <w:rFonts w:ascii="Times New Roman"/>
                <w:b w:val="false"/>
                <w:i w:val="false"/>
                <w:color w:val="000000"/>
                <w:sz w:val="20"/>
              </w:rPr>
              <w:t>4-аминоантипиринмен экстракциялық-фотометриялық әдіспен өлшеу әдістемесі" (15.04.2022 ж. 488.RA.RU.311345-2022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 (19.08.2003 ж. № 290/2003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7-тармағы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және жерүсті және жерасты су көздерінің су сынамаларындағы формальдегидтің салмақтық концентрациясын флюориметриялық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формальдегидтің ионохроматографиясын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14.1:2:4.120-96 "Судың сандық химиялық талдауы. "Флюорат-02"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14.1:2:4.267-2012 "Судың сандық химиялық талдауы. "Лмахром" сұйық хроматографын пайдалана отырып, фотометриялық детекторлаумен жоғары тиімді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 "Қоршаған орта объектілеріндегі зиянды заттарды анықтау жөніндегі әдістемелік нұсқаулар". 1-шығарылым Мн. 1993 ж. </w:t>
            </w:r>
          </w:p>
          <w:p>
            <w:pPr>
              <w:spacing w:after="20"/>
              <w:ind w:left="20"/>
              <w:jc w:val="both"/>
            </w:pPr>
            <w:r>
              <w:rPr>
                <w:rFonts w:ascii="Times New Roman"/>
                <w:b w:val="false"/>
                <w:i w:val="false"/>
                <w:color w:val="000000"/>
                <w:sz w:val="20"/>
              </w:rPr>
              <w:t>(ӘН № 75, ӘН №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7-тармағы (денсаулыққа зиянды химиялық заттардың бөлінуі: 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ӨОӘ.МН 6309-2020 "Су және ауа орталарында поликарбонат өнімдерінен бөлінетін хлорбензолдың массалық концентрациясы. Газ хроматографиясы әдісімен өлшеулерді орындау әдістемесі" (29.10.2020 ж. № BY 00120 аттестаттау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 осы тізбеге енгізілгенге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
7-тармағы (денсаулыққа зиянды химиялық заттардың бөлінуі: этилацетат)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
7-тармағы (денсаулыққа зиянды химиялық заттардың бөлінуі: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 № 880-71 "Тамақ өнімдерімен жанасуға арналған полимерлік және басқа синтетикалық материалдардан жасалған  бұйымдарды санитарлық-химиялық зерттеу жөніндегі нұсқаулық"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
7-тармағы (денсаулыққа зиянды химиялық заттардың бөлінуі: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синтетикалық материалдардан тұратын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7-тармағы (токсикологиялық және клиникалық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10993-10-2011 "Медициналық бұйымдар. Медициналық бұйымдардың биологиялық әсерін бағалау. 10-бөлік.   Тітіркендіргіштік және сезімталдық әсерді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КСРО ДМ 01.11.79 бекіткен ӘН 2102-79 "Зиянды химиялық қосылыстардың теріге әсерін бағалау және терінің ластануының рұқсат етілген шекті деңгейін негіздеу"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1.1.037-95 "Полимерлік және басқа материалдардан тұратын өнімдерді биотестілеу"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1.1.11-12-35-2004 "Беларусь Республикасының Бас мемлекеттік санитарлық дәрігерінің 14.12. 2004ж. № 131 қаулысымен бекітілген Заттарды бастапқы токсикологиялық бағалау және гигиеналық регламенттеу үшін эксперименттік зерттеулер жүргізуге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32893-2014 "Парфюмерлік- косметикалық өнім. Токсикологиялық және клиникалық-зертханалық қауіпсіздік көрсеткіштерін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33506-2015 "Парфюмерлік- косметикалық өнім. Қауіпсіздіктің токсикологиялық көрсеткіштерін бағалауды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7-тармағы (щетка бұталарын бекіту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3.1-тармақ МЕМСТ 28637-90 "Қылшықты-щетка бұйымдары.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(ең кіші қима орнындағы төсем мен бұйымның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3.3-тармақ МЕМСТ 28637-90 "Қылшықты-щетка бұйымдары. Бақылау әдістері"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7-тармағы (жұмыс бөлігінің қаттылығы)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3-қосымша МЕМСТ 6388-91 (ИСО 8627-87) "Тіс щеткалары.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 МЕМСТ 6388-2003 "Тіс щеткалары.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МЕМСТ 6388-2022 "Тіс щеткалары.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(тіс щеткасының жұмыс бөлігін өңдеу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 МЕМСТ 28637-90 "Қылшықты-щетка бұйымдары. Бақылау әдістері"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санитарлық-гигиеналық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8-тармағы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6.4-тармақ Р МЕМСТ 52557-2011 "Балаларға арналған қағаз жаялықтар.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 Р МЕМСТ 52557-2020 "Балаларға арналған жаялықтар.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СанҚжН 1.1.12-14-2003 "Жеке гигиена құралдарының қауіпсіздігіне қойылатын гигиеналық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(микробиологиялық және биологиялық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16212-2020 "Парфюмерлік-косметикалық өнім. Микробиология. Ашытқы мен зеңді санау"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18415-2020 "Парфюмерлік-косметикалық өнім. Микробиология. Спецификалық және спецификалық емес микроорганизмдерді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18416-2018 "Парфюмерлік-косметикалық өнім. Микробиология. Candida albicans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21148-2020 "Парфюмерлік-косметикалық өнім. Микробиология. Микробиологиялық бақылауға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21149-2020 "Парфюмерлік-косметикалық өнім. Микробиология. Мезофильді аэробты бактерияларды санау және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21150-2018 "Парфюмерлік-косметикалық өнімдер. Микробиология. Escherichia coli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22717-2018 "Парфюмерлік-косметикалық өнімдер. Микробиология. Pseudomonas aeruginosa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22718-2018 "Парфюмерлік-косметикалық өнімдер. Микробиология. Staphylococcus aureus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32064-2013 "Азық-түлік өнімдері. Enterobacteriaceae тұқымдас бактериялардың санын анықтау және айқындау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31708-2012 (ISO 7251:2005) "Азық-түлік өнімдерінің және жем-шөптің микробиологиясы. Escherichia coli презумптивті бактерияларының санын анықтау және айқындау әдісі. Ең ықтимал сан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10444.15-94 "Азық-түлік өнімдері. Мезофильді, аэробты және факультативті-анаэробты микроорганизмдердің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26670-91 "Азық-түлік өнімдері. Микроорганизмдерді өсіру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7218-2008 "Микробиология. Микробиологиялық зерттеулер жөніндегі  жалпы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7218-2015 "Азық-түлік және мал азығы микробиологиясы. Микробиологиялық зерттеулерге қойылатын жалпы талаптар мен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(сезімталдық әсер)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4.1/4.3.1485-03 "Балаларға, жасөспірімдерге және ересектерге арналған киімді гигиеналық бағалау. Бақылау әдістері. Химиялық факторлар. Физикалық факторлар"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1.1.11-12-35-2004 "Беларусь Республикасының Бас мемлекеттік санитарлық дәрігерінің 14.12.2004 ж. № 131 қаулысымен бекітілген Заттарды бастапқы токсикологиялық бағалау және гигиеналық регламенттеу үшін эксперименттік зерттеулер жүргізуге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10993-10-2011 "Медициналық бұйымдар. Медициналық бұйымдардың биологиялық әсерін бағалау. 10-бөлік.   Тітіркендіргіштік және сезімталдық әсерді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32893-2014 "Парфюмерлік-косметикалық өнімдер. Токсикологиялық және клиникалық-зертханалық қауіпсіздік көрсеткіштерін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33483 "Парфюмерлік-косметикалық өнімдер. Клиникалық-зертханалық қауіпсіздік көрсеткіштерін анықтау және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8-тармағы (денсаулыққа зиянды химиялық заттардың бөлінуі: мырыш, күшәла, хром,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8-тармағы (денсаулыққа зиянды химиялық заттардың бөлінуі: мырыш, күшәла, хром, қорғасын)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22001-87 "Реактивтер және ерекше таза заттар. Химиялық элементтердің қоспаларын анықтау үшін атомдық-абсорбциялық спектрометрия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31956-2012 "Су. Хром (VI) және жалпы хром құрамын анықтау әдістері"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плазмасы бар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атомизациясы бар атомдық-абсорбциялық спектрометрия әдісімен элементтердің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судағы, табиғи және сарқынды сулардағы кобальтты никельді, мысты, хромды, мырышты, марганецті, темірді, күмісті жалынды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РФ.1.31.2021.39093)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күшәланың, никельдің, қалайының, қорғасынның, селеннің, күмістің, сурьманың және хромның массалық концентрацияларын электрометриялық атомизациясы бар атомдық-абсорбциялық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 Ф 14.1:2:4.143-98 "Ауыз судағы, табиғи және ағынды сулардағы алюминийді, барийді, борды, темірді, кобальтты марганецті, мысты, никельді, стронцийді, титанды, хромды және мырышты ICP спектрометрия әдісімен өлшеу әдістемесі" (12.10.2011 ж. № 019/01.00301-2010/2011 аттестаттау туралы куәлік; тізілімдегі нөмірі ФР.1.31.2013.13911)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және жерүсті және жерасты су көздерінің су сынамаларындағы мырыштың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ӨОӘ.МН 1792-2002 "ARL 3410+ спектрометріндегі сұйық сынамаларда элементтердің концентрациясын өлшеуді орындау әдістемесі" (16.09.2002 ж. </w:t>
            </w:r>
          </w:p>
          <w:p>
            <w:pPr>
              <w:spacing w:after="20"/>
              <w:ind w:left="20"/>
              <w:jc w:val="both"/>
            </w:pPr>
            <w:r>
              <w:rPr>
                <w:rFonts w:ascii="Times New Roman"/>
                <w:b w:val="false"/>
                <w:i w:val="false"/>
                <w:color w:val="000000"/>
                <w:sz w:val="20"/>
              </w:rPr>
              <w:t>№ 253/2002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"Атом-абсорбциялық спектрометрия әдісімен су матрицаларындағы ауыр металдардың концентрациясын өлшеуді орындау әдістемесі" (22.12.2008 ж. № 500-2008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ТНҚФ 14.1:2:4.183-02 (2019 ж. басылым) "Судың сандық химиялық талдауы. "Флюорат-02" сұйықтық талдағышында флуориметриялық әдіспен табиғи, ауыз және сарқынды сулардың сынамаларындағы мырыштың массалық концентрациясын өлшеу әдістемесі" (05.11.2019 ж. </w:t>
            </w:r>
          </w:p>
          <w:p>
            <w:pPr>
              <w:spacing w:after="20"/>
              <w:ind w:left="20"/>
              <w:jc w:val="both"/>
            </w:pPr>
            <w:r>
              <w:rPr>
                <w:rFonts w:ascii="Times New Roman"/>
                <w:b w:val="false"/>
                <w:i w:val="false"/>
                <w:color w:val="000000"/>
                <w:sz w:val="20"/>
              </w:rPr>
              <w:t xml:space="preserve">№ 026/RA.RU.311278/2019 аттестаттау туралы куәлік; тізілімдегі нөмірі РФ.1.31.2019.35829)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8-тармағы (денсаулыққа зиянды химиялық заттардың бөлінуі: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 xml:space="preserve">-метилстиролды газохроматографиялық анықтау" (16.01.2013 ж. </w:t>
            </w:r>
          </w:p>
          <w:p>
            <w:pPr>
              <w:spacing w:after="20"/>
              <w:ind w:left="20"/>
              <w:jc w:val="both"/>
            </w:pPr>
            <w:r>
              <w:rPr>
                <w:rFonts w:ascii="Times New Roman"/>
                <w:b w:val="false"/>
                <w:i w:val="false"/>
                <w:color w:val="000000"/>
                <w:sz w:val="20"/>
              </w:rPr>
              <w:t>№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11-12-25-96 "Газ-сұйық хроматография әдісімен "Нитрон Д" талшығынан алынған сығындылардағы (тер сұйықтығы) акрил қышқылының нитрилін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 xml:space="preserve"> 8-тармағы (денсаулыққа зиянды химиялық заттардың бөлінуі: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8-тармағы (денсаулыққа зиянды химиялық заттардың бөлінуі: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"Ацетальдегид, ацетон, метилацетат, метанол, этанол, метилакрилат, метилметакрилат, этилакрилат, изобутилакрилат, бутилакрилат, бутилметакрилат, толуол, стирол, </w:t>
            </w:r>
          </w:p>
          <w:p>
            <w:pPr>
              <w:spacing w:after="20"/>
              <w:ind w:left="20"/>
              <w:jc w:val="both"/>
            </w:pP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(денсаулыққа зиянды химиялық заттардың бөлінуі: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 нитрилді, н-пропанолды, н-пропилацетатты, бутилацетатты, изоботанолды, н-бутанолды, бензолды, толуолды, этилбензолды, м-, о-және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 xml:space="preserve">-метилстиролды газохроматографиялық анықтау" (16.01.2013 ж. № 01.00282-2008/0153.16.01.13 аттестаттау туралы куәлік, тізілімдегі нөмірі РФ.1.31.2013.16740 )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8-тармағы (денсаулыққа зиянды химиялық заттардың бөлінуі: 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8-тармағы (денсаулыққа зиянды химиялық заттардың бөлінуі: метил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тартқыштарындағы гександы, гептанды, ацетальдегидті, ацетонды, метилацетатты, этилацетатты, метанолды, изопропанолды, акрилонитрилді, н-пропанолды, </w:t>
            </w:r>
          </w:p>
          <w:p>
            <w:pPr>
              <w:spacing w:after="20"/>
              <w:ind w:left="20"/>
              <w:jc w:val="both"/>
            </w:pPr>
            <w:r>
              <w:rPr>
                <w:rFonts w:ascii="Times New Roman"/>
                <w:b w:val="false"/>
                <w:i w:val="false"/>
                <w:color w:val="000000"/>
                <w:sz w:val="20"/>
              </w:rPr>
              <w:t xml:space="preserve">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8-тармағы (денсаулыққа зиянды химиялық заттардың бөлінуі: 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тартқыштарындағы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тартқыштарындағы гександы, гептанды, ацетальдегидті, ацетонды, метилацетатты, этилацетатты, метанолды, изопропанолды, акрилонитрилді, н-пропанолды, </w:t>
            </w:r>
          </w:p>
          <w:p>
            <w:pPr>
              <w:spacing w:after="20"/>
              <w:ind w:left="20"/>
              <w:jc w:val="both"/>
            </w:pPr>
            <w:r>
              <w:rPr>
                <w:rFonts w:ascii="Times New Roman"/>
                <w:b w:val="false"/>
                <w:i w:val="false"/>
                <w:color w:val="000000"/>
                <w:sz w:val="20"/>
              </w:rPr>
              <w:t xml:space="preserve">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 xml:space="preserve">-метилстиролды газохроматографиялық анықтау" (16.01.2013 ж. № 01.00282-2008/0153.16.01.13 аттестаттау туралы куәлік, тізілімдегі нөмірі РФ.1.31.2013.16740 )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 xml:space="preserve">-метилстиролды газохроматографиялық анықтау" </w:t>
            </w:r>
          </w:p>
          <w:p>
            <w:pPr>
              <w:spacing w:after="20"/>
              <w:ind w:left="20"/>
              <w:jc w:val="both"/>
            </w:pPr>
            <w:r>
              <w:rPr>
                <w:rFonts w:ascii="Times New Roman"/>
                <w:b w:val="false"/>
                <w:i w:val="false"/>
                <w:color w:val="000000"/>
                <w:sz w:val="20"/>
              </w:rPr>
              <w:t>(19.03.2013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"Судағы ұшпа фенолдардың қосындысын фотометриялық әдіспен бумен айдағаннан кейін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 52.24.488-2022 "Судағы ұшпа фенолдардың жалпы массалық концентрациясы. Су буымен айдаудан кейін </w:t>
            </w:r>
          </w:p>
          <w:p>
            <w:pPr>
              <w:spacing w:after="20"/>
              <w:ind w:left="20"/>
              <w:jc w:val="both"/>
            </w:pPr>
            <w:r>
              <w:rPr>
                <w:rFonts w:ascii="Times New Roman"/>
                <w:b w:val="false"/>
                <w:i w:val="false"/>
                <w:color w:val="000000"/>
                <w:sz w:val="20"/>
              </w:rPr>
              <w:t>4-аминоантипиринмен экстракциялық-фотометриялық әдіспен өлшеу әдістемесі" (15.04.2022 ж. 488.RA. 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 (19.08.2003 ж. № 290/2003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14.1:2:4.182-02 (2010 ж. басылым) "Флюорат-02" сұйықтық талдағышында флуориметриялық әдіспен табиғи, ауыз және сарқынды сулардың сынамаларында фенолдардың (жалпы және ұшпа) массалық концентрациясын өлшеу әдістемесі" (24.09.2010 ж. 223.1.0107/01.0258/2010 аттестаттау туралы куәлік; тізілімдегі нөмірі  ФР.1.31.2006.02371)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(денсаулыққа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және жерүсті және жерасты су көздерінің су сынамаларындағы формальдегидтің салмақтық концентрациясын флюориметриялық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формальдегидтің ионохроматографиясын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14.1:2:4.120-96 "Судың сандық химиялық талдауы. "Флюорат-02"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"Люмахром"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"Қоршаған орта объектілеріндегі метакрил қосылыстарының массалық концентрациясын өлшеу әдістері". 1-шығ. Мн. 1993 ж. (ӘН № 75, ӘН №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 (денсаулыққа зиянды химиялық заттардың бөлінуі: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 материалдары мен жүннен жасалған бұйымдар, трикотаж бұйымдары, аяқ киім, былғарыдан жасалған киім мен бұйымдар, былғарыдан жасалған бұйымдар мен арбалар жасау үшін пайдаланылатын дайын дана тоқыма бұйымдары мен тоқыма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8844-75 "Тоқылған маталар. Қабылдау қағидалары және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9173-86 "Тоқылған бұйымдар. Қабылдау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13587-77 "Тоқыма емес маталар және тоқыма емес бұйымдар. Қабылдау қағидалары және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20566-75 "Тоқыма маталар мен дана бұйымдар. Қабылдау қағидалары және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23948-80 "Тігін бұйымдары. Қабылдау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25451-82 "Жасанды және синтетикалық былғары. Қабылдау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26666.0-85 "Жасанды тоқылған жүн. Қабылдау қағидалары және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32077-2013 "Үлбір терілері мен қой терілері. Қабылдау қағидалары, үлгілерді іріктеу әдістері және оларды бақылауға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4.1/4.3.1485-03 "Балаларға, жасөспірімдерге және ересектерге арналған киімді гигиеналық бағалау. Бақылау әдістері. Химиялық факторлар. Физикалық факторлар"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1.1.10-12-96-2005 "Маталарды, киімдерді және аяқ киімдерді гигиеналық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6-баптар (электростатикалық өрістің кернеу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4.1/4.3.1485-03 "Балаларға, жасөспірімдерге және ересектерге арналған киімді гигиеналық бағалау. Бақылау әдістері. Химиялық факторлар. Физикалық факторлар"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2-тарау, 4-тараудың 4.1 және </w:t>
            </w:r>
          </w:p>
          <w:p>
            <w:pPr>
              <w:spacing w:after="20"/>
              <w:ind w:left="20"/>
              <w:jc w:val="both"/>
            </w:pPr>
            <w:r>
              <w:rPr>
                <w:rFonts w:ascii="Times New Roman"/>
                <w:b w:val="false"/>
                <w:i w:val="false"/>
                <w:color w:val="000000"/>
                <w:sz w:val="20"/>
              </w:rPr>
              <w:t xml:space="preserve">4.3-тармақтары, 5-тараудың 5.1-тармағы СанҚмН 9-29.7-95 "Тұрмыстық жағдайда халық тұтынатын тауарларды қолдану кезіндегі физикалық факторлардың рұқсат етілген деңгейінің санитарлық нормалары. Электростатикалық өрістің кернеуін өлшеу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6-бөлімдер МЕМСТ 32995-2014 "Тоқыма материалдары. Электростатикалық өрістің кернеулігін өлшеу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1833-2001 "Тоқыма материалдары. Талшықтардың екі құрамдас қоспаларын сандық химиялық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1833-1-2011 "Тоқыма материалдары. Сандық химиялық талдау. </w:t>
            </w:r>
          </w:p>
          <w:p>
            <w:pPr>
              <w:spacing w:after="20"/>
              <w:ind w:left="20"/>
              <w:jc w:val="both"/>
            </w:pPr>
            <w:r>
              <w:rPr>
                <w:rFonts w:ascii="Times New Roman"/>
                <w:b w:val="false"/>
                <w:i w:val="false"/>
                <w:color w:val="000000"/>
                <w:sz w:val="20"/>
              </w:rPr>
              <w:t>1- бөлім. Жалпы сынақ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1833-2-2011 "Тоқыма материалдары. Сандық химиялық талдау. </w:t>
            </w:r>
          </w:p>
          <w:p>
            <w:pPr>
              <w:spacing w:after="20"/>
              <w:ind w:left="20"/>
              <w:jc w:val="both"/>
            </w:pPr>
            <w:r>
              <w:rPr>
                <w:rFonts w:ascii="Times New Roman"/>
                <w:b w:val="false"/>
                <w:i w:val="false"/>
                <w:color w:val="000000"/>
                <w:sz w:val="20"/>
              </w:rPr>
              <w:t>2-бөлім. Үш құрамдасты талшық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1833-3-2011 "Тоқыма материалдары. Сандық химиялық талдау. </w:t>
            </w:r>
          </w:p>
          <w:p>
            <w:pPr>
              <w:spacing w:after="20"/>
              <w:ind w:left="20"/>
              <w:jc w:val="both"/>
            </w:pPr>
            <w:r>
              <w:rPr>
                <w:rFonts w:ascii="Times New Roman"/>
                <w:b w:val="false"/>
                <w:i w:val="false"/>
                <w:color w:val="000000"/>
                <w:sz w:val="20"/>
              </w:rPr>
              <w:t>3-бөлім. Ацетат және кейбір басқа талшықтардың қоспалары (ацетонды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1833-5-2011 "Тоқыма материалдары. Сандық химиялық талдау. </w:t>
            </w:r>
          </w:p>
          <w:p>
            <w:pPr>
              <w:spacing w:after="20"/>
              <w:ind w:left="20"/>
              <w:jc w:val="both"/>
            </w:pPr>
            <w:r>
              <w:rPr>
                <w:rFonts w:ascii="Times New Roman"/>
                <w:b w:val="false"/>
                <w:i w:val="false"/>
                <w:color w:val="000000"/>
                <w:sz w:val="20"/>
              </w:rPr>
              <w:t>5-бөлік. Вискоза, мыс-аммиак немесе жоғары модульді және мақта талшықтарының қоспалары (натрий мырышын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1833-6-2013 "Тоқыма материалдары. Сандық химиялық талдау. </w:t>
            </w:r>
          </w:p>
          <w:p>
            <w:pPr>
              <w:spacing w:after="20"/>
              <w:ind w:left="20"/>
              <w:jc w:val="both"/>
            </w:pPr>
            <w:r>
              <w:rPr>
                <w:rFonts w:ascii="Times New Roman"/>
                <w:b w:val="false"/>
                <w:i w:val="false"/>
                <w:color w:val="000000"/>
                <w:sz w:val="20"/>
              </w:rPr>
              <w:t>6-бөлік. Вискоза немесе мыс-аммиак, жоғары модульді немесе лиоцелла талшықтары мен мақта талшықтарының жекелеген түрлерінің қоспалары (құмырсқа қышқылы мен мырыш хлоридін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1833-7-2011 "Тоқыма материалдары. Сандық химиялық талдау. </w:t>
            </w:r>
          </w:p>
          <w:p>
            <w:pPr>
              <w:spacing w:after="20"/>
              <w:ind w:left="20"/>
              <w:jc w:val="both"/>
            </w:pPr>
            <w:r>
              <w:rPr>
                <w:rFonts w:ascii="Times New Roman"/>
                <w:b w:val="false"/>
                <w:i w:val="false"/>
                <w:color w:val="000000"/>
                <w:sz w:val="20"/>
              </w:rPr>
              <w:t>7-бөлік. Полиамидті және кейбір басқа талшықтардың қоспалары (құмырсқа қышқылын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1833-8-2011 "Тоқыма материалдары. Сандық химиялық талдау. </w:t>
            </w:r>
          </w:p>
          <w:p>
            <w:pPr>
              <w:spacing w:after="20"/>
              <w:ind w:left="20"/>
              <w:jc w:val="both"/>
            </w:pPr>
            <w:r>
              <w:rPr>
                <w:rFonts w:ascii="Times New Roman"/>
                <w:b w:val="false"/>
                <w:i w:val="false"/>
                <w:color w:val="000000"/>
                <w:sz w:val="20"/>
              </w:rPr>
              <w:t>8-бөлік. Ацетат және триацетат талшықтарының қоспалары (ацетонды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1833-9-2013 "Тоқыма материалдары. Сандық химиялық талдау. </w:t>
            </w:r>
          </w:p>
          <w:p>
            <w:pPr>
              <w:spacing w:after="20"/>
              <w:ind w:left="20"/>
              <w:jc w:val="both"/>
            </w:pPr>
            <w:r>
              <w:rPr>
                <w:rFonts w:ascii="Times New Roman"/>
                <w:b w:val="false"/>
                <w:i w:val="false"/>
                <w:color w:val="000000"/>
                <w:sz w:val="20"/>
              </w:rPr>
              <w:t>9-бөлік. Ацетат және триацетат талшықтарының қоспалары (бензил спиртін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1833-10-2011 "Тоқыма материалдары. Сандық химиялық талдау. </w:t>
            </w:r>
          </w:p>
          <w:p>
            <w:pPr>
              <w:spacing w:after="20"/>
              <w:ind w:left="20"/>
              <w:jc w:val="both"/>
            </w:pPr>
            <w:r>
              <w:rPr>
                <w:rFonts w:ascii="Times New Roman"/>
                <w:b w:val="false"/>
                <w:i w:val="false"/>
                <w:color w:val="000000"/>
                <w:sz w:val="20"/>
              </w:rPr>
              <w:t>10-бөлік. Триацетат немесе полилактид және кейбір басқа талшықтардың қоспалары (дихлорметанды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1833-11-2011 "Тоқыма материалдары. Сандық химиялық талдау. </w:t>
            </w:r>
          </w:p>
          <w:p>
            <w:pPr>
              <w:spacing w:after="20"/>
              <w:ind w:left="20"/>
              <w:jc w:val="both"/>
            </w:pPr>
            <w:r>
              <w:rPr>
                <w:rFonts w:ascii="Times New Roman"/>
                <w:b w:val="false"/>
                <w:i w:val="false"/>
                <w:color w:val="000000"/>
                <w:sz w:val="20"/>
              </w:rPr>
              <w:t>11-бөлік. Целлюлоза және полиэфир талшықтарының қоспалары (күкірт қышқылын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1833-12-2011 "Тоқыма материалдары. Сандық химиялық талдау. </w:t>
            </w:r>
          </w:p>
          <w:p>
            <w:pPr>
              <w:spacing w:after="20"/>
              <w:ind w:left="20"/>
              <w:jc w:val="both"/>
            </w:pPr>
            <w:r>
              <w:rPr>
                <w:rFonts w:ascii="Times New Roman"/>
                <w:b w:val="false"/>
                <w:i w:val="false"/>
                <w:color w:val="000000"/>
                <w:sz w:val="20"/>
              </w:rPr>
              <w:t>12-бөлік. Акрил, модификацияланған акрил, эластан, поливинилхлорид талшықтарының және кейбір басқа талшықтардың қоспалары (диметилформамидті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1833-13-2011 "Тоқыма материалдары. Сандық химиялық талдау. </w:t>
            </w:r>
          </w:p>
          <w:p>
            <w:pPr>
              <w:spacing w:after="20"/>
              <w:ind w:left="20"/>
              <w:jc w:val="both"/>
            </w:pPr>
            <w:r>
              <w:rPr>
                <w:rFonts w:ascii="Times New Roman"/>
                <w:b w:val="false"/>
                <w:i w:val="false"/>
                <w:color w:val="000000"/>
                <w:sz w:val="20"/>
              </w:rPr>
              <w:t>13-бөлік. Кейбір поливинилхлорид талшықтарының және кейбір басқа талшықтардың қоспалары (күкіртті көміртек/ацетонды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1833-14-2011 "Тоқыма материалдары. Сандық химиялық талдау. </w:t>
            </w:r>
          </w:p>
          <w:p>
            <w:pPr>
              <w:spacing w:after="20"/>
              <w:ind w:left="20"/>
              <w:jc w:val="both"/>
            </w:pPr>
            <w:r>
              <w:rPr>
                <w:rFonts w:ascii="Times New Roman"/>
                <w:b w:val="false"/>
                <w:i w:val="false"/>
                <w:color w:val="000000"/>
                <w:sz w:val="20"/>
              </w:rPr>
              <w:t>14-бөлік. Ацетат және кейбір поливинилхлорид талшықтарының қоспалары (сірке қышқылын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1833-15-2015 "Тоқыма материалдары. Сандық химиялық талдау. </w:t>
            </w:r>
          </w:p>
          <w:p>
            <w:pPr>
              <w:spacing w:after="20"/>
              <w:ind w:left="20"/>
              <w:jc w:val="both"/>
            </w:pPr>
            <w:r>
              <w:rPr>
                <w:rFonts w:ascii="Times New Roman"/>
                <w:b w:val="false"/>
                <w:i w:val="false"/>
                <w:color w:val="000000"/>
                <w:sz w:val="20"/>
              </w:rPr>
              <w:t>15-бөлік. Кендір және кейбір жануарлар талшықтарының қоспалары (азот құрамын анықтауға негізделген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1833-16-2015 "Тоқыма материалдары. Сандық химиялық талдау. </w:t>
            </w:r>
          </w:p>
          <w:p>
            <w:pPr>
              <w:spacing w:after="20"/>
              <w:ind w:left="20"/>
              <w:jc w:val="both"/>
            </w:pPr>
            <w:r>
              <w:rPr>
                <w:rFonts w:ascii="Times New Roman"/>
                <w:b w:val="false"/>
                <w:i w:val="false"/>
                <w:color w:val="000000"/>
                <w:sz w:val="20"/>
              </w:rPr>
              <w:t>16-бөлік. Полипропилен талшықтарының және кейбір басқа талшықтардың қоспалары (ксилолды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1833-17-2011 "Тоқыма материалдары. Сандық химиялық талдау. </w:t>
            </w:r>
          </w:p>
          <w:p>
            <w:pPr>
              <w:spacing w:after="20"/>
              <w:ind w:left="20"/>
              <w:jc w:val="both"/>
            </w:pPr>
            <w:r>
              <w:rPr>
                <w:rFonts w:ascii="Times New Roman"/>
                <w:b w:val="false"/>
                <w:i w:val="false"/>
                <w:color w:val="000000"/>
                <w:sz w:val="20"/>
              </w:rPr>
              <w:t>17-бөлік. Поливинилхлорид талшықтарының (винилхлорид гомополимерлері) және кейбір басқа талшықтардың қоспалары (күкірт қышқылын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1833-18-2011 "Тоқыма материалдары. Сандық химиялық талдау. </w:t>
            </w:r>
          </w:p>
          <w:p>
            <w:pPr>
              <w:spacing w:after="20"/>
              <w:ind w:left="20"/>
              <w:jc w:val="both"/>
            </w:pPr>
            <w:r>
              <w:rPr>
                <w:rFonts w:ascii="Times New Roman"/>
                <w:b w:val="false"/>
                <w:i w:val="false"/>
                <w:color w:val="000000"/>
                <w:sz w:val="20"/>
              </w:rPr>
              <w:t>18-бөлік. Табиғи жібек талшығы мен жүн талшығының немесе жануарлардың шаш талшығының қоспалары (күкірт қышқылын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1833-19-2011 "Тоқыма материалдары. Сандық химиялық талдау. </w:t>
            </w:r>
          </w:p>
          <w:p>
            <w:pPr>
              <w:spacing w:after="20"/>
              <w:ind w:left="20"/>
              <w:jc w:val="both"/>
            </w:pPr>
            <w:r>
              <w:rPr>
                <w:rFonts w:ascii="Times New Roman"/>
                <w:b w:val="false"/>
                <w:i w:val="false"/>
                <w:color w:val="000000"/>
                <w:sz w:val="20"/>
              </w:rPr>
              <w:t>19-бөлік. Целлюлоза талшықтары мен асбест талшықтарының қоспалары (қыздыру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1833-20-2014 "Тоқыма материалдары. Сандық химиялық талдау. </w:t>
            </w:r>
          </w:p>
          <w:p>
            <w:pPr>
              <w:spacing w:after="20"/>
              <w:ind w:left="20"/>
              <w:jc w:val="both"/>
            </w:pPr>
            <w:r>
              <w:rPr>
                <w:rFonts w:ascii="Times New Roman"/>
                <w:b w:val="false"/>
                <w:i w:val="false"/>
                <w:color w:val="000000"/>
                <w:sz w:val="20"/>
              </w:rPr>
              <w:t>20-бөлік. Эластан және кейбір басқа талшықтардың қоспалары (диметилацетамидті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1833-21-2011 "Тоқыма материалдары. Сандық химиялық талдау. </w:t>
            </w:r>
          </w:p>
          <w:p>
            <w:pPr>
              <w:spacing w:after="20"/>
              <w:ind w:left="20"/>
              <w:jc w:val="both"/>
            </w:pPr>
            <w:r>
              <w:rPr>
                <w:rFonts w:ascii="Times New Roman"/>
                <w:b w:val="false"/>
                <w:i w:val="false"/>
                <w:color w:val="000000"/>
                <w:sz w:val="20"/>
              </w:rPr>
              <w:t>21-бөлік. Поливинилхлоридті талшықтардың, модификацияланған акрил, эластанды, ацетат, триацетат және кейбір басқа талшықтардың қоспалары (циклогексанонды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1833-22-2015 "Тоқыма материалдары. Сандық химиялық талдау. </w:t>
            </w:r>
          </w:p>
          <w:p>
            <w:pPr>
              <w:spacing w:after="20"/>
              <w:ind w:left="20"/>
              <w:jc w:val="both"/>
            </w:pPr>
            <w:r>
              <w:rPr>
                <w:rFonts w:ascii="Times New Roman"/>
                <w:b w:val="false"/>
                <w:i w:val="false"/>
                <w:color w:val="000000"/>
                <w:sz w:val="20"/>
              </w:rPr>
              <w:t>22-бөлік. Вискоза немесе мыс-аммиак немесе жоғары модульді немесе лиоцелла мен зығыр талшықтарының кейбір түрлерінің қоспалары (құмырсқа қышқылы мен мырыш хлоридін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1833-24-2013 "Тоқыма материалдары. Сандық химиялық талдау. </w:t>
            </w:r>
          </w:p>
          <w:p>
            <w:pPr>
              <w:spacing w:after="20"/>
              <w:ind w:left="20"/>
              <w:jc w:val="both"/>
            </w:pPr>
            <w:r>
              <w:rPr>
                <w:rFonts w:ascii="Times New Roman"/>
                <w:b w:val="false"/>
                <w:i w:val="false"/>
                <w:color w:val="000000"/>
                <w:sz w:val="20"/>
              </w:rPr>
              <w:t>24-бөлік. Полиэфир және кейбір басқа талшықтардың қоспалары (фенол мен тетрахлорэтан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1833-25-2015 "Тоқыма материалдары. Сандық химиялық талдау. </w:t>
            </w:r>
          </w:p>
          <w:p>
            <w:pPr>
              <w:spacing w:after="20"/>
              <w:ind w:left="20"/>
              <w:jc w:val="both"/>
            </w:pPr>
            <w:r>
              <w:rPr>
                <w:rFonts w:ascii="Times New Roman"/>
                <w:b w:val="false"/>
                <w:i w:val="false"/>
                <w:color w:val="000000"/>
                <w:sz w:val="20"/>
              </w:rPr>
              <w:t>25-бөлік. Полиэфир және кейбір басқа талшықтардың қоспалары (трихло сірке қышқылы мен хлороформды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1833-26-2015 "Тоқыма материалдары. Сандық химиялық талдау. </w:t>
            </w:r>
          </w:p>
          <w:p>
            <w:pPr>
              <w:spacing w:after="20"/>
              <w:ind w:left="20"/>
              <w:jc w:val="both"/>
            </w:pPr>
            <w:r>
              <w:rPr>
                <w:rFonts w:ascii="Times New Roman"/>
                <w:b w:val="false"/>
                <w:i w:val="false"/>
                <w:color w:val="000000"/>
                <w:sz w:val="20"/>
              </w:rPr>
              <w:t>26-бөлік. Меламин және мақта немесе арамид талшықтарының қоспалары (ыстық құмырсқа қышқылын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5088-2001 "Тоқыма материалдары. Талшықтардың үш құрамдас қоспаларын сандық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5089-2001 "Тоқыма материалдары. Химиялық сынақтар үшін сынамаларды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3897-2015 "Тоқылған бұйымдар. Таңбалау, орау,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4659-79 "Маталар мен таза және жартылай жүнді иірілген жіптер. Химиялық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МЕМСТ 10581-91 "Тігін бұйымдары. Таңбалау, орау,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17037-85 "Тігін және тоқылған бұйымдар.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25617-2014 "Зығыр, жартылай зығыр мақта және аралас маталар мен бұйымдар. Химиялық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26623-85 "Тоқыма материалдары мен бұйымдары. Шикізат құрамы бойынша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30387-95/Р МЕМСТ 50721-94 "Тоқылған маталар мен бұйымдар. Шикізаттың түрі мен массалық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33224-2015 "Тоқыма материалдары мен бұйымдары. Шикізат құрамын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51293-99 "Өнімді сәйкестендіру.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51293-2022 "Сәйкестікті бағалау. Сәйкестікті растау мақсатында өнімді сәйкестендірудің жалпы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2447-2016 "Тоқылған маталар мен бұйымдар. Шикізаттың түрі мен массалық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–баптар (сынақ жүргізудің климаттық шарттары, сынама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139-2014 "Тоқыма материалдары. Кондиционерлеу және сынау үшін стандартты атмосфералық жағдайлар" (3.2 "Баламалы атмосфералық жағдайлар" тармағын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10681-75 "Тоқыма материалдары. Сынамаларды кондициялау және сынау үшін климаттық жағдайлар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4.1/4.3.1485-03 3.6.3 – 3.6.6-тармақтар ӘНҰС "Балаларға, жасөспірімдерге және ересектерге арналған киімді гигиеналық бағалау. Бақылау әдістері. Химиялық факторлар. Физикалық факторлар"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 (гигроскопиялық)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3816-81 (ИСО 811-81) "Тоқыма маталар. Гигроскопиялық және су өткізбейтін қасиеттерді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3.1-тармақ МЕМСТ 30383-95 "Тоқылған балалар іш киімі бұйымдары. Физикалық-гигиеналық көрсеткіштердің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3.1-тармақ МЕМСТ 31422-2010 "Балаларға арналған сыртқы тоқылған бұйымдар. Физикалық-гигиеналық көрсеткіштердің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 (ауа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12088-77 "Тоқыма материалдары және олардан жасалған бұйымдар. Тыныс алуды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(бояудың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105-A01-2013 "Тоқыма материалдары. Бояудың төзімділігін анықтау. A01-бөлігі. Сынақтарды жүргізуге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105-A02-2013 "Тоқыма материалдары. Бояудың төзімділігін анықтау. A02-бөлігі. Бояудың өзгеруін бағалауға арналған сұр шкала"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105-A03-2014 "Тоқыма материалдары. Бояудың төзімділігін анықтау. A03-бөлігі. Бояу дәрежесін бағалауға арналған сұр шкала"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105-A04-2002 "Тоқыма материалдары. Бояудың төзімділігін анықтау. A04-бөлігі. Аралас маталардың бояу дәрежесін аспаптық бағалау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105-E02-2002 "Тоқыма материалдары. Бояудың төзімділігін анықтау. E02-бөлігі. Теңіз суының әсеріне Бояудың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105-E04-2014 "Тоқыма материалдары. Бояудың төзімділігін анықтау. Е04-бөлігі. Бояудың терге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105-F-2002 "Тоқыма материалдары. Бояудың төзімділігін анықтау. F-бөлігі. Аралас стандартты маталар.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105-F10-2002 "Тоқыма материалдары. Бояудың төзімділігін анықтау. F10-бөлігі. Аралас көп құрамдас маталар.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105-J01-2002 "Тоқыма материалдары. Бояудың төзімділігін анықтау. J01-бөлігі. Беттің түсін өлшеудің аспаптық әдісіне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2351-88 "Тоқылған бұйымдар мен кенептер.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7780-78 "Зығыр және жартылай зығыр маталар мен дана бұйымдар.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7.9-тармақ МЕМСТ 33201-2014 "Ас жаулыққа арналған маталар және таза зығырдан, зығырдан және жартылай зығырдан жасалған сүлгілер және олардан жасалған дана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7779-75 "Жібек және жартылай жібек дана маталар мен бұйымдар.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7779-2015 "Жібек және жартылай Жібек маталар мен бұйымдар.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7913-76 "Мақта және аралас маталар мен дана бұйымдар.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9733.0-83 "Тоқыма материалдары. Түстердің физика-химиялық әсерлерге төзімділігін сынау әдістеріне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9733.4-83 "Тоқыма материалдары. Бояудың жууға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9733.5-83 "Тоқыма материалдары. Тазартылған суға бояудың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9733.6-83 "Тоқыма материалдары. Бояудың терге төзімділігін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9733.9-83 "Тоқыма материалдары. Теңіз суына бояудың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9733.27-83 "Тоқыма материалдары. Бояудың үйкеліске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11151-77 "Таза жүнді және жартылай жүнді маталар.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13527-78 "Таза жүнді және жартылай жүнді тоқылған және басылған бұйымдар.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23433-79 "Химиялық талшықтардан жасалған маталар мен дана бұйымдар. Бояудың төзімділік нормалары және оны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32079-2013 "Иленген, боялған үлбір терілер және қой терілері. Бояудың үйкеліске төзімділігін анықтау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105-A05-99 "Тоқыма материалдары. Бояудың төзімділігін анықтау. A05-бөлігі. Сұр шкала бойынша ұпайларды анықтау үшін бояудың өзгеруін аспаптық бағалау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105-E02-2014 "Тоқыма материалдары. Бояудың төзімділігін анықтау. E02-бөлігі. Теңіз суына түс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БСT ISO 105-E04-2010 "Тоқыма материалдары. Бояудың төзімділігін анықтау. E04-бөлігі. Бояудың терге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105-E04-2010 "Тоқыма. Бояудың төзімділігін тексеру. E04-бөлігі. Бояудың терге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STB ISO 105-C10-2009 "Тоқыма материалдары. Бояудың төзімділігін анықтау. C10-бөлігі. Сабынмен немесе сабынмен және содамен жуу әрекетіне бояудың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STB ISO 105-X12-2009 "Тоқыма материалдары. Бояудың төзімділігін анықтау. X12-бөлігі. Бояудың үйкеліске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105-x12-2014 "Тоқыма материалдары. Бояудың төзімділігін анықтау. Х12-бөлігі. Бояудың үйкеліске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 (суды сіңіру)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3816-81 (ИСО 811-81) "Тоқыма кенептері. Гигроскопиялық және су өткізбейтін қасиеттерді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5.10-тармақ МЕМСТ 11027-2014 "Мақта-мата түкті және вафельді маталар мен дара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 БСТ 1017-96 "Мақта-мата және аралас түкті және вафельді маталар мен дара бұйымдар.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материалдарынан, жүннен жасалған киім мен бұйымдар, тоқылған бұйымдар, дайын дана тоқыма бұйымдары, аяқ киім, былғары галантерея бұйымдары, балалар арбалары мен велосипедтер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 бөлу: кобальт, мыс, никель, күшәла, хром, қорғасын, сынап,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12846-2017 "Судың сапасы. Сынаптың құрамын анықтау. Концентрациясы бар және онсыз атомдық абсорбциялық спектрометрияны (ААС)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26927-86 "Шикізат және тамақ өнімдері. Сынапты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31950-2012 "Су. Жалпы сынаптың құрамын жалынсыз атомдық-абсорбциялық спектрометриямен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31956-2012 "Су. Хром (VI) және жалпы хром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судағы, табиғи және сарқынды сулардағы кобальтты никельді, мысты, хромды, мырышты, марганецті, темірді, күмісті жалынды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күшәланының, никельдің, қалайының, қорғасынның, селеннің, күмістің, сурьманың және хромның массалық концентрацияларын электрометриялық атомизациясы бар атомдық-абсорбциялық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 Ф 14.1:2:4.143-98 "Ауыз судағы, табиғи және ағынды сулардағы алюминийді, барийді, борды, темірді, кобальтты марганецті, мысты, никельді, стронцийді, титанды, хромды және мырышты ICP спектрометрия әдісімен  өлшеу әдістемесі" (12.10.2011 ж. № 019/01.00301-2010/2011 аттестаттау туралы куәлік; тізілімдегі нөмірі РФ.1.31.2013.13911)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және жерүсті және жерасты су көздерінің су сынамаларындағы мырыштың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ӨОӘ.МН 1792-2002 "ARL 3410+ спектрометріндегі сұйық сынамаларда элементтердің концентрациясын өлшеуді орындау әдістемесі" (16.09.2002 ж. </w:t>
            </w:r>
          </w:p>
          <w:p>
            <w:pPr>
              <w:spacing w:after="20"/>
              <w:ind w:left="20"/>
              <w:jc w:val="both"/>
            </w:pPr>
            <w:r>
              <w:rPr>
                <w:rFonts w:ascii="Times New Roman"/>
                <w:b w:val="false"/>
                <w:i w:val="false"/>
                <w:color w:val="000000"/>
                <w:sz w:val="20"/>
              </w:rPr>
              <w:t>№ 253/2002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"Атом-абсорбциялық спектрометрия әдісімен су матрицаларындағы ауыр металдардың концентрациясын өлшеуді орындау әдістемесі" (22.12.2008 ж. № 500-2008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бос формальдегидтің құрамы)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14184-1-2014 "Тоқыма материалдары. Формальдегидтің құрамын анықтау. 1-бөлік. Бос және гидролизденген формальдегид (су экстракциясы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14184-2-2014 "Тоқыма материалдары. Формальдегидтің құрамын анықтау. 2-бөлік. Шығарылған формальдегид. Буды сіңіру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17226-1-2011 "Тері. Формальдегидтің құрамын анықтау. 1-бөлік. Сұйық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17226-2-2011 "Тері. Формальдегидтің құрамын анықтау. 2-бөлік. Фотометриялық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25617-2014 "Зығыр, жартылай зығыр, мақта-мата және аралас маталар мен бұйымдар. Химиялық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31280-2004 "Үлбір және үлбір бұйымдары. Зиянды заттар. Бос формальдегид пен су алынатын хромды (VI) және жалпы  хромды табу және анықтау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STB ISO 14184-1-2011 "Тоқыма материалдары. Формальдегидтің құрамын анықтау. 1-бөлік. Су экстракциясы әдісімен бос және гидролизденген формальдегидтің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14184-1-2009 "Тоқыма. Формальдегидтің құрамын анықтау. 1-бөлік. Бос және гидролизденген формальдегид (су экстракциясы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14184-2-2009 "Тоқыма. Формальдегидтің құрамын анықтау. 2-бөлік. Бос және гидролизденген формальдегид (буды сіңіру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17226-2-2009 "Тері. Формальдегидтің құрамын анықтаудың химиялық әдістері. 2 бөлік. Колориметриялық талдауды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4.1.1272-03 "Жұмыс аймағының ауасында және елді мекендердің атмосфералық ауасында формальдегидтің салмақтық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4.1.1053-01 "Ауадағы формальдегидті ионохроматографиялық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және жерүсті және жерасты су көздерінің су сынамаларындағы формальдегидтің салмақтық концентрациясын флюориметриялық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"Люмахром"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30713-2000 "Полиакрилонитрильді талшық. Акрил қышқылы нитрилінің ауаға ауысу концентрациясын анықтау. Газды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52.04.186-89 "Атмосфераның ластануын бақылау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11-12-25-96 "Нитрон Д" талшығынан алынған сығындыларда (тер сұйықтығы) акрил қышқылының нитрилін газ-сұйық хроматография әдісімен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 бөлу: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ФР.1.31.2013.16751)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4.1.1957-05 "Ауадағы винилхлорид пен ацетальдегидті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2915-82 "Судағы винилацетатты газ сұйықтығы хроматограф әдісімен анықтау жөніндегі әдістемелік ұсынымдар"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1870-78 "Судағы, сулы-спиртті ерітінділердегі және тамақ өнімдеріндегі винилацетаттың аз мөлшерін меркуриметриялық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25737-91 (ИСО 6401-85) "Пластмассалар. Винилхлорид гомополимерлері мен сополимерлері. Винилхлоридтің қалдық мономерін анықтау. Газохромографиялық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26150-84 "Поливинилхлорид негізіндегі полимерлі әрлеу құрылыс материалдары мен бұйымдары. Санитарлық-химиялық бағалау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1941-78 "ПВХ және оның негізіндегі полимерлі материалдарда, тамақ өнімдерін имитациялайтын модельдік орталарда, тамақ өнімдерінде хлорлы винилді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4.1.607-06 "Газ-сұйық хроматография әдісімен атмосфералық ауадағы винилхлоридті анықтау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4.1.1957-05 "Ауадағы винилхлорид пен ацетальдегидті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гексаметилен-диамин)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Газохроматографиялық әдіспен ағынды, табиғи жерүсті және жерасты суларындағы метил хлориді, винилхлорид, винилиден хлориді, метилен хлориді, хлороформ, төрт хлорлы көміртегі және т.б. массалық концентрациясының ОӨӘ (01.03.2005 ж. № 17-05 аттестаттау туралы куәлік, тізілімдегі нөмірі ФР.1.31.2005.01754)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1503-76 "Тамақ және тоқыма өнеркәсібінде қолданылатын полимерлі материалдардағы санитарлық-химиялық зерттеулер кезінде судағы гексаметилендиаминді анықтау бойынша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"Тамақ өнімдерімен жанасуға арналған полиолефиндер класындағы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дибутилфталат,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"Диметилфталатты, диметилтерефталатты, диэтилфталатты, дибутилфталатты, бутилбензилфталатты, бис(2-этилгексил) фталатты және диоктилфталатты атмосфералық ауада, сынақ камерасы мен жабық үй-жайлардың ауасында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тартқыштарындағы диметилфталатты, диметилтерефталатты, диэтилфталатты, дибутилфталатты, бутилбензилфталатты, бис(2-этилгексил) 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4077-86 "Тамақ өнімдерімен жанасуға арналған резеңкелер мен олардан жасалған бұйымдарды санитарлық-гигиеналық зерттеу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4259-87 "Шаруашылық-ауыз сумен жабдықтауда және су шаруашылығында пайдалануға арналған полимерлі және басқа да синтетикалық материалдардан жасалған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1402-2000 "Газ хроматографиясы әдісімен су және су-спирт орталарындағы дибутилфталат және диоктилфталат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"Диметилфталатты, диметилтерефталатты, диэтилфталатты, дибутилфталатты, бутилбензилфталатты, бис (2-этилгексил) фталатты және диоктилфталатты атмосфералық ауада, сынақ камерасы мен жабық үй-жайлардың ауасында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тартқыштарындағы диметилфталатты, диметилтерефталатты, диэтилфталатты, дибутилфталатты, бутилбензилфталатты, бис(2-этилгексил) 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4.1.745-99 "Судағы терефтал қышқылының диметилді эфирін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"Тағам өнімдерімен жанасуға арналған полимерлі және басқа синтетикалық материалдардан жасалған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4.1.11-11-19-2004 "Судағы терефтал қышқылы диметил эфирінің концентрациясын газ хроматографиясы әдісімен ӨОӘ"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2367-2005 "Газ хроматографиясы әдісімен тамақ өнімдерін имитациялайтын модельдік ортада терефтал қышқылының диметилді эфирінің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диметилформа-мид)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16000-6-2016 "Жабық үй-жайлардың ауасы. 6-бөлік. Tenaxta сорбентіне белсенді сынама алу, содан кейін термиялық десорбция және МСД/ЖИД пайдалана отырып газохроматографиялық талдау арқылы жабық үй-жайлар мен сынақ камерасының ауасындағы ұшпа органикалық қосылыстарды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4.1.1206-03 "Судағы акрилонитрилді, ацетонитрилді, диметилформамидті, диэтиламинді және триэтиламинді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11-12-26-96 "Нитрон Д" талшығынан жасалған сығындыларда (тер сұйықтығы) диметилформамидті газ сұйықтығы хроматография әдісімен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1495а-76 "Ауадағы диметилформамидті газохроматографиялық анықтауға арналған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е-капролактам (капролактам))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30351-2001 "Полиамидтер, талшықтар, маталар, полиамидті пленкалар. Қалдық капролактам мен төмен молекулалы қосылыстардың массалық үлесін және олардың суға көшу концентрациясын анықтау. Сұйық және газ-сұйық хроматография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МЕМСТ ИСО 16017-1-2007 "Атмосфералық, жұмыс аймағы және жабық үй-жайлар ауасы. Сорбциялық түтіктің көмегімен ұшпа органикалық қосылыстардың сынамаларын кейіннен термодесорбциялау және капиллярлық колонкаларда газохроматографиялық талдау арқылы іріктеу. 1-бөлік. Айдау әдісімен сынама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АМИ.МН 0003-2021 "Полиамидтерден жасалған бұйымдардан бөлінетін </w:t>
            </w:r>
          </w:p>
          <w:p>
            <w:pPr>
              <w:spacing w:after="20"/>
              <w:ind w:left="20"/>
              <w:jc w:val="both"/>
            </w:pPr>
            <w:r>
              <w:rPr>
                <w:rFonts w:ascii="Times New Roman"/>
                <w:b w:val="false"/>
                <w:i w:val="false"/>
                <w:color w:val="000000"/>
                <w:sz w:val="20"/>
              </w:rPr>
              <w:t xml:space="preserve">Е-капролактамының су және ауа орталарындағы массалық концентрациясы. Тиімділігі жоғары сұйық хроматография әдісімен өлшеу әдістемесі" (2021 ж. </w:t>
            </w:r>
          </w:p>
          <w:p>
            <w:pPr>
              <w:spacing w:after="20"/>
              <w:ind w:left="20"/>
              <w:jc w:val="both"/>
            </w:pPr>
            <w:r>
              <w:rPr>
                <w:rFonts w:ascii="Times New Roman"/>
                <w:b w:val="false"/>
                <w:i w:val="false"/>
                <w:color w:val="000000"/>
                <w:sz w:val="20"/>
              </w:rPr>
              <w:t>29 қыркүйектегі № BY 00221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 Ф 14.1:2:4.211-05 "Табиғи және сарқынды сулардың сынамаларындағы капролактамның массалық концентрациясын газохроматографиялық әдіспен өлшеуді орындау әдістемесі" (23.04.2004 ж. </w:t>
            </w:r>
          </w:p>
          <w:p>
            <w:pPr>
              <w:spacing w:after="20"/>
              <w:ind w:left="20"/>
              <w:jc w:val="both"/>
            </w:pPr>
            <w:r>
              <w:rPr>
                <w:rFonts w:ascii="Times New Roman"/>
                <w:b w:val="false"/>
                <w:i w:val="false"/>
                <w:color w:val="000000"/>
                <w:sz w:val="20"/>
              </w:rPr>
              <w:t>№ 224.01.11.083/2004 аттестаттау туралы куәлік, тізілімдегі нөмірі ФР.1.31.2013.13995)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синтетикалық материалдардан тұратын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4.1.1209-03 "Судағы </w:t>
            </w:r>
          </w:p>
          <w:p>
            <w:pPr>
              <w:spacing w:after="20"/>
              <w:ind w:left="20"/>
              <w:jc w:val="both"/>
            </w:pPr>
            <w:r>
              <w:rPr>
                <w:rFonts w:ascii="Times New Roman"/>
                <w:b w:val="false"/>
                <w:i w:val="false"/>
                <w:color w:val="000000"/>
                <w:sz w:val="20"/>
              </w:rPr>
              <w:t>Е-капролактамды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 4.1.10-14-101-2005, </w:t>
            </w:r>
          </w:p>
          <w:p>
            <w:pPr>
              <w:spacing w:after="20"/>
              <w:ind w:left="20"/>
              <w:jc w:val="both"/>
            </w:pPr>
            <w:r>
              <w:rPr>
                <w:rFonts w:ascii="Times New Roman"/>
                <w:b w:val="false"/>
                <w:i w:val="false"/>
                <w:color w:val="000000"/>
                <w:sz w:val="20"/>
              </w:rPr>
              <w:t>5-тарау "Гигиеналық бағалауға арналған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ксилолдар (изомерлер қоспасы))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4.1.10-12-39-2005 "Газ хроматографиясы әдісімен судағы ацетон, метанол, бензол, толуол, этилбензол, пентан, о-, п-ксилол, гексан, октан және декан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метилакрилат,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метил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w:t>
            </w:r>
          </w:p>
          <w:p>
            <w:pPr>
              <w:spacing w:after="20"/>
              <w:ind w:left="20"/>
              <w:jc w:val="both"/>
            </w:pPr>
            <w:r>
              <w:rPr>
                <w:rFonts w:ascii="Times New Roman"/>
                <w:b w:val="false"/>
                <w:i w:val="false"/>
                <w:color w:val="000000"/>
                <w:sz w:val="20"/>
              </w:rPr>
              <w:t xml:space="preserve">н-пропилацетатты, бутилацетатты, изобутанолды, н-бутанолды, бензолды, толуолды, этилбензолды, м-, о- және </w:t>
            </w:r>
          </w:p>
          <w:p>
            <w:pPr>
              <w:spacing w:after="20"/>
              <w:ind w:left="20"/>
              <w:jc w:val="both"/>
            </w:pPr>
            <w:r>
              <w:rPr>
                <w:rFonts w:ascii="Times New Roman"/>
                <w:b w:val="false"/>
                <w:i w:val="false"/>
                <w:color w:val="000000"/>
                <w:sz w:val="20"/>
              </w:rPr>
              <w:t xml:space="preserve">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бутил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сорындыларындағы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ФР.1.31.2013.16740)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4.1.654-96 "Судағы бутаналды, бутанолды, изобутанолды, 2-этилгексаналды, 2-этилгексеналды және 2-этилгексанолды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1401-2000 "Газды хроматография әдісімен алкогольді ішімдіктерді имитациялайтын сулы және сулы-спиртті ортада стирол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толуилендиизо-цианат)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KZ.06.04.00002-2022 "Полиуретаннан және полиуретанды синтетикалық резеңкеден жасалған бұйымдардағы толуилендиизоцианаттың ауа ортасына массалық шоғырлану бірліктерімен көрсетілген көші-қон деңгейін өлшеуді орындау әдістемесі" (2022 ж. 14 қазандағы </w:t>
            </w:r>
          </w:p>
          <w:p>
            <w:pPr>
              <w:spacing w:after="20"/>
              <w:ind w:left="20"/>
              <w:jc w:val="both"/>
            </w:pPr>
            <w:r>
              <w:rPr>
                <w:rFonts w:ascii="Times New Roman"/>
                <w:b w:val="false"/>
                <w:i w:val="false"/>
                <w:color w:val="000000"/>
                <w:sz w:val="20"/>
              </w:rPr>
              <w:t>№ 3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01.11.2023 бастап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w:t>
            </w:r>
          </w:p>
          <w:p>
            <w:pPr>
              <w:spacing w:after="20"/>
              <w:ind w:left="20"/>
              <w:jc w:val="both"/>
            </w:pPr>
            <w:r>
              <w:rPr>
                <w:rFonts w:ascii="Times New Roman"/>
                <w:b w:val="false"/>
                <w:i w:val="false"/>
                <w:color w:val="000000"/>
                <w:sz w:val="20"/>
              </w:rPr>
              <w:t xml:space="preserve">п-ксилолдарды, изопропилбензолды, </w:t>
            </w:r>
          </w:p>
          <w:p>
            <w:pPr>
              <w:spacing w:after="20"/>
              <w:ind w:left="20"/>
              <w:jc w:val="both"/>
            </w:pPr>
            <w:r>
              <w:rPr>
                <w:rFonts w:ascii="Times New Roman"/>
                <w:b w:val="false"/>
                <w:i w:val="false"/>
                <w:color w:val="000000"/>
                <w:sz w:val="20"/>
              </w:rPr>
              <w:t xml:space="preserve">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фенол)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4.1.752-99 "Судағы фенолды </w:t>
            </w:r>
          </w:p>
          <w:p>
            <w:pPr>
              <w:spacing w:after="20"/>
              <w:ind w:left="20"/>
              <w:jc w:val="both"/>
            </w:pPr>
            <w:r>
              <w:rPr>
                <w:rFonts w:ascii="Times New Roman"/>
                <w:b w:val="false"/>
                <w:i w:val="false"/>
                <w:color w:val="000000"/>
                <w:sz w:val="20"/>
              </w:rPr>
              <w:t>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w:t>
            </w:r>
          </w:p>
          <w:p>
            <w:pPr>
              <w:spacing w:after="20"/>
              <w:ind w:left="20"/>
              <w:jc w:val="both"/>
            </w:pPr>
            <w:r>
              <w:rPr>
                <w:rFonts w:ascii="Times New Roman"/>
                <w:b w:val="false"/>
                <w:i w:val="false"/>
                <w:color w:val="000000"/>
                <w:sz w:val="20"/>
              </w:rPr>
              <w:t>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"Судағы ұшпа фенолдардың қосындысын фотометриялық әдіспен бумен айдағаннан кейін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52.24.488-2022 "Судағы ұшпа фенолдардың жалпы массалық концентрациясы. Су буымен айдаудан кейін</w:t>
            </w:r>
          </w:p>
          <w:p>
            <w:pPr>
              <w:spacing w:after="20"/>
              <w:ind w:left="20"/>
              <w:jc w:val="both"/>
            </w:pPr>
            <w:r>
              <w:rPr>
                <w:rFonts w:ascii="Times New Roman"/>
                <w:b w:val="false"/>
                <w:i w:val="false"/>
                <w:color w:val="000000"/>
                <w:sz w:val="20"/>
              </w:rPr>
              <w:t>4-аминоантипиринмен экстракциялық-фотометриялық әдіспен өлшеу әдістемесі" (15.04.2022 ж. 488.RA. 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4.1.1271-03 "Фенолдың массалық концентрациясын жұмыс аймағының ауасында және елді мекендердің атмосфералық ауасында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14.1:2:4.182-02 (2010 ж. басылым) "Флюорат-02" сұйықтық талдағышында флуориметриялық әдіспен табиғи, ауыз және сарқынды сулардың сынамаларында фенолдардың (жалпы және ұшпа) массалық концентрациясын өлшеу әдістемесі" (24.09.2010 ж. 223.1.0107/01.0258/2010 аттестаттау туралы куәлік; тізілімдегі нөмірі  ФР.1.31.2006.02371)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(денсаулыққа зиянды химиялық заттардың бөлінуі: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"Тамақ өнімдерімен жанасуға арналған полиолефиндер класындағы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(уыттылық индексі</w:t>
            </w:r>
          </w:p>
          <w:p>
            <w:pPr>
              <w:spacing w:after="20"/>
              <w:ind w:left="20"/>
              <w:jc w:val="both"/>
            </w:pPr>
            <w:r>
              <w:rPr>
                <w:rFonts w:ascii="Times New Roman"/>
                <w:b w:val="false"/>
                <w:i w:val="false"/>
                <w:color w:val="000000"/>
                <w:sz w:val="20"/>
              </w:rPr>
              <w:t>
(су ортасында))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32075-2013 "Тоқыма материалдар. Уыттылықты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4.1/4.3.1485-03 "Балаларға, жасөспірімдерге және ересектерге арналған киімді гигиеналық бағалау. Бақылау әдістері. Химиялық факторлар. Физикалық факторлар"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1.1.037-95 "Полимерлік және басқа материалдардан тұратын өнімдерді биотестілеу"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59577-2021 "Былғары, жүн және олардан жасалған бұйымдар. Уыттылық индексін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(уыттылық индексі</w:t>
            </w:r>
          </w:p>
          <w:p>
            <w:pPr>
              <w:spacing w:after="20"/>
              <w:ind w:left="20"/>
              <w:jc w:val="both"/>
            </w:pPr>
            <w:r>
              <w:rPr>
                <w:rFonts w:ascii="Times New Roman"/>
                <w:b w:val="false"/>
                <w:i w:val="false"/>
                <w:color w:val="000000"/>
                <w:sz w:val="20"/>
              </w:rPr>
              <w:t>
(әуе ортасында))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 29 ФЦ/2688-03 "Ірі қара малдың спермасын сынақ объектісі ретінде пайдалана отырып, суда еритін құрамдастар бойынша ауа сынамаларының уыттылығын бағалаудың экспресс-әдісі"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 (токсикологиялық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10993-10-2011 "Медициналық бұйымдар. Медициналық бұйымдардың биологиялық әсерін бағалау. 10-бөлік.   Тітіркендіргіштік және сезімталдық әсерді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10993-12-2015 "Медициналық бұйымдар. Медициналық бұйымдардың биологиялық әсерін бағалау. 12-бөлік. Сынамаларды дайындау және бақылау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1.1.11-12-35-2004 "Бастапқы токсикологиялық бағалау және заттардың гигиеналық реттелуі үшін эксперименттік зерттеулер жүргізуге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32893-2014 "Парфюмерлік-косметикалық өнім. Токсикологиялық және клиникалық-зертханалық қауіпсіздік көрсеткіштерін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33506-2015 "Парфюмерлік-косметикалық өнімдер. Қауіпсіздіктің токсикологиялық көрсеткіштерін бағалауды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1.1.037-95 "Полимерлік және басқа материалдардан тұратын өнімдерді биотестілеу"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7-баптар</w:t>
            </w:r>
          </w:p>
          <w:p>
            <w:pPr>
              <w:spacing w:after="20"/>
              <w:ind w:left="20"/>
              <w:jc w:val="both"/>
            </w:pPr>
            <w:r>
              <w:rPr>
                <w:rFonts w:ascii="Times New Roman"/>
                <w:b w:val="false"/>
                <w:i w:val="false"/>
                <w:color w:val="000000"/>
                <w:sz w:val="20"/>
              </w:rPr>
              <w:t>
(су ағатын хромның массалық үлесі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31280-2004 "Үлбір және үлбір бұйымдары. Зиянды заттар. Бос формальдегид пен су алынатын хромды (VI) және жалпы хромды табу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54591-2011 "Тері мен үлбір. Хром (VI) құрамын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7-баптар </w:t>
            </w:r>
          </w:p>
          <w:p>
            <w:pPr>
              <w:spacing w:after="20"/>
              <w:ind w:left="20"/>
              <w:jc w:val="both"/>
            </w:pPr>
            <w:r>
              <w:rPr>
                <w:rFonts w:ascii="Times New Roman"/>
                <w:b w:val="false"/>
                <w:i w:val="false"/>
                <w:color w:val="000000"/>
                <w:sz w:val="20"/>
              </w:rPr>
              <w:t>(тері жүні су сығындысының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32165-2013 "Иленген үлбір терілер және қой терілері. Су сығындысының рН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7-баптар </w:t>
            </w:r>
          </w:p>
          <w:p>
            <w:pPr>
              <w:spacing w:after="20"/>
              <w:ind w:left="20"/>
              <w:jc w:val="both"/>
            </w:pPr>
            <w:r>
              <w:rPr>
                <w:rFonts w:ascii="Times New Roman"/>
                <w:b w:val="false"/>
                <w:i w:val="false"/>
                <w:color w:val="000000"/>
                <w:sz w:val="20"/>
              </w:rPr>
              <w:t>(үлбірдің тері матасының қайнау температурасы)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32078-2013 "Үлбір терілері мен қой терілері. Қайнау температурасын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 былғары галантереядан жасалған бұйымдар және аяқ киім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6-баптар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938.0-75 "Тері. Қабылдау қағидалары.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1.1.10-12-96-2005 "Маталарды, киімдерді және аяқ киімдерді гигиеналық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w:t>
            </w:r>
          </w:p>
          <w:p>
            <w:pPr>
              <w:spacing w:after="20"/>
              <w:ind w:left="20"/>
              <w:jc w:val="both"/>
            </w:pPr>
            <w:r>
              <w:rPr>
                <w:rFonts w:ascii="Times New Roman"/>
                <w:b w:val="false"/>
                <w:i w:val="false"/>
                <w:color w:val="000000"/>
                <w:sz w:val="20"/>
              </w:rPr>
              <w:t>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33099-2014 "Былғарыдан жасалған бұйымдар. Қолданылатын материалдарды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17131-2014 "Тері. Микроскоп арқылы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5-бап </w:t>
            </w:r>
          </w:p>
          <w:p>
            <w:pPr>
              <w:spacing w:after="20"/>
              <w:ind w:left="20"/>
              <w:jc w:val="both"/>
            </w:pPr>
            <w:r>
              <w:rPr>
                <w:rFonts w:ascii="Times New Roman"/>
                <w:b w:val="false"/>
                <w:i w:val="false"/>
                <w:color w:val="000000"/>
                <w:sz w:val="20"/>
              </w:rPr>
              <w:t>(еркін формальдегидтің массалық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17226-2-2011 "Тері. Формальдегидтің құрамын анықтау. 2-бөлік. Фотометриялық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17226-1-2011 5 және 6-баптар "Тері. Формальдегидтің құрамын анықтау. </w:t>
            </w:r>
          </w:p>
          <w:p>
            <w:pPr>
              <w:spacing w:after="20"/>
              <w:ind w:left="20"/>
              <w:jc w:val="both"/>
            </w:pPr>
            <w:r>
              <w:rPr>
                <w:rFonts w:ascii="Times New Roman"/>
                <w:b w:val="false"/>
                <w:i w:val="false"/>
                <w:color w:val="000000"/>
                <w:sz w:val="20"/>
              </w:rPr>
              <w:t>1-бөлік. Сұйық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6-баптар (су ағатын хромның массалық үлесі (VI))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17075-2011 "Тері. Хром құрамын анықтау әдісі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31280-2004 "Аң терісі және аң терісінен жасалған бұйымдар. Зиянды заттар. Бос формальдегидтің және сумен шайылатын хромның (VI) және жалпы хромның құрамын анықтау және айқындау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54591-2011 "Тері мен аң терісі. Хром құрамын анықтау әдісі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6-баптар (бояудың құрғақ және дымқыл үйкеліске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938.29-77 "Тері. Тері түсінің құрғақ және дымқыл үйкеліске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938.29-2002 3-бөлім "Тері. Тері түсінің құрғақ және дымқыл үйкеліске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32076-2013 "Тері. Тері түсінің құрғақ және дымқыл үйкеліске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(бояудың терге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30835-2003 (ИСО 11641-1993) "Тері. Бояудың терге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6-бап </w:t>
            </w:r>
          </w:p>
          <w:p>
            <w:pPr>
              <w:spacing w:after="20"/>
              <w:ind w:left="20"/>
              <w:jc w:val="both"/>
            </w:pPr>
            <w:r>
              <w:rPr>
                <w:rFonts w:ascii="Times New Roman"/>
                <w:b w:val="false"/>
                <w:i w:val="false"/>
                <w:color w:val="000000"/>
                <w:sz w:val="20"/>
              </w:rPr>
              <w:t>(сынама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9289-78 "Аяқ киім. Қабылдау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1.1.10-12-96-2005 "Маталарды, киімдерді және аяқ киімдерді гигиеналық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(сыңарсыз  аяқ киімнің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28735-2005 "Аяқ киім. Массаны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(икемділік)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9718-88 "Аяқ киім. Икемділікті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(өкшенің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33225-2015 "Аяқ киім. Сызықтық өлшемдерді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(киізден жасалған аяқ киімнің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1059-72 "Киізден жасалған аяқ киім. Қабылдау қағидалары және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(былғарыдан жасалған үстіңгі, астарлы және ішкі табан материалын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2132-2010 "Былғарыдан жасалған бұйымдар. Қолданылатын материалдарды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17131-2014 "Тері. Микроскоп көмегімен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33099-2014 "Былғарыдан жасалған бұйымдар. Қолданылатын материалдарды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(аяқ киімде ашық және бекітілмеген өкше бөлігінің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6.9-тармақ МЕМСТ 26165-2003 "Балалар аяқ киімі.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7.11-тармақ МЕМСТ 26165-2021 "Балалар аяқ киімі.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(тұмсық пен өкшенің деформациялануы)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9135-2004 "Аяқ киім. Өкше мен тұмсықтың жалпы және қалдық деформациясын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20864-2011 "Аяқ киім. Қатты өкшелер мен тұмсықтарды сынау әдісі. Механикалық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(төменгі бөліктерді бекіту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9134-78 "Аяқ киім. Төменгі бөліктердің бекітпелерінің беріктігін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9292-82 "Аяқ киімдегі табанның беріктігін, бекітудің химиялық әдістерін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(су өткізбейтін)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4.9-тармақ МЕМСТ 6410-80 "Резеңке және резеңке-тоқыма желімделген бәтеңке, етік және туфли.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4.9-тармақ МЕМСТ 126-79 "Желімделген резеңке галоштар.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(бастырған аяқ киімнің бос күкірт қышқылының (су сорғышы бойынша) массалық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2.6-тармақ МЕМСТ 1059-72 "Бастырған аяқ киім. Қабылдау қағидалары және сынау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28631-2005 "Сөмкелер, чемодандар, портфельдер, дорбалар, папкалар, ұсақ былғары галантерея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28754-90 "Белдіктер және сағатқа арналған баулар.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28754-2018 "Белдіктер және сағатқа арналған баулар.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МЕМСТ 28846-90 "Қолғаптар мен биялайлар.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(теріні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ИСО 17131-2014 "Былғары. Микроскоптың көмегімен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33099-2014 "Былғарыдан жасалған бұйымдар. Қолданылатын материалдарды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(өнімнің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МЕМСТ 28631-2005 "Сөмкелер, чемодандар, портфельдер, дорбалар, папкалар, ұсақ былғары галантерея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(тұтқаларды бекіту түйіндерінің жыртылу жүктемесі немесе жоғары жүктеме)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7.5-тармақ МЕМСТ 28631-2005 "Сөмкелер, чемодандар, портфельдер, дорбалар, папкалар, ұсақ былғары галантерея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(пішінге төзімді арқалықтың болуы, шағылыстыратын элементтердің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МЕМСТ 28631-2005 "Сөмкелер, чемодандар, портфельдер, дорбалар, папкалар, ұсақ былғары галантерея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(сызықтық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МЕМСТ 28631-2005 "Сөмкелер, чемодандар, портфельдер, дорбалар, папкалар, ұсақ былғары галантерея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(бояудың құрғақ және дымқыл үйкеліске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938.29-2002 "Тері. Тері түсінің құрғақ және дымқыл үйкеліске төзімділігін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9733.6-83 "Тоқыма материалдар.  Бояулардың "терге" төзімділігін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9733.27-83 "Тоқыма материалдар. Бояудың үйкеліске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30835-2003 (ИСО 11641-1993) "Былғары. Бояудың терге төзімділігін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32076-2013 "Былғары. Тері түсінің құрғақ және дымқыл үйкеліске төзімділігін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19245-93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((көлденең және көлбеу (10° бұрышта) жазықтықтардағы тұрақтылық)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және 5.8-тармақтар МЕМСТ 19245-93 5 "Балалар арбалары.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(арбаның артқы жағындағы пішінге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 МЕМСТ 19245-93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(өткір ұштардың, түйіндердің және бөлшектердің, ашық саңылаулардың, диаметрі 5 мм-ден үлкен және 12 мм-ден аз саңылаулардың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 5.2-тармақтың үшінші абзацы МЕМСТ 19245-933.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(тежегіш және блоктау жүйелерінің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және 5.10-тармақтар МЕМСТ 19245-93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(сыртқы қаптаманың немесе тыстың су өткізбейтіндігі)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413-91 "Резеңке немесе пластмассамен қапталған маталар. Суға төзімділікті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22944-78 "Былғары жасанды және үлбір материалдар. Су өткізгіштігін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(белдіктердің, тұтқалардың, қапсырмалардың және тасымалдауға арналған өзге де құрылғылардың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 МЕМСТ 19245-93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(қауіпсіздік белдіктерінің, реттегіштердің және құлыптардың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 МЕМСТ 19245-93 "Балалар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МЕМСТ 31741-2012 "Велосипедтер.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(седла биіктігі 435 мм-ден 635 мм-ге дейінгі велосипедтерге арналған механикалық қауіпсіздік талаптары (мектеп жасына дейінгі балалар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28765-90 (ISO 8098-90) "Кішкентай балаларға арналған велосипедтер.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58704-2019 "Кішкентай балаларға арналған велосипедтер. Қауіпсіздік талаптары және сынақ әдістері"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(орындығы 635 мм және одан жоғары биіктікке реттелетін велосипедтерге арналған механикалық қауіпсіздік талаптары (мектеп жасындағы және жасөспірім балалар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31741-2012 "Велосипедтер.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(ашық жоталардың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6.1.2-тармақ МЕМСТ 31741-2012 "Велосипедтер.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(тежегіш жүйесін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3.3, 3.4, 3.5-тармақтар МЕМСТ 28765-90 (ИСО 8098-90) "Жас балаларға арналған велосипедтер. Қауіпсіздік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МЕМСТ 31741-2012 "Велосипедтер.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(рульдік басқару; велосипед тораптарын, бөлшектерін және қосылыстарын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3.7, 3.8, 3.9, 3.10, 3.11-тармақтар МЕМСТ 28765-90 (ISO 8098-90) "Кішкентай балаларға арналған велосипедтер. Қауіпсіздік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8.3, 8.4, 8.5, 8.6-тармақтар МЕМСТ 31741-2012 "Велосипедтер.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(қолдау роликтерінің деформациясы)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3.13-тармақ МЕМСТ 28765-90 (ИСО 8098-90) "Жас балаларға арналған велосипедтер.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 және журнал)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34860-22 "Балалар мен жасөспірімдерге арналған кітап және журнал бұйымдары.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СанҚжН 2.4.7.960-00 "Балалар мен жасөспірімдерге арналған кітап және журнал басылымдарына қойылатын гигиеналық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(фонның оптикалық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34860-22 "Балалар мен жасөспірімдерге арналған кітап және журнал бұйымдары.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СанҚжН 2.4.7.960-00 "Балалар мен жасөспірімдерге арналған кітап және журнал басылымдарына қойылатын гигиеналық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7.206-2006 "Балаларға арналған кітап және журнал басылымдары. 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(топ және қаріп сызбасы)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1-қосымша МЕМСТ 3489.1-71 "Типографиялық қаріптер (орыс және латын грек негіздерінде). Топтастыру. Индекстеу. Қаріп сызығы. Сыйымдылығы"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7.206-2006 "Балаларға арналған кітап және журнал басылымдары. 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(қаріп түйреуіші, жолдың ұзындығы, интерлиньяждың ұлғаюы, түбірлік өрістер, бояу беттеріндегі сурет элементтерінің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34860-22 "Балалар мен жасөспірімдерге арналған кітап және журнал бұйымдары.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СанҚжН 2.4.7.960-00 "Балалар мен жасөспірімдерге арналған кітап және журнал басылымдарына қойылатын гигиеналық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7.206-2006 "Балаларға арналған кітап және журнал басылымдары. 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(сөздер арасындағы алшақтық)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34860-22 "Балалар мен жасөспірімдерге арналған кітап және журнал бұйымдары.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13-тармақ СанҚжН 2.4.7.1166-02 "Жалпы және бастауыш кәсіптік білім беру үшін оқу басылымдарына қойылатын гигиеналық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01.07.2024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қорғасын, мырыш, күшәла,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31956-2013 "Су. Хром (VI) және жалпы хром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судағы, табиғи және сарқынды сулардағы кобальтты никельді, мысты, хромды, мырышты, марганецті, темірді, күмісті жалынды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 Ф 14.1:2:4.140-98 "Ауыз, табиғи және ағынды сулардағы бериллийді, ванадийді, висмутты, кадмийді, кобальтты, мысты, молибденді, күшаланы, никельді, қалайыны, қорғасынды, селенді, күмісті, сурьманы және хромды электрометриялық атомизациясы бар атомдық-абсорбциялық спектрометрия әдісімен өлшеуді орындау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күшәланының, никельдің, қалайының, қорғасынның, селеннің, күмістің, сурьманың және хромның массалық концентрацияларын электрометриялық атомизациясы бар атомдық-абсорбциялық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"Ауыз судағы, табиғи және ағынды сулардағы алюминийді, барийді, борды, темірді, кобальтты марганецті, мысты, никельді, стронцийді, титанды, хромды және мырышты ICP спектрометрия әдісімен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1792-2002 "ARL 3410+ спектрометріндегі сұйық сынамаларда элементтердің концентрациясын өлшеуді орындау әдістемесі" (16.09.2002 ж. № 253/2002)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"Судағы ұшпа фенолдардың қосындысын фотометриялық әдіспен бумен айдағаннан кейін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 52.24.488-2022 "Судағы ұшпа фенолдардың жалпы массалық концентрациясы. Су буымен айдаудан кейін </w:t>
            </w:r>
          </w:p>
          <w:p>
            <w:pPr>
              <w:spacing w:after="20"/>
              <w:ind w:left="20"/>
              <w:jc w:val="both"/>
            </w:pPr>
            <w:r>
              <w:rPr>
                <w:rFonts w:ascii="Times New Roman"/>
                <w:b w:val="false"/>
                <w:i w:val="false"/>
                <w:color w:val="000000"/>
                <w:sz w:val="20"/>
              </w:rPr>
              <w:t>4-аминоантипиринмен экстракциялық-фотометриялық әдіспен өлшеу әдістемесі" (15.04.2022 ж. 488.RA. 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4.1.598-96 "Атмосфералық ауадағы хош иісті, құрамында күкірт бар, галогені бар заттарды, метанолды, ацетонды және ацетонитрилді газохроматографиялық анықтау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4.1.1271-03 "Фенолдың массалық концентрациясын жұмыс аймағының ауасында және елді мекендердің атмосфералық ауасында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14.1:2:4.182-02 (2010 ж. басылым) "Суды сандық химиялық талдау. Табиғи, ауыз су және ағынды сулардың сынамаларындағы фенолдардың (жалпы және ұшпа) массалық концентрациясын "Флюорат-02" сұйықтық талдағышында флюориметриялық әдіспен өлшеу әдістемесі" (24.09.2010 ж. 223.1.0107/01.0258/2010 аттестаттау туралы куәлік; тізілімдегі нөмірі ФР.1.31.2006.02371)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және жерүсті және жерасты су көздерінің су сынамаларындағы формальдегидтің салмақтық концентрациясын флюориметриялық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формальдегидтің ионохроматографиясын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4.1.1272-03 "Жұмыс аймағының ауасында және елді мекендердің атмосфералық ауасында формальдегидтің салмақтық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52.04.186-89 "Атмосфераның ластануын бақылау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4.1.1045-01 "Формальдегид пен ауадағы шекті альдегидтерді (C2 ‒ C10) ТЖСХ-ны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4.1.1053-01 "Ауадағы формальдегидті ионохроматографиялық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14.1:2:4.120-96 "Судың сандық химиялық талдауы. "Флюорат-02"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"Люмахром"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"Қоршаған орта объектілерінде зиянды заттарды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Мектеп-жазу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w:t>
            </w:r>
          </w:p>
          <w:p>
            <w:pPr>
              <w:spacing w:after="20"/>
              <w:ind w:left="20"/>
              <w:jc w:val="both"/>
            </w:pPr>
            <w:r>
              <w:rPr>
                <w:rFonts w:ascii="Times New Roman"/>
                <w:b w:val="false"/>
                <w:i w:val="false"/>
                <w:color w:val="000000"/>
                <w:sz w:val="20"/>
              </w:rPr>
              <w:t>
алюминий, цинк, титан, қалайы, күшәла, кадмий, хром, қорғасын, сынап, селен, сурьма, барий, бор)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12846-2017 "Судың сапасы. Сынаптың құрамын анықтау. Концентрациясы бар және онсыз атомдық абсорбциялық спектрометрияны (ААС) қолдану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33537-2015 (ISO 8288:1986) "Судың сапасы. Кобальттың, никельдің, мыстың, мырыштың, кадмийдің және қорғасынның болуын анықтау. Жалынды атомдық-абсорбциялық спектрометрия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 "Ауыз су. Күшәланың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18165-2014 "Ауыз су. Алюминий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"Ауыз су. Атом спектрометриясы әдістерімен элементтердің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 "Ауыз су. Бор құрамын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31950-2012 "Су. Жалпы сынаптың құрамын жалынсыз атомдық-абсорбциялық спектрометриямен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31956-2012 "Су. Хром (VI) және жалпы хром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"Судың сапасы. Кобальттың, никельдің, мыстың, мырыштың, кадмийдің және қорғасынның болуын  анықтау. Жалынды атомдық-абсорбциялық спектрометриялық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 "Судың сапасы. Индуктивті байланысқан плазмамен атомдық-эмиссиялық спектрометрия әдісімен кейбір 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 "Судың сапасы. Графит пешін пайдаланып атомдық-абсорбциялық спектрометрия әдісімен микроэлементтерді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57162-2016 "Су. Электротермиялық атомизациямен атомдық-абсорбциялық спектрометрия әдісімен элементтердің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"Ауыз судағы, табиғи және сарқынды сулардағы кобальтты никельді, мысты, хромды, мырышты, марганецті, темірді, күмісті жалынды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14.1:2:4.139-98 (2020 ж. басылым) "Ауыз су, табиғи және сарқынды сулар сынамаларындағы темірдің, кадмийдің, Кобальттың, марганецтің, мыстың, никельдің, қорғасынның, күмістің, хромның және мырыштың массалық концентрациясын жалынды атомдық-абсорбциялық спектрометрия әдісімен өлшеу әдістемесі" (21.12.2020 ж. 88-16207-058-RA.RU.310657-2020 аттестаттау туралы куәлік, тізілімдегі нөмірі ФР.1.31.2021.39093)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"Ауыз судағы, табиғи және сарқынды сулардағы бериллийді, ванадийді, висмутты, кадмийді, кобальтты, мысты, молибденді, күшәланы, никельді, қалайыны, қорғасынды, селенді, күмісті, сурьманы және хромды электрометриялық атомизациясы бар атомдық-абсорбциялық 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14.1:2:4.140-98 (2013 ж. басылым) "Ауыз судағы, табиғи және сарқынды сулардағы бериллийдің, ванадийдің, висмуттың, кадмийдің, кобальттың, мыстың, молибденнің, күшәланының, никельдің, қалайының, қорғасынның, селеннің, күмістің, сурьманың және хромның массалық концентрацияларын электрометриялық атомизациясы бар атомдық-абсорбциялық спектрометрия әдісімен өлшеу әдістемесі" (27.11.2013 ж. № 016/01.00301-2010/2013 аттестаттау туралы куәлік, тізілімдегі нөмірі ФР.1.31.2013.16663)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14.1:2:4.143-98 "Ауыз судағы, табиғи және ағынды сулардағы алюминийді, барийді, борды, темірді, кобальтты марганецті, мысты, никельді, стронцийді, титанды, хромды және мырышты ICP спектрометрия әдісімен өлшеу әдістемесі" (12.10.2011 ж. № 019/01.00301-2010/2011 аттестаттау туралы куәлік; тізілімдегі нөмірі ФР.1.31.2013.13911)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4.1.1256-03 "Ауыз су және жерүсті және жерасты су көздерінің су сынамаларындағы мырыштың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4.1.1255-03 "Ауыз су мен жер үсті және жер асты су көздерінің су сынамаларында алюминийдің массалық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ӨОӘ.МН 1792-2002 "ARL 3410+ спектрометріндегі сұйық сынамаларда элементтердің концентрациясын өлшеуді орындау әдістемесі" (16.09.2002 ж. № 253/2002 аттестаттау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3057-2008 "Атом-абсорбциялық спектрометрия әдісімен су матрицаларындағы ауыр металдардың концентрациясын өлшеуді орындау әдістемесі" (22.12.2008 ж. № 500-2008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4.1.1257-03 "Ауыз су мен жер үсті және жер асты су көздерінің су сынамаларында бордың флуориметриялық әдіспен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24295-80 2-бөлім "Эмальды шаруашылық болат ыдыс. Сорғыштарды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агидол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19.10.90 ж. Балаларға арналған латекс емізіктер мен емізік баллоншаларын санитарлық-химиялық зерттеу жөніндегі 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су сорғыштарындағы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агидол 40, альтакс)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тұратын су сорғыштарындағы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0020-2021 "Беларусь Республикасының өлшем бірлігін қамтамасыз ету жүйесі. Халық тұтынатын тауарлардан тұратын су сорындыларындағы вулкациттің, ц сульфенамидтің, ацетофенонның, агидол-40 массалық концентрациясы. Тиімділігі жоғары сұйық хроматография әдісімен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4077-86 "Тамақ өнімдерімен жанасуға арналған резеңкелерді және олардан жасалған бұйымдарды санитариялық-гигиеналық зерттеу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ж.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Газ-сұйық хроматография әдісімен "Нитрон Д" талшығынан алынған сығындылардағы (тер сұйықтығы) акрил қышқылының нитрилін анықтау бойынша"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30713-2000 "Полиакрилонитрильді талшық. Акрил қышқылы нитрилінің ауаға ауысу концентрациясын анықтау. Газды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11-12-25-96 "Газ-сұйық хроматография әдісімен "Нитрон Д" талшығынан алынған сығындылардағы (тер сұйықтығы) акрил қышқылының нитрилін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4.1.1957-05 "Ауадағы винилхлорид пен ацетальдегидті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2558-2006 "Газ хроматографиясы әдісімен тамақ өнімдерін имитациялайтын модельдік орталардың сығындыларында ацетон мен ацетальдегид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ацетофенон)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4077-86 "Тамақ өнімдерімен жанасуға арналған резеңкелерді және олардан жасалған бұйымдарды санитариялық-гигиеналық зерттеу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01.01.2026 ж.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01.01.2026 ж.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KZ.06.04.00001-2021 "Резеңке-латекс композицияларынан жасалған бұйымдардағы ацетофенонның, сондай-ақ полистирол мен стирол сополимерлерінің су және ауа ортасына массалық шоғырлану бірліктерінде көрсетілген миграция деңгейін өлшеуді орындау әдістемесі" (21.10.2021 ж. № 2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01.11.2023 бастап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0020-2021 "Беларусь Республикасының өлшем бірлігін қамтамасыз ету жүйесі. Халық тұтынатын тауарлардан тұратын су сорындыларындағы вулкациттің, ц сульфенамидтің, ацетофенонның, агидол-40 массалық концентрациясы. Тиімділігі жоғары сұйық хроматография әдісімен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0002-2021 "Су және ауа орталарында парафиндерден, балауыздардан және резеңке-латекс композицияларынан жасалған бұйымдардан бөлінетін бензин(а)пиненнің массалық концентрациясы. Жоғары тиімді сұйық хроматография әдісімен өлшеу әдістемесі" (29.09.2021 ж. № BY 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01.11.2023 бастап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4.1.741-99 "Судағы фенантренді, антраценді, флуорантенді, пиренді, хризенді және бензинді(а)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4.1.1273-03 "Атмосфералық ауадағы және жұмыс аймағының ауасындағы бенза(а)пиреннің массалық концентрациясын флуориметриялық анықтаумен жоғары тиімді сұйық хроматография әдісімен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 1424-76 "Сыртқы орта объектілерінен сынама алу жөніндегі әдістемелік нұсқаулар және оларды кейіннен канцерогенді полициклді хош иісті көмірсутектерді анықтау үшін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1489-2001 "Сұйық хроматография әдісімен судағы бенза(а)пирен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бутадиен)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942-72 "Органикалық еріткіштердің полимерлі материалдардан олармен жанасатын ауаға, үлгілік ерітінділерге, құрғақ және сұйық тамақ өнімдеріне өтуін айқындау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KZ.06.01.00197-2020 "Полистиролдан және стирол сополимерлерінен жасалған бұйымдардағы бутадиеннің су және ауа ортасына массалық шоғырлану бірліктерімен көрсетілген миграция деңгейін өлшеуді орындау әдістемесі" (22.10.2020 ж. № 168 аттестаттау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бутилакрилат)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бутилацетат)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2915-82 "Судағы винилацетатты газ сұйықтығы хроматограф әдісімен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1870-78 "Судағы, сулы-спиртті ерітінділердегі және тамақ өнімдеріндегі винилацетаттың аз мөлшерін меркуриметриялық анықтау жөніндегі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винилхлорид)</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25737-91 (ИСО 6401-85) "Пластмассалар. Гомополимерлер және винилхлорид сополимерлері. Винилхлоридтің қалдық мономерін анықтау. Газохроматографиялық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26150-84 "Поливинилхлорид негізіндегі полимерлі әрлеу құрылыс материалдары мен бұйымдары. Санитарлық-химиялық бағалау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1941-78 "ПВХ және оның негізіндегі полимерлі материалдардағы, тамақ өнімдерін имитациялайтын модельдік орталарда, тамақ өнімдерінде хлорлы винилді анықтау бойынша әдістемелік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4.1.607-06 "Газ-сұйық хроматография әдісімен атмосфералық ауадағы винилхлоридті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4.1.1957-05 "Ауадағы винилхлоридті және ацетальдегидті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Газохроматографиялық әдіспен ағынды, табиғи жер үсті және жер асты суларындағы метил хлориді, винилхлорид, винилиден хлориді, метилен хлориді, хлороформ, төрт хлорлы көміртегі және т.б. массалық концентрациясының ЗОӘ (01.03.2005 ж. № 17-05 аттестаттау туралы куәлік, тізілімдегі нөмірі ФР.1.31.2005.01754)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вулкацит (этилфенил-мырыштың дитио-карбаматы))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19.12.86 "Медициналық мақсаттағы резеңке және латекс бұйымдарын санитарлық-гигиеналық бағалау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0020-2021 "Беларусь Республикасының өлшем бірлігін қамтамасыз ету жүйесі. Халық тұтынатын тауарлардан тұратын су сорындыларындағы вулкациттің, ц сульфенамидтің, ацетофенонның, агидол-40 массалық концентрациясы. Тиімділігі жоғары сұйық хроматография әдісімен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гексаметилендиамин)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"Тамақ және тоқыма өнеркәсібінде қолданылатын полимерлі материалдардағы санитарлық-химиялық зерттеулер кезінде судағы гексаметилендиаминді анықтау бойынша әдістемелік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"Тамақ өнімдерімен жанасуға арналған полиолефиндер класындағы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гексен, гептен)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гептан)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дибутилфталат, диоктилфталат)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"Диметилфталатты, диметилтерефталатты, диэтилфталатты, дибутилфталатты, бутилбензилфталатты, бис(2-этилгексил) фталатты және диоктилфталатты атмосфералық ауада, сынақ камерасы мен жабық үй-жайлардың ауасында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тартқыштарындағы диметилфталатты, диметилтерефталатты, диэтилфталатты, дибутилфталатты, бутилбензилфталатты, бис(2-этилгексил) 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4077-86 "Тамақ өнімдерімен жанасуға арналған резеңкелерді және олардан жасалған бұйымдарды санитариялық-гигиеналық зерттеу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4259-87 "Шаруашылық-ауыз сумен жабдықтауда және су шаруашылығында пайдалануға арналған полимерлік және басқа синтетикалық материалдардан тұратын бұйымдарды санитариялық-химиялық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1402-2000 "Газ хроматографиясы әдісімен сулы және сулы-спиртті ортада дибутилфталат пен диоктилфталат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диэтилфталат)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"Диметилфталатты, диметилтерефталатты, диэтилфталатты, дибутилфталатты, бутилбензилфталатты, бис(2-этилгексил) фталатты және диоктилфталатты атмосфералық ауада, сынақ камерасы мен жабық үй-жайлардың ауасында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тартқыштарындағы диметилфталатты, диметилтерефталатты, диэтилфталатты, дибутилфталатты, бутилбензилфталатты, бис(2-этилгексил) фталатты және диоктилфталатты газохроматографиялық анықтау" (16.01.2013 ж. № 01.00282-2008/0147.16.01.13 аттестаттау туралы куәлік, тізілімдегі нөмірі ФР.1.31.2013.16764)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диметилфталат)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"Диметилфталатты, диметилтерефталатты, диэтилфталатты, дибутилфталатты, бутилбензилфталатты, бис(2-этилгексил) фталатты және диоктилфталатты атмосфералық ауада, сынақ камерасы мен жабық үй-жайлардың ауасында газохроматографиялық анықтау" (14.12.2012 ж. № 01.00282-2008/0146.14.12.12 аттестаттау туралы куәлік, тізілімдегі нөмірі РФ.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тартқыштарындағы диметилфталатты, диметилтерефталатты, диэтилфталатты, дибутилфталатты, бутилбензилфталатты, бис(2-этилгексил) фталатты және диоктилфталатты газохроматографиялық анықтау" (16.01.2013 ж. № 01.00282-2008/0147.16.01.13 аттестаттау туралы куәлік, тізілімдегі нөмірі РФ.1.31.2013.16764)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4.1.738-99 "Судағы фталаттар мен органикалық қышқылдарды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диметилтере-фталат)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4.1.3168-14 "Диметилфталатты, диметилтерефталатты, диэтилфталатты, дибутилфталатты, бутилбензилфталатты, бис(2-этилгексил) фталатты және диоктилфталатты атмосфералық ауада, сынақ камерасы мен жабық үй-жайлардың ауасында газохроматографиялық анықтау" (14.12.2012 ж. № 01.00282-2008/0146.14.12.12 аттестаттау туралы куәлік, тізілімдегі нөмірі ФР. 1.31.2013.16763)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4.1.3169-14 "Судағы және құрамы әртүрлі материалдардан тұратын су тартқыштарындағы диметилфталатты, диметилтерефталатты, диэтилфталатты, дибутилфталатты, бутилбензилфталатты, бис(2-этилгексил) фталатты және диоктилфталатты газохроматографиялық анықтау" (16.01.2013 ж. № 01.00282-2008/0147.16.01.13 аттестаттау туралы куәлік, тізілімдегі нөмірі РФ.1.31.2013.16764)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4.1.745-99 "Терефталь қышқылының диметил эфирін судағы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"Тамақ өнімдерімен жанасуға арналған полиолефиндер класындағы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4.1.11-11-19-2004 "Газды хроматография әдісімен судағы терефталь қышқылының диметил эфирінің ӨОӘ концентрациясы"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ӨОӘ. МН 2367-2005 "Газ хроматографиясы әдісімен тамақ өнімдерін имитациялайтын модельдік орталарда терефталь қышқылының диметил эфирінің концентрациясын өлшеуді орындау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дифенил-гуанидин, мырыштың диметилдитио-карбаматы (цимат), мырыштың диэтилдитио-карбаматы (этилцимат), изопрен, сульфенамид-Ц)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19.12.86 "Медициналық мақсаттағы резеңке және латекс бұйымдарын санитарлық-гигиеналық бағалау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тұратын су сорындыларындағы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АМИ.МН 0020-2021 "Беларусь Республикасының өлшем бірлігін қамтамасыз ету жүйесі. Халық тұтынатын тауарлардан тұратын су сорындыларындағы вулкациттің, ц сульфенамидтің, ацетофенонның, агидол-40 массалық концентрациясы. Тиімділігі жоғары сұйық хроматография әдісімен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каптакс, </w:t>
            </w:r>
          </w:p>
          <w:p>
            <w:pPr>
              <w:spacing w:after="20"/>
              <w:ind w:left="20"/>
              <w:jc w:val="both"/>
            </w:pPr>
            <w:r>
              <w:rPr>
                <w:rFonts w:ascii="Times New Roman"/>
                <w:b w:val="false"/>
                <w:i w:val="false"/>
                <w:color w:val="000000"/>
                <w:sz w:val="20"/>
              </w:rPr>
              <w:t>тиурам Д, тиурам 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19.12.86 "Медициналық мақсаттағы резеңке және латекс бұйымдарын санитарлық-гигиеналық бағалау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4077-86 "Тамақ өнімдерімен жанасуға арналған резеңкелерді және олардан жасалған бұйымдарды санитариялық-гигиеналық зерттеу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4.1.10-15-92-2005 "Тамақ өнімдерімен жанасуға арналған резеңкелер мен олардан жасалған бұйымдарды санитарлық-химиялық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5562-2016 "Материалдардан тұратын су сорындыларындағы агидол-2, каптакс, алтакс, цимат, этилцимат, дифенилгуанидин, Д тиурам және Е тиурам концентрацияларын анықтау. Сұйық хроматография әдісімен өлшеу жүргізу әдістемесі" (20.04.2016 ж. № 951/2016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е-капролактам (капролактам))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30351-2001 "Полиамидтер, талшықтар, маталар, полиамидті пленкалар. Қалдық капролактам мен төмен молекулалы қосылыстардың массалық үлесін және олардың суға көшу концентрациясын анықтау. Сұйық және газ-сұйық хроматография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АМИ.МН 0003-2021 "Полиамидтерден жасалған бұйымдардан бөлінетін </w:t>
            </w:r>
          </w:p>
          <w:p>
            <w:pPr>
              <w:spacing w:after="20"/>
              <w:ind w:left="20"/>
              <w:jc w:val="both"/>
            </w:pPr>
            <w:r>
              <w:rPr>
                <w:rFonts w:ascii="Times New Roman"/>
                <w:b w:val="false"/>
                <w:i w:val="false"/>
                <w:color w:val="000000"/>
                <w:sz w:val="20"/>
              </w:rPr>
              <w:t xml:space="preserve">Е-капролактамының су және ауа орталарындағы массалық концентрациясы. Тиімділігі жоғары сұйық хроматография әдісімен өлшеу әдістемесі" (2021 ж. </w:t>
            </w:r>
          </w:p>
          <w:p>
            <w:pPr>
              <w:spacing w:after="20"/>
              <w:ind w:left="20"/>
              <w:jc w:val="both"/>
            </w:pPr>
            <w:r>
              <w:rPr>
                <w:rFonts w:ascii="Times New Roman"/>
                <w:b w:val="false"/>
                <w:i w:val="false"/>
                <w:color w:val="000000"/>
                <w:sz w:val="20"/>
              </w:rPr>
              <w:t>29 қыркүйектегі № BY 00221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ТНҚ Ф 14.1:2:4.211-05 "Табиғи және сарқынды сулардың сынамаларындағы капролактамның массалық концентрациясын газохроматографиялық әдіспен өлшеуді орындау әдістемесі" (23.04.2004 ж. </w:t>
            </w:r>
          </w:p>
          <w:p>
            <w:pPr>
              <w:spacing w:after="20"/>
              <w:ind w:left="20"/>
              <w:jc w:val="both"/>
            </w:pPr>
            <w:r>
              <w:rPr>
                <w:rFonts w:ascii="Times New Roman"/>
                <w:b w:val="false"/>
                <w:i w:val="false"/>
                <w:color w:val="000000"/>
                <w:sz w:val="20"/>
              </w:rPr>
              <w:t>№ 224.01.11.083/2004 аттестаттау туралы куәлік, тізілімдегі нөмірі РФ.1.31.2013.13995)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полимерлік және басқа синтетикалық материалдардан тұратын бұйымдарды санитариялық-химиялық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4.1.1209-03 "Судағы Е-капролактаманы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Нұсқаулық 4.1.10-14-101-2005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ксилолдар (изомерлер қоспасы))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4.1.10-12-39-2005 "Газ хроматографиясы әдісімен судағы ацетон, метанол, бензол, толуол, этилбензол, пентан, о-, п-ксилол, гексан, октан және декан концентрацияларын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кумол (изопропил-бензол))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метилметакрилат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метилацетат)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4.1.646-96 "Судағы құрамында галоген бар заттарды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8-бап (денсаулыққа зиянды химиялық заттардың бөлінуі: </w:t>
            </w:r>
          </w:p>
          <w:p>
            <w:pPr>
              <w:spacing w:after="20"/>
              <w:ind w:left="20"/>
              <w:jc w:val="both"/>
            </w:pPr>
            <w:r>
              <w:rPr>
                <w:rFonts w:ascii="Times New Roman"/>
                <w:b w:val="false"/>
                <w:i w:val="false"/>
                <w:color w:val="000000"/>
                <w:sz w:val="20"/>
              </w:rPr>
              <w:t>a</w:t>
            </w:r>
            <w:r>
              <w:rPr>
                <w:rFonts w:ascii="Times New Roman"/>
                <w:b w:val="false"/>
                <w:i w:val="false"/>
                <w:color w:val="000000"/>
                <w:sz w:val="20"/>
              </w:rPr>
              <w:t>-метилстирол)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4628-88 "Судағы, модельдік ортадағы және тамақ өнімдеріндегі полистирол пластиктерінен бөлінетін қалдық мономерлер мен полимерленбейтін қоспаларды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метил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изопропил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бутил спирті, изобутил спирті)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4.1.654-96 "Судағы бутаналды, бутанолды, изобутанолды, 2-этилгексаналды, 2-этилгексеналды және 2-этилгексанолды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4.1.10-14-101-2005 "Гигиеналық бағалау үшін полимерлі материалдарды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1401-2000 "Газды хроматография әдісімен алкогольді ішімдіктерді имитациялайтын сулы және сулы-спиртті орталарда стиролдың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4.1.3171-14 "Судағы және құрамы әртүрлі материалдардан тұратын су тартқыштарындағы ацетальдегидті, ацетонды, метилацетатты, метанолды, этанолды, метилакрилатты, метилметакрилатты, этилакрилатты, изобутилакрилатты, бутилакрилатты, бутилметакрилатты, толуолды,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(19.03.2013 ж. № 01.00282-2008/0160.19.03.13 аттестаттау туралы куәлік, тізілімдегі нөмірі  РФ.1.31.2013.16751)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4.1.651-96 "Судағы толуолды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4.1.10-14-91-2005 "Судағы, модельдік ортадағы және тамақ өнімдеріндегі полистирольді пластиктерден бөлінетін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4.1.752-99 "Судағы фенолды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4.1.647-96 "Судағы фенолды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4.1.737-99 "Судағы фенолдарды хромато-масс-спектрометриялық анықтау"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4.1.1263-03 "Ауыз су және жерүсті және жерасты су көздерінің су сынамаларында фториметриялық әдіспен жалпы және ұшпа фенолдардың массалық концентрациясын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52.24.488-95 "Судағы ұшпа фенолдардың қосындысын фотометриялық әдіспен бумен айдағаннан кейін анықтау арқылы массалық концентрацияны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 52.24.488-2022 "Судағы ұшпа фенолдардың жалпы массалық концентрациясы. Су буымен айдаудан кейін </w:t>
            </w:r>
          </w:p>
          <w:p>
            <w:pPr>
              <w:spacing w:after="20"/>
              <w:ind w:left="20"/>
              <w:jc w:val="both"/>
            </w:pPr>
            <w:r>
              <w:rPr>
                <w:rFonts w:ascii="Times New Roman"/>
                <w:b w:val="false"/>
                <w:i w:val="false"/>
                <w:color w:val="000000"/>
                <w:sz w:val="20"/>
              </w:rPr>
              <w:t>
4-аминоантипиринмен экстракциялық-фотометриялық әдіспен өлшеу әдістемесі" (15.04.2022 ж. 488.RA.RU.311345-2022 аттестаттау туралы куәлік, тізілімдегі нөмірі ФР.1.31.2022.43113)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4.1.1271-03 "Жұмыс аймағының ауасындағы және елді мекендердің атмосфералық ауасындағы фенолдың салмақтық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14.1:2:4.182-02 (2010 ж. басылым) "Суды сандық химиялық талдау. Табиғи, ауыз су және ағынды сулардың сынамаларындағы фенолдардың (жалпы және ұшпа) массалық концентрациясын "Флюорат-02" сұйықтық талдағышында флюориметриялық әдіспен өлшеу әдістемесі" (24.09.2010 ж. 223.1.0107/01.0258/2010 аттестаттау туралы куәлік; тізілімдегі нөмірі ФР.1.31.2006.02371)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55227-2012 "Су. Формальдегидтің құрамын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4.1.1265-03 "Ауыз су және жерүсті және жерасты су көздерінің су сынамаларындағы формальдегидтің салмақтық концентрациясын флюориметриялық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4.1.753-99 "Судағы формальдегидтің ионохроматографиясын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14.2:4.187-02 "Флюорат-02" сұйықтық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4.1.1272-03 "Жұмыс аймағының ауасында және елді мекендердің атмосфералық ауасында формальдегидтің салмақтық концентрациясын флуориметриялық әдіспен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4.1.1053-01 "Ауадағы формальдегидті ионохроматографиялық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Ф 14.1:2:4.120-96 "Судың сандық химиялық талдауы. "Флюорат-02" талдағышында табиғи, ауыз су және сарқынды су сынамаларында формальдегидтің массалық концентрациясын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ТНҚФ 14.1:2:4.267-2012 "Судың сандық химиялық талдауы. "Люмахром" сұйық хроматографын пайдалана отырып, фотометриялық детекторлаумен тиімділігі жоғары сұйық хроматография әдісімен ауыз су (оның ішінде сыйымдылықта өлшеніп оралған), табиғи және сарқынды сулардың сынамаларындағы формальдегидтің массалық концентрациясын өлшеу әдістемесі" (16.03.2012 ж. № 222.0006/01.00258/2012 аттестаттау туралы куәлік; тізілімдегі нөмірі ФР.1.31.2012.12307)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ӨОӘ.МН 6309-2020 "Су және ауа орталарында поликарбонат өнімдерінен бөлінетін хлорбензолдың массалық концентрациясы. Газ хроматографиясы әдісімен өлшеулерді орындау әдістемесі" (29.10.2020 ж. № BY 00120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4.1.3170-14 "Атмосфералық ауада, сынақ камерасының ауасында және тұйық үй-жайларда ацетальдегидті, ацетонды, метилацетатты, этилацетатты, метанолды, изопропанолды, этанолды, н-пропилацетатты, н-пропанолды, изобутилацетатты, бутилацетатты, изобутанолды, н-бутанолды газохроматографиялық анықтау" (16.01.2013 ж. № 01.00282-2008/0154.16.01.13 аттестаттау туралы куәлік, тізілімдегі нөмірі ФР.1.31.2013.16741)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4149-86 "Тамақ өнімдерімен жанасуға арналған полиолефиндер сыныбының полимерлік материалдарын өндіру мен қолдануды мемлекеттік қадағалауды жүзеге асыру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4.1.10-15-90-2005 "Тамақ өнімдерімен жанасуға арналған полиолефиндер сыныбының полимерлік материалдарын өндіру мен қолдануды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этилбензол)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15820-82 "Полистирол және стирол сополимерлері. Қалдық мономерлер мен полимерленбейтін қоспаларды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22648-77 "Пластмассалар. Гигиеналық көрсеткіштерді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4.1.3166-14 "Судағы және құрамы әртүрлі материалдардан тұратын су сорғыштарындағы гександы, гептанды, ацетальдегидті, ацетонды, метилацетатты, этилацетатты, метанолды, изопропанолды, акрилонитрилді, н-пропанолды, н-пропилацетатты, бутилацетатты, изобутанолды, н-бутанолды, бензолды, толуолды, этилбензолды, м-, о- және п-ксилолдарды, изопропилбензолды,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газохроматографиялық анықтау" (16.01.2013 ж. № 01.00282-2008/0153.16.01.13 аттестаттау туралы куәлік, тізілімдегі нөмірі РФ.1.31.2013.16740 )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4.1.3167-14 "Атмосфералық ауадағы, сынақ камерасының және жабық үй-жайлардың ауасындағы гександы, гептанды, бензолды, толуолды, этилбензолды, м-, о-, п-ксилолдарды, изопропилбензолды, н-пропилбензолды, стиролды, </w:t>
            </w:r>
            <w:r>
              <w:rPr>
                <w:rFonts w:ascii="Times New Roman"/>
                <w:b w:val="false"/>
                <w:i w:val="false"/>
                <w:color w:val="000000"/>
                <w:sz w:val="20"/>
              </w:rPr>
              <w:t>a</w:t>
            </w:r>
            <w:r>
              <w:rPr>
                <w:rFonts w:ascii="Times New Roman"/>
                <w:b w:val="false"/>
                <w:i w:val="false"/>
                <w:color w:val="000000"/>
                <w:sz w:val="20"/>
              </w:rPr>
              <w:t>-метилстиролды, бензальдегидті газохроматографиялық анықтау" (16.01.2013 ж. № 01.00282-2008/0155.16.01.13 аттестаттау туралы куәлік, тізілімдегі нөмірі ФР.1.31.2013.16742)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4.1.649-96 "Судағы ұшпа органикалық заттарды хромато-масс-спектрометриялық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4.1.650-96 "Судағы ацетонды, метанолды, бензолды, толуолды, этилбензолды, пентанды, о-, м-, п-ксилолды, гександы, октанды және деканды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4.1.652-96 "Судағы этилбензолды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4.1.739-99 "Судағы бензолды, толуолды, хлорбензолды, этилбензолды, о-ксилолды, стиролды хромато-масс-спектрометриялық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4.1.1205-03 "Судағы бензолды, трихлорэтиленді, толуолды, тетрахлорэтиленді, хлорбензолды, этилбензолды, м-, п-ксилолдарды, о-ксилолды, стиролды, изопропилбензолды, ортохлортолуолды және нафталинді газохроматографиялық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ӘНҰС 4.1.598-96 "Атмосфералық ауадағы хош иісті, күкіртті, құрамында галоген бар заттарды, метанолды, ацетонды және ацетонитрилді газохроматографиялық анықтау жөніндегі әдістемелік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4.1.11-11-13-2004 "Судағы бензол, толуол, хлорбензол, этилбензол, о-ксилол, стирол концентрацияларын хромато-масс-спектрометрия әдісімен өлшеуді орындау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этиленгликоль)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16000-6-2016 "Жабық үй-жайлардың ауасы. 6-бөлік. Tenax TA сорбентіне кейіннен термиялық десорбция және МСД/ЖИД пайдалана отырып газохроматографиялық талдау жасай отырып, сынамаларды белсенді іріктеу жолымен жабық үй-жайлардың ауасындағы және сынақ камерасындағы ұшпа органикалық қосылыстарды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880-71 "Тамақ өнімдерімен жанасуға арналған полиолефиндер класындағы полимерлік материалдардың өндірісі мен қолданылуын мемлекеттік қадағалауды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(денсаулыққа зиянды химиялық заттардың бөлінуі: эпихлоргидрин)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 4259-87 "Шаруашылық-ауыз сумен жабдықтауда және су шаруашылығында пайдалануға арналған полимерлі және басқа да синтетикалық материалдардан жасалған бұйымдарды санитарлық-химиялық зерттеу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2.3.3.10-15-64-2005 "Тамақ өнімдерімен жанасатын полимерлік және басқа синтетикалық материалдардан тұратын бұйымдарды санитарлық-химиялық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ӨОӘ. МН 1924-2003 "Тамақ өнімдерін имитациялайтын модельдік орталарда фенол мен эпихлоргидринді газохроматографиялық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ӘНҰС 2715-83 "Ауадағы эпихлоргидринді (ЭХГ) газохроматографиялық анықтау жөніндегі әдістемелік нұсқаулар"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(ауданы 1м2 қағаздың массасы, жолдар мен жасушаларды құрайтын сызықтардың қалыңдығы)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13199-94 "Талшықты жартылай фабрикаттар, қағаз және картон. Ауданы 1 м2 өнім массасын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3.5-тармақтар МЕМСТ 13309-90 "Жалпы дәптерлер.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3.5-тармақтар МЕМСТ 12063-89 "Мектеп дәптерлері.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және 9.13-тармақтар Р МЕМСТ 54543-2011 "Оқушылардың дәптерлері.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және 9.16-тармақтар Р МЕМСТ 55081-2012 "Мектеп күнделіктері.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