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a7d1" w14:textId="4a7a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"Балық және балық өнімдерінің қауіпсіздігі туралы" техникалық регламентінің (ЕАЭО ТР 040/2016) талаптарына сәйкестігін міндетті бағалауға жататын, өзіне қатысты кедендік рәсімдерге орналастыру кезінде техникалық реттеу шараларының сақталуы расталатын өнімнің тізбесі туралы</w:t>
      </w:r>
    </w:p>
    <w:p>
      <w:pPr>
        <w:spacing w:after="0"/>
        <w:ind w:left="0"/>
        <w:jc w:val="both"/>
      </w:pPr>
      <w:r>
        <w:rPr>
          <w:rFonts w:ascii="Times New Roman"/>
          <w:b w:val="false"/>
          <w:i w:val="false"/>
          <w:color w:val="000000"/>
          <w:sz w:val="28"/>
        </w:rPr>
        <w:t>Еуразиялық экономикалық комиссия Алқасының 2023 жылғы 11 мамырдағы № 58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8-тармағына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2 қосымшаның 8-тармағына сәйкес және Еуразиялық экономикалық комиссия Кеңесінің 2021 жылғы 12 қарашадағы № 130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кедендік аумағындағы сәйкестікті міндетті бағалауға жататын өнімді Еуразиялық экономикалық одақтың кедендік аумағына әкелу тәртібінің 2-тармағының "а" тармақшасын іске асыру мақсатында және 3-тармағын ескере отырып,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"Балық және балық өнімдерінің қауіпсіздігі туралы" техникалық регламентінің (ЕАЭО ТР 040/2016) талаптарына сәйкестігін міндетті бағалауға жататын, өзіне қатысты кедендік рәсімдерге орналастыру кезінде техникалық реттеу шараларының сақталуы расталатын өнімнің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Тізбе Еуразиялық экономикалық одақтың өзіне қатысты техникалық реттеу шараларының сақталуын растау тиісінше Кеден одағы Комиссиясының 2010 жылғы 28 мамырдағы № 299 шешіміне және Кеден одағы комиссиясының 2010 жылғы 18 маусымдағы № 317 шешіміне сәйкес жүзеге асырылатынын ескере отырып, өзіне қатысты "Балық және балық өнімдерінің қауіпсіздігі туралы" техникалық регламентінде (ЕАЭО ТР 040/2016) мемлекеттік тіркеу немесе ветеринариялық-санитариялық сараптама нысанында сәйкестікке бағалау жүргізу көзделген әкелінетін (әкелінген) өнімге қатысты декларациялау нысанында сәйкестікті бағалауды жүргізу көзделген әкелінетін (әкелінген) өнім үшін ғана қолданылады деп белгіленсін.</w:t>
      </w:r>
    </w:p>
    <w:bookmarkEnd w:id="2"/>
    <w:bookmarkStart w:name="z4" w:id="3"/>
    <w:p>
      <w:pPr>
        <w:spacing w:after="0"/>
        <w:ind w:left="0"/>
        <w:jc w:val="both"/>
      </w:pPr>
      <w:r>
        <w:rPr>
          <w:rFonts w:ascii="Times New Roman"/>
          <w:b w:val="false"/>
          <w:i w:val="false"/>
          <w:color w:val="000000"/>
          <w:sz w:val="28"/>
        </w:rPr>
        <w:t>
      3. Тізбеге енгізілген және бір мезгілде ветеринариялық бақылауға (қадағалауға) жататын өнімге Еуразиялық экономикалық одақтың кедендік аумағына әкелу кезінде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сәйкес реттеу шаралары қолданылады.</w:t>
      </w:r>
    </w:p>
    <w:bookmarkEnd w:id="3"/>
    <w:bookmarkStart w:name="z5" w:id="4"/>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2023 жылғы 11 мамырдағы</w:t>
            </w:r>
            <w:r>
              <w:br/>
            </w:r>
            <w:r>
              <w:rPr>
                <w:rFonts w:ascii="Times New Roman"/>
                <w:b w:val="false"/>
                <w:i w:val="false"/>
                <w:color w:val="000000"/>
                <w:sz w:val="20"/>
              </w:rPr>
              <w:t>№ 58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Еуразиялық экономикалық одақтың "Балық және балық өнімдерінің қауіпсіздігі туралы" техникалық регламентінің (ЕАЭО ТР 040/2016) талаптарына сәйкестігін міндетті бағалауға жататын, өзіне қатысты кедендік рәсімдерге орналастыру кезінде техникалық реттеу шараларының сақталуы расталатын өнімнің</w:t>
      </w:r>
      <w:r>
        <w:br/>
      </w:r>
      <w:r>
        <w:rPr>
          <w:rFonts w:ascii="Times New Roman"/>
          <w:b/>
          <w:i w:val="false"/>
          <w:color w:val="000000"/>
        </w:rPr>
        <w:t>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туралы құжат (сәйкестікті бағалау туралы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Шикі балдырлар (жаңа піскен) және салқындатылған, балмұздақ немесе кептірілген жаңа су өсімдіктері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0714 90 900 0</w:t>
            </w:r>
          </w:p>
          <w:p>
            <w:pPr>
              <w:spacing w:after="20"/>
              <w:ind w:left="20"/>
              <w:jc w:val="both"/>
            </w:pPr>
            <w:r>
              <w:rPr>
                <w:rFonts w:ascii="Times New Roman"/>
                <w:b w:val="false"/>
                <w:i w:val="false"/>
                <w:color w:val="000000"/>
                <w:sz w:val="20"/>
              </w:rPr>
              <w:t>
1212 21 000 0</w:t>
            </w:r>
          </w:p>
          <w:p>
            <w:pPr>
              <w:spacing w:after="20"/>
              <w:ind w:left="20"/>
              <w:jc w:val="both"/>
            </w:pPr>
            <w:r>
              <w:rPr>
                <w:rFonts w:ascii="Times New Roman"/>
                <w:b w:val="false"/>
                <w:i w:val="false"/>
                <w:color w:val="000000"/>
                <w:sz w:val="20"/>
              </w:rPr>
              <w:t>
1212 99 950 9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Пісірілген-мұздатылған (салқындатылған) су омыртқасыздары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11 100 0*</w:t>
            </w:r>
          </w:p>
          <w:p>
            <w:pPr>
              <w:spacing w:after="20"/>
              <w:ind w:left="20"/>
              <w:jc w:val="both"/>
            </w:pPr>
            <w:r>
              <w:rPr>
                <w:rFonts w:ascii="Times New Roman"/>
                <w:b w:val="false"/>
                <w:i w:val="false"/>
                <w:color w:val="000000"/>
                <w:sz w:val="20"/>
              </w:rPr>
              <w:t>
0306 11 900 0*</w:t>
            </w:r>
          </w:p>
          <w:p>
            <w:pPr>
              <w:spacing w:after="20"/>
              <w:ind w:left="20"/>
              <w:jc w:val="both"/>
            </w:pPr>
            <w:r>
              <w:rPr>
                <w:rFonts w:ascii="Times New Roman"/>
                <w:b w:val="false"/>
                <w:i w:val="false"/>
                <w:color w:val="000000"/>
                <w:sz w:val="20"/>
              </w:rPr>
              <w:t>
0306 12 100 0*</w:t>
            </w:r>
          </w:p>
          <w:p>
            <w:pPr>
              <w:spacing w:after="20"/>
              <w:ind w:left="20"/>
              <w:jc w:val="both"/>
            </w:pPr>
            <w:r>
              <w:rPr>
                <w:rFonts w:ascii="Times New Roman"/>
                <w:b w:val="false"/>
                <w:i w:val="false"/>
                <w:color w:val="000000"/>
                <w:sz w:val="20"/>
              </w:rPr>
              <w:t>
0306 12 900 0*</w:t>
            </w:r>
          </w:p>
          <w:p>
            <w:pPr>
              <w:spacing w:after="20"/>
              <w:ind w:left="20"/>
              <w:jc w:val="both"/>
            </w:pPr>
            <w:r>
              <w:rPr>
                <w:rFonts w:ascii="Times New Roman"/>
                <w:b w:val="false"/>
                <w:i w:val="false"/>
                <w:color w:val="000000"/>
                <w:sz w:val="20"/>
              </w:rPr>
              <w:t>
0306 14 100 0*</w:t>
            </w:r>
          </w:p>
          <w:p>
            <w:pPr>
              <w:spacing w:after="20"/>
              <w:ind w:left="20"/>
              <w:jc w:val="both"/>
            </w:pPr>
            <w:r>
              <w:rPr>
                <w:rFonts w:ascii="Times New Roman"/>
                <w:b w:val="false"/>
                <w:i w:val="false"/>
                <w:color w:val="000000"/>
                <w:sz w:val="20"/>
              </w:rPr>
              <w:t>
0306 14 300 0*</w:t>
            </w:r>
          </w:p>
          <w:p>
            <w:pPr>
              <w:spacing w:after="20"/>
              <w:ind w:left="20"/>
              <w:jc w:val="both"/>
            </w:pPr>
            <w:r>
              <w:rPr>
                <w:rFonts w:ascii="Times New Roman"/>
                <w:b w:val="false"/>
                <w:i w:val="false"/>
                <w:color w:val="000000"/>
                <w:sz w:val="20"/>
              </w:rPr>
              <w:t>
0306 14 900 0*</w:t>
            </w:r>
          </w:p>
          <w:p>
            <w:pPr>
              <w:spacing w:after="20"/>
              <w:ind w:left="20"/>
              <w:jc w:val="both"/>
            </w:pPr>
            <w:r>
              <w:rPr>
                <w:rFonts w:ascii="Times New Roman"/>
                <w:b w:val="false"/>
                <w:i w:val="false"/>
                <w:color w:val="000000"/>
                <w:sz w:val="20"/>
              </w:rPr>
              <w:t>
0306 15 900 0*</w:t>
            </w:r>
          </w:p>
          <w:p>
            <w:pPr>
              <w:spacing w:after="20"/>
              <w:ind w:left="20"/>
              <w:jc w:val="both"/>
            </w:pPr>
            <w:r>
              <w:rPr>
                <w:rFonts w:ascii="Times New Roman"/>
                <w:b w:val="false"/>
                <w:i w:val="false"/>
                <w:color w:val="000000"/>
                <w:sz w:val="20"/>
              </w:rPr>
              <w:t>
0306 16 910 0*</w:t>
            </w:r>
          </w:p>
          <w:p>
            <w:pPr>
              <w:spacing w:after="20"/>
              <w:ind w:left="20"/>
              <w:jc w:val="both"/>
            </w:pPr>
            <w:r>
              <w:rPr>
                <w:rFonts w:ascii="Times New Roman"/>
                <w:b w:val="false"/>
                <w:i w:val="false"/>
                <w:color w:val="000000"/>
                <w:sz w:val="20"/>
              </w:rPr>
              <w:t>
0306 16 990 0*</w:t>
            </w:r>
          </w:p>
          <w:p>
            <w:pPr>
              <w:spacing w:after="20"/>
              <w:ind w:left="20"/>
              <w:jc w:val="both"/>
            </w:pPr>
            <w:r>
              <w:rPr>
                <w:rFonts w:ascii="Times New Roman"/>
                <w:b w:val="false"/>
                <w:i w:val="false"/>
                <w:color w:val="000000"/>
                <w:sz w:val="20"/>
              </w:rPr>
              <w:t>
0306 17 910 0*</w:t>
            </w:r>
          </w:p>
          <w:p>
            <w:pPr>
              <w:spacing w:after="20"/>
              <w:ind w:left="20"/>
              <w:jc w:val="both"/>
            </w:pPr>
            <w:r>
              <w:rPr>
                <w:rFonts w:ascii="Times New Roman"/>
                <w:b w:val="false"/>
                <w:i w:val="false"/>
                <w:color w:val="000000"/>
                <w:sz w:val="20"/>
              </w:rPr>
              <w:t>
0306 17 920 0*</w:t>
            </w:r>
          </w:p>
          <w:p>
            <w:pPr>
              <w:spacing w:after="20"/>
              <w:ind w:left="20"/>
              <w:jc w:val="both"/>
            </w:pPr>
            <w:r>
              <w:rPr>
                <w:rFonts w:ascii="Times New Roman"/>
                <w:b w:val="false"/>
                <w:i w:val="false"/>
                <w:color w:val="000000"/>
                <w:sz w:val="20"/>
              </w:rPr>
              <w:t>
0306 17 930 0*</w:t>
            </w:r>
          </w:p>
          <w:p>
            <w:pPr>
              <w:spacing w:after="20"/>
              <w:ind w:left="20"/>
              <w:jc w:val="both"/>
            </w:pPr>
            <w:r>
              <w:rPr>
                <w:rFonts w:ascii="Times New Roman"/>
                <w:b w:val="false"/>
                <w:i w:val="false"/>
                <w:color w:val="000000"/>
                <w:sz w:val="20"/>
              </w:rPr>
              <w:t>
0306 17 940 0*</w:t>
            </w:r>
          </w:p>
          <w:p>
            <w:pPr>
              <w:spacing w:after="20"/>
              <w:ind w:left="20"/>
              <w:jc w:val="both"/>
            </w:pPr>
            <w:r>
              <w:rPr>
                <w:rFonts w:ascii="Times New Roman"/>
                <w:b w:val="false"/>
                <w:i w:val="false"/>
                <w:color w:val="000000"/>
                <w:sz w:val="20"/>
              </w:rPr>
              <w:t>
0306 17 990 0*</w:t>
            </w:r>
          </w:p>
          <w:p>
            <w:pPr>
              <w:spacing w:after="20"/>
              <w:ind w:left="20"/>
              <w:jc w:val="both"/>
            </w:pPr>
            <w:r>
              <w:rPr>
                <w:rFonts w:ascii="Times New Roman"/>
                <w:b w:val="false"/>
                <w:i w:val="false"/>
                <w:color w:val="000000"/>
                <w:sz w:val="20"/>
              </w:rPr>
              <w:t>
0306 19 100 0*</w:t>
            </w:r>
          </w:p>
          <w:p>
            <w:pPr>
              <w:spacing w:after="20"/>
              <w:ind w:left="20"/>
              <w:jc w:val="both"/>
            </w:pPr>
            <w:r>
              <w:rPr>
                <w:rFonts w:ascii="Times New Roman"/>
                <w:b w:val="false"/>
                <w:i w:val="false"/>
                <w:color w:val="000000"/>
                <w:sz w:val="20"/>
              </w:rPr>
              <w:t>
0306 19 900 1*</w:t>
            </w:r>
          </w:p>
          <w:p>
            <w:pPr>
              <w:spacing w:after="20"/>
              <w:ind w:left="20"/>
              <w:jc w:val="both"/>
            </w:pPr>
            <w:r>
              <w:rPr>
                <w:rFonts w:ascii="Times New Roman"/>
                <w:b w:val="false"/>
                <w:i w:val="false"/>
                <w:color w:val="000000"/>
                <w:sz w:val="20"/>
              </w:rPr>
              <w:t>
0306 19 900 8*</w:t>
            </w:r>
          </w:p>
          <w:p>
            <w:pPr>
              <w:spacing w:after="20"/>
              <w:ind w:left="20"/>
              <w:jc w:val="both"/>
            </w:pPr>
            <w:r>
              <w:rPr>
                <w:rFonts w:ascii="Times New Roman"/>
                <w:b w:val="false"/>
                <w:i w:val="false"/>
                <w:color w:val="000000"/>
                <w:sz w:val="20"/>
              </w:rPr>
              <w:t>
0306 31 000 0*</w:t>
            </w:r>
          </w:p>
          <w:p>
            <w:pPr>
              <w:spacing w:after="20"/>
              <w:ind w:left="20"/>
              <w:jc w:val="both"/>
            </w:pPr>
            <w:r>
              <w:rPr>
                <w:rFonts w:ascii="Times New Roman"/>
                <w:b w:val="false"/>
                <w:i w:val="false"/>
                <w:color w:val="000000"/>
                <w:sz w:val="20"/>
              </w:rPr>
              <w:t>
0306 32 910 0*</w:t>
            </w:r>
          </w:p>
          <w:p>
            <w:pPr>
              <w:spacing w:after="20"/>
              <w:ind w:left="20"/>
              <w:jc w:val="both"/>
            </w:pPr>
            <w:r>
              <w:rPr>
                <w:rFonts w:ascii="Times New Roman"/>
                <w:b w:val="false"/>
                <w:i w:val="false"/>
                <w:color w:val="000000"/>
                <w:sz w:val="20"/>
              </w:rPr>
              <w:t>
0306 32 990 0*</w:t>
            </w:r>
          </w:p>
          <w:p>
            <w:pPr>
              <w:spacing w:after="20"/>
              <w:ind w:left="20"/>
              <w:jc w:val="both"/>
            </w:pPr>
            <w:r>
              <w:rPr>
                <w:rFonts w:ascii="Times New Roman"/>
                <w:b w:val="false"/>
                <w:i w:val="false"/>
                <w:color w:val="000000"/>
                <w:sz w:val="20"/>
              </w:rPr>
              <w:t>
0306 33 100 0*</w:t>
            </w:r>
          </w:p>
          <w:p>
            <w:pPr>
              <w:spacing w:after="20"/>
              <w:ind w:left="20"/>
              <w:jc w:val="both"/>
            </w:pPr>
            <w:r>
              <w:rPr>
                <w:rFonts w:ascii="Times New Roman"/>
                <w:b w:val="false"/>
                <w:i w:val="false"/>
                <w:color w:val="000000"/>
                <w:sz w:val="20"/>
              </w:rPr>
              <w:t>
0306 33 900 0*</w:t>
            </w:r>
          </w:p>
          <w:p>
            <w:pPr>
              <w:spacing w:after="20"/>
              <w:ind w:left="20"/>
              <w:jc w:val="both"/>
            </w:pPr>
            <w:r>
              <w:rPr>
                <w:rFonts w:ascii="Times New Roman"/>
                <w:b w:val="false"/>
                <w:i w:val="false"/>
                <w:color w:val="000000"/>
                <w:sz w:val="20"/>
              </w:rPr>
              <w:t>
0306 34 000 0*</w:t>
            </w:r>
          </w:p>
          <w:p>
            <w:pPr>
              <w:spacing w:after="20"/>
              <w:ind w:left="20"/>
              <w:jc w:val="both"/>
            </w:pPr>
            <w:r>
              <w:rPr>
                <w:rFonts w:ascii="Times New Roman"/>
                <w:b w:val="false"/>
                <w:i w:val="false"/>
                <w:color w:val="000000"/>
                <w:sz w:val="20"/>
              </w:rPr>
              <w:t>
0306 35 100 0*</w:t>
            </w:r>
          </w:p>
          <w:p>
            <w:pPr>
              <w:spacing w:after="20"/>
              <w:ind w:left="20"/>
              <w:jc w:val="both"/>
            </w:pPr>
            <w:r>
              <w:rPr>
                <w:rFonts w:ascii="Times New Roman"/>
                <w:b w:val="false"/>
                <w:i w:val="false"/>
                <w:color w:val="000000"/>
                <w:sz w:val="20"/>
              </w:rPr>
              <w:t>
0306 35 900 0*</w:t>
            </w:r>
          </w:p>
          <w:p>
            <w:pPr>
              <w:spacing w:after="20"/>
              <w:ind w:left="20"/>
              <w:jc w:val="both"/>
            </w:pPr>
            <w:r>
              <w:rPr>
                <w:rFonts w:ascii="Times New Roman"/>
                <w:b w:val="false"/>
                <w:i w:val="false"/>
                <w:color w:val="000000"/>
                <w:sz w:val="20"/>
              </w:rPr>
              <w:t>
0306 36 100 0*</w:t>
            </w:r>
          </w:p>
          <w:p>
            <w:pPr>
              <w:spacing w:after="20"/>
              <w:ind w:left="20"/>
              <w:jc w:val="both"/>
            </w:pPr>
            <w:r>
              <w:rPr>
                <w:rFonts w:ascii="Times New Roman"/>
                <w:b w:val="false"/>
                <w:i w:val="false"/>
                <w:color w:val="000000"/>
                <w:sz w:val="20"/>
              </w:rPr>
              <w:t>
0306 36 200 0*</w:t>
            </w:r>
          </w:p>
          <w:p>
            <w:pPr>
              <w:spacing w:after="20"/>
              <w:ind w:left="20"/>
              <w:jc w:val="both"/>
            </w:pPr>
            <w:r>
              <w:rPr>
                <w:rFonts w:ascii="Times New Roman"/>
                <w:b w:val="false"/>
                <w:i w:val="false"/>
                <w:color w:val="000000"/>
                <w:sz w:val="20"/>
              </w:rPr>
              <w:t>
0306 36 900 0*</w:t>
            </w:r>
          </w:p>
          <w:p>
            <w:pPr>
              <w:spacing w:after="20"/>
              <w:ind w:left="20"/>
              <w:jc w:val="both"/>
            </w:pPr>
            <w:r>
              <w:rPr>
                <w:rFonts w:ascii="Times New Roman"/>
                <w:b w:val="false"/>
                <w:i w:val="false"/>
                <w:color w:val="000000"/>
                <w:sz w:val="20"/>
              </w:rPr>
              <w:t>
0306 39 100 0*</w:t>
            </w:r>
          </w:p>
          <w:p>
            <w:pPr>
              <w:spacing w:after="20"/>
              <w:ind w:left="20"/>
              <w:jc w:val="both"/>
            </w:pPr>
            <w:r>
              <w:rPr>
                <w:rFonts w:ascii="Times New Roman"/>
                <w:b w:val="false"/>
                <w:i w:val="false"/>
                <w:color w:val="000000"/>
                <w:sz w:val="20"/>
              </w:rPr>
              <w:t>
0306 39 800 0*</w:t>
            </w:r>
          </w:p>
          <w:p>
            <w:pPr>
              <w:spacing w:after="20"/>
              <w:ind w:left="20"/>
              <w:jc w:val="both"/>
            </w:pPr>
            <w:r>
              <w:rPr>
                <w:rFonts w:ascii="Times New Roman"/>
                <w:b w:val="false"/>
                <w:i w:val="false"/>
                <w:color w:val="000000"/>
                <w:sz w:val="20"/>
              </w:rPr>
              <w:t>
1605 10 000 0</w:t>
            </w:r>
          </w:p>
          <w:p>
            <w:pPr>
              <w:spacing w:after="20"/>
              <w:ind w:left="20"/>
              <w:jc w:val="both"/>
            </w:pPr>
            <w:r>
              <w:rPr>
                <w:rFonts w:ascii="Times New Roman"/>
                <w:b w:val="false"/>
                <w:i w:val="false"/>
                <w:color w:val="000000"/>
                <w:sz w:val="20"/>
              </w:rPr>
              <w:t>
1605 21 100 0</w:t>
            </w:r>
          </w:p>
          <w:p>
            <w:pPr>
              <w:spacing w:after="20"/>
              <w:ind w:left="20"/>
              <w:jc w:val="both"/>
            </w:pPr>
            <w:r>
              <w:rPr>
                <w:rFonts w:ascii="Times New Roman"/>
                <w:b w:val="false"/>
                <w:i w:val="false"/>
                <w:color w:val="000000"/>
                <w:sz w:val="20"/>
              </w:rPr>
              <w:t>
1605 21 900 0</w:t>
            </w:r>
          </w:p>
          <w:p>
            <w:pPr>
              <w:spacing w:after="20"/>
              <w:ind w:left="20"/>
              <w:jc w:val="both"/>
            </w:pPr>
            <w:r>
              <w:rPr>
                <w:rFonts w:ascii="Times New Roman"/>
                <w:b w:val="false"/>
                <w:i w:val="false"/>
                <w:color w:val="000000"/>
                <w:sz w:val="20"/>
              </w:rPr>
              <w:t>
1605 29 000 0</w:t>
            </w:r>
          </w:p>
          <w:p>
            <w:pPr>
              <w:spacing w:after="20"/>
              <w:ind w:left="20"/>
              <w:jc w:val="both"/>
            </w:pPr>
            <w:r>
              <w:rPr>
                <w:rFonts w:ascii="Times New Roman"/>
                <w:b w:val="false"/>
                <w:i w:val="false"/>
                <w:color w:val="000000"/>
                <w:sz w:val="20"/>
              </w:rPr>
              <w:t>
1605 30 100 0</w:t>
            </w:r>
          </w:p>
          <w:p>
            <w:pPr>
              <w:spacing w:after="20"/>
              <w:ind w:left="20"/>
              <w:jc w:val="both"/>
            </w:pPr>
            <w:r>
              <w:rPr>
                <w:rFonts w:ascii="Times New Roman"/>
                <w:b w:val="false"/>
                <w:i w:val="false"/>
                <w:color w:val="000000"/>
                <w:sz w:val="20"/>
              </w:rPr>
              <w:t>
1605 30 900 0</w:t>
            </w:r>
          </w:p>
          <w:p>
            <w:pPr>
              <w:spacing w:after="20"/>
              <w:ind w:left="20"/>
              <w:jc w:val="both"/>
            </w:pPr>
            <w:r>
              <w:rPr>
                <w:rFonts w:ascii="Times New Roman"/>
                <w:b w:val="false"/>
                <w:i w:val="false"/>
                <w:color w:val="000000"/>
                <w:sz w:val="20"/>
              </w:rPr>
              <w:t>
1605 40 000 1</w:t>
            </w:r>
          </w:p>
          <w:p>
            <w:pPr>
              <w:spacing w:after="20"/>
              <w:ind w:left="20"/>
              <w:jc w:val="both"/>
            </w:pPr>
            <w:r>
              <w:rPr>
                <w:rFonts w:ascii="Times New Roman"/>
                <w:b w:val="false"/>
                <w:i w:val="false"/>
                <w:color w:val="000000"/>
                <w:sz w:val="20"/>
              </w:rPr>
              <w:t>
1605 40 000 9</w:t>
            </w:r>
          </w:p>
          <w:p>
            <w:pPr>
              <w:spacing w:after="20"/>
              <w:ind w:left="20"/>
              <w:jc w:val="both"/>
            </w:pPr>
            <w:r>
              <w:rPr>
                <w:rFonts w:ascii="Times New Roman"/>
                <w:b w:val="false"/>
                <w:i w:val="false"/>
                <w:color w:val="000000"/>
                <w:sz w:val="20"/>
              </w:rPr>
              <w:t>
1605 51 000 0</w:t>
            </w:r>
          </w:p>
          <w:p>
            <w:pPr>
              <w:spacing w:after="20"/>
              <w:ind w:left="20"/>
              <w:jc w:val="both"/>
            </w:pPr>
            <w:r>
              <w:rPr>
                <w:rFonts w:ascii="Times New Roman"/>
                <w:b w:val="false"/>
                <w:i w:val="false"/>
                <w:color w:val="000000"/>
                <w:sz w:val="20"/>
              </w:rPr>
              <w:t>
1605 52 000 0</w:t>
            </w:r>
          </w:p>
          <w:p>
            <w:pPr>
              <w:spacing w:after="20"/>
              <w:ind w:left="20"/>
              <w:jc w:val="both"/>
            </w:pPr>
            <w:r>
              <w:rPr>
                <w:rFonts w:ascii="Times New Roman"/>
                <w:b w:val="false"/>
                <w:i w:val="false"/>
                <w:color w:val="000000"/>
                <w:sz w:val="20"/>
              </w:rPr>
              <w:t>
1605 53 100 0</w:t>
            </w:r>
          </w:p>
          <w:p>
            <w:pPr>
              <w:spacing w:after="20"/>
              <w:ind w:left="20"/>
              <w:jc w:val="both"/>
            </w:pPr>
            <w:r>
              <w:rPr>
                <w:rFonts w:ascii="Times New Roman"/>
                <w:b w:val="false"/>
                <w:i w:val="false"/>
                <w:color w:val="000000"/>
                <w:sz w:val="20"/>
              </w:rPr>
              <w:t>
1605 53 900 0</w:t>
            </w:r>
          </w:p>
          <w:p>
            <w:pPr>
              <w:spacing w:after="20"/>
              <w:ind w:left="20"/>
              <w:jc w:val="both"/>
            </w:pPr>
            <w:r>
              <w:rPr>
                <w:rFonts w:ascii="Times New Roman"/>
                <w:b w:val="false"/>
                <w:i w:val="false"/>
                <w:color w:val="000000"/>
                <w:sz w:val="20"/>
              </w:rPr>
              <w:t>
1605 54 000 0</w:t>
            </w:r>
          </w:p>
          <w:p>
            <w:pPr>
              <w:spacing w:after="20"/>
              <w:ind w:left="20"/>
              <w:jc w:val="both"/>
            </w:pPr>
            <w:r>
              <w:rPr>
                <w:rFonts w:ascii="Times New Roman"/>
                <w:b w:val="false"/>
                <w:i w:val="false"/>
                <w:color w:val="000000"/>
                <w:sz w:val="20"/>
              </w:rPr>
              <w:t>
1605 55 000 0</w:t>
            </w:r>
          </w:p>
          <w:p>
            <w:pPr>
              <w:spacing w:after="20"/>
              <w:ind w:left="20"/>
              <w:jc w:val="both"/>
            </w:pPr>
            <w:r>
              <w:rPr>
                <w:rFonts w:ascii="Times New Roman"/>
                <w:b w:val="false"/>
                <w:i w:val="false"/>
                <w:color w:val="000000"/>
                <w:sz w:val="20"/>
              </w:rPr>
              <w:t>
1605 56 000 0</w:t>
            </w:r>
          </w:p>
          <w:p>
            <w:pPr>
              <w:spacing w:after="20"/>
              <w:ind w:left="20"/>
              <w:jc w:val="both"/>
            </w:pPr>
            <w:r>
              <w:rPr>
                <w:rFonts w:ascii="Times New Roman"/>
                <w:b w:val="false"/>
                <w:i w:val="false"/>
                <w:color w:val="000000"/>
                <w:sz w:val="20"/>
              </w:rPr>
              <w:t>
1605 57 000 0</w:t>
            </w:r>
          </w:p>
          <w:p>
            <w:pPr>
              <w:spacing w:after="20"/>
              <w:ind w:left="20"/>
              <w:jc w:val="both"/>
            </w:pPr>
            <w:r>
              <w:rPr>
                <w:rFonts w:ascii="Times New Roman"/>
                <w:b w:val="false"/>
                <w:i w:val="false"/>
                <w:color w:val="000000"/>
                <w:sz w:val="20"/>
              </w:rPr>
              <w:t>
1605 58 000 0</w:t>
            </w:r>
          </w:p>
          <w:p>
            <w:pPr>
              <w:spacing w:after="20"/>
              <w:ind w:left="20"/>
              <w:jc w:val="both"/>
            </w:pPr>
            <w:r>
              <w:rPr>
                <w:rFonts w:ascii="Times New Roman"/>
                <w:b w:val="false"/>
                <w:i w:val="false"/>
                <w:color w:val="000000"/>
                <w:sz w:val="20"/>
              </w:rPr>
              <w:t>
1605 59 000 0</w:t>
            </w:r>
          </w:p>
          <w:p>
            <w:pPr>
              <w:spacing w:after="20"/>
              <w:ind w:left="20"/>
              <w:jc w:val="both"/>
            </w:pPr>
            <w:r>
              <w:rPr>
                <w:rFonts w:ascii="Times New Roman"/>
                <w:b w:val="false"/>
                <w:i w:val="false"/>
                <w:color w:val="000000"/>
                <w:sz w:val="20"/>
              </w:rPr>
              <w:t>
1605 61 000 0</w:t>
            </w:r>
          </w:p>
          <w:p>
            <w:pPr>
              <w:spacing w:after="20"/>
              <w:ind w:left="20"/>
              <w:jc w:val="both"/>
            </w:pPr>
            <w:r>
              <w:rPr>
                <w:rFonts w:ascii="Times New Roman"/>
                <w:b w:val="false"/>
                <w:i w:val="false"/>
                <w:color w:val="000000"/>
                <w:sz w:val="20"/>
              </w:rPr>
              <w:t>
1605 62 000 0</w:t>
            </w:r>
          </w:p>
          <w:p>
            <w:pPr>
              <w:spacing w:after="20"/>
              <w:ind w:left="20"/>
              <w:jc w:val="both"/>
            </w:pPr>
            <w:r>
              <w:rPr>
                <w:rFonts w:ascii="Times New Roman"/>
                <w:b w:val="false"/>
                <w:i w:val="false"/>
                <w:color w:val="000000"/>
                <w:sz w:val="20"/>
              </w:rPr>
              <w:t>
1605 63 000 0</w:t>
            </w:r>
          </w:p>
          <w:p>
            <w:pPr>
              <w:spacing w:after="20"/>
              <w:ind w:left="20"/>
              <w:jc w:val="both"/>
            </w:pPr>
            <w:r>
              <w:rPr>
                <w:rFonts w:ascii="Times New Roman"/>
                <w:b w:val="false"/>
                <w:i w:val="false"/>
                <w:color w:val="000000"/>
                <w:sz w:val="20"/>
              </w:rPr>
              <w:t>
1605 69 000 0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Ысталған, кептірілген, кептірілген-ысталған, маринадталған, тұздалған, ыстық ысталған, суық ысталған тағамдық балық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0210 92 100 0</w:t>
            </w:r>
          </w:p>
          <w:p>
            <w:pPr>
              <w:spacing w:after="20"/>
              <w:ind w:left="20"/>
              <w:jc w:val="both"/>
            </w:pPr>
            <w:r>
              <w:rPr>
                <w:rFonts w:ascii="Times New Roman"/>
                <w:b w:val="false"/>
                <w:i w:val="false"/>
                <w:color w:val="000000"/>
                <w:sz w:val="20"/>
              </w:rPr>
              <w:t>
0210 92 910 0</w:t>
            </w:r>
          </w:p>
          <w:p>
            <w:pPr>
              <w:spacing w:after="20"/>
              <w:ind w:left="20"/>
              <w:jc w:val="both"/>
            </w:pPr>
            <w:r>
              <w:rPr>
                <w:rFonts w:ascii="Times New Roman"/>
                <w:b w:val="false"/>
                <w:i w:val="false"/>
                <w:color w:val="000000"/>
                <w:sz w:val="20"/>
              </w:rPr>
              <w:t>
0210 92 920 0</w:t>
            </w:r>
          </w:p>
          <w:p>
            <w:pPr>
              <w:spacing w:after="20"/>
              <w:ind w:left="20"/>
              <w:jc w:val="both"/>
            </w:pPr>
            <w:r>
              <w:rPr>
                <w:rFonts w:ascii="Times New Roman"/>
                <w:b w:val="false"/>
                <w:i w:val="false"/>
                <w:color w:val="000000"/>
                <w:sz w:val="20"/>
              </w:rPr>
              <w:t>
0210 92 990 0</w:t>
            </w:r>
          </w:p>
          <w:p>
            <w:pPr>
              <w:spacing w:after="20"/>
              <w:ind w:left="20"/>
              <w:jc w:val="both"/>
            </w:pPr>
            <w:r>
              <w:rPr>
                <w:rFonts w:ascii="Times New Roman"/>
                <w:b w:val="false"/>
                <w:i w:val="false"/>
                <w:color w:val="000000"/>
                <w:sz w:val="20"/>
              </w:rPr>
              <w:t>
0210 99 390 0</w:t>
            </w:r>
          </w:p>
          <w:p>
            <w:pPr>
              <w:spacing w:after="20"/>
              <w:ind w:left="20"/>
              <w:jc w:val="both"/>
            </w:pPr>
            <w:r>
              <w:rPr>
                <w:rFonts w:ascii="Times New Roman"/>
                <w:b w:val="false"/>
                <w:i w:val="false"/>
                <w:color w:val="000000"/>
                <w:sz w:val="20"/>
              </w:rPr>
              <w:t>
0210 99 850 0</w:t>
            </w:r>
          </w:p>
          <w:p>
            <w:pPr>
              <w:spacing w:after="20"/>
              <w:ind w:left="20"/>
              <w:jc w:val="both"/>
            </w:pPr>
            <w:r>
              <w:rPr>
                <w:rFonts w:ascii="Times New Roman"/>
                <w:b w:val="false"/>
                <w:i w:val="false"/>
                <w:color w:val="000000"/>
                <w:sz w:val="20"/>
              </w:rPr>
              <w:t>
0210 99 900 0</w:t>
            </w:r>
          </w:p>
          <w:p>
            <w:pPr>
              <w:spacing w:after="20"/>
              <w:ind w:left="20"/>
              <w:jc w:val="both"/>
            </w:pPr>
            <w:r>
              <w:rPr>
                <w:rFonts w:ascii="Times New Roman"/>
                <w:b w:val="false"/>
                <w:i w:val="false"/>
                <w:color w:val="000000"/>
                <w:sz w:val="20"/>
              </w:rPr>
              <w:t>
0305 20 000 0</w:t>
            </w:r>
          </w:p>
          <w:p>
            <w:pPr>
              <w:spacing w:after="20"/>
              <w:ind w:left="20"/>
              <w:jc w:val="both"/>
            </w:pPr>
            <w:r>
              <w:rPr>
                <w:rFonts w:ascii="Times New Roman"/>
                <w:b w:val="false"/>
                <w:i w:val="false"/>
                <w:color w:val="000000"/>
                <w:sz w:val="20"/>
              </w:rPr>
              <w:t>
0305 31 000 0</w:t>
            </w:r>
          </w:p>
          <w:p>
            <w:pPr>
              <w:spacing w:after="20"/>
              <w:ind w:left="20"/>
              <w:jc w:val="both"/>
            </w:pPr>
            <w:r>
              <w:rPr>
                <w:rFonts w:ascii="Times New Roman"/>
                <w:b w:val="false"/>
                <w:i w:val="false"/>
                <w:color w:val="000000"/>
                <w:sz w:val="20"/>
              </w:rPr>
              <w:t>
0305 32 110 0</w:t>
            </w:r>
          </w:p>
          <w:p>
            <w:pPr>
              <w:spacing w:after="20"/>
              <w:ind w:left="20"/>
              <w:jc w:val="both"/>
            </w:pPr>
            <w:r>
              <w:rPr>
                <w:rFonts w:ascii="Times New Roman"/>
                <w:b w:val="false"/>
                <w:i w:val="false"/>
                <w:color w:val="000000"/>
                <w:sz w:val="20"/>
              </w:rPr>
              <w:t>
0305 32 190 0</w:t>
            </w:r>
          </w:p>
          <w:p>
            <w:pPr>
              <w:spacing w:after="20"/>
              <w:ind w:left="20"/>
              <w:jc w:val="both"/>
            </w:pPr>
            <w:r>
              <w:rPr>
                <w:rFonts w:ascii="Times New Roman"/>
                <w:b w:val="false"/>
                <w:i w:val="false"/>
                <w:color w:val="000000"/>
                <w:sz w:val="20"/>
              </w:rPr>
              <w:t>
0305 32 900 0</w:t>
            </w:r>
          </w:p>
          <w:p>
            <w:pPr>
              <w:spacing w:after="20"/>
              <w:ind w:left="20"/>
              <w:jc w:val="both"/>
            </w:pPr>
            <w:r>
              <w:rPr>
                <w:rFonts w:ascii="Times New Roman"/>
                <w:b w:val="false"/>
                <w:i w:val="false"/>
                <w:color w:val="000000"/>
                <w:sz w:val="20"/>
              </w:rPr>
              <w:t>
0305 39 100 0</w:t>
            </w:r>
          </w:p>
          <w:p>
            <w:pPr>
              <w:spacing w:after="20"/>
              <w:ind w:left="20"/>
              <w:jc w:val="both"/>
            </w:pPr>
            <w:r>
              <w:rPr>
                <w:rFonts w:ascii="Times New Roman"/>
                <w:b w:val="false"/>
                <w:i w:val="false"/>
                <w:color w:val="000000"/>
                <w:sz w:val="20"/>
              </w:rPr>
              <w:t>
0305 39 500 0</w:t>
            </w:r>
          </w:p>
          <w:p>
            <w:pPr>
              <w:spacing w:after="20"/>
              <w:ind w:left="20"/>
              <w:jc w:val="both"/>
            </w:pPr>
            <w:r>
              <w:rPr>
                <w:rFonts w:ascii="Times New Roman"/>
                <w:b w:val="false"/>
                <w:i w:val="false"/>
                <w:color w:val="000000"/>
                <w:sz w:val="20"/>
              </w:rPr>
              <w:t>
0305 39 901 0</w:t>
            </w:r>
          </w:p>
          <w:p>
            <w:pPr>
              <w:spacing w:after="20"/>
              <w:ind w:left="20"/>
              <w:jc w:val="both"/>
            </w:pPr>
            <w:r>
              <w:rPr>
                <w:rFonts w:ascii="Times New Roman"/>
                <w:b w:val="false"/>
                <w:i w:val="false"/>
                <w:color w:val="000000"/>
                <w:sz w:val="20"/>
              </w:rPr>
              <w:t>
0305 39 908 0</w:t>
            </w:r>
          </w:p>
          <w:p>
            <w:pPr>
              <w:spacing w:after="20"/>
              <w:ind w:left="20"/>
              <w:jc w:val="both"/>
            </w:pPr>
            <w:r>
              <w:rPr>
                <w:rFonts w:ascii="Times New Roman"/>
                <w:b w:val="false"/>
                <w:i w:val="false"/>
                <w:color w:val="000000"/>
                <w:sz w:val="20"/>
              </w:rPr>
              <w:t>
0305 41 000 0</w:t>
            </w:r>
          </w:p>
          <w:p>
            <w:pPr>
              <w:spacing w:after="20"/>
              <w:ind w:left="20"/>
              <w:jc w:val="both"/>
            </w:pPr>
            <w:r>
              <w:rPr>
                <w:rFonts w:ascii="Times New Roman"/>
                <w:b w:val="false"/>
                <w:i w:val="false"/>
                <w:color w:val="000000"/>
                <w:sz w:val="20"/>
              </w:rPr>
              <w:t>
0305 42 000 0</w:t>
            </w:r>
          </w:p>
          <w:p>
            <w:pPr>
              <w:spacing w:after="20"/>
              <w:ind w:left="20"/>
              <w:jc w:val="both"/>
            </w:pPr>
            <w:r>
              <w:rPr>
                <w:rFonts w:ascii="Times New Roman"/>
                <w:b w:val="false"/>
                <w:i w:val="false"/>
                <w:color w:val="000000"/>
                <w:sz w:val="20"/>
              </w:rPr>
              <w:t>
0305 43 000 0</w:t>
            </w:r>
          </w:p>
          <w:p>
            <w:pPr>
              <w:spacing w:after="20"/>
              <w:ind w:left="20"/>
              <w:jc w:val="both"/>
            </w:pPr>
            <w:r>
              <w:rPr>
                <w:rFonts w:ascii="Times New Roman"/>
                <w:b w:val="false"/>
                <w:i w:val="false"/>
                <w:color w:val="000000"/>
                <w:sz w:val="20"/>
              </w:rPr>
              <w:t>
0305 44 100 0</w:t>
            </w:r>
          </w:p>
          <w:p>
            <w:pPr>
              <w:spacing w:after="20"/>
              <w:ind w:left="20"/>
              <w:jc w:val="both"/>
            </w:pPr>
            <w:r>
              <w:rPr>
                <w:rFonts w:ascii="Times New Roman"/>
                <w:b w:val="false"/>
                <w:i w:val="false"/>
                <w:color w:val="000000"/>
                <w:sz w:val="20"/>
              </w:rPr>
              <w:t>
0305 44 800 0</w:t>
            </w:r>
          </w:p>
          <w:p>
            <w:pPr>
              <w:spacing w:after="20"/>
              <w:ind w:left="20"/>
              <w:jc w:val="both"/>
            </w:pPr>
            <w:r>
              <w:rPr>
                <w:rFonts w:ascii="Times New Roman"/>
                <w:b w:val="false"/>
                <w:i w:val="false"/>
                <w:color w:val="000000"/>
                <w:sz w:val="20"/>
              </w:rPr>
              <w:t>
0305 49 100 0</w:t>
            </w:r>
          </w:p>
          <w:p>
            <w:pPr>
              <w:spacing w:after="20"/>
              <w:ind w:left="20"/>
              <w:jc w:val="both"/>
            </w:pPr>
            <w:r>
              <w:rPr>
                <w:rFonts w:ascii="Times New Roman"/>
                <w:b w:val="false"/>
                <w:i w:val="false"/>
                <w:color w:val="000000"/>
                <w:sz w:val="20"/>
              </w:rPr>
              <w:t>
0305 49 200 0</w:t>
            </w:r>
          </w:p>
          <w:p>
            <w:pPr>
              <w:spacing w:after="20"/>
              <w:ind w:left="20"/>
              <w:jc w:val="both"/>
            </w:pPr>
            <w:r>
              <w:rPr>
                <w:rFonts w:ascii="Times New Roman"/>
                <w:b w:val="false"/>
                <w:i w:val="false"/>
                <w:color w:val="000000"/>
                <w:sz w:val="20"/>
              </w:rPr>
              <w:t>
0305 49 300 0</w:t>
            </w:r>
          </w:p>
          <w:p>
            <w:pPr>
              <w:spacing w:after="20"/>
              <w:ind w:left="20"/>
              <w:jc w:val="both"/>
            </w:pPr>
            <w:r>
              <w:rPr>
                <w:rFonts w:ascii="Times New Roman"/>
                <w:b w:val="false"/>
                <w:i w:val="false"/>
                <w:color w:val="000000"/>
                <w:sz w:val="20"/>
              </w:rPr>
              <w:t>
0305 49 801 0</w:t>
            </w:r>
          </w:p>
          <w:p>
            <w:pPr>
              <w:spacing w:after="20"/>
              <w:ind w:left="20"/>
              <w:jc w:val="both"/>
            </w:pPr>
            <w:r>
              <w:rPr>
                <w:rFonts w:ascii="Times New Roman"/>
                <w:b w:val="false"/>
                <w:i w:val="false"/>
                <w:color w:val="000000"/>
                <w:sz w:val="20"/>
              </w:rPr>
              <w:t>
0305 49 808 0</w:t>
            </w:r>
          </w:p>
          <w:p>
            <w:pPr>
              <w:spacing w:after="20"/>
              <w:ind w:left="20"/>
              <w:jc w:val="both"/>
            </w:pPr>
            <w:r>
              <w:rPr>
                <w:rFonts w:ascii="Times New Roman"/>
                <w:b w:val="false"/>
                <w:i w:val="false"/>
                <w:color w:val="000000"/>
                <w:sz w:val="20"/>
              </w:rPr>
              <w:t>
0305 51 100 0</w:t>
            </w:r>
          </w:p>
          <w:p>
            <w:pPr>
              <w:spacing w:after="20"/>
              <w:ind w:left="20"/>
              <w:jc w:val="both"/>
            </w:pPr>
            <w:r>
              <w:rPr>
                <w:rFonts w:ascii="Times New Roman"/>
                <w:b w:val="false"/>
                <w:i w:val="false"/>
                <w:color w:val="000000"/>
                <w:sz w:val="20"/>
              </w:rPr>
              <w:t>
0305 51 900 0</w:t>
            </w:r>
          </w:p>
          <w:p>
            <w:pPr>
              <w:spacing w:after="20"/>
              <w:ind w:left="20"/>
              <w:jc w:val="both"/>
            </w:pPr>
            <w:r>
              <w:rPr>
                <w:rFonts w:ascii="Times New Roman"/>
                <w:b w:val="false"/>
                <w:i w:val="false"/>
                <w:color w:val="000000"/>
                <w:sz w:val="20"/>
              </w:rPr>
              <w:t>
0305 52 000 0</w:t>
            </w:r>
          </w:p>
          <w:p>
            <w:pPr>
              <w:spacing w:after="20"/>
              <w:ind w:left="20"/>
              <w:jc w:val="both"/>
            </w:pPr>
            <w:r>
              <w:rPr>
                <w:rFonts w:ascii="Times New Roman"/>
                <w:b w:val="false"/>
                <w:i w:val="false"/>
                <w:color w:val="000000"/>
                <w:sz w:val="20"/>
              </w:rPr>
              <w:t>
0305 53 100 0</w:t>
            </w:r>
          </w:p>
          <w:p>
            <w:pPr>
              <w:spacing w:after="20"/>
              <w:ind w:left="20"/>
              <w:jc w:val="both"/>
            </w:pPr>
            <w:r>
              <w:rPr>
                <w:rFonts w:ascii="Times New Roman"/>
                <w:b w:val="false"/>
                <w:i w:val="false"/>
                <w:color w:val="000000"/>
                <w:sz w:val="20"/>
              </w:rPr>
              <w:t>
0305 53 900 0</w:t>
            </w:r>
          </w:p>
          <w:p>
            <w:pPr>
              <w:spacing w:after="20"/>
              <w:ind w:left="20"/>
              <w:jc w:val="both"/>
            </w:pPr>
            <w:r>
              <w:rPr>
                <w:rFonts w:ascii="Times New Roman"/>
                <w:b w:val="false"/>
                <w:i w:val="false"/>
                <w:color w:val="000000"/>
                <w:sz w:val="20"/>
              </w:rPr>
              <w:t>
0305 54 100 0</w:t>
            </w:r>
          </w:p>
          <w:p>
            <w:pPr>
              <w:spacing w:after="20"/>
              <w:ind w:left="20"/>
              <w:jc w:val="both"/>
            </w:pPr>
            <w:r>
              <w:rPr>
                <w:rFonts w:ascii="Times New Roman"/>
                <w:b w:val="false"/>
                <w:i w:val="false"/>
                <w:color w:val="000000"/>
                <w:sz w:val="20"/>
              </w:rPr>
              <w:t>
0305 54 200 0</w:t>
            </w:r>
          </w:p>
          <w:p>
            <w:pPr>
              <w:spacing w:after="20"/>
              <w:ind w:left="20"/>
              <w:jc w:val="both"/>
            </w:pPr>
            <w:r>
              <w:rPr>
                <w:rFonts w:ascii="Times New Roman"/>
                <w:b w:val="false"/>
                <w:i w:val="false"/>
                <w:color w:val="000000"/>
                <w:sz w:val="20"/>
              </w:rPr>
              <w:t>
0305 54 900 0</w:t>
            </w:r>
          </w:p>
          <w:p>
            <w:pPr>
              <w:spacing w:after="20"/>
              <w:ind w:left="20"/>
              <w:jc w:val="both"/>
            </w:pPr>
            <w:r>
              <w:rPr>
                <w:rFonts w:ascii="Times New Roman"/>
                <w:b w:val="false"/>
                <w:i w:val="false"/>
                <w:color w:val="000000"/>
                <w:sz w:val="20"/>
              </w:rPr>
              <w:t>
0305 59 700 0</w:t>
            </w:r>
          </w:p>
          <w:p>
            <w:pPr>
              <w:spacing w:after="20"/>
              <w:ind w:left="20"/>
              <w:jc w:val="both"/>
            </w:pPr>
            <w:r>
              <w:rPr>
                <w:rFonts w:ascii="Times New Roman"/>
                <w:b w:val="false"/>
                <w:i w:val="false"/>
                <w:color w:val="000000"/>
                <w:sz w:val="20"/>
              </w:rPr>
              <w:t>
0305 59 900 0</w:t>
            </w:r>
          </w:p>
          <w:p>
            <w:pPr>
              <w:spacing w:after="20"/>
              <w:ind w:left="20"/>
              <w:jc w:val="both"/>
            </w:pPr>
            <w:r>
              <w:rPr>
                <w:rFonts w:ascii="Times New Roman"/>
                <w:b w:val="false"/>
                <w:i w:val="false"/>
                <w:color w:val="000000"/>
                <w:sz w:val="20"/>
              </w:rPr>
              <w:t>
0305 61 000 0</w:t>
            </w:r>
          </w:p>
          <w:p>
            <w:pPr>
              <w:spacing w:after="20"/>
              <w:ind w:left="20"/>
              <w:jc w:val="both"/>
            </w:pPr>
            <w:r>
              <w:rPr>
                <w:rFonts w:ascii="Times New Roman"/>
                <w:b w:val="false"/>
                <w:i w:val="false"/>
                <w:color w:val="000000"/>
                <w:sz w:val="20"/>
              </w:rPr>
              <w:t>
0305 62 000 0</w:t>
            </w:r>
          </w:p>
          <w:p>
            <w:pPr>
              <w:spacing w:after="20"/>
              <w:ind w:left="20"/>
              <w:jc w:val="both"/>
            </w:pPr>
            <w:r>
              <w:rPr>
                <w:rFonts w:ascii="Times New Roman"/>
                <w:b w:val="false"/>
                <w:i w:val="false"/>
                <w:color w:val="000000"/>
                <w:sz w:val="20"/>
              </w:rPr>
              <w:t>
0305 63 000 0</w:t>
            </w:r>
          </w:p>
          <w:p>
            <w:pPr>
              <w:spacing w:after="20"/>
              <w:ind w:left="20"/>
              <w:jc w:val="both"/>
            </w:pPr>
            <w:r>
              <w:rPr>
                <w:rFonts w:ascii="Times New Roman"/>
                <w:b w:val="false"/>
                <w:i w:val="false"/>
                <w:color w:val="000000"/>
                <w:sz w:val="20"/>
              </w:rPr>
              <w:t>
0305 64 000 0</w:t>
            </w:r>
          </w:p>
          <w:p>
            <w:pPr>
              <w:spacing w:after="20"/>
              <w:ind w:left="20"/>
              <w:jc w:val="both"/>
            </w:pPr>
            <w:r>
              <w:rPr>
                <w:rFonts w:ascii="Times New Roman"/>
                <w:b w:val="false"/>
                <w:i w:val="false"/>
                <w:color w:val="000000"/>
                <w:sz w:val="20"/>
              </w:rPr>
              <w:t>
0305 69 100 0</w:t>
            </w:r>
          </w:p>
          <w:p>
            <w:pPr>
              <w:spacing w:after="20"/>
              <w:ind w:left="20"/>
              <w:jc w:val="both"/>
            </w:pPr>
            <w:r>
              <w:rPr>
                <w:rFonts w:ascii="Times New Roman"/>
                <w:b w:val="false"/>
                <w:i w:val="false"/>
                <w:color w:val="000000"/>
                <w:sz w:val="20"/>
              </w:rPr>
              <w:t>
0305 69 300 0</w:t>
            </w:r>
          </w:p>
          <w:p>
            <w:pPr>
              <w:spacing w:after="20"/>
              <w:ind w:left="20"/>
              <w:jc w:val="both"/>
            </w:pPr>
            <w:r>
              <w:rPr>
                <w:rFonts w:ascii="Times New Roman"/>
                <w:b w:val="false"/>
                <w:i w:val="false"/>
                <w:color w:val="000000"/>
                <w:sz w:val="20"/>
              </w:rPr>
              <w:t>
0305 69 500 0</w:t>
            </w:r>
          </w:p>
          <w:p>
            <w:pPr>
              <w:spacing w:after="20"/>
              <w:ind w:left="20"/>
              <w:jc w:val="both"/>
            </w:pPr>
            <w:r>
              <w:rPr>
                <w:rFonts w:ascii="Times New Roman"/>
                <w:b w:val="false"/>
                <w:i w:val="false"/>
                <w:color w:val="000000"/>
                <w:sz w:val="20"/>
              </w:rPr>
              <w:t>
0305 69 700 0</w:t>
            </w:r>
          </w:p>
          <w:p>
            <w:pPr>
              <w:spacing w:after="20"/>
              <w:ind w:left="20"/>
              <w:jc w:val="both"/>
            </w:pPr>
            <w:r>
              <w:rPr>
                <w:rFonts w:ascii="Times New Roman"/>
                <w:b w:val="false"/>
                <w:i w:val="false"/>
                <w:color w:val="000000"/>
                <w:sz w:val="20"/>
              </w:rPr>
              <w:t>
0305 71 100 0</w:t>
            </w:r>
          </w:p>
          <w:p>
            <w:pPr>
              <w:spacing w:after="20"/>
              <w:ind w:left="20"/>
              <w:jc w:val="both"/>
            </w:pPr>
            <w:r>
              <w:rPr>
                <w:rFonts w:ascii="Times New Roman"/>
                <w:b w:val="false"/>
                <w:i w:val="false"/>
                <w:color w:val="000000"/>
                <w:sz w:val="20"/>
              </w:rPr>
              <w:t>
0305 71 900 0</w:t>
            </w:r>
          </w:p>
          <w:p>
            <w:pPr>
              <w:spacing w:after="20"/>
              <w:ind w:left="20"/>
              <w:jc w:val="both"/>
            </w:pPr>
            <w:r>
              <w:rPr>
                <w:rFonts w:ascii="Times New Roman"/>
                <w:b w:val="false"/>
                <w:i w:val="false"/>
                <w:color w:val="000000"/>
                <w:sz w:val="20"/>
              </w:rPr>
              <w:t>
0305 72 000 1</w:t>
            </w:r>
          </w:p>
          <w:p>
            <w:pPr>
              <w:spacing w:after="20"/>
              <w:ind w:left="20"/>
              <w:jc w:val="both"/>
            </w:pPr>
            <w:r>
              <w:rPr>
                <w:rFonts w:ascii="Times New Roman"/>
                <w:b w:val="false"/>
                <w:i w:val="false"/>
                <w:color w:val="000000"/>
                <w:sz w:val="20"/>
              </w:rPr>
              <w:t>
0305 72 000 9</w:t>
            </w:r>
          </w:p>
          <w:p>
            <w:pPr>
              <w:spacing w:after="20"/>
              <w:ind w:left="20"/>
              <w:jc w:val="both"/>
            </w:pPr>
            <w:r>
              <w:rPr>
                <w:rFonts w:ascii="Times New Roman"/>
                <w:b w:val="false"/>
                <w:i w:val="false"/>
                <w:color w:val="000000"/>
                <w:sz w:val="20"/>
              </w:rPr>
              <w:t>
0305 79 000 1</w:t>
            </w:r>
          </w:p>
          <w:p>
            <w:pPr>
              <w:spacing w:after="20"/>
              <w:ind w:left="20"/>
              <w:jc w:val="both"/>
            </w:pPr>
            <w:r>
              <w:rPr>
                <w:rFonts w:ascii="Times New Roman"/>
                <w:b w:val="false"/>
                <w:i w:val="false"/>
                <w:color w:val="000000"/>
                <w:sz w:val="20"/>
              </w:rPr>
              <w:t>
0305 79 000 9</w:t>
            </w:r>
          </w:p>
          <w:p>
            <w:pPr>
              <w:spacing w:after="20"/>
              <w:ind w:left="20"/>
              <w:jc w:val="both"/>
            </w:pPr>
            <w:r>
              <w:rPr>
                <w:rFonts w:ascii="Times New Roman"/>
                <w:b w:val="false"/>
                <w:i w:val="false"/>
                <w:color w:val="000000"/>
                <w:sz w:val="20"/>
              </w:rPr>
              <w:t>
0306 11 050 0</w:t>
            </w:r>
          </w:p>
          <w:p>
            <w:pPr>
              <w:spacing w:after="20"/>
              <w:ind w:left="20"/>
              <w:jc w:val="both"/>
            </w:pPr>
            <w:r>
              <w:rPr>
                <w:rFonts w:ascii="Times New Roman"/>
                <w:b w:val="false"/>
                <w:i w:val="false"/>
                <w:color w:val="000000"/>
                <w:sz w:val="20"/>
              </w:rPr>
              <w:t>
0306 12 050 1</w:t>
            </w:r>
          </w:p>
          <w:p>
            <w:pPr>
              <w:spacing w:after="20"/>
              <w:ind w:left="20"/>
              <w:jc w:val="both"/>
            </w:pPr>
            <w:r>
              <w:rPr>
                <w:rFonts w:ascii="Times New Roman"/>
                <w:b w:val="false"/>
                <w:i w:val="false"/>
                <w:color w:val="000000"/>
                <w:sz w:val="20"/>
              </w:rPr>
              <w:t>
0306 12 050 9</w:t>
            </w:r>
          </w:p>
          <w:p>
            <w:pPr>
              <w:spacing w:after="20"/>
              <w:ind w:left="20"/>
              <w:jc w:val="both"/>
            </w:pPr>
            <w:r>
              <w:rPr>
                <w:rFonts w:ascii="Times New Roman"/>
                <w:b w:val="false"/>
                <w:i w:val="false"/>
                <w:color w:val="000000"/>
                <w:sz w:val="20"/>
              </w:rPr>
              <w:t>
0306 14 050 0</w:t>
            </w:r>
          </w:p>
          <w:p>
            <w:pPr>
              <w:spacing w:after="20"/>
              <w:ind w:left="20"/>
              <w:jc w:val="both"/>
            </w:pPr>
            <w:r>
              <w:rPr>
                <w:rFonts w:ascii="Times New Roman"/>
                <w:b w:val="false"/>
                <w:i w:val="false"/>
                <w:color w:val="000000"/>
                <w:sz w:val="20"/>
              </w:rPr>
              <w:t>
0306 15 100 0</w:t>
            </w:r>
          </w:p>
          <w:p>
            <w:pPr>
              <w:spacing w:after="20"/>
              <w:ind w:left="20"/>
              <w:jc w:val="both"/>
            </w:pPr>
            <w:r>
              <w:rPr>
                <w:rFonts w:ascii="Times New Roman"/>
                <w:b w:val="false"/>
                <w:i w:val="false"/>
                <w:color w:val="000000"/>
                <w:sz w:val="20"/>
              </w:rPr>
              <w:t>
0306 16 100 0</w:t>
            </w:r>
          </w:p>
          <w:p>
            <w:pPr>
              <w:spacing w:after="20"/>
              <w:ind w:left="20"/>
              <w:jc w:val="both"/>
            </w:pPr>
            <w:r>
              <w:rPr>
                <w:rFonts w:ascii="Times New Roman"/>
                <w:b w:val="false"/>
                <w:i w:val="false"/>
                <w:color w:val="000000"/>
                <w:sz w:val="20"/>
              </w:rPr>
              <w:t>
0306 17 100 0</w:t>
            </w:r>
          </w:p>
          <w:p>
            <w:pPr>
              <w:spacing w:after="20"/>
              <w:ind w:left="20"/>
              <w:jc w:val="both"/>
            </w:pPr>
            <w:r>
              <w:rPr>
                <w:rFonts w:ascii="Times New Roman"/>
                <w:b w:val="false"/>
                <w:i w:val="false"/>
                <w:color w:val="000000"/>
                <w:sz w:val="20"/>
              </w:rPr>
              <w:t>
0306 19 050 0</w:t>
            </w:r>
          </w:p>
          <w:p>
            <w:pPr>
              <w:spacing w:after="20"/>
              <w:ind w:left="20"/>
              <w:jc w:val="both"/>
            </w:pPr>
            <w:r>
              <w:rPr>
                <w:rFonts w:ascii="Times New Roman"/>
                <w:b w:val="false"/>
                <w:i w:val="false"/>
                <w:color w:val="000000"/>
                <w:sz w:val="20"/>
              </w:rPr>
              <w:t>
0306 91 100 0</w:t>
            </w:r>
          </w:p>
          <w:p>
            <w:pPr>
              <w:spacing w:after="20"/>
              <w:ind w:left="20"/>
              <w:jc w:val="both"/>
            </w:pPr>
            <w:r>
              <w:rPr>
                <w:rFonts w:ascii="Times New Roman"/>
                <w:b w:val="false"/>
                <w:i w:val="false"/>
                <w:color w:val="000000"/>
                <w:sz w:val="20"/>
              </w:rPr>
              <w:t>
0306 91 900 0</w:t>
            </w:r>
          </w:p>
          <w:p>
            <w:pPr>
              <w:spacing w:after="20"/>
              <w:ind w:left="20"/>
              <w:jc w:val="both"/>
            </w:pPr>
            <w:r>
              <w:rPr>
                <w:rFonts w:ascii="Times New Roman"/>
                <w:b w:val="false"/>
                <w:i w:val="false"/>
                <w:color w:val="000000"/>
                <w:sz w:val="20"/>
              </w:rPr>
              <w:t>
0306 92 100 0</w:t>
            </w:r>
          </w:p>
          <w:p>
            <w:pPr>
              <w:spacing w:after="20"/>
              <w:ind w:left="20"/>
              <w:jc w:val="both"/>
            </w:pPr>
            <w:r>
              <w:rPr>
                <w:rFonts w:ascii="Times New Roman"/>
                <w:b w:val="false"/>
                <w:i w:val="false"/>
                <w:color w:val="000000"/>
                <w:sz w:val="20"/>
              </w:rPr>
              <w:t>
0306 92 910 0</w:t>
            </w:r>
          </w:p>
          <w:p>
            <w:pPr>
              <w:spacing w:after="20"/>
              <w:ind w:left="20"/>
              <w:jc w:val="both"/>
            </w:pPr>
            <w:r>
              <w:rPr>
                <w:rFonts w:ascii="Times New Roman"/>
                <w:b w:val="false"/>
                <w:i w:val="false"/>
                <w:color w:val="000000"/>
                <w:sz w:val="20"/>
              </w:rPr>
              <w:t>
0306 92 990 0</w:t>
            </w:r>
          </w:p>
          <w:p>
            <w:pPr>
              <w:spacing w:after="20"/>
              <w:ind w:left="20"/>
              <w:jc w:val="both"/>
            </w:pPr>
            <w:r>
              <w:rPr>
                <w:rFonts w:ascii="Times New Roman"/>
                <w:b w:val="false"/>
                <w:i w:val="false"/>
                <w:color w:val="000000"/>
                <w:sz w:val="20"/>
              </w:rPr>
              <w:t>
0306 93 100 0</w:t>
            </w:r>
          </w:p>
          <w:p>
            <w:pPr>
              <w:spacing w:after="20"/>
              <w:ind w:left="20"/>
              <w:jc w:val="both"/>
            </w:pPr>
            <w:r>
              <w:rPr>
                <w:rFonts w:ascii="Times New Roman"/>
                <w:b w:val="false"/>
                <w:i w:val="false"/>
                <w:color w:val="000000"/>
                <w:sz w:val="20"/>
              </w:rPr>
              <w:t>
0306 93 910 0</w:t>
            </w:r>
          </w:p>
          <w:p>
            <w:pPr>
              <w:spacing w:after="20"/>
              <w:ind w:left="20"/>
              <w:jc w:val="both"/>
            </w:pPr>
            <w:r>
              <w:rPr>
                <w:rFonts w:ascii="Times New Roman"/>
                <w:b w:val="false"/>
                <w:i w:val="false"/>
                <w:color w:val="000000"/>
                <w:sz w:val="20"/>
              </w:rPr>
              <w:t>
0306 93 990 0</w:t>
            </w:r>
          </w:p>
          <w:p>
            <w:pPr>
              <w:spacing w:after="20"/>
              <w:ind w:left="20"/>
              <w:jc w:val="both"/>
            </w:pPr>
            <w:r>
              <w:rPr>
                <w:rFonts w:ascii="Times New Roman"/>
                <w:b w:val="false"/>
                <w:i w:val="false"/>
                <w:color w:val="000000"/>
                <w:sz w:val="20"/>
              </w:rPr>
              <w:t>
0306 94 100 0</w:t>
            </w:r>
          </w:p>
          <w:p>
            <w:pPr>
              <w:spacing w:after="20"/>
              <w:ind w:left="20"/>
              <w:jc w:val="both"/>
            </w:pPr>
            <w:r>
              <w:rPr>
                <w:rFonts w:ascii="Times New Roman"/>
                <w:b w:val="false"/>
                <w:i w:val="false"/>
                <w:color w:val="000000"/>
                <w:sz w:val="20"/>
              </w:rPr>
              <w:t>
0306 94 900 0</w:t>
            </w:r>
          </w:p>
          <w:p>
            <w:pPr>
              <w:spacing w:after="20"/>
              <w:ind w:left="20"/>
              <w:jc w:val="both"/>
            </w:pPr>
            <w:r>
              <w:rPr>
                <w:rFonts w:ascii="Times New Roman"/>
                <w:b w:val="false"/>
                <w:i w:val="false"/>
                <w:color w:val="000000"/>
                <w:sz w:val="20"/>
              </w:rPr>
              <w:t>
0306 95 100 0</w:t>
            </w:r>
          </w:p>
          <w:p>
            <w:pPr>
              <w:spacing w:after="20"/>
              <w:ind w:left="20"/>
              <w:jc w:val="both"/>
            </w:pPr>
            <w:r>
              <w:rPr>
                <w:rFonts w:ascii="Times New Roman"/>
                <w:b w:val="false"/>
                <w:i w:val="false"/>
                <w:color w:val="000000"/>
                <w:sz w:val="20"/>
              </w:rPr>
              <w:t>
0306 95 910 0</w:t>
            </w:r>
          </w:p>
          <w:p>
            <w:pPr>
              <w:spacing w:after="20"/>
              <w:ind w:left="20"/>
              <w:jc w:val="both"/>
            </w:pPr>
            <w:r>
              <w:rPr>
                <w:rFonts w:ascii="Times New Roman"/>
                <w:b w:val="false"/>
                <w:i w:val="false"/>
                <w:color w:val="000000"/>
                <w:sz w:val="20"/>
              </w:rPr>
              <w:t>
0306 95 990 0</w:t>
            </w:r>
          </w:p>
          <w:p>
            <w:pPr>
              <w:spacing w:after="20"/>
              <w:ind w:left="20"/>
              <w:jc w:val="both"/>
            </w:pPr>
            <w:r>
              <w:rPr>
                <w:rFonts w:ascii="Times New Roman"/>
                <w:b w:val="false"/>
                <w:i w:val="false"/>
                <w:color w:val="000000"/>
                <w:sz w:val="20"/>
              </w:rPr>
              <w:t>
0306 99 100 0</w:t>
            </w:r>
          </w:p>
          <w:p>
            <w:pPr>
              <w:spacing w:after="20"/>
              <w:ind w:left="20"/>
              <w:jc w:val="both"/>
            </w:pPr>
            <w:r>
              <w:rPr>
                <w:rFonts w:ascii="Times New Roman"/>
                <w:b w:val="false"/>
                <w:i w:val="false"/>
                <w:color w:val="000000"/>
                <w:sz w:val="20"/>
              </w:rPr>
              <w:t>
0306 99 910 0</w:t>
            </w:r>
          </w:p>
          <w:p>
            <w:pPr>
              <w:spacing w:after="20"/>
              <w:ind w:left="20"/>
              <w:jc w:val="both"/>
            </w:pPr>
            <w:r>
              <w:rPr>
                <w:rFonts w:ascii="Times New Roman"/>
                <w:b w:val="false"/>
                <w:i w:val="false"/>
                <w:color w:val="000000"/>
                <w:sz w:val="20"/>
              </w:rPr>
              <w:t>
0306 99 980 0</w:t>
            </w:r>
          </w:p>
          <w:p>
            <w:pPr>
              <w:spacing w:after="20"/>
              <w:ind w:left="20"/>
              <w:jc w:val="both"/>
            </w:pPr>
            <w:r>
              <w:rPr>
                <w:rFonts w:ascii="Times New Roman"/>
                <w:b w:val="false"/>
                <w:i w:val="false"/>
                <w:color w:val="000000"/>
                <w:sz w:val="20"/>
              </w:rPr>
              <w:t>
0307 12 100 0</w:t>
            </w:r>
          </w:p>
          <w:p>
            <w:pPr>
              <w:spacing w:after="20"/>
              <w:ind w:left="20"/>
              <w:jc w:val="both"/>
            </w:pPr>
            <w:r>
              <w:rPr>
                <w:rFonts w:ascii="Times New Roman"/>
                <w:b w:val="false"/>
                <w:i w:val="false"/>
                <w:color w:val="000000"/>
                <w:sz w:val="20"/>
              </w:rPr>
              <w:t>
0307 19 910 0</w:t>
            </w:r>
          </w:p>
          <w:p>
            <w:pPr>
              <w:spacing w:after="20"/>
              <w:ind w:left="20"/>
              <w:jc w:val="both"/>
            </w:pPr>
            <w:r>
              <w:rPr>
                <w:rFonts w:ascii="Times New Roman"/>
                <w:b w:val="false"/>
                <w:i w:val="false"/>
                <w:color w:val="000000"/>
                <w:sz w:val="20"/>
              </w:rPr>
              <w:t>
0307 19 990 0</w:t>
            </w:r>
          </w:p>
          <w:p>
            <w:pPr>
              <w:spacing w:after="20"/>
              <w:ind w:left="20"/>
              <w:jc w:val="both"/>
            </w:pPr>
            <w:r>
              <w:rPr>
                <w:rFonts w:ascii="Times New Roman"/>
                <w:b w:val="false"/>
                <w:i w:val="false"/>
                <w:color w:val="000000"/>
                <w:sz w:val="20"/>
              </w:rPr>
              <w:t>
0307 22 200 0</w:t>
            </w:r>
          </w:p>
          <w:p>
            <w:pPr>
              <w:spacing w:after="20"/>
              <w:ind w:left="20"/>
              <w:jc w:val="both"/>
            </w:pPr>
            <w:r>
              <w:rPr>
                <w:rFonts w:ascii="Times New Roman"/>
                <w:b w:val="false"/>
                <w:i w:val="false"/>
                <w:color w:val="000000"/>
                <w:sz w:val="20"/>
              </w:rPr>
              <w:t>
0307 29 300 0</w:t>
            </w:r>
          </w:p>
          <w:p>
            <w:pPr>
              <w:spacing w:after="20"/>
              <w:ind w:left="20"/>
              <w:jc w:val="both"/>
            </w:pPr>
            <w:r>
              <w:rPr>
                <w:rFonts w:ascii="Times New Roman"/>
                <w:b w:val="false"/>
                <w:i w:val="false"/>
                <w:color w:val="000000"/>
                <w:sz w:val="20"/>
              </w:rPr>
              <w:t>
0307 29 900 1</w:t>
            </w:r>
          </w:p>
          <w:p>
            <w:pPr>
              <w:spacing w:after="20"/>
              <w:ind w:left="20"/>
              <w:jc w:val="both"/>
            </w:pPr>
            <w:r>
              <w:rPr>
                <w:rFonts w:ascii="Times New Roman"/>
                <w:b w:val="false"/>
                <w:i w:val="false"/>
                <w:color w:val="000000"/>
                <w:sz w:val="20"/>
              </w:rPr>
              <w:t>
0307 29 900 9</w:t>
            </w:r>
          </w:p>
          <w:p>
            <w:pPr>
              <w:spacing w:after="20"/>
              <w:ind w:left="20"/>
              <w:jc w:val="both"/>
            </w:pPr>
            <w:r>
              <w:rPr>
                <w:rFonts w:ascii="Times New Roman"/>
                <w:b w:val="false"/>
                <w:i w:val="false"/>
                <w:color w:val="000000"/>
                <w:sz w:val="20"/>
              </w:rPr>
              <w:t>
0307 32 100 0</w:t>
            </w:r>
          </w:p>
          <w:p>
            <w:pPr>
              <w:spacing w:after="20"/>
              <w:ind w:left="20"/>
              <w:jc w:val="both"/>
            </w:pPr>
            <w:r>
              <w:rPr>
                <w:rFonts w:ascii="Times New Roman"/>
                <w:b w:val="false"/>
                <w:i w:val="false"/>
                <w:color w:val="000000"/>
                <w:sz w:val="20"/>
              </w:rPr>
              <w:t>
0307 39 200 0</w:t>
            </w:r>
          </w:p>
          <w:p>
            <w:pPr>
              <w:spacing w:after="20"/>
              <w:ind w:left="20"/>
              <w:jc w:val="both"/>
            </w:pPr>
            <w:r>
              <w:rPr>
                <w:rFonts w:ascii="Times New Roman"/>
                <w:b w:val="false"/>
                <w:i w:val="false"/>
                <w:color w:val="000000"/>
                <w:sz w:val="20"/>
              </w:rPr>
              <w:t>
0307 39 910 0</w:t>
            </w:r>
          </w:p>
          <w:p>
            <w:pPr>
              <w:spacing w:after="20"/>
              <w:ind w:left="20"/>
              <w:jc w:val="both"/>
            </w:pPr>
            <w:r>
              <w:rPr>
                <w:rFonts w:ascii="Times New Roman"/>
                <w:b w:val="false"/>
                <w:i w:val="false"/>
                <w:color w:val="000000"/>
                <w:sz w:val="20"/>
              </w:rPr>
              <w:t>
0307 39 990 0</w:t>
            </w:r>
          </w:p>
          <w:p>
            <w:pPr>
              <w:spacing w:after="20"/>
              <w:ind w:left="20"/>
              <w:jc w:val="both"/>
            </w:pPr>
            <w:r>
              <w:rPr>
                <w:rFonts w:ascii="Times New Roman"/>
                <w:b w:val="false"/>
                <w:i w:val="false"/>
                <w:color w:val="000000"/>
                <w:sz w:val="20"/>
              </w:rPr>
              <w:t>
0307 43 100 0</w:t>
            </w:r>
          </w:p>
          <w:p>
            <w:pPr>
              <w:spacing w:after="20"/>
              <w:ind w:left="20"/>
              <w:jc w:val="both"/>
            </w:pPr>
            <w:r>
              <w:rPr>
                <w:rFonts w:ascii="Times New Roman"/>
                <w:b w:val="false"/>
                <w:i w:val="false"/>
                <w:color w:val="000000"/>
                <w:sz w:val="20"/>
              </w:rPr>
              <w:t>
0307 49 050 0</w:t>
            </w:r>
          </w:p>
          <w:p>
            <w:pPr>
              <w:spacing w:after="20"/>
              <w:ind w:left="20"/>
              <w:jc w:val="both"/>
            </w:pPr>
            <w:r>
              <w:rPr>
                <w:rFonts w:ascii="Times New Roman"/>
                <w:b w:val="false"/>
                <w:i w:val="false"/>
                <w:color w:val="000000"/>
                <w:sz w:val="20"/>
              </w:rPr>
              <w:t>
0307 49 710 0</w:t>
            </w:r>
          </w:p>
          <w:p>
            <w:pPr>
              <w:spacing w:after="20"/>
              <w:ind w:left="20"/>
              <w:jc w:val="both"/>
            </w:pPr>
            <w:r>
              <w:rPr>
                <w:rFonts w:ascii="Times New Roman"/>
                <w:b w:val="false"/>
                <w:i w:val="false"/>
                <w:color w:val="000000"/>
                <w:sz w:val="20"/>
              </w:rPr>
              <w:t>
0307 49 800 0</w:t>
            </w:r>
          </w:p>
          <w:p>
            <w:pPr>
              <w:spacing w:after="20"/>
              <w:ind w:left="20"/>
              <w:jc w:val="both"/>
            </w:pPr>
            <w:r>
              <w:rPr>
                <w:rFonts w:ascii="Times New Roman"/>
                <w:b w:val="false"/>
                <w:i w:val="false"/>
                <w:color w:val="000000"/>
                <w:sz w:val="20"/>
              </w:rPr>
              <w:t>
0307 49 910 0</w:t>
            </w:r>
          </w:p>
          <w:p>
            <w:pPr>
              <w:spacing w:after="20"/>
              <w:ind w:left="20"/>
              <w:jc w:val="both"/>
            </w:pPr>
            <w:r>
              <w:rPr>
                <w:rFonts w:ascii="Times New Roman"/>
                <w:b w:val="false"/>
                <w:i w:val="false"/>
                <w:color w:val="000000"/>
                <w:sz w:val="20"/>
              </w:rPr>
              <w:t>
0307 49 920 0</w:t>
            </w:r>
          </w:p>
          <w:p>
            <w:pPr>
              <w:spacing w:after="20"/>
              <w:ind w:left="20"/>
              <w:jc w:val="both"/>
            </w:pPr>
            <w:r>
              <w:rPr>
                <w:rFonts w:ascii="Times New Roman"/>
                <w:b w:val="false"/>
                <w:i w:val="false"/>
                <w:color w:val="000000"/>
                <w:sz w:val="20"/>
              </w:rPr>
              <w:t>
0307 49 930 0</w:t>
            </w:r>
          </w:p>
          <w:p>
            <w:pPr>
              <w:spacing w:after="20"/>
              <w:ind w:left="20"/>
              <w:jc w:val="both"/>
            </w:pPr>
            <w:r>
              <w:rPr>
                <w:rFonts w:ascii="Times New Roman"/>
                <w:b w:val="false"/>
                <w:i w:val="false"/>
                <w:color w:val="000000"/>
                <w:sz w:val="20"/>
              </w:rPr>
              <w:t>
0307 49 980 0</w:t>
            </w:r>
          </w:p>
          <w:p>
            <w:pPr>
              <w:spacing w:after="20"/>
              <w:ind w:left="20"/>
              <w:jc w:val="both"/>
            </w:pPr>
            <w:r>
              <w:rPr>
                <w:rFonts w:ascii="Times New Roman"/>
                <w:b w:val="false"/>
                <w:i w:val="false"/>
                <w:color w:val="000000"/>
                <w:sz w:val="20"/>
              </w:rPr>
              <w:t>
0307 52 100 0</w:t>
            </w:r>
          </w:p>
          <w:p>
            <w:pPr>
              <w:spacing w:after="20"/>
              <w:ind w:left="20"/>
              <w:jc w:val="both"/>
            </w:pPr>
            <w:r>
              <w:rPr>
                <w:rFonts w:ascii="Times New Roman"/>
                <w:b w:val="false"/>
                <w:i w:val="false"/>
                <w:color w:val="000000"/>
                <w:sz w:val="20"/>
              </w:rPr>
              <w:t>
0307 59 200 0</w:t>
            </w:r>
          </w:p>
          <w:p>
            <w:pPr>
              <w:spacing w:after="20"/>
              <w:ind w:left="20"/>
              <w:jc w:val="both"/>
            </w:pPr>
            <w:r>
              <w:rPr>
                <w:rFonts w:ascii="Times New Roman"/>
                <w:b w:val="false"/>
                <w:i w:val="false"/>
                <w:color w:val="000000"/>
                <w:sz w:val="20"/>
              </w:rPr>
              <w:t>
0307 59 800 0</w:t>
            </w:r>
          </w:p>
          <w:p>
            <w:pPr>
              <w:spacing w:after="20"/>
              <w:ind w:left="20"/>
              <w:jc w:val="both"/>
            </w:pPr>
            <w:r>
              <w:rPr>
                <w:rFonts w:ascii="Times New Roman"/>
                <w:b w:val="false"/>
                <w:i w:val="false"/>
                <w:color w:val="000000"/>
                <w:sz w:val="20"/>
              </w:rPr>
              <w:t>
0307 60 100 0</w:t>
            </w:r>
          </w:p>
          <w:p>
            <w:pPr>
              <w:spacing w:after="20"/>
              <w:ind w:left="20"/>
              <w:jc w:val="both"/>
            </w:pPr>
            <w:r>
              <w:rPr>
                <w:rFonts w:ascii="Times New Roman"/>
                <w:b w:val="false"/>
                <w:i w:val="false"/>
                <w:color w:val="000000"/>
                <w:sz w:val="20"/>
              </w:rPr>
              <w:t>
0307 60 900 0</w:t>
            </w:r>
          </w:p>
          <w:p>
            <w:pPr>
              <w:spacing w:after="20"/>
              <w:ind w:left="20"/>
              <w:jc w:val="both"/>
            </w:pPr>
            <w:r>
              <w:rPr>
                <w:rFonts w:ascii="Times New Roman"/>
                <w:b w:val="false"/>
                <w:i w:val="false"/>
                <w:color w:val="000000"/>
                <w:sz w:val="20"/>
              </w:rPr>
              <w:t>
0307 72 100 0</w:t>
            </w:r>
          </w:p>
          <w:p>
            <w:pPr>
              <w:spacing w:after="20"/>
              <w:ind w:left="20"/>
              <w:jc w:val="both"/>
            </w:pPr>
            <w:r>
              <w:rPr>
                <w:rFonts w:ascii="Times New Roman"/>
                <w:b w:val="false"/>
                <w:i w:val="false"/>
                <w:color w:val="000000"/>
                <w:sz w:val="20"/>
              </w:rPr>
              <w:t>
0307 79 110 0</w:t>
            </w:r>
          </w:p>
          <w:p>
            <w:pPr>
              <w:spacing w:after="20"/>
              <w:ind w:left="20"/>
              <w:jc w:val="both"/>
            </w:pPr>
            <w:r>
              <w:rPr>
                <w:rFonts w:ascii="Times New Roman"/>
                <w:b w:val="false"/>
                <w:i w:val="false"/>
                <w:color w:val="000000"/>
                <w:sz w:val="20"/>
              </w:rPr>
              <w:t>
0307 79 800 0</w:t>
            </w:r>
          </w:p>
          <w:p>
            <w:pPr>
              <w:spacing w:after="20"/>
              <w:ind w:left="20"/>
              <w:jc w:val="both"/>
            </w:pPr>
            <w:r>
              <w:rPr>
                <w:rFonts w:ascii="Times New Roman"/>
                <w:b w:val="false"/>
                <w:i w:val="false"/>
                <w:color w:val="000000"/>
                <w:sz w:val="20"/>
              </w:rPr>
              <w:t>
0307 83 100 0</w:t>
            </w:r>
          </w:p>
          <w:p>
            <w:pPr>
              <w:spacing w:after="20"/>
              <w:ind w:left="20"/>
              <w:jc w:val="both"/>
            </w:pPr>
            <w:r>
              <w:rPr>
                <w:rFonts w:ascii="Times New Roman"/>
                <w:b w:val="false"/>
                <w:i w:val="false"/>
                <w:color w:val="000000"/>
                <w:sz w:val="20"/>
              </w:rPr>
              <w:t>
0307 84 100 0</w:t>
            </w:r>
          </w:p>
          <w:p>
            <w:pPr>
              <w:spacing w:after="20"/>
              <w:ind w:left="20"/>
              <w:jc w:val="both"/>
            </w:pPr>
            <w:r>
              <w:rPr>
                <w:rFonts w:ascii="Times New Roman"/>
                <w:b w:val="false"/>
                <w:i w:val="false"/>
                <w:color w:val="000000"/>
                <w:sz w:val="20"/>
              </w:rPr>
              <w:t>
0307 87 100 0</w:t>
            </w:r>
          </w:p>
          <w:p>
            <w:pPr>
              <w:spacing w:after="20"/>
              <w:ind w:left="20"/>
              <w:jc w:val="both"/>
            </w:pPr>
            <w:r>
              <w:rPr>
                <w:rFonts w:ascii="Times New Roman"/>
                <w:b w:val="false"/>
                <w:i w:val="false"/>
                <w:color w:val="000000"/>
                <w:sz w:val="20"/>
              </w:rPr>
              <w:t>
0307 87 900 0</w:t>
            </w:r>
          </w:p>
          <w:p>
            <w:pPr>
              <w:spacing w:after="20"/>
              <w:ind w:left="20"/>
              <w:jc w:val="both"/>
            </w:pPr>
            <w:r>
              <w:rPr>
                <w:rFonts w:ascii="Times New Roman"/>
                <w:b w:val="false"/>
                <w:i w:val="false"/>
                <w:color w:val="000000"/>
                <w:sz w:val="20"/>
              </w:rPr>
              <w:t>
0307 88 100 0</w:t>
            </w:r>
          </w:p>
          <w:p>
            <w:pPr>
              <w:spacing w:after="20"/>
              <w:ind w:left="20"/>
              <w:jc w:val="both"/>
            </w:pPr>
            <w:r>
              <w:rPr>
                <w:rFonts w:ascii="Times New Roman"/>
                <w:b w:val="false"/>
                <w:i w:val="false"/>
                <w:color w:val="000000"/>
                <w:sz w:val="20"/>
              </w:rPr>
              <w:t>
0307 88 900 0</w:t>
            </w:r>
          </w:p>
          <w:p>
            <w:pPr>
              <w:spacing w:after="20"/>
              <w:ind w:left="20"/>
              <w:jc w:val="both"/>
            </w:pPr>
            <w:r>
              <w:rPr>
                <w:rFonts w:ascii="Times New Roman"/>
                <w:b w:val="false"/>
                <w:i w:val="false"/>
                <w:color w:val="000000"/>
                <w:sz w:val="20"/>
              </w:rPr>
              <w:t>
0307 92 200 0</w:t>
            </w:r>
          </w:p>
          <w:p>
            <w:pPr>
              <w:spacing w:after="20"/>
              <w:ind w:left="20"/>
              <w:jc w:val="both"/>
            </w:pPr>
            <w:r>
              <w:rPr>
                <w:rFonts w:ascii="Times New Roman"/>
                <w:b w:val="false"/>
                <w:i w:val="false"/>
                <w:color w:val="000000"/>
                <w:sz w:val="20"/>
              </w:rPr>
              <w:t>
0307 99 200 0</w:t>
            </w:r>
          </w:p>
          <w:p>
            <w:pPr>
              <w:spacing w:after="20"/>
              <w:ind w:left="20"/>
              <w:jc w:val="both"/>
            </w:pPr>
            <w:r>
              <w:rPr>
                <w:rFonts w:ascii="Times New Roman"/>
                <w:b w:val="false"/>
                <w:i w:val="false"/>
                <w:color w:val="000000"/>
                <w:sz w:val="20"/>
              </w:rPr>
              <w:t>
0307 99 800 0</w:t>
            </w:r>
          </w:p>
          <w:p>
            <w:pPr>
              <w:spacing w:after="20"/>
              <w:ind w:left="20"/>
              <w:jc w:val="both"/>
            </w:pPr>
            <w:r>
              <w:rPr>
                <w:rFonts w:ascii="Times New Roman"/>
                <w:b w:val="false"/>
                <w:i w:val="false"/>
                <w:color w:val="000000"/>
                <w:sz w:val="20"/>
              </w:rPr>
              <w:t>
0308 12 100 0</w:t>
            </w:r>
          </w:p>
          <w:p>
            <w:pPr>
              <w:spacing w:after="20"/>
              <w:ind w:left="20"/>
              <w:jc w:val="both"/>
            </w:pPr>
            <w:r>
              <w:rPr>
                <w:rFonts w:ascii="Times New Roman"/>
                <w:b w:val="false"/>
                <w:i w:val="false"/>
                <w:color w:val="000000"/>
                <w:sz w:val="20"/>
              </w:rPr>
              <w:t>
0308 19 200 0</w:t>
            </w:r>
          </w:p>
          <w:p>
            <w:pPr>
              <w:spacing w:after="20"/>
              <w:ind w:left="20"/>
              <w:jc w:val="both"/>
            </w:pPr>
            <w:r>
              <w:rPr>
                <w:rFonts w:ascii="Times New Roman"/>
                <w:b w:val="false"/>
                <w:i w:val="false"/>
                <w:color w:val="000000"/>
                <w:sz w:val="20"/>
              </w:rPr>
              <w:t>
0308 19 900 0</w:t>
            </w:r>
          </w:p>
          <w:p>
            <w:pPr>
              <w:spacing w:after="20"/>
              <w:ind w:left="20"/>
              <w:jc w:val="both"/>
            </w:pPr>
            <w:r>
              <w:rPr>
                <w:rFonts w:ascii="Times New Roman"/>
                <w:b w:val="false"/>
                <w:i w:val="false"/>
                <w:color w:val="000000"/>
                <w:sz w:val="20"/>
              </w:rPr>
              <w:t>
0308 22 100 0</w:t>
            </w:r>
          </w:p>
          <w:p>
            <w:pPr>
              <w:spacing w:after="20"/>
              <w:ind w:left="20"/>
              <w:jc w:val="both"/>
            </w:pPr>
            <w:r>
              <w:rPr>
                <w:rFonts w:ascii="Times New Roman"/>
                <w:b w:val="false"/>
                <w:i w:val="false"/>
                <w:color w:val="000000"/>
                <w:sz w:val="20"/>
              </w:rPr>
              <w:t>
0308 29 200 0</w:t>
            </w:r>
          </w:p>
          <w:p>
            <w:pPr>
              <w:spacing w:after="20"/>
              <w:ind w:left="20"/>
              <w:jc w:val="both"/>
            </w:pPr>
            <w:r>
              <w:rPr>
                <w:rFonts w:ascii="Times New Roman"/>
                <w:b w:val="false"/>
                <w:i w:val="false"/>
                <w:color w:val="000000"/>
                <w:sz w:val="20"/>
              </w:rPr>
              <w:t>
0308 29 900 0</w:t>
            </w:r>
          </w:p>
          <w:p>
            <w:pPr>
              <w:spacing w:after="20"/>
              <w:ind w:left="20"/>
              <w:jc w:val="both"/>
            </w:pPr>
            <w:r>
              <w:rPr>
                <w:rFonts w:ascii="Times New Roman"/>
                <w:b w:val="false"/>
                <w:i w:val="false"/>
                <w:color w:val="000000"/>
                <w:sz w:val="20"/>
              </w:rPr>
              <w:t>
0308 30 300 0</w:t>
            </w:r>
          </w:p>
          <w:p>
            <w:pPr>
              <w:spacing w:after="20"/>
              <w:ind w:left="20"/>
              <w:jc w:val="both"/>
            </w:pPr>
            <w:r>
              <w:rPr>
                <w:rFonts w:ascii="Times New Roman"/>
                <w:b w:val="false"/>
                <w:i w:val="false"/>
                <w:color w:val="000000"/>
                <w:sz w:val="20"/>
              </w:rPr>
              <w:t>
0308 30 900 0</w:t>
            </w:r>
          </w:p>
          <w:p>
            <w:pPr>
              <w:spacing w:after="20"/>
              <w:ind w:left="20"/>
              <w:jc w:val="both"/>
            </w:pPr>
            <w:r>
              <w:rPr>
                <w:rFonts w:ascii="Times New Roman"/>
                <w:b w:val="false"/>
                <w:i w:val="false"/>
                <w:color w:val="000000"/>
                <w:sz w:val="20"/>
              </w:rPr>
              <w:t>
0308 90 300 0</w:t>
            </w:r>
          </w:p>
          <w:p>
            <w:pPr>
              <w:spacing w:after="20"/>
              <w:ind w:left="20"/>
              <w:jc w:val="both"/>
            </w:pPr>
            <w:r>
              <w:rPr>
                <w:rFonts w:ascii="Times New Roman"/>
                <w:b w:val="false"/>
                <w:i w:val="false"/>
                <w:color w:val="000000"/>
                <w:sz w:val="20"/>
              </w:rPr>
              <w:t>
0308 90 800 0</w:t>
            </w:r>
          </w:p>
          <w:p>
            <w:pPr>
              <w:spacing w:after="20"/>
              <w:ind w:left="20"/>
              <w:jc w:val="both"/>
            </w:pPr>
            <w:r>
              <w:rPr>
                <w:rFonts w:ascii="Times New Roman"/>
                <w:b w:val="false"/>
                <w:i w:val="false"/>
                <w:color w:val="000000"/>
                <w:sz w:val="20"/>
              </w:rPr>
              <w:t>
1601 00 100 0</w:t>
            </w:r>
          </w:p>
          <w:p>
            <w:pPr>
              <w:spacing w:after="20"/>
              <w:ind w:left="20"/>
              <w:jc w:val="both"/>
            </w:pPr>
            <w:r>
              <w:rPr>
                <w:rFonts w:ascii="Times New Roman"/>
                <w:b w:val="false"/>
                <w:i w:val="false"/>
                <w:color w:val="000000"/>
                <w:sz w:val="20"/>
              </w:rPr>
              <w:t>
1601 00 910 1</w:t>
            </w:r>
          </w:p>
          <w:p>
            <w:pPr>
              <w:spacing w:after="20"/>
              <w:ind w:left="20"/>
              <w:jc w:val="both"/>
            </w:pPr>
            <w:r>
              <w:rPr>
                <w:rFonts w:ascii="Times New Roman"/>
                <w:b w:val="false"/>
                <w:i w:val="false"/>
                <w:color w:val="000000"/>
                <w:sz w:val="20"/>
              </w:rPr>
              <w:t>
1601 00 990 1</w:t>
            </w:r>
          </w:p>
          <w:p>
            <w:pPr>
              <w:spacing w:after="20"/>
              <w:ind w:left="20"/>
              <w:jc w:val="both"/>
            </w:pPr>
            <w:r>
              <w:rPr>
                <w:rFonts w:ascii="Times New Roman"/>
                <w:b w:val="false"/>
                <w:i w:val="false"/>
                <w:color w:val="000000"/>
                <w:sz w:val="20"/>
              </w:rPr>
              <w:t>
1602 10 009 1</w:t>
            </w:r>
          </w:p>
          <w:p>
            <w:pPr>
              <w:spacing w:after="20"/>
              <w:ind w:left="20"/>
              <w:jc w:val="both"/>
            </w:pPr>
            <w:r>
              <w:rPr>
                <w:rFonts w:ascii="Times New Roman"/>
                <w:b w:val="false"/>
                <w:i w:val="false"/>
                <w:color w:val="000000"/>
                <w:sz w:val="20"/>
              </w:rPr>
              <w:t>
1602 20 900 0</w:t>
            </w:r>
          </w:p>
          <w:p>
            <w:pPr>
              <w:spacing w:after="20"/>
              <w:ind w:left="20"/>
              <w:jc w:val="both"/>
            </w:pPr>
            <w:r>
              <w:rPr>
                <w:rFonts w:ascii="Times New Roman"/>
                <w:b w:val="false"/>
                <w:i w:val="false"/>
                <w:color w:val="000000"/>
                <w:sz w:val="20"/>
              </w:rPr>
              <w:t>
1602 90 100 0</w:t>
            </w:r>
          </w:p>
          <w:p>
            <w:pPr>
              <w:spacing w:after="20"/>
              <w:ind w:left="20"/>
              <w:jc w:val="both"/>
            </w:pPr>
            <w:r>
              <w:rPr>
                <w:rFonts w:ascii="Times New Roman"/>
                <w:b w:val="false"/>
                <w:i w:val="false"/>
                <w:color w:val="000000"/>
                <w:sz w:val="20"/>
              </w:rPr>
              <w:t>
1602 90 990 9</w:t>
            </w:r>
          </w:p>
          <w:p>
            <w:pPr>
              <w:spacing w:after="20"/>
              <w:ind w:left="20"/>
              <w:jc w:val="both"/>
            </w:pPr>
            <w:r>
              <w:rPr>
                <w:rFonts w:ascii="Times New Roman"/>
                <w:b w:val="false"/>
                <w:i w:val="false"/>
                <w:color w:val="000000"/>
                <w:sz w:val="20"/>
              </w:rPr>
              <w:t>
1604 11 000 0</w:t>
            </w:r>
          </w:p>
          <w:p>
            <w:pPr>
              <w:spacing w:after="20"/>
              <w:ind w:left="20"/>
              <w:jc w:val="both"/>
            </w:pPr>
            <w:r>
              <w:rPr>
                <w:rFonts w:ascii="Times New Roman"/>
                <w:b w:val="false"/>
                <w:i w:val="false"/>
                <w:color w:val="000000"/>
                <w:sz w:val="20"/>
              </w:rPr>
              <w:t>
1604 12 100 0</w:t>
            </w:r>
          </w:p>
          <w:p>
            <w:pPr>
              <w:spacing w:after="20"/>
              <w:ind w:left="20"/>
              <w:jc w:val="both"/>
            </w:pPr>
            <w:r>
              <w:rPr>
                <w:rFonts w:ascii="Times New Roman"/>
                <w:b w:val="false"/>
                <w:i w:val="false"/>
                <w:color w:val="000000"/>
                <w:sz w:val="20"/>
              </w:rPr>
              <w:t>
1604 12 910 0</w:t>
            </w:r>
          </w:p>
          <w:p>
            <w:pPr>
              <w:spacing w:after="20"/>
              <w:ind w:left="20"/>
              <w:jc w:val="both"/>
            </w:pPr>
            <w:r>
              <w:rPr>
                <w:rFonts w:ascii="Times New Roman"/>
                <w:b w:val="false"/>
                <w:i w:val="false"/>
                <w:color w:val="000000"/>
                <w:sz w:val="20"/>
              </w:rPr>
              <w:t>
1604 12 990 0</w:t>
            </w:r>
          </w:p>
          <w:p>
            <w:pPr>
              <w:spacing w:after="20"/>
              <w:ind w:left="20"/>
              <w:jc w:val="both"/>
            </w:pPr>
            <w:r>
              <w:rPr>
                <w:rFonts w:ascii="Times New Roman"/>
                <w:b w:val="false"/>
                <w:i w:val="false"/>
                <w:color w:val="000000"/>
                <w:sz w:val="20"/>
              </w:rPr>
              <w:t>
1604 13 110 0</w:t>
            </w:r>
          </w:p>
          <w:p>
            <w:pPr>
              <w:spacing w:after="20"/>
              <w:ind w:left="20"/>
              <w:jc w:val="both"/>
            </w:pPr>
            <w:r>
              <w:rPr>
                <w:rFonts w:ascii="Times New Roman"/>
                <w:b w:val="false"/>
                <w:i w:val="false"/>
                <w:color w:val="000000"/>
                <w:sz w:val="20"/>
              </w:rPr>
              <w:t>
1604 13 190 0</w:t>
            </w:r>
          </w:p>
          <w:p>
            <w:pPr>
              <w:spacing w:after="20"/>
              <w:ind w:left="20"/>
              <w:jc w:val="both"/>
            </w:pPr>
            <w:r>
              <w:rPr>
                <w:rFonts w:ascii="Times New Roman"/>
                <w:b w:val="false"/>
                <w:i w:val="false"/>
                <w:color w:val="000000"/>
                <w:sz w:val="20"/>
              </w:rPr>
              <w:t>
1604 13 900 0</w:t>
            </w:r>
          </w:p>
          <w:p>
            <w:pPr>
              <w:spacing w:after="20"/>
              <w:ind w:left="20"/>
              <w:jc w:val="both"/>
            </w:pPr>
            <w:r>
              <w:rPr>
                <w:rFonts w:ascii="Times New Roman"/>
                <w:b w:val="false"/>
                <w:i w:val="false"/>
                <w:color w:val="000000"/>
                <w:sz w:val="20"/>
              </w:rPr>
              <w:t>
1604 14 210 0</w:t>
            </w:r>
          </w:p>
          <w:p>
            <w:pPr>
              <w:spacing w:after="20"/>
              <w:ind w:left="20"/>
              <w:jc w:val="both"/>
            </w:pPr>
            <w:r>
              <w:rPr>
                <w:rFonts w:ascii="Times New Roman"/>
                <w:b w:val="false"/>
                <w:i w:val="false"/>
                <w:color w:val="000000"/>
                <w:sz w:val="20"/>
              </w:rPr>
              <w:t>
1604 14 260 0</w:t>
            </w:r>
          </w:p>
          <w:p>
            <w:pPr>
              <w:spacing w:after="20"/>
              <w:ind w:left="20"/>
              <w:jc w:val="both"/>
            </w:pPr>
            <w:r>
              <w:rPr>
                <w:rFonts w:ascii="Times New Roman"/>
                <w:b w:val="false"/>
                <w:i w:val="false"/>
                <w:color w:val="000000"/>
                <w:sz w:val="20"/>
              </w:rPr>
              <w:t>
1604 14 280 0</w:t>
            </w:r>
          </w:p>
          <w:p>
            <w:pPr>
              <w:spacing w:after="20"/>
              <w:ind w:left="20"/>
              <w:jc w:val="both"/>
            </w:pPr>
            <w:r>
              <w:rPr>
                <w:rFonts w:ascii="Times New Roman"/>
                <w:b w:val="false"/>
                <w:i w:val="false"/>
                <w:color w:val="000000"/>
                <w:sz w:val="20"/>
              </w:rPr>
              <w:t>
1604 14 310 0</w:t>
            </w:r>
          </w:p>
          <w:p>
            <w:pPr>
              <w:spacing w:after="20"/>
              <w:ind w:left="20"/>
              <w:jc w:val="both"/>
            </w:pPr>
            <w:r>
              <w:rPr>
                <w:rFonts w:ascii="Times New Roman"/>
                <w:b w:val="false"/>
                <w:i w:val="false"/>
                <w:color w:val="000000"/>
                <w:sz w:val="20"/>
              </w:rPr>
              <w:t>
1604 14 360 0</w:t>
            </w:r>
          </w:p>
          <w:p>
            <w:pPr>
              <w:spacing w:after="20"/>
              <w:ind w:left="20"/>
              <w:jc w:val="both"/>
            </w:pPr>
            <w:r>
              <w:rPr>
                <w:rFonts w:ascii="Times New Roman"/>
                <w:b w:val="false"/>
                <w:i w:val="false"/>
                <w:color w:val="000000"/>
                <w:sz w:val="20"/>
              </w:rPr>
              <w:t>
1604 14 380 0</w:t>
            </w:r>
          </w:p>
          <w:p>
            <w:pPr>
              <w:spacing w:after="20"/>
              <w:ind w:left="20"/>
              <w:jc w:val="both"/>
            </w:pPr>
            <w:r>
              <w:rPr>
                <w:rFonts w:ascii="Times New Roman"/>
                <w:b w:val="false"/>
                <w:i w:val="false"/>
                <w:color w:val="000000"/>
                <w:sz w:val="20"/>
              </w:rPr>
              <w:t>
1604 14 410 0</w:t>
            </w:r>
          </w:p>
          <w:p>
            <w:pPr>
              <w:spacing w:after="20"/>
              <w:ind w:left="20"/>
              <w:jc w:val="both"/>
            </w:pPr>
            <w:r>
              <w:rPr>
                <w:rFonts w:ascii="Times New Roman"/>
                <w:b w:val="false"/>
                <w:i w:val="false"/>
                <w:color w:val="000000"/>
                <w:sz w:val="20"/>
              </w:rPr>
              <w:t>
1604 14 460 0</w:t>
            </w:r>
          </w:p>
          <w:p>
            <w:pPr>
              <w:spacing w:after="20"/>
              <w:ind w:left="20"/>
              <w:jc w:val="both"/>
            </w:pPr>
            <w:r>
              <w:rPr>
                <w:rFonts w:ascii="Times New Roman"/>
                <w:b w:val="false"/>
                <w:i w:val="false"/>
                <w:color w:val="000000"/>
                <w:sz w:val="20"/>
              </w:rPr>
              <w:t>
1604 14 480 0</w:t>
            </w:r>
          </w:p>
          <w:p>
            <w:pPr>
              <w:spacing w:after="20"/>
              <w:ind w:left="20"/>
              <w:jc w:val="both"/>
            </w:pPr>
            <w:r>
              <w:rPr>
                <w:rFonts w:ascii="Times New Roman"/>
                <w:b w:val="false"/>
                <w:i w:val="false"/>
                <w:color w:val="000000"/>
                <w:sz w:val="20"/>
              </w:rPr>
              <w:t>
1604 14 900 0</w:t>
            </w:r>
          </w:p>
          <w:p>
            <w:pPr>
              <w:spacing w:after="20"/>
              <w:ind w:left="20"/>
              <w:jc w:val="both"/>
            </w:pPr>
            <w:r>
              <w:rPr>
                <w:rFonts w:ascii="Times New Roman"/>
                <w:b w:val="false"/>
                <w:i w:val="false"/>
                <w:color w:val="000000"/>
                <w:sz w:val="20"/>
              </w:rPr>
              <w:t>
1604 15 110 0</w:t>
            </w:r>
          </w:p>
          <w:p>
            <w:pPr>
              <w:spacing w:after="20"/>
              <w:ind w:left="20"/>
              <w:jc w:val="both"/>
            </w:pPr>
            <w:r>
              <w:rPr>
                <w:rFonts w:ascii="Times New Roman"/>
                <w:b w:val="false"/>
                <w:i w:val="false"/>
                <w:color w:val="000000"/>
                <w:sz w:val="20"/>
              </w:rPr>
              <w:t>
1604 15 190 0</w:t>
            </w:r>
          </w:p>
          <w:p>
            <w:pPr>
              <w:spacing w:after="20"/>
              <w:ind w:left="20"/>
              <w:jc w:val="both"/>
            </w:pPr>
            <w:r>
              <w:rPr>
                <w:rFonts w:ascii="Times New Roman"/>
                <w:b w:val="false"/>
                <w:i w:val="false"/>
                <w:color w:val="000000"/>
                <w:sz w:val="20"/>
              </w:rPr>
              <w:t>
1604 15 900 0</w:t>
            </w:r>
          </w:p>
          <w:p>
            <w:pPr>
              <w:spacing w:after="20"/>
              <w:ind w:left="20"/>
              <w:jc w:val="both"/>
            </w:pPr>
            <w:r>
              <w:rPr>
                <w:rFonts w:ascii="Times New Roman"/>
                <w:b w:val="false"/>
                <w:i w:val="false"/>
                <w:color w:val="000000"/>
                <w:sz w:val="20"/>
              </w:rPr>
              <w:t>
1604 16 000 0</w:t>
            </w:r>
          </w:p>
          <w:p>
            <w:pPr>
              <w:spacing w:after="20"/>
              <w:ind w:left="20"/>
              <w:jc w:val="both"/>
            </w:pPr>
            <w:r>
              <w:rPr>
                <w:rFonts w:ascii="Times New Roman"/>
                <w:b w:val="false"/>
                <w:i w:val="false"/>
                <w:color w:val="000000"/>
                <w:sz w:val="20"/>
              </w:rPr>
              <w:t>
1604 17 000 0</w:t>
            </w:r>
          </w:p>
          <w:p>
            <w:pPr>
              <w:spacing w:after="20"/>
              <w:ind w:left="20"/>
              <w:jc w:val="both"/>
            </w:pPr>
            <w:r>
              <w:rPr>
                <w:rFonts w:ascii="Times New Roman"/>
                <w:b w:val="false"/>
                <w:i w:val="false"/>
                <w:color w:val="000000"/>
                <w:sz w:val="20"/>
              </w:rPr>
              <w:t>
1604 18 000 0</w:t>
            </w:r>
          </w:p>
          <w:p>
            <w:pPr>
              <w:spacing w:after="20"/>
              <w:ind w:left="20"/>
              <w:jc w:val="both"/>
            </w:pPr>
            <w:r>
              <w:rPr>
                <w:rFonts w:ascii="Times New Roman"/>
                <w:b w:val="false"/>
                <w:i w:val="false"/>
                <w:color w:val="000000"/>
                <w:sz w:val="20"/>
              </w:rPr>
              <w:t>
1604 19 100 0</w:t>
            </w:r>
          </w:p>
          <w:p>
            <w:pPr>
              <w:spacing w:after="20"/>
              <w:ind w:left="20"/>
              <w:jc w:val="both"/>
            </w:pPr>
            <w:r>
              <w:rPr>
                <w:rFonts w:ascii="Times New Roman"/>
                <w:b w:val="false"/>
                <w:i w:val="false"/>
                <w:color w:val="000000"/>
                <w:sz w:val="20"/>
              </w:rPr>
              <w:t>
1604 19 310 0</w:t>
            </w:r>
          </w:p>
          <w:p>
            <w:pPr>
              <w:spacing w:after="20"/>
              <w:ind w:left="20"/>
              <w:jc w:val="both"/>
            </w:pPr>
            <w:r>
              <w:rPr>
                <w:rFonts w:ascii="Times New Roman"/>
                <w:b w:val="false"/>
                <w:i w:val="false"/>
                <w:color w:val="000000"/>
                <w:sz w:val="20"/>
              </w:rPr>
              <w:t>
1604 19 390 0</w:t>
            </w:r>
          </w:p>
          <w:p>
            <w:pPr>
              <w:spacing w:after="20"/>
              <w:ind w:left="20"/>
              <w:jc w:val="both"/>
            </w:pPr>
            <w:r>
              <w:rPr>
                <w:rFonts w:ascii="Times New Roman"/>
                <w:b w:val="false"/>
                <w:i w:val="false"/>
                <w:color w:val="000000"/>
                <w:sz w:val="20"/>
              </w:rPr>
              <w:t>
1604 19 500 0</w:t>
            </w:r>
          </w:p>
          <w:p>
            <w:pPr>
              <w:spacing w:after="20"/>
              <w:ind w:left="20"/>
              <w:jc w:val="both"/>
            </w:pPr>
            <w:r>
              <w:rPr>
                <w:rFonts w:ascii="Times New Roman"/>
                <w:b w:val="false"/>
                <w:i w:val="false"/>
                <w:color w:val="000000"/>
                <w:sz w:val="20"/>
              </w:rPr>
              <w:t>
1604 19 910 0</w:t>
            </w:r>
          </w:p>
          <w:p>
            <w:pPr>
              <w:spacing w:after="20"/>
              <w:ind w:left="20"/>
              <w:jc w:val="both"/>
            </w:pPr>
            <w:r>
              <w:rPr>
                <w:rFonts w:ascii="Times New Roman"/>
                <w:b w:val="false"/>
                <w:i w:val="false"/>
                <w:color w:val="000000"/>
                <w:sz w:val="20"/>
              </w:rPr>
              <w:t>
1604 19 920 0</w:t>
            </w:r>
          </w:p>
          <w:p>
            <w:pPr>
              <w:spacing w:after="20"/>
              <w:ind w:left="20"/>
              <w:jc w:val="both"/>
            </w:pPr>
            <w:r>
              <w:rPr>
                <w:rFonts w:ascii="Times New Roman"/>
                <w:b w:val="false"/>
                <w:i w:val="false"/>
                <w:color w:val="000000"/>
                <w:sz w:val="20"/>
              </w:rPr>
              <w:t>
1604 19 930 0</w:t>
            </w:r>
          </w:p>
          <w:p>
            <w:pPr>
              <w:spacing w:after="20"/>
              <w:ind w:left="20"/>
              <w:jc w:val="both"/>
            </w:pPr>
            <w:r>
              <w:rPr>
                <w:rFonts w:ascii="Times New Roman"/>
                <w:b w:val="false"/>
                <w:i w:val="false"/>
                <w:color w:val="000000"/>
                <w:sz w:val="20"/>
              </w:rPr>
              <w:t>
1604 19 940 0</w:t>
            </w:r>
          </w:p>
          <w:p>
            <w:pPr>
              <w:spacing w:after="20"/>
              <w:ind w:left="20"/>
              <w:jc w:val="both"/>
            </w:pPr>
            <w:r>
              <w:rPr>
                <w:rFonts w:ascii="Times New Roman"/>
                <w:b w:val="false"/>
                <w:i w:val="false"/>
                <w:color w:val="000000"/>
                <w:sz w:val="20"/>
              </w:rPr>
              <w:t>
1604 19 950 0</w:t>
            </w:r>
          </w:p>
          <w:p>
            <w:pPr>
              <w:spacing w:after="20"/>
              <w:ind w:left="20"/>
              <w:jc w:val="both"/>
            </w:pPr>
            <w:r>
              <w:rPr>
                <w:rFonts w:ascii="Times New Roman"/>
                <w:b w:val="false"/>
                <w:i w:val="false"/>
                <w:color w:val="000000"/>
                <w:sz w:val="20"/>
              </w:rPr>
              <w:t>
1604 19 971 0</w:t>
            </w:r>
          </w:p>
          <w:p>
            <w:pPr>
              <w:spacing w:after="20"/>
              <w:ind w:left="20"/>
              <w:jc w:val="both"/>
            </w:pPr>
            <w:r>
              <w:rPr>
                <w:rFonts w:ascii="Times New Roman"/>
                <w:b w:val="false"/>
                <w:i w:val="false"/>
                <w:color w:val="000000"/>
                <w:sz w:val="20"/>
              </w:rPr>
              <w:t>
1604 19 978 0</w:t>
            </w:r>
          </w:p>
          <w:p>
            <w:pPr>
              <w:spacing w:after="20"/>
              <w:ind w:left="20"/>
              <w:jc w:val="both"/>
            </w:pPr>
            <w:r>
              <w:rPr>
                <w:rFonts w:ascii="Times New Roman"/>
                <w:b w:val="false"/>
                <w:i w:val="false"/>
                <w:color w:val="000000"/>
                <w:sz w:val="20"/>
              </w:rPr>
              <w:t>
1604 20 100 0</w:t>
            </w:r>
          </w:p>
          <w:p>
            <w:pPr>
              <w:spacing w:after="20"/>
              <w:ind w:left="20"/>
              <w:jc w:val="both"/>
            </w:pPr>
            <w:r>
              <w:rPr>
                <w:rFonts w:ascii="Times New Roman"/>
                <w:b w:val="false"/>
                <w:i w:val="false"/>
                <w:color w:val="000000"/>
                <w:sz w:val="20"/>
              </w:rPr>
              <w:t>
1604 20 300 0</w:t>
            </w:r>
          </w:p>
          <w:p>
            <w:pPr>
              <w:spacing w:after="20"/>
              <w:ind w:left="20"/>
              <w:jc w:val="both"/>
            </w:pPr>
            <w:r>
              <w:rPr>
                <w:rFonts w:ascii="Times New Roman"/>
                <w:b w:val="false"/>
                <w:i w:val="false"/>
                <w:color w:val="000000"/>
                <w:sz w:val="20"/>
              </w:rPr>
              <w:t>
1604 20 400 0</w:t>
            </w:r>
          </w:p>
          <w:p>
            <w:pPr>
              <w:spacing w:after="20"/>
              <w:ind w:left="20"/>
              <w:jc w:val="both"/>
            </w:pPr>
            <w:r>
              <w:rPr>
                <w:rFonts w:ascii="Times New Roman"/>
                <w:b w:val="false"/>
                <w:i w:val="false"/>
                <w:color w:val="000000"/>
                <w:sz w:val="20"/>
              </w:rPr>
              <w:t>
1604 20 500 0</w:t>
            </w:r>
          </w:p>
          <w:p>
            <w:pPr>
              <w:spacing w:after="20"/>
              <w:ind w:left="20"/>
              <w:jc w:val="both"/>
            </w:pPr>
            <w:r>
              <w:rPr>
                <w:rFonts w:ascii="Times New Roman"/>
                <w:b w:val="false"/>
                <w:i w:val="false"/>
                <w:color w:val="000000"/>
                <w:sz w:val="20"/>
              </w:rPr>
              <w:t>
1604 20 700 0</w:t>
            </w:r>
          </w:p>
          <w:p>
            <w:pPr>
              <w:spacing w:after="20"/>
              <w:ind w:left="20"/>
              <w:jc w:val="both"/>
            </w:pPr>
            <w:r>
              <w:rPr>
                <w:rFonts w:ascii="Times New Roman"/>
                <w:b w:val="false"/>
                <w:i w:val="false"/>
                <w:color w:val="000000"/>
                <w:sz w:val="20"/>
              </w:rPr>
              <w:t>
1604 20 901 0</w:t>
            </w:r>
          </w:p>
          <w:p>
            <w:pPr>
              <w:spacing w:after="20"/>
              <w:ind w:left="20"/>
              <w:jc w:val="both"/>
            </w:pPr>
            <w:r>
              <w:rPr>
                <w:rFonts w:ascii="Times New Roman"/>
                <w:b w:val="false"/>
                <w:i w:val="false"/>
                <w:color w:val="000000"/>
                <w:sz w:val="20"/>
              </w:rPr>
              <w:t>
1604 20 909 0</w:t>
            </w:r>
          </w:p>
          <w:p>
            <w:pPr>
              <w:spacing w:after="20"/>
              <w:ind w:left="20"/>
              <w:jc w:val="both"/>
            </w:pPr>
            <w:r>
              <w:rPr>
                <w:rFonts w:ascii="Times New Roman"/>
                <w:b w:val="false"/>
                <w:i w:val="false"/>
                <w:color w:val="000000"/>
                <w:sz w:val="20"/>
              </w:rPr>
              <w:t>
1605 10 000 0</w:t>
            </w:r>
          </w:p>
          <w:p>
            <w:pPr>
              <w:spacing w:after="20"/>
              <w:ind w:left="20"/>
              <w:jc w:val="both"/>
            </w:pPr>
            <w:r>
              <w:rPr>
                <w:rFonts w:ascii="Times New Roman"/>
                <w:b w:val="false"/>
                <w:i w:val="false"/>
                <w:color w:val="000000"/>
                <w:sz w:val="20"/>
              </w:rPr>
              <w:t>
1605 21 100 0</w:t>
            </w:r>
          </w:p>
          <w:p>
            <w:pPr>
              <w:spacing w:after="20"/>
              <w:ind w:left="20"/>
              <w:jc w:val="both"/>
            </w:pPr>
            <w:r>
              <w:rPr>
                <w:rFonts w:ascii="Times New Roman"/>
                <w:b w:val="false"/>
                <w:i w:val="false"/>
                <w:color w:val="000000"/>
                <w:sz w:val="20"/>
              </w:rPr>
              <w:t>
1605 21 900 0</w:t>
            </w:r>
          </w:p>
          <w:p>
            <w:pPr>
              <w:spacing w:after="20"/>
              <w:ind w:left="20"/>
              <w:jc w:val="both"/>
            </w:pPr>
            <w:r>
              <w:rPr>
                <w:rFonts w:ascii="Times New Roman"/>
                <w:b w:val="false"/>
                <w:i w:val="false"/>
                <w:color w:val="000000"/>
                <w:sz w:val="20"/>
              </w:rPr>
              <w:t>
1605 29 000 0</w:t>
            </w:r>
          </w:p>
          <w:p>
            <w:pPr>
              <w:spacing w:after="20"/>
              <w:ind w:left="20"/>
              <w:jc w:val="both"/>
            </w:pPr>
            <w:r>
              <w:rPr>
                <w:rFonts w:ascii="Times New Roman"/>
                <w:b w:val="false"/>
                <w:i w:val="false"/>
                <w:color w:val="000000"/>
                <w:sz w:val="20"/>
              </w:rPr>
              <w:t>
1605 30 900 0</w:t>
            </w:r>
          </w:p>
          <w:p>
            <w:pPr>
              <w:spacing w:after="20"/>
              <w:ind w:left="20"/>
              <w:jc w:val="both"/>
            </w:pPr>
            <w:r>
              <w:rPr>
                <w:rFonts w:ascii="Times New Roman"/>
                <w:b w:val="false"/>
                <w:i w:val="false"/>
                <w:color w:val="000000"/>
                <w:sz w:val="20"/>
              </w:rPr>
              <w:t>
1605 40 000 9</w:t>
            </w:r>
          </w:p>
          <w:p>
            <w:pPr>
              <w:spacing w:after="20"/>
              <w:ind w:left="20"/>
              <w:jc w:val="both"/>
            </w:pPr>
            <w:r>
              <w:rPr>
                <w:rFonts w:ascii="Times New Roman"/>
                <w:b w:val="false"/>
                <w:i w:val="false"/>
                <w:color w:val="000000"/>
                <w:sz w:val="20"/>
              </w:rPr>
              <w:t>
1605 51 000 0</w:t>
            </w:r>
          </w:p>
          <w:p>
            <w:pPr>
              <w:spacing w:after="20"/>
              <w:ind w:left="20"/>
              <w:jc w:val="both"/>
            </w:pPr>
            <w:r>
              <w:rPr>
                <w:rFonts w:ascii="Times New Roman"/>
                <w:b w:val="false"/>
                <w:i w:val="false"/>
                <w:color w:val="000000"/>
                <w:sz w:val="20"/>
              </w:rPr>
              <w:t>
1605 52 000 0</w:t>
            </w:r>
          </w:p>
          <w:p>
            <w:pPr>
              <w:spacing w:after="20"/>
              <w:ind w:left="20"/>
              <w:jc w:val="both"/>
            </w:pPr>
            <w:r>
              <w:rPr>
                <w:rFonts w:ascii="Times New Roman"/>
                <w:b w:val="false"/>
                <w:i w:val="false"/>
                <w:color w:val="000000"/>
                <w:sz w:val="20"/>
              </w:rPr>
              <w:t>
1605 53 100 0</w:t>
            </w:r>
          </w:p>
          <w:p>
            <w:pPr>
              <w:spacing w:after="20"/>
              <w:ind w:left="20"/>
              <w:jc w:val="both"/>
            </w:pPr>
            <w:r>
              <w:rPr>
                <w:rFonts w:ascii="Times New Roman"/>
                <w:b w:val="false"/>
                <w:i w:val="false"/>
                <w:color w:val="000000"/>
                <w:sz w:val="20"/>
              </w:rPr>
              <w:t>
1605 53 900 0</w:t>
            </w:r>
          </w:p>
          <w:p>
            <w:pPr>
              <w:spacing w:after="20"/>
              <w:ind w:left="20"/>
              <w:jc w:val="both"/>
            </w:pPr>
            <w:r>
              <w:rPr>
                <w:rFonts w:ascii="Times New Roman"/>
                <w:b w:val="false"/>
                <w:i w:val="false"/>
                <w:color w:val="000000"/>
                <w:sz w:val="20"/>
              </w:rPr>
              <w:t>
1605 54 000 0</w:t>
            </w:r>
          </w:p>
          <w:p>
            <w:pPr>
              <w:spacing w:after="20"/>
              <w:ind w:left="20"/>
              <w:jc w:val="both"/>
            </w:pPr>
            <w:r>
              <w:rPr>
                <w:rFonts w:ascii="Times New Roman"/>
                <w:b w:val="false"/>
                <w:i w:val="false"/>
                <w:color w:val="000000"/>
                <w:sz w:val="20"/>
              </w:rPr>
              <w:t>
1605 55 000 0</w:t>
            </w:r>
          </w:p>
          <w:p>
            <w:pPr>
              <w:spacing w:after="20"/>
              <w:ind w:left="20"/>
              <w:jc w:val="both"/>
            </w:pPr>
            <w:r>
              <w:rPr>
                <w:rFonts w:ascii="Times New Roman"/>
                <w:b w:val="false"/>
                <w:i w:val="false"/>
                <w:color w:val="000000"/>
                <w:sz w:val="20"/>
              </w:rPr>
              <w:t>
1605 56 000 0</w:t>
            </w:r>
          </w:p>
          <w:p>
            <w:pPr>
              <w:spacing w:after="20"/>
              <w:ind w:left="20"/>
              <w:jc w:val="both"/>
            </w:pPr>
            <w:r>
              <w:rPr>
                <w:rFonts w:ascii="Times New Roman"/>
                <w:b w:val="false"/>
                <w:i w:val="false"/>
                <w:color w:val="000000"/>
                <w:sz w:val="20"/>
              </w:rPr>
              <w:t>
1605 57 000 0</w:t>
            </w:r>
          </w:p>
          <w:p>
            <w:pPr>
              <w:spacing w:after="20"/>
              <w:ind w:left="20"/>
              <w:jc w:val="both"/>
            </w:pPr>
            <w:r>
              <w:rPr>
                <w:rFonts w:ascii="Times New Roman"/>
                <w:b w:val="false"/>
                <w:i w:val="false"/>
                <w:color w:val="000000"/>
                <w:sz w:val="20"/>
              </w:rPr>
              <w:t>
1605 58 000 0</w:t>
            </w:r>
          </w:p>
          <w:p>
            <w:pPr>
              <w:spacing w:after="20"/>
              <w:ind w:left="20"/>
              <w:jc w:val="both"/>
            </w:pPr>
            <w:r>
              <w:rPr>
                <w:rFonts w:ascii="Times New Roman"/>
                <w:b w:val="false"/>
                <w:i w:val="false"/>
                <w:color w:val="000000"/>
                <w:sz w:val="20"/>
              </w:rPr>
              <w:t>
1605 59 000 0</w:t>
            </w:r>
          </w:p>
          <w:p>
            <w:pPr>
              <w:spacing w:after="20"/>
              <w:ind w:left="20"/>
              <w:jc w:val="both"/>
            </w:pPr>
            <w:r>
              <w:rPr>
                <w:rFonts w:ascii="Times New Roman"/>
                <w:b w:val="false"/>
                <w:i w:val="false"/>
                <w:color w:val="000000"/>
                <w:sz w:val="20"/>
              </w:rPr>
              <w:t>
1605 61 000 0</w:t>
            </w:r>
          </w:p>
          <w:p>
            <w:pPr>
              <w:spacing w:after="20"/>
              <w:ind w:left="20"/>
              <w:jc w:val="both"/>
            </w:pPr>
            <w:r>
              <w:rPr>
                <w:rFonts w:ascii="Times New Roman"/>
                <w:b w:val="false"/>
                <w:i w:val="false"/>
                <w:color w:val="000000"/>
                <w:sz w:val="20"/>
              </w:rPr>
              <w:t>
1605 62 000 0</w:t>
            </w:r>
          </w:p>
          <w:p>
            <w:pPr>
              <w:spacing w:after="20"/>
              <w:ind w:left="20"/>
              <w:jc w:val="both"/>
            </w:pPr>
            <w:r>
              <w:rPr>
                <w:rFonts w:ascii="Times New Roman"/>
                <w:b w:val="false"/>
                <w:i w:val="false"/>
                <w:color w:val="000000"/>
                <w:sz w:val="20"/>
              </w:rPr>
              <w:t>
1605 63 000 0</w:t>
            </w:r>
          </w:p>
          <w:p>
            <w:pPr>
              <w:spacing w:after="20"/>
              <w:ind w:left="20"/>
              <w:jc w:val="both"/>
            </w:pPr>
            <w:r>
              <w:rPr>
                <w:rFonts w:ascii="Times New Roman"/>
                <w:b w:val="false"/>
                <w:i w:val="false"/>
                <w:color w:val="000000"/>
                <w:sz w:val="20"/>
              </w:rPr>
              <w:t>
1605 69 000 0</w:t>
            </w:r>
          </w:p>
          <w:p>
            <w:pPr>
              <w:spacing w:after="20"/>
              <w:ind w:left="20"/>
              <w:jc w:val="both"/>
            </w:pPr>
            <w:r>
              <w:rPr>
                <w:rFonts w:ascii="Times New Roman"/>
                <w:b w:val="false"/>
                <w:i w:val="false"/>
                <w:color w:val="000000"/>
                <w:sz w:val="20"/>
              </w:rPr>
              <w:t>
2001 90 970 9</w:t>
            </w:r>
          </w:p>
          <w:p>
            <w:pPr>
              <w:spacing w:after="20"/>
              <w:ind w:left="20"/>
              <w:jc w:val="both"/>
            </w:pPr>
            <w:r>
              <w:rPr>
                <w:rFonts w:ascii="Times New Roman"/>
                <w:b w:val="false"/>
                <w:i w:val="false"/>
                <w:color w:val="000000"/>
                <w:sz w:val="20"/>
              </w:rPr>
              <w:t>
2008 99 980 0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Балық консервілері, табиғи балық консервілері, май қосылған табиғи балық консервілері, балық жартылай консервілері, пресервілер, балық аспаздық бұйымы, балық аспаздық жартылай фабрикаты (қайта өңделген (өңделген))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0210 92 100 0</w:t>
            </w:r>
          </w:p>
          <w:p>
            <w:pPr>
              <w:spacing w:after="20"/>
              <w:ind w:left="20"/>
              <w:jc w:val="both"/>
            </w:pPr>
            <w:r>
              <w:rPr>
                <w:rFonts w:ascii="Times New Roman"/>
                <w:b w:val="false"/>
                <w:i w:val="false"/>
                <w:color w:val="000000"/>
                <w:sz w:val="20"/>
              </w:rPr>
              <w:t>
0210 92 910 0</w:t>
            </w:r>
          </w:p>
          <w:p>
            <w:pPr>
              <w:spacing w:after="20"/>
              <w:ind w:left="20"/>
              <w:jc w:val="both"/>
            </w:pPr>
            <w:r>
              <w:rPr>
                <w:rFonts w:ascii="Times New Roman"/>
                <w:b w:val="false"/>
                <w:i w:val="false"/>
                <w:color w:val="000000"/>
                <w:sz w:val="20"/>
              </w:rPr>
              <w:t>
0210 92 920 0</w:t>
            </w:r>
          </w:p>
          <w:p>
            <w:pPr>
              <w:spacing w:after="20"/>
              <w:ind w:left="20"/>
              <w:jc w:val="both"/>
            </w:pPr>
            <w:r>
              <w:rPr>
                <w:rFonts w:ascii="Times New Roman"/>
                <w:b w:val="false"/>
                <w:i w:val="false"/>
                <w:color w:val="000000"/>
                <w:sz w:val="20"/>
              </w:rPr>
              <w:t>
0210 92 990 0</w:t>
            </w:r>
          </w:p>
          <w:p>
            <w:pPr>
              <w:spacing w:after="20"/>
              <w:ind w:left="20"/>
              <w:jc w:val="both"/>
            </w:pPr>
            <w:r>
              <w:rPr>
                <w:rFonts w:ascii="Times New Roman"/>
                <w:b w:val="false"/>
                <w:i w:val="false"/>
                <w:color w:val="000000"/>
                <w:sz w:val="20"/>
              </w:rPr>
              <w:t>
0210 99 390 0</w:t>
            </w:r>
          </w:p>
          <w:p>
            <w:pPr>
              <w:spacing w:after="20"/>
              <w:ind w:left="20"/>
              <w:jc w:val="both"/>
            </w:pPr>
            <w:r>
              <w:rPr>
                <w:rFonts w:ascii="Times New Roman"/>
                <w:b w:val="false"/>
                <w:i w:val="false"/>
                <w:color w:val="000000"/>
                <w:sz w:val="20"/>
              </w:rPr>
              <w:t>
0210 99 850 0</w:t>
            </w:r>
          </w:p>
          <w:p>
            <w:pPr>
              <w:spacing w:after="20"/>
              <w:ind w:left="20"/>
              <w:jc w:val="both"/>
            </w:pPr>
            <w:r>
              <w:rPr>
                <w:rFonts w:ascii="Times New Roman"/>
                <w:b w:val="false"/>
                <w:i w:val="false"/>
                <w:color w:val="000000"/>
                <w:sz w:val="20"/>
              </w:rPr>
              <w:t>
0210 99 900 0</w:t>
            </w:r>
          </w:p>
          <w:p>
            <w:pPr>
              <w:spacing w:after="20"/>
              <w:ind w:left="20"/>
              <w:jc w:val="both"/>
            </w:pPr>
            <w:r>
              <w:rPr>
                <w:rFonts w:ascii="Times New Roman"/>
                <w:b w:val="false"/>
                <w:i w:val="false"/>
                <w:color w:val="000000"/>
                <w:sz w:val="20"/>
              </w:rPr>
              <w:t>
0305 20 000 0</w:t>
            </w:r>
          </w:p>
          <w:p>
            <w:pPr>
              <w:spacing w:after="20"/>
              <w:ind w:left="20"/>
              <w:jc w:val="both"/>
            </w:pPr>
            <w:r>
              <w:rPr>
                <w:rFonts w:ascii="Times New Roman"/>
                <w:b w:val="false"/>
                <w:i w:val="false"/>
                <w:color w:val="000000"/>
                <w:sz w:val="20"/>
              </w:rPr>
              <w:t>
0305 31 000 0</w:t>
            </w:r>
          </w:p>
          <w:p>
            <w:pPr>
              <w:spacing w:after="20"/>
              <w:ind w:left="20"/>
              <w:jc w:val="both"/>
            </w:pPr>
            <w:r>
              <w:rPr>
                <w:rFonts w:ascii="Times New Roman"/>
                <w:b w:val="false"/>
                <w:i w:val="false"/>
                <w:color w:val="000000"/>
                <w:sz w:val="20"/>
              </w:rPr>
              <w:t>
0305 32 110 0</w:t>
            </w:r>
          </w:p>
          <w:p>
            <w:pPr>
              <w:spacing w:after="20"/>
              <w:ind w:left="20"/>
              <w:jc w:val="both"/>
            </w:pPr>
            <w:r>
              <w:rPr>
                <w:rFonts w:ascii="Times New Roman"/>
                <w:b w:val="false"/>
                <w:i w:val="false"/>
                <w:color w:val="000000"/>
                <w:sz w:val="20"/>
              </w:rPr>
              <w:t>
0305 32 190 0</w:t>
            </w:r>
          </w:p>
          <w:p>
            <w:pPr>
              <w:spacing w:after="20"/>
              <w:ind w:left="20"/>
              <w:jc w:val="both"/>
            </w:pPr>
            <w:r>
              <w:rPr>
                <w:rFonts w:ascii="Times New Roman"/>
                <w:b w:val="false"/>
                <w:i w:val="false"/>
                <w:color w:val="000000"/>
                <w:sz w:val="20"/>
              </w:rPr>
              <w:t>
0305 32 900 0</w:t>
            </w:r>
          </w:p>
          <w:p>
            <w:pPr>
              <w:spacing w:after="20"/>
              <w:ind w:left="20"/>
              <w:jc w:val="both"/>
            </w:pPr>
            <w:r>
              <w:rPr>
                <w:rFonts w:ascii="Times New Roman"/>
                <w:b w:val="false"/>
                <w:i w:val="false"/>
                <w:color w:val="000000"/>
                <w:sz w:val="20"/>
              </w:rPr>
              <w:t>
0305 39 100 0</w:t>
            </w:r>
          </w:p>
          <w:p>
            <w:pPr>
              <w:spacing w:after="20"/>
              <w:ind w:left="20"/>
              <w:jc w:val="both"/>
            </w:pPr>
            <w:r>
              <w:rPr>
                <w:rFonts w:ascii="Times New Roman"/>
                <w:b w:val="false"/>
                <w:i w:val="false"/>
                <w:color w:val="000000"/>
                <w:sz w:val="20"/>
              </w:rPr>
              <w:t>
0305 39 500 0</w:t>
            </w:r>
          </w:p>
          <w:p>
            <w:pPr>
              <w:spacing w:after="20"/>
              <w:ind w:left="20"/>
              <w:jc w:val="both"/>
            </w:pPr>
            <w:r>
              <w:rPr>
                <w:rFonts w:ascii="Times New Roman"/>
                <w:b w:val="false"/>
                <w:i w:val="false"/>
                <w:color w:val="000000"/>
                <w:sz w:val="20"/>
              </w:rPr>
              <w:t>
0305 39 901 0</w:t>
            </w:r>
          </w:p>
          <w:p>
            <w:pPr>
              <w:spacing w:after="20"/>
              <w:ind w:left="20"/>
              <w:jc w:val="both"/>
            </w:pPr>
            <w:r>
              <w:rPr>
                <w:rFonts w:ascii="Times New Roman"/>
                <w:b w:val="false"/>
                <w:i w:val="false"/>
                <w:color w:val="000000"/>
                <w:sz w:val="20"/>
              </w:rPr>
              <w:t>
0305 39 908 0</w:t>
            </w:r>
          </w:p>
          <w:p>
            <w:pPr>
              <w:spacing w:after="20"/>
              <w:ind w:left="20"/>
              <w:jc w:val="both"/>
            </w:pPr>
            <w:r>
              <w:rPr>
                <w:rFonts w:ascii="Times New Roman"/>
                <w:b w:val="false"/>
                <w:i w:val="false"/>
                <w:color w:val="000000"/>
                <w:sz w:val="20"/>
              </w:rPr>
              <w:t>
0305 41 000 0</w:t>
            </w:r>
          </w:p>
          <w:p>
            <w:pPr>
              <w:spacing w:after="20"/>
              <w:ind w:left="20"/>
              <w:jc w:val="both"/>
            </w:pPr>
            <w:r>
              <w:rPr>
                <w:rFonts w:ascii="Times New Roman"/>
                <w:b w:val="false"/>
                <w:i w:val="false"/>
                <w:color w:val="000000"/>
                <w:sz w:val="20"/>
              </w:rPr>
              <w:t>
0305 42 000 0</w:t>
            </w:r>
          </w:p>
          <w:p>
            <w:pPr>
              <w:spacing w:after="20"/>
              <w:ind w:left="20"/>
              <w:jc w:val="both"/>
            </w:pPr>
            <w:r>
              <w:rPr>
                <w:rFonts w:ascii="Times New Roman"/>
                <w:b w:val="false"/>
                <w:i w:val="false"/>
                <w:color w:val="000000"/>
                <w:sz w:val="20"/>
              </w:rPr>
              <w:t>
0305 43 000 0</w:t>
            </w:r>
          </w:p>
          <w:p>
            <w:pPr>
              <w:spacing w:after="20"/>
              <w:ind w:left="20"/>
              <w:jc w:val="both"/>
            </w:pPr>
            <w:r>
              <w:rPr>
                <w:rFonts w:ascii="Times New Roman"/>
                <w:b w:val="false"/>
                <w:i w:val="false"/>
                <w:color w:val="000000"/>
                <w:sz w:val="20"/>
              </w:rPr>
              <w:t>
0305 44 100 0</w:t>
            </w:r>
          </w:p>
          <w:p>
            <w:pPr>
              <w:spacing w:after="20"/>
              <w:ind w:left="20"/>
              <w:jc w:val="both"/>
            </w:pPr>
            <w:r>
              <w:rPr>
                <w:rFonts w:ascii="Times New Roman"/>
                <w:b w:val="false"/>
                <w:i w:val="false"/>
                <w:color w:val="000000"/>
                <w:sz w:val="20"/>
              </w:rPr>
              <w:t>
0305 44 800 0</w:t>
            </w:r>
          </w:p>
          <w:p>
            <w:pPr>
              <w:spacing w:after="20"/>
              <w:ind w:left="20"/>
              <w:jc w:val="both"/>
            </w:pPr>
            <w:r>
              <w:rPr>
                <w:rFonts w:ascii="Times New Roman"/>
                <w:b w:val="false"/>
                <w:i w:val="false"/>
                <w:color w:val="000000"/>
                <w:sz w:val="20"/>
              </w:rPr>
              <w:t>
0305 49 100 0</w:t>
            </w:r>
          </w:p>
          <w:p>
            <w:pPr>
              <w:spacing w:after="20"/>
              <w:ind w:left="20"/>
              <w:jc w:val="both"/>
            </w:pPr>
            <w:r>
              <w:rPr>
                <w:rFonts w:ascii="Times New Roman"/>
                <w:b w:val="false"/>
                <w:i w:val="false"/>
                <w:color w:val="000000"/>
                <w:sz w:val="20"/>
              </w:rPr>
              <w:t>
0305 49 200 0</w:t>
            </w:r>
          </w:p>
          <w:p>
            <w:pPr>
              <w:spacing w:after="20"/>
              <w:ind w:left="20"/>
              <w:jc w:val="both"/>
            </w:pPr>
            <w:r>
              <w:rPr>
                <w:rFonts w:ascii="Times New Roman"/>
                <w:b w:val="false"/>
                <w:i w:val="false"/>
                <w:color w:val="000000"/>
                <w:sz w:val="20"/>
              </w:rPr>
              <w:t>
0305 49 300 0</w:t>
            </w:r>
          </w:p>
          <w:p>
            <w:pPr>
              <w:spacing w:after="20"/>
              <w:ind w:left="20"/>
              <w:jc w:val="both"/>
            </w:pPr>
            <w:r>
              <w:rPr>
                <w:rFonts w:ascii="Times New Roman"/>
                <w:b w:val="false"/>
                <w:i w:val="false"/>
                <w:color w:val="000000"/>
                <w:sz w:val="20"/>
              </w:rPr>
              <w:t>
0305 49 801 0</w:t>
            </w:r>
          </w:p>
          <w:p>
            <w:pPr>
              <w:spacing w:after="20"/>
              <w:ind w:left="20"/>
              <w:jc w:val="both"/>
            </w:pPr>
            <w:r>
              <w:rPr>
                <w:rFonts w:ascii="Times New Roman"/>
                <w:b w:val="false"/>
                <w:i w:val="false"/>
                <w:color w:val="000000"/>
                <w:sz w:val="20"/>
              </w:rPr>
              <w:t>
0305 49 808 0</w:t>
            </w:r>
          </w:p>
          <w:p>
            <w:pPr>
              <w:spacing w:after="20"/>
              <w:ind w:left="20"/>
              <w:jc w:val="both"/>
            </w:pPr>
            <w:r>
              <w:rPr>
                <w:rFonts w:ascii="Times New Roman"/>
                <w:b w:val="false"/>
                <w:i w:val="false"/>
                <w:color w:val="000000"/>
                <w:sz w:val="20"/>
              </w:rPr>
              <w:t>
0305 51 100 0</w:t>
            </w:r>
          </w:p>
          <w:p>
            <w:pPr>
              <w:spacing w:after="20"/>
              <w:ind w:left="20"/>
              <w:jc w:val="both"/>
            </w:pPr>
            <w:r>
              <w:rPr>
                <w:rFonts w:ascii="Times New Roman"/>
                <w:b w:val="false"/>
                <w:i w:val="false"/>
                <w:color w:val="000000"/>
                <w:sz w:val="20"/>
              </w:rPr>
              <w:t>
0305 51 900 0</w:t>
            </w:r>
          </w:p>
          <w:p>
            <w:pPr>
              <w:spacing w:after="20"/>
              <w:ind w:left="20"/>
              <w:jc w:val="both"/>
            </w:pPr>
            <w:r>
              <w:rPr>
                <w:rFonts w:ascii="Times New Roman"/>
                <w:b w:val="false"/>
                <w:i w:val="false"/>
                <w:color w:val="000000"/>
                <w:sz w:val="20"/>
              </w:rPr>
              <w:t>
0305 52 000 0</w:t>
            </w:r>
          </w:p>
          <w:p>
            <w:pPr>
              <w:spacing w:after="20"/>
              <w:ind w:left="20"/>
              <w:jc w:val="both"/>
            </w:pPr>
            <w:r>
              <w:rPr>
                <w:rFonts w:ascii="Times New Roman"/>
                <w:b w:val="false"/>
                <w:i w:val="false"/>
                <w:color w:val="000000"/>
                <w:sz w:val="20"/>
              </w:rPr>
              <w:t>
0305 53 100 0</w:t>
            </w:r>
          </w:p>
          <w:p>
            <w:pPr>
              <w:spacing w:after="20"/>
              <w:ind w:left="20"/>
              <w:jc w:val="both"/>
            </w:pPr>
            <w:r>
              <w:rPr>
                <w:rFonts w:ascii="Times New Roman"/>
                <w:b w:val="false"/>
                <w:i w:val="false"/>
                <w:color w:val="000000"/>
                <w:sz w:val="20"/>
              </w:rPr>
              <w:t>
0305 53 900 0</w:t>
            </w:r>
          </w:p>
          <w:p>
            <w:pPr>
              <w:spacing w:after="20"/>
              <w:ind w:left="20"/>
              <w:jc w:val="both"/>
            </w:pPr>
            <w:r>
              <w:rPr>
                <w:rFonts w:ascii="Times New Roman"/>
                <w:b w:val="false"/>
                <w:i w:val="false"/>
                <w:color w:val="000000"/>
                <w:sz w:val="20"/>
              </w:rPr>
              <w:t>
0305 54 100 0</w:t>
            </w:r>
          </w:p>
          <w:p>
            <w:pPr>
              <w:spacing w:after="20"/>
              <w:ind w:left="20"/>
              <w:jc w:val="both"/>
            </w:pPr>
            <w:r>
              <w:rPr>
                <w:rFonts w:ascii="Times New Roman"/>
                <w:b w:val="false"/>
                <w:i w:val="false"/>
                <w:color w:val="000000"/>
                <w:sz w:val="20"/>
              </w:rPr>
              <w:t>
0305 54 200 0</w:t>
            </w:r>
          </w:p>
          <w:p>
            <w:pPr>
              <w:spacing w:after="20"/>
              <w:ind w:left="20"/>
              <w:jc w:val="both"/>
            </w:pPr>
            <w:r>
              <w:rPr>
                <w:rFonts w:ascii="Times New Roman"/>
                <w:b w:val="false"/>
                <w:i w:val="false"/>
                <w:color w:val="000000"/>
                <w:sz w:val="20"/>
              </w:rPr>
              <w:t>
0305 54 900 0</w:t>
            </w:r>
          </w:p>
          <w:p>
            <w:pPr>
              <w:spacing w:after="20"/>
              <w:ind w:left="20"/>
              <w:jc w:val="both"/>
            </w:pPr>
            <w:r>
              <w:rPr>
                <w:rFonts w:ascii="Times New Roman"/>
                <w:b w:val="false"/>
                <w:i w:val="false"/>
                <w:color w:val="000000"/>
                <w:sz w:val="20"/>
              </w:rPr>
              <w:t>
0305 59 700 0</w:t>
            </w:r>
          </w:p>
          <w:p>
            <w:pPr>
              <w:spacing w:after="20"/>
              <w:ind w:left="20"/>
              <w:jc w:val="both"/>
            </w:pPr>
            <w:r>
              <w:rPr>
                <w:rFonts w:ascii="Times New Roman"/>
                <w:b w:val="false"/>
                <w:i w:val="false"/>
                <w:color w:val="000000"/>
                <w:sz w:val="20"/>
              </w:rPr>
              <w:t>
0305 59 900 0</w:t>
            </w:r>
          </w:p>
          <w:p>
            <w:pPr>
              <w:spacing w:after="20"/>
              <w:ind w:left="20"/>
              <w:jc w:val="both"/>
            </w:pPr>
            <w:r>
              <w:rPr>
                <w:rFonts w:ascii="Times New Roman"/>
                <w:b w:val="false"/>
                <w:i w:val="false"/>
                <w:color w:val="000000"/>
                <w:sz w:val="20"/>
              </w:rPr>
              <w:t>
0305 61 000 0</w:t>
            </w:r>
          </w:p>
          <w:p>
            <w:pPr>
              <w:spacing w:after="20"/>
              <w:ind w:left="20"/>
              <w:jc w:val="both"/>
            </w:pPr>
            <w:r>
              <w:rPr>
                <w:rFonts w:ascii="Times New Roman"/>
                <w:b w:val="false"/>
                <w:i w:val="false"/>
                <w:color w:val="000000"/>
                <w:sz w:val="20"/>
              </w:rPr>
              <w:t>
0305 62 000 0</w:t>
            </w:r>
          </w:p>
          <w:p>
            <w:pPr>
              <w:spacing w:after="20"/>
              <w:ind w:left="20"/>
              <w:jc w:val="both"/>
            </w:pPr>
            <w:r>
              <w:rPr>
                <w:rFonts w:ascii="Times New Roman"/>
                <w:b w:val="false"/>
                <w:i w:val="false"/>
                <w:color w:val="000000"/>
                <w:sz w:val="20"/>
              </w:rPr>
              <w:t>
0305 63 000 0</w:t>
            </w:r>
          </w:p>
          <w:p>
            <w:pPr>
              <w:spacing w:after="20"/>
              <w:ind w:left="20"/>
              <w:jc w:val="both"/>
            </w:pPr>
            <w:r>
              <w:rPr>
                <w:rFonts w:ascii="Times New Roman"/>
                <w:b w:val="false"/>
                <w:i w:val="false"/>
                <w:color w:val="000000"/>
                <w:sz w:val="20"/>
              </w:rPr>
              <w:t>
0305 64 000 0</w:t>
            </w:r>
          </w:p>
          <w:p>
            <w:pPr>
              <w:spacing w:after="20"/>
              <w:ind w:left="20"/>
              <w:jc w:val="both"/>
            </w:pPr>
            <w:r>
              <w:rPr>
                <w:rFonts w:ascii="Times New Roman"/>
                <w:b w:val="false"/>
                <w:i w:val="false"/>
                <w:color w:val="000000"/>
                <w:sz w:val="20"/>
              </w:rPr>
              <w:t>
0305 69 100 0</w:t>
            </w:r>
          </w:p>
          <w:p>
            <w:pPr>
              <w:spacing w:after="20"/>
              <w:ind w:left="20"/>
              <w:jc w:val="both"/>
            </w:pPr>
            <w:r>
              <w:rPr>
                <w:rFonts w:ascii="Times New Roman"/>
                <w:b w:val="false"/>
                <w:i w:val="false"/>
                <w:color w:val="000000"/>
                <w:sz w:val="20"/>
              </w:rPr>
              <w:t>
0305 69 300 0</w:t>
            </w:r>
          </w:p>
          <w:p>
            <w:pPr>
              <w:spacing w:after="20"/>
              <w:ind w:left="20"/>
              <w:jc w:val="both"/>
            </w:pPr>
            <w:r>
              <w:rPr>
                <w:rFonts w:ascii="Times New Roman"/>
                <w:b w:val="false"/>
                <w:i w:val="false"/>
                <w:color w:val="000000"/>
                <w:sz w:val="20"/>
              </w:rPr>
              <w:t>
0305 69 500 0</w:t>
            </w:r>
          </w:p>
          <w:p>
            <w:pPr>
              <w:spacing w:after="20"/>
              <w:ind w:left="20"/>
              <w:jc w:val="both"/>
            </w:pPr>
            <w:r>
              <w:rPr>
                <w:rFonts w:ascii="Times New Roman"/>
                <w:b w:val="false"/>
                <w:i w:val="false"/>
                <w:color w:val="000000"/>
                <w:sz w:val="20"/>
              </w:rPr>
              <w:t>
0305 69 700 0</w:t>
            </w:r>
          </w:p>
          <w:p>
            <w:pPr>
              <w:spacing w:after="20"/>
              <w:ind w:left="20"/>
              <w:jc w:val="both"/>
            </w:pPr>
            <w:r>
              <w:rPr>
                <w:rFonts w:ascii="Times New Roman"/>
                <w:b w:val="false"/>
                <w:i w:val="false"/>
                <w:color w:val="000000"/>
                <w:sz w:val="20"/>
              </w:rPr>
              <w:t>
0305 71 100 0</w:t>
            </w:r>
          </w:p>
          <w:p>
            <w:pPr>
              <w:spacing w:after="20"/>
              <w:ind w:left="20"/>
              <w:jc w:val="both"/>
            </w:pPr>
            <w:r>
              <w:rPr>
                <w:rFonts w:ascii="Times New Roman"/>
                <w:b w:val="false"/>
                <w:i w:val="false"/>
                <w:color w:val="000000"/>
                <w:sz w:val="20"/>
              </w:rPr>
              <w:t>
0305 71 900 0</w:t>
            </w:r>
          </w:p>
          <w:p>
            <w:pPr>
              <w:spacing w:after="20"/>
              <w:ind w:left="20"/>
              <w:jc w:val="both"/>
            </w:pPr>
            <w:r>
              <w:rPr>
                <w:rFonts w:ascii="Times New Roman"/>
                <w:b w:val="false"/>
                <w:i w:val="false"/>
                <w:color w:val="000000"/>
                <w:sz w:val="20"/>
              </w:rPr>
              <w:t>
0305 72 000 1</w:t>
            </w:r>
          </w:p>
          <w:p>
            <w:pPr>
              <w:spacing w:after="20"/>
              <w:ind w:left="20"/>
              <w:jc w:val="both"/>
            </w:pPr>
            <w:r>
              <w:rPr>
                <w:rFonts w:ascii="Times New Roman"/>
                <w:b w:val="false"/>
                <w:i w:val="false"/>
                <w:color w:val="000000"/>
                <w:sz w:val="20"/>
              </w:rPr>
              <w:t>
0305 72 000 9</w:t>
            </w:r>
          </w:p>
          <w:p>
            <w:pPr>
              <w:spacing w:after="20"/>
              <w:ind w:left="20"/>
              <w:jc w:val="both"/>
            </w:pPr>
            <w:r>
              <w:rPr>
                <w:rFonts w:ascii="Times New Roman"/>
                <w:b w:val="false"/>
                <w:i w:val="false"/>
                <w:color w:val="000000"/>
                <w:sz w:val="20"/>
              </w:rPr>
              <w:t>
0305 79 000 1</w:t>
            </w:r>
          </w:p>
          <w:p>
            <w:pPr>
              <w:spacing w:after="20"/>
              <w:ind w:left="20"/>
              <w:jc w:val="both"/>
            </w:pPr>
            <w:r>
              <w:rPr>
                <w:rFonts w:ascii="Times New Roman"/>
                <w:b w:val="false"/>
                <w:i w:val="false"/>
                <w:color w:val="000000"/>
                <w:sz w:val="20"/>
              </w:rPr>
              <w:t>
0305 79 000 9</w:t>
            </w:r>
          </w:p>
          <w:p>
            <w:pPr>
              <w:spacing w:after="20"/>
              <w:ind w:left="20"/>
              <w:jc w:val="both"/>
            </w:pPr>
            <w:r>
              <w:rPr>
                <w:rFonts w:ascii="Times New Roman"/>
                <w:b w:val="false"/>
                <w:i w:val="false"/>
                <w:color w:val="000000"/>
                <w:sz w:val="20"/>
              </w:rPr>
              <w:t>
0306 11 050 0</w:t>
            </w:r>
          </w:p>
          <w:p>
            <w:pPr>
              <w:spacing w:after="20"/>
              <w:ind w:left="20"/>
              <w:jc w:val="both"/>
            </w:pPr>
            <w:r>
              <w:rPr>
                <w:rFonts w:ascii="Times New Roman"/>
                <w:b w:val="false"/>
                <w:i w:val="false"/>
                <w:color w:val="000000"/>
                <w:sz w:val="20"/>
              </w:rPr>
              <w:t>
0306 12 050 1</w:t>
            </w:r>
          </w:p>
          <w:p>
            <w:pPr>
              <w:spacing w:after="20"/>
              <w:ind w:left="20"/>
              <w:jc w:val="both"/>
            </w:pPr>
            <w:r>
              <w:rPr>
                <w:rFonts w:ascii="Times New Roman"/>
                <w:b w:val="false"/>
                <w:i w:val="false"/>
                <w:color w:val="000000"/>
                <w:sz w:val="20"/>
              </w:rPr>
              <w:t>
0306 12 050 9</w:t>
            </w:r>
          </w:p>
          <w:p>
            <w:pPr>
              <w:spacing w:after="20"/>
              <w:ind w:left="20"/>
              <w:jc w:val="both"/>
            </w:pPr>
            <w:r>
              <w:rPr>
                <w:rFonts w:ascii="Times New Roman"/>
                <w:b w:val="false"/>
                <w:i w:val="false"/>
                <w:color w:val="000000"/>
                <w:sz w:val="20"/>
              </w:rPr>
              <w:t>
0306 14 050 0</w:t>
            </w:r>
          </w:p>
          <w:p>
            <w:pPr>
              <w:spacing w:after="20"/>
              <w:ind w:left="20"/>
              <w:jc w:val="both"/>
            </w:pPr>
            <w:r>
              <w:rPr>
                <w:rFonts w:ascii="Times New Roman"/>
                <w:b w:val="false"/>
                <w:i w:val="false"/>
                <w:color w:val="000000"/>
                <w:sz w:val="20"/>
              </w:rPr>
              <w:t>
0306 15 100 0</w:t>
            </w:r>
          </w:p>
          <w:p>
            <w:pPr>
              <w:spacing w:after="20"/>
              <w:ind w:left="20"/>
              <w:jc w:val="both"/>
            </w:pPr>
            <w:r>
              <w:rPr>
                <w:rFonts w:ascii="Times New Roman"/>
                <w:b w:val="false"/>
                <w:i w:val="false"/>
                <w:color w:val="000000"/>
                <w:sz w:val="20"/>
              </w:rPr>
              <w:t>
0306 16 100 0</w:t>
            </w:r>
          </w:p>
          <w:p>
            <w:pPr>
              <w:spacing w:after="20"/>
              <w:ind w:left="20"/>
              <w:jc w:val="both"/>
            </w:pPr>
            <w:r>
              <w:rPr>
                <w:rFonts w:ascii="Times New Roman"/>
                <w:b w:val="false"/>
                <w:i w:val="false"/>
                <w:color w:val="000000"/>
                <w:sz w:val="20"/>
              </w:rPr>
              <w:t>
0306 17 100 0</w:t>
            </w:r>
          </w:p>
          <w:p>
            <w:pPr>
              <w:spacing w:after="20"/>
              <w:ind w:left="20"/>
              <w:jc w:val="both"/>
            </w:pPr>
            <w:r>
              <w:rPr>
                <w:rFonts w:ascii="Times New Roman"/>
                <w:b w:val="false"/>
                <w:i w:val="false"/>
                <w:color w:val="000000"/>
                <w:sz w:val="20"/>
              </w:rPr>
              <w:t>
0306 19 050 0</w:t>
            </w:r>
          </w:p>
          <w:p>
            <w:pPr>
              <w:spacing w:after="20"/>
              <w:ind w:left="20"/>
              <w:jc w:val="both"/>
            </w:pPr>
            <w:r>
              <w:rPr>
                <w:rFonts w:ascii="Times New Roman"/>
                <w:b w:val="false"/>
                <w:i w:val="false"/>
                <w:color w:val="000000"/>
                <w:sz w:val="20"/>
              </w:rPr>
              <w:t>
0306 91 100 0</w:t>
            </w:r>
          </w:p>
          <w:p>
            <w:pPr>
              <w:spacing w:after="20"/>
              <w:ind w:left="20"/>
              <w:jc w:val="both"/>
            </w:pPr>
            <w:r>
              <w:rPr>
                <w:rFonts w:ascii="Times New Roman"/>
                <w:b w:val="false"/>
                <w:i w:val="false"/>
                <w:color w:val="000000"/>
                <w:sz w:val="20"/>
              </w:rPr>
              <w:t>
0306 91 900 0</w:t>
            </w:r>
          </w:p>
          <w:p>
            <w:pPr>
              <w:spacing w:after="20"/>
              <w:ind w:left="20"/>
              <w:jc w:val="both"/>
            </w:pPr>
            <w:r>
              <w:rPr>
                <w:rFonts w:ascii="Times New Roman"/>
                <w:b w:val="false"/>
                <w:i w:val="false"/>
                <w:color w:val="000000"/>
                <w:sz w:val="20"/>
              </w:rPr>
              <w:t>
0306 92 100 0</w:t>
            </w:r>
          </w:p>
          <w:p>
            <w:pPr>
              <w:spacing w:after="20"/>
              <w:ind w:left="20"/>
              <w:jc w:val="both"/>
            </w:pPr>
            <w:r>
              <w:rPr>
                <w:rFonts w:ascii="Times New Roman"/>
                <w:b w:val="false"/>
                <w:i w:val="false"/>
                <w:color w:val="000000"/>
                <w:sz w:val="20"/>
              </w:rPr>
              <w:t>
0306 92 910 0</w:t>
            </w:r>
          </w:p>
          <w:p>
            <w:pPr>
              <w:spacing w:after="20"/>
              <w:ind w:left="20"/>
              <w:jc w:val="both"/>
            </w:pPr>
            <w:r>
              <w:rPr>
                <w:rFonts w:ascii="Times New Roman"/>
                <w:b w:val="false"/>
                <w:i w:val="false"/>
                <w:color w:val="000000"/>
                <w:sz w:val="20"/>
              </w:rPr>
              <w:t>
0306 92 990 0</w:t>
            </w:r>
          </w:p>
          <w:p>
            <w:pPr>
              <w:spacing w:after="20"/>
              <w:ind w:left="20"/>
              <w:jc w:val="both"/>
            </w:pPr>
            <w:r>
              <w:rPr>
                <w:rFonts w:ascii="Times New Roman"/>
                <w:b w:val="false"/>
                <w:i w:val="false"/>
                <w:color w:val="000000"/>
                <w:sz w:val="20"/>
              </w:rPr>
              <w:t>
0306 93 100 0</w:t>
            </w:r>
          </w:p>
          <w:p>
            <w:pPr>
              <w:spacing w:after="20"/>
              <w:ind w:left="20"/>
              <w:jc w:val="both"/>
            </w:pPr>
            <w:r>
              <w:rPr>
                <w:rFonts w:ascii="Times New Roman"/>
                <w:b w:val="false"/>
                <w:i w:val="false"/>
                <w:color w:val="000000"/>
                <w:sz w:val="20"/>
              </w:rPr>
              <w:t>
0306 93 910 0</w:t>
            </w:r>
          </w:p>
          <w:p>
            <w:pPr>
              <w:spacing w:after="20"/>
              <w:ind w:left="20"/>
              <w:jc w:val="both"/>
            </w:pPr>
            <w:r>
              <w:rPr>
                <w:rFonts w:ascii="Times New Roman"/>
                <w:b w:val="false"/>
                <w:i w:val="false"/>
                <w:color w:val="000000"/>
                <w:sz w:val="20"/>
              </w:rPr>
              <w:t>
0306 93 990 0</w:t>
            </w:r>
          </w:p>
          <w:p>
            <w:pPr>
              <w:spacing w:after="20"/>
              <w:ind w:left="20"/>
              <w:jc w:val="both"/>
            </w:pPr>
            <w:r>
              <w:rPr>
                <w:rFonts w:ascii="Times New Roman"/>
                <w:b w:val="false"/>
                <w:i w:val="false"/>
                <w:color w:val="000000"/>
                <w:sz w:val="20"/>
              </w:rPr>
              <w:t>
0306 94 100 0</w:t>
            </w:r>
          </w:p>
          <w:p>
            <w:pPr>
              <w:spacing w:after="20"/>
              <w:ind w:left="20"/>
              <w:jc w:val="both"/>
            </w:pPr>
            <w:r>
              <w:rPr>
                <w:rFonts w:ascii="Times New Roman"/>
                <w:b w:val="false"/>
                <w:i w:val="false"/>
                <w:color w:val="000000"/>
                <w:sz w:val="20"/>
              </w:rPr>
              <w:t>
0306 94 900 0</w:t>
            </w:r>
          </w:p>
          <w:p>
            <w:pPr>
              <w:spacing w:after="20"/>
              <w:ind w:left="20"/>
              <w:jc w:val="both"/>
            </w:pPr>
            <w:r>
              <w:rPr>
                <w:rFonts w:ascii="Times New Roman"/>
                <w:b w:val="false"/>
                <w:i w:val="false"/>
                <w:color w:val="000000"/>
                <w:sz w:val="20"/>
              </w:rPr>
              <w:t>
0306 95 100 0</w:t>
            </w:r>
          </w:p>
          <w:p>
            <w:pPr>
              <w:spacing w:after="20"/>
              <w:ind w:left="20"/>
              <w:jc w:val="both"/>
            </w:pPr>
            <w:r>
              <w:rPr>
                <w:rFonts w:ascii="Times New Roman"/>
                <w:b w:val="false"/>
                <w:i w:val="false"/>
                <w:color w:val="000000"/>
                <w:sz w:val="20"/>
              </w:rPr>
              <w:t>
0306 95 910 0</w:t>
            </w:r>
          </w:p>
          <w:p>
            <w:pPr>
              <w:spacing w:after="20"/>
              <w:ind w:left="20"/>
              <w:jc w:val="both"/>
            </w:pPr>
            <w:r>
              <w:rPr>
                <w:rFonts w:ascii="Times New Roman"/>
                <w:b w:val="false"/>
                <w:i w:val="false"/>
                <w:color w:val="000000"/>
                <w:sz w:val="20"/>
              </w:rPr>
              <w:t>
0306 95 990 0</w:t>
            </w:r>
          </w:p>
          <w:p>
            <w:pPr>
              <w:spacing w:after="20"/>
              <w:ind w:left="20"/>
              <w:jc w:val="both"/>
            </w:pPr>
            <w:r>
              <w:rPr>
                <w:rFonts w:ascii="Times New Roman"/>
                <w:b w:val="false"/>
                <w:i w:val="false"/>
                <w:color w:val="000000"/>
                <w:sz w:val="20"/>
              </w:rPr>
              <w:t>
0306 99 100 0</w:t>
            </w:r>
          </w:p>
          <w:p>
            <w:pPr>
              <w:spacing w:after="20"/>
              <w:ind w:left="20"/>
              <w:jc w:val="both"/>
            </w:pPr>
            <w:r>
              <w:rPr>
                <w:rFonts w:ascii="Times New Roman"/>
                <w:b w:val="false"/>
                <w:i w:val="false"/>
                <w:color w:val="000000"/>
                <w:sz w:val="20"/>
              </w:rPr>
              <w:t>
0306 99 910 0</w:t>
            </w:r>
          </w:p>
          <w:p>
            <w:pPr>
              <w:spacing w:after="20"/>
              <w:ind w:left="20"/>
              <w:jc w:val="both"/>
            </w:pPr>
            <w:r>
              <w:rPr>
                <w:rFonts w:ascii="Times New Roman"/>
                <w:b w:val="false"/>
                <w:i w:val="false"/>
                <w:color w:val="000000"/>
                <w:sz w:val="20"/>
              </w:rPr>
              <w:t>
0306 99 980 0</w:t>
            </w:r>
          </w:p>
          <w:p>
            <w:pPr>
              <w:spacing w:after="20"/>
              <w:ind w:left="20"/>
              <w:jc w:val="both"/>
            </w:pPr>
            <w:r>
              <w:rPr>
                <w:rFonts w:ascii="Times New Roman"/>
                <w:b w:val="false"/>
                <w:i w:val="false"/>
                <w:color w:val="000000"/>
                <w:sz w:val="20"/>
              </w:rPr>
              <w:t>
0307 12 100 0</w:t>
            </w:r>
          </w:p>
          <w:p>
            <w:pPr>
              <w:spacing w:after="20"/>
              <w:ind w:left="20"/>
              <w:jc w:val="both"/>
            </w:pPr>
            <w:r>
              <w:rPr>
                <w:rFonts w:ascii="Times New Roman"/>
                <w:b w:val="false"/>
                <w:i w:val="false"/>
                <w:color w:val="000000"/>
                <w:sz w:val="20"/>
              </w:rPr>
              <w:t>
0307 19 910 0</w:t>
            </w:r>
          </w:p>
          <w:p>
            <w:pPr>
              <w:spacing w:after="20"/>
              <w:ind w:left="20"/>
              <w:jc w:val="both"/>
            </w:pPr>
            <w:r>
              <w:rPr>
                <w:rFonts w:ascii="Times New Roman"/>
                <w:b w:val="false"/>
                <w:i w:val="false"/>
                <w:color w:val="000000"/>
                <w:sz w:val="20"/>
              </w:rPr>
              <w:t>
0307 19 990 0</w:t>
            </w:r>
          </w:p>
          <w:p>
            <w:pPr>
              <w:spacing w:after="20"/>
              <w:ind w:left="20"/>
              <w:jc w:val="both"/>
            </w:pPr>
            <w:r>
              <w:rPr>
                <w:rFonts w:ascii="Times New Roman"/>
                <w:b w:val="false"/>
                <w:i w:val="false"/>
                <w:color w:val="000000"/>
                <w:sz w:val="20"/>
              </w:rPr>
              <w:t>
0307 22 200 0</w:t>
            </w:r>
          </w:p>
          <w:p>
            <w:pPr>
              <w:spacing w:after="20"/>
              <w:ind w:left="20"/>
              <w:jc w:val="both"/>
            </w:pPr>
            <w:r>
              <w:rPr>
                <w:rFonts w:ascii="Times New Roman"/>
                <w:b w:val="false"/>
                <w:i w:val="false"/>
                <w:color w:val="000000"/>
                <w:sz w:val="20"/>
              </w:rPr>
              <w:t>
0307 29 300 0</w:t>
            </w:r>
          </w:p>
          <w:p>
            <w:pPr>
              <w:spacing w:after="20"/>
              <w:ind w:left="20"/>
              <w:jc w:val="both"/>
            </w:pPr>
            <w:r>
              <w:rPr>
                <w:rFonts w:ascii="Times New Roman"/>
                <w:b w:val="false"/>
                <w:i w:val="false"/>
                <w:color w:val="000000"/>
                <w:sz w:val="20"/>
              </w:rPr>
              <w:t>
0307 29 900 1</w:t>
            </w:r>
          </w:p>
          <w:p>
            <w:pPr>
              <w:spacing w:after="20"/>
              <w:ind w:left="20"/>
              <w:jc w:val="both"/>
            </w:pPr>
            <w:r>
              <w:rPr>
                <w:rFonts w:ascii="Times New Roman"/>
                <w:b w:val="false"/>
                <w:i w:val="false"/>
                <w:color w:val="000000"/>
                <w:sz w:val="20"/>
              </w:rPr>
              <w:t>
0307 29 900 9</w:t>
            </w:r>
          </w:p>
          <w:p>
            <w:pPr>
              <w:spacing w:after="20"/>
              <w:ind w:left="20"/>
              <w:jc w:val="both"/>
            </w:pPr>
            <w:r>
              <w:rPr>
                <w:rFonts w:ascii="Times New Roman"/>
                <w:b w:val="false"/>
                <w:i w:val="false"/>
                <w:color w:val="000000"/>
                <w:sz w:val="20"/>
              </w:rPr>
              <w:t>
0307 32 100 0</w:t>
            </w:r>
          </w:p>
          <w:p>
            <w:pPr>
              <w:spacing w:after="20"/>
              <w:ind w:left="20"/>
              <w:jc w:val="both"/>
            </w:pPr>
            <w:r>
              <w:rPr>
                <w:rFonts w:ascii="Times New Roman"/>
                <w:b w:val="false"/>
                <w:i w:val="false"/>
                <w:color w:val="000000"/>
                <w:sz w:val="20"/>
              </w:rPr>
              <w:t>
0307 39 200 0</w:t>
            </w:r>
          </w:p>
          <w:p>
            <w:pPr>
              <w:spacing w:after="20"/>
              <w:ind w:left="20"/>
              <w:jc w:val="both"/>
            </w:pPr>
            <w:r>
              <w:rPr>
                <w:rFonts w:ascii="Times New Roman"/>
                <w:b w:val="false"/>
                <w:i w:val="false"/>
                <w:color w:val="000000"/>
                <w:sz w:val="20"/>
              </w:rPr>
              <w:t>
0307 39 910 0</w:t>
            </w:r>
          </w:p>
          <w:p>
            <w:pPr>
              <w:spacing w:after="20"/>
              <w:ind w:left="20"/>
              <w:jc w:val="both"/>
            </w:pPr>
            <w:r>
              <w:rPr>
                <w:rFonts w:ascii="Times New Roman"/>
                <w:b w:val="false"/>
                <w:i w:val="false"/>
                <w:color w:val="000000"/>
                <w:sz w:val="20"/>
              </w:rPr>
              <w:t>
0307 39 990 0</w:t>
            </w:r>
          </w:p>
          <w:p>
            <w:pPr>
              <w:spacing w:after="20"/>
              <w:ind w:left="20"/>
              <w:jc w:val="both"/>
            </w:pPr>
            <w:r>
              <w:rPr>
                <w:rFonts w:ascii="Times New Roman"/>
                <w:b w:val="false"/>
                <w:i w:val="false"/>
                <w:color w:val="000000"/>
                <w:sz w:val="20"/>
              </w:rPr>
              <w:t>
0307 43 100 0</w:t>
            </w:r>
          </w:p>
          <w:p>
            <w:pPr>
              <w:spacing w:after="20"/>
              <w:ind w:left="20"/>
              <w:jc w:val="both"/>
            </w:pPr>
            <w:r>
              <w:rPr>
                <w:rFonts w:ascii="Times New Roman"/>
                <w:b w:val="false"/>
                <w:i w:val="false"/>
                <w:color w:val="000000"/>
                <w:sz w:val="20"/>
              </w:rPr>
              <w:t>
0307 49 050 0</w:t>
            </w:r>
          </w:p>
          <w:p>
            <w:pPr>
              <w:spacing w:after="20"/>
              <w:ind w:left="20"/>
              <w:jc w:val="both"/>
            </w:pPr>
            <w:r>
              <w:rPr>
                <w:rFonts w:ascii="Times New Roman"/>
                <w:b w:val="false"/>
                <w:i w:val="false"/>
                <w:color w:val="000000"/>
                <w:sz w:val="20"/>
              </w:rPr>
              <w:t>
0307 49 710 0</w:t>
            </w:r>
          </w:p>
          <w:p>
            <w:pPr>
              <w:spacing w:after="20"/>
              <w:ind w:left="20"/>
              <w:jc w:val="both"/>
            </w:pPr>
            <w:r>
              <w:rPr>
                <w:rFonts w:ascii="Times New Roman"/>
                <w:b w:val="false"/>
                <w:i w:val="false"/>
                <w:color w:val="000000"/>
                <w:sz w:val="20"/>
              </w:rPr>
              <w:t>
0307 49 800 0</w:t>
            </w:r>
          </w:p>
          <w:p>
            <w:pPr>
              <w:spacing w:after="20"/>
              <w:ind w:left="20"/>
              <w:jc w:val="both"/>
            </w:pPr>
            <w:r>
              <w:rPr>
                <w:rFonts w:ascii="Times New Roman"/>
                <w:b w:val="false"/>
                <w:i w:val="false"/>
                <w:color w:val="000000"/>
                <w:sz w:val="20"/>
              </w:rPr>
              <w:t>
0307 49 910 0</w:t>
            </w:r>
          </w:p>
          <w:p>
            <w:pPr>
              <w:spacing w:after="20"/>
              <w:ind w:left="20"/>
              <w:jc w:val="both"/>
            </w:pPr>
            <w:r>
              <w:rPr>
                <w:rFonts w:ascii="Times New Roman"/>
                <w:b w:val="false"/>
                <w:i w:val="false"/>
                <w:color w:val="000000"/>
                <w:sz w:val="20"/>
              </w:rPr>
              <w:t>
0307 49 920 0</w:t>
            </w:r>
          </w:p>
          <w:p>
            <w:pPr>
              <w:spacing w:after="20"/>
              <w:ind w:left="20"/>
              <w:jc w:val="both"/>
            </w:pPr>
            <w:r>
              <w:rPr>
                <w:rFonts w:ascii="Times New Roman"/>
                <w:b w:val="false"/>
                <w:i w:val="false"/>
                <w:color w:val="000000"/>
                <w:sz w:val="20"/>
              </w:rPr>
              <w:t>
0307 49 930 0</w:t>
            </w:r>
          </w:p>
          <w:p>
            <w:pPr>
              <w:spacing w:after="20"/>
              <w:ind w:left="20"/>
              <w:jc w:val="both"/>
            </w:pPr>
            <w:r>
              <w:rPr>
                <w:rFonts w:ascii="Times New Roman"/>
                <w:b w:val="false"/>
                <w:i w:val="false"/>
                <w:color w:val="000000"/>
                <w:sz w:val="20"/>
              </w:rPr>
              <w:t>
0307 49 980 0</w:t>
            </w:r>
          </w:p>
          <w:p>
            <w:pPr>
              <w:spacing w:after="20"/>
              <w:ind w:left="20"/>
              <w:jc w:val="both"/>
            </w:pPr>
            <w:r>
              <w:rPr>
                <w:rFonts w:ascii="Times New Roman"/>
                <w:b w:val="false"/>
                <w:i w:val="false"/>
                <w:color w:val="000000"/>
                <w:sz w:val="20"/>
              </w:rPr>
              <w:t>
0307 52 100 0</w:t>
            </w:r>
          </w:p>
          <w:p>
            <w:pPr>
              <w:spacing w:after="20"/>
              <w:ind w:left="20"/>
              <w:jc w:val="both"/>
            </w:pPr>
            <w:r>
              <w:rPr>
                <w:rFonts w:ascii="Times New Roman"/>
                <w:b w:val="false"/>
                <w:i w:val="false"/>
                <w:color w:val="000000"/>
                <w:sz w:val="20"/>
              </w:rPr>
              <w:t>
0307 59 200 0</w:t>
            </w:r>
          </w:p>
          <w:p>
            <w:pPr>
              <w:spacing w:after="20"/>
              <w:ind w:left="20"/>
              <w:jc w:val="both"/>
            </w:pPr>
            <w:r>
              <w:rPr>
                <w:rFonts w:ascii="Times New Roman"/>
                <w:b w:val="false"/>
                <w:i w:val="false"/>
                <w:color w:val="000000"/>
                <w:sz w:val="20"/>
              </w:rPr>
              <w:t>
0307 59 800 0</w:t>
            </w:r>
          </w:p>
          <w:p>
            <w:pPr>
              <w:spacing w:after="20"/>
              <w:ind w:left="20"/>
              <w:jc w:val="both"/>
            </w:pPr>
            <w:r>
              <w:rPr>
                <w:rFonts w:ascii="Times New Roman"/>
                <w:b w:val="false"/>
                <w:i w:val="false"/>
                <w:color w:val="000000"/>
                <w:sz w:val="20"/>
              </w:rPr>
              <w:t>
0307 60 100 0</w:t>
            </w:r>
          </w:p>
          <w:p>
            <w:pPr>
              <w:spacing w:after="20"/>
              <w:ind w:left="20"/>
              <w:jc w:val="both"/>
            </w:pPr>
            <w:r>
              <w:rPr>
                <w:rFonts w:ascii="Times New Roman"/>
                <w:b w:val="false"/>
                <w:i w:val="false"/>
                <w:color w:val="000000"/>
                <w:sz w:val="20"/>
              </w:rPr>
              <w:t>
0307 60 900 0</w:t>
            </w:r>
          </w:p>
          <w:p>
            <w:pPr>
              <w:spacing w:after="20"/>
              <w:ind w:left="20"/>
              <w:jc w:val="both"/>
            </w:pPr>
            <w:r>
              <w:rPr>
                <w:rFonts w:ascii="Times New Roman"/>
                <w:b w:val="false"/>
                <w:i w:val="false"/>
                <w:color w:val="000000"/>
                <w:sz w:val="20"/>
              </w:rPr>
              <w:t>
0307 72 100 0</w:t>
            </w:r>
          </w:p>
          <w:p>
            <w:pPr>
              <w:spacing w:after="20"/>
              <w:ind w:left="20"/>
              <w:jc w:val="both"/>
            </w:pPr>
            <w:r>
              <w:rPr>
                <w:rFonts w:ascii="Times New Roman"/>
                <w:b w:val="false"/>
                <w:i w:val="false"/>
                <w:color w:val="000000"/>
                <w:sz w:val="20"/>
              </w:rPr>
              <w:t>
0307 79 110 0</w:t>
            </w:r>
          </w:p>
          <w:p>
            <w:pPr>
              <w:spacing w:after="20"/>
              <w:ind w:left="20"/>
              <w:jc w:val="both"/>
            </w:pPr>
            <w:r>
              <w:rPr>
                <w:rFonts w:ascii="Times New Roman"/>
                <w:b w:val="false"/>
                <w:i w:val="false"/>
                <w:color w:val="000000"/>
                <w:sz w:val="20"/>
              </w:rPr>
              <w:t>
0307 79 800 0</w:t>
            </w:r>
          </w:p>
          <w:p>
            <w:pPr>
              <w:spacing w:after="20"/>
              <w:ind w:left="20"/>
              <w:jc w:val="both"/>
            </w:pPr>
            <w:r>
              <w:rPr>
                <w:rFonts w:ascii="Times New Roman"/>
                <w:b w:val="false"/>
                <w:i w:val="false"/>
                <w:color w:val="000000"/>
                <w:sz w:val="20"/>
              </w:rPr>
              <w:t>
0307 83 100 0</w:t>
            </w:r>
          </w:p>
          <w:p>
            <w:pPr>
              <w:spacing w:after="20"/>
              <w:ind w:left="20"/>
              <w:jc w:val="both"/>
            </w:pPr>
            <w:r>
              <w:rPr>
                <w:rFonts w:ascii="Times New Roman"/>
                <w:b w:val="false"/>
                <w:i w:val="false"/>
                <w:color w:val="000000"/>
                <w:sz w:val="20"/>
              </w:rPr>
              <w:t>
0307 84 100 0</w:t>
            </w:r>
          </w:p>
          <w:p>
            <w:pPr>
              <w:spacing w:after="20"/>
              <w:ind w:left="20"/>
              <w:jc w:val="both"/>
            </w:pPr>
            <w:r>
              <w:rPr>
                <w:rFonts w:ascii="Times New Roman"/>
                <w:b w:val="false"/>
                <w:i w:val="false"/>
                <w:color w:val="000000"/>
                <w:sz w:val="20"/>
              </w:rPr>
              <w:t>
0307 87 100 0</w:t>
            </w:r>
          </w:p>
          <w:p>
            <w:pPr>
              <w:spacing w:after="20"/>
              <w:ind w:left="20"/>
              <w:jc w:val="both"/>
            </w:pPr>
            <w:r>
              <w:rPr>
                <w:rFonts w:ascii="Times New Roman"/>
                <w:b w:val="false"/>
                <w:i w:val="false"/>
                <w:color w:val="000000"/>
                <w:sz w:val="20"/>
              </w:rPr>
              <w:t>
0307 87 900 0</w:t>
            </w:r>
          </w:p>
          <w:p>
            <w:pPr>
              <w:spacing w:after="20"/>
              <w:ind w:left="20"/>
              <w:jc w:val="both"/>
            </w:pPr>
            <w:r>
              <w:rPr>
                <w:rFonts w:ascii="Times New Roman"/>
                <w:b w:val="false"/>
                <w:i w:val="false"/>
                <w:color w:val="000000"/>
                <w:sz w:val="20"/>
              </w:rPr>
              <w:t>
0307 88 100 0</w:t>
            </w:r>
          </w:p>
          <w:p>
            <w:pPr>
              <w:spacing w:after="20"/>
              <w:ind w:left="20"/>
              <w:jc w:val="both"/>
            </w:pPr>
            <w:r>
              <w:rPr>
                <w:rFonts w:ascii="Times New Roman"/>
                <w:b w:val="false"/>
                <w:i w:val="false"/>
                <w:color w:val="000000"/>
                <w:sz w:val="20"/>
              </w:rPr>
              <w:t>
0307 88 900 0</w:t>
            </w:r>
          </w:p>
          <w:p>
            <w:pPr>
              <w:spacing w:after="20"/>
              <w:ind w:left="20"/>
              <w:jc w:val="both"/>
            </w:pPr>
            <w:r>
              <w:rPr>
                <w:rFonts w:ascii="Times New Roman"/>
                <w:b w:val="false"/>
                <w:i w:val="false"/>
                <w:color w:val="000000"/>
                <w:sz w:val="20"/>
              </w:rPr>
              <w:t>
0307 92 200 0</w:t>
            </w:r>
          </w:p>
          <w:p>
            <w:pPr>
              <w:spacing w:after="20"/>
              <w:ind w:left="20"/>
              <w:jc w:val="both"/>
            </w:pPr>
            <w:r>
              <w:rPr>
                <w:rFonts w:ascii="Times New Roman"/>
                <w:b w:val="false"/>
                <w:i w:val="false"/>
                <w:color w:val="000000"/>
                <w:sz w:val="20"/>
              </w:rPr>
              <w:t>
0307 99 200 0</w:t>
            </w:r>
          </w:p>
          <w:p>
            <w:pPr>
              <w:spacing w:after="20"/>
              <w:ind w:left="20"/>
              <w:jc w:val="both"/>
            </w:pPr>
            <w:r>
              <w:rPr>
                <w:rFonts w:ascii="Times New Roman"/>
                <w:b w:val="false"/>
                <w:i w:val="false"/>
                <w:color w:val="000000"/>
                <w:sz w:val="20"/>
              </w:rPr>
              <w:t>
0307 99 800 0</w:t>
            </w:r>
          </w:p>
          <w:p>
            <w:pPr>
              <w:spacing w:after="20"/>
              <w:ind w:left="20"/>
              <w:jc w:val="both"/>
            </w:pPr>
            <w:r>
              <w:rPr>
                <w:rFonts w:ascii="Times New Roman"/>
                <w:b w:val="false"/>
                <w:i w:val="false"/>
                <w:color w:val="000000"/>
                <w:sz w:val="20"/>
              </w:rPr>
              <w:t>
0308 12 100 0</w:t>
            </w:r>
          </w:p>
          <w:p>
            <w:pPr>
              <w:spacing w:after="20"/>
              <w:ind w:left="20"/>
              <w:jc w:val="both"/>
            </w:pPr>
            <w:r>
              <w:rPr>
                <w:rFonts w:ascii="Times New Roman"/>
                <w:b w:val="false"/>
                <w:i w:val="false"/>
                <w:color w:val="000000"/>
                <w:sz w:val="20"/>
              </w:rPr>
              <w:t>
0308 19 200 0</w:t>
            </w:r>
          </w:p>
          <w:p>
            <w:pPr>
              <w:spacing w:after="20"/>
              <w:ind w:left="20"/>
              <w:jc w:val="both"/>
            </w:pPr>
            <w:r>
              <w:rPr>
                <w:rFonts w:ascii="Times New Roman"/>
                <w:b w:val="false"/>
                <w:i w:val="false"/>
                <w:color w:val="000000"/>
                <w:sz w:val="20"/>
              </w:rPr>
              <w:t>
0308 19 900 0</w:t>
            </w:r>
          </w:p>
          <w:p>
            <w:pPr>
              <w:spacing w:after="20"/>
              <w:ind w:left="20"/>
              <w:jc w:val="both"/>
            </w:pPr>
            <w:r>
              <w:rPr>
                <w:rFonts w:ascii="Times New Roman"/>
                <w:b w:val="false"/>
                <w:i w:val="false"/>
                <w:color w:val="000000"/>
                <w:sz w:val="20"/>
              </w:rPr>
              <w:t>
0308 22 100 0</w:t>
            </w:r>
          </w:p>
          <w:p>
            <w:pPr>
              <w:spacing w:after="20"/>
              <w:ind w:left="20"/>
              <w:jc w:val="both"/>
            </w:pPr>
            <w:r>
              <w:rPr>
                <w:rFonts w:ascii="Times New Roman"/>
                <w:b w:val="false"/>
                <w:i w:val="false"/>
                <w:color w:val="000000"/>
                <w:sz w:val="20"/>
              </w:rPr>
              <w:t>
0308 29 200 0</w:t>
            </w:r>
          </w:p>
          <w:p>
            <w:pPr>
              <w:spacing w:after="20"/>
              <w:ind w:left="20"/>
              <w:jc w:val="both"/>
            </w:pPr>
            <w:r>
              <w:rPr>
                <w:rFonts w:ascii="Times New Roman"/>
                <w:b w:val="false"/>
                <w:i w:val="false"/>
                <w:color w:val="000000"/>
                <w:sz w:val="20"/>
              </w:rPr>
              <w:t>
0308 29 900 0</w:t>
            </w:r>
          </w:p>
          <w:p>
            <w:pPr>
              <w:spacing w:after="20"/>
              <w:ind w:left="20"/>
              <w:jc w:val="both"/>
            </w:pPr>
            <w:r>
              <w:rPr>
                <w:rFonts w:ascii="Times New Roman"/>
                <w:b w:val="false"/>
                <w:i w:val="false"/>
                <w:color w:val="000000"/>
                <w:sz w:val="20"/>
              </w:rPr>
              <w:t>
0308 30 300 0</w:t>
            </w:r>
          </w:p>
          <w:p>
            <w:pPr>
              <w:spacing w:after="20"/>
              <w:ind w:left="20"/>
              <w:jc w:val="both"/>
            </w:pPr>
            <w:r>
              <w:rPr>
                <w:rFonts w:ascii="Times New Roman"/>
                <w:b w:val="false"/>
                <w:i w:val="false"/>
                <w:color w:val="000000"/>
                <w:sz w:val="20"/>
              </w:rPr>
              <w:t>
0308 30 900 0</w:t>
            </w:r>
          </w:p>
          <w:p>
            <w:pPr>
              <w:spacing w:after="20"/>
              <w:ind w:left="20"/>
              <w:jc w:val="both"/>
            </w:pPr>
            <w:r>
              <w:rPr>
                <w:rFonts w:ascii="Times New Roman"/>
                <w:b w:val="false"/>
                <w:i w:val="false"/>
                <w:color w:val="000000"/>
                <w:sz w:val="20"/>
              </w:rPr>
              <w:t>
0308 90 300 0</w:t>
            </w:r>
          </w:p>
          <w:p>
            <w:pPr>
              <w:spacing w:after="20"/>
              <w:ind w:left="20"/>
              <w:jc w:val="both"/>
            </w:pPr>
            <w:r>
              <w:rPr>
                <w:rFonts w:ascii="Times New Roman"/>
                <w:b w:val="false"/>
                <w:i w:val="false"/>
                <w:color w:val="000000"/>
                <w:sz w:val="20"/>
              </w:rPr>
              <w:t>
0308 90 800 0</w:t>
            </w:r>
          </w:p>
          <w:p>
            <w:pPr>
              <w:spacing w:after="20"/>
              <w:ind w:left="20"/>
              <w:jc w:val="both"/>
            </w:pPr>
            <w:r>
              <w:rPr>
                <w:rFonts w:ascii="Times New Roman"/>
                <w:b w:val="false"/>
                <w:i w:val="false"/>
                <w:color w:val="000000"/>
                <w:sz w:val="20"/>
              </w:rPr>
              <w:t>
1602 10 009 1</w:t>
            </w:r>
          </w:p>
          <w:p>
            <w:pPr>
              <w:spacing w:after="20"/>
              <w:ind w:left="20"/>
              <w:jc w:val="both"/>
            </w:pPr>
            <w:r>
              <w:rPr>
                <w:rFonts w:ascii="Times New Roman"/>
                <w:b w:val="false"/>
                <w:i w:val="false"/>
                <w:color w:val="000000"/>
                <w:sz w:val="20"/>
              </w:rPr>
              <w:t>
1602 20 900 0</w:t>
            </w:r>
          </w:p>
          <w:p>
            <w:pPr>
              <w:spacing w:after="20"/>
              <w:ind w:left="20"/>
              <w:jc w:val="both"/>
            </w:pPr>
            <w:r>
              <w:rPr>
                <w:rFonts w:ascii="Times New Roman"/>
                <w:b w:val="false"/>
                <w:i w:val="false"/>
                <w:color w:val="000000"/>
                <w:sz w:val="20"/>
              </w:rPr>
              <w:t>
1602 90 100 0</w:t>
            </w:r>
          </w:p>
          <w:p>
            <w:pPr>
              <w:spacing w:after="20"/>
              <w:ind w:left="20"/>
              <w:jc w:val="both"/>
            </w:pPr>
            <w:r>
              <w:rPr>
                <w:rFonts w:ascii="Times New Roman"/>
                <w:b w:val="false"/>
                <w:i w:val="false"/>
                <w:color w:val="000000"/>
                <w:sz w:val="20"/>
              </w:rPr>
              <w:t>
1602 90 990 9</w:t>
            </w:r>
          </w:p>
          <w:p>
            <w:pPr>
              <w:spacing w:after="20"/>
              <w:ind w:left="20"/>
              <w:jc w:val="both"/>
            </w:pPr>
            <w:r>
              <w:rPr>
                <w:rFonts w:ascii="Times New Roman"/>
                <w:b w:val="false"/>
                <w:i w:val="false"/>
                <w:color w:val="000000"/>
                <w:sz w:val="20"/>
              </w:rPr>
              <w:t>
1604 11 000 0</w:t>
            </w:r>
          </w:p>
          <w:p>
            <w:pPr>
              <w:spacing w:after="20"/>
              <w:ind w:left="20"/>
              <w:jc w:val="both"/>
            </w:pPr>
            <w:r>
              <w:rPr>
                <w:rFonts w:ascii="Times New Roman"/>
                <w:b w:val="false"/>
                <w:i w:val="false"/>
                <w:color w:val="000000"/>
                <w:sz w:val="20"/>
              </w:rPr>
              <w:t>
1604 12 100 0</w:t>
            </w:r>
          </w:p>
          <w:p>
            <w:pPr>
              <w:spacing w:after="20"/>
              <w:ind w:left="20"/>
              <w:jc w:val="both"/>
            </w:pPr>
            <w:r>
              <w:rPr>
                <w:rFonts w:ascii="Times New Roman"/>
                <w:b w:val="false"/>
                <w:i w:val="false"/>
                <w:color w:val="000000"/>
                <w:sz w:val="20"/>
              </w:rPr>
              <w:t>
1604 12 910 0</w:t>
            </w:r>
          </w:p>
          <w:p>
            <w:pPr>
              <w:spacing w:after="20"/>
              <w:ind w:left="20"/>
              <w:jc w:val="both"/>
            </w:pPr>
            <w:r>
              <w:rPr>
                <w:rFonts w:ascii="Times New Roman"/>
                <w:b w:val="false"/>
                <w:i w:val="false"/>
                <w:color w:val="000000"/>
                <w:sz w:val="20"/>
              </w:rPr>
              <w:t>
1604 12 990 0</w:t>
            </w:r>
          </w:p>
          <w:p>
            <w:pPr>
              <w:spacing w:after="20"/>
              <w:ind w:left="20"/>
              <w:jc w:val="both"/>
            </w:pPr>
            <w:r>
              <w:rPr>
                <w:rFonts w:ascii="Times New Roman"/>
                <w:b w:val="false"/>
                <w:i w:val="false"/>
                <w:color w:val="000000"/>
                <w:sz w:val="20"/>
              </w:rPr>
              <w:t>
1604 13 110 0</w:t>
            </w:r>
          </w:p>
          <w:p>
            <w:pPr>
              <w:spacing w:after="20"/>
              <w:ind w:left="20"/>
              <w:jc w:val="both"/>
            </w:pPr>
            <w:r>
              <w:rPr>
                <w:rFonts w:ascii="Times New Roman"/>
                <w:b w:val="false"/>
                <w:i w:val="false"/>
                <w:color w:val="000000"/>
                <w:sz w:val="20"/>
              </w:rPr>
              <w:t>
1604 13 190 0</w:t>
            </w:r>
          </w:p>
          <w:p>
            <w:pPr>
              <w:spacing w:after="20"/>
              <w:ind w:left="20"/>
              <w:jc w:val="both"/>
            </w:pPr>
            <w:r>
              <w:rPr>
                <w:rFonts w:ascii="Times New Roman"/>
                <w:b w:val="false"/>
                <w:i w:val="false"/>
                <w:color w:val="000000"/>
                <w:sz w:val="20"/>
              </w:rPr>
              <w:t>
1604 13 900 0</w:t>
            </w:r>
          </w:p>
          <w:p>
            <w:pPr>
              <w:spacing w:after="20"/>
              <w:ind w:left="20"/>
              <w:jc w:val="both"/>
            </w:pPr>
            <w:r>
              <w:rPr>
                <w:rFonts w:ascii="Times New Roman"/>
                <w:b w:val="false"/>
                <w:i w:val="false"/>
                <w:color w:val="000000"/>
                <w:sz w:val="20"/>
              </w:rPr>
              <w:t>
1604 14 210 0</w:t>
            </w:r>
          </w:p>
          <w:p>
            <w:pPr>
              <w:spacing w:after="20"/>
              <w:ind w:left="20"/>
              <w:jc w:val="both"/>
            </w:pPr>
            <w:r>
              <w:rPr>
                <w:rFonts w:ascii="Times New Roman"/>
                <w:b w:val="false"/>
                <w:i w:val="false"/>
                <w:color w:val="000000"/>
                <w:sz w:val="20"/>
              </w:rPr>
              <w:t>
1604 14 260 0</w:t>
            </w:r>
          </w:p>
          <w:p>
            <w:pPr>
              <w:spacing w:after="20"/>
              <w:ind w:left="20"/>
              <w:jc w:val="both"/>
            </w:pPr>
            <w:r>
              <w:rPr>
                <w:rFonts w:ascii="Times New Roman"/>
                <w:b w:val="false"/>
                <w:i w:val="false"/>
                <w:color w:val="000000"/>
                <w:sz w:val="20"/>
              </w:rPr>
              <w:t>
1604 14 280 0</w:t>
            </w:r>
          </w:p>
          <w:p>
            <w:pPr>
              <w:spacing w:after="20"/>
              <w:ind w:left="20"/>
              <w:jc w:val="both"/>
            </w:pPr>
            <w:r>
              <w:rPr>
                <w:rFonts w:ascii="Times New Roman"/>
                <w:b w:val="false"/>
                <w:i w:val="false"/>
                <w:color w:val="000000"/>
                <w:sz w:val="20"/>
              </w:rPr>
              <w:t>
1604 14 310 0</w:t>
            </w:r>
          </w:p>
          <w:p>
            <w:pPr>
              <w:spacing w:after="20"/>
              <w:ind w:left="20"/>
              <w:jc w:val="both"/>
            </w:pPr>
            <w:r>
              <w:rPr>
                <w:rFonts w:ascii="Times New Roman"/>
                <w:b w:val="false"/>
                <w:i w:val="false"/>
                <w:color w:val="000000"/>
                <w:sz w:val="20"/>
              </w:rPr>
              <w:t>
1604 14 360 0</w:t>
            </w:r>
          </w:p>
          <w:p>
            <w:pPr>
              <w:spacing w:after="20"/>
              <w:ind w:left="20"/>
              <w:jc w:val="both"/>
            </w:pPr>
            <w:r>
              <w:rPr>
                <w:rFonts w:ascii="Times New Roman"/>
                <w:b w:val="false"/>
                <w:i w:val="false"/>
                <w:color w:val="000000"/>
                <w:sz w:val="20"/>
              </w:rPr>
              <w:t>
1604 14 380 0</w:t>
            </w:r>
          </w:p>
          <w:p>
            <w:pPr>
              <w:spacing w:after="20"/>
              <w:ind w:left="20"/>
              <w:jc w:val="both"/>
            </w:pPr>
            <w:r>
              <w:rPr>
                <w:rFonts w:ascii="Times New Roman"/>
                <w:b w:val="false"/>
                <w:i w:val="false"/>
                <w:color w:val="000000"/>
                <w:sz w:val="20"/>
              </w:rPr>
              <w:t>
1604 14 410 0</w:t>
            </w:r>
          </w:p>
          <w:p>
            <w:pPr>
              <w:spacing w:after="20"/>
              <w:ind w:left="20"/>
              <w:jc w:val="both"/>
            </w:pPr>
            <w:r>
              <w:rPr>
                <w:rFonts w:ascii="Times New Roman"/>
                <w:b w:val="false"/>
                <w:i w:val="false"/>
                <w:color w:val="000000"/>
                <w:sz w:val="20"/>
              </w:rPr>
              <w:t>
1604 14 460 0</w:t>
            </w:r>
          </w:p>
          <w:p>
            <w:pPr>
              <w:spacing w:after="20"/>
              <w:ind w:left="20"/>
              <w:jc w:val="both"/>
            </w:pPr>
            <w:r>
              <w:rPr>
                <w:rFonts w:ascii="Times New Roman"/>
                <w:b w:val="false"/>
                <w:i w:val="false"/>
                <w:color w:val="000000"/>
                <w:sz w:val="20"/>
              </w:rPr>
              <w:t>
1604 14 480 0</w:t>
            </w:r>
          </w:p>
          <w:p>
            <w:pPr>
              <w:spacing w:after="20"/>
              <w:ind w:left="20"/>
              <w:jc w:val="both"/>
            </w:pPr>
            <w:r>
              <w:rPr>
                <w:rFonts w:ascii="Times New Roman"/>
                <w:b w:val="false"/>
                <w:i w:val="false"/>
                <w:color w:val="000000"/>
                <w:sz w:val="20"/>
              </w:rPr>
              <w:t>
1604 14 900 0</w:t>
            </w:r>
          </w:p>
          <w:p>
            <w:pPr>
              <w:spacing w:after="20"/>
              <w:ind w:left="20"/>
              <w:jc w:val="both"/>
            </w:pPr>
            <w:r>
              <w:rPr>
                <w:rFonts w:ascii="Times New Roman"/>
                <w:b w:val="false"/>
                <w:i w:val="false"/>
                <w:color w:val="000000"/>
                <w:sz w:val="20"/>
              </w:rPr>
              <w:t>
1604 15 110 0</w:t>
            </w:r>
          </w:p>
          <w:p>
            <w:pPr>
              <w:spacing w:after="20"/>
              <w:ind w:left="20"/>
              <w:jc w:val="both"/>
            </w:pPr>
            <w:r>
              <w:rPr>
                <w:rFonts w:ascii="Times New Roman"/>
                <w:b w:val="false"/>
                <w:i w:val="false"/>
                <w:color w:val="000000"/>
                <w:sz w:val="20"/>
              </w:rPr>
              <w:t>
1604 15 190 0</w:t>
            </w:r>
          </w:p>
          <w:p>
            <w:pPr>
              <w:spacing w:after="20"/>
              <w:ind w:left="20"/>
              <w:jc w:val="both"/>
            </w:pPr>
            <w:r>
              <w:rPr>
                <w:rFonts w:ascii="Times New Roman"/>
                <w:b w:val="false"/>
                <w:i w:val="false"/>
                <w:color w:val="000000"/>
                <w:sz w:val="20"/>
              </w:rPr>
              <w:t>
1604 15 900 0</w:t>
            </w:r>
          </w:p>
          <w:p>
            <w:pPr>
              <w:spacing w:after="20"/>
              <w:ind w:left="20"/>
              <w:jc w:val="both"/>
            </w:pPr>
            <w:r>
              <w:rPr>
                <w:rFonts w:ascii="Times New Roman"/>
                <w:b w:val="false"/>
                <w:i w:val="false"/>
                <w:color w:val="000000"/>
                <w:sz w:val="20"/>
              </w:rPr>
              <w:t>
1604 16 000 0</w:t>
            </w:r>
          </w:p>
          <w:p>
            <w:pPr>
              <w:spacing w:after="20"/>
              <w:ind w:left="20"/>
              <w:jc w:val="both"/>
            </w:pPr>
            <w:r>
              <w:rPr>
                <w:rFonts w:ascii="Times New Roman"/>
                <w:b w:val="false"/>
                <w:i w:val="false"/>
                <w:color w:val="000000"/>
                <w:sz w:val="20"/>
              </w:rPr>
              <w:t>
1604 17 000 0</w:t>
            </w:r>
          </w:p>
          <w:p>
            <w:pPr>
              <w:spacing w:after="20"/>
              <w:ind w:left="20"/>
              <w:jc w:val="both"/>
            </w:pPr>
            <w:r>
              <w:rPr>
                <w:rFonts w:ascii="Times New Roman"/>
                <w:b w:val="false"/>
                <w:i w:val="false"/>
                <w:color w:val="000000"/>
                <w:sz w:val="20"/>
              </w:rPr>
              <w:t>
1604 18 000 0</w:t>
            </w:r>
          </w:p>
          <w:p>
            <w:pPr>
              <w:spacing w:after="20"/>
              <w:ind w:left="20"/>
              <w:jc w:val="both"/>
            </w:pPr>
            <w:r>
              <w:rPr>
                <w:rFonts w:ascii="Times New Roman"/>
                <w:b w:val="false"/>
                <w:i w:val="false"/>
                <w:color w:val="000000"/>
                <w:sz w:val="20"/>
              </w:rPr>
              <w:t>
1604 19 100 0</w:t>
            </w:r>
          </w:p>
          <w:p>
            <w:pPr>
              <w:spacing w:after="20"/>
              <w:ind w:left="20"/>
              <w:jc w:val="both"/>
            </w:pPr>
            <w:r>
              <w:rPr>
                <w:rFonts w:ascii="Times New Roman"/>
                <w:b w:val="false"/>
                <w:i w:val="false"/>
                <w:color w:val="000000"/>
                <w:sz w:val="20"/>
              </w:rPr>
              <w:t>
1604 19 310 0</w:t>
            </w:r>
          </w:p>
          <w:p>
            <w:pPr>
              <w:spacing w:after="20"/>
              <w:ind w:left="20"/>
              <w:jc w:val="both"/>
            </w:pPr>
            <w:r>
              <w:rPr>
                <w:rFonts w:ascii="Times New Roman"/>
                <w:b w:val="false"/>
                <w:i w:val="false"/>
                <w:color w:val="000000"/>
                <w:sz w:val="20"/>
              </w:rPr>
              <w:t>
1604 19 390 0</w:t>
            </w:r>
          </w:p>
          <w:p>
            <w:pPr>
              <w:spacing w:after="20"/>
              <w:ind w:left="20"/>
              <w:jc w:val="both"/>
            </w:pPr>
            <w:r>
              <w:rPr>
                <w:rFonts w:ascii="Times New Roman"/>
                <w:b w:val="false"/>
                <w:i w:val="false"/>
                <w:color w:val="000000"/>
                <w:sz w:val="20"/>
              </w:rPr>
              <w:t>
1604 19 500 0</w:t>
            </w:r>
          </w:p>
          <w:p>
            <w:pPr>
              <w:spacing w:after="20"/>
              <w:ind w:left="20"/>
              <w:jc w:val="both"/>
            </w:pPr>
            <w:r>
              <w:rPr>
                <w:rFonts w:ascii="Times New Roman"/>
                <w:b w:val="false"/>
                <w:i w:val="false"/>
                <w:color w:val="000000"/>
                <w:sz w:val="20"/>
              </w:rPr>
              <w:t>
1604 19 910 0</w:t>
            </w:r>
          </w:p>
          <w:p>
            <w:pPr>
              <w:spacing w:after="20"/>
              <w:ind w:left="20"/>
              <w:jc w:val="both"/>
            </w:pPr>
            <w:r>
              <w:rPr>
                <w:rFonts w:ascii="Times New Roman"/>
                <w:b w:val="false"/>
                <w:i w:val="false"/>
                <w:color w:val="000000"/>
                <w:sz w:val="20"/>
              </w:rPr>
              <w:t>
1604 19 920 0</w:t>
            </w:r>
          </w:p>
          <w:p>
            <w:pPr>
              <w:spacing w:after="20"/>
              <w:ind w:left="20"/>
              <w:jc w:val="both"/>
            </w:pPr>
            <w:r>
              <w:rPr>
                <w:rFonts w:ascii="Times New Roman"/>
                <w:b w:val="false"/>
                <w:i w:val="false"/>
                <w:color w:val="000000"/>
                <w:sz w:val="20"/>
              </w:rPr>
              <w:t>
1604 19 930 0</w:t>
            </w:r>
          </w:p>
          <w:p>
            <w:pPr>
              <w:spacing w:after="20"/>
              <w:ind w:left="20"/>
              <w:jc w:val="both"/>
            </w:pPr>
            <w:r>
              <w:rPr>
                <w:rFonts w:ascii="Times New Roman"/>
                <w:b w:val="false"/>
                <w:i w:val="false"/>
                <w:color w:val="000000"/>
                <w:sz w:val="20"/>
              </w:rPr>
              <w:t>
1604 19 940 0</w:t>
            </w:r>
          </w:p>
          <w:p>
            <w:pPr>
              <w:spacing w:after="20"/>
              <w:ind w:left="20"/>
              <w:jc w:val="both"/>
            </w:pPr>
            <w:r>
              <w:rPr>
                <w:rFonts w:ascii="Times New Roman"/>
                <w:b w:val="false"/>
                <w:i w:val="false"/>
                <w:color w:val="000000"/>
                <w:sz w:val="20"/>
              </w:rPr>
              <w:t>
1604 19 950 0</w:t>
            </w:r>
          </w:p>
          <w:p>
            <w:pPr>
              <w:spacing w:after="20"/>
              <w:ind w:left="20"/>
              <w:jc w:val="both"/>
            </w:pPr>
            <w:r>
              <w:rPr>
                <w:rFonts w:ascii="Times New Roman"/>
                <w:b w:val="false"/>
                <w:i w:val="false"/>
                <w:color w:val="000000"/>
                <w:sz w:val="20"/>
              </w:rPr>
              <w:t>
1604 19 971 0</w:t>
            </w:r>
          </w:p>
          <w:p>
            <w:pPr>
              <w:spacing w:after="20"/>
              <w:ind w:left="20"/>
              <w:jc w:val="both"/>
            </w:pPr>
            <w:r>
              <w:rPr>
                <w:rFonts w:ascii="Times New Roman"/>
                <w:b w:val="false"/>
                <w:i w:val="false"/>
                <w:color w:val="000000"/>
                <w:sz w:val="20"/>
              </w:rPr>
              <w:t>
1604 19 978 0</w:t>
            </w:r>
          </w:p>
          <w:p>
            <w:pPr>
              <w:spacing w:after="20"/>
              <w:ind w:left="20"/>
              <w:jc w:val="both"/>
            </w:pPr>
            <w:r>
              <w:rPr>
                <w:rFonts w:ascii="Times New Roman"/>
                <w:b w:val="false"/>
                <w:i w:val="false"/>
                <w:color w:val="000000"/>
                <w:sz w:val="20"/>
              </w:rPr>
              <w:t>
1604 20 100 0</w:t>
            </w:r>
          </w:p>
          <w:p>
            <w:pPr>
              <w:spacing w:after="20"/>
              <w:ind w:left="20"/>
              <w:jc w:val="both"/>
            </w:pPr>
            <w:r>
              <w:rPr>
                <w:rFonts w:ascii="Times New Roman"/>
                <w:b w:val="false"/>
                <w:i w:val="false"/>
                <w:color w:val="000000"/>
                <w:sz w:val="20"/>
              </w:rPr>
              <w:t>
1604 20 300 0</w:t>
            </w:r>
          </w:p>
          <w:p>
            <w:pPr>
              <w:spacing w:after="20"/>
              <w:ind w:left="20"/>
              <w:jc w:val="both"/>
            </w:pPr>
            <w:r>
              <w:rPr>
                <w:rFonts w:ascii="Times New Roman"/>
                <w:b w:val="false"/>
                <w:i w:val="false"/>
                <w:color w:val="000000"/>
                <w:sz w:val="20"/>
              </w:rPr>
              <w:t>
1604 20 400 0</w:t>
            </w:r>
          </w:p>
          <w:p>
            <w:pPr>
              <w:spacing w:after="20"/>
              <w:ind w:left="20"/>
              <w:jc w:val="both"/>
            </w:pPr>
            <w:r>
              <w:rPr>
                <w:rFonts w:ascii="Times New Roman"/>
                <w:b w:val="false"/>
                <w:i w:val="false"/>
                <w:color w:val="000000"/>
                <w:sz w:val="20"/>
              </w:rPr>
              <w:t>
1604 20 500 0</w:t>
            </w:r>
          </w:p>
          <w:p>
            <w:pPr>
              <w:spacing w:after="20"/>
              <w:ind w:left="20"/>
              <w:jc w:val="both"/>
            </w:pPr>
            <w:r>
              <w:rPr>
                <w:rFonts w:ascii="Times New Roman"/>
                <w:b w:val="false"/>
                <w:i w:val="false"/>
                <w:color w:val="000000"/>
                <w:sz w:val="20"/>
              </w:rPr>
              <w:t>
1604 20 700 0</w:t>
            </w:r>
          </w:p>
          <w:p>
            <w:pPr>
              <w:spacing w:after="20"/>
              <w:ind w:left="20"/>
              <w:jc w:val="both"/>
            </w:pPr>
            <w:r>
              <w:rPr>
                <w:rFonts w:ascii="Times New Roman"/>
                <w:b w:val="false"/>
                <w:i w:val="false"/>
                <w:color w:val="000000"/>
                <w:sz w:val="20"/>
              </w:rPr>
              <w:t>
1604 20 901 0</w:t>
            </w:r>
          </w:p>
          <w:p>
            <w:pPr>
              <w:spacing w:after="20"/>
              <w:ind w:left="20"/>
              <w:jc w:val="both"/>
            </w:pPr>
            <w:r>
              <w:rPr>
                <w:rFonts w:ascii="Times New Roman"/>
                <w:b w:val="false"/>
                <w:i w:val="false"/>
                <w:color w:val="000000"/>
                <w:sz w:val="20"/>
              </w:rPr>
              <w:t>
1604 20 909 0</w:t>
            </w:r>
          </w:p>
          <w:p>
            <w:pPr>
              <w:spacing w:after="20"/>
              <w:ind w:left="20"/>
              <w:jc w:val="both"/>
            </w:pPr>
            <w:r>
              <w:rPr>
                <w:rFonts w:ascii="Times New Roman"/>
                <w:b w:val="false"/>
                <w:i w:val="false"/>
                <w:color w:val="000000"/>
                <w:sz w:val="20"/>
              </w:rPr>
              <w:t>
1605 10 000 0</w:t>
            </w:r>
          </w:p>
          <w:p>
            <w:pPr>
              <w:spacing w:after="20"/>
              <w:ind w:left="20"/>
              <w:jc w:val="both"/>
            </w:pPr>
            <w:r>
              <w:rPr>
                <w:rFonts w:ascii="Times New Roman"/>
                <w:b w:val="false"/>
                <w:i w:val="false"/>
                <w:color w:val="000000"/>
                <w:sz w:val="20"/>
              </w:rPr>
              <w:t>
1605 21 100 0</w:t>
            </w:r>
          </w:p>
          <w:p>
            <w:pPr>
              <w:spacing w:after="20"/>
              <w:ind w:left="20"/>
              <w:jc w:val="both"/>
            </w:pPr>
            <w:r>
              <w:rPr>
                <w:rFonts w:ascii="Times New Roman"/>
                <w:b w:val="false"/>
                <w:i w:val="false"/>
                <w:color w:val="000000"/>
                <w:sz w:val="20"/>
              </w:rPr>
              <w:t>
1605 21 900 0</w:t>
            </w:r>
          </w:p>
          <w:p>
            <w:pPr>
              <w:spacing w:after="20"/>
              <w:ind w:left="20"/>
              <w:jc w:val="both"/>
            </w:pPr>
            <w:r>
              <w:rPr>
                <w:rFonts w:ascii="Times New Roman"/>
                <w:b w:val="false"/>
                <w:i w:val="false"/>
                <w:color w:val="000000"/>
                <w:sz w:val="20"/>
              </w:rPr>
              <w:t>
1605 29 000 0</w:t>
            </w:r>
          </w:p>
          <w:p>
            <w:pPr>
              <w:spacing w:after="20"/>
              <w:ind w:left="20"/>
              <w:jc w:val="both"/>
            </w:pPr>
            <w:r>
              <w:rPr>
                <w:rFonts w:ascii="Times New Roman"/>
                <w:b w:val="false"/>
                <w:i w:val="false"/>
                <w:color w:val="000000"/>
                <w:sz w:val="20"/>
              </w:rPr>
              <w:t>
1605 30 100 0</w:t>
            </w:r>
          </w:p>
          <w:p>
            <w:pPr>
              <w:spacing w:after="20"/>
              <w:ind w:left="20"/>
              <w:jc w:val="both"/>
            </w:pPr>
            <w:r>
              <w:rPr>
                <w:rFonts w:ascii="Times New Roman"/>
                <w:b w:val="false"/>
                <w:i w:val="false"/>
                <w:color w:val="000000"/>
                <w:sz w:val="20"/>
              </w:rPr>
              <w:t>
1605 30 900 0</w:t>
            </w:r>
          </w:p>
          <w:p>
            <w:pPr>
              <w:spacing w:after="20"/>
              <w:ind w:left="20"/>
              <w:jc w:val="both"/>
            </w:pPr>
            <w:r>
              <w:rPr>
                <w:rFonts w:ascii="Times New Roman"/>
                <w:b w:val="false"/>
                <w:i w:val="false"/>
                <w:color w:val="000000"/>
                <w:sz w:val="20"/>
              </w:rPr>
              <w:t>
1605 40 000 1</w:t>
            </w:r>
          </w:p>
          <w:p>
            <w:pPr>
              <w:spacing w:after="20"/>
              <w:ind w:left="20"/>
              <w:jc w:val="both"/>
            </w:pPr>
            <w:r>
              <w:rPr>
                <w:rFonts w:ascii="Times New Roman"/>
                <w:b w:val="false"/>
                <w:i w:val="false"/>
                <w:color w:val="000000"/>
                <w:sz w:val="20"/>
              </w:rPr>
              <w:t>
1605 40 000 9</w:t>
            </w:r>
          </w:p>
          <w:p>
            <w:pPr>
              <w:spacing w:after="20"/>
              <w:ind w:left="20"/>
              <w:jc w:val="both"/>
            </w:pPr>
            <w:r>
              <w:rPr>
                <w:rFonts w:ascii="Times New Roman"/>
                <w:b w:val="false"/>
                <w:i w:val="false"/>
                <w:color w:val="000000"/>
                <w:sz w:val="20"/>
              </w:rPr>
              <w:t>
1605 51 000 0</w:t>
            </w:r>
          </w:p>
          <w:p>
            <w:pPr>
              <w:spacing w:after="20"/>
              <w:ind w:left="20"/>
              <w:jc w:val="both"/>
            </w:pPr>
            <w:r>
              <w:rPr>
                <w:rFonts w:ascii="Times New Roman"/>
                <w:b w:val="false"/>
                <w:i w:val="false"/>
                <w:color w:val="000000"/>
                <w:sz w:val="20"/>
              </w:rPr>
              <w:t>
1605 52 000 0</w:t>
            </w:r>
          </w:p>
          <w:p>
            <w:pPr>
              <w:spacing w:after="20"/>
              <w:ind w:left="20"/>
              <w:jc w:val="both"/>
            </w:pPr>
            <w:r>
              <w:rPr>
                <w:rFonts w:ascii="Times New Roman"/>
                <w:b w:val="false"/>
                <w:i w:val="false"/>
                <w:color w:val="000000"/>
                <w:sz w:val="20"/>
              </w:rPr>
              <w:t>
1605 53 100 0</w:t>
            </w:r>
          </w:p>
          <w:p>
            <w:pPr>
              <w:spacing w:after="20"/>
              <w:ind w:left="20"/>
              <w:jc w:val="both"/>
            </w:pPr>
            <w:r>
              <w:rPr>
                <w:rFonts w:ascii="Times New Roman"/>
                <w:b w:val="false"/>
                <w:i w:val="false"/>
                <w:color w:val="000000"/>
                <w:sz w:val="20"/>
              </w:rPr>
              <w:t>
1605 53 900 0</w:t>
            </w:r>
          </w:p>
          <w:p>
            <w:pPr>
              <w:spacing w:after="20"/>
              <w:ind w:left="20"/>
              <w:jc w:val="both"/>
            </w:pPr>
            <w:r>
              <w:rPr>
                <w:rFonts w:ascii="Times New Roman"/>
                <w:b w:val="false"/>
                <w:i w:val="false"/>
                <w:color w:val="000000"/>
                <w:sz w:val="20"/>
              </w:rPr>
              <w:t>
1605 54 000 0</w:t>
            </w:r>
          </w:p>
          <w:p>
            <w:pPr>
              <w:spacing w:after="20"/>
              <w:ind w:left="20"/>
              <w:jc w:val="both"/>
            </w:pPr>
            <w:r>
              <w:rPr>
                <w:rFonts w:ascii="Times New Roman"/>
                <w:b w:val="false"/>
                <w:i w:val="false"/>
                <w:color w:val="000000"/>
                <w:sz w:val="20"/>
              </w:rPr>
              <w:t>
1605 55 000 0</w:t>
            </w:r>
          </w:p>
          <w:p>
            <w:pPr>
              <w:spacing w:after="20"/>
              <w:ind w:left="20"/>
              <w:jc w:val="both"/>
            </w:pPr>
            <w:r>
              <w:rPr>
                <w:rFonts w:ascii="Times New Roman"/>
                <w:b w:val="false"/>
                <w:i w:val="false"/>
                <w:color w:val="000000"/>
                <w:sz w:val="20"/>
              </w:rPr>
              <w:t>
1605 56 000 0</w:t>
            </w:r>
          </w:p>
          <w:p>
            <w:pPr>
              <w:spacing w:after="20"/>
              <w:ind w:left="20"/>
              <w:jc w:val="both"/>
            </w:pPr>
            <w:r>
              <w:rPr>
                <w:rFonts w:ascii="Times New Roman"/>
                <w:b w:val="false"/>
                <w:i w:val="false"/>
                <w:color w:val="000000"/>
                <w:sz w:val="20"/>
              </w:rPr>
              <w:t>
1605 57 000 0</w:t>
            </w:r>
          </w:p>
          <w:p>
            <w:pPr>
              <w:spacing w:after="20"/>
              <w:ind w:left="20"/>
              <w:jc w:val="both"/>
            </w:pPr>
            <w:r>
              <w:rPr>
                <w:rFonts w:ascii="Times New Roman"/>
                <w:b w:val="false"/>
                <w:i w:val="false"/>
                <w:color w:val="000000"/>
                <w:sz w:val="20"/>
              </w:rPr>
              <w:t>
1605 58 000 0</w:t>
            </w:r>
          </w:p>
          <w:p>
            <w:pPr>
              <w:spacing w:after="20"/>
              <w:ind w:left="20"/>
              <w:jc w:val="both"/>
            </w:pPr>
            <w:r>
              <w:rPr>
                <w:rFonts w:ascii="Times New Roman"/>
                <w:b w:val="false"/>
                <w:i w:val="false"/>
                <w:color w:val="000000"/>
                <w:sz w:val="20"/>
              </w:rPr>
              <w:t>
1605 59 000 0</w:t>
            </w:r>
          </w:p>
          <w:p>
            <w:pPr>
              <w:spacing w:after="20"/>
              <w:ind w:left="20"/>
              <w:jc w:val="both"/>
            </w:pPr>
            <w:r>
              <w:rPr>
                <w:rFonts w:ascii="Times New Roman"/>
                <w:b w:val="false"/>
                <w:i w:val="false"/>
                <w:color w:val="000000"/>
                <w:sz w:val="20"/>
              </w:rPr>
              <w:t>
1605 61 000 0</w:t>
            </w:r>
          </w:p>
          <w:p>
            <w:pPr>
              <w:spacing w:after="20"/>
              <w:ind w:left="20"/>
              <w:jc w:val="both"/>
            </w:pPr>
            <w:r>
              <w:rPr>
                <w:rFonts w:ascii="Times New Roman"/>
                <w:b w:val="false"/>
                <w:i w:val="false"/>
                <w:color w:val="000000"/>
                <w:sz w:val="20"/>
              </w:rPr>
              <w:t>
1605 62 000 0</w:t>
            </w:r>
          </w:p>
          <w:p>
            <w:pPr>
              <w:spacing w:after="20"/>
              <w:ind w:left="20"/>
              <w:jc w:val="both"/>
            </w:pPr>
            <w:r>
              <w:rPr>
                <w:rFonts w:ascii="Times New Roman"/>
                <w:b w:val="false"/>
                <w:i w:val="false"/>
                <w:color w:val="000000"/>
                <w:sz w:val="20"/>
              </w:rPr>
              <w:t>
1605 63 000 0</w:t>
            </w:r>
          </w:p>
          <w:p>
            <w:pPr>
              <w:spacing w:after="20"/>
              <w:ind w:left="20"/>
              <w:jc w:val="both"/>
            </w:pPr>
            <w:r>
              <w:rPr>
                <w:rFonts w:ascii="Times New Roman"/>
                <w:b w:val="false"/>
                <w:i w:val="false"/>
                <w:color w:val="000000"/>
                <w:sz w:val="20"/>
              </w:rPr>
              <w:t>
1605 69 000 0</w:t>
            </w:r>
          </w:p>
          <w:p>
            <w:pPr>
              <w:spacing w:after="20"/>
              <w:ind w:left="20"/>
              <w:jc w:val="both"/>
            </w:pPr>
            <w:r>
              <w:rPr>
                <w:rFonts w:ascii="Times New Roman"/>
                <w:b w:val="false"/>
                <w:i w:val="false"/>
                <w:color w:val="000000"/>
                <w:sz w:val="20"/>
              </w:rPr>
              <w:t>
1902 20 100 0</w:t>
            </w:r>
          </w:p>
          <w:p>
            <w:pPr>
              <w:spacing w:after="20"/>
              <w:ind w:left="20"/>
              <w:jc w:val="both"/>
            </w:pPr>
            <w:r>
              <w:rPr>
                <w:rFonts w:ascii="Times New Roman"/>
                <w:b w:val="false"/>
                <w:i w:val="false"/>
                <w:color w:val="000000"/>
                <w:sz w:val="20"/>
              </w:rPr>
              <w:t>
1902 20 300 0</w:t>
            </w:r>
          </w:p>
          <w:p>
            <w:pPr>
              <w:spacing w:after="20"/>
              <w:ind w:left="20"/>
              <w:jc w:val="both"/>
            </w:pPr>
            <w:r>
              <w:rPr>
                <w:rFonts w:ascii="Times New Roman"/>
                <w:b w:val="false"/>
                <w:i w:val="false"/>
                <w:color w:val="000000"/>
                <w:sz w:val="20"/>
              </w:rPr>
              <w:t>
1902 20 910 0</w:t>
            </w:r>
          </w:p>
          <w:p>
            <w:pPr>
              <w:spacing w:after="20"/>
              <w:ind w:left="20"/>
              <w:jc w:val="both"/>
            </w:pPr>
            <w:r>
              <w:rPr>
                <w:rFonts w:ascii="Times New Roman"/>
                <w:b w:val="false"/>
                <w:i w:val="false"/>
                <w:color w:val="000000"/>
                <w:sz w:val="20"/>
              </w:rPr>
              <w:t>
1902 20 990 0</w:t>
            </w:r>
          </w:p>
          <w:p>
            <w:pPr>
              <w:spacing w:after="20"/>
              <w:ind w:left="20"/>
              <w:jc w:val="both"/>
            </w:pPr>
            <w:r>
              <w:rPr>
                <w:rFonts w:ascii="Times New Roman"/>
                <w:b w:val="false"/>
                <w:i w:val="false"/>
                <w:color w:val="000000"/>
                <w:sz w:val="20"/>
              </w:rPr>
              <w:t>
2001 90 970 9</w:t>
            </w:r>
          </w:p>
          <w:p>
            <w:pPr>
              <w:spacing w:after="20"/>
              <w:ind w:left="20"/>
              <w:jc w:val="both"/>
            </w:pPr>
            <w:r>
              <w:rPr>
                <w:rFonts w:ascii="Times New Roman"/>
                <w:b w:val="false"/>
                <w:i w:val="false"/>
                <w:color w:val="000000"/>
                <w:sz w:val="20"/>
              </w:rPr>
              <w:t>
2008 99 980 0</w:t>
            </w:r>
          </w:p>
          <w:p>
            <w:pPr>
              <w:spacing w:after="20"/>
              <w:ind w:left="20"/>
              <w:jc w:val="both"/>
            </w:pPr>
            <w:r>
              <w:rPr>
                <w:rFonts w:ascii="Times New Roman"/>
                <w:b w:val="false"/>
                <w:i w:val="false"/>
                <w:color w:val="000000"/>
                <w:sz w:val="20"/>
              </w:rPr>
              <w:t>
2104 10 000 0</w:t>
            </w:r>
          </w:p>
          <w:p>
            <w:pPr>
              <w:spacing w:after="20"/>
              <w:ind w:left="20"/>
              <w:jc w:val="both"/>
            </w:pPr>
            <w:r>
              <w:rPr>
                <w:rFonts w:ascii="Times New Roman"/>
                <w:b w:val="false"/>
                <w:i w:val="false"/>
                <w:color w:val="000000"/>
                <w:sz w:val="20"/>
              </w:rPr>
              <w:t>
2104 20 009 0</w:t>
            </w:r>
          </w:p>
          <w:p>
            <w:pPr>
              <w:spacing w:after="20"/>
              <w:ind w:left="20"/>
              <w:jc w:val="both"/>
            </w:pPr>
            <w:r>
              <w:rPr>
                <w:rFonts w:ascii="Times New Roman"/>
                <w:b w:val="false"/>
                <w:i w:val="false"/>
                <w:color w:val="000000"/>
                <w:sz w:val="20"/>
              </w:rPr>
              <w:t>
2106 90 980 4</w:t>
            </w:r>
          </w:p>
          <w:p>
            <w:pPr>
              <w:spacing w:after="20"/>
              <w:ind w:left="20"/>
              <w:jc w:val="both"/>
            </w:pPr>
            <w:r>
              <w:rPr>
                <w:rFonts w:ascii="Times New Roman"/>
                <w:b w:val="false"/>
                <w:i w:val="false"/>
                <w:color w:val="000000"/>
                <w:sz w:val="20"/>
              </w:rPr>
              <w:t>
2106 90 980 8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Бекіре тұқымдас және алабұға тұқымдас балықтардың түйіршікті уылдырығы, балықтардың, моллюскалар мен тікенбалықтың қабық уылдырығы, балықтың пастерленген уылдырығы, балықтың, моллюскалар мен тікенбалықтың паюс уылдырығы, балықтың тесілген тұзды уылдырығы (бекіре тұқымдасы мен алабұға балықтарын қоспағанда), моллюскалар, тікенбалықтар, уылдырық балық өнімі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0305 20 000 0</w:t>
            </w:r>
          </w:p>
          <w:p>
            <w:pPr>
              <w:spacing w:after="20"/>
              <w:ind w:left="20"/>
              <w:jc w:val="both"/>
            </w:pPr>
            <w:r>
              <w:rPr>
                <w:rFonts w:ascii="Times New Roman"/>
                <w:b w:val="false"/>
                <w:i w:val="false"/>
                <w:color w:val="000000"/>
                <w:sz w:val="20"/>
              </w:rPr>
              <w:t>
1604 31 000 0</w:t>
            </w:r>
          </w:p>
          <w:p>
            <w:pPr>
              <w:spacing w:after="20"/>
              <w:ind w:left="20"/>
              <w:jc w:val="both"/>
            </w:pPr>
            <w:r>
              <w:rPr>
                <w:rFonts w:ascii="Times New Roman"/>
                <w:b w:val="false"/>
                <w:i w:val="false"/>
                <w:color w:val="000000"/>
                <w:sz w:val="20"/>
              </w:rPr>
              <w:t>
1604 32 001 0</w:t>
            </w:r>
          </w:p>
          <w:p>
            <w:pPr>
              <w:spacing w:after="20"/>
              <w:ind w:left="20"/>
              <w:jc w:val="both"/>
            </w:pPr>
            <w:r>
              <w:rPr>
                <w:rFonts w:ascii="Times New Roman"/>
                <w:b w:val="false"/>
                <w:i w:val="false"/>
                <w:color w:val="000000"/>
                <w:sz w:val="20"/>
              </w:rPr>
              <w:t>
1604 32 009 0</w:t>
            </w:r>
          </w:p>
          <w:p>
            <w:pPr>
              <w:spacing w:after="20"/>
              <w:ind w:left="20"/>
              <w:jc w:val="both"/>
            </w:pPr>
            <w:r>
              <w:rPr>
                <w:rFonts w:ascii="Times New Roman"/>
                <w:b w:val="false"/>
                <w:i w:val="false"/>
                <w:color w:val="000000"/>
                <w:sz w:val="20"/>
              </w:rPr>
              <w:t>
2106 90 980 4</w:t>
            </w:r>
          </w:p>
          <w:p>
            <w:pPr>
              <w:spacing w:after="20"/>
              <w:ind w:left="20"/>
              <w:jc w:val="both"/>
            </w:pPr>
            <w:r>
              <w:rPr>
                <w:rFonts w:ascii="Times New Roman"/>
                <w:b w:val="false"/>
                <w:i w:val="false"/>
                <w:color w:val="000000"/>
                <w:sz w:val="20"/>
              </w:rPr>
              <w:t>
2106 90 980 8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Балықтан, су омыртқасыздарынан және су сүтқоректілерінен алынатын тағамдық май, тағамдық балық өнімдерінен алынатын гидролизат, имитацияландырылған уылдырық, имитацияландырылған тағамдық балық өнімдері, балықтан, шаян тәрізділерден және басқа да омыртқасыздардан алынатын ірі және ұсақ ұнтақталған ұн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0309 10 000 0</w:t>
            </w:r>
          </w:p>
          <w:p>
            <w:pPr>
              <w:spacing w:after="20"/>
              <w:ind w:left="20"/>
              <w:jc w:val="both"/>
            </w:pPr>
            <w:r>
              <w:rPr>
                <w:rFonts w:ascii="Times New Roman"/>
                <w:b w:val="false"/>
                <w:i w:val="false"/>
                <w:color w:val="000000"/>
                <w:sz w:val="20"/>
              </w:rPr>
              <w:t>
0309 90 000 1</w:t>
            </w:r>
          </w:p>
          <w:p>
            <w:pPr>
              <w:spacing w:after="20"/>
              <w:ind w:left="20"/>
              <w:jc w:val="both"/>
            </w:pPr>
            <w:r>
              <w:rPr>
                <w:rFonts w:ascii="Times New Roman"/>
                <w:b w:val="false"/>
                <w:i w:val="false"/>
                <w:color w:val="000000"/>
                <w:sz w:val="20"/>
              </w:rPr>
              <w:t>
0309 90 000 4</w:t>
            </w:r>
          </w:p>
          <w:p>
            <w:pPr>
              <w:spacing w:after="20"/>
              <w:ind w:left="20"/>
              <w:jc w:val="both"/>
            </w:pPr>
            <w:r>
              <w:rPr>
                <w:rFonts w:ascii="Times New Roman"/>
                <w:b w:val="false"/>
                <w:i w:val="false"/>
                <w:color w:val="000000"/>
                <w:sz w:val="20"/>
              </w:rPr>
              <w:t>
0309 90 000 5</w:t>
            </w:r>
          </w:p>
          <w:p>
            <w:pPr>
              <w:spacing w:after="20"/>
              <w:ind w:left="20"/>
              <w:jc w:val="both"/>
            </w:pPr>
            <w:r>
              <w:rPr>
                <w:rFonts w:ascii="Times New Roman"/>
                <w:b w:val="false"/>
                <w:i w:val="false"/>
                <w:color w:val="000000"/>
                <w:sz w:val="20"/>
              </w:rPr>
              <w:t>
0309 90 000 7</w:t>
            </w:r>
          </w:p>
          <w:p>
            <w:pPr>
              <w:spacing w:after="20"/>
              <w:ind w:left="20"/>
              <w:jc w:val="both"/>
            </w:pPr>
            <w:r>
              <w:rPr>
                <w:rFonts w:ascii="Times New Roman"/>
                <w:b w:val="false"/>
                <w:i w:val="false"/>
                <w:color w:val="000000"/>
                <w:sz w:val="20"/>
              </w:rPr>
              <w:t>
0309 90 000 8</w:t>
            </w:r>
          </w:p>
          <w:p>
            <w:pPr>
              <w:spacing w:after="20"/>
              <w:ind w:left="20"/>
              <w:jc w:val="both"/>
            </w:pPr>
            <w:r>
              <w:rPr>
                <w:rFonts w:ascii="Times New Roman"/>
                <w:b w:val="false"/>
                <w:i w:val="false"/>
                <w:color w:val="000000"/>
                <w:sz w:val="20"/>
              </w:rPr>
              <w:t>
0309 90 000 9</w:t>
            </w:r>
          </w:p>
          <w:p>
            <w:pPr>
              <w:spacing w:after="20"/>
              <w:ind w:left="20"/>
              <w:jc w:val="both"/>
            </w:pPr>
            <w:r>
              <w:rPr>
                <w:rFonts w:ascii="Times New Roman"/>
                <w:b w:val="false"/>
                <w:i w:val="false"/>
                <w:color w:val="000000"/>
                <w:sz w:val="20"/>
              </w:rPr>
              <w:t>
1504 10 100 0</w:t>
            </w:r>
          </w:p>
          <w:p>
            <w:pPr>
              <w:spacing w:after="20"/>
              <w:ind w:left="20"/>
              <w:jc w:val="both"/>
            </w:pPr>
            <w:r>
              <w:rPr>
                <w:rFonts w:ascii="Times New Roman"/>
                <w:b w:val="false"/>
                <w:i w:val="false"/>
                <w:color w:val="000000"/>
                <w:sz w:val="20"/>
              </w:rPr>
              <w:t>
1504 10 910 0</w:t>
            </w:r>
          </w:p>
          <w:p>
            <w:pPr>
              <w:spacing w:after="20"/>
              <w:ind w:left="20"/>
              <w:jc w:val="both"/>
            </w:pPr>
            <w:r>
              <w:rPr>
                <w:rFonts w:ascii="Times New Roman"/>
                <w:b w:val="false"/>
                <w:i w:val="false"/>
                <w:color w:val="000000"/>
                <w:sz w:val="20"/>
              </w:rPr>
              <w:t>
1504 10 990 0</w:t>
            </w:r>
          </w:p>
          <w:p>
            <w:pPr>
              <w:spacing w:after="20"/>
              <w:ind w:left="20"/>
              <w:jc w:val="both"/>
            </w:pPr>
            <w:r>
              <w:rPr>
                <w:rFonts w:ascii="Times New Roman"/>
                <w:b w:val="false"/>
                <w:i w:val="false"/>
                <w:color w:val="000000"/>
                <w:sz w:val="20"/>
              </w:rPr>
              <w:t>
1504 20 100 0</w:t>
            </w:r>
          </w:p>
          <w:p>
            <w:pPr>
              <w:spacing w:after="20"/>
              <w:ind w:left="20"/>
              <w:jc w:val="both"/>
            </w:pPr>
            <w:r>
              <w:rPr>
                <w:rFonts w:ascii="Times New Roman"/>
                <w:b w:val="false"/>
                <w:i w:val="false"/>
                <w:color w:val="000000"/>
                <w:sz w:val="20"/>
              </w:rPr>
              <w:t>
1504 20 900 0</w:t>
            </w:r>
          </w:p>
          <w:p>
            <w:pPr>
              <w:spacing w:after="20"/>
              <w:ind w:left="20"/>
              <w:jc w:val="both"/>
            </w:pPr>
            <w:r>
              <w:rPr>
                <w:rFonts w:ascii="Times New Roman"/>
                <w:b w:val="false"/>
                <w:i w:val="false"/>
                <w:color w:val="000000"/>
                <w:sz w:val="20"/>
              </w:rPr>
              <w:t>
1504 30 100 0</w:t>
            </w:r>
          </w:p>
          <w:p>
            <w:pPr>
              <w:spacing w:after="20"/>
              <w:ind w:left="20"/>
              <w:jc w:val="both"/>
            </w:pPr>
            <w:r>
              <w:rPr>
                <w:rFonts w:ascii="Times New Roman"/>
                <w:b w:val="false"/>
                <w:i w:val="false"/>
                <w:color w:val="000000"/>
                <w:sz w:val="20"/>
              </w:rPr>
              <w:t>
1504 30 900 0</w:t>
            </w:r>
          </w:p>
          <w:p>
            <w:pPr>
              <w:spacing w:after="20"/>
              <w:ind w:left="20"/>
              <w:jc w:val="both"/>
            </w:pPr>
            <w:r>
              <w:rPr>
                <w:rFonts w:ascii="Times New Roman"/>
                <w:b w:val="false"/>
                <w:i w:val="false"/>
                <w:color w:val="000000"/>
                <w:sz w:val="20"/>
              </w:rPr>
              <w:t>
1604 20 050 0</w:t>
            </w:r>
          </w:p>
          <w:p>
            <w:pPr>
              <w:spacing w:after="20"/>
              <w:ind w:left="20"/>
              <w:jc w:val="both"/>
            </w:pPr>
            <w:r>
              <w:rPr>
                <w:rFonts w:ascii="Times New Roman"/>
                <w:b w:val="false"/>
                <w:i w:val="false"/>
                <w:color w:val="000000"/>
                <w:sz w:val="20"/>
              </w:rPr>
              <w:t>
2106 10 800 0</w:t>
            </w:r>
          </w:p>
          <w:p>
            <w:pPr>
              <w:spacing w:after="20"/>
              <w:ind w:left="20"/>
              <w:jc w:val="both"/>
            </w:pPr>
            <w:r>
              <w:rPr>
                <w:rFonts w:ascii="Times New Roman"/>
                <w:b w:val="false"/>
                <w:i w:val="false"/>
                <w:color w:val="000000"/>
                <w:sz w:val="20"/>
              </w:rPr>
              <w:t>
2106 90 930 0</w:t>
            </w:r>
          </w:p>
          <w:p>
            <w:pPr>
              <w:spacing w:after="20"/>
              <w:ind w:left="20"/>
              <w:jc w:val="both"/>
            </w:pPr>
            <w:r>
              <w:rPr>
                <w:rFonts w:ascii="Times New Roman"/>
                <w:b w:val="false"/>
                <w:i w:val="false"/>
                <w:color w:val="000000"/>
                <w:sz w:val="20"/>
              </w:rPr>
              <w:t>
2106 90 980 8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Өңделген тағамдық балық өнімдері үшін.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тізбені қолдану мақсаттары үшін өнімнің атауын да, ЕАЭО СЭҚ ТН кодын да басшылыққа алу қажет.</w:t>
            </w:r>
          </w:p>
          <w:p>
            <w:pPr>
              <w:spacing w:after="20"/>
              <w:ind w:left="20"/>
              <w:jc w:val="both"/>
            </w:pPr>
            <w:r>
              <w:rPr>
                <w:rFonts w:ascii="Times New Roman"/>
                <w:b w:val="false"/>
                <w:i w:val="false"/>
                <w:color w:val="000000"/>
                <w:sz w:val="20"/>
              </w:rPr>
              <w:t>
2. Осы тізбеге дайындаушының (өндірушінің) құжаттарына сәйкес тамақ балық өнімі болып табылатын тауарлар ғана енгізіледі.</w:t>
            </w:r>
          </w:p>
          <w:p>
            <w:pPr>
              <w:spacing w:after="20"/>
              <w:ind w:left="20"/>
              <w:jc w:val="both"/>
            </w:pPr>
            <w:r>
              <w:rPr>
                <w:rFonts w:ascii="Times New Roman"/>
                <w:b w:val="false"/>
                <w:i w:val="false"/>
                <w:color w:val="000000"/>
                <w:sz w:val="20"/>
              </w:rPr>
              <w:t>
3. Кеден органдарына осы тізбеде көрсетілген сәйкестікті бағалау туралы құжатты (сәйкестікті бағалау туралы құжат туралы мәліметтерді) Еуразиялық экономикалық одақтың "Балық және балық өнімдерінің қауіпсіздігі туралы" техникалық регламентінің (ЕАЭО ТР 040/2016) талаптарына ұсыну туралы талап Еуразиялық экономикалық одақтың кедендік аумағында айналымға шығарылатын тағамдық балық өнімдеріне қатысты қолданылады және сыналарға қатысты қолданылмайды:</w:t>
            </w:r>
          </w:p>
          <w:p>
            <w:pPr>
              <w:spacing w:after="20"/>
              <w:ind w:left="20"/>
              <w:jc w:val="both"/>
            </w:pPr>
            <w:r>
              <w:rPr>
                <w:rFonts w:ascii="Times New Roman"/>
                <w:b w:val="false"/>
                <w:i w:val="false"/>
                <w:color w:val="000000"/>
                <w:sz w:val="20"/>
              </w:rPr>
              <w:t>
а) балалар тағамына арналған тағамдық балық өнімдері (оның ішінде балалар тағамына арналған жануарлардан алынатын өңделмеген тағамдық балық өнімдері);</w:t>
            </w:r>
          </w:p>
          <w:p>
            <w:pPr>
              <w:spacing w:after="20"/>
              <w:ind w:left="20"/>
              <w:jc w:val="both"/>
            </w:pPr>
            <w:r>
              <w:rPr>
                <w:rFonts w:ascii="Times New Roman"/>
                <w:b w:val="false"/>
                <w:i w:val="false"/>
                <w:color w:val="000000"/>
                <w:sz w:val="20"/>
              </w:rPr>
              <w:t>
б) жаңа түрдегі тамақ балық өнімдері ("жаңа түрдегі тамақ өнімдері" ұғымы "Тамақ өнімдерінің қауіпсіздігі туралы" Кеден одағының техникалық регламентінде (КО ТР 021/2011) белгіленген мағынада пайдаланылады);</w:t>
            </w:r>
          </w:p>
          <w:p>
            <w:pPr>
              <w:spacing w:after="20"/>
              <w:ind w:left="20"/>
              <w:jc w:val="both"/>
            </w:pPr>
            <w:r>
              <w:rPr>
                <w:rFonts w:ascii="Times New Roman"/>
                <w:b w:val="false"/>
                <w:i w:val="false"/>
                <w:color w:val="000000"/>
                <w:sz w:val="20"/>
              </w:rPr>
              <w:t>
в) жануарлардан алынатын өңделмеген тағамдық балық өнімдері (оның ішінде тірі балық және тірі су омыртқасыздары);</w:t>
            </w:r>
          </w:p>
          <w:p>
            <w:pPr>
              <w:spacing w:after="20"/>
              <w:ind w:left="20"/>
              <w:jc w:val="both"/>
            </w:pPr>
            <w:r>
              <w:rPr>
                <w:rFonts w:ascii="Times New Roman"/>
                <w:b w:val="false"/>
                <w:i w:val="false"/>
                <w:color w:val="000000"/>
                <w:sz w:val="20"/>
              </w:rPr>
              <w:t xml:space="preserve">
г) арнаулы тамақ балық өнімдері ("арнаулы тамақ өнімдері" ұғымы "Тамақ өнімдерінің қауіпсіздігі туралы" Кеден одағының техникалық регламентінде (ТР КО 021/2011) белгіленген мәнде пайдаланылады); </w:t>
            </w:r>
          </w:p>
          <w:p>
            <w:pPr>
              <w:spacing w:after="20"/>
              <w:ind w:left="20"/>
              <w:jc w:val="both"/>
            </w:pPr>
            <w:r>
              <w:rPr>
                <w:rFonts w:ascii="Times New Roman"/>
                <w:b w:val="false"/>
                <w:i w:val="false"/>
                <w:color w:val="000000"/>
                <w:sz w:val="20"/>
              </w:rPr>
              <w:t>
д) балық, су омыртқасыздары, су сүтқоректілері және басқа да су жануарлары негізінде, сондай-ақ балдырлар мен басқа да су өсімдіктері негізінде жасалған тағамдық қоспалар мен тағамдық қоспалар;</w:t>
            </w:r>
          </w:p>
          <w:p>
            <w:pPr>
              <w:spacing w:after="20"/>
              <w:ind w:left="20"/>
              <w:jc w:val="both"/>
            </w:pPr>
            <w:r>
              <w:rPr>
                <w:rFonts w:ascii="Times New Roman"/>
                <w:b w:val="false"/>
                <w:i w:val="false"/>
                <w:color w:val="000000"/>
                <w:sz w:val="20"/>
              </w:rPr>
              <w:t>
е) азаматтар үйде және (немесе) жеке қосалқы шаруашылықтарда өндіретін, сондай-ақ жеке тұтынуға арналған және Еуразиялық экономикалық одақтың кедендік аумағында айналымға шығаруға арналмаған тамақ балық өнімін мұндай өнімді өндіру, сақтау, тасымалдау және кәдеге жарату процестеріне қатысты;</w:t>
            </w:r>
          </w:p>
          <w:p>
            <w:pPr>
              <w:spacing w:after="20"/>
              <w:ind w:left="20"/>
              <w:jc w:val="both"/>
            </w:pPr>
            <w:r>
              <w:rPr>
                <w:rFonts w:ascii="Times New Roman"/>
                <w:b w:val="false"/>
                <w:i w:val="false"/>
                <w:color w:val="000000"/>
                <w:sz w:val="20"/>
              </w:rPr>
              <w:t>
ж) қосмекенділер мен бауырымен жорғалаушылардан алынатын өнімдер;</w:t>
            </w:r>
          </w:p>
          <w:p>
            <w:pPr>
              <w:spacing w:after="20"/>
              <w:ind w:left="20"/>
              <w:jc w:val="both"/>
            </w:pPr>
            <w:r>
              <w:rPr>
                <w:rFonts w:ascii="Times New Roman"/>
                <w:b w:val="false"/>
                <w:i w:val="false"/>
                <w:color w:val="000000"/>
                <w:sz w:val="20"/>
              </w:rPr>
              <w:t>
з) азық-түлікке жатпайтын балық өнімі (азық-түлік мақсатына арналмаған өнім).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