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d9dd" w14:textId="cbed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(муниципалдық) сатып алу мақсаттары үшін тауарлардың жекелеген түрлерінің шығарылған елін айқындау қағидаларына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25 қаңтардағы № 10 шешімі.</w:t>
      </w:r>
    </w:p>
    <w:p>
      <w:pPr>
        <w:spacing w:after="0"/>
        <w:ind w:left="0"/>
        <w:jc w:val="both"/>
      </w:pPr>
      <w:bookmarkStart w:name="z0" w:id="0"/>
      <w:r>
        <w:rPr>
          <w:rFonts w:ascii="Times New Roman"/>
          <w:b w:val="false"/>
          <w:i w:val="false"/>
          <w:color w:val="000000"/>
          <w:sz w:val="28"/>
        </w:rPr>
        <w:t>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1. Еуразиялық экономикалық комиссия Кеңесінің 2020 жылғы 23 қарашадағы № 105 шешімімен бекітілген Мемлекеттік (муниципалдық) сатып алу мақсаттары үшін тауарлардың жекелеген түрлерінің шығарылған елін айқындау қағидаларына өзгерістер қосымшаға сәйкес енгізілсін.</w:t>
      </w:r>
    </w:p>
    <w:bookmarkEnd w:id="1"/>
    <w:bookmarkStart w:name="z2" w:id="2"/>
    <w:p>
      <w:pPr>
        <w:spacing w:after="0"/>
        <w:ind w:left="0"/>
        <w:jc w:val="both"/>
      </w:pPr>
      <w:r>
        <w:rPr>
          <w:rFonts w:ascii="Times New Roman"/>
          <w:b w:val="false"/>
          <w:i w:val="false"/>
          <w:color w:val="000000"/>
          <w:sz w:val="28"/>
        </w:rPr>
        <w:t>
      2. Осы Шешімде көзделген өзгерістер осы Шешім күшіне енген күні мәліметтері Еуразиялық экономикалық одаққа мүше мемлекеттердің өнеркәсіптік тауарларының еуразиялық тізбесіне енгізілмеген өнеркәсіп тауарларына қолданылады.</w:t>
      </w:r>
    </w:p>
    <w:bookmarkEnd w:id="2"/>
    <w:bookmarkStart w:name="z3" w:id="3"/>
    <w:p>
      <w:pPr>
        <w:spacing w:after="0"/>
        <w:ind w:left="0"/>
        <w:jc w:val="both"/>
      </w:pPr>
      <w:r>
        <w:rPr>
          <w:rFonts w:ascii="Times New Roman"/>
          <w:b w:val="false"/>
          <w:i w:val="false"/>
          <w:color w:val="000000"/>
          <w:sz w:val="28"/>
        </w:rPr>
        <w:t>
      3. Осы Шешім ресми жарияланған күнінен бастап күнтізбелік 10 күн өткен соң күшіне енеді.</w:t>
      </w:r>
    </w:p>
    <w:bookmarkEnd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Еуразиялық </w:t>
      </w:r>
      <w:r>
        <w:rPr>
          <w:rFonts w:ascii="Times New Roman"/>
          <w:b/>
          <w:i w:val="false"/>
          <w:color w:val="000000"/>
          <w:sz w:val="28"/>
        </w:rPr>
        <w:t>экономикалық комиссия Кеңесінің мүшелері</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П.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С. Жұманғарин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А. Касымалиев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2023 жылғы 25 қаңтардағы</w:t>
            </w:r>
            <w:r>
              <w:br/>
            </w:r>
            <w:r>
              <w:rPr>
                <w:rFonts w:ascii="Times New Roman"/>
                <w:b w:val="false"/>
                <w:i w:val="false"/>
                <w:color w:val="000000"/>
                <w:sz w:val="20"/>
              </w:rPr>
              <w:t>№ 10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Мемлекеттік (муниципалдық) сатып алу мақсаттары үшін тауарлардың жекелеген түрлерінің шығарылған елін айқындау қағидаларына енгізілетін  ӨЗГЕРІСТЕР</w:t>
      </w:r>
    </w:p>
    <w:p>
      <w:pPr>
        <w:spacing w:after="0"/>
        <w:ind w:left="0"/>
        <w:jc w:val="both"/>
      </w:pPr>
      <w:r>
        <w:rPr>
          <w:rFonts w:ascii="Times New Roman"/>
          <w:b w:val="false"/>
          <w:i w:val="false"/>
          <w:color w:val="000000"/>
          <w:sz w:val="28"/>
        </w:rPr>
        <w:t>
      1. Аталған Қағидаларға № 1 қосымшада:</w:t>
      </w:r>
    </w:p>
    <w:p>
      <w:pPr>
        <w:spacing w:after="0"/>
        <w:ind w:left="0"/>
        <w:jc w:val="both"/>
      </w:pPr>
      <w:r>
        <w:rPr>
          <w:rFonts w:ascii="Times New Roman"/>
          <w:b w:val="false"/>
          <w:i w:val="false"/>
          <w:color w:val="000000"/>
          <w:sz w:val="28"/>
        </w:rPr>
        <w:t>
      "8427-ден Өзге де тиегіштер", "8427 20 190-нан Орман материалдарын фронталды (тұмсықты, грейферлі) манипуляторлық түрде тиегіштер, "8436 80 100 9-дан Орман шаруашылығына арналған машиналар мен жабдықтар" және "8429 51-ден Өзге де өздігінен жүретін бір шөмішті фронталды тиегіштер" позициялары алып тасталсын.</w:t>
      </w:r>
    </w:p>
    <w:p>
      <w:pPr>
        <w:spacing w:after="0"/>
        <w:ind w:left="0"/>
        <w:jc w:val="both"/>
      </w:pPr>
      <w:r>
        <w:rPr>
          <w:rFonts w:ascii="Times New Roman"/>
          <w:b w:val="false"/>
          <w:i w:val="false"/>
          <w:color w:val="000000"/>
          <w:sz w:val="28"/>
        </w:rPr>
        <w:t>
      "8427-ден Ашамен қармап алатын автотиегіштер" позициясы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"8427-ден Ашамен қармап алатын автотиегіштер" </w:t>
            </w:r>
          </w:p>
          <w:p>
            <w:pPr>
              <w:spacing w:after="20"/>
              <w:ind w:left="20"/>
              <w:jc w:val="both"/>
            </w:pPr>
            <w:r>
              <w:rPr>
                <w:rFonts w:ascii="Times New Roman"/>
                <w:b w:val="false"/>
                <w:i w:val="false"/>
                <w:color w:val="000000"/>
                <w:sz w:val="20"/>
              </w:rPr>
              <w:t>
 "8427-ден Өзге де тиегіштер"</w:t>
            </w:r>
          </w:p>
          <w:p>
            <w:pPr>
              <w:spacing w:after="20"/>
              <w:ind w:left="20"/>
              <w:jc w:val="both"/>
            </w:pPr>
            <w:r>
              <w:rPr>
                <w:rFonts w:ascii="Times New Roman"/>
                <w:b w:val="false"/>
                <w:i w:val="false"/>
                <w:color w:val="000000"/>
                <w:sz w:val="20"/>
              </w:rPr>
              <w:t xml:space="preserve">
8427-ден </w:t>
            </w:r>
          </w:p>
          <w:p>
            <w:pPr>
              <w:spacing w:after="20"/>
              <w:ind w:left="20"/>
              <w:jc w:val="both"/>
            </w:pPr>
            <w:r>
              <w:rPr>
                <w:rFonts w:ascii="Times New Roman"/>
                <w:b w:val="false"/>
                <w:i w:val="false"/>
                <w:color w:val="000000"/>
                <w:sz w:val="20"/>
              </w:rPr>
              <w:t>
Әмбебап және аспалыларынан басқа, ауыл шаруашылығы тиегіштері</w:t>
            </w:r>
          </w:p>
          <w:p>
            <w:pPr>
              <w:spacing w:after="20"/>
              <w:ind w:left="20"/>
              <w:jc w:val="both"/>
            </w:pPr>
            <w:r>
              <w:rPr>
                <w:rFonts w:ascii="Times New Roman"/>
                <w:b w:val="false"/>
                <w:i w:val="false"/>
                <w:color w:val="000000"/>
                <w:sz w:val="20"/>
              </w:rPr>
              <w:t>
8427-ден</w:t>
            </w:r>
          </w:p>
          <w:p>
            <w:pPr>
              <w:spacing w:after="20"/>
              <w:ind w:left="20"/>
              <w:jc w:val="both"/>
            </w:pPr>
            <w:r>
              <w:rPr>
                <w:rFonts w:ascii="Times New Roman"/>
                <w:b w:val="false"/>
                <w:i w:val="false"/>
                <w:color w:val="000000"/>
                <w:sz w:val="20"/>
              </w:rPr>
              <w:t>
Әмбебап ауыл шаруашылығы тиегіштері</w:t>
            </w:r>
          </w:p>
          <w:p>
            <w:pPr>
              <w:spacing w:after="20"/>
              <w:ind w:left="20"/>
              <w:jc w:val="both"/>
            </w:pPr>
            <w:r>
              <w:rPr>
                <w:rFonts w:ascii="Times New Roman"/>
                <w:b w:val="false"/>
                <w:i w:val="false"/>
                <w:color w:val="000000"/>
                <w:sz w:val="20"/>
              </w:rPr>
              <w:t>
8429 51-ден бір шөмішті фронталды тиегіштер</w:t>
            </w:r>
          </w:p>
          <w:p>
            <w:pPr>
              <w:spacing w:after="20"/>
              <w:ind w:left="20"/>
              <w:jc w:val="both"/>
            </w:pPr>
            <w:r>
              <w:rPr>
                <w:rFonts w:ascii="Times New Roman"/>
                <w:b w:val="false"/>
                <w:i w:val="false"/>
                <w:color w:val="000000"/>
                <w:sz w:val="20"/>
              </w:rPr>
              <w:t xml:space="preserve">
8429 52 </w:t>
            </w:r>
          </w:p>
          <w:p>
            <w:pPr>
              <w:spacing w:after="20"/>
              <w:ind w:left="20"/>
              <w:jc w:val="both"/>
            </w:pPr>
            <w:r>
              <w:rPr>
                <w:rFonts w:ascii="Times New Roman"/>
                <w:b w:val="false"/>
                <w:i w:val="false"/>
                <w:color w:val="000000"/>
                <w:sz w:val="20"/>
              </w:rPr>
              <w:t>
Толық бұрылатын машиналар</w:t>
            </w:r>
          </w:p>
          <w:p>
            <w:pPr>
              <w:spacing w:after="20"/>
              <w:ind w:left="20"/>
              <w:jc w:val="both"/>
            </w:pPr>
            <w:r>
              <w:rPr>
                <w:rFonts w:ascii="Times New Roman"/>
                <w:b w:val="false"/>
                <w:i w:val="false"/>
                <w:color w:val="000000"/>
                <w:sz w:val="20"/>
              </w:rPr>
              <w:t>
8429 51-ден, 8429 52-ден</w:t>
            </w:r>
          </w:p>
          <w:p>
            <w:pPr>
              <w:spacing w:after="20"/>
              <w:ind w:left="20"/>
              <w:jc w:val="both"/>
            </w:pPr>
            <w:r>
              <w:rPr>
                <w:rFonts w:ascii="Times New Roman"/>
                <w:b w:val="false"/>
                <w:i w:val="false"/>
                <w:color w:val="000000"/>
                <w:sz w:val="20"/>
              </w:rPr>
              <w:t>
Экскаваторлар мен бір шөмішті басқа тиегіштер</w:t>
            </w:r>
          </w:p>
          <w:p>
            <w:pPr>
              <w:spacing w:after="20"/>
              <w:ind w:left="20"/>
              <w:jc w:val="both"/>
            </w:pPr>
            <w:r>
              <w:rPr>
                <w:rFonts w:ascii="Times New Roman"/>
                <w:b w:val="false"/>
                <w:i w:val="false"/>
                <w:color w:val="000000"/>
                <w:sz w:val="20"/>
              </w:rPr>
              <w:t xml:space="preserve">
8429 52-ден </w:t>
            </w:r>
          </w:p>
          <w:p>
            <w:pPr>
              <w:spacing w:after="20"/>
              <w:ind w:left="20"/>
              <w:jc w:val="both"/>
            </w:pPr>
            <w:r>
              <w:rPr>
                <w:rFonts w:ascii="Times New Roman"/>
                <w:b w:val="false"/>
                <w:i w:val="false"/>
                <w:color w:val="000000"/>
                <w:sz w:val="20"/>
              </w:rPr>
              <w:t>
Экскаватор-тиегіш</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салық резиденті болып табылатын заңды тұлғаның өнеркәсіп өніміне конструкторлық және технологиялық құжаттамаға өзгерістер енгізу мүмкіндігіне құқығының немесе ғылыми-зерттеу және тәжірибелік-конструкторлық жұмыстардың нәтижесінде әзірленген, өндірушінің мемлекеттік (муниципалдық) сатып алу рәсімі нәтижелері бойынша шарт (келісімшарт) бойынша жүзеге асырған конструкторлық құжаттаманы пайдалануға құқығының болуы;</w:t>
            </w:r>
          </w:p>
          <w:p>
            <w:pPr>
              <w:spacing w:after="20"/>
              <w:ind w:left="20"/>
              <w:jc w:val="both"/>
            </w:pPr>
            <w:r>
              <w:rPr>
                <w:rFonts w:ascii="Times New Roman"/>
                <w:b w:val="false"/>
                <w:i w:val="false"/>
                <w:color w:val="000000"/>
                <w:sz w:val="20"/>
              </w:rPr>
              <w:t>
мүше мемлекеттердің бірінің аумағында тиісті өнеркәсіп өніміне жөндеу, сатудан кейінгі және кепілдік қызметтерін жүзеге асыруға уәкілетті сервистік орталықтың болуы;</w:t>
            </w:r>
          </w:p>
          <w:p>
            <w:pPr>
              <w:spacing w:after="20"/>
              <w:ind w:left="20"/>
              <w:jc w:val="both"/>
            </w:pPr>
            <w:r>
              <w:rPr>
                <w:rFonts w:ascii="Times New Roman"/>
                <w:b w:val="false"/>
                <w:i w:val="false"/>
                <w:color w:val="000000"/>
                <w:sz w:val="20"/>
              </w:rPr>
              <w:t>
өнеркәсіптік тауарды шығару кезінде мемлекеттердің аумақтарында тиісті тауардың компоненттерін жасауды жүзеге асыру немесе мүше мемлекеттердің аумақтарында өндірілген компоненттерді пайдалану;</w:t>
            </w:r>
          </w:p>
          <w:p>
            <w:pPr>
              <w:spacing w:after="20"/>
              <w:ind w:left="20"/>
              <w:jc w:val="both"/>
            </w:pPr>
            <w:r>
              <w:rPr>
                <w:rFonts w:ascii="Times New Roman"/>
                <w:b w:val="false"/>
                <w:i w:val="false"/>
                <w:color w:val="000000"/>
                <w:sz w:val="20"/>
              </w:rPr>
              <w:t>
тиісті өнеркәсіп тауарына мүмкін болатын баллдар санының (ғылыми-зерттеу және тәжiрибелiк-конструкторлық жұмыстарды жүзеге асыру үшін, қозғалысты басқарудың автономды жүйесiнiң құрамдас бөлiктерi үшiн баллдарды қоспағанда) пайыздық көрсеткішіне қол жеткізуді қамтамасыз ететін, нәтижесінде мүше мемлекеттердің аумағында ғылыми-зерттеу және тәжiрибелiк-конструкторлық жұмыстарды жүзеге асыру үшiн алынған баллдар мен қозғалысты автоматты түрде басқару жүйесінің компоненттері үшін баллдар қосылатын мынадай операцияларды орындау:</w:t>
            </w:r>
          </w:p>
          <w:p>
            <w:pPr>
              <w:spacing w:after="20"/>
              <w:ind w:left="20"/>
              <w:jc w:val="both"/>
            </w:pPr>
            <w:r>
              <w:rPr>
                <w:rFonts w:ascii="Times New Roman"/>
                <w:b w:val="false"/>
                <w:i w:val="false"/>
                <w:color w:val="000000"/>
                <w:sz w:val="20"/>
              </w:rPr>
              <w:t>
2023 жылғы 31 желтоқсанға дейін – 55 пайыз;</w:t>
            </w:r>
          </w:p>
          <w:p>
            <w:pPr>
              <w:spacing w:after="20"/>
              <w:ind w:left="20"/>
              <w:jc w:val="both"/>
            </w:pPr>
            <w:r>
              <w:rPr>
                <w:rFonts w:ascii="Times New Roman"/>
                <w:b w:val="false"/>
                <w:i w:val="false"/>
                <w:color w:val="000000"/>
                <w:sz w:val="20"/>
              </w:rPr>
              <w:t>
2024 жылғы 1 қаңтардан - 70 пайыз;</w:t>
            </w:r>
          </w:p>
          <w:p>
            <w:pPr>
              <w:spacing w:after="20"/>
              <w:ind w:left="20"/>
              <w:jc w:val="both"/>
            </w:pPr>
            <w:r>
              <w:rPr>
                <w:rFonts w:ascii="Times New Roman"/>
                <w:b w:val="false"/>
                <w:i w:val="false"/>
                <w:color w:val="000000"/>
                <w:sz w:val="20"/>
              </w:rPr>
              <w:t>
2026 жылғы 1 қаңтардан бастап - 80 пайыз (компонент пайдаланылмаса, ол үшін баллдар берілмейді және баллдардың ең көп мүмкін санын есептеу кезінде есепке алынбайды; өнімді өндіру технологиясында технологиялық операция болмаған кезде оны орындау бойынша талап қойылмайды баллдар есептелмейді және оны жүзеге асыру талабы балллардың максималды санын есептеу кезінде есепке алынбайды):</w:t>
            </w:r>
          </w:p>
          <w:p>
            <w:pPr>
              <w:spacing w:after="20"/>
              <w:ind w:left="20"/>
              <w:jc w:val="both"/>
            </w:pPr>
            <w:r>
              <w:rPr>
                <w:rFonts w:ascii="Times New Roman"/>
                <w:b w:val="false"/>
                <w:i w:val="false"/>
                <w:color w:val="000000"/>
                <w:sz w:val="20"/>
              </w:rPr>
              <w:t>
алынбалы көтергіш рама, рамалық конструкциялар:</w:t>
            </w:r>
          </w:p>
          <w:p>
            <w:pPr>
              <w:spacing w:after="20"/>
              <w:ind w:left="20"/>
              <w:jc w:val="both"/>
            </w:pPr>
            <w:r>
              <w:rPr>
                <w:rFonts w:ascii="Times New Roman"/>
                <w:b w:val="false"/>
                <w:i w:val="false"/>
                <w:color w:val="000000"/>
                <w:sz w:val="20"/>
              </w:rPr>
              <w:t>
мүше мемлекеттердің аумақтарында өндірілген прокатты алынбалы жақтау, топсалы жақтау өндіру үшін пайдалану (6 балл);</w:t>
            </w:r>
          </w:p>
          <w:p>
            <w:pPr>
              <w:spacing w:after="20"/>
              <w:ind w:left="20"/>
              <w:jc w:val="both"/>
            </w:pPr>
            <w:r>
              <w:rPr>
                <w:rFonts w:ascii="Times New Roman"/>
                <w:b w:val="false"/>
                <w:i w:val="false"/>
                <w:color w:val="000000"/>
                <w:sz w:val="20"/>
              </w:rPr>
              <w:t>
дайындамаларды, тірек раманың бөліктерін (6 балл), топсалы тіреуіш жақтауды (10 балл) құю, соғу, кесу, штамптау;</w:t>
            </w:r>
          </w:p>
          <w:p>
            <w:pPr>
              <w:spacing w:after="20"/>
              <w:ind w:left="20"/>
              <w:jc w:val="both"/>
            </w:pPr>
            <w:r>
              <w:rPr>
                <w:rFonts w:ascii="Times New Roman"/>
                <w:b w:val="false"/>
                <w:i w:val="false"/>
                <w:color w:val="000000"/>
                <w:sz w:val="20"/>
              </w:rPr>
              <w:t xml:space="preserve">
алынбалы раманың бөліктерін (10 балл), топсалы тіреуіш жақтауды (15 балл) ию, өңдеу, дәнекерлеу; </w:t>
            </w:r>
          </w:p>
          <w:p>
            <w:pPr>
              <w:spacing w:after="20"/>
              <w:ind w:left="20"/>
              <w:jc w:val="both"/>
            </w:pPr>
            <w:r>
              <w:rPr>
                <w:rFonts w:ascii="Times New Roman"/>
                <w:b w:val="false"/>
                <w:i w:val="false"/>
                <w:color w:val="000000"/>
                <w:sz w:val="20"/>
              </w:rPr>
              <w:t xml:space="preserve">
алынбалы жақтауды (10 балл), топсалы алынбалы раманы (15 балл) дәнекерлеу, оларға қорғаныш жабындарын жағу; </w:t>
            </w:r>
          </w:p>
          <w:p>
            <w:pPr>
              <w:spacing w:after="20"/>
              <w:ind w:left="20"/>
              <w:jc w:val="both"/>
            </w:pPr>
            <w:r>
              <w:rPr>
                <w:rFonts w:ascii="Times New Roman"/>
                <w:b w:val="false"/>
                <w:i w:val="false"/>
                <w:color w:val="000000"/>
                <w:sz w:val="20"/>
              </w:rPr>
              <w:t>
айналмалы колоннаны, эксковатор-тиегіштің кареткасын құю, кесу, дәнекерлеу, механикалық өңдеу, жабындарын жағу</w:t>
            </w:r>
          </w:p>
          <w:p>
            <w:pPr>
              <w:spacing w:after="20"/>
              <w:ind w:left="20"/>
              <w:jc w:val="both"/>
            </w:pPr>
            <w:r>
              <w:rPr>
                <w:rFonts w:ascii="Times New Roman"/>
                <w:b w:val="false"/>
                <w:i w:val="false"/>
                <w:color w:val="000000"/>
                <w:sz w:val="20"/>
              </w:rPr>
              <w:t>
(5 балл), жүк тиегіштің вагондары (5 балл);</w:t>
            </w:r>
          </w:p>
          <w:p>
            <w:pPr>
              <w:spacing w:after="20"/>
              <w:ind w:left="20"/>
              <w:jc w:val="both"/>
            </w:pPr>
            <w:r>
              <w:rPr>
                <w:rFonts w:ascii="Times New Roman"/>
                <w:b w:val="false"/>
                <w:i w:val="false"/>
                <w:color w:val="000000"/>
                <w:sz w:val="20"/>
              </w:rPr>
              <w:t>
жұмыс жабдықтары:</w:t>
            </w:r>
          </w:p>
          <w:p>
            <w:pPr>
              <w:spacing w:after="20"/>
              <w:ind w:left="20"/>
              <w:jc w:val="both"/>
            </w:pPr>
            <w:r>
              <w:rPr>
                <w:rFonts w:ascii="Times New Roman"/>
                <w:b w:val="false"/>
                <w:i w:val="false"/>
                <w:color w:val="000000"/>
                <w:sz w:val="20"/>
              </w:rPr>
              <w:t>
жүк көтергіш құрылғының (10 балл), жүк тиегіш арбасының (4 балл) рамалық конструкциясын кесу, майыстыру, дәнекерлеу, өңдеу, қорғаныс жабындарын жағу;</w:t>
            </w:r>
          </w:p>
          <w:p>
            <w:pPr>
              <w:spacing w:after="20"/>
              <w:ind w:left="20"/>
              <w:jc w:val="both"/>
            </w:pPr>
            <w:r>
              <w:rPr>
                <w:rFonts w:ascii="Times New Roman"/>
                <w:b w:val="false"/>
                <w:i w:val="false"/>
                <w:color w:val="000000"/>
                <w:sz w:val="20"/>
              </w:rPr>
              <w:t>
тиегіштің жебе балансирін құю, кесу, майыстыру, дәнекерлеу, механикалық өңдеу (4 балл), тиеу жебесіне қорғаныс жабындарын жағу (10 балл);</w:t>
            </w:r>
          </w:p>
          <w:p>
            <w:pPr>
              <w:spacing w:after="20"/>
              <w:ind w:left="20"/>
              <w:jc w:val="both"/>
            </w:pPr>
            <w:r>
              <w:rPr>
                <w:rFonts w:ascii="Times New Roman"/>
                <w:b w:val="false"/>
                <w:i w:val="false"/>
                <w:color w:val="000000"/>
                <w:sz w:val="20"/>
              </w:rPr>
              <w:t>
телескопиялық тиегішті құю, кесу, майыстыру, дәнекерлеу, өңдеу, жебеге арналған қорғаныс жабындарын жағу (18 балл);</w:t>
            </w:r>
          </w:p>
          <w:p>
            <w:pPr>
              <w:spacing w:after="20"/>
              <w:ind w:left="20"/>
              <w:jc w:val="both"/>
            </w:pPr>
            <w:r>
              <w:rPr>
                <w:rFonts w:ascii="Times New Roman"/>
                <w:b w:val="false"/>
                <w:i w:val="false"/>
                <w:color w:val="000000"/>
                <w:sz w:val="20"/>
              </w:rPr>
              <w:t>
экскаватор тиегішінің тиеу жабдығын құю, кесу, майыстыру, дәнекерлеу, өңдеу, (9 балл) қорғаныс жабындарын жағу (4 балл);</w:t>
            </w:r>
          </w:p>
          <w:p>
            <w:pPr>
              <w:spacing w:after="20"/>
              <w:ind w:left="20"/>
              <w:jc w:val="both"/>
            </w:pPr>
            <w:r>
              <w:rPr>
                <w:rFonts w:ascii="Times New Roman"/>
                <w:b w:val="false"/>
                <w:i w:val="false"/>
                <w:color w:val="000000"/>
                <w:sz w:val="20"/>
              </w:rPr>
              <w:t xml:space="preserve">
экскаватор тиегішінің экскаватор жабдығының жебесін, (9 балл), телескопиялық тұтқасын құю, кесу, майыстыру, дәнекерлеу, өңдеу (13 балл), экскаватор жабдығының тұтқасын (6 балл); </w:t>
            </w:r>
          </w:p>
          <w:p>
            <w:pPr>
              <w:spacing w:after="20"/>
              <w:ind w:left="20"/>
              <w:jc w:val="both"/>
            </w:pPr>
            <w:r>
              <w:rPr>
                <w:rFonts w:ascii="Times New Roman"/>
                <w:b w:val="false"/>
                <w:i w:val="false"/>
                <w:color w:val="000000"/>
                <w:sz w:val="20"/>
              </w:rPr>
              <w:t>
құю, кесу, майыстыру, дәнекерлеу, механикалық өңдеу, тиеу жабдықтарының жұмыс органына (8 балл), қазу жабдықтарының жұмыс органына (4 балл) қорғаныс жабындарын жағу;</w:t>
            </w:r>
          </w:p>
          <w:p>
            <w:pPr>
              <w:spacing w:after="20"/>
              <w:ind w:left="20"/>
              <w:jc w:val="both"/>
            </w:pPr>
            <w:r>
              <w:rPr>
                <w:rFonts w:ascii="Times New Roman"/>
                <w:b w:val="false"/>
                <w:i w:val="false"/>
                <w:color w:val="000000"/>
                <w:sz w:val="20"/>
              </w:rPr>
              <w:t>
экскаватор жабдығының жебесін (9 балл), телескопиялық тұтқасын (13 балл), тұтқасын (6 балл) құю, кесу, майыстыру, дәнекерлеу, механикалық өңдеу;</w:t>
            </w:r>
          </w:p>
          <w:p>
            <w:pPr>
              <w:spacing w:after="20"/>
              <w:ind w:left="20"/>
              <w:jc w:val="both"/>
            </w:pPr>
            <w:r>
              <w:rPr>
                <w:rFonts w:ascii="Times New Roman"/>
                <w:b w:val="false"/>
                <w:i w:val="false"/>
                <w:color w:val="000000"/>
                <w:sz w:val="20"/>
              </w:rPr>
              <w:t>
тиеу жабдықтарының жұмыс органын (8 балл), эксковатор жабдығының жұмыс органын (4 балл) құю, кесу, майыстыру, дәнекерлеу, механикалық өңдеу;</w:t>
            </w:r>
          </w:p>
          <w:p>
            <w:pPr>
              <w:spacing w:after="20"/>
              <w:ind w:left="20"/>
              <w:jc w:val="both"/>
            </w:pPr>
            <w:r>
              <w:rPr>
                <w:rFonts w:ascii="Times New Roman"/>
                <w:b w:val="false"/>
                <w:i w:val="false"/>
                <w:color w:val="000000"/>
                <w:sz w:val="20"/>
              </w:rPr>
              <w:t>
күш түсетін қондырғы;</w:t>
            </w:r>
          </w:p>
          <w:p>
            <w:pPr>
              <w:spacing w:after="20"/>
              <w:ind w:left="20"/>
              <w:jc w:val="both"/>
            </w:pPr>
            <w:r>
              <w:rPr>
                <w:rFonts w:ascii="Times New Roman"/>
                <w:b w:val="false"/>
                <w:i w:val="false"/>
                <w:color w:val="000000"/>
                <w:sz w:val="20"/>
              </w:rPr>
              <w:t>
 іштен жанатын қозғалтқышты өндіру (58 балл);</w:t>
            </w:r>
          </w:p>
          <w:p>
            <w:pPr>
              <w:spacing w:after="20"/>
              <w:ind w:left="20"/>
              <w:jc w:val="both"/>
            </w:pPr>
            <w:r>
              <w:rPr>
                <w:rFonts w:ascii="Times New Roman"/>
                <w:b w:val="false"/>
                <w:i w:val="false"/>
                <w:color w:val="000000"/>
                <w:sz w:val="20"/>
              </w:rPr>
              <w:t>
электр энергиясын сақтау құрылғысын (20 балл), стартер энергиясын сақтау құрылғысын (2 балл) өндіру;</w:t>
            </w:r>
          </w:p>
          <w:p>
            <w:pPr>
              <w:spacing w:after="20"/>
              <w:ind w:left="20"/>
              <w:jc w:val="both"/>
            </w:pPr>
            <w:r>
              <w:rPr>
                <w:rFonts w:ascii="Times New Roman"/>
                <w:b w:val="false"/>
                <w:i w:val="false"/>
                <w:color w:val="000000"/>
                <w:sz w:val="20"/>
              </w:rPr>
              <w:t>
қуатты генератор шығару (8 баллов);</w:t>
            </w:r>
          </w:p>
          <w:p>
            <w:pPr>
              <w:spacing w:after="20"/>
              <w:ind w:left="20"/>
              <w:jc w:val="both"/>
            </w:pPr>
            <w:r>
              <w:rPr>
                <w:rFonts w:ascii="Times New Roman"/>
                <w:b w:val="false"/>
                <w:i w:val="false"/>
                <w:color w:val="000000"/>
                <w:sz w:val="20"/>
              </w:rPr>
              <w:t>
қозғалтқышты салқындату жүйесі үшін жылу алмастырғышты (радиатор, аралық салқындатқыш) өндіру (3 балл);</w:t>
            </w:r>
          </w:p>
          <w:p>
            <w:pPr>
              <w:spacing w:after="20"/>
              <w:ind w:left="20"/>
              <w:jc w:val="both"/>
            </w:pPr>
            <w:r>
              <w:rPr>
                <w:rFonts w:ascii="Times New Roman"/>
                <w:b w:val="false"/>
                <w:i w:val="false"/>
                <w:color w:val="000000"/>
                <w:sz w:val="20"/>
              </w:rPr>
              <w:t>
ауамен жабдықтау жүйесінің бөлшектерін өндіру;</w:t>
            </w:r>
          </w:p>
          <w:p>
            <w:pPr>
              <w:spacing w:after="20"/>
              <w:ind w:left="20"/>
              <w:jc w:val="both"/>
            </w:pPr>
            <w:r>
              <w:rPr>
                <w:rFonts w:ascii="Times New Roman"/>
                <w:b w:val="false"/>
                <w:i w:val="false"/>
                <w:color w:val="000000"/>
                <w:sz w:val="20"/>
              </w:rPr>
              <w:t>
қозғалтқышқа (ауа өткізгіш, ауа сорғыш) (1 балл);</w:t>
            </w:r>
          </w:p>
          <w:p>
            <w:pPr>
              <w:spacing w:after="20"/>
              <w:ind w:left="20"/>
              <w:jc w:val="both"/>
            </w:pPr>
            <w:r>
              <w:rPr>
                <w:rFonts w:ascii="Times New Roman"/>
                <w:b w:val="false"/>
                <w:i w:val="false"/>
                <w:color w:val="000000"/>
                <w:sz w:val="20"/>
              </w:rPr>
              <w:t>
ауа беру жүйесінің бөлшектерін өндіру (ауа өткізу құбыры, ауа жинаушы) (1 балл);</w:t>
            </w:r>
          </w:p>
          <w:p>
            <w:pPr>
              <w:spacing w:after="20"/>
              <w:ind w:left="20"/>
              <w:jc w:val="both"/>
            </w:pPr>
            <w:r>
              <w:rPr>
                <w:rFonts w:ascii="Times New Roman"/>
                <w:b w:val="false"/>
                <w:i w:val="false"/>
                <w:color w:val="000000"/>
                <w:sz w:val="20"/>
              </w:rPr>
              <w:t>
пайдаланылған газды шығару жүйесінің бөлшектерін (құбыр, резонатор, сөндіруші) өндіру (1 балл);</w:t>
            </w:r>
          </w:p>
          <w:p>
            <w:pPr>
              <w:spacing w:after="20"/>
              <w:ind w:left="20"/>
              <w:jc w:val="both"/>
            </w:pPr>
            <w:r>
              <w:rPr>
                <w:rFonts w:ascii="Times New Roman"/>
                <w:b w:val="false"/>
                <w:i w:val="false"/>
                <w:color w:val="000000"/>
                <w:sz w:val="20"/>
              </w:rPr>
              <w:t>
негізгі гидравликалық жүйе:</w:t>
            </w:r>
          </w:p>
          <w:p>
            <w:pPr>
              <w:spacing w:after="20"/>
              <w:ind w:left="20"/>
              <w:jc w:val="both"/>
            </w:pPr>
            <w:r>
              <w:rPr>
                <w:rFonts w:ascii="Times New Roman"/>
                <w:b w:val="false"/>
                <w:i w:val="false"/>
                <w:color w:val="000000"/>
                <w:sz w:val="20"/>
              </w:rPr>
              <w:t>
рульдік басқару гидросорғысын өндіру (2 балл);</w:t>
            </w:r>
          </w:p>
          <w:p>
            <w:pPr>
              <w:spacing w:after="20"/>
              <w:ind w:left="20"/>
              <w:jc w:val="both"/>
            </w:pPr>
            <w:r>
              <w:rPr>
                <w:rFonts w:ascii="Times New Roman"/>
                <w:b w:val="false"/>
                <w:i w:val="false"/>
                <w:color w:val="000000"/>
                <w:sz w:val="20"/>
              </w:rPr>
              <w:t>
бас гидравликалық жүйенің гидравликалық сорғыларын өндіру (мүше мемлекеттердің аумақтарында өндіруге рұқсат етіледі) (6 балл);</w:t>
            </w:r>
          </w:p>
          <w:p>
            <w:pPr>
              <w:spacing w:after="20"/>
              <w:ind w:left="20"/>
              <w:jc w:val="both"/>
            </w:pPr>
            <w:r>
              <w:rPr>
                <w:rFonts w:ascii="Times New Roman"/>
                <w:b w:val="false"/>
                <w:i w:val="false"/>
                <w:color w:val="000000"/>
                <w:sz w:val="20"/>
              </w:rPr>
              <w:t>
гидробөлгіштерді өндіруге мүше мемлекеттердің аумақтарында рұқсат етіледі) (6 балл);</w:t>
            </w:r>
          </w:p>
          <w:p>
            <w:pPr>
              <w:spacing w:after="20"/>
              <w:ind w:left="20"/>
              <w:jc w:val="both"/>
            </w:pPr>
            <w:r>
              <w:rPr>
                <w:rFonts w:ascii="Times New Roman"/>
                <w:b w:val="false"/>
                <w:i w:val="false"/>
                <w:color w:val="000000"/>
                <w:sz w:val="20"/>
              </w:rPr>
              <w:t>
гидравликалық бакты кесу, майыстыру, дәнекерлеу, механикалық өңдеу, стендтік сынақтарға бақылау жүргізу (2 балл);</w:t>
            </w:r>
          </w:p>
          <w:p>
            <w:pPr>
              <w:spacing w:after="20"/>
              <w:ind w:left="20"/>
              <w:jc w:val="both"/>
            </w:pPr>
            <w:r>
              <w:rPr>
                <w:rFonts w:ascii="Times New Roman"/>
                <w:b w:val="false"/>
                <w:i w:val="false"/>
                <w:color w:val="000000"/>
                <w:sz w:val="20"/>
              </w:rPr>
              <w:t>
рөлдік гидравликалық цилиндрлерді өндіру, рамалық бүктеу (2 балл);</w:t>
            </w:r>
          </w:p>
          <w:p>
            <w:pPr>
              <w:spacing w:after="20"/>
              <w:ind w:left="20"/>
              <w:jc w:val="both"/>
            </w:pPr>
            <w:r>
              <w:rPr>
                <w:rFonts w:ascii="Times New Roman"/>
                <w:b w:val="false"/>
                <w:i w:val="false"/>
                <w:color w:val="000000"/>
                <w:sz w:val="20"/>
              </w:rPr>
              <w:t>
рульдік басқарудың сорғы дозаторын өндіру (мүше мемлекеттердің аумақтарында өндіруге рұқсат етіледі) (2 балл);</w:t>
            </w:r>
          </w:p>
          <w:p>
            <w:pPr>
              <w:spacing w:after="20"/>
              <w:ind w:left="20"/>
              <w:jc w:val="both"/>
            </w:pPr>
            <w:r>
              <w:rPr>
                <w:rFonts w:ascii="Times New Roman"/>
                <w:b w:val="false"/>
                <w:i w:val="false"/>
                <w:color w:val="000000"/>
                <w:sz w:val="20"/>
              </w:rPr>
              <w:t>
эксковатор тиегіші жебесінің гидравликалық цилиндрлерін (3 балл), тұтқасын, телескопиялық тұтқасын (3 балл), жұмыс органын (3 балл), айналмалы колонкасын (2 балл) өндіру;</w:t>
            </w:r>
          </w:p>
          <w:p>
            <w:pPr>
              <w:spacing w:after="20"/>
              <w:ind w:left="20"/>
              <w:jc w:val="both"/>
            </w:pPr>
            <w:r>
              <w:rPr>
                <w:rFonts w:ascii="Times New Roman"/>
                <w:b w:val="false"/>
                <w:i w:val="false"/>
                <w:color w:val="000000"/>
                <w:sz w:val="20"/>
              </w:rPr>
              <w:t>
ашамен қармап алатын жүк тиегіштің жүк көтеру құрылғысына арналған гидравликалық цилиндрлерді өндіру (2 балл);</w:t>
            </w:r>
          </w:p>
          <w:p>
            <w:pPr>
              <w:spacing w:after="20"/>
              <w:ind w:left="20"/>
              <w:jc w:val="both"/>
            </w:pPr>
            <w:r>
              <w:rPr>
                <w:rFonts w:ascii="Times New Roman"/>
                <w:b w:val="false"/>
                <w:i w:val="false"/>
                <w:color w:val="000000"/>
                <w:sz w:val="20"/>
              </w:rPr>
              <w:t>
аутригерлердің гидроцилиндрлерін өндіру (2 балл);</w:t>
            </w:r>
          </w:p>
          <w:p>
            <w:pPr>
              <w:spacing w:after="20"/>
              <w:ind w:left="20"/>
              <w:jc w:val="both"/>
            </w:pPr>
            <w:r>
              <w:rPr>
                <w:rFonts w:ascii="Times New Roman"/>
                <w:b w:val="false"/>
                <w:i w:val="false"/>
                <w:color w:val="000000"/>
                <w:sz w:val="20"/>
              </w:rPr>
              <w:t>
шынжыр табанының астыңғы жүйесін тартуға арналған гидравликалық цилиндрлерді өндіру (2 балл);</w:t>
            </w:r>
          </w:p>
          <w:p>
            <w:pPr>
              <w:spacing w:after="20"/>
              <w:ind w:left="20"/>
              <w:jc w:val="both"/>
            </w:pPr>
            <w:r>
              <w:rPr>
                <w:rFonts w:ascii="Times New Roman"/>
                <w:b w:val="false"/>
                <w:i w:val="false"/>
                <w:color w:val="000000"/>
                <w:sz w:val="20"/>
              </w:rPr>
              <w:t>
жоғары қысымды гидравликалық шлангтарды өндіру (2 балл);</w:t>
            </w:r>
          </w:p>
          <w:p>
            <w:pPr>
              <w:spacing w:after="20"/>
              <w:ind w:left="20"/>
              <w:jc w:val="both"/>
            </w:pPr>
            <w:r>
              <w:rPr>
                <w:rFonts w:ascii="Times New Roman"/>
                <w:b w:val="false"/>
                <w:i w:val="false"/>
                <w:color w:val="000000"/>
                <w:sz w:val="20"/>
              </w:rPr>
              <w:t>
шынжыр табанының асты жүйесін тартуға арналған гидравликалық цилиндрлерді өндіру (2 балл);</w:t>
            </w:r>
          </w:p>
          <w:p>
            <w:pPr>
              <w:spacing w:after="20"/>
              <w:ind w:left="20"/>
              <w:jc w:val="both"/>
            </w:pPr>
            <w:r>
              <w:rPr>
                <w:rFonts w:ascii="Times New Roman"/>
                <w:b w:val="false"/>
                <w:i w:val="false"/>
                <w:color w:val="000000"/>
                <w:sz w:val="20"/>
              </w:rPr>
              <w:t>
жоғары қысымды гидравликалық жеңдерді өндіру (2 балл);</w:t>
            </w:r>
          </w:p>
          <w:p>
            <w:pPr>
              <w:spacing w:after="20"/>
              <w:ind w:left="20"/>
              <w:jc w:val="both"/>
            </w:pPr>
            <w:r>
              <w:rPr>
                <w:rFonts w:ascii="Times New Roman"/>
                <w:b w:val="false"/>
                <w:i w:val="false"/>
                <w:color w:val="000000"/>
                <w:sz w:val="20"/>
              </w:rPr>
              <w:t>
кабина:</w:t>
            </w:r>
          </w:p>
          <w:p>
            <w:pPr>
              <w:spacing w:after="20"/>
              <w:ind w:left="20"/>
              <w:jc w:val="both"/>
            </w:pPr>
            <w:r>
              <w:rPr>
                <w:rFonts w:ascii="Times New Roman"/>
                <w:b w:val="false"/>
                <w:i w:val="false"/>
                <w:color w:val="000000"/>
                <w:sz w:val="20"/>
              </w:rPr>
              <w:t>
дайындамаларды, кабинаның жақтау бөліктерін құю, штамптау, кесу (2 балл);</w:t>
            </w:r>
          </w:p>
          <w:p>
            <w:pPr>
              <w:spacing w:after="20"/>
              <w:ind w:left="20"/>
              <w:jc w:val="both"/>
            </w:pPr>
            <w:r>
              <w:rPr>
                <w:rFonts w:ascii="Times New Roman"/>
                <w:b w:val="false"/>
                <w:i w:val="false"/>
                <w:color w:val="000000"/>
                <w:sz w:val="20"/>
              </w:rPr>
              <w:t>
кабинаның жақтау тораптарын майыстыру, өңдеу, дәнекерлеу (5 балл);</w:t>
            </w:r>
          </w:p>
          <w:p>
            <w:pPr>
              <w:spacing w:after="20"/>
              <w:ind w:left="20"/>
              <w:jc w:val="both"/>
            </w:pPr>
            <w:r>
              <w:rPr>
                <w:rFonts w:ascii="Times New Roman"/>
                <w:b w:val="false"/>
                <w:i w:val="false"/>
                <w:color w:val="000000"/>
                <w:sz w:val="20"/>
              </w:rPr>
              <w:t>
кабинаның каркасын дәнекерлеу, қорғаныш жабынымен жабу (5 балл);</w:t>
            </w:r>
          </w:p>
          <w:p>
            <w:pPr>
              <w:spacing w:after="20"/>
              <w:ind w:left="20"/>
              <w:jc w:val="both"/>
            </w:pPr>
            <w:r>
              <w:rPr>
                <w:rFonts w:ascii="Times New Roman"/>
                <w:b w:val="false"/>
                <w:i w:val="false"/>
                <w:color w:val="000000"/>
                <w:sz w:val="20"/>
              </w:rPr>
              <w:t>
интерьер элементтерін, кабинаның экстерьерін – қаптау панельдерін (1 балл), еденін, кабинаға кіретін алаңын (2 балл), төбесін, шатырын (1 балл) кесу, майыстыру, штамптау, қалыптау, дәнекерлеу, механикалық өңдеу, қорғаныс жабындарын жағу;</w:t>
            </w:r>
          </w:p>
          <w:p>
            <w:pPr>
              <w:spacing w:after="20"/>
              <w:ind w:left="20"/>
              <w:jc w:val="both"/>
            </w:pPr>
            <w:r>
              <w:rPr>
                <w:rFonts w:ascii="Times New Roman"/>
                <w:b w:val="false"/>
                <w:i w:val="false"/>
                <w:color w:val="000000"/>
                <w:sz w:val="20"/>
              </w:rPr>
              <w:t>
оператордың орындығын өндіру (2 балл);</w:t>
            </w:r>
          </w:p>
          <w:p>
            <w:pPr>
              <w:spacing w:after="20"/>
              <w:ind w:left="20"/>
              <w:jc w:val="both"/>
            </w:pPr>
            <w:r>
              <w:rPr>
                <w:rFonts w:ascii="Times New Roman"/>
                <w:b w:val="false"/>
                <w:i w:val="false"/>
                <w:color w:val="000000"/>
                <w:sz w:val="20"/>
              </w:rPr>
              <w:t>
рөлдік колонкасын жасау (2 балл);</w:t>
            </w:r>
          </w:p>
          <w:p>
            <w:pPr>
              <w:spacing w:after="20"/>
              <w:ind w:left="20"/>
              <w:jc w:val="both"/>
            </w:pPr>
            <w:r>
              <w:rPr>
                <w:rFonts w:ascii="Times New Roman"/>
                <w:b w:val="false"/>
                <w:i w:val="false"/>
                <w:color w:val="000000"/>
                <w:sz w:val="20"/>
              </w:rPr>
              <w:t>
пультті, панельді, сенсорлық экранды (2 балл), машинаны басқарудың джойстигін, орындау механизмдерін (2 балл) өндіру;</w:t>
            </w:r>
          </w:p>
          <w:p>
            <w:pPr>
              <w:spacing w:after="20"/>
              <w:ind w:left="20"/>
              <w:jc w:val="both"/>
            </w:pPr>
            <w:r>
              <w:rPr>
                <w:rFonts w:ascii="Times New Roman"/>
                <w:b w:val="false"/>
                <w:i w:val="false"/>
                <w:color w:val="000000"/>
                <w:sz w:val="20"/>
              </w:rPr>
              <w:t>
машинаны басқарудың орталық электрондық блогын өндіру (6 балл);</w:t>
            </w:r>
          </w:p>
          <w:p>
            <w:pPr>
              <w:spacing w:after="20"/>
              <w:ind w:left="20"/>
              <w:jc w:val="both"/>
            </w:pPr>
            <w:r>
              <w:rPr>
                <w:rFonts w:ascii="Times New Roman"/>
                <w:b w:val="false"/>
                <w:i w:val="false"/>
                <w:color w:val="000000"/>
                <w:sz w:val="20"/>
              </w:rPr>
              <w:t>
ауаны баптау жүйесін өндіру (4 балл);</w:t>
            </w:r>
          </w:p>
          <w:p>
            <w:pPr>
              <w:spacing w:after="20"/>
              <w:ind w:left="20"/>
              <w:jc w:val="both"/>
            </w:pPr>
            <w:r>
              <w:rPr>
                <w:rFonts w:ascii="Times New Roman"/>
                <w:b w:val="false"/>
                <w:i w:val="false"/>
                <w:color w:val="000000"/>
                <w:sz w:val="20"/>
              </w:rPr>
              <w:t>
шыны өндіру (мүше мемлекеттердің аумақтарында өндіруге рұқсат етіледі) (2 балл);</w:t>
            </w:r>
          </w:p>
          <w:p>
            <w:pPr>
              <w:spacing w:after="20"/>
              <w:ind w:left="20"/>
              <w:jc w:val="both"/>
            </w:pPr>
            <w:r>
              <w:rPr>
                <w:rFonts w:ascii="Times New Roman"/>
                <w:b w:val="false"/>
                <w:i w:val="false"/>
                <w:color w:val="000000"/>
                <w:sz w:val="20"/>
              </w:rPr>
              <w:t>
жарықтандыру приборларын, жарық сигнализациясын (мүше мемлекеттердің аумақтарында өндіруге рұқсат етіледі) (2 балл) өндіру;</w:t>
            </w:r>
          </w:p>
          <w:p>
            <w:pPr>
              <w:spacing w:after="20"/>
              <w:ind w:left="20"/>
              <w:jc w:val="both"/>
            </w:pPr>
            <w:r>
              <w:rPr>
                <w:rFonts w:ascii="Times New Roman"/>
                <w:b w:val="false"/>
                <w:i w:val="false"/>
                <w:color w:val="000000"/>
                <w:sz w:val="20"/>
              </w:rPr>
              <w:t>
жүріс жүйесі:</w:t>
            </w:r>
          </w:p>
          <w:p>
            <w:pPr>
              <w:spacing w:after="20"/>
              <w:ind w:left="20"/>
              <w:jc w:val="both"/>
            </w:pPr>
            <w:r>
              <w:rPr>
                <w:rFonts w:ascii="Times New Roman"/>
                <w:b w:val="false"/>
                <w:i w:val="false"/>
                <w:color w:val="000000"/>
                <w:sz w:val="20"/>
              </w:rPr>
              <w:t>
шиналар өндіру (4 балл), доңғалақтар өндіру (2 балл);</w:t>
            </w:r>
          </w:p>
          <w:p>
            <w:pPr>
              <w:spacing w:after="20"/>
              <w:ind w:left="20"/>
              <w:jc w:val="both"/>
            </w:pPr>
            <w:r>
              <w:rPr>
                <w:rFonts w:ascii="Times New Roman"/>
                <w:b w:val="false"/>
                <w:i w:val="false"/>
                <w:color w:val="000000"/>
                <w:sz w:val="20"/>
              </w:rPr>
              <w:t xml:space="preserve">
көпір арқалығын құю, соғу, кесу, майыстыру, дәнекерлеу, механикалық өңдеу, термиялық өңдеу, қорғау жабындарын жағу (3 балл); </w:t>
            </w:r>
          </w:p>
          <w:p>
            <w:pPr>
              <w:spacing w:after="20"/>
              <w:ind w:left="20"/>
              <w:jc w:val="both"/>
            </w:pPr>
            <w:r>
              <w:rPr>
                <w:rFonts w:ascii="Times New Roman"/>
                <w:b w:val="false"/>
                <w:i w:val="false"/>
                <w:color w:val="000000"/>
                <w:sz w:val="20"/>
              </w:rPr>
              <w:t>
бұралмалы иықтарды, түйіндерді (3 балл), рульдік тартқыштарды (1 балл), күпшектерді (2 балл) құю, соғу, кесу, майыстыру, дәнекерлеу, механикалық өңдеу(2 балл), қорғаныс жабындарын жағу;</w:t>
            </w:r>
          </w:p>
          <w:p>
            <w:pPr>
              <w:spacing w:after="20"/>
              <w:ind w:left="20"/>
              <w:jc w:val="both"/>
            </w:pPr>
            <w:r>
              <w:rPr>
                <w:rFonts w:ascii="Times New Roman"/>
                <w:b w:val="false"/>
                <w:i w:val="false"/>
                <w:color w:val="000000"/>
                <w:sz w:val="20"/>
              </w:rPr>
              <w:t>
борты айналатын тиегіштің жартылай біліктерін, жұлдызшаларын, цапфасын құю, соғу (2 балл), дәнекерлеу, механикалық өңдеу;</w:t>
            </w:r>
          </w:p>
          <w:p>
            <w:pPr>
              <w:spacing w:after="20"/>
              <w:ind w:left="20"/>
              <w:jc w:val="both"/>
            </w:pPr>
            <w:r>
              <w:rPr>
                <w:rFonts w:ascii="Times New Roman"/>
                <w:b w:val="false"/>
                <w:i w:val="false"/>
                <w:color w:val="000000"/>
                <w:sz w:val="20"/>
              </w:rPr>
              <w:t>
үш доңғалақты (доңғалақты) тиегіштің шағын дөңгелегі тіреуіш-тірегін (3 нүкте), күпшектерін (1 балл) құю, кесу, майыстыру, дәнекерлеу, өңдеу, қорғаныш жабындарын жағу;</w:t>
            </w:r>
          </w:p>
          <w:p>
            <w:pPr>
              <w:spacing w:after="20"/>
              <w:ind w:left="20"/>
              <w:jc w:val="both"/>
            </w:pPr>
            <w:r>
              <w:rPr>
                <w:rFonts w:ascii="Times New Roman"/>
                <w:b w:val="false"/>
                <w:i w:val="false"/>
                <w:color w:val="000000"/>
                <w:sz w:val="20"/>
              </w:rPr>
              <w:t>
шынжыр табанды жүріс бөлігінің рамаларын кесу, майыстыру, дәнекерлеу, механикалық өңдеу, термиялық өңдеу, қорғаныс жабындарын жағу (4 балл);</w:t>
            </w:r>
          </w:p>
          <w:p>
            <w:pPr>
              <w:spacing w:after="20"/>
              <w:ind w:left="20"/>
              <w:jc w:val="both"/>
            </w:pPr>
            <w:r>
              <w:rPr>
                <w:rFonts w:ascii="Times New Roman"/>
                <w:b w:val="false"/>
                <w:i w:val="false"/>
                <w:color w:val="000000"/>
                <w:sz w:val="20"/>
              </w:rPr>
              <w:t>
шынжыр табанды өндіру (4 балл);</w:t>
            </w:r>
          </w:p>
          <w:p>
            <w:pPr>
              <w:spacing w:after="20"/>
              <w:ind w:left="20"/>
              <w:jc w:val="both"/>
            </w:pPr>
            <w:r>
              <w:rPr>
                <w:rFonts w:ascii="Times New Roman"/>
                <w:b w:val="false"/>
                <w:i w:val="false"/>
                <w:color w:val="000000"/>
                <w:sz w:val="20"/>
              </w:rPr>
              <w:t>
тіректерді, ұстап тұратын катоктарды өндіру (2 балл);</w:t>
            </w:r>
          </w:p>
          <w:p>
            <w:pPr>
              <w:spacing w:after="20"/>
              <w:ind w:left="20"/>
              <w:jc w:val="both"/>
            </w:pPr>
            <w:r>
              <w:rPr>
                <w:rFonts w:ascii="Times New Roman"/>
                <w:b w:val="false"/>
                <w:i w:val="false"/>
                <w:color w:val="000000"/>
                <w:sz w:val="20"/>
              </w:rPr>
              <w:t>
трансмиссия элементтері:</w:t>
            </w:r>
          </w:p>
          <w:p>
            <w:pPr>
              <w:spacing w:after="20"/>
              <w:ind w:left="20"/>
              <w:jc w:val="both"/>
            </w:pPr>
            <w:r>
              <w:rPr>
                <w:rFonts w:ascii="Times New Roman"/>
                <w:b w:val="false"/>
                <w:i w:val="false"/>
                <w:color w:val="000000"/>
                <w:sz w:val="20"/>
              </w:rPr>
              <w:t>
тісті доңғалақтарды, беріліс қорабының біліктерін, борттық беріліс қораптарын өндіру үшін мүше мемлекеттердің аумақтарынан шығатын металл прокаттарын пайдалану (6 балл);</w:t>
            </w:r>
          </w:p>
          <w:p>
            <w:pPr>
              <w:spacing w:after="20"/>
              <w:ind w:left="20"/>
              <w:jc w:val="both"/>
            </w:pPr>
            <w:r>
              <w:rPr>
                <w:rFonts w:ascii="Times New Roman"/>
                <w:b w:val="false"/>
                <w:i w:val="false"/>
                <w:color w:val="000000"/>
                <w:sz w:val="20"/>
              </w:rPr>
              <w:t>
беріліс қорабының корпусын құю (3 балл), механикалық өңдеу, термиялық өңдеу (3 балл);</w:t>
            </w:r>
          </w:p>
          <w:p>
            <w:pPr>
              <w:spacing w:after="20"/>
              <w:ind w:left="20"/>
              <w:jc w:val="both"/>
            </w:pPr>
            <w:r>
              <w:rPr>
                <w:rFonts w:ascii="Times New Roman"/>
                <w:b w:val="false"/>
                <w:i w:val="false"/>
                <w:color w:val="000000"/>
                <w:sz w:val="20"/>
              </w:rPr>
              <w:t>
беріліс қорабының тісті доңғалақтарын, біліктерін (6 балл) соғу, штамптау (4 балл), өңдеу, термиялық өңдеу;</w:t>
            </w:r>
          </w:p>
          <w:p>
            <w:pPr>
              <w:spacing w:after="20"/>
              <w:ind w:left="20"/>
              <w:jc w:val="both"/>
            </w:pPr>
            <w:r>
              <w:rPr>
                <w:rFonts w:ascii="Times New Roman"/>
                <w:b w:val="false"/>
                <w:i w:val="false"/>
                <w:color w:val="000000"/>
                <w:sz w:val="20"/>
              </w:rPr>
              <w:t>
борттық беріліс қорабының корпусын құю (2 балл), механикалық өңдеу, термиялық өңдеу (2 балл);</w:t>
            </w:r>
          </w:p>
          <w:p>
            <w:pPr>
              <w:spacing w:after="20"/>
              <w:ind w:left="20"/>
              <w:jc w:val="both"/>
            </w:pPr>
            <w:r>
              <w:rPr>
                <w:rFonts w:ascii="Times New Roman"/>
                <w:b w:val="false"/>
                <w:i w:val="false"/>
                <w:color w:val="000000"/>
                <w:sz w:val="20"/>
              </w:rPr>
              <w:t>
борттық беріліс қорабының берілістерін, біліктерін соғу, штамптау (3 балл), механикалық өңдеу, термиялық өңдеу;</w:t>
            </w:r>
          </w:p>
          <w:p>
            <w:pPr>
              <w:spacing w:after="20"/>
              <w:ind w:left="20"/>
              <w:jc w:val="both"/>
            </w:pPr>
            <w:r>
              <w:rPr>
                <w:rFonts w:ascii="Times New Roman"/>
                <w:b w:val="false"/>
                <w:i w:val="false"/>
                <w:color w:val="000000"/>
                <w:sz w:val="20"/>
              </w:rPr>
              <w:t>
бөлу корпусының картерін құю (2 балл), механикалық өңдеу, термиялық өңдеу (2 балл) (корпус) (сәйкес беріліс редукторы);</w:t>
            </w:r>
          </w:p>
          <w:p>
            <w:pPr>
              <w:spacing w:after="20"/>
              <w:ind w:left="20"/>
              <w:jc w:val="both"/>
            </w:pPr>
            <w:r>
              <w:rPr>
                <w:rFonts w:ascii="Times New Roman"/>
                <w:b w:val="false"/>
                <w:i w:val="false"/>
                <w:color w:val="000000"/>
                <w:sz w:val="20"/>
              </w:rPr>
              <w:t>
тісті доңғалақтарды, бөлу қорабын соғу, штамптау (2 балл), механикалық өңдеу, термиялық өңдеу (4 балл);</w:t>
            </w:r>
          </w:p>
          <w:p>
            <w:pPr>
              <w:spacing w:after="20"/>
              <w:ind w:left="20"/>
              <w:jc w:val="both"/>
            </w:pPr>
            <w:r>
              <w:rPr>
                <w:rFonts w:ascii="Times New Roman"/>
                <w:b w:val="false"/>
                <w:i w:val="false"/>
                <w:color w:val="000000"/>
                <w:sz w:val="20"/>
              </w:rPr>
              <w:t>
ілінісу муфталарын өндіру (5 балл);</w:t>
            </w:r>
          </w:p>
          <w:p>
            <w:pPr>
              <w:spacing w:after="20"/>
              <w:ind w:left="20"/>
              <w:jc w:val="both"/>
            </w:pPr>
            <w:r>
              <w:rPr>
                <w:rFonts w:ascii="Times New Roman"/>
                <w:b w:val="false"/>
                <w:i w:val="false"/>
                <w:color w:val="000000"/>
                <w:sz w:val="20"/>
              </w:rPr>
              <w:t>
гидравликалық моторды (12 балл), трансмиссияны гидрокөлеиде беру үшін гидравликалық сорғыны жасау (12 балл);</w:t>
            </w:r>
          </w:p>
          <w:p>
            <w:pPr>
              <w:spacing w:after="20"/>
              <w:ind w:left="20"/>
              <w:jc w:val="both"/>
            </w:pPr>
            <w:r>
              <w:rPr>
                <w:rFonts w:ascii="Times New Roman"/>
                <w:b w:val="false"/>
                <w:i w:val="false"/>
                <w:color w:val="000000"/>
                <w:sz w:val="20"/>
              </w:rPr>
              <w:t>
трансмиссия гидроберіліміне арналған гидроматорды (12 балл), гидросоғыны өндіру;</w:t>
            </w:r>
          </w:p>
          <w:p>
            <w:pPr>
              <w:spacing w:after="20"/>
              <w:ind w:left="20"/>
              <w:jc w:val="both"/>
            </w:pPr>
            <w:r>
              <w:rPr>
                <w:rFonts w:ascii="Times New Roman"/>
                <w:b w:val="false"/>
                <w:i w:val="false"/>
                <w:color w:val="000000"/>
                <w:sz w:val="20"/>
              </w:rPr>
              <w:t>
трансмиссия гидромеханикалық берілісіне арналған гидротрансформаторды өндіру (10 балл);</w:t>
            </w:r>
          </w:p>
          <w:p>
            <w:pPr>
              <w:spacing w:after="20"/>
              <w:ind w:left="20"/>
              <w:jc w:val="both"/>
            </w:pPr>
            <w:r>
              <w:rPr>
                <w:rFonts w:ascii="Times New Roman"/>
                <w:b w:val="false"/>
                <w:i w:val="false"/>
                <w:color w:val="000000"/>
                <w:sz w:val="20"/>
              </w:rPr>
              <w:t>
алдыңғы жетекті белдікті (16 балл), артқы жетекші белдікті (16 балл) өндіру;</w:t>
            </w:r>
          </w:p>
          <w:p>
            <w:pPr>
              <w:spacing w:after="20"/>
              <w:ind w:left="20"/>
              <w:jc w:val="both"/>
            </w:pPr>
            <w:r>
              <w:rPr>
                <w:rFonts w:ascii="Times New Roman"/>
                <w:b w:val="false"/>
                <w:i w:val="false"/>
                <w:color w:val="000000"/>
                <w:sz w:val="20"/>
              </w:rPr>
              <w:t>
кардандық беріліс өндірісі үшін мүше мемлекеттердің аумақтарынан шығатын металл прокаттарын пайдалану (6 балл);</w:t>
            </w:r>
          </w:p>
          <w:p>
            <w:pPr>
              <w:spacing w:after="20"/>
              <w:ind w:left="20"/>
              <w:jc w:val="both"/>
            </w:pPr>
            <w:r>
              <w:rPr>
                <w:rFonts w:ascii="Times New Roman"/>
                <w:b w:val="false"/>
                <w:i w:val="false"/>
                <w:color w:val="000000"/>
                <w:sz w:val="20"/>
              </w:rPr>
              <w:t>
электромеханикалық трансмиссияға арналған электромеханикалық түрлендіргіштерді (электр қозғалтқышы, электр қозғалтқыш-дөңгелегі) өндіру (16 балл);</w:t>
            </w:r>
          </w:p>
          <w:p>
            <w:pPr>
              <w:spacing w:after="20"/>
              <w:ind w:left="20"/>
              <w:jc w:val="both"/>
            </w:pPr>
            <w:r>
              <w:rPr>
                <w:rFonts w:ascii="Times New Roman"/>
                <w:b w:val="false"/>
                <w:i w:val="false"/>
                <w:color w:val="000000"/>
                <w:sz w:val="20"/>
              </w:rPr>
              <w:t>
трансмиссияны басқару немесе электрогидравликалық пропорционалды реттегішті өндіру (6 балл);</w:t>
            </w:r>
          </w:p>
          <w:p>
            <w:pPr>
              <w:spacing w:after="20"/>
              <w:ind w:left="20"/>
              <w:jc w:val="both"/>
            </w:pPr>
            <w:r>
              <w:rPr>
                <w:rFonts w:ascii="Times New Roman"/>
                <w:b w:val="false"/>
                <w:i w:val="false"/>
                <w:color w:val="000000"/>
                <w:sz w:val="20"/>
              </w:rPr>
              <w:t>
беріліс қорабын (1 балл), борттық беріліс қорабын (1 балл), тарату қорабы (редктор) (1 балл) стендтік бақылау сынақтарын жүргізу, құрастыру;</w:t>
            </w:r>
          </w:p>
          <w:p>
            <w:pPr>
              <w:spacing w:after="20"/>
              <w:ind w:left="20"/>
              <w:jc w:val="both"/>
            </w:pPr>
            <w:r>
              <w:rPr>
                <w:rFonts w:ascii="Times New Roman"/>
                <w:b w:val="false"/>
                <w:i w:val="false"/>
                <w:color w:val="000000"/>
                <w:sz w:val="20"/>
              </w:rPr>
              <w:t>
жұмыс жабдығының жетек құрылғылары:</w:t>
            </w:r>
          </w:p>
          <w:p>
            <w:pPr>
              <w:spacing w:after="20"/>
              <w:ind w:left="20"/>
              <w:jc w:val="both"/>
            </w:pPr>
            <w:r>
              <w:rPr>
                <w:rFonts w:ascii="Times New Roman"/>
                <w:b w:val="false"/>
                <w:i w:val="false"/>
                <w:color w:val="000000"/>
                <w:sz w:val="20"/>
              </w:rPr>
              <w:t>
шкивтерді, роликтерді, жұлдызшаларды, көтергіш жұлдызшаларды, ашама қармап алатын тиегіштік кареткасын түсіруді құю, соғу, штамптау (1 балл), өңдеу, термиялық өңдеу, теңгеру, (2 балл), механикалық өңдеу, термиялық өңдеу, теңгерімдеу, қорғаныш жабынын жағу: тиегіштің арбасын шанышқымен көтеру, түсіру;</w:t>
            </w:r>
          </w:p>
          <w:p>
            <w:pPr>
              <w:spacing w:after="20"/>
              <w:ind w:left="20"/>
              <w:jc w:val="both"/>
            </w:pPr>
            <w:r>
              <w:rPr>
                <w:rFonts w:ascii="Times New Roman"/>
                <w:b w:val="false"/>
                <w:i w:val="false"/>
                <w:color w:val="000000"/>
                <w:sz w:val="20"/>
              </w:rPr>
              <w:t xml:space="preserve">
жұмыс жабдығының жетегінің редукторын, электр моторын, электр моторын өндіру (4 балл); </w:t>
            </w:r>
          </w:p>
          <w:p>
            <w:pPr>
              <w:spacing w:after="20"/>
              <w:ind w:left="20"/>
              <w:jc w:val="both"/>
            </w:pPr>
            <w:r>
              <w:rPr>
                <w:rFonts w:ascii="Times New Roman"/>
                <w:b w:val="false"/>
                <w:i w:val="false"/>
                <w:color w:val="000000"/>
                <w:sz w:val="20"/>
              </w:rPr>
              <w:t>
бас гидравликалық жүйенің гидравликалық сорғысы жетегінің электр қозғалтқышын өндіру (4 балл);</w:t>
            </w:r>
          </w:p>
          <w:p>
            <w:pPr>
              <w:spacing w:after="20"/>
              <w:ind w:left="20"/>
              <w:jc w:val="both"/>
            </w:pPr>
            <w:r>
              <w:rPr>
                <w:rFonts w:ascii="Times New Roman"/>
                <w:b w:val="false"/>
                <w:i w:val="false"/>
                <w:color w:val="000000"/>
                <w:sz w:val="20"/>
              </w:rPr>
              <w:t>
тербеліс мойынтіректері:</w:t>
            </w:r>
          </w:p>
          <w:p>
            <w:pPr>
              <w:spacing w:after="20"/>
              <w:ind w:left="20"/>
              <w:jc w:val="both"/>
            </w:pPr>
            <w:r>
              <w:rPr>
                <w:rFonts w:ascii="Times New Roman"/>
                <w:b w:val="false"/>
                <w:i w:val="false"/>
                <w:color w:val="000000"/>
                <w:sz w:val="20"/>
              </w:rPr>
              <w:t>
беріліс қорабының мойынтіректерін (4 балл), борттық беріліс қорабын (3 балл), беріліс қорабын (сәйкес редуктор) (3 балл) өндіру;</w:t>
            </w:r>
          </w:p>
          <w:p>
            <w:pPr>
              <w:spacing w:after="20"/>
              <w:ind w:left="20"/>
              <w:jc w:val="both"/>
            </w:pPr>
            <w:r>
              <w:rPr>
                <w:rFonts w:ascii="Times New Roman"/>
                <w:b w:val="false"/>
                <w:i w:val="false"/>
                <w:color w:val="000000"/>
                <w:sz w:val="20"/>
              </w:rPr>
              <w:t>
көтеру біліктерінің, ашама қармап алатын жүк көтергіш каретаны түсіруге арналған мойынтіректерді өндіру (2 балл);</w:t>
            </w:r>
          </w:p>
          <w:p>
            <w:pPr>
              <w:spacing w:after="20"/>
              <w:ind w:left="20"/>
              <w:jc w:val="both"/>
            </w:pPr>
            <w:r>
              <w:rPr>
                <w:rFonts w:ascii="Times New Roman"/>
                <w:b w:val="false"/>
                <w:i w:val="false"/>
                <w:color w:val="000000"/>
                <w:sz w:val="20"/>
              </w:rPr>
              <w:t>
жүріс жүйесінің мойынтіректерін өндіру (2 балл);</w:t>
            </w:r>
          </w:p>
          <w:p>
            <w:pPr>
              <w:spacing w:after="20"/>
              <w:ind w:left="20"/>
              <w:jc w:val="both"/>
            </w:pPr>
            <w:r>
              <w:rPr>
                <w:rFonts w:ascii="Times New Roman"/>
                <w:b w:val="false"/>
                <w:i w:val="false"/>
                <w:color w:val="000000"/>
                <w:sz w:val="20"/>
              </w:rPr>
              <w:t>
айналатын борты бар тиегішке арналған цапф (консольдық) мойынтіректерін өндіру (2 балл);</w:t>
            </w:r>
          </w:p>
          <w:p>
            <w:pPr>
              <w:spacing w:after="20"/>
              <w:ind w:left="20"/>
              <w:jc w:val="both"/>
            </w:pPr>
            <w:r>
              <w:rPr>
                <w:rFonts w:ascii="Times New Roman"/>
                <w:b w:val="false"/>
                <w:i w:val="false"/>
                <w:color w:val="000000"/>
                <w:sz w:val="20"/>
              </w:rPr>
              <w:t>
үш дөңгелекті (доңғалақты) тиегішке арналған доңғалақ күпшектерінің мойынтіректерін өндіру (2 балл);</w:t>
            </w:r>
          </w:p>
          <w:p>
            <w:pPr>
              <w:spacing w:after="20"/>
              <w:ind w:left="20"/>
              <w:jc w:val="both"/>
            </w:pPr>
            <w:r>
              <w:rPr>
                <w:rFonts w:ascii="Times New Roman"/>
                <w:b w:val="false"/>
                <w:i w:val="false"/>
                <w:color w:val="000000"/>
                <w:sz w:val="20"/>
              </w:rPr>
              <w:t>
шкив тіректеріне арналған мойынтіректерді (1 балл), жұмыс істейтін жабдық жетектеріне арналған жұлдызшаларды (1 балл) жасау;</w:t>
            </w:r>
          </w:p>
          <w:p>
            <w:pPr>
              <w:spacing w:after="20"/>
              <w:ind w:left="20"/>
              <w:jc w:val="both"/>
            </w:pPr>
            <w:r>
              <w:rPr>
                <w:rFonts w:ascii="Times New Roman"/>
                <w:b w:val="false"/>
                <w:i w:val="false"/>
                <w:color w:val="000000"/>
                <w:sz w:val="20"/>
              </w:rPr>
              <w:t>
отын багының өндіру (4 балл);</w:t>
            </w:r>
          </w:p>
          <w:p>
            <w:pPr>
              <w:spacing w:after="20"/>
              <w:ind w:left="20"/>
              <w:jc w:val="both"/>
            </w:pPr>
            <w:r>
              <w:rPr>
                <w:rFonts w:ascii="Times New Roman"/>
                <w:b w:val="false"/>
                <w:i w:val="false"/>
                <w:color w:val="000000"/>
                <w:sz w:val="20"/>
              </w:rPr>
              <w:t>
экстрер, қауіпсіздік элементтері:</w:t>
            </w:r>
          </w:p>
          <w:p>
            <w:pPr>
              <w:spacing w:after="20"/>
              <w:ind w:left="20"/>
              <w:jc w:val="both"/>
            </w:pPr>
            <w:r>
              <w:rPr>
                <w:rFonts w:ascii="Times New Roman"/>
                <w:b w:val="false"/>
                <w:i w:val="false"/>
                <w:color w:val="000000"/>
                <w:sz w:val="20"/>
              </w:rPr>
              <w:t>
кесу, майыстыру, штамптау, дәнекерлеу, қалыптау, өңдеу, қанаттарға, қорғаныш қалқандарға қорғаныс жабындарын жағу (1 балл);</w:t>
            </w:r>
          </w:p>
          <w:p>
            <w:pPr>
              <w:spacing w:after="20"/>
              <w:ind w:left="20"/>
              <w:jc w:val="both"/>
            </w:pPr>
            <w:r>
              <w:rPr>
                <w:rFonts w:ascii="Times New Roman"/>
                <w:b w:val="false"/>
                <w:i w:val="false"/>
                <w:color w:val="000000"/>
                <w:sz w:val="20"/>
              </w:rPr>
              <w:t>
капоттарды, қаптау панельдерін кесу, майыстыру, штамптау, дәнекерлеу, қалыптау, желімдеу, механикалық өңдеу, қорғаныс жабындарын жағу (2 балл);</w:t>
            </w:r>
          </w:p>
          <w:p>
            <w:pPr>
              <w:spacing w:after="20"/>
              <w:ind w:left="20"/>
              <w:jc w:val="both"/>
            </w:pPr>
            <w:r>
              <w:rPr>
                <w:rFonts w:ascii="Times New Roman"/>
                <w:b w:val="false"/>
                <w:i w:val="false"/>
                <w:color w:val="000000"/>
                <w:sz w:val="20"/>
              </w:rPr>
              <w:t>
қарсы салмақ бамперін құю, кесу, дәнекерлеу, механикалық өңдеу, қорғаныш жабындысын жағу (10 балл);</w:t>
            </w:r>
          </w:p>
          <w:p>
            <w:pPr>
              <w:spacing w:after="20"/>
              <w:ind w:left="20"/>
              <w:jc w:val="both"/>
            </w:pPr>
            <w:r>
              <w:rPr>
                <w:rFonts w:ascii="Times New Roman"/>
                <w:b w:val="false"/>
                <w:i w:val="false"/>
                <w:color w:val="000000"/>
                <w:sz w:val="20"/>
              </w:rPr>
              <w:t>
аутригерлерді құю, кесу, майыстыру, дәнекерлеу, механикалық өңдеу, қорғаныс жабындарын жағу (6 балл);</w:t>
            </w:r>
          </w:p>
          <w:p>
            <w:pPr>
              <w:spacing w:after="20"/>
              <w:ind w:left="20"/>
              <w:jc w:val="both"/>
            </w:pPr>
            <w:r>
              <w:rPr>
                <w:rFonts w:ascii="Times New Roman"/>
                <w:b w:val="false"/>
                <w:i w:val="false"/>
                <w:color w:val="000000"/>
                <w:sz w:val="20"/>
              </w:rPr>
              <w:t>
мүше мемлекеттердің аумақтарында өндірілген майлау материалын пайдалану:</w:t>
            </w:r>
          </w:p>
          <w:p>
            <w:pPr>
              <w:spacing w:after="20"/>
              <w:ind w:left="20"/>
              <w:jc w:val="both"/>
            </w:pPr>
            <w:r>
              <w:rPr>
                <w:rFonts w:ascii="Times New Roman"/>
                <w:b w:val="false"/>
                <w:i w:val="false"/>
                <w:color w:val="000000"/>
                <w:sz w:val="20"/>
              </w:rPr>
              <w:t>
мотор майы (1 балл), трансмиссия майы (1 балл), гидравликалық май (1 балл);</w:t>
            </w:r>
          </w:p>
          <w:p>
            <w:pPr>
              <w:spacing w:after="20"/>
              <w:ind w:left="20"/>
              <w:jc w:val="both"/>
            </w:pPr>
            <w:r>
              <w:rPr>
                <w:rFonts w:ascii="Times New Roman"/>
                <w:b w:val="false"/>
                <w:i w:val="false"/>
                <w:color w:val="000000"/>
                <w:sz w:val="20"/>
              </w:rPr>
              <w:t>
қозғалысты автономды басқару жүйесі:</w:t>
            </w:r>
          </w:p>
          <w:p>
            <w:pPr>
              <w:spacing w:after="20"/>
              <w:ind w:left="20"/>
              <w:jc w:val="both"/>
            </w:pPr>
            <w:r>
              <w:rPr>
                <w:rFonts w:ascii="Times New Roman"/>
                <w:b w:val="false"/>
                <w:i w:val="false"/>
                <w:color w:val="000000"/>
                <w:sz w:val="20"/>
              </w:rPr>
              <w:t>
бағдарламалық қамтамасыз етуді өндіру (4 балл);</w:t>
            </w:r>
          </w:p>
          <w:p>
            <w:pPr>
              <w:spacing w:after="20"/>
              <w:ind w:left="20"/>
              <w:jc w:val="both"/>
            </w:pPr>
            <w:r>
              <w:rPr>
                <w:rFonts w:ascii="Times New Roman"/>
                <w:b w:val="false"/>
                <w:i w:val="false"/>
                <w:color w:val="000000"/>
                <w:sz w:val="20"/>
              </w:rPr>
              <w:t>
электронды басқару блоктарын өндіру (3 балл);</w:t>
            </w:r>
          </w:p>
          <w:p>
            <w:pPr>
              <w:spacing w:after="20"/>
              <w:ind w:left="20"/>
              <w:jc w:val="both"/>
            </w:pPr>
            <w:r>
              <w:rPr>
                <w:rFonts w:ascii="Times New Roman"/>
                <w:b w:val="false"/>
                <w:i w:val="false"/>
                <w:color w:val="000000"/>
                <w:sz w:val="20"/>
              </w:rPr>
              <w:t>
белсенді оптикалық жүйенің құрылғыларын (бейнекамера, лидар, радар), техникалық көру жүйесін өндіру (3 балл);</w:t>
            </w:r>
          </w:p>
          <w:p>
            <w:pPr>
              <w:spacing w:after="20"/>
              <w:ind w:left="20"/>
              <w:jc w:val="both"/>
            </w:pPr>
            <w:r>
              <w:rPr>
                <w:rFonts w:ascii="Times New Roman"/>
                <w:b w:val="false"/>
                <w:i w:val="false"/>
                <w:color w:val="000000"/>
                <w:sz w:val="20"/>
              </w:rPr>
              <w:t>
мүше мемлекеттердің салық резиденттері болып табылатын заңды тұлғалар мүше мемлекеттердің аумақтарында жүргізетін ғылыми-зерттеу және (немесе) тәжірибелік-конструкторлық жұмыстар:</w:t>
            </w:r>
          </w:p>
          <w:p>
            <w:pPr>
              <w:spacing w:after="20"/>
              <w:ind w:left="20"/>
              <w:jc w:val="both"/>
            </w:pPr>
            <w:r>
              <w:rPr>
                <w:rFonts w:ascii="Times New Roman"/>
                <w:b w:val="false"/>
                <w:i w:val="false"/>
                <w:color w:val="000000"/>
                <w:sz w:val="20"/>
              </w:rPr>
              <w:t xml:space="preserve">
ғылыми-зерттеу және (немесе) тәжірибелік-конструкторлық жұмыстарға арналған шығыстар мөлшері мүше мемлекеттің салық резиденті – заңды тұлғаның ғылыми-зерттеу және (немесе) тәжірибелік-конструкторлық жұмыстарды жүзеге асыруға жұмсаған жыл сайынғы шығындарының әрбір 0,1 пайызы үшін 1 тармақты құрайды. мүше мемлекеттер - өткен күнтізбелік жылдағы өнеркәсіп субъектісінің өткен күнтізбелік жылдағы жиынтық кірісінен, бірақ өнімнің нақты үлгісі үшін мүмкін болатын баллдардың максималды санынан (ғылыми-зерттеу және (немесе) тәжірибелік-конструкторлық жұмыстарға арналған баллдарды және қозғалысты автономды басқару жүйесінің компоненттерін шығаруды есептемегенде); </w:t>
            </w:r>
          </w:p>
          <w:p>
            <w:pPr>
              <w:spacing w:after="20"/>
              <w:ind w:left="20"/>
              <w:jc w:val="both"/>
            </w:pPr>
            <w:r>
              <w:rPr>
                <w:rFonts w:ascii="Times New Roman"/>
                <w:b w:val="false"/>
                <w:i w:val="false"/>
                <w:color w:val="000000"/>
                <w:sz w:val="20"/>
              </w:rPr>
              <w:t>
Мүше мемлекеттің салық резиденті болып табылатын заңды тұлғаның ғылыми-зерттеу және тәжірибелік-конструкторлық жұмыстарға арналған шығындары мүше мемлекеттер бекіткен бухгалтерлік есеп ережелері сәйкес айқындалады және келесі шығындарды қамтиды:</w:t>
            </w:r>
          </w:p>
          <w:p>
            <w:pPr>
              <w:spacing w:after="20"/>
              <w:ind w:left="20"/>
              <w:jc w:val="both"/>
            </w:pPr>
            <w:r>
              <w:rPr>
                <w:rFonts w:ascii="Times New Roman"/>
                <w:b w:val="false"/>
                <w:i w:val="false"/>
                <w:color w:val="000000"/>
                <w:sz w:val="20"/>
              </w:rPr>
              <w:t>
еңбек шарты бойынша көрсетілген жұмысты орындау кезінде тікелей жұмыс істейтін қызметкерлерге жалақы мен басқа да төлемдердің шығыны;</w:t>
            </w:r>
          </w:p>
          <w:p>
            <w:pPr>
              <w:spacing w:after="20"/>
              <w:ind w:left="20"/>
              <w:jc w:val="both"/>
            </w:pPr>
            <w:r>
              <w:rPr>
                <w:rFonts w:ascii="Times New Roman"/>
                <w:b w:val="false"/>
                <w:i w:val="false"/>
                <w:color w:val="000000"/>
                <w:sz w:val="20"/>
              </w:rPr>
              <w:t>
әлеуметтік қажеттіліктерге аударымдар;</w:t>
            </w:r>
          </w:p>
          <w:p>
            <w:pPr>
              <w:spacing w:after="20"/>
              <w:ind w:left="20"/>
              <w:jc w:val="both"/>
            </w:pPr>
            <w:r>
              <w:rPr>
                <w:rFonts w:ascii="Times New Roman"/>
                <w:b w:val="false"/>
                <w:i w:val="false"/>
                <w:color w:val="000000"/>
                <w:sz w:val="20"/>
              </w:rPr>
              <w:t>
көрсетілген жұмыстарды орындау кезінде пайдаланылған тауарлық-материалдық қорларды сатып алуға арналған шығындар (салыстырмалы өнімді сатып алуға жұмсалған шығындар ғылыми-зерттеу және тәжірибелік-конструкторлық жұмыстарға арналған жалпы шығындардың 20 пайызынан аспауы керек);</w:t>
            </w:r>
          </w:p>
          <w:p>
            <w:pPr>
              <w:spacing w:after="20"/>
              <w:ind w:left="20"/>
              <w:jc w:val="both"/>
            </w:pPr>
            <w:r>
              <w:rPr>
                <w:rFonts w:ascii="Times New Roman"/>
                <w:b w:val="false"/>
                <w:i w:val="false"/>
                <w:color w:val="000000"/>
                <w:sz w:val="20"/>
              </w:rPr>
              <w:t>
мүше мемлекеттердің аумақтарынан тыс орындалатын қызметтерді қоспағанда, үшінші тарап ұйымдарының және осы жұмыстарды орындауға қатысатын тұлғалардың қызметтерінің құны;</w:t>
            </w:r>
          </w:p>
          <w:p>
            <w:pPr>
              <w:spacing w:after="20"/>
              <w:ind w:left="20"/>
              <w:jc w:val="both"/>
            </w:pPr>
            <w:r>
              <w:rPr>
                <w:rFonts w:ascii="Times New Roman"/>
                <w:b w:val="false"/>
                <w:i w:val="false"/>
                <w:color w:val="000000"/>
                <w:sz w:val="20"/>
              </w:rPr>
              <w:t>
ғылыми-зерттеу және тәжірибелік-конструкторлық жұмыстардың нәтижесінде жасалған тәжірибелік үлгілерді сынауға арналған шығыстар;</w:t>
            </w:r>
          </w:p>
          <w:p>
            <w:pPr>
              <w:spacing w:after="20"/>
              <w:ind w:left="20"/>
              <w:jc w:val="both"/>
            </w:pPr>
            <w:r>
              <w:rPr>
                <w:rFonts w:ascii="Times New Roman"/>
                <w:b w:val="false"/>
                <w:i w:val="false"/>
                <w:color w:val="000000"/>
                <w:sz w:val="20"/>
              </w:rPr>
              <w:t>
сынақ және зерттеу объектілері ретінде пайдалануға арналған арнайы техника мен арнайы техниканы сатып алуға арналған шығыстар";</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 ТР 018/11 жататын "8705-тен Коммуналдық шаруашылыққа және жолдарды күтіп-ұстауға арналған көлік құралдары", "8705-тен Басқа топтамаларға енгізілмеген, арнайы мақсаттағы өзге де автокөлік құралдары" позицияларын қоспағанда, "8708-ден Радиаторлар және олардың бөліктері, осы бөлімдегі тауарларға арналған өзгелер" позициясынан кейін мынадай мазмұндағы позициямен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"8709-дан 19 900 0 Сүйреуге арналған тартқыштар, шлак тасушылар, ауыр жүк тасушылар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салық резиденті болып табылатын заңды тұлғаның кемінде 5 жыл мерзімге тиісті өнімді өндіруге, жаңғыртуға және әзірлеуге жеткілікті көлемде конструкторлық және технологиялық құжаттамаға құқығының болуы;</w:t>
            </w:r>
          </w:p>
          <w:p>
            <w:pPr>
              <w:spacing w:after="20"/>
              <w:ind w:left="20"/>
              <w:jc w:val="both"/>
            </w:pPr>
            <w:r>
              <w:rPr>
                <w:rFonts w:ascii="Times New Roman"/>
                <w:b w:val="false"/>
                <w:i w:val="false"/>
                <w:color w:val="000000"/>
                <w:sz w:val="20"/>
              </w:rPr>
              <w:t>
мүше мемлекеттердің бірінің аумақтарында өнімге жөндеу, сатудан кейінгі және кепілдік қызметтерін жүзеге асыруға уәкілетті сервистік орталықтың болуы;</w:t>
            </w:r>
          </w:p>
          <w:p>
            <w:pPr>
              <w:spacing w:after="20"/>
              <w:ind w:left="20"/>
              <w:jc w:val="both"/>
            </w:pPr>
            <w:r>
              <w:rPr>
                <w:rFonts w:ascii="Times New Roman"/>
                <w:b w:val="false"/>
                <w:i w:val="false"/>
                <w:color w:val="000000"/>
                <w:sz w:val="20"/>
              </w:rPr>
              <w:t>
мүше мемлекеттердің аумақтарында (соның ішінде кесу және иілу дайындамалары) келесі операциялардың кемінде 9-ын орындау (өнімнің дизайнында элемент болмаған жағдайда, мүше мемлекеттердің аумақтарында орындалатын міндетті операциялардың жалпы саны) мемлекеттер жетіспейтін элементтердің санына сәйкес азайтылуы керек):</w:t>
            </w:r>
          </w:p>
          <w:p>
            <w:pPr>
              <w:spacing w:after="20"/>
              <w:ind w:left="20"/>
              <w:jc w:val="both"/>
            </w:pPr>
            <w:r>
              <w:rPr>
                <w:rFonts w:ascii="Times New Roman"/>
                <w:b w:val="false"/>
                <w:i w:val="false"/>
                <w:color w:val="000000"/>
                <w:sz w:val="20"/>
              </w:rPr>
              <w:t>
тіреуіш жақтауды, қосалқы рамаларды (егер жобада бар болса) құрастыру және дәнекерлеу және оларды бояу;</w:t>
            </w:r>
          </w:p>
          <w:p>
            <w:pPr>
              <w:spacing w:after="20"/>
              <w:ind w:left="20"/>
              <w:jc w:val="both"/>
            </w:pPr>
            <w:r>
              <w:rPr>
                <w:rFonts w:ascii="Times New Roman"/>
                <w:b w:val="false"/>
                <w:i w:val="false"/>
                <w:color w:val="000000"/>
                <w:sz w:val="20"/>
              </w:rPr>
              <w:t>
кабинаның металл конструкцияларын дайындау, дәнекерлеу, бояу (егер конструкцияда бар болса);</w:t>
            </w:r>
          </w:p>
          <w:p>
            <w:pPr>
              <w:spacing w:after="20"/>
              <w:ind w:left="20"/>
              <w:jc w:val="both"/>
            </w:pPr>
            <w:r>
              <w:rPr>
                <w:rFonts w:ascii="Times New Roman"/>
                <w:b w:val="false"/>
                <w:i w:val="false"/>
                <w:color w:val="000000"/>
                <w:sz w:val="20"/>
              </w:rPr>
              <w:t>
шанақты (бункерді, контейнерді) (конструкцияда бар болса) немесе цистернаны (ыдысты) (конструкцияда бар болса) немесе жалпы (арнайы) мақсаттағы қондырманы (конструкцияда бар болса) құрастыру, дәнекерлеу және бояу;</w:t>
            </w:r>
          </w:p>
          <w:p>
            <w:pPr>
              <w:spacing w:after="20"/>
              <w:ind w:left="20"/>
              <w:jc w:val="both"/>
            </w:pPr>
            <w:r>
              <w:rPr>
                <w:rFonts w:ascii="Times New Roman"/>
                <w:b w:val="false"/>
                <w:i w:val="false"/>
                <w:color w:val="000000"/>
                <w:sz w:val="20"/>
              </w:rPr>
              <w:t>
аспалы жабдықты өндіру (егер конструкцияда бар болса);</w:t>
            </w:r>
          </w:p>
          <w:p>
            <w:pPr>
              <w:spacing w:after="20"/>
              <w:ind w:left="20"/>
              <w:jc w:val="both"/>
            </w:pPr>
            <w:r>
              <w:rPr>
                <w:rFonts w:ascii="Times New Roman"/>
                <w:b w:val="false"/>
                <w:i w:val="false"/>
                <w:color w:val="000000"/>
                <w:sz w:val="20"/>
              </w:rPr>
              <w:t>
көпір (лер) жасау;</w:t>
            </w:r>
          </w:p>
          <w:p>
            <w:pPr>
              <w:spacing w:after="20"/>
              <w:ind w:left="20"/>
              <w:jc w:val="both"/>
            </w:pPr>
            <w:r>
              <w:rPr>
                <w:rFonts w:ascii="Times New Roman"/>
                <w:b w:val="false"/>
                <w:i w:val="false"/>
                <w:color w:val="000000"/>
                <w:sz w:val="20"/>
              </w:rPr>
              <w:t>
трансмиссия (жүріс бөлігін) өндіру;</w:t>
            </w:r>
          </w:p>
          <w:p>
            <w:pPr>
              <w:spacing w:after="20"/>
              <w:ind w:left="20"/>
              <w:jc w:val="both"/>
            </w:pPr>
            <w:r>
              <w:rPr>
                <w:rFonts w:ascii="Times New Roman"/>
                <w:b w:val="false"/>
                <w:i w:val="false"/>
                <w:color w:val="000000"/>
                <w:sz w:val="20"/>
              </w:rPr>
              <w:t xml:space="preserve">
қозғалтқышты өндіру; </w:t>
            </w:r>
          </w:p>
          <w:p>
            <w:pPr>
              <w:spacing w:after="20"/>
              <w:ind w:left="20"/>
              <w:jc w:val="both"/>
            </w:pPr>
            <w:r>
              <w:rPr>
                <w:rFonts w:ascii="Times New Roman"/>
                <w:b w:val="false"/>
                <w:i w:val="false"/>
                <w:color w:val="000000"/>
                <w:sz w:val="20"/>
              </w:rPr>
              <w:t>
шанақты (бункер, контейнер) (конструкцияда бар болса), немесе цистерналарды (ыдыстар) (конструкцияда бар болса, немесе мақсаттарға арналған қондырмаларды (конструкцияда бар болса) монтаждау;</w:t>
            </w:r>
          </w:p>
          <w:p>
            <w:pPr>
              <w:spacing w:after="20"/>
              <w:ind w:left="20"/>
              <w:jc w:val="both"/>
            </w:pPr>
            <w:r>
              <w:rPr>
                <w:rFonts w:ascii="Times New Roman"/>
                <w:b w:val="false"/>
                <w:i w:val="false"/>
                <w:color w:val="000000"/>
                <w:sz w:val="20"/>
              </w:rPr>
              <w:t>
қозғалтқышты, осьтерді, көпірплерді, трансмиссияны беріліс қорабын (жүріс бөлігі) монтаждау;</w:t>
            </w:r>
          </w:p>
          <w:p>
            <w:pPr>
              <w:spacing w:after="20"/>
              <w:ind w:left="20"/>
              <w:jc w:val="both"/>
            </w:pPr>
            <w:r>
              <w:rPr>
                <w:rFonts w:ascii="Times New Roman"/>
                <w:b w:val="false"/>
                <w:i w:val="false"/>
                <w:color w:val="000000"/>
                <w:sz w:val="20"/>
              </w:rPr>
              <w:t>
басқару органдарын монтаждау;</w:t>
            </w:r>
          </w:p>
          <w:p>
            <w:pPr>
              <w:spacing w:after="20"/>
              <w:ind w:left="20"/>
              <w:jc w:val="both"/>
            </w:pPr>
            <w:r>
              <w:rPr>
                <w:rFonts w:ascii="Times New Roman"/>
                <w:b w:val="false"/>
                <w:i w:val="false"/>
                <w:color w:val="000000"/>
                <w:sz w:val="20"/>
              </w:rPr>
              <w:t>
электр жабдығы жүйесін, пневматикалық жабдық жүйесін (конструкцияда бар болса), гидравликалық жабдық жүйесін (конструкцияда бар болса) монтаждау";</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ҮІ бөлім "Станок жасау"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Станок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6804-тен 6804</w:t>
            </w:r>
          </w:p>
          <w:p>
            <w:pPr>
              <w:spacing w:after="20"/>
              <w:ind w:left="20"/>
              <w:jc w:val="both"/>
            </w:pPr>
            <w:r>
              <w:rPr>
                <w:rFonts w:ascii="Times New Roman"/>
                <w:b w:val="false"/>
                <w:i w:val="false"/>
                <w:color w:val="000000"/>
                <w:sz w:val="20"/>
              </w:rPr>
              <w:t>
Тегістеу дөңгелектері</w:t>
            </w:r>
          </w:p>
          <w:p>
            <w:pPr>
              <w:spacing w:after="20"/>
              <w:ind w:left="20"/>
              <w:jc w:val="both"/>
            </w:pPr>
            <w:r>
              <w:rPr>
                <w:rFonts w:ascii="Times New Roman"/>
                <w:b w:val="false"/>
                <w:i w:val="false"/>
                <w:color w:val="000000"/>
                <w:sz w:val="20"/>
              </w:rPr>
              <w:t>
Кесу дөңгелектері</w:t>
            </w:r>
          </w:p>
          <w:p>
            <w:pPr>
              <w:spacing w:after="20"/>
              <w:ind w:left="20"/>
              <w:jc w:val="both"/>
            </w:pPr>
            <w:r>
              <w:rPr>
                <w:rFonts w:ascii="Times New Roman"/>
                <w:b w:val="false"/>
                <w:i w:val="false"/>
                <w:color w:val="000000"/>
                <w:sz w:val="20"/>
              </w:rPr>
              <w:t>
Жылтырату дөңгелектері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мүше мемлекеттің салық резиденті болып табылатын заңды тұлғаның талап етілетін өндірістік операцияларды орындау үшін технологиялық құжаттамада көрсетілген қажетті өндірістік жабдығының болуы; мүше мемлекеттердің аумақтарында мынадай технологиялық операцияларды жүзеге асыру:</w:t>
            </w:r>
          </w:p>
          <w:p>
            <w:pPr>
              <w:spacing w:after="20"/>
              <w:ind w:left="20"/>
              <w:jc w:val="both"/>
            </w:pPr>
            <w:r>
              <w:rPr>
                <w:rFonts w:ascii="Times New Roman"/>
                <w:b w:val="false"/>
                <w:i w:val="false"/>
                <w:color w:val="000000"/>
                <w:sz w:val="20"/>
              </w:rPr>
              <w:t>
абразивтік массаны (қоспаны) дайындау (10 балл);</w:t>
            </w:r>
          </w:p>
          <w:p>
            <w:pPr>
              <w:spacing w:after="20"/>
              <w:ind w:left="20"/>
              <w:jc w:val="both"/>
            </w:pPr>
            <w:r>
              <w:rPr>
                <w:rFonts w:ascii="Times New Roman"/>
                <w:b w:val="false"/>
                <w:i w:val="false"/>
                <w:color w:val="000000"/>
                <w:sz w:val="20"/>
              </w:rPr>
              <w:t>
қалыптау (10 балл);</w:t>
            </w:r>
          </w:p>
          <w:p>
            <w:pPr>
              <w:spacing w:after="20"/>
              <w:ind w:left="20"/>
              <w:jc w:val="both"/>
            </w:pPr>
            <w:r>
              <w:rPr>
                <w:rFonts w:ascii="Times New Roman"/>
                <w:b w:val="false"/>
                <w:i w:val="false"/>
                <w:color w:val="000000"/>
                <w:sz w:val="20"/>
              </w:rPr>
              <w:t>
күйдіру(5 балл);</w:t>
            </w:r>
          </w:p>
          <w:p>
            <w:pPr>
              <w:spacing w:after="20"/>
              <w:ind w:left="20"/>
              <w:jc w:val="both"/>
            </w:pPr>
            <w:r>
              <w:rPr>
                <w:rFonts w:ascii="Times New Roman"/>
                <w:b w:val="false"/>
                <w:i w:val="false"/>
                <w:color w:val="000000"/>
                <w:sz w:val="20"/>
              </w:rPr>
              <w:t>
вулканизациялау (5 балл);</w:t>
            </w:r>
          </w:p>
          <w:p>
            <w:pPr>
              <w:spacing w:after="20"/>
              <w:ind w:left="20"/>
              <w:jc w:val="both"/>
            </w:pPr>
            <w:r>
              <w:rPr>
                <w:rFonts w:ascii="Times New Roman"/>
                <w:b w:val="false"/>
                <w:i w:val="false"/>
                <w:color w:val="000000"/>
                <w:sz w:val="20"/>
              </w:rPr>
              <w:t>
пісіру (5 балл);</w:t>
            </w:r>
          </w:p>
          <w:p>
            <w:pPr>
              <w:spacing w:after="20"/>
              <w:ind w:left="20"/>
              <w:jc w:val="both"/>
            </w:pPr>
            <w:r>
              <w:rPr>
                <w:rFonts w:ascii="Times New Roman"/>
                <w:b w:val="false"/>
                <w:i w:val="false"/>
                <w:color w:val="000000"/>
                <w:sz w:val="20"/>
              </w:rPr>
              <w:t>
бақылау-өлшеу операциялары (10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8203-тен, 8205-тен</w:t>
            </w:r>
          </w:p>
          <w:p>
            <w:pPr>
              <w:spacing w:after="20"/>
              <w:ind w:left="20"/>
              <w:jc w:val="both"/>
            </w:pPr>
            <w:r>
              <w:rPr>
                <w:rFonts w:ascii="Times New Roman"/>
                <w:b w:val="false"/>
                <w:i w:val="false"/>
                <w:color w:val="000000"/>
                <w:sz w:val="20"/>
              </w:rPr>
              <w:t>
Басқа қол аспаптары</w:t>
            </w:r>
          </w:p>
          <w:p>
            <w:pPr>
              <w:spacing w:after="20"/>
              <w:ind w:left="20"/>
              <w:jc w:val="both"/>
            </w:pPr>
            <w:r>
              <w:rPr>
                <w:rFonts w:ascii="Times New Roman"/>
                <w:b w:val="false"/>
                <w:i w:val="false"/>
                <w:color w:val="000000"/>
                <w:sz w:val="20"/>
              </w:rPr>
              <w:t>
Станоктар немесе қол аспаптары үшін ауыстырылатын жұмыс құралдары (механикалық жетекпен немесе онсыз)</w:t>
            </w:r>
          </w:p>
          <w:p>
            <w:pPr>
              <w:spacing w:after="20"/>
              <w:ind w:left="20"/>
              <w:jc w:val="both"/>
            </w:pPr>
            <w:r>
              <w:rPr>
                <w:rFonts w:ascii="Times New Roman"/>
                <w:b w:val="false"/>
                <w:i w:val="false"/>
                <w:color w:val="000000"/>
                <w:sz w:val="20"/>
              </w:rPr>
              <w:t>
8466-дан</w:t>
            </w:r>
          </w:p>
          <w:p>
            <w:pPr>
              <w:spacing w:after="20"/>
              <w:ind w:left="20"/>
              <w:jc w:val="both"/>
            </w:pPr>
            <w:r>
              <w:rPr>
                <w:rFonts w:ascii="Times New Roman"/>
                <w:b w:val="false"/>
                <w:i w:val="false"/>
                <w:color w:val="000000"/>
                <w:sz w:val="20"/>
              </w:rPr>
              <w:t>
Аспапты бекітуге арналған жиектер және станоктарға арналған өздігінен ашылатын қалыптардың бастары</w:t>
            </w:r>
          </w:p>
          <w:p>
            <w:pPr>
              <w:spacing w:after="20"/>
              <w:ind w:left="20"/>
              <w:jc w:val="both"/>
            </w:pPr>
            <w:r>
              <w:rPr>
                <w:rFonts w:ascii="Times New Roman"/>
                <w:b w:val="false"/>
                <w:i w:val="false"/>
                <w:color w:val="000000"/>
                <w:sz w:val="20"/>
              </w:rPr>
              <w:t>
Станоктардағы бөлшектерді бекітуге арналған жиектер</w:t>
            </w:r>
          </w:p>
          <w:p>
            <w:pPr>
              <w:spacing w:after="20"/>
              <w:ind w:left="20"/>
              <w:jc w:val="both"/>
            </w:pPr>
            <w:r>
              <w:rPr>
                <w:rFonts w:ascii="Times New Roman"/>
                <w:b w:val="false"/>
                <w:i w:val="false"/>
                <w:color w:val="000000"/>
                <w:sz w:val="20"/>
              </w:rPr>
              <w:t>
Станоктарды бекітуге арналған ұзақ мерзімді бастар мен басқалар</w:t>
            </w:r>
          </w:p>
          <w:p>
            <w:pPr>
              <w:spacing w:after="20"/>
              <w:ind w:left="20"/>
              <w:jc w:val="both"/>
            </w:pP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xml:space="preserve">
мүше мемлекеттің салық резиденті болып табылатын заңды тұлғаның талап етілетін өндірістік операцияларды орындау үшін технологиялық құжаттамада көрсетілген қажетті өндірістік жабдығының болуы; </w:t>
            </w:r>
          </w:p>
          <w:p>
            <w:pPr>
              <w:spacing w:after="20"/>
              <w:ind w:left="20"/>
              <w:jc w:val="both"/>
            </w:pPr>
            <w:r>
              <w:rPr>
                <w:rFonts w:ascii="Times New Roman"/>
                <w:b w:val="false"/>
                <w:i w:val="false"/>
                <w:color w:val="000000"/>
                <w:sz w:val="20"/>
              </w:rPr>
              <w:t>
мүше мемлекеттердің аумақтарында мынадай технологиялық операцияларды жүзеге асыру:</w:t>
            </w:r>
          </w:p>
          <w:p>
            <w:pPr>
              <w:spacing w:after="20"/>
              <w:ind w:left="20"/>
              <w:jc w:val="both"/>
            </w:pPr>
            <w:r>
              <w:rPr>
                <w:rFonts w:ascii="Times New Roman"/>
                <w:b w:val="false"/>
                <w:i w:val="false"/>
                <w:color w:val="000000"/>
                <w:sz w:val="20"/>
              </w:rPr>
              <w:t>
мүше мемлекеттердің дайындамаларын (аспапты материалдар) дайындау немесе өндіріс дайындамаларын пайдалану (30 балл):</w:t>
            </w:r>
          </w:p>
          <w:p>
            <w:pPr>
              <w:spacing w:after="20"/>
              <w:ind w:left="20"/>
              <w:jc w:val="both"/>
            </w:pPr>
            <w:r>
              <w:rPr>
                <w:rFonts w:ascii="Times New Roman"/>
                <w:b w:val="false"/>
                <w:i w:val="false"/>
                <w:color w:val="000000"/>
                <w:sz w:val="20"/>
              </w:rPr>
              <w:t>
кесу (5 балл);</w:t>
            </w:r>
          </w:p>
          <w:p>
            <w:pPr>
              <w:spacing w:after="20"/>
              <w:ind w:left="20"/>
              <w:jc w:val="both"/>
            </w:pPr>
            <w:r>
              <w:rPr>
                <w:rFonts w:ascii="Times New Roman"/>
                <w:b w:val="false"/>
                <w:i w:val="false"/>
                <w:color w:val="000000"/>
                <w:sz w:val="20"/>
              </w:rPr>
              <w:t>
қайрау (5 балл);</w:t>
            </w:r>
          </w:p>
          <w:p>
            <w:pPr>
              <w:spacing w:after="20"/>
              <w:ind w:left="20"/>
              <w:jc w:val="both"/>
            </w:pPr>
            <w:r>
              <w:rPr>
                <w:rFonts w:ascii="Times New Roman"/>
                <w:b w:val="false"/>
                <w:i w:val="false"/>
                <w:color w:val="000000"/>
                <w:sz w:val="20"/>
              </w:rPr>
              <w:t>
фрезерлеу (5 балл);</w:t>
            </w:r>
          </w:p>
          <w:p>
            <w:pPr>
              <w:spacing w:after="20"/>
              <w:ind w:left="20"/>
              <w:jc w:val="both"/>
            </w:pPr>
            <w:r>
              <w:rPr>
                <w:rFonts w:ascii="Times New Roman"/>
                <w:b w:val="false"/>
                <w:i w:val="false"/>
                <w:color w:val="000000"/>
                <w:sz w:val="20"/>
              </w:rPr>
              <w:t>
тегістеу (20 балл);</w:t>
            </w:r>
          </w:p>
          <w:p>
            <w:pPr>
              <w:spacing w:after="20"/>
              <w:ind w:left="20"/>
              <w:jc w:val="both"/>
            </w:pPr>
            <w:r>
              <w:rPr>
                <w:rFonts w:ascii="Times New Roman"/>
                <w:b w:val="false"/>
                <w:i w:val="false"/>
                <w:color w:val="000000"/>
                <w:sz w:val="20"/>
              </w:rPr>
              <w:t>
жылтырату (5 балл);</w:t>
            </w:r>
          </w:p>
          <w:p>
            <w:pPr>
              <w:spacing w:after="20"/>
              <w:ind w:left="20"/>
              <w:jc w:val="both"/>
            </w:pPr>
            <w:r>
              <w:rPr>
                <w:rFonts w:ascii="Times New Roman"/>
                <w:b w:val="false"/>
                <w:i w:val="false"/>
                <w:color w:val="000000"/>
                <w:sz w:val="20"/>
              </w:rPr>
              <w:t>
термиялық өңдеу (10 балл);</w:t>
            </w:r>
          </w:p>
          <w:p>
            <w:pPr>
              <w:spacing w:after="20"/>
              <w:ind w:left="20"/>
              <w:jc w:val="both"/>
            </w:pPr>
            <w:r>
              <w:rPr>
                <w:rFonts w:ascii="Times New Roman"/>
                <w:b w:val="false"/>
                <w:i w:val="false"/>
                <w:color w:val="000000"/>
                <w:sz w:val="20"/>
              </w:rPr>
              <w:t>
тозуға төзімді жабындарды жағу (10 балл);</w:t>
            </w:r>
          </w:p>
          <w:p>
            <w:pPr>
              <w:spacing w:after="20"/>
              <w:ind w:left="20"/>
              <w:jc w:val="both"/>
            </w:pPr>
            <w:r>
              <w:rPr>
                <w:rFonts w:ascii="Times New Roman"/>
                <w:b w:val="false"/>
                <w:i w:val="false"/>
                <w:color w:val="000000"/>
                <w:sz w:val="20"/>
              </w:rPr>
              <w:t>
бақылау-өлшеу операциялары (5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8207-ден</w:t>
            </w:r>
          </w:p>
          <w:p>
            <w:pPr>
              <w:spacing w:after="20"/>
              <w:ind w:left="20"/>
              <w:jc w:val="both"/>
            </w:pPr>
            <w:r>
              <w:rPr>
                <w:rFonts w:ascii="Times New Roman"/>
                <w:b w:val="false"/>
                <w:i w:val="false"/>
                <w:color w:val="000000"/>
                <w:sz w:val="20"/>
              </w:rPr>
              <w:t>
Құрастырылған кескіш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мүше мемлекеттің салық резиденті болып табылатын заңды тұлғаның талап етілетін өндірістік операцияларды орындау үшін технологиялық құжаттамада көрсетілген қажетті өндірістік жабдығының болуы; мүше мемлекеттердің аумақтарында мынадай технологиялық операцияларды жүзеге асыру:</w:t>
            </w:r>
          </w:p>
          <w:p>
            <w:pPr>
              <w:spacing w:after="20"/>
              <w:ind w:left="20"/>
              <w:jc w:val="both"/>
            </w:pPr>
            <w:r>
              <w:rPr>
                <w:rFonts w:ascii="Times New Roman"/>
                <w:b w:val="false"/>
                <w:i w:val="false"/>
                <w:color w:val="000000"/>
                <w:sz w:val="20"/>
              </w:rPr>
              <w:t>
құралдың корпусын дайындау үшін мүше мемлекеттердің дайындамаларын (аспапты материалдарын) пайдалану (10 балл):</w:t>
            </w:r>
          </w:p>
          <w:p>
            <w:pPr>
              <w:spacing w:after="20"/>
              <w:ind w:left="20"/>
              <w:jc w:val="both"/>
            </w:pPr>
            <w:r>
              <w:rPr>
                <w:rFonts w:ascii="Times New Roman"/>
                <w:b w:val="false"/>
                <w:i w:val="false"/>
                <w:color w:val="000000"/>
                <w:sz w:val="20"/>
              </w:rPr>
              <w:t>
кесу (5 балл);</w:t>
            </w:r>
          </w:p>
          <w:p>
            <w:pPr>
              <w:spacing w:after="20"/>
              <w:ind w:left="20"/>
              <w:jc w:val="both"/>
            </w:pPr>
            <w:r>
              <w:rPr>
                <w:rFonts w:ascii="Times New Roman"/>
                <w:b w:val="false"/>
                <w:i w:val="false"/>
                <w:color w:val="000000"/>
                <w:sz w:val="20"/>
              </w:rPr>
              <w:t>
қайрау (5 балл);</w:t>
            </w:r>
          </w:p>
          <w:p>
            <w:pPr>
              <w:spacing w:after="20"/>
              <w:ind w:left="20"/>
              <w:jc w:val="both"/>
            </w:pPr>
            <w:r>
              <w:rPr>
                <w:rFonts w:ascii="Times New Roman"/>
                <w:b w:val="false"/>
                <w:i w:val="false"/>
                <w:color w:val="000000"/>
                <w:sz w:val="20"/>
              </w:rPr>
              <w:t>
фрезерлеу (5 балл);</w:t>
            </w:r>
          </w:p>
          <w:p>
            <w:pPr>
              <w:spacing w:after="20"/>
              <w:ind w:left="20"/>
              <w:jc w:val="both"/>
            </w:pPr>
            <w:r>
              <w:rPr>
                <w:rFonts w:ascii="Times New Roman"/>
                <w:b w:val="false"/>
                <w:i w:val="false"/>
                <w:color w:val="000000"/>
                <w:sz w:val="20"/>
              </w:rPr>
              <w:t>
тегістеу (5 балл);</w:t>
            </w:r>
          </w:p>
          <w:p>
            <w:pPr>
              <w:spacing w:after="20"/>
              <w:ind w:left="20"/>
              <w:jc w:val="both"/>
            </w:pPr>
            <w:r>
              <w:rPr>
                <w:rFonts w:ascii="Times New Roman"/>
                <w:b w:val="false"/>
                <w:i w:val="false"/>
                <w:color w:val="000000"/>
                <w:sz w:val="20"/>
              </w:rPr>
              <w:t>
жылтырату (5 балл);</w:t>
            </w:r>
          </w:p>
          <w:p>
            <w:pPr>
              <w:spacing w:after="20"/>
              <w:ind w:left="20"/>
              <w:jc w:val="both"/>
            </w:pPr>
            <w:r>
              <w:rPr>
                <w:rFonts w:ascii="Times New Roman"/>
                <w:b w:val="false"/>
                <w:i w:val="false"/>
                <w:color w:val="000000"/>
                <w:sz w:val="20"/>
              </w:rPr>
              <w:t>
термиялық өңдеу (5 балл);</w:t>
            </w:r>
          </w:p>
          <w:p>
            <w:pPr>
              <w:spacing w:after="20"/>
              <w:ind w:left="20"/>
              <w:jc w:val="both"/>
            </w:pPr>
            <w:r>
              <w:rPr>
                <w:rFonts w:ascii="Times New Roman"/>
                <w:b w:val="false"/>
                <w:i w:val="false"/>
                <w:color w:val="000000"/>
                <w:sz w:val="20"/>
              </w:rPr>
              <w:t>
тозуға төзімді жабындарды жағу (5 балл);</w:t>
            </w:r>
          </w:p>
          <w:p>
            <w:pPr>
              <w:spacing w:after="20"/>
              <w:ind w:left="20"/>
              <w:jc w:val="both"/>
            </w:pPr>
            <w:r>
              <w:rPr>
                <w:rFonts w:ascii="Times New Roman"/>
                <w:b w:val="false"/>
                <w:i w:val="false"/>
                <w:color w:val="000000"/>
                <w:sz w:val="20"/>
              </w:rPr>
              <w:t>
мүше мемлекеттер шығаратын инструменттердің кескіш элементтерін пайдалану (30 балл);</w:t>
            </w:r>
          </w:p>
          <w:p>
            <w:pPr>
              <w:spacing w:after="20"/>
              <w:ind w:left="20"/>
              <w:jc w:val="both"/>
            </w:pPr>
            <w:r>
              <w:rPr>
                <w:rFonts w:ascii="Times New Roman"/>
                <w:b w:val="false"/>
                <w:i w:val="false"/>
                <w:color w:val="000000"/>
                <w:sz w:val="20"/>
              </w:rPr>
              <w:t>
бақылау-өлшеу операциялары (5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8207-ден</w:t>
            </w:r>
          </w:p>
          <w:p>
            <w:pPr>
              <w:spacing w:after="20"/>
              <w:ind w:left="20"/>
              <w:jc w:val="both"/>
            </w:pPr>
            <w:r>
              <w:rPr>
                <w:rFonts w:ascii="Times New Roman"/>
                <w:b w:val="false"/>
                <w:i w:val="false"/>
                <w:color w:val="000000"/>
                <w:sz w:val="20"/>
              </w:rPr>
              <w:t>
Майлау-салқындату сұйықтықтарын ішкі беруге арналған каналдары бар кескіш инструменттер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мүше мемлекеттің салық резиденті болып табылатын заңды тұлғаның талап етілетін өндірістік операцияларды орындау үшін технологиялық құжаттамада көрсетілген қажетті өндірістік жабдығының болуы;</w:t>
            </w:r>
          </w:p>
          <w:p>
            <w:pPr>
              <w:spacing w:after="20"/>
              <w:ind w:left="20"/>
              <w:jc w:val="both"/>
            </w:pPr>
            <w:r>
              <w:rPr>
                <w:rFonts w:ascii="Times New Roman"/>
                <w:b w:val="false"/>
                <w:i w:val="false"/>
                <w:color w:val="000000"/>
                <w:sz w:val="20"/>
              </w:rPr>
              <w:t>
мүше мемлекеттердің аумақтарында мынадай технологиялық операцияларды жүзеге асыру:</w:t>
            </w:r>
          </w:p>
          <w:p>
            <w:pPr>
              <w:spacing w:after="20"/>
              <w:ind w:left="20"/>
              <w:jc w:val="both"/>
            </w:pPr>
            <w:r>
              <w:rPr>
                <w:rFonts w:ascii="Times New Roman"/>
                <w:b w:val="false"/>
                <w:i w:val="false"/>
                <w:color w:val="000000"/>
                <w:sz w:val="20"/>
              </w:rPr>
              <w:t>
мүше мемлекеттердің дайындамаларын (аспапты материалдарын) дайындау немесе өндіріс дайындамаларын пайдалану (30 балл):</w:t>
            </w:r>
          </w:p>
          <w:p>
            <w:pPr>
              <w:spacing w:after="20"/>
              <w:ind w:left="20"/>
              <w:jc w:val="both"/>
            </w:pPr>
            <w:r>
              <w:rPr>
                <w:rFonts w:ascii="Times New Roman"/>
                <w:b w:val="false"/>
                <w:i w:val="false"/>
                <w:color w:val="000000"/>
                <w:sz w:val="20"/>
              </w:rPr>
              <w:t>
кесу (5 балл);</w:t>
            </w:r>
          </w:p>
          <w:p>
            <w:pPr>
              <w:spacing w:after="20"/>
              <w:ind w:left="20"/>
              <w:jc w:val="both"/>
            </w:pPr>
            <w:r>
              <w:rPr>
                <w:rFonts w:ascii="Times New Roman"/>
                <w:b w:val="false"/>
                <w:i w:val="false"/>
                <w:color w:val="000000"/>
                <w:sz w:val="20"/>
              </w:rPr>
              <w:t>
қайрау (5 балл);</w:t>
            </w:r>
          </w:p>
          <w:p>
            <w:pPr>
              <w:spacing w:after="20"/>
              <w:ind w:left="20"/>
              <w:jc w:val="both"/>
            </w:pPr>
            <w:r>
              <w:rPr>
                <w:rFonts w:ascii="Times New Roman"/>
                <w:b w:val="false"/>
                <w:i w:val="false"/>
                <w:color w:val="000000"/>
                <w:sz w:val="20"/>
              </w:rPr>
              <w:t>
фрезерлеу (5 балл);</w:t>
            </w:r>
          </w:p>
          <w:p>
            <w:pPr>
              <w:spacing w:after="20"/>
              <w:ind w:left="20"/>
              <w:jc w:val="both"/>
            </w:pPr>
            <w:r>
              <w:rPr>
                <w:rFonts w:ascii="Times New Roman"/>
                <w:b w:val="false"/>
                <w:i w:val="false"/>
                <w:color w:val="000000"/>
                <w:sz w:val="20"/>
              </w:rPr>
              <w:t>
тегістеу (20 балл);</w:t>
            </w:r>
          </w:p>
          <w:p>
            <w:pPr>
              <w:spacing w:after="20"/>
              <w:ind w:left="20"/>
              <w:jc w:val="both"/>
            </w:pPr>
            <w:r>
              <w:rPr>
                <w:rFonts w:ascii="Times New Roman"/>
                <w:b w:val="false"/>
                <w:i w:val="false"/>
                <w:color w:val="000000"/>
                <w:sz w:val="20"/>
              </w:rPr>
              <w:t>
жылтырату (5 балл);</w:t>
            </w:r>
          </w:p>
          <w:p>
            <w:pPr>
              <w:spacing w:after="20"/>
              <w:ind w:left="20"/>
              <w:jc w:val="both"/>
            </w:pPr>
            <w:r>
              <w:rPr>
                <w:rFonts w:ascii="Times New Roman"/>
                <w:b w:val="false"/>
                <w:i w:val="false"/>
                <w:color w:val="000000"/>
                <w:sz w:val="20"/>
              </w:rPr>
              <w:t>
термиялық өңдеу (10 балл);</w:t>
            </w:r>
          </w:p>
          <w:p>
            <w:pPr>
              <w:spacing w:after="20"/>
              <w:ind w:left="20"/>
              <w:jc w:val="both"/>
            </w:pPr>
            <w:r>
              <w:rPr>
                <w:rFonts w:ascii="Times New Roman"/>
                <w:b w:val="false"/>
                <w:i w:val="false"/>
                <w:color w:val="000000"/>
                <w:sz w:val="20"/>
              </w:rPr>
              <w:t>
тозуға төзімді жабындарды жағу (10 балл);</w:t>
            </w:r>
          </w:p>
          <w:p>
            <w:pPr>
              <w:spacing w:after="20"/>
              <w:ind w:left="20"/>
              <w:jc w:val="both"/>
            </w:pPr>
            <w:r>
              <w:rPr>
                <w:rFonts w:ascii="Times New Roman"/>
                <w:b w:val="false"/>
                <w:i w:val="false"/>
                <w:color w:val="000000"/>
                <w:sz w:val="20"/>
              </w:rPr>
              <w:t>
бақылау-өлшеу операциялары (5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8207-ден</w:t>
            </w:r>
          </w:p>
          <w:p>
            <w:pPr>
              <w:spacing w:after="20"/>
              <w:ind w:left="20"/>
              <w:jc w:val="both"/>
            </w:pPr>
            <w:r>
              <w:rPr>
                <w:rFonts w:ascii="Times New Roman"/>
                <w:b w:val="false"/>
                <w:i w:val="false"/>
                <w:color w:val="000000"/>
                <w:sz w:val="20"/>
              </w:rPr>
              <w:t>
Таспалы аралар, дөңгелек 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мүше мемлекеттің салық резиденті болып табылатын заңды тұлғаның талап етілетін өндірістік операцияларды орындау үшін технологиялық құжаттамада көрсетілген қажетті өндірістік жабдығының болуы;</w:t>
            </w:r>
          </w:p>
          <w:p>
            <w:pPr>
              <w:spacing w:after="20"/>
              <w:ind w:left="20"/>
              <w:jc w:val="both"/>
            </w:pPr>
            <w:r>
              <w:rPr>
                <w:rFonts w:ascii="Times New Roman"/>
                <w:b w:val="false"/>
                <w:i w:val="false"/>
                <w:color w:val="000000"/>
                <w:sz w:val="20"/>
              </w:rPr>
              <w:t>
мүше мемлекеттердің аумақтарында мынадай технологиялық операцияларды жүзеге асыру:</w:t>
            </w:r>
          </w:p>
          <w:p>
            <w:pPr>
              <w:spacing w:after="20"/>
              <w:ind w:left="20"/>
              <w:jc w:val="both"/>
            </w:pPr>
            <w:r>
              <w:rPr>
                <w:rFonts w:ascii="Times New Roman"/>
                <w:b w:val="false"/>
                <w:i w:val="false"/>
                <w:color w:val="000000"/>
                <w:sz w:val="20"/>
              </w:rPr>
              <w:t>
кесу (5 балл);</w:t>
            </w:r>
          </w:p>
          <w:p>
            <w:pPr>
              <w:spacing w:after="20"/>
              <w:ind w:left="20"/>
              <w:jc w:val="both"/>
            </w:pPr>
            <w:r>
              <w:rPr>
                <w:rFonts w:ascii="Times New Roman"/>
                <w:b w:val="false"/>
                <w:i w:val="false"/>
                <w:color w:val="000000"/>
                <w:sz w:val="20"/>
              </w:rPr>
              <w:t>
қайрау (5 балл);</w:t>
            </w:r>
          </w:p>
          <w:p>
            <w:pPr>
              <w:spacing w:after="20"/>
              <w:ind w:left="20"/>
              <w:jc w:val="both"/>
            </w:pPr>
            <w:r>
              <w:rPr>
                <w:rFonts w:ascii="Times New Roman"/>
                <w:b w:val="false"/>
                <w:i w:val="false"/>
                <w:color w:val="000000"/>
                <w:sz w:val="20"/>
              </w:rPr>
              <w:t>
тегістеу (20 балл);</w:t>
            </w:r>
          </w:p>
          <w:p>
            <w:pPr>
              <w:spacing w:after="20"/>
              <w:ind w:left="20"/>
              <w:jc w:val="both"/>
            </w:pPr>
            <w:r>
              <w:rPr>
                <w:rFonts w:ascii="Times New Roman"/>
                <w:b w:val="false"/>
                <w:i w:val="false"/>
                <w:color w:val="000000"/>
                <w:sz w:val="20"/>
              </w:rPr>
              <w:t>
жылтырату (5 балл);</w:t>
            </w:r>
          </w:p>
          <w:p>
            <w:pPr>
              <w:spacing w:after="20"/>
              <w:ind w:left="20"/>
              <w:jc w:val="both"/>
            </w:pPr>
            <w:r>
              <w:rPr>
                <w:rFonts w:ascii="Times New Roman"/>
                <w:b w:val="false"/>
                <w:i w:val="false"/>
                <w:color w:val="000000"/>
                <w:sz w:val="20"/>
              </w:rPr>
              <w:t>
термиялық өңдеу (10 балл);</w:t>
            </w:r>
          </w:p>
          <w:p>
            <w:pPr>
              <w:spacing w:after="20"/>
              <w:ind w:left="20"/>
              <w:jc w:val="both"/>
            </w:pPr>
            <w:r>
              <w:rPr>
                <w:rFonts w:ascii="Times New Roman"/>
                <w:b w:val="false"/>
                <w:i w:val="false"/>
                <w:color w:val="000000"/>
                <w:sz w:val="20"/>
              </w:rPr>
              <w:t>
тозуға төзімді жабындарды жағу (20 балл);</w:t>
            </w:r>
          </w:p>
          <w:p>
            <w:pPr>
              <w:spacing w:after="20"/>
              <w:ind w:left="20"/>
              <w:jc w:val="both"/>
            </w:pPr>
            <w:r>
              <w:rPr>
                <w:rFonts w:ascii="Times New Roman"/>
                <w:b w:val="false"/>
                <w:i w:val="false"/>
                <w:color w:val="000000"/>
                <w:sz w:val="20"/>
              </w:rPr>
              <w:t>
бақылау-өлшеу операциялары (5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8456-дан</w:t>
            </w:r>
          </w:p>
          <w:p>
            <w:pPr>
              <w:spacing w:after="20"/>
              <w:ind w:left="20"/>
              <w:jc w:val="both"/>
            </w:pPr>
            <w:r>
              <w:rPr>
                <w:rFonts w:ascii="Times New Roman"/>
                <w:b w:val="false"/>
                <w:i w:val="false"/>
                <w:color w:val="000000"/>
                <w:sz w:val="20"/>
              </w:rPr>
              <w:t>
Электрофизикалық, электрохимиялық</w:t>
            </w:r>
          </w:p>
          <w:p>
            <w:pPr>
              <w:spacing w:after="20"/>
              <w:ind w:left="20"/>
              <w:jc w:val="both"/>
            </w:pPr>
            <w:r>
              <w:rPr>
                <w:rFonts w:ascii="Times New Roman"/>
                <w:b w:val="false"/>
                <w:i w:val="false"/>
                <w:color w:val="000000"/>
                <w:sz w:val="20"/>
              </w:rPr>
              <w:t>
және ультрадыбыстық станоктар</w:t>
            </w:r>
          </w:p>
          <w:p>
            <w:pPr>
              <w:spacing w:after="20"/>
              <w:ind w:left="20"/>
              <w:jc w:val="both"/>
            </w:pPr>
            <w:r>
              <w:rPr>
                <w:rFonts w:ascii="Times New Roman"/>
                <w:b w:val="false"/>
                <w:i w:val="false"/>
                <w:color w:val="000000"/>
                <w:sz w:val="20"/>
              </w:rPr>
              <w:t>
Электрохимиялық электроэрозиялық сым кескіштер</w:t>
            </w:r>
          </w:p>
          <w:p>
            <w:pPr>
              <w:spacing w:after="20"/>
              <w:ind w:left="20"/>
              <w:jc w:val="both"/>
            </w:pPr>
            <w:r>
              <w:rPr>
                <w:rFonts w:ascii="Times New Roman"/>
                <w:b w:val="false"/>
                <w:i w:val="false"/>
                <w:color w:val="000000"/>
                <w:sz w:val="20"/>
              </w:rPr>
              <w:t>
Электроэрозиялық координатты-тігу</w:t>
            </w:r>
          </w:p>
          <w:p>
            <w:pPr>
              <w:spacing w:after="20"/>
              <w:ind w:left="20"/>
              <w:jc w:val="both"/>
            </w:pPr>
            <w:r>
              <w:rPr>
                <w:rFonts w:ascii="Times New Roman"/>
                <w:b w:val="false"/>
                <w:i w:val="false"/>
                <w:color w:val="000000"/>
                <w:sz w:val="20"/>
              </w:rPr>
              <w:t>
Электроэрозиялық супер бұрғылар</w:t>
            </w:r>
          </w:p>
          <w:p>
            <w:pPr>
              <w:spacing w:after="20"/>
              <w:ind w:left="20"/>
              <w:jc w:val="both"/>
            </w:pPr>
            <w:r>
              <w:rPr>
                <w:rFonts w:ascii="Times New Roman"/>
                <w:b w:val="false"/>
                <w:i w:val="false"/>
                <w:color w:val="000000"/>
                <w:sz w:val="20"/>
              </w:rPr>
              <w:t>
Лазермен кесу станоктары</w:t>
            </w:r>
          </w:p>
          <w:p>
            <w:pPr>
              <w:spacing w:after="20"/>
              <w:ind w:left="20"/>
              <w:jc w:val="both"/>
            </w:pPr>
            <w:r>
              <w:rPr>
                <w:rFonts w:ascii="Times New Roman"/>
                <w:b w:val="false"/>
                <w:i w:val="false"/>
                <w:color w:val="000000"/>
                <w:sz w:val="20"/>
              </w:rPr>
              <w:t>
Плазмалық кесу станоктары</w:t>
            </w:r>
          </w:p>
          <w:p>
            <w:pPr>
              <w:spacing w:after="20"/>
              <w:ind w:left="20"/>
              <w:jc w:val="both"/>
            </w:pPr>
            <w:r>
              <w:rPr>
                <w:rFonts w:ascii="Times New Roman"/>
                <w:b w:val="false"/>
                <w:i w:val="false"/>
                <w:color w:val="000000"/>
                <w:sz w:val="20"/>
              </w:rPr>
              <w:t>
Ультрадыбыстық қатайтатын қондырғылар</w:t>
            </w:r>
          </w:p>
          <w:p>
            <w:pPr>
              <w:spacing w:after="20"/>
              <w:ind w:left="20"/>
              <w:jc w:val="both"/>
            </w:pPr>
            <w:r>
              <w:rPr>
                <w:rFonts w:ascii="Times New Roman"/>
                <w:b w:val="false"/>
                <w:i w:val="false"/>
                <w:color w:val="000000"/>
                <w:sz w:val="20"/>
              </w:rPr>
              <w:t>
Материалды алып тастамастан металды өңдеуге арналған лазерлік машиналар</w:t>
            </w:r>
          </w:p>
          <w:p>
            <w:pPr>
              <w:spacing w:after="20"/>
              <w:ind w:left="20"/>
              <w:jc w:val="both"/>
            </w:pPr>
            <w:r>
              <w:rPr>
                <w:rFonts w:ascii="Times New Roman"/>
                <w:b w:val="false"/>
                <w:i w:val="false"/>
                <w:color w:val="000000"/>
                <w:sz w:val="20"/>
              </w:rPr>
              <w:t>
8457-ден</w:t>
            </w:r>
          </w:p>
          <w:p>
            <w:pPr>
              <w:spacing w:after="20"/>
              <w:ind w:left="20"/>
              <w:jc w:val="both"/>
            </w:pPr>
            <w:r>
              <w:rPr>
                <w:rFonts w:ascii="Times New Roman"/>
                <w:b w:val="false"/>
                <w:i w:val="false"/>
                <w:color w:val="000000"/>
                <w:sz w:val="20"/>
              </w:rPr>
              <w:t>
3-осьті (4-ось) тік өңдеу орталықтары</w:t>
            </w:r>
          </w:p>
          <w:p>
            <w:pPr>
              <w:spacing w:after="20"/>
              <w:ind w:left="20"/>
              <w:jc w:val="both"/>
            </w:pPr>
            <w:r>
              <w:rPr>
                <w:rFonts w:ascii="Times New Roman"/>
                <w:b w:val="false"/>
                <w:i w:val="false"/>
                <w:color w:val="000000"/>
                <w:sz w:val="20"/>
              </w:rPr>
              <w:t>
5 -осьті тік өңдеу орталықтары</w:t>
            </w:r>
          </w:p>
          <w:p>
            <w:pPr>
              <w:spacing w:after="20"/>
              <w:ind w:left="20"/>
              <w:jc w:val="both"/>
            </w:pPr>
            <w:r>
              <w:rPr>
                <w:rFonts w:ascii="Times New Roman"/>
                <w:b w:val="false"/>
                <w:i w:val="false"/>
                <w:color w:val="000000"/>
                <w:sz w:val="20"/>
              </w:rPr>
              <w:t xml:space="preserve">
4-осьті (3-ось) көлденең өңдеу орталықтары </w:t>
            </w:r>
          </w:p>
          <w:p>
            <w:pPr>
              <w:spacing w:after="20"/>
              <w:ind w:left="20"/>
              <w:jc w:val="both"/>
            </w:pPr>
            <w:r>
              <w:rPr>
                <w:rFonts w:ascii="Times New Roman"/>
                <w:b w:val="false"/>
                <w:i w:val="false"/>
                <w:color w:val="000000"/>
                <w:sz w:val="20"/>
              </w:rPr>
              <w:t>
5-осьті көлденең өңдеу орталықтары</w:t>
            </w:r>
          </w:p>
          <w:p>
            <w:pPr>
              <w:spacing w:after="20"/>
              <w:ind w:left="20"/>
              <w:jc w:val="both"/>
            </w:pPr>
            <w:r>
              <w:rPr>
                <w:rFonts w:ascii="Times New Roman"/>
                <w:b w:val="false"/>
                <w:i w:val="false"/>
                <w:color w:val="000000"/>
                <w:sz w:val="20"/>
              </w:rPr>
              <w:t>
3-осьті порталды өңдеу орталықтары</w:t>
            </w:r>
          </w:p>
          <w:p>
            <w:pPr>
              <w:spacing w:after="20"/>
              <w:ind w:left="20"/>
              <w:jc w:val="both"/>
            </w:pPr>
            <w:r>
              <w:rPr>
                <w:rFonts w:ascii="Times New Roman"/>
                <w:b w:val="false"/>
                <w:i w:val="false"/>
                <w:color w:val="000000"/>
                <w:sz w:val="20"/>
              </w:rPr>
              <w:t>
3-осьті порталды өңдеу орталықтары</w:t>
            </w:r>
          </w:p>
          <w:p>
            <w:pPr>
              <w:spacing w:after="20"/>
              <w:ind w:left="20"/>
              <w:jc w:val="both"/>
            </w:pPr>
            <w:r>
              <w:rPr>
                <w:rFonts w:ascii="Times New Roman"/>
                <w:b w:val="false"/>
                <w:i w:val="false"/>
                <w:color w:val="000000"/>
                <w:sz w:val="20"/>
              </w:rPr>
              <w:t>
8458 -ден</w:t>
            </w:r>
          </w:p>
          <w:p>
            <w:pPr>
              <w:spacing w:after="20"/>
              <w:ind w:left="20"/>
              <w:jc w:val="both"/>
            </w:pPr>
            <w:r>
              <w:rPr>
                <w:rFonts w:ascii="Times New Roman"/>
                <w:b w:val="false"/>
                <w:i w:val="false"/>
                <w:color w:val="000000"/>
                <w:sz w:val="20"/>
              </w:rPr>
              <w:t>
Бұрандалы кесу (әмбебап,</w:t>
            </w:r>
          </w:p>
          <w:p>
            <w:pPr>
              <w:spacing w:after="20"/>
              <w:ind w:left="20"/>
              <w:jc w:val="both"/>
            </w:pPr>
            <w:r>
              <w:rPr>
                <w:rFonts w:ascii="Times New Roman"/>
                <w:b w:val="false"/>
                <w:i w:val="false"/>
                <w:color w:val="000000"/>
                <w:sz w:val="20"/>
              </w:rPr>
              <w:t>
сандық индикация құрылғысы бар, сандық бағдарламалық басқаруы бар)</w:t>
            </w:r>
          </w:p>
          <w:p>
            <w:pPr>
              <w:spacing w:after="20"/>
              <w:ind w:left="20"/>
              <w:jc w:val="both"/>
            </w:pPr>
            <w:r>
              <w:rPr>
                <w:rFonts w:ascii="Times New Roman"/>
                <w:b w:val="false"/>
                <w:i w:val="false"/>
                <w:color w:val="000000"/>
                <w:sz w:val="20"/>
              </w:rPr>
              <w:t>
Токарлық өңдеу орталықтары (бір шпиндельді</w:t>
            </w:r>
          </w:p>
          <w:p>
            <w:pPr>
              <w:spacing w:after="20"/>
              <w:ind w:left="20"/>
              <w:jc w:val="both"/>
            </w:pPr>
            <w:r>
              <w:rPr>
                <w:rFonts w:ascii="Times New Roman"/>
                <w:b w:val="false"/>
                <w:i w:val="false"/>
                <w:color w:val="000000"/>
                <w:sz w:val="20"/>
              </w:rPr>
              <w:t>
және көп шпиндельді)</w:t>
            </w:r>
          </w:p>
          <w:p>
            <w:pPr>
              <w:spacing w:after="20"/>
              <w:ind w:left="20"/>
              <w:jc w:val="both"/>
            </w:pPr>
            <w:r>
              <w:rPr>
                <w:rFonts w:ascii="Times New Roman"/>
                <w:b w:val="false"/>
                <w:i w:val="false"/>
                <w:color w:val="000000"/>
                <w:sz w:val="20"/>
              </w:rPr>
              <w:t>
Токарлық кесіп өңдеу орталықтары фрезерлік шпинделі бар)</w:t>
            </w:r>
          </w:p>
          <w:p>
            <w:pPr>
              <w:spacing w:after="20"/>
              <w:ind w:left="20"/>
              <w:jc w:val="both"/>
            </w:pPr>
            <w:r>
              <w:rPr>
                <w:rFonts w:ascii="Times New Roman"/>
                <w:b w:val="false"/>
                <w:i w:val="false"/>
                <w:color w:val="000000"/>
                <w:sz w:val="20"/>
              </w:rPr>
              <w:t>
Ұзына бойы қайрауға арналған токарлық станоктар</w:t>
            </w:r>
          </w:p>
          <w:p>
            <w:pPr>
              <w:spacing w:after="20"/>
              <w:ind w:left="20"/>
              <w:jc w:val="both"/>
            </w:pPr>
            <w:r>
              <w:rPr>
                <w:rFonts w:ascii="Times New Roman"/>
                <w:b w:val="false"/>
                <w:i w:val="false"/>
                <w:color w:val="000000"/>
                <w:sz w:val="20"/>
              </w:rPr>
              <w:t>
Токарлық-тербелмелі (әмбебап,</w:t>
            </w:r>
          </w:p>
          <w:p>
            <w:pPr>
              <w:spacing w:after="20"/>
              <w:ind w:left="20"/>
              <w:jc w:val="both"/>
            </w:pPr>
            <w:r>
              <w:rPr>
                <w:rFonts w:ascii="Times New Roman"/>
                <w:b w:val="false"/>
                <w:i w:val="false"/>
                <w:color w:val="000000"/>
                <w:sz w:val="20"/>
              </w:rPr>
              <w:t>
сандық индикация құрылғысы бар, сандық бағдарламалық басқаруы бар)</w:t>
            </w:r>
          </w:p>
          <w:p>
            <w:pPr>
              <w:spacing w:after="20"/>
              <w:ind w:left="20"/>
              <w:jc w:val="both"/>
            </w:pPr>
            <w:r>
              <w:rPr>
                <w:rFonts w:ascii="Times New Roman"/>
                <w:b w:val="false"/>
                <w:i w:val="false"/>
                <w:color w:val="000000"/>
                <w:sz w:val="20"/>
              </w:rPr>
              <w:t>
8459 -дан</w:t>
            </w:r>
          </w:p>
          <w:p>
            <w:pPr>
              <w:spacing w:after="20"/>
              <w:ind w:left="20"/>
              <w:jc w:val="both"/>
            </w:pPr>
            <w:r>
              <w:rPr>
                <w:rFonts w:ascii="Times New Roman"/>
                <w:b w:val="false"/>
                <w:i w:val="false"/>
                <w:color w:val="000000"/>
                <w:sz w:val="20"/>
              </w:rPr>
              <w:t>
Тігінен тесетін станоктар</w:t>
            </w:r>
          </w:p>
          <w:p>
            <w:pPr>
              <w:spacing w:after="20"/>
              <w:ind w:left="20"/>
              <w:jc w:val="both"/>
            </w:pPr>
            <w:r>
              <w:rPr>
                <w:rFonts w:ascii="Times New Roman"/>
                <w:b w:val="false"/>
                <w:i w:val="false"/>
                <w:color w:val="000000"/>
                <w:sz w:val="20"/>
              </w:rPr>
              <w:t>
радиальды тесетін станоктар</w:t>
            </w:r>
          </w:p>
          <w:p>
            <w:pPr>
              <w:spacing w:after="20"/>
              <w:ind w:left="20"/>
              <w:jc w:val="both"/>
            </w:pPr>
            <w:r>
              <w:rPr>
                <w:rFonts w:ascii="Times New Roman"/>
                <w:b w:val="false"/>
                <w:i w:val="false"/>
                <w:color w:val="000000"/>
                <w:sz w:val="20"/>
              </w:rPr>
              <w:t>
Кардинатты бұрғылау станоктары</w:t>
            </w:r>
          </w:p>
          <w:p>
            <w:pPr>
              <w:spacing w:after="20"/>
              <w:ind w:left="20"/>
              <w:jc w:val="both"/>
            </w:pPr>
            <w:r>
              <w:rPr>
                <w:rFonts w:ascii="Times New Roman"/>
                <w:b w:val="false"/>
                <w:i w:val="false"/>
                <w:color w:val="000000"/>
                <w:sz w:val="20"/>
              </w:rPr>
              <w:t xml:space="preserve">
Көлденең бұрғылау станоктары </w:t>
            </w:r>
          </w:p>
          <w:p>
            <w:pPr>
              <w:spacing w:after="20"/>
              <w:ind w:left="20"/>
              <w:jc w:val="both"/>
            </w:pPr>
          </w:p>
          <w:p>
            <w:pPr>
              <w:spacing w:after="20"/>
              <w:ind w:left="20"/>
              <w:jc w:val="both"/>
            </w:pPr>
            <w:r>
              <w:rPr>
                <w:rFonts w:ascii="Times New Roman"/>
                <w:b w:val="false"/>
                <w:i w:val="false"/>
                <w:color w:val="000000"/>
                <w:sz w:val="20"/>
              </w:rPr>
              <w:t>(әмбебап,</w:t>
            </w:r>
          </w:p>
          <w:p>
            <w:pPr>
              <w:spacing w:after="20"/>
              <w:ind w:left="20"/>
              <w:jc w:val="both"/>
            </w:pPr>
            <w:r>
              <w:rPr>
                <w:rFonts w:ascii="Times New Roman"/>
                <w:b w:val="false"/>
                <w:i w:val="false"/>
                <w:color w:val="000000"/>
                <w:sz w:val="20"/>
              </w:rPr>
              <w:t>
сандық индикация құрылғысы бар, сандық бағдарламалық басқаруы бар)</w:t>
            </w:r>
          </w:p>
          <w:p>
            <w:pPr>
              <w:spacing w:after="20"/>
              <w:ind w:left="20"/>
              <w:jc w:val="both"/>
            </w:pPr>
            <w:r>
              <w:rPr>
                <w:rFonts w:ascii="Times New Roman"/>
                <w:b w:val="false"/>
                <w:i w:val="false"/>
                <w:color w:val="000000"/>
                <w:sz w:val="20"/>
              </w:rPr>
              <w:t>
Көлденең тесетін станоктар</w:t>
            </w:r>
          </w:p>
          <w:p>
            <w:pPr>
              <w:spacing w:after="20"/>
              <w:ind w:left="20"/>
              <w:jc w:val="both"/>
            </w:pPr>
            <w:r>
              <w:rPr>
                <w:rFonts w:ascii="Times New Roman"/>
                <w:b w:val="false"/>
                <w:i w:val="false"/>
                <w:color w:val="000000"/>
                <w:sz w:val="20"/>
              </w:rPr>
              <w:t>
Терең бұрғылау және бұрғылау станоктары</w:t>
            </w:r>
          </w:p>
          <w:p>
            <w:pPr>
              <w:spacing w:after="20"/>
              <w:ind w:left="20"/>
              <w:jc w:val="both"/>
            </w:pPr>
            <w:r>
              <w:rPr>
                <w:rFonts w:ascii="Times New Roman"/>
                <w:b w:val="false"/>
                <w:i w:val="false"/>
                <w:color w:val="000000"/>
                <w:sz w:val="20"/>
              </w:rPr>
              <w:t>
Фрезерлік станоктар:</w:t>
            </w:r>
          </w:p>
          <w:p>
            <w:pPr>
              <w:spacing w:after="20"/>
              <w:ind w:left="20"/>
              <w:jc w:val="both"/>
            </w:pPr>
            <w:r>
              <w:rPr>
                <w:rFonts w:ascii="Times New Roman"/>
                <w:b w:val="false"/>
                <w:i w:val="false"/>
                <w:color w:val="000000"/>
                <w:sz w:val="20"/>
              </w:rPr>
              <w:t>
тігінен фрезерлік</w:t>
            </w:r>
          </w:p>
          <w:p>
            <w:pPr>
              <w:spacing w:after="20"/>
              <w:ind w:left="20"/>
              <w:jc w:val="both"/>
            </w:pPr>
            <w:r>
              <w:rPr>
                <w:rFonts w:ascii="Times New Roman"/>
                <w:b w:val="false"/>
                <w:i w:val="false"/>
                <w:color w:val="000000"/>
                <w:sz w:val="20"/>
              </w:rPr>
              <w:t>
көлденең фрезерлік</w:t>
            </w:r>
          </w:p>
          <w:p>
            <w:pPr>
              <w:spacing w:after="20"/>
              <w:ind w:left="20"/>
              <w:jc w:val="both"/>
            </w:pPr>
            <w:r>
              <w:rPr>
                <w:rFonts w:ascii="Times New Roman"/>
                <w:b w:val="false"/>
                <w:i w:val="false"/>
                <w:color w:val="000000"/>
                <w:sz w:val="20"/>
              </w:rPr>
              <w:t>
кең әмбебап</w:t>
            </w:r>
          </w:p>
          <w:p>
            <w:pPr>
              <w:spacing w:after="20"/>
              <w:ind w:left="20"/>
              <w:jc w:val="both"/>
            </w:pPr>
            <w:r>
              <w:rPr>
                <w:rFonts w:ascii="Times New Roman"/>
                <w:b w:val="false"/>
                <w:i w:val="false"/>
                <w:color w:val="000000"/>
                <w:sz w:val="20"/>
              </w:rPr>
              <w:t>
ұзынан фрезерлік кесетін станоктар (әмбебап,</w:t>
            </w:r>
          </w:p>
          <w:p>
            <w:pPr>
              <w:spacing w:after="20"/>
              <w:ind w:left="20"/>
              <w:jc w:val="both"/>
            </w:pPr>
            <w:r>
              <w:rPr>
                <w:rFonts w:ascii="Times New Roman"/>
                <w:b w:val="false"/>
                <w:i w:val="false"/>
                <w:color w:val="000000"/>
                <w:sz w:val="20"/>
              </w:rPr>
              <w:t>
сандық индикация құрылғысы бар, сандық бағдарламалық басқаруы бар)</w:t>
            </w:r>
          </w:p>
          <w:p>
            <w:pPr>
              <w:spacing w:after="20"/>
              <w:ind w:left="20"/>
              <w:jc w:val="both"/>
            </w:pPr>
            <w:r>
              <w:rPr>
                <w:rFonts w:ascii="Times New Roman"/>
                <w:b w:val="false"/>
                <w:i w:val="false"/>
                <w:color w:val="000000"/>
                <w:sz w:val="20"/>
              </w:rPr>
              <w:t>
түрліше кесетін фрезерлік станоктар (әмбебап,</w:t>
            </w:r>
          </w:p>
          <w:p>
            <w:pPr>
              <w:spacing w:after="20"/>
              <w:ind w:left="20"/>
              <w:jc w:val="both"/>
            </w:pPr>
            <w:r>
              <w:rPr>
                <w:rFonts w:ascii="Times New Roman"/>
                <w:b w:val="false"/>
                <w:i w:val="false"/>
                <w:color w:val="000000"/>
                <w:sz w:val="20"/>
              </w:rPr>
              <w:t>
сандық индикация құрылғысы бар, сандық бағдарламалық басқаруы бар)</w:t>
            </w:r>
          </w:p>
          <w:p>
            <w:pPr>
              <w:spacing w:after="20"/>
              <w:ind w:left="20"/>
              <w:jc w:val="both"/>
            </w:pPr>
            <w:r>
              <w:rPr>
                <w:rFonts w:ascii="Times New Roman"/>
                <w:b w:val="false"/>
                <w:i w:val="false"/>
                <w:color w:val="000000"/>
                <w:sz w:val="20"/>
              </w:rPr>
              <w:t>
8460 -ден</w:t>
            </w:r>
          </w:p>
          <w:p>
            <w:pPr>
              <w:spacing w:after="20"/>
              <w:ind w:left="20"/>
              <w:jc w:val="both"/>
            </w:pPr>
            <w:r>
              <w:rPr>
                <w:rFonts w:ascii="Times New Roman"/>
                <w:b w:val="false"/>
                <w:i w:val="false"/>
                <w:color w:val="000000"/>
                <w:sz w:val="20"/>
              </w:rPr>
              <w:t>
Тегістеу, жылтырату, әрлеу станоктары:</w:t>
            </w:r>
          </w:p>
          <w:p>
            <w:pPr>
              <w:spacing w:after="20"/>
              <w:ind w:left="20"/>
              <w:jc w:val="both"/>
            </w:pPr>
            <w:r>
              <w:rPr>
                <w:rFonts w:ascii="Times New Roman"/>
                <w:b w:val="false"/>
                <w:i w:val="false"/>
                <w:color w:val="000000"/>
                <w:sz w:val="20"/>
              </w:rPr>
              <w:t>
дөңгелек тегістеу станоктары (әмбебап,</w:t>
            </w:r>
          </w:p>
          <w:p>
            <w:pPr>
              <w:spacing w:after="20"/>
              <w:ind w:left="20"/>
              <w:jc w:val="both"/>
            </w:pPr>
            <w:r>
              <w:rPr>
                <w:rFonts w:ascii="Times New Roman"/>
                <w:b w:val="false"/>
                <w:i w:val="false"/>
                <w:color w:val="000000"/>
                <w:sz w:val="20"/>
              </w:rPr>
              <w:t>
сандық индикация құрылғысы бар, сандық бағдарламалық басқаруы бар)</w:t>
            </w:r>
          </w:p>
          <w:p>
            <w:pPr>
              <w:spacing w:after="20"/>
              <w:ind w:left="20"/>
              <w:jc w:val="both"/>
            </w:pPr>
            <w:r>
              <w:rPr>
                <w:rFonts w:ascii="Times New Roman"/>
                <w:b w:val="false"/>
                <w:i w:val="false"/>
                <w:color w:val="000000"/>
                <w:sz w:val="20"/>
              </w:rPr>
              <w:t>
іштен жылтырататын (әмбебап,</w:t>
            </w:r>
          </w:p>
          <w:p>
            <w:pPr>
              <w:spacing w:after="20"/>
              <w:ind w:left="20"/>
              <w:jc w:val="both"/>
            </w:pPr>
            <w:r>
              <w:rPr>
                <w:rFonts w:ascii="Times New Roman"/>
                <w:b w:val="false"/>
                <w:i w:val="false"/>
                <w:color w:val="000000"/>
                <w:sz w:val="20"/>
              </w:rPr>
              <w:t>
сандық индикация құрылғысы бар, сандық бағдарламалық басқаруы бар)</w:t>
            </w:r>
          </w:p>
          <w:p>
            <w:pPr>
              <w:spacing w:after="20"/>
              <w:ind w:left="20"/>
              <w:jc w:val="both"/>
            </w:pPr>
            <w:r>
              <w:rPr>
                <w:rFonts w:ascii="Times New Roman"/>
                <w:b w:val="false"/>
                <w:i w:val="false"/>
                <w:color w:val="000000"/>
                <w:sz w:val="20"/>
              </w:rPr>
              <w:t>
жұлқылап тегістейтін (әмбебап,</w:t>
            </w:r>
          </w:p>
          <w:p>
            <w:pPr>
              <w:spacing w:after="20"/>
              <w:ind w:left="20"/>
              <w:jc w:val="both"/>
            </w:pPr>
            <w:r>
              <w:rPr>
                <w:rFonts w:ascii="Times New Roman"/>
                <w:b w:val="false"/>
                <w:i w:val="false"/>
                <w:color w:val="000000"/>
                <w:sz w:val="20"/>
              </w:rPr>
              <w:t>
сандық индикация құрылғысы бар, сандық бағдарламалық басқаруы бар)</w:t>
            </w:r>
          </w:p>
          <w:p>
            <w:pPr>
              <w:spacing w:after="20"/>
              <w:ind w:left="20"/>
              <w:jc w:val="both"/>
            </w:pPr>
            <w:r>
              <w:rPr>
                <w:rFonts w:ascii="Times New Roman"/>
                <w:b w:val="false"/>
                <w:i w:val="false"/>
                <w:color w:val="000000"/>
                <w:sz w:val="20"/>
              </w:rPr>
              <w:t>
тегістеп өңдеу орталықтары</w:t>
            </w:r>
          </w:p>
          <w:p>
            <w:pPr>
              <w:spacing w:after="20"/>
              <w:ind w:left="20"/>
              <w:jc w:val="both"/>
            </w:pPr>
            <w:r>
              <w:rPr>
                <w:rFonts w:ascii="Times New Roman"/>
                <w:b w:val="false"/>
                <w:i w:val="false"/>
                <w:color w:val="000000"/>
                <w:sz w:val="20"/>
              </w:rPr>
              <w:t>
мамандандырылған тегістеу (әмбебап,</w:t>
            </w:r>
          </w:p>
          <w:p>
            <w:pPr>
              <w:spacing w:after="20"/>
              <w:ind w:left="20"/>
              <w:jc w:val="both"/>
            </w:pPr>
            <w:r>
              <w:rPr>
                <w:rFonts w:ascii="Times New Roman"/>
                <w:b w:val="false"/>
                <w:i w:val="false"/>
                <w:color w:val="000000"/>
                <w:sz w:val="20"/>
              </w:rPr>
              <w:t>
сандық индикация құрылғысы бар, сандық бағдарламалық басқаруы бар)</w:t>
            </w:r>
          </w:p>
          <w:p>
            <w:pPr>
              <w:spacing w:after="20"/>
              <w:ind w:left="20"/>
              <w:jc w:val="both"/>
            </w:pPr>
            <w:r>
              <w:rPr>
                <w:rFonts w:ascii="Times New Roman"/>
                <w:b w:val="false"/>
                <w:i w:val="false"/>
                <w:color w:val="000000"/>
                <w:sz w:val="20"/>
              </w:rPr>
              <w:t>
қайрау (әмбебап,</w:t>
            </w:r>
          </w:p>
          <w:p>
            <w:pPr>
              <w:spacing w:after="20"/>
              <w:ind w:left="20"/>
              <w:jc w:val="both"/>
            </w:pPr>
            <w:r>
              <w:rPr>
                <w:rFonts w:ascii="Times New Roman"/>
                <w:b w:val="false"/>
                <w:i w:val="false"/>
                <w:color w:val="000000"/>
                <w:sz w:val="20"/>
              </w:rPr>
              <w:t>
сандық индикация құрылғысы бар, сандық бағдарламалық басқаруы бар)</w:t>
            </w:r>
          </w:p>
          <w:p>
            <w:pPr>
              <w:spacing w:after="20"/>
              <w:ind w:left="20"/>
              <w:jc w:val="both"/>
            </w:pPr>
            <w:r>
              <w:rPr>
                <w:rFonts w:ascii="Times New Roman"/>
                <w:b w:val="false"/>
                <w:i w:val="false"/>
                <w:color w:val="000000"/>
                <w:sz w:val="20"/>
              </w:rPr>
              <w:t>
тікбұрышты немесе дөңгелек үстелмен бетін тегістеу (әмбебап,</w:t>
            </w:r>
          </w:p>
          <w:p>
            <w:pPr>
              <w:spacing w:after="20"/>
              <w:ind w:left="20"/>
              <w:jc w:val="both"/>
            </w:pPr>
            <w:r>
              <w:rPr>
                <w:rFonts w:ascii="Times New Roman"/>
                <w:b w:val="false"/>
                <w:i w:val="false"/>
                <w:color w:val="000000"/>
                <w:sz w:val="20"/>
              </w:rPr>
              <w:t>
сандық индикация құрылғысы бар, сандық бағдарламалық басқаруы бар)</w:t>
            </w:r>
          </w:p>
          <w:p>
            <w:pPr>
              <w:spacing w:after="20"/>
              <w:ind w:left="20"/>
              <w:jc w:val="both"/>
            </w:pPr>
            <w:r>
              <w:rPr>
                <w:rFonts w:ascii="Times New Roman"/>
                <w:b w:val="false"/>
                <w:i w:val="false"/>
                <w:color w:val="000000"/>
                <w:sz w:val="20"/>
              </w:rPr>
              <w:t>
ысқылаушы және жалтыратушы</w:t>
            </w:r>
          </w:p>
          <w:p>
            <w:pPr>
              <w:spacing w:after="20"/>
              <w:ind w:left="20"/>
              <w:jc w:val="both"/>
            </w:pPr>
            <w:r>
              <w:rPr>
                <w:rFonts w:ascii="Times New Roman"/>
                <w:b w:val="false"/>
                <w:i w:val="false"/>
                <w:color w:val="000000"/>
                <w:sz w:val="20"/>
              </w:rPr>
              <w:t>
хонингтік</w:t>
            </w:r>
          </w:p>
          <w:p>
            <w:pPr>
              <w:spacing w:after="20"/>
              <w:ind w:left="20"/>
              <w:jc w:val="both"/>
            </w:pPr>
            <w:r>
              <w:rPr>
                <w:rFonts w:ascii="Times New Roman"/>
                <w:b w:val="false"/>
                <w:i w:val="false"/>
                <w:color w:val="000000"/>
                <w:sz w:val="20"/>
              </w:rPr>
              <w:t>
 (әмбебап,</w:t>
            </w:r>
          </w:p>
          <w:p>
            <w:pPr>
              <w:spacing w:after="20"/>
              <w:ind w:left="20"/>
              <w:jc w:val="both"/>
            </w:pPr>
            <w:r>
              <w:rPr>
                <w:rFonts w:ascii="Times New Roman"/>
                <w:b w:val="false"/>
                <w:i w:val="false"/>
                <w:color w:val="000000"/>
                <w:sz w:val="20"/>
              </w:rPr>
              <w:t>
сандық индикация құрылғысы бар, сандық бағдарламалық басқаруы бар)</w:t>
            </w:r>
          </w:p>
          <w:p>
            <w:pPr>
              <w:spacing w:after="20"/>
              <w:ind w:left="20"/>
              <w:jc w:val="both"/>
            </w:pPr>
            <w:r>
              <w:rPr>
                <w:rFonts w:ascii="Times New Roman"/>
                <w:b w:val="false"/>
                <w:i w:val="false"/>
                <w:color w:val="000000"/>
                <w:sz w:val="20"/>
              </w:rPr>
              <w:t xml:space="preserve">
8461-ден </w:t>
            </w:r>
          </w:p>
          <w:p>
            <w:pPr>
              <w:spacing w:after="20"/>
              <w:ind w:left="20"/>
              <w:jc w:val="both"/>
            </w:pPr>
            <w:r>
              <w:rPr>
                <w:rFonts w:ascii="Times New Roman"/>
                <w:b w:val="false"/>
                <w:i w:val="false"/>
                <w:color w:val="000000"/>
                <w:sz w:val="20"/>
              </w:rPr>
              <w:t>
Тіс өңдеуші және резьба кесуші:</w:t>
            </w:r>
          </w:p>
          <w:p>
            <w:pPr>
              <w:spacing w:after="20"/>
              <w:ind w:left="20"/>
              <w:jc w:val="both"/>
            </w:pPr>
            <w:r>
              <w:rPr>
                <w:rFonts w:ascii="Times New Roman"/>
                <w:b w:val="false"/>
                <w:i w:val="false"/>
                <w:color w:val="000000"/>
                <w:sz w:val="20"/>
              </w:rPr>
              <w:t>
тіс кесуші</w:t>
            </w:r>
          </w:p>
          <w:p>
            <w:pPr>
              <w:spacing w:after="20"/>
              <w:ind w:left="20"/>
              <w:jc w:val="both"/>
            </w:pPr>
            <w:r>
              <w:rPr>
                <w:rFonts w:ascii="Times New Roman"/>
                <w:b w:val="false"/>
                <w:i w:val="false"/>
                <w:color w:val="000000"/>
                <w:sz w:val="20"/>
              </w:rPr>
              <w:t>
тіс жонушы</w:t>
            </w:r>
          </w:p>
          <w:p>
            <w:pPr>
              <w:spacing w:after="20"/>
              <w:ind w:left="20"/>
              <w:jc w:val="both"/>
            </w:pPr>
            <w:r>
              <w:rPr>
                <w:rFonts w:ascii="Times New Roman"/>
                <w:b w:val="false"/>
                <w:i w:val="false"/>
                <w:color w:val="000000"/>
                <w:sz w:val="20"/>
              </w:rPr>
              <w:t>
тіс шевингалды</w:t>
            </w:r>
          </w:p>
          <w:p>
            <w:pPr>
              <w:spacing w:after="20"/>
              <w:ind w:left="20"/>
              <w:jc w:val="both"/>
            </w:pPr>
            <w:r>
              <w:rPr>
                <w:rFonts w:ascii="Times New Roman"/>
                <w:b w:val="false"/>
                <w:i w:val="false"/>
                <w:color w:val="000000"/>
                <w:sz w:val="20"/>
              </w:rPr>
              <w:t>
тіс дөңгелетуші</w:t>
            </w:r>
          </w:p>
          <w:p>
            <w:pPr>
              <w:spacing w:after="20"/>
              <w:ind w:left="20"/>
              <w:jc w:val="both"/>
            </w:pPr>
            <w:r>
              <w:rPr>
                <w:rFonts w:ascii="Times New Roman"/>
                <w:b w:val="false"/>
                <w:i w:val="false"/>
                <w:color w:val="000000"/>
                <w:sz w:val="20"/>
              </w:rPr>
              <w:t>
тіс жылтыратушы</w:t>
            </w:r>
          </w:p>
          <w:p>
            <w:pPr>
              <w:spacing w:after="20"/>
              <w:ind w:left="20"/>
              <w:jc w:val="both"/>
            </w:pPr>
            <w:r>
              <w:rPr>
                <w:rFonts w:ascii="Times New Roman"/>
                <w:b w:val="false"/>
                <w:i w:val="false"/>
                <w:color w:val="000000"/>
                <w:sz w:val="20"/>
              </w:rPr>
              <w:t>
тіс хонингтеу</w:t>
            </w:r>
          </w:p>
          <w:p>
            <w:pPr>
              <w:spacing w:after="20"/>
              <w:ind w:left="20"/>
              <w:jc w:val="both"/>
            </w:pPr>
            <w:r>
              <w:rPr>
                <w:rFonts w:ascii="Times New Roman"/>
                <w:b w:val="false"/>
                <w:i w:val="false"/>
                <w:color w:val="000000"/>
                <w:sz w:val="20"/>
              </w:rPr>
              <w:t>
резьба кесуші</w:t>
            </w:r>
          </w:p>
          <w:p>
            <w:pPr>
              <w:spacing w:after="20"/>
              <w:ind w:left="20"/>
              <w:jc w:val="both"/>
            </w:pPr>
            <w:r>
              <w:rPr>
                <w:rFonts w:ascii="Times New Roman"/>
                <w:b w:val="false"/>
                <w:i w:val="false"/>
                <w:color w:val="000000"/>
                <w:sz w:val="20"/>
              </w:rPr>
              <w:t>
резьба тегістеуші</w:t>
            </w:r>
          </w:p>
          <w:p>
            <w:pPr>
              <w:spacing w:after="20"/>
              <w:ind w:left="20"/>
              <w:jc w:val="both"/>
            </w:pPr>
            <w:r>
              <w:rPr>
                <w:rFonts w:ascii="Times New Roman"/>
                <w:b w:val="false"/>
                <w:i w:val="false"/>
                <w:color w:val="000000"/>
                <w:sz w:val="20"/>
              </w:rPr>
              <w:t>
резьба айналдырушы</w:t>
            </w:r>
          </w:p>
          <w:p>
            <w:pPr>
              <w:spacing w:after="20"/>
              <w:ind w:left="20"/>
              <w:jc w:val="both"/>
            </w:pPr>
            <w:r>
              <w:rPr>
                <w:rFonts w:ascii="Times New Roman"/>
                <w:b w:val="false"/>
                <w:i w:val="false"/>
                <w:color w:val="000000"/>
                <w:sz w:val="20"/>
              </w:rPr>
              <w:t>
резьба кесуші</w:t>
            </w:r>
          </w:p>
          <w:p>
            <w:pPr>
              <w:spacing w:after="20"/>
              <w:ind w:left="20"/>
              <w:jc w:val="both"/>
            </w:pPr>
            <w:r>
              <w:rPr>
                <w:rFonts w:ascii="Times New Roman"/>
                <w:b w:val="false"/>
                <w:i w:val="false"/>
                <w:color w:val="000000"/>
                <w:sz w:val="20"/>
              </w:rPr>
              <w:t xml:space="preserve">
Түрлі резьба өңдеуші және резьба кесуші станоктар </w:t>
            </w:r>
          </w:p>
          <w:p>
            <w:pPr>
              <w:spacing w:after="20"/>
              <w:ind w:left="20"/>
              <w:jc w:val="both"/>
            </w:pPr>
            <w:r>
              <w:rPr>
                <w:rFonts w:ascii="Times New Roman"/>
                <w:b w:val="false"/>
                <w:i w:val="false"/>
                <w:color w:val="000000"/>
                <w:sz w:val="20"/>
              </w:rPr>
              <w:t>
Жону, уату және тарту станоктары:</w:t>
            </w:r>
          </w:p>
          <w:p>
            <w:pPr>
              <w:spacing w:after="20"/>
              <w:ind w:left="20"/>
              <w:jc w:val="both"/>
            </w:pPr>
            <w:r>
              <w:rPr>
                <w:rFonts w:ascii="Times New Roman"/>
                <w:b w:val="false"/>
                <w:i w:val="false"/>
                <w:color w:val="000000"/>
                <w:sz w:val="20"/>
              </w:rPr>
              <w:t>
жону</w:t>
            </w:r>
          </w:p>
          <w:p>
            <w:pPr>
              <w:spacing w:after="20"/>
              <w:ind w:left="20"/>
              <w:jc w:val="both"/>
            </w:pPr>
            <w:r>
              <w:rPr>
                <w:rFonts w:ascii="Times New Roman"/>
                <w:b w:val="false"/>
                <w:i w:val="false"/>
                <w:color w:val="000000"/>
                <w:sz w:val="20"/>
              </w:rPr>
              <w:t>
уату</w:t>
            </w:r>
          </w:p>
          <w:p>
            <w:pPr>
              <w:spacing w:after="20"/>
              <w:ind w:left="20"/>
              <w:jc w:val="both"/>
            </w:pPr>
            <w:r>
              <w:rPr>
                <w:rFonts w:ascii="Times New Roman"/>
                <w:b w:val="false"/>
                <w:i w:val="false"/>
                <w:color w:val="000000"/>
                <w:sz w:val="20"/>
              </w:rPr>
              <w:t>
тарту</w:t>
            </w:r>
          </w:p>
          <w:p>
            <w:pPr>
              <w:spacing w:after="20"/>
              <w:ind w:left="20"/>
              <w:jc w:val="both"/>
            </w:pPr>
            <w:r>
              <w:rPr>
                <w:rFonts w:ascii="Times New Roman"/>
                <w:b w:val="false"/>
                <w:i w:val="false"/>
                <w:color w:val="000000"/>
                <w:sz w:val="20"/>
              </w:rPr>
              <w:t>
(әмбебап,</w:t>
            </w:r>
          </w:p>
          <w:p>
            <w:pPr>
              <w:spacing w:after="20"/>
              <w:ind w:left="20"/>
              <w:jc w:val="both"/>
            </w:pPr>
            <w:r>
              <w:rPr>
                <w:rFonts w:ascii="Times New Roman"/>
                <w:b w:val="false"/>
                <w:i w:val="false"/>
                <w:color w:val="000000"/>
                <w:sz w:val="20"/>
              </w:rPr>
              <w:t>
сандық индикация құрылғысы бар, сандық бағдарламалық басқаруы бар)</w:t>
            </w:r>
          </w:p>
          <w:p>
            <w:pPr>
              <w:spacing w:after="20"/>
              <w:ind w:left="20"/>
              <w:jc w:val="both"/>
            </w:pPr>
            <w:r>
              <w:rPr>
                <w:rFonts w:ascii="Times New Roman"/>
                <w:b w:val="false"/>
                <w:i w:val="false"/>
                <w:color w:val="000000"/>
                <w:sz w:val="20"/>
              </w:rPr>
              <w:t>
Кесу станоктары:</w:t>
            </w:r>
          </w:p>
          <w:p>
            <w:pPr>
              <w:spacing w:after="20"/>
              <w:ind w:left="20"/>
              <w:jc w:val="both"/>
            </w:pPr>
            <w:r>
              <w:rPr>
                <w:rFonts w:ascii="Times New Roman"/>
                <w:b w:val="false"/>
                <w:i w:val="false"/>
                <w:color w:val="000000"/>
                <w:sz w:val="20"/>
              </w:rPr>
              <w:t>
лента кесу</w:t>
            </w:r>
          </w:p>
          <w:p>
            <w:pPr>
              <w:spacing w:after="20"/>
              <w:ind w:left="20"/>
              <w:jc w:val="both"/>
            </w:pPr>
            <w:r>
              <w:rPr>
                <w:rFonts w:ascii="Times New Roman"/>
                <w:b w:val="false"/>
                <w:i w:val="false"/>
                <w:color w:val="000000"/>
                <w:sz w:val="20"/>
              </w:rPr>
              <w:t>
дөңгелек аралар</w:t>
            </w:r>
          </w:p>
          <w:p>
            <w:pPr>
              <w:spacing w:after="20"/>
              <w:ind w:left="20"/>
              <w:jc w:val="both"/>
            </w:pPr>
            <w:r>
              <w:rPr>
                <w:rFonts w:ascii="Times New Roman"/>
                <w:b w:val="false"/>
                <w:i w:val="false"/>
                <w:color w:val="000000"/>
                <w:sz w:val="20"/>
              </w:rPr>
              <w:t>
абразивті-кесу станоктары</w:t>
            </w:r>
          </w:p>
          <w:p>
            <w:pPr>
              <w:spacing w:after="20"/>
              <w:ind w:left="20"/>
              <w:jc w:val="both"/>
            </w:pPr>
            <w:r>
              <w:rPr>
                <w:rFonts w:ascii="Times New Roman"/>
                <w:b w:val="false"/>
                <w:i w:val="false"/>
                <w:color w:val="000000"/>
                <w:sz w:val="20"/>
              </w:rPr>
              <w:t>
8462-ден, 8463-ден</w:t>
            </w:r>
          </w:p>
          <w:p>
            <w:pPr>
              <w:spacing w:after="20"/>
              <w:ind w:left="20"/>
              <w:jc w:val="both"/>
            </w:pPr>
            <w:r>
              <w:rPr>
                <w:rFonts w:ascii="Times New Roman"/>
                <w:b w:val="false"/>
                <w:i w:val="false"/>
                <w:color w:val="000000"/>
                <w:sz w:val="20"/>
              </w:rPr>
              <w:t>
Ұсталық пресстеу жабдығы:</w:t>
            </w:r>
          </w:p>
          <w:p>
            <w:pPr>
              <w:spacing w:after="20"/>
              <w:ind w:left="20"/>
              <w:jc w:val="both"/>
            </w:pPr>
            <w:r>
              <w:rPr>
                <w:rFonts w:ascii="Times New Roman"/>
                <w:b w:val="false"/>
                <w:i w:val="false"/>
                <w:color w:val="000000"/>
                <w:sz w:val="20"/>
              </w:rPr>
              <w:t>
Қақтап штамптау балғалау балғалары</w:t>
            </w:r>
          </w:p>
          <w:p>
            <w:pPr>
              <w:spacing w:after="20"/>
              <w:ind w:left="20"/>
              <w:jc w:val="both"/>
            </w:pPr>
            <w:r>
              <w:rPr>
                <w:rFonts w:ascii="Times New Roman"/>
                <w:b w:val="false"/>
                <w:i w:val="false"/>
                <w:color w:val="000000"/>
                <w:sz w:val="20"/>
              </w:rPr>
              <w:t>
механикалық пресстер</w:t>
            </w:r>
          </w:p>
          <w:p>
            <w:pPr>
              <w:spacing w:after="20"/>
              <w:ind w:left="20"/>
              <w:jc w:val="both"/>
            </w:pPr>
            <w:r>
              <w:rPr>
                <w:rFonts w:ascii="Times New Roman"/>
                <w:b w:val="false"/>
                <w:i w:val="false"/>
                <w:color w:val="000000"/>
                <w:sz w:val="20"/>
              </w:rPr>
              <w:t>
гидравликалық пресстер</w:t>
            </w:r>
          </w:p>
          <w:p>
            <w:pPr>
              <w:spacing w:after="20"/>
              <w:ind w:left="20"/>
              <w:jc w:val="both"/>
            </w:pPr>
            <w:r>
              <w:rPr>
                <w:rFonts w:ascii="Times New Roman"/>
                <w:b w:val="false"/>
                <w:i w:val="false"/>
                <w:color w:val="000000"/>
                <w:sz w:val="20"/>
              </w:rPr>
              <w:t xml:space="preserve">
ұста-престеу автоматтары </w:t>
            </w:r>
          </w:p>
          <w:p>
            <w:pPr>
              <w:spacing w:after="20"/>
              <w:ind w:left="20"/>
              <w:jc w:val="both"/>
            </w:pPr>
            <w:r>
              <w:rPr>
                <w:rFonts w:ascii="Times New Roman"/>
                <w:b w:val="false"/>
                <w:i w:val="false"/>
                <w:color w:val="000000"/>
                <w:sz w:val="20"/>
              </w:rPr>
              <w:t>
көлденең соғу станоктары</w:t>
            </w:r>
          </w:p>
          <w:p>
            <w:pPr>
              <w:spacing w:after="20"/>
              <w:ind w:left="20"/>
              <w:jc w:val="both"/>
            </w:pPr>
            <w:r>
              <w:rPr>
                <w:rFonts w:ascii="Times New Roman"/>
                <w:b w:val="false"/>
                <w:i w:val="false"/>
                <w:color w:val="000000"/>
                <w:sz w:val="20"/>
              </w:rPr>
              <w:t>
соғу орамдары</w:t>
            </w:r>
          </w:p>
          <w:p>
            <w:pPr>
              <w:spacing w:after="20"/>
              <w:ind w:left="20"/>
              <w:jc w:val="both"/>
            </w:pPr>
            <w:r>
              <w:rPr>
                <w:rFonts w:ascii="Times New Roman"/>
                <w:b w:val="false"/>
                <w:i w:val="false"/>
                <w:color w:val="000000"/>
                <w:sz w:val="20"/>
              </w:rPr>
              <w:t>
майыстыру және түзету станоктары</w:t>
            </w:r>
          </w:p>
          <w:p>
            <w:pPr>
              <w:spacing w:after="20"/>
              <w:ind w:left="20"/>
              <w:jc w:val="both"/>
            </w:pPr>
            <w:r>
              <w:rPr>
                <w:rFonts w:ascii="Times New Roman"/>
                <w:b w:val="false"/>
                <w:i w:val="false"/>
                <w:color w:val="000000"/>
                <w:sz w:val="20"/>
              </w:rPr>
              <w:t>
қайшылар</w:t>
            </w:r>
          </w:p>
          <w:p>
            <w:pPr>
              <w:spacing w:after="20"/>
              <w:ind w:left="20"/>
              <w:jc w:val="both"/>
            </w:pPr>
            <w:r>
              <w:rPr>
                <w:rFonts w:ascii="Times New Roman"/>
                <w:b w:val="false"/>
                <w:i w:val="false"/>
                <w:color w:val="000000"/>
                <w:sz w:val="20"/>
              </w:rPr>
              <w:t>
суық күйінде жаюға және орауға арналған станоктар</w:t>
            </w:r>
          </w:p>
          <w:p>
            <w:pPr>
              <w:spacing w:after="20"/>
              <w:ind w:left="20"/>
              <w:jc w:val="both"/>
            </w:pPr>
            <w:r>
              <w:rPr>
                <w:rFonts w:ascii="Times New Roman"/>
                <w:b w:val="false"/>
                <w:i w:val="false"/>
                <w:color w:val="000000"/>
                <w:sz w:val="20"/>
              </w:rPr>
              <w:t>
8466-ден</w:t>
            </w:r>
          </w:p>
          <w:p>
            <w:pPr>
              <w:spacing w:after="20"/>
              <w:ind w:left="20"/>
              <w:jc w:val="both"/>
            </w:pPr>
            <w:r>
              <w:rPr>
                <w:rFonts w:ascii="Times New Roman"/>
                <w:b w:val="false"/>
                <w:i w:val="false"/>
                <w:color w:val="000000"/>
                <w:sz w:val="20"/>
              </w:rPr>
              <w:t>
Металл өңдеуге арналған станоктардың бөлшектері мен керек-жарақтары:</w:t>
            </w:r>
          </w:p>
          <w:p>
            <w:pPr>
              <w:spacing w:after="20"/>
              <w:ind w:left="20"/>
              <w:jc w:val="both"/>
            </w:pPr>
            <w:r>
              <w:rPr>
                <w:rFonts w:ascii="Times New Roman"/>
                <w:b w:val="false"/>
                <w:i w:val="false"/>
                <w:color w:val="000000"/>
                <w:sz w:val="20"/>
              </w:rPr>
              <w:t>
шарикті бұрандалар, домалақ бұрандалы-гайкалы берілістер</w:t>
            </w:r>
          </w:p>
          <w:p>
            <w:pPr>
              <w:spacing w:after="20"/>
              <w:ind w:left="20"/>
              <w:jc w:val="both"/>
            </w:pPr>
            <w:r>
              <w:rPr>
                <w:rFonts w:ascii="Times New Roman"/>
                <w:b w:val="false"/>
                <w:i w:val="false"/>
                <w:color w:val="000000"/>
                <w:sz w:val="20"/>
              </w:rPr>
              <w:t>
төсек</w:t>
            </w:r>
          </w:p>
          <w:p>
            <w:pPr>
              <w:spacing w:after="20"/>
              <w:ind w:left="20"/>
              <w:jc w:val="both"/>
            </w:pPr>
            <w:r>
              <w:rPr>
                <w:rFonts w:ascii="Times New Roman"/>
                <w:b w:val="false"/>
                <w:i w:val="false"/>
                <w:color w:val="000000"/>
                <w:sz w:val="20"/>
              </w:rPr>
              <w:t>
мотор шпиндель</w:t>
            </w:r>
          </w:p>
          <w:p>
            <w:pPr>
              <w:spacing w:after="20"/>
              <w:ind w:left="20"/>
              <w:jc w:val="both"/>
            </w:pPr>
            <w:r>
              <w:rPr>
                <w:rFonts w:ascii="Times New Roman"/>
                <w:b w:val="false"/>
                <w:i w:val="false"/>
                <w:color w:val="000000"/>
                <w:sz w:val="20"/>
              </w:rPr>
              <w:t>
тербелу, сырғымалы немесе аралас түрі</w:t>
            </w:r>
          </w:p>
          <w:p>
            <w:pPr>
              <w:spacing w:after="20"/>
              <w:ind w:left="20"/>
              <w:jc w:val="both"/>
            </w:pPr>
            <w:r>
              <w:rPr>
                <w:rFonts w:ascii="Times New Roman"/>
                <w:b w:val="false"/>
                <w:i w:val="false"/>
                <w:color w:val="000000"/>
                <w:sz w:val="20"/>
              </w:rPr>
              <w:t>
револьверлі, тегістешіш бастар</w:t>
            </w:r>
          </w:p>
          <w:p>
            <w:pPr>
              <w:spacing w:after="20"/>
              <w:ind w:left="20"/>
              <w:jc w:val="both"/>
            </w:pPr>
            <w:r>
              <w:rPr>
                <w:rFonts w:ascii="Times New Roman"/>
                <w:b w:val="false"/>
                <w:i w:val="false"/>
                <w:color w:val="000000"/>
                <w:sz w:val="20"/>
              </w:rPr>
              <w:t>
инструментальды магазин</w:t>
            </w:r>
          </w:p>
          <w:p>
            <w:pPr>
              <w:spacing w:after="20"/>
              <w:ind w:left="20"/>
              <w:jc w:val="both"/>
            </w:pPr>
            <w:r>
              <w:rPr>
                <w:rFonts w:ascii="Times New Roman"/>
                <w:b w:val="false"/>
                <w:i w:val="false"/>
                <w:color w:val="000000"/>
                <w:sz w:val="20"/>
              </w:rPr>
              <w:t>
кабинетті қорғау, кесу аймағын қоршау, телескопикалық қорғау</w:t>
            </w:r>
          </w:p>
          <w:p>
            <w:pPr>
              <w:spacing w:after="20"/>
              <w:ind w:left="20"/>
              <w:jc w:val="both"/>
            </w:pPr>
            <w:r>
              <w:rPr>
                <w:rFonts w:ascii="Times New Roman"/>
                <w:b w:val="false"/>
                <w:i w:val="false"/>
                <w:color w:val="000000"/>
                <w:sz w:val="20"/>
              </w:rPr>
              <w:t>
майлау-салқындату сұйықтықтарын беру және тазалау жүйесі</w:t>
            </w:r>
          </w:p>
          <w:p>
            <w:pPr>
              <w:spacing w:after="20"/>
              <w:ind w:left="20"/>
              <w:jc w:val="both"/>
            </w:pPr>
            <w:r>
              <w:rPr>
                <w:rFonts w:ascii="Times New Roman"/>
                <w:b w:val="false"/>
                <w:i w:val="false"/>
                <w:color w:val="000000"/>
                <w:sz w:val="20"/>
              </w:rPr>
              <w:t>
жоңқаларды алып тастауға арналған құрылғы</w:t>
            </w:r>
          </w:p>
          <w:p>
            <w:pPr>
              <w:spacing w:after="20"/>
              <w:ind w:left="20"/>
              <w:jc w:val="both"/>
            </w:pPr>
            <w:r>
              <w:rPr>
                <w:rFonts w:ascii="Times New Roman"/>
                <w:b w:val="false"/>
                <w:i w:val="false"/>
                <w:color w:val="000000"/>
                <w:sz w:val="20"/>
              </w:rPr>
              <w:t>
 (жоңқаның транспортері)</w:t>
            </w:r>
          </w:p>
          <w:p>
            <w:pPr>
              <w:spacing w:after="20"/>
              <w:ind w:left="20"/>
              <w:jc w:val="both"/>
            </w:pPr>
            <w:r>
              <w:rPr>
                <w:rFonts w:ascii="Times New Roman"/>
                <w:b w:val="false"/>
                <w:i w:val="false"/>
                <w:color w:val="000000"/>
                <w:sz w:val="20"/>
              </w:rPr>
              <w:t>
гидро- және пневможүйелер</w:t>
            </w:r>
          </w:p>
          <w:p>
            <w:pPr>
              <w:spacing w:after="20"/>
              <w:ind w:left="20"/>
              <w:jc w:val="both"/>
            </w:pPr>
            <w:r>
              <w:rPr>
                <w:rFonts w:ascii="Times New Roman"/>
                <w:b w:val="false"/>
                <w:i w:val="false"/>
                <w:color w:val="000000"/>
                <w:sz w:val="20"/>
              </w:rPr>
              <w:t>
бір осьпен айналатын айналмалы үстел</w:t>
            </w:r>
          </w:p>
          <w:p>
            <w:pPr>
              <w:spacing w:after="20"/>
              <w:ind w:left="20"/>
              <w:jc w:val="both"/>
            </w:pPr>
            <w:r>
              <w:rPr>
                <w:rFonts w:ascii="Times New Roman"/>
                <w:b w:val="false"/>
                <w:i w:val="false"/>
                <w:color w:val="000000"/>
                <w:sz w:val="20"/>
              </w:rPr>
              <w:t>
2 осьпен айналатын айналмалы үстел</w:t>
            </w:r>
          </w:p>
          <w:p>
            <w:pPr>
              <w:spacing w:after="20"/>
              <w:ind w:left="20"/>
              <w:jc w:val="both"/>
            </w:pPr>
            <w:r>
              <w:rPr>
                <w:rFonts w:ascii="Times New Roman"/>
                <w:b w:val="false"/>
                <w:i w:val="false"/>
                <w:color w:val="000000"/>
                <w:sz w:val="20"/>
              </w:rPr>
              <w:t>
 (глобусты үстел)</w:t>
            </w:r>
          </w:p>
          <w:p>
            <w:pPr>
              <w:spacing w:after="20"/>
              <w:ind w:left="20"/>
              <w:jc w:val="both"/>
            </w:pPr>
            <w:r>
              <w:rPr>
                <w:rFonts w:ascii="Times New Roman"/>
                <w:b w:val="false"/>
                <w:i w:val="false"/>
                <w:color w:val="000000"/>
                <w:sz w:val="20"/>
              </w:rPr>
              <w:t>
жылжымалы үстел</w:t>
            </w:r>
          </w:p>
          <w:p>
            <w:pPr>
              <w:spacing w:after="20"/>
              <w:ind w:left="20"/>
              <w:jc w:val="both"/>
            </w:pPr>
            <w:r>
              <w:rPr>
                <w:rFonts w:ascii="Times New Roman"/>
                <w:b w:val="false"/>
                <w:i w:val="false"/>
                <w:color w:val="000000"/>
                <w:sz w:val="20"/>
              </w:rPr>
              <w:t>
гидроабразивті бас</w:t>
            </w:r>
          </w:p>
          <w:p>
            <w:pPr>
              <w:spacing w:after="20"/>
              <w:ind w:left="20"/>
              <w:jc w:val="both"/>
            </w:pPr>
            <w:r>
              <w:rPr>
                <w:rFonts w:ascii="Times New Roman"/>
                <w:b w:val="false"/>
                <w:i w:val="false"/>
                <w:color w:val="000000"/>
                <w:sz w:val="20"/>
              </w:rPr>
              <w:t>
жетекші блоктар</w:t>
            </w:r>
          </w:p>
          <w:p>
            <w:pPr>
              <w:spacing w:after="20"/>
              <w:ind w:left="20"/>
              <w:jc w:val="both"/>
            </w:pPr>
            <w:r>
              <w:rPr>
                <w:rFonts w:ascii="Times New Roman"/>
                <w:b w:val="false"/>
                <w:i w:val="false"/>
                <w:color w:val="000000"/>
                <w:sz w:val="20"/>
              </w:rPr>
              <w:t>
фрезерлік бастар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мүше мемлекеттің салық резиденті болып табылатын заңды тұлғаның талап етілетін өндірістік операцияларды орындау үшін технологиялық құжаттамада көрсетілген қажетті өндірістік жабдығының болуы;</w:t>
            </w:r>
          </w:p>
          <w:p>
            <w:pPr>
              <w:spacing w:after="20"/>
              <w:ind w:left="20"/>
              <w:jc w:val="both"/>
            </w:pPr>
            <w:r>
              <w:rPr>
                <w:rFonts w:ascii="Times New Roman"/>
                <w:b w:val="false"/>
                <w:i w:val="false"/>
                <w:color w:val="000000"/>
                <w:sz w:val="20"/>
              </w:rPr>
              <w:t>
мүше мемлекеттердің аумақтарында мынадай технологиялық операцияларды жүзеге асыру:</w:t>
            </w:r>
          </w:p>
          <w:p>
            <w:pPr>
              <w:spacing w:after="20"/>
              <w:ind w:left="20"/>
              <w:jc w:val="both"/>
            </w:pPr>
            <w:r>
              <w:rPr>
                <w:rFonts w:ascii="Times New Roman"/>
                <w:b w:val="false"/>
                <w:i w:val="false"/>
                <w:color w:val="000000"/>
                <w:sz w:val="20"/>
              </w:rPr>
              <w:t>
мүше мемлекеттердің аумағында шығарылған басқарушы бағдарламалық-аппараттық кешеннің болуы (25 балл);</w:t>
            </w:r>
          </w:p>
          <w:p>
            <w:pPr>
              <w:spacing w:after="20"/>
              <w:ind w:left="20"/>
              <w:jc w:val="both"/>
            </w:pPr>
            <w:r>
              <w:rPr>
                <w:rFonts w:ascii="Times New Roman"/>
                <w:b w:val="false"/>
                <w:i w:val="false"/>
                <w:color w:val="000000"/>
                <w:sz w:val="20"/>
              </w:rPr>
              <w:t>
негізгі корпус бөліктерін өндіру;</w:t>
            </w:r>
          </w:p>
          <w:p>
            <w:pPr>
              <w:spacing w:after="20"/>
              <w:ind w:left="20"/>
              <w:jc w:val="both"/>
            </w:pPr>
            <w:r>
              <w:rPr>
                <w:rFonts w:ascii="Times New Roman"/>
                <w:b w:val="false"/>
                <w:i w:val="false"/>
                <w:color w:val="000000"/>
                <w:sz w:val="20"/>
              </w:rPr>
              <w:t>
корпустық бөлшектердің қаңқаларын, негізін, жақтауларын жасау (соның ішінде қаңқаның ажырамас бөлігі болып табылатын бағыттағыштармен);</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рәсімделген МЕМСТ 3.1102-2011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мемлекеттің салық резиденті болып табылатын басқа заңды тұлға мердігерлік шарты бойынша шығарған қаңқаларды, негізін, раманы толықтай механикалық өңдеу немесе мүше мемлекеттер басқа шарттар бойынша өндірген бұл бұйымдарды алу (3 балл);</w:t>
            </w:r>
          </w:p>
          <w:p>
            <w:pPr>
              <w:spacing w:after="20"/>
              <w:ind w:left="20"/>
              <w:jc w:val="both"/>
            </w:pPr>
            <w:r>
              <w:rPr>
                <w:rFonts w:ascii="Times New Roman"/>
                <w:b w:val="false"/>
                <w:i w:val="false"/>
                <w:color w:val="000000"/>
                <w:sz w:val="20"/>
              </w:rPr>
              <w:t>
мүше мемлекеттің салық резиденті болып табылатын басқа заңды тұлға мердігерлік шарты бойынша шығарған қаңқа бағыттағыштарын толық механикалық өңдеу немесе мүше мемлекеттер басқа шарттар бойынша өндірген бұл бұйымдарды алу (1 балл);</w:t>
            </w:r>
          </w:p>
          <w:p>
            <w:pPr>
              <w:spacing w:after="20"/>
              <w:ind w:left="20"/>
              <w:jc w:val="both"/>
            </w:pPr>
            <w:r>
              <w:rPr>
                <w:rFonts w:ascii="Times New Roman"/>
                <w:b w:val="false"/>
                <w:i w:val="false"/>
                <w:color w:val="000000"/>
                <w:sz w:val="20"/>
              </w:rPr>
              <w:t>
дайындаушының өндірістік алаңында тұғырды, негізді, раманы толық өңдеу және термиялық өңдеу (5 балл);</w:t>
            </w:r>
          </w:p>
          <w:p>
            <w:pPr>
              <w:spacing w:after="20"/>
              <w:ind w:left="20"/>
              <w:jc w:val="both"/>
            </w:pPr>
            <w:r>
              <w:rPr>
                <w:rFonts w:ascii="Times New Roman"/>
                <w:b w:val="false"/>
                <w:i w:val="false"/>
                <w:color w:val="000000"/>
                <w:sz w:val="20"/>
              </w:rPr>
              <w:t>
дайындаушының өндірістік алаңында тұғырлы, бағыттағыштарын толықтай механикалық өңдеу және термиялық өңдеу (3 балл);</w:t>
            </w:r>
          </w:p>
          <w:p>
            <w:pPr>
              <w:spacing w:after="20"/>
              <w:ind w:left="20"/>
              <w:jc w:val="both"/>
            </w:pPr>
            <w:r>
              <w:rPr>
                <w:rFonts w:ascii="Times New Roman"/>
                <w:b w:val="false"/>
                <w:i w:val="false"/>
                <w:color w:val="000000"/>
                <w:sz w:val="20"/>
              </w:rPr>
              <w:t>
мүше мемлекеттер дайындаған құйылған, дәнекерленген немесе металл емес қаңқаның дайындамаларын (соның ішінде раманың құрамдас бөлігі болып табылатын бағыттағыштармен қоса), негіздерді, рамаларды пайдалану (3 балл);</w:t>
            </w:r>
          </w:p>
          <w:p>
            <w:pPr>
              <w:spacing w:after="20"/>
              <w:ind w:left="20"/>
              <w:jc w:val="both"/>
            </w:pPr>
            <w:r>
              <w:rPr>
                <w:rFonts w:ascii="Times New Roman"/>
                <w:b w:val="false"/>
                <w:i w:val="false"/>
                <w:color w:val="000000"/>
                <w:sz w:val="20"/>
              </w:rPr>
              <w:t>
колонналарды, тіректерді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рәсімделген МЕМСТ 3.1102-2011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аумағында тіректерді механикалық өңдеу және термиялық өңдеу (5 балл)</w:t>
            </w:r>
          </w:p>
          <w:p>
            <w:pPr>
              <w:spacing w:after="20"/>
              <w:ind w:left="20"/>
              <w:jc w:val="both"/>
            </w:pPr>
            <w:r>
              <w:rPr>
                <w:rFonts w:ascii="Times New Roman"/>
                <w:b w:val="false"/>
                <w:i w:val="false"/>
                <w:color w:val="000000"/>
                <w:sz w:val="20"/>
              </w:rPr>
              <w:t>
көлденең жақтауларын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рәсімделген МЕМСТ 3.1102-2011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аумағында көлденең жақтауларды толықтай механикалық өңдеу және термиялық өңдеу (5 балл)</w:t>
            </w:r>
          </w:p>
          <w:p>
            <w:pPr>
              <w:spacing w:after="20"/>
              <w:ind w:left="20"/>
              <w:jc w:val="both"/>
            </w:pPr>
            <w:r>
              <w:rPr>
                <w:rFonts w:ascii="Times New Roman"/>
                <w:b w:val="false"/>
                <w:i w:val="false"/>
                <w:color w:val="000000"/>
                <w:sz w:val="20"/>
              </w:rPr>
              <w:t>
диаметрі 1000 мм-ге дейінгі жетексіз, қаптамасыз бекітілген үстелдер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рәсімделген МЕМСТ 3.1102-2011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жетексіз стационарлық үстелдерді, диаметрі 1000 мм-ге дейінгі беткі тақталарын толық өңдеу және термиялық өңдеу (3 балл);</w:t>
            </w:r>
          </w:p>
          <w:p>
            <w:pPr>
              <w:spacing w:after="20"/>
              <w:ind w:left="20"/>
              <w:jc w:val="both"/>
            </w:pPr>
            <w:r>
              <w:rPr>
                <w:rFonts w:ascii="Times New Roman"/>
                <w:b w:val="false"/>
                <w:i w:val="false"/>
                <w:color w:val="000000"/>
                <w:sz w:val="20"/>
              </w:rPr>
              <w:t>
мүше мемлекеттер шығарған диаметрі 1000 мм-ге дейінгі жетексіз бекітілген үстелдердің дайындамаларын, беткі тақталарын пайдалану (2 балл);</w:t>
            </w:r>
          </w:p>
          <w:p>
            <w:pPr>
              <w:spacing w:after="20"/>
              <w:ind w:left="20"/>
              <w:jc w:val="both"/>
            </w:pPr>
            <w:r>
              <w:rPr>
                <w:rFonts w:ascii="Times New Roman"/>
                <w:b w:val="false"/>
                <w:i w:val="false"/>
                <w:color w:val="000000"/>
                <w:sz w:val="20"/>
              </w:rPr>
              <w:t>
диаметрі 1000 мм-ден асатын беткі тақталарды жасау:</w:t>
            </w:r>
          </w:p>
          <w:p>
            <w:pPr>
              <w:spacing w:after="20"/>
              <w:ind w:left="20"/>
              <w:jc w:val="both"/>
            </w:pPr>
            <w:r>
              <w:rPr>
                <w:rFonts w:ascii="Times New Roman"/>
                <w:b w:val="false"/>
                <w:i w:val="false"/>
                <w:color w:val="000000"/>
                <w:sz w:val="20"/>
              </w:rPr>
              <w:t>
ГОСТ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диаметрі 1000 мм-ден асатын тақталарды толық өңдеу және термиялық өңдеу (4 балл);</w:t>
            </w:r>
          </w:p>
          <w:p>
            <w:pPr>
              <w:spacing w:after="20"/>
              <w:ind w:left="20"/>
              <w:jc w:val="both"/>
            </w:pPr>
            <w:r>
              <w:rPr>
                <w:rFonts w:ascii="Times New Roman"/>
                <w:b w:val="false"/>
                <w:i w:val="false"/>
                <w:color w:val="000000"/>
                <w:sz w:val="20"/>
              </w:rPr>
              <w:t>
мүше мемлекеттер шығарған 1000 мм-ден асатын беткі тақталарды пайдалану (2 балл);</w:t>
            </w:r>
          </w:p>
          <w:p>
            <w:pPr>
              <w:spacing w:after="20"/>
              <w:ind w:left="20"/>
              <w:jc w:val="both"/>
            </w:pPr>
            <w:r>
              <w:rPr>
                <w:rFonts w:ascii="Times New Roman"/>
                <w:b w:val="false"/>
                <w:i w:val="false"/>
                <w:color w:val="000000"/>
                <w:sz w:val="20"/>
              </w:rPr>
              <w:t>
сырғытпаларды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диаметрі 1000 мм-ден асатын қаптамаларды толық өңдеу және термиялық өңдеу (4 балл);</w:t>
            </w:r>
          </w:p>
          <w:p>
            <w:pPr>
              <w:spacing w:after="20"/>
              <w:ind w:left="20"/>
              <w:jc w:val="both"/>
            </w:pPr>
            <w:r>
              <w:rPr>
                <w:rFonts w:ascii="Times New Roman"/>
                <w:b w:val="false"/>
                <w:i w:val="false"/>
                <w:color w:val="000000"/>
                <w:sz w:val="20"/>
              </w:rPr>
              <w:t>
мүше мемлекеттер шығарған 1000 мм-ден асатын беткі тақталарды пайдалану (2 балл);</w:t>
            </w:r>
          </w:p>
          <w:p>
            <w:pPr>
              <w:spacing w:after="20"/>
              <w:ind w:left="20"/>
              <w:jc w:val="both"/>
            </w:pPr>
            <w:r>
              <w:rPr>
                <w:rFonts w:ascii="Times New Roman"/>
                <w:b w:val="false"/>
                <w:i w:val="false"/>
                <w:color w:val="000000"/>
                <w:sz w:val="20"/>
              </w:rPr>
              <w:t>
сырғытпаларды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сырғытпаларды толық механикалық өңдеу және термиялық өңдеу (4 балл);</w:t>
            </w:r>
          </w:p>
          <w:p>
            <w:pPr>
              <w:spacing w:after="20"/>
              <w:ind w:left="20"/>
              <w:jc w:val="both"/>
            </w:pPr>
            <w:r>
              <w:rPr>
                <w:rFonts w:ascii="Times New Roman"/>
                <w:b w:val="false"/>
                <w:i w:val="false"/>
                <w:color w:val="000000"/>
                <w:sz w:val="20"/>
              </w:rPr>
              <w:t>
мүше мемлекеттердің сырғытпалар дайындамаларын пайдалану (1 балл);</w:t>
            </w:r>
          </w:p>
          <w:p>
            <w:pPr>
              <w:spacing w:after="20"/>
              <w:ind w:left="20"/>
              <w:jc w:val="both"/>
            </w:pPr>
            <w:r>
              <w:rPr>
                <w:rFonts w:ascii="Times New Roman"/>
                <w:b w:val="false"/>
                <w:i w:val="false"/>
                <w:color w:val="000000"/>
                <w:sz w:val="20"/>
              </w:rPr>
              <w:t>
шпиндельді түйгіштің корпусын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шпиндельді түйгіштің корпусын толық механикалық өңдеу және термиялық өңдеу (4 балл);</w:t>
            </w:r>
          </w:p>
          <w:p>
            <w:pPr>
              <w:spacing w:after="20"/>
              <w:ind w:left="20"/>
              <w:jc w:val="both"/>
            </w:pPr>
            <w:r>
              <w:rPr>
                <w:rFonts w:ascii="Times New Roman"/>
                <w:b w:val="false"/>
                <w:i w:val="false"/>
                <w:color w:val="000000"/>
                <w:sz w:val="20"/>
              </w:rPr>
              <w:t>
мүше мемлекеттердің шпиндельді бабканың корпусының дайындамаларын пайдалану (1 балл);</w:t>
            </w:r>
          </w:p>
          <w:p>
            <w:pPr>
              <w:spacing w:after="20"/>
              <w:ind w:left="20"/>
              <w:jc w:val="both"/>
            </w:pPr>
            <w:r>
              <w:rPr>
                <w:rFonts w:ascii="Times New Roman"/>
                <w:b w:val="false"/>
                <w:i w:val="false"/>
                <w:color w:val="000000"/>
                <w:sz w:val="20"/>
              </w:rPr>
              <w:t>
артқы түйгіштерді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артқы түйгішті толық өңдеу және термиялық өңдеу (3 балл);</w:t>
            </w:r>
          </w:p>
          <w:p>
            <w:pPr>
              <w:spacing w:after="20"/>
              <w:ind w:left="20"/>
              <w:jc w:val="both"/>
            </w:pPr>
            <w:r>
              <w:rPr>
                <w:rFonts w:ascii="Times New Roman"/>
                <w:b w:val="false"/>
                <w:i w:val="false"/>
                <w:color w:val="000000"/>
                <w:sz w:val="20"/>
              </w:rPr>
              <w:t>
мүше мемлекеттер шығарған артқы түйгішке арналған бөлшектердің дайындамаларын пайдалану (1 балл);</w:t>
            </w:r>
          </w:p>
          <w:p>
            <w:pPr>
              <w:spacing w:after="20"/>
              <w:ind w:left="20"/>
              <w:jc w:val="both"/>
            </w:pPr>
            <w:r>
              <w:rPr>
                <w:rFonts w:ascii="Times New Roman"/>
                <w:b w:val="false"/>
                <w:i w:val="false"/>
                <w:color w:val="000000"/>
                <w:sz w:val="20"/>
              </w:rPr>
              <w:t>
құрастыру, бақылау сынақтарын жүргізу (1 балл);</w:t>
            </w:r>
          </w:p>
          <w:p>
            <w:pPr>
              <w:spacing w:after="20"/>
              <w:ind w:left="20"/>
              <w:jc w:val="both"/>
            </w:pPr>
            <w:r>
              <w:rPr>
                <w:rFonts w:ascii="Times New Roman"/>
                <w:b w:val="false"/>
                <w:i w:val="false"/>
                <w:color w:val="000000"/>
                <w:sz w:val="20"/>
              </w:rPr>
              <w:t>
суппорт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суппортты толық өңдеу және термиялық өңдеу (2 балл);</w:t>
            </w:r>
          </w:p>
          <w:p>
            <w:pPr>
              <w:spacing w:after="20"/>
              <w:ind w:left="20"/>
              <w:jc w:val="both"/>
            </w:pPr>
            <w:r>
              <w:rPr>
                <w:rFonts w:ascii="Times New Roman"/>
                <w:b w:val="false"/>
                <w:i w:val="false"/>
                <w:color w:val="000000"/>
                <w:sz w:val="20"/>
              </w:rPr>
              <w:t>
мүше мемлекеттер шығарған суппорт дайындамасын пайдалану (1 балл);</w:t>
            </w:r>
          </w:p>
          <w:p>
            <w:pPr>
              <w:spacing w:after="20"/>
              <w:ind w:left="20"/>
              <w:jc w:val="both"/>
            </w:pPr>
            <w:r>
              <w:rPr>
                <w:rFonts w:ascii="Times New Roman"/>
                <w:b w:val="false"/>
                <w:i w:val="false"/>
                <w:color w:val="000000"/>
                <w:sz w:val="20"/>
              </w:rPr>
              <w:t>
каретка корпусын дайындау: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суппортты толық өңдеу және термиялық өңдеу (2 балл);</w:t>
            </w:r>
          </w:p>
          <w:p>
            <w:pPr>
              <w:spacing w:after="20"/>
              <w:ind w:left="20"/>
              <w:jc w:val="both"/>
            </w:pPr>
            <w:r>
              <w:rPr>
                <w:rFonts w:ascii="Times New Roman"/>
                <w:b w:val="false"/>
                <w:i w:val="false"/>
                <w:color w:val="000000"/>
                <w:sz w:val="20"/>
              </w:rPr>
              <w:t>
мүше мемлекеттер шығарған суппорт дайындамасын пайдалану (1 балл);</w:t>
            </w:r>
          </w:p>
          <w:p>
            <w:pPr>
              <w:spacing w:after="20"/>
              <w:ind w:left="20"/>
              <w:jc w:val="both"/>
            </w:pPr>
            <w:r>
              <w:rPr>
                <w:rFonts w:ascii="Times New Roman"/>
                <w:b w:val="false"/>
                <w:i w:val="false"/>
                <w:color w:val="000000"/>
                <w:sz w:val="20"/>
              </w:rPr>
              <w:t>
сырғымалар мен шаналарды дайындау: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сырғымаларды, шаналарды толық өңдеу және термиялық өңдеу (2 балл);</w:t>
            </w:r>
          </w:p>
          <w:p>
            <w:pPr>
              <w:spacing w:after="20"/>
              <w:ind w:left="20"/>
              <w:jc w:val="both"/>
            </w:pPr>
            <w:r>
              <w:rPr>
                <w:rFonts w:ascii="Times New Roman"/>
                <w:b w:val="false"/>
                <w:i w:val="false"/>
                <w:color w:val="000000"/>
                <w:sz w:val="20"/>
              </w:rPr>
              <w:t>
мүше мемлекеттер шығарған жылжымалар, шаналар дайындамасын пайдалану (1 балл);</w:t>
            </w:r>
          </w:p>
          <w:p>
            <w:pPr>
              <w:spacing w:after="20"/>
              <w:ind w:left="20"/>
              <w:jc w:val="both"/>
            </w:pPr>
            <w:r>
              <w:rPr>
                <w:rFonts w:ascii="Times New Roman"/>
                <w:b w:val="false"/>
                <w:i w:val="false"/>
                <w:color w:val="000000"/>
                <w:sz w:val="20"/>
              </w:rPr>
              <w:t>
шпиндель моторды дайындау: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мотор-шпиндельді, роторды, статорды толық өңдеу және термиялық өңдеу (4 балл);</w:t>
            </w:r>
          </w:p>
          <w:p>
            <w:pPr>
              <w:spacing w:after="20"/>
              <w:ind w:left="20"/>
              <w:jc w:val="both"/>
            </w:pPr>
            <w:r>
              <w:rPr>
                <w:rFonts w:ascii="Times New Roman"/>
                <w:b w:val="false"/>
                <w:i w:val="false"/>
                <w:color w:val="000000"/>
                <w:sz w:val="20"/>
              </w:rPr>
              <w:t>
мүше мемлекеттер шығарған мотор-шпиндель, ротор, статор дайындамасын пайдалану (1 балл);</w:t>
            </w:r>
          </w:p>
          <w:p>
            <w:pPr>
              <w:spacing w:after="20"/>
              <w:ind w:left="20"/>
              <w:jc w:val="both"/>
            </w:pPr>
            <w:r>
              <w:rPr>
                <w:rFonts w:ascii="Times New Roman"/>
                <w:b w:val="false"/>
                <w:i w:val="false"/>
                <w:color w:val="000000"/>
                <w:sz w:val="20"/>
              </w:rPr>
              <w:t>
мүше мемлекеттердің мойынтіректері (5 балл);</w:t>
            </w:r>
          </w:p>
          <w:p>
            <w:pPr>
              <w:spacing w:after="20"/>
              <w:ind w:left="20"/>
              <w:jc w:val="both"/>
            </w:pPr>
            <w:r>
              <w:rPr>
                <w:rFonts w:ascii="Times New Roman"/>
                <w:b w:val="false"/>
                <w:i w:val="false"/>
                <w:color w:val="000000"/>
                <w:sz w:val="20"/>
              </w:rPr>
              <w:t>
арнайы стендтерді қолдану арқылы дайын өнімді теңгеру операциялары (3 балл);</w:t>
            </w:r>
          </w:p>
          <w:p>
            <w:pPr>
              <w:spacing w:after="20"/>
              <w:ind w:left="20"/>
              <w:jc w:val="both"/>
            </w:pPr>
            <w:r>
              <w:rPr>
                <w:rFonts w:ascii="Times New Roman"/>
                <w:b w:val="false"/>
                <w:i w:val="false"/>
                <w:color w:val="000000"/>
                <w:sz w:val="20"/>
              </w:rPr>
              <w:t>
құрастыру, оның ішінде мойынтіректерді орнату, бақылау сынақтары (5 балл);</w:t>
            </w:r>
          </w:p>
          <w:p>
            <w:pPr>
              <w:spacing w:after="20"/>
              <w:ind w:left="20"/>
              <w:jc w:val="both"/>
            </w:pPr>
            <w:r>
              <w:rPr>
                <w:rFonts w:ascii="Times New Roman"/>
                <w:b w:val="false"/>
                <w:i w:val="false"/>
                <w:color w:val="000000"/>
                <w:sz w:val="20"/>
              </w:rPr>
              <w:t>
механикалық шпиндельдің тораптарын өндіру: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шпиндель корпусын, біліктерін толық механикалық өңдеу және термиялық өңдеу (3 балл);</w:t>
            </w:r>
          </w:p>
          <w:p>
            <w:pPr>
              <w:spacing w:after="20"/>
              <w:ind w:left="20"/>
              <w:jc w:val="both"/>
            </w:pPr>
            <w:r>
              <w:rPr>
                <w:rFonts w:ascii="Times New Roman"/>
                <w:b w:val="false"/>
                <w:i w:val="false"/>
                <w:color w:val="000000"/>
                <w:sz w:val="20"/>
              </w:rPr>
              <w:t>
мүше мемлекеттердің аумақтарында тісті бекітпені (тісті дөңгелекті валдың, тісті дөңгелектің, валдың) толық механикалық өңдеу және термиялық өңдеу (3 балл);</w:t>
            </w:r>
          </w:p>
          <w:p>
            <w:pPr>
              <w:spacing w:after="20"/>
              <w:ind w:left="20"/>
              <w:jc w:val="both"/>
            </w:pPr>
            <w:r>
              <w:rPr>
                <w:rFonts w:ascii="Times New Roman"/>
                <w:b w:val="false"/>
                <w:i w:val="false"/>
                <w:color w:val="000000"/>
                <w:sz w:val="20"/>
              </w:rPr>
              <w:t>
мүше мемлекеттердің м оыйнтіректерін пайдалану</w:t>
            </w:r>
          </w:p>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мойынтіректерді орнатуды қоса алғанда, құрастыру, бақылау сынақтарын жүргізу (5 балл);</w:t>
            </w:r>
          </w:p>
          <w:p>
            <w:pPr>
              <w:spacing w:after="20"/>
              <w:ind w:left="20"/>
              <w:jc w:val="both"/>
            </w:pPr>
            <w:r>
              <w:rPr>
                <w:rFonts w:ascii="Times New Roman"/>
                <w:b w:val="false"/>
                <w:i w:val="false"/>
                <w:color w:val="000000"/>
                <w:sz w:val="20"/>
              </w:rPr>
              <w:t>
беріліс қораптарын, редукторларды, редукторларды, белдік жетектерін өндіру: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 аумағында берілісі қораптарын, тісті доңғалақтарды, біліктерді, редукторларды толық өңдеу және термиялық өңдеу (5 балл);</w:t>
            </w:r>
          </w:p>
          <w:p>
            <w:pPr>
              <w:spacing w:after="20"/>
              <w:ind w:left="20"/>
              <w:jc w:val="both"/>
            </w:pPr>
            <w:r>
              <w:rPr>
                <w:rFonts w:ascii="Times New Roman"/>
                <w:b w:val="false"/>
                <w:i w:val="false"/>
                <w:color w:val="000000"/>
                <w:sz w:val="20"/>
              </w:rPr>
              <w:t>
мүше мемлекеттердің аумақтарында белдік жетегінің жетекші және жетекші шкивтерін толық өңдеу және термиялық өңдеу (3 балл);</w:t>
            </w:r>
          </w:p>
          <w:p>
            <w:pPr>
              <w:spacing w:after="20"/>
              <w:ind w:left="20"/>
              <w:jc w:val="both"/>
            </w:pPr>
            <w:r>
              <w:rPr>
                <w:rFonts w:ascii="Times New Roman"/>
                <w:b w:val="false"/>
                <w:i w:val="false"/>
                <w:color w:val="000000"/>
                <w:sz w:val="20"/>
              </w:rPr>
              <w:t>
құрастыру, бақылау сынақтарын жүргізу (1 балл);</w:t>
            </w:r>
          </w:p>
          <w:p>
            <w:pPr>
              <w:spacing w:after="20"/>
              <w:ind w:left="20"/>
              <w:jc w:val="both"/>
            </w:pPr>
            <w:r>
              <w:rPr>
                <w:rFonts w:ascii="Times New Roman"/>
                <w:b w:val="false"/>
                <w:i w:val="false"/>
                <w:color w:val="000000"/>
                <w:sz w:val="20"/>
              </w:rPr>
              <w:t>
темірді соғу және престеу жабдықтарына арналған гидравликалық цилиндрді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аумағында темірді соғу және престеу жабдықтарын толық механикалық өңдеу және термиялық өңдеу (5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(5 балл);</w:t>
            </w:r>
          </w:p>
          <w:p>
            <w:pPr>
              <w:spacing w:after="20"/>
              <w:ind w:left="20"/>
              <w:jc w:val="both"/>
            </w:pPr>
            <w:r>
              <w:rPr>
                <w:rFonts w:ascii="Times New Roman"/>
                <w:b w:val="false"/>
                <w:i w:val="false"/>
                <w:color w:val="000000"/>
                <w:sz w:val="20"/>
              </w:rPr>
              <w:t>
сымды конвейерді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аумағында сымды конвейерді толық механикалық және термиялық өңдеу (5 балл);</w:t>
            </w:r>
          </w:p>
          <w:p>
            <w:pPr>
              <w:spacing w:after="20"/>
              <w:ind w:left="20"/>
              <w:jc w:val="both"/>
            </w:pPr>
            <w:r>
              <w:rPr>
                <w:rFonts w:ascii="Times New Roman"/>
                <w:b w:val="false"/>
                <w:i w:val="false"/>
                <w:color w:val="000000"/>
                <w:sz w:val="20"/>
              </w:rPr>
              <w:t xml:space="preserve">
құрастыру, бақылау сынақтарын жүргізу (3 балл); </w:t>
            </w:r>
          </w:p>
          <w:p>
            <w:pPr>
              <w:spacing w:after="20"/>
              <w:ind w:left="20"/>
              <w:jc w:val="both"/>
            </w:pPr>
            <w:r>
              <w:rPr>
                <w:rFonts w:ascii="Times New Roman"/>
                <w:b w:val="false"/>
                <w:i w:val="false"/>
                <w:color w:val="000000"/>
                <w:sz w:val="20"/>
              </w:rPr>
              <w:t>
қисық иінді механизмді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аумағында қисық иінді механизмді толық механикалық және термиялық өңдеу (5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 xml:space="preserve">(5 балл); </w:t>
            </w:r>
          </w:p>
          <w:p>
            <w:pPr>
              <w:spacing w:after="20"/>
              <w:ind w:left="20"/>
              <w:jc w:val="both"/>
            </w:pPr>
            <w:r>
              <w:rPr>
                <w:rFonts w:ascii="Times New Roman"/>
                <w:b w:val="false"/>
                <w:i w:val="false"/>
                <w:color w:val="000000"/>
                <w:sz w:val="20"/>
              </w:rPr>
              <w:t>
лазерлік оптикалық торапты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аумағында оптикалық торапты толық механикалық және термиялық өңдеу (5 балл);</w:t>
            </w:r>
          </w:p>
          <w:p>
            <w:pPr>
              <w:spacing w:after="20"/>
              <w:ind w:left="20"/>
              <w:jc w:val="both"/>
            </w:pPr>
            <w:r>
              <w:rPr>
                <w:rFonts w:ascii="Times New Roman"/>
                <w:b w:val="false"/>
                <w:i w:val="false"/>
                <w:color w:val="000000"/>
                <w:sz w:val="20"/>
              </w:rPr>
              <w:t>
мүше мемлекеттердің аумағында жасалған лазерді пайдалану (8 балл);</w:t>
            </w:r>
          </w:p>
          <w:p>
            <w:pPr>
              <w:spacing w:after="20"/>
              <w:ind w:left="20"/>
              <w:jc w:val="both"/>
            </w:pPr>
            <w:r>
              <w:rPr>
                <w:rFonts w:ascii="Times New Roman"/>
                <w:b w:val="false"/>
                <w:i w:val="false"/>
                <w:color w:val="000000"/>
                <w:sz w:val="20"/>
              </w:rPr>
              <w:t>
құрастыру, бақылау сынақтарын жүргізу;</w:t>
            </w:r>
          </w:p>
          <w:p>
            <w:pPr>
              <w:spacing w:after="20"/>
              <w:ind w:left="20"/>
              <w:jc w:val="both"/>
            </w:pPr>
            <w:r>
              <w:rPr>
                <w:rFonts w:ascii="Times New Roman"/>
                <w:b w:val="false"/>
                <w:i w:val="false"/>
                <w:color w:val="000000"/>
                <w:sz w:val="20"/>
              </w:rPr>
              <w:t>(3 балл);</w:t>
            </w:r>
          </w:p>
          <w:p>
            <w:pPr>
              <w:spacing w:after="20"/>
              <w:ind w:left="20"/>
              <w:jc w:val="both"/>
            </w:pPr>
            <w:r>
              <w:rPr>
                <w:rFonts w:ascii="Times New Roman"/>
                <w:b w:val="false"/>
                <w:i w:val="false"/>
                <w:color w:val="000000"/>
                <w:sz w:val="20"/>
              </w:rPr>
              <w:t>
гидроабразивті бастарды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жұмыс органын (саптама, қысым реттегіш модулі, абразивті беру модулі) толық механикалық өңдеу және термиялық өңдеу (5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(3 балл);</w:t>
            </w:r>
          </w:p>
          <w:p>
            <w:pPr>
              <w:spacing w:after="20"/>
              <w:ind w:left="20"/>
              <w:jc w:val="both"/>
            </w:pPr>
            <w:r>
              <w:rPr>
                <w:rFonts w:ascii="Times New Roman"/>
                <w:b w:val="false"/>
                <w:i w:val="false"/>
                <w:color w:val="000000"/>
                <w:sz w:val="20"/>
              </w:rPr>
              <w:t>
плазматронды дайындау :</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аумағында жұмыс органын (сопло, электрод, изолятор, сығылған ауа беру арнасы) толық өңдеу және термиялық өңдеу (5 балл);</w:t>
            </w:r>
          </w:p>
          <w:p>
            <w:pPr>
              <w:spacing w:after="20"/>
              <w:ind w:left="20"/>
              <w:jc w:val="both"/>
            </w:pPr>
            <w:r>
              <w:rPr>
                <w:rFonts w:ascii="Times New Roman"/>
                <w:b w:val="false"/>
                <w:i w:val="false"/>
                <w:color w:val="000000"/>
                <w:sz w:val="20"/>
              </w:rPr>
              <w:t>
өндірушінің өндірістік алаңында электрмен жабдықтау көзін дайындау және құрастыру (5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(3 балл);</w:t>
            </w:r>
          </w:p>
          <w:p>
            <w:pPr>
              <w:spacing w:after="20"/>
              <w:ind w:left="20"/>
              <w:jc w:val="both"/>
            </w:pPr>
            <w:r>
              <w:rPr>
                <w:rFonts w:ascii="Times New Roman"/>
                <w:b w:val="false"/>
                <w:i w:val="false"/>
                <w:color w:val="000000"/>
                <w:sz w:val="20"/>
              </w:rPr>
              <w:t>
бір басқару айналу осі бар айналмалы үстелді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жинаққа кіретін үстел корпусы мен бөлшектерін толық өңдеу және термиялық өңдеу (3 балл);</w:t>
            </w:r>
          </w:p>
          <w:p>
            <w:pPr>
              <w:spacing w:after="20"/>
              <w:ind w:left="20"/>
              <w:jc w:val="both"/>
            </w:pPr>
            <w:r>
              <w:rPr>
                <w:rFonts w:ascii="Times New Roman"/>
                <w:b w:val="false"/>
                <w:i w:val="false"/>
                <w:color w:val="000000"/>
                <w:sz w:val="20"/>
              </w:rPr>
              <w:t>
мүше мемлекеттердің айналмалы өндірісі үшін үстел дайындамаларын пайдалану (1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(1 балл);</w:t>
            </w:r>
          </w:p>
          <w:p>
            <w:pPr>
              <w:spacing w:after="20"/>
              <w:ind w:left="20"/>
              <w:jc w:val="both"/>
            </w:pPr>
            <w:r>
              <w:rPr>
                <w:rFonts w:ascii="Times New Roman"/>
                <w:b w:val="false"/>
                <w:i w:val="false"/>
                <w:color w:val="000000"/>
                <w:sz w:val="20"/>
              </w:rPr>
              <w:t>
2 айналмалы осі бар айналмалы үстелді жасау (глобус үстелі):</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(2 балл);</w:t>
            </w:r>
          </w:p>
          <w:p>
            <w:pPr>
              <w:spacing w:after="20"/>
              <w:ind w:left="20"/>
              <w:jc w:val="both"/>
            </w:pPr>
            <w:r>
              <w:rPr>
                <w:rFonts w:ascii="Times New Roman"/>
                <w:b w:val="false"/>
                <w:i w:val="false"/>
                <w:color w:val="000000"/>
                <w:sz w:val="20"/>
              </w:rPr>
              <w:t>
жылжымалы үстелдерді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редуктор жылжымалы үстелдерді, бөлшектерді, редукторды (беріліс қораптары) толық өңдеу және термиялық өңдеу; (5 балл);</w:t>
            </w:r>
          </w:p>
          <w:p>
            <w:pPr>
              <w:spacing w:after="20"/>
              <w:ind w:left="20"/>
              <w:jc w:val="both"/>
            </w:pPr>
            <w:r>
              <w:rPr>
                <w:rFonts w:ascii="Times New Roman"/>
                <w:b w:val="false"/>
                <w:i w:val="false"/>
                <w:color w:val="000000"/>
                <w:sz w:val="20"/>
              </w:rPr>
              <w:t>
мүше мемлекеттер шығарған жылжымалы үстелдердің, беріліс қорабының бөліктерін пайдалану (1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(2 балл);</w:t>
            </w:r>
          </w:p>
          <w:p>
            <w:pPr>
              <w:spacing w:after="20"/>
              <w:ind w:left="20"/>
              <w:jc w:val="both"/>
            </w:pPr>
            <w:r>
              <w:rPr>
                <w:rFonts w:ascii="Times New Roman"/>
                <w:b w:val="false"/>
                <w:i w:val="false"/>
                <w:color w:val="000000"/>
                <w:sz w:val="20"/>
              </w:rPr>
              <w:t>
жетек блоктарын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жетек блоктарын және оның бөлшектерін толық механикалық өңдеу және термиялық өңдеу (3 балл);</w:t>
            </w:r>
          </w:p>
          <w:p>
            <w:pPr>
              <w:spacing w:after="20"/>
              <w:ind w:left="20"/>
              <w:jc w:val="both"/>
            </w:pPr>
            <w:r>
              <w:rPr>
                <w:rFonts w:ascii="Times New Roman"/>
                <w:b w:val="false"/>
                <w:i w:val="false"/>
                <w:color w:val="000000"/>
                <w:sz w:val="20"/>
              </w:rPr>
              <w:t>
мүше мемлекеттердің жетек блоктары дайындамасын пайдалану (1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(1 балл);</w:t>
            </w:r>
          </w:p>
          <w:p>
            <w:pPr>
              <w:spacing w:after="20"/>
              <w:ind w:left="20"/>
              <w:jc w:val="both"/>
            </w:pPr>
            <w:r>
              <w:rPr>
                <w:rFonts w:ascii="Times New Roman"/>
                <w:b w:val="false"/>
                <w:i w:val="false"/>
                <w:color w:val="000000"/>
                <w:sz w:val="20"/>
              </w:rPr>
              <w:t>
ауыстырғышы бар паллет өндіру: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аумағында паллеттерді толық механикалық өңдеу және термиялық өңдеу (4 балл);</w:t>
            </w:r>
          </w:p>
          <w:p>
            <w:pPr>
              <w:spacing w:after="20"/>
              <w:ind w:left="20"/>
              <w:jc w:val="both"/>
            </w:pPr>
            <w:r>
              <w:rPr>
                <w:rFonts w:ascii="Times New Roman"/>
                <w:b w:val="false"/>
                <w:i w:val="false"/>
                <w:color w:val="000000"/>
                <w:sz w:val="20"/>
              </w:rPr>
              <w:t>
мүше мемлекеттердің аумағында ауыстырғыш құралының бөлшектерін толық механикалық өңдеу және термиялық өңдеу (4 балл);</w:t>
            </w:r>
          </w:p>
          <w:p>
            <w:pPr>
              <w:spacing w:after="20"/>
              <w:ind w:left="20"/>
              <w:jc w:val="both"/>
            </w:pPr>
            <w:r>
              <w:rPr>
                <w:rFonts w:ascii="Times New Roman"/>
                <w:b w:val="false"/>
                <w:i w:val="false"/>
                <w:color w:val="000000"/>
                <w:sz w:val="20"/>
              </w:rPr>
              <w:t>
мүше мемлекеттердің паллеттері дайындамасын пайдалану (1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(2 балл);</w:t>
            </w:r>
          </w:p>
          <w:p>
            <w:pPr>
              <w:spacing w:after="20"/>
              <w:ind w:left="20"/>
              <w:jc w:val="both"/>
            </w:pPr>
            <w:r>
              <w:rPr>
                <w:rFonts w:ascii="Times New Roman"/>
                <w:b w:val="false"/>
                <w:i w:val="false"/>
                <w:color w:val="000000"/>
                <w:sz w:val="20"/>
              </w:rPr>
              <w:t>
ауыстырылатын және ауыстырылмайтын фрезерлік бастарды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аумағында бастардың бөлшектерін толық механикалық өңдеу және термиялық өңдеу (5 балл);</w:t>
            </w:r>
          </w:p>
          <w:p>
            <w:pPr>
              <w:spacing w:after="20"/>
              <w:ind w:left="20"/>
              <w:jc w:val="both"/>
            </w:pPr>
            <w:r>
              <w:rPr>
                <w:rFonts w:ascii="Times New Roman"/>
                <w:b w:val="false"/>
                <w:i w:val="false"/>
                <w:color w:val="000000"/>
                <w:sz w:val="20"/>
              </w:rPr>
              <w:t>
мүше мемлекеттердің аумағында жасалған электр қозғалтқышты (моторды) пайдалану (2 балл);</w:t>
            </w:r>
          </w:p>
          <w:p>
            <w:pPr>
              <w:spacing w:after="20"/>
              <w:ind w:left="20"/>
              <w:jc w:val="both"/>
            </w:pPr>
            <w:r>
              <w:rPr>
                <w:rFonts w:ascii="Times New Roman"/>
                <w:b w:val="false"/>
                <w:i w:val="false"/>
                <w:color w:val="000000"/>
                <w:sz w:val="20"/>
              </w:rPr>
              <w:t>
мүше мемлекеттердің аумағында жасалған мойынтіректерді пайдалану (2 балл);</w:t>
            </w:r>
          </w:p>
          <w:p>
            <w:pPr>
              <w:spacing w:after="20"/>
              <w:ind w:left="20"/>
              <w:jc w:val="both"/>
            </w:pPr>
            <w:r>
              <w:rPr>
                <w:rFonts w:ascii="Times New Roman"/>
                <w:b w:val="false"/>
                <w:i w:val="false"/>
                <w:color w:val="000000"/>
                <w:sz w:val="20"/>
              </w:rPr>
              <w:t xml:space="preserve"> мүше мемлекеттерде жасалған бас корпусының дайындамасын пайдалану (1 балл);</w:t>
            </w:r>
          </w:p>
          <w:p>
            <w:pPr>
              <w:spacing w:after="20"/>
              <w:ind w:left="20"/>
              <w:jc w:val="both"/>
            </w:pPr>
            <w:r>
              <w:rPr>
                <w:rFonts w:ascii="Times New Roman"/>
                <w:b w:val="false"/>
                <w:i w:val="false"/>
                <w:color w:val="000000"/>
                <w:sz w:val="20"/>
              </w:rPr>
              <w:t>
мүше мемлекеттердің аумақтарында Хирт тісті бөліктерін толық өңдеу және термиялық өңдеу (5 балл);</w:t>
            </w:r>
          </w:p>
          <w:p>
            <w:pPr>
              <w:spacing w:after="20"/>
              <w:ind w:left="20"/>
              <w:jc w:val="both"/>
            </w:pPr>
            <w:r>
              <w:rPr>
                <w:rFonts w:ascii="Times New Roman"/>
                <w:b w:val="false"/>
                <w:i w:val="false"/>
                <w:color w:val="000000"/>
                <w:sz w:val="20"/>
              </w:rPr>
              <w:t>
мүше мемлекеттер шығарған аумақтарында Хирт тісті бөліктерінің дайындамаларын пайдалану (1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(2 балл);</w:t>
            </w:r>
          </w:p>
          <w:p>
            <w:pPr>
              <w:spacing w:after="20"/>
              <w:ind w:left="20"/>
              <w:jc w:val="both"/>
            </w:pPr>
            <w:r>
              <w:rPr>
                <w:rFonts w:ascii="Times New Roman"/>
                <w:b w:val="false"/>
                <w:i w:val="false"/>
                <w:color w:val="000000"/>
                <w:sz w:val="20"/>
              </w:rPr>
              <w:t>
револьверлі, айналмалы, тегістеуші бастарды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аумағында бастардың детальдарын толық механикалық өңдеу және термиялық өңдеу (3 балл);</w:t>
            </w:r>
          </w:p>
          <w:p>
            <w:pPr>
              <w:spacing w:after="20"/>
              <w:ind w:left="20"/>
              <w:jc w:val="both"/>
            </w:pPr>
            <w:r>
              <w:rPr>
                <w:rFonts w:ascii="Times New Roman"/>
                <w:b w:val="false"/>
                <w:i w:val="false"/>
                <w:color w:val="000000"/>
                <w:sz w:val="20"/>
              </w:rPr>
              <w:t xml:space="preserve">
мүше мемлекеттердің аумағында жасалған электрқозғалтқыштарын (моторын) пайдалану </w:t>
            </w:r>
          </w:p>
          <w:p>
            <w:pPr>
              <w:spacing w:after="20"/>
              <w:ind w:left="20"/>
              <w:jc w:val="both"/>
            </w:pPr>
            <w:r>
              <w:rPr>
                <w:rFonts w:ascii="Times New Roman"/>
                <w:b w:val="false"/>
                <w:i w:val="false"/>
                <w:color w:val="000000"/>
                <w:sz w:val="20"/>
              </w:rPr>
              <w:t>(2 балл);</w:t>
            </w:r>
          </w:p>
          <w:p>
            <w:pPr>
              <w:spacing w:after="20"/>
              <w:ind w:left="20"/>
              <w:jc w:val="both"/>
            </w:pPr>
            <w:r>
              <w:rPr>
                <w:rFonts w:ascii="Times New Roman"/>
                <w:b w:val="false"/>
                <w:i w:val="false"/>
                <w:color w:val="000000"/>
                <w:sz w:val="20"/>
              </w:rPr>
              <w:t>
мүше мемлекеттердің аумағында револьвер бастарының дискілерін толық механикалық өңдеу және термиялық өңдеу (2 балл);</w:t>
            </w:r>
          </w:p>
          <w:p>
            <w:pPr>
              <w:spacing w:after="20"/>
              <w:ind w:left="20"/>
              <w:jc w:val="both"/>
            </w:pPr>
            <w:r>
              <w:rPr>
                <w:rFonts w:ascii="Times New Roman"/>
                <w:b w:val="false"/>
                <w:i w:val="false"/>
                <w:color w:val="000000"/>
                <w:sz w:val="20"/>
              </w:rPr>
              <w:t>
мүше мемлекеттердің аумағында жасалған мойынтіректерді пайдалану (2 балл);</w:t>
            </w:r>
          </w:p>
          <w:p>
            <w:pPr>
              <w:spacing w:after="20"/>
              <w:ind w:left="20"/>
              <w:jc w:val="both"/>
            </w:pPr>
            <w:r>
              <w:rPr>
                <w:rFonts w:ascii="Times New Roman"/>
                <w:b w:val="false"/>
                <w:i w:val="false"/>
                <w:color w:val="000000"/>
                <w:sz w:val="20"/>
              </w:rPr>
              <w:t>
мүше мемлекеттердің аумақтарында шығарылған револьверлі бастарды бекіту механизмінің бөлшектерін сандық мәнде бөлшектердің жалпы санының кемінде 50 пайызы мөлшерінде пайдалану (4 балл);</w:t>
            </w:r>
          </w:p>
          <w:p>
            <w:pPr>
              <w:spacing w:after="20"/>
              <w:ind w:left="20"/>
              <w:jc w:val="both"/>
            </w:pPr>
            <w:r>
              <w:rPr>
                <w:rFonts w:ascii="Times New Roman"/>
                <w:b w:val="false"/>
                <w:i w:val="false"/>
                <w:color w:val="000000"/>
                <w:sz w:val="20"/>
              </w:rPr>
              <w:t>
мүше мемлекеттердің аумақтарында өндірілген датчиктерді сандық мәнде жалпы көлемнің кемінде 50 пайызы мөлшерінде пайдалану (1 балл);</w:t>
            </w:r>
          </w:p>
          <w:p>
            <w:pPr>
              <w:spacing w:after="20"/>
              <w:ind w:left="20"/>
              <w:jc w:val="both"/>
            </w:pPr>
            <w:r>
              <w:rPr>
                <w:rFonts w:ascii="Times New Roman"/>
                <w:b w:val="false"/>
                <w:i w:val="false"/>
                <w:color w:val="000000"/>
                <w:sz w:val="20"/>
              </w:rPr>
              <w:t>
мүше мемлекеттердің аумақтарында шығарылған жетекті және стационарлық аспап блоктарын пайдалану (3 балл);</w:t>
            </w:r>
          </w:p>
          <w:p>
            <w:pPr>
              <w:spacing w:after="20"/>
              <w:ind w:left="20"/>
              <w:jc w:val="both"/>
            </w:pPr>
            <w:r>
              <w:rPr>
                <w:rFonts w:ascii="Times New Roman"/>
                <w:b w:val="false"/>
                <w:i w:val="false"/>
                <w:color w:val="000000"/>
                <w:sz w:val="20"/>
              </w:rPr>
              <w:t>
мүше мемлекеттердің аумақтарында шығарылған құрал ұстағыштарды пайдалану (3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
инструменттерді ауыстыратын құрылғысы бар инструменттер магазинін дайындау: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манипуляторға арналған қысқыш тұтқаны толық өңдеу және термиялық өңдеу (1 балл);</w:t>
            </w:r>
          </w:p>
          <w:p>
            <w:pPr>
              <w:spacing w:after="20"/>
              <w:ind w:left="20"/>
              <w:jc w:val="both"/>
            </w:pPr>
            <w:r>
              <w:rPr>
                <w:rFonts w:ascii="Times New Roman"/>
                <w:b w:val="false"/>
                <w:i w:val="false"/>
                <w:color w:val="000000"/>
                <w:sz w:val="20"/>
              </w:rPr>
              <w:t>
мүше мемлекеттердің аумақтарында манипуляторға арналған қысқыш шыныаяқты толық өңдеу және термиялық өңдеу (1 балл);</w:t>
            </w:r>
          </w:p>
          <w:p>
            <w:pPr>
              <w:spacing w:after="20"/>
              <w:ind w:left="20"/>
              <w:jc w:val="both"/>
            </w:pPr>
            <w:r>
              <w:rPr>
                <w:rFonts w:ascii="Times New Roman"/>
                <w:b w:val="false"/>
                <w:i w:val="false"/>
                <w:color w:val="000000"/>
                <w:sz w:val="20"/>
              </w:rPr>
              <w:t>
мүше мемлекеттердің аумақтарында сандық мәнде бөлшектердің жалпы санының кемінде 50 пайызы мөлшерінде пневматикалық цилиндр бөлшектерін өндіру (1 балл);</w:t>
            </w:r>
          </w:p>
          <w:p>
            <w:pPr>
              <w:spacing w:after="20"/>
              <w:ind w:left="20"/>
              <w:jc w:val="both"/>
            </w:pPr>
            <w:r>
              <w:rPr>
                <w:rFonts w:ascii="Times New Roman"/>
                <w:b w:val="false"/>
                <w:i w:val="false"/>
                <w:color w:val="000000"/>
                <w:sz w:val="20"/>
              </w:rPr>
              <w:t>
мүше мемлекеттердің аумақтарында манипуляторды, білікті және барлық байланысты бөлшектерді толық өңдеу және термиялық өңдеу (3 балл);</w:t>
            </w:r>
          </w:p>
          <w:p>
            <w:pPr>
              <w:spacing w:after="20"/>
              <w:ind w:left="20"/>
              <w:jc w:val="both"/>
            </w:pPr>
            <w:r>
              <w:rPr>
                <w:rFonts w:ascii="Times New Roman"/>
                <w:b w:val="false"/>
                <w:i w:val="false"/>
                <w:color w:val="000000"/>
                <w:sz w:val="20"/>
              </w:rPr>
              <w:t>
мүше мемлекеттердің аумақтарында шығарылатын электр қозғалтқышын (моторды) пайдалану (2 балл);</w:t>
            </w:r>
          </w:p>
          <w:p>
            <w:pPr>
              <w:spacing w:after="20"/>
              <w:ind w:left="20"/>
              <w:jc w:val="both"/>
            </w:pPr>
            <w:r>
              <w:rPr>
                <w:rFonts w:ascii="Times New Roman"/>
                <w:b w:val="false"/>
                <w:i w:val="false"/>
                <w:color w:val="000000"/>
                <w:sz w:val="20"/>
              </w:rPr>
              <w:t>
мүше мемлекеттердің аумақтарында шығарылған датчиктерді сандық мәнде жалпы көлемнің кемінде 50 пайызы мөлшерінде пайдалану (1 балл);</w:t>
            </w:r>
          </w:p>
          <w:p>
            <w:pPr>
              <w:spacing w:after="20"/>
              <w:ind w:left="20"/>
              <w:jc w:val="both"/>
            </w:pPr>
            <w:r>
              <w:rPr>
                <w:rFonts w:ascii="Times New Roman"/>
                <w:b w:val="false"/>
                <w:i w:val="false"/>
                <w:color w:val="000000"/>
                <w:sz w:val="20"/>
              </w:rPr>
              <w:t>
мүше мемлекеттердің аумақтарында магазинге арналған аспаптар ұяларын (орындарын) толық өңдеу және термиялық өңдеу (1 балл);</w:t>
            </w:r>
          </w:p>
          <w:p>
            <w:pPr>
              <w:spacing w:after="20"/>
              <w:ind w:left="20"/>
              <w:jc w:val="both"/>
            </w:pPr>
            <w:r>
              <w:rPr>
                <w:rFonts w:ascii="Times New Roman"/>
                <w:b w:val="false"/>
                <w:i w:val="false"/>
                <w:color w:val="000000"/>
                <w:sz w:val="20"/>
              </w:rPr>
              <w:t>
мүше мемлекеттердің аумақтарында аспаптар журналының, қорғаныш қаптамасының корпус бөліктерін толық өңдеу (1 балл);</w:t>
            </w:r>
          </w:p>
          <w:p>
            <w:pPr>
              <w:spacing w:after="20"/>
              <w:ind w:left="20"/>
              <w:jc w:val="both"/>
            </w:pPr>
            <w:r>
              <w:rPr>
                <w:rFonts w:ascii="Times New Roman"/>
                <w:b w:val="false"/>
                <w:i w:val="false"/>
                <w:color w:val="000000"/>
                <w:sz w:val="20"/>
              </w:rPr>
              <w:t>
мүше мемлекеттердің аумақтарында аспаптар магазинін, қорғаныш қаптамасының корпус бөліктерін толық өңдеу (1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(2 балл);</w:t>
            </w:r>
          </w:p>
          <w:p>
            <w:pPr>
              <w:spacing w:after="20"/>
              <w:ind w:left="20"/>
              <w:jc w:val="both"/>
            </w:pPr>
            <w:r>
              <w:rPr>
                <w:rFonts w:ascii="Times New Roman"/>
                <w:b w:val="false"/>
                <w:i w:val="false"/>
                <w:color w:val="000000"/>
                <w:sz w:val="20"/>
              </w:rPr>
              <w:t>
шпиндельді тораптардың магазиндерін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пневматикалық цилиндр бөлшектерін толық өңдеу және термиялық өңдеу (3 балл);</w:t>
            </w:r>
          </w:p>
          <w:p>
            <w:pPr>
              <w:spacing w:after="20"/>
              <w:ind w:left="20"/>
              <w:jc w:val="both"/>
            </w:pPr>
            <w:r>
              <w:rPr>
                <w:rFonts w:ascii="Times New Roman"/>
                <w:b w:val="false"/>
                <w:i w:val="false"/>
                <w:color w:val="000000"/>
                <w:sz w:val="20"/>
              </w:rPr>
              <w:t>
бөлшектердің жалпы санынан кемінде 50 пайыз мөлшерінде пневматикалық цилиндр бөлшектерін өндіру (1 балл);</w:t>
            </w:r>
          </w:p>
          <w:p>
            <w:pPr>
              <w:spacing w:after="20"/>
              <w:ind w:left="20"/>
              <w:jc w:val="both"/>
            </w:pPr>
            <w:r>
              <w:rPr>
                <w:rFonts w:ascii="Times New Roman"/>
                <w:b w:val="false"/>
                <w:i w:val="false"/>
                <w:color w:val="000000"/>
                <w:sz w:val="20"/>
              </w:rPr>
              <w:t>
мүше мемлекеттердің аумақтарында шпиндельді блоктың магазиніне арналған тіреуіш арқалықты толық өңдеу және термиялық өңдеу (1 балл);</w:t>
            </w:r>
          </w:p>
          <w:p>
            <w:pPr>
              <w:spacing w:after="20"/>
              <w:ind w:left="20"/>
              <w:jc w:val="both"/>
            </w:pPr>
            <w:r>
              <w:rPr>
                <w:rFonts w:ascii="Times New Roman"/>
                <w:b w:val="false"/>
                <w:i w:val="false"/>
                <w:color w:val="000000"/>
                <w:sz w:val="20"/>
              </w:rPr>
              <w:t xml:space="preserve">
мүше мемлекеттердің аумақтарында шығарылған электр қозғалтқышын (моторды) пайдалану </w:t>
            </w:r>
          </w:p>
          <w:p>
            <w:pPr>
              <w:spacing w:after="20"/>
              <w:ind w:left="20"/>
              <w:jc w:val="both"/>
            </w:pPr>
            <w:r>
              <w:rPr>
                <w:rFonts w:ascii="Times New Roman"/>
                <w:b w:val="false"/>
                <w:i w:val="false"/>
                <w:color w:val="000000"/>
                <w:sz w:val="20"/>
              </w:rPr>
              <w:t>(2 балл);</w:t>
            </w:r>
          </w:p>
          <w:p>
            <w:pPr>
              <w:spacing w:after="20"/>
              <w:ind w:left="20"/>
              <w:jc w:val="both"/>
            </w:pPr>
            <w:r>
              <w:rPr>
                <w:rFonts w:ascii="Times New Roman"/>
                <w:b w:val="false"/>
                <w:i w:val="false"/>
                <w:color w:val="000000"/>
                <w:sz w:val="20"/>
              </w:rPr>
              <w:t>
мүше мемлекеттердің аумақтарында шпиндельді тораптардың, қорғаныш жабынының корпус бөліктерін толық өңдеу және термиялық өңдеу (1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(2 балл);</w:t>
            </w:r>
          </w:p>
          <w:p>
            <w:pPr>
              <w:spacing w:after="20"/>
              <w:ind w:left="20"/>
              <w:jc w:val="both"/>
            </w:pPr>
            <w:r>
              <w:rPr>
                <w:rFonts w:ascii="Times New Roman"/>
                <w:b w:val="false"/>
                <w:i w:val="false"/>
                <w:color w:val="000000"/>
                <w:sz w:val="20"/>
              </w:rPr>
              <w:t>
шарикті бұрандаларды, жылжымалы бұрандаларды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басқа заңды тұлғамен – мүше мемлекеттердің салық резидентімен жұмыс шарты бойынша өндірілген қорғасын бұранданы толық өңдеу және термиялық өңдеу немесе басқа шарттар бойынша мүше мемлекеттер өндірген осы өнімді алу (3 балл);</w:t>
            </w:r>
          </w:p>
          <w:p>
            <w:pPr>
              <w:spacing w:after="20"/>
              <w:ind w:left="20"/>
              <w:jc w:val="both"/>
            </w:pPr>
            <w:r>
              <w:rPr>
                <w:rFonts w:ascii="Times New Roman"/>
                <w:b w:val="false"/>
                <w:i w:val="false"/>
                <w:color w:val="000000"/>
                <w:sz w:val="20"/>
              </w:rPr>
              <w:t>
өндірушінің өндірістік алаңында жетекші бұранданы толық өңдеу және термиялық өңдеу (7 балл);</w:t>
            </w:r>
          </w:p>
          <w:p>
            <w:pPr>
              <w:spacing w:after="20"/>
              <w:ind w:left="20"/>
              <w:jc w:val="both"/>
            </w:pPr>
            <w:r>
              <w:rPr>
                <w:rFonts w:ascii="Times New Roman"/>
                <w:b w:val="false"/>
                <w:i w:val="false"/>
                <w:color w:val="000000"/>
                <w:sz w:val="20"/>
              </w:rPr>
              <w:t>
басқа заңды тұлғамен – мүше мемлекеттердің салық резиденті келісім-шарт бойынша өндірілген бұран корпустарын толық өңдеу және термиялық өңдеу немесе басқа шарттар бойынша мүше мемлекеттер өндірген осы өнімді алу (1 балл);</w:t>
            </w:r>
          </w:p>
          <w:p>
            <w:pPr>
              <w:spacing w:after="20"/>
              <w:ind w:left="20"/>
              <w:jc w:val="both"/>
            </w:pPr>
            <w:r>
              <w:rPr>
                <w:rFonts w:ascii="Times New Roman"/>
                <w:b w:val="false"/>
                <w:i w:val="false"/>
                <w:color w:val="000000"/>
                <w:sz w:val="20"/>
              </w:rPr>
              <w:t>
өндірушінің өндірістік алаңында гайка корпусын толық өңдеу және термиялық өңдеу (3 балл);</w:t>
            </w:r>
          </w:p>
          <w:p>
            <w:pPr>
              <w:spacing w:after="20"/>
              <w:ind w:left="20"/>
              <w:jc w:val="both"/>
            </w:pPr>
            <w:r>
              <w:rPr>
                <w:rFonts w:ascii="Times New Roman"/>
                <w:b w:val="false"/>
                <w:i w:val="false"/>
                <w:color w:val="000000"/>
                <w:sz w:val="20"/>
              </w:rPr>
              <w:t>
мүше мемлекеттің салық резиденті болып табылатын басқа заңды тұлғамен жұмыс шарты бойынша жасалған қосымшаларды толық механикалық өңдеу және термиялық өңдеу немесе басқа шарттар бойынша мүше мемлекеттер өндірген осы өнімді алу (1 балл);</w:t>
            </w:r>
          </w:p>
          <w:p>
            <w:pPr>
              <w:spacing w:after="20"/>
              <w:ind w:left="20"/>
              <w:jc w:val="both"/>
            </w:pPr>
            <w:r>
              <w:rPr>
                <w:rFonts w:ascii="Times New Roman"/>
                <w:b w:val="false"/>
                <w:i w:val="false"/>
                <w:color w:val="000000"/>
                <w:sz w:val="20"/>
              </w:rPr>
              <w:t>
өндірушінің өндірістік алаңында қосымшаларды толық өңдеу және термиялық өңдеу (2 балл);</w:t>
            </w:r>
          </w:p>
          <w:p>
            <w:pPr>
              <w:spacing w:after="20"/>
              <w:ind w:left="20"/>
              <w:jc w:val="both"/>
            </w:pPr>
            <w:r>
              <w:rPr>
                <w:rFonts w:ascii="Times New Roman"/>
                <w:b w:val="false"/>
                <w:i w:val="false"/>
                <w:color w:val="000000"/>
                <w:sz w:val="20"/>
              </w:rPr>
              <w:t>
мүше мемлекеттер шығарған қорғасын бұранда дайындамаларын, гайка корпусын пайдалану (1 балл);</w:t>
            </w:r>
          </w:p>
          <w:p>
            <w:pPr>
              <w:spacing w:after="20"/>
              <w:ind w:left="20"/>
              <w:jc w:val="both"/>
            </w:pPr>
            <w:r>
              <w:rPr>
                <w:rFonts w:ascii="Times New Roman"/>
                <w:b w:val="false"/>
                <w:i w:val="false"/>
                <w:color w:val="000000"/>
                <w:sz w:val="20"/>
              </w:rPr>
              <w:t>
мүше мемлекеттер шығарған жүгірме винттер дайындамаларын, гайка корпусын пайдалану (1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(2 балл);</w:t>
            </w:r>
          </w:p>
          <w:p>
            <w:pPr>
              <w:spacing w:after="20"/>
              <w:ind w:left="20"/>
              <w:jc w:val="both"/>
            </w:pPr>
            <w:r>
              <w:rPr>
                <w:rFonts w:ascii="Times New Roman"/>
                <w:b w:val="false"/>
                <w:i w:val="false"/>
                <w:color w:val="000000"/>
                <w:sz w:val="20"/>
              </w:rPr>
              <w:t>
тербеліс бағыттарын, сырғу бағыттарын немесе аралас типтерін дайындау: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басқа заңды тұлға – мүше мемлекеттердің салық резидентімен келісім-шарт бойынша өндірілген рельстерді толық механикалық өңдеу және термиялық өңдеу немесе басқа шарттар бойынша мүше мемлекеттер өндірген осы өнімді алу (5 балл);</w:t>
            </w:r>
          </w:p>
          <w:p>
            <w:pPr>
              <w:spacing w:after="20"/>
              <w:ind w:left="20"/>
              <w:jc w:val="both"/>
            </w:pPr>
            <w:r>
              <w:rPr>
                <w:rFonts w:ascii="Times New Roman"/>
                <w:b w:val="false"/>
                <w:i w:val="false"/>
                <w:color w:val="000000"/>
                <w:sz w:val="20"/>
              </w:rPr>
              <w:t>
өндірушінің өндірістік алаңында рельстерді толық өңдеу және термиялық өңдеу (10 балл);</w:t>
            </w:r>
          </w:p>
          <w:p>
            <w:pPr>
              <w:spacing w:after="20"/>
              <w:ind w:left="20"/>
              <w:jc w:val="both"/>
            </w:pPr>
            <w:r>
              <w:rPr>
                <w:rFonts w:ascii="Times New Roman"/>
                <w:b w:val="false"/>
                <w:i w:val="false"/>
                <w:color w:val="000000"/>
                <w:sz w:val="20"/>
              </w:rPr>
              <w:t>
және басқа заңды тұлға – мүше мемлекеттердің салық резидентімен жұмыс шарты бойынша өндірілген кареткаларды термиялық өңдеу немесе басқа шарттар бойынша мүше мемлекеттер өндірген осы өнімді алу (5 балл);</w:t>
            </w:r>
          </w:p>
          <w:p>
            <w:pPr>
              <w:spacing w:after="20"/>
              <w:ind w:left="20"/>
              <w:jc w:val="both"/>
            </w:pPr>
            <w:r>
              <w:rPr>
                <w:rFonts w:ascii="Times New Roman"/>
                <w:b w:val="false"/>
                <w:i w:val="false"/>
                <w:color w:val="000000"/>
                <w:sz w:val="20"/>
              </w:rPr>
              <w:t>
өндірушінің өндірістік алаңында каретканы толық өңдеу және термиялық өңдеу (10 балл);</w:t>
            </w:r>
          </w:p>
          <w:p>
            <w:pPr>
              <w:spacing w:after="20"/>
              <w:ind w:left="20"/>
              <w:jc w:val="both"/>
            </w:pPr>
            <w:r>
              <w:rPr>
                <w:rFonts w:ascii="Times New Roman"/>
                <w:b w:val="false"/>
                <w:i w:val="false"/>
                <w:color w:val="000000"/>
                <w:sz w:val="20"/>
              </w:rPr>
              <w:t>
басқа заңды тұлға – мүше мемлекеттердің салық резидентімен шарт бойынша өндірілген жақтау плитаны толық механикалық өңдеу және термиялық өңдеу немесе басқа шарттар бойынша мүше мемлекеттер өндірген осы өнімді алу (1 балл);</w:t>
            </w:r>
          </w:p>
          <w:p>
            <w:pPr>
              <w:spacing w:after="20"/>
              <w:ind w:left="20"/>
              <w:jc w:val="both"/>
            </w:pPr>
            <w:r>
              <w:rPr>
                <w:rFonts w:ascii="Times New Roman"/>
                <w:b w:val="false"/>
                <w:i w:val="false"/>
                <w:color w:val="000000"/>
                <w:sz w:val="20"/>
              </w:rPr>
              <w:t>
өндірушінің өндірістік алаңында жақтау плитаны толық өңдеу және термиялық өңдеу (2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(2 балл);</w:t>
            </w:r>
          </w:p>
          <w:p>
            <w:pPr>
              <w:spacing w:after="20"/>
              <w:ind w:left="20"/>
              <w:jc w:val="both"/>
            </w:pPr>
            <w:r>
              <w:rPr>
                <w:rFonts w:ascii="Times New Roman"/>
                <w:b w:val="false"/>
                <w:i w:val="false"/>
                <w:color w:val="000000"/>
                <w:sz w:val="20"/>
              </w:rPr>
              <w:t>
кабинет, электр шкафы корпусы қорғаныштарын (соның ішінде кесу аумағын қоршау, телескопиялық қорғау)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кабинет, электр шкафы корпусы қорғаныштарын (соның ішінде кесу аумағын қоршау, телескопиялық қорғау) толық механикалық өңдеу (3 балл);</w:t>
            </w:r>
          </w:p>
          <w:p>
            <w:pPr>
              <w:spacing w:after="20"/>
              <w:ind w:left="20"/>
              <w:jc w:val="both"/>
            </w:pPr>
            <w:r>
              <w:rPr>
                <w:rFonts w:ascii="Times New Roman"/>
                <w:b w:val="false"/>
                <w:i w:val="false"/>
                <w:color w:val="000000"/>
                <w:sz w:val="20"/>
              </w:rPr>
              <w:t>
перифериялық элементтерді (шамдарды, шыныларды, тығыздағыштарды және т.б.) толық көлемде өндірушінің өндірістік алаңында орнату (1 балл);</w:t>
            </w:r>
          </w:p>
          <w:p>
            <w:pPr>
              <w:spacing w:after="20"/>
              <w:ind w:left="20"/>
              <w:jc w:val="both"/>
            </w:pPr>
            <w:r>
              <w:rPr>
                <w:rFonts w:ascii="Times New Roman"/>
                <w:b w:val="false"/>
                <w:i w:val="false"/>
                <w:color w:val="000000"/>
                <w:sz w:val="20"/>
              </w:rPr>
              <w:t>
электр шкафының электр бөлшектерін құрастыру (2 балл);</w:t>
            </w:r>
          </w:p>
          <w:p>
            <w:pPr>
              <w:spacing w:after="20"/>
              <w:ind w:left="20"/>
              <w:jc w:val="both"/>
            </w:pPr>
            <w:r>
              <w:rPr>
                <w:rFonts w:ascii="Times New Roman"/>
                <w:b w:val="false"/>
                <w:i w:val="false"/>
                <w:color w:val="000000"/>
                <w:sz w:val="20"/>
              </w:rPr>
              <w:t>
жоңқаларды кетіру құрылғыларын жасау (жоңқа транспартері):</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транспартер ленталарын толық механикалық өңдеу және термиялық өңдеу (2 балл);</w:t>
            </w:r>
          </w:p>
          <w:p>
            <w:pPr>
              <w:spacing w:after="20"/>
              <w:ind w:left="20"/>
              <w:jc w:val="both"/>
            </w:pPr>
            <w:r>
              <w:rPr>
                <w:rFonts w:ascii="Times New Roman"/>
                <w:b w:val="false"/>
                <w:i w:val="false"/>
                <w:color w:val="000000"/>
                <w:sz w:val="20"/>
              </w:rPr>
              <w:t>
мүше мемлекеттердің аумақтарында конвейер таспасын толық механикалық өңдеу және термиялық өңдеу (2 балл);</w:t>
            </w:r>
          </w:p>
          <w:p>
            <w:pPr>
              <w:spacing w:after="20"/>
              <w:ind w:left="20"/>
              <w:jc w:val="both"/>
            </w:pPr>
            <w:r>
              <w:rPr>
                <w:rFonts w:ascii="Times New Roman"/>
                <w:b w:val="false"/>
                <w:i w:val="false"/>
                <w:color w:val="000000"/>
                <w:sz w:val="20"/>
              </w:rPr>
              <w:t>
мүше мемлекеттердің аумақтарында спиральды бұранданы толық өңдеу және термиялық өңдеу (2 балл);</w:t>
            </w:r>
          </w:p>
          <w:p>
            <w:pPr>
              <w:spacing w:after="20"/>
              <w:ind w:left="20"/>
              <w:jc w:val="both"/>
            </w:pPr>
            <w:r>
              <w:rPr>
                <w:rFonts w:ascii="Times New Roman"/>
                <w:b w:val="false"/>
                <w:i w:val="false"/>
                <w:color w:val="000000"/>
                <w:sz w:val="20"/>
              </w:rPr>
              <w:t>
мүше мемлекеттердің аумақтарында шығарылатын электр қозғалтқышын (моторды) пайдалану(1 балл);</w:t>
            </w:r>
          </w:p>
          <w:p>
            <w:pPr>
              <w:spacing w:after="20"/>
              <w:ind w:left="20"/>
              <w:jc w:val="both"/>
            </w:pPr>
            <w:r>
              <w:rPr>
                <w:rFonts w:ascii="Times New Roman"/>
                <w:b w:val="false"/>
                <w:i w:val="false"/>
                <w:color w:val="000000"/>
                <w:sz w:val="20"/>
              </w:rPr>
              <w:t>
мүше мемлекеттердің аумақтарында шығарылған электр қозғалтқышын пайдалану (1 балл);</w:t>
            </w:r>
          </w:p>
          <w:p>
            <w:pPr>
              <w:spacing w:after="20"/>
              <w:ind w:left="20"/>
              <w:jc w:val="both"/>
            </w:pPr>
            <w:r>
              <w:rPr>
                <w:rFonts w:ascii="Times New Roman"/>
                <w:b w:val="false"/>
                <w:i w:val="false"/>
                <w:color w:val="000000"/>
                <w:sz w:val="20"/>
              </w:rPr>
              <w:t>
мүше мемлекеттердің аумақтарында редукторды толық механикалық өңдеу және термиялық өңдеу (2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(2 балл);</w:t>
            </w:r>
          </w:p>
          <w:p>
            <w:pPr>
              <w:spacing w:after="20"/>
              <w:ind w:left="20"/>
              <w:jc w:val="both"/>
            </w:pPr>
            <w:r>
              <w:rPr>
                <w:rFonts w:ascii="Times New Roman"/>
                <w:b w:val="false"/>
                <w:i w:val="false"/>
                <w:color w:val="000000"/>
                <w:sz w:val="20"/>
              </w:rPr>
              <w:t>
аталған топтарға кірмейтін беріліс механизмдерін өндіру: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тісті дөңгелектерді, тісті доңғалақтарды, біліктерді толық өңдеу және термиялық өңдеу (5 балл);</w:t>
            </w:r>
          </w:p>
          <w:p>
            <w:pPr>
              <w:spacing w:after="20"/>
              <w:ind w:left="20"/>
              <w:jc w:val="both"/>
            </w:pPr>
            <w:r>
              <w:rPr>
                <w:rFonts w:ascii="Times New Roman"/>
                <w:b w:val="false"/>
                <w:i w:val="false"/>
                <w:color w:val="000000"/>
                <w:sz w:val="20"/>
              </w:rPr>
              <w:t>
мүше мемлекеттердің аумақтарында механизм корпусын толық механикалық өңдеу және термиялық өңдеу (3 балл);</w:t>
            </w:r>
          </w:p>
          <w:p>
            <w:pPr>
              <w:spacing w:after="20"/>
              <w:ind w:left="20"/>
              <w:jc w:val="both"/>
            </w:pPr>
            <w:r>
              <w:rPr>
                <w:rFonts w:ascii="Times New Roman"/>
                <w:b w:val="false"/>
                <w:i w:val="false"/>
                <w:color w:val="000000"/>
                <w:sz w:val="20"/>
              </w:rPr>
              <w:t>
мүше мемлекеттердің аумақтарында механизм корпусының тірек арқалығын толық механикалық өңдеу (2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(2 балл);</w:t>
            </w:r>
          </w:p>
          <w:p>
            <w:pPr>
              <w:spacing w:after="20"/>
              <w:ind w:left="20"/>
              <w:jc w:val="both"/>
            </w:pPr>
            <w:r>
              <w:rPr>
                <w:rFonts w:ascii="Times New Roman"/>
                <w:b w:val="false"/>
                <w:i w:val="false"/>
                <w:color w:val="000000"/>
                <w:sz w:val="20"/>
              </w:rPr>
              <w:t>
майлау-салқындату сұйықтықтарын беру және тазалау жүйелерін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майлау-салқындату сұйықтықтарын беру және тазалау жүйелерін жасау бөлшектерін толық механикалық өңдеу және термиялық өңдеу (2 балл);</w:t>
            </w:r>
          </w:p>
          <w:p>
            <w:pPr>
              <w:spacing w:after="20"/>
              <w:ind w:left="20"/>
              <w:jc w:val="both"/>
            </w:pPr>
            <w:r>
              <w:rPr>
                <w:rFonts w:ascii="Times New Roman"/>
                <w:b w:val="false"/>
                <w:i w:val="false"/>
                <w:color w:val="000000"/>
                <w:sz w:val="20"/>
              </w:rPr>
              <w:t>
мүше мемлекеттердің аумақтарында шығарылатын жүйеге енгізілген барлық сорғыларды, сүзгілерді, клапандарды, шашыратқыштарды пайдалану (2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(1 балл);</w:t>
            </w:r>
          </w:p>
          <w:p>
            <w:pPr>
              <w:spacing w:after="20"/>
              <w:ind w:left="20"/>
              <w:jc w:val="both"/>
            </w:pPr>
            <w:r>
              <w:rPr>
                <w:rFonts w:ascii="Times New Roman"/>
                <w:b w:val="false"/>
                <w:i w:val="false"/>
                <w:color w:val="000000"/>
                <w:sz w:val="20"/>
              </w:rPr>
              <w:t>
кешенді жүйелерді дайындау:</w:t>
            </w:r>
          </w:p>
          <w:p>
            <w:pPr>
              <w:spacing w:after="20"/>
              <w:ind w:left="20"/>
              <w:jc w:val="both"/>
            </w:pPr>
            <w:r>
              <w:rPr>
                <w:rFonts w:ascii="Times New Roman"/>
                <w:b w:val="false"/>
                <w:i w:val="false"/>
                <w:color w:val="000000"/>
                <w:sz w:val="20"/>
              </w:rPr>
              <w:t>
гидрожүйелер (технологиялық сұйықтықтарға арналған):</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бак корпусын толық механикалық өңдеу және термиялық өңдеу 2 балл);</w:t>
            </w:r>
          </w:p>
          <w:p>
            <w:pPr>
              <w:spacing w:after="20"/>
              <w:ind w:left="20"/>
              <w:jc w:val="both"/>
            </w:pPr>
            <w:r>
              <w:rPr>
                <w:rFonts w:ascii="Times New Roman"/>
                <w:b w:val="false"/>
                <w:i w:val="false"/>
                <w:color w:val="000000"/>
                <w:sz w:val="20"/>
              </w:rPr>
              <w:t>
мүше мемлекеттердің аумақтарында жасалған сорғылар, сүзгілер, клапандар, гидроцилиндирлер, гидро шашыратқыштар жүйесіне енгізілгендердің барлығын пайдалану (2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(2 балл);</w:t>
            </w:r>
          </w:p>
          <w:p>
            <w:pPr>
              <w:spacing w:after="20"/>
              <w:ind w:left="20"/>
              <w:jc w:val="both"/>
            </w:pPr>
            <w:r>
              <w:rPr>
                <w:rFonts w:ascii="Times New Roman"/>
                <w:b w:val="false"/>
                <w:i w:val="false"/>
                <w:color w:val="000000"/>
                <w:sz w:val="20"/>
              </w:rPr>
              <w:t>
пневможүйені жасау:</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мүше мемлекеттердің аумақтарында панель корпусын толық механикалық өңдеу (2 балл);</w:t>
            </w:r>
          </w:p>
          <w:p>
            <w:pPr>
              <w:spacing w:after="20"/>
              <w:ind w:left="20"/>
              <w:jc w:val="both"/>
            </w:pPr>
            <w:r>
              <w:rPr>
                <w:rFonts w:ascii="Times New Roman"/>
                <w:b w:val="false"/>
                <w:i w:val="false"/>
                <w:color w:val="000000"/>
                <w:sz w:val="20"/>
              </w:rPr>
              <w:t>
мүше мемлекеттердің аумақтарында өндірілген сорғылар, сүзгілер, клапандар, пневматикалық цилиндрлер, пневматикалық дистрибьюторлар (2 балл);</w:t>
            </w:r>
          </w:p>
          <w:p>
            <w:pPr>
              <w:spacing w:after="20"/>
              <w:ind w:left="20"/>
              <w:jc w:val="both"/>
            </w:pPr>
            <w:r>
              <w:rPr>
                <w:rFonts w:ascii="Times New Roman"/>
                <w:b w:val="false"/>
                <w:i w:val="false"/>
                <w:color w:val="000000"/>
                <w:sz w:val="20"/>
              </w:rPr>
              <w:t>
мүше мемлекеттердің аумақтарында панель корпусын толық механикалық өңдеу (2 балл);</w:t>
            </w:r>
          </w:p>
          <w:p>
            <w:pPr>
              <w:spacing w:after="20"/>
              <w:ind w:left="20"/>
              <w:jc w:val="both"/>
            </w:pPr>
            <w:r>
              <w:rPr>
                <w:rFonts w:ascii="Times New Roman"/>
                <w:b w:val="false"/>
                <w:i w:val="false"/>
                <w:color w:val="000000"/>
                <w:sz w:val="20"/>
              </w:rPr>
              <w:t>
мүше мемлекеттердің аумақтарында жасалған сорғылар, сүзгілер, клапандар, гидроцилиндирлер, гидро шашыратқыштар жүйесіне енгізілгендердің барлығын пайдалану (2 балл);</w:t>
            </w:r>
          </w:p>
          <w:p>
            <w:pPr>
              <w:spacing w:after="20"/>
              <w:ind w:left="20"/>
              <w:jc w:val="both"/>
            </w:pPr>
            <w:r>
              <w:rPr>
                <w:rFonts w:ascii="Times New Roman"/>
                <w:b w:val="false"/>
                <w:i w:val="false"/>
                <w:color w:val="000000"/>
                <w:sz w:val="20"/>
              </w:rPr>
              <w:t xml:space="preserve">
құрастыру, бақылау сынақтарын жүргізу </w:t>
            </w:r>
          </w:p>
          <w:p>
            <w:pPr>
              <w:spacing w:after="20"/>
              <w:ind w:left="20"/>
              <w:jc w:val="both"/>
            </w:pPr>
            <w:r>
              <w:rPr>
                <w:rFonts w:ascii="Times New Roman"/>
                <w:b w:val="false"/>
                <w:i w:val="false"/>
                <w:color w:val="000000"/>
                <w:sz w:val="20"/>
              </w:rPr>
              <w:t>(2 балл);</w:t>
            </w:r>
          </w:p>
          <w:p>
            <w:pPr>
              <w:spacing w:after="20"/>
              <w:ind w:left="20"/>
              <w:jc w:val="both"/>
            </w:pPr>
            <w:r>
              <w:rPr>
                <w:rFonts w:ascii="Times New Roman"/>
                <w:b w:val="false"/>
                <w:i w:val="false"/>
                <w:color w:val="000000"/>
                <w:sz w:val="20"/>
              </w:rPr>
              <w:t>
өлшеу жүйелерінің элементтері:</w:t>
            </w:r>
          </w:p>
          <w:p>
            <w:pPr>
              <w:spacing w:after="20"/>
              <w:ind w:left="20"/>
              <w:jc w:val="both"/>
            </w:pPr>
            <w:r>
              <w:rPr>
                <w:rFonts w:ascii="Times New Roman"/>
                <w:b w:val="false"/>
                <w:i w:val="false"/>
                <w:color w:val="000000"/>
                <w:sz w:val="20"/>
              </w:rPr>
              <w:t>
мүше мемлекеттердің аумақтарында өндірілген, жүйеге енгізілген барлық сезімтал элементтерді (датчиктер, өлшеу ұштары), сигнал түрлендіргіштерін пайдалану (3 балл);</w:t>
            </w:r>
          </w:p>
          <w:p>
            <w:pPr>
              <w:spacing w:after="20"/>
              <w:ind w:left="20"/>
              <w:jc w:val="both"/>
            </w:pPr>
            <w:r>
              <w:rPr>
                <w:rFonts w:ascii="Times New Roman"/>
                <w:b w:val="false"/>
                <w:i w:val="false"/>
                <w:color w:val="000000"/>
                <w:sz w:val="20"/>
              </w:rPr>
              <w:t>
өлшеу жүйесінің жиынтығы (1 балл).</w:t>
            </w:r>
          </w:p>
          <w:p>
            <w:pPr>
              <w:spacing w:after="20"/>
              <w:ind w:left="20"/>
              <w:jc w:val="both"/>
            </w:pPr>
            <w:r>
              <w:rPr>
                <w:rFonts w:ascii="Times New Roman"/>
                <w:b w:val="false"/>
                <w:i w:val="false"/>
                <w:color w:val="000000"/>
                <w:sz w:val="20"/>
              </w:rPr>
              <w:t>
Жиынтықтаушы бұйымдардың әрбір тобы үшін белгілі бір операцияларды (шарттарды) орындау үшін МЕМСТ 2.102-2013 сәйкес конструкторлық құжаттаманың және МЕМСТ 3.1102-2011 сәйкес технологиялық құжаттаманың жинақтары болған жағдайда ғана баллдар беріледі;</w:t>
            </w:r>
          </w:p>
          <w:p>
            <w:pPr>
              <w:spacing w:after="20"/>
              <w:ind w:left="20"/>
              <w:jc w:val="both"/>
            </w:pPr>
            <w:r>
              <w:rPr>
                <w:rFonts w:ascii="Times New Roman"/>
                <w:b w:val="false"/>
                <w:i w:val="false"/>
                <w:color w:val="000000"/>
                <w:sz w:val="20"/>
              </w:rPr>
              <w:t>
– жобалық құжаттаманы әзірлеуге, сондай-ақ объектіні материалдық емес актив ретінде есепке алуға қабылдау туралы бұйрық конструкторлық құжаттаманың болуын растау болып табылады;</w:t>
            </w:r>
          </w:p>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бөлшек болып табылатын құрамдас бөлік үшін бөлшектің сызбасы;</w:t>
            </w:r>
          </w:p>
          <w:p>
            <w:pPr>
              <w:spacing w:after="20"/>
              <w:ind w:left="20"/>
              <w:jc w:val="both"/>
            </w:pPr>
            <w:r>
              <w:rPr>
                <w:rFonts w:ascii="Times New Roman"/>
                <w:b w:val="false"/>
                <w:i w:val="false"/>
                <w:color w:val="000000"/>
                <w:sz w:val="20"/>
              </w:rPr>
              <w:t>
құрастыру бірлігі болып табылатын құрамдас бөлік үшін бұйымның құрастыру сызбасы және оның техникалық сипаттамасы МЕМСТ 2.102-2013 сәйкес конструкторлық құжаттама жиынтығының бар екенін растау болып табылады;</w:t>
            </w:r>
          </w:p>
          <w:p>
            <w:pPr>
              <w:spacing w:after="20"/>
              <w:ind w:left="20"/>
              <w:jc w:val="both"/>
            </w:pPr>
            <w:r>
              <w:rPr>
                <w:rFonts w:ascii="Times New Roman"/>
                <w:b w:val="false"/>
                <w:i w:val="false"/>
                <w:color w:val="000000"/>
                <w:sz w:val="20"/>
              </w:rPr>
              <w:t xml:space="preserve">
мыналар: </w:t>
            </w:r>
          </w:p>
          <w:p>
            <w:pPr>
              <w:spacing w:after="20"/>
              <w:ind w:left="20"/>
              <w:jc w:val="both"/>
            </w:pPr>
            <w:r>
              <w:rPr>
                <w:rFonts w:ascii="Times New Roman"/>
                <w:b w:val="false"/>
                <w:i w:val="false"/>
                <w:color w:val="000000"/>
                <w:sz w:val="20"/>
              </w:rPr>
              <w:t>
МЕМСТ 3.1129-93 ескеріле отырып тиісті талаптарда көзделген технологиялық операцияларды жүзеге асырудың технологиялық процесін толықтай және сөзсіз айқындайтын технологиялық процестің технологиялық нұсқаулығы және (немесе) маршруттық картасы немесе өзге технологиялық құжаттары МЕМСТ 3.1105-2011 сәйкес технологиялық құжаттама жиынтығының бар екенін растау болып табылады;</w:t>
            </w:r>
          </w:p>
          <w:p>
            <w:pPr>
              <w:spacing w:after="20"/>
              <w:ind w:left="20"/>
              <w:jc w:val="both"/>
            </w:pPr>
            <w:r>
              <w:rPr>
                <w:rFonts w:ascii="Times New Roman"/>
                <w:b w:val="false"/>
                <w:i w:val="false"/>
                <w:color w:val="000000"/>
                <w:sz w:val="20"/>
              </w:rPr>
              <w:t xml:space="preserve">
МЕМСТ 2.102-2013 сәйкес конструкторлық құжаттама жиынтығының бар екендігі туралы талапты құжаттамалық растауды орындағаны үшін баллдарды есептеу, егер осы құжаттама өндірушіге тиіс болса, бірақ ол рәсімделген жиынтықтаушы бұйымды өндіру үшінші елдердің аумақтарында жүзеге асырылған болса, жүзеге асырылмайды.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8464-тен, 8465-тен</w:t>
            </w:r>
          </w:p>
          <w:p>
            <w:pPr>
              <w:spacing w:after="20"/>
              <w:ind w:left="20"/>
              <w:jc w:val="both"/>
            </w:pPr>
            <w:r>
              <w:rPr>
                <w:rFonts w:ascii="Times New Roman"/>
                <w:b w:val="false"/>
                <w:i w:val="false"/>
                <w:color w:val="000000"/>
                <w:sz w:val="20"/>
              </w:rPr>
              <w:t>
Тасты, ағашты және ұқсас қатты материалдарды өңдеуге арналған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мүше мемлекеттердің бірінің аумағында тауарды жөндеу, сатудан кейінгі және кепілдік қызмет көрсетуді жүзеге асыруға уәкілетті сервистік орталықтың болуы;</w:t>
            </w:r>
          </w:p>
          <w:p>
            <w:pPr>
              <w:spacing w:after="20"/>
              <w:ind w:left="20"/>
              <w:jc w:val="both"/>
            </w:pPr>
            <w:r>
              <w:rPr>
                <w:rFonts w:ascii="Times New Roman"/>
                <w:b w:val="false"/>
                <w:i w:val="false"/>
                <w:color w:val="000000"/>
                <w:sz w:val="20"/>
              </w:rPr>
              <w:t>
мүше мемлекеттің салық резиденті болып табылатын заңды тұлғаның талап етілетін өндірістік операцияларды орындау үшін технологиялық құжаттамада көрсетілген қажетті өндірістік жабдығының болуы;</w:t>
            </w:r>
          </w:p>
          <w:p>
            <w:pPr>
              <w:spacing w:after="20"/>
              <w:ind w:left="20"/>
              <w:jc w:val="both"/>
            </w:pPr>
            <w:r>
              <w:rPr>
                <w:rFonts w:ascii="Times New Roman"/>
                <w:b w:val="false"/>
                <w:i w:val="false"/>
                <w:color w:val="000000"/>
                <w:sz w:val="20"/>
              </w:rPr>
              <w:t>
мүше мемлекеттердің аумақтарында тауардың әрбір бірлігі үшін келесі құрамдас бөліктерді шығару және технологиялық операциялар (өндіріс технологиясында технологиялық операция болмаған жағдайда оны жүзеге асыруға қойылатын талаптар ұсынылмайды, баллдар берілмейді) жасау (іске асыру) , 2023 жылғы 31 желтоқсанға дейін жалпы балл саны бойынша жиынтықта бағаланады - 18 баллдан кем емес,</w:t>
            </w:r>
          </w:p>
          <w:p>
            <w:pPr>
              <w:spacing w:after="20"/>
              <w:ind w:left="20"/>
              <w:jc w:val="both"/>
            </w:pPr>
            <w:r>
              <w:rPr>
                <w:rFonts w:ascii="Times New Roman"/>
                <w:b w:val="false"/>
                <w:i w:val="false"/>
                <w:color w:val="000000"/>
                <w:sz w:val="20"/>
              </w:rPr>
              <w:t>
2024 жылғы 1 қаңтардан бастап – кемінде 22 балл, 2026 жылғы 1 қаңтардан бастап – кемінде 26 балл болып бағаланады:</w:t>
            </w:r>
          </w:p>
          <w:p>
            <w:pPr>
              <w:spacing w:after="20"/>
              <w:ind w:left="20"/>
              <w:jc w:val="both"/>
            </w:pPr>
            <w:r>
              <w:rPr>
                <w:rFonts w:ascii="Times New Roman"/>
                <w:b w:val="false"/>
                <w:i w:val="false"/>
                <w:color w:val="000000"/>
                <w:sz w:val="20"/>
              </w:rPr>
              <w:t>
мүше мемлекеттердің аумақтарында шығарылған бағдарламалық-аппараттық басқару кешенінің болуы (5 балл);</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құрастыру (3 балл);</w:t>
            </w:r>
          </w:p>
          <w:p>
            <w:pPr>
              <w:spacing w:after="20"/>
              <w:ind w:left="20"/>
              <w:jc w:val="both"/>
            </w:pPr>
            <w:r>
              <w:rPr>
                <w:rFonts w:ascii="Times New Roman"/>
                <w:b w:val="false"/>
                <w:i w:val="false"/>
                <w:color w:val="000000"/>
                <w:sz w:val="20"/>
              </w:rPr>
              <w:t>
бақылау сынақтарын жүргізу (3 балл);</w:t>
            </w:r>
          </w:p>
          <w:p>
            <w:pPr>
              <w:spacing w:after="20"/>
              <w:ind w:left="20"/>
              <w:jc w:val="both"/>
            </w:pPr>
            <w:r>
              <w:rPr>
                <w:rFonts w:ascii="Times New Roman"/>
                <w:b w:val="false"/>
                <w:i w:val="false"/>
                <w:color w:val="000000"/>
                <w:sz w:val="20"/>
              </w:rPr>
              <w:t>
үшінші елдердің шығарылған өндірісінде пайдаланылған материалдар құнының пайызын сақтауы– тауар құнының 60 пайызынан аспауға тиіс (6 балл);</w:t>
            </w:r>
          </w:p>
          <w:p>
            <w:pPr>
              <w:spacing w:after="20"/>
              <w:ind w:left="20"/>
              <w:jc w:val="both"/>
            </w:pPr>
            <w:r>
              <w:rPr>
                <w:rFonts w:ascii="Times New Roman"/>
                <w:b w:val="false"/>
                <w:i w:val="false"/>
                <w:color w:val="000000"/>
                <w:sz w:val="20"/>
              </w:rPr>
              <w:t>
үшінші елдерде шығарылған материалдарды пайдалану құнының пайыздық үлесін сақтау – тауар құнының 60 пайызынан аспауы (6 балл);</w:t>
            </w:r>
          </w:p>
          <w:p>
            <w:pPr>
              <w:spacing w:after="20"/>
              <w:ind w:left="20"/>
              <w:jc w:val="both"/>
            </w:pPr>
            <w:r>
              <w:rPr>
                <w:rFonts w:ascii="Times New Roman"/>
                <w:b w:val="false"/>
                <w:i w:val="false"/>
                <w:color w:val="000000"/>
                <w:sz w:val="20"/>
              </w:rPr>
              <w:t>
үшінші елдерде шығарылған материалдарды пайдаланудың құнының пайыздық үлесі – тауар құнының 40 пайызынан аспауы (10 балл);</w:t>
            </w:r>
          </w:p>
          <w:p>
            <w:pPr>
              <w:spacing w:after="20"/>
              <w:ind w:left="20"/>
              <w:jc w:val="both"/>
            </w:pPr>
            <w:r>
              <w:rPr>
                <w:rFonts w:ascii="Times New Roman"/>
                <w:b w:val="false"/>
                <w:i w:val="false"/>
                <w:color w:val="000000"/>
                <w:sz w:val="20"/>
              </w:rPr>
              <w:t xml:space="preserve">
үшінші елдерде шығарылған материалдарды пайдаланудың құнының пайыздық үлесі – тауар құнының 40 пайызынан аспауы (14 балл);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8466-дан</w:t>
            </w:r>
          </w:p>
          <w:p>
            <w:pPr>
              <w:spacing w:after="20"/>
              <w:ind w:left="20"/>
              <w:jc w:val="both"/>
            </w:pPr>
            <w:r>
              <w:rPr>
                <w:rFonts w:ascii="Times New Roman"/>
                <w:b w:val="false"/>
                <w:i w:val="false"/>
                <w:color w:val="000000"/>
                <w:sz w:val="20"/>
              </w:rPr>
              <w:t>
Аппараттық-бағдарламалық басқару кешені, сандық бағдарламалық басқару құрылғысы (басқару блогы және оператор пульті – бөлек немесе моноблок ретінде, перифериялық модульдер: кіріс және шығыс модульдері), беріліс пен негізгі қозғалыс осьтерінің қуат түрлендіргіштері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үшінші елдерде шығарылған материалдардың пайыздық үлесін тауар өндірісі үшін қажетті жалпы жиынтықтаушы санының 50 пайызынан аспауы;</w:t>
            </w:r>
          </w:p>
          <w:p>
            <w:pPr>
              <w:spacing w:after="20"/>
              <w:ind w:left="20"/>
              <w:jc w:val="both"/>
            </w:pPr>
            <w:r>
              <w:rPr>
                <w:rFonts w:ascii="Times New Roman"/>
                <w:b w:val="false"/>
                <w:i w:val="false"/>
                <w:color w:val="000000"/>
                <w:sz w:val="20"/>
              </w:rPr>
              <w:t>
2024 жылғы 1 қаңтардан бастап үшінші елдерде шығарылған материалдардың пайыздық үлесін тауар өндірісі үшін қажетті жалпы жиынтықтаушы санының 40 пайызынан аспауы:</w:t>
            </w:r>
          </w:p>
          <w:p>
            <w:pPr>
              <w:spacing w:after="20"/>
              <w:ind w:left="20"/>
              <w:jc w:val="both"/>
            </w:pPr>
            <w:r>
              <w:rPr>
                <w:rFonts w:ascii="Times New Roman"/>
                <w:b w:val="false"/>
                <w:i w:val="false"/>
                <w:color w:val="000000"/>
                <w:sz w:val="20"/>
              </w:rPr>
              <w:t>
үшінші елдерде шығарылған материалдардың пайыздық үлесін анықтау кезінде (бағдарламалық қамтылымды қоса алғанда) есепте тауарды өндіру үшін қажетті мынадай жинақтаушы бұйымдарды ескерген дұрыс:</w:t>
            </w:r>
          </w:p>
          <w:p>
            <w:pPr>
              <w:spacing w:after="20"/>
              <w:ind w:left="20"/>
              <w:jc w:val="both"/>
            </w:pPr>
            <w:r>
              <w:rPr>
                <w:rFonts w:ascii="Times New Roman"/>
                <w:b w:val="false"/>
                <w:i w:val="false"/>
                <w:color w:val="000000"/>
                <w:sz w:val="20"/>
              </w:rPr>
              <w:t>
орталық есептеуші немесе сандық бағдарламалық бақылау &lt;14&gt;;</w:t>
            </w:r>
          </w:p>
          <w:p>
            <w:pPr>
              <w:spacing w:after="20"/>
              <w:ind w:left="20"/>
              <w:jc w:val="both"/>
            </w:pPr>
            <w:r>
              <w:rPr>
                <w:rFonts w:ascii="Times New Roman"/>
                <w:b w:val="false"/>
                <w:i w:val="false"/>
                <w:color w:val="000000"/>
                <w:sz w:val="20"/>
              </w:rPr>
              <w:t>
бағдарламалық логикалық бақылаушы &lt;14&gt;;</w:t>
            </w:r>
          </w:p>
          <w:p>
            <w:pPr>
              <w:spacing w:after="20"/>
              <w:ind w:left="20"/>
              <w:jc w:val="both"/>
            </w:pPr>
            <w:r>
              <w:rPr>
                <w:rFonts w:ascii="Times New Roman"/>
                <w:b w:val="false"/>
                <w:i w:val="false"/>
                <w:color w:val="000000"/>
                <w:sz w:val="20"/>
              </w:rPr>
              <w:t>
өнеркәсіптік компьютер &lt;14&gt;;</w:t>
            </w:r>
          </w:p>
          <w:p>
            <w:pPr>
              <w:spacing w:after="20"/>
              <w:ind w:left="20"/>
              <w:jc w:val="both"/>
            </w:pPr>
            <w:r>
              <w:rPr>
                <w:rFonts w:ascii="Times New Roman"/>
                <w:b w:val="false"/>
                <w:i w:val="false"/>
                <w:color w:val="000000"/>
                <w:sz w:val="20"/>
              </w:rPr>
              <w:t>
сандық басқару құрылғысынан тыс орналасқан кері байланыс датчиктері, түрлендіру қуаттары (керек-жарақтары, жиілікті түрлендіргіштері), бар қуат түрлендіргіштері (инверторлар, жиілік түрлендіргіштер), перифериялық және басқа да сыртқы құрылғылары бар платалар немесе байланысқан модульдер &lt;12&gt;;</w:t>
            </w:r>
          </w:p>
          <w:p>
            <w:pPr>
              <w:spacing w:after="20"/>
              <w:ind w:left="20"/>
              <w:jc w:val="both"/>
            </w:pPr>
            <w:r>
              <w:rPr>
                <w:rFonts w:ascii="Times New Roman"/>
                <w:b w:val="false"/>
                <w:i w:val="false"/>
                <w:color w:val="000000"/>
                <w:sz w:val="20"/>
              </w:rPr>
              <w:t>
қуат түрлендіргіші немесе инвертор немесе жиілік түрлендіргіші &lt;12&gt;;</w:t>
            </w:r>
          </w:p>
          <w:p>
            <w:pPr>
              <w:spacing w:after="20"/>
              <w:ind w:left="20"/>
              <w:jc w:val="both"/>
            </w:pPr>
            <w:r>
              <w:rPr>
                <w:rFonts w:ascii="Times New Roman"/>
                <w:b w:val="false"/>
                <w:i w:val="false"/>
                <w:color w:val="000000"/>
                <w:sz w:val="20"/>
              </w:rPr>
              <w:t>
қоректендіру модулі немесе қуат түрлендіргішінің түзеткіші, тежеу ​​немесе регенерациялау модулі &lt;13&gt;;</w:t>
            </w:r>
          </w:p>
          <w:p>
            <w:pPr>
              <w:spacing w:after="20"/>
              <w:ind w:left="20"/>
              <w:jc w:val="both"/>
            </w:pPr>
            <w:r>
              <w:rPr>
                <w:rFonts w:ascii="Times New Roman"/>
                <w:b w:val="false"/>
                <w:i w:val="false"/>
                <w:color w:val="000000"/>
                <w:sz w:val="20"/>
              </w:rPr>
              <w:t>
корпус өнімдері, ажыратқыштар, қосқыштар, салқындатқыштар, желдеткіштер &lt;12&gt;;</w:t>
            </w:r>
          </w:p>
          <w:p>
            <w:pPr>
              <w:spacing w:after="20"/>
              <w:ind w:left="20"/>
              <w:jc w:val="both"/>
            </w:pPr>
            <w:r>
              <w:rPr>
                <w:rFonts w:ascii="Times New Roman"/>
                <w:b w:val="false"/>
                <w:i w:val="false"/>
                <w:color w:val="000000"/>
                <w:sz w:val="20"/>
              </w:rPr>
              <w:t>
перифериялық құрылғылар (соның ішінде дискретті кіргізу, дискретті шығару модульдері, аналогтық кіргізулер, аналогтық шығарулар, қолмен басқарылатын станоктық және дистанциялық пульттер, интерфейс түрлендіргіштері, желілік құрылғылар), басқару органдары (мәтіндік пернетақта, функционалды немесе станокты пернетақтасы, штурвал) &lt;12&gt;;</w:t>
            </w:r>
          </w:p>
          <w:p>
            <w:pPr>
              <w:spacing w:after="20"/>
              <w:ind w:left="20"/>
              <w:jc w:val="both"/>
            </w:pPr>
            <w:r>
              <w:rPr>
                <w:rFonts w:ascii="Times New Roman"/>
                <w:b w:val="false"/>
                <w:i w:val="false"/>
                <w:color w:val="000000"/>
                <w:sz w:val="20"/>
              </w:rPr>
              <w:t>
жүйелік бағдарламалық қамтамасыз ету (жүйелік бағдарламаланатын логикалық бақылауларды қоса алғанда), түрлендіргіштер, математикалық, технологиялық бағдарламалық қамтамасыз ету, бағдарламаланатын логикалық интегралдық схемаларды, микробақылауларды, процессорларды тігу &lt;13&gt;;</w:t>
            </w:r>
          </w:p>
          <w:p>
            <w:pPr>
              <w:spacing w:after="20"/>
              <w:ind w:left="20"/>
              <w:jc w:val="both"/>
            </w:pPr>
            <w:r>
              <w:rPr>
                <w:rFonts w:ascii="Times New Roman"/>
                <w:b w:val="false"/>
                <w:i w:val="false"/>
                <w:color w:val="000000"/>
                <w:sz w:val="20"/>
              </w:rPr>
              <w:t>
адам мен машина интерфейсін бағдарламалық қамтамасыз ету, параметрлеуді және орнатуды бағдарламалық қамтамасыз ету &lt;13&gt;;</w:t>
            </w:r>
          </w:p>
          <w:p>
            <w:pPr>
              <w:spacing w:after="20"/>
              <w:ind w:left="20"/>
              <w:jc w:val="both"/>
            </w:pPr>
            <w:r>
              <w:rPr>
                <w:rFonts w:ascii="Times New Roman"/>
                <w:b w:val="false"/>
                <w:i w:val="false"/>
                <w:color w:val="000000"/>
                <w:sz w:val="20"/>
              </w:rPr>
              <w:t>
жүйелік бағдарламалық қамтамасыз ету (мүше мемлекеттердің аумақтарында келесі операциялардың барлығын жүзеге асыруды қоса алғанда):</w:t>
            </w:r>
          </w:p>
          <w:p>
            <w:pPr>
              <w:spacing w:after="20"/>
              <w:ind w:left="20"/>
              <w:jc w:val="both"/>
            </w:pPr>
            <w:r>
              <w:rPr>
                <w:rFonts w:ascii="Times New Roman"/>
                <w:b w:val="false"/>
                <w:i w:val="false"/>
                <w:color w:val="000000"/>
                <w:sz w:val="20"/>
              </w:rPr>
              <w:t>
барлық блоктардың корпус элементтерін дайындау;</w:t>
            </w:r>
          </w:p>
          <w:p>
            <w:pPr>
              <w:spacing w:after="20"/>
              <w:ind w:left="20"/>
              <w:jc w:val="both"/>
            </w:pPr>
            <w:r>
              <w:rPr>
                <w:rFonts w:ascii="Times New Roman"/>
                <w:b w:val="false"/>
                <w:i w:val="false"/>
                <w:color w:val="000000"/>
                <w:sz w:val="20"/>
              </w:rPr>
              <w:t>
баспа платаларын жасау;</w:t>
            </w:r>
          </w:p>
          <w:p>
            <w:pPr>
              <w:spacing w:after="20"/>
              <w:ind w:left="20"/>
              <w:jc w:val="both"/>
            </w:pPr>
            <w:r>
              <w:rPr>
                <w:rFonts w:ascii="Times New Roman"/>
                <w:b w:val="false"/>
                <w:i w:val="false"/>
                <w:color w:val="000000"/>
                <w:sz w:val="20"/>
              </w:rPr>
              <w:t>
электронды бөлшектерді баспа платаларында құрастыру және дәнекерлеу;</w:t>
            </w:r>
          </w:p>
          <w:p>
            <w:pPr>
              <w:spacing w:after="20"/>
              <w:ind w:left="20"/>
              <w:jc w:val="both"/>
            </w:pPr>
            <w:r>
              <w:rPr>
                <w:rFonts w:ascii="Times New Roman"/>
                <w:b w:val="false"/>
                <w:i w:val="false"/>
                <w:color w:val="000000"/>
                <w:sz w:val="20"/>
              </w:rPr>
              <w:t>
бағдарламаланатын логикалық интегралдық схеманы, микробақылауларды, процессорларды бағдарламалау;</w:t>
            </w:r>
          </w:p>
          <w:p>
            <w:pPr>
              <w:spacing w:after="20"/>
              <w:ind w:left="20"/>
              <w:jc w:val="both"/>
            </w:pPr>
            <w:r>
              <w:rPr>
                <w:rFonts w:ascii="Times New Roman"/>
                <w:b w:val="false"/>
                <w:i w:val="false"/>
                <w:color w:val="000000"/>
                <w:sz w:val="20"/>
              </w:rPr>
              <w:t>
құрастыру;</w:t>
            </w:r>
          </w:p>
          <w:p>
            <w:pPr>
              <w:spacing w:after="20"/>
              <w:ind w:left="20"/>
              <w:jc w:val="both"/>
            </w:pPr>
            <w:r>
              <w:rPr>
                <w:rFonts w:ascii="Times New Roman"/>
                <w:b w:val="false"/>
                <w:i w:val="false"/>
                <w:color w:val="000000"/>
                <w:sz w:val="20"/>
              </w:rPr>
              <w:t>
адам мен машина интерфейсінің бағдарламалық құралдарын орнату, бабына келтіру, жолға қою, математикалық, технологиялық бағдарламалық қамтамасыз ету;</w:t>
            </w:r>
          </w:p>
          <w:p>
            <w:pPr>
              <w:spacing w:after="20"/>
              <w:ind w:left="20"/>
              <w:jc w:val="both"/>
            </w:pPr>
            <w:r>
              <w:rPr>
                <w:rFonts w:ascii="Times New Roman"/>
                <w:b w:val="false"/>
                <w:i w:val="false"/>
                <w:color w:val="000000"/>
                <w:sz w:val="20"/>
              </w:rPr>
              <w:t>
мамандандырылған стендтерде жөндеу, бақылау және өндірістік сынақтар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p>
            <w:pPr>
              <w:spacing w:after="20"/>
              <w:ind w:left="20"/>
              <w:jc w:val="both"/>
            </w:pPr>
            <w:r>
              <w:rPr>
                <w:rFonts w:ascii="Times New Roman"/>
                <w:b w:val="false"/>
                <w:i w:val="false"/>
                <w:color w:val="000000"/>
                <w:sz w:val="20"/>
              </w:rPr>
              <w:t xml:space="preserve">
8515 газбен жұмыс істейтін үстіртін термиялық өңдеуге арналған машиналар мен аппараттарды қоспағанда, тауар позициясындағы төменгі температурада дәнекерлеуге, жоғары температурада дәнекерлеуге немесе кесуге жарайтын немесе жарамайтын дәнекерлеуге арналған жабдық пен аппараттар,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мүше мемлекеттің салық резиденті болып табылатын заңды тұлғаның талап етілетін өндірістік операцияларды орындау үшін технологиялық құжаттамада көрсетілген қажетті өндірістік жабдығының болуы;</w:t>
            </w:r>
          </w:p>
          <w:p>
            <w:pPr>
              <w:spacing w:after="20"/>
              <w:ind w:left="20"/>
              <w:jc w:val="both"/>
            </w:pPr>
            <w:r>
              <w:rPr>
                <w:rFonts w:ascii="Times New Roman"/>
                <w:b w:val="false"/>
                <w:i w:val="false"/>
                <w:color w:val="000000"/>
                <w:sz w:val="20"/>
              </w:rPr>
              <w:t>
мүше мемлекеттердің бірінің аумағында тауарды жөндеу, сатудан кейінгі және кепілдік қызмет көрсетуді жүзеге асыруға уәкілетті сервистік орталықтың болуы;</w:t>
            </w:r>
          </w:p>
          <w:p>
            <w:pPr>
              <w:spacing w:after="20"/>
              <w:ind w:left="20"/>
              <w:jc w:val="both"/>
            </w:pPr>
            <w:r>
              <w:rPr>
                <w:rFonts w:ascii="Times New Roman"/>
                <w:b w:val="false"/>
                <w:i w:val="false"/>
                <w:color w:val="000000"/>
                <w:sz w:val="20"/>
              </w:rPr>
              <w:t>
мүше мемлекеттің заңды тұлғасының әрбір тауар бірлігі үшін жиынтықта жалпы балл саны бойынша бағаланатын тауар бірлігі үшін 2023 жылғы 31 желтоқсанға дейін – кемінде 22 балл, бастап 2024 жылғы 1 қаңтар – кемінде 25 балл болып бағаланатын өнімде (егер өнім бағдарламалық құралды пайдаланса), мүше мемлекеттердің аумақтарында келесі құрамдас бөліктерді өндіруге (енгізуге) және технологиялық операцияларға (болмау жағдайында) өндіріс технологиясындағы технологиялық операция, оның орындалуына қойылатын талаптар ұсынылмайды, баллдар берілмейді) пайдаланылатын бағдарламалық қамтамасыз етуге айрықша құқығының болуы;</w:t>
            </w:r>
          </w:p>
          <w:p>
            <w:pPr>
              <w:spacing w:after="20"/>
              <w:ind w:left="20"/>
              <w:jc w:val="both"/>
            </w:pPr>
            <w:r>
              <w:rPr>
                <w:rFonts w:ascii="Times New Roman"/>
                <w:b w:val="false"/>
                <w:i w:val="false"/>
                <w:color w:val="000000"/>
                <w:sz w:val="20"/>
              </w:rPr>
              <w:t>
құрастыру (3 балл);</w:t>
            </w:r>
          </w:p>
          <w:p>
            <w:pPr>
              <w:spacing w:after="20"/>
              <w:ind w:left="20"/>
              <w:jc w:val="both"/>
            </w:pPr>
            <w:r>
              <w:rPr>
                <w:rFonts w:ascii="Times New Roman"/>
                <w:b w:val="false"/>
                <w:i w:val="false"/>
                <w:color w:val="000000"/>
                <w:sz w:val="20"/>
              </w:rPr>
              <w:t>
бақылау сынақтарын жүргізу (3 балл);</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үшінші елдерде шығарылған материалдарды өндірісінде пайдалану құнының пайыздық үлесін сақтау – тауар құнының өзіндік құнының 50 пайызынан аспауы (8 балл);</w:t>
            </w:r>
          </w:p>
          <w:p>
            <w:pPr>
              <w:spacing w:after="20"/>
              <w:ind w:left="20"/>
              <w:jc w:val="both"/>
            </w:pPr>
            <w:r>
              <w:rPr>
                <w:rFonts w:ascii="Times New Roman"/>
                <w:b w:val="false"/>
                <w:i w:val="false"/>
                <w:color w:val="000000"/>
                <w:sz w:val="20"/>
              </w:rPr>
              <w:t>
үшінші елдерде шығарылған материалдарды өндірісінде пайдалану құнының пайыздық үлесін сақтау – тауарларды өндіруге арналған материалдар мен жинақтаушы бұйымдардың өзіндік құнының 50 пайызынан аспауы (6 балл);</w:t>
            </w:r>
          </w:p>
          <w:p>
            <w:pPr>
              <w:spacing w:after="20"/>
              <w:ind w:left="20"/>
              <w:jc w:val="both"/>
            </w:pPr>
            <w:r>
              <w:rPr>
                <w:rFonts w:ascii="Times New Roman"/>
                <w:b w:val="false"/>
                <w:i w:val="false"/>
                <w:color w:val="000000"/>
                <w:sz w:val="20"/>
              </w:rPr>
              <w:t>
үшінші елдерде шығарылған материалдарды өндірісінде пайдалану құнының пайыздық үлесін сақтау – тауардың өзіндік құнының 30 пайызынан аспауы (10 балл);</w:t>
            </w:r>
          </w:p>
          <w:p>
            <w:pPr>
              <w:spacing w:after="20"/>
              <w:ind w:left="20"/>
              <w:jc w:val="both"/>
            </w:pPr>
            <w:r>
              <w:rPr>
                <w:rFonts w:ascii="Times New Roman"/>
                <w:b w:val="false"/>
                <w:i w:val="false"/>
                <w:color w:val="000000"/>
                <w:sz w:val="20"/>
              </w:rPr>
              <w:t>
үшінші елдерде шығарылған материалдарды өндірісінде пайдалану құнының пайыздық үлесін сақтау - материалдар мен тауарды шығаруға арналған жинақтаушы заттардың өзіндік құнының 30 пайызынан аспауы (8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8468-ден</w:t>
            </w:r>
          </w:p>
          <w:p>
            <w:pPr>
              <w:spacing w:after="20"/>
              <w:ind w:left="20"/>
              <w:jc w:val="both"/>
            </w:pPr>
            <w:r>
              <w:rPr>
                <w:rFonts w:ascii="Times New Roman"/>
                <w:b w:val="false"/>
                <w:i w:val="false"/>
                <w:color w:val="000000"/>
                <w:sz w:val="20"/>
              </w:rPr>
              <w:t>
8515 газбен жұмыс істейтін үстіңгі жағын термиялық өңдеуге арналған машиналар мен аппараттардың бөліктерін қоспағанда, тауар позициясының машиналары мен аппараттарынан басқа, дәнекерлеуге немесе дәнекерлеуге арналған, кесуге жарамды немесе жарамсыз жабдықтар мен аппараттарға арналған бөліктер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мүше мемлекеттің салық резиденті болып табылатын заңды тұлғаның талап етілетін өндірістік операцияларды орындау үшін технологиялық құжаттамада көрсетілген қажетті өндірістік жабдығының болуы;</w:t>
            </w:r>
          </w:p>
          <w:p>
            <w:pPr>
              <w:spacing w:after="20"/>
              <w:ind w:left="20"/>
              <w:jc w:val="both"/>
            </w:pPr>
            <w:r>
              <w:rPr>
                <w:rFonts w:ascii="Times New Roman"/>
                <w:b w:val="false"/>
                <w:i w:val="false"/>
                <w:color w:val="000000"/>
                <w:sz w:val="20"/>
              </w:rPr>
              <w:t>
мүше мемлекеттердің бірінің аумағында тауарды жөндеу, сатудан кейінгі және кепілдік қызмет көрсетуді жүзеге асыруға уәкілетті сервистік орталықтың болуы;</w:t>
            </w:r>
          </w:p>
          <w:p>
            <w:pPr>
              <w:spacing w:after="20"/>
              <w:ind w:left="20"/>
              <w:jc w:val="both"/>
            </w:pPr>
            <w:r>
              <w:rPr>
                <w:rFonts w:ascii="Times New Roman"/>
                <w:b w:val="false"/>
                <w:i w:val="false"/>
                <w:color w:val="000000"/>
                <w:sz w:val="20"/>
              </w:rPr>
              <w:t>
мүше мемлекеттің заңды тұлғасының өнімде пайдаланылатын бағдарламалық құралға айрықша құқықтарының бар болуы (егер тауарда бағдарламалық құралды пайдаланса);</w:t>
            </w:r>
          </w:p>
          <w:p>
            <w:pPr>
              <w:spacing w:after="20"/>
              <w:ind w:left="20"/>
              <w:jc w:val="both"/>
            </w:pPr>
            <w:r>
              <w:rPr>
                <w:rFonts w:ascii="Times New Roman"/>
                <w:b w:val="false"/>
                <w:i w:val="false"/>
                <w:color w:val="000000"/>
                <w:sz w:val="20"/>
              </w:rPr>
              <w:t>
мүше мемлекеттердің аумақтарында баллдардың жиынтықты санымен 2023 жылғы 31 желтоқсанға дейін – кемінде 22 балл, 2024 жылғы 1 қаңтарға дейін – кемінде 25 балл болып бағаланатын әрбір тауар үшін мынадай компоненттерді шығару мен технологиялық операцияларды (технология өндірісінде технологиялық операциялар болмаған кезде оны орындау бойынша талап қойылмайды және баллдар есептелмейді) орындау (жүзеге асыру) :</w:t>
            </w:r>
          </w:p>
          <w:p>
            <w:pPr>
              <w:spacing w:after="20"/>
              <w:ind w:left="20"/>
              <w:jc w:val="both"/>
            </w:pPr>
            <w:r>
              <w:rPr>
                <w:rFonts w:ascii="Times New Roman"/>
                <w:b w:val="false"/>
                <w:i w:val="false"/>
                <w:color w:val="000000"/>
                <w:sz w:val="20"/>
              </w:rPr>
              <w:t>
құрастыру (3 балл);</w:t>
            </w:r>
          </w:p>
          <w:p>
            <w:pPr>
              <w:spacing w:after="20"/>
              <w:ind w:left="20"/>
              <w:jc w:val="both"/>
            </w:pPr>
            <w:r>
              <w:rPr>
                <w:rFonts w:ascii="Times New Roman"/>
                <w:b w:val="false"/>
                <w:i w:val="false"/>
                <w:color w:val="000000"/>
                <w:sz w:val="20"/>
              </w:rPr>
              <w:t>
бақылау сынақтарын жүргізу (3 балл);</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үшінші елдерде шығарылған материалдарды өндірісінде пайдалану құнының пайыздық құнын сақтау – тауар құнының 50 пайызынан аспауы (8 балл);</w:t>
            </w:r>
          </w:p>
          <w:p>
            <w:pPr>
              <w:spacing w:after="20"/>
              <w:ind w:left="20"/>
              <w:jc w:val="both"/>
            </w:pPr>
            <w:r>
              <w:rPr>
                <w:rFonts w:ascii="Times New Roman"/>
                <w:b w:val="false"/>
                <w:i w:val="false"/>
                <w:color w:val="000000"/>
                <w:sz w:val="20"/>
              </w:rPr>
              <w:t>
үшінші елдерде шығарылған материалдарды өндірісінде пайдалану құнының пайыздық үлесін сақтау – тауарларды өндіруге арналған материалдар мен жинақтаушы бұйымдар құнының 50 пайызынан аспауы (6 балл);</w:t>
            </w:r>
          </w:p>
          <w:p>
            <w:pPr>
              <w:spacing w:after="20"/>
              <w:ind w:left="20"/>
              <w:jc w:val="both"/>
            </w:pPr>
            <w:r>
              <w:rPr>
                <w:rFonts w:ascii="Times New Roman"/>
                <w:b w:val="false"/>
                <w:i w:val="false"/>
                <w:color w:val="000000"/>
                <w:sz w:val="20"/>
              </w:rPr>
              <w:t>
үшінші елдерде шығарылған материалдардың пайыздық үлесін тауар өндірісі үшін қажетті жалпы жиынтықтаушы санының 30 пайызынан аспауы (10 балл);</w:t>
            </w:r>
          </w:p>
          <w:p>
            <w:pPr>
              <w:spacing w:after="20"/>
              <w:ind w:left="20"/>
              <w:jc w:val="both"/>
            </w:pPr>
            <w:r>
              <w:rPr>
                <w:rFonts w:ascii="Times New Roman"/>
                <w:b w:val="false"/>
                <w:i w:val="false"/>
                <w:color w:val="000000"/>
                <w:sz w:val="20"/>
              </w:rPr>
              <w:t>
үшінші елдерде шығарылған материалдардың пайыздық үлесін тауар өндірісі үшін - тауардың материалдардың және тауарды өндіруге арналған жинақтаушы заттардың өзіндік құнының 30 пайызынан аспауы (8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8479 50 000 0</w:t>
            </w:r>
          </w:p>
          <w:p>
            <w:pPr>
              <w:spacing w:after="20"/>
              <w:ind w:left="20"/>
              <w:jc w:val="both"/>
            </w:pPr>
            <w:r>
              <w:rPr>
                <w:rFonts w:ascii="Times New Roman"/>
                <w:b w:val="false"/>
                <w:i w:val="false"/>
                <w:color w:val="000000"/>
                <w:sz w:val="20"/>
              </w:rPr>
              <w:t>
Басқа жерде аталмаған немесе қосылмаған өнеркәсіптік роботтар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мүше мемлекеттің салық резиденті болып табылатын заңды тұлғаның талап етілетін өндірістік операцияларды орындау үшін технологиялық құжаттамада көрсетілген қажетті өндірістік жабдығының болуы;</w:t>
            </w:r>
          </w:p>
          <w:p>
            <w:pPr>
              <w:spacing w:after="20"/>
              <w:ind w:left="20"/>
              <w:jc w:val="both"/>
            </w:pPr>
            <w:r>
              <w:rPr>
                <w:rFonts w:ascii="Times New Roman"/>
                <w:b w:val="false"/>
                <w:i w:val="false"/>
                <w:color w:val="000000"/>
                <w:sz w:val="20"/>
              </w:rPr>
              <w:t>
мүше мемлекеттердің бірінің аумағында тауарды жөндеу, сатудан кейінгі және кепілдік қызмет көрсетуді жүзеге асыруға уәкілетті сервистік орталықтың болуы;</w:t>
            </w:r>
          </w:p>
          <w:p>
            <w:pPr>
              <w:spacing w:after="20"/>
              <w:ind w:left="20"/>
              <w:jc w:val="both"/>
            </w:pPr>
            <w:r>
              <w:rPr>
                <w:rFonts w:ascii="Times New Roman"/>
                <w:b w:val="false"/>
                <w:i w:val="false"/>
                <w:color w:val="000000"/>
                <w:sz w:val="20"/>
              </w:rPr>
              <w:t>
мүше мемлекеттердің аумақтарында баллдардың жиынтықты санымен 2023 жылғы 31 желтоқсанға дейін – кемінде 22 балл, 2024 жылғы 1 қаңтарға дейін – кемінде 25 балл болып бағаланатын әрбір тауар үшін мынадай компоненттерді шығару мен технологиялық операцияларды (технология өндірісінде технологиялық операциялар болмаған кезде оны орындау бойынша талап қойылмайды және баллдар есептелмейді) орындау (жүзеге асыру) :</w:t>
            </w:r>
          </w:p>
          <w:p>
            <w:pPr>
              <w:spacing w:after="20"/>
              <w:ind w:left="20"/>
              <w:jc w:val="both"/>
            </w:pPr>
            <w:r>
              <w:rPr>
                <w:rFonts w:ascii="Times New Roman"/>
                <w:b w:val="false"/>
                <w:i w:val="false"/>
                <w:color w:val="000000"/>
                <w:sz w:val="20"/>
              </w:rPr>
              <w:t>
құрастыру (3 балл);</w:t>
            </w:r>
          </w:p>
          <w:p>
            <w:pPr>
              <w:spacing w:after="20"/>
              <w:ind w:left="20"/>
              <w:jc w:val="both"/>
            </w:pPr>
            <w:r>
              <w:rPr>
                <w:rFonts w:ascii="Times New Roman"/>
                <w:b w:val="false"/>
                <w:i w:val="false"/>
                <w:color w:val="000000"/>
                <w:sz w:val="20"/>
              </w:rPr>
              <w:t>
бақылау сынақтарын жүргізу (3 балл);</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үшінші елдерде шығарылған материалдарды өндірісінде пайдалану құнының пайыздық құнын сақтау – тауар құнының 50 пайызынан аспауы (8 балл);</w:t>
            </w:r>
          </w:p>
          <w:p>
            <w:pPr>
              <w:spacing w:after="20"/>
              <w:ind w:left="20"/>
              <w:jc w:val="both"/>
            </w:pPr>
            <w:r>
              <w:rPr>
                <w:rFonts w:ascii="Times New Roman"/>
                <w:b w:val="false"/>
                <w:i w:val="false"/>
                <w:color w:val="000000"/>
                <w:sz w:val="20"/>
              </w:rPr>
              <w:t>
үшінші елдерде шығарылған материалдарды өндірісінде пайдалану құнының пайыздық үлесін сақтау – тауарларды өндіруге арналған материалдар мен жинақтаушы бұйымдар құнының 50 пайызынан аспауы (6 балл);</w:t>
            </w:r>
          </w:p>
          <w:p>
            <w:pPr>
              <w:spacing w:after="20"/>
              <w:ind w:left="20"/>
              <w:jc w:val="both"/>
            </w:pPr>
            <w:r>
              <w:rPr>
                <w:rFonts w:ascii="Times New Roman"/>
                <w:b w:val="false"/>
                <w:i w:val="false"/>
                <w:color w:val="000000"/>
                <w:sz w:val="20"/>
              </w:rPr>
              <w:t>
үшінші елдерде шығарылған материалдардың пайыздық үлесін тауар өндірісі үшін қажетті жалпы жиынтықтаушы санының 30 пайызынан аспауы (10 балл);</w:t>
            </w:r>
          </w:p>
          <w:p>
            <w:pPr>
              <w:spacing w:after="20"/>
              <w:ind w:left="20"/>
              <w:jc w:val="both"/>
            </w:pPr>
            <w:r>
              <w:rPr>
                <w:rFonts w:ascii="Times New Roman"/>
                <w:b w:val="false"/>
                <w:i w:val="false"/>
                <w:color w:val="000000"/>
                <w:sz w:val="20"/>
              </w:rPr>
              <w:t>
үшінші елдерде шығарылған материалдардың пайыздық үлесін тауар өндірісі үшін - тауардың материалдардың және тауарды өндіруге арналған жинақтаушы заттардың өзіндік құнының 30 пайызынан аспауы (8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p>
            <w:pPr>
              <w:spacing w:after="20"/>
              <w:ind w:left="20"/>
              <w:jc w:val="both"/>
            </w:pPr>
            <w:r>
              <w:rPr>
                <w:rFonts w:ascii="Times New Roman"/>
                <w:b w:val="false"/>
                <w:i w:val="false"/>
                <w:color w:val="000000"/>
                <w:sz w:val="20"/>
              </w:rPr>
              <w:t>
Қоспаларды өндіруге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мүше мемлекеттің салық резиденті болып табылатын заңды тұлғаның талап етілетін өндірістік операцияларды орындау үшін технологиялық құжаттамада көрсетілген қажетті өндірістік жабдығының болуы;</w:t>
            </w:r>
          </w:p>
          <w:p>
            <w:pPr>
              <w:spacing w:after="20"/>
              <w:ind w:left="20"/>
              <w:jc w:val="both"/>
            </w:pPr>
            <w:r>
              <w:rPr>
                <w:rFonts w:ascii="Times New Roman"/>
                <w:b w:val="false"/>
                <w:i w:val="false"/>
                <w:color w:val="000000"/>
                <w:sz w:val="20"/>
              </w:rPr>
              <w:t>
мүше мемлекеттердің бірінің аумағында тауарды жөндеу, сатудан кейінгі және кепілдік қызмет көрсетуді жүзеге асыруға уәкілетті сервистік орталықтың болуы;</w:t>
            </w:r>
          </w:p>
          <w:p>
            <w:pPr>
              <w:spacing w:after="20"/>
              <w:ind w:left="20"/>
              <w:jc w:val="both"/>
            </w:pPr>
            <w:r>
              <w:rPr>
                <w:rFonts w:ascii="Times New Roman"/>
                <w:b w:val="false"/>
                <w:i w:val="false"/>
                <w:color w:val="000000"/>
                <w:sz w:val="20"/>
              </w:rPr>
              <w:t>
мүше мемлекеттің салық резиденті болып табылатын заңды тұлғаның өнімде пайдаланылатын бағдарламалық құралға айрықша құқықтарының болуы (егер өнім бағдарламалық құралды пайдаланса);</w:t>
            </w:r>
          </w:p>
          <w:p>
            <w:pPr>
              <w:spacing w:after="20"/>
              <w:ind w:left="20"/>
              <w:jc w:val="both"/>
            </w:pPr>
            <w:r>
              <w:rPr>
                <w:rFonts w:ascii="Times New Roman"/>
                <w:b w:val="false"/>
                <w:i w:val="false"/>
                <w:color w:val="000000"/>
                <w:sz w:val="20"/>
              </w:rPr>
              <w:t>
мүше мемлекеттердің аумақтарында баллдардың жиынтықты санымен 2023 жылғы 31 желтоқсанға дейін – кемінде 22 балл, 2024 жылғы 1 қаңтарға дейін – кемінде 25 балл болып бағаланатын әрбір тауар үшін мынадай компоненттерді шығару мен технологиялық операцияларды (технология өндірісінде технологиялық операциялар болмаған кезде оны орындау бойынша талап қойылмайды және баллдар есептелмейді) орындау (жүзеге асыру) :</w:t>
            </w:r>
          </w:p>
          <w:p>
            <w:pPr>
              <w:spacing w:after="20"/>
              <w:ind w:left="20"/>
              <w:jc w:val="both"/>
            </w:pPr>
            <w:r>
              <w:rPr>
                <w:rFonts w:ascii="Times New Roman"/>
                <w:b w:val="false"/>
                <w:i w:val="false"/>
                <w:color w:val="000000"/>
                <w:sz w:val="20"/>
              </w:rPr>
              <w:t>
құрастыру (3 балл);</w:t>
            </w:r>
          </w:p>
          <w:p>
            <w:pPr>
              <w:spacing w:after="20"/>
              <w:ind w:left="20"/>
              <w:jc w:val="both"/>
            </w:pPr>
            <w:r>
              <w:rPr>
                <w:rFonts w:ascii="Times New Roman"/>
                <w:b w:val="false"/>
                <w:i w:val="false"/>
                <w:color w:val="000000"/>
                <w:sz w:val="20"/>
              </w:rPr>
              <w:t>
бақылау сынақтарын жүргізу (3 балл);</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үшінші елдерде шығарылған материалдарды өндірісінде пайдалану құнының пайыздық құнын сақтау – тауар құнының 50 пайызынан аспауы (8 балл);</w:t>
            </w:r>
          </w:p>
          <w:p>
            <w:pPr>
              <w:spacing w:after="20"/>
              <w:ind w:left="20"/>
              <w:jc w:val="both"/>
            </w:pPr>
            <w:r>
              <w:rPr>
                <w:rFonts w:ascii="Times New Roman"/>
                <w:b w:val="false"/>
                <w:i w:val="false"/>
                <w:color w:val="000000"/>
                <w:sz w:val="20"/>
              </w:rPr>
              <w:t>
үшінші елдерде шығарылған материалдарды өндірісінде пайдалану құнының пайыздық үлесін сақтау – тауарларды өндіруге арналған материалдар мен жинақтаушы бұйымдар құнының 50 пайызынан аспауы (8 балл);</w:t>
            </w:r>
          </w:p>
          <w:p>
            <w:pPr>
              <w:spacing w:after="20"/>
              <w:ind w:left="20"/>
              <w:jc w:val="both"/>
            </w:pPr>
            <w:r>
              <w:rPr>
                <w:rFonts w:ascii="Times New Roman"/>
                <w:b w:val="false"/>
                <w:i w:val="false"/>
                <w:color w:val="000000"/>
                <w:sz w:val="20"/>
              </w:rPr>
              <w:t>
үшінші елдерде шығарылған материалдардың пайыздық үлесін тауар өндірісі үшін қажетті жалпы жиынтықтаушы санының 30 пайызынан аспауы (8 балл);</w:t>
            </w:r>
          </w:p>
          <w:p>
            <w:pPr>
              <w:spacing w:after="20"/>
              <w:ind w:left="20"/>
              <w:jc w:val="both"/>
            </w:pPr>
            <w:r>
              <w:rPr>
                <w:rFonts w:ascii="Times New Roman"/>
                <w:b w:val="false"/>
                <w:i w:val="false"/>
                <w:color w:val="000000"/>
                <w:sz w:val="20"/>
              </w:rPr>
              <w:t>
үшінші елдерде шығарылған материалдардың пайыздық үлесін тауар өндірісі үшін - тауардың материалдардың және тауарды өндіруге арналған жинақтаушы заттардың өзіндік құнының 30 пайызынан аспауы (10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10 000-ден, 8486 20-дан,</w:t>
            </w:r>
          </w:p>
          <w:p>
            <w:pPr>
              <w:spacing w:after="20"/>
              <w:ind w:left="20"/>
              <w:jc w:val="both"/>
            </w:pPr>
            <w:r>
              <w:rPr>
                <w:rFonts w:ascii="Times New Roman"/>
                <w:b w:val="false"/>
                <w:i w:val="false"/>
                <w:color w:val="000000"/>
                <w:sz w:val="20"/>
              </w:rPr>
              <w:t>
8486 30-дан, 8486 40 000-ден,</w:t>
            </w:r>
          </w:p>
          <w:p>
            <w:pPr>
              <w:spacing w:after="20"/>
              <w:ind w:left="20"/>
              <w:jc w:val="both"/>
            </w:pPr>
            <w:r>
              <w:rPr>
                <w:rFonts w:ascii="Times New Roman"/>
                <w:b w:val="false"/>
                <w:i w:val="false"/>
                <w:color w:val="000000"/>
                <w:sz w:val="20"/>
              </w:rPr>
              <w:t>
8486 90-нан</w:t>
            </w:r>
          </w:p>
          <w:p>
            <w:pPr>
              <w:spacing w:after="20"/>
              <w:ind w:left="20"/>
              <w:jc w:val="both"/>
            </w:pPr>
            <w:r>
              <w:rPr>
                <w:rFonts w:ascii="Times New Roman"/>
                <w:b w:val="false"/>
                <w:i w:val="false"/>
                <w:color w:val="000000"/>
                <w:sz w:val="20"/>
              </w:rPr>
              <w:t>
Жартылай өткізгіш гетероқұрылымдардың эпитаксиалды өсуіне арналған жабдық, соның ішінде: молекулалық сәулелік эпитаксиялық жүйелер, MOС гидридті эпитаксиялық жүйелер, сұйық фазалық эпитаксиялық жүйелер, газ фазалық эпитаксиялық жүйелер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w:t>
            </w:r>
          </w:p>
          <w:p>
            <w:pPr>
              <w:spacing w:after="20"/>
              <w:ind w:left="20"/>
              <w:jc w:val="both"/>
            </w:pPr>
            <w:r>
              <w:rPr>
                <w:rFonts w:ascii="Times New Roman"/>
                <w:b w:val="false"/>
                <w:i w:val="false"/>
                <w:color w:val="000000"/>
                <w:sz w:val="20"/>
              </w:rPr>
              <w:t>
тиісті технологиялық жабдықты шығару, жаңалау және пайдалану үшін конструкторлық, технологиялық және пайдалану құжаттамасының;</w:t>
            </w:r>
          </w:p>
          <w:p>
            <w:pPr>
              <w:spacing w:after="20"/>
              <w:ind w:left="20"/>
              <w:jc w:val="both"/>
            </w:pPr>
            <w:r>
              <w:rPr>
                <w:rFonts w:ascii="Times New Roman"/>
                <w:b w:val="false"/>
                <w:i w:val="false"/>
                <w:color w:val="000000"/>
                <w:sz w:val="20"/>
              </w:rPr>
              <w:t>
тиісті технологиялық жабдықты шығару, жаңалау және пайдалану үшін қажетті мамандандырылған бағдарламалық өнімдерінің;</w:t>
            </w:r>
          </w:p>
          <w:p>
            <w:pPr>
              <w:spacing w:after="20"/>
              <w:ind w:left="20"/>
              <w:jc w:val="both"/>
            </w:pPr>
            <w:r>
              <w:rPr>
                <w:rFonts w:ascii="Times New Roman"/>
                <w:b w:val="false"/>
                <w:i w:val="false"/>
                <w:color w:val="000000"/>
                <w:sz w:val="20"/>
              </w:rPr>
              <w:t>
тиісті арнайы технологиялық жабдықты өндіру, жаңғырту үшін қажетті коммерциялық құпияға жатқызылған өндірістік және технологиялық ноу-хау;</w:t>
            </w:r>
          </w:p>
          <w:p>
            <w:pPr>
              <w:spacing w:after="20"/>
              <w:ind w:left="20"/>
              <w:jc w:val="both"/>
            </w:pPr>
            <w:r>
              <w:rPr>
                <w:rFonts w:ascii="Times New Roman"/>
                <w:b w:val="false"/>
                <w:i w:val="false"/>
                <w:color w:val="000000"/>
                <w:sz w:val="20"/>
              </w:rPr>
              <w:t>
тиісті арнайы технологиялық жабдықты өндіруге, жаңғыртуға қажетті өнертабыстар мен пайдалы модельдерге патенттерінің болуы;</w:t>
            </w:r>
          </w:p>
          <w:p>
            <w:pPr>
              <w:spacing w:after="20"/>
              <w:ind w:left="20"/>
              <w:jc w:val="both"/>
            </w:pPr>
            <w:r>
              <w:rPr>
                <w:rFonts w:ascii="Times New Roman"/>
                <w:b w:val="false"/>
                <w:i w:val="false"/>
                <w:color w:val="000000"/>
                <w:sz w:val="20"/>
              </w:rPr>
              <w:t xml:space="preserve">
заңды тұлғаның мүше мемлекеттердің аумақтарында жоғарыда аталған талаптарға сай келетін мынадай операцияларды жүзеге асыруы: </w:t>
            </w:r>
          </w:p>
          <w:p>
            <w:pPr>
              <w:spacing w:after="20"/>
              <w:ind w:left="20"/>
              <w:jc w:val="both"/>
            </w:pPr>
            <w:r>
              <w:rPr>
                <w:rFonts w:ascii="Times New Roman"/>
                <w:b w:val="false"/>
                <w:i w:val="false"/>
                <w:color w:val="000000"/>
                <w:sz w:val="20"/>
              </w:rPr>
              <w:t>
механикалық өңдеу (дайындық жұмыстары: лазерлік кесу, гидрокесу, электр ұшқынымен өңдеу; дәнекерлеу, металл өңдеу, фрезерлеу, жону, тегістеу және жылтырату, дәнекерлеу, дәнекерлеу, бұрғылау, құмдау, дәнекерлеу және құрастыру жұмыстары; термиялық өңдеу); химиялық өңдеу (оның ішінде гальваникалық өңдеу, бояу, органикалық және бейорганикалық ортада химиялық тазалау);</w:t>
            </w:r>
          </w:p>
          <w:p>
            <w:pPr>
              <w:spacing w:after="20"/>
              <w:ind w:left="20"/>
              <w:jc w:val="both"/>
            </w:pPr>
            <w:r>
              <w:rPr>
                <w:rFonts w:ascii="Times New Roman"/>
                <w:b w:val="false"/>
                <w:i w:val="false"/>
                <w:color w:val="000000"/>
                <w:sz w:val="20"/>
              </w:rPr>
              <w:t>
құрылымдық элементтерді, блоктарды, баспа тораптарының түйіндерін, сондай-ақ өлшеу құралдарының түрін бекіту мақсатында сынақтарды қоса алғанда, құрастыру, реттеу, орнату, сынақтар (типтік, қабылдау және мерзімдік) өндіру; жеке кілттік блоктарды құрастыру және жабдықты СКД құрастыру;</w:t>
            </w:r>
          </w:p>
          <w:p>
            <w:pPr>
              <w:spacing w:after="20"/>
              <w:ind w:left="20"/>
              <w:jc w:val="both"/>
            </w:pPr>
            <w:r>
              <w:rPr>
                <w:rFonts w:ascii="Times New Roman"/>
                <w:b w:val="false"/>
                <w:i w:val="false"/>
                <w:color w:val="000000"/>
                <w:sz w:val="20"/>
              </w:rPr>
              <w:t>
толық жабдықты реттеу (бабына келтіру);</w:t>
            </w:r>
          </w:p>
          <w:p>
            <w:pPr>
              <w:spacing w:after="20"/>
              <w:ind w:left="20"/>
              <w:jc w:val="both"/>
            </w:pPr>
            <w:r>
              <w:rPr>
                <w:rFonts w:ascii="Times New Roman"/>
                <w:b w:val="false"/>
                <w:i w:val="false"/>
                <w:color w:val="000000"/>
                <w:sz w:val="20"/>
              </w:rPr>
              <w:t>
негізгі технологиялық процестерді әзірлеу, баптау және аттестаттау;</w:t>
            </w:r>
          </w:p>
          <w:p>
            <w:pPr>
              <w:spacing w:after="20"/>
              <w:ind w:left="20"/>
              <w:jc w:val="both"/>
            </w:pPr>
            <w:r>
              <w:rPr>
                <w:rFonts w:ascii="Times New Roman"/>
                <w:b w:val="false"/>
                <w:i w:val="false"/>
                <w:color w:val="000000"/>
                <w:sz w:val="20"/>
              </w:rPr>
              <w:t>
тауарларды өндіру үшін үшінші елдерден шыққан материалдардың пайызын сақтау – тауар бағасының 40 пайызынан аспайтын;</w:t>
            </w:r>
          </w:p>
          <w:p>
            <w:pPr>
              <w:spacing w:after="20"/>
              <w:ind w:left="20"/>
              <w:jc w:val="both"/>
            </w:pPr>
            <w:r>
              <w:rPr>
                <w:rFonts w:ascii="Times New Roman"/>
                <w:b w:val="false"/>
                <w:i w:val="false"/>
                <w:color w:val="000000"/>
                <w:sz w:val="20"/>
              </w:rPr>
              <w:t>
үшінші елдің шығарылған материалдарды тауарларды өндіруде пайдалану құнының пайызын анықтау кезінде арнайы технологиялық жабдықты өндіруде пайдалануға рұқсат етілген келесі құрамдас бөліктер ғана ескеріледі: вакуумдық сорғы жабдығы, вакуумды өлшеу құралдары және қалдық атмосфера анализаторлары, өшіру және вакуумдық вентильдер, газ шығынын дәл реттегіштер және жоғары тазалықтағы газдармен жұмыс істеуге арналған арматура;</w:t>
            </w:r>
          </w:p>
          <w:p>
            <w:pPr>
              <w:spacing w:after="20"/>
              <w:ind w:left="20"/>
              <w:jc w:val="both"/>
            </w:pPr>
            <w:r>
              <w:rPr>
                <w:rFonts w:ascii="Times New Roman"/>
                <w:b w:val="false"/>
                <w:i w:val="false"/>
                <w:color w:val="000000"/>
                <w:sz w:val="20"/>
              </w:rPr>
              <w:t>
мамандандырылған электрониканың жекелеген түрлері, оның ішінде дәлдік температура реттегіштері мен РЖ генераторлары;</w:t>
            </w:r>
          </w:p>
          <w:p>
            <w:pPr>
              <w:spacing w:after="20"/>
              <w:ind w:left="20"/>
              <w:jc w:val="both"/>
            </w:pPr>
            <w:r>
              <w:rPr>
                <w:rFonts w:ascii="Times New Roman"/>
                <w:b w:val="false"/>
                <w:i w:val="false"/>
                <w:color w:val="000000"/>
                <w:sz w:val="20"/>
              </w:rPr>
              <w:t>
технологиялық газдарды соңғы тазалауға арналған жүйелер;</w:t>
            </w:r>
          </w:p>
          <w:p>
            <w:pPr>
              <w:spacing w:after="20"/>
              <w:ind w:left="20"/>
              <w:jc w:val="both"/>
            </w:pPr>
            <w:r>
              <w:rPr>
                <w:rFonts w:ascii="Times New Roman"/>
                <w:b w:val="false"/>
                <w:i w:val="false"/>
                <w:color w:val="000000"/>
                <w:sz w:val="20"/>
              </w:rPr>
              <w:t>
аналитикалық жүйелер (дифракциялық жүйелер, пирометрлер және т.б.), жоғары температуралы керамикадан, графиттен, кремний карбидінен жасалған бұйымдар;</w:t>
            </w:r>
          </w:p>
          <w:p>
            <w:pPr>
              <w:spacing w:after="20"/>
              <w:ind w:left="20"/>
              <w:jc w:val="both"/>
            </w:pPr>
            <w:r>
              <w:rPr>
                <w:rFonts w:ascii="Times New Roman"/>
                <w:b w:val="false"/>
                <w:i w:val="false"/>
                <w:color w:val="000000"/>
                <w:sz w:val="20"/>
              </w:rPr>
              <w:t>
мүше мемлекеттердің бірінің аумағында тауарды жөндеу, сатудан кейінгі және кепілдік қызмет көрсетуді жүзеге асыруға уәкілетті сервистік орталықтың болуы;</w:t>
            </w:r>
          </w:p>
          <w:p>
            <w:pPr>
              <w:spacing w:after="20"/>
              <w:ind w:left="20"/>
              <w:jc w:val="both"/>
            </w:pPr>
            <w:r>
              <w:rPr>
                <w:rFonts w:ascii="Times New Roman"/>
                <w:b w:val="false"/>
                <w:i w:val="false"/>
                <w:color w:val="000000"/>
                <w:sz w:val="20"/>
              </w:rPr>
              <w:t>
арнайы технологиялық жабдық негізгі технологиялық процестерге арналған құжаттамамен толтырылуы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8486 20-дан </w:t>
            </w:r>
          </w:p>
          <w:p>
            <w:pPr>
              <w:spacing w:after="20"/>
              <w:ind w:left="20"/>
              <w:jc w:val="both"/>
            </w:pPr>
            <w:r>
              <w:rPr>
                <w:rFonts w:ascii="Times New Roman"/>
                <w:b w:val="false"/>
                <w:i w:val="false"/>
                <w:color w:val="000000"/>
                <w:sz w:val="20"/>
              </w:rPr>
              <w:t>
Жартылай өткізгішті құрылғылардың жұқа қабықшалы құрылымдарын қалыптастыруға арналған жабдықтар, соның ішінде мынадай жүйелерді қоса алғанда:</w:t>
            </w:r>
          </w:p>
          <w:p>
            <w:pPr>
              <w:spacing w:after="20"/>
              <w:ind w:left="20"/>
              <w:jc w:val="both"/>
            </w:pPr>
            <w:r>
              <w:rPr>
                <w:rFonts w:ascii="Times New Roman"/>
                <w:b w:val="false"/>
                <w:i w:val="false"/>
                <w:color w:val="000000"/>
                <w:sz w:val="20"/>
              </w:rPr>
              <w:t>
физикалық тұндыру (PVD) (магнеторлық, электронды сәуле, иондық сәуле);</w:t>
            </w:r>
          </w:p>
          <w:p>
            <w:pPr>
              <w:spacing w:after="20"/>
              <w:ind w:left="20"/>
              <w:jc w:val="both"/>
            </w:pPr>
            <w:r>
              <w:rPr>
                <w:rFonts w:ascii="Times New Roman"/>
                <w:b w:val="false"/>
                <w:i w:val="false"/>
                <w:color w:val="000000"/>
                <w:sz w:val="20"/>
              </w:rPr>
              <w:t>
ионды имплантациялау; RIE/ICPCVD плазмалық-химиялық ою және тазалау;</w:t>
            </w:r>
          </w:p>
          <w:p>
            <w:pPr>
              <w:spacing w:after="20"/>
              <w:ind w:left="20"/>
              <w:jc w:val="both"/>
            </w:pPr>
            <w:r>
              <w:rPr>
                <w:rFonts w:ascii="Times New Roman"/>
                <w:b w:val="false"/>
                <w:i w:val="false"/>
                <w:color w:val="000000"/>
                <w:sz w:val="20"/>
              </w:rPr>
              <w:t>
PECVD/ICPCVD, ALD диэлектриктерін тұндыру;</w:t>
            </w:r>
          </w:p>
          <w:p>
            <w:pPr>
              <w:spacing w:after="20"/>
              <w:ind w:left="20"/>
              <w:jc w:val="both"/>
            </w:pPr>
            <w:r>
              <w:rPr>
                <w:rFonts w:ascii="Times New Roman"/>
                <w:b w:val="false"/>
                <w:i w:val="false"/>
                <w:color w:val="000000"/>
                <w:sz w:val="20"/>
              </w:rPr>
              <w:t>
жұқа пластиналарды жабыстыруға арналған жабдық;</w:t>
            </w:r>
          </w:p>
          <w:p>
            <w:pPr>
              <w:spacing w:after="20"/>
              <w:ind w:left="20"/>
              <w:jc w:val="both"/>
            </w:pPr>
            <w:r>
              <w:rPr>
                <w:rFonts w:ascii="Times New Roman"/>
                <w:b w:val="false"/>
                <w:i w:val="false"/>
                <w:color w:val="000000"/>
                <w:sz w:val="20"/>
              </w:rPr>
              <w:t>
кластерлік вакуумдық технологиялық желілер;</w:t>
            </w:r>
          </w:p>
          <w:p>
            <w:pPr>
              <w:spacing w:after="20"/>
              <w:ind w:left="20"/>
              <w:jc w:val="both"/>
            </w:pPr>
            <w:r>
              <w:rPr>
                <w:rFonts w:ascii="Times New Roman"/>
                <w:b w:val="false"/>
                <w:i w:val="false"/>
                <w:color w:val="000000"/>
                <w:sz w:val="20"/>
              </w:rPr>
              <w:t>
электронды литографиялық жүйелер;</w:t>
            </w:r>
          </w:p>
          <w:p>
            <w:pPr>
              <w:spacing w:after="20"/>
              <w:ind w:left="20"/>
              <w:jc w:val="both"/>
            </w:pPr>
            <w:r>
              <w:rPr>
                <w:rFonts w:ascii="Times New Roman"/>
                <w:b w:val="false"/>
                <w:i w:val="false"/>
                <w:color w:val="000000"/>
                <w:sz w:val="20"/>
              </w:rPr>
              <w:t>
химиялық өңдеу және резисті қолдану бойынша автоматтандырылған желілер;</w:t>
            </w:r>
          </w:p>
          <w:p>
            <w:pPr>
              <w:spacing w:after="20"/>
              <w:ind w:left="20"/>
              <w:jc w:val="both"/>
            </w:pPr>
            <w:r>
              <w:rPr>
                <w:rFonts w:ascii="Times New Roman"/>
                <w:b w:val="false"/>
                <w:i w:val="false"/>
                <w:color w:val="000000"/>
                <w:sz w:val="20"/>
              </w:rPr>
              <w:t>
прецизиондық лазерлік өңдеуге арналған жабдық</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тиісті арнайы технологиялық жабдықты шығару, жаңалау және пайдалану үшін конструкторлық, технологиялық және пайдалану құжаттамасының;</w:t>
            </w:r>
          </w:p>
          <w:p>
            <w:pPr>
              <w:spacing w:after="20"/>
              <w:ind w:left="20"/>
              <w:jc w:val="both"/>
            </w:pPr>
            <w:r>
              <w:rPr>
                <w:rFonts w:ascii="Times New Roman"/>
                <w:b w:val="false"/>
                <w:i w:val="false"/>
                <w:color w:val="000000"/>
                <w:sz w:val="20"/>
              </w:rPr>
              <w:t>
 тиісті технологиялық жабдықты шығару, жаңалау және пайдалану үшін қажетті мамандандырылған бағдарламалық өнімдерінің;</w:t>
            </w:r>
          </w:p>
          <w:p>
            <w:pPr>
              <w:spacing w:after="20"/>
              <w:ind w:left="20"/>
              <w:jc w:val="both"/>
            </w:pPr>
            <w:r>
              <w:rPr>
                <w:rFonts w:ascii="Times New Roman"/>
                <w:b w:val="false"/>
                <w:i w:val="false"/>
                <w:color w:val="000000"/>
                <w:sz w:val="20"/>
              </w:rPr>
              <w:t>
тиісті арнайы технологиялық жабдықты өндіру, жаңғырту үшін қажетті коммерциялық құпияға жатқызылған өндірістік және технологиялық ноу-хау;</w:t>
            </w:r>
          </w:p>
          <w:p>
            <w:pPr>
              <w:spacing w:after="20"/>
              <w:ind w:left="20"/>
              <w:jc w:val="both"/>
            </w:pPr>
            <w:r>
              <w:rPr>
                <w:rFonts w:ascii="Times New Roman"/>
                <w:b w:val="false"/>
                <w:i w:val="false"/>
                <w:color w:val="000000"/>
                <w:sz w:val="20"/>
              </w:rPr>
              <w:t>
тиісті арнайы технологиялық жабдықты өндіруге, жаңғыртуға қажетті өнертабыстар мен пайдалы модельдерге патенттерінің болуы;</w:t>
            </w:r>
          </w:p>
          <w:p>
            <w:pPr>
              <w:spacing w:after="20"/>
              <w:ind w:left="20"/>
              <w:jc w:val="both"/>
            </w:pPr>
            <w:r>
              <w:rPr>
                <w:rFonts w:ascii="Times New Roman"/>
                <w:b w:val="false"/>
                <w:i w:val="false"/>
                <w:color w:val="000000"/>
                <w:sz w:val="20"/>
              </w:rPr>
              <w:t xml:space="preserve">
заңды тұлғаның мүше мемлекеттердің аумақтарында жоғарыда аталған талаптарға сай келетін мынадай операцияларды жүзеге асыруы: </w:t>
            </w:r>
          </w:p>
          <w:p>
            <w:pPr>
              <w:spacing w:after="20"/>
              <w:ind w:left="20"/>
              <w:jc w:val="both"/>
            </w:pPr>
            <w:r>
              <w:rPr>
                <w:rFonts w:ascii="Times New Roman"/>
                <w:b w:val="false"/>
                <w:i w:val="false"/>
                <w:color w:val="000000"/>
                <w:sz w:val="20"/>
              </w:rPr>
              <w:t>
механикалық өңдеу (дайындық жұмыстары: лазерлік кесу, гидрокесу, электр ұшқынымен өңдеу; дәнекерлеу, металл өңдеу, фрезерлеу, жону, тегістеу және жылтырату, дәнекерлеу, дәнекерлеу, бұрғылау, құмдау, дәнекерлеу және құрастыру жұмыстары; термиялық өңдеу);</w:t>
            </w:r>
          </w:p>
          <w:p>
            <w:pPr>
              <w:spacing w:after="20"/>
              <w:ind w:left="20"/>
              <w:jc w:val="both"/>
            </w:pPr>
            <w:r>
              <w:rPr>
                <w:rFonts w:ascii="Times New Roman"/>
                <w:b w:val="false"/>
                <w:i w:val="false"/>
                <w:color w:val="000000"/>
                <w:sz w:val="20"/>
              </w:rPr>
              <w:t>
 химиялық өңдеу (оның ішінде гальваникалық өңдеу, бояу, органикалық және бейорганикалық ортада химиялық тазалау);</w:t>
            </w:r>
          </w:p>
          <w:p>
            <w:pPr>
              <w:spacing w:after="20"/>
              <w:ind w:left="20"/>
              <w:jc w:val="both"/>
            </w:pPr>
            <w:r>
              <w:rPr>
                <w:rFonts w:ascii="Times New Roman"/>
                <w:b w:val="false"/>
                <w:i w:val="false"/>
                <w:color w:val="000000"/>
                <w:sz w:val="20"/>
              </w:rPr>
              <w:t>
жекелеген негізгі тораптарды құрастыру және жабдықты ірі торапты құрастыру;</w:t>
            </w:r>
          </w:p>
          <w:p>
            <w:pPr>
              <w:spacing w:after="20"/>
              <w:ind w:left="20"/>
              <w:jc w:val="both"/>
            </w:pPr>
            <w:r>
              <w:rPr>
                <w:rFonts w:ascii="Times New Roman"/>
                <w:b w:val="false"/>
                <w:i w:val="false"/>
                <w:color w:val="000000"/>
                <w:sz w:val="20"/>
              </w:rPr>
              <w:t>
толық жабдықты реттеу (бабына келтіру);</w:t>
            </w:r>
          </w:p>
          <w:p>
            <w:pPr>
              <w:spacing w:after="20"/>
              <w:ind w:left="20"/>
              <w:jc w:val="both"/>
            </w:pPr>
            <w:r>
              <w:rPr>
                <w:rFonts w:ascii="Times New Roman"/>
                <w:b w:val="false"/>
                <w:i w:val="false"/>
                <w:color w:val="000000"/>
                <w:sz w:val="20"/>
              </w:rPr>
              <w:t>
негізгі технологиялық процестерді әзірлеу, орнату және аттестаттау;</w:t>
            </w:r>
          </w:p>
          <w:p>
            <w:pPr>
              <w:spacing w:after="20"/>
              <w:ind w:left="20"/>
              <w:jc w:val="both"/>
            </w:pPr>
            <w:r>
              <w:rPr>
                <w:rFonts w:ascii="Times New Roman"/>
                <w:b w:val="false"/>
                <w:i w:val="false"/>
                <w:color w:val="000000"/>
                <w:sz w:val="20"/>
              </w:rPr>
              <w:t>
тауарларды өндіру үшін үшінші елдерден шыққан материалдардың пайыздық үлесін сақтау – тауар бағасының 40 пайызынан аспайтын;</w:t>
            </w:r>
          </w:p>
          <w:p>
            <w:pPr>
              <w:spacing w:after="20"/>
              <w:ind w:left="20"/>
              <w:jc w:val="both"/>
            </w:pPr>
            <w:r>
              <w:rPr>
                <w:rFonts w:ascii="Times New Roman"/>
                <w:b w:val="false"/>
                <w:i w:val="false"/>
                <w:color w:val="000000"/>
                <w:sz w:val="20"/>
              </w:rPr>
              <w:t>
тауарларды өндіруде пайдаланылатын үшінші елде шығарылған материалдар құнының пайыздық үлесін анықтау кезінде арнайы технологиялық жабдықты өндіруде пайдалануға рұқсат етілген келесі құрамдас бөліктер ғана ескеріледі: вакуумдық сорғы жабдығы, вакуумды өлшеу құралдары және қалдық атмосфера анализаторлары, өшіру және вакуумдық вентильдер, газ шығынын дәл реттегіштер және жоғары тазалықтағы газдармен жұмыс істеуге арналған арматура; мамандандырылған электрониканың жекелеген түрлері, соның ішінде дәл температура реттегіштері мен РЖ генераторлары; технологиялық газдарды соңғы өңдеуге арналған жүйелер; аналитикалық жүйелер (дифракциялық жүйелер, пирометрлер және т.б.), жоғары температуралы керамикадан, графиттен, кремний карбидінен жасалған бұйымдар;</w:t>
            </w:r>
          </w:p>
          <w:p>
            <w:pPr>
              <w:spacing w:after="20"/>
              <w:ind w:left="20"/>
              <w:jc w:val="both"/>
            </w:pPr>
            <w:r>
              <w:rPr>
                <w:rFonts w:ascii="Times New Roman"/>
                <w:b w:val="false"/>
                <w:i w:val="false"/>
                <w:color w:val="000000"/>
                <w:sz w:val="20"/>
              </w:rPr>
              <w:t>
мүше мемлекеттердің бірінің аумағында тауарды жөндеу, сатудан кейінгі және кепілдік қызмет көрсетуді жүзеге асыруға уәкілетті сервистік орталықтың болуы;</w:t>
            </w:r>
          </w:p>
          <w:p>
            <w:pPr>
              <w:spacing w:after="20"/>
              <w:ind w:left="20"/>
              <w:jc w:val="both"/>
            </w:pPr>
            <w:r>
              <w:rPr>
                <w:rFonts w:ascii="Times New Roman"/>
                <w:b w:val="false"/>
                <w:i w:val="false"/>
                <w:color w:val="000000"/>
                <w:sz w:val="20"/>
              </w:rPr>
              <w:t>
арнайы технологиялық жабдық негізгі технологиялық процестерге арналған құжаттамамен толтырылуы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p>
            <w:pPr>
              <w:spacing w:after="20"/>
              <w:ind w:left="20"/>
              <w:jc w:val="both"/>
            </w:pPr>
            <w:r>
              <w:rPr>
                <w:rFonts w:ascii="Times New Roman"/>
                <w:b w:val="false"/>
                <w:i w:val="false"/>
                <w:color w:val="000000"/>
                <w:sz w:val="20"/>
              </w:rPr>
              <w:t>
Электрлік (соның ішінде электрмен қыздырылған газды), лазерлік немесе басқа да жарық немесе фотонды, ультрадыбыстық, катодты-сәулелік, магниттік-импульстік немесе плазмалық-доғалық төмен температурада дәнекерлеуге, жоғары температурада дәнекерлеуге немесе дәнекерлеуге арналған, олардың кесу операциясын орындай алатындығына қарамастан машиналар мен аппараттар, металдарды немесе метал керамикаларды ыстық бүркуге арналған электр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мүше мемлекеттің салық резиденті болып табылатын заңды тұлғаның талап етілетін өндірістік операцияларды орындау үшін технологиялық құжаттамада көрсетілген қажетті өндірістік жабдығының болуы;</w:t>
            </w:r>
          </w:p>
          <w:p>
            <w:pPr>
              <w:spacing w:after="20"/>
              <w:ind w:left="20"/>
              <w:jc w:val="both"/>
            </w:pPr>
            <w:r>
              <w:rPr>
                <w:rFonts w:ascii="Times New Roman"/>
                <w:b w:val="false"/>
                <w:i w:val="false"/>
                <w:color w:val="000000"/>
                <w:sz w:val="20"/>
              </w:rPr>
              <w:t>
мүше мемлекеттердің бірінің аумағында тауарды жөндеу, сатудан кейінгі және кепілдік қызмет көрсетуді жүзеге асыруға уәкілетті сервистік орталықтың болуы;</w:t>
            </w:r>
          </w:p>
          <w:p>
            <w:pPr>
              <w:spacing w:after="20"/>
              <w:ind w:left="20"/>
              <w:jc w:val="both"/>
            </w:pPr>
            <w:r>
              <w:rPr>
                <w:rFonts w:ascii="Times New Roman"/>
                <w:b w:val="false"/>
                <w:i w:val="false"/>
                <w:color w:val="000000"/>
                <w:sz w:val="20"/>
              </w:rPr>
              <w:t>
мүше мемлекеттердің аумақтарында баллдардың жиынтықты санымен 2023 жылғы 31 желтоқсанға дейін – кемінде 22 балл, 2024 жылғы 1 қаңтарға дейін – кемінде 25 балл болып бағаланатын әрбір тауар үшін мынадай компоненттерді шығару мен технологиялық операцияларды (технология өндірісінде технологиялық операциялар болмаған кезде оны орындау бойынша талап қойылмайды және баллдар есептелмейді) орындауға (жүзеге асыру) мүше мемлекеттің заңды тұлғасының айрықша құқығының болуы:</w:t>
            </w:r>
          </w:p>
          <w:p>
            <w:pPr>
              <w:spacing w:after="20"/>
              <w:ind w:left="20"/>
              <w:jc w:val="both"/>
            </w:pPr>
            <w:r>
              <w:rPr>
                <w:rFonts w:ascii="Times New Roman"/>
                <w:b w:val="false"/>
                <w:i w:val="false"/>
                <w:color w:val="000000"/>
                <w:sz w:val="20"/>
              </w:rPr>
              <w:t>
құрастыру (3 балл);</w:t>
            </w:r>
          </w:p>
          <w:p>
            <w:pPr>
              <w:spacing w:after="20"/>
              <w:ind w:left="20"/>
              <w:jc w:val="both"/>
            </w:pPr>
            <w:r>
              <w:rPr>
                <w:rFonts w:ascii="Times New Roman"/>
                <w:b w:val="false"/>
                <w:i w:val="false"/>
                <w:color w:val="000000"/>
                <w:sz w:val="20"/>
              </w:rPr>
              <w:t>
бақылау сынақтарын жүргізу (3 балл);</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үшінші елдерде шығарылған материалдарды өндірісінде пайдалану құнының пайыздық құнын сақтау – тауар құнының 50 пайызынан аспауы (8 балл);</w:t>
            </w:r>
          </w:p>
          <w:p>
            <w:pPr>
              <w:spacing w:after="20"/>
              <w:ind w:left="20"/>
              <w:jc w:val="both"/>
            </w:pPr>
            <w:r>
              <w:rPr>
                <w:rFonts w:ascii="Times New Roman"/>
                <w:b w:val="false"/>
                <w:i w:val="false"/>
                <w:color w:val="000000"/>
                <w:sz w:val="20"/>
              </w:rPr>
              <w:t>
үшінші елдерде шығарылған материалдарды өндірісінде пайдалану құнының пайыздық үлесін сақтау – тауарларды өндіруге арналған материалдар мен жинақтаушы бұйымдар құнының 50 пайызынан аспауы (6 балл);</w:t>
            </w:r>
          </w:p>
          <w:p>
            <w:pPr>
              <w:spacing w:after="20"/>
              <w:ind w:left="20"/>
              <w:jc w:val="both"/>
            </w:pPr>
            <w:r>
              <w:rPr>
                <w:rFonts w:ascii="Times New Roman"/>
                <w:b w:val="false"/>
                <w:i w:val="false"/>
                <w:color w:val="000000"/>
                <w:sz w:val="20"/>
              </w:rPr>
              <w:t>
үшінші елдерде шығарылған материалдардың пайыздық үлесін тауар өндірісі үшін қажетті жалпы жиынтықтаушы санының 30 пайызынан аспауы (10 балл);</w:t>
            </w:r>
          </w:p>
          <w:p>
            <w:pPr>
              <w:spacing w:after="20"/>
              <w:ind w:left="20"/>
              <w:jc w:val="both"/>
            </w:pPr>
            <w:r>
              <w:rPr>
                <w:rFonts w:ascii="Times New Roman"/>
                <w:b w:val="false"/>
                <w:i w:val="false"/>
                <w:color w:val="000000"/>
                <w:sz w:val="20"/>
              </w:rPr>
              <w:t>
үшінші елдерде шығарылған материалдардың пайыздық үлесін тауар өндірісі үшін - тауардың материалдардың және тауарды өндіруге арналған жинақтаушы заттардың өзіндік құнының 30 пайызынан аспауы (8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8515-тен</w:t>
            </w:r>
          </w:p>
          <w:p>
            <w:pPr>
              <w:spacing w:after="20"/>
              <w:ind w:left="20"/>
              <w:jc w:val="both"/>
            </w:pPr>
            <w:r>
              <w:rPr>
                <w:rFonts w:ascii="Times New Roman"/>
                <w:b w:val="false"/>
                <w:i w:val="false"/>
                <w:color w:val="000000"/>
                <w:sz w:val="20"/>
              </w:rPr>
              <w:t>
Электрлік (соның ішінде электрмен қыздырылған газды), лазерлік немесе басқа да жарық немесе фотонды, ультрадыбыстық, катодты-сәулелік, магниттік-импульстік немесе плазмалық-доғалық төмен температурада дәнекерлеуге, жоғары температурада дәнекерлеуге немесе дәнекерлеуге арналған машиналар мен аппараттардың бөліктері, олардың кесу операциясын орындай алатындығына қарамастан металдарды немесе метал керамикаларды ыстық бүркуге арналған электр машиналар мен аппараттардың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мүше мемлекеттің салық резиденті болып табылатын заңды тұлғаның талап етілетін өндірістік операцияларды орындау үшін технологиялық құжаттамада көрсетілген қажетті өндірістік жабдығының болуы;</w:t>
            </w:r>
          </w:p>
          <w:p>
            <w:pPr>
              <w:spacing w:after="20"/>
              <w:ind w:left="20"/>
              <w:jc w:val="both"/>
            </w:pPr>
            <w:r>
              <w:rPr>
                <w:rFonts w:ascii="Times New Roman"/>
                <w:b w:val="false"/>
                <w:i w:val="false"/>
                <w:color w:val="000000"/>
                <w:sz w:val="20"/>
              </w:rPr>
              <w:t>
мүше мемлекеттердің бірінің аумағында тауарды жөндеу, сатудан кейінгі және кепілдік қызмет көрсетуді жүзеге асыруға уәкілетті сервистік орталықтың болуы;</w:t>
            </w:r>
          </w:p>
          <w:p>
            <w:pPr>
              <w:spacing w:after="20"/>
              <w:ind w:left="20"/>
              <w:jc w:val="both"/>
            </w:pPr>
            <w:r>
              <w:rPr>
                <w:rFonts w:ascii="Times New Roman"/>
                <w:b w:val="false"/>
                <w:i w:val="false"/>
                <w:color w:val="000000"/>
                <w:sz w:val="20"/>
              </w:rPr>
              <w:t>
мүше мемлекеттердің аумақтарында баллдардың жиынтықты санымен 2023 жылғы 31 желтоқсанға дейін – кемінде 22 балл, 2024 жылғы 1 қаңтарға дейін – кемінде 25 балл болып бағаланатын әрбір тауар үшін мынадай компоненттерді шығару мен технологиялық операцияларды (технология өндірісінде технологиялық операциялар болмаған кезде оны орындау бойынша талап қойылмайды және баллдар есептелмейді) орындауға (жүзеге асыру) мүше мемлекеттің заңды тұлғасының айрықша құқығының болуы:</w:t>
            </w:r>
          </w:p>
          <w:p>
            <w:pPr>
              <w:spacing w:after="20"/>
              <w:ind w:left="20"/>
              <w:jc w:val="both"/>
            </w:pPr>
            <w:r>
              <w:rPr>
                <w:rFonts w:ascii="Times New Roman"/>
                <w:b w:val="false"/>
                <w:i w:val="false"/>
                <w:color w:val="000000"/>
                <w:sz w:val="20"/>
              </w:rPr>
              <w:t>
құрастыру (3 балл);</w:t>
            </w:r>
          </w:p>
          <w:p>
            <w:pPr>
              <w:spacing w:after="20"/>
              <w:ind w:left="20"/>
              <w:jc w:val="both"/>
            </w:pPr>
            <w:r>
              <w:rPr>
                <w:rFonts w:ascii="Times New Roman"/>
                <w:b w:val="false"/>
                <w:i w:val="false"/>
                <w:color w:val="000000"/>
                <w:sz w:val="20"/>
              </w:rPr>
              <w:t>
бақылау сынақтарын жүргізу (3 балл);</w:t>
            </w:r>
          </w:p>
          <w:p>
            <w:pPr>
              <w:spacing w:after="20"/>
              <w:ind w:left="20"/>
              <w:jc w:val="both"/>
            </w:pPr>
            <w:r>
              <w:rPr>
                <w:rFonts w:ascii="Times New Roman"/>
                <w:b w:val="false"/>
                <w:i w:val="false"/>
                <w:color w:val="000000"/>
                <w:sz w:val="20"/>
              </w:rPr>
              <w:t>
МЕМСТ 2.102-2013 сәйкес конструкторлық құжаттамалар жиынтығының болуы (1 балл);</w:t>
            </w:r>
          </w:p>
          <w:p>
            <w:pPr>
              <w:spacing w:after="20"/>
              <w:ind w:left="20"/>
              <w:jc w:val="both"/>
            </w:pPr>
            <w:r>
              <w:rPr>
                <w:rFonts w:ascii="Times New Roman"/>
                <w:b w:val="false"/>
                <w:i w:val="false"/>
                <w:color w:val="000000"/>
                <w:sz w:val="20"/>
              </w:rPr>
              <w:t>
МЕМСТ 3.1129-93 бойынша ресімделген МЕМСТ 3.1102-2011 сәйкес технологиялық құжаттамалар жиынтығының болуы (1 балл);</w:t>
            </w:r>
          </w:p>
          <w:p>
            <w:pPr>
              <w:spacing w:after="20"/>
              <w:ind w:left="20"/>
              <w:jc w:val="both"/>
            </w:pPr>
            <w:r>
              <w:rPr>
                <w:rFonts w:ascii="Times New Roman"/>
                <w:b w:val="false"/>
                <w:i w:val="false"/>
                <w:color w:val="000000"/>
                <w:sz w:val="20"/>
              </w:rPr>
              <w:t>
үшінші елдерде шығарылған материалдарды өндірісінде пайдалану құнының пайыздық құнын сақтау – тауар құнының 50 пайызынан аспауы (8 балл);</w:t>
            </w:r>
          </w:p>
          <w:p>
            <w:pPr>
              <w:spacing w:after="20"/>
              <w:ind w:left="20"/>
              <w:jc w:val="both"/>
            </w:pPr>
            <w:r>
              <w:rPr>
                <w:rFonts w:ascii="Times New Roman"/>
                <w:b w:val="false"/>
                <w:i w:val="false"/>
                <w:color w:val="000000"/>
                <w:sz w:val="20"/>
              </w:rPr>
              <w:t>
үшінші елдерде шығарылған материалдарды өндірісінде пайдалану құнының пайыздық үлесін сақтау – тауарларды өндіруге арналған материалдар мен жинақтаушы бұйымдар құнының 50 пайызынан аспауы (6 балл);</w:t>
            </w:r>
          </w:p>
          <w:p>
            <w:pPr>
              <w:spacing w:after="20"/>
              <w:ind w:left="20"/>
              <w:jc w:val="both"/>
            </w:pPr>
            <w:r>
              <w:rPr>
                <w:rFonts w:ascii="Times New Roman"/>
                <w:b w:val="false"/>
                <w:i w:val="false"/>
                <w:color w:val="000000"/>
                <w:sz w:val="20"/>
              </w:rPr>
              <w:t>
үшінші елдерде шығарылған материалдардың пайыздық үлесін тауар өндірісі үшін қажетті жалпы жиынтықтаушы санының 30 пайызынан аспауы (10 балл);</w:t>
            </w:r>
          </w:p>
          <w:p>
            <w:pPr>
              <w:spacing w:after="20"/>
              <w:ind w:left="20"/>
              <w:jc w:val="both"/>
            </w:pPr>
            <w:r>
              <w:rPr>
                <w:rFonts w:ascii="Times New Roman"/>
                <w:b w:val="false"/>
                <w:i w:val="false"/>
                <w:color w:val="000000"/>
                <w:sz w:val="20"/>
              </w:rPr>
              <w:t>
үшінші елдерде шығарылған материалдардың пайыздық үлесін тауар өндірісі үшін - тауардың материалдардың және тауарды өндіруге арналған жинақтаушы заттардың өзіндік құнының 30 пайызынан аспауы (8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8543 30 000 0</w:t>
            </w:r>
          </w:p>
          <w:p>
            <w:pPr>
              <w:spacing w:after="20"/>
              <w:ind w:left="20"/>
              <w:jc w:val="both"/>
            </w:pPr>
            <w:r>
              <w:rPr>
                <w:rFonts w:ascii="Times New Roman"/>
                <w:b w:val="false"/>
                <w:i w:val="false"/>
                <w:color w:val="000000"/>
                <w:sz w:val="20"/>
              </w:rPr>
              <w:t>
Беттің үстін дайындауға және гальваникалық, химиялық және анодтау жабындарын жағуға арналған жабдық</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кемінде 5 жыл мерзімге тиісті өнімді өндіру, жаңғырту және әзірлеу үшін жеткілікті көлемде конструкторлық және технологиялық құжаттамаға құқығы болуы; </w:t>
            </w:r>
          </w:p>
          <w:p>
            <w:pPr>
              <w:spacing w:after="20"/>
              <w:ind w:left="20"/>
              <w:jc w:val="both"/>
            </w:pPr>
            <w:r>
              <w:rPr>
                <w:rFonts w:ascii="Times New Roman"/>
                <w:b w:val="false"/>
                <w:i w:val="false"/>
                <w:color w:val="000000"/>
                <w:sz w:val="20"/>
              </w:rPr>
              <w:t>
мүше мемлекеттердің бірінің аумағында тауарды жөндеу, сатудан кейінгі және кепілдік қызмет көрсетуді жүзеге асыруға уәкілетті сервистік орталықтың болуы;</w:t>
            </w:r>
          </w:p>
          <w:p>
            <w:pPr>
              <w:spacing w:after="20"/>
              <w:ind w:left="20"/>
              <w:jc w:val="both"/>
            </w:pPr>
            <w:r>
              <w:rPr>
                <w:rFonts w:ascii="Times New Roman"/>
                <w:b w:val="false"/>
                <w:i w:val="false"/>
                <w:color w:val="000000"/>
                <w:sz w:val="20"/>
              </w:rPr>
              <w:t>
мүше мемлекеттердің аумақтарында мынадай операцияларды (шарттарды) жүзеге асыру (өндіріс технологиясында технологиялық операция болмаған жағдайда оны орындауға қойылатын талаптар қойылмайды, баллдар берілмейді):</w:t>
            </w:r>
          </w:p>
          <w:p>
            <w:pPr>
              <w:spacing w:after="20"/>
              <w:ind w:left="20"/>
              <w:jc w:val="both"/>
            </w:pPr>
            <w:r>
              <w:rPr>
                <w:rFonts w:ascii="Times New Roman"/>
                <w:b w:val="false"/>
                <w:i w:val="false"/>
                <w:color w:val="000000"/>
                <w:sz w:val="20"/>
              </w:rPr>
              <w:t>
мүше мемлекеттердің бағдарламалық қамтылымдарын пайдалану (5 балл);</w:t>
            </w:r>
          </w:p>
          <w:p>
            <w:pPr>
              <w:spacing w:after="20"/>
              <w:ind w:left="20"/>
              <w:jc w:val="both"/>
            </w:pPr>
            <w:r>
              <w:rPr>
                <w:rFonts w:ascii="Times New Roman"/>
                <w:b w:val="false"/>
                <w:i w:val="false"/>
                <w:color w:val="000000"/>
                <w:sz w:val="20"/>
              </w:rPr>
              <w:t>
дайындау операциялары (пішу, кесу, ию) (5 балл);</w:t>
            </w:r>
          </w:p>
          <w:p>
            <w:pPr>
              <w:spacing w:after="20"/>
              <w:ind w:left="20"/>
              <w:jc w:val="both"/>
            </w:pPr>
            <w:r>
              <w:rPr>
                <w:rFonts w:ascii="Times New Roman"/>
                <w:b w:val="false"/>
                <w:i w:val="false"/>
                <w:color w:val="000000"/>
                <w:sz w:val="20"/>
              </w:rPr>
              <w:t>
негізгі металл конструкцияларының қаңылтыр дайындамаларының бөлшектерін және желі құрамына кіретін ванна корпустарының барлық бөліктерін өңдеу (5 балл);</w:t>
            </w:r>
          </w:p>
          <w:p>
            <w:pPr>
              <w:spacing w:after="20"/>
              <w:ind w:left="20"/>
              <w:jc w:val="both"/>
            </w:pPr>
            <w:r>
              <w:rPr>
                <w:rFonts w:ascii="Times New Roman"/>
                <w:b w:val="false"/>
                <w:i w:val="false"/>
                <w:color w:val="000000"/>
                <w:sz w:val="20"/>
              </w:rPr>
              <w:t>
бөлшектерді механикалық өңдеу (бұрғылау, жону, фрезерлеу, резьба ою) (5 балл);</w:t>
            </w:r>
          </w:p>
          <w:p>
            <w:pPr>
              <w:spacing w:after="20"/>
              <w:ind w:left="20"/>
              <w:jc w:val="both"/>
            </w:pPr>
            <w:r>
              <w:rPr>
                <w:rFonts w:ascii="Times New Roman"/>
                <w:b w:val="false"/>
                <w:i w:val="false"/>
                <w:color w:val="000000"/>
                <w:sz w:val="20"/>
              </w:rPr>
              <w:t>
қаңылтыр материалы мен құбыр профилін дәнекерлеу, қалыптау (қажет болған жағдайда) (5 балл);</w:t>
            </w:r>
          </w:p>
          <w:p>
            <w:pPr>
              <w:spacing w:after="20"/>
              <w:ind w:left="20"/>
              <w:jc w:val="both"/>
            </w:pPr>
            <w:r>
              <w:rPr>
                <w:rFonts w:ascii="Times New Roman"/>
                <w:b w:val="false"/>
                <w:i w:val="false"/>
                <w:color w:val="000000"/>
                <w:sz w:val="20"/>
              </w:rPr>
              <w:t>
қаңылтыр материалының және құбыр профилінің бетін тегістеу (5 балл);</w:t>
            </w:r>
          </w:p>
          <w:p>
            <w:pPr>
              <w:spacing w:after="20"/>
              <w:ind w:left="20"/>
              <w:jc w:val="both"/>
            </w:pPr>
            <w:r>
              <w:rPr>
                <w:rFonts w:ascii="Times New Roman"/>
                <w:b w:val="false"/>
                <w:i w:val="false"/>
                <w:color w:val="000000"/>
                <w:sz w:val="20"/>
              </w:rPr>
              <w:t>
автооператорларды (манипуляторларды) позициялау бойынша құрастыру және дайындау (2 балл);</w:t>
            </w:r>
          </w:p>
          <w:p>
            <w:pPr>
              <w:spacing w:after="20"/>
              <w:ind w:left="20"/>
              <w:jc w:val="both"/>
            </w:pPr>
            <w:r>
              <w:rPr>
                <w:rFonts w:ascii="Times New Roman"/>
                <w:b w:val="false"/>
                <w:i w:val="false"/>
                <w:color w:val="000000"/>
                <w:sz w:val="20"/>
              </w:rPr>
              <w:t>
түпкі бұйымдарды құрастыру және орнату (5 балл);</w:t>
            </w:r>
          </w:p>
          <w:p>
            <w:pPr>
              <w:spacing w:after="20"/>
              <w:ind w:left="20"/>
              <w:jc w:val="both"/>
            </w:pPr>
            <w:r>
              <w:rPr>
                <w:rFonts w:ascii="Times New Roman"/>
                <w:b w:val="false"/>
                <w:i w:val="false"/>
                <w:color w:val="000000"/>
                <w:sz w:val="20"/>
              </w:rPr>
              <w:t>
шкафтар мен автоматика жүйелерінің қуатты шкафтарын құрастыру және монтаждау (5 балл);</w:t>
            </w:r>
          </w:p>
          <w:p>
            <w:pPr>
              <w:spacing w:after="20"/>
              <w:ind w:left="20"/>
              <w:jc w:val="both"/>
            </w:pPr>
            <w:r>
              <w:rPr>
                <w:rFonts w:ascii="Times New Roman"/>
                <w:b w:val="false"/>
                <w:i w:val="false"/>
                <w:color w:val="000000"/>
                <w:sz w:val="20"/>
              </w:rPr>
              <w:t>
сыйымдылықты жабдықты бұзбайтын бақылау әдістерімен сынау (5 балл);</w:t>
            </w:r>
          </w:p>
          <w:p>
            <w:pPr>
              <w:spacing w:after="20"/>
              <w:ind w:left="20"/>
              <w:jc w:val="both"/>
            </w:pPr>
            <w:r>
              <w:rPr>
                <w:rFonts w:ascii="Times New Roman"/>
                <w:b w:val="false"/>
                <w:i w:val="false"/>
                <w:color w:val="000000"/>
                <w:sz w:val="20"/>
              </w:rPr>
              <w:t>
лак-бояу жабындарын жағуға дайындық операциялары (беттерді себелеу немесе құмша себелеу және т.б.) (5 балл);</w:t>
            </w:r>
          </w:p>
          <w:p>
            <w:pPr>
              <w:spacing w:after="20"/>
              <w:ind w:left="20"/>
              <w:jc w:val="both"/>
            </w:pPr>
            <w:r>
              <w:rPr>
                <w:rFonts w:ascii="Times New Roman"/>
                <w:b w:val="false"/>
                <w:i w:val="false"/>
                <w:color w:val="000000"/>
                <w:sz w:val="20"/>
              </w:rPr>
              <w:t>
металға лак-бояу жабындарын жағу (5 балл)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IX бөлімде:</w:t>
      </w:r>
    </w:p>
    <w:p>
      <w:pPr>
        <w:spacing w:after="0"/>
        <w:ind w:left="0"/>
        <w:jc w:val="both"/>
      </w:pPr>
      <w:r>
        <w:rPr>
          <w:rFonts w:ascii="Times New Roman"/>
          <w:b w:val="false"/>
          <w:i w:val="false"/>
          <w:color w:val="000000"/>
          <w:sz w:val="28"/>
        </w:rPr>
        <w:t>
       "8544-тен Қуат кернеуі 1 кВ және 1 – 35 кВ болатын күшті кабельдер" позициясынан кейін мынадай мазмұндағы позициямен толықтырылсын: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70 000 0</w:t>
            </w:r>
          </w:p>
          <w:p>
            <w:pPr>
              <w:spacing w:after="20"/>
              <w:ind w:left="20"/>
              <w:jc w:val="both"/>
            </w:pPr>
            <w:r>
              <w:rPr>
                <w:rFonts w:ascii="Times New Roman"/>
                <w:b w:val="false"/>
                <w:i w:val="false"/>
                <w:color w:val="000000"/>
                <w:sz w:val="20"/>
              </w:rPr>
              <w:t>
Талшықты-оптикалық кабельдер</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салық резиденті болып табылатын заңды тұлғаның тиісті өнімді шығару, жаңалау және дамыту үшін кемінде 5 жыл мерзімге жеткілікті көлемдегі техникалық құжаттамасының болуы &lt;2&gt;;</w:t>
            </w:r>
          </w:p>
          <w:p>
            <w:pPr>
              <w:spacing w:after="20"/>
              <w:ind w:left="20"/>
              <w:jc w:val="both"/>
            </w:pPr>
            <w:r>
              <w:rPr>
                <w:rFonts w:ascii="Times New Roman"/>
                <w:b w:val="false"/>
                <w:i w:val="false"/>
                <w:color w:val="000000"/>
                <w:sz w:val="20"/>
              </w:rPr>
              <w:t>
үшінші елдерде шығарылған материалдарды өндірісінде пайдаланудың пайыздық үлесін сақтау - 40 пайызынан аспайтын;</w:t>
            </w:r>
          </w:p>
          <w:p>
            <w:pPr>
              <w:spacing w:after="20"/>
              <w:ind w:left="20"/>
              <w:jc w:val="both"/>
            </w:pPr>
            <w:r>
              <w:rPr>
                <w:rFonts w:ascii="Times New Roman"/>
                <w:b w:val="false"/>
                <w:i w:val="false"/>
                <w:color w:val="000000"/>
                <w:sz w:val="20"/>
              </w:rPr>
              <w:t>
мүше мемлекеттердің аумақтарында мынадай операцияларды жүзеге асыру:</w:t>
            </w:r>
          </w:p>
          <w:p>
            <w:pPr>
              <w:spacing w:after="20"/>
              <w:ind w:left="20"/>
              <w:jc w:val="both"/>
            </w:pPr>
            <w:r>
              <w:rPr>
                <w:rFonts w:ascii="Times New Roman"/>
                <w:b w:val="false"/>
                <w:i w:val="false"/>
                <w:color w:val="000000"/>
                <w:sz w:val="20"/>
              </w:rPr>
              <w:t>
мүше мемлекеттердің аумақтарында өндірілетін оптикалық талшықтарды өндіру немесе пайдалану;</w:t>
            </w:r>
          </w:p>
          <w:p>
            <w:pPr>
              <w:spacing w:after="20"/>
              <w:ind w:left="20"/>
              <w:jc w:val="both"/>
            </w:pPr>
            <w:r>
              <w:rPr>
                <w:rFonts w:ascii="Times New Roman"/>
                <w:b w:val="false"/>
                <w:i w:val="false"/>
                <w:color w:val="000000"/>
                <w:sz w:val="20"/>
              </w:rPr>
              <w:t>
мүше мемлекеттердің аумақтарында шығарылатын оптикалық модульді өндіру немесе пайдалану;</w:t>
            </w:r>
          </w:p>
          <w:p>
            <w:pPr>
              <w:spacing w:after="20"/>
              <w:ind w:left="20"/>
              <w:jc w:val="both"/>
            </w:pPr>
            <w:r>
              <w:rPr>
                <w:rFonts w:ascii="Times New Roman"/>
                <w:b w:val="false"/>
                <w:i w:val="false"/>
                <w:color w:val="000000"/>
                <w:sz w:val="20"/>
              </w:rPr>
              <w:t>
оптикалық талшыққа буферлік жабынды жағу;</w:t>
            </w:r>
          </w:p>
          <w:p>
            <w:pPr>
              <w:spacing w:after="20"/>
              <w:ind w:left="20"/>
              <w:jc w:val="both"/>
            </w:pPr>
            <w:r>
              <w:rPr>
                <w:rFonts w:ascii="Times New Roman"/>
                <w:b w:val="false"/>
                <w:i w:val="false"/>
                <w:color w:val="000000"/>
                <w:sz w:val="20"/>
              </w:rPr>
              <w:t>
оптикалық модульдерді бұрау;</w:t>
            </w:r>
          </w:p>
          <w:p>
            <w:pPr>
              <w:spacing w:after="20"/>
              <w:ind w:left="20"/>
              <w:jc w:val="both"/>
            </w:pPr>
            <w:r>
              <w:rPr>
                <w:rFonts w:ascii="Times New Roman"/>
                <w:b w:val="false"/>
                <w:i w:val="false"/>
                <w:color w:val="000000"/>
                <w:sz w:val="20"/>
              </w:rPr>
              <w:t>
брондау;</w:t>
            </w:r>
          </w:p>
          <w:p>
            <w:pPr>
              <w:spacing w:after="20"/>
              <w:ind w:left="20"/>
              <w:jc w:val="both"/>
            </w:pPr>
            <w:r>
              <w:rPr>
                <w:rFonts w:ascii="Times New Roman"/>
                <w:b w:val="false"/>
                <w:i w:val="false"/>
                <w:color w:val="000000"/>
                <w:sz w:val="20"/>
              </w:rPr>
              <w:t>
қабығын салу;</w:t>
            </w:r>
          </w:p>
          <w:p>
            <w:pPr>
              <w:spacing w:after="20"/>
              <w:ind w:left="20"/>
              <w:jc w:val="both"/>
            </w:pPr>
            <w:r>
              <w:rPr>
                <w:rFonts w:ascii="Times New Roman"/>
                <w:b w:val="false"/>
                <w:i w:val="false"/>
                <w:color w:val="000000"/>
                <w:sz w:val="20"/>
              </w:rPr>
              <w:t>
тексерілген өлшеу құралдарының және сертификатталған жабдықтың болуын растауды қоса алғанда, зауыттық қабылдап алу-беру сынақтары";</w:t>
            </w:r>
          </w:p>
        </w:tc>
      </w:tr>
    </w:tbl>
    <w:p>
      <w:pPr>
        <w:spacing w:after="0"/>
        <w:ind w:left="0"/>
        <w:jc w:val="both"/>
      </w:pPr>
      <w:r>
        <w:rPr>
          <w:rFonts w:ascii="Times New Roman"/>
          <w:b w:val="false"/>
          <w:i w:val="false"/>
          <w:color w:val="000000"/>
          <w:sz w:val="28"/>
        </w:rPr>
        <w:t>
      XI бөлімде:</w:t>
      </w:r>
    </w:p>
    <w:p>
      <w:pPr>
        <w:spacing w:after="0"/>
        <w:ind w:left="0"/>
        <w:jc w:val="both"/>
      </w:pPr>
      <w:r>
        <w:rPr>
          <w:rFonts w:ascii="Times New Roman"/>
          <w:b w:val="false"/>
          <w:i w:val="false"/>
          <w:color w:val="000000"/>
          <w:sz w:val="28"/>
        </w:rPr>
        <w:t>
      9018 11 000 0 Керек-жарақтары бар электрокардиограммаларды жедел бақылау кешені Керек-жарақтары бар портативті кардиотіркегіштер Керек-жарақтары бар сандық электрокардиографиялық түрлендіргіш 9018 19 100 0-ден Электрокардиограммаларды және артериялық қысымды ұзақ мониторлау жүйесі, керек-жарақтарымен 9018 90 100 0-ден Керек-жарақтары бар артериялық қысымды тәуліктік автоматты өлшеу мониторлары" деген позициядан кейін мынадай мазмұндағы позициямен толықтырылсын: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12 000 0</w:t>
            </w:r>
          </w:p>
          <w:p>
            <w:pPr>
              <w:spacing w:after="20"/>
              <w:ind w:left="20"/>
              <w:jc w:val="both"/>
            </w:pPr>
            <w:r>
              <w:rPr>
                <w:rFonts w:ascii="Times New Roman"/>
                <w:b w:val="false"/>
                <w:i w:val="false"/>
                <w:color w:val="000000"/>
                <w:sz w:val="20"/>
              </w:rPr>
              <w:t xml:space="preserve">
Ультрадыбыстық сканерлеуге арналған аппаратура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салық резиденті-заңды тұлғасында кемінде 5 жыл мерзімге тиісті өнеркәсіптік тауарды өндіру, жаңғырту және дамыту үшін жеткілікті көлемде конструкторлық және техникалық құжаттамаға құқықтардың болуы &lt;8&gt;;</w:t>
            </w:r>
          </w:p>
          <w:p>
            <w:pPr>
              <w:spacing w:after="20"/>
              <w:ind w:left="20"/>
              <w:jc w:val="both"/>
            </w:pPr>
            <w:r>
              <w:rPr>
                <w:rFonts w:ascii="Times New Roman"/>
                <w:b w:val="false"/>
                <w:i w:val="false"/>
                <w:color w:val="000000"/>
                <w:sz w:val="20"/>
              </w:rPr>
              <w:t>
үшінші елдерде шығарылған, өндіріс кезінде пайдаланылған материалдар құнының тауарлық бағасының 50 пайызынан аспайтын пайыздық үлесін сақтау;</w:t>
            </w:r>
          </w:p>
          <w:p>
            <w:pPr>
              <w:spacing w:after="20"/>
              <w:ind w:left="20"/>
              <w:jc w:val="both"/>
            </w:pPr>
            <w:r>
              <w:rPr>
                <w:rFonts w:ascii="Times New Roman"/>
                <w:b w:val="false"/>
                <w:i w:val="false"/>
                <w:color w:val="000000"/>
                <w:sz w:val="20"/>
              </w:rPr>
              <w:t>
мүше мемлекеттердің бірінің аумағында өнеркәсіптік тауарға жөндеу, сатудан кейінгі және кепілдікті қызмет көрсетуді жүзеге асыруға уәкілеттік берілген сервис орталығының болуы;</w:t>
            </w:r>
          </w:p>
          <w:p>
            <w:pPr>
              <w:spacing w:after="20"/>
              <w:ind w:left="20"/>
              <w:jc w:val="both"/>
            </w:pPr>
            <w:r>
              <w:rPr>
                <w:rFonts w:ascii="Times New Roman"/>
                <w:b w:val="false"/>
                <w:i w:val="false"/>
                <w:color w:val="000000"/>
                <w:sz w:val="20"/>
              </w:rPr>
              <w:t>
өндірушінің ғылыми-зерттеу және тәжірибелік-конструкторлық жұмыстар бөлімшесінің және әзірлеу нәтижелерін өндіріске енгізу туралы құжаттамалық куәлігінің (әзірленген және енгізілген медициналық бұйымдарға тіркеу куәлігінің) болуы;</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9018 13 000 0</w:t>
            </w:r>
          </w:p>
          <w:p>
            <w:pPr>
              <w:spacing w:after="20"/>
              <w:ind w:left="20"/>
              <w:jc w:val="both"/>
            </w:pPr>
            <w:r>
              <w:rPr>
                <w:rFonts w:ascii="Times New Roman"/>
                <w:b w:val="false"/>
                <w:i w:val="false"/>
                <w:color w:val="000000"/>
                <w:sz w:val="20"/>
              </w:rPr>
              <w:t>
Магниттік резонансты тамографтар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салық резиденті-заңды тұлғасында кемінде 5 жыл мерзімге тиісті өнеркәсіптік тауарды өндіру, жаңғырту және дамыту үшін жеткілікті көлемде конструкторлық және техникалық құжаттамаға құқықтардың болуы &lt;8&gt;;</w:t>
            </w:r>
          </w:p>
          <w:p>
            <w:pPr>
              <w:spacing w:after="20"/>
              <w:ind w:left="20"/>
              <w:jc w:val="both"/>
            </w:pPr>
            <w:r>
              <w:rPr>
                <w:rFonts w:ascii="Times New Roman"/>
                <w:b w:val="false"/>
                <w:i w:val="false"/>
                <w:color w:val="000000"/>
                <w:sz w:val="20"/>
              </w:rPr>
              <w:t>
үшінші елдерде шығарылған, өндіріс кезінде пайдаланылған материалдар құнының тауарлық бағасының 50 пайызынан аспайтын пайыздық үлесін сақтау;</w:t>
            </w:r>
          </w:p>
          <w:p>
            <w:pPr>
              <w:spacing w:after="20"/>
              <w:ind w:left="20"/>
              <w:jc w:val="both"/>
            </w:pPr>
            <w:r>
              <w:rPr>
                <w:rFonts w:ascii="Times New Roman"/>
                <w:b w:val="false"/>
                <w:i w:val="false"/>
                <w:color w:val="000000"/>
                <w:sz w:val="20"/>
              </w:rPr>
              <w:t>
мүше мемлекеттердің бірінің аумағында өнеркәсіптік тауарға жөндеу, сатудан кейінгі және кепілдікті қызмет көрсетуді жүзеге асыруға уәкілеттік берілген сервис орталығының болуы;</w:t>
            </w:r>
          </w:p>
          <w:p>
            <w:pPr>
              <w:spacing w:after="20"/>
              <w:ind w:left="20"/>
              <w:jc w:val="both"/>
            </w:pPr>
            <w:r>
              <w:rPr>
                <w:rFonts w:ascii="Times New Roman"/>
                <w:b w:val="false"/>
                <w:i w:val="false"/>
                <w:color w:val="000000"/>
                <w:sz w:val="20"/>
              </w:rPr>
              <w:t>
өндірушінің ғылыми-зерттеу және тәжірибелік-конструкторлық жұмыстар бөлімшесінің және әзірлеу нәтижелерін өндіріске енгізу туралы құжаттамалық куәлігінің (әзірленген және енгізілген медициналық бұйымдарға тіркеу куәлігінің) болуы;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90 600 0-ден</w:t>
            </w:r>
          </w:p>
          <w:p>
            <w:pPr>
              <w:spacing w:after="20"/>
              <w:ind w:left="20"/>
              <w:jc w:val="both"/>
            </w:pPr>
            <w:r>
              <w:rPr>
                <w:rFonts w:ascii="Times New Roman"/>
                <w:b w:val="false"/>
                <w:i w:val="false"/>
                <w:color w:val="000000"/>
                <w:sz w:val="20"/>
              </w:rPr>
              <w:t>
Ингаляциялық наркозға арналған аппараттар</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салық резиденті-заңды тұлғасында кемінде 5 жыл мерзімге тиісті өнеркәсіптік тауарды өндіру, жаңғырту және дамыту үшін жеткілікті көлемде конструкторлық және техникалық құжаттамаға құқықтардың болуы &lt;8&gt;;</w:t>
            </w:r>
          </w:p>
          <w:p>
            <w:pPr>
              <w:spacing w:after="20"/>
              <w:ind w:left="20"/>
              <w:jc w:val="both"/>
            </w:pPr>
            <w:r>
              <w:rPr>
                <w:rFonts w:ascii="Times New Roman"/>
                <w:b w:val="false"/>
                <w:i w:val="false"/>
                <w:color w:val="000000"/>
                <w:sz w:val="20"/>
              </w:rPr>
              <w:t>
үшінші елдерде шығарылған, өндіріс кезінде пайдаланылған материалдар құнының тауарлық бағасының 50 пайызынан аспайтын пайыздық үлесін сақтау;</w:t>
            </w:r>
          </w:p>
          <w:p>
            <w:pPr>
              <w:spacing w:after="20"/>
              <w:ind w:left="20"/>
              <w:jc w:val="both"/>
            </w:pPr>
            <w:r>
              <w:rPr>
                <w:rFonts w:ascii="Times New Roman"/>
                <w:b w:val="false"/>
                <w:i w:val="false"/>
                <w:color w:val="000000"/>
                <w:sz w:val="20"/>
              </w:rPr>
              <w:t>
мүше мемлекеттердің аумақтарында шығарылатын баспа платаларын өндіруде бағдарламалық қамтамасыз ету немесе пайдалану құқықтарының болуы &lt;9&gt;;</w:t>
            </w:r>
          </w:p>
          <w:p>
            <w:pPr>
              <w:spacing w:after="20"/>
              <w:ind w:left="20"/>
              <w:jc w:val="both"/>
            </w:pPr>
            <w:r>
              <w:rPr>
                <w:rFonts w:ascii="Times New Roman"/>
                <w:b w:val="false"/>
                <w:i w:val="false"/>
                <w:color w:val="000000"/>
                <w:sz w:val="20"/>
              </w:rPr>
              <w:t>
мүше мемлекеттердің аумақтарында өндірілген корпус бөліктерін өндірісте пайдалану";</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9019 10 100 0-ден Діріл аппараттары 9022 12 000 0 Компьютерлік томографтар 9022 14 000 0-ден Рентгеноскопиялық (флюороскопиялық) аппаратура; телебасқару үстел-штативі базадағы рентгенодиагностикалық кешендер: 3 жұмыс орнына арналған рентгенодиагностикалық кешендер; рентгенографиялық аппаратура; 2 жұмыс орнына арналған рентгенодиагностикалық кешендер; маммографтар; жылжымалы палаталық рентген аппараттары, флюорографтар, диагностикалау үшін медициналық мақсатта пайдаланылатын өзге де рентгендік аппараттар" деген позициядан кейін мынадай мазмұндағы позициямен толықтырылсын: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20 000 0-ден</w:t>
            </w:r>
          </w:p>
          <w:p>
            <w:pPr>
              <w:spacing w:after="20"/>
              <w:ind w:left="20"/>
              <w:jc w:val="both"/>
            </w:pPr>
            <w:r>
              <w:rPr>
                <w:rFonts w:ascii="Times New Roman"/>
                <w:b w:val="false"/>
                <w:i w:val="false"/>
                <w:color w:val="000000"/>
                <w:sz w:val="20"/>
              </w:rPr>
              <w:t>
Реанимациялық тыныс алу аппараттары</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салық резиденті-заңды тұлғасында кемінде 5 жыл мерзімге тиісті өнеркәсіптік тауарды өндіру, жаңғырту және дамыту үшін жеткілікті көлемде конструкторлық және техникалық құжаттамаға құқықтардың болуы &lt;8&gt;;</w:t>
            </w:r>
          </w:p>
          <w:p>
            <w:pPr>
              <w:spacing w:after="20"/>
              <w:ind w:left="20"/>
              <w:jc w:val="both"/>
            </w:pPr>
            <w:r>
              <w:rPr>
                <w:rFonts w:ascii="Times New Roman"/>
                <w:b w:val="false"/>
                <w:i w:val="false"/>
                <w:color w:val="000000"/>
                <w:sz w:val="20"/>
              </w:rPr>
              <w:t>
үшінші елдерде шығарылған, өндіріс кезінде пайдаланылған материалдар құнының тауарлық бағасының 50 пайызынан аспайтын пайыздық үлесін сақтау;</w:t>
            </w:r>
          </w:p>
          <w:p>
            <w:pPr>
              <w:spacing w:after="20"/>
              <w:ind w:left="20"/>
              <w:jc w:val="both"/>
            </w:pPr>
            <w:r>
              <w:rPr>
                <w:rFonts w:ascii="Times New Roman"/>
                <w:b w:val="false"/>
                <w:i w:val="false"/>
                <w:color w:val="000000"/>
                <w:sz w:val="20"/>
              </w:rPr>
              <w:t>
мүше мемлекеттердің аумақтарында шығарылатын баспа платаларын өндіруде бағдарламалық қамтамасыз ету немесе пайдалану құқықтарының болуы &lt;9&gt;;</w:t>
            </w:r>
          </w:p>
          <w:p>
            <w:pPr>
              <w:spacing w:after="20"/>
              <w:ind w:left="20"/>
              <w:jc w:val="both"/>
            </w:pPr>
            <w:r>
              <w:rPr>
                <w:rFonts w:ascii="Times New Roman"/>
                <w:b w:val="false"/>
                <w:i w:val="false"/>
                <w:color w:val="000000"/>
                <w:sz w:val="20"/>
              </w:rPr>
              <w:t>
мүше мемлекеттердің аумақтарында өндірілген корпус бөліктерін өндірісте пайдалану";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20 000 0-ден</w:t>
            </w:r>
          </w:p>
          <w:p>
            <w:pPr>
              <w:spacing w:after="20"/>
              <w:ind w:left="20"/>
              <w:jc w:val="both"/>
            </w:pPr>
            <w:r>
              <w:rPr>
                <w:rFonts w:ascii="Times New Roman"/>
                <w:b w:val="false"/>
                <w:i w:val="false"/>
                <w:color w:val="000000"/>
                <w:sz w:val="20"/>
              </w:rPr>
              <w:t>
Жаңа туылған нәрестелерге мұрынның тыныс алуын қамтамасыз ететін аппараттар</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салық резиденті-заңды тұлғасында кемінде 5 жыл мерзімге тиісті өнеркәсіптік тауарды өндіру, жаңғырту және дамыту үшін жеткілікті көлемде конструкторлық және техникалық құжаттамаға құқықтардың болуы &lt;8&gt;;</w:t>
            </w:r>
          </w:p>
          <w:p>
            <w:pPr>
              <w:spacing w:after="20"/>
              <w:ind w:left="20"/>
              <w:jc w:val="both"/>
            </w:pPr>
            <w:r>
              <w:rPr>
                <w:rFonts w:ascii="Times New Roman"/>
                <w:b w:val="false"/>
                <w:i w:val="false"/>
                <w:color w:val="000000"/>
                <w:sz w:val="20"/>
              </w:rPr>
              <w:t>
үшінші елдерде шығарылған, өндіріс кезінде пайдаланылған материалдар құнының тауарлық бағасының 50 пайызынан аспайтын пайыздық үлесін сақтау;</w:t>
            </w:r>
          </w:p>
          <w:p>
            <w:pPr>
              <w:spacing w:after="20"/>
              <w:ind w:left="20"/>
              <w:jc w:val="both"/>
            </w:pPr>
            <w:r>
              <w:rPr>
                <w:rFonts w:ascii="Times New Roman"/>
                <w:b w:val="false"/>
                <w:i w:val="false"/>
                <w:color w:val="000000"/>
                <w:sz w:val="20"/>
              </w:rPr>
              <w:t>
мүше мемлекеттердің аумақтарында шығарылатын баспа платаларын өндіруде бағдарламалық қамтамасыз ету немесе пайдалану құқықтарының болуы &lt;9&gt;;</w:t>
            </w:r>
          </w:p>
          <w:p>
            <w:pPr>
              <w:spacing w:after="20"/>
              <w:ind w:left="20"/>
              <w:jc w:val="both"/>
            </w:pPr>
            <w:r>
              <w:rPr>
                <w:rFonts w:ascii="Times New Roman"/>
                <w:b w:val="false"/>
                <w:i w:val="false"/>
                <w:color w:val="000000"/>
                <w:sz w:val="20"/>
              </w:rPr>
              <w:t>
мүше мемлекеттердің аумақтарында өндірілген корпус бөліктерін өндірісте пайдалану";</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XIV бөлімде: </w:t>
      </w:r>
    </w:p>
    <w:p>
      <w:pPr>
        <w:spacing w:after="0"/>
        <w:ind w:left="0"/>
        <w:jc w:val="both"/>
      </w:pPr>
      <w:r>
        <w:rPr>
          <w:rFonts w:ascii="Times New Roman"/>
          <w:b w:val="false"/>
          <w:i w:val="false"/>
          <w:color w:val="000000"/>
          <w:sz w:val="28"/>
        </w:rPr>
        <w:t>
      атауындағы "Музыкалық аспаптар" деген сөздерден кейін "және дыбыстық жабдық" деген сөздермен толықтырылсын;</w:t>
      </w:r>
    </w:p>
    <w:p>
      <w:pPr>
        <w:spacing w:after="0"/>
        <w:ind w:left="0"/>
        <w:jc w:val="both"/>
      </w:pPr>
      <w:r>
        <w:rPr>
          <w:rFonts w:ascii="Times New Roman"/>
          <w:b w:val="false"/>
          <w:i w:val="false"/>
          <w:color w:val="000000"/>
          <w:sz w:val="28"/>
        </w:rPr>
        <w:t>
      9201-ден Өзге де клавишті-ішекті музыкалық аспаптар 9201-ден Фортепиано 9201 10-нан Пианино" деген позицияның алдынан мынадай мазмұндағы позициямен толықтырылсын: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10-нан</w:t>
            </w:r>
          </w:p>
          <w:p>
            <w:pPr>
              <w:spacing w:after="20"/>
              <w:ind w:left="20"/>
              <w:jc w:val="both"/>
            </w:pPr>
            <w:r>
              <w:rPr>
                <w:rFonts w:ascii="Times New Roman"/>
                <w:b w:val="false"/>
                <w:i w:val="false"/>
                <w:color w:val="000000"/>
                <w:sz w:val="20"/>
              </w:rPr>
              <w:t>
Микрофондар мен оларға арналған тіректер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 шығарылған, өндіріс кезінде пайдаланылған материалдар құнының тауарлық бағасының 30 пайызынан аспайтын пайыздық үлесін сақтау;</w:t>
            </w:r>
          </w:p>
          <w:p>
            <w:pPr>
              <w:spacing w:after="20"/>
              <w:ind w:left="20"/>
              <w:jc w:val="both"/>
            </w:pPr>
            <w:r>
              <w:rPr>
                <w:rFonts w:ascii="Times New Roman"/>
                <w:b w:val="false"/>
                <w:i w:val="false"/>
                <w:color w:val="000000"/>
                <w:sz w:val="20"/>
              </w:rPr>
              <w:t>
мүше мемлекеттердің аумақтарында жалпы балл саны бойынша жиынтығы кемінде 90 балл болып бағаланатын өндірістің әрбір бірлігі бойынша келесі операцияларды орындау;</w:t>
            </w:r>
          </w:p>
          <w:p>
            <w:pPr>
              <w:spacing w:after="20"/>
              <w:ind w:left="20"/>
              <w:jc w:val="both"/>
            </w:pPr>
            <w:r>
              <w:rPr>
                <w:rFonts w:ascii="Times New Roman"/>
                <w:b w:val="false"/>
                <w:i w:val="false"/>
                <w:color w:val="000000"/>
                <w:sz w:val="20"/>
              </w:rPr>
              <w:t>
микрофон корпусын жасау (10 балл);</w:t>
            </w:r>
          </w:p>
          <w:p>
            <w:pPr>
              <w:spacing w:after="20"/>
              <w:ind w:left="20"/>
              <w:jc w:val="both"/>
            </w:pPr>
            <w:r>
              <w:rPr>
                <w:rFonts w:ascii="Times New Roman"/>
                <w:b w:val="false"/>
                <w:i w:val="false"/>
                <w:color w:val="000000"/>
                <w:sz w:val="20"/>
              </w:rPr>
              <w:t>
капсуляны жасау және құрастыру (30 балл);</w:t>
            </w:r>
          </w:p>
          <w:p>
            <w:pPr>
              <w:spacing w:after="20"/>
              <w:ind w:left="20"/>
              <w:jc w:val="both"/>
            </w:pPr>
            <w:r>
              <w:rPr>
                <w:rFonts w:ascii="Times New Roman"/>
                <w:b w:val="false"/>
                <w:i w:val="false"/>
                <w:color w:val="000000"/>
                <w:sz w:val="20"/>
              </w:rPr>
              <w:t>
баулар мен кабельдерді жасау (5 балл);</w:t>
            </w:r>
          </w:p>
          <w:p>
            <w:pPr>
              <w:spacing w:after="20"/>
              <w:ind w:left="20"/>
              <w:jc w:val="both"/>
            </w:pPr>
            <w:r>
              <w:rPr>
                <w:rFonts w:ascii="Times New Roman"/>
                <w:b w:val="false"/>
                <w:i w:val="false"/>
                <w:color w:val="000000"/>
                <w:sz w:val="20"/>
              </w:rPr>
              <w:t>
микроосхемаларды жасау (10 балл);</w:t>
            </w:r>
          </w:p>
          <w:p>
            <w:pPr>
              <w:spacing w:after="20"/>
              <w:ind w:left="20"/>
              <w:jc w:val="both"/>
            </w:pPr>
            <w:r>
              <w:rPr>
                <w:rFonts w:ascii="Times New Roman"/>
                <w:b w:val="false"/>
                <w:i w:val="false"/>
                <w:color w:val="000000"/>
                <w:sz w:val="20"/>
              </w:rPr>
              <w:t>
қорғаныс торын жасау (15 балл);</w:t>
            </w:r>
          </w:p>
          <w:p>
            <w:pPr>
              <w:spacing w:after="20"/>
              <w:ind w:left="20"/>
              <w:jc w:val="both"/>
            </w:pPr>
            <w:r>
              <w:rPr>
                <w:rFonts w:ascii="Times New Roman"/>
                <w:b w:val="false"/>
                <w:i w:val="false"/>
                <w:color w:val="000000"/>
                <w:sz w:val="20"/>
              </w:rPr>
              <w:t>
микрофон құрастыру (20 балл);</w:t>
            </w:r>
          </w:p>
          <w:p>
            <w:pPr>
              <w:spacing w:after="20"/>
              <w:ind w:left="20"/>
              <w:jc w:val="both"/>
            </w:pPr>
            <w:r>
              <w:rPr>
                <w:rFonts w:ascii="Times New Roman"/>
                <w:b w:val="false"/>
                <w:i w:val="false"/>
                <w:color w:val="000000"/>
                <w:sz w:val="20"/>
              </w:rPr>
              <w:t>
микрофонға арналған аксессуарларды өндіру - микрофон ұстағышы, қорап, қаптама, өрмек амортизаторы (10 балл)</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21 000 0-ден,</w:t>
            </w:r>
          </w:p>
          <w:p>
            <w:pPr>
              <w:spacing w:after="20"/>
              <w:ind w:left="20"/>
              <w:jc w:val="both"/>
            </w:pPr>
            <w:r>
              <w:rPr>
                <w:rFonts w:ascii="Times New Roman"/>
                <w:b w:val="false"/>
                <w:i w:val="false"/>
                <w:color w:val="000000"/>
                <w:sz w:val="20"/>
              </w:rPr>
              <w:t>
8518 22 000-ден,</w:t>
            </w:r>
          </w:p>
          <w:p>
            <w:pPr>
              <w:spacing w:after="20"/>
              <w:ind w:left="20"/>
              <w:jc w:val="both"/>
            </w:pPr>
            <w:r>
              <w:rPr>
                <w:rFonts w:ascii="Times New Roman"/>
                <w:b w:val="false"/>
                <w:i w:val="false"/>
                <w:color w:val="000000"/>
                <w:sz w:val="20"/>
              </w:rPr>
              <w:t>
8518 29-дан</w:t>
            </w:r>
          </w:p>
          <w:p>
            <w:pPr>
              <w:spacing w:after="20"/>
              <w:ind w:left="20"/>
              <w:jc w:val="both"/>
            </w:pPr>
            <w:r>
              <w:rPr>
                <w:rFonts w:ascii="Times New Roman"/>
                <w:b w:val="false"/>
                <w:i w:val="false"/>
                <w:color w:val="000000"/>
                <w:sz w:val="20"/>
              </w:rPr>
              <w:t>
Дыбыс зорайтқыштар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 шығарылған, өндіріс кезінде пайдаланылған материалдар құнының тауарлық бағасының 30 пайызынан аспайтын пайыздық үлесін сақтау;</w:t>
            </w:r>
          </w:p>
          <w:p>
            <w:pPr>
              <w:spacing w:after="20"/>
              <w:ind w:left="20"/>
              <w:jc w:val="both"/>
            </w:pPr>
            <w:r>
              <w:rPr>
                <w:rFonts w:ascii="Times New Roman"/>
                <w:b w:val="false"/>
                <w:i w:val="false"/>
                <w:color w:val="000000"/>
                <w:sz w:val="20"/>
              </w:rPr>
              <w:t>
мүше мемлекеттердің аумақтарында жалпы балл саны бойынша жиынтығы кемінде 80 балл болып бағаланатын өндірістің әрбір бірлігі бойынша келесі операцияларды орындау;</w:t>
            </w:r>
          </w:p>
          <w:p>
            <w:pPr>
              <w:spacing w:after="20"/>
              <w:ind w:left="20"/>
              <w:jc w:val="both"/>
            </w:pPr>
            <w:r>
              <w:rPr>
                <w:rFonts w:ascii="Times New Roman"/>
                <w:b w:val="false"/>
                <w:i w:val="false"/>
                <w:color w:val="000000"/>
                <w:sz w:val="20"/>
              </w:rPr>
              <w:t>
пассивті акустикалық жүйелерді жасау үшін:</w:t>
            </w:r>
          </w:p>
          <w:p>
            <w:pPr>
              <w:spacing w:after="20"/>
              <w:ind w:left="20"/>
              <w:jc w:val="both"/>
            </w:pPr>
            <w:r>
              <w:rPr>
                <w:rFonts w:ascii="Times New Roman"/>
                <w:b w:val="false"/>
                <w:i w:val="false"/>
                <w:color w:val="000000"/>
                <w:sz w:val="20"/>
              </w:rPr>
              <w:t>
корпустың барлық бөліктерін дайындау (бұрандалы бұйымдар мен дайын акустикалық жүйе массасының 2 пайызынан аз массасы бар бөлшектерді бекітуден басқа) (20 балл);</w:t>
            </w:r>
          </w:p>
          <w:p>
            <w:pPr>
              <w:spacing w:after="20"/>
              <w:ind w:left="20"/>
              <w:jc w:val="both"/>
            </w:pPr>
            <w:r>
              <w:rPr>
                <w:rFonts w:ascii="Times New Roman"/>
                <w:b w:val="false"/>
                <w:i w:val="false"/>
                <w:color w:val="000000"/>
                <w:sz w:val="20"/>
              </w:rPr>
              <w:t>
корпусты құрастыру (10 балл);</w:t>
            </w:r>
          </w:p>
          <w:p>
            <w:pPr>
              <w:spacing w:after="20"/>
              <w:ind w:left="20"/>
              <w:jc w:val="both"/>
            </w:pPr>
            <w:r>
              <w:rPr>
                <w:rFonts w:ascii="Times New Roman"/>
                <w:b w:val="false"/>
                <w:i w:val="false"/>
                <w:color w:val="000000"/>
                <w:sz w:val="20"/>
              </w:rPr>
              <w:t>
корпусты тегістеу және бояу немесе корпусты мата жабынымен орау (10 балл);</w:t>
            </w:r>
          </w:p>
          <w:p>
            <w:pPr>
              <w:spacing w:after="20"/>
              <w:ind w:left="20"/>
              <w:jc w:val="both"/>
            </w:pPr>
            <w:r>
              <w:rPr>
                <w:rFonts w:ascii="Times New Roman"/>
                <w:b w:val="false"/>
                <w:i w:val="false"/>
                <w:color w:val="000000"/>
                <w:sz w:val="20"/>
              </w:rPr>
              <w:t>
динамикалық бастарды жасау (20 балл);</w:t>
            </w:r>
          </w:p>
          <w:p>
            <w:pPr>
              <w:spacing w:after="20"/>
              <w:ind w:left="20"/>
              <w:jc w:val="both"/>
            </w:pPr>
            <w:r>
              <w:rPr>
                <w:rFonts w:ascii="Times New Roman"/>
                <w:b w:val="false"/>
                <w:i w:val="false"/>
                <w:color w:val="000000"/>
                <w:sz w:val="20"/>
              </w:rPr>
              <w:t>
міндетті түрде штамптау және бояу арқылы (немесе кесу) қорғаныш металл торды жасау (10 балл);</w:t>
            </w:r>
          </w:p>
          <w:p>
            <w:pPr>
              <w:spacing w:after="20"/>
              <w:ind w:left="20"/>
              <w:jc w:val="both"/>
            </w:pPr>
            <w:r>
              <w:rPr>
                <w:rFonts w:ascii="Times New Roman"/>
                <w:b w:val="false"/>
                <w:i w:val="false"/>
                <w:color w:val="000000"/>
                <w:sz w:val="20"/>
              </w:rPr>
              <w:t>
пассивті сүзгіні жасау (барлық электрондық компоненттерді баспа платасына орнату) (10 балл);</w:t>
            </w:r>
          </w:p>
          <w:p>
            <w:pPr>
              <w:spacing w:after="20"/>
              <w:ind w:left="20"/>
              <w:jc w:val="both"/>
            </w:pPr>
            <w:r>
              <w:rPr>
                <w:rFonts w:ascii="Times New Roman"/>
                <w:b w:val="false"/>
                <w:i w:val="false"/>
                <w:color w:val="000000"/>
                <w:sz w:val="20"/>
              </w:rPr>
              <w:t>
индукторлар катушкаларын жасау (10 балл);</w:t>
            </w:r>
          </w:p>
          <w:p>
            <w:pPr>
              <w:spacing w:after="20"/>
              <w:ind w:left="20"/>
              <w:jc w:val="both"/>
            </w:pPr>
            <w:r>
              <w:rPr>
                <w:rFonts w:ascii="Times New Roman"/>
                <w:b w:val="false"/>
                <w:i w:val="false"/>
                <w:color w:val="000000"/>
                <w:sz w:val="20"/>
              </w:rPr>
              <w:t>
мүше мемлекеттердің аумақтарында шығарылған металл аспалы жүйелерді жасау немесе металл жүйелерін пайдалану (5 балл);</w:t>
            </w:r>
          </w:p>
          <w:p>
            <w:pPr>
              <w:spacing w:after="20"/>
              <w:ind w:left="20"/>
              <w:jc w:val="both"/>
            </w:pPr>
            <w:r>
              <w:rPr>
                <w:rFonts w:ascii="Times New Roman"/>
                <w:b w:val="false"/>
                <w:i w:val="false"/>
                <w:color w:val="000000"/>
                <w:sz w:val="20"/>
              </w:rPr>
              <w:t>
акустикалық жүйені құрастыру (10 балл);</w:t>
            </w:r>
          </w:p>
          <w:p>
            <w:pPr>
              <w:spacing w:after="20"/>
              <w:ind w:left="20"/>
              <w:jc w:val="both"/>
            </w:pPr>
            <w:r>
              <w:rPr>
                <w:rFonts w:ascii="Times New Roman"/>
                <w:b w:val="false"/>
                <w:i w:val="false"/>
                <w:color w:val="000000"/>
                <w:sz w:val="20"/>
              </w:rPr>
              <w:t>
белсенді акустикалық жүйелерді жасау үшін:</w:t>
            </w:r>
          </w:p>
          <w:p>
            <w:pPr>
              <w:spacing w:after="20"/>
              <w:ind w:left="20"/>
              <w:jc w:val="both"/>
            </w:pPr>
            <w:r>
              <w:rPr>
                <w:rFonts w:ascii="Times New Roman"/>
                <w:b w:val="false"/>
                <w:i w:val="false"/>
                <w:color w:val="000000"/>
                <w:sz w:val="20"/>
              </w:rPr>
              <w:t>
корпустың барлық бөліктерін дайындау (бұрандалы бұйымдар мен дайын акустикалық жүйе массасының 2 пайызынан аз массасы бар бөлшектерді бекітуден басқа) (20 балл);</w:t>
            </w:r>
          </w:p>
          <w:p>
            <w:pPr>
              <w:spacing w:after="20"/>
              <w:ind w:left="20"/>
              <w:jc w:val="both"/>
            </w:pPr>
            <w:r>
              <w:rPr>
                <w:rFonts w:ascii="Times New Roman"/>
                <w:b w:val="false"/>
                <w:i w:val="false"/>
                <w:color w:val="000000"/>
                <w:sz w:val="20"/>
              </w:rPr>
              <w:t>
корпусты құрастыру (10 балл);</w:t>
            </w:r>
          </w:p>
          <w:p>
            <w:pPr>
              <w:spacing w:after="20"/>
              <w:ind w:left="20"/>
              <w:jc w:val="both"/>
            </w:pPr>
            <w:r>
              <w:rPr>
                <w:rFonts w:ascii="Times New Roman"/>
                <w:b w:val="false"/>
                <w:i w:val="false"/>
                <w:color w:val="000000"/>
                <w:sz w:val="20"/>
              </w:rPr>
              <w:t>
корпусты тегістеу және бояу немесе корпусты мата жабынымен орау (10 балл);</w:t>
            </w:r>
          </w:p>
          <w:p>
            <w:pPr>
              <w:spacing w:after="20"/>
              <w:ind w:left="20"/>
              <w:jc w:val="both"/>
            </w:pPr>
            <w:r>
              <w:rPr>
                <w:rFonts w:ascii="Times New Roman"/>
                <w:b w:val="false"/>
                <w:i w:val="false"/>
                <w:color w:val="000000"/>
                <w:sz w:val="20"/>
              </w:rPr>
              <w:t>
динамикалық бастарды жасау (20 балл);</w:t>
            </w:r>
          </w:p>
          <w:p>
            <w:pPr>
              <w:spacing w:after="20"/>
              <w:ind w:left="20"/>
              <w:jc w:val="both"/>
            </w:pPr>
            <w:r>
              <w:rPr>
                <w:rFonts w:ascii="Times New Roman"/>
                <w:b w:val="false"/>
                <w:i w:val="false"/>
                <w:color w:val="000000"/>
                <w:sz w:val="20"/>
              </w:rPr>
              <w:t>
дыбыс күшейтетін электроника жасау (10 балл);</w:t>
            </w:r>
          </w:p>
          <w:p>
            <w:pPr>
              <w:spacing w:after="20"/>
              <w:ind w:left="20"/>
              <w:jc w:val="both"/>
            </w:pPr>
            <w:r>
              <w:rPr>
                <w:rFonts w:ascii="Times New Roman"/>
                <w:b w:val="false"/>
                <w:i w:val="false"/>
                <w:color w:val="000000"/>
                <w:sz w:val="20"/>
              </w:rPr>
              <w:t>
индуктивті катушкаларды жасау (10 балл);д</w:t>
            </w:r>
          </w:p>
          <w:p>
            <w:pPr>
              <w:spacing w:after="20"/>
              <w:ind w:left="20"/>
              <w:jc w:val="both"/>
            </w:pPr>
            <w:r>
              <w:rPr>
                <w:rFonts w:ascii="Times New Roman"/>
                <w:b w:val="false"/>
                <w:i w:val="false"/>
                <w:color w:val="000000"/>
                <w:sz w:val="20"/>
              </w:rPr>
              <w:t>
міндетті түрде штамптау және бояу арқылы (немесе кесу) қорғаныш металл торды жасау (10 балл);</w:t>
            </w:r>
          </w:p>
          <w:p>
            <w:pPr>
              <w:spacing w:after="20"/>
              <w:ind w:left="20"/>
              <w:jc w:val="both"/>
            </w:pPr>
            <w:r>
              <w:rPr>
                <w:rFonts w:ascii="Times New Roman"/>
                <w:b w:val="false"/>
                <w:i w:val="false"/>
                <w:color w:val="000000"/>
                <w:sz w:val="20"/>
              </w:rPr>
              <w:t>
барлық электрондық компоненттерді баспа платасына орнату (10 балл);</w:t>
            </w:r>
          </w:p>
          <w:p>
            <w:pPr>
              <w:spacing w:after="20"/>
              <w:ind w:left="20"/>
              <w:jc w:val="both"/>
            </w:pPr>
            <w:r>
              <w:rPr>
                <w:rFonts w:ascii="Times New Roman"/>
                <w:b w:val="false"/>
                <w:i w:val="false"/>
                <w:color w:val="000000"/>
                <w:sz w:val="20"/>
              </w:rPr>
              <w:t>
мүше мемлекеттердің аумақтарында шығарылған металл аспалы жүйелерді жасау немесе металл жүйелерін пайдалану (5 балл);</w:t>
            </w:r>
          </w:p>
          <w:p>
            <w:pPr>
              <w:spacing w:after="20"/>
              <w:ind w:left="20"/>
              <w:jc w:val="both"/>
            </w:pPr>
            <w:r>
              <w:rPr>
                <w:rFonts w:ascii="Times New Roman"/>
                <w:b w:val="false"/>
                <w:i w:val="false"/>
                <w:color w:val="000000"/>
                <w:sz w:val="20"/>
              </w:rPr>
              <w:t>
акустикалық жүйені құрастыру (10 балл)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8518 30-дан</w:t>
            </w:r>
          </w:p>
          <w:p>
            <w:pPr>
              <w:spacing w:after="20"/>
              <w:ind w:left="20"/>
              <w:jc w:val="both"/>
            </w:pPr>
            <w:r>
              <w:rPr>
                <w:rFonts w:ascii="Times New Roman"/>
                <w:b w:val="false"/>
                <w:i w:val="false"/>
                <w:color w:val="000000"/>
                <w:sz w:val="20"/>
              </w:rPr>
              <w:t xml:space="preserve">
Құлаққа киетін телефондар, құлаққаптар және микрофон мен дауыс зорайтқыштан тұратын </w:t>
            </w:r>
          </w:p>
          <w:p>
            <w:pPr>
              <w:spacing w:after="20"/>
              <w:ind w:left="20"/>
              <w:jc w:val="both"/>
            </w:pPr>
            <w:r>
              <w:rPr>
                <w:rFonts w:ascii="Times New Roman"/>
                <w:b w:val="false"/>
                <w:i w:val="false"/>
                <w:color w:val="000000"/>
                <w:sz w:val="20"/>
              </w:rPr>
              <w:t>
аралас құрылғылар</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 шығарылған, өндіріс кезінде пайдаланылған материалдар құнының тауарлық бағасының 20 пайызынан аспайтын пайыздық үлесін сақтау;</w:t>
            </w:r>
          </w:p>
          <w:p>
            <w:pPr>
              <w:spacing w:after="20"/>
              <w:ind w:left="20"/>
              <w:jc w:val="both"/>
            </w:pPr>
            <w:r>
              <w:rPr>
                <w:rFonts w:ascii="Times New Roman"/>
                <w:b w:val="false"/>
                <w:i w:val="false"/>
                <w:color w:val="000000"/>
                <w:sz w:val="20"/>
              </w:rPr>
              <w:t>
мүше мемлекеттердің аумақтарында жалпы балл саны бойынша жиынтығы кемінде 70 балл болып бағаланатын өндірістің әрбір бірлігі бойынша келесі операцияларды орындау;</w:t>
            </w:r>
          </w:p>
          <w:p>
            <w:pPr>
              <w:spacing w:after="20"/>
              <w:ind w:left="20"/>
              <w:jc w:val="both"/>
            </w:pPr>
            <w:r>
              <w:rPr>
                <w:rFonts w:ascii="Times New Roman"/>
                <w:b w:val="false"/>
                <w:i w:val="false"/>
                <w:color w:val="000000"/>
                <w:sz w:val="20"/>
              </w:rPr>
              <w:t xml:space="preserve">
құлаққаптарды дайындау (құрастыру, дәнекерлеу, тестілеу) (10 балл); </w:t>
            </w:r>
          </w:p>
          <w:p>
            <w:pPr>
              <w:spacing w:after="20"/>
              <w:ind w:left="20"/>
              <w:jc w:val="both"/>
            </w:pPr>
            <w:r>
              <w:rPr>
                <w:rFonts w:ascii="Times New Roman"/>
                <w:b w:val="false"/>
                <w:i w:val="false"/>
                <w:color w:val="000000"/>
                <w:sz w:val="20"/>
              </w:rPr>
              <w:t>
құлаққапты орнату және калибрлеу (5 балл);</w:t>
            </w:r>
          </w:p>
          <w:p>
            <w:pPr>
              <w:spacing w:after="20"/>
              <w:ind w:left="20"/>
              <w:jc w:val="both"/>
            </w:pPr>
            <w:r>
              <w:rPr>
                <w:rFonts w:ascii="Times New Roman"/>
                <w:b w:val="false"/>
                <w:i w:val="false"/>
                <w:color w:val="000000"/>
                <w:sz w:val="20"/>
              </w:rPr>
              <w:t>
ағаштан жасалған акустикалық корпустарды дайындау (ағаш дайындамаларын және машинамен 3D фрезерлеуді алдын ала дайындау) (15 балл);</w:t>
            </w:r>
          </w:p>
          <w:p>
            <w:pPr>
              <w:spacing w:after="20"/>
              <w:ind w:left="20"/>
              <w:jc w:val="both"/>
            </w:pPr>
            <w:r>
              <w:rPr>
                <w:rFonts w:ascii="Times New Roman"/>
                <w:b w:val="false"/>
                <w:i w:val="false"/>
                <w:color w:val="000000"/>
                <w:sz w:val="20"/>
              </w:rPr>
              <w:t>
ағаш беттерді тегістеу және лактау (5 балл);</w:t>
            </w:r>
          </w:p>
          <w:p>
            <w:pPr>
              <w:spacing w:after="20"/>
              <w:ind w:left="20"/>
              <w:jc w:val="both"/>
            </w:pPr>
            <w:r>
              <w:rPr>
                <w:rFonts w:ascii="Times New Roman"/>
                <w:b w:val="false"/>
                <w:i w:val="false"/>
                <w:color w:val="000000"/>
                <w:sz w:val="20"/>
              </w:rPr>
              <w:t>
құлаққаптарды және бас бауының бөлшектерін жасау (кесу, құрастыру, тігу) (10 балл);</w:t>
            </w:r>
          </w:p>
          <w:p>
            <w:pPr>
              <w:spacing w:after="20"/>
              <w:ind w:left="20"/>
              <w:jc w:val="both"/>
            </w:pPr>
            <w:r>
              <w:rPr>
                <w:rFonts w:ascii="Times New Roman"/>
                <w:b w:val="false"/>
                <w:i w:val="false"/>
                <w:color w:val="000000"/>
                <w:sz w:val="20"/>
              </w:rPr>
              <w:t>
құлаққаптардың металл бөлшектері мен бөліктерін жасау және оларды бояу (10 балл);</w:t>
            </w:r>
          </w:p>
          <w:p>
            <w:pPr>
              <w:spacing w:after="20"/>
              <w:ind w:left="20"/>
              <w:jc w:val="both"/>
            </w:pPr>
            <w:r>
              <w:rPr>
                <w:rFonts w:ascii="Times New Roman"/>
                <w:b w:val="false"/>
                <w:i w:val="false"/>
                <w:color w:val="000000"/>
                <w:sz w:val="20"/>
              </w:rPr>
              <w:t>
құлаққаптарға арналған кабельдерді жасау (өру, қосқыштарын дәнекерлеу) (15 балл);</w:t>
            </w:r>
          </w:p>
          <w:p>
            <w:pPr>
              <w:spacing w:after="20"/>
              <w:ind w:left="20"/>
              <w:jc w:val="both"/>
            </w:pPr>
            <w:r>
              <w:rPr>
                <w:rFonts w:ascii="Times New Roman"/>
                <w:b w:val="false"/>
                <w:i w:val="false"/>
                <w:color w:val="000000"/>
                <w:sz w:val="20"/>
              </w:rPr>
              <w:t>
құлаққаптарға арналған планарлы шамдарды жасау (25 балл);</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40-тан</w:t>
            </w:r>
          </w:p>
          <w:p>
            <w:pPr>
              <w:spacing w:after="20"/>
              <w:ind w:left="20"/>
              <w:jc w:val="both"/>
            </w:pPr>
            <w:r>
              <w:rPr>
                <w:rFonts w:ascii="Times New Roman"/>
                <w:b w:val="false"/>
                <w:i w:val="false"/>
                <w:color w:val="000000"/>
                <w:sz w:val="20"/>
              </w:rPr>
              <w:t>
Дыбыс жиілігін электрлік күшейткіштер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 шығарылған, өндіріс кезінде пайдаланылған материалдар құнының тауарлық бағасының кемінде 30 пайызынан аспайтын пайыздық үлесін сақтау;</w:t>
            </w:r>
          </w:p>
          <w:p>
            <w:pPr>
              <w:spacing w:after="20"/>
              <w:ind w:left="20"/>
              <w:jc w:val="both"/>
            </w:pPr>
            <w:r>
              <w:rPr>
                <w:rFonts w:ascii="Times New Roman"/>
                <w:b w:val="false"/>
                <w:i w:val="false"/>
                <w:color w:val="000000"/>
                <w:sz w:val="20"/>
              </w:rPr>
              <w:t>
мүше мемлекеттердің аумақтарында жалпы балл саны бойынша жиынтығы кемінде 70 балл болып бағаланатын өндірістің әрбір бірлігі бойынша келесі операцияларды орындау;</w:t>
            </w:r>
          </w:p>
          <w:p>
            <w:pPr>
              <w:spacing w:after="20"/>
              <w:ind w:left="20"/>
              <w:jc w:val="both"/>
            </w:pPr>
            <w:r>
              <w:rPr>
                <w:rFonts w:ascii="Times New Roman"/>
                <w:b w:val="false"/>
                <w:i w:val="false"/>
                <w:color w:val="000000"/>
                <w:sz w:val="20"/>
              </w:rPr>
              <w:t>
дыбыс күшейткіштерді дайындау және құрастыру (15 балл);</w:t>
            </w:r>
          </w:p>
          <w:p>
            <w:pPr>
              <w:spacing w:after="20"/>
              <w:ind w:left="20"/>
              <w:jc w:val="both"/>
            </w:pPr>
            <w:r>
              <w:rPr>
                <w:rFonts w:ascii="Times New Roman"/>
                <w:b w:val="false"/>
                <w:i w:val="false"/>
                <w:color w:val="000000"/>
                <w:sz w:val="20"/>
              </w:rPr>
              <w:t>
дыбыс күшейткіштерді баптау, сынау және калибрлеу (5 балл);</w:t>
            </w:r>
          </w:p>
          <w:p>
            <w:pPr>
              <w:spacing w:after="20"/>
              <w:ind w:left="20"/>
              <w:jc w:val="both"/>
            </w:pPr>
            <w:r>
              <w:rPr>
                <w:rFonts w:ascii="Times New Roman"/>
                <w:b w:val="false"/>
                <w:i w:val="false"/>
                <w:color w:val="000000"/>
                <w:sz w:val="20"/>
              </w:rPr>
              <w:t>
баспа платаларын жасау және элементтерді құрастыру (10 балл);</w:t>
            </w:r>
          </w:p>
          <w:p>
            <w:pPr>
              <w:spacing w:after="20"/>
              <w:ind w:left="20"/>
              <w:jc w:val="both"/>
            </w:pPr>
            <w:r>
              <w:rPr>
                <w:rFonts w:ascii="Times New Roman"/>
                <w:b w:val="false"/>
                <w:i w:val="false"/>
                <w:color w:val="000000"/>
                <w:sz w:val="20"/>
              </w:rPr>
              <w:t>
корпустарды жасау (25 балл);</w:t>
            </w:r>
          </w:p>
          <w:p>
            <w:pPr>
              <w:spacing w:after="20"/>
              <w:ind w:left="20"/>
              <w:jc w:val="both"/>
            </w:pPr>
            <w:r>
              <w:rPr>
                <w:rFonts w:ascii="Times New Roman"/>
                <w:b w:val="false"/>
                <w:i w:val="false"/>
                <w:color w:val="000000"/>
                <w:sz w:val="20"/>
              </w:rPr>
              <w:t>
қуат көздері блоктарын жасау (10 балл);</w:t>
            </w:r>
          </w:p>
          <w:p>
            <w:pPr>
              <w:spacing w:after="20"/>
              <w:ind w:left="20"/>
              <w:jc w:val="both"/>
            </w:pPr>
            <w:r>
              <w:rPr>
                <w:rFonts w:ascii="Times New Roman"/>
                <w:b w:val="false"/>
                <w:i w:val="false"/>
                <w:color w:val="000000"/>
                <w:sz w:val="20"/>
              </w:rPr>
              <w:t>
ағаш беттерді тегістеу және лактау (10 балл);</w:t>
            </w:r>
          </w:p>
          <w:p>
            <w:pPr>
              <w:spacing w:after="20"/>
              <w:ind w:left="20"/>
              <w:jc w:val="both"/>
            </w:pPr>
            <w:r>
              <w:rPr>
                <w:rFonts w:ascii="Times New Roman"/>
                <w:b w:val="false"/>
                <w:i w:val="false"/>
                <w:color w:val="000000"/>
                <w:sz w:val="20"/>
              </w:rPr>
              <w:t>
дыбыс күшейткіштерге арналған фурнитураларды жасау (10 балл);</w:t>
            </w:r>
          </w:p>
          <w:p>
            <w:pPr>
              <w:spacing w:after="20"/>
              <w:ind w:left="20"/>
              <w:jc w:val="both"/>
            </w:pPr>
            <w:r>
              <w:rPr>
                <w:rFonts w:ascii="Times New Roman"/>
                <w:b w:val="false"/>
                <w:i w:val="false"/>
                <w:color w:val="000000"/>
                <w:sz w:val="20"/>
              </w:rPr>
              <w:t>
күшейткішті бабына келтіру (5 балл)</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50 000 0-ден</w:t>
            </w:r>
          </w:p>
          <w:p>
            <w:pPr>
              <w:spacing w:after="20"/>
              <w:ind w:left="20"/>
              <w:jc w:val="both"/>
            </w:pPr>
            <w:r>
              <w:rPr>
                <w:rFonts w:ascii="Times New Roman"/>
                <w:b w:val="false"/>
                <w:i w:val="false"/>
                <w:color w:val="000000"/>
                <w:sz w:val="20"/>
              </w:rPr>
              <w:t>
Электр дыбыс күшейткіш қондырғылары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 шығарылған, өндіріс кезінде пайдаланылған материалдар құнының тауарлық бағасының кемінде 30 пайызынан аспайтын пайыздық үлесін сақтау;</w:t>
            </w:r>
          </w:p>
          <w:p>
            <w:pPr>
              <w:spacing w:after="20"/>
              <w:ind w:left="20"/>
              <w:jc w:val="both"/>
            </w:pPr>
            <w:r>
              <w:rPr>
                <w:rFonts w:ascii="Times New Roman"/>
                <w:b w:val="false"/>
                <w:i w:val="false"/>
                <w:color w:val="000000"/>
                <w:sz w:val="20"/>
              </w:rPr>
              <w:t>
мүше мемлекеттердің аумақтарында жалпы балл саны бойынша жиынтығы кемінде 70 балл болып бағаланатын өндірістің әрбір бірлігі бойынша келесі операцияларды орындау;</w:t>
            </w:r>
          </w:p>
          <w:p>
            <w:pPr>
              <w:spacing w:after="20"/>
              <w:ind w:left="20"/>
              <w:jc w:val="both"/>
            </w:pPr>
            <w:r>
              <w:rPr>
                <w:rFonts w:ascii="Times New Roman"/>
                <w:b w:val="false"/>
                <w:i w:val="false"/>
                <w:color w:val="000000"/>
                <w:sz w:val="20"/>
              </w:rPr>
              <w:t>
дыбыс күшейткіштерді дайындау және құрастыру (15 балл);</w:t>
            </w:r>
          </w:p>
          <w:p>
            <w:pPr>
              <w:spacing w:after="20"/>
              <w:ind w:left="20"/>
              <w:jc w:val="both"/>
            </w:pPr>
            <w:r>
              <w:rPr>
                <w:rFonts w:ascii="Times New Roman"/>
                <w:b w:val="false"/>
                <w:i w:val="false"/>
                <w:color w:val="000000"/>
                <w:sz w:val="20"/>
              </w:rPr>
              <w:t>
дыбыс күшейткіштерді бабына келтіру, сынау және калибрлеу (5 балл);</w:t>
            </w:r>
          </w:p>
          <w:p>
            <w:pPr>
              <w:spacing w:after="20"/>
              <w:ind w:left="20"/>
              <w:jc w:val="both"/>
            </w:pPr>
            <w:r>
              <w:rPr>
                <w:rFonts w:ascii="Times New Roman"/>
                <w:b w:val="false"/>
                <w:i w:val="false"/>
                <w:color w:val="000000"/>
                <w:sz w:val="20"/>
              </w:rPr>
              <w:t>
баспа платаларын жасау және элементтерді құрастыру (10 балл);</w:t>
            </w:r>
          </w:p>
          <w:p>
            <w:pPr>
              <w:spacing w:after="20"/>
              <w:ind w:left="20"/>
              <w:jc w:val="both"/>
            </w:pPr>
            <w:r>
              <w:rPr>
                <w:rFonts w:ascii="Times New Roman"/>
                <w:b w:val="false"/>
                <w:i w:val="false"/>
                <w:color w:val="000000"/>
                <w:sz w:val="20"/>
              </w:rPr>
              <w:t>
корпустарды жасау (25 балл);</w:t>
            </w:r>
          </w:p>
          <w:p>
            <w:pPr>
              <w:spacing w:after="20"/>
              <w:ind w:left="20"/>
              <w:jc w:val="both"/>
            </w:pPr>
            <w:r>
              <w:rPr>
                <w:rFonts w:ascii="Times New Roman"/>
                <w:b w:val="false"/>
                <w:i w:val="false"/>
                <w:color w:val="000000"/>
                <w:sz w:val="20"/>
              </w:rPr>
              <w:t>
қуат көздері блоктарын жасау (10 балл);</w:t>
            </w:r>
          </w:p>
          <w:p>
            <w:pPr>
              <w:spacing w:after="20"/>
              <w:ind w:left="20"/>
              <w:jc w:val="both"/>
            </w:pPr>
            <w:r>
              <w:rPr>
                <w:rFonts w:ascii="Times New Roman"/>
                <w:b w:val="false"/>
                <w:i w:val="false"/>
                <w:color w:val="000000"/>
                <w:sz w:val="20"/>
              </w:rPr>
              <w:t>
ағаш беттерді тегістеу және лактау (10 балл);</w:t>
            </w:r>
          </w:p>
          <w:p>
            <w:pPr>
              <w:spacing w:after="20"/>
              <w:ind w:left="20"/>
              <w:jc w:val="both"/>
            </w:pPr>
            <w:r>
              <w:rPr>
                <w:rFonts w:ascii="Times New Roman"/>
                <w:b w:val="false"/>
                <w:i w:val="false"/>
                <w:color w:val="000000"/>
                <w:sz w:val="20"/>
              </w:rPr>
              <w:t>
дыбыс күшейткіштерге арналған фурнитураларды жасау (10 балл);</w:t>
            </w:r>
          </w:p>
          <w:p>
            <w:pPr>
              <w:spacing w:after="20"/>
              <w:ind w:left="20"/>
              <w:jc w:val="both"/>
            </w:pPr>
            <w:r>
              <w:rPr>
                <w:rFonts w:ascii="Times New Roman"/>
                <w:b w:val="false"/>
                <w:i w:val="false"/>
                <w:color w:val="000000"/>
                <w:sz w:val="20"/>
              </w:rPr>
              <w:t>
күшейткішті бабына келтіру (5 балл)</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8519-дан</w:t>
            </w:r>
          </w:p>
          <w:p>
            <w:pPr>
              <w:spacing w:after="20"/>
              <w:ind w:left="20"/>
              <w:jc w:val="both"/>
            </w:pPr>
            <w:r>
              <w:rPr>
                <w:rFonts w:ascii="Times New Roman"/>
                <w:b w:val="false"/>
                <w:i w:val="false"/>
                <w:color w:val="000000"/>
                <w:sz w:val="20"/>
              </w:rPr>
              <w:t>
Дыбысты шығаруға арналған басқа аппаратура</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 шығарылған, өндіріс кезінде пайдаланылған материалдар құнының тауарлық бағасының 20 пайызынан аспайтын пайыздық үлесін сақтау;</w:t>
            </w:r>
          </w:p>
          <w:p>
            <w:pPr>
              <w:spacing w:after="20"/>
              <w:ind w:left="20"/>
              <w:jc w:val="both"/>
            </w:pPr>
            <w:r>
              <w:rPr>
                <w:rFonts w:ascii="Times New Roman"/>
                <w:b w:val="false"/>
                <w:i w:val="false"/>
                <w:color w:val="000000"/>
                <w:sz w:val="20"/>
              </w:rPr>
              <w:t>
мүше мемлекеттердің аумақтарында жалпы балл саны бойынша жиынтығы кемінде 80 балл болып бағаланатын өндірістің әрбір бірлігі бойынша келесі операцияларды орындау;</w:t>
            </w:r>
          </w:p>
          <w:p>
            <w:pPr>
              <w:spacing w:after="20"/>
              <w:ind w:left="20"/>
              <w:jc w:val="both"/>
            </w:pPr>
            <w:r>
              <w:rPr>
                <w:rFonts w:ascii="Times New Roman"/>
                <w:b w:val="false"/>
                <w:i w:val="false"/>
                <w:color w:val="000000"/>
                <w:sz w:val="20"/>
              </w:rPr>
              <w:t>
пассивті акустикалық жүйелерді жасау үшін:</w:t>
            </w:r>
          </w:p>
          <w:p>
            <w:pPr>
              <w:spacing w:after="20"/>
              <w:ind w:left="20"/>
              <w:jc w:val="both"/>
            </w:pPr>
            <w:r>
              <w:rPr>
                <w:rFonts w:ascii="Times New Roman"/>
                <w:b w:val="false"/>
                <w:i w:val="false"/>
                <w:color w:val="000000"/>
                <w:sz w:val="20"/>
              </w:rPr>
              <w:t>
корпустың барлық бөліктерін дайындау (бұрандалы бұйымдар мен дайын акустикалық жүйе массасының 2 пайызынан аз массасы бар бөлшектерді бекітуден басқа) (20 балл);</w:t>
            </w:r>
          </w:p>
          <w:p>
            <w:pPr>
              <w:spacing w:after="20"/>
              <w:ind w:left="20"/>
              <w:jc w:val="both"/>
            </w:pPr>
            <w:r>
              <w:rPr>
                <w:rFonts w:ascii="Times New Roman"/>
                <w:b w:val="false"/>
                <w:i w:val="false"/>
                <w:color w:val="000000"/>
                <w:sz w:val="20"/>
              </w:rPr>
              <w:t>
корпусты құрастыру (10 балл);</w:t>
            </w:r>
          </w:p>
          <w:p>
            <w:pPr>
              <w:spacing w:after="20"/>
              <w:ind w:left="20"/>
              <w:jc w:val="both"/>
            </w:pPr>
            <w:r>
              <w:rPr>
                <w:rFonts w:ascii="Times New Roman"/>
                <w:b w:val="false"/>
                <w:i w:val="false"/>
                <w:color w:val="000000"/>
                <w:sz w:val="20"/>
              </w:rPr>
              <w:t>
корпусты тегістеу және бояу немесе корпусты мата жабынымен орау (10 балл);</w:t>
            </w:r>
          </w:p>
          <w:p>
            <w:pPr>
              <w:spacing w:after="20"/>
              <w:ind w:left="20"/>
              <w:jc w:val="both"/>
            </w:pPr>
            <w:r>
              <w:rPr>
                <w:rFonts w:ascii="Times New Roman"/>
                <w:b w:val="false"/>
                <w:i w:val="false"/>
                <w:color w:val="000000"/>
                <w:sz w:val="20"/>
              </w:rPr>
              <w:t>
динамикалық бастарды жасау (20 балл);</w:t>
            </w:r>
          </w:p>
          <w:p>
            <w:pPr>
              <w:spacing w:after="20"/>
              <w:ind w:left="20"/>
              <w:jc w:val="both"/>
            </w:pPr>
            <w:r>
              <w:rPr>
                <w:rFonts w:ascii="Times New Roman"/>
                <w:b w:val="false"/>
                <w:i w:val="false"/>
                <w:color w:val="000000"/>
                <w:sz w:val="20"/>
              </w:rPr>
              <w:t>
міндетті түрде штамптау және бояу арқылы (немесе кесу) қорғаныш металл торды жасау (10 балл);</w:t>
            </w:r>
          </w:p>
          <w:p>
            <w:pPr>
              <w:spacing w:after="20"/>
              <w:ind w:left="20"/>
              <w:jc w:val="both"/>
            </w:pPr>
            <w:r>
              <w:rPr>
                <w:rFonts w:ascii="Times New Roman"/>
                <w:b w:val="false"/>
                <w:i w:val="false"/>
                <w:color w:val="000000"/>
                <w:sz w:val="20"/>
              </w:rPr>
              <w:t>
пассивті сүзгіні жасау (барлық электрондық компоненттерді баспа платасына орнату) (10 балл);</w:t>
            </w:r>
          </w:p>
          <w:p>
            <w:pPr>
              <w:spacing w:after="20"/>
              <w:ind w:left="20"/>
              <w:jc w:val="both"/>
            </w:pPr>
            <w:r>
              <w:rPr>
                <w:rFonts w:ascii="Times New Roman"/>
                <w:b w:val="false"/>
                <w:i w:val="false"/>
                <w:color w:val="000000"/>
                <w:sz w:val="20"/>
              </w:rPr>
              <w:t>
индукторлар катушкаларын жасау (10 балл);</w:t>
            </w:r>
          </w:p>
          <w:p>
            <w:pPr>
              <w:spacing w:after="20"/>
              <w:ind w:left="20"/>
              <w:jc w:val="both"/>
            </w:pPr>
            <w:r>
              <w:rPr>
                <w:rFonts w:ascii="Times New Roman"/>
                <w:b w:val="false"/>
                <w:i w:val="false"/>
                <w:color w:val="000000"/>
                <w:sz w:val="20"/>
              </w:rPr>
              <w:t>
мүше мемлекеттердің аумақтарында шығарылған металл аспалы жүйелерді жасау немесе металл жүйелерін пайдалану (5 балл);</w:t>
            </w:r>
          </w:p>
          <w:p>
            <w:pPr>
              <w:spacing w:after="20"/>
              <w:ind w:left="20"/>
              <w:jc w:val="both"/>
            </w:pPr>
            <w:r>
              <w:rPr>
                <w:rFonts w:ascii="Times New Roman"/>
                <w:b w:val="false"/>
                <w:i w:val="false"/>
                <w:color w:val="000000"/>
                <w:sz w:val="20"/>
              </w:rPr>
              <w:t>
акустикалық жүйені құрастыру (10 балл);</w:t>
            </w:r>
          </w:p>
          <w:p>
            <w:pPr>
              <w:spacing w:after="20"/>
              <w:ind w:left="20"/>
              <w:jc w:val="both"/>
            </w:pPr>
            <w:r>
              <w:rPr>
                <w:rFonts w:ascii="Times New Roman"/>
                <w:b w:val="false"/>
                <w:i w:val="false"/>
                <w:color w:val="000000"/>
                <w:sz w:val="20"/>
              </w:rPr>
              <w:t>
белсенді акустикалық жүйелерді жасау үшін:</w:t>
            </w:r>
          </w:p>
          <w:p>
            <w:pPr>
              <w:spacing w:after="20"/>
              <w:ind w:left="20"/>
              <w:jc w:val="both"/>
            </w:pPr>
            <w:r>
              <w:rPr>
                <w:rFonts w:ascii="Times New Roman"/>
                <w:b w:val="false"/>
                <w:i w:val="false"/>
                <w:color w:val="000000"/>
                <w:sz w:val="20"/>
              </w:rPr>
              <w:t>
корпустың барлық бөліктерін дайындау (бұрандалы бұйымдар мен дайын акустикалық жүйе массасының 2 пайызынан аз массасы бар бөлшектерді бекітуден басқа) (20 балл);</w:t>
            </w:r>
          </w:p>
          <w:p>
            <w:pPr>
              <w:spacing w:after="20"/>
              <w:ind w:left="20"/>
              <w:jc w:val="both"/>
            </w:pPr>
            <w:r>
              <w:rPr>
                <w:rFonts w:ascii="Times New Roman"/>
                <w:b w:val="false"/>
                <w:i w:val="false"/>
                <w:color w:val="000000"/>
                <w:sz w:val="20"/>
              </w:rPr>
              <w:t>
корпусты құрастыру (10 балл);</w:t>
            </w:r>
          </w:p>
          <w:p>
            <w:pPr>
              <w:spacing w:after="20"/>
              <w:ind w:left="20"/>
              <w:jc w:val="both"/>
            </w:pPr>
            <w:r>
              <w:rPr>
                <w:rFonts w:ascii="Times New Roman"/>
                <w:b w:val="false"/>
                <w:i w:val="false"/>
                <w:color w:val="000000"/>
                <w:sz w:val="20"/>
              </w:rPr>
              <w:t>
корпусты тегістеу және бояу немесе корпусты мата жабынымен орау (10 балл);</w:t>
            </w:r>
          </w:p>
          <w:p>
            <w:pPr>
              <w:spacing w:after="20"/>
              <w:ind w:left="20"/>
              <w:jc w:val="both"/>
            </w:pPr>
            <w:r>
              <w:rPr>
                <w:rFonts w:ascii="Times New Roman"/>
                <w:b w:val="false"/>
                <w:i w:val="false"/>
                <w:color w:val="000000"/>
                <w:sz w:val="20"/>
              </w:rPr>
              <w:t>
динамикалық бастарды жасау (20 балл);</w:t>
            </w:r>
          </w:p>
          <w:p>
            <w:pPr>
              <w:spacing w:after="20"/>
              <w:ind w:left="20"/>
              <w:jc w:val="both"/>
            </w:pPr>
            <w:r>
              <w:rPr>
                <w:rFonts w:ascii="Times New Roman"/>
                <w:b w:val="false"/>
                <w:i w:val="false"/>
                <w:color w:val="000000"/>
                <w:sz w:val="20"/>
              </w:rPr>
              <w:t>
дыбыс күшейтетін электроника жасау (10 балл);</w:t>
            </w:r>
          </w:p>
          <w:p>
            <w:pPr>
              <w:spacing w:after="20"/>
              <w:ind w:left="20"/>
              <w:jc w:val="both"/>
            </w:pPr>
            <w:r>
              <w:rPr>
                <w:rFonts w:ascii="Times New Roman"/>
                <w:b w:val="false"/>
                <w:i w:val="false"/>
                <w:color w:val="000000"/>
                <w:sz w:val="20"/>
              </w:rPr>
              <w:t>
индуктивті катушкаларды жасау (10 балл);д</w:t>
            </w:r>
          </w:p>
          <w:p>
            <w:pPr>
              <w:spacing w:after="20"/>
              <w:ind w:left="20"/>
              <w:jc w:val="both"/>
            </w:pPr>
            <w:r>
              <w:rPr>
                <w:rFonts w:ascii="Times New Roman"/>
                <w:b w:val="false"/>
                <w:i w:val="false"/>
                <w:color w:val="000000"/>
                <w:sz w:val="20"/>
              </w:rPr>
              <w:t>
міндетті түрде штамптау және бояу арқылы (немесе кесу) қорғаныш металл торды жасау (10 балл);</w:t>
            </w:r>
          </w:p>
          <w:p>
            <w:pPr>
              <w:spacing w:after="20"/>
              <w:ind w:left="20"/>
              <w:jc w:val="both"/>
            </w:pPr>
            <w:r>
              <w:rPr>
                <w:rFonts w:ascii="Times New Roman"/>
                <w:b w:val="false"/>
                <w:i w:val="false"/>
                <w:color w:val="000000"/>
                <w:sz w:val="20"/>
              </w:rPr>
              <w:t>
барлық электрондық компоненттерді баспа платасына орнату (10 балл);</w:t>
            </w:r>
          </w:p>
          <w:p>
            <w:pPr>
              <w:spacing w:after="20"/>
              <w:ind w:left="20"/>
              <w:jc w:val="both"/>
            </w:pPr>
            <w:r>
              <w:rPr>
                <w:rFonts w:ascii="Times New Roman"/>
                <w:b w:val="false"/>
                <w:i w:val="false"/>
                <w:color w:val="000000"/>
                <w:sz w:val="20"/>
              </w:rPr>
              <w:t>
мүше мемлекеттердің аумақтарында шығарылған металл аспалы жүйелерді жасау немесе металл жүйелерін пайдалану (5 балл);</w:t>
            </w:r>
          </w:p>
          <w:p>
            <w:pPr>
              <w:spacing w:after="20"/>
              <w:ind w:left="20"/>
              <w:jc w:val="both"/>
            </w:pPr>
            <w:r>
              <w:rPr>
                <w:rFonts w:ascii="Times New Roman"/>
                <w:b w:val="false"/>
                <w:i w:val="false"/>
                <w:color w:val="000000"/>
                <w:sz w:val="20"/>
              </w:rPr>
              <w:t>
акустикалық жүйені құрастыру (10 балл)</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Мынадай мазмұндағы XV бөліммен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 Электроника және радиоэлектроника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8541 41 000</w:t>
            </w:r>
          </w:p>
          <w:p>
            <w:pPr>
              <w:spacing w:after="20"/>
              <w:ind w:left="20"/>
              <w:jc w:val="both"/>
            </w:pPr>
            <w:r>
              <w:rPr>
                <w:rFonts w:ascii="Times New Roman"/>
                <w:b w:val="false"/>
                <w:i w:val="false"/>
                <w:color w:val="000000"/>
                <w:sz w:val="20"/>
              </w:rPr>
              <w:t>
Жарықдиодты шамдар (LED)</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салық резиденті-заңды тұлғасында тиісті өнеркәсіптік тауарды өндіру, жаңғырту және дамыту үшін жеткілікті көлемде техникалық құжаттамаға кемінде 5 жыл мерзімге құқықтардың болуы &lt;11;</w:t>
            </w:r>
          </w:p>
          <w:p>
            <w:pPr>
              <w:spacing w:after="20"/>
              <w:ind w:left="20"/>
              <w:jc w:val="both"/>
            </w:pPr>
            <w:r>
              <w:rPr>
                <w:rFonts w:ascii="Times New Roman"/>
                <w:b w:val="false"/>
                <w:i w:val="false"/>
                <w:color w:val="000000"/>
                <w:sz w:val="20"/>
              </w:rPr>
              <w:t>
үшінші елдерде шығарылған, өндіріс кезінде пайдаланылған материалдар құнының тауарлық бағасының 60 пайызынан аспайтын пайыздық үлесін сақтау;</w:t>
            </w:r>
          </w:p>
          <w:p>
            <w:pPr>
              <w:spacing w:after="20"/>
              <w:ind w:left="20"/>
              <w:jc w:val="both"/>
            </w:pPr>
            <w:r>
              <w:rPr>
                <w:rFonts w:ascii="Times New Roman"/>
                <w:b w:val="false"/>
                <w:i w:val="false"/>
                <w:color w:val="000000"/>
                <w:sz w:val="20"/>
              </w:rPr>
              <w:t>
мүше мемлекеттердің аумақтарында өнімнің әрбір бірлігі үшін жиынтық балл санымен (2025 жылғы 1 қаңтарға дейін-кемінде 150 балл, 2025 жылғы 1 қаңтардан бастап – кемінде 200 балл бағаланатын мынадай операцияларды орындау:</w:t>
            </w:r>
          </w:p>
          <w:p>
            <w:pPr>
              <w:spacing w:after="20"/>
              <w:ind w:left="20"/>
              <w:jc w:val="both"/>
            </w:pPr>
            <w:r>
              <w:rPr>
                <w:rFonts w:ascii="Times New Roman"/>
                <w:b w:val="false"/>
                <w:i w:val="false"/>
                <w:color w:val="000000"/>
                <w:sz w:val="20"/>
              </w:rPr>
              <w:t xml:space="preserve">
мүше мемлекеттердің аумақтарында шығарылған: </w:t>
            </w:r>
          </w:p>
          <w:p>
            <w:pPr>
              <w:spacing w:after="20"/>
              <w:ind w:left="20"/>
              <w:jc w:val="both"/>
            </w:pPr>
            <w:r>
              <w:rPr>
                <w:rFonts w:ascii="Times New Roman"/>
                <w:b w:val="false"/>
                <w:i w:val="false"/>
                <w:color w:val="000000"/>
                <w:sz w:val="20"/>
              </w:rPr>
              <w:t>
жарық шығаратын жартылай өткізгіш кристалдар – 70 балл;</w:t>
            </w:r>
          </w:p>
          <w:p>
            <w:pPr>
              <w:spacing w:after="20"/>
              <w:ind w:left="20"/>
              <w:jc w:val="both"/>
            </w:pPr>
            <w:r>
              <w:rPr>
                <w:rFonts w:ascii="Times New Roman"/>
                <w:b w:val="false"/>
                <w:i w:val="false"/>
                <w:color w:val="000000"/>
                <w:sz w:val="20"/>
              </w:rPr>
              <w:t>
жарықдиодтың корпусы - 50 балл;</w:t>
            </w:r>
          </w:p>
          <w:p>
            <w:pPr>
              <w:spacing w:after="20"/>
              <w:ind w:left="20"/>
              <w:jc w:val="both"/>
            </w:pPr>
            <w:r>
              <w:rPr>
                <w:rFonts w:ascii="Times New Roman"/>
                <w:b w:val="false"/>
                <w:i w:val="false"/>
                <w:color w:val="000000"/>
                <w:sz w:val="20"/>
              </w:rPr>
              <w:t>
люминофорлар (қажет болған жағдайда) -50 балл;</w:t>
            </w:r>
          </w:p>
          <w:p>
            <w:pPr>
              <w:spacing w:after="20"/>
              <w:ind w:left="20"/>
              <w:jc w:val="both"/>
            </w:pPr>
            <w:r>
              <w:rPr>
                <w:rFonts w:ascii="Times New Roman"/>
                <w:b w:val="false"/>
                <w:i w:val="false"/>
                <w:color w:val="000000"/>
                <w:sz w:val="20"/>
              </w:rPr>
              <w:t>
жарықдиодты қорпастау (құрастыру) – 60 балл;</w:t>
            </w:r>
          </w:p>
          <w:p>
            <w:pPr>
              <w:spacing w:after="20"/>
              <w:ind w:left="20"/>
              <w:jc w:val="both"/>
            </w:pPr>
            <w:r>
              <w:rPr>
                <w:rFonts w:ascii="Times New Roman"/>
                <w:b w:val="false"/>
                <w:i w:val="false"/>
                <w:color w:val="000000"/>
                <w:sz w:val="20"/>
              </w:rPr>
              <w:t>
қабылдап алу-өткізу сынақтарын жүргізу – 40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8542-ден</w:t>
            </w:r>
          </w:p>
          <w:p>
            <w:pPr>
              <w:spacing w:after="20"/>
              <w:ind w:left="20"/>
              <w:jc w:val="both"/>
            </w:pPr>
            <w:r>
              <w:rPr>
                <w:rFonts w:ascii="Times New Roman"/>
                <w:b w:val="false"/>
                <w:i w:val="false"/>
                <w:color w:val="000000"/>
                <w:sz w:val="20"/>
              </w:rPr>
              <w:t>
Бірінші деңгейлі интегралдық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&lt;11&gt;: </w:t>
            </w:r>
          </w:p>
          <w:p>
            <w:pPr>
              <w:spacing w:after="20"/>
              <w:ind w:left="20"/>
              <w:jc w:val="both"/>
            </w:pPr>
            <w:r>
              <w:rPr>
                <w:rFonts w:ascii="Times New Roman"/>
                <w:b w:val="false"/>
                <w:i w:val="false"/>
                <w:color w:val="000000"/>
                <w:sz w:val="20"/>
              </w:rPr>
              <w:t>
әдістер мен ноу-хауды қоса алғанда, технологияларға айрықша құқықтарының, сондай-ақ патенттерге, егер ондайлар бар болса, жеке әзірлеу нысанасы болып табылмайтын, мүше мемлекеттердің аумағында тиісті интеграциялық схеманы жобалау, жасау, жаңғырту және дамыту үшін жеткілікті көлемде күрделі функционалды блоктарға құжаттаманы қоса алғанда, мүше мемлекеттердің нормативтік құқықтық актілерінде дайын өнімге арналған спецификацияға сәйкес лицензиялық шарттарды (келісімдерді) жасасудың өзге де шекті мерзімдері белгіленген жағдайларды қоспағанда, жобалау және өңдеу құжаттамаларына құқықтарға кемінде 5 жыл &lt;11&gt; жыл құқығының болуы;</w:t>
            </w:r>
          </w:p>
          <w:p>
            <w:pPr>
              <w:spacing w:after="20"/>
              <w:ind w:left="20"/>
              <w:jc w:val="both"/>
            </w:pPr>
            <w:r>
              <w:rPr>
                <w:rFonts w:ascii="Times New Roman"/>
                <w:b w:val="false"/>
                <w:i w:val="false"/>
                <w:color w:val="000000"/>
                <w:sz w:val="20"/>
              </w:rPr>
              <w:t>
мүше мемлекеттердің мемлекеттік атқарушы органдарында және (немесе) ұлттық зияткерлік меншік орталықтарында (мекемелерінде) тіркелген интегралдық микросхема топологиясына құқықтарының;</w:t>
            </w:r>
          </w:p>
          <w:p>
            <w:pPr>
              <w:spacing w:after="20"/>
              <w:ind w:left="20"/>
              <w:jc w:val="both"/>
            </w:pPr>
            <w:r>
              <w:rPr>
                <w:rFonts w:ascii="Times New Roman"/>
                <w:b w:val="false"/>
                <w:i w:val="false"/>
                <w:color w:val="000000"/>
                <w:sz w:val="20"/>
              </w:rPr>
              <w:t>
өнімнің бір бөлігі ретінде жеткізілетін және өнімнің толық жұмыс істеуі үшін қажетті бағдарламалық қамтамасыз етудің толық тізімін (енгізілген шағын бағдарлама, жүйе және мамандандырылған қолданба) пайдалану, өзгерту, жаңарту және өзгерту құқықтары, оның ішінде келесі құрамдағы бағдарламалық құжаттаманың жиынтығы:</w:t>
            </w:r>
          </w:p>
          <w:p>
            <w:pPr>
              <w:spacing w:after="20"/>
              <w:ind w:left="20"/>
              <w:jc w:val="both"/>
            </w:pPr>
            <w:r>
              <w:rPr>
                <w:rFonts w:ascii="Times New Roman"/>
                <w:b w:val="false"/>
                <w:i w:val="false"/>
                <w:color w:val="000000"/>
                <w:sz w:val="20"/>
              </w:rPr>
              <w:t>
бағдарлама мәтіндерінің жиынтығы (бастапқы кодтар) және екілік шағын кодтық файлдар;</w:t>
            </w:r>
          </w:p>
          <w:p>
            <w:pPr>
              <w:spacing w:after="20"/>
              <w:ind w:left="20"/>
              <w:jc w:val="both"/>
            </w:pPr>
            <w:r>
              <w:rPr>
                <w:rFonts w:ascii="Times New Roman"/>
                <w:b w:val="false"/>
                <w:i w:val="false"/>
                <w:color w:val="000000"/>
                <w:sz w:val="20"/>
              </w:rPr>
              <w:t>
бағдарламалық қамтамасыз етудің толық тізімін (кіріктірілген шағын бағдарлама және өнімнің толық жұмыс істеуі үшін қажетті мамандандырылған (бар болса) бағдарламалық қамтамасыз ету) құрастыру және құрастыру бойынша нұсқаулық;</w:t>
            </w:r>
          </w:p>
          <w:p>
            <w:pPr>
              <w:spacing w:after="20"/>
              <w:ind w:left="20"/>
              <w:jc w:val="both"/>
            </w:pPr>
            <w:r>
              <w:rPr>
                <w:rFonts w:ascii="Times New Roman"/>
                <w:b w:val="false"/>
                <w:i w:val="false"/>
                <w:color w:val="000000"/>
                <w:sz w:val="20"/>
              </w:rPr>
              <w:t>
интегралдық схемаларды жобалау және әзірлеу кезінде шығарылған елі мүше мемлекет болып табылмайтын дайын схемалық шешімдерді пайдалануға жол берілмейді;</w:t>
            </w:r>
          </w:p>
          <w:p>
            <w:pPr>
              <w:spacing w:after="20"/>
              <w:ind w:left="20"/>
              <w:jc w:val="both"/>
            </w:pPr>
            <w:r>
              <w:rPr>
                <w:rFonts w:ascii="Times New Roman"/>
                <w:b w:val="false"/>
                <w:i w:val="false"/>
                <w:color w:val="000000"/>
                <w:sz w:val="20"/>
              </w:rPr>
              <w:t>
мүше мемлекеттердің аумақтарында мынадай операцияларды орындау:</w:t>
            </w:r>
          </w:p>
          <w:p>
            <w:pPr>
              <w:spacing w:after="20"/>
              <w:ind w:left="20"/>
              <w:jc w:val="both"/>
            </w:pPr>
            <w:r>
              <w:rPr>
                <w:rFonts w:ascii="Times New Roman"/>
                <w:b w:val="false"/>
                <w:i w:val="false"/>
                <w:color w:val="000000"/>
                <w:sz w:val="20"/>
              </w:rPr>
              <w:t>
интегралдық схеманың құрылымын, логикалық және (немесе) электр сызбасын, интегралдық микросхема топологиясын әзірлеу;</w:t>
            </w:r>
          </w:p>
          <w:p>
            <w:pPr>
              <w:spacing w:after="20"/>
              <w:ind w:left="20"/>
              <w:jc w:val="both"/>
            </w:pPr>
            <w:r>
              <w:rPr>
                <w:rFonts w:ascii="Times New Roman"/>
                <w:b w:val="false"/>
                <w:i w:val="false"/>
                <w:color w:val="000000"/>
                <w:sz w:val="20"/>
              </w:rPr>
              <w:t>
интегралдық микросхема үшін бағдарламалық қамтамасыз етуді әзірлеу (соның ішінде бағдарламалық кодты құру);</w:t>
            </w:r>
          </w:p>
          <w:p>
            <w:pPr>
              <w:spacing w:after="20"/>
              <w:ind w:left="20"/>
              <w:jc w:val="both"/>
            </w:pPr>
            <w:r>
              <w:rPr>
                <w:rFonts w:ascii="Times New Roman"/>
                <w:b w:val="false"/>
                <w:i w:val="false"/>
                <w:color w:val="000000"/>
                <w:sz w:val="20"/>
              </w:rPr>
              <w:t>
кристалдары бар пластиналарды толық циклде (фотомаскаларды қоспағанда) өндіру және оларды өлшеу;</w:t>
            </w:r>
          </w:p>
          <w:p>
            <w:pPr>
              <w:spacing w:after="20"/>
              <w:ind w:left="20"/>
              <w:jc w:val="both"/>
            </w:pPr>
            <w:r>
              <w:rPr>
                <w:rFonts w:ascii="Times New Roman"/>
                <w:b w:val="false"/>
                <w:i w:val="false"/>
                <w:color w:val="000000"/>
                <w:sz w:val="20"/>
              </w:rPr>
              <w:t>
корпуста кристалдарды құрастыру;</w:t>
            </w:r>
          </w:p>
          <w:p>
            <w:pPr>
              <w:spacing w:after="20"/>
              <w:ind w:left="20"/>
              <w:jc w:val="both"/>
            </w:pPr>
            <w:r>
              <w:rPr>
                <w:rFonts w:ascii="Times New Roman"/>
                <w:b w:val="false"/>
                <w:i w:val="false"/>
                <w:color w:val="000000"/>
                <w:sz w:val="20"/>
              </w:rPr>
              <w:t>
интегралдық схеманы өлшеу және сынау;</w:t>
            </w:r>
          </w:p>
          <w:p>
            <w:pPr>
              <w:spacing w:after="20"/>
              <w:ind w:left="20"/>
              <w:jc w:val="both"/>
            </w:pPr>
            <w:r>
              <w:rPr>
                <w:rFonts w:ascii="Times New Roman"/>
                <w:b w:val="false"/>
                <w:i w:val="false"/>
                <w:color w:val="000000"/>
                <w:sz w:val="20"/>
              </w:rPr>
              <w:t>
конструкторлық-техникалық құжаттаманы электрондық нысанда сақтау кезінде өндіруші мүше мемлекеттердің аумақтарында орналасқан дерекқорларды пайдалана отырып, оны есепке алуды, жүйелеуді, жинақтауды, сақтауды және нақтылауды (жаңартуды, өзгертуді) қамтамасыз етуге міндетті;</w:t>
            </w:r>
          </w:p>
          <w:p>
            <w:pPr>
              <w:spacing w:after="20"/>
              <w:ind w:left="20"/>
              <w:jc w:val="both"/>
            </w:pPr>
            <w:r>
              <w:rPr>
                <w:rFonts w:ascii="Times New Roman"/>
                <w:b w:val="false"/>
                <w:i w:val="false"/>
                <w:color w:val="000000"/>
                <w:sz w:val="20"/>
              </w:rPr>
              <w:t>
лицензиялық шарт негізінде құқықтарды пайдаланған жағдайда, мүше мемлекеттердің құқықтық актілерінде лицензиялық шарттарды (келісімдерді) жасасудың өзге де мерзімдері белгіленген жағдайларды қоспағанда, лицензияның қолданылу мерзімі 5 жылдан кем болмауы тиіс. Лицензия лицензиатқа модификацияланған технологияға лицензияны лицензиардың пайдасына беру міндетінсіз модификацияланған технологияға құқықтарды алу үшін лицензияланатын технологияларды өз бетінше жетілдіру, өзгерту және кеңейту құқығын беруге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8542-ден</w:t>
            </w:r>
          </w:p>
          <w:p>
            <w:pPr>
              <w:spacing w:after="20"/>
              <w:ind w:left="20"/>
              <w:jc w:val="both"/>
            </w:pPr>
            <w:r>
              <w:rPr>
                <w:rFonts w:ascii="Times New Roman"/>
                <w:b w:val="false"/>
                <w:i w:val="false"/>
                <w:color w:val="000000"/>
                <w:sz w:val="20"/>
              </w:rPr>
              <w:t>
Екінші деңгейлі интегралдық схема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емес мүше мемлекеттің салық резиденті болып табылатын заңды тұлғаның &lt;10&gt;: </w:t>
            </w:r>
          </w:p>
          <w:p>
            <w:pPr>
              <w:spacing w:after="20"/>
              <w:ind w:left="20"/>
              <w:jc w:val="both"/>
            </w:pPr>
            <w:r>
              <w:rPr>
                <w:rFonts w:ascii="Times New Roman"/>
                <w:b w:val="false"/>
                <w:i w:val="false"/>
                <w:color w:val="000000"/>
                <w:sz w:val="20"/>
              </w:rPr>
              <w:t>
мемлекеттік атқарушы органда және (немесе) мүше мемлекеттердің ұлттық зияткерлік меншік орталықтарында (мекемелерінде) тіркелген интегралдық микросхема топологиясына айрықша құқықтары;</w:t>
            </w:r>
          </w:p>
          <w:p>
            <w:pPr>
              <w:spacing w:after="20"/>
              <w:ind w:left="20"/>
              <w:jc w:val="both"/>
            </w:pPr>
            <w:r>
              <w:rPr>
                <w:rFonts w:ascii="Times New Roman"/>
                <w:b w:val="false"/>
                <w:i w:val="false"/>
                <w:color w:val="000000"/>
                <w:sz w:val="20"/>
              </w:rPr>
              <w:t>
шетелдік компанияларға тиесілі стандартты ұяшықтардың кітапханаларын және күрделі-функционалды қолданған жағдайда стандартты ұяшықтардың топологиясы мен күрделі пайдаланылатын блоктарды ашуды қоспағанда, мүше мемлекеттердің мемлекеттік атқарушы органында және (немесе) зияткерлік меншік жөніндегі ұлттық орталықтарында (институттарында) мүше мемлекеттердің аумақтарында белгіленген тәртіппен тіркелген интегралдық микросхема топологиясына құқықтары;</w:t>
            </w:r>
          </w:p>
          <w:p>
            <w:pPr>
              <w:spacing w:after="20"/>
              <w:ind w:left="20"/>
              <w:jc w:val="both"/>
            </w:pPr>
            <w:r>
              <w:rPr>
                <w:rFonts w:ascii="Times New Roman"/>
                <w:b w:val="false"/>
                <w:i w:val="false"/>
                <w:color w:val="000000"/>
                <w:sz w:val="20"/>
              </w:rPr>
              <w:t>
жеке әзірлеу нысанасы болып табылмайтын, мүше мемлекеттердің аумағында тиісті интеграциялық схеманы жобалау, жасау, жаңғырту және дамыту үшін жеткілікті көлемде күрделі функционалды блоктарға құжаттаманы қоса алғанда, конструкциялық және технологиялық құжаттамаларға (егер дайындаушы фабрика мүше мемлекеттердің аумағынан тыс жерде болса), мүше мемлекеттердің нормативтік құқықтық актілерінде дайын өнімге арналған спецификацияға сәйкес лицензиялық шарттарды (келісімдерді) жасасудың өзге де шекті мерзімдері белгіленген жағдайларды қоспағанда, кемінде 5 жыл &lt;11&gt; айрықша құқықтары;</w:t>
            </w:r>
          </w:p>
          <w:p>
            <w:pPr>
              <w:spacing w:after="20"/>
              <w:ind w:left="20"/>
              <w:jc w:val="both"/>
            </w:pPr>
            <w:r>
              <w:rPr>
                <w:rFonts w:ascii="Times New Roman"/>
                <w:b w:val="false"/>
                <w:i w:val="false"/>
                <w:color w:val="000000"/>
                <w:sz w:val="20"/>
              </w:rPr>
              <w:t>
мүше мемлекеттердің аумақтарында мынадай операцияларды орындау:</w:t>
            </w:r>
          </w:p>
          <w:p>
            <w:pPr>
              <w:spacing w:after="20"/>
              <w:ind w:left="20"/>
              <w:jc w:val="both"/>
            </w:pPr>
            <w:r>
              <w:rPr>
                <w:rFonts w:ascii="Times New Roman"/>
                <w:b w:val="false"/>
                <w:i w:val="false"/>
                <w:color w:val="000000"/>
                <w:sz w:val="20"/>
              </w:rPr>
              <w:t>
интегралдық схеманы жобалау және әзірлеу;</w:t>
            </w:r>
          </w:p>
          <w:p>
            <w:pPr>
              <w:spacing w:after="20"/>
              <w:ind w:left="20"/>
              <w:jc w:val="both"/>
            </w:pPr>
            <w:r>
              <w:rPr>
                <w:rFonts w:ascii="Times New Roman"/>
                <w:b w:val="false"/>
                <w:i w:val="false"/>
                <w:color w:val="000000"/>
                <w:sz w:val="20"/>
              </w:rPr>
              <w:t>
интегралдық микросхемалар топологиясын әзірлеу;</w:t>
            </w:r>
          </w:p>
          <w:p>
            <w:pPr>
              <w:spacing w:after="20"/>
              <w:ind w:left="20"/>
              <w:jc w:val="both"/>
            </w:pPr>
            <w:r>
              <w:rPr>
                <w:rFonts w:ascii="Times New Roman"/>
                <w:b w:val="false"/>
                <w:i w:val="false"/>
                <w:color w:val="000000"/>
                <w:sz w:val="20"/>
              </w:rPr>
              <w:t>
интегралдық схеманы өлшеу және сынау құқықтарының болуы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40-тан, 8473 30-дан</w:t>
            </w:r>
          </w:p>
          <w:p>
            <w:pPr>
              <w:spacing w:after="20"/>
              <w:ind w:left="20"/>
              <w:jc w:val="both"/>
            </w:pPr>
            <w:r>
              <w:rPr>
                <w:rFonts w:ascii="Times New Roman"/>
                <w:b w:val="false"/>
                <w:i w:val="false"/>
                <w:color w:val="000000"/>
                <w:sz w:val="20"/>
              </w:rPr>
              <w:t>
Есептеу машиналарына арналған құрылғылар мен қуат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салық резиденті-заңды тұлғасында кемінде 5 жыл мерзімге тиісті өнеркәсіптік тауарды өндіру, жаңғырту және дамыту үшін жеткілікті көлемде конструкторлық және техникалық құжаттамаға құқықтардың болуы &lt;11&gt;;</w:t>
            </w:r>
          </w:p>
          <w:p>
            <w:pPr>
              <w:spacing w:after="20"/>
              <w:ind w:left="20"/>
              <w:jc w:val="both"/>
            </w:pPr>
            <w:r>
              <w:rPr>
                <w:rFonts w:ascii="Times New Roman"/>
                <w:b w:val="false"/>
                <w:i w:val="false"/>
                <w:color w:val="000000"/>
                <w:sz w:val="20"/>
              </w:rPr>
              <w:t>
мүше мемлекеттердің бірінің аумағында өнеркәсіптік тауарға жөндеу, сатудан кейінгі және кепілдікті қызмет көрсетуді жүзеге асыруға уәкілеттік берілген сервис орталығының болуы;</w:t>
            </w:r>
          </w:p>
          <w:p>
            <w:pPr>
              <w:spacing w:after="20"/>
              <w:ind w:left="20"/>
              <w:jc w:val="both"/>
            </w:pPr>
            <w:r>
              <w:rPr>
                <w:rFonts w:ascii="Times New Roman"/>
                <w:b w:val="false"/>
                <w:i w:val="false"/>
                <w:color w:val="000000"/>
                <w:sz w:val="20"/>
              </w:rPr>
              <w:t>
мүше мемлекеттердің аумақтарында мынадай операцияларды (бар болса) жүзеге асыру:</w:t>
            </w:r>
          </w:p>
          <w:p>
            <w:pPr>
              <w:spacing w:after="20"/>
              <w:ind w:left="20"/>
              <w:jc w:val="both"/>
            </w:pPr>
            <w:r>
              <w:rPr>
                <w:rFonts w:ascii="Times New Roman"/>
                <w:b w:val="false"/>
                <w:i w:val="false"/>
                <w:color w:val="000000"/>
                <w:sz w:val="20"/>
              </w:rPr>
              <w:t>
компоненттерді баспа платаларына орналастыру;</w:t>
            </w:r>
          </w:p>
          <w:p>
            <w:pPr>
              <w:spacing w:after="20"/>
              <w:ind w:left="20"/>
              <w:jc w:val="both"/>
            </w:pPr>
            <w:r>
              <w:rPr>
                <w:rFonts w:ascii="Times New Roman"/>
                <w:b w:val="false"/>
                <w:i w:val="false"/>
                <w:color w:val="000000"/>
                <w:sz w:val="20"/>
              </w:rPr>
              <w:t>
металл өңдеу және бояу;</w:t>
            </w:r>
          </w:p>
          <w:p>
            <w:pPr>
              <w:spacing w:after="20"/>
              <w:ind w:left="20"/>
              <w:jc w:val="both"/>
            </w:pPr>
            <w:r>
              <w:rPr>
                <w:rFonts w:ascii="Times New Roman"/>
                <w:b w:val="false"/>
                <w:i w:val="false"/>
                <w:color w:val="000000"/>
                <w:sz w:val="20"/>
              </w:rPr>
              <w:t>
дайын өнімді құрастыру;</w:t>
            </w:r>
          </w:p>
          <w:p>
            <w:pPr>
              <w:spacing w:after="20"/>
              <w:ind w:left="20"/>
              <w:jc w:val="both"/>
            </w:pPr>
            <w:r>
              <w:rPr>
                <w:rFonts w:ascii="Times New Roman"/>
                <w:b w:val="false"/>
                <w:i w:val="false"/>
                <w:color w:val="000000"/>
                <w:sz w:val="20"/>
              </w:rPr>
              <w:t>
қабылдап алу-өткізу сынақтары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60 000 0-ден</w:t>
            </w:r>
          </w:p>
          <w:p>
            <w:pPr>
              <w:spacing w:after="20"/>
              <w:ind w:left="20"/>
              <w:jc w:val="both"/>
            </w:pPr>
            <w:r>
              <w:rPr>
                <w:rFonts w:ascii="Times New Roman"/>
                <w:b w:val="false"/>
                <w:i w:val="false"/>
                <w:color w:val="000000"/>
                <w:sz w:val="20"/>
              </w:rPr>
              <w:t>
Акустикалық толқын беттеріндегі резонатор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салық резиденті-заңды тұлғасында кемінде 5 жыл мерзімге тиісті өнеркәсіптік тауарды өндіру, жаңғырту және дамыту үшін жеткілікті көлемде конструкторлық және техникалық құжаттамаға құқықтардың болуы &lt;11&gt;;</w:t>
            </w:r>
          </w:p>
          <w:p>
            <w:pPr>
              <w:spacing w:after="20"/>
              <w:ind w:left="20"/>
              <w:jc w:val="both"/>
            </w:pPr>
            <w:r>
              <w:rPr>
                <w:rFonts w:ascii="Times New Roman"/>
                <w:b w:val="false"/>
                <w:i w:val="false"/>
                <w:color w:val="000000"/>
                <w:sz w:val="20"/>
              </w:rPr>
              <w:t>
мүше мемлекеттердің бірінің аумағында өнеркәсіптік тауарға жөндеу, сатудан кейінгі және кепілдікті қызмет көрсетуді жүзеге асыруға уәкілеттік берілген сервис орталығының болуы;</w:t>
            </w:r>
          </w:p>
          <w:p>
            <w:pPr>
              <w:spacing w:after="20"/>
              <w:ind w:left="20"/>
              <w:jc w:val="both"/>
            </w:pPr>
            <w:r>
              <w:rPr>
                <w:rFonts w:ascii="Times New Roman"/>
                <w:b w:val="false"/>
                <w:i w:val="false"/>
                <w:color w:val="000000"/>
                <w:sz w:val="20"/>
              </w:rPr>
              <w:t>
мүше мемлекеттердің аумақтарында мынадай операцияларды (бар болса) жүзеге асыру:</w:t>
            </w:r>
          </w:p>
          <w:p>
            <w:pPr>
              <w:spacing w:after="20"/>
              <w:ind w:left="20"/>
              <w:jc w:val="both"/>
            </w:pPr>
            <w:r>
              <w:rPr>
                <w:rFonts w:ascii="Times New Roman"/>
                <w:b w:val="false"/>
                <w:i w:val="false"/>
                <w:color w:val="000000"/>
                <w:sz w:val="20"/>
              </w:rPr>
              <w:t>
акустикалық толқындар бетінде сүзгінің пьезплатасын жасау;</w:t>
            </w:r>
          </w:p>
          <w:p>
            <w:pPr>
              <w:spacing w:after="20"/>
              <w:ind w:left="20"/>
              <w:jc w:val="both"/>
            </w:pPr>
            <w:r>
              <w:rPr>
                <w:rFonts w:ascii="Times New Roman"/>
                <w:b w:val="false"/>
                <w:i w:val="false"/>
                <w:color w:val="000000"/>
                <w:sz w:val="20"/>
              </w:rPr>
              <w:t>
құрастыру;</w:t>
            </w:r>
          </w:p>
          <w:p>
            <w:pPr>
              <w:spacing w:after="20"/>
              <w:ind w:left="20"/>
              <w:jc w:val="both"/>
            </w:pPr>
            <w:r>
              <w:rPr>
                <w:rFonts w:ascii="Times New Roman"/>
                <w:b w:val="false"/>
                <w:i w:val="false"/>
                <w:color w:val="000000"/>
                <w:sz w:val="20"/>
              </w:rPr>
              <w:t>
корпастау;</w:t>
            </w:r>
          </w:p>
          <w:p>
            <w:pPr>
              <w:spacing w:after="20"/>
              <w:ind w:left="20"/>
              <w:jc w:val="both"/>
            </w:pPr>
            <w:r>
              <w:rPr>
                <w:rFonts w:ascii="Times New Roman"/>
                <w:b w:val="false"/>
                <w:i w:val="false"/>
                <w:color w:val="000000"/>
                <w:sz w:val="20"/>
              </w:rPr>
              <w:t>
сынақтар жүргізу (бақылау және өлшеу);</w:t>
            </w:r>
          </w:p>
          <w:p>
            <w:pPr>
              <w:spacing w:after="20"/>
              <w:ind w:left="20"/>
              <w:jc w:val="both"/>
            </w:pPr>
            <w:r>
              <w:rPr>
                <w:rFonts w:ascii="Times New Roman"/>
                <w:b w:val="false"/>
                <w:i w:val="false"/>
                <w:color w:val="000000"/>
                <w:sz w:val="20"/>
              </w:rPr>
              <w:t>
үшінші елдерде шығарылған, өндіріс кезінде пайдаланылған материалдар құнының тауар бағасының 40 пайызынан аспайтын пайыздық үлесін сақтау;</w:t>
            </w:r>
          </w:p>
          <w:p>
            <w:pPr>
              <w:spacing w:after="20"/>
              <w:ind w:left="20"/>
              <w:jc w:val="both"/>
            </w:pPr>
            <w:r>
              <w:rPr>
                <w:rFonts w:ascii="Times New Roman"/>
                <w:b w:val="false"/>
                <w:i w:val="false"/>
                <w:color w:val="000000"/>
                <w:sz w:val="20"/>
              </w:rPr>
              <w:t>
2024 жылғы 1 қаңтардан бастап үшінші елдерде шығарылған, өндіріс кезінде пайдаланылған материалдар құнының тауар бағасының 10 пайызынан аспайтын пайыздық үлесін сақтау;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10-нан, 8521 90 000-ден</w:t>
            </w:r>
          </w:p>
          <w:p>
            <w:pPr>
              <w:spacing w:after="20"/>
              <w:ind w:left="20"/>
              <w:jc w:val="both"/>
            </w:pPr>
            <w:r>
              <w:rPr>
                <w:rFonts w:ascii="Times New Roman"/>
                <w:b w:val="false"/>
                <w:i w:val="false"/>
                <w:color w:val="000000"/>
                <w:sz w:val="20"/>
              </w:rPr>
              <w:t>
Биометриялық деректерді тіркеуге арналған кешендер (жүйелер, жинақтар).</w:t>
            </w:r>
          </w:p>
          <w:p>
            <w:pPr>
              <w:spacing w:after="20"/>
              <w:ind w:left="20"/>
              <w:jc w:val="both"/>
            </w:pPr>
            <w:r>
              <w:rPr>
                <w:rFonts w:ascii="Times New Roman"/>
                <w:b w:val="false"/>
                <w:i w:val="false"/>
                <w:color w:val="000000"/>
                <w:sz w:val="20"/>
              </w:rPr>
              <w:t>
8471-ден</w:t>
            </w:r>
          </w:p>
          <w:p>
            <w:pPr>
              <w:spacing w:after="20"/>
              <w:ind w:left="20"/>
              <w:jc w:val="both"/>
            </w:pPr>
            <w:r>
              <w:rPr>
                <w:rFonts w:ascii="Times New Roman"/>
                <w:b w:val="false"/>
                <w:i w:val="false"/>
                <w:color w:val="000000"/>
                <w:sz w:val="20"/>
              </w:rPr>
              <w:t>
Құжаттарды бақылау және жеке басын куәландыру терминалдарын қоса алғанда, биометриялық терминалдар</w:t>
            </w:r>
          </w:p>
          <w:p>
            <w:pPr>
              <w:spacing w:after="20"/>
              <w:ind w:left="20"/>
              <w:jc w:val="both"/>
            </w:pPr>
            <w:r>
              <w:rPr>
                <w:rFonts w:ascii="Times New Roman"/>
                <w:b w:val="false"/>
                <w:i w:val="false"/>
                <w:color w:val="000000"/>
                <w:sz w:val="20"/>
              </w:rPr>
              <w:t>
8471 60-тан </w:t>
            </w:r>
          </w:p>
          <w:p>
            <w:pPr>
              <w:spacing w:after="20"/>
              <w:ind w:left="20"/>
              <w:jc w:val="both"/>
            </w:pPr>
            <w:r>
              <w:rPr>
                <w:rFonts w:ascii="Times New Roman"/>
                <w:b w:val="false"/>
                <w:i w:val="false"/>
                <w:color w:val="000000"/>
                <w:sz w:val="20"/>
              </w:rPr>
              <w:t>
Биометриалдық сканерлер</w:t>
            </w:r>
          </w:p>
          <w:p>
            <w:pPr>
              <w:spacing w:after="20"/>
              <w:ind w:left="20"/>
              <w:jc w:val="both"/>
            </w:pPr>
            <w:r>
              <w:rPr>
                <w:rFonts w:ascii="Times New Roman"/>
                <w:b w:val="false"/>
                <w:i w:val="false"/>
                <w:color w:val="000000"/>
                <w:sz w:val="20"/>
              </w:rPr>
              <w:t>
8471-ден, 8531 10-нан</w:t>
            </w:r>
          </w:p>
          <w:p>
            <w:pPr>
              <w:spacing w:after="20"/>
              <w:ind w:left="20"/>
              <w:jc w:val="both"/>
            </w:pPr>
            <w:r>
              <w:rPr>
                <w:rFonts w:ascii="Times New Roman"/>
                <w:b w:val="false"/>
                <w:i w:val="false"/>
                <w:color w:val="000000"/>
                <w:sz w:val="20"/>
              </w:rPr>
              <w:t>
Биометриялық турникеттер, биометриялық шлюз кабиналары, биометриялық бақылау-өткізу кабиналары, мемлекеттік шекарадан автоматты өту биометриялық кешендері, биометриялық рұқсатты бақылау және басқару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салық резиденті-заңды тұлғасында кемінде 5 жыл мерзімге тиісті өнеркәсіптік тауарды өндіру, жаңғырту және дамыту үшін жеткілікті көлемде конструкторлық және техникалық құжаттамаға құқықтардың болуы &lt;11&gt;;</w:t>
            </w:r>
          </w:p>
          <w:p>
            <w:pPr>
              <w:spacing w:after="20"/>
              <w:ind w:left="20"/>
              <w:jc w:val="both"/>
            </w:pPr>
            <w:r>
              <w:rPr>
                <w:rFonts w:ascii="Times New Roman"/>
                <w:b w:val="false"/>
                <w:i w:val="false"/>
                <w:color w:val="000000"/>
                <w:sz w:val="20"/>
              </w:rPr>
              <w:t>
ғылыми-зерттеу және тәжірибелік-конструкторлық жұмыстар бөлімшесінің болуы;</w:t>
            </w:r>
          </w:p>
          <w:p>
            <w:pPr>
              <w:spacing w:after="20"/>
              <w:ind w:left="20"/>
              <w:jc w:val="both"/>
            </w:pPr>
            <w:r>
              <w:rPr>
                <w:rFonts w:ascii="Times New Roman"/>
                <w:b w:val="false"/>
                <w:i w:val="false"/>
                <w:color w:val="000000"/>
                <w:sz w:val="20"/>
              </w:rPr>
              <w:t>
мүше мемлекеттердің аумақтарында мынадай операцияларды жүзеге асыру:</w:t>
            </w:r>
          </w:p>
          <w:p>
            <w:pPr>
              <w:spacing w:after="20"/>
              <w:ind w:left="20"/>
              <w:jc w:val="both"/>
            </w:pPr>
            <w:r>
              <w:rPr>
                <w:rFonts w:ascii="Times New Roman"/>
                <w:b w:val="false"/>
                <w:i w:val="false"/>
                <w:color w:val="000000"/>
                <w:sz w:val="20"/>
              </w:rPr>
              <w:t>
құрамдас бұйымдарды (құрастыру бірліктерін) кіргізуді бақылау;</w:t>
            </w:r>
          </w:p>
          <w:p>
            <w:pPr>
              <w:spacing w:after="20"/>
              <w:ind w:left="20"/>
              <w:jc w:val="both"/>
            </w:pPr>
            <w:r>
              <w:rPr>
                <w:rFonts w:ascii="Times New Roman"/>
                <w:b w:val="false"/>
                <w:i w:val="false"/>
                <w:color w:val="000000"/>
                <w:sz w:val="20"/>
              </w:rPr>
              <w:t>
құрастыру;</w:t>
            </w:r>
          </w:p>
          <w:p>
            <w:pPr>
              <w:spacing w:after="20"/>
              <w:ind w:left="20"/>
              <w:jc w:val="both"/>
            </w:pPr>
            <w:r>
              <w:rPr>
                <w:rFonts w:ascii="Times New Roman"/>
                <w:b w:val="false"/>
                <w:i w:val="false"/>
                <w:color w:val="000000"/>
                <w:sz w:val="20"/>
              </w:rPr>
              <w:t>
негізгі тораптардың функционалдығын тексеру; туралау және калибрлеу;</w:t>
            </w:r>
          </w:p>
          <w:p>
            <w:pPr>
              <w:spacing w:after="20"/>
              <w:ind w:left="20"/>
              <w:jc w:val="both"/>
            </w:pPr>
            <w:r>
              <w:rPr>
                <w:rFonts w:ascii="Times New Roman"/>
                <w:b w:val="false"/>
                <w:i w:val="false"/>
                <w:color w:val="000000"/>
                <w:sz w:val="20"/>
              </w:rPr>
              <w:t>
қабылдап алу-өткізу сынақтарын жүргізу;</w:t>
            </w:r>
          </w:p>
          <w:p>
            <w:pPr>
              <w:spacing w:after="20"/>
              <w:ind w:left="20"/>
              <w:jc w:val="both"/>
            </w:pPr>
            <w:r>
              <w:rPr>
                <w:rFonts w:ascii="Times New Roman"/>
                <w:b w:val="false"/>
                <w:i w:val="false"/>
                <w:color w:val="000000"/>
                <w:sz w:val="20"/>
              </w:rPr>
              <w:t>
бағдарламалық қамтамасыз етуді жүктеу және конфигурациялау;</w:t>
            </w:r>
          </w:p>
          <w:p>
            <w:pPr>
              <w:spacing w:after="20"/>
              <w:ind w:left="20"/>
              <w:jc w:val="both"/>
            </w:pPr>
            <w:r>
              <w:rPr>
                <w:rFonts w:ascii="Times New Roman"/>
                <w:b w:val="false"/>
                <w:i w:val="false"/>
                <w:color w:val="000000"/>
                <w:sz w:val="20"/>
              </w:rPr>
              <w:t>
орау;</w:t>
            </w:r>
          </w:p>
          <w:p>
            <w:pPr>
              <w:spacing w:after="20"/>
              <w:ind w:left="20"/>
              <w:jc w:val="both"/>
            </w:pPr>
            <w:r>
              <w:rPr>
                <w:rFonts w:ascii="Times New Roman"/>
                <w:b w:val="false"/>
                <w:i w:val="false"/>
                <w:color w:val="000000"/>
                <w:sz w:val="20"/>
              </w:rPr>
              <w:t>
үшінші елдердің өндірісінде пайдаланылатын құрамдас бөліктер құнының пайызын сақтау (тауар бағасының 50 пайызынан аспауы) және биометриялық деректермен алмасудың ашық форматтарын қолдау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10 – 14 сілтемелермен толықтырылсын:</w:t>
      </w:r>
    </w:p>
    <w:p>
      <w:pPr>
        <w:spacing w:after="0"/>
        <w:ind w:left="0"/>
        <w:jc w:val="both"/>
      </w:pPr>
      <w:r>
        <w:rPr>
          <w:rFonts w:ascii="Times New Roman"/>
          <w:b w:val="false"/>
          <w:i w:val="false"/>
          <w:color w:val="000000"/>
          <w:sz w:val="28"/>
        </w:rPr>
        <w:t>
      "станок жасау" және "электроника мен радиотехника" салалары бойынша:</w:t>
      </w:r>
    </w:p>
    <w:p>
      <w:pPr>
        <w:spacing w:after="0"/>
        <w:ind w:left="0"/>
        <w:jc w:val="both"/>
      </w:pPr>
      <w:r>
        <w:rPr>
          <w:rFonts w:ascii="Times New Roman"/>
          <w:b w:val="false"/>
          <w:i w:val="false"/>
          <w:color w:val="000000"/>
          <w:sz w:val="28"/>
        </w:rPr>
        <w:t>
      &lt;10&gt; Заңды тұлға, шет мемлекеттің және (немесе) шетелдік тұлғаның және (немесе) заңды тұлға құрмайтын шетелдік құрылымның бақылауында болады деп есептеледі, егер олардың барлығы жиынтығында немесе олардың кейбіреулері, немесе олардың әрқайсысы жеке алғанда (мүше мемлекеттердің азаматтарын немесе мүше мемлекеттердің аумақтарында тіркелген заңды тұлғаларды қоспағанда) аталған заңды тұлғаны және оны бақылайтын бұрынғы ұйымды, және жоғарыдағы реттілікпен оның алдындағы әрбір ұйымды бақылайтын болса.</w:t>
      </w:r>
    </w:p>
    <w:p>
      <w:pPr>
        <w:spacing w:after="0"/>
        <w:ind w:left="0"/>
        <w:jc w:val="both"/>
      </w:pPr>
      <w:r>
        <w:rPr>
          <w:rFonts w:ascii="Times New Roman"/>
          <w:b w:val="false"/>
          <w:i w:val="false"/>
          <w:color w:val="000000"/>
          <w:sz w:val="28"/>
        </w:rPr>
        <w:t>
      Шет мемлекет (мүше мемлекеттерді қоспағанда), немесе шетелдік тұлға немесе ұйым немесе заңды тұлға құрмаған шетелдік құрылым (мүше мемлекеттердің азаматтарын немесе осы мемлекеттердің аумақтарында тіркелген заңды тұлғаларды қоспағанда) мына белгілердің бірі болғанда бақылаушы тұлға болып саналады:</w:t>
      </w:r>
    </w:p>
    <w:p>
      <w:pPr>
        <w:spacing w:after="0"/>
        <w:ind w:left="0"/>
        <w:jc w:val="both"/>
      </w:pPr>
      <w:r>
        <w:rPr>
          <w:rFonts w:ascii="Times New Roman"/>
          <w:b w:val="false"/>
          <w:i w:val="false"/>
          <w:color w:val="000000"/>
          <w:sz w:val="28"/>
        </w:rPr>
        <w:t>
      бақылаушы тұлға бақыланатын тұлғаның жарғылық капиталын құрайтын дауыс беру акциясына (үлесіне) келетін дауыстар санының 50 пайызынан астамымен (оның ішінде мүлікті сенімгерлікпен басқару шарты, қарапайым серіктестік шарты, агенттік шарт негізінде немесе өзге де мәмілелер нәтижесінде немесе өзге де негіздер бойынша) тікелей немесе жанама иелік етуге құқылы;</w:t>
      </w:r>
    </w:p>
    <w:p>
      <w:pPr>
        <w:spacing w:after="0"/>
        <w:ind w:left="0"/>
        <w:jc w:val="both"/>
      </w:pPr>
      <w:r>
        <w:rPr>
          <w:rFonts w:ascii="Times New Roman"/>
          <w:b w:val="false"/>
          <w:i w:val="false"/>
          <w:color w:val="000000"/>
          <w:sz w:val="28"/>
        </w:rPr>
        <w:t>
      бақылаушы тұлға келісім негізінде немесе өзге де негіздер бойынша бақыланатын тұлға қабылдаған шешімдерді анықтау құқығын немесе өкілеттігін алған болса;</w:t>
      </w:r>
    </w:p>
    <w:p>
      <w:pPr>
        <w:spacing w:after="0"/>
        <w:ind w:left="0"/>
        <w:jc w:val="both"/>
      </w:pPr>
      <w:r>
        <w:rPr>
          <w:rFonts w:ascii="Times New Roman"/>
          <w:b w:val="false"/>
          <w:i w:val="false"/>
          <w:color w:val="000000"/>
          <w:sz w:val="28"/>
        </w:rPr>
        <w:t>
      бақылаушы тұлғаның дара атқарушы органды және (немесе) бақылаудағы тұлғаның алқалы атқарушы орган құрамының 50 пайызынан астамын тағайындауға құқығы бар және (немесе) бақыланатын тұлғаның директорлар кеңесі (байқау кеңесі) немесе басқа алқалы басқару органы құрамының 50 пайызынан астамын сөзсіз сайлауға мүмкіндігі бар;</w:t>
      </w:r>
    </w:p>
    <w:p>
      <w:pPr>
        <w:spacing w:after="0"/>
        <w:ind w:left="0"/>
        <w:jc w:val="both"/>
      </w:pPr>
      <w:r>
        <w:rPr>
          <w:rFonts w:ascii="Times New Roman"/>
          <w:b w:val="false"/>
          <w:i w:val="false"/>
          <w:color w:val="000000"/>
          <w:sz w:val="28"/>
        </w:rPr>
        <w:t>
      бақылаушы тұлға бақыланатын тұлғаның басқарушы компаниясының өкілеттіктерін жүзеге асырады.</w:t>
      </w:r>
    </w:p>
    <w:p>
      <w:pPr>
        <w:spacing w:after="0"/>
        <w:ind w:left="0"/>
        <w:jc w:val="both"/>
      </w:pPr>
      <w:r>
        <w:rPr>
          <w:rFonts w:ascii="Times New Roman"/>
          <w:b w:val="false"/>
          <w:i w:val="false"/>
          <w:color w:val="000000"/>
          <w:sz w:val="28"/>
        </w:rPr>
        <w:t>
      Мұндай құрылымның құрылтайшысы (құрылтайшысы) не оның құрылтайшысы (құрылтайшысы) болып табылмайтын басқа тұлға, егер мұндай тұлға осы құрылымға бақылауды жүзеге асырса, заңды тұлға құрмайтын шетелдік құрылымның бақылаушы тұлғасы болып табылады.</w:t>
      </w:r>
    </w:p>
    <w:p>
      <w:pPr>
        <w:spacing w:after="0"/>
        <w:ind w:left="0"/>
        <w:jc w:val="both"/>
      </w:pPr>
      <w:r>
        <w:rPr>
          <w:rFonts w:ascii="Times New Roman"/>
          <w:b w:val="false"/>
          <w:i w:val="false"/>
          <w:color w:val="000000"/>
          <w:sz w:val="28"/>
        </w:rPr>
        <w:t>
      &lt;11&gt; Мүше мемлекеттің салық резиденті болып табылатын заңды тұлғаның тиісті өнімді өндіру, жаңғырту және әзірлеу үшін жеткілікті көлемде жобалау және техникалық құжаттамаға айрықша құқықтары бар екенін мынадай құжаттар растайды:</w:t>
      </w:r>
    </w:p>
    <w:p>
      <w:pPr>
        <w:spacing w:after="0"/>
        <w:ind w:left="0"/>
        <w:jc w:val="both"/>
      </w:pPr>
      <w:r>
        <w:rPr>
          <w:rFonts w:ascii="Times New Roman"/>
          <w:b w:val="false"/>
          <w:i w:val="false"/>
          <w:color w:val="000000"/>
          <w:sz w:val="28"/>
        </w:rPr>
        <w:t>
      заңды тұлға жобалық-техникалық құжаттаманы өз бетімен жасаған жағдайда – жобалық-техникалық құжаттамалар кешенін әзірлеу туралы бұйрық;</w:t>
      </w:r>
    </w:p>
    <w:p>
      <w:pPr>
        <w:spacing w:after="0"/>
        <w:ind w:left="0"/>
        <w:jc w:val="both"/>
      </w:pPr>
      <w:r>
        <w:rPr>
          <w:rFonts w:ascii="Times New Roman"/>
          <w:b w:val="false"/>
          <w:i w:val="false"/>
          <w:color w:val="000000"/>
          <w:sz w:val="28"/>
        </w:rPr>
        <w:t>
      дайын конструкторлық және техникалық құжаттаманы өнім өндіруші кәсіпорын өнімге арналған конструкторлық-техникалық құжаттаманы әзірлеуші кәсіпорыннан сатып алған жағдайда - сатып алу-сату шарты немесе тауарды жеткізу шарты, сондай-ақ осы келісімшарттардың бірінің ажырамас бөлігі болып табылатын өнімге конструкторлық және техникалық құжаттаманы беру актісі;</w:t>
      </w:r>
    </w:p>
    <w:p>
      <w:pPr>
        <w:spacing w:after="0"/>
        <w:ind w:left="0"/>
        <w:jc w:val="both"/>
      </w:pPr>
      <w:r>
        <w:rPr>
          <w:rFonts w:ascii="Times New Roman"/>
          <w:b w:val="false"/>
          <w:i w:val="false"/>
          <w:color w:val="000000"/>
          <w:sz w:val="28"/>
        </w:rPr>
        <w:t>
      әзірлеуші-кәсіпорын өнім өндіруші кәсіпорын үшін бұйымдардың конструкторлық және техникалық құжаттамасын әзірлеу бойынша жұмыстарды орындаған жағдайда - жұмыс шарты немесе тәжірибелік-конструкторлық және технологиялық жұмыстарды орындауға шарт, сондай-ақ аталған келісімдердің бірінің ажырамас бөлігі болып табылатын жұмыс нәтижелерін беру актісі (өнімге арналған конструкторлық-техникалық құжаттама);</w:t>
      </w:r>
    </w:p>
    <w:p>
      <w:pPr>
        <w:spacing w:after="0"/>
        <w:ind w:left="0"/>
        <w:jc w:val="both"/>
      </w:pPr>
      <w:r>
        <w:rPr>
          <w:rFonts w:ascii="Times New Roman"/>
          <w:b w:val="false"/>
          <w:i w:val="false"/>
          <w:color w:val="000000"/>
          <w:sz w:val="28"/>
        </w:rPr>
        <w:t>
      өнімге арналған конструкторлық және техникалық құжаттамада өндірістік құпия (ноу-хау) бар болған жағдайда - өндірістік құпияға айрықша құқықты иеліктен шығару туралы шарт немесе өндірістік құпияны пайдалану құқығын беру туралы лицензиялық шарт.</w:t>
      </w:r>
    </w:p>
    <w:p>
      <w:pPr>
        <w:spacing w:after="0"/>
        <w:ind w:left="0"/>
        <w:jc w:val="both"/>
      </w:pPr>
      <w:r>
        <w:rPr>
          <w:rFonts w:ascii="Times New Roman"/>
          <w:b w:val="false"/>
          <w:i w:val="false"/>
          <w:color w:val="000000"/>
          <w:sz w:val="28"/>
        </w:rPr>
        <w:t>
      12&gt; Егер тауарды өндіруде жиынтықтаушы өнімнің құрамында үшінші елде шығарылған материалдарды пайдалану 50 пайызынан аспайтын болса, жиынтықтаушы бұйым мүше мемлекеттердің аумақтарында өндірілген деп есептелсін.</w:t>
      </w:r>
    </w:p>
    <w:p>
      <w:pPr>
        <w:spacing w:after="0"/>
        <w:ind w:left="0"/>
        <w:jc w:val="both"/>
      </w:pPr>
      <w:r>
        <w:rPr>
          <w:rFonts w:ascii="Times New Roman"/>
          <w:b w:val="false"/>
          <w:i w:val="false"/>
          <w:color w:val="000000"/>
          <w:sz w:val="28"/>
        </w:rPr>
        <w:t>
      &lt;13&gt; Мүше мемлекеттердің аумақтарында өндірілетін компоненттер үшін электрондық есептеуіш машиналарға арналған бағдарламаны мемлекеттік тіркеу туралы куәлік немесе мүше мемлекеттің зияткерлік меншік объектілеріне құқықтарды қорғау саласындағы уәкілетті органына берілген өтінім әзірлемені мүше мемлекеттердің аумақтарында шығарылған жиынтықтаушыға жатқызу үшін оны мүше мемлекеттер аумақтарында бағдарламалық қамтамасыз етудің растауы болып табылады.</w:t>
      </w:r>
    </w:p>
    <w:p>
      <w:pPr>
        <w:spacing w:after="0"/>
        <w:ind w:left="0"/>
        <w:jc w:val="both"/>
      </w:pPr>
      <w:r>
        <w:rPr>
          <w:rFonts w:ascii="Times New Roman"/>
          <w:b w:val="false"/>
          <w:i w:val="false"/>
          <w:color w:val="000000"/>
          <w:sz w:val="28"/>
        </w:rPr>
        <w:t>
      &lt;14&gt; Бұйымға арналған конструкторлық және технологиялық құжаттама болған және ол бойынша барлық технологиялық операциялар өндірушінің орнында орындалған кезде жиынтықтаушы бұйым мүше мемлекеттердің аумақтарында шығарылған деп есептелсін.";</w:t>
      </w:r>
    </w:p>
    <w:p>
      <w:pPr>
        <w:spacing w:after="0"/>
        <w:ind w:left="0"/>
        <w:jc w:val="both"/>
      </w:pPr>
      <w:r>
        <w:rPr>
          <w:rFonts w:ascii="Times New Roman"/>
          <w:b w:val="false"/>
          <w:i w:val="false"/>
          <w:color w:val="000000"/>
          <w:sz w:val="28"/>
        </w:rPr>
        <w:t>
      14-сілтемеден кейін мынадай ескертумен толықтырылсын:</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Осы қосымшаның "Станок жасау" VI бөлімінде көрсетілген тауарлар мүше мемлекеттердің аумақтарында көрсетілген төмендегі кестеге сәйкес әрбір тауар бірлігі үшін операцияларды (шарттар) орындаудың жалпы баллдар санына қол жеткізген кезде мүше мемлекеттердің аумақтарында өндірілген тауарларға жатады.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жылдар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мен жабдықтау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дөңгелектері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дөңгелектері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Жылтырату дөңгелектері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қол аспабы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 немесе қол аспаптары үшін ауыстырылатын жұмыс аспаптары (механикалық жетекпен немесе онсыз)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Станоктарға арналған өздігінен ашылатын қалыптар мен өздігінен ашылатын резьба кесетін бастар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Станоктарда бөлшектерді бекітуге арналған оқпандар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 бастар және басқа да арнайы бейімделген майлау-салқындату сұйықтықтары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Жиынтықты кесу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сұйықтығын ішкі беру арналары бар кескіш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Таспалы аралар, дөңгелек 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станоктар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Токорлық бұрама кескіш станоктар (әмбебап, сандық индикаторы бар, сандық бағдарламамен басқарылатын)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өңдеу орталықтары (бір және көп шпиндельді)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және фрезерлік өңдеу орталықтары</w:t>
            </w:r>
          </w:p>
          <w:p>
            <w:pPr>
              <w:spacing w:after="20"/>
              <w:ind w:left="20"/>
              <w:jc w:val="both"/>
            </w:pPr>
            <w:r>
              <w:rPr>
                <w:rFonts w:ascii="Times New Roman"/>
                <w:b w:val="false"/>
                <w:i w:val="false"/>
                <w:color w:val="000000"/>
                <w:sz w:val="20"/>
              </w:rPr>
              <w:t>
(фрезерлік шпиндельмен)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Бойлап қайрайтын токарлық станоктар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тербелмелі (әмбебап, сандық индикаторы бар, сандық бағдарламамен басқарылатын)</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жону станоктары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бұрғылау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 бұрғылау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Координатты жону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жону (әмбебап, сандық индикаторы бар, сандық бағдарламамен басқарылатын)</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бұрғылау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Тереңірек бұрғылайтын және жонатын станоктар</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жылтырату, өңдеу станоктары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 тегістеу (әмбебап, сандық индикаторы бар, сандық бағдарламамен басқарылатын)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тегістеу (әмбебап, сандық индикаторы бар, сандық бағдарламамен басқарылатын)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Жұлып тегістейтін (әмбебап, сандық индикаторы бар, сандық бағдарламамен басқарылатын)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Тегістеп өңдеуші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тегістеу (әмбебап, сандық индикаторы бар, сандық бағдарламамен басқарылатын)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Қайрау (әмбебап, сандық индикаторы бар, сандық бағдарламамен басқарылатын)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немесе дөңгелек үстелі бар беттік тегістеуіштер (әмбебап, сандық индикаторы бар, сандық бағдарламамен басқарылатын)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және жылтырату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Хонингтік (әмбебап, сандық индикаторы бар, сандық бағдарламамен басқарылатын)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Электрофизикалық, электрохимиялық және ультрадыбыстық станоктар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Электрохимиялық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Электроэрозиялы сымдарды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Электроэрозиялы координатты тігу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Электроэрозиялы супер бұрғылар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Лазермен кесу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 кесу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қатайтатын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кетірместен металды өңдеуге арналған лазерлік қондырғылар</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 өңдеу және резьба кесу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фрезерлеу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жону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қырнау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дөңгелектеу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жылтырату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хонингтеу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Резьба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Резьба тегістеу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Резьба айналдыру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Резьба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тіс өңдеуші және резьба кесуші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Фрезерлік станоктар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фрезерлеу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Көлденеңінен фрезерлеу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Кеңінен әмбебап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3-осьті (4-осьті) тігінен өңдеуші орталықтар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5-осьті тігінен өңдеуші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4-осьті (3-осьті) көлденеңінен өңдеуші орталықтар</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5-осьті көлденеңінен өңдеуші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Бойлай фрезерлеу станоктары (әмбебап, сандық индикаторы бар, сандық бағдарламамен басқарылатын)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3-осьті порталды өңдеуші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5-осьті порталды өңдеуші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фрезерлік (әмбебап, сандық индикаторы бар, сандық бағдарламамен басқарылатын)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 және престеу жабдықтары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Соғу қалыптау балғалары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престеу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престеу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 және престеу автоматтары, көлденең соғу машиналары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 орамдары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және түзету машиналары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Қайшылар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илемдеу және илеу станоктары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оймалау және тегістеу станоктары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Созу (әмбебап, сандық индикаторы бар, сандық бағдарламамен басқарылатын)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станоктары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Таспалы 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Дөңглелек 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Гидроабразивті кесу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жабдығын жағу (беттерді химиялық және электрохимиялық өңдеуге</w:t>
            </w:r>
          </w:p>
          <w:p>
            <w:pPr>
              <w:spacing w:after="20"/>
              <w:ind w:left="20"/>
              <w:jc w:val="both"/>
            </w:pPr>
            <w:r>
              <w:rPr>
                <w:rFonts w:ascii="Times New Roman"/>
                <w:b w:val="false"/>
                <w:i w:val="false"/>
                <w:color w:val="000000"/>
                <w:sz w:val="20"/>
              </w:rPr>
              <w:t xml:space="preserve">
 арналған жабдық)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дайындауға және гальваникалық, химиялық және анодтау жабындарын жағуға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өңдеуге арналған станоктардың бөлшектері мен керек-жарақтары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бұрандалар, бұрандалы гайкалы берілістер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Мотор-шпиндель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Тербелмелі, сырғымалы немесе аралас типті бағыттағыштар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айналмалы, тегістеу бастары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магазині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Кабинетті қорғау, кесу аймағын қоршау, телескоптық қорғау бағыттары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Майлау-салқындату сұйықтықтарын беру және тазалау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Жоңқаларды кетіру құрылғысы (жоңқа транспартері)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және пневможүйелер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айналу осімен басқарылатын айналмалы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айналу осімен басқарылатын айналмалы үстел (глобус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Гидроабразивті бас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Жетекті блоктар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 бастар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Аталған Қағидалардың № 4 қосымшасының кестесіндегі 8 және 9 графалар мынадай мазмұндағы 8 – 11 графалармен ауыстырылсын: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 (есептелген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өндірістік тауарының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шығарылуы туралы құжаттың қолданылу мерзімі аяқталатын күн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