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9d89" w14:textId="fba9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Еуразиялық экономикалық кеңестің сырттай дауыс беруі үшін мәселелер тізбесін бекіту туралы</w:t>
      </w:r>
    </w:p>
    <w:p>
      <w:pPr>
        <w:spacing w:after="0"/>
        <w:ind w:left="0"/>
        <w:jc w:val="both"/>
      </w:pPr>
      <w:r>
        <w:rPr>
          <w:rFonts w:ascii="Times New Roman"/>
          <w:b w:val="false"/>
          <w:i w:val="false"/>
          <w:color w:val="000000"/>
          <w:sz w:val="28"/>
        </w:rPr>
        <w:t>Еуразиялық экономикалық комиссия Кеңесінің 2023 жылғы 25 қаңтардағы № 3 өкімі</w:t>
      </w:r>
    </w:p>
    <w:p>
      <w:pPr>
        <w:spacing w:after="0"/>
        <w:ind w:left="0"/>
        <w:jc w:val="both"/>
      </w:pPr>
      <w:bookmarkStart w:name="z0" w:id="0"/>
      <w:r>
        <w:rPr>
          <w:rFonts w:ascii="Times New Roman"/>
          <w:b w:val="false"/>
          <w:i w:val="false"/>
          <w:color w:val="000000"/>
          <w:sz w:val="28"/>
        </w:rPr>
        <w:t xml:space="preserve">
      1. Қоса беріліп отырған, Жоғары Еуразиялық экономикалық кеңестің сырттай дауыс беруі үшін мәселелер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0"/>
    <w:bookmarkStart w:name="z1" w:id="1"/>
    <w:p>
      <w:pPr>
        <w:spacing w:after="0"/>
        <w:ind w:left="0"/>
        <w:jc w:val="both"/>
      </w:pPr>
      <w:r>
        <w:rPr>
          <w:rFonts w:ascii="Times New Roman"/>
          <w:b w:val="false"/>
          <w:i w:val="false"/>
          <w:color w:val="000000"/>
          <w:sz w:val="28"/>
        </w:rPr>
        <w:t xml:space="preserve">
      2. Белгіленген тәртіппен, Еуразиялық экономикалық комиссия Алқасының төрағасы М.В.Мясникович осы өкіммен бекітілген,  Жоғары Еуразиялық экономикалық кеңестің сырттай дауыс беруі үшін мәселелер тізбесін Жоғары Еуразиялық экономикалық кеңестің төрағасына және  Жоғары Еуразиялық экономикалық кеңестің мүшелеріне жіберсін.  </w:t>
      </w:r>
    </w:p>
    <w:bookmarkEnd w:id="1"/>
    <w:bookmarkStart w:name="z2" w:id="2"/>
    <w:p>
      <w:pPr>
        <w:spacing w:after="0"/>
        <w:ind w:left="0"/>
        <w:jc w:val="both"/>
      </w:pPr>
      <w:r>
        <w:rPr>
          <w:rFonts w:ascii="Times New Roman"/>
          <w:b w:val="false"/>
          <w:i w:val="false"/>
          <w:color w:val="000000"/>
          <w:sz w:val="28"/>
        </w:rPr>
        <w:t>
      3. Осы Өкім ол қабылданған күннен бастап, күшіне енеді.</w:t>
      </w:r>
    </w:p>
    <w:bookmarkEnd w:id="2"/>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Құжаттар үшін</w:t>
      </w:r>
      <w:r>
        <w:rPr>
          <w:rFonts w:ascii="Times New Roman"/>
          <w:b w:val="false"/>
          <w:i w:val="false"/>
          <w:color w:val="000000"/>
          <w:sz w:val="28"/>
        </w:rPr>
        <w:t xml:space="preserve">   </w:t>
      </w:r>
      <w:r>
        <w:rPr>
          <w:rFonts w:ascii="Times New Roman"/>
          <w:b w:val="false"/>
          <w:i/>
          <w:color w:val="000000"/>
          <w:sz w:val="28"/>
        </w:rPr>
        <w:t>Құжаттар үшін</w:t>
      </w:r>
      <w:r>
        <w:rPr>
          <w:rFonts w:ascii="Times New Roman"/>
          <w:b w:val="false"/>
          <w:i w:val="false"/>
          <w:color w:val="000000"/>
          <w:sz w:val="28"/>
        </w:rPr>
        <w:t xml:space="preserve">   </w:t>
      </w:r>
      <w:r>
        <w:rPr>
          <w:rFonts w:ascii="Times New Roman"/>
          <w:b w:val="false"/>
          <w:i/>
          <w:color w:val="000000"/>
          <w:sz w:val="28"/>
        </w:rPr>
        <w:t>Құжаттар үшін</w:t>
      </w:r>
      <w:r>
        <w:rPr>
          <w:rFonts w:ascii="Times New Roman"/>
          <w:b w:val="false"/>
          <w:i w:val="false"/>
          <w:color w:val="000000"/>
          <w:sz w:val="28"/>
        </w:rPr>
        <w:t xml:space="preserve">   </w:t>
      </w:r>
      <w:r>
        <w:rPr>
          <w:rFonts w:ascii="Times New Roman"/>
          <w:b w:val="false"/>
          <w:i/>
          <w:color w:val="000000"/>
          <w:sz w:val="28"/>
        </w:rPr>
        <w:t>Құжаттар үшін</w:t>
      </w:r>
      <w:r>
        <w:rPr>
          <w:rFonts w:ascii="Times New Roman"/>
          <w:b w:val="false"/>
          <w:i w:val="false"/>
          <w:color w:val="000000"/>
          <w:sz w:val="28"/>
        </w:rPr>
        <w:t xml:space="preserve">  </w:t>
      </w:r>
      <w:r>
        <w:rPr>
          <w:rFonts w:ascii="Times New Roman"/>
          <w:b w:val="false"/>
          <w:i/>
          <w:color w:val="000000"/>
          <w:sz w:val="28"/>
        </w:rPr>
        <w:t>Құжаттар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С</w:t>
      </w:r>
      <w:r>
        <w:rPr>
          <w:rFonts w:ascii="Times New Roman"/>
          <w:b w:val="false"/>
          <w:i/>
          <w:color w:val="000000"/>
          <w:sz w:val="28"/>
        </w:rPr>
        <w:t>.</w:t>
      </w:r>
      <w:r>
        <w:rPr>
          <w:rFonts w:ascii="Times New Roman"/>
          <w:b w:val="false"/>
          <w:i/>
          <w:color w:val="000000"/>
          <w:sz w:val="28"/>
        </w:rPr>
        <w:t>Жұманғарин</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Касымалиев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комиссия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кеңесінің 2023 жылғы 25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 өкімімен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Жоғары Еуразиялық экономикалық кеңестің  сырттай дауыс беруі үшін мәселелер  ТІЗБЕСІ</w:t>
      </w:r>
    </w:p>
    <w:bookmarkEnd w:id="3"/>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Еуразиялық экономикалық комиссия Алқасының мүшесінің өкілеттіктерін мерзімінен бұрын тоқтату туралы </w:t>
      </w:r>
    </w:p>
    <w:bookmarkEnd w:id="4"/>
    <w:p>
      <w:pPr>
        <w:spacing w:after="0"/>
        <w:ind w:left="0"/>
        <w:jc w:val="both"/>
      </w:pPr>
      <w:r>
        <w:rPr>
          <w:rFonts w:ascii="Times New Roman"/>
          <w:b w:val="false"/>
          <w:i w:val="false"/>
          <w:color w:val="000000"/>
          <w:sz w:val="28"/>
        </w:rPr>
        <w:t>
      2. Еуразиялық экономикалық комиссия Алқасының мүшесін тағайындау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