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986fc" w14:textId="9e986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интеграцияны дамытудың 2025 жылға дейінгі стратегиялық бағыттарын іске асыру жөніндегі іс-шаралар жоспарына өзгерістер енгізу туралы</w:t>
      </w:r>
    </w:p>
    <w:p>
      <w:pPr>
        <w:spacing w:after="0"/>
        <w:ind w:left="0"/>
        <w:jc w:val="both"/>
      </w:pPr>
      <w:r>
        <w:rPr>
          <w:rFonts w:ascii="Times New Roman"/>
          <w:b w:val="false"/>
          <w:i w:val="false"/>
          <w:color w:val="000000"/>
          <w:sz w:val="28"/>
        </w:rPr>
        <w:t>Еуразиялық экономикалық комиссия Кеңесінің 2023 жылғы 30 наурыздағы № 15 өкімі</w:t>
      </w:r>
    </w:p>
    <w:p>
      <w:pPr>
        <w:spacing w:after="0"/>
        <w:ind w:left="0"/>
        <w:jc w:val="both"/>
      </w:pPr>
      <w:bookmarkStart w:name="z0" w:id="0"/>
      <w:r>
        <w:rPr>
          <w:rFonts w:ascii="Times New Roman"/>
          <w:b w:val="false"/>
          <w:i w:val="false"/>
          <w:color w:val="000000"/>
          <w:sz w:val="28"/>
        </w:rPr>
        <w:t xml:space="preserve">
      1. Еуразиялық экономикалық комиссия Кеңесінің 2021 жылғы 5 сәуірдегі № 4 өкімімен бекітілген Еуразиялық экономикалық интеграцияны дамытудың 2025 жылға дейінгі стратегиялық бағыттарын іске асыру жөніндегі іс-шаралар жоспарына </w:t>
      </w:r>
      <w:r>
        <w:rPr>
          <w:rFonts w:ascii="Times New Roman"/>
          <w:b w:val="false"/>
          <w:i w:val="false"/>
          <w:color w:val="000000"/>
          <w:sz w:val="28"/>
        </w:rPr>
        <w:t>қосымшаға</w:t>
      </w:r>
      <w:r>
        <w:rPr>
          <w:rFonts w:ascii="Times New Roman"/>
          <w:b w:val="false"/>
          <w:i w:val="false"/>
          <w:color w:val="000000"/>
          <w:sz w:val="28"/>
        </w:rPr>
        <w:t xml:space="preserve"> сәйкес өзгерістер енгізілсін.</w:t>
      </w:r>
    </w:p>
    <w:bookmarkEnd w:id="0"/>
    <w:bookmarkStart w:name="z1" w:id="1"/>
    <w:p>
      <w:pPr>
        <w:spacing w:after="0"/>
        <w:ind w:left="0"/>
        <w:jc w:val="both"/>
      </w:pPr>
      <w:r>
        <w:rPr>
          <w:rFonts w:ascii="Times New Roman"/>
          <w:b w:val="false"/>
          <w:i w:val="false"/>
          <w:color w:val="000000"/>
          <w:sz w:val="28"/>
        </w:rPr>
        <w:t>
      2. Осы Өкім Еуразиялық экономикалық ресми сайтында жарияланған күнінен бастап күшіне енеді.</w:t>
      </w:r>
    </w:p>
    <w:bookmarkEnd w:id="1"/>
    <w:p>
      <w:pPr>
        <w:spacing w:after="0"/>
        <w:ind w:left="0"/>
        <w:jc w:val="left"/>
      </w:pPr>
      <w:r>
        <w:rPr>
          <w:rFonts w:ascii="Times New Roman"/>
          <w:b/>
          <w:i w:val="false"/>
          <w:color w:val="000000"/>
        </w:rPr>
        <w:t xml:space="preserve"> Еуразиялық экономикалық комиссия Кеңесінің мүшелері: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Армения    </w:t>
      </w:r>
      <w:r>
        <w:rPr>
          <w:rFonts w:ascii="Times New Roman"/>
          <w:b w:val="false"/>
          <w:i w:val="false"/>
          <w:color w:val="000000"/>
          <w:sz w:val="28"/>
        </w:rPr>
        <w:t xml:space="preserve">       </w:t>
      </w:r>
      <w:r>
        <w:rPr>
          <w:rFonts w:ascii="Times New Roman"/>
          <w:b w:val="false"/>
          <w:i/>
          <w:color w:val="000000"/>
          <w:sz w:val="28"/>
        </w:rPr>
        <w:t xml:space="preserve">     Беларусь   </w:t>
      </w:r>
      <w:r>
        <w:rPr>
          <w:rFonts w:ascii="Times New Roman"/>
          <w:b w:val="false"/>
          <w:i w:val="false"/>
          <w:color w:val="000000"/>
          <w:sz w:val="28"/>
        </w:rPr>
        <w:t xml:space="preserve">      </w:t>
      </w:r>
      <w:r>
        <w:rPr>
          <w:rFonts w:ascii="Times New Roman"/>
          <w:b w:val="false"/>
          <w:i/>
          <w:color w:val="000000"/>
          <w:sz w:val="28"/>
        </w:rPr>
        <w:t xml:space="preserve">      Қазақстан    </w:t>
      </w:r>
      <w:r>
        <w:rPr>
          <w:rFonts w:ascii="Times New Roman"/>
          <w:b w:val="false"/>
          <w:i w:val="false"/>
          <w:color w:val="000000"/>
          <w:sz w:val="28"/>
        </w:rPr>
        <w:t xml:space="preserve">      </w:t>
      </w:r>
      <w:r>
        <w:rPr>
          <w:rFonts w:ascii="Times New Roman"/>
          <w:b w:val="false"/>
          <w:i/>
          <w:color w:val="000000"/>
          <w:sz w:val="28"/>
        </w:rPr>
        <w:t xml:space="preserve">      Қырғыз    </w:t>
      </w:r>
      <w:r>
        <w:rPr>
          <w:rFonts w:ascii="Times New Roman"/>
          <w:b w:val="false"/>
          <w:i w:val="false"/>
          <w:color w:val="000000"/>
          <w:sz w:val="28"/>
        </w:rPr>
        <w:t xml:space="preserve">         </w:t>
      </w:r>
      <w:r>
        <w:rPr>
          <w:rFonts w:ascii="Times New Roman"/>
          <w:b w:val="false"/>
          <w:i/>
          <w:color w:val="000000"/>
          <w:sz w:val="28"/>
        </w:rPr>
        <w:t xml:space="preserve">     Ресей</w:t>
      </w:r>
    </w:p>
    <w:p>
      <w:pPr>
        <w:spacing w:after="0"/>
        <w:ind w:left="0"/>
        <w:jc w:val="both"/>
      </w:pPr>
      <w:r>
        <w:rPr>
          <w:rFonts w:ascii="Times New Roman"/>
          <w:b w:val="false"/>
          <w:i/>
          <w:color w:val="000000"/>
          <w:sz w:val="28"/>
        </w:rPr>
        <w:t xml:space="preserve">Республикасынан  Республикасынан  Республикасынан  Республикасынан </w:t>
      </w:r>
      <w:r>
        <w:rPr>
          <w:rFonts w:ascii="Times New Roman"/>
          <w:b w:val="false"/>
          <w:i w:val="false"/>
          <w:color w:val="000000"/>
          <w:sz w:val="28"/>
        </w:rPr>
        <w:t xml:space="preserve"> </w:t>
      </w:r>
      <w:r>
        <w:rPr>
          <w:rFonts w:ascii="Times New Roman"/>
          <w:b w:val="false"/>
          <w:i/>
          <w:color w:val="000000"/>
          <w:sz w:val="28"/>
        </w:rPr>
        <w:t>Федерациясынан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w:t>
      </w:r>
      <w:r>
        <w:rPr>
          <w:rFonts w:ascii="Times New Roman"/>
          <w:b w:val="false"/>
          <w:i/>
          <w:color w:val="000000"/>
          <w:sz w:val="28"/>
        </w:rPr>
        <w:t>.Гри</w:t>
      </w:r>
      <w:r>
        <w:rPr>
          <w:rFonts w:ascii="Times New Roman"/>
          <w:b w:val="false"/>
          <w:i/>
          <w:color w:val="000000"/>
          <w:sz w:val="28"/>
        </w:rPr>
        <w:t>гор</w:t>
      </w:r>
      <w:r>
        <w:rPr>
          <w:rFonts w:ascii="Times New Roman"/>
          <w:b w:val="false"/>
          <w:i/>
          <w:color w:val="000000"/>
          <w:sz w:val="28"/>
        </w:rPr>
        <w:t xml:space="preserve">ян  </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color w:val="000000"/>
          <w:sz w:val="28"/>
        </w:rPr>
        <w:t>.</w:t>
      </w:r>
      <w:r>
        <w:rPr>
          <w:rFonts w:ascii="Times New Roman"/>
          <w:b w:val="false"/>
          <w:i/>
          <w:color w:val="000000"/>
          <w:sz w:val="28"/>
        </w:rPr>
        <w:t>Петришенко</w:t>
      </w:r>
      <w:r>
        <w:rPr>
          <w:rFonts w:ascii="Times New Roman"/>
          <w:b w:val="false"/>
          <w:i w:val="false"/>
          <w:color w:val="000000"/>
          <w:sz w:val="28"/>
        </w:rPr>
        <w:t xml:space="preserve">         </w:t>
      </w:r>
      <w:r>
        <w:rPr>
          <w:rFonts w:ascii="Times New Roman"/>
          <w:b w:val="false"/>
          <w:i/>
          <w:color w:val="000000"/>
          <w:sz w:val="28"/>
        </w:rPr>
        <w:t xml:space="preserve"> С</w:t>
      </w:r>
      <w:r>
        <w:rPr>
          <w:rFonts w:ascii="Times New Roman"/>
          <w:b w:val="false"/>
          <w:i/>
          <w:color w:val="000000"/>
          <w:sz w:val="28"/>
        </w:rPr>
        <w:t>.</w:t>
      </w:r>
      <w:r>
        <w:rPr>
          <w:rFonts w:ascii="Times New Roman"/>
          <w:b w:val="false"/>
          <w:i/>
          <w:color w:val="000000"/>
          <w:sz w:val="28"/>
        </w:rPr>
        <w:t>Жұманғарин</w:t>
      </w:r>
      <w:r>
        <w:rPr>
          <w:rFonts w:ascii="Times New Roman"/>
          <w:b w:val="false"/>
          <w:i w:val="false"/>
          <w:color w:val="000000"/>
          <w:sz w:val="28"/>
        </w:rPr>
        <w:t xml:space="preserve">            </w:t>
      </w:r>
      <w:r>
        <w:rPr>
          <w:rFonts w:ascii="Times New Roman"/>
          <w:b w:val="false"/>
          <w:i/>
          <w:color w:val="000000"/>
          <w:sz w:val="28"/>
        </w:rPr>
        <w:t>А</w:t>
      </w:r>
      <w:r>
        <w:rPr>
          <w:rFonts w:ascii="Times New Roman"/>
          <w:b w:val="false"/>
          <w:i/>
          <w:color w:val="000000"/>
          <w:sz w:val="28"/>
        </w:rPr>
        <w:t>.</w:t>
      </w:r>
      <w:r>
        <w:rPr>
          <w:rFonts w:ascii="Times New Roman"/>
          <w:b w:val="false"/>
          <w:i/>
          <w:color w:val="000000"/>
          <w:sz w:val="28"/>
        </w:rPr>
        <w:t>Касымалиев</w:t>
      </w:r>
      <w:r>
        <w:rPr>
          <w:rFonts w:ascii="Times New Roman"/>
          <w:b w:val="false"/>
          <w:i w:val="false"/>
          <w:color w:val="000000"/>
          <w:sz w:val="28"/>
        </w:rPr>
        <w:t xml:space="preserve">            </w:t>
      </w:r>
      <w:r>
        <w:rPr>
          <w:rFonts w:ascii="Times New Roman"/>
          <w:b w:val="false"/>
          <w:i/>
          <w:color w:val="000000"/>
          <w:sz w:val="28"/>
        </w:rPr>
        <w:t>А</w:t>
      </w:r>
      <w:r>
        <w:rPr>
          <w:rFonts w:ascii="Times New Roman"/>
          <w:b w:val="false"/>
          <w:i/>
          <w:color w:val="000000"/>
          <w:sz w:val="28"/>
        </w:rPr>
        <w:t>.</w:t>
      </w:r>
      <w:r>
        <w:rPr>
          <w:rFonts w:ascii="Times New Roman"/>
          <w:b w:val="false"/>
          <w:i/>
          <w:color w:val="000000"/>
          <w:sz w:val="28"/>
        </w:rPr>
        <w:t>Оверчук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комиссия Кеңесінің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30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 15 өкіміне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ҚОСЫМША</w:t>
            </w:r>
          </w:p>
        </w:tc>
      </w:tr>
    </w:tbl>
    <w:bookmarkStart w:name="z3" w:id="2"/>
    <w:p>
      <w:pPr>
        <w:spacing w:after="0"/>
        <w:ind w:left="0"/>
        <w:jc w:val="left"/>
      </w:pPr>
      <w:r>
        <w:rPr>
          <w:rFonts w:ascii="Times New Roman"/>
          <w:b/>
          <w:i w:val="false"/>
          <w:color w:val="000000"/>
        </w:rPr>
        <w:t xml:space="preserve"> Еуразиялық экономикалық интеграцияны дамытудың 2025 жылға дейінгі стратегиялық бағыттарын іске асыру жөніндегі  іс-шаралар жоспарына енгізілетін  ӨЗГЕРІСТЕР</w:t>
      </w:r>
    </w:p>
    <w:bookmarkEnd w:id="2"/>
    <w:bookmarkStart w:name="z4" w:id="3"/>
    <w:p>
      <w:pPr>
        <w:spacing w:after="0"/>
        <w:ind w:left="0"/>
        <w:jc w:val="both"/>
      </w:pPr>
      <w:r>
        <w:rPr>
          <w:rFonts w:ascii="Times New Roman"/>
          <w:b w:val="false"/>
          <w:i w:val="false"/>
          <w:color w:val="000000"/>
          <w:sz w:val="28"/>
        </w:rPr>
        <w:t>
      1. 4.10-тармақ мынадай редакцияда жазылсын: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4.10. Одақ шеңберінде дәрілік заттар мен медициналық бұйымдардың ортақ нарықтарының тиімді жұмыс істеуі үшін жағдай жасау</w:t>
            </w:r>
          </w:p>
        </w:tc>
      </w:tr>
      <w:tr>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4.10.1. Одақ шеңберінде дәрілік заттар мен медициналық бұйымдардың ортақ нарықтарын одан әрі дамыту тұжырымдамасын қабылдау</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 шеңберінде дәрілік заттардың ортақ нарығын одан әрі дамыту тұжырымдамасын бекіту</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жөніндегі Алқа мүшесі (Министр),</w:t>
            </w:r>
          </w:p>
          <w:p>
            <w:pPr>
              <w:spacing w:after="20"/>
              <w:ind w:left="20"/>
              <w:jc w:val="both"/>
            </w:pPr>
            <w:r>
              <w:rPr>
                <w:rFonts w:ascii="Times New Roman"/>
                <w:b w:val="false"/>
                <w:i w:val="false"/>
                <w:color w:val="000000"/>
                <w:sz w:val="20"/>
              </w:rPr>
              <w:t>
мүше мемлекеттер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қоса орындаушы:</w:t>
            </w:r>
          </w:p>
          <w:p>
            <w:pPr>
              <w:spacing w:after="20"/>
              <w:ind w:left="20"/>
              <w:jc w:val="both"/>
            </w:pPr>
            <w:r>
              <w:rPr>
                <w:rFonts w:ascii="Times New Roman"/>
                <w:b w:val="false"/>
                <w:i w:val="false"/>
                <w:color w:val="000000"/>
                <w:sz w:val="20"/>
              </w:rPr>
              <w:t>
Интеграция және макроэкономика жөніндегі Алқа мүшесі (Министр)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31 желтоқсанға дейін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Үкіметаралық кеңестің өкімі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 шеңберінде дәрілік заттардың ортақ нарығын одан әрі дамыту тұжырымдамасын бекіту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жөніндегі Алқа мүшесі (Министр),</w:t>
            </w:r>
          </w:p>
          <w:p>
            <w:pPr>
              <w:spacing w:after="20"/>
              <w:ind w:left="20"/>
              <w:jc w:val="both"/>
            </w:pPr>
            <w:r>
              <w:rPr>
                <w:rFonts w:ascii="Times New Roman"/>
                <w:b w:val="false"/>
                <w:i w:val="false"/>
                <w:color w:val="000000"/>
                <w:sz w:val="20"/>
              </w:rPr>
              <w:t>
мүше мемлекеттер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қоса орындаушы:</w:t>
            </w:r>
          </w:p>
          <w:p>
            <w:pPr>
              <w:spacing w:after="20"/>
              <w:ind w:left="20"/>
              <w:jc w:val="both"/>
            </w:pPr>
            <w:r>
              <w:rPr>
                <w:rFonts w:ascii="Times New Roman"/>
                <w:b w:val="false"/>
                <w:i w:val="false"/>
                <w:color w:val="000000"/>
                <w:sz w:val="20"/>
              </w:rPr>
              <w:t>
Интеграция және макроэкономика жөніндегі Алқа мүшесі (Министр)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31 желтоқсанға 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Үкіметаралық кеңестің өкімі</w:t>
            </w:r>
          </w:p>
        </w:tc>
      </w:tr>
    </w:tbl>
    <w:p>
      <w:pPr>
        <w:spacing w:after="0"/>
        <w:ind w:left="0"/>
        <w:jc w:val="both"/>
      </w:pP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2.  11.7.9-тармақ  мынадай редакцияда жазылсын: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11.7.9. Еуропа Кеңесінің Дәрілік заттардың сапасы және денсаулық сақтау жөніндегі Еуропалық директоратымен, медициналық қолдануға арналған дәрілік заттарды тіркеуге қойылатын техникалық талаптарды үйлестіру жөніндегі халықаралық кеңеспен және Медициналық бұйымдарды реттеушілердің халықаралық форумымен ынтымақтастықты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Еуропа Кеңесінің Еуропалық директоратымен Дәрілік заттардың сапасы және денсаулық сақтау жөніндегі Меморандумды дайындау және оған қол қою</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реттеу жөніндегі Алқа мүшесі (Министр).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2021  жылғы 31 желтоқсанға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Еуропа Кеңесінің Еуропалық директоратымен Дәрілік заттардың сапасы мен денсаулық сақтау жөніндегі меморандум</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 реттеушілердің халықаралық форумында "өңірлік үйлестіру бастамасы" мәртебесін алу бойынша жұмыс жүргізу</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31 желтоқсанға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және ұсыныстар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қолдануға арналған препараттарды тіркеуге қойылатын техникалық талаптарды үйлестіру жөніндегі халықаралық кеңестің іс-шараларына қатысу</w:t>
            </w: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 нәтижелері жөнінде есеп беру және ұсыныстар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дәрiлiк препараттарды әзiрлеу және дәрiлiк препараттардың сапасын зерделеу саласында медициналық қолдануға арналған препараттарды тiркеуге арналған техникалық талаптарды үйлестiру бойынша Комиссияның актiлерiн және халықаралық кеңестiң ұсынымдарын үйлестiру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