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a85fd" w14:textId="09a8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М.Т.Әлімбеков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Парламенті Сенатының 2009 жылғы 3 сәуірдегі N 324-IV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 
</w:t>
      </w:r>
      <w:r>
        <w:rPr>
          <w:rFonts w:ascii="Times New Roman"/>
          <w:b w:val="false"/>
          <w:i w:val="false"/>
          <w:color w:val="000000"/>
          <w:sz w:val="28"/>
        </w:rPr>
        <w:t xml:space="preserve"> 55-бабының </w:t>
      </w:r>
      <w:r>
        <w:rPr>
          <w:rFonts w:ascii="Times New Roman"/>
          <w:b w:val="false"/>
          <w:i w:val="false"/>
          <w:color w:val="000000"/>
          <w:sz w:val="28"/>
        </w:rPr>
        <w:t>
 1) тармақшасына  және 
</w:t>
      </w:r>
      <w:r>
        <w:rPr>
          <w:rFonts w:ascii="Times New Roman"/>
          <w:b w:val="false"/>
          <w:i w:val="false"/>
          <w:color w:val="000000"/>
          <w:sz w:val="28"/>
        </w:rPr>
        <w:t xml:space="preserve"> 82-бабының </w:t>
      </w:r>
      <w:r>
        <w:rPr>
          <w:rFonts w:ascii="Times New Roman"/>
          <w:b w:val="false"/>
          <w:i w:val="false"/>
          <w:color w:val="000000"/>
          <w:sz w:val="28"/>
        </w:rPr>
        <w:t>
 1-тармағына сәйкес Қазақстан Республикасы Парламенті Сенаты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Мұсабек Тұрғынбекұлы Әлімбеков Қазақстан Республикасы Жоғарғы Сотының Төрағасы қызметіне сайлансын.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Парламенті Сенатының Төрағасы                    Қ. Тоқаев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