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268e1" w14:textId="57268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Су Кодексі</w:t>
      </w:r>
    </w:p>
    <w:p>
      <w:pPr>
        <w:spacing w:after="0"/>
        <w:ind w:left="0"/>
        <w:jc w:val="both"/>
      </w:pPr>
      <w:r>
        <w:rPr>
          <w:rFonts w:ascii="Times New Roman"/>
          <w:b w:val="false"/>
          <w:i w:val="false"/>
          <w:color w:val="000000"/>
          <w:sz w:val="28"/>
        </w:rPr>
        <w:t>Қазақстан Республикасының 2003 жылғы 9 шілдедегі N 481 Кодексі.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Қолданушылар назарына!</w:t>
      </w:r>
    </w:p>
    <w:p>
      <w:pPr>
        <w:spacing w:after="0"/>
        <w:ind w:left="0"/>
        <w:jc w:val="left"/>
      </w:pPr>
      <w:r>
        <w:rPr>
          <w:rFonts w:ascii="Times New Roman"/>
          <w:b w:val="false"/>
          <w:i w:val="false"/>
          <w:color w:val="000000"/>
          <w:sz w:val="28"/>
        </w:rPr>
        <w:t>
</w:t>
      </w:r>
      <w:r>
        <w:rPr>
          <w:rFonts w:ascii="Times New Roman"/>
          <w:b w:val="false"/>
          <w:i w:val="false"/>
          <w:color w:val="ff0000"/>
          <w:sz w:val="28"/>
        </w:rPr>
        <w:t>      Қолданушыларға ыңғайлы болу үшін ЗҚАИ мазмұнды жасады.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Мазмұны алып тасталды – ҚР 30.06.2021 </w:t>
      </w:r>
      <w:r>
        <w:rPr>
          <w:rFonts w:ascii="Times New Roman"/>
          <w:b w:val="false"/>
          <w:i w:val="false"/>
          <w:color w:val="ff0000"/>
          <w:sz w:val="28"/>
        </w:rPr>
        <w:t>№ 59-VII</w:t>
      </w:r>
      <w:r>
        <w:rPr>
          <w:rFonts w:ascii="Times New Roman"/>
          <w:b w:val="false"/>
          <w:i w:val="false"/>
          <w:color w:val="ff0000"/>
          <w:sz w:val="28"/>
        </w:rPr>
        <w:t xml:space="preserve"> (01.01.2022 бастап қолданысқа енгізіледі) Заңымен.</w:t>
      </w:r>
    </w:p>
    <w:p>
      <w:pPr>
        <w:spacing w:after="0"/>
        <w:ind w:left="0"/>
        <w:jc w:val="both"/>
      </w:pPr>
      <w:r>
        <w:rPr>
          <w:rFonts w:ascii="Times New Roman"/>
          <w:b w:val="false"/>
          <w:i w:val="false"/>
          <w:color w:val="000000"/>
          <w:sz w:val="28"/>
        </w:rPr>
        <w:t xml:space="preserve">
      Ескерту. Бүкiл мәтiн бойынша "жер қойнауын пайдалану және қорғау жөнiндегi уәкiлеттi органның", "жер қойнауын пайдалану және қорғау жөнiндегi уәкiлеттi органмен", "жер қойнауын пайдалану және қорғау жөнiндегi уәкiлеттi орган", "жер қойнауын пайдалану мен қорғау жөнiндегi уәкiлеттi орган", "жер қойнауын пайдалану мен қорғау жөнiндегi уәкiлеттi органның", "жер қойнауын пайдалану мен қорғау жөнiндегi уәкiлеттi органмен", "жер қойнауын пайдалану мен қорғау жөнiндегi уәкiлеттi органға" деген сөздер тиiсiнше "жер қойнауын зерделеу мен пайдалану жөнiндегi уәкiлеттi органның", "жер қойнауын зерделеу мен пайдалану жөнiндегi уәкiлеттi органмен", "жер қойнауын зерделеу мен пайдалану жөнiндегi уәкiлеттi орган", "жер қойнауын зерделеу мен пайдалану жөнiндегi уәкiлеттi органның", "жер қойнауын зерделеу мен пайдалану жөнiндегi уәкiлеттi органмен", "жер қойнауын зерделеу мен пайдалану жөнiндегi уәкiлеттi органға", Қазақстан Республикасының қоршаған ортаны қорғау саласындағы орталық атқарушы органымен", "Қазақстан Республикасының қоршаған ортаны қорғау саласындағы орталық атқарушы органының", "Қазақстан Республикасының қоршаған ортаны қорғау жөнiндегi орталық атқарушы органы", "Қазақстан Республикасының қоршаған ортаны қорғау саласындағы орталық атқарушы органы", "Қазақстан Республикасының қоршаған ортаны қорғау саласындағы орталық атқарушы органына" деген сөздер тиiсiнше "қоршаған ортаны қорғау саласындағы уәкiлеттi мемлекеттiк органмен", "қоршаған ортаны қорғау саласындағы уәкiлеттi мемлекеттiк органның", "қоршаған ортаны қорғау саласындағы уәкiлеттi мемлекеттiк орган", "қоршаған ортаны қорғау саласындағы уәкiлеттi мемлекеттiк органға" деген сөздермен ауыстырылды - ҚР 2007.01.09 </w:t>
      </w:r>
      <w:r>
        <w:rPr>
          <w:rFonts w:ascii="Times New Roman"/>
          <w:b w:val="false"/>
          <w:i w:val="false"/>
          <w:color w:val="000000"/>
          <w:sz w:val="28"/>
        </w:rPr>
        <w:t>№ 213</w:t>
      </w:r>
      <w:r>
        <w:rPr>
          <w:rFonts w:ascii="Times New Roman"/>
          <w:b w:val="false"/>
          <w:i w:val="false"/>
          <w:color w:val="00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000000"/>
          <w:sz w:val="28"/>
        </w:rPr>
        <w:t xml:space="preserve"> қараңыз), бүкіл мәтін бойынша "су қорын пайдалану және қорғау саласындағы уәкілетті орган", "су қорын пайдалану және қорғау саласындағы уәкілетті органмен", "су қорын пайдалану және қорғау саласындағы уәкілетті органның", "су қорын пайдалану және қорғау саласындағы уәкілетті органға" "су қорын пайдалану және қорғау саласындағы уәкілетті органда" деген сөздер тиісінше "уәкілетті орган", "уәкілетті органмен", "уәкілетті органның", "уәкілетті органға" "уәкілетті органда" деген сөздермен ауыстырылды - 2009.02.12 </w:t>
      </w:r>
      <w:r>
        <w:rPr>
          <w:rFonts w:ascii="Times New Roman"/>
          <w:b w:val="false"/>
          <w:i w:val="false"/>
          <w:color w:val="000000"/>
          <w:sz w:val="28"/>
        </w:rPr>
        <w:t>№ 132-IV</w:t>
      </w:r>
      <w:r>
        <w:rPr>
          <w:rFonts w:ascii="Times New Roman"/>
          <w:b w:val="false"/>
          <w:i w:val="false"/>
          <w:color w:val="00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000000"/>
          <w:sz w:val="28"/>
        </w:rPr>
        <w:t xml:space="preserve"> қараңыз) Заңдарымен. </w:t>
      </w:r>
    </w:p>
    <w:p>
      <w:pPr>
        <w:spacing w:after="0"/>
        <w:ind w:left="0"/>
        <w:jc w:val="both"/>
      </w:pPr>
      <w:r>
        <w:rPr>
          <w:rFonts w:ascii="Times New Roman"/>
          <w:b w:val="false"/>
          <w:i w:val="false"/>
          <w:color w:val="000000"/>
          <w:sz w:val="28"/>
        </w:rPr>
        <w:t xml:space="preserve">
      Ескерту. Мазмұнға өзгерту енгізілді - ҚР 2009.02.12 </w:t>
      </w:r>
      <w:r>
        <w:rPr>
          <w:rFonts w:ascii="Times New Roman"/>
          <w:b w:val="false"/>
          <w:i w:val="false"/>
          <w:color w:val="000000"/>
          <w:sz w:val="28"/>
        </w:rPr>
        <w:t>№ 132-IV</w:t>
      </w:r>
      <w:r>
        <w:rPr>
          <w:rFonts w:ascii="Times New Roman"/>
          <w:b w:val="false"/>
          <w:i w:val="false"/>
          <w:color w:val="00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000000"/>
          <w:sz w:val="28"/>
        </w:rPr>
        <w:t xml:space="preserve"> қараңыз) Заңымен.</w:t>
      </w:r>
    </w:p>
    <w:p>
      <w:pPr>
        <w:spacing w:after="0"/>
        <w:ind w:left="0"/>
        <w:jc w:val="both"/>
      </w:pPr>
      <w:r>
        <w:rPr>
          <w:rFonts w:ascii="Times New Roman"/>
          <w:b w:val="false"/>
          <w:i w:val="false"/>
          <w:color w:val="000000"/>
          <w:sz w:val="28"/>
        </w:rPr>
        <w:t xml:space="preserve">
      Ескерту. Бүкіл мәтін бойынша "жануарлар мен өсімдіктер" деген сөздер "өсімдіктер мен жануарлар" деген сөздермен ауыстырылды - ҚР 2012.01.25 </w:t>
      </w:r>
      <w:r>
        <w:rPr>
          <w:rFonts w:ascii="Times New Roman"/>
          <w:b w:val="false"/>
          <w:i w:val="false"/>
          <w:color w:val="000000"/>
          <w:sz w:val="28"/>
        </w:rPr>
        <w:t>№ 548-IV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Ескерту. Бүкіл мәтін бойынша "жер қойнауын зерделеу мен пайдалану жөніндегі", "жер қойнауын зерттеу мен пайдалану жөніндегі", "жер қойнауын зерделеу және пайдалану жөніндегі", "жер қойнауын зерттеу және пайдалану жөніндегі" деген сөздер "жер қойнауын зерттеу жөніндегі" деген сөздермен ауыстырылды - ҚР 27.12.2017 </w:t>
      </w:r>
      <w:r>
        <w:rPr>
          <w:rFonts w:ascii="Times New Roman"/>
          <w:b w:val="false"/>
          <w:i w:val="false"/>
          <w:color w:val="000000"/>
          <w:sz w:val="28"/>
        </w:rPr>
        <w:t>№ 126-VI</w:t>
      </w:r>
      <w:r>
        <w:rPr>
          <w:rFonts w:ascii="Times New Roman"/>
          <w:b w:val="false"/>
          <w:i w:val="false"/>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xml:space="preserve">
      Ескерту. Бүкіл мәтін бойынша "халықтың санитарлық-эпидемиологиялық салауаттылығы саласындағы уәкілетті органмен", "халықтың санитарлық-эпидемиологиялық салауаттылығы саласындағы уәкілетті орган", "халықтың санитариялық-эпидемиологиялық салауаттылығы саласындағы уәкілетті органның", "халықтың санитариялық-эпидемиологиялық саламаттылығы саласындағы уәкілетті органмен", "халықтың санитариялық-эпидемиологиялық салауаттылығы саласындағы уәкілетті органмен", "халықтың санитариялық-эпидемиологиялық саламаттылығы саласындағы уәкілетті орган", "халықтың санитариялық-эпидемиологиялық саламаттылығы саласындағы уәкілетті органның", "халықтың санитарлық-эпидемиологиялық салауаттылығы саласындағы уәкілетті органға" және "халықтың санитариялық-эпидемиологиялық саламаттылығы саласындағы уәкілетті органға" деген сөздер тиісінше "халықтың санитариялық-эпидемиологиялық саламаттылығы саласындағы мемлекеттік органмен",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мемлекеттік органның", "халықтың санитариялық-эпидемиологиялық саламаттылығы саласындағы мемлекеттік органмен", "халықтың санитариялық-эпидемиологиялық саламаттылығы саласындағы мемлекеттік органмен",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мемлекеттік органның", "халықтың санитариялық-эпидемиологиялық саламаттылығы саласындағы мемлекеттік органға" және "халықтың санитариялық-эпидемиологиялық саламаттылығы саласындағы мемлекеттік органға" деген сөздермен ауыстырылды - ҚР 28.10.2019 </w:t>
      </w:r>
      <w:r>
        <w:rPr>
          <w:rFonts w:ascii="Times New Roman"/>
          <w:b w:val="false"/>
          <w:i w:val="false"/>
          <w:color w:val="000000"/>
          <w:sz w:val="28"/>
        </w:rPr>
        <w:t>№ 268-VI</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1-БӨЛIМ. Жалпы ережелер</w:t>
      </w:r>
    </w:p>
    <w:bookmarkStart w:name="z2" w:id="0"/>
    <w:p>
      <w:pPr>
        <w:spacing w:after="0"/>
        <w:ind w:left="0"/>
        <w:jc w:val="left"/>
      </w:pPr>
      <w:r>
        <w:rPr>
          <w:rFonts w:ascii="Times New Roman"/>
          <w:b/>
          <w:i w:val="false"/>
          <w:color w:val="000000"/>
        </w:rPr>
        <w:t xml:space="preserve"> 1-тарау. Негізгі ережелер</w:t>
      </w:r>
    </w:p>
    <w:bookmarkEnd w:id="0"/>
    <w:bookmarkStart w:name="z3" w:id="1"/>
    <w:p>
      <w:pPr>
        <w:spacing w:after="0"/>
        <w:ind w:left="0"/>
        <w:jc w:val="left"/>
      </w:pPr>
      <w:r>
        <w:rPr>
          <w:rFonts w:ascii="Times New Roman"/>
          <w:b/>
          <w:i w:val="false"/>
          <w:color w:val="000000"/>
        </w:rPr>
        <w:t xml:space="preserve"> 1-бап. Осы Кодексте пайдаланылатын негiзгi ұғымдар </w:t>
      </w:r>
    </w:p>
    <w:bookmarkEnd w:id="1"/>
    <w:p>
      <w:pPr>
        <w:spacing w:after="0"/>
        <w:ind w:left="0"/>
        <w:jc w:val="both"/>
      </w:pPr>
      <w:r>
        <w:rPr>
          <w:rFonts w:ascii="Times New Roman"/>
          <w:b w:val="false"/>
          <w:i w:val="false"/>
          <w:color w:val="000000"/>
          <w:sz w:val="28"/>
        </w:rPr>
        <w:t>
      Осы Кодексте пайдаланылатын негізгі ұғымдар:</w:t>
      </w:r>
    </w:p>
    <w:bookmarkStart w:name="z1" w:id="2"/>
    <w:p>
      <w:pPr>
        <w:spacing w:after="0"/>
        <w:ind w:left="0"/>
        <w:jc w:val="both"/>
      </w:pPr>
      <w:r>
        <w:rPr>
          <w:rFonts w:ascii="Times New Roman"/>
          <w:b w:val="false"/>
          <w:i w:val="false"/>
          <w:color w:val="000000"/>
          <w:sz w:val="28"/>
        </w:rPr>
        <w:t xml:space="preserve">
      1) ағын су - ойпаңды жер бетінде ылдиға құлай аққан судың қозғалысымен сипатталатын су объектісі; </w:t>
      </w:r>
    </w:p>
    <w:bookmarkEnd w:id="2"/>
    <w:bookmarkStart w:name="z194" w:id="3"/>
    <w:p>
      <w:pPr>
        <w:spacing w:after="0"/>
        <w:ind w:left="0"/>
        <w:jc w:val="both"/>
      </w:pPr>
      <w:r>
        <w:rPr>
          <w:rFonts w:ascii="Times New Roman"/>
          <w:b w:val="false"/>
          <w:i w:val="false"/>
          <w:color w:val="000000"/>
          <w:sz w:val="28"/>
        </w:rPr>
        <w:t>
      2) акватория - табиғи, жасанды немесе шартты шекаралармен шектелген су кеңістігі;</w:t>
      </w:r>
    </w:p>
    <w:bookmarkEnd w:id="3"/>
    <w:bookmarkStart w:name="z313" w:id="4"/>
    <w:p>
      <w:pPr>
        <w:spacing w:after="0"/>
        <w:ind w:left="0"/>
        <w:jc w:val="both"/>
      </w:pPr>
      <w:r>
        <w:rPr>
          <w:rFonts w:ascii="Times New Roman"/>
          <w:b w:val="false"/>
          <w:i w:val="false"/>
          <w:color w:val="000000"/>
          <w:sz w:val="28"/>
        </w:rPr>
        <w:t>
      2-1) ауызсу – сапасы бойынша белгіленген ұлттық стандарттарға және гигиеналық нормативтерге сай келетін, халықтың ауызсу және шаруашылық-ауызсу мұқтаждарына арналған табиғи күйіндегі немесе өңделгеннен кейінгі су;</w:t>
      </w:r>
    </w:p>
    <w:bookmarkEnd w:id="4"/>
    <w:bookmarkStart w:name="z195" w:id="5"/>
    <w:p>
      <w:pPr>
        <w:spacing w:after="0"/>
        <w:ind w:left="0"/>
        <w:jc w:val="both"/>
      </w:pPr>
      <w:r>
        <w:rPr>
          <w:rFonts w:ascii="Times New Roman"/>
          <w:b w:val="false"/>
          <w:i w:val="false"/>
          <w:color w:val="000000"/>
          <w:sz w:val="28"/>
        </w:rPr>
        <w:t>
      3) ауыз сумен жабдықтаудың баламасыз көздері - су тұтынушылар үшін ауыз сумен жабдықтаудың олардың ауыстырылуы мүмкін емес және мақсатқа сай келмейтін бірден-бір көздері;</w:t>
      </w:r>
    </w:p>
    <w:bookmarkEnd w:id="5"/>
    <w:bookmarkStart w:name="z314" w:id="6"/>
    <w:p>
      <w:pPr>
        <w:spacing w:after="0"/>
        <w:ind w:left="0"/>
        <w:jc w:val="both"/>
      </w:pPr>
      <w:r>
        <w:rPr>
          <w:rFonts w:ascii="Times New Roman"/>
          <w:b w:val="false"/>
          <w:i w:val="false"/>
          <w:color w:val="000000"/>
          <w:sz w:val="28"/>
        </w:rPr>
        <w:t>
      3-1) ауызсумен және (немесе) шаруашылық-ауызсумен жабдықтау (бұдан әрі – ауызсумен жабдықтау) – ауызсуды алуды, дайындауды, сақтауды, тасымалдауды және су тұтынушыларға беруді қамтамасыз ететін технологиялық процесс;</w:t>
      </w:r>
    </w:p>
    <w:bookmarkEnd w:id="6"/>
    <w:bookmarkStart w:name="z315" w:id="7"/>
    <w:p>
      <w:pPr>
        <w:spacing w:after="0"/>
        <w:ind w:left="0"/>
        <w:jc w:val="both"/>
      </w:pPr>
      <w:r>
        <w:rPr>
          <w:rFonts w:ascii="Times New Roman"/>
          <w:b w:val="false"/>
          <w:i w:val="false"/>
          <w:color w:val="000000"/>
          <w:sz w:val="28"/>
        </w:rPr>
        <w:t>
      3-2) баланстық тиесілікті бөлу шекарасы – сумен жабдықтау және су бұру жүйелерінің элементтерін иеленушілер арасында меншік, шаруашылық жүргізу немесе жедел басқару белгісі бойынша бөлу орны, бұл схемаларда көрсетіледі;</w:t>
      </w:r>
    </w:p>
    <w:bookmarkEnd w:id="7"/>
    <w:p>
      <w:pPr>
        <w:spacing w:after="0"/>
        <w:ind w:left="0"/>
        <w:jc w:val="both"/>
      </w:pPr>
      <w:r>
        <w:rPr>
          <w:rFonts w:ascii="Times New Roman"/>
          <w:b w:val="false"/>
          <w:i w:val="false"/>
          <w:color w:val="000000"/>
          <w:sz w:val="28"/>
        </w:rPr>
        <w:t>
      3-3) балық өсіру объектілері – техникалық персоналдың болуына және уылдырықты инкубациялау жабдықтарына және балық жіберу үшін балық шабақтарын өсіру жабдықтарына, балық өсіру шаруашылығын күзетуге, балық азықтарын, кәсіпшілік және кәсіпшілік емес құрал-сайман түрлерін, сондай-ақ тор қоршамаларды сақтауға арналған күрделі емес құрылысжайлар (мобильді кешен, бір шатыр астындағы немесе жеке тұрған контейнер тәріздес құрылыстар);</w:t>
      </w:r>
    </w:p>
    <w:bookmarkStart w:name="z196" w:id="8"/>
    <w:p>
      <w:pPr>
        <w:spacing w:after="0"/>
        <w:ind w:left="0"/>
        <w:jc w:val="both"/>
      </w:pPr>
      <w:r>
        <w:rPr>
          <w:rFonts w:ascii="Times New Roman"/>
          <w:b w:val="false"/>
          <w:i w:val="false"/>
          <w:color w:val="000000"/>
          <w:sz w:val="28"/>
        </w:rPr>
        <w:t>
      4) басқарудың бассейндік принципі - өзендердің, көлдердің және басқа да су объектілерінің бассейндері шегінде су ресурстарын әкімшілік-аумақтық бірліктер арасында бөлу кезінде іске асырылатын су қорын гидрографиялық белгілер бойынша басқару;</w:t>
      </w:r>
    </w:p>
    <w:bookmarkEnd w:id="8"/>
    <w:bookmarkStart w:name="z284" w:id="9"/>
    <w:p>
      <w:pPr>
        <w:spacing w:after="0"/>
        <w:ind w:left="0"/>
        <w:jc w:val="both"/>
      </w:pPr>
      <w:r>
        <w:rPr>
          <w:rFonts w:ascii="Times New Roman"/>
          <w:b w:val="false"/>
          <w:i w:val="false"/>
          <w:color w:val="000000"/>
          <w:sz w:val="28"/>
        </w:rPr>
        <w:t>
      4-1) бөгет – судың деңгейін көтеру және (немесе) су қоймасын жасау үшін ағын судағы тежеуiш гидротехникалық құрылыс;</w:t>
      </w:r>
    </w:p>
    <w:bookmarkEnd w:id="9"/>
    <w:bookmarkStart w:name="z307" w:id="10"/>
    <w:p>
      <w:pPr>
        <w:spacing w:after="0"/>
        <w:ind w:left="0"/>
        <w:jc w:val="both"/>
      </w:pPr>
      <w:r>
        <w:rPr>
          <w:rFonts w:ascii="Times New Roman"/>
          <w:b w:val="false"/>
          <w:i w:val="false"/>
          <w:color w:val="000000"/>
          <w:sz w:val="28"/>
        </w:rPr>
        <w:t>
      4-2) бөгеттердің қауіпсіздігі саласындағы жұмыстарды жүргізу құқығына ұйымдарды аттестаттау – заңды тұлғаның бөгеттердің қауіпсіздігі саласындағы жұмыстарды орындауға құқықтылығын уәкілетті орган ведомствосының ресми тануы;</w:t>
      </w:r>
    </w:p>
    <w:bookmarkEnd w:id="10"/>
    <w:bookmarkStart w:name="z308" w:id="11"/>
    <w:p>
      <w:pPr>
        <w:spacing w:after="0"/>
        <w:ind w:left="0"/>
        <w:jc w:val="both"/>
      </w:pPr>
      <w:r>
        <w:rPr>
          <w:rFonts w:ascii="Times New Roman"/>
          <w:b w:val="false"/>
          <w:i w:val="false"/>
          <w:color w:val="000000"/>
          <w:sz w:val="28"/>
        </w:rPr>
        <w:t>
      4-3) бөгеттің қауіпсіздігі – бөгеттің апаттық бұзылудан қорғалу жай-күйі;</w:t>
      </w:r>
    </w:p>
    <w:bookmarkEnd w:id="11"/>
    <w:bookmarkStart w:name="z197" w:id="12"/>
    <w:p>
      <w:pPr>
        <w:spacing w:after="0"/>
        <w:ind w:left="0"/>
        <w:jc w:val="both"/>
      </w:pPr>
      <w:r>
        <w:rPr>
          <w:rFonts w:ascii="Times New Roman"/>
          <w:b w:val="false"/>
          <w:i w:val="false"/>
          <w:color w:val="000000"/>
          <w:sz w:val="28"/>
        </w:rPr>
        <w:t xml:space="preserve">
      5) гидромелиорациялық жүйе - жерді суаруға, суландыруға және құрғатуға арналған технологиялық жағынан өзара байланысты гидротехникалық құрылыстар, құрылғылар мен жабдықтар кешені; </w:t>
      </w:r>
    </w:p>
    <w:bookmarkEnd w:id="12"/>
    <w:bookmarkStart w:name="z198" w:id="13"/>
    <w:p>
      <w:pPr>
        <w:spacing w:after="0"/>
        <w:ind w:left="0"/>
        <w:jc w:val="both"/>
      </w:pPr>
      <w:r>
        <w:rPr>
          <w:rFonts w:ascii="Times New Roman"/>
          <w:b w:val="false"/>
          <w:i w:val="false"/>
          <w:color w:val="000000"/>
          <w:sz w:val="28"/>
        </w:rPr>
        <w:t>
      6) гидромелиорациялық кондоминиумге қатысушылар - ортақ үлестік меншік құқығындағы гидромелиорациялық кондоминиумнің құрамына кіретін бір гидромелиорациялық жүйемен немесе оның элементтерімен суарылатын жеке меншік немесе уақытша өтеулі пайдалану құқығында жер учаскесі бар жеке және (немесе) заңды тұлғалар;</w:t>
      </w:r>
    </w:p>
    <w:bookmarkEnd w:id="13"/>
    <w:bookmarkStart w:name="z277" w:id="14"/>
    <w:p>
      <w:pPr>
        <w:spacing w:after="0"/>
        <w:ind w:left="0"/>
        <w:jc w:val="both"/>
      </w:pPr>
      <w:r>
        <w:rPr>
          <w:rFonts w:ascii="Times New Roman"/>
          <w:b w:val="false"/>
          <w:i w:val="false"/>
          <w:color w:val="000000"/>
          <w:sz w:val="28"/>
        </w:rPr>
        <w:t>
      6-1) гидромелиорациялық іс-шаралар – гидромелиорациялық жүйелер, сондай-ақ жеке орналасқан гидротехникалық құрылыстар көмегімен топырақтың су режимін реттеу;</w:t>
      </w:r>
    </w:p>
    <w:bookmarkEnd w:id="14"/>
    <w:bookmarkStart w:name="z199" w:id="15"/>
    <w:p>
      <w:pPr>
        <w:spacing w:after="0"/>
        <w:ind w:left="0"/>
        <w:jc w:val="both"/>
      </w:pPr>
      <w:r>
        <w:rPr>
          <w:rFonts w:ascii="Times New Roman"/>
          <w:b w:val="false"/>
          <w:i w:val="false"/>
          <w:color w:val="000000"/>
          <w:sz w:val="28"/>
        </w:rPr>
        <w:t>
      7) гидротехникалық құрылыстар - су ресурстарын басқару, су пайдаланушыларға су беру, сумен жабдықтау және су бұру, судың зиянды әсерінің алдын алу үшін пайдаланылатын инженерлік құрылыстар;</w:t>
      </w:r>
    </w:p>
    <w:bookmarkEnd w:id="15"/>
    <w:bookmarkStart w:name="z316" w:id="16"/>
    <w:p>
      <w:pPr>
        <w:spacing w:after="0"/>
        <w:ind w:left="0"/>
        <w:jc w:val="both"/>
      </w:pPr>
      <w:r>
        <w:rPr>
          <w:rFonts w:ascii="Times New Roman"/>
          <w:b w:val="false"/>
          <w:i w:val="false"/>
          <w:color w:val="000000"/>
          <w:sz w:val="28"/>
        </w:rPr>
        <w:t>
      7-1) елді мекендердің ауызсумен жабдықтау жүйесі – су тұтынушыларды ауызсумен қамтамасыз етуге арналған су тарту құрылыстарын, су құбырын тазартқыш құрылыстарды, таза су резервуарларын, су құбырының сорғы стансалары мен желілерін біріктіретін, өзара байланысты су объектілері мен гидротехникалық құрылыстар кешені;</w:t>
      </w:r>
    </w:p>
    <w:bookmarkEnd w:id="16"/>
    <w:bookmarkStart w:name="z200" w:id="17"/>
    <w:p>
      <w:pPr>
        <w:spacing w:after="0"/>
        <w:ind w:left="0"/>
        <w:jc w:val="both"/>
      </w:pPr>
      <w:r>
        <w:rPr>
          <w:rFonts w:ascii="Times New Roman"/>
          <w:b w:val="false"/>
          <w:i w:val="false"/>
          <w:color w:val="000000"/>
          <w:sz w:val="28"/>
        </w:rPr>
        <w:t xml:space="preserve">
      8) жағалау белдеуі - экологиялық талаптарды сақтай отырып, навигациялық белгілер мен жабдықтарды орнатуға арналған су объектілері жағалауының бойындағы жағалау жиегінен ені жиырма метр құрлық белдеуі; </w:t>
      </w:r>
    </w:p>
    <w:bookmarkEnd w:id="17"/>
    <w:bookmarkStart w:name="z201" w:id="18"/>
    <w:p>
      <w:pPr>
        <w:spacing w:after="0"/>
        <w:ind w:left="0"/>
        <w:jc w:val="both"/>
      </w:pPr>
      <w:r>
        <w:rPr>
          <w:rFonts w:ascii="Times New Roman"/>
          <w:b w:val="false"/>
          <w:i w:val="false"/>
          <w:color w:val="000000"/>
          <w:sz w:val="28"/>
        </w:rPr>
        <w:t>
      9) жағалау жиегі - су объектісі жағалауының судың барынша көтерілуі (лық толуы) нәтижесінде пайда болатын жиегі;</w:t>
      </w:r>
    </w:p>
    <w:bookmarkEnd w:id="18"/>
    <w:bookmarkStart w:name="z408" w:id="19"/>
    <w:p>
      <w:pPr>
        <w:spacing w:after="0"/>
        <w:ind w:left="0"/>
        <w:jc w:val="both"/>
      </w:pPr>
      <w:r>
        <w:rPr>
          <w:rFonts w:ascii="Times New Roman"/>
          <w:b w:val="false"/>
          <w:i w:val="false"/>
          <w:color w:val="000000"/>
          <w:sz w:val="28"/>
        </w:rPr>
        <w:t>
      9-1) жерасты сулары – жер қойнауындағы су шоғырланымдары;</w:t>
      </w:r>
    </w:p>
    <w:bookmarkEnd w:id="19"/>
    <w:bookmarkStart w:name="z202" w:id="20"/>
    <w:p>
      <w:pPr>
        <w:spacing w:after="0"/>
        <w:ind w:left="0"/>
        <w:jc w:val="both"/>
      </w:pPr>
      <w:r>
        <w:rPr>
          <w:rFonts w:ascii="Times New Roman"/>
          <w:b w:val="false"/>
          <w:i w:val="false"/>
          <w:color w:val="000000"/>
          <w:sz w:val="28"/>
        </w:rPr>
        <w:t xml:space="preserve">
      10) жер асты суларының бассейні - жер қойнауында орналасқан су тұтқыш жиектер жиынтығы; </w:t>
      </w:r>
    </w:p>
    <w:bookmarkEnd w:id="20"/>
    <w:bookmarkStart w:name="z203" w:id="21"/>
    <w:p>
      <w:pPr>
        <w:spacing w:after="0"/>
        <w:ind w:left="0"/>
        <w:jc w:val="both"/>
      </w:pPr>
      <w:r>
        <w:rPr>
          <w:rFonts w:ascii="Times New Roman"/>
          <w:b w:val="false"/>
          <w:i w:val="false"/>
          <w:color w:val="000000"/>
          <w:sz w:val="28"/>
        </w:rPr>
        <w:t xml:space="preserve">
      11) жер асты суларының көздері мен учаскелері - шегінде жер асты суларын шығару мен алу үшін қолайлы жағдайлары бар су тұтқыш жиектердің бөліктері; </w:t>
      </w:r>
    </w:p>
    <w:bookmarkEnd w:id="21"/>
    <w:bookmarkStart w:name="z204" w:id="22"/>
    <w:p>
      <w:pPr>
        <w:spacing w:after="0"/>
        <w:ind w:left="0"/>
        <w:jc w:val="both"/>
      </w:pPr>
      <w:r>
        <w:rPr>
          <w:rFonts w:ascii="Times New Roman"/>
          <w:b w:val="false"/>
          <w:i w:val="false"/>
          <w:color w:val="000000"/>
          <w:sz w:val="28"/>
        </w:rPr>
        <w:t>
      12) жер асты шаруашылық-ауыз сулары - өзінің табиғи жай-күйіндегі немесе өңделгеннен кейінгі сапасы бойынша нормативтік талаптарға сай келетін және адамның ауыз суға және шаруашылық қажетіне, не ауыз су өнімдерін өндіруге арналған жерасты сулары;</w:t>
      </w:r>
    </w:p>
    <w:bookmarkEnd w:id="22"/>
    <w:bookmarkStart w:name="z205" w:id="23"/>
    <w:p>
      <w:pPr>
        <w:spacing w:after="0"/>
        <w:ind w:left="0"/>
        <w:jc w:val="both"/>
      </w:pPr>
      <w:r>
        <w:rPr>
          <w:rFonts w:ascii="Times New Roman"/>
          <w:b w:val="false"/>
          <w:i w:val="false"/>
          <w:color w:val="000000"/>
          <w:sz w:val="28"/>
        </w:rPr>
        <w:t>
      13) жер үсті су объектілері - шекарасы, көлемі мен су режимі бар, құрлық бетінде оның бедері нысанында сулардың тұрақты немесе уақытша жинақталуы;</w:t>
      </w:r>
    </w:p>
    <w:bookmarkEnd w:id="23"/>
    <w:bookmarkStart w:name="z255" w:id="24"/>
    <w:p>
      <w:pPr>
        <w:spacing w:after="0"/>
        <w:ind w:left="0"/>
        <w:jc w:val="both"/>
      </w:pPr>
      <w:r>
        <w:rPr>
          <w:rFonts w:ascii="Times New Roman"/>
          <w:b w:val="false"/>
          <w:i w:val="false"/>
          <w:color w:val="000000"/>
          <w:sz w:val="28"/>
        </w:rPr>
        <w:t>
      13-1) зиянды заттардың жол берілетін шоғырлануы – су бұру жүйесіне ағызылатын, су тұтынушының сарқынды суларында болатын зиянды заттардың жол берілетін шамасы;</w:t>
      </w:r>
    </w:p>
    <w:bookmarkEnd w:id="24"/>
    <w:bookmarkStart w:name="z317" w:id="25"/>
    <w:p>
      <w:pPr>
        <w:spacing w:after="0"/>
        <w:ind w:left="0"/>
        <w:jc w:val="both"/>
      </w:pPr>
      <w:r>
        <w:rPr>
          <w:rFonts w:ascii="Times New Roman"/>
          <w:b w:val="false"/>
          <w:i w:val="false"/>
          <w:color w:val="000000"/>
          <w:sz w:val="28"/>
        </w:rPr>
        <w:t>
      13-2) коммуналдық шаруашылық саласындағы уәкілетті орган – елді мекендер шегінде сумен жабдықтау және су бұру саласындағы басшылықты және салааралық үйлестіруді жүзеге асыратын орталық атқарушы орган;</w:t>
      </w:r>
    </w:p>
    <w:bookmarkEnd w:id="25"/>
    <w:bookmarkStart w:name="z548" w:id="26"/>
    <w:p>
      <w:pPr>
        <w:spacing w:after="0"/>
        <w:ind w:left="0"/>
        <w:jc w:val="both"/>
      </w:pPr>
      <w:r>
        <w:rPr>
          <w:rFonts w:ascii="Times New Roman"/>
          <w:b w:val="false"/>
          <w:i w:val="false"/>
          <w:color w:val="000000"/>
          <w:sz w:val="28"/>
        </w:rPr>
        <w:t>
      13-3) көпфакторлы зерттеп-қарау – судың зиянды әсерінің алдын алу мақсатында гидротехникалық құрылысжайлар мен негізгі жабдықтың техникалық жай-күйін бағалау, көзбен қарап-тексеру әдісімен және инженерлік (геодезиялық, геофизикалық, геотехникалық, гидрографиялық және басқа да) зерттеулер кешенін жүргізу арқылы олардың элементтерінің қалған ресурсын айқындау;</w:t>
      </w:r>
    </w:p>
    <w:bookmarkEnd w:id="26"/>
    <w:bookmarkStart w:name="z206" w:id="27"/>
    <w:p>
      <w:pPr>
        <w:spacing w:after="0"/>
        <w:ind w:left="0"/>
        <w:jc w:val="both"/>
      </w:pPr>
      <w:r>
        <w:rPr>
          <w:rFonts w:ascii="Times New Roman"/>
          <w:b w:val="false"/>
          <w:i w:val="false"/>
          <w:color w:val="000000"/>
          <w:sz w:val="28"/>
        </w:rPr>
        <w:t xml:space="preserve">
      14) қайтарымды сулар - суармалы аумақтардан ағатын жер асты және жер үсті сулары немесе өнеркәсіп орындары, тұрмыстық сумен жабдықтау құрылғылары және коммуналдық кәсіпорындар ағызатын сулар; </w:t>
      </w:r>
    </w:p>
    <w:bookmarkEnd w:id="27"/>
    <w:bookmarkStart w:name="z207" w:id="28"/>
    <w:p>
      <w:pPr>
        <w:spacing w:after="0"/>
        <w:ind w:left="0"/>
        <w:jc w:val="both"/>
      </w:pPr>
      <w:r>
        <w:rPr>
          <w:rFonts w:ascii="Times New Roman"/>
          <w:b w:val="false"/>
          <w:i w:val="false"/>
          <w:color w:val="000000"/>
          <w:sz w:val="28"/>
        </w:rPr>
        <w:t>
      15) құбырлы сүзгіш құдық – су тұтқыш қабаттың үстіңгі бетінің біріншісіне бекітілетін бірқатар тесіктері бар құбыр кесіндісі;</w:t>
      </w:r>
    </w:p>
    <w:bookmarkEnd w:id="28"/>
    <w:bookmarkStart w:name="z208" w:id="29"/>
    <w:p>
      <w:pPr>
        <w:spacing w:after="0"/>
        <w:ind w:left="0"/>
        <w:jc w:val="both"/>
      </w:pPr>
      <w:r>
        <w:rPr>
          <w:rFonts w:ascii="Times New Roman"/>
          <w:b w:val="false"/>
          <w:i w:val="false"/>
          <w:color w:val="000000"/>
          <w:sz w:val="28"/>
        </w:rPr>
        <w:t xml:space="preserve">
      16) мелиорацияланған жерлер - мелиорациялық (агроорман-мелиорациялық, агротехникалық, гидромелиорациялық, химиялық) іс-шаралар жүргізілген жерлер; </w:t>
      </w:r>
    </w:p>
    <w:bookmarkEnd w:id="29"/>
    <w:bookmarkStart w:name="z209" w:id="30"/>
    <w:p>
      <w:pPr>
        <w:spacing w:after="0"/>
        <w:ind w:left="0"/>
        <w:jc w:val="both"/>
      </w:pPr>
      <w:r>
        <w:rPr>
          <w:rFonts w:ascii="Times New Roman"/>
          <w:b w:val="false"/>
          <w:i w:val="false"/>
          <w:color w:val="000000"/>
          <w:sz w:val="28"/>
        </w:rPr>
        <w:t xml:space="preserve">
      17) минералды жерасты сулары - өзінің құрамы және (немесе) кейбір ерекше компоненттерінің мөлшері бойынша оң бальнеологиялық әсер ететін жерасты сулары; </w:t>
      </w:r>
    </w:p>
    <w:bookmarkEnd w:id="30"/>
    <w:bookmarkStart w:name="z210" w:id="31"/>
    <w:p>
      <w:pPr>
        <w:spacing w:after="0"/>
        <w:ind w:left="0"/>
        <w:jc w:val="both"/>
      </w:pPr>
      <w:r>
        <w:rPr>
          <w:rFonts w:ascii="Times New Roman"/>
          <w:b w:val="false"/>
          <w:i w:val="false"/>
          <w:color w:val="000000"/>
          <w:sz w:val="28"/>
        </w:rPr>
        <w:t>
      18) өзендерге теңестірілген каналдар - суды бір бассейннен екіншісіне, сондай-ақ бір өзен жүйесінен екіншісіне ауыстыруға арналған жасанды құрылыстар;</w:t>
      </w:r>
    </w:p>
    <w:bookmarkEnd w:id="31"/>
    <w:bookmarkStart w:name="z409" w:id="32"/>
    <w:p>
      <w:pPr>
        <w:spacing w:after="0"/>
        <w:ind w:left="0"/>
        <w:jc w:val="both"/>
      </w:pPr>
      <w:r>
        <w:rPr>
          <w:rFonts w:ascii="Times New Roman"/>
          <w:b w:val="false"/>
          <w:i w:val="false"/>
          <w:color w:val="000000"/>
          <w:sz w:val="28"/>
        </w:rPr>
        <w:t>
      18-1) өнеркәсіптік жерасты сулары – құрамындағы пайдалы қазбаларды (сирек кездесетін элементтер, галогендер және басқалар) айырып алу үшін пайдаланылатын жерасты сулары;</w:t>
      </w:r>
    </w:p>
    <w:bookmarkEnd w:id="32"/>
    <w:bookmarkStart w:name="z211" w:id="33"/>
    <w:p>
      <w:pPr>
        <w:spacing w:after="0"/>
        <w:ind w:left="0"/>
        <w:jc w:val="both"/>
      </w:pPr>
      <w:r>
        <w:rPr>
          <w:rFonts w:ascii="Times New Roman"/>
          <w:b w:val="false"/>
          <w:i w:val="false"/>
          <w:color w:val="000000"/>
          <w:sz w:val="28"/>
        </w:rPr>
        <w:t>
      19) өндірістік-техникалық жерасты сулары - өзінің сапасы мен физикалық қасиеттері бойынша өндірістік-техникалық сумен жабдықтау үшін пайдаланылатын немесе пайдаланылуы мүмкін жерасты сулары;</w:t>
      </w:r>
    </w:p>
    <w:bookmarkEnd w:id="33"/>
    <w:bookmarkStart w:name="z318" w:id="34"/>
    <w:p>
      <w:pPr>
        <w:spacing w:after="0"/>
        <w:ind w:left="0"/>
        <w:jc w:val="both"/>
      </w:pPr>
      <w:r>
        <w:rPr>
          <w:rFonts w:ascii="Times New Roman"/>
          <w:b w:val="false"/>
          <w:i w:val="false"/>
          <w:color w:val="000000"/>
          <w:sz w:val="28"/>
        </w:rPr>
        <w:t>
      19-1) пайдалану жауапкершілігін бөлу шекарасы – тараптардың келісімімен белгіленетін, сумен жабдықтау және су бұру жүйелерінің элементтерін міндеттер (оларды пайдаланғаны үшін жауапкершілік) белгісі бойынша бөлу орны. Мұндай келісім болмаған кезде, пайдалану жауапкершілігінің шекарасы баланстық тиесілікті бөлу шекарасы бойынша белгіленеді;</w:t>
      </w:r>
    </w:p>
    <w:bookmarkEnd w:id="34"/>
    <w:bookmarkStart w:name="z212" w:id="35"/>
    <w:p>
      <w:pPr>
        <w:spacing w:after="0"/>
        <w:ind w:left="0"/>
        <w:jc w:val="both"/>
      </w:pPr>
      <w:r>
        <w:rPr>
          <w:rFonts w:ascii="Times New Roman"/>
          <w:b w:val="false"/>
          <w:i w:val="false"/>
          <w:color w:val="000000"/>
          <w:sz w:val="28"/>
        </w:rPr>
        <w:t xml:space="preserve">
      20) санитарлық қорғау аймағы - су сапасы нашарлауының алдын алу үшін сумен жабдықтау көзін (ашық және жер асты), су құбыры құрылыстарын және оларды қоршаған аумақты қорғау мақсатында белгіленген режим сақталуға тиіс сумен жабдықтау көзі мен су құбыры құрылыстарының төңірегінде арнайы бөлінетін аумақ; </w:t>
      </w:r>
    </w:p>
    <w:bookmarkEnd w:id="35"/>
    <w:bookmarkStart w:name="z213" w:id="36"/>
    <w:p>
      <w:pPr>
        <w:spacing w:after="0"/>
        <w:ind w:left="0"/>
        <w:jc w:val="both"/>
      </w:pPr>
      <w:r>
        <w:rPr>
          <w:rFonts w:ascii="Times New Roman"/>
          <w:b w:val="false"/>
          <w:i w:val="false"/>
          <w:color w:val="000000"/>
          <w:sz w:val="28"/>
        </w:rPr>
        <w:t>
      21) сарқынды сулар - адамның шаруашылық қызметі нәтижесінде пайда болатын немесе табиғи немесе жасанды су объектілеріне немесе жер бедеріне ағызып жіберілетін ластанған аумақтағы сулар;</w:t>
      </w:r>
    </w:p>
    <w:bookmarkEnd w:id="36"/>
    <w:bookmarkStart w:name="z319" w:id="37"/>
    <w:p>
      <w:pPr>
        <w:spacing w:after="0"/>
        <w:ind w:left="0"/>
        <w:jc w:val="both"/>
      </w:pPr>
      <w:r>
        <w:rPr>
          <w:rFonts w:ascii="Times New Roman"/>
          <w:b w:val="false"/>
          <w:i w:val="false"/>
          <w:color w:val="000000"/>
          <w:sz w:val="28"/>
        </w:rPr>
        <w:t>
      21-1) сарқынды суларды тазартқыш құрылыстар кешендері – сарқынды суларды табиғи биологиялық тазартуға арналған жасанды су объектілерін қоса алғанда, химиялық реагенттерді қолданып немесе қолданбай, елді мекендердің сарқынды суларын механикалық және биологиялық тазарту құрылыстары;</w:t>
      </w:r>
    </w:p>
    <w:bookmarkEnd w:id="37"/>
    <w:bookmarkStart w:name="z320" w:id="38"/>
    <w:p>
      <w:pPr>
        <w:spacing w:after="0"/>
        <w:ind w:left="0"/>
        <w:jc w:val="both"/>
      </w:pPr>
      <w:r>
        <w:rPr>
          <w:rFonts w:ascii="Times New Roman"/>
          <w:b w:val="false"/>
          <w:i w:val="false"/>
          <w:color w:val="000000"/>
          <w:sz w:val="28"/>
        </w:rPr>
        <w:t>
      21-2) сарқынды суларды табиғи биологиялық тазартуға арналған жасанды су объектілері – жинағыш тоғандар, буландырғыш тоғандар, биологиялық тоғандар, сүзгі алқаптары, суару алқаптары;</w:t>
      </w:r>
    </w:p>
    <w:bookmarkEnd w:id="38"/>
    <w:bookmarkStart w:name="z214" w:id="39"/>
    <w:p>
      <w:pPr>
        <w:spacing w:after="0"/>
        <w:ind w:left="0"/>
        <w:jc w:val="both"/>
      </w:pPr>
      <w:r>
        <w:rPr>
          <w:rFonts w:ascii="Times New Roman"/>
          <w:b w:val="false"/>
          <w:i w:val="false"/>
          <w:color w:val="000000"/>
          <w:sz w:val="28"/>
        </w:rPr>
        <w:t xml:space="preserve">
      22) суару каналы - суару көздерінен суаруды қажет ететін учаскелерге су тасымалдауға арналған жасанды құрылыс; </w:t>
      </w:r>
    </w:p>
    <w:bookmarkEnd w:id="39"/>
    <w:bookmarkStart w:name="z215" w:id="40"/>
    <w:p>
      <w:pPr>
        <w:spacing w:after="0"/>
        <w:ind w:left="0"/>
        <w:jc w:val="both"/>
      </w:pPr>
      <w:r>
        <w:rPr>
          <w:rFonts w:ascii="Times New Roman"/>
          <w:b w:val="false"/>
          <w:i w:val="false"/>
          <w:color w:val="000000"/>
          <w:sz w:val="28"/>
        </w:rPr>
        <w:t>
      23)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bookmarkEnd w:id="40"/>
    <w:bookmarkStart w:name="z321" w:id="41"/>
    <w:p>
      <w:pPr>
        <w:spacing w:after="0"/>
        <w:ind w:left="0"/>
        <w:jc w:val="both"/>
      </w:pPr>
      <w:r>
        <w:rPr>
          <w:rFonts w:ascii="Times New Roman"/>
          <w:b w:val="false"/>
          <w:i w:val="false"/>
          <w:color w:val="000000"/>
          <w:sz w:val="28"/>
        </w:rPr>
        <w:t>
      23-1) су бұрудың оқшау тазартқыш құрылыстары – су тұтынушының өзінің сарқынды суларын тазартуға арналған құрылыстары мен құрылғыларының жиынтығы;</w:t>
      </w:r>
    </w:p>
    <w:bookmarkEnd w:id="41"/>
    <w:bookmarkStart w:name="z216" w:id="42"/>
    <w:p>
      <w:pPr>
        <w:spacing w:after="0"/>
        <w:ind w:left="0"/>
        <w:jc w:val="both"/>
      </w:pPr>
      <w:r>
        <w:rPr>
          <w:rFonts w:ascii="Times New Roman"/>
          <w:b w:val="false"/>
          <w:i w:val="false"/>
          <w:color w:val="000000"/>
          <w:sz w:val="28"/>
        </w:rPr>
        <w:t xml:space="preserve">
      24) су бұру жүйесі - сарқынды суларды жинауға, тасымалдауға, тазартуға және бұруға бағытталған инженерлік желілер мен құрылыстардың кешені; </w:t>
      </w:r>
    </w:p>
    <w:bookmarkEnd w:id="42"/>
    <w:bookmarkStart w:name="z217" w:id="43"/>
    <w:p>
      <w:pPr>
        <w:spacing w:after="0"/>
        <w:ind w:left="0"/>
        <w:jc w:val="both"/>
      </w:pPr>
      <w:r>
        <w:rPr>
          <w:rFonts w:ascii="Times New Roman"/>
          <w:b w:val="false"/>
          <w:i w:val="false"/>
          <w:color w:val="000000"/>
          <w:sz w:val="28"/>
        </w:rPr>
        <w:t>
      25) су бөлу орны - су пайдаланушы су көзінен су алатын орын, сондай-ақ, су пайдаланушы су тұтынушыға су ресурстарын беретін орындағы гидробекет;</w:t>
      </w:r>
    </w:p>
    <w:bookmarkEnd w:id="43"/>
    <w:bookmarkStart w:name="z322" w:id="44"/>
    <w:p>
      <w:pPr>
        <w:spacing w:after="0"/>
        <w:ind w:left="0"/>
        <w:jc w:val="both"/>
      </w:pPr>
      <w:r>
        <w:rPr>
          <w:rFonts w:ascii="Times New Roman"/>
          <w:b w:val="false"/>
          <w:i w:val="false"/>
          <w:color w:val="000000"/>
          <w:sz w:val="28"/>
        </w:rPr>
        <w:t>
      25-1) суды есепке алу аспабы – нормаланған метрологиялық сипаттамалары бар, белгілі бір уақыт аралығы ішінде физикалық шама бірлігін жаңғыртатын және сақтайтын, Қазақстан Республикасының заңнамасында белгіленген тәртіппен суды коммерциялық есепке алу үшін қолдануға рұқсат етілген, судың (ауызсу, техникалық, сарқынды және сулардың басқа да түрлерінің) көлемін өлшеуге арналған техникалық құрал;</w:t>
      </w:r>
    </w:p>
    <w:bookmarkEnd w:id="44"/>
    <w:bookmarkStart w:name="z323" w:id="45"/>
    <w:p>
      <w:pPr>
        <w:spacing w:after="0"/>
        <w:ind w:left="0"/>
        <w:jc w:val="both"/>
      </w:pPr>
      <w:r>
        <w:rPr>
          <w:rFonts w:ascii="Times New Roman"/>
          <w:b w:val="false"/>
          <w:i w:val="false"/>
          <w:color w:val="000000"/>
          <w:sz w:val="28"/>
        </w:rPr>
        <w:t>
      25-2) суды коммерциялық есепке алу – сумен жабдықтауға және (немесе) су бұруға арналған шарт бойынша тараптар арасында өзара есеп айырысу үшін қажетті су көлемін есепке алу;</w:t>
      </w:r>
    </w:p>
    <w:bookmarkEnd w:id="45"/>
    <w:bookmarkStart w:name="z218" w:id="46"/>
    <w:p>
      <w:pPr>
        <w:spacing w:after="0"/>
        <w:ind w:left="0"/>
        <w:jc w:val="both"/>
      </w:pPr>
      <w:r>
        <w:rPr>
          <w:rFonts w:ascii="Times New Roman"/>
          <w:b w:val="false"/>
          <w:i w:val="false"/>
          <w:color w:val="000000"/>
          <w:sz w:val="28"/>
        </w:rPr>
        <w:t xml:space="preserve">
      26) су жинау алаңы - шекарасы шегінде су объектісінің су ресурстары қалыптастырылатын аумақ; </w:t>
      </w:r>
    </w:p>
    <w:bookmarkEnd w:id="46"/>
    <w:bookmarkStart w:name="z219" w:id="47"/>
    <w:p>
      <w:pPr>
        <w:spacing w:after="0"/>
        <w:ind w:left="0"/>
        <w:jc w:val="both"/>
      </w:pPr>
      <w:r>
        <w:rPr>
          <w:rFonts w:ascii="Times New Roman"/>
          <w:b w:val="false"/>
          <w:i w:val="false"/>
          <w:color w:val="000000"/>
          <w:sz w:val="28"/>
        </w:rPr>
        <w:t xml:space="preserve">
      27) су жіберу - ағын судың төменгі учаскесіндегі су шығынын немесе деңгейін немесе су қоймасының өзіндегі судың деңгейін реттеу үшін су қоймасынан суды кезең-кезеңмен немесе мезгіл деп беру; </w:t>
      </w:r>
    </w:p>
    <w:bookmarkEnd w:id="47"/>
    <w:bookmarkStart w:name="z220" w:id="48"/>
    <w:p>
      <w:pPr>
        <w:spacing w:after="0"/>
        <w:ind w:left="0"/>
        <w:jc w:val="both"/>
      </w:pPr>
      <w:r>
        <w:rPr>
          <w:rFonts w:ascii="Times New Roman"/>
          <w:b w:val="false"/>
          <w:i w:val="false"/>
          <w:color w:val="000000"/>
          <w:sz w:val="28"/>
        </w:rPr>
        <w:t>
      28) су қорғау аймағы – судың ластануын, қоқыстануын және сарқылуын болғызбау үшін шаруашылық қызметтің арнайы режимі белгіленетін су объектілеріне іргелес аумақ;</w:t>
      </w:r>
    </w:p>
    <w:bookmarkEnd w:id="48"/>
    <w:bookmarkStart w:name="z221" w:id="49"/>
    <w:p>
      <w:pPr>
        <w:spacing w:after="0"/>
        <w:ind w:left="0"/>
        <w:jc w:val="both"/>
      </w:pPr>
      <w:r>
        <w:rPr>
          <w:rFonts w:ascii="Times New Roman"/>
          <w:b w:val="false"/>
          <w:i w:val="false"/>
          <w:color w:val="000000"/>
          <w:sz w:val="28"/>
        </w:rPr>
        <w:t xml:space="preserve">
      29) су қорғау белдеуі - шектеулі шаруашылық қызметі режимі белгіленетін, су объектісіне іргелес жатқан су қорғау аймағы шегіндегі ені кемінде отыз бес метр аумақ; </w:t>
      </w:r>
    </w:p>
    <w:bookmarkEnd w:id="49"/>
    <w:bookmarkStart w:name="z222" w:id="50"/>
    <w:p>
      <w:pPr>
        <w:spacing w:after="0"/>
        <w:ind w:left="0"/>
        <w:jc w:val="both"/>
      </w:pPr>
      <w:r>
        <w:rPr>
          <w:rFonts w:ascii="Times New Roman"/>
          <w:b w:val="false"/>
          <w:i w:val="false"/>
          <w:color w:val="000000"/>
          <w:sz w:val="28"/>
        </w:rPr>
        <w:t xml:space="preserve">
      30) су қорын пайдалану және қорғау, сумен жабдықтау, су бұру саласындағы уәкілетті орган (бұдан әрі - уәкілетті орган) - елді мекендер шегінен тыс жерлерде су қорын пайдалану және қорғау, сумен жабдықтау, су бұру саласындағы басқару мен бақылау функцияларын жүзеге асыратын мемлекеттік орган; </w:t>
      </w:r>
    </w:p>
    <w:bookmarkEnd w:id="50"/>
    <w:bookmarkStart w:name="z223" w:id="51"/>
    <w:p>
      <w:pPr>
        <w:spacing w:after="0"/>
        <w:ind w:left="0"/>
        <w:jc w:val="both"/>
      </w:pPr>
      <w:r>
        <w:rPr>
          <w:rFonts w:ascii="Times New Roman"/>
          <w:b w:val="false"/>
          <w:i w:val="false"/>
          <w:color w:val="000000"/>
          <w:sz w:val="28"/>
        </w:rPr>
        <w:t xml:space="preserve">
      31) су қорының жерлері: </w:t>
      </w:r>
    </w:p>
    <w:bookmarkEnd w:id="51"/>
    <w:p>
      <w:pPr>
        <w:spacing w:after="0"/>
        <w:ind w:left="0"/>
        <w:jc w:val="both"/>
      </w:pPr>
      <w:r>
        <w:rPr>
          <w:rFonts w:ascii="Times New Roman"/>
          <w:b w:val="false"/>
          <w:i w:val="false"/>
          <w:color w:val="000000"/>
          <w:sz w:val="28"/>
        </w:rPr>
        <w:t xml:space="preserve">
      су объектілері (өзендер және соларға теңестірілген каналдар, көлдер, су қоймалары, тоғандар және басқа да ішкі су айдындары, аумақтық сулар, мұздықтар, батпақтар) және су көздеріндегі ағысты реттеуге арналған су шаруашылығы құрылыстары алып жатқан жерлер; </w:t>
      </w:r>
    </w:p>
    <w:p>
      <w:pPr>
        <w:spacing w:after="0"/>
        <w:ind w:left="0"/>
        <w:jc w:val="both"/>
      </w:pPr>
      <w:r>
        <w:rPr>
          <w:rFonts w:ascii="Times New Roman"/>
          <w:b w:val="false"/>
          <w:i w:val="false"/>
          <w:color w:val="000000"/>
          <w:sz w:val="28"/>
        </w:rPr>
        <w:t xml:space="preserve">
      су объектілерінің су қорғау белдеулеріне бөлініп берілген жерлер; </w:t>
      </w:r>
    </w:p>
    <w:p>
      <w:pPr>
        <w:spacing w:after="0"/>
        <w:ind w:left="0"/>
        <w:jc w:val="both"/>
      </w:pPr>
      <w:r>
        <w:rPr>
          <w:rFonts w:ascii="Times New Roman"/>
          <w:b w:val="false"/>
          <w:i w:val="false"/>
          <w:color w:val="000000"/>
          <w:sz w:val="28"/>
        </w:rPr>
        <w:t>
      ауыз сумен жабдықтаудың су тарту жүйелерінің санитарлық қорғау аймақтарына бөлініп берілген жерлер;</w:t>
      </w:r>
    </w:p>
    <w:bookmarkStart w:name="z324" w:id="52"/>
    <w:p>
      <w:pPr>
        <w:spacing w:after="0"/>
        <w:ind w:left="0"/>
        <w:jc w:val="both"/>
      </w:pPr>
      <w:r>
        <w:rPr>
          <w:rFonts w:ascii="Times New Roman"/>
          <w:b w:val="false"/>
          <w:i w:val="false"/>
          <w:color w:val="000000"/>
          <w:sz w:val="28"/>
        </w:rPr>
        <w:t>
      31-1) су құбырын енгізу – қосылу нүктесіндегі бекіту арматурасы бар құдықты қоса алғанда, сумен жабдықтаудың тарату желісінен ғимараттағы бірінші ысырмаға дейінгі құбыржол;</w:t>
      </w:r>
    </w:p>
    <w:bookmarkEnd w:id="52"/>
    <w:bookmarkStart w:name="z224" w:id="53"/>
    <w:p>
      <w:pPr>
        <w:spacing w:after="0"/>
        <w:ind w:left="0"/>
        <w:jc w:val="both"/>
      </w:pPr>
      <w:r>
        <w:rPr>
          <w:rFonts w:ascii="Times New Roman"/>
          <w:b w:val="false"/>
          <w:i w:val="false"/>
          <w:color w:val="000000"/>
          <w:sz w:val="28"/>
        </w:rPr>
        <w:t xml:space="preserve">
      32) сулар - су объектілерінде жинақталған барлық сулардың жиынтығы; </w:t>
      </w:r>
    </w:p>
    <w:bookmarkEnd w:id="53"/>
    <w:bookmarkStart w:name="z225" w:id="54"/>
    <w:p>
      <w:pPr>
        <w:spacing w:after="0"/>
        <w:ind w:left="0"/>
        <w:jc w:val="both"/>
      </w:pPr>
      <w:r>
        <w:rPr>
          <w:rFonts w:ascii="Times New Roman"/>
          <w:b w:val="false"/>
          <w:i w:val="false"/>
          <w:color w:val="000000"/>
          <w:sz w:val="28"/>
        </w:rPr>
        <w:t xml:space="preserve">
      33) сулардың зиянды әсері - су тасу, су басу, топан су басу мен табиғи және техногендік сипаттағы төтенше жағдайлардың туындауына немесе олардың пайда болуы қатеріне негіз болған сулардың өзге де теріс әсер етуі; </w:t>
      </w:r>
    </w:p>
    <w:bookmarkEnd w:id="54"/>
    <w:bookmarkStart w:name="z226" w:id="55"/>
    <w:p>
      <w:pPr>
        <w:spacing w:after="0"/>
        <w:ind w:left="0"/>
        <w:jc w:val="both"/>
      </w:pPr>
      <w:r>
        <w:rPr>
          <w:rFonts w:ascii="Times New Roman"/>
          <w:b w:val="false"/>
          <w:i w:val="false"/>
          <w:color w:val="000000"/>
          <w:sz w:val="28"/>
        </w:rPr>
        <w:t xml:space="preserve">
      34) сулы-батпақты алқап - батпақты, фенді, шымтезекті пайдаланатын жерлер ауданы немесе тереңдігі судың қайтуы кезінде алты метрден аспайтын теңіз акваторияларын қоса алғанда, табиғи немесе жасанды, тұрақты немесе уақытша, ағынсыз немесе ағынды, тұщы, тұздылау немесе тұзды су қоймалары; </w:t>
      </w:r>
    </w:p>
    <w:bookmarkEnd w:id="55"/>
    <w:bookmarkStart w:name="z227" w:id="56"/>
    <w:p>
      <w:pPr>
        <w:spacing w:after="0"/>
        <w:ind w:left="0"/>
        <w:jc w:val="both"/>
      </w:pPr>
      <w:r>
        <w:rPr>
          <w:rFonts w:ascii="Times New Roman"/>
          <w:b w:val="false"/>
          <w:i w:val="false"/>
          <w:color w:val="000000"/>
          <w:sz w:val="28"/>
        </w:rPr>
        <w:t xml:space="preserve">
      35)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 </w:t>
      </w:r>
    </w:p>
    <w:bookmarkEnd w:id="56"/>
    <w:bookmarkStart w:name="z228" w:id="57"/>
    <w:p>
      <w:pPr>
        <w:spacing w:after="0"/>
        <w:ind w:left="0"/>
        <w:jc w:val="both"/>
      </w:pPr>
      <w:r>
        <w:rPr>
          <w:rFonts w:ascii="Times New Roman"/>
          <w:b w:val="false"/>
          <w:i w:val="false"/>
          <w:color w:val="000000"/>
          <w:sz w:val="28"/>
        </w:rPr>
        <w:t>
      36) сумен жабдықтаудың ерекше маңызды топтық және оқшау жүйелері - басымдылығы мен әлеуметтік маңыздылығы бар және уәкілетті орган сумен жабдықтаудың ерекше маңызды жүйелерінің санаттарына жатқызған ауыз сумен жабдықтаудың топтық және оқшау жүйелері;</w:t>
      </w:r>
    </w:p>
    <w:bookmarkEnd w:id="57"/>
    <w:bookmarkStart w:name="z325" w:id="58"/>
    <w:p>
      <w:pPr>
        <w:spacing w:after="0"/>
        <w:ind w:left="0"/>
        <w:jc w:val="both"/>
      </w:pPr>
      <w:r>
        <w:rPr>
          <w:rFonts w:ascii="Times New Roman"/>
          <w:b w:val="false"/>
          <w:i w:val="false"/>
          <w:color w:val="000000"/>
          <w:sz w:val="28"/>
        </w:rPr>
        <w:t>
      36-1) сумен жабдықтау және (немесе) су бұру жөніндегі ұйым – елді мекендердегі сумен жабдықтау және су бұру жүйелерін пайдалануды жүзеге асыратын су шаруашылығы ұйымы;</w:t>
      </w:r>
    </w:p>
    <w:bookmarkEnd w:id="58"/>
    <w:bookmarkStart w:name="z229" w:id="59"/>
    <w:p>
      <w:pPr>
        <w:spacing w:after="0"/>
        <w:ind w:left="0"/>
        <w:jc w:val="both"/>
      </w:pPr>
      <w:r>
        <w:rPr>
          <w:rFonts w:ascii="Times New Roman"/>
          <w:b w:val="false"/>
          <w:i w:val="false"/>
          <w:color w:val="000000"/>
          <w:sz w:val="28"/>
        </w:rPr>
        <w:t xml:space="preserve">
      37) сумен жабдықтау жүйесі - суды жинауға, сақтауға, дайындауға, беруге және оны тұтыну орындарына таратуға арналған инженерлік желілер мен құрылыстар кешені; </w:t>
      </w:r>
    </w:p>
    <w:bookmarkEnd w:id="59"/>
    <w:bookmarkStart w:name="z230" w:id="60"/>
    <w:p>
      <w:pPr>
        <w:spacing w:after="0"/>
        <w:ind w:left="0"/>
        <w:jc w:val="both"/>
      </w:pPr>
      <w:r>
        <w:rPr>
          <w:rFonts w:ascii="Times New Roman"/>
          <w:b w:val="false"/>
          <w:i w:val="false"/>
          <w:color w:val="000000"/>
          <w:sz w:val="28"/>
        </w:rPr>
        <w:t xml:space="preserve">
      38) су объектілерін қорғау - су объектілерін сақтауға, қалпына келтіруге және ұдайы молайтуға, сондай-ақ судың зиянды әсеріне жол бермеуге бағытталған қызмет; </w:t>
      </w:r>
    </w:p>
    <w:bookmarkEnd w:id="60"/>
    <w:bookmarkStart w:name="z231" w:id="61"/>
    <w:p>
      <w:pPr>
        <w:spacing w:after="0"/>
        <w:ind w:left="0"/>
        <w:jc w:val="both"/>
      </w:pPr>
      <w:r>
        <w:rPr>
          <w:rFonts w:ascii="Times New Roman"/>
          <w:b w:val="false"/>
          <w:i w:val="false"/>
          <w:color w:val="000000"/>
          <w:sz w:val="28"/>
        </w:rPr>
        <w:t xml:space="preserve">
      39) су объектілерін пайдалану - жеке және заңды тұлғалардың материалдық немесе өзге де қажеттіліктерін қанағаттандыру үшін су объектілерінің пайдалы табиғи қасиеттерін алу; </w:t>
      </w:r>
    </w:p>
    <w:bookmarkEnd w:id="61"/>
    <w:bookmarkStart w:name="z232" w:id="62"/>
    <w:p>
      <w:pPr>
        <w:spacing w:after="0"/>
        <w:ind w:left="0"/>
        <w:jc w:val="both"/>
      </w:pPr>
      <w:r>
        <w:rPr>
          <w:rFonts w:ascii="Times New Roman"/>
          <w:b w:val="false"/>
          <w:i w:val="false"/>
          <w:color w:val="000000"/>
          <w:sz w:val="28"/>
        </w:rPr>
        <w:t xml:space="preserve">
      40) су объектісінің бассейні - гидравликалық жағынан байланысты су айдындары мен ағын сулардың су жинау алаңдарын қамтитын аумақ; </w:t>
      </w:r>
    </w:p>
    <w:bookmarkEnd w:id="62"/>
    <w:bookmarkStart w:name="z233" w:id="63"/>
    <w:p>
      <w:pPr>
        <w:spacing w:after="0"/>
        <w:ind w:left="0"/>
        <w:jc w:val="both"/>
      </w:pPr>
      <w:r>
        <w:rPr>
          <w:rFonts w:ascii="Times New Roman"/>
          <w:b w:val="false"/>
          <w:i w:val="false"/>
          <w:color w:val="000000"/>
          <w:sz w:val="28"/>
        </w:rPr>
        <w:t xml:space="preserve">
      41) су пайдалану - жеке және заңды тұлғалардың өз мұқтаждарын және (немесе) коммерциялық мүдделерін қанағаттандыру үшін Қазақстан Республикасының заңнамасында белгіленген тәртіппен су ресурстарын пайдалану; </w:t>
      </w:r>
    </w:p>
    <w:bookmarkEnd w:id="63"/>
    <w:bookmarkStart w:name="z234" w:id="64"/>
    <w:p>
      <w:pPr>
        <w:spacing w:after="0"/>
        <w:ind w:left="0"/>
        <w:jc w:val="both"/>
      </w:pPr>
      <w:r>
        <w:rPr>
          <w:rFonts w:ascii="Times New Roman"/>
          <w:b w:val="false"/>
          <w:i w:val="false"/>
          <w:color w:val="000000"/>
          <w:sz w:val="28"/>
        </w:rPr>
        <w:t xml:space="preserve">
      42) су пайдаланушы - өз мұқтаждарын және (немесе) коммерциялық мүдделерін қанағаттандыру үшін Қазақстан Республикасының заңнамасында белгіленген тәртіппен су ресурстарын пайдалану құқығы берілген жеке немесе заңды тұлға; </w:t>
      </w:r>
    </w:p>
    <w:bookmarkEnd w:id="64"/>
    <w:bookmarkStart w:name="z235" w:id="65"/>
    <w:p>
      <w:pPr>
        <w:spacing w:after="0"/>
        <w:ind w:left="0"/>
        <w:jc w:val="both"/>
      </w:pPr>
      <w:r>
        <w:rPr>
          <w:rFonts w:ascii="Times New Roman"/>
          <w:b w:val="false"/>
          <w:i w:val="false"/>
          <w:color w:val="000000"/>
          <w:sz w:val="28"/>
        </w:rPr>
        <w:t>
      43) су режимі - су объектілері мен топырақ қабатындағы су деңгейінің, шығыстары мен көлемінің уақытқа қарай өзгеруі;</w:t>
      </w:r>
    </w:p>
    <w:bookmarkEnd w:id="65"/>
    <w:bookmarkStart w:name="z385" w:id="66"/>
    <w:p>
      <w:pPr>
        <w:spacing w:after="0"/>
        <w:ind w:left="0"/>
        <w:jc w:val="both"/>
      </w:pPr>
      <w:r>
        <w:rPr>
          <w:rFonts w:ascii="Times New Roman"/>
          <w:b w:val="false"/>
          <w:i w:val="false"/>
          <w:color w:val="000000"/>
          <w:sz w:val="28"/>
        </w:rPr>
        <w:t>
      43-1) су сапасының нормативтері – жерүсті су объектілері жай-күйінің нысаналы көрсеткіштеріне қол жеткізу үшін сақталуға тиіс судың шекті гидрохимиялық, микробиологиялық, физикалық сипаттамаларының сандық көрсеткіштері;</w:t>
      </w:r>
    </w:p>
    <w:bookmarkEnd w:id="66"/>
    <w:bookmarkStart w:name="z236" w:id="67"/>
    <w:p>
      <w:pPr>
        <w:spacing w:after="0"/>
        <w:ind w:left="0"/>
        <w:jc w:val="both"/>
      </w:pPr>
      <w:r>
        <w:rPr>
          <w:rFonts w:ascii="Times New Roman"/>
          <w:b w:val="false"/>
          <w:i w:val="false"/>
          <w:color w:val="000000"/>
          <w:sz w:val="28"/>
        </w:rPr>
        <w:t xml:space="preserve">
      44) су сервитуты - су объектісін шектеулі пайдалану құқығы; </w:t>
      </w:r>
    </w:p>
    <w:bookmarkEnd w:id="67"/>
    <w:bookmarkStart w:name="z237" w:id="68"/>
    <w:p>
      <w:pPr>
        <w:spacing w:after="0"/>
        <w:ind w:left="0"/>
        <w:jc w:val="both"/>
      </w:pPr>
      <w:r>
        <w:rPr>
          <w:rFonts w:ascii="Times New Roman"/>
          <w:b w:val="false"/>
          <w:i w:val="false"/>
          <w:color w:val="000000"/>
          <w:sz w:val="28"/>
        </w:rPr>
        <w:t xml:space="preserve">
      45) су тарту құрылысы - су объектілерінен су алуға арналған құрылыстар мен құрылғылар кешені; </w:t>
      </w:r>
    </w:p>
    <w:bookmarkEnd w:id="68"/>
    <w:bookmarkStart w:name="z238" w:id="69"/>
    <w:p>
      <w:pPr>
        <w:spacing w:after="0"/>
        <w:ind w:left="0"/>
        <w:jc w:val="both"/>
      </w:pPr>
      <w:r>
        <w:rPr>
          <w:rFonts w:ascii="Times New Roman"/>
          <w:b w:val="false"/>
          <w:i w:val="false"/>
          <w:color w:val="000000"/>
          <w:sz w:val="28"/>
        </w:rPr>
        <w:t>
      46) су торабы - бір тұстамада орналасқан әртүрлі мақсаттағы технологиялық байланысқан гидротехникалық құрылыстар тобы;</w:t>
      </w:r>
    </w:p>
    <w:bookmarkEnd w:id="69"/>
    <w:bookmarkStart w:name="z386" w:id="70"/>
    <w:p>
      <w:pPr>
        <w:spacing w:after="0"/>
        <w:ind w:left="0"/>
        <w:jc w:val="both"/>
      </w:pPr>
      <w:r>
        <w:rPr>
          <w:rFonts w:ascii="Times New Roman"/>
          <w:b w:val="false"/>
          <w:i w:val="false"/>
          <w:color w:val="000000"/>
          <w:sz w:val="28"/>
        </w:rPr>
        <w:t>
      46-1) су тұтынудың немесе су бұрудың үлестік нормасы – жеке және заңды тұлғалардың су пайдалануы кезінде өндірілетін өнімнің бір бірлігіне (орындалатын жұмыстың белгілі бір көлеміне) тұтынылатын немесе бөлінетін сарқынды судың белгіленген мөлшері;</w:t>
      </w:r>
    </w:p>
    <w:bookmarkEnd w:id="70"/>
    <w:bookmarkStart w:name="z387" w:id="71"/>
    <w:p>
      <w:pPr>
        <w:spacing w:after="0"/>
        <w:ind w:left="0"/>
        <w:jc w:val="both"/>
      </w:pPr>
      <w:r>
        <w:rPr>
          <w:rFonts w:ascii="Times New Roman"/>
          <w:b w:val="false"/>
          <w:i w:val="false"/>
          <w:color w:val="000000"/>
          <w:sz w:val="28"/>
        </w:rPr>
        <w:t>
      46-2) су тұтынудың немесе су бұрудың ірілендірілген нормасы – экономика салалары үшін су тұтынудың немесе су бұрудың үлестік нормасы;</w:t>
      </w:r>
    </w:p>
    <w:bookmarkEnd w:id="71"/>
    <w:bookmarkStart w:name="z239" w:id="72"/>
    <w:p>
      <w:pPr>
        <w:spacing w:after="0"/>
        <w:ind w:left="0"/>
        <w:jc w:val="both"/>
      </w:pPr>
      <w:r>
        <w:rPr>
          <w:rFonts w:ascii="Times New Roman"/>
          <w:b w:val="false"/>
          <w:i w:val="false"/>
          <w:color w:val="000000"/>
          <w:sz w:val="28"/>
        </w:rPr>
        <w:t xml:space="preserve">
      47) су тұтынушы - су объектілерінен су тұтынушы немесе су шаруашылығы ұйымдарының қызметтерін пайдаланушы және сумен жабдықтау жүйелерінен су алушы жеке немесе заңды тұлға; </w:t>
      </w:r>
    </w:p>
    <w:bookmarkEnd w:id="72"/>
    <w:bookmarkStart w:name="z240" w:id="73"/>
    <w:p>
      <w:pPr>
        <w:spacing w:after="0"/>
        <w:ind w:left="0"/>
        <w:jc w:val="both"/>
      </w:pPr>
      <w:r>
        <w:rPr>
          <w:rFonts w:ascii="Times New Roman"/>
          <w:b w:val="false"/>
          <w:i w:val="false"/>
          <w:color w:val="000000"/>
          <w:sz w:val="28"/>
        </w:rPr>
        <w:t xml:space="preserve">
      48) су үнемдеу - су ресурстарының ұтымды және тиімді пайдаланылуын қамтамасыз ететін шаралар жүйесі; </w:t>
      </w:r>
    </w:p>
    <w:bookmarkEnd w:id="73"/>
    <w:bookmarkStart w:name="z241" w:id="74"/>
    <w:p>
      <w:pPr>
        <w:spacing w:after="0"/>
        <w:ind w:left="0"/>
        <w:jc w:val="both"/>
      </w:pPr>
      <w:r>
        <w:rPr>
          <w:rFonts w:ascii="Times New Roman"/>
          <w:b w:val="false"/>
          <w:i w:val="false"/>
          <w:color w:val="000000"/>
          <w:sz w:val="28"/>
        </w:rPr>
        <w:t xml:space="preserve">
      49) су шаруашылығы - су объектілерін пайдалануға, қорғауға және ұдайы молайтуға байланысты экономика саласы; </w:t>
      </w:r>
    </w:p>
    <w:bookmarkEnd w:id="74"/>
    <w:bookmarkStart w:name="z242" w:id="75"/>
    <w:p>
      <w:pPr>
        <w:spacing w:after="0"/>
        <w:ind w:left="0"/>
        <w:jc w:val="both"/>
      </w:pPr>
      <w:r>
        <w:rPr>
          <w:rFonts w:ascii="Times New Roman"/>
          <w:b w:val="false"/>
          <w:i w:val="false"/>
          <w:color w:val="000000"/>
          <w:sz w:val="28"/>
        </w:rPr>
        <w:t xml:space="preserve">
      50) су шаруашылығы жүйесі - өзара байланысты су объектілері мен гидротехникалық құрылыстар кешені; </w:t>
      </w:r>
    </w:p>
    <w:bookmarkEnd w:id="75"/>
    <w:bookmarkStart w:name="z243" w:id="76"/>
    <w:p>
      <w:pPr>
        <w:spacing w:after="0"/>
        <w:ind w:left="0"/>
        <w:jc w:val="both"/>
      </w:pPr>
      <w:r>
        <w:rPr>
          <w:rFonts w:ascii="Times New Roman"/>
          <w:b w:val="false"/>
          <w:i w:val="false"/>
          <w:color w:val="000000"/>
          <w:sz w:val="28"/>
        </w:rPr>
        <w:t xml:space="preserve">
      51) су шаруашылығы жүйелері мен құрылыстарының қауіпсіздігі - су шаруашылығы жүйелері, құрылыстары элементтерінің адамдардың өмірін, денсаулығын және заңды мүдделерін, қоршаған табиғи орта мен шаруашылық объектілерін қорғауды қамтамасыз ететін өзіндік ерекшеліктері; </w:t>
      </w:r>
    </w:p>
    <w:bookmarkEnd w:id="76"/>
    <w:bookmarkStart w:name="z244" w:id="77"/>
    <w:p>
      <w:pPr>
        <w:spacing w:after="0"/>
        <w:ind w:left="0"/>
        <w:jc w:val="both"/>
      </w:pPr>
      <w:r>
        <w:rPr>
          <w:rFonts w:ascii="Times New Roman"/>
          <w:b w:val="false"/>
          <w:i w:val="false"/>
          <w:color w:val="000000"/>
          <w:sz w:val="28"/>
        </w:rPr>
        <w:t xml:space="preserve">
      52) су шаруашылығы жүйелері мен құрылыстарының қауіпсіздігін қамтамасыз ету - су шаруашылығы жүйелері мен құрылыстары авариялары туындауының алдын алу жөніндегі шараларды әзірлеу және жүзеге асыру; </w:t>
      </w:r>
    </w:p>
    <w:bookmarkEnd w:id="77"/>
    <w:bookmarkStart w:name="z245" w:id="78"/>
    <w:p>
      <w:pPr>
        <w:spacing w:after="0"/>
        <w:ind w:left="0"/>
        <w:jc w:val="both"/>
      </w:pPr>
      <w:r>
        <w:rPr>
          <w:rFonts w:ascii="Times New Roman"/>
          <w:b w:val="false"/>
          <w:i w:val="false"/>
          <w:color w:val="000000"/>
          <w:sz w:val="28"/>
        </w:rPr>
        <w:t xml:space="preserve">
      53) су шаруашылығы жүйелері мен құрылыстары қауіпсіздігінің өлшемдері - су шаруашылығы жүйелері мен құрылыстары аварияларының туындау қатерінің жол берілетін деңгейіне сәйкес келетін су шаруашылығы жүйелері мен құрылыстары жай-күйінің техникалық көрсеткіштерінің және оларды пайдалану шарттарының шекті мәні; </w:t>
      </w:r>
    </w:p>
    <w:bookmarkEnd w:id="78"/>
    <w:bookmarkStart w:name="z246" w:id="79"/>
    <w:p>
      <w:pPr>
        <w:spacing w:after="0"/>
        <w:ind w:left="0"/>
        <w:jc w:val="both"/>
      </w:pPr>
      <w:r>
        <w:rPr>
          <w:rFonts w:ascii="Times New Roman"/>
          <w:b w:val="false"/>
          <w:i w:val="false"/>
          <w:color w:val="000000"/>
          <w:sz w:val="28"/>
        </w:rPr>
        <w:t xml:space="preserve">
      54) су шаруашылығы құрылыстары - су ресурстарының пайдаланылуы мен қорғалуын реттеу, сумен жабдықтау, су бұру және судың зиянды әсерін жою мақсатында жасанды түрде құрылған гидротехникалық құрылыстар мен қондырғылар; </w:t>
      </w:r>
    </w:p>
    <w:bookmarkEnd w:id="79"/>
    <w:bookmarkStart w:name="z247" w:id="80"/>
    <w:p>
      <w:pPr>
        <w:spacing w:after="0"/>
        <w:ind w:left="0"/>
        <w:jc w:val="both"/>
      </w:pPr>
      <w:r>
        <w:rPr>
          <w:rFonts w:ascii="Times New Roman"/>
          <w:b w:val="false"/>
          <w:i w:val="false"/>
          <w:color w:val="000000"/>
          <w:sz w:val="28"/>
        </w:rPr>
        <w:t xml:space="preserve">
      55) су шаруашылығы ұйымдары - қызметі суларды реттеумен, жеткізумен, ұдайы молайтумен, сумен жабдықтаумен, су бұрумен және су объектілерін пайдаланумен байланысты заңды тұлғалар; </w:t>
      </w:r>
    </w:p>
    <w:bookmarkEnd w:id="80"/>
    <w:bookmarkStart w:name="z248" w:id="81"/>
    <w:p>
      <w:pPr>
        <w:spacing w:after="0"/>
        <w:ind w:left="0"/>
        <w:jc w:val="both"/>
      </w:pPr>
      <w:r>
        <w:rPr>
          <w:rFonts w:ascii="Times New Roman"/>
          <w:b w:val="false"/>
          <w:i w:val="false"/>
          <w:color w:val="000000"/>
          <w:sz w:val="28"/>
        </w:rPr>
        <w:t>
      56) тау-кен жыныстарының су тұтқыш аймақтары, жиектері мен кешендері - тау-кен жыныстарының жарықтары мен кеуек қуыстарында жинақталған және гидравликалық байланыстағы сулар;</w:t>
      </w:r>
    </w:p>
    <w:bookmarkEnd w:id="81"/>
    <w:p>
      <w:pPr>
        <w:spacing w:after="0"/>
        <w:ind w:left="0"/>
        <w:jc w:val="both"/>
      </w:pPr>
      <w:r>
        <w:rPr>
          <w:rFonts w:ascii="Times New Roman"/>
          <w:b w:val="false"/>
          <w:i w:val="false"/>
          <w:color w:val="000000"/>
          <w:sz w:val="28"/>
        </w:rPr>
        <w:t>
      56-1) термалды сулар – температурасы 20</w:t>
      </w:r>
      <w:r>
        <w:rPr>
          <w:rFonts w:ascii="Times New Roman"/>
          <w:b w:val="false"/>
          <w:i w:val="false"/>
          <w:color w:val="000000"/>
          <w:vertAlign w:val="superscript"/>
        </w:rPr>
        <w:t>0</w:t>
      </w:r>
      <w:r>
        <w:rPr>
          <w:rFonts w:ascii="Times New Roman"/>
          <w:b w:val="false"/>
          <w:i w:val="false"/>
          <w:color w:val="000000"/>
          <w:sz w:val="28"/>
        </w:rPr>
        <w:t>С-тан жоғары жерасты сулары;</w:t>
      </w:r>
    </w:p>
    <w:bookmarkStart w:name="z249" w:id="82"/>
    <w:p>
      <w:pPr>
        <w:spacing w:after="0"/>
        <w:ind w:left="0"/>
        <w:jc w:val="both"/>
      </w:pPr>
      <w:r>
        <w:rPr>
          <w:rFonts w:ascii="Times New Roman"/>
          <w:b w:val="false"/>
          <w:i w:val="false"/>
          <w:color w:val="000000"/>
          <w:sz w:val="28"/>
        </w:rPr>
        <w:t>
      57) трансшекаралық әсер - табиғи көзі шектес мемлекеттің немесе көршілес мемлекеттердің аумағында толық немесе ішінара орналасқан трансшекаралық сулардың адамның қызметінен туындайтын сандық немесе сапалық жағынан өзгеруі нәтижесінде пайда болатын зиянды зардаптар;</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57-1) алып тасталды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50" w:id="83"/>
    <w:p>
      <w:pPr>
        <w:spacing w:after="0"/>
        <w:ind w:left="0"/>
        <w:jc w:val="both"/>
      </w:pPr>
      <w:r>
        <w:rPr>
          <w:rFonts w:ascii="Times New Roman"/>
          <w:b w:val="false"/>
          <w:i w:val="false"/>
          <w:color w:val="000000"/>
          <w:sz w:val="28"/>
        </w:rPr>
        <w:t xml:space="preserve">
      58) тұстама - су торабының құрылыстары орналасқан өзен учаскесі; </w:t>
      </w:r>
    </w:p>
    <w:bookmarkEnd w:id="83"/>
    <w:bookmarkStart w:name="z251" w:id="84"/>
    <w:p>
      <w:pPr>
        <w:spacing w:after="0"/>
        <w:ind w:left="0"/>
        <w:jc w:val="both"/>
      </w:pPr>
      <w:r>
        <w:rPr>
          <w:rFonts w:ascii="Times New Roman"/>
          <w:b w:val="false"/>
          <w:i w:val="false"/>
          <w:color w:val="000000"/>
          <w:sz w:val="28"/>
        </w:rPr>
        <w:t>
      59) шахта құдығы – су тұтқыш қабаттың үстіңгі бетінің біріншісінен жерасты суларын тарту үшін; сумен жабдықтау, тау-кен жыныстарын құрғату және жер бетінен атмосфералық және жерүсті суларын бұру мақсатында құрылған, тереңдігі көлденең кесігінен үлкенірек тік тау-кен қазындысы;</w:t>
      </w:r>
    </w:p>
    <w:bookmarkEnd w:id="84"/>
    <w:bookmarkStart w:name="z252" w:id="85"/>
    <w:p>
      <w:pPr>
        <w:spacing w:after="0"/>
        <w:ind w:left="0"/>
        <w:jc w:val="both"/>
      </w:pPr>
      <w:r>
        <w:rPr>
          <w:rFonts w:ascii="Times New Roman"/>
          <w:b w:val="false"/>
          <w:i w:val="false"/>
          <w:color w:val="000000"/>
          <w:sz w:val="28"/>
        </w:rPr>
        <w:t xml:space="preserve">
      60) шегендеу құрылысы - табиғи жолмен шығып жатқан жерасты суларының ашылуын және пайдалану мақсатында олардың жер бетіне шығарылуын қамтамасыз ететін инженерлік-техникалық құрылыс. </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өзгерістер енгізілді - 2009.07.10. </w:t>
      </w:r>
      <w:r>
        <w:rPr>
          <w:rFonts w:ascii="Times New Roman"/>
          <w:b w:val="false"/>
          <w:i w:val="false"/>
          <w:color w:val="000000"/>
          <w:sz w:val="28"/>
        </w:rPr>
        <w:t>№ 180-IV</w:t>
      </w:r>
      <w:r>
        <w:rPr>
          <w:rFonts w:ascii="Times New Roman"/>
          <w:b w:val="false"/>
          <w:i w:val="false"/>
          <w:color w:val="ff0000"/>
          <w:sz w:val="28"/>
        </w:rPr>
        <w:t xml:space="preserve">,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11.04.2014 </w:t>
      </w:r>
      <w:r>
        <w:rPr>
          <w:rFonts w:ascii="Times New Roman"/>
          <w:b w:val="false"/>
          <w:i w:val="false"/>
          <w:color w:val="000000"/>
          <w:sz w:val="28"/>
        </w:rPr>
        <w:t>№ 189-V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 w:id="86"/>
    <w:p>
      <w:pPr>
        <w:spacing w:after="0"/>
        <w:ind w:left="0"/>
        <w:jc w:val="left"/>
      </w:pPr>
      <w:r>
        <w:rPr>
          <w:rFonts w:ascii="Times New Roman"/>
          <w:b/>
          <w:i w:val="false"/>
          <w:color w:val="000000"/>
        </w:rPr>
        <w:t xml:space="preserve"> 2-бап. Қазақстан Республикасының су заңдары </w:t>
      </w:r>
    </w:p>
    <w:bookmarkEnd w:id="86"/>
    <w:bookmarkStart w:name="z411" w:id="87"/>
    <w:p>
      <w:pPr>
        <w:spacing w:after="0"/>
        <w:ind w:left="0"/>
        <w:jc w:val="both"/>
      </w:pPr>
      <w:r>
        <w:rPr>
          <w:rFonts w:ascii="Times New Roman"/>
          <w:b w:val="false"/>
          <w:i w:val="false"/>
          <w:color w:val="000000"/>
          <w:sz w:val="28"/>
        </w:rPr>
        <w:t xml:space="preserve">
      1. Қазақстан Республикасының су заңдары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негiзделедi және осы Кодекс пен Қазақстан Республикасының өзге де нормативтiк құқықтық актiлерiнен тұрады. </w:t>
      </w:r>
    </w:p>
    <w:bookmarkEnd w:id="87"/>
    <w:bookmarkStart w:name="z412" w:id="88"/>
    <w:p>
      <w:pPr>
        <w:spacing w:after="0"/>
        <w:ind w:left="0"/>
        <w:jc w:val="both"/>
      </w:pPr>
      <w:r>
        <w:rPr>
          <w:rFonts w:ascii="Times New Roman"/>
          <w:b w:val="false"/>
          <w:i w:val="false"/>
          <w:color w:val="000000"/>
          <w:sz w:val="28"/>
        </w:rPr>
        <w:t xml:space="preserve">
      2. Егер Қазақстан Республикасы бекiткен халықаралық шарттарда осы Кодекстегiден өзгеше ережелер белгiленген болса, халықаралық шарттардың ережелерi қолданылады. </w:t>
      </w:r>
    </w:p>
    <w:bookmarkEnd w:id="88"/>
    <w:bookmarkStart w:name="z5" w:id="89"/>
    <w:p>
      <w:pPr>
        <w:spacing w:after="0"/>
        <w:ind w:left="0"/>
        <w:jc w:val="left"/>
      </w:pPr>
      <w:r>
        <w:rPr>
          <w:rFonts w:ascii="Times New Roman"/>
          <w:b/>
          <w:i w:val="false"/>
          <w:color w:val="000000"/>
        </w:rPr>
        <w:t xml:space="preserve"> 3-бап. Қазақстан Республикасы су заңдарының мақсаттары мен мiндеттерi </w:t>
      </w:r>
    </w:p>
    <w:bookmarkEnd w:id="89"/>
    <w:bookmarkStart w:name="z413" w:id="90"/>
    <w:p>
      <w:pPr>
        <w:spacing w:after="0"/>
        <w:ind w:left="0"/>
        <w:jc w:val="both"/>
      </w:pPr>
      <w:r>
        <w:rPr>
          <w:rFonts w:ascii="Times New Roman"/>
          <w:b w:val="false"/>
          <w:i w:val="false"/>
          <w:color w:val="000000"/>
          <w:sz w:val="28"/>
        </w:rPr>
        <w:t xml:space="preserve">
      1. Қазақстан Республикасы су заңдарының мақсаттары халықтың және қоршаған ортаның тiршiлiк жағдайларын сақтау мен жақсарту үшiн су пайдалану мен су қорын қорғаудың, сумен жабдықтаудың және су бұрудың экологиялық қауiпсiз және экономикалық оңтайлы деңгейiне қол жеткiзу және қолдау болып табылады. </w:t>
      </w:r>
    </w:p>
    <w:bookmarkEnd w:id="90"/>
    <w:bookmarkStart w:name="z414" w:id="91"/>
    <w:p>
      <w:pPr>
        <w:spacing w:after="0"/>
        <w:ind w:left="0"/>
        <w:jc w:val="both"/>
      </w:pPr>
      <w:r>
        <w:rPr>
          <w:rFonts w:ascii="Times New Roman"/>
          <w:b w:val="false"/>
          <w:i w:val="false"/>
          <w:color w:val="000000"/>
          <w:sz w:val="28"/>
        </w:rPr>
        <w:t xml:space="preserve">
      2. Қазақстан Республикасы су заңдарының мiндеттерi: </w:t>
      </w:r>
    </w:p>
    <w:bookmarkEnd w:id="91"/>
    <w:p>
      <w:pPr>
        <w:spacing w:after="0"/>
        <w:ind w:left="0"/>
        <w:jc w:val="both"/>
      </w:pPr>
      <w:r>
        <w:rPr>
          <w:rFonts w:ascii="Times New Roman"/>
          <w:b w:val="false"/>
          <w:i w:val="false"/>
          <w:color w:val="000000"/>
          <w:sz w:val="28"/>
        </w:rPr>
        <w:t xml:space="preserve">
      1) су қорын пайдалану және қорғау, сумен жабдықтау және су бұру саласындағы мемлекеттiк саясатты жүргізу; </w:t>
      </w:r>
    </w:p>
    <w:p>
      <w:pPr>
        <w:spacing w:after="0"/>
        <w:ind w:left="0"/>
        <w:jc w:val="both"/>
      </w:pPr>
      <w:r>
        <w:rPr>
          <w:rFonts w:ascii="Times New Roman"/>
          <w:b w:val="false"/>
          <w:i w:val="false"/>
          <w:color w:val="000000"/>
          <w:sz w:val="28"/>
        </w:rPr>
        <w:t xml:space="preserve">
      2) су қатынастарын, сумен жабдықтау және су бұру саласындағы қатынастарды реттеу; </w:t>
      </w:r>
    </w:p>
    <w:p>
      <w:pPr>
        <w:spacing w:after="0"/>
        <w:ind w:left="0"/>
        <w:jc w:val="both"/>
      </w:pPr>
      <w:r>
        <w:rPr>
          <w:rFonts w:ascii="Times New Roman"/>
          <w:b w:val="false"/>
          <w:i w:val="false"/>
          <w:color w:val="000000"/>
          <w:sz w:val="28"/>
        </w:rPr>
        <w:t xml:space="preserve">
      3) тұрақты су пайдалануды және су қорын қорғауды, сумен жабдықтауды және су бұруды қолдау мен дамытудың құқықтық негiздерiн қамтамасыз ету; </w:t>
      </w:r>
    </w:p>
    <w:p>
      <w:pPr>
        <w:spacing w:after="0"/>
        <w:ind w:left="0"/>
        <w:jc w:val="both"/>
      </w:pPr>
      <w:r>
        <w:rPr>
          <w:rFonts w:ascii="Times New Roman"/>
          <w:b w:val="false"/>
          <w:i w:val="false"/>
          <w:color w:val="000000"/>
          <w:sz w:val="28"/>
        </w:rPr>
        <w:t xml:space="preserve">
      4) су қорын пайдаланудың және қорғаудың, сумен жабдықтаудың және су бұрудың негiзгi принциптерi мен бағыттарын айқындау; </w:t>
      </w:r>
    </w:p>
    <w:p>
      <w:pPr>
        <w:spacing w:after="0"/>
        <w:ind w:left="0"/>
        <w:jc w:val="both"/>
      </w:pPr>
      <w:r>
        <w:rPr>
          <w:rFonts w:ascii="Times New Roman"/>
          <w:b w:val="false"/>
          <w:i w:val="false"/>
          <w:color w:val="000000"/>
          <w:sz w:val="28"/>
        </w:rPr>
        <w:t xml:space="preserve">
      5) су ресурстарын зерттеу, барлау, ұтымды және кешенді пайдалану мен қорғау, гидромелиорациялық жүйелер мен су шаруашылығы құрылыстары саласындағы қатынастарды басқару; </w:t>
      </w:r>
    </w:p>
    <w:p>
      <w:pPr>
        <w:spacing w:after="0"/>
        <w:ind w:left="0"/>
        <w:jc w:val="both"/>
      </w:pPr>
      <w:r>
        <w:rPr>
          <w:rFonts w:ascii="Times New Roman"/>
          <w:b w:val="false"/>
          <w:i w:val="false"/>
          <w:color w:val="000000"/>
          <w:sz w:val="28"/>
        </w:rPr>
        <w:t xml:space="preserve">
      6) жерді гидромелиорациялауды дамыту бағыттарын айқындау; </w:t>
      </w:r>
    </w:p>
    <w:p>
      <w:pPr>
        <w:spacing w:after="0"/>
        <w:ind w:left="0"/>
        <w:jc w:val="both"/>
      </w:pPr>
      <w:r>
        <w:rPr>
          <w:rFonts w:ascii="Times New Roman"/>
          <w:b w:val="false"/>
          <w:i w:val="false"/>
          <w:color w:val="000000"/>
          <w:sz w:val="28"/>
        </w:rPr>
        <w:t xml:space="preserve">
      7) халықты және шаруашылық объектілерін су шаруашылығы құрылыстарындағы төтенше жағдайлардан және олардың зардаптарынан қорғау.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 w:id="92"/>
    <w:p>
      <w:pPr>
        <w:spacing w:after="0"/>
        <w:ind w:left="0"/>
        <w:jc w:val="left"/>
      </w:pPr>
      <w:r>
        <w:rPr>
          <w:rFonts w:ascii="Times New Roman"/>
          <w:b/>
          <w:i w:val="false"/>
          <w:color w:val="000000"/>
        </w:rPr>
        <w:t xml:space="preserve"> 4-бап. Қазақстан Республикасының су қоры </w:t>
      </w:r>
    </w:p>
    <w:bookmarkEnd w:id="92"/>
    <w:bookmarkStart w:name="z415" w:id="93"/>
    <w:p>
      <w:pPr>
        <w:spacing w:after="0"/>
        <w:ind w:left="0"/>
        <w:jc w:val="both"/>
      </w:pPr>
      <w:r>
        <w:rPr>
          <w:rFonts w:ascii="Times New Roman"/>
          <w:b w:val="false"/>
          <w:i w:val="false"/>
          <w:color w:val="000000"/>
          <w:sz w:val="28"/>
        </w:rPr>
        <w:t xml:space="preserve">
      Қазақстан Республикасының су қоры Қазақстан Республикасының аумағы шегiндегi мемлекеттiк су кадастрына енгiзiлген немесе енгiзiлуге тиiс барлық су объектiлерiнiң жиынтығын қамтиды. </w:t>
      </w:r>
    </w:p>
    <w:bookmarkEnd w:id="93"/>
    <w:bookmarkStart w:name="z7" w:id="94"/>
    <w:p>
      <w:pPr>
        <w:spacing w:after="0"/>
        <w:ind w:left="0"/>
        <w:jc w:val="left"/>
      </w:pPr>
      <w:r>
        <w:rPr>
          <w:rFonts w:ascii="Times New Roman"/>
          <w:b/>
          <w:i w:val="false"/>
          <w:color w:val="000000"/>
        </w:rPr>
        <w:t xml:space="preserve"> 5-бап. Су объектiлерi </w:t>
      </w:r>
    </w:p>
    <w:bookmarkEnd w:id="94"/>
    <w:bookmarkStart w:name="z416" w:id="95"/>
    <w:p>
      <w:pPr>
        <w:spacing w:after="0"/>
        <w:ind w:left="0"/>
        <w:jc w:val="both"/>
      </w:pPr>
      <w:r>
        <w:rPr>
          <w:rFonts w:ascii="Times New Roman"/>
          <w:b w:val="false"/>
          <w:i w:val="false"/>
          <w:color w:val="000000"/>
          <w:sz w:val="28"/>
        </w:rPr>
        <w:t>
      Қазақстан Республикасының су объектілеріне шекарасы, көлемі мен су режимі бар, құрлық беті рельефтеріндегі және жер қойнауындағы су шоғырланымдары жатады. Олар: теңіздер, өзендер, оларға теңестірілген каналдар, көлдер, мұздықтар және басқа да жерүсті және жерасты су объектілері болып табылады.</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ҚР 27.12.2017 </w:t>
      </w:r>
      <w:r>
        <w:rPr>
          <w:rFonts w:ascii="Times New Roman"/>
          <w:b w:val="false"/>
          <w:i w:val="false"/>
          <w:color w:val="00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8" w:id="96"/>
    <w:p>
      <w:pPr>
        <w:spacing w:after="0"/>
        <w:ind w:left="0"/>
        <w:jc w:val="left"/>
      </w:pPr>
      <w:r>
        <w:rPr>
          <w:rFonts w:ascii="Times New Roman"/>
          <w:b/>
          <w:i w:val="false"/>
          <w:color w:val="000000"/>
        </w:rPr>
        <w:t xml:space="preserve"> 6-бап. Су ресурстары </w:t>
      </w:r>
    </w:p>
    <w:bookmarkEnd w:id="96"/>
    <w:bookmarkStart w:name="z417" w:id="97"/>
    <w:p>
      <w:pPr>
        <w:spacing w:after="0"/>
        <w:ind w:left="0"/>
        <w:jc w:val="both"/>
      </w:pPr>
      <w:r>
        <w:rPr>
          <w:rFonts w:ascii="Times New Roman"/>
          <w:b w:val="false"/>
          <w:i w:val="false"/>
          <w:color w:val="000000"/>
          <w:sz w:val="28"/>
        </w:rPr>
        <w:t xml:space="preserve">
      Қазақстан Республикасының су ресурстары су объектiлерiнде жиналған, пайдаланылатын немесе пайдаланылуы мүмкiн жер үстi және жер асты суларының қорлары болып табылады. </w:t>
      </w:r>
    </w:p>
    <w:bookmarkEnd w:id="97"/>
    <w:bookmarkStart w:name="z9" w:id="98"/>
    <w:p>
      <w:pPr>
        <w:spacing w:after="0"/>
        <w:ind w:left="0"/>
        <w:jc w:val="left"/>
      </w:pPr>
      <w:r>
        <w:rPr>
          <w:rFonts w:ascii="Times New Roman"/>
          <w:b/>
          <w:i w:val="false"/>
          <w:color w:val="000000"/>
        </w:rPr>
        <w:t xml:space="preserve"> 7-бап. Су қорының жерлерi </w:t>
      </w:r>
    </w:p>
    <w:bookmarkEnd w:id="98"/>
    <w:bookmarkStart w:name="z418" w:id="99"/>
    <w:p>
      <w:pPr>
        <w:spacing w:after="0"/>
        <w:ind w:left="0"/>
        <w:jc w:val="both"/>
      </w:pPr>
      <w:r>
        <w:rPr>
          <w:rFonts w:ascii="Times New Roman"/>
          <w:b w:val="false"/>
          <w:i w:val="false"/>
          <w:color w:val="000000"/>
          <w:sz w:val="28"/>
        </w:rPr>
        <w:t>
      1. Су қорының жері Қазақстан халқына тиесілі. Қазақстан халқының атынан меншік құқығын мемлекет жүзеге асырады. Бұл ретте мемлекеттің меншік құқығын жүзеге асыруы Қазақстан халқының мүддесі үшін мемлекеттік меншік режимі арқылы іске асырылады.</w:t>
      </w:r>
    </w:p>
    <w:bookmarkEnd w:id="99"/>
    <w:bookmarkStart w:name="z419" w:id="100"/>
    <w:p>
      <w:pPr>
        <w:spacing w:after="0"/>
        <w:ind w:left="0"/>
        <w:jc w:val="both"/>
      </w:pPr>
      <w:r>
        <w:rPr>
          <w:rFonts w:ascii="Times New Roman"/>
          <w:b w:val="false"/>
          <w:i w:val="false"/>
          <w:color w:val="000000"/>
          <w:sz w:val="28"/>
        </w:rPr>
        <w:t xml:space="preserve">
      2. Ауданаралық (облыстық) және шаруашылықаралық (аудандық) маңызы бар су шаруашылығы құрылыстары (cyapу және сорғыту жүйелерi) орналасқан су қорының құрамындағы жер учаскелерi, сондай-ақ бiр шаруашылық жүргiзушi субъектiнiң жер учаскесiне қызмет көрсететiн ирригациялық құрылғылар, аталған құрылыстар жекешелендiрiлген жағдайда, азаматтардың және Қазақстан Республикасының мемлекеттiк емес заңды тұлғаларының жеке меншiгiнде болуы мүмкiн. </w:t>
      </w:r>
    </w:p>
    <w:bookmarkEnd w:id="100"/>
    <w:bookmarkStart w:name="z420" w:id="101"/>
    <w:p>
      <w:pPr>
        <w:spacing w:after="0"/>
        <w:ind w:left="0"/>
        <w:jc w:val="both"/>
      </w:pPr>
      <w:r>
        <w:rPr>
          <w:rFonts w:ascii="Times New Roman"/>
          <w:b w:val="false"/>
          <w:i w:val="false"/>
          <w:color w:val="000000"/>
          <w:sz w:val="28"/>
        </w:rPr>
        <w:t xml:space="preserve">
      3. Осы баптың 2-тармағында аталған екi немесе одан көп жер учаскелерiн меншiктенушiлерге немесе жер пайдаланушыларға қызмет көрсететiн жер учаскелерi оларға ортақ меншiк немесе жалпы жер пайдалану құқығымен табысталады. </w:t>
      </w:r>
    </w:p>
    <w:bookmarkEnd w:id="101"/>
    <w:bookmarkStart w:name="z421" w:id="102"/>
    <w:p>
      <w:pPr>
        <w:spacing w:after="0"/>
        <w:ind w:left="0"/>
        <w:jc w:val="both"/>
      </w:pPr>
      <w:r>
        <w:rPr>
          <w:rFonts w:ascii="Times New Roman"/>
          <w:b w:val="false"/>
          <w:i w:val="false"/>
          <w:color w:val="000000"/>
          <w:sz w:val="28"/>
        </w:rPr>
        <w:t>
      4. Су қорының жерiн меншiкке немесе жер пайдалануға беру тәртiбi Қазақстан Республикасының жер заңнамасымен реттеледi.</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2007.01.09. </w:t>
      </w:r>
      <w:r>
        <w:rPr>
          <w:rFonts w:ascii="Times New Roman"/>
          <w:b w:val="false"/>
          <w:i w:val="false"/>
          <w:color w:val="000000"/>
          <w:sz w:val="28"/>
        </w:rPr>
        <w:t>№ 213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0" w:id="103"/>
    <w:p>
      <w:pPr>
        <w:spacing w:after="0"/>
        <w:ind w:left="0"/>
        <w:jc w:val="left"/>
      </w:pPr>
      <w:r>
        <w:rPr>
          <w:rFonts w:ascii="Times New Roman"/>
          <w:b/>
          <w:i w:val="false"/>
          <w:color w:val="000000"/>
        </w:rPr>
        <w:t xml:space="preserve"> 8-бап. Қазақстан Республикасының су қорына меншiк құқығы </w:t>
      </w:r>
    </w:p>
    <w:bookmarkEnd w:id="103"/>
    <w:bookmarkStart w:name="z422" w:id="104"/>
    <w:p>
      <w:pPr>
        <w:spacing w:after="0"/>
        <w:ind w:left="0"/>
        <w:jc w:val="both"/>
      </w:pPr>
      <w:r>
        <w:rPr>
          <w:rFonts w:ascii="Times New Roman"/>
          <w:b w:val="false"/>
          <w:i w:val="false"/>
          <w:color w:val="000000"/>
          <w:sz w:val="28"/>
        </w:rPr>
        <w:t>
      1. Қазақстан Республикасының су қорына меншік құқығын Қазақстан халқының мүддесі үшін тек қана мемлекет жүзеге асырады.</w:t>
      </w:r>
    </w:p>
    <w:bookmarkEnd w:id="104"/>
    <w:bookmarkStart w:name="z423" w:id="105"/>
    <w:p>
      <w:pPr>
        <w:spacing w:after="0"/>
        <w:ind w:left="0"/>
        <w:jc w:val="both"/>
      </w:pPr>
      <w:r>
        <w:rPr>
          <w:rFonts w:ascii="Times New Roman"/>
          <w:b w:val="false"/>
          <w:i w:val="false"/>
          <w:color w:val="000000"/>
          <w:sz w:val="28"/>
        </w:rPr>
        <w:t>
      2. Қазақстан халқының мүддесі үшін су қорын иелену, пайдалану және оған билік ету құқығын Қазақстан Республикасының Үкіметі жүзеге асырады.</w:t>
      </w:r>
    </w:p>
    <w:bookmarkEnd w:id="105"/>
    <w:bookmarkStart w:name="z424" w:id="106"/>
    <w:p>
      <w:pPr>
        <w:spacing w:after="0"/>
        <w:ind w:left="0"/>
        <w:jc w:val="both"/>
      </w:pPr>
      <w:r>
        <w:rPr>
          <w:rFonts w:ascii="Times New Roman"/>
          <w:b w:val="false"/>
          <w:i w:val="false"/>
          <w:color w:val="000000"/>
          <w:sz w:val="28"/>
        </w:rPr>
        <w:t xml:space="preserve">
      3. Су объектiлерiне мемлекеттiк меншiк құқығын бұзған жеке және заңды тұлғалардың iс-әрекеттерiнiң күшi болмайды және ол Қазақстан Республикасының заңдарында көзделген жауапкершiлiкке әкеп соғады. </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1" w:id="107"/>
    <w:p>
      <w:pPr>
        <w:spacing w:after="0"/>
        <w:ind w:left="0"/>
        <w:jc w:val="left"/>
      </w:pPr>
      <w:r>
        <w:rPr>
          <w:rFonts w:ascii="Times New Roman"/>
          <w:b/>
          <w:i w:val="false"/>
          <w:color w:val="000000"/>
        </w:rPr>
        <w:t xml:space="preserve"> 9-бап. Қазақстан Республикасы су заңдарының принциптерi </w:t>
      </w:r>
    </w:p>
    <w:bookmarkEnd w:id="107"/>
    <w:bookmarkStart w:name="z425" w:id="108"/>
    <w:p>
      <w:pPr>
        <w:spacing w:after="0"/>
        <w:ind w:left="0"/>
        <w:jc w:val="both"/>
      </w:pPr>
      <w:r>
        <w:rPr>
          <w:rFonts w:ascii="Times New Roman"/>
          <w:b w:val="false"/>
          <w:i w:val="false"/>
          <w:color w:val="000000"/>
          <w:sz w:val="28"/>
        </w:rPr>
        <w:t xml:space="preserve">
      Қазақстан Республикасының су заңдары мынадай принциптерге негiзделедi: </w:t>
      </w:r>
    </w:p>
    <w:bookmarkEnd w:id="108"/>
    <w:p>
      <w:pPr>
        <w:spacing w:after="0"/>
        <w:ind w:left="0"/>
        <w:jc w:val="both"/>
      </w:pPr>
      <w:r>
        <w:rPr>
          <w:rFonts w:ascii="Times New Roman"/>
          <w:b w:val="false"/>
          <w:i w:val="false"/>
          <w:color w:val="000000"/>
          <w:sz w:val="28"/>
        </w:rPr>
        <w:t xml:space="preserve">
      1) халықтың өмiрi мен қызметiнiң негiзi болып табылатын сулардың мемлекеттiк маңызын мойындау; </w:t>
      </w:r>
    </w:p>
    <w:p>
      <w:pPr>
        <w:spacing w:after="0"/>
        <w:ind w:left="0"/>
        <w:jc w:val="both"/>
      </w:pPr>
      <w:r>
        <w:rPr>
          <w:rFonts w:ascii="Times New Roman"/>
          <w:b w:val="false"/>
          <w:i w:val="false"/>
          <w:color w:val="000000"/>
          <w:sz w:val="28"/>
        </w:rPr>
        <w:t xml:space="preserve">
      2) халықты ауыз судың қажеттi мөлшерiмен және кепiлдi сапасымен бiрiншi кезекте қамтамасыз ету; </w:t>
      </w:r>
    </w:p>
    <w:p>
      <w:pPr>
        <w:spacing w:after="0"/>
        <w:ind w:left="0"/>
        <w:jc w:val="both"/>
      </w:pPr>
      <w:r>
        <w:rPr>
          <w:rFonts w:ascii="Times New Roman"/>
          <w:b w:val="false"/>
          <w:i w:val="false"/>
          <w:color w:val="000000"/>
          <w:sz w:val="28"/>
        </w:rPr>
        <w:t xml:space="preserve">
      3) халықтың суға әдiл және теңдей қол жеткiзуi; </w:t>
      </w:r>
    </w:p>
    <w:p>
      <w:pPr>
        <w:spacing w:after="0"/>
        <w:ind w:left="0"/>
        <w:jc w:val="both"/>
      </w:pPr>
      <w:r>
        <w:rPr>
          <w:rFonts w:ascii="Times New Roman"/>
          <w:b w:val="false"/>
          <w:i w:val="false"/>
          <w:color w:val="000000"/>
          <w:sz w:val="28"/>
        </w:rPr>
        <w:t xml:space="preserve">
      4) су алуды азайтуға және судың зиянды әсерiн кемiтуге мүмкiндiк беретiн қазiргi заманғы технологияларды игерiп, кешендi және ұтымды су пайдалану; </w:t>
      </w:r>
    </w:p>
    <w:p>
      <w:pPr>
        <w:spacing w:after="0"/>
        <w:ind w:left="0"/>
        <w:jc w:val="both"/>
      </w:pPr>
      <w:r>
        <w:rPr>
          <w:rFonts w:ascii="Times New Roman"/>
          <w:b w:val="false"/>
          <w:i w:val="false"/>
          <w:color w:val="000000"/>
          <w:sz w:val="28"/>
        </w:rPr>
        <w:t xml:space="preserve">
      5) су объектiлерiн оларды қорғаумен қоса кешендi пайдалану; </w:t>
      </w:r>
    </w:p>
    <w:p>
      <w:pPr>
        <w:spacing w:after="0"/>
        <w:ind w:left="0"/>
        <w:jc w:val="both"/>
      </w:pPr>
      <w:r>
        <w:rPr>
          <w:rFonts w:ascii="Times New Roman"/>
          <w:b w:val="false"/>
          <w:i w:val="false"/>
          <w:color w:val="000000"/>
          <w:sz w:val="28"/>
        </w:rPr>
        <w:t xml:space="preserve">
      6) арнайы су пайдаланудың ақылылығы; </w:t>
      </w:r>
    </w:p>
    <w:p>
      <w:pPr>
        <w:spacing w:after="0"/>
        <w:ind w:left="0"/>
        <w:jc w:val="both"/>
      </w:pPr>
      <w:r>
        <w:rPr>
          <w:rFonts w:ascii="Times New Roman"/>
          <w:b w:val="false"/>
          <w:i w:val="false"/>
          <w:color w:val="000000"/>
          <w:sz w:val="28"/>
        </w:rPr>
        <w:t xml:space="preserve">
      7) Қазақстан Республикасының су заңдарын бұзудан келтiрiлген залалды өтеу; </w:t>
      </w:r>
    </w:p>
    <w:p>
      <w:pPr>
        <w:spacing w:after="0"/>
        <w:ind w:left="0"/>
        <w:jc w:val="both"/>
      </w:pPr>
      <w:r>
        <w:rPr>
          <w:rFonts w:ascii="Times New Roman"/>
          <w:b w:val="false"/>
          <w:i w:val="false"/>
          <w:color w:val="000000"/>
          <w:sz w:val="28"/>
        </w:rPr>
        <w:t xml:space="preserve">
      8) Қазақстан Республикасының cу заңдарын бұзғандық үшiн жауапкершiлiктiң бұлтартпастығы; </w:t>
      </w:r>
    </w:p>
    <w:p>
      <w:pPr>
        <w:spacing w:after="0"/>
        <w:ind w:left="0"/>
        <w:jc w:val="both"/>
      </w:pPr>
      <w:r>
        <w:rPr>
          <w:rFonts w:ascii="Times New Roman"/>
          <w:b w:val="false"/>
          <w:i w:val="false"/>
          <w:color w:val="000000"/>
          <w:sz w:val="28"/>
        </w:rPr>
        <w:t xml:space="preserve">
      9) су қорын пайдалану мен қорғау жөнiндегi мiндеттердi шешудегi жариялылық және оларға жұртшылықты тарту; </w:t>
      </w:r>
    </w:p>
    <w:p>
      <w:pPr>
        <w:spacing w:after="0"/>
        <w:ind w:left="0"/>
        <w:jc w:val="both"/>
      </w:pPr>
      <w:r>
        <w:rPr>
          <w:rFonts w:ascii="Times New Roman"/>
          <w:b w:val="false"/>
          <w:i w:val="false"/>
          <w:color w:val="000000"/>
          <w:sz w:val="28"/>
        </w:rPr>
        <w:t xml:space="preserve">
      10) Қазақстан Республикасы су қорының жай-күйi туралы ақпараттың қолжетiмдiлiгi; </w:t>
      </w:r>
    </w:p>
    <w:p>
      <w:pPr>
        <w:spacing w:after="0"/>
        <w:ind w:left="0"/>
        <w:jc w:val="both"/>
      </w:pPr>
      <w:r>
        <w:rPr>
          <w:rFonts w:ascii="Times New Roman"/>
          <w:b w:val="false"/>
          <w:i w:val="false"/>
          <w:color w:val="000000"/>
          <w:sz w:val="28"/>
        </w:rPr>
        <w:t>
      11) халықаралық нормалар мен Қазақстан Республикасы бекiткен халықаралық шарттардың негiзiнде трансшекаралық суларды пайдалану;</w:t>
      </w:r>
    </w:p>
    <w:p>
      <w:pPr>
        <w:spacing w:after="0"/>
        <w:ind w:left="0"/>
        <w:jc w:val="both"/>
      </w:pPr>
      <w:r>
        <w:rPr>
          <w:rFonts w:ascii="Times New Roman"/>
          <w:b w:val="false"/>
          <w:i w:val="false"/>
          <w:color w:val="000000"/>
          <w:sz w:val="28"/>
        </w:rPr>
        <w:t>
      12) жобалау және құрылыс кезінде сумен жабдықтаудың және су бұрудың ажырамастығы мен өзара байланыстылығы;</w:t>
      </w:r>
    </w:p>
    <w:p>
      <w:pPr>
        <w:spacing w:after="0"/>
        <w:ind w:left="0"/>
        <w:jc w:val="both"/>
      </w:pPr>
      <w:r>
        <w:rPr>
          <w:rFonts w:ascii="Times New Roman"/>
          <w:b w:val="false"/>
          <w:i w:val="false"/>
          <w:color w:val="000000"/>
          <w:sz w:val="28"/>
        </w:rPr>
        <w:t>
      13) сумен жабдықтаудың және (немесе) су бұрудың көрсетілетін қызметтерінің ақылы болуы.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15.06.2015 </w:t>
      </w:r>
      <w:r>
        <w:rPr>
          <w:rFonts w:ascii="Times New Roman"/>
          <w:b w:val="false"/>
          <w:i w:val="false"/>
          <w:color w:val="000000"/>
          <w:sz w:val="28"/>
        </w:rPr>
        <w:t>№ 322-V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 w:id="109"/>
    <w:p>
      <w:pPr>
        <w:spacing w:after="0"/>
        <w:ind w:left="0"/>
        <w:jc w:val="left"/>
      </w:pPr>
      <w:r>
        <w:rPr>
          <w:rFonts w:ascii="Times New Roman"/>
          <w:b/>
          <w:i w:val="false"/>
          <w:color w:val="000000"/>
        </w:rPr>
        <w:t xml:space="preserve"> 10-бап. Қазақстан Республикасының су және өзге де заңдарымен реттелетiн су қорын пайдалану мен қорғау, сумен жабдықтау және су бұру саласындағы қатынастар </w:t>
      </w:r>
    </w:p>
    <w:bookmarkEnd w:id="109"/>
    <w:bookmarkStart w:name="z426" w:id="110"/>
    <w:p>
      <w:pPr>
        <w:spacing w:after="0"/>
        <w:ind w:left="0"/>
        <w:jc w:val="both"/>
      </w:pPr>
      <w:r>
        <w:rPr>
          <w:rFonts w:ascii="Times New Roman"/>
          <w:b w:val="false"/>
          <w:i w:val="false"/>
          <w:color w:val="000000"/>
          <w:sz w:val="28"/>
        </w:rPr>
        <w:t>
      1. Қазақстан Республикасының су заңнамасы су қорын пайдалану мен қорғау, су қорын және су шаруашылығы жүйелерiн басқару, сумен жабдықтау және су бұру, бөгеттердің қауіпсіздігі, гидромелиорациялық жұмыстарды жүргiзу саласындағы қатынастарды және өзге де су қатынастарын реттейдi.</w:t>
      </w:r>
    </w:p>
    <w:bookmarkEnd w:id="110"/>
    <w:bookmarkStart w:name="z427" w:id="111"/>
    <w:p>
      <w:pPr>
        <w:spacing w:after="0"/>
        <w:ind w:left="0"/>
        <w:jc w:val="both"/>
      </w:pPr>
      <w:r>
        <w:rPr>
          <w:rFonts w:ascii="Times New Roman"/>
          <w:b w:val="false"/>
          <w:i w:val="false"/>
          <w:color w:val="000000"/>
          <w:sz w:val="28"/>
        </w:rPr>
        <w:t xml:space="preserve">
      2. Су объектiлерiн пайдалану мен қорғау кезiнде туындайтын жерге, орманға, өсiмдiк пен жануарлар дүниесiне қатысты қатынастар арнайы заңдармен және осы Кодекспен реттеледi. </w:t>
      </w:r>
    </w:p>
    <w:bookmarkEnd w:id="111"/>
    <w:bookmarkStart w:name="z428" w:id="112"/>
    <w:p>
      <w:pPr>
        <w:spacing w:after="0"/>
        <w:ind w:left="0"/>
        <w:jc w:val="both"/>
      </w:pPr>
      <w:r>
        <w:rPr>
          <w:rFonts w:ascii="Times New Roman"/>
          <w:b w:val="false"/>
          <w:i w:val="false"/>
          <w:color w:val="000000"/>
          <w:sz w:val="28"/>
        </w:rPr>
        <w:t xml:space="preserve">
      3. Су объектiлерiнiң экологиялық, санитарлық-эпидемиологиялық қауiпсiздiгiн қамтамасыз ету мен табиғи су экологиялық жүйелерiне шаруашылық және өзге де қызметтiң зиянды әсерiн болғызбау кезiнде туындайтын қатынастар Қазақстан Республикасының экологиялық заңнамасымен және Қазақстан Республикасының халықтың санитарлық-эпидемиологиялық салауаттылығы туралы заңнамасымен, сондай-ақ осы Кодекспен реттеледi. </w:t>
      </w:r>
    </w:p>
    <w:bookmarkEnd w:id="112"/>
    <w:p>
      <w:pPr>
        <w:spacing w:after="0"/>
        <w:ind w:left="0"/>
        <w:jc w:val="both"/>
      </w:pPr>
      <w:r>
        <w:rPr>
          <w:rFonts w:ascii="Times New Roman"/>
          <w:b w:val="false"/>
          <w:i w:val="false"/>
          <w:color w:val="000000"/>
          <w:sz w:val="28"/>
        </w:rPr>
        <w:t>
      4. Жepасты суларын мемлекеттік геологиялық зерттеу және барлау, жерасты құрылысжайларын судың зиянды әсерінен қорғау саласындағы қатынастар тиісінше "Жер қойнауы және жер қойнауын пайдалану туралы" Қазақстан Республикасының Кодексімен және Қазақстан Республикасының азаматтық қорғау туралы заңнамасымен реттеледi.</w:t>
      </w:r>
    </w:p>
    <w:bookmarkStart w:name="z430" w:id="113"/>
    <w:p>
      <w:pPr>
        <w:spacing w:after="0"/>
        <w:ind w:left="0"/>
        <w:jc w:val="both"/>
      </w:pPr>
      <w:r>
        <w:rPr>
          <w:rFonts w:ascii="Times New Roman"/>
          <w:b w:val="false"/>
          <w:i w:val="false"/>
          <w:color w:val="000000"/>
          <w:sz w:val="28"/>
        </w:rPr>
        <w:t>
      5. Бөгеттердің қауіпсіздігіне байланысты мәселелерді қоспағанда, су объектiлерiндегi табиғи және техногендiк сипаттағы төтенше жағдайлардың алдын алу және оларды жою мәселелері бойынша туындайтын қатынастар Қазақстан Республикасының азаматтық қорғау туралы заңнамасымен реттеледi.</w:t>
      </w:r>
    </w:p>
    <w:bookmarkEnd w:id="113"/>
    <w:bookmarkStart w:name="z431" w:id="114"/>
    <w:p>
      <w:pPr>
        <w:spacing w:after="0"/>
        <w:ind w:left="0"/>
        <w:jc w:val="both"/>
      </w:pPr>
      <w:r>
        <w:rPr>
          <w:rFonts w:ascii="Times New Roman"/>
          <w:b w:val="false"/>
          <w:i w:val="false"/>
          <w:color w:val="000000"/>
          <w:sz w:val="28"/>
        </w:rPr>
        <w:t xml:space="preserve">
      6. Кеме қатынасы мен теңiзде жүзу саласында туындайтын қатынастар Қазақстан Республикасының су көлiгi саласындағы заңдарымен реттеледi. </w:t>
      </w:r>
    </w:p>
    <w:bookmarkEnd w:id="114"/>
    <w:bookmarkStart w:name="z432" w:id="115"/>
    <w:p>
      <w:pPr>
        <w:spacing w:after="0"/>
        <w:ind w:left="0"/>
        <w:jc w:val="both"/>
      </w:pPr>
      <w:r>
        <w:rPr>
          <w:rFonts w:ascii="Times New Roman"/>
          <w:b w:val="false"/>
          <w:i w:val="false"/>
          <w:color w:val="000000"/>
          <w:sz w:val="28"/>
        </w:rPr>
        <w:t xml:space="preserve">
      7. Теңiз суларын пайдалану саласындағы қатынастар осы Кодекспен және Қазақстан Республикасы бекiткен халықаралық шарттармен реттеледi. </w:t>
      </w:r>
    </w:p>
    <w:bookmarkEnd w:id="115"/>
    <w:bookmarkStart w:name="z433" w:id="116"/>
    <w:p>
      <w:pPr>
        <w:spacing w:after="0"/>
        <w:ind w:left="0"/>
        <w:jc w:val="both"/>
      </w:pPr>
      <w:r>
        <w:rPr>
          <w:rFonts w:ascii="Times New Roman"/>
          <w:b w:val="false"/>
          <w:i w:val="false"/>
          <w:color w:val="000000"/>
          <w:sz w:val="28"/>
        </w:rPr>
        <w:t xml:space="preserve">
      8. Трансшекаралық суларды пайдалану мен қорғауға байланысты қатынастар осы Кодекспен, Қазақстан Республикасының заңдарымен, сондай-ақ Қазақстан Республикасы бекiткен халықаралық шарттармен реттеледi. </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11.04.2014 </w:t>
      </w:r>
      <w:r>
        <w:rPr>
          <w:rFonts w:ascii="Times New Roman"/>
          <w:b w:val="false"/>
          <w:i w:val="false"/>
          <w:color w:val="000000"/>
          <w:sz w:val="28"/>
        </w:rPr>
        <w:t>№ 189-V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13" w:id="117"/>
    <w:p>
      <w:pPr>
        <w:spacing w:after="0"/>
        <w:ind w:left="0"/>
        <w:jc w:val="left"/>
      </w:pPr>
      <w:r>
        <w:rPr>
          <w:rFonts w:ascii="Times New Roman"/>
          <w:b/>
          <w:i w:val="false"/>
          <w:color w:val="000000"/>
        </w:rPr>
        <w:t xml:space="preserve"> 2-тарау. Су қатынастары объектілері</w:t>
      </w:r>
    </w:p>
    <w:bookmarkEnd w:id="117"/>
    <w:bookmarkStart w:name="z14" w:id="118"/>
    <w:p>
      <w:pPr>
        <w:spacing w:after="0"/>
        <w:ind w:left="0"/>
        <w:jc w:val="left"/>
      </w:pPr>
      <w:r>
        <w:rPr>
          <w:rFonts w:ascii="Times New Roman"/>
          <w:b/>
          <w:i w:val="false"/>
          <w:color w:val="000000"/>
        </w:rPr>
        <w:t xml:space="preserve"> 11-бап. Су қатынастары объектiлерi </w:t>
      </w:r>
    </w:p>
    <w:bookmarkEnd w:id="118"/>
    <w:bookmarkStart w:name="z434" w:id="119"/>
    <w:p>
      <w:pPr>
        <w:spacing w:after="0"/>
        <w:ind w:left="0"/>
        <w:jc w:val="both"/>
      </w:pPr>
      <w:r>
        <w:rPr>
          <w:rFonts w:ascii="Times New Roman"/>
          <w:b w:val="false"/>
          <w:i w:val="false"/>
          <w:color w:val="000000"/>
          <w:sz w:val="28"/>
        </w:rPr>
        <w:t xml:space="preserve">
      1. Су объектiлерi, су шаруашылығы құрылыстары және су қорының жерлерi су қатынастарының объектiлерi болып табылады. </w:t>
      </w:r>
    </w:p>
    <w:bookmarkEnd w:id="119"/>
    <w:bookmarkStart w:name="z435" w:id="120"/>
    <w:p>
      <w:pPr>
        <w:spacing w:after="0"/>
        <w:ind w:left="0"/>
        <w:jc w:val="both"/>
      </w:pPr>
      <w:r>
        <w:rPr>
          <w:rFonts w:ascii="Times New Roman"/>
          <w:b w:val="false"/>
          <w:i w:val="false"/>
          <w:color w:val="000000"/>
          <w:sz w:val="28"/>
        </w:rPr>
        <w:t xml:space="preserve">
      2. Су объектiлерi: </w:t>
      </w:r>
    </w:p>
    <w:bookmarkEnd w:id="120"/>
    <w:p>
      <w:pPr>
        <w:spacing w:after="0"/>
        <w:ind w:left="0"/>
        <w:jc w:val="both"/>
      </w:pPr>
      <w:r>
        <w:rPr>
          <w:rFonts w:ascii="Times New Roman"/>
          <w:b w:val="false"/>
          <w:i w:val="false"/>
          <w:color w:val="000000"/>
          <w:sz w:val="28"/>
        </w:rPr>
        <w:t xml:space="preserve">
      1) жер үстi су объектiлерi; </w:t>
      </w:r>
    </w:p>
    <w:p>
      <w:pPr>
        <w:spacing w:after="0"/>
        <w:ind w:left="0"/>
        <w:jc w:val="both"/>
      </w:pPr>
      <w:r>
        <w:rPr>
          <w:rFonts w:ascii="Times New Roman"/>
          <w:b w:val="false"/>
          <w:i w:val="false"/>
          <w:color w:val="000000"/>
          <w:sz w:val="28"/>
        </w:rPr>
        <w:t xml:space="preserve">
      2) жер асты су объектiлерi; </w:t>
      </w:r>
    </w:p>
    <w:p>
      <w:pPr>
        <w:spacing w:after="0"/>
        <w:ind w:left="0"/>
        <w:jc w:val="both"/>
      </w:pPr>
      <w:r>
        <w:rPr>
          <w:rFonts w:ascii="Times New Roman"/>
          <w:b w:val="false"/>
          <w:i w:val="false"/>
          <w:color w:val="000000"/>
          <w:sz w:val="28"/>
        </w:rPr>
        <w:t xml:space="preserve">
      3) Қазақстан Республикасының теңiз сулары; </w:t>
      </w:r>
    </w:p>
    <w:p>
      <w:pPr>
        <w:spacing w:after="0"/>
        <w:ind w:left="0"/>
        <w:jc w:val="both"/>
      </w:pPr>
      <w:r>
        <w:rPr>
          <w:rFonts w:ascii="Times New Roman"/>
          <w:b w:val="false"/>
          <w:i w:val="false"/>
          <w:color w:val="000000"/>
          <w:sz w:val="28"/>
        </w:rPr>
        <w:t xml:space="preserve">
      4) трансшекаралық сулар болып бөлiнедi. </w:t>
      </w:r>
    </w:p>
    <w:bookmarkStart w:name="z436" w:id="121"/>
    <w:p>
      <w:pPr>
        <w:spacing w:after="0"/>
        <w:ind w:left="0"/>
        <w:jc w:val="both"/>
      </w:pPr>
      <w:r>
        <w:rPr>
          <w:rFonts w:ascii="Times New Roman"/>
          <w:b w:val="false"/>
          <w:i w:val="false"/>
          <w:color w:val="000000"/>
          <w:sz w:val="28"/>
        </w:rPr>
        <w:t xml:space="preserve">
      3. Пайдалану түрлерiне қарай су объектiлерi: </w:t>
      </w:r>
    </w:p>
    <w:bookmarkEnd w:id="121"/>
    <w:p>
      <w:pPr>
        <w:spacing w:after="0"/>
        <w:ind w:left="0"/>
        <w:jc w:val="both"/>
      </w:pPr>
      <w:r>
        <w:rPr>
          <w:rFonts w:ascii="Times New Roman"/>
          <w:b w:val="false"/>
          <w:i w:val="false"/>
          <w:color w:val="000000"/>
          <w:sz w:val="28"/>
        </w:rPr>
        <w:t xml:space="preserve">
      1) ортақ пайдаланудағы су объектiлерi; </w:t>
      </w:r>
    </w:p>
    <w:p>
      <w:pPr>
        <w:spacing w:after="0"/>
        <w:ind w:left="0"/>
        <w:jc w:val="both"/>
      </w:pPr>
      <w:r>
        <w:rPr>
          <w:rFonts w:ascii="Times New Roman"/>
          <w:b w:val="false"/>
          <w:i w:val="false"/>
          <w:color w:val="000000"/>
          <w:sz w:val="28"/>
        </w:rPr>
        <w:t xml:space="preserve">
      2) бiрлесiп пайдаланудағы су объектiлерi; </w:t>
      </w:r>
    </w:p>
    <w:p>
      <w:pPr>
        <w:spacing w:after="0"/>
        <w:ind w:left="0"/>
        <w:jc w:val="both"/>
      </w:pPr>
      <w:r>
        <w:rPr>
          <w:rFonts w:ascii="Times New Roman"/>
          <w:b w:val="false"/>
          <w:i w:val="false"/>
          <w:color w:val="000000"/>
          <w:sz w:val="28"/>
        </w:rPr>
        <w:t xml:space="preserve">
      3) оқшау пайдаланудағы су объектiлерi; </w:t>
      </w:r>
    </w:p>
    <w:p>
      <w:pPr>
        <w:spacing w:after="0"/>
        <w:ind w:left="0"/>
        <w:jc w:val="both"/>
      </w:pPr>
      <w:r>
        <w:rPr>
          <w:rFonts w:ascii="Times New Roman"/>
          <w:b w:val="false"/>
          <w:i w:val="false"/>
          <w:color w:val="000000"/>
          <w:sz w:val="28"/>
        </w:rPr>
        <w:t xml:space="preserve">
      4) ерекше қорғалатын табиғи аумақтардың су объектiлерi; </w:t>
      </w:r>
    </w:p>
    <w:p>
      <w:pPr>
        <w:spacing w:after="0"/>
        <w:ind w:left="0"/>
        <w:jc w:val="both"/>
      </w:pPr>
      <w:r>
        <w:rPr>
          <w:rFonts w:ascii="Times New Roman"/>
          <w:b w:val="false"/>
          <w:i w:val="false"/>
          <w:color w:val="000000"/>
          <w:sz w:val="28"/>
        </w:rPr>
        <w:t>
      5) ерекше мемлекеттiк маңызы бар су объектiлерi;</w:t>
      </w:r>
    </w:p>
    <w:p>
      <w:pPr>
        <w:spacing w:after="0"/>
        <w:ind w:left="0"/>
        <w:jc w:val="both"/>
      </w:pPr>
      <w:r>
        <w:rPr>
          <w:rFonts w:ascii="Times New Roman"/>
          <w:b w:val="false"/>
          <w:i w:val="false"/>
          <w:color w:val="000000"/>
          <w:sz w:val="28"/>
        </w:rPr>
        <w:t>
      6) мемлекеттік орман қорының су объектілері болып бөлінеді.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5" w:id="122"/>
    <w:p>
      <w:pPr>
        <w:spacing w:after="0"/>
        <w:ind w:left="0"/>
        <w:jc w:val="left"/>
      </w:pPr>
      <w:r>
        <w:rPr>
          <w:rFonts w:ascii="Times New Roman"/>
          <w:b/>
          <w:i w:val="false"/>
          <w:color w:val="000000"/>
        </w:rPr>
        <w:t xml:space="preserve"> 12-бап. Жер үстi су объектiлерi </w:t>
      </w:r>
    </w:p>
    <w:bookmarkEnd w:id="122"/>
    <w:bookmarkStart w:name="z437" w:id="123"/>
    <w:p>
      <w:pPr>
        <w:spacing w:after="0"/>
        <w:ind w:left="0"/>
        <w:jc w:val="both"/>
      </w:pPr>
      <w:r>
        <w:rPr>
          <w:rFonts w:ascii="Times New Roman"/>
          <w:b w:val="false"/>
          <w:i w:val="false"/>
          <w:color w:val="000000"/>
          <w:sz w:val="28"/>
        </w:rPr>
        <w:t xml:space="preserve">
      1. Жер үстi су объектiлерi: </w:t>
      </w:r>
    </w:p>
    <w:bookmarkEnd w:id="123"/>
    <w:p>
      <w:pPr>
        <w:spacing w:after="0"/>
        <w:ind w:left="0"/>
        <w:jc w:val="both"/>
      </w:pPr>
      <w:r>
        <w:rPr>
          <w:rFonts w:ascii="Times New Roman"/>
          <w:b w:val="false"/>
          <w:i w:val="false"/>
          <w:color w:val="000000"/>
          <w:sz w:val="28"/>
        </w:rPr>
        <w:t xml:space="preserve">
      1) су айдындары - өзендер және соларға теңестiрiлген каналдар, көлдер, су қоймалары, тоғандар және басқа iшкi су айдындары, аумақтық сулар; </w:t>
      </w:r>
    </w:p>
    <w:p>
      <w:pPr>
        <w:spacing w:after="0"/>
        <w:ind w:left="0"/>
        <w:jc w:val="both"/>
      </w:pPr>
      <w:r>
        <w:rPr>
          <w:rFonts w:ascii="Times New Roman"/>
          <w:b w:val="false"/>
          <w:i w:val="false"/>
          <w:color w:val="000000"/>
          <w:sz w:val="28"/>
        </w:rPr>
        <w:t xml:space="preserve">
      2) мұздықтар, батпақтар болып бөлiнедi. </w:t>
      </w:r>
    </w:p>
    <w:bookmarkStart w:name="z438" w:id="124"/>
    <w:p>
      <w:pPr>
        <w:spacing w:after="0"/>
        <w:ind w:left="0"/>
        <w:jc w:val="both"/>
      </w:pPr>
      <w:r>
        <w:rPr>
          <w:rFonts w:ascii="Times New Roman"/>
          <w:b w:val="false"/>
          <w:i w:val="false"/>
          <w:color w:val="000000"/>
          <w:sz w:val="28"/>
        </w:rPr>
        <w:t xml:space="preserve">
      2. Жер үстi су объектiлерi жер үстi суларынан, олардың түбiнен және жағалауынан тұрады. </w:t>
      </w:r>
    </w:p>
    <w:bookmarkEnd w:id="124"/>
    <w:bookmarkStart w:name="z16" w:id="125"/>
    <w:p>
      <w:pPr>
        <w:spacing w:after="0"/>
        <w:ind w:left="0"/>
        <w:jc w:val="left"/>
      </w:pPr>
      <w:r>
        <w:rPr>
          <w:rFonts w:ascii="Times New Roman"/>
          <w:b/>
          <w:i w:val="false"/>
          <w:color w:val="000000"/>
        </w:rPr>
        <w:t xml:space="preserve"> 13-бап. Жерасты су объектiлерi </w:t>
      </w:r>
    </w:p>
    <w:bookmarkEnd w:id="125"/>
    <w:bookmarkStart w:name="z439" w:id="126"/>
    <w:p>
      <w:pPr>
        <w:spacing w:after="0"/>
        <w:ind w:left="0"/>
        <w:jc w:val="both"/>
      </w:pPr>
      <w:r>
        <w:rPr>
          <w:rFonts w:ascii="Times New Roman"/>
          <w:b w:val="false"/>
          <w:i w:val="false"/>
          <w:color w:val="000000"/>
          <w:sz w:val="28"/>
        </w:rPr>
        <w:t>
      Жерасты су объектілеріне:</w:t>
      </w:r>
    </w:p>
    <w:bookmarkEnd w:id="126"/>
    <w:p>
      <w:pPr>
        <w:spacing w:after="0"/>
        <w:ind w:left="0"/>
        <w:jc w:val="both"/>
      </w:pPr>
      <w:r>
        <w:rPr>
          <w:rFonts w:ascii="Times New Roman"/>
          <w:b w:val="false"/>
          <w:i w:val="false"/>
          <w:color w:val="000000"/>
          <w:sz w:val="28"/>
        </w:rPr>
        <w:t>
      1) жерасты сулары бассейні;</w:t>
      </w:r>
    </w:p>
    <w:p>
      <w:pPr>
        <w:spacing w:after="0"/>
        <w:ind w:left="0"/>
        <w:jc w:val="both"/>
      </w:pPr>
      <w:r>
        <w:rPr>
          <w:rFonts w:ascii="Times New Roman"/>
          <w:b w:val="false"/>
          <w:i w:val="false"/>
          <w:color w:val="000000"/>
          <w:sz w:val="28"/>
        </w:rPr>
        <w:t>
      2) жерасты суларының орындары мен учаскелері;</w:t>
      </w:r>
    </w:p>
    <w:p>
      <w:pPr>
        <w:spacing w:after="0"/>
        <w:ind w:left="0"/>
        <w:jc w:val="both"/>
      </w:pPr>
      <w:r>
        <w:rPr>
          <w:rFonts w:ascii="Times New Roman"/>
          <w:b w:val="false"/>
          <w:i w:val="false"/>
          <w:color w:val="000000"/>
          <w:sz w:val="28"/>
        </w:rPr>
        <w:t>
      3) су тұтқыш қабаттар және кешендер;</w:t>
      </w:r>
    </w:p>
    <w:p>
      <w:pPr>
        <w:spacing w:after="0"/>
        <w:ind w:left="0"/>
        <w:jc w:val="both"/>
      </w:pPr>
      <w:r>
        <w:rPr>
          <w:rFonts w:ascii="Times New Roman"/>
          <w:b w:val="false"/>
          <w:i w:val="false"/>
          <w:color w:val="000000"/>
          <w:sz w:val="28"/>
        </w:rPr>
        <w:t>
      4) жерасты суларының құрлықта табиғи шығуы (бұлақтар)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 жаңа редакцияда - ҚР 27.12.2017 </w:t>
      </w:r>
      <w:r>
        <w:rPr>
          <w:rFonts w:ascii="Times New Roman"/>
          <w:b w:val="false"/>
          <w:i w:val="false"/>
          <w:color w:val="00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7" w:id="127"/>
    <w:p>
      <w:pPr>
        <w:spacing w:after="0"/>
        <w:ind w:left="0"/>
        <w:jc w:val="left"/>
      </w:pPr>
      <w:r>
        <w:rPr>
          <w:rFonts w:ascii="Times New Roman"/>
          <w:b/>
          <w:i w:val="false"/>
          <w:color w:val="000000"/>
        </w:rPr>
        <w:t xml:space="preserve"> 14-бап. Теңiз сулары </w:t>
      </w:r>
    </w:p>
    <w:bookmarkEnd w:id="127"/>
    <w:bookmarkStart w:name="z440" w:id="128"/>
    <w:p>
      <w:pPr>
        <w:spacing w:after="0"/>
        <w:ind w:left="0"/>
        <w:jc w:val="both"/>
      </w:pPr>
      <w:r>
        <w:rPr>
          <w:rFonts w:ascii="Times New Roman"/>
          <w:b w:val="false"/>
          <w:i w:val="false"/>
          <w:color w:val="000000"/>
          <w:sz w:val="28"/>
        </w:rPr>
        <w:t xml:space="preserve">
      1. Қазақстан Республикасының теңiз суларына, егер Қазақстан Республикасы бекiткен халықаралық шарттарда өзгеше көзделмесе, Қазақстан Республикасының Мемлекеттiк шекарасы шегiндегi Каспий және Арал теңiздерiнiң сулары жатады. </w:t>
      </w:r>
    </w:p>
    <w:bookmarkEnd w:id="128"/>
    <w:bookmarkStart w:name="z441" w:id="129"/>
    <w:p>
      <w:pPr>
        <w:spacing w:after="0"/>
        <w:ind w:left="0"/>
        <w:jc w:val="both"/>
      </w:pPr>
      <w:r>
        <w:rPr>
          <w:rFonts w:ascii="Times New Roman"/>
          <w:b w:val="false"/>
          <w:i w:val="false"/>
          <w:color w:val="000000"/>
          <w:sz w:val="28"/>
        </w:rPr>
        <w:t xml:space="preserve">
      2. алып тасталды </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Қазақстан Республикасының 2004.12.20. </w:t>
      </w:r>
      <w:r>
        <w:rPr>
          <w:rFonts w:ascii="Times New Roman"/>
          <w:b w:val="false"/>
          <w:i w:val="false"/>
          <w:color w:val="000000"/>
          <w:sz w:val="28"/>
        </w:rPr>
        <w:t>№ 13</w:t>
      </w:r>
      <w:r>
        <w:rPr>
          <w:rFonts w:ascii="Times New Roman"/>
          <w:b w:val="false"/>
          <w:i w:val="false"/>
          <w:color w:val="ff0000"/>
          <w:sz w:val="28"/>
        </w:rPr>
        <w:t xml:space="preserve"> (2005 жылғы 1 қаңтардан бастап күшіне енеді) 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8" w:id="130"/>
    <w:p>
      <w:pPr>
        <w:spacing w:after="0"/>
        <w:ind w:left="0"/>
        <w:jc w:val="left"/>
      </w:pPr>
      <w:r>
        <w:rPr>
          <w:rFonts w:ascii="Times New Roman"/>
          <w:b/>
          <w:i w:val="false"/>
          <w:color w:val="000000"/>
        </w:rPr>
        <w:t xml:space="preserve"> 15-бап. Трансшекаралық сулар </w:t>
      </w:r>
    </w:p>
    <w:bookmarkEnd w:id="130"/>
    <w:bookmarkStart w:name="z442" w:id="131"/>
    <w:p>
      <w:pPr>
        <w:spacing w:after="0"/>
        <w:ind w:left="0"/>
        <w:jc w:val="both"/>
      </w:pPr>
      <w:r>
        <w:rPr>
          <w:rFonts w:ascii="Times New Roman"/>
          <w:b w:val="false"/>
          <w:i w:val="false"/>
          <w:color w:val="000000"/>
          <w:sz w:val="28"/>
        </w:rPr>
        <w:t xml:space="preserve">
      1. Қазақстан Республикасының Мемлекеттiк шекарасын белгiлейтiн және (немесе) қиып өтетiн жер үстi және жер асты сулары трансшекаралық сулар болып табылады. </w:t>
      </w:r>
    </w:p>
    <w:bookmarkEnd w:id="131"/>
    <w:bookmarkStart w:name="z443" w:id="132"/>
    <w:p>
      <w:pPr>
        <w:spacing w:after="0"/>
        <w:ind w:left="0"/>
        <w:jc w:val="both"/>
      </w:pPr>
      <w:r>
        <w:rPr>
          <w:rFonts w:ascii="Times New Roman"/>
          <w:b w:val="false"/>
          <w:i w:val="false"/>
          <w:color w:val="000000"/>
          <w:sz w:val="28"/>
        </w:rPr>
        <w:t xml:space="preserve">
      2. Трансшекаралық суларды пайдалану мен қорғау тәртiбi осы Кодекспен, Қазақстан Республикасының Мемлекеттiк шекара туралы заңдарымен және Қазақстан Республикасы бекiткен халықаралық шарттармен белгiленедi. </w:t>
      </w:r>
    </w:p>
    <w:bookmarkEnd w:id="132"/>
    <w:bookmarkStart w:name="z19" w:id="133"/>
    <w:p>
      <w:pPr>
        <w:spacing w:after="0"/>
        <w:ind w:left="0"/>
        <w:jc w:val="left"/>
      </w:pPr>
      <w:r>
        <w:rPr>
          <w:rFonts w:ascii="Times New Roman"/>
          <w:b/>
          <w:i w:val="false"/>
          <w:color w:val="000000"/>
        </w:rPr>
        <w:t xml:space="preserve"> 16-бап. Ортақ пайдаланудағы су объектiлерi </w:t>
      </w:r>
    </w:p>
    <w:bookmarkEnd w:id="133"/>
    <w:bookmarkStart w:name="z444" w:id="134"/>
    <w:p>
      <w:pPr>
        <w:spacing w:after="0"/>
        <w:ind w:left="0"/>
        <w:jc w:val="both"/>
      </w:pPr>
      <w:r>
        <w:rPr>
          <w:rFonts w:ascii="Times New Roman"/>
          <w:b w:val="false"/>
          <w:i w:val="false"/>
          <w:color w:val="000000"/>
          <w:sz w:val="28"/>
        </w:rPr>
        <w:t xml:space="preserve">
      1. Егер Қазақстан Республикасының заңдарында өзгеше көзделмесе, барлық су объектiлерi ортақ пайдаланудағы объектiлер болып табылады. </w:t>
      </w:r>
    </w:p>
    <w:bookmarkEnd w:id="134"/>
    <w:bookmarkStart w:name="z445" w:id="135"/>
    <w:p>
      <w:pPr>
        <w:spacing w:after="0"/>
        <w:ind w:left="0"/>
        <w:jc w:val="both"/>
      </w:pPr>
      <w:r>
        <w:rPr>
          <w:rFonts w:ascii="Times New Roman"/>
          <w:b w:val="false"/>
          <w:i w:val="false"/>
          <w:color w:val="000000"/>
          <w:sz w:val="28"/>
        </w:rPr>
        <w:t xml:space="preserve">
      2. Су объектiлерiнде ортақ су пайдалану осы </w:t>
      </w:r>
      <w:r>
        <w:rPr>
          <w:rFonts w:ascii="Times New Roman"/>
          <w:b w:val="false"/>
          <w:i w:val="false"/>
          <w:color w:val="000000"/>
          <w:sz w:val="28"/>
        </w:rPr>
        <w:t>Кодексте</w:t>
      </w:r>
      <w:r>
        <w:rPr>
          <w:rFonts w:ascii="Times New Roman"/>
          <w:b w:val="false"/>
          <w:i w:val="false"/>
          <w:color w:val="000000"/>
          <w:sz w:val="28"/>
        </w:rPr>
        <w:t xml:space="preserve"> белгiленген тәртiппен жүзеге асырылады. </w:t>
      </w:r>
    </w:p>
    <w:bookmarkEnd w:id="135"/>
    <w:bookmarkStart w:name="z446" w:id="136"/>
    <w:p>
      <w:pPr>
        <w:spacing w:after="0"/>
        <w:ind w:left="0"/>
        <w:jc w:val="both"/>
      </w:pPr>
      <w:r>
        <w:rPr>
          <w:rFonts w:ascii="Times New Roman"/>
          <w:b w:val="false"/>
          <w:i w:val="false"/>
          <w:color w:val="000000"/>
          <w:sz w:val="28"/>
        </w:rPr>
        <w:t xml:space="preserve">
      3. Қазақстан Республикасының заңдарында көзделген жағдайларда ортақ пайдаланудағы су объектiлерiн пайдалануды шектеуге жол берiледi. </w:t>
      </w:r>
    </w:p>
    <w:bookmarkEnd w:id="136"/>
    <w:bookmarkStart w:name="z20" w:id="137"/>
    <w:p>
      <w:pPr>
        <w:spacing w:after="0"/>
        <w:ind w:left="0"/>
        <w:jc w:val="left"/>
      </w:pPr>
      <w:r>
        <w:rPr>
          <w:rFonts w:ascii="Times New Roman"/>
          <w:b/>
          <w:i w:val="false"/>
          <w:color w:val="000000"/>
        </w:rPr>
        <w:t xml:space="preserve"> 17-бап. Бiрлесiп пайдаланудағы су объектілерi </w:t>
      </w:r>
    </w:p>
    <w:bookmarkEnd w:id="137"/>
    <w:bookmarkStart w:name="z447" w:id="138"/>
    <w:p>
      <w:pPr>
        <w:spacing w:after="0"/>
        <w:ind w:left="0"/>
        <w:jc w:val="both"/>
      </w:pPr>
      <w:r>
        <w:rPr>
          <w:rFonts w:ascii="Times New Roman"/>
          <w:b w:val="false"/>
          <w:i w:val="false"/>
          <w:color w:val="000000"/>
          <w:sz w:val="28"/>
        </w:rPr>
        <w:t xml:space="preserve">
      1. Жеке немесе заңды тұлғаларға толық немесе iшiнара бiрлесiп пайдалануға берiлген су объектiлерi бiрлесiп пайдаланудағы су объектiлерi болып табылады. </w:t>
      </w:r>
    </w:p>
    <w:bookmarkEnd w:id="138"/>
    <w:bookmarkStart w:name="z448" w:id="139"/>
    <w:p>
      <w:pPr>
        <w:spacing w:after="0"/>
        <w:ind w:left="0"/>
        <w:jc w:val="both"/>
      </w:pPr>
      <w:r>
        <w:rPr>
          <w:rFonts w:ascii="Times New Roman"/>
          <w:b w:val="false"/>
          <w:i w:val="false"/>
          <w:color w:val="000000"/>
          <w:sz w:val="28"/>
        </w:rPr>
        <w:t xml:space="preserve">
      2. Бiрлесiп пайдаланудағы су объектiлерiн пайдаланған кезде ағын судың төменгi жағында орналасқан су пайдаланушылардың мүдделерi бiрiншi кезекте қанағаттандырылады. </w:t>
      </w:r>
    </w:p>
    <w:bookmarkEnd w:id="139"/>
    <w:bookmarkStart w:name="z449" w:id="140"/>
    <w:p>
      <w:pPr>
        <w:spacing w:after="0"/>
        <w:ind w:left="0"/>
        <w:jc w:val="both"/>
      </w:pPr>
      <w:r>
        <w:rPr>
          <w:rFonts w:ascii="Times New Roman"/>
          <w:b w:val="false"/>
          <w:i w:val="false"/>
          <w:color w:val="000000"/>
          <w:sz w:val="28"/>
        </w:rPr>
        <w:t xml:space="preserve">
      3. Бiрлесiп пайдаланудағы су объектiлерiн пайдаланатын су пайдаланушылар өзара мүдделерді ескеруге, су пайдалану құқығын жүзеге асыруды қиындатпауға және бiр-бiрiне зиян келтiрмеуге мiндеттi. </w:t>
      </w:r>
    </w:p>
    <w:bookmarkEnd w:id="140"/>
    <w:bookmarkStart w:name="z450" w:id="141"/>
    <w:p>
      <w:pPr>
        <w:spacing w:after="0"/>
        <w:ind w:left="0"/>
        <w:jc w:val="both"/>
      </w:pPr>
      <w:r>
        <w:rPr>
          <w:rFonts w:ascii="Times New Roman"/>
          <w:b w:val="false"/>
          <w:i w:val="false"/>
          <w:color w:val="000000"/>
          <w:sz w:val="28"/>
        </w:rPr>
        <w:t>
      4. Бiрлесiп пайдалану үшiн су объектiлерiн облыстың, республикалық маңызы бар қаланың, астананың, ауданның, облыстық маңызы бар қаланың жергiлiктi атқарушы органдары уәкiлеттi орган белгiлеген тәртiппен бередi.</w:t>
      </w:r>
    </w:p>
    <w:bookmarkEnd w:id="141"/>
    <w:bookmarkStart w:name="z451" w:id="142"/>
    <w:p>
      <w:pPr>
        <w:spacing w:after="0"/>
        <w:ind w:left="0"/>
        <w:jc w:val="both"/>
      </w:pPr>
      <w:r>
        <w:rPr>
          <w:rFonts w:ascii="Times New Roman"/>
          <w:b w:val="false"/>
          <w:i w:val="false"/>
          <w:color w:val="000000"/>
          <w:sz w:val="28"/>
        </w:rPr>
        <w:t xml:space="preserve">
      5. Бiрлесiп пайдаланудағы су объектiлерiнде ортақ су пайдалану осы Кодексте белгiленген тәртiппен жүзеге асырылады. </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1" w:id="143"/>
    <w:p>
      <w:pPr>
        <w:spacing w:after="0"/>
        <w:ind w:left="0"/>
        <w:jc w:val="left"/>
      </w:pPr>
      <w:r>
        <w:rPr>
          <w:rFonts w:ascii="Times New Roman"/>
          <w:b/>
          <w:i w:val="false"/>
          <w:color w:val="000000"/>
        </w:rPr>
        <w:t xml:space="preserve"> 18-бап. Оқшау пайдаланудағы су объектiлерi </w:t>
      </w:r>
    </w:p>
    <w:bookmarkEnd w:id="143"/>
    <w:bookmarkStart w:name="z452" w:id="144"/>
    <w:p>
      <w:pPr>
        <w:spacing w:after="0"/>
        <w:ind w:left="0"/>
        <w:jc w:val="both"/>
      </w:pPr>
      <w:r>
        <w:rPr>
          <w:rFonts w:ascii="Times New Roman"/>
          <w:b w:val="false"/>
          <w:i w:val="false"/>
          <w:color w:val="000000"/>
          <w:sz w:val="28"/>
        </w:rPr>
        <w:t xml:space="preserve">
      1. Жеке немесе заңды тұлғаларға толық немесе iшiнара оқшау пайдалануға берiлген су объектiлерi оқшау пайдаланудағы су объектiлерi болып табылады. </w:t>
      </w:r>
    </w:p>
    <w:bookmarkEnd w:id="144"/>
    <w:bookmarkStart w:name="z453" w:id="145"/>
    <w:p>
      <w:pPr>
        <w:spacing w:after="0"/>
        <w:ind w:left="0"/>
        <w:jc w:val="both"/>
      </w:pPr>
      <w:r>
        <w:rPr>
          <w:rFonts w:ascii="Times New Roman"/>
          <w:b w:val="false"/>
          <w:i w:val="false"/>
          <w:color w:val="000000"/>
          <w:sz w:val="28"/>
        </w:rPr>
        <w:t xml:space="preserve">
      2. Оқшау пайдаланудағы су объектiлерi осы Кодексте белгiленген тәртiппен ортақ пайдаланудағы су объектiлерi ретiнде пайдаланылуы мүмкiн. </w:t>
      </w:r>
    </w:p>
    <w:bookmarkEnd w:id="145"/>
    <w:bookmarkStart w:name="z22" w:id="146"/>
    <w:p>
      <w:pPr>
        <w:spacing w:after="0"/>
        <w:ind w:left="0"/>
        <w:jc w:val="left"/>
      </w:pPr>
      <w:r>
        <w:rPr>
          <w:rFonts w:ascii="Times New Roman"/>
          <w:b/>
          <w:i w:val="false"/>
          <w:color w:val="000000"/>
        </w:rPr>
        <w:t xml:space="preserve"> 19-бап. Ерекше қорғалатын табиғи аумақтардың су объектiлерi </w:t>
      </w:r>
    </w:p>
    <w:bookmarkEnd w:id="146"/>
    <w:bookmarkStart w:name="z454" w:id="147"/>
    <w:p>
      <w:pPr>
        <w:spacing w:after="0"/>
        <w:ind w:left="0"/>
        <w:jc w:val="both"/>
      </w:pPr>
      <w:r>
        <w:rPr>
          <w:rFonts w:ascii="Times New Roman"/>
          <w:b w:val="false"/>
          <w:i w:val="false"/>
          <w:color w:val="000000"/>
          <w:sz w:val="28"/>
        </w:rPr>
        <w:t>
      Ерекше қорғалатын су объектiлерiн құру тәртiбi, қорғау және пайдалану режимi, сондай-ақ оларда қызмет ету жағдайлары Қазақстан Республикасының ерекше қорғалатын табиғи аумақтар туралы заңдарымен белгiленедi.</w:t>
      </w:r>
    </w:p>
    <w:bookmarkEnd w:id="147"/>
    <w:bookmarkStart w:name="z272" w:id="148"/>
    <w:p>
      <w:pPr>
        <w:spacing w:after="0"/>
        <w:ind w:left="0"/>
        <w:jc w:val="left"/>
      </w:pPr>
      <w:r>
        <w:rPr>
          <w:rFonts w:ascii="Times New Roman"/>
          <w:b/>
          <w:i w:val="false"/>
          <w:color w:val="000000"/>
        </w:rPr>
        <w:t xml:space="preserve"> 19-1-бап. Мемлекеттік орман қорының су объектілері</w:t>
      </w:r>
    </w:p>
    <w:bookmarkEnd w:id="148"/>
    <w:bookmarkStart w:name="z273" w:id="149"/>
    <w:p>
      <w:pPr>
        <w:spacing w:after="0"/>
        <w:ind w:left="0"/>
        <w:jc w:val="both"/>
      </w:pPr>
      <w:r>
        <w:rPr>
          <w:rFonts w:ascii="Times New Roman"/>
          <w:b w:val="false"/>
          <w:i w:val="false"/>
          <w:color w:val="000000"/>
          <w:sz w:val="28"/>
        </w:rPr>
        <w:t>
      1. Мемлекеттік орман қорының су объектілерін құру тәртібі, күзету режимі, сондай-ақ олардағы қызмет шарттары Қазақстан Республикасының су және орман заңнамасында белгіленеді.</w:t>
      </w:r>
    </w:p>
    <w:bookmarkEnd w:id="149"/>
    <w:bookmarkStart w:name="z274" w:id="150"/>
    <w:p>
      <w:pPr>
        <w:spacing w:after="0"/>
        <w:ind w:left="0"/>
        <w:jc w:val="both"/>
      </w:pPr>
      <w:r>
        <w:rPr>
          <w:rFonts w:ascii="Times New Roman"/>
          <w:b w:val="false"/>
          <w:i w:val="false"/>
          <w:color w:val="000000"/>
          <w:sz w:val="28"/>
        </w:rPr>
        <w:t>
      2. Су объектілеріне іргелес мемлекеттік орман қоры аумақтарын күзету режимі Қазақстан Республикасының орман заңнамасына сәйкес су объектілерін санитариялық-гигиеналық және экологиялық талаптарға сәйкес күйде сақтап тұруды қамтамасыз ету мақсатында, сондай-ақ жер үсті суларының ластануын, қоқыстануы мен сарқылуын болдырмау үшін белгіленеді.</w:t>
      </w:r>
    </w:p>
    <w:bookmarkEnd w:id="150"/>
    <w:bookmarkStart w:name="z275" w:id="151"/>
    <w:p>
      <w:pPr>
        <w:spacing w:after="0"/>
        <w:ind w:left="0"/>
        <w:jc w:val="both"/>
      </w:pPr>
      <w:r>
        <w:rPr>
          <w:rFonts w:ascii="Times New Roman"/>
          <w:b w:val="false"/>
          <w:i w:val="false"/>
          <w:color w:val="000000"/>
          <w:sz w:val="28"/>
        </w:rPr>
        <w:t>
      3. Мемлекеттік орман қорының су объектілерін пайдалануға беру осы Кодеске сәйкес жүзеге асырылады.</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19-1-баппен толықтырылды - ҚР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3" w:id="152"/>
    <w:p>
      <w:pPr>
        <w:spacing w:after="0"/>
        <w:ind w:left="0"/>
        <w:jc w:val="left"/>
      </w:pPr>
      <w:r>
        <w:rPr>
          <w:rFonts w:ascii="Times New Roman"/>
          <w:b/>
          <w:i w:val="false"/>
          <w:color w:val="000000"/>
        </w:rPr>
        <w:t xml:space="preserve"> 20-бап. Ерекше мемлекеттiк маңызы бар су объектiлерi </w:t>
      </w:r>
    </w:p>
    <w:bookmarkEnd w:id="152"/>
    <w:bookmarkStart w:name="z455" w:id="153"/>
    <w:p>
      <w:pPr>
        <w:spacing w:after="0"/>
        <w:ind w:left="0"/>
        <w:jc w:val="both"/>
      </w:pPr>
      <w:r>
        <w:rPr>
          <w:rFonts w:ascii="Times New Roman"/>
          <w:b w:val="false"/>
          <w:i w:val="false"/>
          <w:color w:val="000000"/>
          <w:sz w:val="28"/>
        </w:rPr>
        <w:t xml:space="preserve">
      1. Қоршаған орта мен аймақ экономикасына басым ықпал ететiн және шаруашылық қызметтi реттеудiң ерекше құқықтық режимiн талап ететiн жаратылысы табиғи су объектiлерi ерекше мемлекеттiк маңызы бар су объектiлерi деп танылады. </w:t>
      </w:r>
    </w:p>
    <w:bookmarkEnd w:id="153"/>
    <w:bookmarkStart w:name="z456" w:id="154"/>
    <w:p>
      <w:pPr>
        <w:spacing w:after="0"/>
        <w:ind w:left="0"/>
        <w:jc w:val="both"/>
      </w:pPr>
      <w:r>
        <w:rPr>
          <w:rFonts w:ascii="Times New Roman"/>
          <w:b w:val="false"/>
          <w:i w:val="false"/>
          <w:color w:val="000000"/>
          <w:sz w:val="28"/>
        </w:rPr>
        <w:t xml:space="preserve">
      2. Ерекше мемлекеттiк маңызы бар су объектiлерiнiң тiзбесiн және олардағы шаруашылық қызметтi реттеудiң құқықтық режимiнiң ерекшелiктерiн Қазақстан Республикасының Үкiметi айқындайды. </w:t>
      </w:r>
    </w:p>
    <w:bookmarkEnd w:id="154"/>
    <w:bookmarkStart w:name="z24" w:id="155"/>
    <w:p>
      <w:pPr>
        <w:spacing w:after="0"/>
        <w:ind w:left="0"/>
        <w:jc w:val="left"/>
      </w:pPr>
      <w:r>
        <w:rPr>
          <w:rFonts w:ascii="Times New Roman"/>
          <w:b/>
          <w:i w:val="false"/>
          <w:color w:val="000000"/>
        </w:rPr>
        <w:t xml:space="preserve"> 21-бап. Су объектiлерiнiң және су қоры жерлерiнiң айналымдық қабiлетi </w:t>
      </w:r>
    </w:p>
    <w:bookmarkEnd w:id="155"/>
    <w:bookmarkStart w:name="z457" w:id="156"/>
    <w:p>
      <w:pPr>
        <w:spacing w:after="0"/>
        <w:ind w:left="0"/>
        <w:jc w:val="both"/>
      </w:pPr>
      <w:r>
        <w:rPr>
          <w:rFonts w:ascii="Times New Roman"/>
          <w:b w:val="false"/>
          <w:i w:val="false"/>
          <w:color w:val="000000"/>
          <w:sz w:val="28"/>
        </w:rPr>
        <w:t xml:space="preserve">
      Осы Кодекстiң 7-бабының 2-тармағында аталған жерлердi қоспағанда, су объектiлерiнiң, су қоры жерлерiнiң айналымына, сондай-ақ олар орналасқан су объектiлерi мен жерлердiң иелiктен шығарылуына әкеп соғатын немесе әкеп соғуы мүмкiн болатын сатып алуға, сатуға, кепiлге беруге және басқа да мәмiлелер жасасуға жол берiлмейдi. </w:t>
      </w:r>
    </w:p>
    <w:bookmarkEnd w:id="156"/>
    <w:bookmarkStart w:name="z25" w:id="157"/>
    <w:p>
      <w:pPr>
        <w:spacing w:after="0"/>
        <w:ind w:left="0"/>
        <w:jc w:val="left"/>
      </w:pPr>
      <w:r>
        <w:rPr>
          <w:rFonts w:ascii="Times New Roman"/>
          <w:b/>
          <w:i w:val="false"/>
          <w:color w:val="000000"/>
        </w:rPr>
        <w:t xml:space="preserve"> 2-Бөлім. Су объектілерін пайдалану құқығы. </w:t>
      </w:r>
      <w:r>
        <w:br/>
      </w:r>
      <w:r>
        <w:rPr>
          <w:rFonts w:ascii="Times New Roman"/>
          <w:b/>
          <w:i w:val="false"/>
          <w:color w:val="000000"/>
        </w:rPr>
        <w:t>Су шаруашылығы құрылыстарына меншік құқығы және</w:t>
      </w:r>
      <w:r>
        <w:br/>
      </w:r>
      <w:r>
        <w:rPr>
          <w:rFonts w:ascii="Times New Roman"/>
          <w:b/>
          <w:i w:val="false"/>
          <w:color w:val="000000"/>
        </w:rPr>
        <w:t>өзге де құқықтар</w:t>
      </w:r>
      <w:r>
        <w:rPr>
          <w:rFonts w:ascii="Times New Roman"/>
          <w:b/>
          <w:i w:val="false"/>
          <w:color w:val="000000"/>
        </w:rPr>
        <w:t xml:space="preserve"> 3-тарау. Су объектілерін пайдалану құқығы</w:t>
      </w:r>
    </w:p>
    <w:bookmarkEnd w:id="157"/>
    <w:bookmarkStart w:name="z27" w:id="158"/>
    <w:p>
      <w:pPr>
        <w:spacing w:after="0"/>
        <w:ind w:left="0"/>
        <w:jc w:val="left"/>
      </w:pPr>
      <w:r>
        <w:rPr>
          <w:rFonts w:ascii="Times New Roman"/>
          <w:b/>
          <w:i w:val="false"/>
          <w:color w:val="000000"/>
        </w:rPr>
        <w:t xml:space="preserve"> 22-бап. Су объектiлерiн пайдалану құқығы </w:t>
      </w:r>
    </w:p>
    <w:bookmarkEnd w:id="158"/>
    <w:bookmarkStart w:name="z458" w:id="159"/>
    <w:p>
      <w:pPr>
        <w:spacing w:after="0"/>
        <w:ind w:left="0"/>
        <w:jc w:val="both"/>
      </w:pPr>
      <w:r>
        <w:rPr>
          <w:rFonts w:ascii="Times New Roman"/>
          <w:b w:val="false"/>
          <w:i w:val="false"/>
          <w:color w:val="000000"/>
          <w:sz w:val="28"/>
        </w:rPr>
        <w:t xml:space="preserve">
      1. Жеке және заңды тұлғаларға су объектілерін пайдалану құқығы Қазақстан Республикасының су заңнамасында белгіленген арнайы, оқшау немесе бірлесіп пайдалану тәртібімен беріледі. </w:t>
      </w:r>
    </w:p>
    <w:bookmarkEnd w:id="159"/>
    <w:bookmarkStart w:name="z459" w:id="160"/>
    <w:p>
      <w:pPr>
        <w:spacing w:after="0"/>
        <w:ind w:left="0"/>
        <w:jc w:val="both"/>
      </w:pPr>
      <w:r>
        <w:rPr>
          <w:rFonts w:ascii="Times New Roman"/>
          <w:b w:val="false"/>
          <w:i w:val="false"/>
          <w:color w:val="000000"/>
          <w:sz w:val="28"/>
        </w:rPr>
        <w:t xml:space="preserve">
      2. Жеке және заңды тұлғаларға су объектiлерi: </w:t>
      </w:r>
    </w:p>
    <w:bookmarkEnd w:id="160"/>
    <w:p>
      <w:pPr>
        <w:spacing w:after="0"/>
        <w:ind w:left="0"/>
        <w:jc w:val="both"/>
      </w:pPr>
      <w:r>
        <w:rPr>
          <w:rFonts w:ascii="Times New Roman"/>
          <w:b w:val="false"/>
          <w:i w:val="false"/>
          <w:color w:val="000000"/>
          <w:sz w:val="28"/>
        </w:rPr>
        <w:t xml:space="preserve">
      1) қысқа мерзiмдi пайдалану; </w:t>
      </w:r>
    </w:p>
    <w:p>
      <w:pPr>
        <w:spacing w:after="0"/>
        <w:ind w:left="0"/>
        <w:jc w:val="both"/>
      </w:pPr>
      <w:r>
        <w:rPr>
          <w:rFonts w:ascii="Times New Roman"/>
          <w:b w:val="false"/>
          <w:i w:val="false"/>
          <w:color w:val="000000"/>
          <w:sz w:val="28"/>
        </w:rPr>
        <w:t xml:space="preserve">
      2) ұзақ мерзiмдi пайдалану құқығымен табысталады. </w:t>
      </w:r>
    </w:p>
    <w:bookmarkStart w:name="z460" w:id="161"/>
    <w:p>
      <w:pPr>
        <w:spacing w:after="0"/>
        <w:ind w:left="0"/>
        <w:jc w:val="both"/>
      </w:pPr>
      <w:r>
        <w:rPr>
          <w:rFonts w:ascii="Times New Roman"/>
          <w:b w:val="false"/>
          <w:i w:val="false"/>
          <w:color w:val="000000"/>
          <w:sz w:val="28"/>
        </w:rPr>
        <w:t xml:space="preserve">
      3. Қысқа мерзiмдi пайдалану құқығы бес жылға дейiнгi мерзiмге, ұзақ мерзiмдi пайдалану құқығы бес жылдан қырық тоғыз жылға дейiнгi мерзiмге табысталады. </w:t>
      </w:r>
    </w:p>
    <w:bookmarkEnd w:id="161"/>
    <w:bookmarkStart w:name="z461" w:id="162"/>
    <w:p>
      <w:pPr>
        <w:spacing w:after="0"/>
        <w:ind w:left="0"/>
        <w:jc w:val="both"/>
      </w:pPr>
      <w:r>
        <w:rPr>
          <w:rFonts w:ascii="Times New Roman"/>
          <w:b w:val="false"/>
          <w:i w:val="false"/>
          <w:color w:val="000000"/>
          <w:sz w:val="28"/>
        </w:rPr>
        <w:t xml:space="preserve">
      4. Су объектiлерi пайдалануына берiлген жеке және заңды тұлғалар су объектiлерiн пайдалану құқығына билiк ете алмайды. </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Қазақстан Республикасының 2004.12.20. </w:t>
      </w:r>
      <w:r>
        <w:rPr>
          <w:rFonts w:ascii="Times New Roman"/>
          <w:b w:val="false"/>
          <w:i w:val="false"/>
          <w:color w:val="000000"/>
          <w:sz w:val="28"/>
        </w:rPr>
        <w:t>№ 13</w:t>
      </w:r>
      <w:r>
        <w:rPr>
          <w:rFonts w:ascii="Times New Roman"/>
          <w:b w:val="false"/>
          <w:i w:val="false"/>
          <w:color w:val="ff0000"/>
          <w:sz w:val="28"/>
        </w:rPr>
        <w:t xml:space="preserve"> (2005 жылғы 1 қаңтардан бастап күшіне енеді), 2009.07.10. </w:t>
      </w:r>
      <w:r>
        <w:rPr>
          <w:rFonts w:ascii="Times New Roman"/>
          <w:b w:val="false"/>
          <w:i w:val="false"/>
          <w:color w:val="000000"/>
          <w:sz w:val="28"/>
        </w:rPr>
        <w:t>№ 180-IV</w:t>
      </w:r>
      <w:r>
        <w:rPr>
          <w:rFonts w:ascii="Times New Roman"/>
          <w:b w:val="false"/>
          <w:i w:val="false"/>
          <w:color w:val="ff0000"/>
          <w:sz w:val="28"/>
        </w:rPr>
        <w:t xml:space="preserve"> Заңдарымен.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8" w:id="163"/>
    <w:p>
      <w:pPr>
        <w:spacing w:after="0"/>
        <w:ind w:left="0"/>
        <w:jc w:val="left"/>
      </w:pPr>
      <w:r>
        <w:rPr>
          <w:rFonts w:ascii="Times New Roman"/>
          <w:b/>
          <w:i w:val="false"/>
          <w:color w:val="000000"/>
        </w:rPr>
        <w:t xml:space="preserve"> 23-бап. Су сервитуты </w:t>
      </w:r>
    </w:p>
    <w:bookmarkEnd w:id="163"/>
    <w:bookmarkStart w:name="z462" w:id="164"/>
    <w:p>
      <w:pPr>
        <w:spacing w:after="0"/>
        <w:ind w:left="0"/>
        <w:jc w:val="both"/>
      </w:pPr>
      <w:r>
        <w:rPr>
          <w:rFonts w:ascii="Times New Roman"/>
          <w:b w:val="false"/>
          <w:i w:val="false"/>
          <w:color w:val="000000"/>
          <w:sz w:val="28"/>
        </w:rPr>
        <w:t xml:space="preserve">
      1. Су объектiлерiне су сервитуты қауымдық және жеке су сервитуттары нысандарында болады. </w:t>
      </w:r>
    </w:p>
    <w:bookmarkEnd w:id="164"/>
    <w:bookmarkStart w:name="z463" w:id="165"/>
    <w:p>
      <w:pPr>
        <w:spacing w:after="0"/>
        <w:ind w:left="0"/>
        <w:jc w:val="both"/>
      </w:pPr>
      <w:r>
        <w:rPr>
          <w:rFonts w:ascii="Times New Roman"/>
          <w:b w:val="false"/>
          <w:i w:val="false"/>
          <w:color w:val="000000"/>
          <w:sz w:val="28"/>
        </w:rPr>
        <w:t xml:space="preserve">
      2. Ортақ пайдаланудағы су объектiлерiн әркiм пайдалана алады, бұл жағдайда қауымдық су сервитуты су объектiсiн пайдалану құқығының ажырамас бөлiгi болып табылады. </w:t>
      </w:r>
    </w:p>
    <w:bookmarkEnd w:id="165"/>
    <w:bookmarkStart w:name="z464" w:id="166"/>
    <w:p>
      <w:pPr>
        <w:spacing w:after="0"/>
        <w:ind w:left="0"/>
        <w:jc w:val="both"/>
      </w:pPr>
      <w:r>
        <w:rPr>
          <w:rFonts w:ascii="Times New Roman"/>
          <w:b w:val="false"/>
          <w:i w:val="false"/>
          <w:color w:val="000000"/>
          <w:sz w:val="28"/>
        </w:rPr>
        <w:t xml:space="preserve">
      3. Ортақ пайдаланудағы су объектiсi болып табылмайтын су объектiсiне қауымдық су сервитуты Қазақстан Республикасы заңдарының, облыстың (республикалық маңызы бар қаланың, астананың) жергiлiктi атқарушы органы актiсiнiң немесе оны пайдалануға алған жеке немесе заңды тұлғалардың су объектісiн пайдалану тәртiбiн жариялауы негiзiнде туындауы мүмкiн. </w:t>
      </w:r>
    </w:p>
    <w:bookmarkEnd w:id="166"/>
    <w:bookmarkStart w:name="z465" w:id="167"/>
    <w:p>
      <w:pPr>
        <w:spacing w:after="0"/>
        <w:ind w:left="0"/>
        <w:jc w:val="both"/>
      </w:pPr>
      <w:r>
        <w:rPr>
          <w:rFonts w:ascii="Times New Roman"/>
          <w:b w:val="false"/>
          <w:i w:val="false"/>
          <w:color w:val="000000"/>
          <w:sz w:val="28"/>
        </w:rPr>
        <w:t xml:space="preserve">
      4. Су объектiсiн ұзақ мерзiмдi немесе қысқа мерзiмдi пайдалану құқығы өзге де мүдделi тұлғалардың пайдасына (жеке су сервитуты) шектелуi мүмкiн. </w:t>
      </w:r>
    </w:p>
    <w:bookmarkEnd w:id="167"/>
    <w:bookmarkStart w:name="z466" w:id="168"/>
    <w:p>
      <w:pPr>
        <w:spacing w:after="0"/>
        <w:ind w:left="0"/>
        <w:jc w:val="both"/>
      </w:pPr>
      <w:r>
        <w:rPr>
          <w:rFonts w:ascii="Times New Roman"/>
          <w:b w:val="false"/>
          <w:i w:val="false"/>
          <w:color w:val="000000"/>
          <w:sz w:val="28"/>
        </w:rPr>
        <w:t xml:space="preserve">
      5. Жеке су сервитуты қауымдық су сервитуты сияқты негіздерде белгiленедi, сондай-ақ сот шешiмiнiң негiзiнде де белгiленуi мүмкiн. </w:t>
      </w:r>
    </w:p>
    <w:bookmarkEnd w:id="168"/>
    <w:bookmarkStart w:name="z467" w:id="169"/>
    <w:p>
      <w:pPr>
        <w:spacing w:after="0"/>
        <w:ind w:left="0"/>
        <w:jc w:val="both"/>
      </w:pPr>
      <w:r>
        <w:rPr>
          <w:rFonts w:ascii="Times New Roman"/>
          <w:b w:val="false"/>
          <w:i w:val="false"/>
          <w:color w:val="000000"/>
          <w:sz w:val="28"/>
        </w:rPr>
        <w:t xml:space="preserve">
      6. Қауымдық және жеке су сервитуттары: </w:t>
      </w:r>
    </w:p>
    <w:bookmarkEnd w:id="169"/>
    <w:p>
      <w:pPr>
        <w:spacing w:after="0"/>
        <w:ind w:left="0"/>
        <w:jc w:val="both"/>
      </w:pPr>
      <w:r>
        <w:rPr>
          <w:rFonts w:ascii="Times New Roman"/>
          <w:b w:val="false"/>
          <w:i w:val="false"/>
          <w:color w:val="000000"/>
          <w:sz w:val="28"/>
        </w:rPr>
        <w:t xml:space="preserve">
      1) құрылыстарды, техникалық құралдар мен құрылғыларды қолданбай су алу; </w:t>
      </w:r>
    </w:p>
    <w:p>
      <w:pPr>
        <w:spacing w:after="0"/>
        <w:ind w:left="0"/>
        <w:jc w:val="both"/>
      </w:pPr>
      <w:r>
        <w:rPr>
          <w:rFonts w:ascii="Times New Roman"/>
          <w:b w:val="false"/>
          <w:i w:val="false"/>
          <w:color w:val="000000"/>
          <w:sz w:val="28"/>
        </w:rPr>
        <w:t xml:space="preserve">
      2) суат және мал айдау, балық шаруашылығын жүргізу; </w:t>
      </w:r>
    </w:p>
    <w:p>
      <w:pPr>
        <w:spacing w:after="0"/>
        <w:ind w:left="0"/>
        <w:jc w:val="both"/>
      </w:pPr>
      <w:r>
        <w:rPr>
          <w:rFonts w:ascii="Times New Roman"/>
          <w:b w:val="false"/>
          <w:i w:val="false"/>
          <w:color w:val="000000"/>
          <w:sz w:val="28"/>
        </w:rPr>
        <w:t xml:space="preserve">
      3) су объектiлерiн сал, қайық және басқа да шағын көлемдi кемелер үшiн су жолдары ретiнде пайдалану мақсаттарында белгiленуi мүмкiн. </w:t>
      </w:r>
    </w:p>
    <w:bookmarkStart w:name="z468" w:id="170"/>
    <w:p>
      <w:pPr>
        <w:spacing w:after="0"/>
        <w:ind w:left="0"/>
        <w:jc w:val="both"/>
      </w:pPr>
      <w:r>
        <w:rPr>
          <w:rFonts w:ascii="Times New Roman"/>
          <w:b w:val="false"/>
          <w:i w:val="false"/>
          <w:color w:val="000000"/>
          <w:sz w:val="28"/>
        </w:rPr>
        <w:t xml:space="preserve">
      7. Су сервитуттарын жүзеге асыру үшiн арнайы су пайдалануға рұқсат алу талап етiлмейдi. </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өзгерту енгізілді - ҚР 2004.12.20 </w:t>
      </w:r>
      <w:r>
        <w:rPr>
          <w:rFonts w:ascii="Times New Roman"/>
          <w:b w:val="false"/>
          <w:i w:val="false"/>
          <w:color w:val="000000"/>
          <w:sz w:val="28"/>
        </w:rPr>
        <w:t>№ 13</w:t>
      </w:r>
      <w:r>
        <w:rPr>
          <w:rFonts w:ascii="Times New Roman"/>
          <w:b w:val="false"/>
          <w:i w:val="false"/>
          <w:color w:val="ff0000"/>
          <w:sz w:val="28"/>
        </w:rPr>
        <w:t xml:space="preserve"> (2005 жылғы 1 қаңтардан бастап күшіне енеді), 2007.01.12 № </w:t>
      </w:r>
      <w:r>
        <w:rPr>
          <w:rFonts w:ascii="Times New Roman"/>
          <w:b w:val="false"/>
          <w:i w:val="false"/>
          <w:color w:val="000000"/>
          <w:sz w:val="28"/>
        </w:rPr>
        <w:t>222</w:t>
      </w:r>
      <w:r>
        <w:rPr>
          <w:rFonts w:ascii="Times New Roman"/>
          <w:b w:val="false"/>
          <w:i w:val="false"/>
          <w:color w:val="ff0000"/>
          <w:sz w:val="28"/>
        </w:rPr>
        <w:t xml:space="preserve"> (жарияланған күнінен бастап алты ай өткеннен кейін қолданысқа енгізіледі),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 </w:t>
      </w:r>
      <w:r>
        <w:br/>
      </w:r>
      <w:r>
        <w:rPr>
          <w:rFonts w:ascii="Times New Roman"/>
          <w:b w:val="false"/>
          <w:i w:val="false"/>
          <w:color w:val="000000"/>
          <w:sz w:val="28"/>
        </w:rPr>
        <w:t>
</w:t>
      </w:r>
    </w:p>
    <w:bookmarkStart w:name="z29" w:id="171"/>
    <w:p>
      <w:pPr>
        <w:spacing w:after="0"/>
        <w:ind w:left="0"/>
        <w:jc w:val="left"/>
      </w:pPr>
      <w:r>
        <w:rPr>
          <w:rFonts w:ascii="Times New Roman"/>
          <w:b/>
          <w:i w:val="false"/>
          <w:color w:val="000000"/>
        </w:rPr>
        <w:t xml:space="preserve"> 4-тарау. Су шаруашылығы құрылыстарына меншік</w:t>
      </w:r>
      <w:r>
        <w:br/>
      </w:r>
      <w:r>
        <w:rPr>
          <w:rFonts w:ascii="Times New Roman"/>
          <w:b/>
          <w:i w:val="false"/>
          <w:color w:val="000000"/>
        </w:rPr>
        <w:t>құқығы және өзге де құқықтар</w:t>
      </w:r>
    </w:p>
    <w:bookmarkEnd w:id="171"/>
    <w:bookmarkStart w:name="z30" w:id="172"/>
    <w:p>
      <w:pPr>
        <w:spacing w:after="0"/>
        <w:ind w:left="0"/>
        <w:jc w:val="left"/>
      </w:pPr>
      <w:r>
        <w:rPr>
          <w:rFonts w:ascii="Times New Roman"/>
          <w:b/>
          <w:i w:val="false"/>
          <w:color w:val="000000"/>
        </w:rPr>
        <w:t xml:space="preserve"> 24-бап. Су шаруашылығы құрылыстарына меншiк құқығы </w:t>
      </w:r>
    </w:p>
    <w:bookmarkEnd w:id="172"/>
    <w:bookmarkStart w:name="z469" w:id="173"/>
    <w:p>
      <w:pPr>
        <w:spacing w:after="0"/>
        <w:ind w:left="0"/>
        <w:jc w:val="both"/>
      </w:pPr>
      <w:r>
        <w:rPr>
          <w:rFonts w:ascii="Times New Roman"/>
          <w:b w:val="false"/>
          <w:i w:val="false"/>
          <w:color w:val="000000"/>
          <w:sz w:val="28"/>
        </w:rPr>
        <w:t xml:space="preserve">
      1. Су шаруашылығы құрылыстары мемлекеттiк не жеке меншiкте болуы мүмкiн. </w:t>
      </w:r>
    </w:p>
    <w:bookmarkEnd w:id="173"/>
    <w:bookmarkStart w:name="z470" w:id="174"/>
    <w:p>
      <w:pPr>
        <w:spacing w:after="0"/>
        <w:ind w:left="0"/>
        <w:jc w:val="both"/>
      </w:pPr>
      <w:r>
        <w:rPr>
          <w:rFonts w:ascii="Times New Roman"/>
          <w:b w:val="false"/>
          <w:i w:val="false"/>
          <w:color w:val="000000"/>
          <w:sz w:val="28"/>
        </w:rPr>
        <w:t xml:space="preserve">
      2. Жеке меншiктегi су шаруашылығы құрылыстарын пайдалануға, иемденуге және оларға билiк етуге байланысты қатынастар, егер осы Кодексте өзгеше көзделмесе, Қазақстан Республикасының азаматтық заңдарымен реттеледi. </w:t>
      </w:r>
    </w:p>
    <w:bookmarkEnd w:id="174"/>
    <w:bookmarkStart w:name="z31" w:id="175"/>
    <w:p>
      <w:pPr>
        <w:spacing w:after="0"/>
        <w:ind w:left="0"/>
        <w:jc w:val="left"/>
      </w:pPr>
      <w:r>
        <w:rPr>
          <w:rFonts w:ascii="Times New Roman"/>
          <w:b/>
          <w:i w:val="false"/>
          <w:color w:val="000000"/>
        </w:rPr>
        <w:t xml:space="preserve"> 25-бап. Ерекше стратегиялық маңызы бар су шаруашылығы құрылыстары </w:t>
      </w:r>
    </w:p>
    <w:bookmarkEnd w:id="175"/>
    <w:bookmarkStart w:name="z471" w:id="176"/>
    <w:p>
      <w:pPr>
        <w:spacing w:after="0"/>
        <w:ind w:left="0"/>
        <w:jc w:val="both"/>
      </w:pPr>
      <w:r>
        <w:rPr>
          <w:rFonts w:ascii="Times New Roman"/>
          <w:b w:val="false"/>
          <w:i w:val="false"/>
          <w:color w:val="000000"/>
          <w:sz w:val="28"/>
        </w:rPr>
        <w:t>
      1. Осы баптың 2-тармағында көзделген ерекше стратегиялық маңызы бар су шаруашылығы құрылыстарын қоспағанда, ерекше стратегиялық маңызы бар су шаруашылығы құрылыстары мемлекеттiк меншiкте болады және жалға, сенiмгерлiк басқаруға берiлмейді және иеліктен шығарылуға жатпайды.</w:t>
      </w:r>
    </w:p>
    <w:bookmarkEnd w:id="176"/>
    <w:bookmarkStart w:name="z281" w:id="177"/>
    <w:p>
      <w:pPr>
        <w:spacing w:after="0"/>
        <w:ind w:left="0"/>
        <w:jc w:val="both"/>
      </w:pPr>
      <w:r>
        <w:rPr>
          <w:rFonts w:ascii="Times New Roman"/>
          <w:b w:val="false"/>
          <w:i w:val="false"/>
          <w:color w:val="000000"/>
          <w:sz w:val="28"/>
        </w:rPr>
        <w:t>
      2. Қалаларды сумен жабдықтауды қамтамасыз ететін су тарту құрылыстары, сорғы станциялары, су құбырын тазартқыш құрылыстар мемлекеттік меншікте болады, иеліктен шығарылуға жатпайды және Қазақстан Республикасының заңнамасына сәйкес жалға және сенімгерлік басқаруға берілуі мүмкін.</w:t>
      </w:r>
    </w:p>
    <w:bookmarkEnd w:id="177"/>
    <w:bookmarkStart w:name="z282" w:id="178"/>
    <w:p>
      <w:pPr>
        <w:spacing w:after="0"/>
        <w:ind w:left="0"/>
        <w:jc w:val="both"/>
      </w:pPr>
      <w:r>
        <w:rPr>
          <w:rFonts w:ascii="Times New Roman"/>
          <w:b w:val="false"/>
          <w:i w:val="false"/>
          <w:color w:val="000000"/>
          <w:sz w:val="28"/>
        </w:rPr>
        <w:t>
      3. Ерекше стратегиялық маңызы бар, оның ішінде жалға және сенімгерлік басқаруға берілуі мүмкін су шаруашылығы құрылыстарының тiзбесiн Қазақстан Республикасының Үкіметі айқындайды.</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 жаңа редакцияда - ҚР 04.07.2013 </w:t>
      </w:r>
      <w:r>
        <w:rPr>
          <w:rFonts w:ascii="Times New Roman"/>
          <w:b w:val="false"/>
          <w:i w:val="false"/>
          <w:color w:val="000000"/>
          <w:sz w:val="28"/>
        </w:rPr>
        <w:t>№ 131-V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 өзгеріс енгізілді - ҚР 03.07.2017 </w:t>
      </w:r>
      <w:r>
        <w:rPr>
          <w:rFonts w:ascii="Times New Roman"/>
          <w:b w:val="false"/>
          <w:i w:val="false"/>
          <w:color w:val="000000"/>
          <w:sz w:val="28"/>
        </w:rPr>
        <w:t>№ 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w:t>
      </w:r>
      <w:r>
        <w:br/>
      </w:r>
      <w:r>
        <w:rPr>
          <w:rFonts w:ascii="Times New Roman"/>
          <w:b w:val="false"/>
          <w:i w:val="false"/>
          <w:color w:val="000000"/>
          <w:sz w:val="28"/>
        </w:rPr>
        <w:t>
</w:t>
      </w:r>
    </w:p>
    <w:bookmarkStart w:name="z32" w:id="179"/>
    <w:p>
      <w:pPr>
        <w:spacing w:after="0"/>
        <w:ind w:left="0"/>
        <w:jc w:val="left"/>
      </w:pPr>
      <w:r>
        <w:rPr>
          <w:rFonts w:ascii="Times New Roman"/>
          <w:b/>
          <w:i w:val="false"/>
          <w:color w:val="000000"/>
        </w:rPr>
        <w:t xml:space="preserve"> 26-бап. Республикалық меншiктегі су шаруашылығы құрылыстары </w:t>
      </w:r>
    </w:p>
    <w:bookmarkEnd w:id="179"/>
    <w:bookmarkStart w:name="z472" w:id="180"/>
    <w:p>
      <w:pPr>
        <w:spacing w:after="0"/>
        <w:ind w:left="0"/>
        <w:jc w:val="both"/>
      </w:pPr>
      <w:r>
        <w:rPr>
          <w:rFonts w:ascii="Times New Roman"/>
          <w:b w:val="false"/>
          <w:i w:val="false"/>
          <w:color w:val="000000"/>
          <w:sz w:val="28"/>
        </w:rPr>
        <w:t xml:space="preserve">
      Республикалық меншiктегi су шаруашылығы құрылыстары мемлекеттiк су шаруашылығы ұйымдарына бекiтiлiп берiледi. </w:t>
      </w:r>
    </w:p>
    <w:bookmarkEnd w:id="180"/>
    <w:bookmarkStart w:name="z473" w:id="181"/>
    <w:p>
      <w:pPr>
        <w:spacing w:after="0"/>
        <w:ind w:left="0"/>
        <w:jc w:val="both"/>
      </w:pPr>
      <w:r>
        <w:rPr>
          <w:rFonts w:ascii="Times New Roman"/>
          <w:b w:val="false"/>
          <w:i w:val="false"/>
          <w:color w:val="000000"/>
          <w:sz w:val="28"/>
        </w:rPr>
        <w:t xml:space="preserve">
      Республикалық меншiктегi су шаруашылығы құрылыстарының тiзбесiн уәкiлеттi органның, сондай-ақ жер қойнауын зерттеу жөніндегі уәкiлеттi органның ұсынысы бойынша Қазақстан Республикасының Үкiметi айқындайды. </w:t>
      </w:r>
    </w:p>
    <w:bookmarkEnd w:id="181"/>
    <w:bookmarkStart w:name="z474" w:id="182"/>
    <w:p>
      <w:pPr>
        <w:spacing w:after="0"/>
        <w:ind w:left="0"/>
        <w:jc w:val="both"/>
      </w:pPr>
      <w:r>
        <w:rPr>
          <w:rFonts w:ascii="Times New Roman"/>
          <w:b w:val="false"/>
          <w:i w:val="false"/>
          <w:color w:val="000000"/>
          <w:sz w:val="28"/>
        </w:rPr>
        <w:t xml:space="preserve">
      Республикалық меншiктегi су шаруашылығы құрылыстары Қазақстан Республикасының заңдарына сәйкес жалға, сенiмгерлiк басқаруға берiлуi және жекешелендiрiлуi мүмкiн. </w:t>
      </w:r>
    </w:p>
    <w:bookmarkEnd w:id="182"/>
    <w:bookmarkStart w:name="z33" w:id="183"/>
    <w:p>
      <w:pPr>
        <w:spacing w:after="0"/>
        <w:ind w:left="0"/>
        <w:jc w:val="left"/>
      </w:pPr>
      <w:r>
        <w:rPr>
          <w:rFonts w:ascii="Times New Roman"/>
          <w:b/>
          <w:i w:val="false"/>
          <w:color w:val="000000"/>
        </w:rPr>
        <w:t xml:space="preserve"> 27-бап. Коммуналдық меншiктегi су шаруашылығы құрылыстары </w:t>
      </w:r>
    </w:p>
    <w:bookmarkEnd w:id="183"/>
    <w:bookmarkStart w:name="z475" w:id="184"/>
    <w:p>
      <w:pPr>
        <w:spacing w:after="0"/>
        <w:ind w:left="0"/>
        <w:jc w:val="both"/>
      </w:pPr>
      <w:r>
        <w:rPr>
          <w:rFonts w:ascii="Times New Roman"/>
          <w:b w:val="false"/>
          <w:i w:val="false"/>
          <w:color w:val="000000"/>
          <w:sz w:val="28"/>
        </w:rPr>
        <w:t>
      1. Коммуналдық меншiктегi су шаруашылығы құрылыстары мемлекеттiк коммуналдық кәсiпорындарға бекiтiлiп берiледi және ерекше стратегиялық маңызы бар су шаруашылығы құрылыстарын қоспағанда, Қазақстан Республикасының заңнамасына сәйкес жалға, сенiмгерлiк басқаруға, өтеусiз пайдалануға берiлуi мүмкiн.</w:t>
      </w:r>
    </w:p>
    <w:bookmarkEnd w:id="184"/>
    <w:bookmarkStart w:name="z283" w:id="185"/>
    <w:p>
      <w:pPr>
        <w:spacing w:after="0"/>
        <w:ind w:left="0"/>
        <w:jc w:val="both"/>
      </w:pPr>
      <w:r>
        <w:rPr>
          <w:rFonts w:ascii="Times New Roman"/>
          <w:b w:val="false"/>
          <w:i w:val="false"/>
          <w:color w:val="000000"/>
          <w:sz w:val="28"/>
        </w:rPr>
        <w:t>
      2. Ерекше стратегиялық маңызы бар су шаруашылығы құрылыстары, атап айтқанда, қалаларды сумен жабдықтауды қамтамасыз ететін, коммуналдық меншіктегі су тарту құрылыстары, сорғы станциялары, су құбырын тазартқыш құрылыстар мемлекеттiк коммуналдық кәсiпорындарға бекiтiлiп берiледi, иеліктен шығарылуға жатпайды және Қазақстан Республикасының заңнамасына сәйкес жалға және сенімгерлік басқаруға берілуі мүмкін.</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 жаңа редакцияда - ҚР 04.07.2013 </w:t>
      </w:r>
      <w:r>
        <w:rPr>
          <w:rFonts w:ascii="Times New Roman"/>
          <w:b w:val="false"/>
          <w:i w:val="false"/>
          <w:color w:val="000000"/>
          <w:sz w:val="28"/>
        </w:rPr>
        <w:t>№ 131-V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34" w:id="186"/>
    <w:p>
      <w:pPr>
        <w:spacing w:after="0"/>
        <w:ind w:left="0"/>
        <w:jc w:val="left"/>
      </w:pPr>
      <w:r>
        <w:rPr>
          <w:rFonts w:ascii="Times New Roman"/>
          <w:b/>
          <w:i w:val="false"/>
          <w:color w:val="000000"/>
        </w:rPr>
        <w:t xml:space="preserve"> 28-бап. Ауыз сумен жабдықтау жүйелерiне меншiк құқығы </w:t>
      </w:r>
    </w:p>
    <w:bookmarkEnd w:id="186"/>
    <w:bookmarkStart w:name="z476" w:id="187"/>
    <w:p>
      <w:pPr>
        <w:spacing w:after="0"/>
        <w:ind w:left="0"/>
        <w:jc w:val="both"/>
      </w:pPr>
      <w:r>
        <w:rPr>
          <w:rFonts w:ascii="Times New Roman"/>
          <w:b w:val="false"/>
          <w:i w:val="false"/>
          <w:color w:val="000000"/>
          <w:sz w:val="28"/>
        </w:rPr>
        <w:t xml:space="preserve">
      1. Ауыз сумен жабдықтау жүйелерi республикалық, коммуналдық меншiкте, сондай-ақ жеке және заңды тұлғалардың меншiгiнде болуы мүмкiн. </w:t>
      </w:r>
    </w:p>
    <w:bookmarkEnd w:id="187"/>
    <w:bookmarkStart w:name="z477" w:id="188"/>
    <w:p>
      <w:pPr>
        <w:spacing w:after="0"/>
        <w:ind w:left="0"/>
        <w:jc w:val="both"/>
      </w:pPr>
      <w:r>
        <w:rPr>
          <w:rFonts w:ascii="Times New Roman"/>
          <w:b w:val="false"/>
          <w:i w:val="false"/>
          <w:color w:val="000000"/>
          <w:sz w:val="28"/>
        </w:rPr>
        <w:t xml:space="preserve">
      2. Республикалық меншiктегi ауыз сумен жабдықтау жүйелерiн пайдалануды мемлекеттiк ұйымдар жүзеге асырады. </w:t>
      </w:r>
    </w:p>
    <w:bookmarkEnd w:id="188"/>
    <w:p>
      <w:pPr>
        <w:spacing w:after="0"/>
        <w:ind w:left="0"/>
        <w:jc w:val="both"/>
      </w:pPr>
      <w:r>
        <w:rPr>
          <w:rFonts w:ascii="Times New Roman"/>
          <w:b w:val="false"/>
          <w:i w:val="false"/>
          <w:color w:val="000000"/>
          <w:sz w:val="28"/>
        </w:rPr>
        <w:t xml:space="preserve">
      Коммуналдық меншiктегi ауыз сумен жабдықтау жүйелерiн пайдалануды мемлекеттiк және өзге де ұйымдар жүзеге асырады. </w:t>
      </w:r>
    </w:p>
    <w:bookmarkStart w:name="z478" w:id="189"/>
    <w:p>
      <w:pPr>
        <w:spacing w:after="0"/>
        <w:ind w:left="0"/>
        <w:jc w:val="both"/>
      </w:pPr>
      <w:r>
        <w:rPr>
          <w:rFonts w:ascii="Times New Roman"/>
          <w:b w:val="false"/>
          <w:i w:val="false"/>
          <w:color w:val="000000"/>
          <w:sz w:val="28"/>
        </w:rPr>
        <w:t xml:space="preserve">
      3. Ауыз сумен жабдықтаудың жекелеген жүйелерi тұрғын үй кондоминиумдарының құрамына кiруi мүмкiн. </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28-баптың тақырыбына орыс тіліндегі мәтінге түзету енгізілді, мемлекеттік тілдегі мәтіні өзгермейді - Қазақстан Республикасының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35" w:id="190"/>
    <w:p>
      <w:pPr>
        <w:spacing w:after="0"/>
        <w:ind w:left="0"/>
        <w:jc w:val="left"/>
      </w:pPr>
      <w:r>
        <w:rPr>
          <w:rFonts w:ascii="Times New Roman"/>
          <w:b/>
          <w:i w:val="false"/>
          <w:color w:val="000000"/>
        </w:rPr>
        <w:t xml:space="preserve"> 29-бап. Ауыл шаруашылығы су пайдаланушыларына қызмет көрсетуге арналған су шаруашылығы құрылыстары </w:t>
      </w:r>
    </w:p>
    <w:bookmarkEnd w:id="190"/>
    <w:bookmarkStart w:name="z479" w:id="191"/>
    <w:p>
      <w:pPr>
        <w:spacing w:after="0"/>
        <w:ind w:left="0"/>
        <w:jc w:val="both"/>
      </w:pPr>
      <w:r>
        <w:rPr>
          <w:rFonts w:ascii="Times New Roman"/>
          <w:b w:val="false"/>
          <w:i w:val="false"/>
          <w:color w:val="000000"/>
          <w:sz w:val="28"/>
        </w:rPr>
        <w:t xml:space="preserve">
      1. Ауыл шаруашылығы су пайдаланушыларына қызмет көрсетуге арналған су шаруашылығы құрылыстары мемлекеттiк немесе жеке меншiкте болуы мүмкiн. </w:t>
      </w:r>
    </w:p>
    <w:bookmarkEnd w:id="191"/>
    <w:bookmarkStart w:name="z480" w:id="192"/>
    <w:p>
      <w:pPr>
        <w:spacing w:after="0"/>
        <w:ind w:left="0"/>
        <w:jc w:val="both"/>
      </w:pPr>
      <w:r>
        <w:rPr>
          <w:rFonts w:ascii="Times New Roman"/>
          <w:b w:val="false"/>
          <w:i w:val="false"/>
          <w:color w:val="000000"/>
          <w:sz w:val="28"/>
        </w:rPr>
        <w:t xml:space="preserve">
      2. Мемлекеттiк меншiктегi ауыл шаруашылығы су пайдаланушыларына қызмет көрсетуге арналған су шаруашылығы құрылыстары Қазақстан Республикасының заңдарында белгiленген тәртiп пен шарттар бойынша осы құрылыстарға қызмет көрсететiн су пайдаланушыларға немесе олардың бiрлестiктерiне жалға, сенiмгерлiк басқаруға, өтеусiз пайдалануға берiлуi, сондай-ақ сатылуы немесе өтеусiз берiлуi мүмкiн. </w:t>
      </w:r>
    </w:p>
    <w:bookmarkEnd w:id="192"/>
    <w:bookmarkStart w:name="z36" w:id="193"/>
    <w:p>
      <w:pPr>
        <w:spacing w:after="0"/>
        <w:ind w:left="0"/>
        <w:jc w:val="left"/>
      </w:pPr>
      <w:r>
        <w:rPr>
          <w:rFonts w:ascii="Times New Roman"/>
          <w:b/>
          <w:i w:val="false"/>
          <w:color w:val="000000"/>
        </w:rPr>
        <w:t xml:space="preserve"> 30-бап. Су шаруашылығы құрылыстарын уақытша мемлекеттiк басқару </w:t>
      </w:r>
    </w:p>
    <w:bookmarkEnd w:id="193"/>
    <w:bookmarkStart w:name="z481" w:id="194"/>
    <w:p>
      <w:pPr>
        <w:spacing w:after="0"/>
        <w:ind w:left="0"/>
        <w:jc w:val="both"/>
      </w:pPr>
      <w:r>
        <w:rPr>
          <w:rFonts w:ascii="Times New Roman"/>
          <w:b w:val="false"/>
          <w:i w:val="false"/>
          <w:color w:val="000000"/>
          <w:sz w:val="28"/>
        </w:rPr>
        <w:t xml:space="preserve">
      1. Ұлттық қауiпсiздiк мүдделерiне, азаматтардың өмiрi мен денсаулығына қатер төнген жағдайда және республиканың немесе аймақтың экономикасы үшiн маңызды стратегиялық мәнi бар жекелеген су шаруашылығы құрылыстарының тұрақты жұмыс iстеуiн қамтамасыз ету мақсатында Қазақстан Республикасының Үкiметi мемлекеттiк мүлiктi басқару жөнiндегi уәкiлеттi органның ұсынысы бойынша осы құрылыстарға қатысты уақытша мемлекеттiк басқаруды енгiзуi мүмкiн. </w:t>
      </w:r>
    </w:p>
    <w:bookmarkEnd w:id="194"/>
    <w:bookmarkStart w:name="z482" w:id="195"/>
    <w:p>
      <w:pPr>
        <w:spacing w:after="0"/>
        <w:ind w:left="0"/>
        <w:jc w:val="both"/>
      </w:pPr>
      <w:r>
        <w:rPr>
          <w:rFonts w:ascii="Times New Roman"/>
          <w:b w:val="false"/>
          <w:i w:val="false"/>
          <w:color w:val="000000"/>
          <w:sz w:val="28"/>
        </w:rPr>
        <w:t xml:space="preserve">
      2. Осы баптың 1-тармағында аталған су шаруашылығы құрылыстарын уақытша мемлекеттiк басқаруды енгiзу тәртiбiн Қазақстан Республикасының Үкiметi белгiлейдi. </w:t>
      </w:r>
    </w:p>
    <w:bookmarkEnd w:id="195"/>
    <w:bookmarkStart w:name="z37" w:id="196"/>
    <w:p>
      <w:pPr>
        <w:spacing w:after="0"/>
        <w:ind w:left="0"/>
        <w:jc w:val="left"/>
      </w:pPr>
      <w:r>
        <w:rPr>
          <w:rFonts w:ascii="Times New Roman"/>
          <w:b/>
          <w:i w:val="false"/>
          <w:color w:val="000000"/>
        </w:rPr>
        <w:t xml:space="preserve"> 31-бап. Су шаруашылығы құрылыстарына құқықтарды мемлекеттiк тiркеу</w:t>
      </w:r>
    </w:p>
    <w:bookmarkEnd w:id="196"/>
    <w:p>
      <w:pPr>
        <w:spacing w:after="0"/>
        <w:ind w:left="0"/>
        <w:jc w:val="both"/>
      </w:pPr>
      <w:r>
        <w:rPr>
          <w:rFonts w:ascii="Times New Roman"/>
          <w:b w:val="false"/>
          <w:i w:val="false"/>
          <w:color w:val="ff0000"/>
          <w:sz w:val="28"/>
        </w:rPr>
        <w:t xml:space="preserve">
      Ескерту. 31-баптың тақырыбына өзгеріс енгізілді - ҚР 2011.03.25 </w:t>
      </w:r>
      <w:r>
        <w:rPr>
          <w:rFonts w:ascii="Times New Roman"/>
          <w:b w:val="false"/>
          <w:i w:val="false"/>
          <w:color w:val="ff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483" w:id="197"/>
    <w:p>
      <w:pPr>
        <w:spacing w:after="0"/>
        <w:ind w:left="0"/>
        <w:jc w:val="both"/>
      </w:pPr>
      <w:r>
        <w:rPr>
          <w:rFonts w:ascii="Times New Roman"/>
          <w:b w:val="false"/>
          <w:i w:val="false"/>
          <w:color w:val="000000"/>
          <w:sz w:val="28"/>
        </w:rPr>
        <w:t xml:space="preserve">
      1. Су шаруашылығы құрылыстарына құқықтар Қазақстан Республикасының жылжымайтын мүлiкке және олармен жасалатын мәмілелерге құқықтарды мемлекеттiк тiркеу туралы заңдарына сәйкес мiндеттi түрде мемлекеттiк тiркелуге тиiс. </w:t>
      </w:r>
    </w:p>
    <w:bookmarkEnd w:id="197"/>
    <w:bookmarkStart w:name="z484" w:id="198"/>
    <w:p>
      <w:pPr>
        <w:spacing w:after="0"/>
        <w:ind w:left="0"/>
        <w:jc w:val="both"/>
      </w:pPr>
      <w:r>
        <w:rPr>
          <w:rFonts w:ascii="Times New Roman"/>
          <w:b w:val="false"/>
          <w:i w:val="false"/>
          <w:color w:val="000000"/>
          <w:sz w:val="28"/>
        </w:rPr>
        <w:t>
      2. Су шаруашылығы құрылыстарына құқықтарды мемлекеттiк тiркеу құрылысқа уәкiлеттi орган белгiлеген нысандағы паспорты болған жағдайда жүргiзiледi.</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38" w:id="199"/>
    <w:p>
      <w:pPr>
        <w:spacing w:after="0"/>
        <w:ind w:left="0"/>
        <w:jc w:val="left"/>
      </w:pPr>
      <w:r>
        <w:rPr>
          <w:rFonts w:ascii="Times New Roman"/>
          <w:b/>
          <w:i w:val="false"/>
          <w:color w:val="000000"/>
        </w:rPr>
        <w:t xml:space="preserve"> 32-бап. Су шаруашылығы құрылыстары меншiк иелерінің жауапкершiлiгi</w:t>
      </w:r>
    </w:p>
    <w:bookmarkEnd w:id="199"/>
    <w:bookmarkStart w:name="z309" w:id="200"/>
    <w:p>
      <w:pPr>
        <w:spacing w:after="0"/>
        <w:ind w:left="0"/>
        <w:jc w:val="both"/>
      </w:pPr>
      <w:r>
        <w:rPr>
          <w:rFonts w:ascii="Times New Roman"/>
          <w:b w:val="false"/>
          <w:i w:val="false"/>
          <w:color w:val="000000"/>
          <w:sz w:val="28"/>
        </w:rPr>
        <w:t>
      1. Су шаруашылығы құрылыстарының меншiк иелері су шаруашылығы құрылыстарының жұмыс режимінің, сондай-ақ бөгеттердің қауіпсіздігі саласындағы нормативтік құқықтық актілерде белгіленген талаптардың сақталуы үшiн жауапты болады.</w:t>
      </w:r>
    </w:p>
    <w:bookmarkEnd w:id="200"/>
    <w:bookmarkStart w:name="z310" w:id="201"/>
    <w:p>
      <w:pPr>
        <w:spacing w:after="0"/>
        <w:ind w:left="0"/>
        <w:jc w:val="both"/>
      </w:pPr>
      <w:r>
        <w:rPr>
          <w:rFonts w:ascii="Times New Roman"/>
          <w:b w:val="false"/>
          <w:i w:val="false"/>
          <w:color w:val="000000"/>
          <w:sz w:val="28"/>
        </w:rPr>
        <w:t>
      2. Меншік иелерінің су шаруашылығы құрылыстарының жұмыс режимін, сондай-ақ бөгеттердің қауіпсіздігі саласындағы нормативтік құқықтық актілерде белгіленген талаптарды сақтауын бақылауды уәкілетті органның ведомствосы және су ресурстарын пайдалануды реттеу және қорғау жөніндегі бассейндік инспекциялар жүзеге асырады.</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 жаңа редакцияда көзделген - ҚР 11.04.2014 </w:t>
      </w:r>
      <w:r>
        <w:rPr>
          <w:rFonts w:ascii="Times New Roman"/>
          <w:b w:val="false"/>
          <w:i w:val="false"/>
          <w:color w:val="000000"/>
          <w:sz w:val="28"/>
        </w:rPr>
        <w:t>№ 189-V</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9" w:id="202"/>
    <w:p>
      <w:pPr>
        <w:spacing w:after="0"/>
        <w:ind w:left="0"/>
        <w:jc w:val="left"/>
      </w:pPr>
      <w:r>
        <w:rPr>
          <w:rFonts w:ascii="Times New Roman"/>
          <w:b/>
          <w:i w:val="false"/>
          <w:color w:val="000000"/>
        </w:rPr>
        <w:t xml:space="preserve"> 3-Бөлім. Су қорын пайдалану мен қорғау, сумен жабдықтау және су бұру саласындағы мемлекеттік реттеу</w:t>
      </w:r>
      <w:r>
        <w:rPr>
          <w:rFonts w:ascii="Times New Roman"/>
          <w:b/>
          <w:i w:val="false"/>
          <w:color w:val="000000"/>
        </w:rPr>
        <w:t xml:space="preserve"> 5-тарау. Су қорын пайдалану мен қорғау, сумен жабдықтау және су бұру саласындағы мемлекеттік басқару</w:t>
      </w:r>
    </w:p>
    <w:bookmarkEnd w:id="202"/>
    <w:bookmarkStart w:name="z41" w:id="203"/>
    <w:p>
      <w:pPr>
        <w:spacing w:after="0"/>
        <w:ind w:left="0"/>
        <w:jc w:val="left"/>
      </w:pPr>
      <w:r>
        <w:rPr>
          <w:rFonts w:ascii="Times New Roman"/>
          <w:b/>
          <w:i w:val="false"/>
          <w:color w:val="000000"/>
        </w:rPr>
        <w:t xml:space="preserve"> 33-бап. Су қорын пайдалану мен қорғау, сумен жабдықтау және су бұру саласындағы мемлекеттiк басқару </w:t>
      </w:r>
    </w:p>
    <w:bookmarkEnd w:id="203"/>
    <w:p>
      <w:pPr>
        <w:spacing w:after="0"/>
        <w:ind w:left="0"/>
        <w:jc w:val="both"/>
      </w:pPr>
      <w:r>
        <w:rPr>
          <w:rFonts w:ascii="Times New Roman"/>
          <w:b w:val="false"/>
          <w:i w:val="false"/>
          <w:color w:val="ff0000"/>
          <w:sz w:val="28"/>
        </w:rPr>
        <w:t xml:space="preserve">
      Ескерту. 3-бөлімнің, 5-тараудың, 33-баптың тақырыбтарына өзгерту енгізілді - ҚР 2009.02.12 </w:t>
      </w:r>
      <w:r>
        <w:rPr>
          <w:rFonts w:ascii="Times New Roman"/>
          <w:b w:val="false"/>
          <w:i w:val="false"/>
          <w:color w:val="ff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 </w:t>
      </w:r>
    </w:p>
    <w:bookmarkStart w:name="z485" w:id="204"/>
    <w:p>
      <w:pPr>
        <w:spacing w:after="0"/>
        <w:ind w:left="0"/>
        <w:jc w:val="both"/>
      </w:pPr>
      <w:r>
        <w:rPr>
          <w:rFonts w:ascii="Times New Roman"/>
          <w:b w:val="false"/>
          <w:i w:val="false"/>
          <w:color w:val="000000"/>
          <w:sz w:val="28"/>
        </w:rPr>
        <w:t xml:space="preserve">
      1. Су қорын пайдалану мен қорғау, сумен жабдықтау және су бұру саласындағы мемлекеттiк басқаруды Қазақстан Республикасының Президенті, Қазақстан Республикасының Үкiметі, уәкiлеттi орган, уәкілетті органның ведомствосы, коммуналдық шаруашылық саласындағы уәкілетті орган, облыстардың (республикалық маңызы бар қалалардың, астананың) жергілікті өкілді және атқарушы органдары </w:t>
      </w:r>
      <w:r>
        <w:rPr>
          <w:rFonts w:ascii="Times New Roman"/>
          <w:b w:val="false"/>
          <w:i w:val="false"/>
          <w:color w:val="000000"/>
          <w:sz w:val="28"/>
        </w:rPr>
        <w:t>Конституцияда</w:t>
      </w:r>
      <w:r>
        <w:rPr>
          <w:rFonts w:ascii="Times New Roman"/>
          <w:b w:val="false"/>
          <w:i w:val="false"/>
          <w:color w:val="000000"/>
          <w:sz w:val="28"/>
        </w:rPr>
        <w:t xml:space="preserve">, осы Кодексте, Қазақстан Республикасының өзге де заңдарында, Қазақстан Республикасы Президентінің және Қазақстан Республикасы Үкіметінің актілерінде белгiленген өздерінің құзыреті шегінде жүзеге асырады. </w:t>
      </w:r>
    </w:p>
    <w:bookmarkEnd w:id="204"/>
    <w:bookmarkStart w:name="z486" w:id="205"/>
    <w:p>
      <w:pPr>
        <w:spacing w:after="0"/>
        <w:ind w:left="0"/>
        <w:jc w:val="both"/>
      </w:pPr>
      <w:r>
        <w:rPr>
          <w:rFonts w:ascii="Times New Roman"/>
          <w:b w:val="false"/>
          <w:i w:val="false"/>
          <w:color w:val="000000"/>
          <w:sz w:val="28"/>
        </w:rPr>
        <w:t xml:space="preserve">
      2. Су қорын пайдалану мен қорғау саласындағы басқару құрылымы кешендiлiгi мен қоса бағыныстылығы ескерiле отырып, мынадай деңгейлерге бөлiнедi: </w:t>
      </w:r>
    </w:p>
    <w:bookmarkEnd w:id="205"/>
    <w:p>
      <w:pPr>
        <w:spacing w:after="0"/>
        <w:ind w:left="0"/>
        <w:jc w:val="both"/>
      </w:pPr>
      <w:r>
        <w:rPr>
          <w:rFonts w:ascii="Times New Roman"/>
          <w:b w:val="false"/>
          <w:i w:val="false"/>
          <w:color w:val="000000"/>
          <w:sz w:val="28"/>
        </w:rPr>
        <w:t xml:space="preserve">
      1) мемлекетаралық; </w:t>
      </w:r>
    </w:p>
    <w:p>
      <w:pPr>
        <w:spacing w:after="0"/>
        <w:ind w:left="0"/>
        <w:jc w:val="both"/>
      </w:pPr>
      <w:r>
        <w:rPr>
          <w:rFonts w:ascii="Times New Roman"/>
          <w:b w:val="false"/>
          <w:i w:val="false"/>
          <w:color w:val="000000"/>
          <w:sz w:val="28"/>
        </w:rPr>
        <w:t xml:space="preserve">
      2) мемлекеттiк; </w:t>
      </w:r>
    </w:p>
    <w:p>
      <w:pPr>
        <w:spacing w:after="0"/>
        <w:ind w:left="0"/>
        <w:jc w:val="both"/>
      </w:pPr>
      <w:r>
        <w:rPr>
          <w:rFonts w:ascii="Times New Roman"/>
          <w:b w:val="false"/>
          <w:i w:val="false"/>
          <w:color w:val="000000"/>
          <w:sz w:val="28"/>
        </w:rPr>
        <w:t xml:space="preserve">
      3) бассейндiк; </w:t>
      </w:r>
    </w:p>
    <w:p>
      <w:pPr>
        <w:spacing w:after="0"/>
        <w:ind w:left="0"/>
        <w:jc w:val="both"/>
      </w:pPr>
      <w:r>
        <w:rPr>
          <w:rFonts w:ascii="Times New Roman"/>
          <w:b w:val="false"/>
          <w:i w:val="false"/>
          <w:color w:val="000000"/>
          <w:sz w:val="28"/>
        </w:rPr>
        <w:t xml:space="preserve">
      4) аумақтық. </w:t>
      </w:r>
    </w:p>
    <w:bookmarkStart w:name="z487" w:id="206"/>
    <w:p>
      <w:pPr>
        <w:spacing w:after="0"/>
        <w:ind w:left="0"/>
        <w:jc w:val="both"/>
      </w:pPr>
      <w:r>
        <w:rPr>
          <w:rFonts w:ascii="Times New Roman"/>
          <w:b w:val="false"/>
          <w:i w:val="false"/>
          <w:color w:val="000000"/>
          <w:sz w:val="28"/>
        </w:rPr>
        <w:t>
      3. Мемлекеттiк органдар су қорын ұтымды пайдалану және қорғау жөнiндегi іс-шараларды жүзеге асыруға азаматтар мен қоғамдық бiрлестiктердi тартуы мүмкін.</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2" w:id="207"/>
    <w:p>
      <w:pPr>
        <w:spacing w:after="0"/>
        <w:ind w:left="0"/>
        <w:jc w:val="left"/>
      </w:pPr>
      <w:r>
        <w:rPr>
          <w:rFonts w:ascii="Times New Roman"/>
          <w:b/>
          <w:i w:val="false"/>
          <w:color w:val="000000"/>
        </w:rPr>
        <w:t xml:space="preserve"> 34-бап. Су қорын пайдалану мен қорғау, сумен жабдықтау және су бұру саласындағы мемлекеттiк басқарудың негiзгi принциптерi </w:t>
      </w:r>
    </w:p>
    <w:bookmarkEnd w:id="207"/>
    <w:bookmarkStart w:name="z488" w:id="208"/>
    <w:p>
      <w:pPr>
        <w:spacing w:after="0"/>
        <w:ind w:left="0"/>
        <w:jc w:val="both"/>
      </w:pPr>
      <w:r>
        <w:rPr>
          <w:rFonts w:ascii="Times New Roman"/>
          <w:b w:val="false"/>
          <w:i w:val="false"/>
          <w:color w:val="000000"/>
          <w:sz w:val="28"/>
        </w:rPr>
        <w:t xml:space="preserve">
      Су қорын пайдалану мен қорғау саласындағы мемлекеттiк басқару: </w:t>
      </w:r>
    </w:p>
    <w:bookmarkEnd w:id="208"/>
    <w:p>
      <w:pPr>
        <w:spacing w:after="0"/>
        <w:ind w:left="0"/>
        <w:jc w:val="both"/>
      </w:pPr>
      <w:r>
        <w:rPr>
          <w:rFonts w:ascii="Times New Roman"/>
          <w:b w:val="false"/>
          <w:i w:val="false"/>
          <w:color w:val="000000"/>
          <w:sz w:val="28"/>
        </w:rPr>
        <w:t xml:space="preserve">
      1) су қорын пайдалану мен қорғау, сумен жабдықтау және су бұру саласындағы мемлекеттiк реттеу мен бақылау; </w:t>
      </w:r>
    </w:p>
    <w:p>
      <w:pPr>
        <w:spacing w:after="0"/>
        <w:ind w:left="0"/>
        <w:jc w:val="both"/>
      </w:pPr>
      <w:r>
        <w:rPr>
          <w:rFonts w:ascii="Times New Roman"/>
          <w:b w:val="false"/>
          <w:i w:val="false"/>
          <w:color w:val="000000"/>
          <w:sz w:val="28"/>
        </w:rPr>
        <w:t xml:space="preserve">
      2) тұрақты су пайдалану - суды ұқыпты, ұтымды және кешендi пайдалану мен қорғауды ұштастыру; </w:t>
      </w:r>
    </w:p>
    <w:p>
      <w:pPr>
        <w:spacing w:after="0"/>
        <w:ind w:left="0"/>
        <w:jc w:val="both"/>
      </w:pPr>
      <w:r>
        <w:rPr>
          <w:rFonts w:ascii="Times New Roman"/>
          <w:b w:val="false"/>
          <w:i w:val="false"/>
          <w:color w:val="000000"/>
          <w:sz w:val="28"/>
        </w:rPr>
        <w:t xml:space="preserve">
      3) су пайдаланудың оңтайлы жағдайларын жасау, қоршаған ортаның экологиялық тұрақтылығын және халықтың санитарлық-эпидемиологиялық қауiпсiздiгiн сақтау; </w:t>
      </w:r>
    </w:p>
    <w:p>
      <w:pPr>
        <w:spacing w:after="0"/>
        <w:ind w:left="0"/>
        <w:jc w:val="both"/>
      </w:pPr>
      <w:r>
        <w:rPr>
          <w:rFonts w:ascii="Times New Roman"/>
          <w:b w:val="false"/>
          <w:i w:val="false"/>
          <w:color w:val="000000"/>
          <w:sz w:val="28"/>
        </w:rPr>
        <w:t xml:space="preserve">
      4) бассейндiк басқару; </w:t>
      </w:r>
    </w:p>
    <w:p>
      <w:pPr>
        <w:spacing w:after="0"/>
        <w:ind w:left="0"/>
        <w:jc w:val="both"/>
      </w:pPr>
      <w:r>
        <w:rPr>
          <w:rFonts w:ascii="Times New Roman"/>
          <w:b w:val="false"/>
          <w:i w:val="false"/>
          <w:color w:val="000000"/>
          <w:sz w:val="28"/>
        </w:rPr>
        <w:t xml:space="preserve">
      5) су қорын пайдалану және қорғау саласындағы мемлекеттiк бақылау мен басқару функцияларын және су ресурстарын шаруашылық пайдалану функцияларын бөлу принциптерiне негiзделедi.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және тақырыбына өзгерту енгізілді - Қазақстан Республикасының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43" w:id="209"/>
    <w:p>
      <w:pPr>
        <w:spacing w:after="0"/>
        <w:ind w:left="0"/>
        <w:jc w:val="left"/>
      </w:pPr>
      <w:r>
        <w:rPr>
          <w:rFonts w:ascii="Times New Roman"/>
          <w:b/>
          <w:i w:val="false"/>
          <w:color w:val="000000"/>
        </w:rPr>
        <w:t xml:space="preserve"> 35-бап. Су қорын пайдалану мен қорғау, сумен жабдықтау және су бұру саласындағы мемлекеттiк басқарудың негiзгi мiндеттерi </w:t>
      </w:r>
    </w:p>
    <w:bookmarkEnd w:id="209"/>
    <w:bookmarkStart w:name="z489" w:id="210"/>
    <w:p>
      <w:pPr>
        <w:spacing w:after="0"/>
        <w:ind w:left="0"/>
        <w:jc w:val="both"/>
      </w:pPr>
      <w:r>
        <w:rPr>
          <w:rFonts w:ascii="Times New Roman"/>
          <w:b w:val="false"/>
          <w:i w:val="false"/>
          <w:color w:val="000000"/>
          <w:sz w:val="28"/>
        </w:rPr>
        <w:t xml:space="preserve">
      Су қорын пайдалану мен қорғау, сумен жабдықтау және су бұру саласындағы мемлекеттiк басқарудың негiзгi мiндеттерi: </w:t>
      </w:r>
    </w:p>
    <w:bookmarkEnd w:id="210"/>
    <w:p>
      <w:pPr>
        <w:spacing w:after="0"/>
        <w:ind w:left="0"/>
        <w:jc w:val="both"/>
      </w:pPr>
      <w:r>
        <w:rPr>
          <w:rFonts w:ascii="Times New Roman"/>
          <w:b w:val="false"/>
          <w:i w:val="false"/>
          <w:color w:val="000000"/>
          <w:sz w:val="28"/>
        </w:rPr>
        <w:t xml:space="preserve">
      1) экономика салаларын сумен қамтамасыз етудi, елді мекендерді сумен жабдықтаудың және су бұрудың жай-күйін талдау және бағалау, кемшiлiктердi анықтау және оларды жою жөнiндегi шараларды айқындау; </w:t>
      </w:r>
    </w:p>
    <w:p>
      <w:pPr>
        <w:spacing w:after="0"/>
        <w:ind w:left="0"/>
        <w:jc w:val="both"/>
      </w:pPr>
      <w:r>
        <w:rPr>
          <w:rFonts w:ascii="Times New Roman"/>
          <w:b w:val="false"/>
          <w:i w:val="false"/>
          <w:color w:val="000000"/>
          <w:sz w:val="28"/>
        </w:rPr>
        <w:t xml:space="preserve">
      2) су ресурстарының қолда бар көлемiн, олардың сапасын және оларды пайдалану құқықтарының болуын айқындау; </w:t>
      </w:r>
    </w:p>
    <w:bookmarkStart w:name="z550" w:id="211"/>
    <w:p>
      <w:pPr>
        <w:spacing w:after="0"/>
        <w:ind w:left="0"/>
        <w:jc w:val="both"/>
      </w:pPr>
      <w:r>
        <w:rPr>
          <w:rFonts w:ascii="Times New Roman"/>
          <w:b w:val="false"/>
          <w:i w:val="false"/>
          <w:color w:val="000000"/>
          <w:sz w:val="28"/>
        </w:rPr>
        <w:t>
      3) сумен жабдықтау, су бұру және су қорғау саласындағы технологияларды жетілдірудің, оның ішінде климаттың өзгеруіне бейімделу мақсаттарында жетілдірудің негізгі бағыттарын әзірлеу;</w:t>
      </w:r>
    </w:p>
    <w:bookmarkEnd w:id="211"/>
    <w:p>
      <w:pPr>
        <w:spacing w:after="0"/>
        <w:ind w:left="0"/>
        <w:jc w:val="both"/>
      </w:pPr>
      <w:r>
        <w:rPr>
          <w:rFonts w:ascii="Times New Roman"/>
          <w:b w:val="false"/>
          <w:i w:val="false"/>
          <w:color w:val="000000"/>
          <w:sz w:val="28"/>
        </w:rPr>
        <w:t xml:space="preserve">
      4) қолда бар су ресурстарының көлемiн ұлғайту және су тапшылығын жабу үшiн оларды ұтымды қайта бөлу жөнiндегi iс-шаралардың болжамы және оларды ұйымдастыру; </w:t>
      </w:r>
    </w:p>
    <w:p>
      <w:pPr>
        <w:spacing w:after="0"/>
        <w:ind w:left="0"/>
        <w:jc w:val="both"/>
      </w:pPr>
      <w:r>
        <w:rPr>
          <w:rFonts w:ascii="Times New Roman"/>
          <w:b w:val="false"/>
          <w:i w:val="false"/>
          <w:color w:val="000000"/>
          <w:sz w:val="28"/>
        </w:rPr>
        <w:t xml:space="preserve">
      5) жылдың сулылығына қарай суға қажеттiлiктi қанағаттандыру басымдығы бойынша су ресурстарын бөлiп су пайдалану құрылымын белгiлеу; </w:t>
      </w:r>
    </w:p>
    <w:p>
      <w:pPr>
        <w:spacing w:after="0"/>
        <w:ind w:left="0"/>
        <w:jc w:val="both"/>
      </w:pPr>
      <w:r>
        <w:rPr>
          <w:rFonts w:ascii="Times New Roman"/>
          <w:b w:val="false"/>
          <w:i w:val="false"/>
          <w:color w:val="000000"/>
          <w:sz w:val="28"/>
        </w:rPr>
        <w:t xml:space="preserve">
      6) ғылыми негiзделген нормативтер негiзiнде су пайдалану мен қайтарымды суларды ағызуды лимиттеу; </w:t>
      </w:r>
    </w:p>
    <w:p>
      <w:pPr>
        <w:spacing w:after="0"/>
        <w:ind w:left="0"/>
        <w:jc w:val="both"/>
      </w:pPr>
      <w:r>
        <w:rPr>
          <w:rFonts w:ascii="Times New Roman"/>
          <w:b w:val="false"/>
          <w:i w:val="false"/>
          <w:color w:val="000000"/>
          <w:sz w:val="28"/>
        </w:rPr>
        <w:t xml:space="preserve">
      7) экологиялық талаптарды жоспарлау және сақтау; </w:t>
      </w:r>
    </w:p>
    <w:p>
      <w:pPr>
        <w:spacing w:after="0"/>
        <w:ind w:left="0"/>
        <w:jc w:val="both"/>
      </w:pPr>
      <w:r>
        <w:rPr>
          <w:rFonts w:ascii="Times New Roman"/>
          <w:b w:val="false"/>
          <w:i w:val="false"/>
          <w:color w:val="000000"/>
          <w:sz w:val="28"/>
        </w:rPr>
        <w:t xml:space="preserve">
      8) су объектiлерiнiң сандық және сапалық жай-күйi мен су пайдалану режимiн бақылау; </w:t>
      </w:r>
    </w:p>
    <w:p>
      <w:pPr>
        <w:spacing w:after="0"/>
        <w:ind w:left="0"/>
        <w:jc w:val="both"/>
      </w:pPr>
      <w:r>
        <w:rPr>
          <w:rFonts w:ascii="Times New Roman"/>
          <w:b w:val="false"/>
          <w:i w:val="false"/>
          <w:color w:val="000000"/>
          <w:sz w:val="28"/>
        </w:rPr>
        <w:t xml:space="preserve">
      9) мемлекеттiк меншiктегi су объектiлерi мен су шаруашылығы құрылыстарын тиiмдi басқару; </w:t>
      </w:r>
    </w:p>
    <w:p>
      <w:pPr>
        <w:spacing w:after="0"/>
        <w:ind w:left="0"/>
        <w:jc w:val="both"/>
      </w:pPr>
      <w:r>
        <w:rPr>
          <w:rFonts w:ascii="Times New Roman"/>
          <w:b w:val="false"/>
          <w:i w:val="false"/>
          <w:color w:val="000000"/>
          <w:sz w:val="28"/>
        </w:rPr>
        <w:t xml:space="preserve">
      10) су шаруашылығы қызметтерiн көрсету рыногын дамыту; </w:t>
      </w:r>
    </w:p>
    <w:p>
      <w:pPr>
        <w:spacing w:after="0"/>
        <w:ind w:left="0"/>
        <w:jc w:val="both"/>
      </w:pPr>
      <w:r>
        <w:rPr>
          <w:rFonts w:ascii="Times New Roman"/>
          <w:b w:val="false"/>
          <w:i w:val="false"/>
          <w:color w:val="000000"/>
          <w:sz w:val="28"/>
        </w:rPr>
        <w:t xml:space="preserve">
      11) трансшекаралық суларды пайдалану және қорғау саласында шекаралас мемлекеттермен бiрлесiп басқару;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су шаруашылығы жүйелері мен құрылыстарының қауіпсіздігін қамтамасыз ету; </w:t>
      </w:r>
    </w:p>
    <w:p>
      <w:pPr>
        <w:spacing w:after="0"/>
        <w:ind w:left="0"/>
        <w:jc w:val="both"/>
      </w:pPr>
      <w:r>
        <w:rPr>
          <w:rFonts w:ascii="Times New Roman"/>
          <w:b w:val="false"/>
          <w:i w:val="false"/>
          <w:color w:val="000000"/>
          <w:sz w:val="28"/>
        </w:rPr>
        <w:t>
      14) су шаруашылығы жүйелері мен құрылыстарының жай-күйін, сондай-ақ олардың Қазақстан Республикасы заңнамасының талаптарына сәйкестігін бақылау;</w:t>
      </w:r>
    </w:p>
    <w:p>
      <w:pPr>
        <w:spacing w:after="0"/>
        <w:ind w:left="0"/>
        <w:jc w:val="both"/>
      </w:pPr>
      <w:r>
        <w:rPr>
          <w:rFonts w:ascii="Times New Roman"/>
          <w:b w:val="false"/>
          <w:i w:val="false"/>
          <w:color w:val="000000"/>
          <w:sz w:val="28"/>
        </w:rPr>
        <w:t>
      15) сумен жабдықтау және су бұру саласындағы құқықтық қатынастарға қатысушылар мүдделерінің теңгерімін қамтамасыз ету;</w:t>
      </w:r>
    </w:p>
    <w:p>
      <w:pPr>
        <w:spacing w:after="0"/>
        <w:ind w:left="0"/>
        <w:jc w:val="both"/>
      </w:pPr>
      <w:r>
        <w:rPr>
          <w:rFonts w:ascii="Times New Roman"/>
          <w:b w:val="false"/>
          <w:i w:val="false"/>
          <w:color w:val="000000"/>
          <w:sz w:val="28"/>
        </w:rPr>
        <w:t>
      16) су тұтынушылардың және сумен жабдықтау және (немесе) су бұру жөніндегі ұйымдардың құқықтарының, міндеттері мен мүдделерінің теңгерімділігі;</w:t>
      </w:r>
    </w:p>
    <w:p>
      <w:pPr>
        <w:spacing w:after="0"/>
        <w:ind w:left="0"/>
        <w:jc w:val="both"/>
      </w:pPr>
      <w:r>
        <w:rPr>
          <w:rFonts w:ascii="Times New Roman"/>
          <w:b w:val="false"/>
          <w:i w:val="false"/>
          <w:color w:val="000000"/>
          <w:sz w:val="28"/>
        </w:rPr>
        <w:t>
      17) энергия үнемдеу және су үнемдеу технологияларын енгізу және басымдықпен дамыту үшін жағдайлар жасау;</w:t>
      </w:r>
    </w:p>
    <w:p>
      <w:pPr>
        <w:spacing w:after="0"/>
        <w:ind w:left="0"/>
        <w:jc w:val="both"/>
      </w:pPr>
      <w:r>
        <w:rPr>
          <w:rFonts w:ascii="Times New Roman"/>
          <w:b w:val="false"/>
          <w:i w:val="false"/>
          <w:color w:val="000000"/>
          <w:sz w:val="28"/>
        </w:rPr>
        <w:t>
      18) сумен жабдықтау және су бұру жүйелерін реконструкциялауды және дамытуды, сумен жабдықтау және су бұру саласында ғылыми зерттеулер жүргізуді, жобалауды мемлекеттік қолдау.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өзгерістер енгізілді - ҚР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bookmarkStart w:name="z44" w:id="212"/>
    <w:p>
      <w:pPr>
        <w:spacing w:after="0"/>
        <w:ind w:left="0"/>
        <w:jc w:val="left"/>
      </w:pPr>
      <w:r>
        <w:rPr>
          <w:rFonts w:ascii="Times New Roman"/>
          <w:b/>
          <w:i w:val="false"/>
          <w:color w:val="000000"/>
        </w:rPr>
        <w:t xml:space="preserve"> 6-тарау. Мемлекеттік органдардың су қорын пайдалану мен қорғауды, сумен жабдықтауды және су бұруды басқару саласындағы құзыреті</w:t>
      </w:r>
    </w:p>
    <w:bookmarkEnd w:id="212"/>
    <w:p>
      <w:pPr>
        <w:spacing w:after="0"/>
        <w:ind w:left="0"/>
        <w:jc w:val="both"/>
      </w:pPr>
      <w:r>
        <w:rPr>
          <w:rFonts w:ascii="Times New Roman"/>
          <w:b w:val="false"/>
          <w:i w:val="false"/>
          <w:color w:val="ff0000"/>
          <w:sz w:val="28"/>
        </w:rPr>
        <w:t xml:space="preserve">
      Ескерту. 6-тараудың тақырыбына өзгерту енгізілді – ҚР 2009.02.12. </w:t>
      </w:r>
      <w:r>
        <w:rPr>
          <w:rFonts w:ascii="Times New Roman"/>
          <w:b w:val="false"/>
          <w:i w:val="false"/>
          <w:color w:val="ff0000"/>
          <w:sz w:val="28"/>
        </w:rPr>
        <w:t xml:space="preserve">№ 132-IV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 </w:t>
      </w:r>
    </w:p>
    <w:bookmarkStart w:name="z45" w:id="213"/>
    <w:p>
      <w:pPr>
        <w:spacing w:after="0"/>
        <w:ind w:left="0"/>
        <w:jc w:val="left"/>
      </w:pPr>
      <w:r>
        <w:rPr>
          <w:rFonts w:ascii="Times New Roman"/>
          <w:b/>
          <w:i w:val="false"/>
          <w:color w:val="000000"/>
        </w:rPr>
        <w:t xml:space="preserve"> 36-бап. Қазақстан Республикасы Үкiметiнiң құзыретi</w:t>
      </w:r>
    </w:p>
    <w:bookmarkEnd w:id="213"/>
    <w:p>
      <w:pPr>
        <w:spacing w:after="0"/>
        <w:ind w:left="0"/>
        <w:jc w:val="both"/>
      </w:pPr>
      <w:r>
        <w:rPr>
          <w:rFonts w:ascii="Times New Roman"/>
          <w:b w:val="false"/>
          <w:i w:val="false"/>
          <w:color w:val="ff0000"/>
          <w:sz w:val="28"/>
        </w:rPr>
        <w:t xml:space="preserve">
      Ескерту. 36-баптың тақырыбы жаңа редакцияда - ҚР 15.06.2015 </w:t>
      </w:r>
      <w:r>
        <w:rPr>
          <w:rFonts w:ascii="Times New Roman"/>
          <w:b w:val="false"/>
          <w:i w:val="false"/>
          <w:color w:val="ff0000"/>
          <w:sz w:val="28"/>
        </w:rPr>
        <w:t>№ 322-V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90" w:id="214"/>
    <w:p>
      <w:pPr>
        <w:spacing w:after="0"/>
        <w:ind w:left="0"/>
        <w:jc w:val="both"/>
      </w:pPr>
      <w:r>
        <w:rPr>
          <w:rFonts w:ascii="Times New Roman"/>
          <w:b w:val="false"/>
          <w:i w:val="false"/>
          <w:color w:val="000000"/>
          <w:sz w:val="28"/>
        </w:rPr>
        <w:t xml:space="preserve">
      Қазақстан Республикасының Yкiметi: </w:t>
      </w:r>
    </w:p>
    <w:bookmarkEnd w:id="214"/>
    <w:p>
      <w:pPr>
        <w:spacing w:after="0"/>
        <w:ind w:left="0"/>
        <w:jc w:val="both"/>
      </w:pPr>
      <w:r>
        <w:rPr>
          <w:rFonts w:ascii="Times New Roman"/>
          <w:b w:val="false"/>
          <w:i w:val="false"/>
          <w:color w:val="000000"/>
          <w:sz w:val="28"/>
        </w:rPr>
        <w:t xml:space="preserve">
      1) су қорын пайдалану мен қорғау, сумен жабдықтау және су бұру саласындағы мемлекеттiк саясаттың негiзгi бағыттарын әзiрлейдi;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1-2)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республикалық меншiктегi су шаруашылығы құрылыстарын басқаруды ұйымдастырады;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4)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5)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6)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7)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8)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8-1)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9)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10) алып тасталды </w:t>
      </w:r>
      <w:r>
        <w:br/>
      </w:r>
      <w:r>
        <w:rPr>
          <w:rFonts w:ascii="Times New Roman"/>
          <w:b w:val="false"/>
          <w:i w:val="false"/>
          <w:color w:val="000000"/>
          <w:sz w:val="28"/>
        </w:rPr>
        <w:t>
</w:t>
      </w:r>
      <w:r>
        <w:rPr>
          <w:rFonts w:ascii="Times New Roman"/>
          <w:b w:val="false"/>
          <w:i w:val="false"/>
          <w:color w:val="ff0000"/>
          <w:sz w:val="28"/>
        </w:rPr>
        <w:t xml:space="preserve">      11)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Қазақстан Республикасының заңдарында белгiленген тәртiппен трансшекаралық суларды пайдалану мен қорғау мәселелерi бойынша шет мемлекеттермен және халықаралық ұйымдармен ынтымақтастық жасайды;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12-1)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12-2) су ресурстарын кешенді пайдалану мен қорғаудың бас схемасын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алып тасталды </w:t>
      </w:r>
      <w:r>
        <w:br/>
      </w:r>
      <w:r>
        <w:rPr>
          <w:rFonts w:ascii="Times New Roman"/>
          <w:b w:val="false"/>
          <w:i w:val="false"/>
          <w:color w:val="000000"/>
          <w:sz w:val="28"/>
        </w:rPr>
        <w:t>
</w:t>
      </w:r>
      <w:r>
        <w:rPr>
          <w:rFonts w:ascii="Times New Roman"/>
          <w:b w:val="false"/>
          <w:i w:val="false"/>
          <w:color w:val="ff0000"/>
          <w:sz w:val="28"/>
        </w:rPr>
        <w:t xml:space="preserve">      14)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15) алып тасталды - ҚР 2011.01.10 </w:t>
      </w:r>
      <w:r>
        <w:rPr>
          <w:rFonts w:ascii="Times New Roman"/>
          <w:b w:val="false"/>
          <w:i w:val="false"/>
          <w:color w:val="000000"/>
          <w:sz w:val="28"/>
        </w:rPr>
        <w:t>№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15-1)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16)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19-1) алып тасталды - ҚР 29.10.2015 </w:t>
      </w:r>
      <w:r>
        <w:rPr>
          <w:rFonts w:ascii="Times New Roman"/>
          <w:b w:val="false"/>
          <w:i w:val="false"/>
          <w:color w:val="000000"/>
          <w:sz w:val="28"/>
        </w:rPr>
        <w:t>№ 376-V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19-2) алып тасталды - ҚР 29.10.2015 </w:t>
      </w:r>
      <w:r>
        <w:rPr>
          <w:rFonts w:ascii="Times New Roman"/>
          <w:b w:val="false"/>
          <w:i w:val="false"/>
          <w:color w:val="000000"/>
          <w:sz w:val="28"/>
        </w:rPr>
        <w:t>№ 376-V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19-3) алып тасталды - ҚР 29.10.2015 </w:t>
      </w:r>
      <w:r>
        <w:rPr>
          <w:rFonts w:ascii="Times New Roman"/>
          <w:b w:val="false"/>
          <w:i w:val="false"/>
          <w:color w:val="000000"/>
          <w:sz w:val="28"/>
        </w:rPr>
        <w:t>№ 376-V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20-1) алып тасталды - ҚР 29.10.2015 </w:t>
      </w:r>
      <w:r>
        <w:rPr>
          <w:rFonts w:ascii="Times New Roman"/>
          <w:b w:val="false"/>
          <w:i w:val="false"/>
          <w:color w:val="000000"/>
          <w:sz w:val="28"/>
        </w:rPr>
        <w:t>№ 376-V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20-2) алып тасталды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36-бапқа өзгерістер енгізілді - ҚР 2004.12.20 </w:t>
      </w:r>
      <w:r>
        <w:rPr>
          <w:rFonts w:ascii="Times New Roman"/>
          <w:b w:val="false"/>
          <w:i w:val="false"/>
          <w:color w:val="000000"/>
          <w:sz w:val="28"/>
        </w:rPr>
        <w:t xml:space="preserve">№ 13 </w:t>
      </w:r>
      <w:r>
        <w:rPr>
          <w:rFonts w:ascii="Times New Roman"/>
          <w:b w:val="false"/>
          <w:i w:val="false"/>
          <w:color w:val="ff0000"/>
          <w:sz w:val="28"/>
        </w:rPr>
        <w:t xml:space="preserve">(2005.01.01 бастап күшіне енеді), 2007.12.19 </w:t>
      </w:r>
      <w:r>
        <w:rPr>
          <w:rFonts w:ascii="Times New Roman"/>
          <w:b w:val="false"/>
          <w:i w:val="false"/>
          <w:color w:val="000000"/>
          <w:sz w:val="28"/>
        </w:rPr>
        <w:t>№ 11</w:t>
      </w:r>
      <w:r>
        <w:rPr>
          <w:rFonts w:ascii="Times New Roman"/>
          <w:b w:val="false"/>
          <w:i w:val="false"/>
          <w:color w:val="ff0000"/>
          <w:sz w:val="28"/>
        </w:rPr>
        <w:t xml:space="preserve"> (ресми жарияланған күнінен бастап күнтізбелік он күн өткеннен кейін қолданысқа енгізіледі),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2009.07.10 </w:t>
      </w:r>
      <w:r>
        <w:rPr>
          <w:rFonts w:ascii="Times New Roman"/>
          <w:b w:val="false"/>
          <w:i w:val="false"/>
          <w:color w:val="000000"/>
          <w:sz w:val="28"/>
        </w:rPr>
        <w:t>№ 180-IV</w:t>
      </w:r>
      <w:r>
        <w:rPr>
          <w:rFonts w:ascii="Times New Roman"/>
          <w:b w:val="false"/>
          <w:i w:val="false"/>
          <w:color w:val="ff0000"/>
          <w:sz w:val="28"/>
        </w:rPr>
        <w:t xml:space="preserve">, 2011.01.10 </w:t>
      </w:r>
      <w:r>
        <w:rPr>
          <w:rFonts w:ascii="Times New Roman"/>
          <w:b w:val="false"/>
          <w:i w:val="false"/>
          <w:color w:val="000000"/>
          <w:sz w:val="28"/>
        </w:rPr>
        <w:t>№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11.04.2014 </w:t>
      </w:r>
      <w:r>
        <w:rPr>
          <w:rFonts w:ascii="Times New Roman"/>
          <w:b w:val="false"/>
          <w:i w:val="false"/>
          <w:color w:val="000000"/>
          <w:sz w:val="28"/>
        </w:rPr>
        <w:t>№ 189-V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6" w:id="215"/>
    <w:p>
      <w:pPr>
        <w:spacing w:after="0"/>
        <w:ind w:left="0"/>
        <w:jc w:val="left"/>
      </w:pPr>
      <w:r>
        <w:rPr>
          <w:rFonts w:ascii="Times New Roman"/>
          <w:b/>
          <w:i w:val="false"/>
          <w:color w:val="000000"/>
        </w:rPr>
        <w:t xml:space="preserve"> 37-бап. Уәкiлеттi органның, уәкілетті орган ведомствосының құзыреті</w:t>
      </w:r>
    </w:p>
    <w:bookmarkEnd w:id="215"/>
    <w:p>
      <w:pPr>
        <w:spacing w:after="0"/>
        <w:ind w:left="0"/>
        <w:jc w:val="both"/>
      </w:pPr>
      <w:r>
        <w:rPr>
          <w:rFonts w:ascii="Times New Roman"/>
          <w:b w:val="false"/>
          <w:i w:val="false"/>
          <w:color w:val="ff0000"/>
          <w:sz w:val="28"/>
        </w:rPr>
        <w:t xml:space="preserve">
      Ескерту. 37-баптың тақырыбы жаңа редакцияда - ҚР 28.10.2019 </w:t>
      </w:r>
      <w:r>
        <w:rPr>
          <w:rFonts w:ascii="Times New Roman"/>
          <w:b w:val="false"/>
          <w:i w:val="false"/>
          <w:color w:val="ff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91" w:id="216"/>
    <w:p>
      <w:pPr>
        <w:spacing w:after="0"/>
        <w:ind w:left="0"/>
        <w:jc w:val="both"/>
      </w:pPr>
      <w:r>
        <w:rPr>
          <w:rFonts w:ascii="Times New Roman"/>
          <w:b w:val="false"/>
          <w:i w:val="false"/>
          <w:color w:val="000000"/>
          <w:sz w:val="28"/>
        </w:rPr>
        <w:t xml:space="preserve">
      1. Уәкiлеттi орган: </w:t>
      </w:r>
    </w:p>
    <w:bookmarkEnd w:id="216"/>
    <w:p>
      <w:pPr>
        <w:spacing w:after="0"/>
        <w:ind w:left="0"/>
        <w:jc w:val="both"/>
      </w:pPr>
      <w:r>
        <w:rPr>
          <w:rFonts w:ascii="Times New Roman"/>
          <w:b w:val="false"/>
          <w:i w:val="false"/>
          <w:color w:val="000000"/>
          <w:sz w:val="28"/>
        </w:rPr>
        <w:t>
      1) өз құзыреті шегінде су қорын пайдалану және қорғау, сумен жабдықтау, су бұру саласындағы мемлекеттiк саясатты қалыптастырады және іске асырады;</w:t>
      </w:r>
    </w:p>
    <w:bookmarkStart w:name="z278" w:id="217"/>
    <w:p>
      <w:pPr>
        <w:spacing w:after="0"/>
        <w:ind w:left="0"/>
        <w:jc w:val="both"/>
      </w:pPr>
      <w:r>
        <w:rPr>
          <w:rFonts w:ascii="Times New Roman"/>
          <w:b w:val="false"/>
          <w:i w:val="false"/>
          <w:color w:val="000000"/>
          <w:sz w:val="28"/>
        </w:rPr>
        <w:t>
      1-1) елді мекендер шегінен тыс жерлерде су қорын пайдалану мен қорғау, сумен жабдықтау және су бұру саласында жергілікті атқарушы органдарды үйлестіруді және оларға әдістемелік басшылық жасауды жүзеге асырады;</w:t>
      </w:r>
    </w:p>
    <w:bookmarkEnd w:id="217"/>
    <w:p>
      <w:pPr>
        <w:spacing w:after="0"/>
        <w:ind w:left="0"/>
        <w:jc w:val="both"/>
      </w:pPr>
      <w:r>
        <w:rPr>
          <w:rFonts w:ascii="Times New Roman"/>
          <w:b w:val="false"/>
          <w:i w:val="false"/>
          <w:color w:val="000000"/>
          <w:sz w:val="28"/>
        </w:rPr>
        <w:t>
      1-2) климаттың өзгеруіне осалдықты бағалауды өз құзыреті шегінде жүргізеді;</w:t>
      </w:r>
    </w:p>
    <w:p>
      <w:pPr>
        <w:spacing w:after="0"/>
        <w:ind w:left="0"/>
        <w:jc w:val="both"/>
      </w:pPr>
      <w:r>
        <w:rPr>
          <w:rFonts w:ascii="Times New Roman"/>
          <w:b w:val="false"/>
          <w:i w:val="false"/>
          <w:color w:val="000000"/>
          <w:sz w:val="28"/>
        </w:rPr>
        <w:t>
      1-3) климаттың өзгеруіне бейімделу жөніндегі басымдықтар мен шараларды өз құзыреті шегінде айқындайды;</w:t>
      </w:r>
    </w:p>
    <w:p>
      <w:pPr>
        <w:spacing w:after="0"/>
        <w:ind w:left="0"/>
        <w:jc w:val="both"/>
      </w:pPr>
      <w:r>
        <w:rPr>
          <w:rFonts w:ascii="Times New Roman"/>
          <w:b w:val="false"/>
          <w:i w:val="false"/>
          <w:color w:val="000000"/>
          <w:sz w:val="28"/>
        </w:rPr>
        <w:t>
      1-4) климаттың өзгеруіне бейімделу жөніндегі шараларды өз құзыреті шегінде жүзеге асырады;</w:t>
      </w:r>
    </w:p>
    <w:p>
      <w:pPr>
        <w:spacing w:after="0"/>
        <w:ind w:left="0"/>
        <w:jc w:val="both"/>
      </w:pPr>
      <w:r>
        <w:rPr>
          <w:rFonts w:ascii="Times New Roman"/>
          <w:b w:val="false"/>
          <w:i w:val="false"/>
          <w:color w:val="000000"/>
          <w:sz w:val="28"/>
        </w:rPr>
        <w:t>
      1-5) өз құзыреті шегінде айқындалған, климаттың өзгеруіне бейімделу жөніндегі шаралардың тиімділігіне мониторинг пен бағалауды жүзеге асырады және мониторинг пен бағалау нәтижелері негізінде осы шараларды түзетеді;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негiзгi өзендердiң бассейндерi мен тұтас алғанда республика бойынша басқа да су объектiлерi бойынша су ресурстарын кешендi пайдалану және қорғау схемаларын әзiрлейдi; </w:t>
      </w:r>
    </w:p>
    <w:p>
      <w:pPr>
        <w:spacing w:after="0"/>
        <w:ind w:left="0"/>
        <w:jc w:val="both"/>
      </w:pPr>
      <w:r>
        <w:rPr>
          <w:rFonts w:ascii="Times New Roman"/>
          <w:b w:val="false"/>
          <w:i w:val="false"/>
          <w:color w:val="000000"/>
          <w:sz w:val="28"/>
        </w:rPr>
        <w:t>
      3-1) су шаруашылығы жүйелері мен құрылысжайлары қауіпсіздігінің өлшемшарттарын, су шаруашылығы жүйелері мен құрылысжайлары қауіпсіздігінің өлшемшарттарын айқындау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3-2) алынып тасталды - ҚР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3-3) алынып тасталды - ҚР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3-4) алынып тасталды - ҚР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4) алынып тасталды - ҚР 13.01.2014 </w:t>
      </w:r>
      <w:r>
        <w:rPr>
          <w:rFonts w:ascii="Times New Roman"/>
          <w:b w:val="false"/>
          <w:i w:val="false"/>
          <w:color w:val="000000"/>
          <w:sz w:val="28"/>
        </w:rPr>
        <w:t>№ 159-V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4-1) алынып тасталды - ҚР 13.01.2014 </w:t>
      </w:r>
      <w:r>
        <w:rPr>
          <w:rFonts w:ascii="Times New Roman"/>
          <w:b w:val="false"/>
          <w:i w:val="false"/>
          <w:color w:val="000000"/>
          <w:sz w:val="28"/>
        </w:rPr>
        <w:t>№ 159-V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су тұтынудың және су бұрудың үлестік нормаларын келіседі;</w:t>
      </w:r>
    </w:p>
    <w:p>
      <w:pPr>
        <w:spacing w:after="0"/>
        <w:ind w:left="0"/>
        <w:jc w:val="both"/>
      </w:pPr>
      <w:r>
        <w:rPr>
          <w:rFonts w:ascii="Times New Roman"/>
          <w:b w:val="false"/>
          <w:i w:val="false"/>
          <w:color w:val="000000"/>
          <w:sz w:val="28"/>
        </w:rPr>
        <w:t>
      4-3) су тұтынудың және су бұрудың үлестік нормаларын әзірлеу жөніндегі әдістемені әзірлейді және бекітеді;</w:t>
      </w:r>
    </w:p>
    <w:p>
      <w:pPr>
        <w:spacing w:after="0"/>
        <w:ind w:left="0"/>
        <w:jc w:val="both"/>
      </w:pPr>
      <w:r>
        <w:rPr>
          <w:rFonts w:ascii="Times New Roman"/>
          <w:b w:val="false"/>
          <w:i w:val="false"/>
          <w:color w:val="000000"/>
          <w:sz w:val="28"/>
        </w:rPr>
        <w:t>
      5) ортақ су пайдаланудың үлгiлік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5-1) алынып тасталды - ҚР 16.05.2014 </w:t>
      </w:r>
      <w:r>
        <w:rPr>
          <w:rFonts w:ascii="Times New Roman"/>
          <w:b w:val="false"/>
          <w:i w:val="false"/>
          <w:color w:val="000000"/>
          <w:sz w:val="28"/>
        </w:rPr>
        <w:t>№ 203-V</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6) алынып тасталды - ҚР 16.05.2014 </w:t>
      </w:r>
      <w:r>
        <w:rPr>
          <w:rFonts w:ascii="Times New Roman"/>
          <w:b w:val="false"/>
          <w:i w:val="false"/>
          <w:color w:val="000000"/>
          <w:sz w:val="28"/>
        </w:rPr>
        <w:t>№ 203-V</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6-1) арнайы су пайдалануға рұқсат алуға өтініштің нысанын және арнайы су пайдалануға рұқсаттың нысанын әзірлейді және бекітеді;</w:t>
      </w:r>
    </w:p>
    <w:p>
      <w:pPr>
        <w:spacing w:after="0"/>
        <w:ind w:left="0"/>
        <w:jc w:val="both"/>
      </w:pPr>
      <w:r>
        <w:rPr>
          <w:rFonts w:ascii="Times New Roman"/>
          <w:b w:val="false"/>
          <w:i w:val="false"/>
          <w:color w:val="000000"/>
          <w:sz w:val="28"/>
        </w:rPr>
        <w:t xml:space="preserve">
      7) бассейндер және облыстар (республикалық маңызы бар қалалар, астана) деңгейiнде су пайдалану лимиттерiн бекiтедi; </w:t>
      </w:r>
    </w:p>
    <w:p>
      <w:pPr>
        <w:spacing w:after="0"/>
        <w:ind w:left="0"/>
        <w:jc w:val="both"/>
      </w:pPr>
      <w:r>
        <w:rPr>
          <w:rFonts w:ascii="Times New Roman"/>
          <w:b w:val="false"/>
          <w:i w:val="false"/>
          <w:color w:val="000000"/>
          <w:sz w:val="28"/>
        </w:rPr>
        <w:t>
      7-1) Қазақстан Республикасының салық заңнамасымен белгіленген жер үсті көздерінің су ресурстарын пайдаланғаны үшін төлемдер есебінің әдістемесін бекітеді;</w:t>
      </w:r>
    </w:p>
    <w:bookmarkStart w:name="z289" w:id="218"/>
    <w:p>
      <w:pPr>
        <w:spacing w:after="0"/>
        <w:ind w:left="0"/>
        <w:jc w:val="both"/>
      </w:pPr>
      <w:r>
        <w:rPr>
          <w:rFonts w:ascii="Times New Roman"/>
          <w:b w:val="false"/>
          <w:i w:val="false"/>
          <w:color w:val="000000"/>
          <w:sz w:val="28"/>
        </w:rPr>
        <w:t>
      7-2) су шаруашылығы құрылыстарын жалға және сенiмгерлiк басқаруға беру тәртiбiн айқындайды;</w:t>
      </w:r>
    </w:p>
    <w:bookmarkEnd w:id="218"/>
    <w:bookmarkStart w:name="z290" w:id="219"/>
    <w:p>
      <w:pPr>
        <w:spacing w:after="0"/>
        <w:ind w:left="0"/>
        <w:jc w:val="both"/>
      </w:pPr>
      <w:r>
        <w:rPr>
          <w:rFonts w:ascii="Times New Roman"/>
          <w:b w:val="false"/>
          <w:i w:val="false"/>
          <w:color w:val="000000"/>
          <w:sz w:val="28"/>
        </w:rPr>
        <w:t>
      7-3) су шаруашылығы жүйелері мен құрылыстарының қауіпсіздігін қамтамасыз ету тәртібін айқындайды;</w:t>
      </w:r>
    </w:p>
    <w:bookmarkEnd w:id="219"/>
    <w:bookmarkStart w:name="z291" w:id="220"/>
    <w:p>
      <w:pPr>
        <w:spacing w:after="0"/>
        <w:ind w:left="0"/>
        <w:jc w:val="both"/>
      </w:pPr>
      <w:r>
        <w:rPr>
          <w:rFonts w:ascii="Times New Roman"/>
          <w:b w:val="false"/>
          <w:i w:val="false"/>
          <w:color w:val="000000"/>
          <w:sz w:val="28"/>
        </w:rPr>
        <w:t>
      7-4) су объектілерін оқшау немесе бірлесіп пайдалануға конкурстық негізде берудің тәртібін айқындайды;</w:t>
      </w:r>
    </w:p>
    <w:bookmarkEnd w:id="220"/>
    <w:bookmarkStart w:name="z292" w:id="221"/>
    <w:p>
      <w:pPr>
        <w:spacing w:after="0"/>
        <w:ind w:left="0"/>
        <w:jc w:val="both"/>
      </w:pPr>
      <w:r>
        <w:rPr>
          <w:rFonts w:ascii="Times New Roman"/>
          <w:b w:val="false"/>
          <w:i w:val="false"/>
          <w:color w:val="000000"/>
          <w:sz w:val="28"/>
        </w:rPr>
        <w:t>
      7-5) су объектiлерiнде, су қорғау аймақтары мен белдеулерiнде кәсiпорындар мен басқа да құрылыстарды орналастыруды, сондай-ақ құрылыс және басқа да жұмыстар жүргiзу шарттарын келісу тәртiбiн әзірлейді және бекітеді;</w:t>
      </w:r>
    </w:p>
    <w:bookmarkEnd w:id="221"/>
    <w:bookmarkStart w:name="z293" w:id="222"/>
    <w:p>
      <w:pPr>
        <w:spacing w:after="0"/>
        <w:ind w:left="0"/>
        <w:jc w:val="both"/>
      </w:pPr>
      <w:r>
        <w:rPr>
          <w:rFonts w:ascii="Times New Roman"/>
          <w:b w:val="false"/>
          <w:i w:val="false"/>
          <w:color w:val="000000"/>
          <w:sz w:val="28"/>
        </w:rPr>
        <w:t>
      7-6) аумақтық суларда жүзу және шаруашылық, зерттеу, іздестіру және кәсіпшілік жұмыстарын жүргізу қағидаларын әзірлейді және бекітеді;</w:t>
      </w:r>
    </w:p>
    <w:bookmarkEnd w:id="222"/>
    <w:bookmarkStart w:name="z294" w:id="223"/>
    <w:p>
      <w:pPr>
        <w:spacing w:after="0"/>
        <w:ind w:left="0"/>
        <w:jc w:val="both"/>
      </w:pPr>
      <w:r>
        <w:rPr>
          <w:rFonts w:ascii="Times New Roman"/>
          <w:b w:val="false"/>
          <w:i w:val="false"/>
          <w:color w:val="000000"/>
          <w:sz w:val="28"/>
        </w:rPr>
        <w:t>
      7-7) тiкелей су объектiлерiнде орналасқан су шаруашылығы құрылыстарын пайдалану қағидаларын әзірлейді және бекiтедi;</w:t>
      </w:r>
    </w:p>
    <w:bookmarkEnd w:id="223"/>
    <w:bookmarkStart w:name="z295" w:id="224"/>
    <w:p>
      <w:pPr>
        <w:spacing w:after="0"/>
        <w:ind w:left="0"/>
        <w:jc w:val="both"/>
      </w:pPr>
      <w:r>
        <w:rPr>
          <w:rFonts w:ascii="Times New Roman"/>
          <w:b w:val="false"/>
          <w:i w:val="false"/>
          <w:color w:val="000000"/>
          <w:sz w:val="28"/>
        </w:rPr>
        <w:t>
      7-8) судың бастапқы есебінің қағидаларын әзірлейді және бекiтедi;</w:t>
      </w:r>
    </w:p>
    <w:bookmarkEnd w:id="224"/>
    <w:bookmarkStart w:name="z296" w:id="225"/>
    <w:p>
      <w:pPr>
        <w:spacing w:after="0"/>
        <w:ind w:left="0"/>
        <w:jc w:val="both"/>
      </w:pPr>
      <w:r>
        <w:rPr>
          <w:rFonts w:ascii="Times New Roman"/>
          <w:b w:val="false"/>
          <w:i w:val="false"/>
          <w:color w:val="000000"/>
          <w:sz w:val="28"/>
        </w:rPr>
        <w:t>
      7-9) ауызсумен жабдықтаудың баламасыз көздері болып табылатын сумен жабдықтаудың ерекше маңызды топтық жүйелерінің тізбесін әзірлейді және бекітеді;</w:t>
      </w:r>
    </w:p>
    <w:bookmarkEnd w:id="225"/>
    <w:bookmarkStart w:name="z297" w:id="226"/>
    <w:p>
      <w:pPr>
        <w:spacing w:after="0"/>
        <w:ind w:left="0"/>
        <w:jc w:val="both"/>
      </w:pPr>
      <w:r>
        <w:rPr>
          <w:rFonts w:ascii="Times New Roman"/>
          <w:b w:val="false"/>
          <w:i w:val="false"/>
          <w:color w:val="000000"/>
          <w:sz w:val="28"/>
        </w:rPr>
        <w:t>
      7-10) су ресурстарын кешендi пайдалану мен қорғаудың бас және бассейндiк схемаларын және су шаруашылығы баланстарын әзiрлеу мен бекiту тәртiбiн айқындайды;</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алынып тасталды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су қорын пайдалану мен қорғау саласындағы мемлекеттiк бақылауды жүзеге асырады;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10) алып тасталды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суларды және олардың пайдаланылуын мемлекеттiк есепке алуды, мемлекеттiк су кадастрын және су объектiлерiнiң мемлекеттiк мониторингiн жүргiзу тәртiбiн айқындайды, суларды және олардың пайдаланылуын мемлекеттiк есепке алуды, мемлекеттiк су кадастрын және су объектiлерiнiң мемлекеттiк мониторингiн жүргiзуді жүзеге асырады;</w:t>
      </w:r>
    </w:p>
    <w:p>
      <w:pPr>
        <w:spacing w:after="0"/>
        <w:ind w:left="0"/>
        <w:jc w:val="both"/>
      </w:pPr>
      <w:r>
        <w:rPr>
          <w:rFonts w:ascii="Times New Roman"/>
          <w:b w:val="false"/>
          <w:i w:val="false"/>
          <w:color w:val="000000"/>
          <w:sz w:val="28"/>
        </w:rPr>
        <w:t xml:space="preserve">
      12) су объектiлерi деректерiнiң ақпараттық базасын құрады және оған барлық мүдделi адамдардың қол жеткiзуiн қамтамасыз етедi; </w:t>
      </w:r>
    </w:p>
    <w:p>
      <w:pPr>
        <w:spacing w:after="0"/>
        <w:ind w:left="0"/>
        <w:jc w:val="both"/>
      </w:pPr>
      <w:r>
        <w:rPr>
          <w:rFonts w:ascii="Times New Roman"/>
          <w:b w:val="false"/>
          <w:i w:val="false"/>
          <w:color w:val="000000"/>
          <w:sz w:val="28"/>
        </w:rPr>
        <w:t>
      13) су объектiлерiн және ауыз сумен жабдықтау көздерiн пайдалану режимiн бекітеді;</w:t>
      </w:r>
    </w:p>
    <w:p>
      <w:pPr>
        <w:spacing w:after="0"/>
        <w:ind w:left="0"/>
        <w:jc w:val="both"/>
      </w:pPr>
      <w:r>
        <w:rPr>
          <w:rFonts w:ascii="Times New Roman"/>
          <w:b w:val="false"/>
          <w:i w:val="false"/>
          <w:color w:val="000000"/>
          <w:sz w:val="28"/>
        </w:rPr>
        <w:t>
      13-1) су шаруашылығы, гидромелиорациялық жүйелер мен құрылысжайларды пайдалану қағидаларын әзірлейді және бекітеді;</w:t>
      </w:r>
    </w:p>
    <w:p>
      <w:pPr>
        <w:spacing w:after="0"/>
        <w:ind w:left="0"/>
        <w:jc w:val="both"/>
      </w:pPr>
      <w:r>
        <w:rPr>
          <w:rFonts w:ascii="Times New Roman"/>
          <w:b w:val="false"/>
          <w:i w:val="false"/>
          <w:color w:val="000000"/>
          <w:sz w:val="28"/>
        </w:rPr>
        <w:t>
      14) елді мекендер шегінен тыс жерлерде су қорын пайдалану мен қорғау, сумен жабдықтау және су бұру саласындағы жобалау, iзденiс, ғылыми-зерттеу және конструкторлық жұмыстарды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15) алынып тасталды - ҚР 13.01.2014 </w:t>
      </w:r>
      <w:r>
        <w:rPr>
          <w:rFonts w:ascii="Times New Roman"/>
          <w:b w:val="false"/>
          <w:i w:val="false"/>
          <w:color w:val="000000"/>
          <w:sz w:val="28"/>
        </w:rPr>
        <w:t>№ 159-V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республикалық меншiктегi су объектiлерiн, су шаруашылығы құрылыстарын пайдалануды ұйымдастырады; </w:t>
      </w:r>
    </w:p>
    <w:p>
      <w:pPr>
        <w:spacing w:after="0"/>
        <w:ind w:left="0"/>
        <w:jc w:val="both"/>
      </w:pPr>
      <w:r>
        <w:rPr>
          <w:rFonts w:ascii="Times New Roman"/>
          <w:b w:val="false"/>
          <w:i w:val="false"/>
          <w:color w:val="000000"/>
          <w:sz w:val="28"/>
        </w:rPr>
        <w:t xml:space="preserve">
      17) Қазақстан Республикасының су заңдары саласындағы әкiмшiлiк құқық бұзушылық туралы iстердi қарайды; </w:t>
      </w:r>
    </w:p>
    <w:p>
      <w:pPr>
        <w:spacing w:after="0"/>
        <w:ind w:left="0"/>
        <w:jc w:val="both"/>
      </w:pPr>
      <w:r>
        <w:rPr>
          <w:rFonts w:ascii="Times New Roman"/>
          <w:b w:val="false"/>
          <w:i w:val="false"/>
          <w:color w:val="000000"/>
          <w:sz w:val="28"/>
        </w:rPr>
        <w:t xml:space="preserve">
      18) су шаруашылығындағы инвестициялық жобаларды дайындайды және iске асырады; </w:t>
      </w:r>
    </w:p>
    <w:p>
      <w:pPr>
        <w:spacing w:after="0"/>
        <w:ind w:left="0"/>
        <w:jc w:val="both"/>
      </w:pPr>
      <w:r>
        <w:rPr>
          <w:rFonts w:ascii="Times New Roman"/>
          <w:b w:val="false"/>
          <w:i w:val="false"/>
          <w:color w:val="000000"/>
          <w:sz w:val="28"/>
        </w:rPr>
        <w:t xml:space="preserve">
      19) алып тасталды </w:t>
      </w:r>
    </w:p>
    <w:p>
      <w:pPr>
        <w:spacing w:after="0"/>
        <w:ind w:left="0"/>
        <w:jc w:val="both"/>
      </w:pPr>
      <w:r>
        <w:rPr>
          <w:rFonts w:ascii="Times New Roman"/>
          <w:b w:val="false"/>
          <w:i w:val="false"/>
          <w:color w:val="000000"/>
          <w:sz w:val="28"/>
        </w:rPr>
        <w:t xml:space="preserve">
      20) су қорын пайдалану және қорғау саласындағы мемлекетаралық ынтымақтастықтың басым бағыттарын әзiрлеуге қатысады; </w:t>
      </w:r>
    </w:p>
    <w:p>
      <w:pPr>
        <w:spacing w:after="0"/>
        <w:ind w:left="0"/>
        <w:jc w:val="both"/>
      </w:pPr>
      <w:r>
        <w:rPr>
          <w:rFonts w:ascii="Times New Roman"/>
          <w:b w:val="false"/>
          <w:i w:val="false"/>
          <w:color w:val="000000"/>
          <w:sz w:val="28"/>
        </w:rPr>
        <w:t>
      20-1) қоршаған ортаны қорғау саласындағы уәкілетті орган айқындайтын тәртіппен мүдделі мемлекеттік органдармен бірлесіп, мұнайдың төгілуіне сезімталдық картасын және экологиялық сезімталдық индексін әзірлеуге, айқындауға және келісуге қатысады;</w:t>
      </w:r>
    </w:p>
    <w:p>
      <w:pPr>
        <w:spacing w:after="0"/>
        <w:ind w:left="0"/>
        <w:jc w:val="both"/>
      </w:pPr>
      <w:r>
        <w:rPr>
          <w:rFonts w:ascii="Times New Roman"/>
          <w:b w:val="false"/>
          <w:i w:val="false"/>
          <w:color w:val="000000"/>
          <w:sz w:val="28"/>
        </w:rPr>
        <w:t xml:space="preserve">
      21) су қатынастарын реттеу, трансшекаралық су объектiлерiн ұтымды пайдалану мен қорғау мәселелерi бойынша Қазақстан Республикасының заңдарында белгiленген тәртiппен шектес мемлекеттермен ынтымақтастық жасауды жүзеге асырады; </w:t>
      </w:r>
    </w:p>
    <w:p>
      <w:pPr>
        <w:spacing w:after="0"/>
        <w:ind w:left="0"/>
        <w:jc w:val="both"/>
      </w:pPr>
      <w:r>
        <w:rPr>
          <w:rFonts w:ascii="Times New Roman"/>
          <w:b w:val="false"/>
          <w:i w:val="false"/>
          <w:color w:val="000000"/>
          <w:sz w:val="28"/>
        </w:rPr>
        <w:t>
      22) су қорғау аймақтары мен белдеулерiн белгiлеу қағидаларын әзiрлейдi және бекітеді;</w:t>
      </w:r>
    </w:p>
    <w:p>
      <w:pPr>
        <w:spacing w:after="0"/>
        <w:ind w:left="0"/>
        <w:jc w:val="both"/>
      </w:pPr>
      <w:r>
        <w:rPr>
          <w:rFonts w:ascii="Times New Roman"/>
          <w:b w:val="false"/>
          <w:i w:val="false"/>
          <w:color w:val="000000"/>
          <w:sz w:val="28"/>
        </w:rPr>
        <w:t>
      23) су ресурстарын кешенді пайдалану мен қорғаудың бас схемасын әзірлейді;</w:t>
      </w:r>
    </w:p>
    <w:p>
      <w:pPr>
        <w:spacing w:after="0"/>
        <w:ind w:left="0"/>
        <w:jc w:val="both"/>
      </w:pPr>
      <w:r>
        <w:rPr>
          <w:rFonts w:ascii="Times New Roman"/>
          <w:b w:val="false"/>
          <w:i w:val="false"/>
          <w:color w:val="000000"/>
          <w:sz w:val="28"/>
        </w:rPr>
        <w:t>
      23-1) су ресурстарын кешенді пайдалану мен қорғаудың бассейндік схемаларын және су шаруашылығы баланстарын әзiрлейдi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24) алынып тасталды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25)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су шаруашылығы ұйымдарының қызметін әдістемелік қамтамасыз етуді жүзеге асырады; </w:t>
      </w:r>
    </w:p>
    <w:p>
      <w:pPr>
        <w:spacing w:after="0"/>
        <w:ind w:left="0"/>
        <w:jc w:val="both"/>
      </w:pPr>
      <w:r>
        <w:rPr>
          <w:rFonts w:ascii="Times New Roman"/>
          <w:b w:val="false"/>
          <w:i w:val="false"/>
          <w:color w:val="000000"/>
          <w:sz w:val="28"/>
        </w:rPr>
        <w:t xml:space="preserve">
      27) гидромелиорациялық жүйелер мен су шаруашылығы құрылыстарының паспорттарын жүргізу тәртібін, сондай-ақ паспорт нысанын белгілейді;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28) алып тасталды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28-1) бөгеттердің қауіпсіздігі саласындағы жұмыстарды жүргізу құқығына аттестатталатын ұйымдарға қойылатын талаптарды әзірлейді және бекітеді;</w:t>
      </w:r>
    </w:p>
    <w:p>
      <w:pPr>
        <w:spacing w:after="0"/>
        <w:ind w:left="0"/>
        <w:jc w:val="both"/>
      </w:pPr>
      <w:r>
        <w:rPr>
          <w:rFonts w:ascii="Times New Roman"/>
          <w:b w:val="false"/>
          <w:i w:val="false"/>
          <w:color w:val="000000"/>
          <w:sz w:val="28"/>
        </w:rPr>
        <w:t>
      28-2) ұйымдарды бөгеттердің қауіпсіздігі саласындағы жұмыстарды жүргізу құқығына аттестаттаудан өткізеді;</w:t>
      </w:r>
    </w:p>
    <w:p>
      <w:pPr>
        <w:spacing w:after="0"/>
        <w:ind w:left="0"/>
        <w:jc w:val="both"/>
      </w:pPr>
      <w:r>
        <w:rPr>
          <w:rFonts w:ascii="Times New Roman"/>
          <w:b w:val="false"/>
          <w:i w:val="false"/>
          <w:color w:val="000000"/>
          <w:sz w:val="28"/>
        </w:rPr>
        <w:t>
      28-3) бөгеттерді декларацияланатын бөгеттерге жатқызу критерийлерін айқындайтын қағидаларды және бөгеттің қауіпсіздігі декларациясын әзірлеу қағидаларын әзірлейді және бекітеді;</w:t>
      </w:r>
    </w:p>
    <w:p>
      <w:pPr>
        <w:spacing w:after="0"/>
        <w:ind w:left="0"/>
        <w:jc w:val="both"/>
      </w:pPr>
      <w:r>
        <w:rPr>
          <w:rFonts w:ascii="Times New Roman"/>
          <w:b w:val="false"/>
          <w:i w:val="false"/>
          <w:color w:val="000000"/>
          <w:sz w:val="28"/>
        </w:rPr>
        <w:t>
      28-4) бөгеттердің қауіпсіздігі саласындағы нормативтік құқықтық актілерді әзірлейді және бекітеді;</w:t>
      </w:r>
    </w:p>
    <w:p>
      <w:pPr>
        <w:spacing w:after="0"/>
        <w:ind w:left="0"/>
        <w:jc w:val="both"/>
      </w:pPr>
      <w:r>
        <w:rPr>
          <w:rFonts w:ascii="Times New Roman"/>
          <w:b w:val="false"/>
          <w:i w:val="false"/>
          <w:color w:val="000000"/>
          <w:sz w:val="28"/>
        </w:rPr>
        <w:t>
      28-5) гидротехникалық құрылысжайлар мен негізгі жабдықты көпфакторлы зерттеп-қарауды орындау қағидаларын әзірлейді және бекітеді;</w:t>
      </w:r>
    </w:p>
    <w:p>
      <w:pPr>
        <w:spacing w:after="0"/>
        <w:ind w:left="0"/>
        <w:jc w:val="both"/>
      </w:pPr>
      <w:r>
        <w:rPr>
          <w:rFonts w:ascii="Times New Roman"/>
          <w:b w:val="false"/>
          <w:i w:val="false"/>
          <w:color w:val="000000"/>
          <w:sz w:val="28"/>
        </w:rPr>
        <w:t>
      29)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Start w:name="z549" w:id="227"/>
    <w:p>
      <w:pPr>
        <w:spacing w:after="0"/>
        <w:ind w:left="0"/>
        <w:jc w:val="both"/>
      </w:pPr>
      <w:r>
        <w:rPr>
          <w:rFonts w:ascii="Times New Roman"/>
          <w:b w:val="false"/>
          <w:i w:val="false"/>
          <w:color w:val="000000"/>
          <w:sz w:val="28"/>
        </w:rPr>
        <w:t>
      Уәкілетті органның ведомствосы өз қызметін уәкілетті орган белгілеген құзырет шегінде жүзеге асырады.</w:t>
      </w:r>
    </w:p>
    <w:bookmarkEnd w:id="227"/>
    <w:bookmarkStart w:name="z597" w:id="228"/>
    <w:p>
      <w:pPr>
        <w:spacing w:after="0"/>
        <w:ind w:left="0"/>
        <w:jc w:val="both"/>
      </w:pPr>
      <w:r>
        <w:rPr>
          <w:rFonts w:ascii="Times New Roman"/>
          <w:b w:val="false"/>
          <w:i w:val="false"/>
          <w:color w:val="000000"/>
          <w:sz w:val="28"/>
        </w:rPr>
        <w:t>
      1-1. Қоршаған ортаны қорғау саласындағы уәкiлеттi мемлекеттiк органның аумақтық органдары су объектiлерiн кешендi пайдалану мен қорғаудың бекiтiлген бас бассейндік схемаларына сәйкес су ресурстарын басқарудың бассейндiк қағидатын іске асыруға қатысады.</w:t>
      </w:r>
    </w:p>
    <w:bookmarkEnd w:id="228"/>
    <w:bookmarkStart w:name="z492" w:id="229"/>
    <w:p>
      <w:pPr>
        <w:spacing w:after="0"/>
        <w:ind w:left="0"/>
        <w:jc w:val="both"/>
      </w:pPr>
      <w:r>
        <w:rPr>
          <w:rFonts w:ascii="Times New Roman"/>
          <w:b w:val="false"/>
          <w:i w:val="false"/>
          <w:color w:val="000000"/>
          <w:sz w:val="28"/>
        </w:rPr>
        <w:t>
      2. Уәкілетті органның, уәкілетті орган ведомствосының және су ресурстарын пайдалануды реттеу және қорғау жөніндегі бассейндік инспекциялардың өз құзыреті шегінде қабылдаған шешімдері барлық жеке және заңды тұлғалардың орындауы үшін міндетті болып табылады.</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(2005.01.01 бастап күшіне енеді), 2006.01.10 № </w:t>
      </w:r>
      <w:r>
        <w:rPr>
          <w:rFonts w:ascii="Times New Roman"/>
          <w:b w:val="false"/>
          <w:i w:val="false"/>
          <w:color w:val="000000"/>
          <w:sz w:val="28"/>
        </w:rPr>
        <w:t>116</w:t>
      </w:r>
      <w:r>
        <w:rPr>
          <w:rFonts w:ascii="Times New Roman"/>
          <w:b w:val="false"/>
          <w:i w:val="false"/>
          <w:color w:val="ff0000"/>
          <w:sz w:val="28"/>
        </w:rPr>
        <w:t xml:space="preserve"> (2006.01.01 бастап қолданысқа енгізіледі), 2007.01.09 № </w:t>
      </w:r>
      <w:r>
        <w:rPr>
          <w:rFonts w:ascii="Times New Roman"/>
          <w:b w:val="false"/>
          <w:i w:val="false"/>
          <w:color w:val="000000"/>
          <w:sz w:val="28"/>
        </w:rPr>
        <w:t>213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2007.01.12 № </w:t>
      </w:r>
      <w:r>
        <w:rPr>
          <w:rFonts w:ascii="Times New Roman"/>
          <w:b w:val="false"/>
          <w:i w:val="false"/>
          <w:color w:val="000000"/>
          <w:sz w:val="28"/>
        </w:rPr>
        <w:t>222</w:t>
      </w:r>
      <w:r>
        <w:rPr>
          <w:rFonts w:ascii="Times New Roman"/>
          <w:b w:val="false"/>
          <w:i w:val="false"/>
          <w:color w:val="ff0000"/>
          <w:sz w:val="28"/>
        </w:rPr>
        <w:t xml:space="preserve"> (жарияланған күнінен бастап алты ай өткеннен кейін қолданысқа енгізіледі), 2008.12.10 </w:t>
      </w:r>
      <w:r>
        <w:rPr>
          <w:rFonts w:ascii="Times New Roman"/>
          <w:b w:val="false"/>
          <w:i w:val="false"/>
          <w:color w:val="000000"/>
          <w:sz w:val="28"/>
        </w:rPr>
        <w:t>№ 101-IV</w:t>
      </w:r>
      <w:r>
        <w:rPr>
          <w:rFonts w:ascii="Times New Roman"/>
          <w:b w:val="false"/>
          <w:i w:val="false"/>
          <w:color w:val="ff0000"/>
          <w:sz w:val="28"/>
        </w:rPr>
        <w:t xml:space="preserve"> (2009.01.01 бастап қолданысқа енгізіледі),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2009.07.17. </w:t>
      </w:r>
      <w:r>
        <w:rPr>
          <w:rFonts w:ascii="Times New Roman"/>
          <w:b w:val="false"/>
          <w:i w:val="false"/>
          <w:color w:val="000000"/>
          <w:sz w:val="28"/>
        </w:rPr>
        <w:t>№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2010.03.19 </w:t>
      </w:r>
      <w:r>
        <w:rPr>
          <w:rFonts w:ascii="Times New Roman"/>
          <w:b w:val="false"/>
          <w:i w:val="false"/>
          <w:color w:val="000000"/>
          <w:sz w:val="28"/>
        </w:rPr>
        <w:t>№ 258-IV</w:t>
      </w:r>
      <w:r>
        <w:rPr>
          <w:rFonts w:ascii="Times New Roman"/>
          <w:b w:val="false"/>
          <w:i w:val="false"/>
          <w:color w:val="ff0000"/>
          <w:sz w:val="28"/>
        </w:rPr>
        <w:t xml:space="preserve">,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2011.01.10 </w:t>
      </w:r>
      <w:r>
        <w:rPr>
          <w:rFonts w:ascii="Times New Roman"/>
          <w:b w:val="false"/>
          <w:i w:val="false"/>
          <w:color w:val="000000"/>
          <w:sz w:val="28"/>
        </w:rPr>
        <w:t>№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11.04.2014 </w:t>
      </w:r>
      <w:r>
        <w:rPr>
          <w:rFonts w:ascii="Times New Roman"/>
          <w:b w:val="false"/>
          <w:i w:val="false"/>
          <w:color w:val="000000"/>
          <w:sz w:val="28"/>
        </w:rPr>
        <w:t>№ 189-V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25.01.2021 </w:t>
      </w:r>
      <w:r>
        <w:rPr>
          <w:rFonts w:ascii="Times New Roman"/>
          <w:b w:val="false"/>
          <w:i w:val="false"/>
          <w:color w:val="000000"/>
          <w:sz w:val="28"/>
        </w:rPr>
        <w:t>№ 411-VI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23.02.2021 </w:t>
      </w:r>
      <w:r>
        <w:rPr>
          <w:rFonts w:ascii="Times New Roman"/>
          <w:b w:val="false"/>
          <w:i w:val="false"/>
          <w:color w:val="000000"/>
          <w:sz w:val="28"/>
        </w:rPr>
        <w:t>№ 11-VII</w:t>
      </w:r>
      <w:r>
        <w:rPr>
          <w:rFonts w:ascii="Times New Roman"/>
          <w:b w:val="false"/>
          <w:i w:val="false"/>
          <w:color w:val="ff0000"/>
          <w:sz w:val="28"/>
        </w:rPr>
        <w:t xml:space="preserve"> (2018 жылғы 12 тамызда жасалған Каспий теңізінің құқықтық мәртебесі туралы </w:t>
      </w:r>
      <w:r>
        <w:rPr>
          <w:rFonts w:ascii="Times New Roman"/>
          <w:b w:val="false"/>
          <w:i w:val="false"/>
          <w:color w:val="000000"/>
          <w:sz w:val="28"/>
        </w:rPr>
        <w:t>конвенция</w:t>
      </w:r>
      <w:r>
        <w:rPr>
          <w:rFonts w:ascii="Times New Roman"/>
          <w:b w:val="false"/>
          <w:i w:val="false"/>
          <w:color w:val="ff0000"/>
          <w:sz w:val="28"/>
        </w:rPr>
        <w:t xml:space="preserve"> күшіне енген күннен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66" w:id="230"/>
    <w:p>
      <w:pPr>
        <w:spacing w:after="0"/>
        <w:ind w:left="0"/>
        <w:jc w:val="left"/>
      </w:pPr>
      <w:r>
        <w:rPr>
          <w:rFonts w:ascii="Times New Roman"/>
          <w:b/>
          <w:i w:val="false"/>
          <w:color w:val="000000"/>
        </w:rPr>
        <w:t xml:space="preserve"> 37-1-бап. Коммуналдық шаруашылық саласындағы уәкілетті органның құзыреті</w:t>
      </w:r>
    </w:p>
    <w:bookmarkEnd w:id="230"/>
    <w:bookmarkStart w:name="z256" w:id="231"/>
    <w:p>
      <w:pPr>
        <w:spacing w:after="0"/>
        <w:ind w:left="0"/>
        <w:jc w:val="both"/>
      </w:pPr>
      <w:r>
        <w:rPr>
          <w:rFonts w:ascii="Times New Roman"/>
          <w:b w:val="false"/>
          <w:i w:val="false"/>
          <w:color w:val="000000"/>
          <w:sz w:val="28"/>
        </w:rPr>
        <w:t>
      Коммуналдық шаруашылық саласындағы уәкілетті орган:</w:t>
      </w:r>
    </w:p>
    <w:bookmarkEnd w:id="231"/>
    <w:bookmarkStart w:name="z257" w:id="232"/>
    <w:p>
      <w:pPr>
        <w:spacing w:after="0"/>
        <w:ind w:left="0"/>
        <w:jc w:val="both"/>
      </w:pPr>
      <w:r>
        <w:rPr>
          <w:rFonts w:ascii="Times New Roman"/>
          <w:b w:val="false"/>
          <w:i w:val="false"/>
          <w:color w:val="000000"/>
          <w:sz w:val="28"/>
        </w:rPr>
        <w:t>
      1) елді мекендер шегінде сумен жабдықтау және су бұру саласындағы мемлекеттік саясатты қалыптастырады және іске асырады;</w:t>
      </w:r>
    </w:p>
    <w:bookmarkEnd w:id="232"/>
    <w:bookmarkStart w:name="z279" w:id="233"/>
    <w:p>
      <w:pPr>
        <w:spacing w:after="0"/>
        <w:ind w:left="0"/>
        <w:jc w:val="both"/>
      </w:pPr>
      <w:r>
        <w:rPr>
          <w:rFonts w:ascii="Times New Roman"/>
          <w:b w:val="false"/>
          <w:i w:val="false"/>
          <w:color w:val="000000"/>
          <w:sz w:val="28"/>
        </w:rPr>
        <w:t>
      1-1) елді мекендер шегінде су қорын пайдалану мен қорғау, сумен жабдықтау және су бұру саласында жергілікті атқарушы органдарды үйлестіруді және оларға әдістемелік басшылық жасауды жүзеге асырады;</w:t>
      </w:r>
    </w:p>
    <w:bookmarkEnd w:id="233"/>
    <w:bookmarkStart w:name="z258" w:id="234"/>
    <w:p>
      <w:pPr>
        <w:spacing w:after="0"/>
        <w:ind w:left="0"/>
        <w:jc w:val="both"/>
      </w:pPr>
      <w:r>
        <w:rPr>
          <w:rFonts w:ascii="Times New Roman"/>
          <w:b w:val="false"/>
          <w:i w:val="false"/>
          <w:color w:val="000000"/>
          <w:sz w:val="28"/>
        </w:rPr>
        <w:t>
      2) өз құзыреті шегінде нормативтік-техникалық құжаттаманы әзірлейді және бекітеді;</w:t>
      </w:r>
    </w:p>
    <w:bookmarkEnd w:id="234"/>
    <w:bookmarkStart w:name="z259" w:id="235"/>
    <w:p>
      <w:pPr>
        <w:spacing w:after="0"/>
        <w:ind w:left="0"/>
        <w:jc w:val="both"/>
      </w:pPr>
      <w:r>
        <w:rPr>
          <w:rFonts w:ascii="Times New Roman"/>
          <w:b w:val="false"/>
          <w:i w:val="false"/>
          <w:color w:val="000000"/>
          <w:sz w:val="28"/>
        </w:rPr>
        <w:t>
      3) елді мекендер шегінде сумен жабдықтау және су бұру саласында әдістемелік қамтамасыз етуді ұйымдастырады;</w:t>
      </w:r>
    </w:p>
    <w:bookmarkEnd w:id="235"/>
    <w:bookmarkStart w:name="z260" w:id="236"/>
    <w:p>
      <w:pPr>
        <w:spacing w:after="0"/>
        <w:ind w:left="0"/>
        <w:jc w:val="both"/>
      </w:pPr>
      <w:r>
        <w:rPr>
          <w:rFonts w:ascii="Times New Roman"/>
          <w:b w:val="false"/>
          <w:i w:val="false"/>
          <w:color w:val="000000"/>
          <w:sz w:val="28"/>
        </w:rPr>
        <w:t>
      4) елді мекендер шегінде сумен жабдықтау және су бұру саласында жобалау, іздестіру, қолданбалы ғылыми-зерттеу және тәжірибелік-конструкторлық жұмыстар жүргізуді ұйымдастырады;</w:t>
      </w:r>
    </w:p>
    <w:bookmarkEnd w:id="236"/>
    <w:bookmarkStart w:name="z261" w:id="237"/>
    <w:p>
      <w:pPr>
        <w:spacing w:after="0"/>
        <w:ind w:left="0"/>
        <w:jc w:val="both"/>
      </w:pPr>
      <w:r>
        <w:rPr>
          <w:rFonts w:ascii="Times New Roman"/>
          <w:b w:val="false"/>
          <w:i w:val="false"/>
          <w:color w:val="000000"/>
          <w:sz w:val="28"/>
        </w:rPr>
        <w:t>
      5) елді мекендердің сумен жабдықтау және су бұру жүйелерін пайдалану қағидаларын әзiрлейдi және бекітеді;</w:t>
      </w:r>
    </w:p>
    <w:bookmarkEnd w:id="237"/>
    <w:bookmarkStart w:name="z262" w:id="238"/>
    <w:p>
      <w:pPr>
        <w:spacing w:after="0"/>
        <w:ind w:left="0"/>
        <w:jc w:val="both"/>
      </w:pPr>
      <w:r>
        <w:rPr>
          <w:rFonts w:ascii="Times New Roman"/>
          <w:b w:val="false"/>
          <w:i w:val="false"/>
          <w:color w:val="000000"/>
          <w:sz w:val="28"/>
        </w:rPr>
        <w:t>
      6) елді мекендердің су бұру жүйелеріне ағынды суларды қабылдау қағидаларын әзiрлейдi және бекітеді;</w:t>
      </w:r>
    </w:p>
    <w:bookmarkEnd w:id="238"/>
    <w:bookmarkStart w:name="z263" w:id="239"/>
    <w:p>
      <w:pPr>
        <w:spacing w:after="0"/>
        <w:ind w:left="0"/>
        <w:jc w:val="both"/>
      </w:pPr>
      <w:r>
        <w:rPr>
          <w:rFonts w:ascii="Times New Roman"/>
          <w:b w:val="false"/>
          <w:i w:val="false"/>
          <w:color w:val="000000"/>
          <w:sz w:val="28"/>
        </w:rPr>
        <w:t>
      7) елді мекендердің сумен жабдықтау және су бұру жүйелерін техникалық пайдалану қағидаларын әзiрлейдi және бекітеді;</w:t>
      </w:r>
    </w:p>
    <w:bookmarkEnd w:id="239"/>
    <w:bookmarkStart w:name="z264" w:id="240"/>
    <w:p>
      <w:pPr>
        <w:spacing w:after="0"/>
        <w:ind w:left="0"/>
        <w:jc w:val="both"/>
      </w:pPr>
      <w:r>
        <w:rPr>
          <w:rFonts w:ascii="Times New Roman"/>
          <w:b w:val="false"/>
          <w:i w:val="false"/>
          <w:color w:val="000000"/>
          <w:sz w:val="28"/>
        </w:rPr>
        <w:t>
      8) есепке алу аспаптары жоқ су тұтынушылар үшін сумен жабдықтаудың және (немесе) су бұрудың коммуналдық көрсетілетін қызметтерін тұтыну нормаларын есептеудің үлгілік қағидаларын әзiрлейдi және бекітеді;</w:t>
      </w:r>
    </w:p>
    <w:bookmarkEnd w:id="240"/>
    <w:bookmarkStart w:name="z276" w:id="241"/>
    <w:p>
      <w:pPr>
        <w:spacing w:after="0"/>
        <w:ind w:left="0"/>
        <w:jc w:val="both"/>
      </w:pPr>
      <w:r>
        <w:rPr>
          <w:rFonts w:ascii="Times New Roman"/>
          <w:b w:val="false"/>
          <w:i w:val="false"/>
          <w:color w:val="000000"/>
          <w:sz w:val="28"/>
        </w:rPr>
        <w:t>
      8-1) ауыз сумен жабдықтаудың баламасыз көздерi болып табылатын ерекше маңызды топтық және оқшау сумен жабдықтау жүйелерiнен ауыз су беру жөнiндегi көрсетілетін қызметтер құнын субсидиялау тәртiбiн әзiрлейдi және бекiтедi;</w:t>
      </w:r>
    </w:p>
    <w:bookmarkEnd w:id="241"/>
    <w:bookmarkStart w:name="z298" w:id="242"/>
    <w:p>
      <w:pPr>
        <w:spacing w:after="0"/>
        <w:ind w:left="0"/>
        <w:jc w:val="both"/>
      </w:pPr>
      <w:r>
        <w:rPr>
          <w:rFonts w:ascii="Times New Roman"/>
          <w:b w:val="false"/>
          <w:i w:val="false"/>
          <w:color w:val="000000"/>
          <w:sz w:val="28"/>
        </w:rPr>
        <w:t>
      8-2) қалалар мен ауылдық елді мекендерді сумен жабдықтауды қамтамасыз ететін су шаруашылығы құрылыстарын жалға және сенiмгерлiк басқаруға беру тәртiбiн әзiрлейдi және бекітеді;</w:t>
      </w:r>
    </w:p>
    <w:bookmarkEnd w:id="242"/>
    <w:bookmarkStart w:name="z328" w:id="243"/>
    <w:p>
      <w:pPr>
        <w:spacing w:after="0"/>
        <w:ind w:left="0"/>
        <w:jc w:val="both"/>
      </w:pPr>
      <w:r>
        <w:rPr>
          <w:rFonts w:ascii="Times New Roman"/>
          <w:b w:val="false"/>
          <w:i w:val="false"/>
          <w:color w:val="000000"/>
          <w:sz w:val="28"/>
        </w:rPr>
        <w:t>
      8-3) сумен жабдықтау және су бұру жүйелеріндегі суды есепке алу аспаптарын таңдау, монтаждау және пайдалану қағидаларын әзірлейді және бекітеді;</w:t>
      </w:r>
    </w:p>
    <w:bookmarkEnd w:id="243"/>
    <w:bookmarkStart w:name="z329" w:id="244"/>
    <w:p>
      <w:pPr>
        <w:spacing w:after="0"/>
        <w:ind w:left="0"/>
        <w:jc w:val="both"/>
      </w:pPr>
      <w:r>
        <w:rPr>
          <w:rFonts w:ascii="Times New Roman"/>
          <w:b w:val="false"/>
          <w:i w:val="false"/>
          <w:color w:val="000000"/>
          <w:sz w:val="28"/>
        </w:rPr>
        <w:t>
      8-4) бюджеттік жоспарлау жөніндегі орталық уәкілетті органмен келісу бойынша сумен жабдықтау және су бұру жүйелерін салуды, реконструкциялауды және жаңғыртуды кредиттеу қағидаларын әзірлейді және бекітеді;</w:t>
      </w:r>
    </w:p>
    <w:bookmarkEnd w:id="244"/>
    <w:bookmarkStart w:name="z330" w:id="245"/>
    <w:p>
      <w:pPr>
        <w:spacing w:after="0"/>
        <w:ind w:left="0"/>
        <w:jc w:val="both"/>
      </w:pPr>
      <w:r>
        <w:rPr>
          <w:rFonts w:ascii="Times New Roman"/>
          <w:b w:val="false"/>
          <w:i w:val="false"/>
          <w:color w:val="000000"/>
          <w:sz w:val="28"/>
        </w:rPr>
        <w:t>
      8-5) бюджеттік жоспарлау жөніндегі орталық уәкілетті органмен келісу бойынша сумен жабдықтау және су бұру жүйелерін салуды, реконструкциялауды және жаңғыртуды субсидиялау қағидаларын әзірлейді және бекітеді;</w:t>
      </w:r>
    </w:p>
    <w:bookmarkEnd w:id="245"/>
    <w:bookmarkStart w:name="z331" w:id="246"/>
    <w:p>
      <w:pPr>
        <w:spacing w:after="0"/>
        <w:ind w:left="0"/>
        <w:jc w:val="both"/>
      </w:pPr>
      <w:r>
        <w:rPr>
          <w:rFonts w:ascii="Times New Roman"/>
          <w:b w:val="false"/>
          <w:i w:val="false"/>
          <w:color w:val="000000"/>
          <w:sz w:val="28"/>
        </w:rPr>
        <w:t>
      8-6) сумен жабдықтау және су бұру жүйелерін салуды, реконструкциялауды және жаңғыртуды кредиттеуді және субсидиялауды жүзеге асырады;</w:t>
      </w:r>
    </w:p>
    <w:bookmarkEnd w:id="246"/>
    <w:bookmarkStart w:name="z545" w:id="247"/>
    <w:p>
      <w:pPr>
        <w:spacing w:after="0"/>
        <w:ind w:left="0"/>
        <w:jc w:val="both"/>
      </w:pPr>
      <w:r>
        <w:rPr>
          <w:rFonts w:ascii="Times New Roman"/>
          <w:b w:val="false"/>
          <w:i w:val="false"/>
          <w:color w:val="000000"/>
          <w:sz w:val="28"/>
        </w:rPr>
        <w:t>
      8-7) сумен жабдықтау және су бұру ұйымдарының елді мекендердегі қолда бар активтерді кеңейту, жаңғырту, реконструкциялау, жаңарту, ұстап тұру және жаңа активтерді құру жөніндегі жобаларды іске асыру үшін тартылған халықаралық қаржы ұйымдарының қарыздарын өтеуге және оларға қызмет көрсетуге арналған шығындарын субсидиялау кезінде облыстардың, республикалық маңызы бар қалалардың, астананың жергілікті атқарушы органдарын үйлестіруді жүзеге асырады;</w:t>
      </w:r>
    </w:p>
    <w:bookmarkEnd w:id="247"/>
    <w:bookmarkStart w:name="z546" w:id="248"/>
    <w:p>
      <w:pPr>
        <w:spacing w:after="0"/>
        <w:ind w:left="0"/>
        <w:jc w:val="both"/>
      </w:pPr>
      <w:r>
        <w:rPr>
          <w:rFonts w:ascii="Times New Roman"/>
          <w:b w:val="false"/>
          <w:i w:val="false"/>
          <w:color w:val="000000"/>
          <w:sz w:val="28"/>
        </w:rPr>
        <w:t>
      8-8) сумен жабдықтау және су бұру ұйымдарының елді мекендердегі қолда бар активтерді кеңейту, жаңғырту, реконструкциялау, жаңарту, ұстап тұру және жаңа активтерді құру жөніндегі жобаларды іске асыру үшін тартылған халықаралық қаржы ұйымдарының қарыздарын өтеуге және оларға қызмет көрсетуге арналған шығындарын субсидиялау қағидаларын бекітеді;</w:t>
      </w:r>
    </w:p>
    <w:bookmarkEnd w:id="248"/>
    <w:bookmarkStart w:name="z551" w:id="249"/>
    <w:p>
      <w:pPr>
        <w:spacing w:after="0"/>
        <w:ind w:left="0"/>
        <w:jc w:val="both"/>
      </w:pPr>
      <w:r>
        <w:rPr>
          <w:rFonts w:ascii="Times New Roman"/>
          <w:b w:val="false"/>
          <w:i w:val="false"/>
          <w:color w:val="000000"/>
          <w:sz w:val="28"/>
        </w:rPr>
        <w:t>
      8-9) тиісінше уәкілетті орган немесе облыстардың жергілікті атқарушы органдары бекіткен тізбелер бойынша ауызсумен жабдықтаудың баламасыз көздері болып табылатын сумен жабдықтаудың ерекше маңызды топтық және оқшау жүйелерінен халыққа берілген ауызсудың бір текше метрі үшін төлемақы мөлшерін есептеу әдістемесін әзірлейді және табиғи монополиялар салаларында басшылықты жүзеге асыратын уәкілетті органмен келісу бойынша бекітеді;</w:t>
      </w:r>
    </w:p>
    <w:bookmarkEnd w:id="249"/>
    <w:bookmarkStart w:name="z265" w:id="250"/>
    <w:p>
      <w:pPr>
        <w:spacing w:after="0"/>
        <w:ind w:left="0"/>
        <w:jc w:val="both"/>
      </w:pPr>
      <w:r>
        <w:rPr>
          <w:rFonts w:ascii="Times New Roman"/>
          <w:b w:val="false"/>
          <w:i w:val="false"/>
          <w:color w:val="000000"/>
          <w:sz w:val="28"/>
        </w:rPr>
        <w:t>
      9)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37-1-баппен толықтырылды - ҚР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25.01.2021 </w:t>
      </w:r>
      <w:r>
        <w:rPr>
          <w:rFonts w:ascii="Times New Roman"/>
          <w:b w:val="false"/>
          <w:i w:val="false"/>
          <w:color w:val="000000"/>
          <w:sz w:val="28"/>
        </w:rPr>
        <w:t>№ 411-VI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7" w:id="251"/>
    <w:p>
      <w:pPr>
        <w:spacing w:after="0"/>
        <w:ind w:left="0"/>
        <w:jc w:val="left"/>
      </w:pPr>
      <w:r>
        <w:rPr>
          <w:rFonts w:ascii="Times New Roman"/>
          <w:b/>
          <w:i w:val="false"/>
          <w:color w:val="000000"/>
        </w:rPr>
        <w:t xml:space="preserve"> 38-бап. Облыстардың (республикалық маңызы бар қалалардың, астананың) жергiлiктi өкiлдi органдарының су қорын пайдалану мен қорғау, сумен жабдықтау және су бұру саласындағы құзыретi </w:t>
      </w:r>
    </w:p>
    <w:bookmarkEnd w:id="251"/>
    <w:p>
      <w:pPr>
        <w:spacing w:after="0"/>
        <w:ind w:left="0"/>
        <w:jc w:val="both"/>
      </w:pPr>
      <w:r>
        <w:rPr>
          <w:rFonts w:ascii="Times New Roman"/>
          <w:b w:val="false"/>
          <w:i w:val="false"/>
          <w:color w:val="ff0000"/>
          <w:sz w:val="28"/>
        </w:rPr>
        <w:t xml:space="preserve">
      Ескерту. 38-баптың тақырыбына өзгерту енгізілді - ҚР 2009.02.12 </w:t>
      </w:r>
      <w:r>
        <w:rPr>
          <w:rFonts w:ascii="Times New Roman"/>
          <w:b w:val="false"/>
          <w:i w:val="false"/>
          <w:color w:val="ff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28.12.2018 </w:t>
      </w:r>
      <w:r>
        <w:rPr>
          <w:rFonts w:ascii="Times New Roman"/>
          <w:b w:val="false"/>
          <w:i w:val="false"/>
          <w:color w:val="ff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Start w:name="z493" w:id="252"/>
    <w:p>
      <w:pPr>
        <w:spacing w:after="0"/>
        <w:ind w:left="0"/>
        <w:jc w:val="both"/>
      </w:pPr>
      <w:r>
        <w:rPr>
          <w:rFonts w:ascii="Times New Roman"/>
          <w:b w:val="false"/>
          <w:i w:val="false"/>
          <w:color w:val="000000"/>
          <w:sz w:val="28"/>
        </w:rPr>
        <w:t xml:space="preserve">
      Облыстардың (республикалық маңызы бар қалалардың, астананың) жергiлiктi өкiлдi органдары: </w:t>
      </w:r>
    </w:p>
    <w:bookmarkEnd w:id="252"/>
    <w:p>
      <w:pPr>
        <w:spacing w:after="0"/>
        <w:ind w:left="0"/>
        <w:jc w:val="both"/>
      </w:pPr>
      <w:r>
        <w:rPr>
          <w:rFonts w:ascii="Times New Roman"/>
          <w:b w:val="false"/>
          <w:i w:val="false"/>
          <w:color w:val="000000"/>
          <w:sz w:val="28"/>
        </w:rPr>
        <w:t xml:space="preserve">
      1) үлгi ережелердiң негiзiнде аймақтық жағдайлардың ерекшелiктерiн ескере отырып, ортақ су пайдалану ережелерiн белгiлейдi;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w:t>
      </w:r>
      <w:r>
        <w:br/>
      </w:r>
      <w:r>
        <w:rPr>
          <w:rFonts w:ascii="Times New Roman"/>
          <w:b w:val="false"/>
          <w:i w:val="false"/>
          <w:color w:val="000000"/>
          <w:sz w:val="28"/>
        </w:rPr>
        <w:t>
</w:t>
      </w:r>
      <w:r>
        <w:rPr>
          <w:rFonts w:ascii="Times New Roman"/>
          <w:b w:val="false"/>
          <w:i w:val="false"/>
          <w:color w:val="ff0000"/>
          <w:sz w:val="28"/>
        </w:rPr>
        <w:t xml:space="preserve">      3)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коммуналдық меншiктегi су шаруашылығы құрылыстарын пайдалануға беру және алып қою тәртiбiн белгiлейдi; </w:t>
      </w:r>
    </w:p>
    <w:p>
      <w:pPr>
        <w:spacing w:after="0"/>
        <w:ind w:left="0"/>
        <w:jc w:val="both"/>
      </w:pPr>
      <w:r>
        <w:rPr>
          <w:rFonts w:ascii="Times New Roman"/>
          <w:b w:val="false"/>
          <w:i w:val="false"/>
          <w:color w:val="000000"/>
          <w:sz w:val="28"/>
        </w:rPr>
        <w:t>
      5) жер үстi көздерiндегi су ресурстарын пайдаланғаны үшiн төлемақы ставкаларын бекiтеді;</w:t>
      </w:r>
    </w:p>
    <w:p>
      <w:pPr>
        <w:spacing w:after="0"/>
        <w:ind w:left="0"/>
        <w:jc w:val="both"/>
      </w:pPr>
      <w:r>
        <w:rPr>
          <w:rFonts w:ascii="Times New Roman"/>
          <w:b w:val="false"/>
          <w:i w:val="false"/>
          <w:color w:val="000000"/>
          <w:sz w:val="28"/>
        </w:rPr>
        <w:t>
      6)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p>
      <w:pPr>
        <w:spacing w:after="0"/>
        <w:ind w:left="0"/>
        <w:jc w:val="both"/>
      </w:pPr>
      <w:r>
        <w:rPr>
          <w:rFonts w:ascii="Times New Roman"/>
          <w:b w:val="false"/>
          <w:i w:val="false"/>
          <w:color w:val="000000"/>
          <w:sz w:val="28"/>
        </w:rPr>
        <w:t>
      Облыстардың жергілікті өкілді органдары тиісінше уәкілетті орган немесе облыстардың жергілікті атқарушы органдары бекіткен тізбелер бойынша ауызсумен жабдықтаудың баламасыз көздері болып табылатын сумен жабдықтаудың ерекше маңызды топтық және оқшау жүйелерінен халыққа берілген ауызсудың бір текше метрі үшін төлемақы мөлшерін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(2005 жылғы 1 қаңтардан бастап күшіне енеді),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25.01.2021 </w:t>
      </w:r>
      <w:r>
        <w:rPr>
          <w:rFonts w:ascii="Times New Roman"/>
          <w:b w:val="false"/>
          <w:i w:val="false"/>
          <w:color w:val="000000"/>
          <w:sz w:val="28"/>
        </w:rPr>
        <w:t>№ 411-VI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8" w:id="253"/>
    <w:p>
      <w:pPr>
        <w:spacing w:after="0"/>
        <w:ind w:left="0"/>
        <w:jc w:val="left"/>
      </w:pPr>
      <w:r>
        <w:rPr>
          <w:rFonts w:ascii="Times New Roman"/>
          <w:b/>
          <w:i w:val="false"/>
          <w:color w:val="000000"/>
        </w:rPr>
        <w:t xml:space="preserve"> 39-бап. Облыстардың (республикалық маңызы бар қалалардың, астананың) жергiлiктi атқарушы органдарының су қорын пайдалану мен қорғау, сумен жабдықтау және су бұру саласындағы құзыретi </w:t>
      </w:r>
    </w:p>
    <w:bookmarkEnd w:id="253"/>
    <w:p>
      <w:pPr>
        <w:spacing w:after="0"/>
        <w:ind w:left="0"/>
        <w:jc w:val="both"/>
      </w:pPr>
      <w:r>
        <w:rPr>
          <w:rFonts w:ascii="Times New Roman"/>
          <w:b w:val="false"/>
          <w:i w:val="false"/>
          <w:color w:val="ff0000"/>
          <w:sz w:val="28"/>
        </w:rPr>
        <w:t xml:space="preserve">
      Ескерту. 39-баптың тақырыбына өзгерту енгізілді - ҚР 2009.02.12 </w:t>
      </w:r>
      <w:r>
        <w:rPr>
          <w:rFonts w:ascii="Times New Roman"/>
          <w:b w:val="false"/>
          <w:i w:val="false"/>
          <w:color w:val="ff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28.12.2018 </w:t>
      </w:r>
      <w:r>
        <w:rPr>
          <w:rFonts w:ascii="Times New Roman"/>
          <w:b w:val="false"/>
          <w:i w:val="false"/>
          <w:color w:val="ff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Start w:name="z494" w:id="254"/>
    <w:p>
      <w:pPr>
        <w:spacing w:after="0"/>
        <w:ind w:left="0"/>
        <w:jc w:val="both"/>
      </w:pPr>
      <w:r>
        <w:rPr>
          <w:rFonts w:ascii="Times New Roman"/>
          <w:b w:val="false"/>
          <w:i w:val="false"/>
          <w:color w:val="000000"/>
          <w:sz w:val="28"/>
        </w:rPr>
        <w:t xml:space="preserve">
      Облыстардың (республикалық маңызы бар қалалардың, астананың) жергiлiктi атқарушы органдары: </w:t>
      </w:r>
    </w:p>
    <w:bookmarkEnd w:id="254"/>
    <w:bookmarkStart w:name="z552" w:id="255"/>
    <w:p>
      <w:pPr>
        <w:spacing w:after="0"/>
        <w:ind w:left="0"/>
        <w:jc w:val="both"/>
      </w:pPr>
      <w:r>
        <w:rPr>
          <w:rFonts w:ascii="Times New Roman"/>
          <w:b w:val="false"/>
          <w:i w:val="false"/>
          <w:color w:val="000000"/>
          <w:sz w:val="28"/>
        </w:rPr>
        <w:t xml:space="preserve">
      1) коммуналдық меншiктегi су шаруашылығы құрылыстарын басқарады, оларды қорғау жөнiндегi шараларды жүзеге асырады; </w:t>
      </w:r>
    </w:p>
    <w:bookmarkEnd w:id="255"/>
    <w:bookmarkStart w:name="z553" w:id="256"/>
    <w:p>
      <w:pPr>
        <w:spacing w:after="0"/>
        <w:ind w:left="0"/>
        <w:jc w:val="both"/>
      </w:pPr>
      <w:r>
        <w:rPr>
          <w:rFonts w:ascii="Times New Roman"/>
          <w:b w:val="false"/>
          <w:i w:val="false"/>
          <w:color w:val="000000"/>
          <w:sz w:val="28"/>
        </w:rPr>
        <w:t>
      1-1) мемлекеттік меншіктегі су шаруашылығы құрылыстарының есебін жүргізеді, иесіз су шаруашылығы құрылыстары табылған жағдайда Қазақстан Республикасының азаматтық заңнамасында көзделген рәсімдерді жүргізеді;</w:t>
      </w:r>
    </w:p>
    <w:bookmarkEnd w:id="256"/>
    <w:bookmarkStart w:name="z280" w:id="257"/>
    <w:p>
      <w:pPr>
        <w:spacing w:after="0"/>
        <w:ind w:left="0"/>
        <w:jc w:val="both"/>
      </w:pPr>
      <w:r>
        <w:rPr>
          <w:rFonts w:ascii="Times New Roman"/>
          <w:b w:val="false"/>
          <w:i w:val="false"/>
          <w:color w:val="000000"/>
          <w:sz w:val="28"/>
        </w:rPr>
        <w:t>
      1-2) су қорын пайдалану мен қорғау, сумен жабдықтау және су бұру саласындағы мемлекеттік саясатты іске асырады;</w:t>
      </w:r>
    </w:p>
    <w:bookmarkEnd w:id="257"/>
    <w:bookmarkStart w:name="z554" w:id="258"/>
    <w:p>
      <w:pPr>
        <w:spacing w:after="0"/>
        <w:ind w:left="0"/>
        <w:jc w:val="both"/>
      </w:pPr>
      <w:r>
        <w:rPr>
          <w:rFonts w:ascii="Times New Roman"/>
          <w:b w:val="false"/>
          <w:i w:val="false"/>
          <w:color w:val="000000"/>
          <w:sz w:val="28"/>
        </w:rPr>
        <w:t xml:space="preserve">
      2) су ресурстарын пайдалануды реттеу және қорғау жөніндегі бассейндік инспекциялармен, халықтың санитариялық-эпидемиологиялық саламаттылығы саласындағы мемлекеттік органмен келiсу бойынша ауыз сумен жабдықтау көздерiнiң су қорғау аймақтарын, белдеулерiн және санитарлық қорғау аймақтарын белгiлейдi; </w:t>
      </w:r>
    </w:p>
    <w:bookmarkEnd w:id="258"/>
    <w:bookmarkStart w:name="z555" w:id="259"/>
    <w:p>
      <w:pPr>
        <w:spacing w:after="0"/>
        <w:ind w:left="0"/>
        <w:jc w:val="both"/>
      </w:pPr>
      <w:r>
        <w:rPr>
          <w:rFonts w:ascii="Times New Roman"/>
          <w:b w:val="false"/>
          <w:i w:val="false"/>
          <w:color w:val="000000"/>
          <w:sz w:val="28"/>
        </w:rPr>
        <w:t xml:space="preserve">
      2-1) су ресурстарын пайдалануды реттеу және қорғау жөніндегі бассейндік инспекциялармен келісу бойынша су қорғау аймақтары мен белдеулерін шаруашылық пайдаланудың режимі мен ерекше жағдайларын белгілейді; </w:t>
      </w:r>
    </w:p>
    <w:bookmarkEnd w:id="259"/>
    <w:bookmarkStart w:name="z556" w:id="260"/>
    <w:p>
      <w:pPr>
        <w:spacing w:after="0"/>
        <w:ind w:left="0"/>
        <w:jc w:val="both"/>
      </w:pPr>
      <w:r>
        <w:rPr>
          <w:rFonts w:ascii="Times New Roman"/>
          <w:b w:val="false"/>
          <w:i w:val="false"/>
          <w:color w:val="000000"/>
          <w:sz w:val="28"/>
        </w:rPr>
        <w:t xml:space="preserve">
      3) конкурстық негізде уәкілетті орган айқындаған тәртіппен су объектілерін оқшау немесе бірлесіп пайдалануға береді; </w:t>
      </w:r>
    </w:p>
    <w:bookmarkEnd w:id="260"/>
    <w:bookmarkStart w:name="z557" w:id="261"/>
    <w:p>
      <w:pPr>
        <w:spacing w:after="0"/>
        <w:ind w:left="0"/>
        <w:jc w:val="both"/>
      </w:pPr>
      <w:r>
        <w:rPr>
          <w:rFonts w:ascii="Times New Roman"/>
          <w:b w:val="false"/>
          <w:i w:val="false"/>
          <w:color w:val="000000"/>
          <w:sz w:val="28"/>
        </w:rPr>
        <w:t>
      4) бассейндік кеңестердің жұмысына және бассейндік келісімге қатысады, су объектілерін ұтымды пайдалану және қорғау, елді мекендерді сумен жабдықтау, су бұру жөніндегі ұсыныстарды бассейндік кеңестердің қарауына енгізеді, бассейндік кеңестердің ұсынымдарын зерделейді, оларды іске асыру жөнінде шаралар қолданады;</w:t>
      </w:r>
    </w:p>
    <w:bookmarkEnd w:id="261"/>
    <w:bookmarkStart w:name="z558" w:id="262"/>
    <w:p>
      <w:pPr>
        <w:spacing w:after="0"/>
        <w:ind w:left="0"/>
        <w:jc w:val="both"/>
      </w:pPr>
      <w:r>
        <w:rPr>
          <w:rFonts w:ascii="Times New Roman"/>
          <w:b w:val="false"/>
          <w:i w:val="false"/>
          <w:color w:val="000000"/>
          <w:sz w:val="28"/>
        </w:rPr>
        <w:t>
      5) су объектілерін ұтымды пайдалану және қорғау, елді мекендерді сумен жабдықтау, су бұру жөніндегі, оның ішінде жерді гидромелиорациялау, су шаруашылығы жүйелері мен құрылыстарының қауіпсіздігін қамтамасыз ету жөніндегі іс-шаралардың іске асырылуын қамтамасыз етеді;</w:t>
      </w:r>
    </w:p>
    <w:bookmarkEnd w:id="262"/>
    <w:p>
      <w:pPr>
        <w:spacing w:after="0"/>
        <w:ind w:left="0"/>
        <w:jc w:val="both"/>
      </w:pPr>
      <w:r>
        <w:rPr>
          <w:rFonts w:ascii="Times New Roman"/>
          <w:b w:val="false"/>
          <w:i w:val="false"/>
          <w:color w:val="000000"/>
          <w:sz w:val="28"/>
        </w:rPr>
        <w:t>
      5-1) климаттың өзгеруіне осалдықты бағалауды өз құзыреті шегінде жүргізеді;</w:t>
      </w:r>
    </w:p>
    <w:p>
      <w:pPr>
        <w:spacing w:after="0"/>
        <w:ind w:left="0"/>
        <w:jc w:val="both"/>
      </w:pPr>
      <w:r>
        <w:rPr>
          <w:rFonts w:ascii="Times New Roman"/>
          <w:b w:val="false"/>
          <w:i w:val="false"/>
          <w:color w:val="000000"/>
          <w:sz w:val="28"/>
        </w:rPr>
        <w:t>
      5-2) климаттың өзгеруіне бейімделу жөніндегі басымдықтар мен шараларды өз құзыреті шегінде айқындайды;</w:t>
      </w:r>
    </w:p>
    <w:p>
      <w:pPr>
        <w:spacing w:after="0"/>
        <w:ind w:left="0"/>
        <w:jc w:val="both"/>
      </w:pPr>
      <w:r>
        <w:rPr>
          <w:rFonts w:ascii="Times New Roman"/>
          <w:b w:val="false"/>
          <w:i w:val="false"/>
          <w:color w:val="000000"/>
          <w:sz w:val="28"/>
        </w:rPr>
        <w:t>
      5-3) климаттың өзгеруіне бейімделу жөніндегі шараларды өз құзыреті шегінде жүзеге асырады;</w:t>
      </w:r>
    </w:p>
    <w:p>
      <w:pPr>
        <w:spacing w:after="0"/>
        <w:ind w:left="0"/>
        <w:jc w:val="both"/>
      </w:pPr>
      <w:r>
        <w:rPr>
          <w:rFonts w:ascii="Times New Roman"/>
          <w:b w:val="false"/>
          <w:i w:val="false"/>
          <w:color w:val="000000"/>
          <w:sz w:val="28"/>
        </w:rPr>
        <w:t>
      5-4) өз құзыреті шегінде айқындалған, климаттың өзгеруіне бейімделу жөніндегі шаралардың тиімділігіне мониторинг пен бағалауды жүзеге асырады және мониторинг пен бағалау нәтижелері негізінде осы шараларды түзетеді;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7) алып тасталды - ҚР 29.03.2016 </w:t>
      </w:r>
      <w:r>
        <w:rPr>
          <w:rFonts w:ascii="Times New Roman"/>
          <w:b w:val="false"/>
          <w:i w:val="false"/>
          <w:color w:val="000000"/>
          <w:sz w:val="28"/>
        </w:rPr>
        <w:t>№ 479-V</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bookmarkStart w:name="z559" w:id="263"/>
    <w:p>
      <w:pPr>
        <w:spacing w:after="0"/>
        <w:ind w:left="0"/>
        <w:jc w:val="both"/>
      </w:pPr>
      <w:r>
        <w:rPr>
          <w:rFonts w:ascii="Times New Roman"/>
          <w:b w:val="false"/>
          <w:i w:val="false"/>
          <w:color w:val="000000"/>
          <w:sz w:val="28"/>
        </w:rPr>
        <w:t xml:space="preserve">
      7-1) тиісті аумақтарда су шаруашылығы жүйелері мен құрылыстарының қауіпсіздігін қамтамасыз ету мәселелерін шешеді; </w:t>
      </w:r>
    </w:p>
    <w:bookmarkEnd w:id="263"/>
    <w:bookmarkStart w:name="z560" w:id="264"/>
    <w:p>
      <w:pPr>
        <w:spacing w:after="0"/>
        <w:ind w:left="0"/>
        <w:jc w:val="both"/>
      </w:pPr>
      <w:r>
        <w:rPr>
          <w:rFonts w:ascii="Times New Roman"/>
          <w:b w:val="false"/>
          <w:i w:val="false"/>
          <w:color w:val="000000"/>
          <w:sz w:val="28"/>
        </w:rPr>
        <w:t xml:space="preserve">
      7-2) су шаруашылығы құрылыстарындағы авариялардың зардаптарын жою жөніндегі іс-шараларды ұйымдастырады; </w:t>
      </w:r>
    </w:p>
    <w:bookmarkEnd w:id="264"/>
    <w:bookmarkStart w:name="z561" w:id="265"/>
    <w:p>
      <w:pPr>
        <w:spacing w:after="0"/>
        <w:ind w:left="0"/>
        <w:jc w:val="both"/>
      </w:pPr>
      <w:r>
        <w:rPr>
          <w:rFonts w:ascii="Times New Roman"/>
          <w:b w:val="false"/>
          <w:i w:val="false"/>
          <w:color w:val="000000"/>
          <w:sz w:val="28"/>
        </w:rPr>
        <w:t xml:space="preserve">
      8) тиiстi аумақтарда орналасқан су объектiлерiнiң, сумен жабдықтау және су бұру жүйелерінің жай-күйi туралы халықты хабардар етудi жүзеге асырады; </w:t>
      </w:r>
    </w:p>
    <w:bookmarkEnd w:id="265"/>
    <w:bookmarkStart w:name="z562" w:id="266"/>
    <w:p>
      <w:pPr>
        <w:spacing w:after="0"/>
        <w:ind w:left="0"/>
        <w:jc w:val="both"/>
      </w:pPr>
      <w:r>
        <w:rPr>
          <w:rFonts w:ascii="Times New Roman"/>
          <w:b w:val="false"/>
          <w:i w:val="false"/>
          <w:color w:val="000000"/>
          <w:sz w:val="28"/>
        </w:rPr>
        <w:t xml:space="preserve">
      9) жер үстi көздерiндегi су ресурстарын пайдаланғаны үшiн төлемақы ставкаларын әзiрлейді; </w:t>
      </w:r>
    </w:p>
    <w:bookmarkEnd w:id="266"/>
    <w:bookmarkStart w:name="z563" w:id="267"/>
    <w:p>
      <w:pPr>
        <w:spacing w:after="0"/>
        <w:ind w:left="0"/>
        <w:jc w:val="both"/>
      </w:pPr>
      <w:r>
        <w:rPr>
          <w:rFonts w:ascii="Times New Roman"/>
          <w:b w:val="false"/>
          <w:i w:val="false"/>
          <w:color w:val="000000"/>
          <w:sz w:val="28"/>
        </w:rPr>
        <w:t>
      10) ауыл шаруашылығы тауар өндірушілеріне су жеткізу бойынша көрсетілетін қызметтер құнын субсидиялау жөніндегі іс-шараларды іске асырады;</w:t>
      </w:r>
    </w:p>
    <w:bookmarkEnd w:id="267"/>
    <w:bookmarkStart w:name="z564" w:id="268"/>
    <w:p>
      <w:pPr>
        <w:spacing w:after="0"/>
        <w:ind w:left="0"/>
        <w:jc w:val="both"/>
      </w:pPr>
      <w:r>
        <w:rPr>
          <w:rFonts w:ascii="Times New Roman"/>
          <w:b w:val="false"/>
          <w:i w:val="false"/>
          <w:color w:val="000000"/>
          <w:sz w:val="28"/>
        </w:rPr>
        <w:t>
      10-1) сумен жабдықтау және су бұру ұйымдарының елді мекендердегі қолда бар активтерді кеңейту, жаңғырту, реконструкциялау, жаңарту, ұстап тұру және жаңа активтерді құру жөніндегі жобаларды іске асыру үшін тартылған халықаралық қаржы ұйымдарының қарыздарын өтеуге және оларға қызмет көрсетуге арналған шығындарын субсидиялауды коммуналдық шаруашылық саласындағы уәкілетті орган айқындайтын тәртіппен жүзеге асырады;</w:t>
      </w:r>
    </w:p>
    <w:bookmarkEnd w:id="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65" w:id="269"/>
    <w:p>
      <w:pPr>
        <w:spacing w:after="0"/>
        <w:ind w:left="0"/>
        <w:jc w:val="both"/>
      </w:pPr>
      <w:r>
        <w:rPr>
          <w:rFonts w:ascii="Times New Roman"/>
          <w:b w:val="false"/>
          <w:i w:val="false"/>
          <w:color w:val="000000"/>
          <w:sz w:val="28"/>
        </w:rPr>
        <w:t>
      12)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269"/>
    <w:p>
      <w:pPr>
        <w:spacing w:after="0"/>
        <w:ind w:left="0"/>
        <w:jc w:val="both"/>
      </w:pPr>
      <w:r>
        <w:rPr>
          <w:rFonts w:ascii="Times New Roman"/>
          <w:b w:val="false"/>
          <w:i w:val="false"/>
          <w:color w:val="000000"/>
          <w:sz w:val="28"/>
        </w:rPr>
        <w:t>
      Облыстардың жергілікті атқарушы органдары:</w:t>
      </w:r>
    </w:p>
    <w:bookmarkStart w:name="z566" w:id="270"/>
    <w:p>
      <w:pPr>
        <w:spacing w:after="0"/>
        <w:ind w:left="0"/>
        <w:jc w:val="both"/>
      </w:pPr>
      <w:r>
        <w:rPr>
          <w:rFonts w:ascii="Times New Roman"/>
          <w:b w:val="false"/>
          <w:i w:val="false"/>
          <w:color w:val="000000"/>
          <w:sz w:val="28"/>
        </w:rPr>
        <w:t>
      1) ауызсумен жабдықтаудың баламасыз көздері болып табылатын сумен жабдықтаудың ерекше маңызды оқшау жүйелерінің тізбесін әзірлейді және бекітеді;</w:t>
      </w:r>
    </w:p>
    <w:bookmarkEnd w:id="270"/>
    <w:bookmarkStart w:name="z567" w:id="271"/>
    <w:p>
      <w:pPr>
        <w:spacing w:after="0"/>
        <w:ind w:left="0"/>
        <w:jc w:val="both"/>
      </w:pPr>
      <w:r>
        <w:rPr>
          <w:rFonts w:ascii="Times New Roman"/>
          <w:b w:val="false"/>
          <w:i w:val="false"/>
          <w:color w:val="000000"/>
          <w:sz w:val="28"/>
        </w:rPr>
        <w:t>
      2) тиісінше уәкілетті орган немесе облыстардың жергілікті атқарушы органдары бекіткен тізбелер бойынша ауызсумен жабдықтаудың баламасыз көздері болып табылатын сумен жабдықтаудың ерекше маңызды топтық және оқшау жүйелерінен халыққа берілген ауызсудың бір текше метрі үшін төлемақы мөлшерін әзірлейді және облыстардың жергілікті өкілді органдарына бекітуге ұсынады;</w:t>
      </w:r>
    </w:p>
    <w:bookmarkEnd w:id="271"/>
    <w:bookmarkStart w:name="z568" w:id="272"/>
    <w:p>
      <w:pPr>
        <w:spacing w:after="0"/>
        <w:ind w:left="0"/>
        <w:jc w:val="both"/>
      </w:pPr>
      <w:r>
        <w:rPr>
          <w:rFonts w:ascii="Times New Roman"/>
          <w:b w:val="false"/>
          <w:i w:val="false"/>
          <w:color w:val="000000"/>
          <w:sz w:val="28"/>
        </w:rPr>
        <w:t xml:space="preserve">
      3) тиісінше уәкілетті орган немесе облыстардың жергілікті атқарушы органдары бекіткен тізбелер бойынша ауызсумен жабдықтаудың баламасыз көздері болып табылатын сумен жабдықтаудың ерекше маңызды топтық және оқшау жүйелерінен ауызсу беру жөніндегі көрсетілетін қызметтердің құнын субсидиялау жөніндегі іс-шараларды іске асырады; </w:t>
      </w:r>
    </w:p>
    <w:bookmarkEnd w:id="272"/>
    <w:bookmarkStart w:name="z569" w:id="273"/>
    <w:p>
      <w:pPr>
        <w:spacing w:after="0"/>
        <w:ind w:left="0"/>
        <w:jc w:val="both"/>
      </w:pPr>
      <w:r>
        <w:rPr>
          <w:rFonts w:ascii="Times New Roman"/>
          <w:b w:val="false"/>
          <w:i w:val="false"/>
          <w:color w:val="000000"/>
          <w:sz w:val="28"/>
        </w:rPr>
        <w:t>
      4) коммуналдық шаруашылық саласындағы уәкілетті органға ауызсумен жабдықтаудың баламасыз көздері болып табылатын сумен жабдықтаудың ерекше маңызды оқшау жүйелерінің тізбесін, оның ішінде оған өзгерістер және (немесе) толықтырулар енгізген кезде бекіту туралы ақпарат береді.</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(2005 жылғы 1 қаңтардан бастап күшіне енеді), 2006.01.10 № </w:t>
      </w:r>
      <w:r>
        <w:rPr>
          <w:rFonts w:ascii="Times New Roman"/>
          <w:b w:val="false"/>
          <w:i w:val="false"/>
          <w:color w:val="000000"/>
          <w:sz w:val="28"/>
        </w:rPr>
        <w:t>116</w:t>
      </w:r>
      <w:r>
        <w:rPr>
          <w:rFonts w:ascii="Times New Roman"/>
          <w:b w:val="false"/>
          <w:i w:val="false"/>
          <w:color w:val="ff0000"/>
          <w:sz w:val="28"/>
        </w:rPr>
        <w:t xml:space="preserve"> (2006 жылғы 1 қаңтардан бастап қолданысқа енгізіледі),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2009.07.10 </w:t>
      </w:r>
      <w:r>
        <w:rPr>
          <w:rFonts w:ascii="Times New Roman"/>
          <w:b w:val="false"/>
          <w:i w:val="false"/>
          <w:color w:val="000000"/>
          <w:sz w:val="28"/>
        </w:rPr>
        <w:t>№ 180-IV</w:t>
      </w:r>
      <w:r>
        <w:rPr>
          <w:rFonts w:ascii="Times New Roman"/>
          <w:b w:val="false"/>
          <w:i w:val="false"/>
          <w:color w:val="ff0000"/>
          <w:sz w:val="28"/>
        </w:rPr>
        <w:t xml:space="preserve">,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25.01.2021 </w:t>
      </w:r>
      <w:r>
        <w:rPr>
          <w:rFonts w:ascii="Times New Roman"/>
          <w:b w:val="false"/>
          <w:i w:val="false"/>
          <w:color w:val="000000"/>
          <w:sz w:val="28"/>
        </w:rPr>
        <w:t>№ 411-VI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99" w:id="274"/>
    <w:p>
      <w:pPr>
        <w:spacing w:after="0"/>
        <w:ind w:left="0"/>
        <w:jc w:val="left"/>
      </w:pPr>
      <w:r>
        <w:rPr>
          <w:rFonts w:ascii="Times New Roman"/>
          <w:b/>
          <w:i w:val="false"/>
          <w:color w:val="000000"/>
        </w:rPr>
        <w:t xml:space="preserve"> 39-1-бап. Аудандардың, облыстық маңызы бар қаланың жергілікті атқарушы органдарының су қорын пайдалану мен қорғау, сумен жабдықтау және су бұру саласындағы құзыреті</w:t>
      </w:r>
    </w:p>
    <w:bookmarkEnd w:id="274"/>
    <w:bookmarkStart w:name="z300" w:id="275"/>
    <w:p>
      <w:pPr>
        <w:spacing w:after="0"/>
        <w:ind w:left="0"/>
        <w:jc w:val="both"/>
      </w:pPr>
      <w:r>
        <w:rPr>
          <w:rFonts w:ascii="Times New Roman"/>
          <w:b w:val="false"/>
          <w:i w:val="false"/>
          <w:color w:val="000000"/>
          <w:sz w:val="28"/>
        </w:rPr>
        <w:t>
      Ауданның, облыстық маңызы бар қаланың жергілікті атқарушы органдары ауданның, облыстық маңызы бар қаланың аумағы шегінде орналасқан су объектілерін оқшау немесе бірлесіп пайдалануға уәкілетті орган айқындайтын тәртіппен конкурстық негізде береді.</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39-1-баппен толықтырылды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49" w:id="276"/>
    <w:p>
      <w:pPr>
        <w:spacing w:after="0"/>
        <w:ind w:left="0"/>
        <w:jc w:val="left"/>
      </w:pPr>
      <w:r>
        <w:rPr>
          <w:rFonts w:ascii="Times New Roman"/>
          <w:b/>
          <w:i w:val="false"/>
          <w:color w:val="000000"/>
        </w:rPr>
        <w:t xml:space="preserve"> 7-тарау. Су ресурстарын пайдалануды реттеу және қорғау жөніндегі бассейндік инспекциялар</w:t>
      </w:r>
    </w:p>
    <w:bookmarkEnd w:id="276"/>
    <w:p>
      <w:pPr>
        <w:spacing w:after="0"/>
        <w:ind w:left="0"/>
        <w:jc w:val="both"/>
      </w:pPr>
      <w:r>
        <w:rPr>
          <w:rFonts w:ascii="Times New Roman"/>
          <w:b w:val="false"/>
          <w:i w:val="false"/>
          <w:color w:val="ff0000"/>
          <w:sz w:val="28"/>
        </w:rPr>
        <w:t xml:space="preserve">
      Ескерту. 7-тараудың тақырыбы жаңа редакцияда - ҚР 28.10.2019 </w:t>
      </w:r>
      <w:r>
        <w:rPr>
          <w:rFonts w:ascii="Times New Roman"/>
          <w:b w:val="false"/>
          <w:i w:val="false"/>
          <w:color w:val="ff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50" w:id="277"/>
    <w:p>
      <w:pPr>
        <w:spacing w:after="0"/>
        <w:ind w:left="0"/>
        <w:jc w:val="left"/>
      </w:pPr>
      <w:r>
        <w:rPr>
          <w:rFonts w:ascii="Times New Roman"/>
          <w:b/>
          <w:i w:val="false"/>
          <w:color w:val="000000"/>
        </w:rPr>
        <w:t xml:space="preserve"> 40-бап. Су ресурстарын пайдалануды реттеу және қорғау жөніндегі бассейндік инспекцияның міндеттері мен функциялары</w:t>
      </w:r>
    </w:p>
    <w:bookmarkEnd w:id="277"/>
    <w:p>
      <w:pPr>
        <w:spacing w:after="0"/>
        <w:ind w:left="0"/>
        <w:jc w:val="both"/>
      </w:pPr>
      <w:r>
        <w:rPr>
          <w:rFonts w:ascii="Times New Roman"/>
          <w:b w:val="false"/>
          <w:i w:val="false"/>
          <w:color w:val="ff0000"/>
          <w:sz w:val="28"/>
        </w:rPr>
        <w:t xml:space="preserve">
      Ескерту. 40-баптың тақырыбы жаңа редакцияда - ҚР 28.10.2019 </w:t>
      </w:r>
      <w:r>
        <w:rPr>
          <w:rFonts w:ascii="Times New Roman"/>
          <w:b w:val="false"/>
          <w:i w:val="false"/>
          <w:color w:val="ff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95" w:id="278"/>
    <w:p>
      <w:pPr>
        <w:spacing w:after="0"/>
        <w:ind w:left="0"/>
        <w:jc w:val="both"/>
      </w:pPr>
      <w:r>
        <w:rPr>
          <w:rFonts w:ascii="Times New Roman"/>
          <w:b w:val="false"/>
          <w:i w:val="false"/>
          <w:color w:val="000000"/>
          <w:sz w:val="28"/>
        </w:rPr>
        <w:t>
      1. Су ресурстарын пайдалануды реттеу және қорғау жөніндегі бассейндік инспекциялар (бұдан әрі – бассейндік инспекциялар) – уәкілетті орган ведомствосының облыстарда бөлімдері бар, негізгі міндеті тиісті бассейн аумағында су қорын пайдалану мен қорғау саласында мемлекеттік басқаруды жүзеге асыру болып табылатын (екі және одан көп облыстың аумағында қызметі жүзеге асырылатын және өкілеттіктері қолданылатын) аумақтық бөлімшелері.</w:t>
      </w:r>
    </w:p>
    <w:bookmarkEnd w:id="278"/>
    <w:bookmarkStart w:name="z496" w:id="279"/>
    <w:p>
      <w:pPr>
        <w:spacing w:after="0"/>
        <w:ind w:left="0"/>
        <w:jc w:val="both"/>
      </w:pPr>
      <w:r>
        <w:rPr>
          <w:rFonts w:ascii="Times New Roman"/>
          <w:b w:val="false"/>
          <w:i w:val="false"/>
          <w:color w:val="000000"/>
          <w:sz w:val="28"/>
        </w:rPr>
        <w:t>
      2. Бассейндік инспекциялар мынадай функцияларды жүзеге асырады:</w:t>
      </w:r>
    </w:p>
    <w:bookmarkEnd w:id="279"/>
    <w:p>
      <w:pPr>
        <w:spacing w:after="0"/>
        <w:ind w:left="0"/>
        <w:jc w:val="both"/>
      </w:pPr>
      <w:r>
        <w:rPr>
          <w:rFonts w:ascii="Times New Roman"/>
          <w:b w:val="false"/>
          <w:i w:val="false"/>
          <w:color w:val="000000"/>
          <w:sz w:val="28"/>
        </w:rPr>
        <w:t xml:space="preserve">
      1) бассейндiк принцип негiзiнде гидрографиялық бассейннiң су ресурстарын кешендi басқару; </w:t>
      </w:r>
    </w:p>
    <w:p>
      <w:pPr>
        <w:spacing w:after="0"/>
        <w:ind w:left="0"/>
        <w:jc w:val="both"/>
      </w:pPr>
      <w:r>
        <w:rPr>
          <w:rFonts w:ascii="Times New Roman"/>
          <w:b w:val="false"/>
          <w:i w:val="false"/>
          <w:color w:val="000000"/>
          <w:sz w:val="28"/>
        </w:rPr>
        <w:t xml:space="preserve">
      2) оң экономикалық әсерге, орынды, әдiл және экологиялық жағынан тұрақты су пайдалануға қол жеткiзу мақсатында су қатынастары субъектiлерiнiң су ресурстарын пайдалану жөнiндегi қызметiн үйлестiру; </w:t>
      </w:r>
    </w:p>
    <w:p>
      <w:pPr>
        <w:spacing w:after="0"/>
        <w:ind w:left="0"/>
        <w:jc w:val="both"/>
      </w:pPr>
      <w:r>
        <w:rPr>
          <w:rFonts w:ascii="Times New Roman"/>
          <w:b w:val="false"/>
          <w:i w:val="false"/>
          <w:color w:val="000000"/>
          <w:sz w:val="28"/>
        </w:rPr>
        <w:t>
      3) тиiстi бассейн шегiнде су объектiлерiн қалпына келтiру мен қорғау туралы бассейндiк келiсiмдерді дайындау және iске асыру;</w:t>
      </w:r>
    </w:p>
    <w:p>
      <w:pPr>
        <w:spacing w:after="0"/>
        <w:ind w:left="0"/>
        <w:jc w:val="both"/>
      </w:pPr>
      <w:r>
        <w:rPr>
          <w:rFonts w:ascii="Times New Roman"/>
          <w:b w:val="false"/>
          <w:i w:val="false"/>
          <w:color w:val="000000"/>
          <w:sz w:val="28"/>
        </w:rPr>
        <w:t xml:space="preserve">
      4) су қорын пайдалану мен қорғауға, жеке және заңды тұлғалардың Қазақстан Республикасының су заңдарын сақтауына мемлекеттiк бақылауды жүзеге асыру; </w:t>
      </w:r>
    </w:p>
    <w:p>
      <w:pPr>
        <w:spacing w:after="0"/>
        <w:ind w:left="0"/>
        <w:jc w:val="both"/>
      </w:pPr>
      <w:r>
        <w:rPr>
          <w:rFonts w:ascii="Times New Roman"/>
          <w:b w:val="false"/>
          <w:i w:val="false"/>
          <w:color w:val="000000"/>
          <w:sz w:val="28"/>
        </w:rPr>
        <w:t xml:space="preserve">
      5) қоршаған ортаны қорғау саласындағы уәкiлеттi мемлекеттiк органмен, жер қойнауын зерттеу жөніндегі уәкiлеттi органмен бiрлесiп бассейндер бойынша мемлекеттiк есепке алуды, мемлекеттiк су кадастрын және су объектiлерiнiң мемлекеттiк мониторингін жүргізу; </w:t>
      </w:r>
    </w:p>
    <w:p>
      <w:pPr>
        <w:spacing w:after="0"/>
        <w:ind w:left="0"/>
        <w:jc w:val="both"/>
      </w:pPr>
      <w:r>
        <w:rPr>
          <w:rFonts w:ascii="Times New Roman"/>
          <w:b w:val="false"/>
          <w:i w:val="false"/>
          <w:color w:val="000000"/>
          <w:sz w:val="28"/>
        </w:rPr>
        <w:t>
      6) осы Кодексте белгiленген тәртiппен арнайы су пайдалануға рұқсат беру, оның қолданысын тоқтата тұру, оны ұзарту және қайта ресімдеу, сондай-ақ арнайы су пайдалану құқығын тоқтату;</w:t>
      </w:r>
    </w:p>
    <w:p>
      <w:pPr>
        <w:spacing w:after="0"/>
        <w:ind w:left="0"/>
        <w:jc w:val="both"/>
      </w:pPr>
      <w:r>
        <w:rPr>
          <w:rFonts w:ascii="Times New Roman"/>
          <w:b w:val="false"/>
          <w:i w:val="false"/>
          <w:color w:val="000000"/>
          <w:sz w:val="28"/>
        </w:rPr>
        <w:t>
      6-1) салық органына ұсынғанға дейін жерүсті көздерінің су ресурстарын пайдаланғаны үшін төлем бойынша салық есептілігін растау;</w:t>
      </w:r>
    </w:p>
    <w:p>
      <w:pPr>
        <w:spacing w:after="0"/>
        <w:ind w:left="0"/>
        <w:jc w:val="both"/>
      </w:pPr>
      <w:r>
        <w:rPr>
          <w:rFonts w:ascii="Times New Roman"/>
          <w:b w:val="false"/>
          <w:i w:val="false"/>
          <w:color w:val="000000"/>
          <w:sz w:val="28"/>
        </w:rPr>
        <w:t xml:space="preserve">
      7) мыналарды: </w:t>
      </w:r>
    </w:p>
    <w:p>
      <w:pPr>
        <w:spacing w:after="0"/>
        <w:ind w:left="0"/>
        <w:jc w:val="both"/>
      </w:pPr>
      <w:r>
        <w:rPr>
          <w:rFonts w:ascii="Times New Roman"/>
          <w:b w:val="false"/>
          <w:i w:val="false"/>
          <w:color w:val="000000"/>
          <w:sz w:val="28"/>
        </w:rPr>
        <w:t xml:space="preserve">
      тиiстi бассейннiң су объектiлерiн ұтымды пайдалану жөнiндегi облыстардың (республикалық маңызы бар қалалардың, астананың) жергiлiктi атқарушы органдарының жоспарларын; </w:t>
      </w:r>
    </w:p>
    <w:p>
      <w:pPr>
        <w:spacing w:after="0"/>
        <w:ind w:left="0"/>
        <w:jc w:val="both"/>
      </w:pPr>
      <w:r>
        <w:rPr>
          <w:rFonts w:ascii="Times New Roman"/>
          <w:b w:val="false"/>
          <w:i w:val="false"/>
          <w:color w:val="000000"/>
          <w:sz w:val="28"/>
        </w:rPr>
        <w:t xml:space="preserve">
      судың жай-күйiне әсер ететiн кәсiпорындардың және басқа да құрылыстардың құрылыс орнын айқындау жөнiндегi ұсыныстарды; </w:t>
      </w:r>
    </w:p>
    <w:p>
      <w:pPr>
        <w:spacing w:after="0"/>
        <w:ind w:left="0"/>
        <w:jc w:val="both"/>
      </w:pPr>
      <w:r>
        <w:rPr>
          <w:rFonts w:ascii="Times New Roman"/>
          <w:b w:val="false"/>
          <w:i w:val="false"/>
          <w:color w:val="000000"/>
          <w:sz w:val="28"/>
        </w:rPr>
        <w:t>
      су объектiлерiнде, су қорғау аймақтары мен белдеулерiнде кәсіпорындар мен басқа да құрылыстарды орналастыруды, сондай-ақ құрылыс және басқа да жұмыстарды жүргізу шарттарын;</w:t>
      </w:r>
    </w:p>
    <w:p>
      <w:pPr>
        <w:spacing w:after="0"/>
        <w:ind w:left="0"/>
        <w:jc w:val="both"/>
      </w:pPr>
      <w:r>
        <w:rPr>
          <w:rFonts w:ascii="Times New Roman"/>
          <w:b w:val="false"/>
          <w:i w:val="false"/>
          <w:color w:val="000000"/>
          <w:sz w:val="28"/>
        </w:rPr>
        <w:t>
      су объектiлерiнде, су қорғау белдеулерi мен аймақтарында құрылыс, түбiн тереңдету, пайдалы қазбалар, су өсiмдiктерiн өндiру жөнiндегi жарылыс жұмыстарын, кабельдер, труба құбырларын және басқа да коммуникацияларды төсеу, ағаш кесу, сондай-ақ бұрғылау, ауыл шаруашылығы және басқа да жұмыстарды жүргiзу туралы құжаттарды;</w:t>
      </w:r>
    </w:p>
    <w:p>
      <w:pPr>
        <w:spacing w:after="0"/>
        <w:ind w:left="0"/>
        <w:jc w:val="both"/>
      </w:pPr>
      <w:r>
        <w:rPr>
          <w:rFonts w:ascii="Times New Roman"/>
          <w:b w:val="false"/>
          <w:i w:val="false"/>
          <w:color w:val="000000"/>
          <w:sz w:val="28"/>
        </w:rPr>
        <w:t xml:space="preserve">
      су пайдаланушылардың су объектiлерiн сақтау, олардың жай-күйiн жақсарту жөнiндегi iс-шаралар жоспарларын; </w:t>
      </w:r>
    </w:p>
    <w:p>
      <w:pPr>
        <w:spacing w:after="0"/>
        <w:ind w:left="0"/>
        <w:jc w:val="both"/>
      </w:pPr>
      <w:r>
        <w:rPr>
          <w:rFonts w:ascii="Times New Roman"/>
          <w:b w:val="false"/>
          <w:i w:val="false"/>
          <w:color w:val="000000"/>
          <w:sz w:val="28"/>
        </w:rPr>
        <w:t>
      жануарлар дүниесін қорғау, өсімін молайту және пайдалану саласындағы уәкілетті мемлекеттік орган мен қоршаған ортаны қорғау саласындағы уәкілетті органның аумақтық бөлімшелерімен бірлесіп жиынтық экологиялық пайданы талдау негізінде айқындалатын мұнайдың төгілуін жоюдың оңтайлы әдістерін келісу;</w:t>
      </w:r>
    </w:p>
    <w:p>
      <w:pPr>
        <w:spacing w:after="0"/>
        <w:ind w:left="0"/>
        <w:jc w:val="both"/>
      </w:pPr>
      <w:r>
        <w:rPr>
          <w:rFonts w:ascii="Times New Roman"/>
          <w:b w:val="false"/>
          <w:i w:val="false"/>
          <w:color w:val="000000"/>
          <w:sz w:val="28"/>
        </w:rPr>
        <w:t>
      8) табиғи және техногендік сипаттағы төтенше жағдайлардың басталуы салдарынан туындаған зардаптарды жою жөніндегі жұмыстарға қатысу;</w:t>
      </w:r>
    </w:p>
    <w:p>
      <w:pPr>
        <w:spacing w:after="0"/>
        <w:ind w:left="0"/>
        <w:jc w:val="both"/>
      </w:pPr>
      <w:r>
        <w:rPr>
          <w:rFonts w:ascii="Times New Roman"/>
          <w:b w:val="false"/>
          <w:i w:val="false"/>
          <w:color w:val="000000"/>
          <w:sz w:val="28"/>
        </w:rPr>
        <w:t>
      9) облыстар, республикалық маңызы бар қалалар, астана, аудандар және бастапқы су пайдаланушылар бөлінісінде су пайдалану лимиттерін белгілеу;</w:t>
      </w:r>
    </w:p>
    <w:p>
      <w:pPr>
        <w:spacing w:after="0"/>
        <w:ind w:left="0"/>
        <w:jc w:val="both"/>
      </w:pPr>
      <w:r>
        <w:rPr>
          <w:rFonts w:ascii="Times New Roman"/>
          <w:b w:val="false"/>
          <w:i w:val="false"/>
          <w:color w:val="000000"/>
          <w:sz w:val="28"/>
        </w:rPr>
        <w:t xml:space="preserve">
      9-1) су объектілерін оқшау немесе бірлесіп пайдалануға беру жөніндегі конкурстарды ұйымдастыруға және өткізуге қатысу;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алып тасталды - ҚР 27.12.2017 </w:t>
      </w:r>
      <w:r>
        <w:rPr>
          <w:rFonts w:ascii="Times New Roman"/>
          <w:b w:val="false"/>
          <w:i w:val="false"/>
          <w:color w:val="00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бiрлесiп пайдаланылатын су қоймаларының салааралық, облысаралық және мемлекетаралық маңызы бар iрi су қоймаларының жұмыс режимiн бақылауды жүзеге асыру; </w:t>
      </w:r>
    </w:p>
    <w:p>
      <w:pPr>
        <w:spacing w:after="0"/>
        <w:ind w:left="0"/>
        <w:jc w:val="both"/>
      </w:pPr>
      <w:r>
        <w:rPr>
          <w:rFonts w:ascii="Times New Roman"/>
          <w:b w:val="false"/>
          <w:i w:val="false"/>
          <w:color w:val="000000"/>
          <w:sz w:val="28"/>
        </w:rPr>
        <w:t xml:space="preserve">
      11-1) оқшау немесе бірлесіп пайдалануға берілген су объектілерін пайдаланған кезде жеке және заңды тұлғалардың белгіленген су сервитуттарын сақтауын бақылауды жүзеге асыру; </w:t>
      </w:r>
    </w:p>
    <w:p>
      <w:pPr>
        <w:spacing w:after="0"/>
        <w:ind w:left="0"/>
        <w:jc w:val="both"/>
      </w:pPr>
      <w:r>
        <w:rPr>
          <w:rFonts w:ascii="Times New Roman"/>
          <w:b w:val="false"/>
          <w:i w:val="false"/>
          <w:color w:val="000000"/>
          <w:sz w:val="28"/>
        </w:rPr>
        <w:t xml:space="preserve">
      12) облысаралық, аймақаралық, мемлекетаралық су объектiлерi бойынша су алу мен су бөлу жоспарларын әзiрлеу және олардың сақталуын бақылау; </w:t>
      </w:r>
    </w:p>
    <w:p>
      <w:pPr>
        <w:spacing w:after="0"/>
        <w:ind w:left="0"/>
        <w:jc w:val="both"/>
      </w:pPr>
      <w:r>
        <w:rPr>
          <w:rFonts w:ascii="Times New Roman"/>
          <w:b w:val="false"/>
          <w:i w:val="false"/>
          <w:color w:val="000000"/>
          <w:sz w:val="28"/>
        </w:rPr>
        <w:t xml:space="preserve">
      13) тиiстi бассейн суларын кешендi пайдалану мен қорғау схемасын, су объектiлерi мен су шаруашылығы құрылыстарын пайдалану ережелерiн келiсу; </w:t>
      </w:r>
    </w:p>
    <w:p>
      <w:pPr>
        <w:spacing w:after="0"/>
        <w:ind w:left="0"/>
        <w:jc w:val="both"/>
      </w:pPr>
      <w:r>
        <w:rPr>
          <w:rFonts w:ascii="Times New Roman"/>
          <w:b w:val="false"/>
          <w:i w:val="false"/>
          <w:color w:val="000000"/>
          <w:sz w:val="28"/>
        </w:rPr>
        <w:t xml:space="preserve">
      14) тиiстi бассейн бойынша су шаруашылығы баланстарын әзiрлеуге қатысу; </w:t>
      </w:r>
    </w:p>
    <w:p>
      <w:pPr>
        <w:spacing w:after="0"/>
        <w:ind w:left="0"/>
        <w:jc w:val="both"/>
      </w:pPr>
      <w:r>
        <w:rPr>
          <w:rFonts w:ascii="Times New Roman"/>
          <w:b w:val="false"/>
          <w:i w:val="false"/>
          <w:color w:val="000000"/>
          <w:sz w:val="28"/>
        </w:rPr>
        <w:t xml:space="preserve">
      15) cу объектiлерiн оқшау және бiрлесiп пайдалануға беру туралы ұсыныстарды және оларда су пайдалану шарттарын келiсу; </w:t>
      </w:r>
    </w:p>
    <w:p>
      <w:pPr>
        <w:spacing w:after="0"/>
        <w:ind w:left="0"/>
        <w:jc w:val="both"/>
      </w:pPr>
      <w:r>
        <w:rPr>
          <w:rFonts w:ascii="Times New Roman"/>
          <w:b w:val="false"/>
          <w:i w:val="false"/>
          <w:color w:val="000000"/>
          <w:sz w:val="28"/>
        </w:rPr>
        <w:t xml:space="preserve">
      16) судың жай-күйiне әсер ететiн, су қорын пайдалану мен қорғау, сумен жабдықтау және су бұру саласында белгiленген нормалар мен ережелердi бұзып жүзеге асыратын су шаруашылығы объектiлерi мен өзге де объектiлердi қаржыландыруды, жобалауды және салуды тоқтату туралы Қазақстан Республикасының заңдарында белгiленген тәртiппен талаптар қою; </w:t>
      </w:r>
    </w:p>
    <w:p>
      <w:pPr>
        <w:spacing w:after="0"/>
        <w:ind w:left="0"/>
        <w:jc w:val="both"/>
      </w:pPr>
      <w:r>
        <w:rPr>
          <w:rFonts w:ascii="Times New Roman"/>
          <w:b w:val="false"/>
          <w:i w:val="false"/>
          <w:color w:val="000000"/>
          <w:sz w:val="28"/>
        </w:rPr>
        <w:t xml:space="preserve">
      17) Қазақстан Республикасының заңдарына сәйкес кiнәлiлердi жауапкершiлiкке тарту үшiн Қазақстан Республикасы су заңдарының бұзылуы туралы материалдарды құқық қорғау органдарына және сотқа беру; </w:t>
      </w:r>
    </w:p>
    <w:p>
      <w:pPr>
        <w:spacing w:after="0"/>
        <w:ind w:left="0"/>
        <w:jc w:val="both"/>
      </w:pPr>
      <w:r>
        <w:rPr>
          <w:rFonts w:ascii="Times New Roman"/>
          <w:b w:val="false"/>
          <w:i w:val="false"/>
          <w:color w:val="000000"/>
          <w:sz w:val="28"/>
        </w:rPr>
        <w:t xml:space="preserve">
      18) Қазақстан Республикасының су заңдары бұзылған жағдайда мемлекетке келтiрiлген залалды өтеу туралы сотқа талап-арыз беру; </w:t>
      </w:r>
    </w:p>
    <w:p>
      <w:pPr>
        <w:spacing w:after="0"/>
        <w:ind w:left="0"/>
        <w:jc w:val="both"/>
      </w:pPr>
      <w:r>
        <w:rPr>
          <w:rFonts w:ascii="Times New Roman"/>
          <w:b w:val="false"/>
          <w:i w:val="false"/>
          <w:color w:val="000000"/>
          <w:sz w:val="28"/>
        </w:rPr>
        <w:t xml:space="preserve">
      19) су қорын ұтымды пайдалану мен қорғау жөнiнде жүргiзiлiп жатқан жұмыс туралы, судың жай-күйi мен сапасын жақсарту жөнiнде қолданылып жатқан шаралар туралы халықты хабардар ету; </w:t>
      </w:r>
    </w:p>
    <w:p>
      <w:pPr>
        <w:spacing w:after="0"/>
        <w:ind w:left="0"/>
        <w:jc w:val="both"/>
      </w:pPr>
      <w:r>
        <w:rPr>
          <w:rFonts w:ascii="Times New Roman"/>
          <w:b w:val="false"/>
          <w:i w:val="false"/>
          <w:color w:val="000000"/>
          <w:sz w:val="28"/>
        </w:rPr>
        <w:t xml:space="preserve">
      20) су қорын пайдалану мен қорғау, сумен жабдықтау және су бұру мәселелерi бойынша облыстардың (республикалық маңызы бар қалалардың, астананың) жергiлiктi атқарушы органдарымен және басқа да мүдделi мемлекеттiк органдармен өзара iс-қимыл жасау; </w:t>
      </w:r>
    </w:p>
    <w:p>
      <w:pPr>
        <w:spacing w:after="0"/>
        <w:ind w:left="0"/>
        <w:jc w:val="both"/>
      </w:pPr>
      <w:r>
        <w:rPr>
          <w:rFonts w:ascii="Times New Roman"/>
          <w:b w:val="false"/>
          <w:i w:val="false"/>
          <w:color w:val="000000"/>
          <w:sz w:val="28"/>
        </w:rPr>
        <w:t xml:space="preserve">
      21) су қорын ұтымды пайдалану мен қорғау iсiнде халық арасында ағарту және тәрбие жұмыстарын жүргiзу; </w:t>
      </w:r>
    </w:p>
    <w:p>
      <w:pPr>
        <w:spacing w:after="0"/>
        <w:ind w:left="0"/>
        <w:jc w:val="both"/>
      </w:pPr>
      <w:r>
        <w:rPr>
          <w:rFonts w:ascii="Times New Roman"/>
          <w:b w:val="false"/>
          <w:i w:val="false"/>
          <w:color w:val="000000"/>
          <w:sz w:val="28"/>
        </w:rPr>
        <w:t xml:space="preserve">
      22) алып тасталды </w:t>
      </w:r>
    </w:p>
    <w:p>
      <w:pPr>
        <w:spacing w:after="0"/>
        <w:ind w:left="0"/>
        <w:jc w:val="both"/>
      </w:pPr>
      <w:r>
        <w:rPr>
          <w:rFonts w:ascii="Times New Roman"/>
          <w:b w:val="false"/>
          <w:i w:val="false"/>
          <w:color w:val="000000"/>
          <w:sz w:val="28"/>
        </w:rPr>
        <w:t>
      23) 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пломбалайды;</w:t>
      </w:r>
    </w:p>
    <w:p>
      <w:pPr>
        <w:spacing w:after="0"/>
        <w:ind w:left="0"/>
        <w:jc w:val="both"/>
      </w:pPr>
      <w:r>
        <w:rPr>
          <w:rFonts w:ascii="Times New Roman"/>
          <w:b w:val="false"/>
          <w:i w:val="false"/>
          <w:color w:val="000000"/>
          <w:sz w:val="28"/>
        </w:rPr>
        <w:t>
      24) бассейндік кеңестің жұмысын ұйымдастыру, бассейндік кеңестің мүшелерімен бассейн аумағындағы су қорын пайдалану және қорғау мәселелері бойынша консультациялар өткізу, бассейндік кеңес дайындаған ұсынымдарды талдау, оларды іске асыру жөнінде шаралар қабылдау, бассейндік кеңестің ұсынымдарын мүдделі мемлекеттік органдар мен су пайдаланушыларға жеткізу.</w:t>
      </w:r>
    </w:p>
    <w:p>
      <w:pPr>
        <w:spacing w:after="0"/>
        <w:ind w:left="0"/>
        <w:jc w:val="both"/>
      </w:pPr>
      <w:r>
        <w:rPr>
          <w:rFonts w:ascii="Times New Roman"/>
          <w:b w:val="false"/>
          <w:i w:val="false"/>
          <w:color w:val="000000"/>
          <w:sz w:val="28"/>
        </w:rPr>
        <w:t>
      25) тіркеу шифрларын беру үшін бөгеттердің қауіпсіздігі декларациясын тіркейді.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2007.01.09. № </w:t>
      </w:r>
      <w:r>
        <w:rPr>
          <w:rFonts w:ascii="Times New Roman"/>
          <w:b w:val="false"/>
          <w:i w:val="false"/>
          <w:color w:val="000000"/>
          <w:sz w:val="28"/>
        </w:rPr>
        <w:t>213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2007.01.12. № </w:t>
      </w:r>
      <w:r>
        <w:rPr>
          <w:rFonts w:ascii="Times New Roman"/>
          <w:b w:val="false"/>
          <w:i w:val="false"/>
          <w:color w:val="000000"/>
          <w:sz w:val="28"/>
        </w:rPr>
        <w:t>222</w:t>
      </w:r>
      <w:r>
        <w:rPr>
          <w:rFonts w:ascii="Times New Roman"/>
          <w:b w:val="false"/>
          <w:i w:val="false"/>
          <w:color w:val="ff0000"/>
          <w:sz w:val="28"/>
        </w:rPr>
        <w:t xml:space="preserve"> (жарияланған күнінен бастап алты ай өткеннен кейін қолданысқа енгізіледі),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2009.07.10. </w:t>
      </w:r>
      <w:r>
        <w:rPr>
          <w:rFonts w:ascii="Times New Roman"/>
          <w:b w:val="false"/>
          <w:i w:val="false"/>
          <w:color w:val="000000"/>
          <w:sz w:val="28"/>
        </w:rPr>
        <w:t>№ 180-IV</w:t>
      </w:r>
      <w:r>
        <w:rPr>
          <w:rFonts w:ascii="Times New Roman"/>
          <w:b w:val="false"/>
          <w:i w:val="false"/>
          <w:color w:val="ff0000"/>
          <w:sz w:val="28"/>
        </w:rPr>
        <w:t xml:space="preserve">, 2011.01.10 </w:t>
      </w:r>
      <w:r>
        <w:rPr>
          <w:rFonts w:ascii="Times New Roman"/>
          <w:b w:val="false"/>
          <w:i w:val="false"/>
          <w:color w:val="000000"/>
          <w:sz w:val="28"/>
        </w:rPr>
        <w:t>№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bookmarkStart w:name="z51" w:id="280"/>
    <w:p>
      <w:pPr>
        <w:spacing w:after="0"/>
        <w:ind w:left="0"/>
        <w:jc w:val="left"/>
      </w:pPr>
      <w:r>
        <w:rPr>
          <w:rFonts w:ascii="Times New Roman"/>
          <w:b/>
          <w:i w:val="false"/>
          <w:color w:val="000000"/>
        </w:rPr>
        <w:t xml:space="preserve"> 41-бап. Қоршаған ортаны қорғау саласындағы уәкiлеттi мемлекеттiк органның аумақтық органдарының су ресурстарын басқарудың бассейндiк принципiн iске асыруға қатысуы </w:t>
      </w:r>
    </w:p>
    <w:bookmarkEnd w:id="280"/>
    <w:p>
      <w:pPr>
        <w:spacing w:after="0"/>
        <w:ind w:left="0"/>
        <w:jc w:val="both"/>
      </w:pPr>
      <w:r>
        <w:rPr>
          <w:rFonts w:ascii="Times New Roman"/>
          <w:b w:val="false"/>
          <w:i w:val="false"/>
          <w:color w:val="ff0000"/>
          <w:sz w:val="28"/>
        </w:rPr>
        <w:t xml:space="preserve">
      Ескерту. 41-бап алып тасталды – ҚР 19.04.2023 </w:t>
      </w:r>
      <w:r>
        <w:rPr>
          <w:rFonts w:ascii="Times New Roman"/>
          <w:b w:val="false"/>
          <w:i w:val="false"/>
          <w:color w:val="ff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52" w:id="281"/>
    <w:p>
      <w:pPr>
        <w:spacing w:after="0"/>
        <w:ind w:left="0"/>
        <w:jc w:val="left"/>
      </w:pPr>
      <w:r>
        <w:rPr>
          <w:rFonts w:ascii="Times New Roman"/>
          <w:b/>
          <w:i w:val="false"/>
          <w:color w:val="000000"/>
        </w:rPr>
        <w:t xml:space="preserve"> 42-бап. Су объектiлерiн қалпына келтiру мен қорғау туралы бассейндiк келiсiмдер </w:t>
      </w:r>
    </w:p>
    <w:bookmarkEnd w:id="281"/>
    <w:bookmarkStart w:name="z499" w:id="282"/>
    <w:p>
      <w:pPr>
        <w:spacing w:after="0"/>
        <w:ind w:left="0"/>
        <w:jc w:val="both"/>
      </w:pPr>
      <w:r>
        <w:rPr>
          <w:rFonts w:ascii="Times New Roman"/>
          <w:b w:val="false"/>
          <w:i w:val="false"/>
          <w:color w:val="000000"/>
          <w:sz w:val="28"/>
        </w:rPr>
        <w:t xml:space="preserve">
      1. Су объектiлерiн қалпына келтiру мен қорғау туралы бассейндiк келiсiмдер (бұдан әрi - бассейндiк келiсiмдер) бассейндік инспекциялардың, облыстардың (республикалық маңызы бар қалалардың, астананың) жергiлiктi атқарушы органдарының және су объектiсi бассейнiнiң шегiнде орналасқан басқа да субъектiлердiң арасында олардың қызметiн бiрiктiру және үйлестiру, сондай-ақ су объектiлерiн қалпына келтiру мен қорғау жөнiндегi iс-шараларды iске асыру мақсатында жасалады. </w:t>
      </w:r>
    </w:p>
    <w:bookmarkEnd w:id="282"/>
    <w:bookmarkStart w:name="z500" w:id="283"/>
    <w:p>
      <w:pPr>
        <w:spacing w:after="0"/>
        <w:ind w:left="0"/>
        <w:jc w:val="both"/>
      </w:pPr>
      <w:r>
        <w:rPr>
          <w:rFonts w:ascii="Times New Roman"/>
          <w:b w:val="false"/>
          <w:i w:val="false"/>
          <w:color w:val="000000"/>
          <w:sz w:val="28"/>
        </w:rPr>
        <w:t xml:space="preserve">
      2. Бассейндiк келiсiмдерде тараптардың орындау мерзiмi көрсетiлiп, нақты су қорғау iс-шараларын iске асыру үшiн қажеттi күштер мен құралдарды кооперациялау жөнiндегi мiндеттемелер болады. </w:t>
      </w:r>
    </w:p>
    <w:bookmarkEnd w:id="283"/>
    <w:bookmarkStart w:name="z501" w:id="284"/>
    <w:p>
      <w:pPr>
        <w:spacing w:after="0"/>
        <w:ind w:left="0"/>
        <w:jc w:val="both"/>
      </w:pPr>
      <w:r>
        <w:rPr>
          <w:rFonts w:ascii="Times New Roman"/>
          <w:b w:val="false"/>
          <w:i w:val="false"/>
          <w:color w:val="000000"/>
          <w:sz w:val="28"/>
        </w:rPr>
        <w:t>
      3. Бассейндiк келiсiмдердi дайындау су шаруашылығы баланстары, су объектiлерiн кешендi пайдалану және қорғау схемалары, Қазақстан Республикасы Мемлекеттік жоспарлау жүйесінің құжаттары, ғылыми және жобалық әзiрлемелер негiзiнде жүзеге асырылады.</w:t>
      </w:r>
    </w:p>
    <w:bookmarkEnd w:id="284"/>
    <w:bookmarkStart w:name="z502" w:id="285"/>
    <w:p>
      <w:pPr>
        <w:spacing w:after="0"/>
        <w:ind w:left="0"/>
        <w:jc w:val="both"/>
      </w:pPr>
      <w:r>
        <w:rPr>
          <w:rFonts w:ascii="Times New Roman"/>
          <w:b w:val="false"/>
          <w:i w:val="false"/>
          <w:color w:val="000000"/>
          <w:sz w:val="28"/>
        </w:rPr>
        <w:t xml:space="preserve">
      4. Бассейндiк келiсiмдердiң мақсаттары мен мiндеттерiн iске асыру үшiн жеке және заңды тұлғалар, Қазақстан Республикасының заңдарында белгiленген шарттармен және тәртiппен, қаражаты су объектiлерiн қалпына келтiру мен қорғау жөнiндегi iс-шараларды жүзеге асыруға арналған қорлар құруы мүмкін. </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3" w:id="286"/>
    <w:p>
      <w:pPr>
        <w:spacing w:after="0"/>
        <w:ind w:left="0"/>
        <w:jc w:val="left"/>
      </w:pPr>
      <w:r>
        <w:rPr>
          <w:rFonts w:ascii="Times New Roman"/>
          <w:b/>
          <w:i w:val="false"/>
          <w:color w:val="000000"/>
        </w:rPr>
        <w:t xml:space="preserve"> 43-бап. Бассейндiк кеңес </w:t>
      </w:r>
    </w:p>
    <w:bookmarkEnd w:id="286"/>
    <w:bookmarkStart w:name="z503" w:id="287"/>
    <w:p>
      <w:pPr>
        <w:spacing w:after="0"/>
        <w:ind w:left="0"/>
        <w:jc w:val="both"/>
      </w:pPr>
      <w:r>
        <w:rPr>
          <w:rFonts w:ascii="Times New Roman"/>
          <w:b w:val="false"/>
          <w:i w:val="false"/>
          <w:color w:val="000000"/>
          <w:sz w:val="28"/>
        </w:rPr>
        <w:t xml:space="preserve">
      1. Бассейндiк кеңес тиісті бассейн шегінде құрылатын консультациялық-кеңесшi орган болып табылады. </w:t>
      </w:r>
    </w:p>
    <w:bookmarkEnd w:id="287"/>
    <w:bookmarkStart w:name="z504" w:id="288"/>
    <w:p>
      <w:pPr>
        <w:spacing w:after="0"/>
        <w:ind w:left="0"/>
        <w:jc w:val="both"/>
      </w:pPr>
      <w:r>
        <w:rPr>
          <w:rFonts w:ascii="Times New Roman"/>
          <w:b w:val="false"/>
          <w:i w:val="false"/>
          <w:color w:val="000000"/>
          <w:sz w:val="28"/>
        </w:rPr>
        <w:t xml:space="preserve">
      2. Тиiстi бассейндік инспекцияның басшысы басқаратын бассейндiк кеңес облыстардың (республикалық маңызы бар қалалардың, астананың) жергiлiктi өкiлдi және атқарушы органдарының басшыларынан, мемлекеттiк органдардың аумақтық органдарының басшыларынан және су пайдаланушылардың өкiлдерiнен тұрады. Бассейндiк кеңестiң құрамына қоғамдық бiрлестiктердiң және олардың қауымдастықтарының өкiлдерi де кiруi мүмкiн. Бассейндiк кеңестiң жұмысын ұйымдастыру бассейндік инспекцияға жүктеледi. </w:t>
      </w:r>
    </w:p>
    <w:bookmarkEnd w:id="288"/>
    <w:bookmarkStart w:name="z505" w:id="289"/>
    <w:p>
      <w:pPr>
        <w:spacing w:after="0"/>
        <w:ind w:left="0"/>
        <w:jc w:val="both"/>
      </w:pPr>
      <w:r>
        <w:rPr>
          <w:rFonts w:ascii="Times New Roman"/>
          <w:b w:val="false"/>
          <w:i w:val="false"/>
          <w:color w:val="000000"/>
          <w:sz w:val="28"/>
        </w:rPr>
        <w:t xml:space="preserve">
      3. Бассейндiк кеңес су қорын пайдалану мен қорғау, сумен жабдықтау және су бұру саласындағы көкейкестi мәселелердi қарайды, бассейндiк келiсiмге қатысушылар үшiн ұсыныстар мен ұсынымдар енгізеді. </w:t>
      </w:r>
    </w:p>
    <w:bookmarkEnd w:id="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4" w:id="290"/>
    <w:p>
      <w:pPr>
        <w:spacing w:after="0"/>
        <w:ind w:left="0"/>
        <w:jc w:val="left"/>
      </w:pPr>
      <w:r>
        <w:rPr>
          <w:rFonts w:ascii="Times New Roman"/>
          <w:b/>
          <w:i w:val="false"/>
          <w:color w:val="000000"/>
        </w:rPr>
        <w:t xml:space="preserve"> 8-тарау. Су қорын пайдалану мен қорғау, сумен жабдықтау және су бұру саласындағы мемлекеттік жоспарлау</w:t>
      </w:r>
    </w:p>
    <w:bookmarkEnd w:id="290"/>
    <w:p>
      <w:pPr>
        <w:spacing w:after="0"/>
        <w:ind w:left="0"/>
        <w:jc w:val="both"/>
      </w:pPr>
      <w:r>
        <w:rPr>
          <w:rFonts w:ascii="Times New Roman"/>
          <w:b w:val="false"/>
          <w:i w:val="false"/>
          <w:color w:val="ff0000"/>
          <w:sz w:val="28"/>
        </w:rPr>
        <w:t xml:space="preserve">
      Ескерту. 8-тараудың және 44-баптың тақырыбына өзгерту енгізілді - Қазақстан Республикасының 2009.02.12. </w:t>
      </w:r>
      <w:r>
        <w:rPr>
          <w:rFonts w:ascii="Times New Roman"/>
          <w:b w:val="false"/>
          <w:i w:val="false"/>
          <w:color w:val="ff0000"/>
          <w:sz w:val="28"/>
        </w:rPr>
        <w:t xml:space="preserve">№ 132-IV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 </w:t>
      </w:r>
    </w:p>
    <w:bookmarkStart w:name="z55" w:id="291"/>
    <w:p>
      <w:pPr>
        <w:spacing w:after="0"/>
        <w:ind w:left="0"/>
        <w:jc w:val="left"/>
      </w:pPr>
      <w:r>
        <w:rPr>
          <w:rFonts w:ascii="Times New Roman"/>
          <w:b/>
          <w:i w:val="false"/>
          <w:color w:val="000000"/>
        </w:rPr>
        <w:t xml:space="preserve"> 44-бап. Су қорын пайдалану мен қорғау, сумен жабдықтау және су бұру саласындағы мемлекеттiк жоспарлаудың мiндеттерi</w:t>
      </w:r>
    </w:p>
    <w:bookmarkEnd w:id="291"/>
    <w:bookmarkStart w:name="z506" w:id="292"/>
    <w:p>
      <w:pPr>
        <w:spacing w:after="0"/>
        <w:ind w:left="0"/>
        <w:jc w:val="both"/>
      </w:pPr>
      <w:r>
        <w:rPr>
          <w:rFonts w:ascii="Times New Roman"/>
          <w:b w:val="false"/>
          <w:i w:val="false"/>
          <w:color w:val="000000"/>
          <w:sz w:val="28"/>
        </w:rPr>
        <w:t xml:space="preserve">
      1. Су қорын пайдалану мен қорғау, сумен жабдықтау және су бұру саласындағы мемлекеттiк жоспарлаудың мiндеттерi: </w:t>
      </w:r>
    </w:p>
    <w:bookmarkEnd w:id="292"/>
    <w:p>
      <w:pPr>
        <w:spacing w:after="0"/>
        <w:ind w:left="0"/>
        <w:jc w:val="both"/>
      </w:pPr>
      <w:r>
        <w:rPr>
          <w:rFonts w:ascii="Times New Roman"/>
          <w:b w:val="false"/>
          <w:i w:val="false"/>
          <w:color w:val="000000"/>
          <w:sz w:val="28"/>
        </w:rPr>
        <w:t xml:space="preserve">
      халықтың ауыз су мен шаруашылық қажеттерiнiң бiрiншi кезекте қанағаттандырылуын ескере отырып, су пайдаланушылардың арасында суларды ғылыми негiзделген түрде бөлудi қамтамасыз ету; </w:t>
      </w:r>
    </w:p>
    <w:p>
      <w:pPr>
        <w:spacing w:after="0"/>
        <w:ind w:left="0"/>
        <w:jc w:val="both"/>
      </w:pPr>
      <w:r>
        <w:rPr>
          <w:rFonts w:ascii="Times New Roman"/>
          <w:b w:val="false"/>
          <w:i w:val="false"/>
          <w:color w:val="000000"/>
          <w:sz w:val="28"/>
        </w:rPr>
        <w:t xml:space="preserve">
      сулардың қорғалуын және олардың зиянды әсерiнiң алдын алуды қамтамасыз ету болып табылады. </w:t>
      </w:r>
    </w:p>
    <w:bookmarkStart w:name="z507" w:id="293"/>
    <w:p>
      <w:pPr>
        <w:spacing w:after="0"/>
        <w:ind w:left="0"/>
        <w:jc w:val="both"/>
      </w:pPr>
      <w:r>
        <w:rPr>
          <w:rFonts w:ascii="Times New Roman"/>
          <w:b w:val="false"/>
          <w:i w:val="false"/>
          <w:color w:val="000000"/>
          <w:sz w:val="28"/>
        </w:rPr>
        <w:t xml:space="preserve">
      2. Су қорын пайдалану мен қорғауды, сумен жабдықтауды және су бұруды мемлекеттiк жоспарлау үшiн су шаруашылығы баланстары, суларды кешендi пайдалану мен қорғау схемалары жасалады, сондай-ақ өндiргiш күштердi және экономика салаларын дамыту мен орналастыру схемаларының құрамында су ресурстарын пайдалану мен қорғау болжамы әзiрленедi. </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өзгерістер енгізілді - ҚР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6" w:id="294"/>
    <w:p>
      <w:pPr>
        <w:spacing w:after="0"/>
        <w:ind w:left="0"/>
        <w:jc w:val="left"/>
      </w:pPr>
      <w:r>
        <w:rPr>
          <w:rFonts w:ascii="Times New Roman"/>
          <w:b/>
          <w:i w:val="false"/>
          <w:color w:val="000000"/>
        </w:rPr>
        <w:t xml:space="preserve"> 45-бап. Су шаруашылығы баланстары </w:t>
      </w:r>
    </w:p>
    <w:bookmarkEnd w:id="294"/>
    <w:bookmarkStart w:name="z508" w:id="295"/>
    <w:p>
      <w:pPr>
        <w:spacing w:after="0"/>
        <w:ind w:left="0"/>
        <w:jc w:val="both"/>
      </w:pPr>
      <w:r>
        <w:rPr>
          <w:rFonts w:ascii="Times New Roman"/>
          <w:b w:val="false"/>
          <w:i w:val="false"/>
          <w:color w:val="000000"/>
          <w:sz w:val="28"/>
        </w:rPr>
        <w:t xml:space="preserve">
      1. Су шаруашылығы баланстары су объектiлерiнiң бассейндерi, экономикалық аудандар және тұтас республика бойынша су ресурстарының болуын және оларды пайдалану мүмкiндiгiн бағалауға арналған. </w:t>
      </w:r>
    </w:p>
    <w:bookmarkEnd w:id="295"/>
    <w:bookmarkStart w:name="z509" w:id="296"/>
    <w:p>
      <w:pPr>
        <w:spacing w:after="0"/>
        <w:ind w:left="0"/>
        <w:jc w:val="both"/>
      </w:pPr>
      <w:r>
        <w:rPr>
          <w:rFonts w:ascii="Times New Roman"/>
          <w:b w:val="false"/>
          <w:i w:val="false"/>
          <w:color w:val="000000"/>
          <w:sz w:val="28"/>
        </w:rPr>
        <w:t>
      2. Негiзгi өзендердiң бассейндерiне арналған және тұтас республика бойынша су шаруашылығы баланстары уәкілетті орган белгiлеген тәртiппен әзiрленедi.</w:t>
      </w:r>
    </w:p>
    <w:bookmarkEnd w:id="296"/>
    <w:bookmarkStart w:name="z510" w:id="297"/>
    <w:p>
      <w:pPr>
        <w:spacing w:after="0"/>
        <w:ind w:left="0"/>
        <w:jc w:val="both"/>
      </w:pPr>
      <w:r>
        <w:rPr>
          <w:rFonts w:ascii="Times New Roman"/>
          <w:b w:val="false"/>
          <w:i w:val="false"/>
          <w:color w:val="000000"/>
          <w:sz w:val="28"/>
        </w:rPr>
        <w:t xml:space="preserve">
      3. Су шаруашылығы баланстарын әзiрлеуге байланысты шығындар бюджет қаражаты есебiнен жүзеге асырылады. </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bookmarkStart w:name="z57" w:id="298"/>
    <w:p>
      <w:pPr>
        <w:spacing w:after="0"/>
        <w:ind w:left="0"/>
        <w:jc w:val="left"/>
      </w:pPr>
      <w:r>
        <w:rPr>
          <w:rFonts w:ascii="Times New Roman"/>
          <w:b/>
          <w:i w:val="false"/>
          <w:color w:val="000000"/>
        </w:rPr>
        <w:t xml:space="preserve"> 46-бап. Су ресурстарын кешендi пайдалану мен қорғау схемалары </w:t>
      </w:r>
    </w:p>
    <w:bookmarkEnd w:id="298"/>
    <w:bookmarkStart w:name="z511" w:id="299"/>
    <w:p>
      <w:pPr>
        <w:spacing w:after="0"/>
        <w:ind w:left="0"/>
        <w:jc w:val="both"/>
      </w:pPr>
      <w:r>
        <w:rPr>
          <w:rFonts w:ascii="Times New Roman"/>
          <w:b w:val="false"/>
          <w:i w:val="false"/>
          <w:color w:val="000000"/>
          <w:sz w:val="28"/>
        </w:rPr>
        <w:t xml:space="preserve">
      1. Cу ресурстарын кешендi пайдалану мен қорғау схемалары су ресурстарын ықпалдасып басқару мәселелерi бойынша шешiмдер қабылдау мақсатында әзiрленедi. </w:t>
      </w:r>
    </w:p>
    <w:bookmarkEnd w:id="299"/>
    <w:bookmarkStart w:name="z512" w:id="300"/>
    <w:p>
      <w:pPr>
        <w:spacing w:after="0"/>
        <w:ind w:left="0"/>
        <w:jc w:val="both"/>
      </w:pPr>
      <w:r>
        <w:rPr>
          <w:rFonts w:ascii="Times New Roman"/>
          <w:b w:val="false"/>
          <w:i w:val="false"/>
          <w:color w:val="000000"/>
          <w:sz w:val="28"/>
        </w:rPr>
        <w:t>
      2. Су ресурстарын кешендi пайдалану мен қорғау схемаларын уәкілетті органның ведомствосы мүдделi мемлекеттiк органдардың қатысуымен ғылыми және мамандандырылған жобалау ұйымдарын тарта отырып әзiрлейдi.</w:t>
      </w:r>
    </w:p>
    <w:bookmarkEnd w:id="300"/>
    <w:bookmarkStart w:name="z513" w:id="301"/>
    <w:p>
      <w:pPr>
        <w:spacing w:after="0"/>
        <w:ind w:left="0"/>
        <w:jc w:val="both"/>
      </w:pPr>
      <w:r>
        <w:rPr>
          <w:rFonts w:ascii="Times New Roman"/>
          <w:b w:val="false"/>
          <w:i w:val="false"/>
          <w:color w:val="000000"/>
          <w:sz w:val="28"/>
        </w:rPr>
        <w:t xml:space="preserve">
      3. Кешендi схемаларда көзделетiн iс-шаралар: </w:t>
      </w:r>
    </w:p>
    <w:bookmarkEnd w:id="301"/>
    <w:p>
      <w:pPr>
        <w:spacing w:after="0"/>
        <w:ind w:left="0"/>
        <w:jc w:val="both"/>
      </w:pPr>
      <w:r>
        <w:rPr>
          <w:rFonts w:ascii="Times New Roman"/>
          <w:b w:val="false"/>
          <w:i w:val="false"/>
          <w:color w:val="000000"/>
          <w:sz w:val="28"/>
        </w:rPr>
        <w:t xml:space="preserve">
      1) өндiрiс технологиясын жетiлдiру негiзiнде су ресурстарын ұтымды әрi үнемдi пайдалануға; </w:t>
      </w:r>
    </w:p>
    <w:p>
      <w:pPr>
        <w:spacing w:after="0"/>
        <w:ind w:left="0"/>
        <w:jc w:val="both"/>
      </w:pPr>
      <w:r>
        <w:rPr>
          <w:rFonts w:ascii="Times New Roman"/>
          <w:b w:val="false"/>
          <w:i w:val="false"/>
          <w:color w:val="000000"/>
          <w:sz w:val="28"/>
        </w:rPr>
        <w:t xml:space="preserve">
      2) суы аз және сусыз процестердi қолдануға; </w:t>
      </w:r>
    </w:p>
    <w:p>
      <w:pPr>
        <w:spacing w:after="0"/>
        <w:ind w:left="0"/>
        <w:jc w:val="both"/>
      </w:pPr>
      <w:r>
        <w:rPr>
          <w:rFonts w:ascii="Times New Roman"/>
          <w:b w:val="false"/>
          <w:i w:val="false"/>
          <w:color w:val="000000"/>
          <w:sz w:val="28"/>
        </w:rPr>
        <w:t xml:space="preserve">
      3) суару жүйелерiнде және сумен жабдықтау жүйелерiнде су ресурстарының қайтарымсыз ысырабын азайтуға; </w:t>
      </w:r>
    </w:p>
    <w:p>
      <w:pPr>
        <w:spacing w:after="0"/>
        <w:ind w:left="0"/>
        <w:jc w:val="both"/>
      </w:pPr>
      <w:r>
        <w:rPr>
          <w:rFonts w:ascii="Times New Roman"/>
          <w:b w:val="false"/>
          <w:i w:val="false"/>
          <w:color w:val="000000"/>
          <w:sz w:val="28"/>
        </w:rPr>
        <w:t xml:space="preserve">
      4) су ресурстарын реттеу, өзен ағындысын бассейнаралық қайта бөлу, тазартылмаған ағынды сулар ағызу көлемiн азайту есебiнен жергiлiктi су ресурстарын мүмкiндiгiнше барынша пайдалануға; </w:t>
      </w:r>
    </w:p>
    <w:p>
      <w:pPr>
        <w:spacing w:after="0"/>
        <w:ind w:left="0"/>
        <w:jc w:val="both"/>
      </w:pPr>
      <w:r>
        <w:rPr>
          <w:rFonts w:ascii="Times New Roman"/>
          <w:b w:val="false"/>
          <w:i w:val="false"/>
          <w:color w:val="000000"/>
          <w:sz w:val="28"/>
        </w:rPr>
        <w:t xml:space="preserve">
      5) қалаларды, елдi мекендердi, ауыл шаруашылығы алқаптары мен басқа да объектiлердi су басуының және топан су басуының алдын алуға бағытталуға тиiс. </w:t>
      </w:r>
    </w:p>
    <w:bookmarkStart w:name="z514" w:id="302"/>
    <w:p>
      <w:pPr>
        <w:spacing w:after="0"/>
        <w:ind w:left="0"/>
        <w:jc w:val="both"/>
      </w:pPr>
      <w:r>
        <w:rPr>
          <w:rFonts w:ascii="Times New Roman"/>
          <w:b w:val="false"/>
          <w:i w:val="false"/>
          <w:color w:val="000000"/>
          <w:sz w:val="28"/>
        </w:rPr>
        <w:t>
      4. Су ресурстарын кешендi пайдалану мен қорғау схемалары уәкілетті орган белгiлеген тәртiппен әзiрленедi және бюджет қаражаты есебiнен қаржыландырылады.</w:t>
      </w:r>
    </w:p>
    <w:bookmarkEnd w:id="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8" w:id="303"/>
    <w:p>
      <w:pPr>
        <w:spacing w:after="0"/>
        <w:ind w:left="0"/>
        <w:jc w:val="left"/>
      </w:pPr>
      <w:r>
        <w:rPr>
          <w:rFonts w:ascii="Times New Roman"/>
          <w:b/>
          <w:i w:val="false"/>
          <w:color w:val="000000"/>
        </w:rPr>
        <w:t xml:space="preserve"> 47-бап. Өндiргiш күштердi және экономика салаларын дамыту мен орналастыру схемаларының құрамында су ресурстарын пайдалану мен қорғау болжамы </w:t>
      </w:r>
    </w:p>
    <w:bookmarkEnd w:id="303"/>
    <w:bookmarkStart w:name="z515" w:id="304"/>
    <w:p>
      <w:pPr>
        <w:spacing w:after="0"/>
        <w:ind w:left="0"/>
        <w:jc w:val="both"/>
      </w:pPr>
      <w:r>
        <w:rPr>
          <w:rFonts w:ascii="Times New Roman"/>
          <w:b w:val="false"/>
          <w:i w:val="false"/>
          <w:color w:val="000000"/>
          <w:sz w:val="28"/>
        </w:rPr>
        <w:t xml:space="preserve">
      1. Өндiргiш күштердi және экономика салаларын дамыту мен орналастыру схемалары құрамында су объектiлерiне экологиялық жағынан жол берiлетiн деңгейде су ресурстарын пайдалану мен қорғау болжамы әзiрленедi. </w:t>
      </w:r>
    </w:p>
    <w:bookmarkEnd w:id="304"/>
    <w:bookmarkStart w:name="z516" w:id="305"/>
    <w:p>
      <w:pPr>
        <w:spacing w:after="0"/>
        <w:ind w:left="0"/>
        <w:jc w:val="both"/>
      </w:pPr>
      <w:r>
        <w:rPr>
          <w:rFonts w:ascii="Times New Roman"/>
          <w:b w:val="false"/>
          <w:i w:val="false"/>
          <w:color w:val="000000"/>
          <w:sz w:val="28"/>
        </w:rPr>
        <w:t xml:space="preserve">
      2. Су ресурстарын өндiргiш күштер мен экономика салаларын дамыту мен орналастыру схемаларының құрамында пайдалану және қорғау болжамын орталық атқарушы органдар әзiрлейдi. </w:t>
      </w:r>
    </w:p>
    <w:bookmarkEnd w:id="305"/>
    <w:bookmarkStart w:name="z517" w:id="306"/>
    <w:p>
      <w:pPr>
        <w:spacing w:after="0"/>
        <w:ind w:left="0"/>
        <w:jc w:val="both"/>
      </w:pPr>
      <w:r>
        <w:rPr>
          <w:rFonts w:ascii="Times New Roman"/>
          <w:b w:val="false"/>
          <w:i w:val="false"/>
          <w:color w:val="000000"/>
          <w:sz w:val="28"/>
        </w:rPr>
        <w:t xml:space="preserve">
      3. Орталық атқарушы органдар әзiрлеген өндiргiш күштердi және экономика салаларын дамыту мен орналастыру схемаларының құрамында су ресурстарын пайдалану және қорғау болжамдары су ресурстарын пайдаланудың жол берiлетiн деңгейi нысанасында уәкiлеттi органда келiсуден өтедi. </w:t>
      </w:r>
    </w:p>
    <w:bookmarkEnd w:id="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 енгізілді - Қазақстан Республикасының 2004.12.20. </w:t>
      </w:r>
      <w:r>
        <w:rPr>
          <w:rFonts w:ascii="Times New Roman"/>
          <w:b w:val="false"/>
          <w:i w:val="false"/>
          <w:color w:val="000000"/>
          <w:sz w:val="28"/>
        </w:rPr>
        <w:t>№ 13</w:t>
      </w:r>
      <w:r>
        <w:rPr>
          <w:rFonts w:ascii="Times New Roman"/>
          <w:b w:val="false"/>
          <w:i w:val="false"/>
          <w:color w:val="ff0000"/>
          <w:sz w:val="28"/>
        </w:rPr>
        <w:t xml:space="preserve"> (2005 жылғы 1 қаңтардан бастап күшіне енеді) Заңымен. </w:t>
      </w:r>
      <w:r>
        <w:br/>
      </w:r>
      <w:r>
        <w:rPr>
          <w:rFonts w:ascii="Times New Roman"/>
          <w:b w:val="false"/>
          <w:i w:val="false"/>
          <w:color w:val="000000"/>
          <w:sz w:val="28"/>
        </w:rPr>
        <w:t>
</w:t>
      </w:r>
    </w:p>
    <w:bookmarkStart w:name="z59" w:id="307"/>
    <w:p>
      <w:pPr>
        <w:spacing w:after="0"/>
        <w:ind w:left="0"/>
        <w:jc w:val="left"/>
      </w:pPr>
      <w:r>
        <w:rPr>
          <w:rFonts w:ascii="Times New Roman"/>
          <w:b/>
          <w:i w:val="false"/>
          <w:color w:val="000000"/>
        </w:rPr>
        <w:t xml:space="preserve"> 9-тарау. Су қорын пайдалану мен қорғау саласындағы бақылау мен сараптама</w:t>
      </w:r>
    </w:p>
    <w:bookmarkEnd w:id="307"/>
    <w:bookmarkStart w:name="z60" w:id="308"/>
    <w:p>
      <w:pPr>
        <w:spacing w:after="0"/>
        <w:ind w:left="0"/>
        <w:jc w:val="left"/>
      </w:pPr>
      <w:r>
        <w:rPr>
          <w:rFonts w:ascii="Times New Roman"/>
          <w:b/>
          <w:i w:val="false"/>
          <w:color w:val="000000"/>
        </w:rPr>
        <w:t xml:space="preserve"> 48-бап. Су қорын пайдалану мен қорғау саласындағы бақылаудың мiндеттерi мен түрлерi </w:t>
      </w:r>
    </w:p>
    <w:bookmarkEnd w:id="308"/>
    <w:bookmarkStart w:name="z518" w:id="309"/>
    <w:p>
      <w:pPr>
        <w:spacing w:after="0"/>
        <w:ind w:left="0"/>
        <w:jc w:val="both"/>
      </w:pPr>
      <w:r>
        <w:rPr>
          <w:rFonts w:ascii="Times New Roman"/>
          <w:b w:val="false"/>
          <w:i w:val="false"/>
          <w:color w:val="000000"/>
          <w:sz w:val="28"/>
        </w:rPr>
        <w:t xml:space="preserve">
      1. Су қорын пайдалану мен қорғау саласындағы бақылаудың мiндеттерi: </w:t>
      </w:r>
    </w:p>
    <w:bookmarkEnd w:id="309"/>
    <w:p>
      <w:pPr>
        <w:spacing w:after="0"/>
        <w:ind w:left="0"/>
        <w:jc w:val="both"/>
      </w:pPr>
      <w:r>
        <w:rPr>
          <w:rFonts w:ascii="Times New Roman"/>
          <w:b w:val="false"/>
          <w:i w:val="false"/>
          <w:color w:val="000000"/>
          <w:sz w:val="28"/>
        </w:rPr>
        <w:t xml:space="preserve">
      шаруашылық және өзге де қызметтiң әсерiнен сулардың жай-күйi мен өзгеруiн қадағалау; </w:t>
      </w:r>
    </w:p>
    <w:p>
      <w:pPr>
        <w:spacing w:after="0"/>
        <w:ind w:left="0"/>
        <w:jc w:val="both"/>
      </w:pPr>
      <w:r>
        <w:rPr>
          <w:rFonts w:ascii="Times New Roman"/>
          <w:b w:val="false"/>
          <w:i w:val="false"/>
          <w:color w:val="000000"/>
          <w:sz w:val="28"/>
        </w:rPr>
        <w:t xml:space="preserve">
      су қорғау iс-шараларының орындалуын тексеру болып табылады. </w:t>
      </w:r>
    </w:p>
    <w:bookmarkStart w:name="z519" w:id="310"/>
    <w:p>
      <w:pPr>
        <w:spacing w:after="0"/>
        <w:ind w:left="0"/>
        <w:jc w:val="both"/>
      </w:pPr>
      <w:r>
        <w:rPr>
          <w:rFonts w:ascii="Times New Roman"/>
          <w:b w:val="false"/>
          <w:i w:val="false"/>
          <w:color w:val="000000"/>
          <w:sz w:val="28"/>
        </w:rPr>
        <w:t xml:space="preserve">
      2. Қазақстан Республикасында су қорын пайдалану мен қорғау саласында мемлекеттiк, өндiрiстiк және қоғамдық бақылау жүзеге асырылады. </w:t>
      </w:r>
    </w:p>
    <w:bookmarkEnd w:id="310"/>
    <w:bookmarkStart w:name="z520" w:id="311"/>
    <w:p>
      <w:pPr>
        <w:spacing w:after="0"/>
        <w:ind w:left="0"/>
        <w:jc w:val="both"/>
      </w:pPr>
      <w:r>
        <w:rPr>
          <w:rFonts w:ascii="Times New Roman"/>
          <w:b w:val="false"/>
          <w:i w:val="false"/>
          <w:color w:val="000000"/>
          <w:sz w:val="28"/>
        </w:rPr>
        <w:t xml:space="preserve">
      3. Уәкілетті орган ведомствосының және бассейндік инспекциялардың мемлекеттiк бақылауды жүзеге асыру кезiндегi басты мiндеттерi: </w:t>
      </w:r>
    </w:p>
    <w:bookmarkEnd w:id="311"/>
    <w:p>
      <w:pPr>
        <w:spacing w:after="0"/>
        <w:ind w:left="0"/>
        <w:jc w:val="both"/>
      </w:pPr>
      <w:r>
        <w:rPr>
          <w:rFonts w:ascii="Times New Roman"/>
          <w:b w:val="false"/>
          <w:i w:val="false"/>
          <w:color w:val="000000"/>
          <w:sz w:val="28"/>
        </w:rPr>
        <w:t xml:space="preserve">
      1) өз құзыретi шегiнде мемлекеттiк бақылауды жүзеге асыратын барлық министрлiктермен, агенттiктермен, ведомстволармен өзара iс-қимыл жасауды және қызметiн үйлестiрудi; </w:t>
      </w:r>
    </w:p>
    <w:p>
      <w:pPr>
        <w:spacing w:after="0"/>
        <w:ind w:left="0"/>
        <w:jc w:val="both"/>
      </w:pPr>
      <w:r>
        <w:rPr>
          <w:rFonts w:ascii="Times New Roman"/>
          <w:b w:val="false"/>
          <w:i w:val="false"/>
          <w:color w:val="000000"/>
          <w:sz w:val="28"/>
        </w:rPr>
        <w:t xml:space="preserve">
      2) шаруашылық және өзге де қызметтiң әсерiнен судың жай-күйiн және өзгеруiн қадағалауды, сондай-ақ су қорғау iс-шараларының орындалуын тексерудi; </w:t>
      </w:r>
    </w:p>
    <w:p>
      <w:pPr>
        <w:spacing w:after="0"/>
        <w:ind w:left="0"/>
        <w:jc w:val="both"/>
      </w:pPr>
      <w:r>
        <w:rPr>
          <w:rFonts w:ascii="Times New Roman"/>
          <w:b w:val="false"/>
          <w:i w:val="false"/>
          <w:color w:val="000000"/>
          <w:sz w:val="28"/>
        </w:rPr>
        <w:t xml:space="preserve">
      3) су қорын пайдалану мен оны есепке алудың белгiленген тәртiбiн; </w:t>
      </w:r>
    </w:p>
    <w:p>
      <w:pPr>
        <w:spacing w:after="0"/>
        <w:ind w:left="0"/>
        <w:jc w:val="both"/>
      </w:pPr>
      <w:r>
        <w:rPr>
          <w:rFonts w:ascii="Times New Roman"/>
          <w:b w:val="false"/>
          <w:i w:val="false"/>
          <w:color w:val="000000"/>
          <w:sz w:val="28"/>
        </w:rPr>
        <w:t xml:space="preserve">
      4) суларды қорғау жөнiндегi мiндеттердiң орындалуын; </w:t>
      </w:r>
    </w:p>
    <w:p>
      <w:pPr>
        <w:spacing w:after="0"/>
        <w:ind w:left="0"/>
        <w:jc w:val="both"/>
      </w:pPr>
      <w:r>
        <w:rPr>
          <w:rFonts w:ascii="Times New Roman"/>
          <w:b w:val="false"/>
          <w:i w:val="false"/>
          <w:color w:val="000000"/>
          <w:sz w:val="28"/>
        </w:rPr>
        <w:t xml:space="preserve">
      5) су объектiлерiне зиянды әсер етудiң алдын алуды және жоюды; </w:t>
      </w:r>
    </w:p>
    <w:p>
      <w:pPr>
        <w:spacing w:after="0"/>
        <w:ind w:left="0"/>
        <w:jc w:val="both"/>
      </w:pPr>
      <w:r>
        <w:rPr>
          <w:rFonts w:ascii="Times New Roman"/>
          <w:b w:val="false"/>
          <w:i w:val="false"/>
          <w:color w:val="000000"/>
          <w:sz w:val="28"/>
        </w:rPr>
        <w:t xml:space="preserve">
      6) барлық жеке және заңды тұлғалардың, су шаруашылығы жүйелері мен құрылыстарының қауіпсіздік критерийлерін сақтауын қоса алғанда, Қазақстан Республикасы су заңнамасының талаптарын сақтауын бақылауды қамтамасыз ету болып табылады.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Су қорын пайдалану мен қорғау саласындағы мемлекеттік бақылау Қазақстан Республикасының Кәсіпкерлік кодексіне сәйкес тексеру және мемлекеттік бақылау мен қадағалау субъектісіне (объектісіне) бару арқылы профилактикалық бақылау нысанында жүзеге асырылады.</w:t>
      </w:r>
    </w:p>
    <w:bookmarkStart w:name="z601" w:id="312"/>
    <w:p>
      <w:pPr>
        <w:spacing w:after="0"/>
        <w:ind w:left="0"/>
        <w:jc w:val="both"/>
      </w:pPr>
      <w:r>
        <w:rPr>
          <w:rFonts w:ascii="Times New Roman"/>
          <w:b w:val="false"/>
          <w:i w:val="false"/>
          <w:color w:val="000000"/>
          <w:sz w:val="28"/>
        </w:rPr>
        <w:t xml:space="preserve">
      5. Осы Кодексте реттелмеген бөлігінде су қорын пайдалану мен қорғау саласындағы қоғамдық бақылауды қоғамдық бақылау субъектілері "Қоғамдық бақылау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асырады.</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өзгерістер енгізілді - ҚР 2006.01.31. </w:t>
      </w:r>
      <w:r>
        <w:rPr>
          <w:rFonts w:ascii="Times New Roman"/>
          <w:b w:val="false"/>
          <w:i w:val="false"/>
          <w:color w:val="000000"/>
          <w:sz w:val="28"/>
        </w:rPr>
        <w:t>№ 125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2009.07.17. </w:t>
      </w:r>
      <w:r>
        <w:rPr>
          <w:rFonts w:ascii="Times New Roman"/>
          <w:b w:val="false"/>
          <w:i w:val="false"/>
          <w:color w:val="000000"/>
          <w:sz w:val="28"/>
        </w:rPr>
        <w:t>№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02.10.2023 </w:t>
      </w:r>
      <w:r>
        <w:rPr>
          <w:rFonts w:ascii="Times New Roman"/>
          <w:b w:val="false"/>
          <w:i w:val="false"/>
          <w:color w:val="000000"/>
          <w:sz w:val="28"/>
        </w:rPr>
        <w:t>№ 31-VIII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61" w:id="313"/>
    <w:p>
      <w:pPr>
        <w:spacing w:after="0"/>
        <w:ind w:left="0"/>
        <w:jc w:val="left"/>
      </w:pPr>
      <w:r>
        <w:rPr>
          <w:rFonts w:ascii="Times New Roman"/>
          <w:b/>
          <w:i w:val="false"/>
          <w:color w:val="000000"/>
        </w:rPr>
        <w:t xml:space="preserve"> 49-бап. Су қорын пайдалану мен қорғау саласындағы мемлекеттiк бақылауды жүзеге асыратын органдар </w:t>
      </w:r>
    </w:p>
    <w:bookmarkEnd w:id="313"/>
    <w:bookmarkStart w:name="z522" w:id="314"/>
    <w:p>
      <w:pPr>
        <w:spacing w:after="0"/>
        <w:ind w:left="0"/>
        <w:jc w:val="both"/>
      </w:pPr>
      <w:r>
        <w:rPr>
          <w:rFonts w:ascii="Times New Roman"/>
          <w:b w:val="false"/>
          <w:i w:val="false"/>
          <w:color w:val="000000"/>
          <w:sz w:val="28"/>
        </w:rPr>
        <w:t xml:space="preserve">
      1. Су қорын пайдалану мен қорғау саласындағы мемлекеттiк бақылауды өз құзыретi шегiнде мыналар жүзеге асырады: </w:t>
      </w:r>
    </w:p>
    <w:bookmarkEnd w:id="314"/>
    <w:p>
      <w:pPr>
        <w:spacing w:after="0"/>
        <w:ind w:left="0"/>
        <w:jc w:val="both"/>
      </w:pPr>
      <w:r>
        <w:rPr>
          <w:rFonts w:ascii="Times New Roman"/>
          <w:b w:val="false"/>
          <w:i w:val="false"/>
          <w:color w:val="000000"/>
          <w:sz w:val="28"/>
        </w:rPr>
        <w:t>
      1) уәкілетті орган, уәкілетті органның ведомствосы және бассейндік инспекциялар;</w:t>
      </w:r>
    </w:p>
    <w:p>
      <w:pPr>
        <w:spacing w:after="0"/>
        <w:ind w:left="0"/>
        <w:jc w:val="both"/>
      </w:pPr>
      <w:r>
        <w:rPr>
          <w:rFonts w:ascii="Times New Roman"/>
          <w:b w:val="false"/>
          <w:i w:val="false"/>
          <w:color w:val="000000"/>
          <w:sz w:val="28"/>
        </w:rPr>
        <w:t xml:space="preserve">
      2) қоршаған ортаны қорғау саласындағы уәкiлеттi мемлекеттiк органы; </w:t>
      </w:r>
    </w:p>
    <w:p>
      <w:pPr>
        <w:spacing w:after="0"/>
        <w:ind w:left="0"/>
        <w:jc w:val="both"/>
      </w:pPr>
      <w:r>
        <w:rPr>
          <w:rFonts w:ascii="Times New Roman"/>
          <w:b w:val="false"/>
          <w:i w:val="false"/>
          <w:color w:val="000000"/>
          <w:sz w:val="28"/>
        </w:rPr>
        <w:t xml:space="preserve">
      3) жер қойнауын зерттеу жөніндегі уәкiлеттi орган; </w:t>
      </w:r>
    </w:p>
    <w:p>
      <w:pPr>
        <w:spacing w:after="0"/>
        <w:ind w:left="0"/>
        <w:jc w:val="both"/>
      </w:pPr>
      <w:r>
        <w:rPr>
          <w:rFonts w:ascii="Times New Roman"/>
          <w:b w:val="false"/>
          <w:i w:val="false"/>
          <w:color w:val="000000"/>
          <w:sz w:val="28"/>
        </w:rPr>
        <w:t xml:space="preserve">
      4) азаматтық қорғау саласындағы уәкілетті орган; </w:t>
      </w:r>
    </w:p>
    <w:p>
      <w:pPr>
        <w:spacing w:after="0"/>
        <w:ind w:left="0"/>
        <w:jc w:val="both"/>
      </w:pPr>
      <w:r>
        <w:rPr>
          <w:rFonts w:ascii="Times New Roman"/>
          <w:b w:val="false"/>
          <w:i w:val="false"/>
          <w:color w:val="000000"/>
          <w:sz w:val="28"/>
        </w:rPr>
        <w:t xml:space="preserve">
      5) халықтың санитариялық-эпидемиологиялық саламаттылығы саласындағы мемлекеттік орган; </w:t>
      </w:r>
    </w:p>
    <w:p>
      <w:pPr>
        <w:spacing w:after="0"/>
        <w:ind w:left="0"/>
        <w:jc w:val="both"/>
      </w:pPr>
      <w:r>
        <w:rPr>
          <w:rFonts w:ascii="Times New Roman"/>
          <w:b w:val="false"/>
          <w:i w:val="false"/>
          <w:color w:val="000000"/>
          <w:sz w:val="28"/>
        </w:rPr>
        <w:t>
      6) ветеринария саласындағы уәкiлеттi орган;</w:t>
      </w:r>
    </w:p>
    <w:p>
      <w:pPr>
        <w:spacing w:after="0"/>
        <w:ind w:left="0"/>
        <w:jc w:val="both"/>
      </w:pPr>
      <w:r>
        <w:rPr>
          <w:rFonts w:ascii="Times New Roman"/>
          <w:b w:val="false"/>
          <w:i w:val="false"/>
          <w:color w:val="000000"/>
          <w:sz w:val="28"/>
        </w:rPr>
        <w:t xml:space="preserve">
      7) фитосанитарлық қадағалауды жүзеге асыратын мемлекеттiк орган; </w:t>
      </w:r>
    </w:p>
    <w:p>
      <w:pPr>
        <w:spacing w:after="0"/>
        <w:ind w:left="0"/>
        <w:jc w:val="both"/>
      </w:pPr>
      <w:r>
        <w:rPr>
          <w:rFonts w:ascii="Times New Roman"/>
          <w:b w:val="false"/>
          <w:i w:val="false"/>
          <w:color w:val="000000"/>
          <w:sz w:val="28"/>
        </w:rPr>
        <w:t xml:space="preserve">
      8) облыстардың (республикалық маңызы бар қалалардың, астананың) жергiлiктi атқарушы органдары. </w:t>
      </w:r>
    </w:p>
    <w:bookmarkStart w:name="z523" w:id="315"/>
    <w:p>
      <w:pPr>
        <w:spacing w:after="0"/>
        <w:ind w:left="0"/>
        <w:jc w:val="both"/>
      </w:pPr>
      <w:r>
        <w:rPr>
          <w:rFonts w:ascii="Times New Roman"/>
          <w:b w:val="false"/>
          <w:i w:val="false"/>
          <w:color w:val="000000"/>
          <w:sz w:val="28"/>
        </w:rPr>
        <w:t xml:space="preserve">
      2. Уәкiлеттi органның ведомствосы мемлекеттiк органдардың су қорын пайдалану мен қорғау саласындағы мемлекеттiк бақылауды жүзеге асыру жөнiндегi қызметiн үйлестiредi. </w:t>
      </w:r>
    </w:p>
    <w:bookmarkEnd w:id="315"/>
    <w:bookmarkStart w:name="z524" w:id="316"/>
    <w:p>
      <w:pPr>
        <w:spacing w:after="0"/>
        <w:ind w:left="0"/>
        <w:jc w:val="both"/>
      </w:pPr>
      <w:r>
        <w:rPr>
          <w:rFonts w:ascii="Times New Roman"/>
          <w:b w:val="false"/>
          <w:i w:val="false"/>
          <w:color w:val="000000"/>
          <w:sz w:val="28"/>
        </w:rPr>
        <w:t>
      3. Уәкілетті органның ведомствосы және бассейндік инспекциялар:</w:t>
      </w:r>
    </w:p>
    <w:bookmarkEnd w:id="316"/>
    <w:p>
      <w:pPr>
        <w:spacing w:after="0"/>
        <w:ind w:left="0"/>
        <w:jc w:val="both"/>
      </w:pPr>
      <w:r>
        <w:rPr>
          <w:rFonts w:ascii="Times New Roman"/>
          <w:b w:val="false"/>
          <w:i w:val="false"/>
          <w:color w:val="000000"/>
          <w:sz w:val="28"/>
        </w:rPr>
        <w:t xml:space="preserve">
      1) су қорғау аймақтары мен белдеулерi шекараларын, олардағы және ерекше қорғалатын су объектiлерiндегi шаруашылық қызметiнiң белгiленген режимiнiң сақталуын; </w:t>
      </w:r>
    </w:p>
    <w:p>
      <w:pPr>
        <w:spacing w:after="0"/>
        <w:ind w:left="0"/>
        <w:jc w:val="both"/>
      </w:pPr>
      <w:r>
        <w:rPr>
          <w:rFonts w:ascii="Times New Roman"/>
          <w:b w:val="false"/>
          <w:i w:val="false"/>
          <w:color w:val="000000"/>
          <w:sz w:val="28"/>
        </w:rPr>
        <w:t xml:space="preserve">
      2) трансшекаралық сулар туралы халықаралық келiсiмдердiң шарттары мен талаптарының орындалуын; </w:t>
      </w:r>
    </w:p>
    <w:p>
      <w:pPr>
        <w:spacing w:after="0"/>
        <w:ind w:left="0"/>
        <w:jc w:val="both"/>
      </w:pPr>
      <w:r>
        <w:rPr>
          <w:rFonts w:ascii="Times New Roman"/>
          <w:b w:val="false"/>
          <w:i w:val="false"/>
          <w:color w:val="000000"/>
          <w:sz w:val="28"/>
        </w:rPr>
        <w:t>
      3) су тұтыну және су бұру лимиттерінің сақталуын;</w:t>
      </w:r>
    </w:p>
    <w:p>
      <w:pPr>
        <w:spacing w:after="0"/>
        <w:ind w:left="0"/>
        <w:jc w:val="both"/>
      </w:pPr>
      <w:r>
        <w:rPr>
          <w:rFonts w:ascii="Times New Roman"/>
          <w:b w:val="false"/>
          <w:i w:val="false"/>
          <w:color w:val="000000"/>
          <w:sz w:val="28"/>
        </w:rPr>
        <w:t xml:space="preserve">
      4) су тарту құрылыстарын, су шаруашылық жүйелерiн және су қоймаларын пайдалану ережелерiнiң сақталуын; </w:t>
      </w:r>
    </w:p>
    <w:p>
      <w:pPr>
        <w:spacing w:after="0"/>
        <w:ind w:left="0"/>
        <w:jc w:val="both"/>
      </w:pPr>
      <w:r>
        <w:rPr>
          <w:rFonts w:ascii="Times New Roman"/>
          <w:b w:val="false"/>
          <w:i w:val="false"/>
          <w:color w:val="000000"/>
          <w:sz w:val="28"/>
        </w:rPr>
        <w:t>
      5) су объектiлерiнен алынатын және оларға ағызылатын су мөлшерiнің бастапқы есебін жүргiзудiң дұрыстығын, суды тұтыну мен ағызуды есепке алуға арналған жабдықтар мен аппаратуралардың болуын, жарамды жай-күйiн және мемлекеттiк аттестаттау мерзiмдерiнiң сақталуын, су пайдаланушылардың белгiленген есептiлiк мерзiмдерiн сақтауын;</w:t>
      </w:r>
    </w:p>
    <w:p>
      <w:pPr>
        <w:spacing w:after="0"/>
        <w:ind w:left="0"/>
        <w:jc w:val="both"/>
      </w:pPr>
      <w:r>
        <w:rPr>
          <w:rFonts w:ascii="Times New Roman"/>
          <w:b w:val="false"/>
          <w:i w:val="false"/>
          <w:color w:val="000000"/>
          <w:sz w:val="28"/>
        </w:rPr>
        <w:t xml:space="preserve">
      6) жеке және заңды тұлғалардың арнайы су пайдалануға берiлген рұқсаттарда белгiленген шарттар мен талаптарды, сондай-ақ судың зиянды әсерiне (топан су, су басу, су алу, жағалауларды бұзу және басқа да зиянды құбылыстар) қарсы күрес жөнiндегi iс-шараларды орындауын; </w:t>
      </w:r>
    </w:p>
    <w:p>
      <w:pPr>
        <w:spacing w:after="0"/>
        <w:ind w:left="0"/>
        <w:jc w:val="both"/>
      </w:pPr>
      <w:r>
        <w:rPr>
          <w:rFonts w:ascii="Times New Roman"/>
          <w:b w:val="false"/>
          <w:i w:val="false"/>
          <w:color w:val="000000"/>
          <w:sz w:val="28"/>
        </w:rPr>
        <w:t xml:space="preserve">
      7) су объектiлерiн оқшау және бiрлесiп пайдалануға берудiң Қазақстан Республикасының заңнамасында белгiленген тәртiбiнiң сақталуын;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белгiленген тәртiппен бекiтiлген құжаттаманың болуын және оның экономика салаларының объектiлерiн салуға, жаңғыртуға, техникалық жағынан қайта жарақтандыруға су объектiлерiн, су қорғау аймақтары мен белдеулерiн пайдалану мен қорғауға байланысты өзге де қызметiне сай келуiн; </w:t>
      </w:r>
    </w:p>
    <w:p>
      <w:pPr>
        <w:spacing w:after="0"/>
        <w:ind w:left="0"/>
        <w:jc w:val="both"/>
      </w:pPr>
      <w:r>
        <w:rPr>
          <w:rFonts w:ascii="Times New Roman"/>
          <w:b w:val="false"/>
          <w:i w:val="false"/>
          <w:color w:val="000000"/>
          <w:sz w:val="28"/>
        </w:rPr>
        <w:t>
      10) су объектілерін өз бетімен пайдалануға жол берілмеуін бақылауды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25" w:id="317"/>
    <w:p>
      <w:pPr>
        <w:spacing w:after="0"/>
        <w:ind w:left="0"/>
        <w:jc w:val="both"/>
      </w:pPr>
      <w:r>
        <w:rPr>
          <w:rFonts w:ascii="Times New Roman"/>
          <w:b w:val="false"/>
          <w:i w:val="false"/>
          <w:color w:val="000000"/>
          <w:sz w:val="28"/>
        </w:rPr>
        <w:t>
      Қоршаған ортаны қорғау саласындағы, азаматтық қорғау, ветеринария, өсімдіктер карантині саласындағы уәкiлеттi органдар, халықтың санитариялық-эпидемиологиялық cаламаттылығы саласындағы мемлекеттік орган және жергiлiктi атқарушы органдар:</w:t>
      </w:r>
    </w:p>
    <w:bookmarkEnd w:id="317"/>
    <w:p>
      <w:pPr>
        <w:spacing w:after="0"/>
        <w:ind w:left="0"/>
        <w:jc w:val="both"/>
      </w:pPr>
      <w:r>
        <w:rPr>
          <w:rFonts w:ascii="Times New Roman"/>
          <w:b w:val="false"/>
          <w:i w:val="false"/>
          <w:color w:val="000000"/>
          <w:sz w:val="28"/>
        </w:rPr>
        <w:t xml:space="preserve">
      1) өз құзыретiне сәйкес су қорын пайдалану мен қорғау саласында мемлекеттiк бақылауды жүзеге асырады; </w:t>
      </w:r>
    </w:p>
    <w:p>
      <w:pPr>
        <w:spacing w:after="0"/>
        <w:ind w:left="0"/>
        <w:jc w:val="both"/>
      </w:pPr>
      <w:r>
        <w:rPr>
          <w:rFonts w:ascii="Times New Roman"/>
          <w:b w:val="false"/>
          <w:i w:val="false"/>
          <w:color w:val="000000"/>
          <w:sz w:val="28"/>
        </w:rPr>
        <w:t xml:space="preserve">
      2) су қорының сапалық және сандық жай-күйiнiң өзгеруiн тексерудi және сараптама жүргiзудi ұйымдастырады; </w:t>
      </w:r>
    </w:p>
    <w:p>
      <w:pPr>
        <w:spacing w:after="0"/>
        <w:ind w:left="0"/>
        <w:jc w:val="both"/>
      </w:pPr>
      <w:r>
        <w:rPr>
          <w:rFonts w:ascii="Times New Roman"/>
          <w:b w:val="false"/>
          <w:i w:val="false"/>
          <w:color w:val="000000"/>
          <w:sz w:val="28"/>
        </w:rPr>
        <w:t xml:space="preserve">
      3) су заңнамасының бұзылуын жою шараларын қабылдайды; </w:t>
      </w:r>
    </w:p>
    <w:p>
      <w:pPr>
        <w:spacing w:after="0"/>
        <w:ind w:left="0"/>
        <w:jc w:val="both"/>
      </w:pPr>
      <w:r>
        <w:rPr>
          <w:rFonts w:ascii="Times New Roman"/>
          <w:b w:val="false"/>
          <w:i w:val="false"/>
          <w:color w:val="000000"/>
          <w:sz w:val="28"/>
        </w:rPr>
        <w:t xml:space="preserve">
      4) су қорын пайдалану және қорғау саласындағы мәселелерге қатысты нормативтiк құқықтық құжаттар дайындауға қатысады; </w:t>
      </w:r>
    </w:p>
    <w:p>
      <w:pPr>
        <w:spacing w:after="0"/>
        <w:ind w:left="0"/>
        <w:jc w:val="both"/>
      </w:pPr>
      <w:r>
        <w:rPr>
          <w:rFonts w:ascii="Times New Roman"/>
          <w:b w:val="false"/>
          <w:i w:val="false"/>
          <w:color w:val="000000"/>
          <w:sz w:val="28"/>
        </w:rPr>
        <w:t xml:space="preserve">
      5) су объектiлерiне белгiленген талаптарды бұза отырып жүргiзiлген ағынды су ағызуды тоқтата тұру және оған тыйым салу туралы, сондай-ақ су объектiлерiнiң жай-күйiне терiс әсер ететiн жекелеген өндiрiс объектiлерiнiң, цехтар мен кәсiпорындардың қызметiне тыйым салу туралы белгiленген тәртiппен ұсыныстар енгiзедi.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2006.01.31. № </w:t>
      </w:r>
      <w:r>
        <w:rPr>
          <w:rFonts w:ascii="Times New Roman"/>
          <w:b w:val="false"/>
          <w:i w:val="false"/>
          <w:color w:val="000000"/>
          <w:sz w:val="28"/>
        </w:rPr>
        <w:t>125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2007.01.12. № </w:t>
      </w:r>
      <w:r>
        <w:rPr>
          <w:rFonts w:ascii="Times New Roman"/>
          <w:b w:val="false"/>
          <w:i w:val="false"/>
          <w:color w:val="000000"/>
          <w:sz w:val="28"/>
        </w:rPr>
        <w:t>222</w:t>
      </w:r>
      <w:r>
        <w:rPr>
          <w:rFonts w:ascii="Times New Roman"/>
          <w:b w:val="false"/>
          <w:i w:val="false"/>
          <w:color w:val="ff0000"/>
          <w:sz w:val="28"/>
        </w:rPr>
        <w:t xml:space="preserve"> (жарияланған күнінен бастап алты ай өткеннен кейін қолданысқа енгізіледі);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91" w:id="318"/>
    <w:p>
      <w:pPr>
        <w:spacing w:after="0"/>
        <w:ind w:left="0"/>
        <w:jc w:val="left"/>
      </w:pPr>
      <w:r>
        <w:rPr>
          <w:rFonts w:ascii="Times New Roman"/>
          <w:b/>
          <w:i w:val="false"/>
          <w:color w:val="000000"/>
        </w:rPr>
        <w:t xml:space="preserve"> 49-1-бап. Су қорын пайдалану және қорғау саласында мемлекеттiк бақылауды ұйымдастырудың және жүргiзудiң тәртiбi </w:t>
      </w:r>
    </w:p>
    <w:bookmarkEnd w:id="318"/>
    <w:p>
      <w:pPr>
        <w:spacing w:after="0"/>
        <w:ind w:left="0"/>
        <w:jc w:val="both"/>
      </w:pPr>
      <w:r>
        <w:rPr>
          <w:rFonts w:ascii="Times New Roman"/>
          <w:b w:val="false"/>
          <w:i w:val="false"/>
          <w:color w:val="ff0000"/>
          <w:sz w:val="28"/>
        </w:rPr>
        <w:t xml:space="preserve">
      Ескерту. 49-1-бап алып тасталды - ҚР 2009.07.17. </w:t>
      </w:r>
      <w:r>
        <w:rPr>
          <w:rFonts w:ascii="Times New Roman"/>
          <w:b w:val="false"/>
          <w:i w:val="false"/>
          <w:color w:val="ff0000"/>
          <w:sz w:val="28"/>
        </w:rPr>
        <w:t xml:space="preserve">№ 188-IV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 </w:t>
      </w:r>
    </w:p>
    <w:p>
      <w:pPr>
        <w:spacing w:after="0"/>
        <w:ind w:left="0"/>
        <w:jc w:val="both"/>
      </w:pPr>
      <w:r>
        <w:rPr>
          <w:rFonts w:ascii="Times New Roman"/>
          <w:b w:val="false"/>
          <w:i w:val="false"/>
          <w:color w:val="000000"/>
          <w:sz w:val="28"/>
        </w:rPr>
        <w:t xml:space="preserve">
        </w:t>
      </w:r>
    </w:p>
    <w:bookmarkStart w:name="z192" w:id="319"/>
    <w:p>
      <w:pPr>
        <w:spacing w:after="0"/>
        <w:ind w:left="0"/>
        <w:jc w:val="left"/>
      </w:pPr>
      <w:r>
        <w:rPr>
          <w:rFonts w:ascii="Times New Roman"/>
          <w:b/>
          <w:i w:val="false"/>
          <w:color w:val="000000"/>
        </w:rPr>
        <w:t xml:space="preserve"> 49-2-бап. Қазақстан Республикасының су заңнамасын бұзушылықтарды жою бойынша шаралар қабылдау </w:t>
      </w:r>
    </w:p>
    <w:bookmarkEnd w:id="319"/>
    <w:p>
      <w:pPr>
        <w:spacing w:after="0"/>
        <w:ind w:left="0"/>
        <w:jc w:val="both"/>
      </w:pPr>
      <w:r>
        <w:rPr>
          <w:rFonts w:ascii="Times New Roman"/>
          <w:b w:val="false"/>
          <w:i w:val="false"/>
          <w:color w:val="ff0000"/>
          <w:sz w:val="28"/>
        </w:rPr>
        <w:t xml:space="preserve">
      Ескерту. 49-2-бап алып тасталды - ҚР 2009.07.17. </w:t>
      </w:r>
      <w:r>
        <w:rPr>
          <w:rFonts w:ascii="Times New Roman"/>
          <w:b w:val="false"/>
          <w:i w:val="false"/>
          <w:color w:val="ff0000"/>
          <w:sz w:val="28"/>
        </w:rPr>
        <w:t xml:space="preserve">№ 188-IV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 </w:t>
      </w:r>
    </w:p>
    <w:p>
      <w:pPr>
        <w:spacing w:after="0"/>
        <w:ind w:left="0"/>
        <w:jc w:val="both"/>
      </w:pPr>
      <w:r>
        <w:rPr>
          <w:rFonts w:ascii="Times New Roman"/>
          <w:b w:val="false"/>
          <w:i w:val="false"/>
          <w:color w:val="000000"/>
          <w:sz w:val="28"/>
        </w:rPr>
        <w:t xml:space="preserve">
        </w:t>
      </w:r>
    </w:p>
    <w:bookmarkStart w:name="z193" w:id="320"/>
    <w:p>
      <w:pPr>
        <w:spacing w:after="0"/>
        <w:ind w:left="0"/>
        <w:jc w:val="left"/>
      </w:pPr>
      <w:r>
        <w:rPr>
          <w:rFonts w:ascii="Times New Roman"/>
          <w:b/>
          <w:i w:val="false"/>
          <w:color w:val="000000"/>
        </w:rPr>
        <w:t xml:space="preserve"> 49-3-бап. Су қорын пайдалану мен қорғау саласында мемлекеттiк бақылаудың мерзiмдерi мен кезеңдiлiгi </w:t>
      </w:r>
    </w:p>
    <w:bookmarkEnd w:id="320"/>
    <w:p>
      <w:pPr>
        <w:spacing w:after="0"/>
        <w:ind w:left="0"/>
        <w:jc w:val="both"/>
      </w:pPr>
      <w:r>
        <w:rPr>
          <w:rFonts w:ascii="Times New Roman"/>
          <w:b w:val="false"/>
          <w:i w:val="false"/>
          <w:color w:val="ff0000"/>
          <w:sz w:val="28"/>
        </w:rPr>
        <w:t xml:space="preserve">
      Ескерту. 49-3-бап алып тасталды - ҚР 2009.07.17. </w:t>
      </w:r>
      <w:r>
        <w:rPr>
          <w:rFonts w:ascii="Times New Roman"/>
          <w:b w:val="false"/>
          <w:i w:val="false"/>
          <w:color w:val="ff0000"/>
          <w:sz w:val="28"/>
        </w:rPr>
        <w:t xml:space="preserve">№ 188-IV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 </w:t>
      </w:r>
    </w:p>
    <w:bookmarkStart w:name="z62" w:id="321"/>
    <w:p>
      <w:pPr>
        <w:spacing w:after="0"/>
        <w:ind w:left="0"/>
        <w:jc w:val="left"/>
      </w:pPr>
      <w:r>
        <w:rPr>
          <w:rFonts w:ascii="Times New Roman"/>
          <w:b/>
          <w:i w:val="false"/>
          <w:color w:val="000000"/>
        </w:rPr>
        <w:t xml:space="preserve"> 50-бап. Су қорын пайдалану мен қорғау саласындағы мемлекеттiк бақылауды жүзеге асыратын лауазымды адамдар </w:t>
      </w:r>
    </w:p>
    <w:bookmarkEnd w:id="321"/>
    <w:bookmarkStart w:name="z526" w:id="322"/>
    <w:p>
      <w:pPr>
        <w:spacing w:after="0"/>
        <w:ind w:left="0"/>
        <w:jc w:val="both"/>
      </w:pPr>
      <w:r>
        <w:rPr>
          <w:rFonts w:ascii="Times New Roman"/>
          <w:b w:val="false"/>
          <w:i w:val="false"/>
          <w:color w:val="000000"/>
          <w:sz w:val="28"/>
        </w:rPr>
        <w:t xml:space="preserve">
      1. Осы Кодекске сәйкес су қорын пайдалану мен қорғау саласындағы мемлекеттiк бақылауды жүзеге асыруға уәкiлеттi лауазымды адамдар мыналар болып табылады: </w:t>
      </w:r>
    </w:p>
    <w:bookmarkEnd w:id="322"/>
    <w:bookmarkStart w:name="z527" w:id="323"/>
    <w:p>
      <w:pPr>
        <w:spacing w:after="0"/>
        <w:ind w:left="0"/>
        <w:jc w:val="both"/>
      </w:pPr>
      <w:r>
        <w:rPr>
          <w:rFonts w:ascii="Times New Roman"/>
          <w:b w:val="false"/>
          <w:i w:val="false"/>
          <w:color w:val="000000"/>
          <w:sz w:val="28"/>
        </w:rPr>
        <w:t xml:space="preserve">
      Қазақстан Республикасының су қорын пайдалану мен қорғау жөнiндегi бас мемлекеттiк инспекторы және оның орынбасары, Қазақстан Республикасының су қорын пайдалану мен қорғау жөнiндегi аға мемлекеттiк инспекторлары және Қазақстан Республикасының су қорын пайдалану мен қорғау жөнiндегi мемлекеттiк инспекторлары; </w:t>
      </w:r>
    </w:p>
    <w:bookmarkEnd w:id="323"/>
    <w:p>
      <w:pPr>
        <w:spacing w:after="0"/>
        <w:ind w:left="0"/>
        <w:jc w:val="both"/>
      </w:pPr>
      <w:r>
        <w:rPr>
          <w:rFonts w:ascii="Times New Roman"/>
          <w:b w:val="false"/>
          <w:i w:val="false"/>
          <w:color w:val="000000"/>
          <w:sz w:val="28"/>
        </w:rPr>
        <w:t xml:space="preserve">
      тиiстi бассейннiң су қорын пайдалану мен қорғау жөнiндегi бас мемлекеттiк инспекторлар және олардың орынбасарлары, тиiстi бассейннің су қорын пайдалану мен қорғау жөнiндегi аға мемлекеттiк инспекторлары және мемлекеттiк инспекторлары.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- 2007.07.27. </w:t>
      </w:r>
      <w:r>
        <w:rPr>
          <w:rFonts w:ascii="Times New Roman"/>
          <w:b w:val="false"/>
          <w:i w:val="false"/>
          <w:color w:val="000000"/>
          <w:sz w:val="28"/>
        </w:rPr>
        <w:t>№ 315</w:t>
      </w:r>
      <w:r>
        <w:rPr>
          <w:rFonts w:ascii="Times New Roman"/>
          <w:b w:val="false"/>
          <w:i w:val="false"/>
          <w:color w:val="ff0000"/>
          <w:sz w:val="28"/>
        </w:rPr>
        <w:t xml:space="preserve">) </w:t>
      </w:r>
      <w:r>
        <w:br/>
      </w:r>
      <w:r>
        <w:rPr>
          <w:rFonts w:ascii="Times New Roman"/>
          <w:b w:val="false"/>
          <w:i w:val="false"/>
          <w:color w:val="000000"/>
          <w:sz w:val="28"/>
        </w:rPr>
        <w:t>
</w:t>
      </w:r>
    </w:p>
    <w:bookmarkStart w:name="z528" w:id="324"/>
    <w:p>
      <w:pPr>
        <w:spacing w:after="0"/>
        <w:ind w:left="0"/>
        <w:jc w:val="both"/>
      </w:pPr>
      <w:r>
        <w:rPr>
          <w:rFonts w:ascii="Times New Roman"/>
          <w:b w:val="false"/>
          <w:i w:val="false"/>
          <w:color w:val="000000"/>
          <w:sz w:val="28"/>
        </w:rPr>
        <w:t xml:space="preserve">
      3. Осы баптың 1-тармағында аталған лауазымды адамдар cу қорын пайдалану мен қорғау саласындағы мемлекеттiк бақылауды жүзеге асыру үшiн Қазақстан Республикасының заңдарында белгiленген тәртiппен белгiленген үлгiдегi тиiстi қызметтiк куәлiкпен не сәйкестендіру картасымен, омырауға тағатын белгімен, техникалық құралдармен қамтамасыз етiледi. </w:t>
      </w:r>
    </w:p>
    <w:bookmarkEnd w:id="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50-бапқа өзгерістер енгізілді - ҚР 2007.07.27. </w:t>
      </w:r>
      <w:r>
        <w:rPr>
          <w:rFonts w:ascii="Times New Roman"/>
          <w:b w:val="false"/>
          <w:i w:val="false"/>
          <w:color w:val="000000"/>
          <w:sz w:val="28"/>
        </w:rPr>
        <w:t>№ 315</w:t>
      </w:r>
      <w:r>
        <w:rPr>
          <w:rFonts w:ascii="Times New Roman"/>
          <w:b w:val="false"/>
          <w:i w:val="false"/>
          <w:color w:val="ff0000"/>
          <w:sz w:val="28"/>
        </w:rPr>
        <w:t xml:space="preserve"> (ресми жарияланған күнінен бастап қолданысқа енгізіледі), 2009.07.10. </w:t>
      </w:r>
      <w:r>
        <w:rPr>
          <w:rFonts w:ascii="Times New Roman"/>
          <w:b w:val="false"/>
          <w:i w:val="false"/>
          <w:color w:val="000000"/>
          <w:sz w:val="28"/>
        </w:rPr>
        <w:t>№ 180-IV</w:t>
      </w:r>
      <w:r>
        <w:rPr>
          <w:rFonts w:ascii="Times New Roman"/>
          <w:b w:val="false"/>
          <w:i w:val="false"/>
          <w:color w:val="ff0000"/>
          <w:sz w:val="28"/>
        </w:rPr>
        <w:t xml:space="preserve">;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bookmarkStart w:name="z63" w:id="325"/>
    <w:p>
      <w:pPr>
        <w:spacing w:after="0"/>
        <w:ind w:left="0"/>
        <w:jc w:val="left"/>
      </w:pPr>
      <w:r>
        <w:rPr>
          <w:rFonts w:ascii="Times New Roman"/>
          <w:b/>
          <w:i w:val="false"/>
          <w:color w:val="000000"/>
        </w:rPr>
        <w:t xml:space="preserve"> 51-бап. Су қорын пайдалану мен қорғау саласындағы мемлекеттiк бақылауды жүзеге асыратын лауазымды адамдардың құқықтары </w:t>
      </w:r>
    </w:p>
    <w:bookmarkEnd w:id="325"/>
    <w:p>
      <w:pPr>
        <w:spacing w:after="0"/>
        <w:ind w:left="0"/>
        <w:jc w:val="both"/>
      </w:pPr>
      <w:r>
        <w:rPr>
          <w:rFonts w:ascii="Times New Roman"/>
          <w:b w:val="false"/>
          <w:i w:val="false"/>
          <w:color w:val="000000"/>
          <w:sz w:val="28"/>
        </w:rPr>
        <w:t xml:space="preserve">
      1. Су қорын пайдалану мен қорғау саласындағы мемлекеттiк бақылауды жүзеге асыратын лауазымды адамдардың: </w:t>
      </w:r>
    </w:p>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осы Кодекс, Қазақстан Республикасы Президентінің және Қазақстан Республикасы Үкіметінің актілері талаптарының сақталуын тексеруді жүзеге асыруға, мемлекеттiк органдарға, жеке тұлғаларға, лауазымды адамдарға және заңды тұлғаларға Қазақстан Республикасы су заңнамасының нормаларын орындау туралы олар үшiн мiндеттi талаптар қоюға, су қорын ұтымды пайдалану мен қорғау, Қазақстан Республикасының нормативтiк-құқықтық актiлерiнде айқындалған көлемдерде коллекторлық-сорғытылған және сарқынды суларды ағызудың жол берiлетiн шектi нормаларын сақтау жөнiндегі тиiстi іс-шараларды жүргiзуге және су ресурстары мен сарқынды сулардың сапасына зертханалық бақылауды ұйымдастыруға;</w:t>
      </w:r>
    </w:p>
    <w:p>
      <w:pPr>
        <w:spacing w:after="0"/>
        <w:ind w:left="0"/>
        <w:jc w:val="both"/>
      </w:pPr>
      <w:r>
        <w:rPr>
          <w:rFonts w:ascii="Times New Roman"/>
          <w:b w:val="false"/>
          <w:i w:val="false"/>
          <w:color w:val="000000"/>
          <w:sz w:val="28"/>
        </w:rPr>
        <w:t>
      2) Қазақстан Республикасының заңдарында белгіленген тәртіппен арнайы су пайдалануға рұқсаттың қолданысын тоқтата тұру және арнайы су пайдалану құқығын тоқтату туралы ұсыныстар енгізуге;</w:t>
      </w:r>
    </w:p>
    <w:p>
      <w:pPr>
        <w:spacing w:after="0"/>
        <w:ind w:left="0"/>
        <w:jc w:val="both"/>
      </w:pPr>
      <w:r>
        <w:rPr>
          <w:rFonts w:ascii="Times New Roman"/>
          <w:b w:val="false"/>
          <w:i w:val="false"/>
          <w:color w:val="000000"/>
          <w:sz w:val="28"/>
        </w:rPr>
        <w:t xml:space="preserve">
      3) мемлекеттік бақылау жүргізу үшін ұйымдарға және өзге де объектiлерге баруға, су ресурстарын пайдаланудың жай-күйiн бақылауды жүзеге асыруға, су ресурстарын пайдалану мен оларды қорғау ережелерiнiң анықталған заң бұзушылықтарын жою туралы орындалуы мiндеттi нұсқамалар беруге құқығы бар. Су объектiлерiнде өз бетiмен су алу, табиғи және техногендiк сипаттағы төтенше жағдайлардың туындауы кезiнде су пайдаланушылардың шаруашылық қызметiн тоқтата тұру туралы ұсыныстар енгiзуге; </w:t>
      </w:r>
    </w:p>
    <w:p>
      <w:pPr>
        <w:spacing w:after="0"/>
        <w:ind w:left="0"/>
        <w:jc w:val="both"/>
      </w:pPr>
      <w:r>
        <w:rPr>
          <w:rFonts w:ascii="Times New Roman"/>
          <w:b w:val="false"/>
          <w:i w:val="false"/>
          <w:color w:val="000000"/>
          <w:sz w:val="28"/>
        </w:rPr>
        <w:t xml:space="preserve">
      3-1) су пайдаланудың белгіленген лимиттерінің, тіреуіш гидротехникалық құрылысжайлар режимінің, тікелей су объектілерінде орналасқан су шаруашылығы құрылысжайларын пайдалану және су шаруашылығы, гидромелиорациялық жүйелер мен құрылысжайларды пайдалану, су қорғау аймақтары мен белдеулерінің шекараларын пайдалану қағидаларының, олардағы шаруашылық қызметтің белгіленген режимінің сақталуына бақылауды жүзеге асыруға; </w:t>
      </w:r>
    </w:p>
    <w:p>
      <w:pPr>
        <w:spacing w:after="0"/>
        <w:ind w:left="0"/>
        <w:jc w:val="both"/>
      </w:pPr>
      <w:r>
        <w:rPr>
          <w:rFonts w:ascii="Times New Roman"/>
          <w:b w:val="false"/>
          <w:i w:val="false"/>
          <w:color w:val="000000"/>
          <w:sz w:val="28"/>
        </w:rPr>
        <w:t xml:space="preserve">
      3-2) анықталған су ресурстарын пайдалану және оларды қорғау қағидаларын бұзушылықтарды жою туралы нұсқама шығаруға; </w:t>
      </w:r>
    </w:p>
    <w:p>
      <w:pPr>
        <w:spacing w:after="0"/>
        <w:ind w:left="0"/>
        <w:jc w:val="both"/>
      </w:pPr>
      <w:r>
        <w:rPr>
          <w:rFonts w:ascii="Times New Roman"/>
          <w:b w:val="false"/>
          <w:i w:val="false"/>
          <w:color w:val="000000"/>
          <w:sz w:val="28"/>
        </w:rPr>
        <w:t xml:space="preserve">
      3-3) әкімшілік жаза қолдану туралы қаулы шығаруға; </w:t>
      </w:r>
    </w:p>
    <w:p>
      <w:pPr>
        <w:spacing w:after="0"/>
        <w:ind w:left="0"/>
        <w:jc w:val="both"/>
      </w:pPr>
      <w:r>
        <w:rPr>
          <w:rFonts w:ascii="Times New Roman"/>
          <w:b w:val="false"/>
          <w:i w:val="false"/>
          <w:color w:val="000000"/>
          <w:sz w:val="28"/>
        </w:rPr>
        <w:t xml:space="preserve">
      3-4) кінәлі тұлғаларға Қазақстан Республикасының су заңнамасын бұзу арқылы келтірілген залалды өтеу туралы талап қоюға; </w:t>
      </w:r>
    </w:p>
    <w:p>
      <w:pPr>
        <w:spacing w:after="0"/>
        <w:ind w:left="0"/>
        <w:jc w:val="both"/>
      </w:pPr>
      <w:r>
        <w:rPr>
          <w:rFonts w:ascii="Times New Roman"/>
          <w:b w:val="false"/>
          <w:i w:val="false"/>
          <w:color w:val="000000"/>
          <w:sz w:val="28"/>
        </w:rPr>
        <w:t xml:space="preserve">
      4) Қазақстан Республикасының заңдарында белгiленген тәртiппен жеке, лауазымды және заңды тұлғалардан су ресурстарын пайдалану мен қорғаудың жай-күйiн анықтауға қажеттi мәлiметтердi, соның iшiнде зертханалық талдау деректерiн алуға; </w:t>
      </w:r>
    </w:p>
    <w:p>
      <w:pPr>
        <w:spacing w:after="0"/>
        <w:ind w:left="0"/>
        <w:jc w:val="both"/>
      </w:pPr>
      <w:r>
        <w:rPr>
          <w:rFonts w:ascii="Times New Roman"/>
          <w:b w:val="false"/>
          <w:i w:val="false"/>
          <w:color w:val="000000"/>
          <w:sz w:val="28"/>
        </w:rPr>
        <w:t xml:space="preserve">
      5) Қазақстан Республикасының су заңдары саласындағы әкiмшiлiк құқық бұзушылық туралы хаттамалар жасауға; </w:t>
      </w:r>
    </w:p>
    <w:p>
      <w:pPr>
        <w:spacing w:after="0"/>
        <w:ind w:left="0"/>
        <w:jc w:val="both"/>
      </w:pPr>
      <w:r>
        <w:rPr>
          <w:rFonts w:ascii="Times New Roman"/>
          <w:b w:val="false"/>
          <w:i w:val="false"/>
          <w:color w:val="000000"/>
          <w:sz w:val="28"/>
        </w:rPr>
        <w:t xml:space="preserve">
      6) су объектiлерiне белгiленген талаптарды бұза отырып жүргiзiлген ағынды су ағызуды шектеу, тоқтата тұру және оған тыйым салу туралы, сондай-ақ су объектiлерiнiң жай-күйiне терiс әсер ететiн жекелеген өндiрiс объектiлерiнiң, цехтар мен кәсiпорындардың қызметiн тоқтату жөнiнде ұсыныстар енгiзуге; </w:t>
      </w:r>
    </w:p>
    <w:p>
      <w:pPr>
        <w:spacing w:after="0"/>
        <w:ind w:left="0"/>
        <w:jc w:val="both"/>
      </w:pPr>
      <w:r>
        <w:rPr>
          <w:rFonts w:ascii="Times New Roman"/>
          <w:b w:val="false"/>
          <w:i w:val="false"/>
          <w:color w:val="000000"/>
          <w:sz w:val="28"/>
        </w:rPr>
        <w:t xml:space="preserve">
      7) лауазымды адамдарға, ұйымдардың басшыларына су объектiлерiн пайдалану мен қорғаудың белгiленген нормалары мен ережелерiн бұзуға жол берген адамдарды жауапкершiлiкке тарту туралы ұсыныс енгiзуге, сондай-ақ Қазақстан Республикасының заңдарына сәйкес кiнәлi адамдарды жауапкершiлiкке тарту туралы мәселенi шешу үшiн қажет болған жағдайда материалдарды құқық қорғау органдарына беруге; </w:t>
      </w:r>
    </w:p>
    <w:p>
      <w:pPr>
        <w:spacing w:after="0"/>
        <w:ind w:left="0"/>
        <w:jc w:val="both"/>
      </w:pPr>
      <w:r>
        <w:rPr>
          <w:rFonts w:ascii="Times New Roman"/>
          <w:b w:val="false"/>
          <w:i w:val="false"/>
          <w:color w:val="000000"/>
          <w:sz w:val="28"/>
        </w:rPr>
        <w:t xml:space="preserve">
      7-1) су қорын пайдалану мен қорғау саласындағы қатынастарды регламенттейтiн заңнамалық және өзге де нормативтiк құқықтық актiлердiң жобаларын әзiрлеу жөнiнде ұсыныстар енгiзуге құқығы бар. </w:t>
      </w:r>
    </w:p>
    <w:p>
      <w:pPr>
        <w:spacing w:after="0"/>
        <w:ind w:left="0"/>
        <w:jc w:val="both"/>
      </w:pPr>
      <w:r>
        <w:rPr>
          <w:rFonts w:ascii="Times New Roman"/>
          <w:b w:val="false"/>
          <w:i w:val="false"/>
          <w:color w:val="000000"/>
          <w:sz w:val="28"/>
        </w:rPr>
        <w:t xml:space="preserve">
      8) алып тасталды </w:t>
      </w:r>
    </w:p>
    <w:bookmarkStart w:name="z586" w:id="326"/>
    <w:p>
      <w:pPr>
        <w:spacing w:after="0"/>
        <w:ind w:left="0"/>
        <w:jc w:val="both"/>
      </w:pPr>
      <w:r>
        <w:rPr>
          <w:rFonts w:ascii="Times New Roman"/>
          <w:b w:val="false"/>
          <w:i w:val="false"/>
          <w:color w:val="000000"/>
          <w:sz w:val="28"/>
        </w:rPr>
        <w:t>
      2. Су қорын пайдалану мен қорғау саласындағы мемлекеттiк бақылауды жүзеге асыратын лауазымды адамдар өз өкiлеттiгi шегiнде қабылдаған шешiмдердi барлық жеке және заңды тұлғалар орындауға мiндеттi және оларға Қазақстан Республикасының заңдарында белгіленген тәртіппен шағым жасалуы мүмкін.</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51-бапқа өзгерістер енгізілді - Қазақстан Республикасының 2004.12.20. </w:t>
      </w:r>
      <w:r>
        <w:rPr>
          <w:rFonts w:ascii="Times New Roman"/>
          <w:b w:val="false"/>
          <w:i w:val="false"/>
          <w:color w:val="000000"/>
          <w:sz w:val="28"/>
        </w:rPr>
        <w:t>№ 13</w:t>
      </w:r>
      <w:r>
        <w:rPr>
          <w:rFonts w:ascii="Times New Roman"/>
          <w:b w:val="false"/>
          <w:i w:val="false"/>
          <w:color w:val="ff0000"/>
          <w:sz w:val="28"/>
        </w:rPr>
        <w:t xml:space="preserve"> (2005 жылғы 1 қаңтардан бастап күшіне енеді), 2006.01.31. № </w:t>
      </w:r>
      <w:r>
        <w:rPr>
          <w:rFonts w:ascii="Times New Roman"/>
          <w:b w:val="false"/>
          <w:i w:val="false"/>
          <w:color w:val="000000"/>
          <w:sz w:val="28"/>
        </w:rPr>
        <w:t>125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2007.01.12. № </w:t>
      </w:r>
      <w:r>
        <w:rPr>
          <w:rFonts w:ascii="Times New Roman"/>
          <w:b w:val="false"/>
          <w:i w:val="false"/>
          <w:color w:val="000000"/>
          <w:sz w:val="28"/>
        </w:rPr>
        <w:t>222</w:t>
      </w:r>
      <w:r>
        <w:rPr>
          <w:rFonts w:ascii="Times New Roman"/>
          <w:b w:val="false"/>
          <w:i w:val="false"/>
          <w:color w:val="ff0000"/>
          <w:sz w:val="28"/>
        </w:rPr>
        <w:t xml:space="preserve"> (жарияланған күнінен бастап алты ай өткеннен кейін қолданысқа енгізіледі), 2009.07.17. </w:t>
      </w:r>
      <w:r>
        <w:rPr>
          <w:rFonts w:ascii="Times New Roman"/>
          <w:b w:val="false"/>
          <w:i w:val="false"/>
          <w:color w:val="000000"/>
          <w:sz w:val="28"/>
        </w:rPr>
        <w:t>№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2011.01.10 </w:t>
      </w:r>
      <w:r>
        <w:rPr>
          <w:rFonts w:ascii="Times New Roman"/>
          <w:b w:val="false"/>
          <w:i w:val="false"/>
          <w:color w:val="000000"/>
          <w:sz w:val="28"/>
        </w:rPr>
        <w:t>№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64" w:id="327"/>
    <w:p>
      <w:pPr>
        <w:spacing w:after="0"/>
        <w:ind w:left="0"/>
        <w:jc w:val="left"/>
      </w:pPr>
      <w:r>
        <w:rPr>
          <w:rFonts w:ascii="Times New Roman"/>
          <w:b/>
          <w:i w:val="false"/>
          <w:color w:val="000000"/>
        </w:rPr>
        <w:t xml:space="preserve"> 52-бап. Су қорын пайдалану мен қорғау саласындағы мемлекеттiк бақылауды жүзеге асыратын лауазымды адамдардың мiндеттерi </w:t>
      </w:r>
    </w:p>
    <w:bookmarkEnd w:id="327"/>
    <w:p>
      <w:pPr>
        <w:spacing w:after="0"/>
        <w:ind w:left="0"/>
        <w:jc w:val="both"/>
      </w:pPr>
      <w:r>
        <w:rPr>
          <w:rFonts w:ascii="Times New Roman"/>
          <w:b w:val="false"/>
          <w:i w:val="false"/>
          <w:color w:val="000000"/>
          <w:sz w:val="28"/>
        </w:rPr>
        <w:t xml:space="preserve">
      Су қорын пайдалану мен қорғау саласындағы мемлекеттiк бақылауды жүзеге асыратын лауазымды адамдар: </w:t>
      </w:r>
    </w:p>
    <w:p>
      <w:pPr>
        <w:spacing w:after="0"/>
        <w:ind w:left="0"/>
        <w:jc w:val="both"/>
      </w:pPr>
      <w:r>
        <w:rPr>
          <w:rFonts w:ascii="Times New Roman"/>
          <w:b w:val="false"/>
          <w:i w:val="false"/>
          <w:color w:val="000000"/>
          <w:sz w:val="28"/>
        </w:rPr>
        <w:t xml:space="preserve">
      1) Қазақстан Республикасының су заңдары талаптарының сақталуына бақылауды жүзеге асыруға; </w:t>
      </w:r>
    </w:p>
    <w:p>
      <w:pPr>
        <w:spacing w:after="0"/>
        <w:ind w:left="0"/>
        <w:jc w:val="both"/>
      </w:pPr>
      <w:r>
        <w:rPr>
          <w:rFonts w:ascii="Times New Roman"/>
          <w:b w:val="false"/>
          <w:i w:val="false"/>
          <w:color w:val="000000"/>
          <w:sz w:val="28"/>
        </w:rPr>
        <w:t xml:space="preserve">
      2) су қорын пайдалану мен қорғау саласындағы бақылауды жүзеге асыру кезiнде жеке және заңды тұлғалармен өзара iс-қимыл жасауға; </w:t>
      </w:r>
    </w:p>
    <w:p>
      <w:pPr>
        <w:spacing w:after="0"/>
        <w:ind w:left="0"/>
        <w:jc w:val="both"/>
      </w:pPr>
      <w:r>
        <w:rPr>
          <w:rFonts w:ascii="Times New Roman"/>
          <w:b w:val="false"/>
          <w:i w:val="false"/>
          <w:color w:val="000000"/>
          <w:sz w:val="28"/>
        </w:rPr>
        <w:t xml:space="preserve">
      3) су қорын пайдалану мен қорғау саласындағы Қазақстан Республикасы заңдарының бұзылу фактiлерi туралы өз құзыретi шегiнде мемлекеттiк органдарды хабардар етуге; </w:t>
      </w:r>
    </w:p>
    <w:p>
      <w:pPr>
        <w:spacing w:after="0"/>
        <w:ind w:left="0"/>
        <w:jc w:val="both"/>
      </w:pPr>
      <w:r>
        <w:rPr>
          <w:rFonts w:ascii="Times New Roman"/>
          <w:b w:val="false"/>
          <w:i w:val="false"/>
          <w:color w:val="000000"/>
          <w:sz w:val="28"/>
        </w:rPr>
        <w:t xml:space="preserve">
      4) су ресурстарын ұтымды пайдалану мен қорғау жөнiндегi iс-шараларды әзiрлеу кезiнде жеке және заңды тұлғаларға жәрдем көрсетуге мiндеттi. </w:t>
      </w:r>
    </w:p>
    <w:p>
      <w:pPr>
        <w:spacing w:after="0"/>
        <w:ind w:left="0"/>
        <w:jc w:val="both"/>
      </w:pPr>
      <w:r>
        <w:rPr>
          <w:rFonts w:ascii="Times New Roman"/>
          <w:b w:val="false"/>
          <w:i w:val="false"/>
          <w:color w:val="000000"/>
          <w:sz w:val="28"/>
        </w:rPr>
        <w:t xml:space="preserve">
      5) алып тасталды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52-бапқа өзгеріс енгізілді - Қазақстан Республикасының 2004.12.20. </w:t>
      </w:r>
      <w:r>
        <w:rPr>
          <w:rFonts w:ascii="Times New Roman"/>
          <w:b w:val="false"/>
          <w:i w:val="false"/>
          <w:color w:val="000000"/>
          <w:sz w:val="28"/>
        </w:rPr>
        <w:t>№ 13</w:t>
      </w:r>
      <w:r>
        <w:rPr>
          <w:rFonts w:ascii="Times New Roman"/>
          <w:b w:val="false"/>
          <w:i w:val="false"/>
          <w:color w:val="ff0000"/>
          <w:sz w:val="28"/>
        </w:rPr>
        <w:t xml:space="preserve"> (2005 жылғы 1 қаңтардан бастап күшіне енеді) Заңымен.</w:t>
      </w:r>
      <w:r>
        <w:br/>
      </w:r>
      <w:r>
        <w:rPr>
          <w:rFonts w:ascii="Times New Roman"/>
          <w:b w:val="false"/>
          <w:i w:val="false"/>
          <w:color w:val="000000"/>
          <w:sz w:val="28"/>
        </w:rPr>
        <w:t>
</w:t>
      </w:r>
    </w:p>
    <w:bookmarkStart w:name="z65" w:id="328"/>
    <w:p>
      <w:pPr>
        <w:spacing w:after="0"/>
        <w:ind w:left="0"/>
        <w:jc w:val="left"/>
      </w:pPr>
      <w:r>
        <w:rPr>
          <w:rFonts w:ascii="Times New Roman"/>
          <w:b/>
          <w:i w:val="false"/>
          <w:color w:val="000000"/>
        </w:rPr>
        <w:t xml:space="preserve"> 53-бап. Су қорын пайдалану мен қорғау саласындағы өндiрiстiк бақылау </w:t>
      </w:r>
    </w:p>
    <w:bookmarkEnd w:id="328"/>
    <w:p>
      <w:pPr>
        <w:spacing w:after="0"/>
        <w:ind w:left="0"/>
        <w:jc w:val="both"/>
      </w:pPr>
      <w:r>
        <w:rPr>
          <w:rFonts w:ascii="Times New Roman"/>
          <w:b w:val="false"/>
          <w:i w:val="false"/>
          <w:color w:val="000000"/>
          <w:sz w:val="28"/>
        </w:rPr>
        <w:t>
      1. Су қорын пайдалану мен қорғау саласындағы өндiрiстiк бақылау суды бастапқы есепке алу қағидалары негiзiнде жүзеге асырылады.</w:t>
      </w:r>
    </w:p>
    <w:p>
      <w:pPr>
        <w:spacing w:after="0"/>
        <w:ind w:left="0"/>
        <w:jc w:val="both"/>
      </w:pPr>
      <w:r>
        <w:rPr>
          <w:rFonts w:ascii="Times New Roman"/>
          <w:b w:val="false"/>
          <w:i w:val="false"/>
          <w:color w:val="000000"/>
          <w:sz w:val="28"/>
        </w:rPr>
        <w:t xml:space="preserve">
      2. Су қорын пайдалану мен қорғау саласындағы өндiрiстiк бақылауды арнайы су пайдалану құқығын жүзеге асыратын жеке және заңды тұлғалар қамтамасыз етедi. </w:t>
      </w:r>
    </w:p>
    <w:p>
      <w:pPr>
        <w:spacing w:after="0"/>
        <w:ind w:left="0"/>
        <w:jc w:val="both"/>
      </w:pPr>
      <w:r>
        <w:rPr>
          <w:rFonts w:ascii="Times New Roman"/>
          <w:b w:val="false"/>
          <w:i w:val="false"/>
          <w:color w:val="000000"/>
          <w:sz w:val="28"/>
        </w:rPr>
        <w:t>
      3. Су қорын пайдалану мен қорғау саласындағы өндiрiстiк бақылау "Өлшем бірлігін қамтамасыз ету туралы" Қазақстан Республикасының Заңында белгiленген тәртiппен типін бекітуден немесе метрологиялық аттестаттаудан өткен суды есепке алу аспаптары негiзiнде жүзеге асырылады.</w:t>
      </w:r>
    </w:p>
    <w:p>
      <w:pPr>
        <w:spacing w:after="0"/>
        <w:ind w:left="0"/>
        <w:jc w:val="both"/>
      </w:pPr>
      <w:r>
        <w:rPr>
          <w:rFonts w:ascii="Times New Roman"/>
          <w:b w:val="false"/>
          <w:i w:val="false"/>
          <w:color w:val="000000"/>
          <w:sz w:val="28"/>
        </w:rPr>
        <w:t>
      4. Ауызсудың және тазартылған сарқынды сулардың сапасына өндірістік бақылауды сумен жабдықтау және (немесе) су бұру жөніндегі ұйымның аккредиттелген зертханалары, сондай-ақ жасасылған шарттарға сәйкес басқа да аккредиттелген зертханалар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53-бапқа өзгерістер енгізілді - ҚР 2006.01.31 № </w:t>
      </w:r>
      <w:r>
        <w:rPr>
          <w:rFonts w:ascii="Times New Roman"/>
          <w:b w:val="false"/>
          <w:i w:val="false"/>
          <w:color w:val="000000"/>
          <w:sz w:val="28"/>
        </w:rPr>
        <w:t>125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2007.01.09 </w:t>
      </w:r>
      <w:r>
        <w:rPr>
          <w:rFonts w:ascii="Times New Roman"/>
          <w:b w:val="false"/>
          <w:i w:val="false"/>
          <w:color w:val="000000"/>
          <w:sz w:val="28"/>
        </w:rPr>
        <w:t>№ 213</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қолданысқа енгізіледі);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bookmarkStart w:name="z66" w:id="329"/>
    <w:p>
      <w:pPr>
        <w:spacing w:after="0"/>
        <w:ind w:left="0"/>
        <w:jc w:val="left"/>
      </w:pPr>
      <w:r>
        <w:rPr>
          <w:rFonts w:ascii="Times New Roman"/>
          <w:b/>
          <w:i w:val="false"/>
          <w:color w:val="000000"/>
        </w:rPr>
        <w:t xml:space="preserve"> 54-бап. Су қорын пайдалану және қорғау саласындағы сараптама</w:t>
      </w:r>
    </w:p>
    <w:bookmarkEnd w:id="329"/>
    <w:p>
      <w:pPr>
        <w:spacing w:after="0"/>
        <w:ind w:left="0"/>
        <w:jc w:val="both"/>
      </w:pPr>
      <w:r>
        <w:rPr>
          <w:rFonts w:ascii="Times New Roman"/>
          <w:b w:val="false"/>
          <w:i w:val="false"/>
          <w:color w:val="ff0000"/>
          <w:sz w:val="28"/>
        </w:rPr>
        <w:t xml:space="preserve">
      Ескерту. Тақырып жаңа редакцияда - ҚР 29.12.2014 </w:t>
      </w:r>
      <w:r>
        <w:rPr>
          <w:rFonts w:ascii="Times New Roman"/>
          <w:b w:val="false"/>
          <w:i w:val="false"/>
          <w:color w:val="ff0000"/>
          <w:sz w:val="28"/>
        </w:rPr>
        <w:t>№ 269-V</w:t>
      </w:r>
      <w:r>
        <w:rPr>
          <w:rFonts w:ascii="Times New Roman"/>
          <w:b w:val="false"/>
          <w:i w:val="false"/>
          <w:color w:val="ff0000"/>
          <w:sz w:val="28"/>
        </w:rPr>
        <w:t xml:space="preserve"> Заңымен (01.01.2015 бастап қолданысқа енгізіледі).</w:t>
      </w:r>
    </w:p>
    <w:p>
      <w:pPr>
        <w:spacing w:after="0"/>
        <w:ind w:left="0"/>
        <w:jc w:val="both"/>
      </w:pPr>
      <w:r>
        <w:rPr>
          <w:rFonts w:ascii="Times New Roman"/>
          <w:b w:val="false"/>
          <w:i w:val="false"/>
          <w:color w:val="000000"/>
          <w:sz w:val="28"/>
        </w:rPr>
        <w:t>
       1. Су қорын пайдалану және қорғау саласында мынадай сараптама түрлерi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су объектiлерiнiң жай-күйiне әсер ететiн шаруашылық және басқа да объектiлердi салуға және реконструкциялауға, пайдалануға, консервациялауға және жоюға арналған техникалық-экономикалық негіздемелерге және жобалау-сметалық құжаттамаға ведомстводан тыс кешенді сараптама;</w:t>
      </w:r>
    </w:p>
    <w:p>
      <w:pPr>
        <w:spacing w:after="0"/>
        <w:ind w:left="0"/>
        <w:jc w:val="both"/>
      </w:pPr>
      <w:r>
        <w:rPr>
          <w:rFonts w:ascii="Times New Roman"/>
          <w:b w:val="false"/>
          <w:i w:val="false"/>
          <w:color w:val="000000"/>
          <w:sz w:val="28"/>
        </w:rPr>
        <w:t xml:space="preserve">
      3) жер асты суларының қорларына және жер асты су объектiлерi туралы геологиялық ақпаратқа мемлекеттiк сараптама;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11.04.2014 </w:t>
      </w:r>
      <w:r>
        <w:rPr>
          <w:rFonts w:ascii="Times New Roman"/>
          <w:b w:val="false"/>
          <w:i w:val="false"/>
          <w:color w:val="000000"/>
          <w:sz w:val="28"/>
        </w:rPr>
        <w:t>№ 189-V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мемлекеттiк санитарлық-эпидемиологиялық және экологиялық сараптамалар.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Су объектiлерiнiң жай-күйiне әсер ететiн шаруашылық және басқа да объектiлердi салуға және реконструкциялауға, пайдалануға, консервациялауға және жоюға арналған техникалық-экономикалық негіздемелерге және жобалау-сметалық құжаттамаға ведомстводан тыс кешенді сараптама оның Қазақстан Республикасының заңнамасында айқындалатын тәртіппен бекітілген бастапқы деректерге, техникалық шарттар мен талаптарға, сондай-ақ нормативтiк құжаттардың ережелеріне сәйкестiгiн тексеру мақсатында жүзеге асырылады.</w:t>
      </w:r>
    </w:p>
    <w:p>
      <w:pPr>
        <w:spacing w:after="0"/>
        <w:ind w:left="0"/>
        <w:jc w:val="both"/>
      </w:pPr>
      <w:r>
        <w:rPr>
          <w:rFonts w:ascii="Times New Roman"/>
          <w:b w:val="false"/>
          <w:i w:val="false"/>
          <w:color w:val="000000"/>
          <w:sz w:val="28"/>
        </w:rPr>
        <w:t xml:space="preserve">
      4. Жер асты су қорларына және жер асты су объектiлерi туралы геологиялық ақпаратқа мемлекеттiк сараптаманы жер қойнауын зерттеу жөніндегі уәкiлеттi орган жүзеге асырады.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11.04.2014 </w:t>
      </w:r>
      <w:r>
        <w:rPr>
          <w:rFonts w:ascii="Times New Roman"/>
          <w:b w:val="false"/>
          <w:i w:val="false"/>
          <w:color w:val="000000"/>
          <w:sz w:val="28"/>
        </w:rPr>
        <w:t>№ 189-V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Мемлекеттiк санитарлық-эпидемиологиялық және экологиялық сараптамаларды тиiсiнше халықтың санитариялық-эпидемиологиялық саламаттылығы саласындағы мемлекеттік орган және қоршаған ортаны қорғау саласындағы уәкiлеттi мемлекеттiк органы жүзеге асырады. </w:t>
      </w:r>
    </w:p>
    <w:p>
      <w:pPr>
        <w:spacing w:after="0"/>
        <w:ind w:left="0"/>
        <w:jc w:val="both"/>
      </w:pPr>
      <w:r>
        <w:rPr>
          <w:rFonts w:ascii="Times New Roman"/>
          <w:b w:val="false"/>
          <w:i w:val="false"/>
          <w:color w:val="000000"/>
          <w:sz w:val="28"/>
        </w:rPr>
        <w:t>
      7. Жаңа объектілерді салуға, сондай-ақ бұрыннан бар ғимараттар мен құрылыстарды, олардың кешендерін, инженерлік және көлік коммуникацияларын реконструкциялауға (кеңейтуге, техникалық қайта жарақтандыруға, жаңғыртуға) немесе күрделі жөндеуге арналған жобаларға (техникалық-экономикалық негіздемелерге, жобалау-сметалық құжаттамаға) ведомстводан тыс кешенді сараптама жүргізу тәртібі Қазақстан Республикасының заңнамасында айқындалатын тәртіппен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54-бапқа өзгерістер енгізілді - ҚР 2008.05.26 </w:t>
      </w:r>
      <w:r>
        <w:rPr>
          <w:rFonts w:ascii="Times New Roman"/>
          <w:b w:val="false"/>
          <w:i w:val="false"/>
          <w:color w:val="000000"/>
          <w:sz w:val="28"/>
        </w:rPr>
        <w:t>№ 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Заңдарымен.</w:t>
      </w:r>
      <w:r>
        <w:br/>
      </w:r>
      <w:r>
        <w:rPr>
          <w:rFonts w:ascii="Times New Roman"/>
          <w:b w:val="false"/>
          <w:i w:val="false"/>
          <w:color w:val="000000"/>
          <w:sz w:val="28"/>
        </w:rPr>
        <w:t>
</w:t>
      </w:r>
    </w:p>
    <w:bookmarkStart w:name="z67" w:id="330"/>
    <w:p>
      <w:pPr>
        <w:spacing w:after="0"/>
        <w:ind w:left="0"/>
        <w:jc w:val="left"/>
      </w:pPr>
      <w:r>
        <w:rPr>
          <w:rFonts w:ascii="Times New Roman"/>
          <w:b/>
          <w:i w:val="false"/>
          <w:color w:val="000000"/>
        </w:rPr>
        <w:t xml:space="preserve"> 10-тарау. Суды ұтымды пайдалануды, қорғауды және оның жай-күйін жақсартуды қамтамасыз ететін талаптар</w:t>
      </w:r>
    </w:p>
    <w:bookmarkEnd w:id="330"/>
    <w:bookmarkStart w:name="z68" w:id="331"/>
    <w:p>
      <w:pPr>
        <w:spacing w:after="0"/>
        <w:ind w:left="0"/>
        <w:jc w:val="left"/>
      </w:pPr>
      <w:r>
        <w:rPr>
          <w:rFonts w:ascii="Times New Roman"/>
          <w:b/>
          <w:i w:val="false"/>
          <w:color w:val="000000"/>
        </w:rPr>
        <w:t xml:space="preserve"> 55-бап. Су объектiлерi мен су шаруашылығы құрылыстарын пайдалану кезiндегi экологиялық талаптар </w:t>
      </w:r>
    </w:p>
    <w:bookmarkEnd w:id="331"/>
    <w:p>
      <w:pPr>
        <w:spacing w:after="0"/>
        <w:ind w:left="0"/>
        <w:jc w:val="both"/>
      </w:pPr>
      <w:r>
        <w:rPr>
          <w:rFonts w:ascii="Times New Roman"/>
          <w:b w:val="false"/>
          <w:i w:val="false"/>
          <w:color w:val="ff0000"/>
          <w:sz w:val="28"/>
        </w:rPr>
        <w:t xml:space="preserve">
      Ескерту. 55-баптың тақырыбына өзгерту енгізілді - Қазақстан Республикасының 2009.02.12. </w:t>
      </w:r>
      <w:r>
        <w:rPr>
          <w:rFonts w:ascii="Times New Roman"/>
          <w:b w:val="false"/>
          <w:i w:val="false"/>
          <w:color w:val="ff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p>
    <w:p>
      <w:pPr>
        <w:spacing w:after="0"/>
        <w:ind w:left="0"/>
        <w:jc w:val="both"/>
      </w:pPr>
      <w:r>
        <w:rPr>
          <w:rFonts w:ascii="Times New Roman"/>
          <w:b w:val="false"/>
          <w:i w:val="false"/>
          <w:color w:val="000000"/>
          <w:sz w:val="28"/>
        </w:rPr>
        <w:t xml:space="preserve">
      1. Су объектiлерiнiң жай-күйiне әсер ететiн кәсiпорындар мен басқа да объектілерді (ғимараттарды, құрылыстарды, олардың кешендерін, коммуникацияларды) орналастыру экологиялық талаптар, жер қойнауын қорғау, санитарлық-эпидемиологиялық, өнеркәсiп қауiпсiздiгi, су ресурстарын ұдайы молайту және ұтымды пайдалану шарттары мен ережелерi сақтала отырып, сондай-ақ аталған объектiлер қызметiнiң экологиялық салдары ескерiле отырып жүргiзiледi. </w:t>
      </w:r>
    </w:p>
    <w:p>
      <w:pPr>
        <w:spacing w:after="0"/>
        <w:ind w:left="0"/>
        <w:jc w:val="both"/>
      </w:pPr>
      <w:r>
        <w:rPr>
          <w:rFonts w:ascii="Times New Roman"/>
          <w:b w:val="false"/>
          <w:i w:val="false"/>
          <w:color w:val="000000"/>
          <w:sz w:val="28"/>
        </w:rPr>
        <w:t xml:space="preserve">
      2. Су объектiлерiнiң жай-күйiне әсер ететiн объектілерді салу, реконструкциялау (кеңейту, жаңғырту, техникалық қайта жарақтандыру, қайта бейіндеу), пайдалану, консервациялау, жою (кейіннен кәдеге жарату) қоршаған ортаны қорғау саласындағы уәкiлеттi мемлекеттiк органның, жер қойнауын зерттеу жөніндегі уәкiлеттi органның, халықтың санитариялық-эпидемиологиялық саламаттылығы саласындағы мемлекеттік органның және азаматтық қорғау саласындағы уәкiлеттi органның оң қорытындысы болған жағдайда жүзеге асырылады. </w:t>
      </w:r>
    </w:p>
    <w:p>
      <w:pPr>
        <w:spacing w:after="0"/>
        <w:ind w:left="0"/>
        <w:jc w:val="both"/>
      </w:pPr>
      <w:r>
        <w:rPr>
          <w:rFonts w:ascii="Times New Roman"/>
          <w:b w:val="false"/>
          <w:i w:val="false"/>
          <w:color w:val="000000"/>
          <w:sz w:val="28"/>
        </w:rPr>
        <w:t xml:space="preserve">
      3. Құрылыс жұмыстарын орындау кезiнде жерлердi қайта өңдеу, су ресурстарын ұдайы молайту мен ұтымды пайдалану, аумақтарды абаттандыру және қоршаған ортаны сауықтыру жөнiнде шаралар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өзгерістер енгізілді - ҚР 2009.07.10 </w:t>
      </w:r>
      <w:r>
        <w:rPr>
          <w:rFonts w:ascii="Times New Roman"/>
          <w:b w:val="false"/>
          <w:i w:val="false"/>
          <w:color w:val="000000"/>
          <w:sz w:val="28"/>
        </w:rPr>
        <w:t>№ 180-IV</w:t>
      </w:r>
      <w:r>
        <w:rPr>
          <w:rFonts w:ascii="Times New Roman"/>
          <w:b w:val="false"/>
          <w:i w:val="false"/>
          <w:color w:val="ff0000"/>
          <w:sz w:val="28"/>
        </w:rPr>
        <w:t xml:space="preserve">;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9" w:id="332"/>
    <w:p>
      <w:pPr>
        <w:spacing w:after="0"/>
        <w:ind w:left="0"/>
        <w:jc w:val="left"/>
      </w:pPr>
      <w:r>
        <w:rPr>
          <w:rFonts w:ascii="Times New Roman"/>
          <w:b/>
          <w:i w:val="false"/>
          <w:color w:val="000000"/>
        </w:rPr>
        <w:t xml:space="preserve"> 56-бап. Су объектiлерiне ластаушы заттардың ағызылуын азайту жөнiндегi талаптар </w:t>
      </w:r>
    </w:p>
    <w:bookmarkEnd w:id="332"/>
    <w:p>
      <w:pPr>
        <w:spacing w:after="0"/>
        <w:ind w:left="0"/>
        <w:jc w:val="both"/>
      </w:pPr>
      <w:r>
        <w:rPr>
          <w:rFonts w:ascii="Times New Roman"/>
          <w:b w:val="false"/>
          <w:i w:val="false"/>
          <w:color w:val="000000"/>
          <w:sz w:val="28"/>
        </w:rPr>
        <w:t xml:space="preserve">
      1. Cу ресурстарын пайдалану мен қорғау ластаушы заттарды ағызылу нүктелерiнде нормалауға тиiстi бассейн, ағын су немесе учаске шегiнде барлық ұйымдардың су шаруашылығы қызметiн жинақтап нормалауға негiзделедi. </w:t>
      </w:r>
    </w:p>
    <w:p>
      <w:pPr>
        <w:spacing w:after="0"/>
        <w:ind w:left="0"/>
        <w:jc w:val="both"/>
      </w:pPr>
      <w:r>
        <w:rPr>
          <w:rFonts w:ascii="Times New Roman"/>
          <w:b w:val="false"/>
          <w:i w:val="false"/>
          <w:color w:val="000000"/>
          <w:sz w:val="28"/>
        </w:rPr>
        <w:t xml:space="preserve">
      2. Ағызылатын суды тазарту дәрежесiне және сапасына қойылатын талаптар су объектiсiн ықтимал мақсатты пайдалану бағыттары бойынша айқындалып, есептеулермен негiзделедi және онда су объектiсiнiң нақты жай-күйi, техникалық және экономикалық мүмкiндiгi, жоспарланатын көрсеткiштерге қол жеткiзу мерзiмдерi ескерiлуге тиiс. </w:t>
      </w:r>
    </w:p>
    <w:p>
      <w:pPr>
        <w:spacing w:after="0"/>
        <w:ind w:left="0"/>
        <w:jc w:val="both"/>
      </w:pPr>
      <w:r>
        <w:rPr>
          <w:rFonts w:ascii="Times New Roman"/>
          <w:b w:val="false"/>
          <w:i w:val="false"/>
          <w:color w:val="000000"/>
          <w:sz w:val="28"/>
        </w:rPr>
        <w:t>
      3. Уәкілетті органның ведомствосы қоршаған ортаны қорғау саласындағы уәкілетті органмен келісу бойынша жерүсті су объектілері үшін уәкілетті органның ведомствосы бекіткен су объектілеріндегі су сапасын жіктеудің бірыңғай жүйесі негізінде олардағы су сапасының нормативтерін әзірлейді және бекітеді.</w:t>
      </w:r>
    </w:p>
    <w:p>
      <w:pPr>
        <w:spacing w:after="0"/>
        <w:ind w:left="0"/>
        <w:jc w:val="both"/>
      </w:pPr>
      <w:r>
        <w:rPr>
          <w:rFonts w:ascii="Times New Roman"/>
          <w:b w:val="false"/>
          <w:i w:val="false"/>
          <w:color w:val="000000"/>
          <w:sz w:val="28"/>
        </w:rPr>
        <w:t>
      4. Облыстардың, республикалық маңызы бар қалалардың, астананың қоршаған ортаны қорғау саласындағы жергілікті атқарушы органдары қоршаған ортаны қорғау саласындағы уәкілетті органмен бірлесе отырып, уәкілетті орган бекіткен әдістеме негізінде жерүсті су объектілеріндегі су сапасының нысаналы көрсеткіштері мен оларға қол жеткізу жөніндегі іс-шараларды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өзгерістер енгізілді - ҚР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bookmarkStart w:name="z70" w:id="333"/>
    <w:p>
      <w:pPr>
        <w:spacing w:after="0"/>
        <w:ind w:left="0"/>
        <w:jc w:val="left"/>
      </w:pPr>
      <w:r>
        <w:rPr>
          <w:rFonts w:ascii="Times New Roman"/>
          <w:b/>
          <w:i w:val="false"/>
          <w:color w:val="000000"/>
        </w:rPr>
        <w:t xml:space="preserve"> 57-бап. Экономика салалары және қоршаған ортаны қорғау талаптарын қамтамасыз ету үшiн кешендi су жiберудi негiздеу </w:t>
      </w:r>
    </w:p>
    <w:bookmarkEnd w:id="333"/>
    <w:bookmarkStart w:name="z589" w:id="334"/>
    <w:p>
      <w:pPr>
        <w:spacing w:after="0"/>
        <w:ind w:left="0"/>
        <w:jc w:val="both"/>
      </w:pPr>
      <w:r>
        <w:rPr>
          <w:rFonts w:ascii="Times New Roman"/>
          <w:b w:val="false"/>
          <w:i w:val="false"/>
          <w:color w:val="000000"/>
          <w:sz w:val="28"/>
        </w:rPr>
        <w:t xml:space="preserve">
      1. Кешендi су жiберу санитарлық-эпидемиологиялық және экологиялық талаптарды қамтамасыз ету жағдайларын негiзге алып, сондай-ақ экономика салаларының қажеттерi ескерiле отырып белгiленедi. </w:t>
      </w:r>
    </w:p>
    <w:bookmarkEnd w:id="334"/>
    <w:bookmarkStart w:name="z590" w:id="335"/>
    <w:p>
      <w:pPr>
        <w:spacing w:after="0"/>
        <w:ind w:left="0"/>
        <w:jc w:val="both"/>
      </w:pPr>
      <w:r>
        <w:rPr>
          <w:rFonts w:ascii="Times New Roman"/>
          <w:b w:val="false"/>
          <w:i w:val="false"/>
          <w:color w:val="000000"/>
          <w:sz w:val="28"/>
        </w:rPr>
        <w:t xml:space="preserve">
      2. Табиғат қорғау және санитарлық-эпидемиологиялық су жiберу басым бағыт болып табылады. </w:t>
      </w:r>
    </w:p>
    <w:bookmarkEnd w:id="335"/>
    <w:bookmarkStart w:name="z591" w:id="336"/>
    <w:p>
      <w:pPr>
        <w:spacing w:after="0"/>
        <w:ind w:left="0"/>
        <w:jc w:val="both"/>
      </w:pPr>
      <w:r>
        <w:rPr>
          <w:rFonts w:ascii="Times New Roman"/>
          <w:b w:val="false"/>
          <w:i w:val="false"/>
          <w:color w:val="000000"/>
          <w:sz w:val="28"/>
        </w:rPr>
        <w:t xml:space="preserve">
      3. Табиғат қорғау су жiберуi су объектiсiнiң табиғи жағдайының сақталуын қамтамасыз етуге тиiс. Ең төменгi шығысты сақтаудан басқа, табиғат қорғау су жiберуi су жайылуы мен су тасуы кезiнде су объектiлерiнiң кезеңдiк шайылуын қамтамасыз етуге тиiс. </w:t>
      </w:r>
    </w:p>
    <w:bookmarkEnd w:id="336"/>
    <w:bookmarkStart w:name="z592" w:id="337"/>
    <w:p>
      <w:pPr>
        <w:spacing w:after="0"/>
        <w:ind w:left="0"/>
        <w:jc w:val="both"/>
      </w:pPr>
      <w:r>
        <w:rPr>
          <w:rFonts w:ascii="Times New Roman"/>
          <w:b w:val="false"/>
          <w:i w:val="false"/>
          <w:color w:val="000000"/>
          <w:sz w:val="28"/>
        </w:rPr>
        <w:t>
      4. Табиғат қорғау және санитарлық-эпидемиологиялық су жiберудiң көлемiн уәкілетті органның ведомствосы және бассейндік инспекциялар су объектiлерi бассейндерi бойынша белгiлейдi.</w:t>
      </w:r>
    </w:p>
    <w:bookmarkEnd w:id="337"/>
    <w:bookmarkStart w:name="z593" w:id="338"/>
    <w:p>
      <w:pPr>
        <w:spacing w:after="0"/>
        <w:ind w:left="0"/>
        <w:jc w:val="both"/>
      </w:pPr>
      <w:r>
        <w:rPr>
          <w:rFonts w:ascii="Times New Roman"/>
          <w:b w:val="false"/>
          <w:i w:val="false"/>
          <w:color w:val="000000"/>
          <w:sz w:val="28"/>
        </w:rPr>
        <w:t xml:space="preserve">
      5. Авариялық су жiберу су тасыған және су жайылған кезде су объектiсiндегi судың қалыпты деңгейде ұсталуын және су объектiлерi арналарының шайылуын қамтамасыз етуге тиiс. </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57-бапқа өзгерістер енгізілді - ҚР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1" w:id="339"/>
    <w:p>
      <w:pPr>
        <w:spacing w:after="0"/>
        <w:ind w:left="0"/>
        <w:jc w:val="left"/>
      </w:pPr>
      <w:r>
        <w:rPr>
          <w:rFonts w:ascii="Times New Roman"/>
          <w:b/>
          <w:i w:val="false"/>
          <w:color w:val="000000"/>
        </w:rPr>
        <w:t xml:space="preserve"> 11-тарау. Жер үсті және жер асты суларын мемлекеттік</w:t>
      </w:r>
      <w:r>
        <w:br/>
      </w:r>
      <w:r>
        <w:rPr>
          <w:rFonts w:ascii="Times New Roman"/>
          <w:b/>
          <w:i w:val="false"/>
          <w:color w:val="000000"/>
        </w:rPr>
        <w:t>есепке алу, мемлекеттік су кадастры, су объектілерінің мемлекеттік мониторингі. Су қорын ұтымды пайдалану мен қорғауды, сумен жабдықтауды және су бұруды ғылыми және инновациялық-ақпараттық қамтамасыз ету</w:t>
      </w:r>
    </w:p>
    <w:bookmarkEnd w:id="339"/>
    <w:p>
      <w:pPr>
        <w:spacing w:after="0"/>
        <w:ind w:left="0"/>
        <w:jc w:val="both"/>
      </w:pPr>
      <w:r>
        <w:rPr>
          <w:rFonts w:ascii="Times New Roman"/>
          <w:b w:val="false"/>
          <w:i w:val="false"/>
          <w:color w:val="ff0000"/>
          <w:sz w:val="28"/>
        </w:rPr>
        <w:t xml:space="preserve">
      Ескерту. 11-тараудың тақырыбына өзгерту енгізілді - Қазақстан Республикасының 2009.02.12. </w:t>
      </w:r>
      <w:r>
        <w:rPr>
          <w:rFonts w:ascii="Times New Roman"/>
          <w:b w:val="false"/>
          <w:i w:val="false"/>
          <w:color w:val="ff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 </w:t>
      </w:r>
    </w:p>
    <w:bookmarkStart w:name="z72" w:id="340"/>
    <w:p>
      <w:pPr>
        <w:spacing w:after="0"/>
        <w:ind w:left="0"/>
        <w:jc w:val="left"/>
      </w:pPr>
      <w:r>
        <w:rPr>
          <w:rFonts w:ascii="Times New Roman"/>
          <w:b/>
          <w:i w:val="false"/>
          <w:color w:val="000000"/>
        </w:rPr>
        <w:t xml:space="preserve"> 58-бап. Жер үстi және жер асты суларын мемлекеттiк есепке алу </w:t>
      </w:r>
    </w:p>
    <w:bookmarkEnd w:id="340"/>
    <w:p>
      <w:pPr>
        <w:spacing w:after="0"/>
        <w:ind w:left="0"/>
        <w:jc w:val="both"/>
      </w:pPr>
      <w:r>
        <w:rPr>
          <w:rFonts w:ascii="Times New Roman"/>
          <w:b w:val="false"/>
          <w:i w:val="false"/>
          <w:color w:val="000000"/>
          <w:sz w:val="28"/>
        </w:rPr>
        <w:t xml:space="preserve">
      1. Жер үстi және жер асты суларын мемлекеттiк есепке алу Қазақстан Республикасының аумағындағы су ресурстарының сандық және сапалық көрсеткiштерiн Қазақстан Республикасының заңдарында белгiленген тәртiппен жүйелi түрде анықтау және тiркеу болып табылады. </w:t>
      </w:r>
    </w:p>
    <w:p>
      <w:pPr>
        <w:spacing w:after="0"/>
        <w:ind w:left="0"/>
        <w:jc w:val="both"/>
      </w:pPr>
      <w:r>
        <w:rPr>
          <w:rFonts w:ascii="Times New Roman"/>
          <w:b w:val="false"/>
          <w:i w:val="false"/>
          <w:color w:val="000000"/>
          <w:sz w:val="28"/>
        </w:rPr>
        <w:t xml:space="preserve">
      2. Жер үстi және жер асты суларын мемлекеттiк есепке алу деректерi жер үстi және жер асты су объектiлерiнiң сапалық және сандық көрсеткiштерi бойынша, олардың адам өмiрi мен денсаулығы үшiн өнеркәсiптiк және экологиялық қауiпсiздiк дәрежесi, зерттелуi мен пайдаланылуы бойынша жай-күйiн сипаттайды. </w:t>
      </w:r>
    </w:p>
    <w:p>
      <w:pPr>
        <w:spacing w:after="0"/>
        <w:ind w:left="0"/>
        <w:jc w:val="both"/>
      </w:pPr>
      <w:r>
        <w:rPr>
          <w:rFonts w:ascii="Times New Roman"/>
          <w:b w:val="false"/>
          <w:i w:val="false"/>
          <w:color w:val="000000"/>
          <w:sz w:val="28"/>
        </w:rPr>
        <w:t>
      3. Жерүсті және жерасты суларын мемлекеттік есепке алуды уәкілетті органның ведомствосы жер қойнауын зерттеу жөніндегі уәкілетті органмен және қоршаған ортаны қорғау саласындағы уәкілетті мемлекеттік органмен бірлесе отырып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58-бапқа өзгерістер енгізілді - ҚР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3" w:id="341"/>
    <w:p>
      <w:pPr>
        <w:spacing w:after="0"/>
        <w:ind w:left="0"/>
        <w:jc w:val="left"/>
      </w:pPr>
      <w:r>
        <w:rPr>
          <w:rFonts w:ascii="Times New Roman"/>
          <w:b/>
          <w:i w:val="false"/>
          <w:color w:val="000000"/>
        </w:rPr>
        <w:t xml:space="preserve"> 59-бап. Мемлекеттiк су кадастры </w:t>
      </w:r>
    </w:p>
    <w:bookmarkEnd w:id="341"/>
    <w:p>
      <w:pPr>
        <w:spacing w:after="0"/>
        <w:ind w:left="0"/>
        <w:jc w:val="both"/>
      </w:pPr>
      <w:r>
        <w:rPr>
          <w:rFonts w:ascii="Times New Roman"/>
          <w:b w:val="false"/>
          <w:i w:val="false"/>
          <w:color w:val="000000"/>
          <w:sz w:val="28"/>
        </w:rPr>
        <w:t xml:space="preserve">
      1. Мемлекеттiк су кадастры су объектiлерiнiң жай-күйiмен пайдаланылуы туралы, олардың су ресурстары туралы, су пайдаланушылар туралы жүйелендiрiлген ресми деректер жиынтығы болып табылады. </w:t>
      </w:r>
    </w:p>
    <w:p>
      <w:pPr>
        <w:spacing w:after="0"/>
        <w:ind w:left="0"/>
        <w:jc w:val="both"/>
      </w:pPr>
      <w:r>
        <w:rPr>
          <w:rFonts w:ascii="Times New Roman"/>
          <w:b w:val="false"/>
          <w:i w:val="false"/>
          <w:color w:val="000000"/>
          <w:sz w:val="28"/>
        </w:rPr>
        <w:t xml:space="preserve">
      2. Мемлекеттiк су кадастры бiрыңғай жүйе бойынша жүргiзiледi және суларды мемлекеттiк есепке алу деректерiне негiзделедi. </w:t>
      </w:r>
    </w:p>
    <w:p>
      <w:pPr>
        <w:spacing w:after="0"/>
        <w:ind w:left="0"/>
        <w:jc w:val="both"/>
      </w:pPr>
      <w:r>
        <w:rPr>
          <w:rFonts w:ascii="Times New Roman"/>
          <w:b w:val="false"/>
          <w:i w:val="false"/>
          <w:color w:val="000000"/>
          <w:sz w:val="28"/>
        </w:rPr>
        <w:t xml:space="preserve">
      3. Мемлекеттiк су кадастрына енгiзiлген су объектiсiнiң паспорты болады, онда тiркеу нөмiрi, атауы және физикалық-географиялық, геологиялық-гидрологиялық, техникалық, құқықтық және экономикалық көрсеткiштерi қамтылатын кешендi сипаттамасы көрсетiледi. </w:t>
      </w:r>
    </w:p>
    <w:p>
      <w:pPr>
        <w:spacing w:after="0"/>
        <w:ind w:left="0"/>
        <w:jc w:val="both"/>
      </w:pPr>
      <w:r>
        <w:rPr>
          <w:rFonts w:ascii="Times New Roman"/>
          <w:b w:val="false"/>
          <w:i w:val="false"/>
          <w:color w:val="000000"/>
          <w:sz w:val="28"/>
        </w:rPr>
        <w:t xml:space="preserve">
      4. Мемлекеттiк су кадастрын жүргiзудi уәкілетті органның ведомствосы жер қойнауын зерттеу жөніндегі уәкiлеттi органмен, қоршаған ортаны қорғау саласындағы уәкiлеттi мемлекеттiк органмен және гидрометеорологиялық қызметтермен бiрлесiп жүзеге асырады. </w:t>
      </w:r>
    </w:p>
    <w:p>
      <w:pPr>
        <w:spacing w:after="0"/>
        <w:ind w:left="0"/>
        <w:jc w:val="both"/>
      </w:pPr>
      <w:r>
        <w:rPr>
          <w:rFonts w:ascii="Times New Roman"/>
          <w:b w:val="false"/>
          <w:i w:val="false"/>
          <w:color w:val="000000"/>
          <w:sz w:val="28"/>
        </w:rPr>
        <w:t xml:space="preserve">
      5. Су пайдаланушылар бассейндік инспекцияларға және жер қойнауын зерттеу жөніндегі уәкiлеттi органға мемлекеттiк су кадастрына енгiзiлуге тиiс қажеттi деректердiң бәрiн ұсынуға мiндеттi. </w:t>
      </w:r>
    </w:p>
    <w:p>
      <w:pPr>
        <w:spacing w:after="0"/>
        <w:ind w:left="0"/>
        <w:jc w:val="both"/>
      </w:pPr>
      <w:r>
        <w:rPr>
          <w:rFonts w:ascii="Times New Roman"/>
          <w:b w:val="false"/>
          <w:i w:val="false"/>
          <w:color w:val="000000"/>
          <w:sz w:val="28"/>
        </w:rPr>
        <w:t>
      6. Уәкілетті органның ведомствосы мемлекеттiк су кадастрында қамтылған ақпаратқа мүдделi жеке және заңды тұлғалардың қол жеткiзуiн қамтамасыз етуге мiндеттi.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59-бапқа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4" w:id="342"/>
    <w:p>
      <w:pPr>
        <w:spacing w:after="0"/>
        <w:ind w:left="0"/>
        <w:jc w:val="left"/>
      </w:pPr>
      <w:r>
        <w:rPr>
          <w:rFonts w:ascii="Times New Roman"/>
          <w:b/>
          <w:i w:val="false"/>
          <w:color w:val="000000"/>
        </w:rPr>
        <w:t xml:space="preserve"> 60-бап. Су объектiлерiнiң мемлекеттiк мониторингi </w:t>
      </w:r>
    </w:p>
    <w:bookmarkEnd w:id="342"/>
    <w:bookmarkStart w:name="z594" w:id="343"/>
    <w:p>
      <w:pPr>
        <w:spacing w:after="0"/>
        <w:ind w:left="0"/>
        <w:jc w:val="both"/>
      </w:pPr>
      <w:r>
        <w:rPr>
          <w:rFonts w:ascii="Times New Roman"/>
          <w:b w:val="false"/>
          <w:i w:val="false"/>
          <w:color w:val="000000"/>
          <w:sz w:val="28"/>
        </w:rPr>
        <w:t xml:space="preserve">
      1. Су объектiлерiнiң мемлекеттiк мониторингi қоршаған ортаның және табиғи ресурстардың мемлекеттiк мониторингi жүйесiнiң құрамдас бөлiгi болып табылады. </w:t>
      </w:r>
    </w:p>
    <w:bookmarkEnd w:id="343"/>
    <w:bookmarkStart w:name="z595" w:id="344"/>
    <w:p>
      <w:pPr>
        <w:spacing w:after="0"/>
        <w:ind w:left="0"/>
        <w:jc w:val="both"/>
      </w:pPr>
      <w:r>
        <w:rPr>
          <w:rFonts w:ascii="Times New Roman"/>
          <w:b w:val="false"/>
          <w:i w:val="false"/>
          <w:color w:val="000000"/>
          <w:sz w:val="28"/>
        </w:rPr>
        <w:t>
      2. Су объектiлерiнің мемлекеттік мониторингi теріс процестердi уақтылы анықтау, олардың дамуын бағалау мен болжау, жүзеге асырылатын су шаруашылығы iс-шараларының зиянды салдарларын болғызбау және тиiмдiлiк дәрежесiн айқындау жөнiнде ұсынымдар тұжырымдау мақсатында олардың жай-күйiнің гидрологиялық, гидрогеологиялық, гидрогеохимиялық, санитариялық-химиялық, микробиологиялық, паразитологиялық, радиологиялық және токсикологиялық көрсеткiштерін тұрақты байқаулар жүйесін, алынған ақпаратты жинауды, өңдеуді және беруді, оның ішінде Жерді қашықтан зондтау деректерін пайдалана отырып жүргізуді білдіреді.</w:t>
      </w:r>
    </w:p>
    <w:bookmarkEnd w:id="344"/>
    <w:bookmarkStart w:name="z596" w:id="345"/>
    <w:p>
      <w:pPr>
        <w:spacing w:after="0"/>
        <w:ind w:left="0"/>
        <w:jc w:val="both"/>
      </w:pPr>
      <w:r>
        <w:rPr>
          <w:rFonts w:ascii="Times New Roman"/>
          <w:b w:val="false"/>
          <w:i w:val="false"/>
          <w:color w:val="000000"/>
          <w:sz w:val="28"/>
        </w:rPr>
        <w:t>
      3. Су объектiлерiнiң мемлекеттік мониторингiн уәкілетті органның ведомствосы бiрлесiп әзiрленген әдiстеме бойынша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жер қойнауын зерттеу жөніндегі уәкілетті органмен, ғарыш қызметі саласындағы уәкілетті органмен бiрлесiп жүзеге асырады.</w:t>
      </w:r>
    </w:p>
    <w:bookmarkEnd w:id="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өзгерістер енгізілді - ҚР 08.04.2016 </w:t>
      </w:r>
      <w:r>
        <w:rPr>
          <w:rFonts w:ascii="Times New Roman"/>
          <w:b w:val="false"/>
          <w:i w:val="false"/>
          <w:color w:val="000000"/>
          <w:sz w:val="28"/>
        </w:rPr>
        <w:t>№ 490-V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21.12.2022 </w:t>
      </w:r>
      <w:r>
        <w:rPr>
          <w:rFonts w:ascii="Times New Roman"/>
          <w:b w:val="false"/>
          <w:i w:val="false"/>
          <w:color w:val="000000"/>
          <w:sz w:val="28"/>
        </w:rPr>
        <w:t>№ 167-VII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5" w:id="346"/>
    <w:p>
      <w:pPr>
        <w:spacing w:after="0"/>
        <w:ind w:left="0"/>
        <w:jc w:val="left"/>
      </w:pPr>
      <w:r>
        <w:rPr>
          <w:rFonts w:ascii="Times New Roman"/>
          <w:b/>
          <w:i w:val="false"/>
          <w:color w:val="000000"/>
        </w:rPr>
        <w:t xml:space="preserve"> 61-бап. Су қорын ұтымды пайдалану мен қорғауды, сумен жабдықтауды және су бұруды ғылыми және инновациялық-ақпараттық қамтамасыз ету </w:t>
      </w:r>
    </w:p>
    <w:bookmarkEnd w:id="346"/>
    <w:p>
      <w:pPr>
        <w:spacing w:after="0"/>
        <w:ind w:left="0"/>
        <w:jc w:val="both"/>
      </w:pPr>
      <w:r>
        <w:rPr>
          <w:rFonts w:ascii="Times New Roman"/>
          <w:b w:val="false"/>
          <w:i w:val="false"/>
          <w:color w:val="ff0000"/>
          <w:sz w:val="28"/>
        </w:rPr>
        <w:t xml:space="preserve">
      Ескерту. 61-баптың тақырыбына өзгеріс енгізілді - Қазақстан Республикасының 2009.02.12. </w:t>
      </w:r>
      <w:r>
        <w:rPr>
          <w:rFonts w:ascii="Times New Roman"/>
          <w:b w:val="false"/>
          <w:i w:val="false"/>
          <w:color w:val="ff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 </w:t>
      </w:r>
    </w:p>
    <w:p>
      <w:pPr>
        <w:spacing w:after="0"/>
        <w:ind w:left="0"/>
        <w:jc w:val="both"/>
      </w:pPr>
      <w:r>
        <w:rPr>
          <w:rFonts w:ascii="Times New Roman"/>
          <w:b w:val="false"/>
          <w:i w:val="false"/>
          <w:color w:val="000000"/>
          <w:sz w:val="28"/>
        </w:rPr>
        <w:t xml:space="preserve">
       1. Су қорын ұтымды пайдалану мен қорғауды, сумен жабдықтауды және су бұруды ғылыми қамтамасыз ету мiндеттерi мыналар болып табылады: </w:t>
      </w:r>
    </w:p>
    <w:p>
      <w:pPr>
        <w:spacing w:after="0"/>
        <w:ind w:left="0"/>
        <w:jc w:val="both"/>
      </w:pPr>
      <w:r>
        <w:rPr>
          <w:rFonts w:ascii="Times New Roman"/>
          <w:b w:val="false"/>
          <w:i w:val="false"/>
          <w:color w:val="000000"/>
          <w:sz w:val="28"/>
        </w:rPr>
        <w:t xml:space="preserve">
      1) су ресурстарын кешендi және ұтымды пайдалануды негiздеу; </w:t>
      </w:r>
    </w:p>
    <w:p>
      <w:pPr>
        <w:spacing w:after="0"/>
        <w:ind w:left="0"/>
        <w:jc w:val="both"/>
      </w:pPr>
      <w:r>
        <w:rPr>
          <w:rFonts w:ascii="Times New Roman"/>
          <w:b w:val="false"/>
          <w:i w:val="false"/>
          <w:color w:val="000000"/>
          <w:sz w:val="28"/>
        </w:rPr>
        <w:t xml:space="preserve">
      2) су шаруашылығы кешенiн дамытуды бағалау мен болжау; </w:t>
      </w:r>
    </w:p>
    <w:p>
      <w:pPr>
        <w:spacing w:after="0"/>
        <w:ind w:left="0"/>
        <w:jc w:val="both"/>
      </w:pPr>
      <w:r>
        <w:rPr>
          <w:rFonts w:ascii="Times New Roman"/>
          <w:b w:val="false"/>
          <w:i w:val="false"/>
          <w:color w:val="000000"/>
          <w:sz w:val="28"/>
        </w:rPr>
        <w:t xml:space="preserve">
      3) су үнемдеудiң ғылыми-әдiстемелiк және технологиялық негiздерiн әзiрлеу; </w:t>
      </w:r>
    </w:p>
    <w:p>
      <w:pPr>
        <w:spacing w:after="0"/>
        <w:ind w:left="0"/>
        <w:jc w:val="both"/>
      </w:pPr>
      <w:r>
        <w:rPr>
          <w:rFonts w:ascii="Times New Roman"/>
          <w:b w:val="false"/>
          <w:i w:val="false"/>
          <w:color w:val="000000"/>
          <w:sz w:val="28"/>
        </w:rPr>
        <w:t xml:space="preserve">
      4) су шаруашылығы жүйесiнiң нормативтiк құқықтық базасын әзiрлеу; </w:t>
      </w:r>
    </w:p>
    <w:p>
      <w:pPr>
        <w:spacing w:after="0"/>
        <w:ind w:left="0"/>
        <w:jc w:val="both"/>
      </w:pPr>
      <w:r>
        <w:rPr>
          <w:rFonts w:ascii="Times New Roman"/>
          <w:b w:val="false"/>
          <w:i w:val="false"/>
          <w:color w:val="000000"/>
          <w:sz w:val="28"/>
        </w:rPr>
        <w:t xml:space="preserve">
      5) басқару шешiмдерiн қабылдау үшiн ұсынымдар әзiрлеу. </w:t>
      </w:r>
    </w:p>
    <w:p>
      <w:pPr>
        <w:spacing w:after="0"/>
        <w:ind w:left="0"/>
        <w:jc w:val="both"/>
      </w:pPr>
      <w:r>
        <w:rPr>
          <w:rFonts w:ascii="Times New Roman"/>
          <w:b w:val="false"/>
          <w:i w:val="false"/>
          <w:color w:val="000000"/>
          <w:sz w:val="28"/>
        </w:rPr>
        <w:t xml:space="preserve">
      2. алып тасталды </w:t>
      </w:r>
    </w:p>
    <w:p>
      <w:pPr>
        <w:spacing w:after="0"/>
        <w:ind w:left="0"/>
        <w:jc w:val="both"/>
      </w:pPr>
      <w:r>
        <w:rPr>
          <w:rFonts w:ascii="Times New Roman"/>
          <w:b w:val="false"/>
          <w:i w:val="false"/>
          <w:color w:val="000000"/>
          <w:sz w:val="28"/>
        </w:rPr>
        <w:t xml:space="preserve">
      3. Су қорын пайдалану мен қорғау, сумен жабдықтау және су бұру саласындағы инновациялық қызмет Қазақстан Республикасының заңдарына сәйкес iске асырылады және: </w:t>
      </w:r>
    </w:p>
    <w:p>
      <w:pPr>
        <w:spacing w:after="0"/>
        <w:ind w:left="0"/>
        <w:jc w:val="both"/>
      </w:pPr>
      <w:r>
        <w:rPr>
          <w:rFonts w:ascii="Times New Roman"/>
          <w:b w:val="false"/>
          <w:i w:val="false"/>
          <w:color w:val="000000"/>
          <w:sz w:val="28"/>
        </w:rPr>
        <w:t xml:space="preserve">
      1) ұйымдастыру жағдайларын қалыптастырумен; </w:t>
      </w:r>
    </w:p>
    <w:p>
      <w:pPr>
        <w:spacing w:after="0"/>
        <w:ind w:left="0"/>
        <w:jc w:val="both"/>
      </w:pPr>
      <w:r>
        <w:rPr>
          <w:rFonts w:ascii="Times New Roman"/>
          <w:b w:val="false"/>
          <w:i w:val="false"/>
          <w:color w:val="000000"/>
          <w:sz w:val="28"/>
        </w:rPr>
        <w:t>
      2) Қазақстан Республикасы Мемлекеттік жоспарлау жүйесінің құжаттарында көзделген инвестициялық жобаларды іске асыру арқылы мемлекеттiк қолдаумен қамтамасыз етiледi.</w:t>
      </w:r>
    </w:p>
    <w:p>
      <w:pPr>
        <w:spacing w:after="0"/>
        <w:ind w:left="0"/>
        <w:jc w:val="both"/>
      </w:pPr>
      <w:r>
        <w:rPr>
          <w:rFonts w:ascii="Times New Roman"/>
          <w:b w:val="false"/>
          <w:i w:val="false"/>
          <w:color w:val="000000"/>
          <w:sz w:val="28"/>
        </w:rPr>
        <w:t xml:space="preserve">
      4. Су ресурстарын кешендi және ұтымды пайдалану мен қорғауды ұзақ мерзiмдi және орташа мерзiмдi жоспарлау, су шаруашылығы ұйымдары мен су пайдаланушыларды ақпаратпен қамтамасыз ету мақсатында уәкiлеттi орган мүдделi мемлекеттiк органдармен бiрлесiп су ресурстарын пайдаланудың республикалық ақпараттық-талдау жүйесiн құруы мүмкiн. </w:t>
      </w:r>
    </w:p>
    <w:p>
      <w:pPr>
        <w:spacing w:after="0"/>
        <w:ind w:left="0"/>
        <w:jc w:val="both"/>
      </w:pPr>
      <w:r>
        <w:rPr>
          <w:rFonts w:ascii="Times New Roman"/>
          <w:b w:val="false"/>
          <w:i w:val="false"/>
          <w:color w:val="000000"/>
          <w:sz w:val="28"/>
        </w:rPr>
        <w:t xml:space="preserve">
      5. Деректер қорын қалыптастыру үшiн су пайдаланушы жеке және заңды тұлғалар Қазақстан Республикасының заңдарында белгiленген тәртiппен бекiтiлген нысандар бойынша қажеттi мәлiметтер бередi. </w:t>
      </w:r>
    </w:p>
    <w:p>
      <w:pPr>
        <w:spacing w:after="0"/>
        <w:ind w:left="0"/>
        <w:jc w:val="both"/>
      </w:pPr>
      <w:r>
        <w:rPr>
          <w:rFonts w:ascii="Times New Roman"/>
          <w:b w:val="false"/>
          <w:i w:val="false"/>
          <w:color w:val="000000"/>
          <w:sz w:val="28"/>
        </w:rPr>
        <w:t xml:space="preserve">
      6. алып тасталды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76" w:id="347"/>
    <w:p>
      <w:pPr>
        <w:spacing w:after="0"/>
        <w:ind w:left="0"/>
        <w:jc w:val="left"/>
      </w:pPr>
      <w:r>
        <w:rPr>
          <w:rFonts w:ascii="Times New Roman"/>
          <w:b/>
          <w:i w:val="false"/>
          <w:color w:val="000000"/>
        </w:rPr>
        <w:t xml:space="preserve"> 12-тарау. Су қорын пайдалану мен қорғау саласындағы жеке тұлғалардың құқықтары мен міндеттері және қоғамдық бірлестіктердің қызметі</w:t>
      </w:r>
    </w:p>
    <w:bookmarkEnd w:id="347"/>
    <w:bookmarkStart w:name="z77" w:id="348"/>
    <w:p>
      <w:pPr>
        <w:spacing w:after="0"/>
        <w:ind w:left="0"/>
        <w:jc w:val="left"/>
      </w:pPr>
      <w:r>
        <w:rPr>
          <w:rFonts w:ascii="Times New Roman"/>
          <w:b/>
          <w:i w:val="false"/>
          <w:color w:val="000000"/>
        </w:rPr>
        <w:t xml:space="preserve"> 62-бап. Жеке тұлғалардың су қорын пайдалану мен қорғау саласындағы құқықтары мен мiндеттерi </w:t>
      </w:r>
    </w:p>
    <w:bookmarkEnd w:id="348"/>
    <w:p>
      <w:pPr>
        <w:spacing w:after="0"/>
        <w:ind w:left="0"/>
        <w:jc w:val="both"/>
      </w:pPr>
      <w:r>
        <w:rPr>
          <w:rFonts w:ascii="Times New Roman"/>
          <w:b w:val="false"/>
          <w:i w:val="false"/>
          <w:color w:val="000000"/>
          <w:sz w:val="28"/>
        </w:rPr>
        <w:t xml:space="preserve">
      1. Жеке тұлғалардың: </w:t>
      </w:r>
    </w:p>
    <w:p>
      <w:pPr>
        <w:spacing w:after="0"/>
        <w:ind w:left="0"/>
        <w:jc w:val="both"/>
      </w:pPr>
      <w:r>
        <w:rPr>
          <w:rFonts w:ascii="Times New Roman"/>
          <w:b w:val="false"/>
          <w:i w:val="false"/>
          <w:color w:val="000000"/>
          <w:sz w:val="28"/>
        </w:rPr>
        <w:t xml:space="preserve">
      1) Қазақстан Республикасының заңдарында белгiленген тәртiппен су объектiлерiн пайдалануға, оларды қорғау мен ұдайы молайту жөнiндегi шараларды жүзеге асыруға; </w:t>
      </w:r>
    </w:p>
    <w:p>
      <w:pPr>
        <w:spacing w:after="0"/>
        <w:ind w:left="0"/>
        <w:jc w:val="both"/>
      </w:pPr>
      <w:r>
        <w:rPr>
          <w:rFonts w:ascii="Times New Roman"/>
          <w:b w:val="false"/>
          <w:i w:val="false"/>
          <w:color w:val="000000"/>
          <w:sz w:val="28"/>
        </w:rPr>
        <w:t xml:space="preserve">
      2) су объектiлерiн пайдалану мен қорғау мәселелерi бойынша мемлекеттiк органдар мен ұйымдарға сауалдармен, шағымдармен, өтiнiштермен және ұсыныстармен жүгiнуге; </w:t>
      </w:r>
    </w:p>
    <w:p>
      <w:pPr>
        <w:spacing w:after="0"/>
        <w:ind w:left="0"/>
        <w:jc w:val="both"/>
      </w:pPr>
      <w:r>
        <w:rPr>
          <w:rFonts w:ascii="Times New Roman"/>
          <w:b w:val="false"/>
          <w:i w:val="false"/>
          <w:color w:val="000000"/>
          <w:sz w:val="28"/>
        </w:rPr>
        <w:t xml:space="preserve">
      3) су қорын пайдалану мен қорғау саласында қоғамдық экологиялық сараптама жүргiзу туралы ұсыныстар енгiзуге және оған қатысуға; </w:t>
      </w:r>
    </w:p>
    <w:p>
      <w:pPr>
        <w:spacing w:after="0"/>
        <w:ind w:left="0"/>
        <w:jc w:val="both"/>
      </w:pPr>
      <w:r>
        <w:rPr>
          <w:rFonts w:ascii="Times New Roman"/>
          <w:b w:val="false"/>
          <w:i w:val="false"/>
          <w:color w:val="000000"/>
          <w:sz w:val="28"/>
        </w:rPr>
        <w:t xml:space="preserve">
      4) әкiмшiлiк немесе сот тәртiбiмен су қорын пайдалану мен қорғау саласындағы талаптарға сай келмейтiн кәсiпорындарды және басқа да құрылыстарды орналастыру, салу, қайта жаңғырту және пайдалануға беру туралы, сондай-ақ жеке және заңды тұлғалардың су объектiлерiне терiс әсер ететiн шаруашылық және өзге қызметiн шектеу мен тоқтату туралы шешiмдердiң күшiн жоюды талап етуге; </w:t>
      </w:r>
    </w:p>
    <w:p>
      <w:pPr>
        <w:spacing w:after="0"/>
        <w:ind w:left="0"/>
        <w:jc w:val="both"/>
      </w:pPr>
      <w:r>
        <w:rPr>
          <w:rFonts w:ascii="Times New Roman"/>
          <w:b w:val="false"/>
          <w:i w:val="false"/>
          <w:color w:val="000000"/>
          <w:sz w:val="28"/>
        </w:rPr>
        <w:t xml:space="preserve">
      5) Қазақстан Республикасының заңдарында көзделген су қорын пайдалану мен қорғау саласындағы өзге де құқықтарды iске асыруға құқықтары бар. </w:t>
      </w:r>
    </w:p>
    <w:p>
      <w:pPr>
        <w:spacing w:after="0"/>
        <w:ind w:left="0"/>
        <w:jc w:val="both"/>
      </w:pPr>
      <w:r>
        <w:rPr>
          <w:rFonts w:ascii="Times New Roman"/>
          <w:b w:val="false"/>
          <w:i w:val="false"/>
          <w:color w:val="000000"/>
          <w:sz w:val="28"/>
        </w:rPr>
        <w:t xml:space="preserve">
      2. Жеке тұлғалар су қорын пайдалану мен қорғау, сондай-ақ қоршаған ортаны қорғау саласында Қазақстан Республикасының заңдарын сақтауға мiндеттi. </w:t>
      </w:r>
    </w:p>
    <w:bookmarkStart w:name="z78" w:id="349"/>
    <w:p>
      <w:pPr>
        <w:spacing w:after="0"/>
        <w:ind w:left="0"/>
        <w:jc w:val="left"/>
      </w:pPr>
      <w:r>
        <w:rPr>
          <w:rFonts w:ascii="Times New Roman"/>
          <w:b/>
          <w:i w:val="false"/>
          <w:color w:val="000000"/>
        </w:rPr>
        <w:t xml:space="preserve"> 63-бап. Қоғамдық бiрлестiктердiң су қорын пайдалану мен қорғау саласындағы қызметi </w:t>
      </w:r>
    </w:p>
    <w:bookmarkEnd w:id="349"/>
    <w:p>
      <w:pPr>
        <w:spacing w:after="0"/>
        <w:ind w:left="0"/>
        <w:jc w:val="both"/>
      </w:pPr>
      <w:r>
        <w:rPr>
          <w:rFonts w:ascii="Times New Roman"/>
          <w:b w:val="false"/>
          <w:i w:val="false"/>
          <w:color w:val="000000"/>
          <w:sz w:val="28"/>
        </w:rPr>
        <w:t xml:space="preserve">
      1. Қоғамдық бiрлестiктердiң су қорын пайдалану мен қорғау саласындағы қызметi Қазақстан Республикасының заңдарында белгiленген тәртiппен олардың жарғыларына сәйкес жүзеге асырылады. </w:t>
      </w:r>
    </w:p>
    <w:p>
      <w:pPr>
        <w:spacing w:after="0"/>
        <w:ind w:left="0"/>
        <w:jc w:val="both"/>
      </w:pPr>
      <w:r>
        <w:rPr>
          <w:rFonts w:ascii="Times New Roman"/>
          <w:b w:val="false"/>
          <w:i w:val="false"/>
          <w:color w:val="000000"/>
          <w:sz w:val="28"/>
        </w:rPr>
        <w:t xml:space="preserve">
      2. Қоғамдық бiрлестiктердiң өкiлдерi бассейндiк кеңестердiң жұмысына қатыса алады. </w:t>
      </w:r>
    </w:p>
    <w:p>
      <w:pPr>
        <w:spacing w:after="0"/>
        <w:ind w:left="0"/>
        <w:jc w:val="both"/>
      </w:pPr>
      <w:r>
        <w:rPr>
          <w:rFonts w:ascii="Times New Roman"/>
          <w:b w:val="false"/>
          <w:i w:val="false"/>
          <w:color w:val="000000"/>
          <w:sz w:val="28"/>
        </w:rPr>
        <w:t xml:space="preserve">
      3. Су қорын пайдалану мен қорғау саласындағы қоғамдық бақылауды қоғамдық бiрлестiктер өз бастамасы бойынша жүргiзе алады. </w:t>
      </w:r>
    </w:p>
    <w:p>
      <w:pPr>
        <w:spacing w:after="0"/>
        <w:ind w:left="0"/>
        <w:jc w:val="both"/>
      </w:pPr>
      <w:r>
        <w:rPr>
          <w:rFonts w:ascii="Times New Roman"/>
          <w:b w:val="false"/>
          <w:i w:val="false"/>
          <w:color w:val="000000"/>
          <w:sz w:val="28"/>
        </w:rPr>
        <w:t xml:space="preserve">
      4. Су қорын пайдалану мен қорғау саласындағы қоғамдық бақылауды жүргiзу тәртiбiн қоғамдық бiрлестiктер өздерiнiң жарғыларына сәйкес су қорын пайдалану мен қорғау саласындағы мемлекеттiк бақылауды жүзеге асыратын уәкiлеттi мемлекеттiк органдармен келiсе отырып айқындайды. </w:t>
      </w:r>
    </w:p>
    <w:bookmarkStart w:name="z79" w:id="350"/>
    <w:p>
      <w:pPr>
        <w:spacing w:after="0"/>
        <w:ind w:left="0"/>
        <w:jc w:val="left"/>
      </w:pPr>
      <w:r>
        <w:rPr>
          <w:rFonts w:ascii="Times New Roman"/>
          <w:b/>
          <w:i w:val="false"/>
          <w:color w:val="000000"/>
        </w:rPr>
        <w:t xml:space="preserve"> 4-Бөлім. Су пайдалану</w:t>
      </w:r>
      <w:r>
        <w:br/>
      </w:r>
      <w:r>
        <w:rPr>
          <w:rFonts w:ascii="Times New Roman"/>
          <w:b/>
          <w:i w:val="false"/>
          <w:color w:val="000000"/>
        </w:rPr>
        <w:t>13-тарау. Су пайдалану құқығы</w:t>
      </w:r>
    </w:p>
    <w:bookmarkEnd w:id="350"/>
    <w:bookmarkStart w:name="z81" w:id="351"/>
    <w:p>
      <w:pPr>
        <w:spacing w:after="0"/>
        <w:ind w:left="0"/>
        <w:jc w:val="left"/>
      </w:pPr>
      <w:r>
        <w:rPr>
          <w:rFonts w:ascii="Times New Roman"/>
          <w:b/>
          <w:i w:val="false"/>
          <w:color w:val="000000"/>
        </w:rPr>
        <w:t xml:space="preserve"> 64-бап. Су пайдалану құқығының түрлерi </w:t>
      </w:r>
    </w:p>
    <w:bookmarkEnd w:id="351"/>
    <w:p>
      <w:pPr>
        <w:spacing w:after="0"/>
        <w:ind w:left="0"/>
        <w:jc w:val="both"/>
      </w:pPr>
      <w:r>
        <w:rPr>
          <w:rFonts w:ascii="Times New Roman"/>
          <w:b w:val="false"/>
          <w:i w:val="false"/>
          <w:color w:val="000000"/>
          <w:sz w:val="28"/>
        </w:rPr>
        <w:t>
      1. Субъектілердің тобы бойынша:</w:t>
      </w:r>
    </w:p>
    <w:p>
      <w:pPr>
        <w:spacing w:after="0"/>
        <w:ind w:left="0"/>
        <w:jc w:val="both"/>
      </w:pPr>
      <w:r>
        <w:rPr>
          <w:rFonts w:ascii="Times New Roman"/>
          <w:b w:val="false"/>
          <w:i w:val="false"/>
          <w:color w:val="000000"/>
          <w:sz w:val="28"/>
        </w:rPr>
        <w:t>
      1) ортақ су пайдалану құқығы;</w:t>
      </w:r>
    </w:p>
    <w:p>
      <w:pPr>
        <w:spacing w:after="0"/>
        <w:ind w:left="0"/>
        <w:jc w:val="both"/>
      </w:pPr>
      <w:r>
        <w:rPr>
          <w:rFonts w:ascii="Times New Roman"/>
          <w:b w:val="false"/>
          <w:i w:val="false"/>
          <w:color w:val="000000"/>
          <w:sz w:val="28"/>
        </w:rPr>
        <w:t>
      2) арнайы су пайдалану құқығы;</w:t>
      </w:r>
    </w:p>
    <w:p>
      <w:pPr>
        <w:spacing w:after="0"/>
        <w:ind w:left="0"/>
        <w:jc w:val="both"/>
      </w:pPr>
      <w:r>
        <w:rPr>
          <w:rFonts w:ascii="Times New Roman"/>
          <w:b w:val="false"/>
          <w:i w:val="false"/>
          <w:color w:val="000000"/>
          <w:sz w:val="28"/>
        </w:rPr>
        <w:t>
      3) оқшау су пайдалану құқығы;</w:t>
      </w:r>
    </w:p>
    <w:p>
      <w:pPr>
        <w:spacing w:after="0"/>
        <w:ind w:left="0"/>
        <w:jc w:val="both"/>
      </w:pPr>
      <w:r>
        <w:rPr>
          <w:rFonts w:ascii="Times New Roman"/>
          <w:b w:val="false"/>
          <w:i w:val="false"/>
          <w:color w:val="000000"/>
          <w:sz w:val="28"/>
        </w:rPr>
        <w:t>
      4) бірлесіп су пайдалану құқығы болып бөлінеді.</w:t>
      </w:r>
    </w:p>
    <w:p>
      <w:pPr>
        <w:spacing w:after="0"/>
        <w:ind w:left="0"/>
        <w:jc w:val="both"/>
      </w:pPr>
      <w:r>
        <w:rPr>
          <w:rFonts w:ascii="Times New Roman"/>
          <w:b w:val="false"/>
          <w:i w:val="false"/>
          <w:color w:val="000000"/>
          <w:sz w:val="28"/>
        </w:rPr>
        <w:t>
      2. Туындау негіздемелері бойынша:</w:t>
      </w:r>
    </w:p>
    <w:p>
      <w:pPr>
        <w:spacing w:after="0"/>
        <w:ind w:left="0"/>
        <w:jc w:val="both"/>
      </w:pPr>
      <w:r>
        <w:rPr>
          <w:rFonts w:ascii="Times New Roman"/>
          <w:b w:val="false"/>
          <w:i w:val="false"/>
          <w:color w:val="000000"/>
          <w:sz w:val="28"/>
        </w:rPr>
        <w:t>
      1) бастапқы су пайдалану құқығы;</w:t>
      </w:r>
    </w:p>
    <w:p>
      <w:pPr>
        <w:spacing w:after="0"/>
        <w:ind w:left="0"/>
        <w:jc w:val="both"/>
      </w:pPr>
      <w:r>
        <w:rPr>
          <w:rFonts w:ascii="Times New Roman"/>
          <w:b w:val="false"/>
          <w:i w:val="false"/>
          <w:color w:val="000000"/>
          <w:sz w:val="28"/>
        </w:rPr>
        <w:t>
      2) қосалқы су пайдалану құқығы болып бөлінеді.</w:t>
      </w:r>
    </w:p>
    <w:p>
      <w:pPr>
        <w:spacing w:after="0"/>
        <w:ind w:left="0"/>
        <w:jc w:val="both"/>
      </w:pPr>
      <w:r>
        <w:rPr>
          <w:rFonts w:ascii="Times New Roman"/>
          <w:b w:val="false"/>
          <w:i w:val="false"/>
          <w:color w:val="000000"/>
          <w:sz w:val="28"/>
        </w:rPr>
        <w:t>
      3. Қолдану мерзімдері бойынша:</w:t>
      </w:r>
    </w:p>
    <w:p>
      <w:pPr>
        <w:spacing w:after="0"/>
        <w:ind w:left="0"/>
        <w:jc w:val="both"/>
      </w:pPr>
      <w:r>
        <w:rPr>
          <w:rFonts w:ascii="Times New Roman"/>
          <w:b w:val="false"/>
          <w:i w:val="false"/>
          <w:color w:val="000000"/>
          <w:sz w:val="28"/>
        </w:rPr>
        <w:t>
      1) тұрақты су пайдалану құқығы;</w:t>
      </w:r>
    </w:p>
    <w:p>
      <w:pPr>
        <w:spacing w:after="0"/>
        <w:ind w:left="0"/>
        <w:jc w:val="both"/>
      </w:pPr>
      <w:r>
        <w:rPr>
          <w:rFonts w:ascii="Times New Roman"/>
          <w:b w:val="false"/>
          <w:i w:val="false"/>
          <w:color w:val="000000"/>
          <w:sz w:val="28"/>
        </w:rPr>
        <w:t>
      2) уақытша су пайдалану құқығы болып бөлінеді.</w:t>
      </w:r>
    </w:p>
    <w:p>
      <w:pPr>
        <w:spacing w:after="0"/>
        <w:ind w:left="0"/>
        <w:jc w:val="both"/>
      </w:pPr>
      <w:r>
        <w:rPr>
          <w:rFonts w:ascii="Times New Roman"/>
          <w:b w:val="false"/>
          <w:i w:val="false"/>
          <w:color w:val="000000"/>
          <w:sz w:val="28"/>
        </w:rPr>
        <w:t>
      4. Азамат үшiн ортақ су пайдалану құқығы ол туған кезден бастап туындайды және ешбір жағдайда да шеттетілуі мүмкін емес.</w:t>
      </w:r>
    </w:p>
    <w:p>
      <w:pPr>
        <w:spacing w:after="0"/>
        <w:ind w:left="0"/>
        <w:jc w:val="both"/>
      </w:pPr>
      <w:r>
        <w:rPr>
          <w:rFonts w:ascii="Times New Roman"/>
          <w:b w:val="false"/>
          <w:i w:val="false"/>
          <w:color w:val="000000"/>
          <w:sz w:val="28"/>
        </w:rPr>
        <w:t>
      5. Осы Кодексте белгiленген тәртiппен берiлген рұқсат алынған кезден бастап арнайы су пайдалану құқығы туындайды.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 жаңа редакцияда - ҚР 2011.01.10 </w:t>
      </w:r>
      <w:r>
        <w:rPr>
          <w:rFonts w:ascii="Times New Roman"/>
          <w:b w:val="false"/>
          <w:i w:val="false"/>
          <w:color w:val="000000"/>
          <w:sz w:val="28"/>
        </w:rPr>
        <w:t>№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82" w:id="352"/>
    <w:p>
      <w:pPr>
        <w:spacing w:after="0"/>
        <w:ind w:left="0"/>
        <w:jc w:val="left"/>
      </w:pPr>
      <w:r>
        <w:rPr>
          <w:rFonts w:ascii="Times New Roman"/>
          <w:b/>
          <w:i w:val="false"/>
          <w:color w:val="000000"/>
        </w:rPr>
        <w:t xml:space="preserve"> 65-бап. Ортақ су пайдалану </w:t>
      </w:r>
    </w:p>
    <w:bookmarkEnd w:id="352"/>
    <w:p>
      <w:pPr>
        <w:spacing w:after="0"/>
        <w:ind w:left="0"/>
        <w:jc w:val="both"/>
      </w:pPr>
      <w:r>
        <w:rPr>
          <w:rFonts w:ascii="Times New Roman"/>
          <w:b w:val="false"/>
          <w:i w:val="false"/>
          <w:color w:val="000000"/>
          <w:sz w:val="28"/>
        </w:rPr>
        <w:t xml:space="preserve">
      1. Ортақ су пайдалану халықтың мұқтаждарын қанағаттандыру үшiн су объектiлерi жекелеген жеке немесе заңды тұлғаларға бекiтiлiп берiлмей және судың жай-күйiне әсер ететiн құрылыстар немесе техникалық құрылғылар қолданылмай жүзеге асырылады. </w:t>
      </w:r>
    </w:p>
    <w:p>
      <w:pPr>
        <w:spacing w:after="0"/>
        <w:ind w:left="0"/>
        <w:jc w:val="both"/>
      </w:pPr>
      <w:r>
        <w:rPr>
          <w:rFonts w:ascii="Times New Roman"/>
          <w:b w:val="false"/>
          <w:i w:val="false"/>
          <w:color w:val="000000"/>
          <w:sz w:val="28"/>
        </w:rPr>
        <w:t xml:space="preserve">
      2. Ортақ су пайдалануды жүзеге асыру үшін арнайы рұқсат талап етілмейді. </w:t>
      </w:r>
    </w:p>
    <w:p>
      <w:pPr>
        <w:spacing w:after="0"/>
        <w:ind w:left="0"/>
        <w:jc w:val="both"/>
      </w:pPr>
      <w:r>
        <w:rPr>
          <w:rFonts w:ascii="Times New Roman"/>
          <w:b w:val="false"/>
          <w:i w:val="false"/>
          <w:color w:val="000000"/>
          <w:sz w:val="28"/>
        </w:rPr>
        <w:t xml:space="preserve">
      Осы Кодексте көзделген жағдайларды қоспағанда, жеке және заңды тұлғалардың ортақ су пайдалану объектілеріне халықтың кіруін қоршаулар, күзет пункттерін, тыйым салатын белгілер орнату жолымен шектеуіне тыйым салынады. </w:t>
      </w:r>
    </w:p>
    <w:p>
      <w:pPr>
        <w:spacing w:after="0"/>
        <w:ind w:left="0"/>
        <w:jc w:val="both"/>
      </w:pPr>
      <w:r>
        <w:rPr>
          <w:rFonts w:ascii="Times New Roman"/>
          <w:b w:val="false"/>
          <w:i w:val="false"/>
          <w:color w:val="000000"/>
          <w:sz w:val="28"/>
        </w:rPr>
        <w:t xml:space="preserve">
      3. Экологиялық, техникалық және халықтың санитарлық-эпидемиологиялық қауiпсiздiгi мақсатында ортақ су пайдалану шектелуi немесе оған тыйым салынуы мүмкiн. </w:t>
      </w:r>
    </w:p>
    <w:p>
      <w:pPr>
        <w:spacing w:after="0"/>
        <w:ind w:left="0"/>
        <w:jc w:val="both"/>
      </w:pPr>
      <w:r>
        <w:rPr>
          <w:rFonts w:ascii="Times New Roman"/>
          <w:b w:val="false"/>
          <w:i w:val="false"/>
          <w:color w:val="000000"/>
          <w:sz w:val="28"/>
        </w:rPr>
        <w:t xml:space="preserve">
      4. Ортақ су пайдаланудың шарттары мен ережелерін облыстардың (республикалық маңызы бар қалалардың, астананың) жергілікті өкілді органдары белгілейді. </w:t>
      </w:r>
    </w:p>
    <w:p>
      <w:pPr>
        <w:spacing w:after="0"/>
        <w:ind w:left="0"/>
        <w:jc w:val="both"/>
      </w:pPr>
      <w:r>
        <w:rPr>
          <w:rFonts w:ascii="Times New Roman"/>
          <w:b w:val="false"/>
          <w:i w:val="false"/>
          <w:color w:val="000000"/>
          <w:sz w:val="28"/>
        </w:rPr>
        <w:t xml:space="preserve">
      Облыстардың (республикалық маңызы бар қалалардың, астананың) жергілікті өкілді органдары азаматтардың өмірі мен денсаулығын сақтау мақсатында өңірдегі жағдайлардың ерекшеліктерін ескере отырып, ортақ су пайдалану ережелерінде тиісті өңірдің аумағында орналасқан су объектілерінде шомылу, ауыз су және шаруашылық қажеттіліктерге су алу, мал суару, шағын кемелерде және басқа да жүзу құралдарында жүзу тыйым салынған жерлерді айқындауы мүмкін.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2009.07.10. </w:t>
      </w:r>
      <w:r>
        <w:rPr>
          <w:rFonts w:ascii="Times New Roman"/>
          <w:b w:val="false"/>
          <w:i w:val="false"/>
          <w:color w:val="000000"/>
          <w:sz w:val="28"/>
        </w:rPr>
        <w:t>№ 180-IV</w:t>
      </w:r>
      <w:r>
        <w:rPr>
          <w:rFonts w:ascii="Times New Roman"/>
          <w:b w:val="false"/>
          <w:i w:val="false"/>
          <w:color w:val="ff0000"/>
          <w:sz w:val="28"/>
        </w:rPr>
        <w:t xml:space="preserve">;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3" w:id="353"/>
    <w:p>
      <w:pPr>
        <w:spacing w:after="0"/>
        <w:ind w:left="0"/>
        <w:jc w:val="left"/>
      </w:pPr>
      <w:r>
        <w:rPr>
          <w:rFonts w:ascii="Times New Roman"/>
          <w:b/>
          <w:i w:val="false"/>
          <w:color w:val="000000"/>
        </w:rPr>
        <w:t xml:space="preserve"> 66-бап. Арнайы су пайдалану </w:t>
      </w:r>
    </w:p>
    <w:bookmarkEnd w:id="353"/>
    <w:bookmarkStart w:name="z530" w:id="354"/>
    <w:p>
      <w:pPr>
        <w:spacing w:after="0"/>
        <w:ind w:left="0"/>
        <w:jc w:val="both"/>
      </w:pPr>
      <w:r>
        <w:rPr>
          <w:rFonts w:ascii="Times New Roman"/>
          <w:b w:val="false"/>
          <w:i w:val="false"/>
          <w:color w:val="000000"/>
          <w:sz w:val="28"/>
        </w:rPr>
        <w:t>
      1. Мынадай құрылыстар мен техникалық құрылғыларды:</w:t>
      </w:r>
    </w:p>
    <w:bookmarkEnd w:id="354"/>
    <w:p>
      <w:pPr>
        <w:spacing w:after="0"/>
        <w:ind w:left="0"/>
        <w:jc w:val="both"/>
      </w:pPr>
      <w:r>
        <w:rPr>
          <w:rFonts w:ascii="Times New Roman"/>
          <w:b w:val="false"/>
          <w:i w:val="false"/>
          <w:color w:val="000000"/>
          <w:sz w:val="28"/>
        </w:rPr>
        <w:t>
      1) суды жер үсті қабатынан және теңіз суларынан механикалық және өз ағысымен тарту жөніндегі стационарлық, жылжымалы және жүзбелі құрылыстарды;</w:t>
      </w:r>
    </w:p>
    <w:p>
      <w:pPr>
        <w:spacing w:after="0"/>
        <w:ind w:left="0"/>
        <w:jc w:val="both"/>
      </w:pPr>
      <w:r>
        <w:rPr>
          <w:rFonts w:ascii="Times New Roman"/>
          <w:b w:val="false"/>
          <w:i w:val="false"/>
          <w:color w:val="000000"/>
          <w:sz w:val="28"/>
        </w:rPr>
        <w:t>
      2) өнеркәсіптік, шаруашылық-тұрмыстық, коллекторлы-сорғыту, жауын-шашынды және басқа да қалдық суларды жер үсті және теңіз суларына ағызуға арналған су бұру құрылыстарын;</w:t>
      </w:r>
    </w:p>
    <w:p>
      <w:pPr>
        <w:spacing w:after="0"/>
        <w:ind w:left="0"/>
        <w:jc w:val="both"/>
      </w:pPr>
      <w:r>
        <w:rPr>
          <w:rFonts w:ascii="Times New Roman"/>
          <w:b w:val="false"/>
          <w:i w:val="false"/>
          <w:color w:val="000000"/>
          <w:sz w:val="28"/>
        </w:rPr>
        <w:t>
      3) сарқынды суларды табиғи биологиялық тазартуға арналған жасанды су объектілеріне және жергілікті жер бедеріне сарқынды суларды бұруға арналған құрылыстарды;</w:t>
      </w:r>
    </w:p>
    <w:p>
      <w:pPr>
        <w:spacing w:after="0"/>
        <w:ind w:left="0"/>
        <w:jc w:val="both"/>
      </w:pPr>
      <w:r>
        <w:rPr>
          <w:rFonts w:ascii="Times New Roman"/>
          <w:b w:val="false"/>
          <w:i w:val="false"/>
          <w:color w:val="000000"/>
          <w:sz w:val="28"/>
        </w:rPr>
        <w:t>
      4) бөгеттерді және басқа да суды тежейтін және суды реттейтін құрылыстарды (соның ішінде уақытша бөгеу құрылыстарын);</w:t>
      </w:r>
    </w:p>
    <w:p>
      <w:pPr>
        <w:spacing w:after="0"/>
        <w:ind w:left="0"/>
        <w:jc w:val="both"/>
      </w:pPr>
      <w:r>
        <w:rPr>
          <w:rFonts w:ascii="Times New Roman"/>
          <w:b w:val="false"/>
          <w:i w:val="false"/>
          <w:color w:val="000000"/>
          <w:sz w:val="28"/>
        </w:rPr>
        <w:t>
      5) гидравликалық электр станцияларын;</w:t>
      </w:r>
    </w:p>
    <w:p>
      <w:pPr>
        <w:spacing w:after="0"/>
        <w:ind w:left="0"/>
        <w:jc w:val="both"/>
      </w:pPr>
      <w:r>
        <w:rPr>
          <w:rFonts w:ascii="Times New Roman"/>
          <w:b w:val="false"/>
          <w:i w:val="false"/>
          <w:color w:val="000000"/>
          <w:sz w:val="28"/>
        </w:rPr>
        <w:t>
      6) сумен жабдықтауға, пайдаланылған суды ағызуға, сондай-ақ суды суытуға арналған жылу және атом электр станцияларының су шаруашылығы құрылыстарын;</w:t>
      </w:r>
    </w:p>
    <w:p>
      <w:pPr>
        <w:spacing w:after="0"/>
        <w:ind w:left="0"/>
        <w:jc w:val="both"/>
      </w:pPr>
      <w:r>
        <w:rPr>
          <w:rFonts w:ascii="Times New Roman"/>
          <w:b w:val="false"/>
          <w:i w:val="false"/>
          <w:color w:val="000000"/>
          <w:sz w:val="28"/>
        </w:rPr>
        <w:t>
      7) суару, суландыру, суару-суландыру және құрғату жүйелерін;</w:t>
      </w:r>
    </w:p>
    <w:p>
      <w:pPr>
        <w:spacing w:after="0"/>
        <w:ind w:left="0"/>
        <w:jc w:val="both"/>
      </w:pPr>
      <w:r>
        <w:rPr>
          <w:rFonts w:ascii="Times New Roman"/>
          <w:b w:val="false"/>
          <w:i w:val="false"/>
          <w:color w:val="000000"/>
          <w:sz w:val="28"/>
        </w:rPr>
        <w:t>
      8) жер асты суларын алу және өзге де мақсаттар, соның ішінде жерасты суларының жай-күйіне әсер ететін құрғату, су деңгейін төмендету және табиғат қорғау іс-шараларын жүргізу үшін сорғы қондырғыларымен және басқа да суды көтеру құралдарымен жабдықталған су тарту құрылыстарын;</w:t>
      </w:r>
    </w:p>
    <w:p>
      <w:pPr>
        <w:spacing w:after="0"/>
        <w:ind w:left="0"/>
        <w:jc w:val="both"/>
      </w:pPr>
      <w:r>
        <w:rPr>
          <w:rFonts w:ascii="Times New Roman"/>
          <w:b w:val="false"/>
          <w:i w:val="false"/>
          <w:color w:val="000000"/>
          <w:sz w:val="28"/>
        </w:rPr>
        <w:t>
      9) қалдық суларды және басқа да суды жер қойнауына ағызуға арналған су ағызу құрылыстарын (ұңғымалар, құдықтар, шахталар);</w:t>
      </w:r>
    </w:p>
    <w:p>
      <w:pPr>
        <w:spacing w:after="0"/>
        <w:ind w:left="0"/>
        <w:jc w:val="both"/>
      </w:pPr>
      <w:r>
        <w:rPr>
          <w:rFonts w:ascii="Times New Roman"/>
          <w:b w:val="false"/>
          <w:i w:val="false"/>
          <w:color w:val="000000"/>
          <w:sz w:val="28"/>
        </w:rPr>
        <w:t>
      10) шахталардан, карьерлерден, штольнялардан, разрездерден алу үшін пайдаланылатын тау-кен қазындыларының су бұру құрылыстарын;</w:t>
      </w:r>
    </w:p>
    <w:p>
      <w:pPr>
        <w:spacing w:after="0"/>
        <w:ind w:left="0"/>
        <w:jc w:val="both"/>
      </w:pPr>
      <w:r>
        <w:rPr>
          <w:rFonts w:ascii="Times New Roman"/>
          <w:b w:val="false"/>
          <w:i w:val="false"/>
          <w:color w:val="000000"/>
          <w:sz w:val="28"/>
        </w:rPr>
        <w:t>
      11) су деңгейін мәжбүрліктен төмендетпей жұмыс істейтін, жер асты суларын алу үшін өздігінен шығатын ұңғымаларды, шахта құдықтарын, бұлақтар шегендеулерін және басқа да шағын құрылыстарды;</w:t>
      </w:r>
    </w:p>
    <w:p>
      <w:pPr>
        <w:spacing w:after="0"/>
        <w:ind w:left="0"/>
        <w:jc w:val="both"/>
      </w:pPr>
      <w:r>
        <w:rPr>
          <w:rFonts w:ascii="Times New Roman"/>
          <w:b w:val="false"/>
          <w:i w:val="false"/>
          <w:color w:val="000000"/>
          <w:sz w:val="28"/>
        </w:rPr>
        <w:t>
      12) жер асты су тұтқыш қабаттарға және тау-кен жыныстары қуыстарына өнеркәсіптік, шаруашылық-тұрмыстық, сорғыту және басқа да қалдық суларды, технологиялық ерітінділерді ағызуға арналған сіңіргіш ұңғылар мен құдықтарды;</w:t>
      </w:r>
    </w:p>
    <w:p>
      <w:pPr>
        <w:spacing w:after="0"/>
        <w:ind w:left="0"/>
        <w:jc w:val="both"/>
      </w:pPr>
      <w:r>
        <w:rPr>
          <w:rFonts w:ascii="Times New Roman"/>
          <w:b w:val="false"/>
          <w:i w:val="false"/>
          <w:color w:val="000000"/>
          <w:sz w:val="28"/>
        </w:rPr>
        <w:t>
      13) қатты пайдалы қазбалар кен орындарын игеру кезінде көмірсутегі шикізатын әзірлеу және жерасты қабатын шаймалау кезінде жер қыртысы қысымын ұстау үшін қысым айдағыш ұңғымаларды;</w:t>
      </w:r>
    </w:p>
    <w:p>
      <w:pPr>
        <w:spacing w:after="0"/>
        <w:ind w:left="0"/>
        <w:jc w:val="both"/>
      </w:pPr>
      <w:r>
        <w:rPr>
          <w:rFonts w:ascii="Times New Roman"/>
          <w:b w:val="false"/>
          <w:i w:val="false"/>
          <w:color w:val="000000"/>
          <w:sz w:val="28"/>
        </w:rPr>
        <w:t>
      14) судың жай-күйіне әсер ететін басқа да техникалық құрылғыларды қолдана отырып, халықтың ауыз су және шаруашылық мұқтаждарын, ауыл шаруашылығының, өнеркәсіптің, энергетиканың, балық шаруашылығының және көліктің суға қажеттіктерін қанағаттандыру, сондай-ақ өнеркәсіптік, шаруашылық-тұрмыстық, сорғытылған және басқа да қалдық суларды ағызу үшін тікелей су объектісінен алып немесе алмай-ақ жер үсті және жер асты су ресурстарын пайдалану арнайы су пайдалануға жатады.</w:t>
      </w:r>
    </w:p>
    <w:bookmarkStart w:name="z531" w:id="355"/>
    <w:p>
      <w:pPr>
        <w:spacing w:after="0"/>
        <w:ind w:left="0"/>
        <w:jc w:val="both"/>
      </w:pPr>
      <w:r>
        <w:rPr>
          <w:rFonts w:ascii="Times New Roman"/>
          <w:b w:val="false"/>
          <w:i w:val="false"/>
          <w:color w:val="000000"/>
          <w:sz w:val="28"/>
        </w:rPr>
        <w:t>
      2. Арнайы су пайдалануды жеке және заңды тұлғалар рұқсаттың негізінде, тек қана сонда айқындалған мақсаттар үшін жүзеге асырады және басқа да тұлғалардың құқықтары мен заңды мүдделерін бұзбауға және экологиялық залал келтірмеуге тиіс.</w:t>
      </w:r>
    </w:p>
    <w:bookmarkEnd w:id="355"/>
    <w:p>
      <w:pPr>
        <w:spacing w:after="0"/>
        <w:ind w:left="0"/>
        <w:jc w:val="both"/>
      </w:pPr>
      <w:r>
        <w:rPr>
          <w:rFonts w:ascii="Times New Roman"/>
          <w:b w:val="false"/>
          <w:i w:val="false"/>
          <w:color w:val="000000"/>
          <w:sz w:val="28"/>
        </w:rPr>
        <w:t>
      Халықтың ауызсу мұқтажын қанағаттандыруға байланысты емес мақсаттар үшін ауызсу сапасындағы жерасты суын пайдалануға арналған рұқсат осы Кодекстің 90-бабы 5-тармағының талаптарына сәйкес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27.12.2017 </w:t>
      </w:r>
      <w:r>
        <w:rPr>
          <w:rFonts w:ascii="Times New Roman"/>
          <w:b w:val="false"/>
          <w:i w:val="false"/>
          <w:color w:val="00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532" w:id="356"/>
    <w:p>
      <w:pPr>
        <w:spacing w:after="0"/>
        <w:ind w:left="0"/>
        <w:jc w:val="both"/>
      </w:pPr>
      <w:r>
        <w:rPr>
          <w:rFonts w:ascii="Times New Roman"/>
          <w:b w:val="false"/>
          <w:i w:val="false"/>
          <w:color w:val="000000"/>
          <w:sz w:val="28"/>
        </w:rPr>
        <w:t>
      4. Арнайы су пайдалану:</w:t>
      </w:r>
    </w:p>
    <w:bookmarkEnd w:id="356"/>
    <w:p>
      <w:pPr>
        <w:spacing w:after="0"/>
        <w:ind w:left="0"/>
        <w:jc w:val="both"/>
      </w:pPr>
      <w:r>
        <w:rPr>
          <w:rFonts w:ascii="Times New Roman"/>
          <w:b w:val="false"/>
          <w:i w:val="false"/>
          <w:color w:val="000000"/>
          <w:sz w:val="28"/>
        </w:rPr>
        <w:t>
      1) мынадай су тарту құрылысжайларын: шахталы және құбырлы сүзгіш құдықтарды, сондай-ақ орталықтандырылған сумен жабдықтау үшін пайдаланылмайтын су тұтқыш қабаттың үстіңгі бетінің біріншісінен тәулігіне барлық жағдайда елу текше метрден көп емес су алынып, деңгейі мәжбүрлі төмендетілмей жұмыс істейтін шегендеу құрылысжайларын пайдалану;</w:t>
      </w:r>
    </w:p>
    <w:p>
      <w:pPr>
        <w:spacing w:after="0"/>
        <w:ind w:left="0"/>
        <w:jc w:val="both"/>
      </w:pPr>
      <w:r>
        <w:rPr>
          <w:rFonts w:ascii="Times New Roman"/>
          <w:b w:val="false"/>
          <w:i w:val="false"/>
          <w:color w:val="000000"/>
          <w:sz w:val="28"/>
        </w:rPr>
        <w:t>
      2) кеменің және оның технологиялық жабдығының жұмысын қамтамасыз ету үшін су объектілерінен кемелердің су тартуы;</w:t>
      </w:r>
    </w:p>
    <w:p>
      <w:pPr>
        <w:spacing w:after="0"/>
        <w:ind w:left="0"/>
        <w:jc w:val="both"/>
      </w:pPr>
      <w:r>
        <w:rPr>
          <w:rFonts w:ascii="Times New Roman"/>
          <w:b w:val="false"/>
          <w:i w:val="false"/>
          <w:color w:val="000000"/>
          <w:sz w:val="28"/>
        </w:rPr>
        <w:t>
      3) пайдалы қатты қазбаларды барлау және (немесе) өндіру кезінде ілеспе алынған жерасты (шахта, карьер, кеніш) суларын алуға (айдап шығаруға) рұқсат талап етілмейді.</w:t>
      </w:r>
    </w:p>
    <w:bookmarkStart w:name="z533" w:id="357"/>
    <w:p>
      <w:pPr>
        <w:spacing w:after="0"/>
        <w:ind w:left="0"/>
        <w:jc w:val="both"/>
      </w:pPr>
      <w:r>
        <w:rPr>
          <w:rFonts w:ascii="Times New Roman"/>
          <w:b w:val="false"/>
          <w:i w:val="false"/>
          <w:color w:val="000000"/>
          <w:sz w:val="28"/>
        </w:rPr>
        <w:t>
      5. Арнайы су пайдалануға рұқсатты бассейндік инспекциялар бередi.</w:t>
      </w:r>
    </w:p>
    <w:bookmarkEnd w:id="357"/>
    <w:bookmarkStart w:name="z534" w:id="358"/>
    <w:p>
      <w:pPr>
        <w:spacing w:after="0"/>
        <w:ind w:left="0"/>
        <w:jc w:val="both"/>
      </w:pPr>
      <w:r>
        <w:rPr>
          <w:rFonts w:ascii="Times New Roman"/>
          <w:b w:val="false"/>
          <w:i w:val="false"/>
          <w:color w:val="000000"/>
          <w:sz w:val="28"/>
        </w:rPr>
        <w:t>
      6. Арнайы су пайдаланудың мынадай түрлеріне рұқсаттар беріледі:</w:t>
      </w:r>
    </w:p>
    <w:bookmarkEnd w:id="358"/>
    <w:p>
      <w:pPr>
        <w:spacing w:after="0"/>
        <w:ind w:left="0"/>
        <w:jc w:val="both"/>
      </w:pPr>
      <w:r>
        <w:rPr>
          <w:rFonts w:ascii="Times New Roman"/>
          <w:b w:val="false"/>
          <w:i w:val="false"/>
          <w:color w:val="000000"/>
          <w:sz w:val="28"/>
        </w:rPr>
        <w:t>
      1) пайдалы қатты қазбаларды барлау және (немесе) өндіру кезінде ілеспе алынған жерасты (шахта, карьер, кеніш) суларын, өнеркәсіптік, шаруашылық-тұрмыстық, сорғытылған, сарқынды және басқа да суларды жерүстi су объектiлеріне, жер қойнауына, су шаруашылығы құрылысжайларына немесе жер бедеріне ағызу;</w:t>
      </w:r>
    </w:p>
    <w:p>
      <w:pPr>
        <w:spacing w:after="0"/>
        <w:ind w:left="0"/>
        <w:jc w:val="both"/>
      </w:pPr>
      <w:r>
        <w:rPr>
          <w:rFonts w:ascii="Times New Roman"/>
          <w:b w:val="false"/>
          <w:i w:val="false"/>
          <w:color w:val="000000"/>
          <w:sz w:val="28"/>
        </w:rPr>
        <w:t>
      2) осы баптың 1-тармағында көрсетілген құрылысжайларды немесе техникалық құрылғыларды қолдана отырып, жерасты суларын тарту және (немесе) пайдалану;</w:t>
      </w:r>
    </w:p>
    <w:p>
      <w:pPr>
        <w:spacing w:after="0"/>
        <w:ind w:left="0"/>
        <w:jc w:val="both"/>
      </w:pPr>
      <w:r>
        <w:rPr>
          <w:rFonts w:ascii="Times New Roman"/>
          <w:b w:val="false"/>
          <w:i w:val="false"/>
          <w:color w:val="000000"/>
          <w:sz w:val="28"/>
        </w:rPr>
        <w:t>
      3) осы баптың 1-тармағында аталған құрылыстарды немесе техникалық құрылғыларды қолдана отырып, жер үсті суларын тарту және (немесе) пайдалану (бұдан әрі – жер үсті суларын тарту және (немесе) пайдалану).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535" w:id="359"/>
    <w:p>
      <w:pPr>
        <w:spacing w:after="0"/>
        <w:ind w:left="0"/>
        <w:jc w:val="both"/>
      </w:pPr>
      <w:r>
        <w:rPr>
          <w:rFonts w:ascii="Times New Roman"/>
          <w:b w:val="false"/>
          <w:i w:val="false"/>
          <w:color w:val="000000"/>
          <w:sz w:val="28"/>
        </w:rPr>
        <w:t>
      8. Арнайы су пайдалануға рұқсаттар:</w:t>
      </w:r>
    </w:p>
    <w:bookmarkEnd w:id="359"/>
    <w:p>
      <w:pPr>
        <w:spacing w:after="0"/>
        <w:ind w:left="0"/>
        <w:jc w:val="both"/>
      </w:pPr>
      <w:r>
        <w:rPr>
          <w:rFonts w:ascii="Times New Roman"/>
          <w:b w:val="false"/>
          <w:i w:val="false"/>
          <w:color w:val="000000"/>
          <w:sz w:val="28"/>
        </w:rPr>
        <w:t>
      1) балансында олардың көмегімен арнайы су пайдалану жүзеге асырылатын, белгіленген талаптар мен стандарттарға сәйкес келетін құрылысжайлары немесе техникалық құрылғылары;</w:t>
      </w:r>
    </w:p>
    <w:p>
      <w:pPr>
        <w:spacing w:after="0"/>
        <w:ind w:left="0"/>
        <w:jc w:val="both"/>
      </w:pPr>
      <w:r>
        <w:rPr>
          <w:rFonts w:ascii="Times New Roman"/>
          <w:b w:val="false"/>
          <w:i w:val="false"/>
          <w:color w:val="000000"/>
          <w:sz w:val="28"/>
        </w:rPr>
        <w:t>
      2) суды есепке алу құралдары;</w:t>
      </w:r>
    </w:p>
    <w:p>
      <w:pPr>
        <w:spacing w:after="0"/>
        <w:ind w:left="0"/>
        <w:jc w:val="both"/>
      </w:pPr>
      <w:r>
        <w:rPr>
          <w:rFonts w:ascii="Times New Roman"/>
          <w:b w:val="false"/>
          <w:i w:val="false"/>
          <w:color w:val="000000"/>
          <w:sz w:val="28"/>
        </w:rPr>
        <w:t>
      3) сарқынды суларды беруге немесе қабылдауға өтінімдерімен қайталама су пайдаланушылардың тізбесі;</w:t>
      </w:r>
    </w:p>
    <w:p>
      <w:pPr>
        <w:spacing w:after="0"/>
        <w:ind w:left="0"/>
        <w:jc w:val="both"/>
      </w:pPr>
      <w:r>
        <w:rPr>
          <w:rFonts w:ascii="Times New Roman"/>
          <w:b w:val="false"/>
          <w:i w:val="false"/>
          <w:color w:val="000000"/>
          <w:sz w:val="28"/>
        </w:rPr>
        <w:t>
      4) шаруашылық-ауыз сумен жабдықтау үшін жерүсті және (немесе) жерасты суларын тарту кезінде санитариялық-эпидемиологиялық талаптарға сәйкестігі туралы санитариялық-эпидемиологиялық қорытындысы;</w:t>
      </w:r>
    </w:p>
    <w:p>
      <w:pPr>
        <w:spacing w:after="0"/>
        <w:ind w:left="0"/>
        <w:jc w:val="both"/>
      </w:pPr>
      <w:r>
        <w:rPr>
          <w:rFonts w:ascii="Times New Roman"/>
          <w:b w:val="false"/>
          <w:i w:val="false"/>
          <w:color w:val="000000"/>
          <w:sz w:val="28"/>
        </w:rPr>
        <w:t>
      5) жерасты суларын тарту және (немесе) пайдалану кезінде жер қойнауын зерттеу жөніндегі уәкілетті органның аумақтық бөлімшелерімен су пайдалану шарттарына келісімі бар жеке немесе заңды тұлғаларға беріледі. Минералды жерасты суларын қоспағанда, тәулігіне елу текше метрге дейінгі көлемде жерасты суларын тарту және (немесе) пайдалану кезінде келісім талап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Алып тастау көзделген - ҚР 27.12.2017 </w:t>
      </w:r>
      <w:r>
        <w:rPr>
          <w:rFonts w:ascii="Times New Roman"/>
          <w:b w:val="false"/>
          <w:i w:val="false"/>
          <w:color w:val="00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536" w:id="360"/>
    <w:p>
      <w:pPr>
        <w:spacing w:after="0"/>
        <w:ind w:left="0"/>
        <w:jc w:val="both"/>
      </w:pPr>
      <w:r>
        <w:rPr>
          <w:rFonts w:ascii="Times New Roman"/>
          <w:b w:val="false"/>
          <w:i w:val="false"/>
          <w:color w:val="000000"/>
          <w:sz w:val="28"/>
        </w:rPr>
        <w:t>
      10. Арнайы су пайдалануға рұқсатты ресiмдеу үшiн өтiнiш берушi бассейндік инспекцияларға мынадай құжаттарды:</w:t>
      </w:r>
    </w:p>
    <w:bookmarkEnd w:id="360"/>
    <w:p>
      <w:pPr>
        <w:spacing w:after="0"/>
        <w:ind w:left="0"/>
        <w:jc w:val="both"/>
      </w:pPr>
      <w:r>
        <w:rPr>
          <w:rFonts w:ascii="Times New Roman"/>
          <w:b w:val="false"/>
          <w:i w:val="false"/>
          <w:color w:val="000000"/>
          <w:sz w:val="28"/>
        </w:rPr>
        <w:t>
      1) уәкілетті орган белгілеген нысан бойынша арнайы су пайдалануға рұқсат беру туралы өтінішті;</w:t>
      </w:r>
    </w:p>
    <w:p>
      <w:pPr>
        <w:spacing w:after="0"/>
        <w:ind w:left="0"/>
        <w:jc w:val="both"/>
      </w:pPr>
      <w:r>
        <w:rPr>
          <w:rFonts w:ascii="Times New Roman"/>
          <w:b w:val="false"/>
          <w:i w:val="false"/>
          <w:color w:val="000000"/>
          <w:sz w:val="28"/>
        </w:rPr>
        <w:t>
      2) заңды тұлғаны мемлекеттiк тiркеу (қайта тіркеу) туралы анықтаманы;</w:t>
      </w:r>
    </w:p>
    <w:p>
      <w:pPr>
        <w:spacing w:after="0"/>
        <w:ind w:left="0"/>
        <w:jc w:val="both"/>
      </w:pPr>
      <w:r>
        <w:rPr>
          <w:rFonts w:ascii="Times New Roman"/>
          <w:b w:val="false"/>
          <w:i w:val="false"/>
          <w:color w:val="000000"/>
          <w:sz w:val="28"/>
        </w:rPr>
        <w:t>
      3) су шаруашылығы құрылысының, гидромелиоративтік жүйелердің немесе құрылғылардың паспортын;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5) алып тасталды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су тұтыну және су бұру көлемдерінің негіздемесі бойынша есептеулерді ұсынатын ауызсу мұқтаждықтары үшін су ресурстарын су дайындау және (немесе) су тұтынушыларға жеткізу үшін алып қоюды, тежеуіш гидротехникалық құрылысжайлардың көмегімен жер үстіндегі ағын суды реттеу жөніндегі қызметті, су объектiлерiн олардан су ресурстарын алып қоймай пайдалануды, ілеспе алынған жерасты (шахта, карьер, кеніш) суларын ағызуды жүзеге асыратын жеке немесе заңды тұлғаларды қоспағанда, су тұтынудың және су бұрудың үлестік нормаларын есептеулерді;</w:t>
      </w:r>
    </w:p>
    <w:p>
      <w:pPr>
        <w:spacing w:after="0"/>
        <w:ind w:left="0"/>
        <w:jc w:val="both"/>
      </w:pPr>
      <w:r>
        <w:rPr>
          <w:rFonts w:ascii="Times New Roman"/>
          <w:b w:val="false"/>
          <w:i w:val="false"/>
          <w:color w:val="000000"/>
          <w:sz w:val="28"/>
        </w:rPr>
        <w:t>
      7) жерүсті және (немесе) жерасты суларын шаруашылық-ауыз сумен жабдықтау үшін алған кезде санитариялық-эпидемиологиялық талаптарға сәйкестігі туралы санитариялық-эпидемиологиялық қорытындыны;</w:t>
      </w:r>
    </w:p>
    <w:p>
      <w:pPr>
        <w:spacing w:after="0"/>
        <w:ind w:left="0"/>
        <w:jc w:val="both"/>
      </w:pPr>
      <w:r>
        <w:rPr>
          <w:rFonts w:ascii="Times New Roman"/>
          <w:b w:val="false"/>
          <w:i w:val="false"/>
          <w:color w:val="000000"/>
          <w:sz w:val="28"/>
        </w:rPr>
        <w:t>
      8) сарқынды суларды беруге немесе қабылдауға өтінімдерімен қайталама су пайдаланушылардың тізбесін;</w:t>
      </w:r>
    </w:p>
    <w:p>
      <w:pPr>
        <w:spacing w:after="0"/>
        <w:ind w:left="0"/>
        <w:jc w:val="both"/>
      </w:pPr>
      <w:r>
        <w:rPr>
          <w:rFonts w:ascii="Times New Roman"/>
          <w:b w:val="false"/>
          <w:i w:val="false"/>
          <w:color w:val="000000"/>
          <w:sz w:val="28"/>
        </w:rPr>
        <w:t>
      9) су тартуды есепке алу құралдарының болуы туралы мәліметтер ұсынады.</w:t>
      </w:r>
    </w:p>
    <w:bookmarkStart w:name="z537" w:id="361"/>
    <w:p>
      <w:pPr>
        <w:spacing w:after="0"/>
        <w:ind w:left="0"/>
        <w:jc w:val="both"/>
      </w:pPr>
      <w:r>
        <w:rPr>
          <w:rFonts w:ascii="Times New Roman"/>
          <w:b w:val="false"/>
          <w:i w:val="false"/>
          <w:color w:val="000000"/>
          <w:sz w:val="28"/>
        </w:rPr>
        <w:t>
      10-1. Бассейндік инспекциялар минералды жерасты суларын қоспағанда, тәулігіне елу текше метрден бастап алу лимиттерімен жерасты суларын тартуға және (немесе) пайдалануға арнайы су пайдалануға рұқсат беру үшін құжаттарды алғаннан кейін үш жұмыс күні ішінде жер қойнауын зерттеу жөніндегі уәкілетті органның тиісті аумақтық бөлімшесіне осы су пайдалану шарттарын келісу үшін сұрау салу жібереді.</w:t>
      </w:r>
    </w:p>
    <w:bookmarkEnd w:id="361"/>
    <w:p>
      <w:pPr>
        <w:spacing w:after="0"/>
        <w:ind w:left="0"/>
        <w:jc w:val="both"/>
      </w:pPr>
      <w:r>
        <w:rPr>
          <w:rFonts w:ascii="Times New Roman"/>
          <w:b w:val="false"/>
          <w:i w:val="false"/>
          <w:color w:val="000000"/>
          <w:sz w:val="28"/>
        </w:rPr>
        <w:t xml:space="preserve">
      Жер қойнауын зерттеу жөніндегі уәкілетті органның аумақтық бөлімшелері бес жұмыс күні ішінде бассейндік инспекцияларға оң не теріс қорытынды ұсынуға міндетті. </w:t>
      </w:r>
    </w:p>
    <w:p>
      <w:pPr>
        <w:spacing w:after="0"/>
        <w:ind w:left="0"/>
        <w:jc w:val="both"/>
      </w:pPr>
      <w:r>
        <w:rPr>
          <w:rFonts w:ascii="Times New Roman"/>
          <w:b w:val="false"/>
          <w:i w:val="false"/>
          <w:color w:val="000000"/>
          <w:sz w:val="28"/>
        </w:rPr>
        <w:t>
      2018 жылғы 29 маусымға дейін бұрғыланған ұңғымалар бойынша жерасты суларының баланстық қорлары болмаған жағдайда, келісу жер қойнауын зерттеу жөніндегі уәкілетті органда жерасты суларының қорларын бағалау және оларға сараптама жасау мақсатында берілген арнайы су пайдалануға рұқсат шеңберінде мониторингтік зерттеулер жүргізу шартымен үш жылға дейінгі мерзімге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Алып тасталды - ҚР 29.03.2016 </w:t>
      </w:r>
      <w:r>
        <w:rPr>
          <w:rFonts w:ascii="Times New Roman"/>
          <w:b w:val="false"/>
          <w:i w:val="false"/>
          <w:color w:val="000000"/>
          <w:sz w:val="28"/>
        </w:rPr>
        <w:t>№ 479-V</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bookmarkStart w:name="z538" w:id="362"/>
    <w:p>
      <w:pPr>
        <w:spacing w:after="0"/>
        <w:ind w:left="0"/>
        <w:jc w:val="both"/>
      </w:pPr>
      <w:r>
        <w:rPr>
          <w:rFonts w:ascii="Times New Roman"/>
          <w:b w:val="false"/>
          <w:i w:val="false"/>
          <w:color w:val="000000"/>
          <w:sz w:val="28"/>
        </w:rPr>
        <w:t>
      12. Гидроэнергетика мақсаттары үшін су объектілерін пайдалануға байланысты арнайы су пайдалануға рұқсат алу үшін осы баптың 10-тармағында аталған құжаттарға қосымша мыналар ұсынылады:</w:t>
      </w:r>
    </w:p>
    <w:bookmarkEnd w:id="362"/>
    <w:p>
      <w:pPr>
        <w:spacing w:after="0"/>
        <w:ind w:left="0"/>
        <w:jc w:val="both"/>
      </w:pPr>
      <w:r>
        <w:rPr>
          <w:rFonts w:ascii="Times New Roman"/>
          <w:b w:val="false"/>
          <w:i w:val="false"/>
          <w:color w:val="000000"/>
          <w:sz w:val="28"/>
        </w:rPr>
        <w:t>
      1) гидроэлектр станциясының белгіленген қуаты туралы деректер;</w:t>
      </w:r>
    </w:p>
    <w:p>
      <w:pPr>
        <w:spacing w:after="0"/>
        <w:ind w:left="0"/>
        <w:jc w:val="both"/>
      </w:pPr>
      <w:r>
        <w:rPr>
          <w:rFonts w:ascii="Times New Roman"/>
          <w:b w:val="false"/>
          <w:i w:val="false"/>
          <w:color w:val="000000"/>
          <w:sz w:val="28"/>
        </w:rPr>
        <w:t>
      2) энергетикалық, су ағызу және өзге де құрылыстардың өткізу қабілеті туралы мәліметтер;</w:t>
      </w:r>
    </w:p>
    <w:p>
      <w:pPr>
        <w:spacing w:after="0"/>
        <w:ind w:left="0"/>
        <w:jc w:val="both"/>
      </w:pPr>
      <w:r>
        <w:rPr>
          <w:rFonts w:ascii="Times New Roman"/>
          <w:b w:val="false"/>
          <w:i w:val="false"/>
          <w:color w:val="000000"/>
          <w:sz w:val="28"/>
        </w:rPr>
        <w:t>
      3) балық қорғау және балық жіберу құрылыстары туралы мәліметтер;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29.03.2016 </w:t>
      </w:r>
      <w:r>
        <w:rPr>
          <w:rFonts w:ascii="Times New Roman"/>
          <w:b w:val="false"/>
          <w:i w:val="false"/>
          <w:color w:val="000000"/>
          <w:sz w:val="28"/>
        </w:rPr>
        <w:t>№ 479-V</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гидроэнергетика мұқтаждарына су ресурстарын пайдаланудың мәлім етілген көрсеткіштері туралы деректер.</w:t>
      </w:r>
    </w:p>
    <w:bookmarkStart w:name="z539" w:id="363"/>
    <w:p>
      <w:pPr>
        <w:spacing w:after="0"/>
        <w:ind w:left="0"/>
        <w:jc w:val="both"/>
      </w:pPr>
      <w:r>
        <w:rPr>
          <w:rFonts w:ascii="Times New Roman"/>
          <w:b w:val="false"/>
          <w:i w:val="false"/>
          <w:color w:val="000000"/>
          <w:sz w:val="28"/>
        </w:rPr>
        <w:t>
      13. Суды алмастан жер үсті қабатындағы су объектілерін пайдалануға байланысты арнайы су пайдалануға рұқсат алу үшін осы баптың 10-тармағында көрсетілген құжаттарға қосымша мыналар ұсынылады:</w:t>
      </w:r>
    </w:p>
    <w:bookmarkEnd w:id="363"/>
    <w:p>
      <w:pPr>
        <w:spacing w:after="0"/>
        <w:ind w:left="0"/>
        <w:jc w:val="both"/>
      </w:pPr>
      <w:r>
        <w:rPr>
          <w:rFonts w:ascii="Times New Roman"/>
          <w:b w:val="false"/>
          <w:i w:val="false"/>
          <w:color w:val="000000"/>
          <w:sz w:val="28"/>
        </w:rPr>
        <w:t>
      1) кеменің техникалық сипаттамалары;</w:t>
      </w:r>
    </w:p>
    <w:p>
      <w:pPr>
        <w:spacing w:after="0"/>
        <w:ind w:left="0"/>
        <w:jc w:val="both"/>
      </w:pPr>
      <w:r>
        <w:rPr>
          <w:rFonts w:ascii="Times New Roman"/>
          <w:b w:val="false"/>
          <w:i w:val="false"/>
          <w:color w:val="000000"/>
          <w:sz w:val="28"/>
        </w:rPr>
        <w:t>
      2) кеменің тіркелген порты (тіркелу орны) көрсетіле отырып оны пайдалануға Кеме қатынасы тіркелімінің рұқсаты;</w:t>
      </w:r>
    </w:p>
    <w:p>
      <w:pPr>
        <w:spacing w:after="0"/>
        <w:ind w:left="0"/>
        <w:jc w:val="both"/>
      </w:pPr>
      <w:r>
        <w:rPr>
          <w:rFonts w:ascii="Times New Roman"/>
          <w:b w:val="false"/>
          <w:i w:val="false"/>
          <w:color w:val="000000"/>
          <w:sz w:val="28"/>
        </w:rPr>
        <w:t>
      3) кемеде құралатын қалдық сулардың, қалдықтар мен шығарындылардың бүкіл көлемін қабылдау үшін жағалау және жүзбелі құрылғылармен қамтамасыз етілуі туралы деректер;</w:t>
      </w:r>
    </w:p>
    <w:p>
      <w:pPr>
        <w:spacing w:after="0"/>
        <w:ind w:left="0"/>
        <w:jc w:val="both"/>
      </w:pPr>
      <w:r>
        <w:rPr>
          <w:rFonts w:ascii="Times New Roman"/>
          <w:b w:val="false"/>
          <w:i w:val="false"/>
          <w:color w:val="000000"/>
          <w:sz w:val="28"/>
        </w:rPr>
        <w:t>
      4) су объектісінің және қоршаған ортаның жай-күйіне келеңсіз әсер ететін немесе әсер етуі мүмкін объектілерді пайдалану және жұмыстарды жүргізу кезінде акватория учаскесіндегі су сапасын бақылау (қадағалау) құралдарының болуы туралы мәліметтер.</w:t>
      </w:r>
    </w:p>
    <w:bookmarkStart w:name="z540" w:id="364"/>
    <w:p>
      <w:pPr>
        <w:spacing w:after="0"/>
        <w:ind w:left="0"/>
        <w:jc w:val="both"/>
      </w:pPr>
      <w:r>
        <w:rPr>
          <w:rFonts w:ascii="Times New Roman"/>
          <w:b w:val="false"/>
          <w:i w:val="false"/>
          <w:color w:val="000000"/>
          <w:sz w:val="28"/>
        </w:rPr>
        <w:t>
      14. Арнайы су пайдалануға рұқсатты бассейндік инспекциялар өтiнiш берушi осы Кодекске сәйкес ұсынған барлық қажеттi құжаттармен бірге өтiнiш берген күннен бастап он жұмыс күнінен кешiктiрмей бередi.</w:t>
      </w:r>
    </w:p>
    <w:bookmarkEnd w:id="364"/>
    <w:bookmarkStart w:name="z541" w:id="365"/>
    <w:p>
      <w:pPr>
        <w:spacing w:after="0"/>
        <w:ind w:left="0"/>
        <w:jc w:val="both"/>
      </w:pPr>
      <w:r>
        <w:rPr>
          <w:rFonts w:ascii="Times New Roman"/>
          <w:b w:val="false"/>
          <w:i w:val="false"/>
          <w:color w:val="000000"/>
          <w:sz w:val="28"/>
        </w:rPr>
        <w:t>
      14-1. Арнайы су пайдалануға рұқсаттың қолданыс мерзімі осы Кодекстің 70-бабына сәйкес айқындалады.</w:t>
      </w:r>
    </w:p>
    <w:bookmarkEnd w:id="365"/>
    <w:bookmarkStart w:name="z542" w:id="366"/>
    <w:p>
      <w:pPr>
        <w:spacing w:after="0"/>
        <w:ind w:left="0"/>
        <w:jc w:val="both"/>
      </w:pPr>
      <w:r>
        <w:rPr>
          <w:rFonts w:ascii="Times New Roman"/>
          <w:b w:val="false"/>
          <w:i w:val="false"/>
          <w:color w:val="000000"/>
          <w:sz w:val="28"/>
        </w:rPr>
        <w:t>
      15. Заңды тұлға атауының өзгеруі және (немесе) оның орналасқан жерінің өзгеруі, жеке тұлға тегінің, атының, әкесінің атының (ол болған кезде) өзгеруі, дара кәсіпкерді қайта тіркеу жеке немесе заңды тұлғаның жазбаша өтінішінің негізінде арнайы су пайдалануға рұқсатты қайта ресімдеуді талап етеді.</w:t>
      </w:r>
    </w:p>
    <w:bookmarkEnd w:id="366"/>
    <w:p>
      <w:pPr>
        <w:spacing w:after="0"/>
        <w:ind w:left="0"/>
        <w:jc w:val="both"/>
      </w:pPr>
      <w:r>
        <w:rPr>
          <w:rFonts w:ascii="Times New Roman"/>
          <w:b w:val="false"/>
          <w:i w:val="false"/>
          <w:color w:val="000000"/>
          <w:sz w:val="28"/>
        </w:rPr>
        <w:t>
      Өтініш бассейндік инспекцияға өзгерістер болған кезден бастап күнтізбелік отыз күн ішінде заңды тұлға атауының өзгергені және (немесе) оның орналасқан жерінің өзгергені, жеке тұлға тегінің, атының, әкесінің атының (ол болған кезде) өзгергені, дара кәсіпкердің қайта тіркелгені туралы растайтын құжаттар қоса беріле отырып жіберіледі.</w:t>
      </w:r>
    </w:p>
    <w:p>
      <w:pPr>
        <w:spacing w:after="0"/>
        <w:ind w:left="0"/>
        <w:jc w:val="both"/>
      </w:pPr>
      <w:r>
        <w:rPr>
          <w:rFonts w:ascii="Times New Roman"/>
          <w:b w:val="false"/>
          <w:i w:val="false"/>
          <w:color w:val="000000"/>
          <w:sz w:val="28"/>
        </w:rPr>
        <w:t>
      Арнайы су пайдалануға рұқсатты қайта ресімдеу кезінде оның нөмірі, шарттары және қолданыс мерзімі өзгеріссіз қалады. Рұқсат беру құжатының жоғарғы оң жақ бұрышына "Қайта ресімделді" деген белгі соғылады.</w:t>
      </w:r>
    </w:p>
    <w:p>
      <w:pPr>
        <w:spacing w:after="0"/>
        <w:ind w:left="0"/>
        <w:jc w:val="both"/>
      </w:pPr>
      <w:r>
        <w:rPr>
          <w:rFonts w:ascii="Times New Roman"/>
          <w:b w:val="false"/>
          <w:i w:val="false"/>
          <w:color w:val="000000"/>
          <w:sz w:val="28"/>
        </w:rPr>
        <w:t>
      Арнайы су пайдалану шарттарының өзгеруі арнайы су пайдалануға жаңа рұқсат алуды талап етеді.</w:t>
      </w:r>
    </w:p>
    <w:p>
      <w:pPr>
        <w:spacing w:after="0"/>
        <w:ind w:left="0"/>
        <w:jc w:val="both"/>
      </w:pPr>
      <w:r>
        <w:rPr>
          <w:rFonts w:ascii="Times New Roman"/>
          <w:b w:val="false"/>
          <w:i w:val="false"/>
          <w:color w:val="000000"/>
          <w:sz w:val="28"/>
        </w:rPr>
        <w:t>
      Арнайы су пайдалануға рұқсатты қайта ресімдеуді бассейндік инспекциялар осы Кодекске сәйкес өтініш беруші ұсынған барлық қажетті құжаттармен бірге өтініш берілген күннен бастап үш жұмыс күнінен кешіктірмей жүргізеді.</w:t>
      </w:r>
    </w:p>
    <w:bookmarkStart w:name="z543" w:id="367"/>
    <w:p>
      <w:pPr>
        <w:spacing w:after="0"/>
        <w:ind w:left="0"/>
        <w:jc w:val="both"/>
      </w:pPr>
      <w:r>
        <w:rPr>
          <w:rFonts w:ascii="Times New Roman"/>
          <w:b w:val="false"/>
          <w:i w:val="false"/>
          <w:color w:val="000000"/>
          <w:sz w:val="28"/>
        </w:rPr>
        <w:t>
      15-1. Егер су пайдалану шарттары өзгеріссіз қалған жағдайда, арнайы су пайдалануға рұқсаттың қолданыс мерзімі жеке немесе заңды тұлғаның жазбаша өтініші негізінде ұзартылуы мүмкін.</w:t>
      </w:r>
    </w:p>
    <w:bookmarkEnd w:id="367"/>
    <w:p>
      <w:pPr>
        <w:spacing w:after="0"/>
        <w:ind w:left="0"/>
        <w:jc w:val="both"/>
      </w:pPr>
      <w:r>
        <w:rPr>
          <w:rFonts w:ascii="Times New Roman"/>
          <w:b w:val="false"/>
          <w:i w:val="false"/>
          <w:color w:val="000000"/>
          <w:sz w:val="28"/>
        </w:rPr>
        <w:t>
      Арнайы су пайдалануға рұқсатты ұзартуды бассейндік инспекциялар осы Кодекске сәйкес өтініш беруші ұсынған барлық қажетті құжаттармен бірге өтініш берілген күннен бастап үш жұмыс күнінен кешіктірмей жүргізеді.</w:t>
      </w:r>
    </w:p>
    <w:bookmarkStart w:name="z544" w:id="368"/>
    <w:p>
      <w:pPr>
        <w:spacing w:after="0"/>
        <w:ind w:left="0"/>
        <w:jc w:val="both"/>
      </w:pPr>
      <w:r>
        <w:rPr>
          <w:rFonts w:ascii="Times New Roman"/>
          <w:b w:val="false"/>
          <w:i w:val="false"/>
          <w:color w:val="000000"/>
          <w:sz w:val="28"/>
        </w:rPr>
        <w:t>
      16. Арнайы су пайдалануға рұқсат берген бассейндік инспекция оның қолданысын мынадай:</w:t>
      </w:r>
    </w:p>
    <w:bookmarkEnd w:id="368"/>
    <w:p>
      <w:pPr>
        <w:spacing w:after="0"/>
        <w:ind w:left="0"/>
        <w:jc w:val="both"/>
      </w:pPr>
      <w:r>
        <w:rPr>
          <w:rFonts w:ascii="Times New Roman"/>
          <w:b w:val="false"/>
          <w:i w:val="false"/>
          <w:color w:val="000000"/>
          <w:sz w:val="28"/>
        </w:rPr>
        <w:t>
      1) арнайы су пайдалануға рұқсат алу үшін ұсынылған мәліметтердің анық еместігі анықталған;</w:t>
      </w:r>
    </w:p>
    <w:p>
      <w:pPr>
        <w:spacing w:after="0"/>
        <w:ind w:left="0"/>
        <w:jc w:val="both"/>
      </w:pPr>
      <w:r>
        <w:rPr>
          <w:rFonts w:ascii="Times New Roman"/>
          <w:b w:val="false"/>
          <w:i w:val="false"/>
          <w:color w:val="000000"/>
          <w:sz w:val="28"/>
        </w:rPr>
        <w:t>
      2) Қазақстан Республикасының су және экологиялық заңнамасының талаптарын бұзушылықтар анықталған;</w:t>
      </w:r>
    </w:p>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74-бабында</w:t>
      </w:r>
      <w:r>
        <w:rPr>
          <w:rFonts w:ascii="Times New Roman"/>
          <w:b w:val="false"/>
          <w:i w:val="false"/>
          <w:color w:val="000000"/>
          <w:sz w:val="28"/>
        </w:rPr>
        <w:t xml:space="preserve"> көзделген су пайдалану құқығы шектелген жағдайларда, Қазақстан Республикасының заңдарында белгіленген тәртіппен тоқтата тұрады.</w:t>
      </w:r>
    </w:p>
    <w:p>
      <w:pPr>
        <w:spacing w:after="0"/>
        <w:ind w:left="0"/>
        <w:jc w:val="both"/>
      </w:pPr>
      <w:r>
        <w:rPr>
          <w:rFonts w:ascii="Times New Roman"/>
          <w:b w:val="false"/>
          <w:i w:val="false"/>
          <w:color w:val="000000"/>
          <w:sz w:val="28"/>
        </w:rPr>
        <w:t>
      Тексеру барысында осы тармақтың бірінші бөлігінің 1) және 2) тармақшаларында көрсетілген фактілер анықталған кезде бассейндік инспекция мерзімдерін көрсете отырып, оларды жою туралы нұсқама береді. Белгіленген мерзім өткеннен кейін бассейндік инспекция бұзушылықты жою фактісін анықтау тұрғысынан қайталап тексеру жүргізеді.</w:t>
      </w:r>
    </w:p>
    <w:p>
      <w:pPr>
        <w:spacing w:after="0"/>
        <w:ind w:left="0"/>
        <w:jc w:val="both"/>
      </w:pPr>
      <w:r>
        <w:rPr>
          <w:rFonts w:ascii="Times New Roman"/>
          <w:b w:val="false"/>
          <w:i w:val="false"/>
          <w:color w:val="000000"/>
          <w:sz w:val="28"/>
        </w:rPr>
        <w:t>
      Нұсқама белгіленген мерзімде орындалмаған жағдайда бассейндік инспекция қайталап тексеруді жүргізген кезден бастап он жұмыс күні ішінде тоқтата тұрудың себебі мен мерзімін көрсете отырып, арнайы су пайдалануға рұқсаттың қолданысын тоқтата тұру туралы хабарлама жібереді.</w:t>
      </w:r>
    </w:p>
    <w:p>
      <w:pPr>
        <w:spacing w:after="0"/>
        <w:ind w:left="0"/>
        <w:jc w:val="both"/>
      </w:pPr>
      <w:r>
        <w:rPr>
          <w:rFonts w:ascii="Times New Roman"/>
          <w:b w:val="false"/>
          <w:i w:val="false"/>
          <w:color w:val="000000"/>
          <w:sz w:val="28"/>
        </w:rPr>
        <w:t>
      Осы тармақтың бірінші бөлігінің 3) тармақшасы негізінде арнайы су пайдалануға рұқсаттың қолданысын тоқтата тұрған жағдайда, бассейндік инспекция рұқсаттың қолданысын тоқтата тұрудың себебін көрсете отырып, жеке немесе заңды тұлғаны хабардар етумен ғана шектеледі.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66-бап жаңа редакцияда - ҚР 2011.01.10 </w:t>
      </w:r>
      <w:r>
        <w:rPr>
          <w:rFonts w:ascii="Times New Roman"/>
          <w:b w:val="false"/>
          <w:i w:val="false"/>
          <w:color w:val="000000"/>
          <w:sz w:val="28"/>
        </w:rPr>
        <w:t>№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04.07.2013 </w:t>
      </w:r>
      <w:r>
        <w:rPr>
          <w:rFonts w:ascii="Times New Roman"/>
          <w:b w:val="false"/>
          <w:i w:val="false"/>
          <w:color w:val="000000"/>
          <w:sz w:val="28"/>
        </w:rPr>
        <w:t>№ 132-V</w:t>
      </w:r>
      <w:r>
        <w:rPr>
          <w:rFonts w:ascii="Times New Roman"/>
          <w:b w:val="false"/>
          <w:i w:val="false"/>
          <w:color w:val="ff0000"/>
          <w:sz w:val="28"/>
        </w:rPr>
        <w:t xml:space="preserve"> (01.01.2014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bookmarkStart w:name="z84" w:id="369"/>
    <w:p>
      <w:pPr>
        <w:spacing w:after="0"/>
        <w:ind w:left="0"/>
        <w:jc w:val="left"/>
      </w:pPr>
      <w:r>
        <w:rPr>
          <w:rFonts w:ascii="Times New Roman"/>
          <w:b/>
          <w:i w:val="false"/>
          <w:color w:val="000000"/>
        </w:rPr>
        <w:t xml:space="preserve"> 67-бап. Оқшау су пайдалану </w:t>
      </w:r>
    </w:p>
    <w:bookmarkEnd w:id="369"/>
    <w:p>
      <w:pPr>
        <w:spacing w:after="0"/>
        <w:ind w:left="0"/>
        <w:jc w:val="both"/>
      </w:pPr>
      <w:r>
        <w:rPr>
          <w:rFonts w:ascii="Times New Roman"/>
          <w:b w:val="false"/>
          <w:i w:val="false"/>
          <w:color w:val="000000"/>
          <w:sz w:val="28"/>
        </w:rPr>
        <w:t xml:space="preserve">
      1. Су объектiлерiн немесе олардың бiр бөлiгiн бiр жеке немесе заңды тұлғаға пайдалануға берген кезде оқшау су пайдалану құқығы туындайды. </w:t>
      </w:r>
    </w:p>
    <w:p>
      <w:pPr>
        <w:spacing w:after="0"/>
        <w:ind w:left="0"/>
        <w:jc w:val="both"/>
      </w:pPr>
      <w:r>
        <w:rPr>
          <w:rFonts w:ascii="Times New Roman"/>
          <w:b w:val="false"/>
          <w:i w:val="false"/>
          <w:color w:val="000000"/>
          <w:sz w:val="28"/>
        </w:rPr>
        <w:t>
      2. Оқшау су пайдалануға берiлген су объектiлерiнде облыстардың (республикалық маңызы бар қалалардың, астананың) жергiлiктi өкiлдi органдары белгiлеген шарттармен ортақ су пайдалануға рұқсат етiледi.</w:t>
      </w:r>
    </w:p>
    <w:p>
      <w:pPr>
        <w:spacing w:after="0"/>
        <w:ind w:left="0"/>
        <w:jc w:val="both"/>
      </w:pPr>
      <w:r>
        <w:rPr>
          <w:rFonts w:ascii="Times New Roman"/>
          <w:b w:val="false"/>
          <w:i w:val="false"/>
          <w:color w:val="000000"/>
          <w:sz w:val="28"/>
        </w:rPr>
        <w:t xml:space="preserve">
      3. Оқшау су пайдалануды жүзеге асыратын су пайдаланушы, егер облыстардың (республикалық маңызы бар қалалардың, астананың) жергiлiктi өкiлдi органдарының шешiмдерiнде өзгеше белгiленбесе, Қазақстан Республикасының заңдарында белгiленген тәртiппен ортақ су пайдалану жағдайлары немесе оған тыйым салу туралы жариялауға мiндеттi.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67-бапқа өзгеріс енгізілді - ҚР2004.12.20.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5" w:id="370"/>
    <w:p>
      <w:pPr>
        <w:spacing w:after="0"/>
        <w:ind w:left="0"/>
        <w:jc w:val="left"/>
      </w:pPr>
      <w:r>
        <w:rPr>
          <w:rFonts w:ascii="Times New Roman"/>
          <w:b/>
          <w:i w:val="false"/>
          <w:color w:val="000000"/>
        </w:rPr>
        <w:t xml:space="preserve"> 68-бап. Бiрлесiп су пайдалану </w:t>
      </w:r>
    </w:p>
    <w:bookmarkEnd w:id="370"/>
    <w:p>
      <w:pPr>
        <w:spacing w:after="0"/>
        <w:ind w:left="0"/>
        <w:jc w:val="both"/>
      </w:pPr>
      <w:r>
        <w:rPr>
          <w:rFonts w:ascii="Times New Roman"/>
          <w:b w:val="false"/>
          <w:i w:val="false"/>
          <w:color w:val="000000"/>
          <w:sz w:val="28"/>
        </w:rPr>
        <w:t xml:space="preserve">
      1. Бiрлесiп су пайдалану құқығы су объектiлерiн немесе олардың бiр бөлiгiн бiрнеше жеке және (немесе) заңды тұлғаға пайдалануға берген кезде туындайды. </w:t>
      </w:r>
    </w:p>
    <w:p>
      <w:pPr>
        <w:spacing w:after="0"/>
        <w:ind w:left="0"/>
        <w:jc w:val="both"/>
      </w:pPr>
      <w:r>
        <w:rPr>
          <w:rFonts w:ascii="Times New Roman"/>
          <w:b w:val="false"/>
          <w:i w:val="false"/>
          <w:color w:val="000000"/>
          <w:sz w:val="28"/>
        </w:rPr>
        <w:t xml:space="preserve">
      2. Бiрлесiп су пайдалану кезiнде бiрiншi кезекте халықты ауыз сумен жабдықтаумен айналысатын су пайдаланушылардың мүдделерi, сондай-ақ су аяғында орналасқан су пайдаланушылардың мүдделерi қанағаттандырылады. </w:t>
      </w:r>
    </w:p>
    <w:p>
      <w:pPr>
        <w:spacing w:after="0"/>
        <w:ind w:left="0"/>
        <w:jc w:val="both"/>
      </w:pPr>
      <w:r>
        <w:rPr>
          <w:rFonts w:ascii="Times New Roman"/>
          <w:b w:val="false"/>
          <w:i w:val="false"/>
          <w:color w:val="000000"/>
          <w:sz w:val="28"/>
        </w:rPr>
        <w:t xml:space="preserve">
      3. Бiрлесiп су пайдалануға берiлген су объектiлерiнде облыстардың (республикалық маңызы бар қалалардың, астананың) жергiлiктi өкiлдi органдары белгiлеген жағдайлармен ортақ су пайдалануға рұқсат етiледi. </w:t>
      </w:r>
    </w:p>
    <w:p>
      <w:pPr>
        <w:spacing w:after="0"/>
        <w:ind w:left="0"/>
        <w:jc w:val="both"/>
      </w:pPr>
      <w:r>
        <w:rPr>
          <w:rFonts w:ascii="Times New Roman"/>
          <w:b w:val="false"/>
          <w:i w:val="false"/>
          <w:color w:val="000000"/>
          <w:sz w:val="28"/>
        </w:rPr>
        <w:t xml:space="preserve">
      4. Бiрлесiп су пайдаланатын су пайдаланушылар, егер облыстардың (республикалық маңызы бар қалалардың, астананың) жергiлiктi өкiлдi органдарының шешiмдерiмен өзгеше белгiленбесе, ортақ су пайдалану шарттары немесе оған тыйым салу туралы жариялауға мiндеттi.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өзгеріс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6" w:id="371"/>
    <w:p>
      <w:pPr>
        <w:spacing w:after="0"/>
        <w:ind w:left="0"/>
        <w:jc w:val="left"/>
      </w:pPr>
      <w:r>
        <w:rPr>
          <w:rFonts w:ascii="Times New Roman"/>
          <w:b/>
          <w:i w:val="false"/>
          <w:color w:val="000000"/>
        </w:rPr>
        <w:t xml:space="preserve"> 69-бап. Бастапқы және қайталама су пайдалану </w:t>
      </w:r>
    </w:p>
    <w:bookmarkEnd w:id="371"/>
    <w:p>
      <w:pPr>
        <w:spacing w:after="0"/>
        <w:ind w:left="0"/>
        <w:jc w:val="both"/>
      </w:pPr>
      <w:r>
        <w:rPr>
          <w:rFonts w:ascii="Times New Roman"/>
          <w:b w:val="false"/>
          <w:i w:val="false"/>
          <w:color w:val="000000"/>
          <w:sz w:val="28"/>
        </w:rPr>
        <w:t>
      1. Өз мұқтаждықтарын қанағаттандыру және (немесе) қайталама су пайдаланушыларға беру үшін тікелей су объектілерінен су алуды жүзеге асыратын жеке және заңды тұлғалардың су пайдалануы бастапқы су пайдалану болып табылады.</w:t>
      </w:r>
    </w:p>
    <w:bookmarkStart w:name="z388" w:id="372"/>
    <w:p>
      <w:pPr>
        <w:spacing w:after="0"/>
        <w:ind w:left="0"/>
        <w:jc w:val="both"/>
      </w:pPr>
      <w:r>
        <w:rPr>
          <w:rFonts w:ascii="Times New Roman"/>
          <w:b w:val="false"/>
          <w:i w:val="false"/>
          <w:color w:val="000000"/>
          <w:sz w:val="28"/>
        </w:rPr>
        <w:t>
      2. Басқа су пайдаланушылармен жасалған шарттардың негізінде олардан су алатын жеке және заңды тұлғалардың су пайдалануы қайталама су пайдалану болып табылады.</w:t>
      </w:r>
    </w:p>
    <w:bookmarkEnd w:id="372"/>
    <w:bookmarkStart w:name="z389" w:id="373"/>
    <w:p>
      <w:pPr>
        <w:spacing w:after="0"/>
        <w:ind w:left="0"/>
        <w:jc w:val="both"/>
      </w:pPr>
      <w:r>
        <w:rPr>
          <w:rFonts w:ascii="Times New Roman"/>
          <w:b w:val="false"/>
          <w:i w:val="false"/>
          <w:color w:val="000000"/>
          <w:sz w:val="28"/>
        </w:rPr>
        <w:t>
      3. Қайталама су пайдалануға арналған шартта су пайдалану мақсаты және арнайы су пайдалануға арналған рұқсатта көрсетілген көлемдер ескеріле отырып, оны пайдаланудың негізгі шарттары көрсетіледі.</w:t>
      </w:r>
    </w:p>
    <w:bookmarkEnd w:id="373"/>
    <w:p>
      <w:pPr>
        <w:spacing w:after="0"/>
        <w:ind w:left="0"/>
        <w:jc w:val="both"/>
      </w:pPr>
      <w:r>
        <w:rPr>
          <w:rFonts w:ascii="Times New Roman"/>
          <w:b w:val="false"/>
          <w:i w:val="false"/>
          <w:color w:val="000000"/>
          <w:sz w:val="28"/>
        </w:rPr>
        <w:t>
      Қайталама су пайдалануға арналған шартта су ресурстарын пайдаланғаны үшін төлемді жүзеге асыру бойынша қайталама су пайдаланушыға қойылатын талаптар қамтылуға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69-бап жаңа редакцияда - ҚР 28.04.2016 </w:t>
      </w:r>
      <w:r>
        <w:rPr>
          <w:rFonts w:ascii="Times New Roman"/>
          <w:b w:val="false"/>
          <w:i w:val="false"/>
          <w:color w:val="000000"/>
          <w:sz w:val="28"/>
        </w:rPr>
        <w:t>№ 506-V</w:t>
      </w:r>
      <w:r>
        <w:rPr>
          <w:rFonts w:ascii="Times New Roman"/>
          <w:b w:val="false"/>
          <w:i w:val="false"/>
          <w:color w:val="ff0000"/>
          <w:sz w:val="28"/>
        </w:rPr>
        <w:t xml:space="preserve"> Заңымен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bookmarkStart w:name="z87" w:id="374"/>
    <w:p>
      <w:pPr>
        <w:spacing w:after="0"/>
        <w:ind w:left="0"/>
        <w:jc w:val="left"/>
      </w:pPr>
      <w:r>
        <w:rPr>
          <w:rFonts w:ascii="Times New Roman"/>
          <w:b/>
          <w:i w:val="false"/>
          <w:color w:val="000000"/>
        </w:rPr>
        <w:t xml:space="preserve"> 70-бап. Су пайдалану мерзiмдерi </w:t>
      </w:r>
    </w:p>
    <w:bookmarkEnd w:id="374"/>
    <w:p>
      <w:pPr>
        <w:spacing w:after="0"/>
        <w:ind w:left="0"/>
        <w:jc w:val="both"/>
      </w:pPr>
      <w:r>
        <w:rPr>
          <w:rFonts w:ascii="Times New Roman"/>
          <w:b w:val="false"/>
          <w:i w:val="false"/>
          <w:color w:val="000000"/>
          <w:sz w:val="28"/>
        </w:rPr>
        <w:t xml:space="preserve">
      1. Су объектiлерi тұрақты немесе уақытша су пайдалануға бepiледi. </w:t>
      </w:r>
    </w:p>
    <w:p>
      <w:pPr>
        <w:spacing w:after="0"/>
        <w:ind w:left="0"/>
        <w:jc w:val="both"/>
      </w:pPr>
      <w:r>
        <w:rPr>
          <w:rFonts w:ascii="Times New Roman"/>
          <w:b w:val="false"/>
          <w:i w:val="false"/>
          <w:color w:val="000000"/>
          <w:sz w:val="28"/>
        </w:rPr>
        <w:t xml:space="preserve">
      2. Мерзiмi белгiленбеген су пайдалану тұрақты деп танылады. </w:t>
      </w:r>
    </w:p>
    <w:p>
      <w:pPr>
        <w:spacing w:after="0"/>
        <w:ind w:left="0"/>
        <w:jc w:val="both"/>
      </w:pPr>
      <w:r>
        <w:rPr>
          <w:rFonts w:ascii="Times New Roman"/>
          <w:b w:val="false"/>
          <w:i w:val="false"/>
          <w:color w:val="000000"/>
          <w:sz w:val="28"/>
        </w:rPr>
        <w:t xml:space="preserve">
      3. Уақытша су пайдалану қысқа мерзiмдi - бес жылға дейiн және ұзақ мерзiмдi - бес жылдан қырық тоғыз жылға дейiн болуы мүмкiн. </w:t>
      </w:r>
    </w:p>
    <w:p>
      <w:pPr>
        <w:spacing w:after="0"/>
        <w:ind w:left="0"/>
        <w:jc w:val="both"/>
      </w:pPr>
      <w:r>
        <w:rPr>
          <w:rFonts w:ascii="Times New Roman"/>
          <w:b w:val="false"/>
          <w:i w:val="false"/>
          <w:color w:val="000000"/>
          <w:sz w:val="28"/>
        </w:rPr>
        <w:t xml:space="preserve">
      4. Қажет болған жағдайда су пайдалану мерзiмдерi ұзартылуы мүмкiн. </w:t>
      </w:r>
    </w:p>
    <w:p>
      <w:pPr>
        <w:spacing w:after="0"/>
        <w:ind w:left="0"/>
        <w:jc w:val="both"/>
      </w:pPr>
      <w:r>
        <w:rPr>
          <w:rFonts w:ascii="Times New Roman"/>
          <w:b w:val="false"/>
          <w:i w:val="false"/>
          <w:color w:val="000000"/>
          <w:sz w:val="28"/>
        </w:rPr>
        <w:t xml:space="preserve">
      5. Арнайы су пайдалану мерзiмдерi су объектiсiнiң ресурстық әлеуетi мен ағымдағы экологиялық жай-күйiне байланысты болады. </w:t>
      </w:r>
    </w:p>
    <w:p>
      <w:pPr>
        <w:spacing w:after="0"/>
        <w:ind w:left="0"/>
        <w:jc w:val="both"/>
      </w:pPr>
      <w:r>
        <w:rPr>
          <w:rFonts w:ascii="Times New Roman"/>
          <w:b w:val="false"/>
          <w:i w:val="false"/>
          <w:color w:val="000000"/>
          <w:sz w:val="28"/>
        </w:rPr>
        <w:t xml:space="preserve">
      6. Ортақ су пайдалану тұрақты болып табылады. </w:t>
      </w:r>
    </w:p>
    <w:bookmarkStart w:name="z88" w:id="375"/>
    <w:p>
      <w:pPr>
        <w:spacing w:after="0"/>
        <w:ind w:left="0"/>
        <w:jc w:val="left"/>
      </w:pPr>
      <w:r>
        <w:rPr>
          <w:rFonts w:ascii="Times New Roman"/>
          <w:b/>
          <w:i w:val="false"/>
          <w:color w:val="000000"/>
        </w:rPr>
        <w:t xml:space="preserve"> 71-бап. Су пайдаланушылардың құқықтары </w:t>
      </w:r>
    </w:p>
    <w:bookmarkEnd w:id="375"/>
    <w:p>
      <w:pPr>
        <w:spacing w:after="0"/>
        <w:ind w:left="0"/>
        <w:jc w:val="both"/>
      </w:pPr>
      <w:r>
        <w:rPr>
          <w:rFonts w:ascii="Times New Roman"/>
          <w:b w:val="false"/>
          <w:i w:val="false"/>
          <w:color w:val="000000"/>
          <w:sz w:val="28"/>
        </w:rPr>
        <w:t xml:space="preserve">
      Су пайдаланушылардың: </w:t>
      </w:r>
    </w:p>
    <w:p>
      <w:pPr>
        <w:spacing w:after="0"/>
        <w:ind w:left="0"/>
        <w:jc w:val="both"/>
      </w:pPr>
      <w:r>
        <w:rPr>
          <w:rFonts w:ascii="Times New Roman"/>
          <w:b w:val="false"/>
          <w:i w:val="false"/>
          <w:color w:val="000000"/>
          <w:sz w:val="28"/>
        </w:rPr>
        <w:t xml:space="preserve">
      1) Қазақстан Республикасының су заңдарында көзделген шарттар мен талаптарды сақтай отырып, су объектiлерiн берiлген мақсаттарында пайдалануға; </w:t>
      </w:r>
    </w:p>
    <w:p>
      <w:pPr>
        <w:spacing w:after="0"/>
        <w:ind w:left="0"/>
        <w:jc w:val="both"/>
      </w:pPr>
      <w:r>
        <w:rPr>
          <w:rFonts w:ascii="Times New Roman"/>
          <w:b w:val="false"/>
          <w:i w:val="false"/>
          <w:color w:val="000000"/>
          <w:sz w:val="28"/>
        </w:rPr>
        <w:t>
      2) су объектiлерiн пайдаланудың өзiне тиесiлi құқығын өз қалауына қарай жүзеге асыруға, бұл ретте, басқа тұлғалардың құқықтары мен заңды мүдделерiнiң бұзылуына, су объектiлерiне зиян және экологиялық залал келтiруге жол бермеуге;</w:t>
      </w:r>
    </w:p>
    <w:p>
      <w:pPr>
        <w:spacing w:after="0"/>
        <w:ind w:left="0"/>
        <w:jc w:val="both"/>
      </w:pPr>
      <w:r>
        <w:rPr>
          <w:rFonts w:ascii="Times New Roman"/>
          <w:b w:val="false"/>
          <w:i w:val="false"/>
          <w:color w:val="000000"/>
          <w:sz w:val="28"/>
        </w:rPr>
        <w:t xml:space="preserve">
      3) Қазақстан Республикасының заңдарында белгiленген тәртiппен cу қорының жерлерiн пайдалануға; </w:t>
      </w:r>
    </w:p>
    <w:p>
      <w:pPr>
        <w:spacing w:after="0"/>
        <w:ind w:left="0"/>
        <w:jc w:val="both"/>
      </w:pPr>
      <w:r>
        <w:rPr>
          <w:rFonts w:ascii="Times New Roman"/>
          <w:b w:val="false"/>
          <w:i w:val="false"/>
          <w:color w:val="000000"/>
          <w:sz w:val="28"/>
        </w:rPr>
        <w:t xml:space="preserve">
      4) су пайдаланушылардың бiрлестiктерiн, одақтарын (қауымдастықтарын) және басқа да коммерциялық емес ұйымдарын құруға; </w:t>
      </w:r>
    </w:p>
    <w:p>
      <w:pPr>
        <w:spacing w:after="0"/>
        <w:ind w:left="0"/>
        <w:jc w:val="both"/>
      </w:pPr>
      <w:r>
        <w:rPr>
          <w:rFonts w:ascii="Times New Roman"/>
          <w:b w:val="false"/>
          <w:i w:val="false"/>
          <w:color w:val="000000"/>
          <w:sz w:val="28"/>
        </w:rPr>
        <w:t xml:space="preserve">
      5) Қазақстан Республикасының заңдарында белгiленген тәртiппен су шаруашылығы қызметiн жүзеге асыру үшiн су объектiлерiнiң жай-күйi туралы ақпарат алуға; </w:t>
      </w:r>
    </w:p>
    <w:p>
      <w:pPr>
        <w:spacing w:after="0"/>
        <w:ind w:left="0"/>
        <w:jc w:val="both"/>
      </w:pPr>
      <w:r>
        <w:rPr>
          <w:rFonts w:ascii="Times New Roman"/>
          <w:b w:val="false"/>
          <w:i w:val="false"/>
          <w:color w:val="000000"/>
          <w:sz w:val="28"/>
        </w:rPr>
        <w:t xml:space="preserve">
      6) берiлетiн судың сапасы мен мөлшерiн тексеруге; </w:t>
      </w:r>
    </w:p>
    <w:p>
      <w:pPr>
        <w:spacing w:after="0"/>
        <w:ind w:left="0"/>
        <w:jc w:val="both"/>
      </w:pPr>
      <w:r>
        <w:rPr>
          <w:rFonts w:ascii="Times New Roman"/>
          <w:b w:val="false"/>
          <w:i w:val="false"/>
          <w:color w:val="000000"/>
          <w:sz w:val="28"/>
        </w:rPr>
        <w:t xml:space="preserve">
      7) су пайдалануға өз құқықтарын қорғауға; </w:t>
      </w:r>
    </w:p>
    <w:p>
      <w:pPr>
        <w:spacing w:after="0"/>
        <w:ind w:left="0"/>
        <w:jc w:val="both"/>
      </w:pPr>
      <w:r>
        <w:rPr>
          <w:rFonts w:ascii="Times New Roman"/>
          <w:b w:val="false"/>
          <w:i w:val="false"/>
          <w:color w:val="000000"/>
          <w:sz w:val="28"/>
        </w:rPr>
        <w:t xml:space="preserve">
      8) белгiленген су беру лимитi мен режимiне сәйкес құқықтардың, соның iшiнде су алу құқықтарының бұзылуынан келтiрiлген зиянды өтеттiруге; </w:t>
      </w:r>
    </w:p>
    <w:p>
      <w:pPr>
        <w:spacing w:after="0"/>
        <w:ind w:left="0"/>
        <w:jc w:val="both"/>
      </w:pPr>
      <w:r>
        <w:rPr>
          <w:rFonts w:ascii="Times New Roman"/>
          <w:b w:val="false"/>
          <w:i w:val="false"/>
          <w:color w:val="000000"/>
          <w:sz w:val="28"/>
        </w:rPr>
        <w:t xml:space="preserve">
      9) Қазақстан Республикасының су қорын пайдалану және қорғау, сумен жабдықтау және су бұру саласындағы заңдарында көзделген басқа да құқықтарды жүзеге асыруға құқығы бар.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71-бапқа өзгерту енгізілді – ҚР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Заңдарымен. </w:t>
      </w:r>
      <w:r>
        <w:br/>
      </w:r>
      <w:r>
        <w:rPr>
          <w:rFonts w:ascii="Times New Roman"/>
          <w:b w:val="false"/>
          <w:i w:val="false"/>
          <w:color w:val="000000"/>
          <w:sz w:val="28"/>
        </w:rPr>
        <w:t>
</w:t>
      </w:r>
    </w:p>
    <w:bookmarkStart w:name="z89" w:id="376"/>
    <w:p>
      <w:pPr>
        <w:spacing w:after="0"/>
        <w:ind w:left="0"/>
        <w:jc w:val="left"/>
      </w:pPr>
      <w:r>
        <w:rPr>
          <w:rFonts w:ascii="Times New Roman"/>
          <w:b/>
          <w:i w:val="false"/>
          <w:color w:val="000000"/>
        </w:rPr>
        <w:t xml:space="preserve"> 72-бап. Су пайдаланушылардың мiндеттерi </w:t>
      </w:r>
    </w:p>
    <w:bookmarkEnd w:id="376"/>
    <w:p>
      <w:pPr>
        <w:spacing w:after="0"/>
        <w:ind w:left="0"/>
        <w:jc w:val="both"/>
      </w:pPr>
      <w:r>
        <w:rPr>
          <w:rFonts w:ascii="Times New Roman"/>
          <w:b w:val="false"/>
          <w:i w:val="false"/>
          <w:color w:val="000000"/>
          <w:sz w:val="28"/>
        </w:rPr>
        <w:t xml:space="preserve">
      Су пайдаланушылар: </w:t>
      </w:r>
    </w:p>
    <w:p>
      <w:pPr>
        <w:spacing w:after="0"/>
        <w:ind w:left="0"/>
        <w:jc w:val="both"/>
      </w:pPr>
      <w:r>
        <w:rPr>
          <w:rFonts w:ascii="Times New Roman"/>
          <w:b w:val="false"/>
          <w:i w:val="false"/>
          <w:color w:val="000000"/>
          <w:sz w:val="28"/>
        </w:rPr>
        <w:t xml:space="preserve">
      1) су ресурстарын ұтымды пайдалануға, судың ысырабын қысқартуға шаралар қолдануға; </w:t>
      </w:r>
    </w:p>
    <w:p>
      <w:pPr>
        <w:spacing w:after="0"/>
        <w:ind w:left="0"/>
        <w:jc w:val="both"/>
      </w:pPr>
      <w:r>
        <w:rPr>
          <w:rFonts w:ascii="Times New Roman"/>
          <w:b w:val="false"/>
          <w:i w:val="false"/>
          <w:color w:val="000000"/>
          <w:sz w:val="28"/>
        </w:rPr>
        <w:t xml:space="preserve">
      2) су объектiлерi мен су шаруашылығы құрылыстарына ұқыпты қарауға, оларға зиян келтiрiлуiне жол бермеуге; </w:t>
      </w:r>
    </w:p>
    <w:p>
      <w:pPr>
        <w:spacing w:after="0"/>
        <w:ind w:left="0"/>
        <w:jc w:val="both"/>
      </w:pPr>
      <w:r>
        <w:rPr>
          <w:rFonts w:ascii="Times New Roman"/>
          <w:b w:val="false"/>
          <w:i w:val="false"/>
          <w:color w:val="000000"/>
          <w:sz w:val="28"/>
        </w:rPr>
        <w:t xml:space="preserve">
      3) белгiленген су пайдалану лимиттерін, рұқсат етілген көлемдері мен режимдерiн сақтауға; </w:t>
      </w:r>
    </w:p>
    <w:p>
      <w:pPr>
        <w:spacing w:after="0"/>
        <w:ind w:left="0"/>
        <w:jc w:val="both"/>
      </w:pPr>
      <w:r>
        <w:rPr>
          <w:rFonts w:ascii="Times New Roman"/>
          <w:b w:val="false"/>
          <w:i w:val="false"/>
          <w:color w:val="000000"/>
          <w:sz w:val="28"/>
        </w:rPr>
        <w:t xml:space="preserve">
      4) басқа су пайдаланушылар мен табиғат пайдаланушылардың құқықтары мен мүдделерiнiң бұзылуына жол бepмeугe; </w:t>
      </w:r>
    </w:p>
    <w:p>
      <w:pPr>
        <w:spacing w:after="0"/>
        <w:ind w:left="0"/>
        <w:jc w:val="both"/>
      </w:pPr>
      <w:r>
        <w:rPr>
          <w:rFonts w:ascii="Times New Roman"/>
          <w:b w:val="false"/>
          <w:i w:val="false"/>
          <w:color w:val="000000"/>
          <w:sz w:val="28"/>
        </w:rPr>
        <w:t xml:space="preserve">
      5) судың жай-күйiне әсер ететiн су шаруашылығы құрылыстары мен техникалық құрылғыларды ақаусыз күйiнде ұстауға, олардың пайдаланылу сапасын жақсартуға, су ресурстарын пайдалануды есепке алуға, су шаруашылығы құрылыстарының су тарту, су жіберу мен сарқынды және коллекторлық суларды ағызу құрылыстарын өлшеу құралдарымен және су өлшеу аспаптарымен жабдықтауға; </w:t>
      </w:r>
    </w:p>
    <w:p>
      <w:pPr>
        <w:spacing w:after="0"/>
        <w:ind w:left="0"/>
        <w:jc w:val="both"/>
      </w:pPr>
      <w:r>
        <w:rPr>
          <w:rFonts w:ascii="Times New Roman"/>
          <w:b w:val="false"/>
          <w:i w:val="false"/>
          <w:color w:val="000000"/>
          <w:sz w:val="28"/>
        </w:rPr>
        <w:t xml:space="preserve">
      6) су қорғау iс-шараларын жүзеге асыруға; </w:t>
      </w:r>
    </w:p>
    <w:p>
      <w:pPr>
        <w:spacing w:after="0"/>
        <w:ind w:left="0"/>
        <w:jc w:val="both"/>
      </w:pPr>
      <w:r>
        <w:rPr>
          <w:rFonts w:ascii="Times New Roman"/>
          <w:b w:val="false"/>
          <w:i w:val="false"/>
          <w:color w:val="000000"/>
          <w:sz w:val="28"/>
        </w:rPr>
        <w:t>
      7) арнайы су пайдалануға арналған рұқсатта немесе қайталама су пайдалануға арналған шартта айқындалған су пайдалану шарттарын, сондай-ақ бақылаушы органдардың нұсқамаларын белгіленген мерзімдерде толық көлемде орындауға;</w:t>
      </w:r>
    </w:p>
    <w:p>
      <w:pPr>
        <w:spacing w:after="0"/>
        <w:ind w:left="0"/>
        <w:jc w:val="both"/>
      </w:pPr>
      <w:r>
        <w:rPr>
          <w:rFonts w:ascii="Times New Roman"/>
          <w:b w:val="false"/>
          <w:i w:val="false"/>
          <w:color w:val="000000"/>
          <w:sz w:val="28"/>
        </w:rPr>
        <w:t xml:space="preserve">
      8) мұнайдың авариялық төгілуін жою кезінде түсетін ластағыш заттарды қоспағанда, белгiленген нормативтерден асатын зиянды заттардың ағызылуына жол бермеуге; </w:t>
      </w:r>
    </w:p>
    <w:p>
      <w:pPr>
        <w:spacing w:after="0"/>
        <w:ind w:left="0"/>
        <w:jc w:val="both"/>
      </w:pPr>
      <w:r>
        <w:rPr>
          <w:rFonts w:ascii="Times New Roman"/>
          <w:b w:val="false"/>
          <w:i w:val="false"/>
          <w:color w:val="000000"/>
          <w:sz w:val="28"/>
        </w:rPr>
        <w:t xml:space="preserve">
      9) су объектiсiн Қазақстан Республикасының заңдарында белгiленген нысан бойынша пайдалану туралы анық және толық ақпаратты мемлекеттiк органдарға уақтылы ұсынуға; </w:t>
      </w:r>
    </w:p>
    <w:p>
      <w:pPr>
        <w:spacing w:after="0"/>
        <w:ind w:left="0"/>
        <w:jc w:val="both"/>
      </w:pPr>
      <w:r>
        <w:rPr>
          <w:rFonts w:ascii="Times New Roman"/>
          <w:b w:val="false"/>
          <w:i w:val="false"/>
          <w:color w:val="000000"/>
          <w:sz w:val="28"/>
        </w:rPr>
        <w:t xml:space="preserve">
      10) су үнемдеушi технологияларды, суарудың озық техникасын, сумен жабдықтаудың айналымдық және қайталама жүйелерiн енгiзуге шаралар қолдануға; </w:t>
      </w:r>
    </w:p>
    <w:p>
      <w:pPr>
        <w:spacing w:after="0"/>
        <w:ind w:left="0"/>
        <w:jc w:val="both"/>
      </w:pPr>
      <w:r>
        <w:rPr>
          <w:rFonts w:ascii="Times New Roman"/>
          <w:b w:val="false"/>
          <w:i w:val="false"/>
          <w:color w:val="000000"/>
          <w:sz w:val="28"/>
        </w:rPr>
        <w:t xml:space="preserve">
      11) жер үстi және жер асты суларынан су жинау алаңының ластануына жол бермеуге; </w:t>
      </w:r>
    </w:p>
    <w:p>
      <w:pPr>
        <w:spacing w:after="0"/>
        <w:ind w:left="0"/>
        <w:jc w:val="both"/>
      </w:pPr>
      <w:r>
        <w:rPr>
          <w:rFonts w:ascii="Times New Roman"/>
          <w:b w:val="false"/>
          <w:i w:val="false"/>
          <w:color w:val="000000"/>
          <w:sz w:val="28"/>
        </w:rPr>
        <w:t xml:space="preserve">
      12) су объектiлерiнiң су қорғау аймақтарының аумағында шаруашылық және өзге де қызметтiң белгiленген режимiнiң сақталуын қамтамасыз етуге; </w:t>
      </w:r>
    </w:p>
    <w:p>
      <w:pPr>
        <w:spacing w:after="0"/>
        <w:ind w:left="0"/>
        <w:jc w:val="both"/>
      </w:pPr>
      <w:r>
        <w:rPr>
          <w:rFonts w:ascii="Times New Roman"/>
          <w:b w:val="false"/>
          <w:i w:val="false"/>
          <w:color w:val="000000"/>
          <w:sz w:val="28"/>
        </w:rPr>
        <w:t>
      13) егер осы Кодексте өзгеше көзделмесе, ауызсу сапасындағы жерасты суларын ауызсумен жабдықтауға байланысты емес мақсаттар үшін пайдалануға жол бермеуге;</w:t>
      </w:r>
    </w:p>
    <w:p>
      <w:pPr>
        <w:spacing w:after="0"/>
        <w:ind w:left="0"/>
        <w:jc w:val="both"/>
      </w:pPr>
      <w:r>
        <w:rPr>
          <w:rFonts w:ascii="Times New Roman"/>
          <w:b w:val="false"/>
          <w:i w:val="false"/>
          <w:color w:val="000000"/>
          <w:sz w:val="28"/>
        </w:rPr>
        <w:t>
      14) су объектiлерiнде және су шаруашылығы құрылыстарында Қазақстан Республикасының азаматтық қорғау туралы заңнамасында белгіленген талаптарды сақтауға;</w:t>
      </w:r>
    </w:p>
    <w:p>
      <w:pPr>
        <w:spacing w:after="0"/>
        <w:ind w:left="0"/>
        <w:jc w:val="both"/>
      </w:pPr>
      <w:r>
        <w:rPr>
          <w:rFonts w:ascii="Times New Roman"/>
          <w:b w:val="false"/>
          <w:i w:val="false"/>
          <w:color w:val="000000"/>
          <w:sz w:val="28"/>
        </w:rPr>
        <w:t xml:space="preserve">
      15) су объектiлерi мен су шаруашылығы құрылыстарында жеке тұлғалардың қауіпсiздiгiн қамтамасыз етуге; </w:t>
      </w:r>
    </w:p>
    <w:p>
      <w:pPr>
        <w:spacing w:after="0"/>
        <w:ind w:left="0"/>
        <w:jc w:val="both"/>
      </w:pPr>
      <w:r>
        <w:rPr>
          <w:rFonts w:ascii="Times New Roman"/>
          <w:b w:val="false"/>
          <w:i w:val="false"/>
          <w:color w:val="000000"/>
          <w:sz w:val="28"/>
        </w:rPr>
        <w:t xml:space="preserve">
      16) барлық авариялық жағдайлар мен су пайдаланудың технологиялық режимiнiң бұзылуы туралы азаматтық қорғау саласындағы уәкілетті органның аумақтық бөлімшелеріне және облыстың (республикалық маңызы бар қаланың, астананың) жергiлiктi атқарушы органдарына дереу хабарлауға, сондай-ақ су объектiлерiне зиян келтiрiлуiн болғызбау жөнiнде шаралар қолдануға; </w:t>
      </w:r>
    </w:p>
    <w:p>
      <w:pPr>
        <w:spacing w:after="0"/>
        <w:ind w:left="0"/>
        <w:jc w:val="both"/>
      </w:pPr>
      <w:r>
        <w:rPr>
          <w:rFonts w:ascii="Times New Roman"/>
          <w:b w:val="false"/>
          <w:i w:val="false"/>
          <w:color w:val="000000"/>
          <w:sz w:val="28"/>
        </w:rPr>
        <w:t xml:space="preserve">
      17) су пайдаланғаны үшiн төлемдердiң уақтылы төленуiн жүзеге асыруға; </w:t>
      </w:r>
    </w:p>
    <w:p>
      <w:pPr>
        <w:spacing w:after="0"/>
        <w:ind w:left="0"/>
        <w:jc w:val="both"/>
      </w:pPr>
      <w:r>
        <w:rPr>
          <w:rFonts w:ascii="Times New Roman"/>
          <w:b w:val="false"/>
          <w:i w:val="false"/>
          <w:color w:val="000000"/>
          <w:sz w:val="28"/>
        </w:rPr>
        <w:t xml:space="preserve">
      17-1) Қазақстан Республикасының Экологиялық кодексiне сәйкес Қоршаған ортаға эмиссияларды жүзеге асыру кезiнде экологиялық pұқсaт алуға; </w:t>
      </w:r>
    </w:p>
    <w:p>
      <w:pPr>
        <w:spacing w:after="0"/>
        <w:ind w:left="0"/>
        <w:jc w:val="both"/>
      </w:pPr>
      <w:r>
        <w:rPr>
          <w:rFonts w:ascii="Times New Roman"/>
          <w:b w:val="false"/>
          <w:i w:val="false"/>
          <w:color w:val="000000"/>
          <w:sz w:val="28"/>
        </w:rPr>
        <w:t xml:space="preserve">
      18) Қазақстан Республикасының су қорын пайдалану мен қорғау, сумен жабдықтау және су бұру саласындағы заңдарында көзделген басқа да мiндеттердi орындауға мiндеттi.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2007.01.09 № </w:t>
      </w:r>
      <w:r>
        <w:rPr>
          <w:rFonts w:ascii="Times New Roman"/>
          <w:b w:val="false"/>
          <w:i w:val="false"/>
          <w:color w:val="000000"/>
          <w:sz w:val="28"/>
        </w:rPr>
        <w:t>213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2007.01.12 № </w:t>
      </w:r>
      <w:r>
        <w:rPr>
          <w:rFonts w:ascii="Times New Roman"/>
          <w:b w:val="false"/>
          <w:i w:val="false"/>
          <w:color w:val="000000"/>
          <w:sz w:val="28"/>
        </w:rPr>
        <w:t>222</w:t>
      </w:r>
      <w:r>
        <w:rPr>
          <w:rFonts w:ascii="Times New Roman"/>
          <w:b w:val="false"/>
          <w:i w:val="false"/>
          <w:color w:val="ff0000"/>
          <w:sz w:val="28"/>
        </w:rPr>
        <w:t xml:space="preserve"> (жарияланған күнінен бастап алты ай өткеннен кейін қолданысқа енгізіледі), 2008.05.26 </w:t>
      </w:r>
      <w:r>
        <w:rPr>
          <w:rFonts w:ascii="Times New Roman"/>
          <w:b w:val="false"/>
          <w:i w:val="false"/>
          <w:color w:val="000000"/>
          <w:sz w:val="28"/>
        </w:rPr>
        <w:t>№ 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bookmarkStart w:name="z90" w:id="377"/>
    <w:p>
      <w:pPr>
        <w:spacing w:after="0"/>
        <w:ind w:left="0"/>
        <w:jc w:val="left"/>
      </w:pPr>
      <w:r>
        <w:rPr>
          <w:rFonts w:ascii="Times New Roman"/>
          <w:b/>
          <w:i w:val="false"/>
          <w:color w:val="000000"/>
        </w:rPr>
        <w:t xml:space="preserve"> 73-бап. Су пайдаланушылардың құқықтарын қорғау </w:t>
      </w:r>
    </w:p>
    <w:bookmarkEnd w:id="377"/>
    <w:p>
      <w:pPr>
        <w:spacing w:after="0"/>
        <w:ind w:left="0"/>
        <w:jc w:val="both"/>
      </w:pPr>
      <w:r>
        <w:rPr>
          <w:rFonts w:ascii="Times New Roman"/>
          <w:b w:val="false"/>
          <w:i w:val="false"/>
          <w:color w:val="000000"/>
          <w:sz w:val="28"/>
        </w:rPr>
        <w:t xml:space="preserve">
      1. Су пайдалану құқығы заңмен қорғалады. Осы Кодексте және Қазақстан Республикасының басқа да заңдарында аталған негiздерден өзгеше ешкiмдi де су пайдалану құқығынан айыруға болмайды. </w:t>
      </w:r>
    </w:p>
    <w:p>
      <w:pPr>
        <w:spacing w:after="0"/>
        <w:ind w:left="0"/>
        <w:jc w:val="both"/>
      </w:pPr>
      <w:r>
        <w:rPr>
          <w:rFonts w:ascii="Times New Roman"/>
          <w:b w:val="false"/>
          <w:i w:val="false"/>
          <w:color w:val="000000"/>
          <w:sz w:val="28"/>
        </w:rPr>
        <w:t xml:space="preserve">
      2. Осы Кодексте көзделген жағдайларды қоспағанда, су пайдаланушылардың су пайдалану құқығына қысым көрсетумен байланысты олардың қызметiне мемлекеттiк органдардың тарапынан араласуға тыйым салынады. </w:t>
      </w:r>
    </w:p>
    <w:bookmarkStart w:name="z91" w:id="378"/>
    <w:p>
      <w:pPr>
        <w:spacing w:after="0"/>
        <w:ind w:left="0"/>
        <w:jc w:val="left"/>
      </w:pPr>
      <w:r>
        <w:rPr>
          <w:rFonts w:ascii="Times New Roman"/>
          <w:b/>
          <w:i w:val="false"/>
          <w:color w:val="000000"/>
        </w:rPr>
        <w:t xml:space="preserve"> 74-бап. Су пайдалану құқығын шектеу </w:t>
      </w:r>
    </w:p>
    <w:bookmarkEnd w:id="378"/>
    <w:p>
      <w:pPr>
        <w:spacing w:after="0"/>
        <w:ind w:left="0"/>
        <w:jc w:val="both"/>
      </w:pPr>
      <w:r>
        <w:rPr>
          <w:rFonts w:ascii="Times New Roman"/>
          <w:b w:val="false"/>
          <w:i w:val="false"/>
          <w:color w:val="000000"/>
          <w:sz w:val="28"/>
        </w:rPr>
        <w:t xml:space="preserve">
      1. Мемлекет қауiпсiздiгi мен қорғанысын, халықтың денсаулығын сақтауды, қоршаған ортаны, тарихи-мәдени мұраны, басқа да тұлғалардың құқықтары мен заңды мүдделерiн қорғауды қамтамасыз ету мақсатында, сондай-ақ су тапшылығы, табиғи және техногендiк сипаттағы төтенше жағдайлар кезiнде Қазақстан Республикасының заңдарында белгiленген тәртiппен су пайдалану құқығы шектелуi мүмкiн. </w:t>
      </w:r>
    </w:p>
    <w:p>
      <w:pPr>
        <w:spacing w:after="0"/>
        <w:ind w:left="0"/>
        <w:jc w:val="both"/>
      </w:pPr>
      <w:r>
        <w:rPr>
          <w:rFonts w:ascii="Times New Roman"/>
          <w:b w:val="false"/>
          <w:i w:val="false"/>
          <w:color w:val="000000"/>
          <w:sz w:val="28"/>
        </w:rPr>
        <w:t>
      2. Су пайдалану құқығын шектеу халықтың ауыз су және шаруашылық мұқтаждары үшiн су ресурстарын пайдалану жағдайын нашарлатпауға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74-бапқа өзгеріс енгізілді - ҚР 15.06.2015 </w:t>
      </w:r>
      <w:r>
        <w:rPr>
          <w:rFonts w:ascii="Times New Roman"/>
          <w:b w:val="false"/>
          <w:i w:val="false"/>
          <w:color w:val="000000"/>
          <w:sz w:val="28"/>
        </w:rPr>
        <w:t>№ 322-V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2" w:id="379"/>
    <w:p>
      <w:pPr>
        <w:spacing w:after="0"/>
        <w:ind w:left="0"/>
        <w:jc w:val="left"/>
      </w:pPr>
      <w:r>
        <w:rPr>
          <w:rFonts w:ascii="Times New Roman"/>
          <w:b/>
          <w:i w:val="false"/>
          <w:color w:val="000000"/>
        </w:rPr>
        <w:t xml:space="preserve"> 75-бап. Арнайы cу пайдалану құқығын тоқтату </w:t>
      </w:r>
    </w:p>
    <w:bookmarkEnd w:id="379"/>
    <w:p>
      <w:pPr>
        <w:spacing w:after="0"/>
        <w:ind w:left="0"/>
        <w:jc w:val="both"/>
      </w:pPr>
      <w:r>
        <w:rPr>
          <w:rFonts w:ascii="Times New Roman"/>
          <w:b w:val="false"/>
          <w:i w:val="false"/>
          <w:color w:val="000000"/>
          <w:sz w:val="28"/>
        </w:rPr>
        <w:t>
      1. Арнайы су пайдалану құқығы:</w:t>
      </w:r>
    </w:p>
    <w:p>
      <w:pPr>
        <w:spacing w:after="0"/>
        <w:ind w:left="0"/>
        <w:jc w:val="both"/>
      </w:pPr>
      <w:r>
        <w:rPr>
          <w:rFonts w:ascii="Times New Roman"/>
          <w:b w:val="false"/>
          <w:i w:val="false"/>
          <w:color w:val="000000"/>
          <w:sz w:val="28"/>
        </w:rPr>
        <w:t>
      1) су пайдаланушы су пайдалану құқығынан бас тартқан;</w:t>
      </w:r>
    </w:p>
    <w:p>
      <w:pPr>
        <w:spacing w:after="0"/>
        <w:ind w:left="0"/>
        <w:jc w:val="both"/>
      </w:pPr>
      <w:r>
        <w:rPr>
          <w:rFonts w:ascii="Times New Roman"/>
          <w:b w:val="false"/>
          <w:i w:val="false"/>
          <w:color w:val="000000"/>
          <w:sz w:val="28"/>
        </w:rPr>
        <w:t>
      2) су пайдалану мерзiмi өтiп кеткен;</w:t>
      </w:r>
    </w:p>
    <w:p>
      <w:pPr>
        <w:spacing w:after="0"/>
        <w:ind w:left="0"/>
        <w:jc w:val="both"/>
      </w:pPr>
      <w:r>
        <w:rPr>
          <w:rFonts w:ascii="Times New Roman"/>
          <w:b w:val="false"/>
          <w:i w:val="false"/>
          <w:color w:val="000000"/>
          <w:sz w:val="28"/>
        </w:rPr>
        <w:t>
      3) су пайдаланушы жеке тұлға қайтыс болған;</w:t>
      </w:r>
    </w:p>
    <w:p>
      <w:pPr>
        <w:spacing w:after="0"/>
        <w:ind w:left="0"/>
        <w:jc w:val="both"/>
      </w:pPr>
      <w:r>
        <w:rPr>
          <w:rFonts w:ascii="Times New Roman"/>
          <w:b w:val="false"/>
          <w:i w:val="false"/>
          <w:color w:val="000000"/>
          <w:sz w:val="28"/>
        </w:rPr>
        <w:t>
      4) су пайдаланушы заңды тұлға таратылған;</w:t>
      </w:r>
    </w:p>
    <w:p>
      <w:pPr>
        <w:spacing w:after="0"/>
        <w:ind w:left="0"/>
        <w:jc w:val="both"/>
      </w:pPr>
      <w:r>
        <w:rPr>
          <w:rFonts w:ascii="Times New Roman"/>
          <w:b w:val="false"/>
          <w:i w:val="false"/>
          <w:color w:val="000000"/>
          <w:sz w:val="28"/>
        </w:rPr>
        <w:t>
      5) су объектiлерi табиғи немесе жасанды түрде жойылып кеткен;</w:t>
      </w:r>
    </w:p>
    <w:p>
      <w:pPr>
        <w:spacing w:after="0"/>
        <w:ind w:left="0"/>
        <w:jc w:val="both"/>
      </w:pPr>
      <w:r>
        <w:rPr>
          <w:rFonts w:ascii="Times New Roman"/>
          <w:b w:val="false"/>
          <w:i w:val="false"/>
          <w:color w:val="000000"/>
          <w:sz w:val="28"/>
        </w:rPr>
        <w:t>
      6) су объектілерін пайдалану құқығы Қазақстан Республикасының заңдарында белгіленген тәртіппен басқа жеке және заңды тұлғаларға ауысқан жағдайларда тоқтатылуға жатады.</w:t>
      </w:r>
    </w:p>
    <w:p>
      <w:pPr>
        <w:spacing w:after="0"/>
        <w:ind w:left="0"/>
        <w:jc w:val="both"/>
      </w:pPr>
      <w:r>
        <w:rPr>
          <w:rFonts w:ascii="Times New Roman"/>
          <w:b w:val="false"/>
          <w:i w:val="false"/>
          <w:color w:val="000000"/>
          <w:sz w:val="28"/>
        </w:rPr>
        <w:t>
      Осы тармақтың бірінші бөлігінің 1), 2), 5) және 6) тармақшаларында көзделген арнайы су пайдалану құқығын тоқтату негіздері туындаған жағдайда бассейндік инспекция жеке немесе заңды тұлғаға арнайы су пайдалануға рұқсаттың қолданысын тоқтату туралы жазбаша хабарлама жібереді.</w:t>
      </w:r>
    </w:p>
    <w:bookmarkStart w:name="z304" w:id="380"/>
    <w:p>
      <w:pPr>
        <w:spacing w:after="0"/>
        <w:ind w:left="0"/>
        <w:jc w:val="both"/>
      </w:pPr>
      <w:r>
        <w:rPr>
          <w:rFonts w:ascii="Times New Roman"/>
          <w:b w:val="false"/>
          <w:i w:val="false"/>
          <w:color w:val="000000"/>
          <w:sz w:val="28"/>
        </w:rPr>
        <w:t xml:space="preserve">
      2. Арнайы су пайдалану құқығы: </w:t>
      </w:r>
    </w:p>
    <w:bookmarkEnd w:id="380"/>
    <w:p>
      <w:pPr>
        <w:spacing w:after="0"/>
        <w:ind w:left="0"/>
        <w:jc w:val="both"/>
      </w:pPr>
      <w:r>
        <w:rPr>
          <w:rFonts w:ascii="Times New Roman"/>
          <w:b w:val="false"/>
          <w:i w:val="false"/>
          <w:color w:val="000000"/>
          <w:sz w:val="28"/>
        </w:rPr>
        <w:t>
      1) ауыз сумен жабдықтауға арналған су ресурстары бiр жыл бойы пайдаланылмаған;</w:t>
      </w:r>
    </w:p>
    <w:p>
      <w:pPr>
        <w:spacing w:after="0"/>
        <w:ind w:left="0"/>
        <w:jc w:val="both"/>
      </w:pPr>
      <w:r>
        <w:rPr>
          <w:rFonts w:ascii="Times New Roman"/>
          <w:b w:val="false"/>
          <w:i w:val="false"/>
          <w:color w:val="000000"/>
          <w:sz w:val="28"/>
        </w:rPr>
        <w:t>
      2) су ресурстары үш жыл бойы пайдаланылмаған;</w:t>
      </w:r>
    </w:p>
    <w:p>
      <w:pPr>
        <w:spacing w:after="0"/>
        <w:ind w:left="0"/>
        <w:jc w:val="both"/>
      </w:pPr>
      <w:r>
        <w:rPr>
          <w:rFonts w:ascii="Times New Roman"/>
          <w:b w:val="false"/>
          <w:i w:val="false"/>
          <w:color w:val="000000"/>
          <w:sz w:val="28"/>
        </w:rPr>
        <w:t>
      3) су ресурстарын мемлекеттiк мұқтаждықтар үшiн пайдалану қажеттiлігi туындаған;</w:t>
      </w:r>
    </w:p>
    <w:p>
      <w:pPr>
        <w:spacing w:after="0"/>
        <w:ind w:left="0"/>
        <w:jc w:val="both"/>
      </w:pPr>
      <w:r>
        <w:rPr>
          <w:rFonts w:ascii="Times New Roman"/>
          <w:b w:val="false"/>
          <w:i w:val="false"/>
          <w:color w:val="000000"/>
          <w:sz w:val="28"/>
        </w:rPr>
        <w:t>
      4) арнайы су пайдалануға рұқсаттың қолданысын тоқтата тұруға негіз болған бұзушылықтар жойылмаған жағдайларда, арнайы су пайдалануға рұқсаттан айыру арқылы тоқтатылуға жатады.</w:t>
      </w:r>
    </w:p>
    <w:bookmarkStart w:name="z305" w:id="381"/>
    <w:p>
      <w:pPr>
        <w:spacing w:after="0"/>
        <w:ind w:left="0"/>
        <w:jc w:val="both"/>
      </w:pPr>
      <w:r>
        <w:rPr>
          <w:rFonts w:ascii="Times New Roman"/>
          <w:b w:val="false"/>
          <w:i w:val="false"/>
          <w:color w:val="000000"/>
          <w:sz w:val="28"/>
        </w:rPr>
        <w:t>
      3. Арнайы су пайдалануға рұқсаттан айыру үшін осы баптың 2-тармағының 1) және 2) тармақшаларында көзделген негіздер су қорын пайдалану мен қорғау саласындағы мемлекеттік бақылау барысында анықталады.</w:t>
      </w:r>
    </w:p>
    <w:bookmarkEnd w:id="381"/>
    <w:p>
      <w:pPr>
        <w:spacing w:after="0"/>
        <w:ind w:left="0"/>
        <w:jc w:val="both"/>
      </w:pPr>
      <w:r>
        <w:rPr>
          <w:rFonts w:ascii="Times New Roman"/>
          <w:b w:val="false"/>
          <w:i w:val="false"/>
          <w:color w:val="000000"/>
          <w:sz w:val="28"/>
        </w:rPr>
        <w:t xml:space="preserve">
      Арнайы су пайдалануға рұқсаттан айыру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жүзеге асырылады.</w:t>
      </w:r>
    </w:p>
    <w:bookmarkStart w:name="z306" w:id="382"/>
    <w:p>
      <w:pPr>
        <w:spacing w:after="0"/>
        <w:ind w:left="0"/>
        <w:jc w:val="both"/>
      </w:pPr>
      <w:r>
        <w:rPr>
          <w:rFonts w:ascii="Times New Roman"/>
          <w:b w:val="false"/>
          <w:i w:val="false"/>
          <w:color w:val="000000"/>
          <w:sz w:val="28"/>
        </w:rPr>
        <w:t>
      4. Арнайы су пайдалану құқығын тоқтату туралы шешім су пайдалану шартын бұзу үшін негіз болып табылады.</w:t>
      </w:r>
    </w:p>
    <w:bookmarkEnd w:id="3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75-бап жаңа редакцияда - ҚР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өзгерістер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93" w:id="383"/>
    <w:p>
      <w:pPr>
        <w:spacing w:after="0"/>
        <w:ind w:left="0"/>
        <w:jc w:val="left"/>
      </w:pPr>
      <w:r>
        <w:rPr>
          <w:rFonts w:ascii="Times New Roman"/>
          <w:b/>
          <w:i w:val="false"/>
          <w:color w:val="000000"/>
        </w:rPr>
        <w:t xml:space="preserve"> 76-бап. </w:t>
      </w:r>
    </w:p>
    <w:bookmarkEnd w:id="383"/>
    <w:p>
      <w:pPr>
        <w:spacing w:after="0"/>
        <w:ind w:left="0"/>
        <w:jc w:val="both"/>
      </w:pPr>
      <w:r>
        <w:rPr>
          <w:rFonts w:ascii="Times New Roman"/>
          <w:b w:val="false"/>
          <w:i w:val="false"/>
          <w:color w:val="ff0000"/>
          <w:sz w:val="28"/>
        </w:rPr>
        <w:t xml:space="preserve">
      Ескерту. 76-бап алып тасталды - ҚР 2007.01.12 </w:t>
      </w:r>
      <w:r>
        <w:rPr>
          <w:rFonts w:ascii="Times New Roman"/>
          <w:b w:val="false"/>
          <w:i w:val="false"/>
          <w:color w:val="ff0000"/>
          <w:sz w:val="28"/>
        </w:rPr>
        <w:t>№ 222</w:t>
      </w:r>
      <w:r>
        <w:rPr>
          <w:rFonts w:ascii="Times New Roman"/>
          <w:b w:val="false"/>
          <w:i w:val="false"/>
          <w:color w:val="ff0000"/>
          <w:sz w:val="28"/>
        </w:rPr>
        <w:t xml:space="preserve"> (жарияланған күнінен бастап алты ай өткеннен кейін қолданысқа енгізіледі) Заңымен.</w:t>
      </w:r>
    </w:p>
    <w:bookmarkStart w:name="z94" w:id="384"/>
    <w:p>
      <w:pPr>
        <w:spacing w:after="0"/>
        <w:ind w:left="0"/>
        <w:jc w:val="left"/>
      </w:pPr>
      <w:r>
        <w:rPr>
          <w:rFonts w:ascii="Times New Roman"/>
          <w:b/>
          <w:i w:val="false"/>
          <w:color w:val="000000"/>
        </w:rPr>
        <w:t xml:space="preserve"> 5-Бөлім. Су шаруашылығын ұйымдастыру</w:t>
      </w:r>
      <w:r>
        <w:br/>
      </w:r>
      <w:r>
        <w:rPr>
          <w:rFonts w:ascii="Times New Roman"/>
          <w:b/>
          <w:i w:val="false"/>
          <w:color w:val="000000"/>
        </w:rPr>
        <w:t>14-тарау. Су шаруашылығы ұйымдары</w:t>
      </w:r>
    </w:p>
    <w:bookmarkEnd w:id="384"/>
    <w:bookmarkStart w:name="z96" w:id="385"/>
    <w:p>
      <w:pPr>
        <w:spacing w:after="0"/>
        <w:ind w:left="0"/>
        <w:jc w:val="left"/>
      </w:pPr>
      <w:r>
        <w:rPr>
          <w:rFonts w:ascii="Times New Roman"/>
          <w:b/>
          <w:i w:val="false"/>
          <w:color w:val="000000"/>
        </w:rPr>
        <w:t xml:space="preserve"> 77-бап. Мемлекеттiк су шаруашылығы ұйымдары </w:t>
      </w:r>
    </w:p>
    <w:bookmarkEnd w:id="385"/>
    <w:p>
      <w:pPr>
        <w:spacing w:after="0"/>
        <w:ind w:left="0"/>
        <w:jc w:val="both"/>
      </w:pPr>
      <w:r>
        <w:rPr>
          <w:rFonts w:ascii="Times New Roman"/>
          <w:b w:val="false"/>
          <w:i w:val="false"/>
          <w:color w:val="000000"/>
          <w:sz w:val="28"/>
        </w:rPr>
        <w:t xml:space="preserve">
      Мемлекеттiк су шаруашылығы ұйымдарын Қазақстан Республикасының Үкiметi мынадай жұмыстарды орындау мақсатында құрады: </w:t>
      </w:r>
    </w:p>
    <w:p>
      <w:pPr>
        <w:spacing w:after="0"/>
        <w:ind w:left="0"/>
        <w:jc w:val="both"/>
      </w:pPr>
      <w:r>
        <w:rPr>
          <w:rFonts w:ascii="Times New Roman"/>
          <w:b w:val="false"/>
          <w:i w:val="false"/>
          <w:color w:val="000000"/>
          <w:sz w:val="28"/>
        </w:rPr>
        <w:t xml:space="preserve">
      1) су объектiлерiнiң мемлекеттiк мониторингiн жүргiзу; </w:t>
      </w:r>
    </w:p>
    <w:p>
      <w:pPr>
        <w:spacing w:after="0"/>
        <w:ind w:left="0"/>
        <w:jc w:val="both"/>
      </w:pPr>
      <w:r>
        <w:rPr>
          <w:rFonts w:ascii="Times New Roman"/>
          <w:b w:val="false"/>
          <w:i w:val="false"/>
          <w:color w:val="000000"/>
          <w:sz w:val="28"/>
        </w:rPr>
        <w:t xml:space="preserve">
      2) мемлекеттiк су кадастрын жасау; </w:t>
      </w:r>
    </w:p>
    <w:p>
      <w:pPr>
        <w:spacing w:after="0"/>
        <w:ind w:left="0"/>
        <w:jc w:val="both"/>
      </w:pPr>
      <w:r>
        <w:rPr>
          <w:rFonts w:ascii="Times New Roman"/>
          <w:b w:val="false"/>
          <w:i w:val="false"/>
          <w:color w:val="000000"/>
          <w:sz w:val="28"/>
        </w:rPr>
        <w:t xml:space="preserve">
      3) су объектiлерiнiң жай-күйiн бақылау әдiснамасын әзiрлеу мен жетiлдiру; </w:t>
      </w:r>
    </w:p>
    <w:p>
      <w:pPr>
        <w:spacing w:after="0"/>
        <w:ind w:left="0"/>
        <w:jc w:val="both"/>
      </w:pPr>
      <w:r>
        <w:rPr>
          <w:rFonts w:ascii="Times New Roman"/>
          <w:b w:val="false"/>
          <w:i w:val="false"/>
          <w:color w:val="000000"/>
          <w:sz w:val="28"/>
        </w:rPr>
        <w:t xml:space="preserve">
      4) су пайдалану технологиясын әзiрлеу мен жетiлдiру және экономиканың әртүрлi салаларында оның тиiмдiлiгiн арттыру; </w:t>
      </w:r>
    </w:p>
    <w:p>
      <w:pPr>
        <w:spacing w:after="0"/>
        <w:ind w:left="0"/>
        <w:jc w:val="both"/>
      </w:pPr>
      <w:r>
        <w:rPr>
          <w:rFonts w:ascii="Times New Roman"/>
          <w:b w:val="false"/>
          <w:i w:val="false"/>
          <w:color w:val="000000"/>
          <w:sz w:val="28"/>
        </w:rPr>
        <w:t xml:space="preserve">
      5) су шаруашылығы нормативтерiн әзiрлеу; </w:t>
      </w:r>
    </w:p>
    <w:p>
      <w:pPr>
        <w:spacing w:after="0"/>
        <w:ind w:left="0"/>
        <w:jc w:val="both"/>
      </w:pPr>
      <w:r>
        <w:rPr>
          <w:rFonts w:ascii="Times New Roman"/>
          <w:b w:val="false"/>
          <w:i w:val="false"/>
          <w:color w:val="000000"/>
          <w:sz w:val="28"/>
        </w:rPr>
        <w:t xml:space="preserve">
      6) республикалық меншiктегi су шаруашылығы жүйелері мен құрылыстарын күтіп-ұстау, пайдалану, сондай-ақ олардың қауіпсіздігін қамтамасыз ету; </w:t>
      </w:r>
    </w:p>
    <w:p>
      <w:pPr>
        <w:spacing w:after="0"/>
        <w:ind w:left="0"/>
        <w:jc w:val="both"/>
      </w:pPr>
      <w:r>
        <w:rPr>
          <w:rFonts w:ascii="Times New Roman"/>
          <w:b w:val="false"/>
          <w:i w:val="false"/>
          <w:color w:val="000000"/>
          <w:sz w:val="28"/>
        </w:rPr>
        <w:t xml:space="preserve">
      7) республикалық меншiктегi трансшекаралық, мемлекетаралық, облысаралық су объектiлерiнен және су шаруашылығы құрылыстарынан су пайдаланушыларға суды уақтылы және үздiксiз беру; </w:t>
      </w:r>
    </w:p>
    <w:p>
      <w:pPr>
        <w:spacing w:after="0"/>
        <w:ind w:left="0"/>
        <w:jc w:val="both"/>
      </w:pPr>
      <w:r>
        <w:rPr>
          <w:rFonts w:ascii="Times New Roman"/>
          <w:b w:val="false"/>
          <w:i w:val="false"/>
          <w:color w:val="000000"/>
          <w:sz w:val="28"/>
        </w:rPr>
        <w:t xml:space="preserve">
      8) мемлекетаралық су объектiлерiн жөндеуге шектес мемлекеттермен үлес қосып қатысу.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77-бапқа өзгерту енгізілді - Қазақстан Республикасының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bookmarkStart w:name="z97" w:id="386"/>
    <w:p>
      <w:pPr>
        <w:spacing w:after="0"/>
        <w:ind w:left="0"/>
        <w:jc w:val="left"/>
      </w:pPr>
      <w:r>
        <w:rPr>
          <w:rFonts w:ascii="Times New Roman"/>
          <w:b/>
          <w:i w:val="false"/>
          <w:color w:val="000000"/>
        </w:rPr>
        <w:t xml:space="preserve"> 78-бап. Коммуналдық су шаруашылығы ұйымдары </w:t>
      </w:r>
    </w:p>
    <w:bookmarkEnd w:id="386"/>
    <w:p>
      <w:pPr>
        <w:spacing w:after="0"/>
        <w:ind w:left="0"/>
        <w:jc w:val="both"/>
      </w:pPr>
      <w:r>
        <w:rPr>
          <w:rFonts w:ascii="Times New Roman"/>
          <w:b w:val="false"/>
          <w:i w:val="false"/>
          <w:color w:val="000000"/>
          <w:sz w:val="28"/>
        </w:rPr>
        <w:t xml:space="preserve">
      Коммуналдық су шаруашылығы ұйымдарын облыстың (республикалық маңызы бар қаланың, астананың) жергiлiктi атқарушы органдары мынадай жұмыстарды орындау мақсатымен құрады: </w:t>
      </w:r>
    </w:p>
    <w:p>
      <w:pPr>
        <w:spacing w:after="0"/>
        <w:ind w:left="0"/>
        <w:jc w:val="both"/>
      </w:pPr>
      <w:r>
        <w:rPr>
          <w:rFonts w:ascii="Times New Roman"/>
          <w:b w:val="false"/>
          <w:i w:val="false"/>
          <w:color w:val="000000"/>
          <w:sz w:val="28"/>
        </w:rPr>
        <w:t xml:space="preserve">
      1) коммуналдық меншiктегi су шаруашылығы құрылыстарын күтіп-ұстау, пайдалану, сондай-ақ олардың қауіпсіздігін қамтамасыз ету; </w:t>
      </w:r>
    </w:p>
    <w:p>
      <w:pPr>
        <w:spacing w:after="0"/>
        <w:ind w:left="0"/>
        <w:jc w:val="both"/>
      </w:pPr>
      <w:r>
        <w:rPr>
          <w:rFonts w:ascii="Times New Roman"/>
          <w:b w:val="false"/>
          <w:i w:val="false"/>
          <w:color w:val="000000"/>
          <w:sz w:val="28"/>
        </w:rPr>
        <w:t xml:space="preserve">
      2) су объектiлерiнен су пайдаланушыларға суды уақтылы және үздiксiз беру; </w:t>
      </w:r>
    </w:p>
    <w:p>
      <w:pPr>
        <w:spacing w:after="0"/>
        <w:ind w:left="0"/>
        <w:jc w:val="both"/>
      </w:pPr>
      <w:r>
        <w:rPr>
          <w:rFonts w:ascii="Times New Roman"/>
          <w:b w:val="false"/>
          <w:i w:val="false"/>
          <w:color w:val="000000"/>
          <w:sz w:val="28"/>
        </w:rPr>
        <w:t xml:space="preserve">
      3) пайдаланылған, ағынды және сорғыту суларын жинау, тазарту және ұйымдасып ағызу.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78-бапқа өзгеріс енгізілді - Қазақстан Республикасының 2004.12.20. </w:t>
      </w:r>
      <w:r>
        <w:rPr>
          <w:rFonts w:ascii="Times New Roman"/>
          <w:b w:val="false"/>
          <w:i w:val="false"/>
          <w:color w:val="000000"/>
          <w:sz w:val="28"/>
        </w:rPr>
        <w:t>№ 13</w:t>
      </w:r>
      <w:r>
        <w:rPr>
          <w:rFonts w:ascii="Times New Roman"/>
          <w:b w:val="false"/>
          <w:i w:val="false"/>
          <w:color w:val="ff0000"/>
          <w:sz w:val="28"/>
        </w:rPr>
        <w:t xml:space="preserve"> (2005 жылғы 1 қаңтардан бастап күшіне енеді),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 </w:t>
      </w:r>
      <w:r>
        <w:br/>
      </w:r>
      <w:r>
        <w:rPr>
          <w:rFonts w:ascii="Times New Roman"/>
          <w:b w:val="false"/>
          <w:i w:val="false"/>
          <w:color w:val="000000"/>
          <w:sz w:val="28"/>
        </w:rPr>
        <w:t>
</w:t>
      </w:r>
    </w:p>
    <w:bookmarkStart w:name="z98" w:id="387"/>
    <w:p>
      <w:pPr>
        <w:spacing w:after="0"/>
        <w:ind w:left="0"/>
        <w:jc w:val="left"/>
      </w:pPr>
      <w:r>
        <w:rPr>
          <w:rFonts w:ascii="Times New Roman"/>
          <w:b/>
          <w:i w:val="false"/>
          <w:color w:val="000000"/>
        </w:rPr>
        <w:t xml:space="preserve"> 79-бап. Мемлекеттiк емес су шаруашылығы ұйымдары </w:t>
      </w:r>
    </w:p>
    <w:bookmarkEnd w:id="387"/>
    <w:p>
      <w:pPr>
        <w:spacing w:after="0"/>
        <w:ind w:left="0"/>
        <w:jc w:val="both"/>
      </w:pPr>
      <w:r>
        <w:rPr>
          <w:rFonts w:ascii="Times New Roman"/>
          <w:b w:val="false"/>
          <w:i w:val="false"/>
          <w:color w:val="000000"/>
          <w:sz w:val="28"/>
        </w:rPr>
        <w:t xml:space="preserve">
      1. Мемлекеттiк емес су шаруашылығы ұйымдарын жеке және заңды тұлғалар, соның iшiнде шетелдiк тұлғалар су шаруашылығы құрылыстарына су жеткiзу, техникалық қызмет көрсету және су қорын пайдалану мен қорғау, сумен жабдықтау және су бұру саласындағы кәсiпкерлiк қызметтi қамтамасыз ету жөнiнде қызмет көрсету үшін құрады. </w:t>
      </w:r>
    </w:p>
    <w:p>
      <w:pPr>
        <w:spacing w:after="0"/>
        <w:ind w:left="0"/>
        <w:jc w:val="both"/>
      </w:pPr>
      <w:r>
        <w:rPr>
          <w:rFonts w:ascii="Times New Roman"/>
          <w:b w:val="false"/>
          <w:i w:val="false"/>
          <w:color w:val="000000"/>
          <w:sz w:val="28"/>
        </w:rPr>
        <w:t xml:space="preserve">
      2. Су қорын пайдалану мен қорғау, сумен жабдықтау және су бұру саласындағы кәсiпкерлiк қызмет мынадай бағыттар бойынша жүзеге асырылады: </w:t>
      </w:r>
    </w:p>
    <w:p>
      <w:pPr>
        <w:spacing w:after="0"/>
        <w:ind w:left="0"/>
        <w:jc w:val="both"/>
      </w:pPr>
      <w:r>
        <w:rPr>
          <w:rFonts w:ascii="Times New Roman"/>
          <w:b w:val="false"/>
          <w:i w:val="false"/>
          <w:color w:val="000000"/>
          <w:sz w:val="28"/>
        </w:rPr>
        <w:t xml:space="preserve">
      1) пайдалану үшiн су ресурстарын алып қою; </w:t>
      </w:r>
    </w:p>
    <w:p>
      <w:pPr>
        <w:spacing w:after="0"/>
        <w:ind w:left="0"/>
        <w:jc w:val="both"/>
      </w:pPr>
      <w:r>
        <w:rPr>
          <w:rFonts w:ascii="Times New Roman"/>
          <w:b w:val="false"/>
          <w:i w:val="false"/>
          <w:color w:val="000000"/>
          <w:sz w:val="28"/>
        </w:rPr>
        <w:t xml:space="preserve">
      2) су ресурстарын су дайындау және (немесе) су пайдаланушыларға және (немесе) су тұтынушыларға жеткізу үшін алып қою; </w:t>
      </w:r>
    </w:p>
    <w:p>
      <w:pPr>
        <w:spacing w:after="0"/>
        <w:ind w:left="0"/>
        <w:jc w:val="both"/>
      </w:pPr>
      <w:r>
        <w:rPr>
          <w:rFonts w:ascii="Times New Roman"/>
          <w:b w:val="false"/>
          <w:i w:val="false"/>
          <w:color w:val="000000"/>
          <w:sz w:val="28"/>
        </w:rPr>
        <w:t xml:space="preserve">
      3) пайдаланылған, ағынды және сорғыту суларын жинау, тазарту және ағызу; </w:t>
      </w:r>
    </w:p>
    <w:p>
      <w:pPr>
        <w:spacing w:after="0"/>
        <w:ind w:left="0"/>
        <w:jc w:val="both"/>
      </w:pPr>
      <w:r>
        <w:rPr>
          <w:rFonts w:ascii="Times New Roman"/>
          <w:b w:val="false"/>
          <w:i w:val="false"/>
          <w:color w:val="000000"/>
          <w:sz w:val="28"/>
        </w:rPr>
        <w:t xml:space="preserve">
      4) су объектiлерiн олардан су ресурстарын алмай пайдалану; </w:t>
      </w:r>
    </w:p>
    <w:p>
      <w:pPr>
        <w:spacing w:after="0"/>
        <w:ind w:left="0"/>
        <w:jc w:val="both"/>
      </w:pPr>
      <w:r>
        <w:rPr>
          <w:rFonts w:ascii="Times New Roman"/>
          <w:b w:val="false"/>
          <w:i w:val="false"/>
          <w:color w:val="000000"/>
          <w:sz w:val="28"/>
        </w:rPr>
        <w:t xml:space="preserve">
      5) сулардың сапасын және су объектiлерiнiң жай-күйiн жақсарту жөнiндегi қызмет; </w:t>
      </w:r>
    </w:p>
    <w:p>
      <w:pPr>
        <w:spacing w:after="0"/>
        <w:ind w:left="0"/>
        <w:jc w:val="both"/>
      </w:pPr>
      <w:r>
        <w:rPr>
          <w:rFonts w:ascii="Times New Roman"/>
          <w:b w:val="false"/>
          <w:i w:val="false"/>
          <w:color w:val="000000"/>
          <w:sz w:val="28"/>
        </w:rPr>
        <w:t xml:space="preserve">
      6) су шаруашылығы-экологиялық маркетинг саласында қызметтер көрсету; </w:t>
      </w:r>
    </w:p>
    <w:p>
      <w:pPr>
        <w:spacing w:after="0"/>
        <w:ind w:left="0"/>
        <w:jc w:val="both"/>
      </w:pPr>
      <w:r>
        <w:rPr>
          <w:rFonts w:ascii="Times New Roman"/>
          <w:b w:val="false"/>
          <w:i w:val="false"/>
          <w:color w:val="000000"/>
          <w:sz w:val="28"/>
        </w:rPr>
        <w:t xml:space="preserve">
      7) Қазақстан Республикасының заңдарына сәйкес өзге де қызмет түрлерi. </w:t>
      </w:r>
    </w:p>
    <w:p>
      <w:pPr>
        <w:spacing w:after="0"/>
        <w:ind w:left="0"/>
        <w:jc w:val="both"/>
      </w:pPr>
      <w:r>
        <w:rPr>
          <w:rFonts w:ascii="Times New Roman"/>
          <w:b w:val="false"/>
          <w:i w:val="false"/>
          <w:color w:val="000000"/>
          <w:sz w:val="28"/>
        </w:rPr>
        <w:t xml:space="preserve">
      3. Су қорын пайдалану мен қорғау, сумен жабдықтау және су бұру саласындағы кәсiпкерлiк қызметтi мемлекеттiк қолдау Қазақстан Республикасының заңдарына сәйкес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79-бапқа өзгерту енгізілді - Қазақстан Республикасының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bookmarkStart w:name="z99" w:id="388"/>
    <w:p>
      <w:pPr>
        <w:spacing w:after="0"/>
        <w:ind w:left="0"/>
        <w:jc w:val="left"/>
      </w:pPr>
      <w:r>
        <w:rPr>
          <w:rFonts w:ascii="Times New Roman"/>
          <w:b/>
          <w:i w:val="false"/>
          <w:color w:val="000000"/>
        </w:rPr>
        <w:t xml:space="preserve"> 80-бап. Су шаруашылығы ұйымдарының қызметiне қойылатын талаптар </w:t>
      </w:r>
    </w:p>
    <w:bookmarkEnd w:id="388"/>
    <w:p>
      <w:pPr>
        <w:spacing w:after="0"/>
        <w:ind w:left="0"/>
        <w:jc w:val="both"/>
      </w:pPr>
      <w:r>
        <w:rPr>
          <w:rFonts w:ascii="Times New Roman"/>
          <w:b w:val="false"/>
          <w:i w:val="false"/>
          <w:color w:val="000000"/>
          <w:sz w:val="28"/>
        </w:rPr>
        <w:t xml:space="preserve">
      1. Су шаруашылығы ұйымдары табиғи монополия субъектiлерi болып табылады және өз қызметiн осы Кодекске, Қазақстан Республикасының заңдарына, ұйымның жарғысына және тараптардың шарттарына сәйкес жүзеге асырады. </w:t>
      </w:r>
    </w:p>
    <w:p>
      <w:pPr>
        <w:spacing w:after="0"/>
        <w:ind w:left="0"/>
        <w:jc w:val="both"/>
      </w:pPr>
      <w:r>
        <w:rPr>
          <w:rFonts w:ascii="Times New Roman"/>
          <w:b w:val="false"/>
          <w:i w:val="false"/>
          <w:color w:val="000000"/>
          <w:sz w:val="28"/>
        </w:rPr>
        <w:t xml:space="preserve">
      2. Су шаруашылығы ұйымдары: </w:t>
      </w:r>
    </w:p>
    <w:p>
      <w:pPr>
        <w:spacing w:after="0"/>
        <w:ind w:left="0"/>
        <w:jc w:val="both"/>
      </w:pPr>
      <w:r>
        <w:rPr>
          <w:rFonts w:ascii="Times New Roman"/>
          <w:b w:val="false"/>
          <w:i w:val="false"/>
          <w:color w:val="000000"/>
          <w:sz w:val="28"/>
        </w:rPr>
        <w:t xml:space="preserve">
      1) су шаруашылығы жүйелерi мен құрылыстарының тиiстi техникалық жай-күйiн, сондай-ақ олардың қауіпсіздігін қамтамасыз етуге; </w:t>
      </w:r>
    </w:p>
    <w:p>
      <w:pPr>
        <w:spacing w:after="0"/>
        <w:ind w:left="0"/>
        <w:jc w:val="both"/>
      </w:pPr>
      <w:r>
        <w:rPr>
          <w:rFonts w:ascii="Times New Roman"/>
          <w:b w:val="false"/>
          <w:i w:val="false"/>
          <w:color w:val="000000"/>
          <w:sz w:val="28"/>
        </w:rPr>
        <w:t xml:space="preserve">
      2) шартқа сәйкес су пайдаланушыларды белгiленген мерзiмде сумен қамтамасыз етуге; </w:t>
      </w:r>
    </w:p>
    <w:p>
      <w:pPr>
        <w:spacing w:after="0"/>
        <w:ind w:left="0"/>
        <w:jc w:val="both"/>
      </w:pPr>
      <w:r>
        <w:rPr>
          <w:rFonts w:ascii="Times New Roman"/>
          <w:b w:val="false"/>
          <w:i w:val="false"/>
          <w:color w:val="000000"/>
          <w:sz w:val="28"/>
        </w:rPr>
        <w:t xml:space="preserve">
      3) су пайдаланушылармен келiсiм бойынша су бөлетiн орындарда cу өлшеу аспаптарын орнатуға; </w:t>
      </w:r>
    </w:p>
    <w:p>
      <w:pPr>
        <w:spacing w:after="0"/>
        <w:ind w:left="0"/>
        <w:jc w:val="both"/>
      </w:pPr>
      <w:r>
        <w:rPr>
          <w:rFonts w:ascii="Times New Roman"/>
          <w:b w:val="false"/>
          <w:i w:val="false"/>
          <w:color w:val="000000"/>
          <w:sz w:val="28"/>
        </w:rPr>
        <w:t xml:space="preserve">
      4) су объектiлерiнiң ластануын, қоқыстануын және сарқылуын, судың зиянды әсерiн болғызбайтын шаралар қолдануға; </w:t>
      </w:r>
    </w:p>
    <w:p>
      <w:pPr>
        <w:spacing w:after="0"/>
        <w:ind w:left="0"/>
        <w:jc w:val="both"/>
      </w:pPr>
      <w:r>
        <w:rPr>
          <w:rFonts w:ascii="Times New Roman"/>
          <w:b w:val="false"/>
          <w:i w:val="false"/>
          <w:color w:val="000000"/>
          <w:sz w:val="28"/>
        </w:rPr>
        <w:t xml:space="preserve">
      5) гидромелиорациялық жүйенің, су шаруашылығы құрылысының паспортына ие болуға мiндеттi.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80-бапқа өзгерту енгізілді - Қазақстан Республикасының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bookmarkStart w:name="z100" w:id="389"/>
    <w:p>
      <w:pPr>
        <w:spacing w:after="0"/>
        <w:ind w:left="0"/>
        <w:jc w:val="left"/>
      </w:pPr>
      <w:r>
        <w:rPr>
          <w:rFonts w:ascii="Times New Roman"/>
          <w:b/>
          <w:i w:val="false"/>
          <w:color w:val="000000"/>
        </w:rPr>
        <w:t xml:space="preserve"> 15-тарау. Су қорын пайдалану мен қорғау, сумен жабдықтау және су бұру саласындағы мемлекеттік нормалау</w:t>
      </w:r>
    </w:p>
    <w:bookmarkEnd w:id="389"/>
    <w:p>
      <w:pPr>
        <w:spacing w:after="0"/>
        <w:ind w:left="0"/>
        <w:jc w:val="both"/>
      </w:pPr>
      <w:r>
        <w:rPr>
          <w:rFonts w:ascii="Times New Roman"/>
          <w:b w:val="false"/>
          <w:i w:val="false"/>
          <w:color w:val="ff0000"/>
          <w:sz w:val="28"/>
        </w:rPr>
        <w:t xml:space="preserve">
      Ескерту. 15-тараудың және 81-баптың тақырыбына өзгерту енгізілді - Қазақстан Республикасының 2009.02.12. </w:t>
      </w:r>
      <w:r>
        <w:rPr>
          <w:rFonts w:ascii="Times New Roman"/>
          <w:b w:val="false"/>
          <w:i w:val="false"/>
          <w:color w:val="ff0000"/>
          <w:sz w:val="28"/>
        </w:rPr>
        <w:t xml:space="preserve">№ 132-IV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 </w:t>
      </w:r>
    </w:p>
    <w:bookmarkStart w:name="z101" w:id="390"/>
    <w:p>
      <w:pPr>
        <w:spacing w:after="0"/>
        <w:ind w:left="0"/>
        <w:jc w:val="left"/>
      </w:pPr>
      <w:r>
        <w:rPr>
          <w:rFonts w:ascii="Times New Roman"/>
          <w:b/>
          <w:i w:val="false"/>
          <w:color w:val="000000"/>
        </w:rPr>
        <w:t xml:space="preserve"> 81-бап. Су қорын пайдалану мен қорғау, сумен жабдықтау және су бұру саласындағы нормалау </w:t>
      </w:r>
    </w:p>
    <w:bookmarkEnd w:id="390"/>
    <w:p>
      <w:pPr>
        <w:spacing w:after="0"/>
        <w:ind w:left="0"/>
        <w:jc w:val="both"/>
      </w:pPr>
      <w:r>
        <w:rPr>
          <w:rFonts w:ascii="Times New Roman"/>
          <w:b w:val="false"/>
          <w:i w:val="false"/>
          <w:color w:val="000000"/>
          <w:sz w:val="28"/>
        </w:rPr>
        <w:t xml:space="preserve">
      1. Су қорын пайдалану мен қорғау, сумен жабдықтау және су бұру саласындағы нормативтiк-техникалық, санитарлық-эпидемиологиялық және метрологиялық қамтамасыз етудiң бiрыңғай жүйесi судың сандық және сапалық көрсеткiштерiне, олардың көрсеткiштерiн дәл өлшеу нормаларына қойылатын талаптарды регламенттеу мақсатында белгiленедi әрi өндiрiстiк және өзге қызметтiң су объектiлерiне ықпал ету шегiн реттейдi. </w:t>
      </w:r>
    </w:p>
    <w:p>
      <w:pPr>
        <w:spacing w:after="0"/>
        <w:ind w:left="0"/>
        <w:jc w:val="both"/>
      </w:pPr>
      <w:r>
        <w:rPr>
          <w:rFonts w:ascii="Times New Roman"/>
          <w:b w:val="false"/>
          <w:i w:val="false"/>
          <w:color w:val="000000"/>
          <w:sz w:val="28"/>
        </w:rPr>
        <w:t xml:space="preserve">
      2. Су қорын пайдалану мен қорғау, сумен жабдықтау және су бұру саласындағы нормалауды уәкiлеттi орган және басқа да мемлекеттiк органдар өз құзыретi шегiнде жүзеге асырады. </w:t>
      </w:r>
    </w:p>
    <w:bookmarkStart w:name="z102" w:id="391"/>
    <w:p>
      <w:pPr>
        <w:spacing w:after="0"/>
        <w:ind w:left="0"/>
        <w:jc w:val="left"/>
      </w:pPr>
      <w:r>
        <w:rPr>
          <w:rFonts w:ascii="Times New Roman"/>
          <w:b/>
          <w:i w:val="false"/>
          <w:color w:val="000000"/>
        </w:rPr>
        <w:t xml:space="preserve"> 82-бап. Су пайдалану лимиттерi </w:t>
      </w:r>
    </w:p>
    <w:bookmarkEnd w:id="391"/>
    <w:p>
      <w:pPr>
        <w:spacing w:after="0"/>
        <w:ind w:left="0"/>
        <w:jc w:val="both"/>
      </w:pPr>
      <w:r>
        <w:rPr>
          <w:rFonts w:ascii="Times New Roman"/>
          <w:b w:val="false"/>
          <w:i w:val="false"/>
          <w:color w:val="000000"/>
          <w:sz w:val="28"/>
        </w:rPr>
        <w:t>
      1. Бассейндер және облыстар, республикалық маңызы бар қалалар, астана бөлігінде су пайдалану лимиттері бассейндік схемаларға сәйкес он жылдық кезеңге белгіленеді және оларды уәкілетті орган бекітеді.</w:t>
      </w:r>
    </w:p>
    <w:bookmarkStart w:name="z390" w:id="392"/>
    <w:p>
      <w:pPr>
        <w:spacing w:after="0"/>
        <w:ind w:left="0"/>
        <w:jc w:val="both"/>
      </w:pPr>
      <w:r>
        <w:rPr>
          <w:rFonts w:ascii="Times New Roman"/>
          <w:b w:val="false"/>
          <w:i w:val="false"/>
          <w:color w:val="000000"/>
          <w:sz w:val="28"/>
        </w:rPr>
        <w:t>
      2. Осы баптың 1-тармағына сәйкес белгіленетін су пайдалану лимиттері негізінде бассейндік инспекциялар облыстар, республикалық маңызы бар қалалар, астана, аудандар және бастапқы су пайдаланушылар бөлігінде ағымдағы жылдың сулылығы болжамын, су объектілерінің экологиялық және санитариялық-эпидемиологиялық жай-күйін, сондай-ақ өңірлердің әлеуметтік-экономикалық даму деңгейін ескере отырып, су пайдалану лимиттерін белгілейді.</w:t>
      </w:r>
    </w:p>
    <w:bookmarkEnd w:id="392"/>
    <w:p>
      <w:pPr>
        <w:spacing w:after="0"/>
        <w:ind w:left="0"/>
        <w:jc w:val="both"/>
      </w:pPr>
      <w:r>
        <w:rPr>
          <w:rFonts w:ascii="Times New Roman"/>
          <w:b w:val="false"/>
          <w:i w:val="false"/>
          <w:color w:val="000000"/>
          <w:sz w:val="28"/>
        </w:rPr>
        <w:t>
      Суға деген қажеттіліктерді жыл сайын қалыптастыру қайталама су пайдаланушылардың су тұтыну және су бұру көлемдерінің негіздемесі бойынша есеп-қисаптарға негізделген бастапқы су пайдаланушылардың өтінімдері бойынша жүзеге асырылады. Қайталама су пайдаланушылар үшін су беру көлемдері белгіленген су пайдалану лимиттері ескеріле отырып, қайталама су пайдалануға арналған шарттарда айқындалады.</w:t>
      </w:r>
    </w:p>
    <w:bookmarkStart w:name="z391" w:id="393"/>
    <w:p>
      <w:pPr>
        <w:spacing w:after="0"/>
        <w:ind w:left="0"/>
        <w:jc w:val="both"/>
      </w:pPr>
      <w:r>
        <w:rPr>
          <w:rFonts w:ascii="Times New Roman"/>
          <w:b w:val="false"/>
          <w:i w:val="false"/>
          <w:color w:val="000000"/>
          <w:sz w:val="28"/>
        </w:rPr>
        <w:t>
      3. Су аз болған жылдары су пайдалануды жедел реттеу мақсатында бассейндік инспекция бастапқы су пайдаланушыларға ресми хабарлама жіберу арқылы су объектісінен су алуды шектеу не тоқтата тұру жөніндегі шараларды қабылдайды. Су аз болған жылдары кепілдікті қамтамасыз етуге есептелген өнеркәсіп кәсіпорындары, су орташа аз болған жылдары кепілдікті қамтамасыз етуге есептелген суармалы егіншілік және сулылығы орташа жылы кепілдікті қамтамасыз етуге есептелген жайылма суару ауызсумен жабдықтаудан және табиғатты қорғау мақсатында су жіберулерден кейін басымдықты болып табылады.</w:t>
      </w:r>
    </w:p>
    <w:bookmarkEnd w:id="393"/>
    <w:p>
      <w:pPr>
        <w:spacing w:after="0"/>
        <w:ind w:left="0"/>
        <w:jc w:val="both"/>
      </w:pPr>
      <w:r>
        <w:rPr>
          <w:rFonts w:ascii="Times New Roman"/>
          <w:b w:val="false"/>
          <w:i w:val="false"/>
          <w:color w:val="000000"/>
          <w:sz w:val="28"/>
        </w:rPr>
        <w:t>
      Жедел реттеу шаралары қабылданғаннан кейін су пайдалану лимиті түзетуге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82-бап жаңа редакцияда - ҚР 28.04.2016 </w:t>
      </w:r>
      <w:r>
        <w:rPr>
          <w:rFonts w:ascii="Times New Roman"/>
          <w:b w:val="false"/>
          <w:i w:val="false"/>
          <w:color w:val="000000"/>
          <w:sz w:val="28"/>
        </w:rPr>
        <w:t>№ 506-V</w:t>
      </w:r>
      <w:r>
        <w:rPr>
          <w:rFonts w:ascii="Times New Roman"/>
          <w:b w:val="false"/>
          <w:i w:val="false"/>
          <w:color w:val="ff0000"/>
          <w:sz w:val="28"/>
        </w:rPr>
        <w:t xml:space="preserve"> Заңымен (алғашқы ресми жарияланған күнінен кейін күнтізбелік алпыс күн өткен соң қолданысқа енгізіледі);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3" w:id="394"/>
    <w:p>
      <w:pPr>
        <w:spacing w:after="0"/>
        <w:ind w:left="0"/>
        <w:jc w:val="left"/>
      </w:pPr>
      <w:r>
        <w:rPr>
          <w:rFonts w:ascii="Times New Roman"/>
          <w:b/>
          <w:i w:val="false"/>
          <w:color w:val="000000"/>
        </w:rPr>
        <w:t xml:space="preserve"> 83-бап. Суды бақылау мен есепке алуды нормативтiк- техникалық, санитарлық-эпидемиологиялық және метрологиялық қамтамасыз ету </w:t>
      </w:r>
    </w:p>
    <w:bookmarkEnd w:id="394"/>
    <w:p>
      <w:pPr>
        <w:spacing w:after="0"/>
        <w:ind w:left="0"/>
        <w:jc w:val="both"/>
      </w:pPr>
      <w:r>
        <w:rPr>
          <w:rFonts w:ascii="Times New Roman"/>
          <w:b w:val="false"/>
          <w:i w:val="false"/>
          <w:color w:val="000000"/>
          <w:sz w:val="28"/>
        </w:rPr>
        <w:t xml:space="preserve">
      1. Суды бақылау мен есепке алуды нормативтiк-техникалық, санитарлық-эпидемиологиялық және метрологиялық қамтамасыз ету жүйесi ұлттық стандарттарды, санитарлық-эпидемиологиялық ережелер мен нормаларды, Қазақстан Республикасының басқа да нормативтiк құқықтық актiлерiн қамтиды. </w:t>
      </w:r>
    </w:p>
    <w:p>
      <w:pPr>
        <w:spacing w:after="0"/>
        <w:ind w:left="0"/>
        <w:jc w:val="both"/>
      </w:pPr>
      <w:r>
        <w:rPr>
          <w:rFonts w:ascii="Times New Roman"/>
          <w:b w:val="false"/>
          <w:i w:val="false"/>
          <w:color w:val="000000"/>
          <w:sz w:val="28"/>
        </w:rPr>
        <w:t xml:space="preserve">
      2. Суды бақылау мен есепке алуды нормативтiк-техникалық, санитарлық-эпидемиологиялық және метрологиялық қамтамасыз ету талаптары Қазақстан Республикасы бекiткен халықаралық шарттарға сәйкес әзiрленедi. </w:t>
      </w:r>
    </w:p>
    <w:p>
      <w:pPr>
        <w:spacing w:after="0"/>
        <w:ind w:left="0"/>
        <w:jc w:val="both"/>
      </w:pPr>
      <w:r>
        <w:rPr>
          <w:rFonts w:ascii="Times New Roman"/>
          <w:b w:val="false"/>
          <w:i w:val="false"/>
          <w:color w:val="000000"/>
          <w:sz w:val="28"/>
        </w:rPr>
        <w:t>
      3. Суды бақылау мен есепке алуды нормативтiк-техникалық, санитариялық-эпидемиологиялық және метрологиялық қамтамасыз ету талаптары уәкілетті орган белгiлеген тәртiппен әзiрленедi, келiсiледi және бекiтiледi.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83-бапқа өзгерістер енгізілді - ҚР 2012.07.10 </w:t>
      </w:r>
      <w:r>
        <w:rPr>
          <w:rFonts w:ascii="Times New Roman"/>
          <w:b w:val="false"/>
          <w:i w:val="false"/>
          <w:color w:val="000000"/>
          <w:sz w:val="28"/>
        </w:rPr>
        <w:t>№ 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bookmarkStart w:name="z104" w:id="395"/>
    <w:p>
      <w:pPr>
        <w:spacing w:after="0"/>
        <w:ind w:left="0"/>
        <w:jc w:val="left"/>
      </w:pPr>
      <w:r>
        <w:rPr>
          <w:rFonts w:ascii="Times New Roman"/>
          <w:b/>
          <w:i w:val="false"/>
          <w:color w:val="000000"/>
        </w:rPr>
        <w:t xml:space="preserve"> 84-бап. Су объектiлерiне жол берiлетiн шектi зиянды әсерлер нормативтерi </w:t>
      </w:r>
    </w:p>
    <w:bookmarkEnd w:id="395"/>
    <w:p>
      <w:pPr>
        <w:spacing w:after="0"/>
        <w:ind w:left="0"/>
        <w:jc w:val="both"/>
      </w:pPr>
      <w:r>
        <w:rPr>
          <w:rFonts w:ascii="Times New Roman"/>
          <w:b w:val="false"/>
          <w:i w:val="false"/>
          <w:color w:val="000000"/>
          <w:sz w:val="28"/>
        </w:rPr>
        <w:t xml:space="preserve">
      1. Жер үстi және жер асты суларын экологиялық және санитариялық-эпидемиологиялық талаптарға сай жағдайда ұстау қоршаған ортаны қорғау саласындағы уәкiлеттi мемлекеттiк органмен, жер қойнауын зерттеу жөніндегі уәкiлеттi органмен, халықтың санитариялық-эпидемиологиялық саламаттылығы саласындағы мемлекеттік органмен және азаматтық қорғау саласындағы уәкiлеттi органмен келiсу бойынша уәкілетті органның ведомствосы белгiлеген су объектiлерiне жол берiлетiн шектi зиянды әсерлер нормативтерiнiң сақталуымен қамтамасыз етiледi. </w:t>
      </w:r>
    </w:p>
    <w:p>
      <w:pPr>
        <w:spacing w:after="0"/>
        <w:ind w:left="0"/>
        <w:jc w:val="both"/>
      </w:pPr>
      <w:r>
        <w:rPr>
          <w:rFonts w:ascii="Times New Roman"/>
          <w:b w:val="false"/>
          <w:i w:val="false"/>
          <w:color w:val="000000"/>
          <w:sz w:val="28"/>
        </w:rPr>
        <w:t xml:space="preserve">
      2. Су объектiлерiне жол берiлетiн шектi зиянды әсерлердiң нормативтерi: </w:t>
      </w:r>
    </w:p>
    <w:p>
      <w:pPr>
        <w:spacing w:after="0"/>
        <w:ind w:left="0"/>
        <w:jc w:val="both"/>
      </w:pPr>
      <w:r>
        <w:rPr>
          <w:rFonts w:ascii="Times New Roman"/>
          <w:b w:val="false"/>
          <w:i w:val="false"/>
          <w:color w:val="000000"/>
          <w:sz w:val="28"/>
        </w:rPr>
        <w:t xml:space="preserve">
      1) ұзақ уақыт ықпал етуi су объектiсiнiң экологиялық жүйесiнiң өзгеруiне әкеп соқтырмайтын антропогендiк жүктеменiң жол берiлетiн шектi мөлшерiне; </w:t>
      </w:r>
    </w:p>
    <w:p>
      <w:pPr>
        <w:spacing w:after="0"/>
        <w:ind w:left="0"/>
        <w:jc w:val="both"/>
      </w:pPr>
      <w:r>
        <w:rPr>
          <w:rFonts w:ascii="Times New Roman"/>
          <w:b w:val="false"/>
          <w:i w:val="false"/>
          <w:color w:val="000000"/>
          <w:sz w:val="28"/>
        </w:rPr>
        <w:t xml:space="preserve">
      2) су объектiсiне және оның су жинау алаңына түсуi мүмкiн зиянды заттардың жол берiлетiн көлемi мен шоғырлануына сүйене отырып белгiленедi. </w:t>
      </w:r>
    </w:p>
    <w:p>
      <w:pPr>
        <w:spacing w:after="0"/>
        <w:ind w:left="0"/>
        <w:jc w:val="both"/>
      </w:pPr>
      <w:r>
        <w:rPr>
          <w:rFonts w:ascii="Times New Roman"/>
          <w:b w:val="false"/>
          <w:i w:val="false"/>
          <w:color w:val="000000"/>
          <w:sz w:val="28"/>
        </w:rPr>
        <w:t>
      3. Су объектiлерiне жол берiлетiн шектi зиянды әсерлердiң нормативтерiн әзiрлеу мен бекiту тәртiбiн уәкілетті орган белгiлейдi.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84-бапқа өзгерістер енгізілді - ҚР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85-бап. Су қорын пайдалану мен қорғау, сумен жабдықтау және су бұру саласындағы стандарттау және сәйкестікті растау</w:t>
      </w:r>
    </w:p>
    <w:bookmarkStart w:name="z587" w:id="396"/>
    <w:p>
      <w:pPr>
        <w:spacing w:after="0"/>
        <w:ind w:left="0"/>
        <w:jc w:val="both"/>
      </w:pPr>
      <w:r>
        <w:rPr>
          <w:rFonts w:ascii="Times New Roman"/>
          <w:b w:val="false"/>
          <w:i w:val="false"/>
          <w:color w:val="000000"/>
          <w:sz w:val="28"/>
        </w:rPr>
        <w:t>
      1. Су қорын пайдалану мен қорғау, сумен жабдықтау және су бұру саласындағы ұлттық стандарттар Қазақстан Республикасының стандарттау саласындағы заңнамасында белгіленген тәртіппен әзірленеді және бекітіледі.</w:t>
      </w:r>
    </w:p>
    <w:bookmarkEnd w:id="396"/>
    <w:bookmarkStart w:name="z588" w:id="397"/>
    <w:p>
      <w:pPr>
        <w:spacing w:after="0"/>
        <w:ind w:left="0"/>
        <w:jc w:val="both"/>
      </w:pPr>
      <w:r>
        <w:rPr>
          <w:rFonts w:ascii="Times New Roman"/>
          <w:b w:val="false"/>
          <w:i w:val="false"/>
          <w:color w:val="000000"/>
          <w:sz w:val="28"/>
        </w:rPr>
        <w:t>
      2. Суды тазарту мен зарарсыздандырудың жеке тұрмыстық және топтық техникалық құралдарына, сондай-ақ ауызсумен жабдықтау жүйелерінде пайдаланылатын материалдарға, реагенттерге, технологиялық процестерге, жабдықтарға және өзге де құралдарға қатысты ұлттық және мемлекетаралық стандарттардың талаптарына сәйкестікті растау Қазақстан Республикасының техникалық реттеу саласындағы заңнамасына сәйкес жүзеге асырылады.</w:t>
      </w:r>
    </w:p>
    <w:bookmarkEnd w:id="3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85-бап жаңа редакцияда – ҚР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bookmarkStart w:name="z106" w:id="398"/>
    <w:p>
      <w:pPr>
        <w:spacing w:after="0"/>
        <w:ind w:left="0"/>
        <w:jc w:val="left"/>
      </w:pPr>
      <w:r>
        <w:rPr>
          <w:rFonts w:ascii="Times New Roman"/>
          <w:b/>
          <w:i w:val="false"/>
          <w:color w:val="000000"/>
        </w:rPr>
        <w:t xml:space="preserve"> 86-бап. Су алу мен пайдалану көлемдерiн қысқарту жөнiндегi талаптар </w:t>
      </w:r>
    </w:p>
    <w:bookmarkEnd w:id="398"/>
    <w:p>
      <w:pPr>
        <w:spacing w:after="0"/>
        <w:ind w:left="0"/>
        <w:jc w:val="both"/>
      </w:pPr>
      <w:r>
        <w:rPr>
          <w:rFonts w:ascii="Times New Roman"/>
          <w:b w:val="false"/>
          <w:i w:val="false"/>
          <w:color w:val="000000"/>
          <w:sz w:val="28"/>
        </w:rPr>
        <w:t>
      1. Су алу және пайдалану көлемдерін азайту жөніндегі талаптарға экономиканың барлық салаларында әртүрлі технологиялық процестерге су жұмсау нормативтерін және су тұтыну мен су бұру нормаларын қайта қарау арқылы қол жеткізіледі.</w:t>
      </w:r>
    </w:p>
    <w:p>
      <w:pPr>
        <w:spacing w:after="0"/>
        <w:ind w:left="0"/>
        <w:jc w:val="both"/>
      </w:pPr>
      <w:r>
        <w:rPr>
          <w:rFonts w:ascii="Times New Roman"/>
          <w:b w:val="false"/>
          <w:i w:val="false"/>
          <w:color w:val="000000"/>
          <w:sz w:val="28"/>
        </w:rPr>
        <w:t xml:space="preserve">
      2. Су ресурстарын алу және пайдалану көлемдерiн қысқарту жөнiндегi талаптарға: </w:t>
      </w:r>
    </w:p>
    <w:p>
      <w:pPr>
        <w:spacing w:after="0"/>
        <w:ind w:left="0"/>
        <w:jc w:val="both"/>
      </w:pPr>
      <w:r>
        <w:rPr>
          <w:rFonts w:ascii="Times New Roman"/>
          <w:b w:val="false"/>
          <w:i w:val="false"/>
          <w:color w:val="000000"/>
          <w:sz w:val="28"/>
        </w:rPr>
        <w:t xml:space="preserve">
      1) барлық тасымалдайтын, бөлетiн желiлердегi және су тұтынудың әрбiр нүктесiндегi шығындар мен ысыраптарды қысқарту; </w:t>
      </w:r>
    </w:p>
    <w:p>
      <w:pPr>
        <w:spacing w:after="0"/>
        <w:ind w:left="0"/>
        <w:jc w:val="both"/>
      </w:pPr>
      <w:r>
        <w:rPr>
          <w:rFonts w:ascii="Times New Roman"/>
          <w:b w:val="false"/>
          <w:i w:val="false"/>
          <w:color w:val="000000"/>
          <w:sz w:val="28"/>
        </w:rPr>
        <w:t xml:space="preserve">
      2) су пайдаланудың ұтымды әдiстерi мен технологияларын енгiзу және судың нақты пайдаланылуын барлық жерде бiрдей есепке алуды қамтамасыз ету негiзiнде су үнемдеу есебiнен қол жеткiзiледi. </w:t>
      </w:r>
    </w:p>
    <w:p>
      <w:pPr>
        <w:spacing w:after="0"/>
        <w:ind w:left="0"/>
        <w:jc w:val="both"/>
      </w:pPr>
      <w:r>
        <w:rPr>
          <w:rFonts w:ascii="Times New Roman"/>
          <w:b w:val="false"/>
          <w:i w:val="false"/>
          <w:color w:val="000000"/>
          <w:sz w:val="28"/>
        </w:rPr>
        <w:t>
      3. Мемлекеттiк органдар, облыстардың, республикалық маңызы бар қалалардың, астананың жергiлiктi атқарушы органдары және су пайдаланушылар cудың жұмсалуын, тасымалдайтын желiлердегi, су тұтыну нүктелерiндегi судың ысырабын есепке алуды ұйымдастыруды және су объектiлерiнен су алу көлемдерiн қысқарту мүмкiндiгiн жыл сайын талдап отыруға мiндеттi.</w:t>
      </w:r>
    </w:p>
    <w:p>
      <w:pPr>
        <w:spacing w:after="0"/>
        <w:ind w:left="0"/>
        <w:jc w:val="both"/>
      </w:pPr>
      <w:r>
        <w:rPr>
          <w:rFonts w:ascii="Times New Roman"/>
          <w:b w:val="false"/>
          <w:i w:val="false"/>
          <w:color w:val="000000"/>
          <w:sz w:val="28"/>
        </w:rPr>
        <w:t>
      Уәкілетті орган экономиканың жекелеген салалары үшін су тұтынудың және су бұрудың ірілендірілген нормаларын бес жылда бір реттен сиретпей әзірлейді және бекітеді. Су тұтынудың және су бұрудың ірілендірілген нормалары су ресурстарын кешенді пайдалану және қорғау схемаларын және Мемлекеттік жоспарлау жүйесінің құжаттарын әзірлеу кезінде ескеріледі.</w:t>
      </w:r>
    </w:p>
    <w:p>
      <w:pPr>
        <w:spacing w:after="0"/>
        <w:ind w:left="0"/>
        <w:jc w:val="both"/>
      </w:pPr>
      <w:r>
        <w:rPr>
          <w:rFonts w:ascii="Times New Roman"/>
          <w:b w:val="false"/>
          <w:i w:val="false"/>
          <w:color w:val="000000"/>
          <w:sz w:val="28"/>
        </w:rPr>
        <w:t>
      Су пайдаланушылар су тұтынудың және су бұрудың ірілендірілген нормалары негізінде уәкілетті орган бекіткен әдістемеге сәйкес су тұтынудың және су бұрудың үлестік нормаларын бес жылда бір реттен сиретпей әзірлейді.</w:t>
      </w:r>
    </w:p>
    <w:p>
      <w:pPr>
        <w:spacing w:after="0"/>
        <w:ind w:left="0"/>
        <w:jc w:val="both"/>
      </w:pPr>
      <w:r>
        <w:rPr>
          <w:rFonts w:ascii="Times New Roman"/>
          <w:b w:val="false"/>
          <w:i w:val="false"/>
          <w:color w:val="000000"/>
          <w:sz w:val="28"/>
        </w:rPr>
        <w:t>
      Су тұтынудың және су бұрудың үлестік нормалары су тұтыну мен су бұру көлемдерінің негіздемесі бойынша есеп-қисаптар кезінде ескеріледі.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107" w:id="399"/>
    <w:p>
      <w:pPr>
        <w:spacing w:after="0"/>
        <w:ind w:left="0"/>
        <w:jc w:val="left"/>
      </w:pPr>
      <w:r>
        <w:rPr>
          <w:rFonts w:ascii="Times New Roman"/>
          <w:b/>
          <w:i w:val="false"/>
          <w:color w:val="000000"/>
        </w:rPr>
        <w:t xml:space="preserve"> 87-бап. Ауыз судың сапасын жақсарту жөнiндегi талаптар </w:t>
      </w:r>
    </w:p>
    <w:bookmarkEnd w:id="399"/>
    <w:p>
      <w:pPr>
        <w:spacing w:after="0"/>
        <w:ind w:left="0"/>
        <w:jc w:val="both"/>
      </w:pPr>
      <w:r>
        <w:rPr>
          <w:rFonts w:ascii="Times New Roman"/>
          <w:b w:val="false"/>
          <w:i w:val="false"/>
          <w:color w:val="000000"/>
          <w:sz w:val="28"/>
        </w:rPr>
        <w:t xml:space="preserve">
      Уәкілетті органның ведомствосы басқа мүдделi мемлекеттiк органдармен бiрлесiп ауыз судың сапасын жақсарту жөнiндегi талаптарды әзiрлейдi, олар: </w:t>
      </w:r>
    </w:p>
    <w:p>
      <w:pPr>
        <w:spacing w:after="0"/>
        <w:ind w:left="0"/>
        <w:jc w:val="both"/>
      </w:pPr>
      <w:r>
        <w:rPr>
          <w:rFonts w:ascii="Times New Roman"/>
          <w:b w:val="false"/>
          <w:i w:val="false"/>
          <w:color w:val="000000"/>
          <w:sz w:val="28"/>
        </w:rPr>
        <w:t xml:space="preserve">
      1) су объектiсiнiң белгiлi бiр сапасына сай келетiн құрылыстардың технологиясы мен қуатын жұмысқа қабiлеттi күйiнде ұстауды; </w:t>
      </w:r>
    </w:p>
    <w:p>
      <w:pPr>
        <w:spacing w:after="0"/>
        <w:ind w:left="0"/>
        <w:jc w:val="both"/>
      </w:pPr>
      <w:r>
        <w:rPr>
          <w:rFonts w:ascii="Times New Roman"/>
          <w:b w:val="false"/>
          <w:i w:val="false"/>
          <w:color w:val="000000"/>
          <w:sz w:val="28"/>
        </w:rPr>
        <w:t xml:space="preserve">
      2) сумен жабдықтау және су бұру жүйелерiнiң ақауларын қалпына келтiрудi; </w:t>
      </w:r>
    </w:p>
    <w:p>
      <w:pPr>
        <w:spacing w:after="0"/>
        <w:ind w:left="0"/>
        <w:jc w:val="both"/>
      </w:pPr>
      <w:r>
        <w:rPr>
          <w:rFonts w:ascii="Times New Roman"/>
          <w:b w:val="false"/>
          <w:i w:val="false"/>
          <w:color w:val="000000"/>
          <w:sz w:val="28"/>
        </w:rPr>
        <w:t xml:space="preserve">
      3) құрылыс жұмыстарының жоғары сапасын қамтамасыз ете отырып, сенiмдi жабдықтар мен материалдарды пайдалануды; </w:t>
      </w:r>
    </w:p>
    <w:p>
      <w:pPr>
        <w:spacing w:after="0"/>
        <w:ind w:left="0"/>
        <w:jc w:val="both"/>
      </w:pPr>
      <w:r>
        <w:rPr>
          <w:rFonts w:ascii="Times New Roman"/>
          <w:b w:val="false"/>
          <w:i w:val="false"/>
          <w:color w:val="000000"/>
          <w:sz w:val="28"/>
        </w:rPr>
        <w:t xml:space="preserve">
      4) тұтынылатын судың нормативтерi мен ұлттық стандарттарын мезгiл-мезгiл жетiлдiрiп отыруды қамтиды.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87-бапқа өзгерістер енгізілді - ҚР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2012.07.10 </w:t>
      </w:r>
      <w:r>
        <w:rPr>
          <w:rFonts w:ascii="Times New Roman"/>
          <w:b w:val="false"/>
          <w:i w:val="false"/>
          <w:color w:val="000000"/>
          <w:sz w:val="28"/>
        </w:rPr>
        <w:t>№ 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08" w:id="400"/>
    <w:p>
      <w:pPr>
        <w:spacing w:after="0"/>
        <w:ind w:left="0"/>
        <w:jc w:val="left"/>
      </w:pPr>
      <w:r>
        <w:rPr>
          <w:rFonts w:ascii="Times New Roman"/>
          <w:b/>
          <w:i w:val="false"/>
          <w:color w:val="000000"/>
        </w:rPr>
        <w:t xml:space="preserve"> 88-бап. Су объектiлерiнiң жай-күйiне терiс әсер ететiн құрылыстарды пайдалануға беруге тыйым салу </w:t>
      </w:r>
    </w:p>
    <w:bookmarkEnd w:id="400"/>
    <w:p>
      <w:pPr>
        <w:spacing w:after="0"/>
        <w:ind w:left="0"/>
        <w:jc w:val="both"/>
      </w:pPr>
      <w:r>
        <w:rPr>
          <w:rFonts w:ascii="Times New Roman"/>
          <w:b w:val="false"/>
          <w:i w:val="false"/>
          <w:color w:val="000000"/>
          <w:sz w:val="28"/>
        </w:rPr>
        <w:t xml:space="preserve">
      1. Мыналарды: </w:t>
      </w:r>
    </w:p>
    <w:p>
      <w:pPr>
        <w:spacing w:after="0"/>
        <w:ind w:left="0"/>
        <w:jc w:val="both"/>
      </w:pPr>
      <w:r>
        <w:rPr>
          <w:rFonts w:ascii="Times New Roman"/>
          <w:b w:val="false"/>
          <w:i w:val="false"/>
          <w:color w:val="000000"/>
          <w:sz w:val="28"/>
        </w:rPr>
        <w:t xml:space="preserve">
      1) судың зиянды әсерiн, ластануын және қоқыстануын болғызбайтын құрылыстармен және құрылғылармен қамтамасыз етілмеген, сондай-ақ су тұтынуды және ағынды су ағызуды есепке aлу құралдарымен жабдықталмаған жаңа және қайта жаңғыртылып жатқан объектiлердi; </w:t>
      </w:r>
    </w:p>
    <w:p>
      <w:pPr>
        <w:spacing w:after="0"/>
        <w:ind w:left="0"/>
        <w:jc w:val="both"/>
      </w:pPr>
      <w:r>
        <w:rPr>
          <w:rFonts w:ascii="Times New Roman"/>
          <w:b w:val="false"/>
          <w:i w:val="false"/>
          <w:color w:val="000000"/>
          <w:sz w:val="28"/>
        </w:rPr>
        <w:t xml:space="preserve">
      2) балық қорғау құрылғыларынсыз cу тарту және ағызу құрылыстарын; </w:t>
      </w:r>
    </w:p>
    <w:p>
      <w:pPr>
        <w:spacing w:after="0"/>
        <w:ind w:left="0"/>
        <w:jc w:val="both"/>
      </w:pPr>
      <w:r>
        <w:rPr>
          <w:rFonts w:ascii="Times New Roman"/>
          <w:b w:val="false"/>
          <w:i w:val="false"/>
          <w:color w:val="000000"/>
          <w:sz w:val="28"/>
        </w:rPr>
        <w:t xml:space="preserve">
      3) тазарту құрылыстары мен санитарлық-қорғау аймақтары жоқ мал шаруашылығы фермаларын және басқа да өндiрiстiк кешендердi; </w:t>
      </w:r>
    </w:p>
    <w:p>
      <w:pPr>
        <w:spacing w:after="0"/>
        <w:ind w:left="0"/>
        <w:jc w:val="both"/>
      </w:pPr>
      <w:r>
        <w:rPr>
          <w:rFonts w:ascii="Times New Roman"/>
          <w:b w:val="false"/>
          <w:i w:val="false"/>
          <w:color w:val="000000"/>
          <w:sz w:val="28"/>
        </w:rPr>
        <w:t xml:space="preserve">
      4) жердi су басуды, топан су басуды, олардың батпақтануы мен сортаңдануын және топырақ эрозиясын болғызбайтын, жобаларда көзделген iс-шараларды жүргiзуге дейiн суару, суландыру және құрғату жүйелерiн, су қоймаларын, бөгеттердi, каналдарды және басқа да гидротехникалық құрылыстарды; </w:t>
      </w:r>
    </w:p>
    <w:p>
      <w:pPr>
        <w:spacing w:after="0"/>
        <w:ind w:left="0"/>
        <w:jc w:val="both"/>
      </w:pPr>
      <w:r>
        <w:rPr>
          <w:rFonts w:ascii="Times New Roman"/>
          <w:b w:val="false"/>
          <w:i w:val="false"/>
          <w:color w:val="000000"/>
          <w:sz w:val="28"/>
        </w:rPr>
        <w:t xml:space="preserve">
      5) жер асты суларын оларды су реттеу құрылғыларымен, өлшеу құралдарымен жабдықтамай пайдалануға байланысты су тарту құрылыстарын; </w:t>
      </w:r>
    </w:p>
    <w:p>
      <w:pPr>
        <w:spacing w:after="0"/>
        <w:ind w:left="0"/>
        <w:jc w:val="both"/>
      </w:pPr>
      <w:r>
        <w:rPr>
          <w:rFonts w:ascii="Times New Roman"/>
          <w:b w:val="false"/>
          <w:i w:val="false"/>
          <w:color w:val="000000"/>
          <w:sz w:val="28"/>
        </w:rPr>
        <w:t xml:space="preserve">
      6) санитарлық қорғау аймақтарын және су объектiлерi мен су шаруашылығы құрылыстары жай-күйiнiң көрсеткiштерiн қадағалау пункттерiн белгiлемей су тарту және өзге де гидротехникалық құрылыстарды; </w:t>
      </w:r>
    </w:p>
    <w:p>
      <w:pPr>
        <w:spacing w:after="0"/>
        <w:ind w:left="0"/>
        <w:jc w:val="both"/>
      </w:pPr>
      <w:r>
        <w:rPr>
          <w:rFonts w:ascii="Times New Roman"/>
          <w:b w:val="false"/>
          <w:i w:val="false"/>
          <w:color w:val="000000"/>
          <w:sz w:val="28"/>
        </w:rPr>
        <w:t xml:space="preserve">
      7) мұнай, химиялық және басқа да өнiмдердi оларды судың ластануын болғызбайтын құралдармен жабдықтамай тасымалдайтын және сақтайтын құрылыстар мен құрылғыларды пайдалануға беруге тыйым салынады. </w:t>
      </w:r>
    </w:p>
    <w:p>
      <w:pPr>
        <w:spacing w:after="0"/>
        <w:ind w:left="0"/>
        <w:jc w:val="both"/>
      </w:pPr>
      <w:r>
        <w:rPr>
          <w:rFonts w:ascii="Times New Roman"/>
          <w:b w:val="false"/>
          <w:i w:val="false"/>
          <w:color w:val="000000"/>
          <w:sz w:val="28"/>
        </w:rPr>
        <w:t xml:space="preserve">
      2. Су объектiлерi жай-күйiнiң көрсеткiштерiн байқау пункттерiн құрмай ағынды сулармен суару объектiлерiн пайдалануға беруге рұқсат етiлмейдi. </w:t>
      </w:r>
    </w:p>
    <w:p>
      <w:pPr>
        <w:spacing w:after="0"/>
        <w:ind w:left="0"/>
        <w:jc w:val="both"/>
      </w:pPr>
      <w:r>
        <w:rPr>
          <w:rFonts w:ascii="Times New Roman"/>
          <w:b w:val="false"/>
          <w:i w:val="false"/>
          <w:color w:val="000000"/>
          <w:sz w:val="28"/>
        </w:rPr>
        <w:t xml:space="preserve">
      3. Су шаруашылығы объектiлерiн - жердi қайта өңдеу жөнiндегi жұмыстарды аяқтамай, ал су қоймаларында - олардың табанын су басуға әзiрлеу жөнiндегi iс-шараларды жүзеге асырмай пайдалануға беруге рұқсат етiлмейдi. </w:t>
      </w:r>
    </w:p>
    <w:p>
      <w:pPr>
        <w:spacing w:after="0"/>
        <w:ind w:left="0"/>
        <w:jc w:val="both"/>
      </w:pPr>
      <w:r>
        <w:rPr>
          <w:rFonts w:ascii="Times New Roman"/>
          <w:b w:val="false"/>
          <w:i w:val="false"/>
          <w:color w:val="000000"/>
          <w:sz w:val="28"/>
        </w:rPr>
        <w:t xml:space="preserve">
      4. Су объектiлерiнiң жай-күйiне әсер ететiн кәсiпорындарды және басқа да құрылыстарды пайдалануға беруге тыйым салу туралы шешiмдер Қазақстан Республикасының заңдарында белгiленген тәртiппен қабылданады. </w:t>
      </w:r>
    </w:p>
    <w:bookmarkStart w:name="z109" w:id="401"/>
    <w:p>
      <w:pPr>
        <w:spacing w:after="0"/>
        <w:ind w:left="0"/>
        <w:jc w:val="left"/>
      </w:pPr>
      <w:r>
        <w:rPr>
          <w:rFonts w:ascii="Times New Roman"/>
          <w:b/>
          <w:i w:val="false"/>
          <w:color w:val="000000"/>
        </w:rPr>
        <w:t xml:space="preserve"> 89-бап. Жер үстi су объектiлерiн ағынды суды ағызу үшiн пайдалану </w:t>
      </w:r>
    </w:p>
    <w:bookmarkEnd w:id="401"/>
    <w:p>
      <w:pPr>
        <w:spacing w:after="0"/>
        <w:ind w:left="0"/>
        <w:jc w:val="both"/>
      </w:pPr>
      <w:r>
        <w:rPr>
          <w:rFonts w:ascii="Times New Roman"/>
          <w:b w:val="false"/>
          <w:i w:val="false"/>
          <w:color w:val="000000"/>
          <w:sz w:val="28"/>
        </w:rPr>
        <w:t xml:space="preserve">
      1. Осы баптың 2-тармағында көзделген жағдайларды қоспағанда, жер үстi су объектiлерiн ағынды суды ағызу үшiн пайдалануға тыйым салынады. </w:t>
      </w:r>
    </w:p>
    <w:p>
      <w:pPr>
        <w:spacing w:after="0"/>
        <w:ind w:left="0"/>
        <w:jc w:val="both"/>
      </w:pPr>
      <w:r>
        <w:rPr>
          <w:rFonts w:ascii="Times New Roman"/>
          <w:b w:val="false"/>
          <w:i w:val="false"/>
          <w:color w:val="000000"/>
          <w:sz w:val="28"/>
        </w:rPr>
        <w:t>
      2. Сарқынды суларды жерүстi су объектiлерiне ағызуға қоршаған ортаны қорғау саласындағы уәкiлеттi мемлекеттік орган және халықтың санитариялық-эпидемиологиялық саламаттылығы саласындағы мемлекеттік орган белгiлеген шектерге дейiн тазарту шартымен арнайы су пайдалануға рұқсаты болған кезде жол берiледi.</w:t>
      </w:r>
    </w:p>
    <w:p>
      <w:pPr>
        <w:spacing w:after="0"/>
        <w:ind w:left="0"/>
        <w:jc w:val="both"/>
      </w:pPr>
      <w:r>
        <w:rPr>
          <w:rFonts w:ascii="Times New Roman"/>
          <w:b w:val="false"/>
          <w:i w:val="false"/>
          <w:color w:val="000000"/>
          <w:sz w:val="28"/>
        </w:rPr>
        <w:t>
      3. Өнеркәсiптiк ластанған ағынды немесе шахталық, карьерлiк кенiш суларын жинағыштары бар ұйымдар оларды тазарту, зарарсыздандыру және кәдеге жарату үшiн қажеттi шаралар қолдануға, сондай-ақ осы жинағыштар орналасқан жерлердi қайта өңдеудi жүзеге асыруға мiндеттi.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89-бапқа өзгерістер енгізілді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10" w:id="402"/>
    <w:p>
      <w:pPr>
        <w:spacing w:after="0"/>
        <w:ind w:left="0"/>
        <w:jc w:val="left"/>
      </w:pPr>
      <w:r>
        <w:rPr>
          <w:rFonts w:ascii="Times New Roman"/>
          <w:b/>
          <w:i w:val="false"/>
          <w:color w:val="000000"/>
        </w:rPr>
        <w:t xml:space="preserve"> Ерекше бөлік</w:t>
      </w:r>
    </w:p>
    <w:bookmarkEnd w:id="402"/>
    <w:bookmarkStart w:name="z112" w:id="403"/>
    <w:p>
      <w:pPr>
        <w:spacing w:after="0"/>
        <w:ind w:left="0"/>
        <w:jc w:val="left"/>
      </w:pPr>
      <w:r>
        <w:rPr>
          <w:rFonts w:ascii="Times New Roman"/>
          <w:b/>
          <w:i w:val="false"/>
          <w:color w:val="000000"/>
        </w:rPr>
        <w:t xml:space="preserve"> 6-Бөлім. Су объектілері мен су шаруашылығы құрылыстарын пайдалану 16-тарау. Елді мекендерді ауызсумен, техникалық сумен жабдықтау</w:t>
      </w:r>
      <w:r>
        <w:br/>
      </w:r>
      <w:r>
        <w:rPr>
          <w:rFonts w:ascii="Times New Roman"/>
          <w:b/>
          <w:i w:val="false"/>
          <w:color w:val="000000"/>
        </w:rPr>
        <w:t>және су бұру</w:t>
      </w:r>
    </w:p>
    <w:bookmarkEnd w:id="403"/>
    <w:p>
      <w:pPr>
        <w:spacing w:after="0"/>
        <w:ind w:left="0"/>
        <w:jc w:val="both"/>
      </w:pPr>
      <w:r>
        <w:rPr>
          <w:rFonts w:ascii="Times New Roman"/>
          <w:b w:val="false"/>
          <w:i w:val="false"/>
          <w:color w:val="ff0000"/>
          <w:sz w:val="28"/>
        </w:rPr>
        <w:t xml:space="preserve">
      Ескерту. 16-тараудың тақырыбы жаңа редакцияда - ҚР 15.06.2015 </w:t>
      </w:r>
      <w:r>
        <w:rPr>
          <w:rFonts w:ascii="Times New Roman"/>
          <w:b w:val="false"/>
          <w:i w:val="false"/>
          <w:color w:val="ff0000"/>
          <w:sz w:val="28"/>
        </w:rPr>
        <w:t>№ 322-V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13" w:id="404"/>
    <w:p>
      <w:pPr>
        <w:spacing w:after="0"/>
        <w:ind w:left="0"/>
        <w:jc w:val="left"/>
      </w:pPr>
      <w:r>
        <w:rPr>
          <w:rFonts w:ascii="Times New Roman"/>
          <w:b/>
          <w:i w:val="false"/>
          <w:color w:val="000000"/>
        </w:rPr>
        <w:t xml:space="preserve"> 90-бап. Су объектiлерi мен су шаруашылығы құрылыстарын ауызсумен жабдықтау үшiн пайдалану</w:t>
      </w:r>
    </w:p>
    <w:bookmarkEnd w:id="404"/>
    <w:p>
      <w:pPr>
        <w:spacing w:after="0"/>
        <w:ind w:left="0"/>
        <w:jc w:val="both"/>
      </w:pPr>
      <w:r>
        <w:rPr>
          <w:rFonts w:ascii="Times New Roman"/>
          <w:b w:val="false"/>
          <w:i w:val="false"/>
          <w:color w:val="ff0000"/>
          <w:sz w:val="28"/>
        </w:rPr>
        <w:t xml:space="preserve">
      Ескерту. 90-баптың тақырыбына өзгеріс енгізілді - ҚР 15.06.2015 </w:t>
      </w:r>
      <w:r>
        <w:rPr>
          <w:rFonts w:ascii="Times New Roman"/>
          <w:b w:val="false"/>
          <w:i w:val="false"/>
          <w:color w:val="ff0000"/>
          <w:sz w:val="28"/>
        </w:rPr>
        <w:t>№ 322-V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1. Ауызсумен жабдықтау үшiн олардағы судың сапасы белгiленген ұлттық стандарттарға және гигиеналық нормативтерге сәйкес келетiн, ластану мен қоқыстанудан қорғалған жер үстi және жер асты су объектiлерi мен су шаруашылығы құрылыстары берiледi. </w:t>
      </w:r>
    </w:p>
    <w:p>
      <w:pPr>
        <w:spacing w:after="0"/>
        <w:ind w:left="0"/>
        <w:jc w:val="both"/>
      </w:pPr>
      <w:r>
        <w:rPr>
          <w:rFonts w:ascii="Times New Roman"/>
          <w:b w:val="false"/>
          <w:i w:val="false"/>
          <w:color w:val="000000"/>
          <w:sz w:val="28"/>
        </w:rPr>
        <w:t xml:space="preserve">
      2. Табиғи және техногендiк сипаттағы төтенше жағдайлардың туындау жағдайына арнап халықты ауыз сумен жабдықтауға жарамды сумен қамтамасыз ету үшiн ластану мен қоқыстанудан қорғалған жер асты су объектiлерiнiң негiзiнде ауыз сумен жабдықтау көздерiн резервтеу жүзеге асырылады. Резервтелген сумен жабдықтау көздерiнде Қазақстан Республикасының су заңдары мен өзге де заңдарына сәйкес оларды қорғаудың және жай-күйiн бақылаудың арнайы режимi белгiленедi. </w:t>
      </w:r>
    </w:p>
    <w:p>
      <w:pPr>
        <w:spacing w:after="0"/>
        <w:ind w:left="0"/>
        <w:jc w:val="both"/>
      </w:pPr>
      <w:r>
        <w:rPr>
          <w:rFonts w:ascii="Times New Roman"/>
          <w:b w:val="false"/>
          <w:i w:val="false"/>
          <w:color w:val="000000"/>
          <w:sz w:val="28"/>
        </w:rPr>
        <w:t xml:space="preserve">
      3. Ауызсумен жабдықтауға арналған жер үстi және жер асты суларының қауiпсiздiгiн халықтың санитариялық-эпидемиологиялық саламаттылығы саласындағы мемлекеттік орган айқындайды. </w:t>
      </w:r>
    </w:p>
    <w:p>
      <w:pPr>
        <w:spacing w:after="0"/>
        <w:ind w:left="0"/>
        <w:jc w:val="both"/>
      </w:pPr>
      <w:r>
        <w:rPr>
          <w:rFonts w:ascii="Times New Roman"/>
          <w:b w:val="false"/>
          <w:i w:val="false"/>
          <w:color w:val="000000"/>
          <w:sz w:val="28"/>
        </w:rPr>
        <w:t>
      4. Су объектiсiн ауыз сумен жабдықтау көздерiне жатқызу халықтың санитариялық-эпидемиологиялық саламаттылығы саласындағы мемлекеттік орган белгiлеген тәртiппен оның сенiмдiлiгi және санитариялық қорғау аймақтарын ұйымдастыру мүмкiндігi ескерiле отырып жүзеге асырылады.</w:t>
      </w:r>
    </w:p>
    <w:p>
      <w:pPr>
        <w:spacing w:after="0"/>
        <w:ind w:left="0"/>
        <w:jc w:val="both"/>
      </w:pPr>
      <w:r>
        <w:rPr>
          <w:rFonts w:ascii="Times New Roman"/>
          <w:b w:val="false"/>
          <w:i w:val="false"/>
          <w:color w:val="000000"/>
          <w:sz w:val="28"/>
        </w:rPr>
        <w:t>
      5. Ауызсумен жабдықтау үшін жарамды жерасты суларын, сумен жабдықтаудың өзге көздері болмаған және осы жерасты сулары ауызсумен жабдықтаудың баламасыз көзі болып табылмайтын жағдайларды қоспағанда, өзге мақсаттар үшін пайдалануға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Қаладағы аудандарда, аудандық маңызы бар қалаларда, кенттерде, ауылдарда, ауылдық округтерде сумен жабдықтауды осы аумақтардың әкiмдерi ұйымдастырады.</w:t>
      </w:r>
    </w:p>
    <w:p>
      <w:pPr>
        <w:spacing w:after="0"/>
        <w:ind w:left="0"/>
        <w:jc w:val="both"/>
      </w:pPr>
      <w:r>
        <w:rPr>
          <w:rFonts w:ascii="Times New Roman"/>
          <w:b w:val="false"/>
          <w:i w:val="false"/>
          <w:color w:val="000000"/>
          <w:sz w:val="28"/>
        </w:rPr>
        <w:t>
      Қалалық және ауылдық елді мекендердегі ауызсудың сапасына мемлекеттік бақылауды халықтың санитариялық-эпидемиологиялық саламаттылығы саласындағы мемлекеттік органның аумақтық бөлімшесі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2012.07.10 </w:t>
      </w:r>
      <w:r>
        <w:rPr>
          <w:rFonts w:ascii="Times New Roman"/>
          <w:b w:val="false"/>
          <w:i w:val="false"/>
          <w:color w:val="000000"/>
          <w:sz w:val="28"/>
        </w:rPr>
        <w:t>№ 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 </w:t>
      </w:r>
      <w:r>
        <w:rPr>
          <w:rFonts w:ascii="Times New Roman"/>
          <w:b w:val="false"/>
          <w:i w:val="false"/>
          <w:color w:val="000000"/>
          <w:sz w:val="28"/>
        </w:rPr>
        <w:t>№ 376-V</w:t>
      </w:r>
      <w:r>
        <w:rPr>
          <w:rFonts w:ascii="Times New Roman"/>
          <w:b w:val="false"/>
          <w:i w:val="false"/>
          <w:color w:val="ff0000"/>
          <w:sz w:val="28"/>
        </w:rPr>
        <w:t xml:space="preserve"> (01.01.2016 бастап қолданысқа енгізіледі);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14" w:id="405"/>
    <w:p>
      <w:pPr>
        <w:spacing w:after="0"/>
        <w:ind w:left="0"/>
        <w:jc w:val="left"/>
      </w:pPr>
      <w:r>
        <w:rPr>
          <w:rFonts w:ascii="Times New Roman"/>
          <w:b/>
          <w:i w:val="false"/>
          <w:color w:val="000000"/>
        </w:rPr>
        <w:t xml:space="preserve"> 91-бап. Халықты орталықтандырылған ауызсумен жабдықтау</w:t>
      </w:r>
    </w:p>
    <w:bookmarkEnd w:id="405"/>
    <w:p>
      <w:pPr>
        <w:spacing w:after="0"/>
        <w:ind w:left="0"/>
        <w:jc w:val="both"/>
      </w:pPr>
      <w:r>
        <w:rPr>
          <w:rFonts w:ascii="Times New Roman"/>
          <w:b w:val="false"/>
          <w:i w:val="false"/>
          <w:color w:val="ff0000"/>
          <w:sz w:val="28"/>
        </w:rPr>
        <w:t xml:space="preserve">
      Ескерту. 91-баптың тақырыбына өзгеріс енгізілді - ҚР 15.06.2015 </w:t>
      </w:r>
      <w:r>
        <w:rPr>
          <w:rFonts w:ascii="Times New Roman"/>
          <w:b w:val="false"/>
          <w:i w:val="false"/>
          <w:color w:val="ff0000"/>
          <w:sz w:val="28"/>
        </w:rPr>
        <w:t>№ 322-V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1. Халықты орталықтандырылған ауызсумен жабдықтауды тиiстi су құбырлары желiсi бар заңды тұлғалар жүзеге асырады. </w:t>
      </w:r>
    </w:p>
    <w:p>
      <w:pPr>
        <w:spacing w:after="0"/>
        <w:ind w:left="0"/>
        <w:jc w:val="both"/>
      </w:pPr>
      <w:r>
        <w:rPr>
          <w:rFonts w:ascii="Times New Roman"/>
          <w:b w:val="false"/>
          <w:i w:val="false"/>
          <w:color w:val="000000"/>
          <w:sz w:val="28"/>
        </w:rPr>
        <w:t xml:space="preserve">
      2. Орталықтандырылған ауызсумен жабдықтауды жүзеге асыратын заңды тұлғалар алынатын суды есепке алуды ұйымдастыруға, сумен жабдықтау көздерi мен жүйелерiндегi судың жай-күйiн үнемi қадағалап отыруға, сумен жабдықтау көздерi мен жүйелерiндегi су сапасының белгiленген ұлттық стандарттар мен гигиеналық нормативтерден ауытқуы туралы облыстың (республикалық маңызы бар қаланың, астананың) жергiлiктi өкiлдi және атқарушы органдарына, уәкілетті органның ведомствосына, халықтың санитариялық-эпидемиологиялық саламаттылығы саласындағы мемлекеттік органға, қоршаған ортаны қорғау саласындағы уәкiлеттi мемлекеттiк органға, жер қойнауын зерттеу жөніндегі уәкiлеттi органға дереу хабарлауға мiндеттi.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2012.07.10 </w:t>
      </w:r>
      <w:r>
        <w:rPr>
          <w:rFonts w:ascii="Times New Roman"/>
          <w:b w:val="false"/>
          <w:i w:val="false"/>
          <w:color w:val="000000"/>
          <w:sz w:val="28"/>
        </w:rPr>
        <w:t>№ 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15" w:id="406"/>
    <w:p>
      <w:pPr>
        <w:spacing w:after="0"/>
        <w:ind w:left="0"/>
        <w:jc w:val="left"/>
      </w:pPr>
      <w:r>
        <w:rPr>
          <w:rFonts w:ascii="Times New Roman"/>
          <w:b/>
          <w:i w:val="false"/>
          <w:color w:val="000000"/>
        </w:rPr>
        <w:t xml:space="preserve"> 92-бап. Халықты орталықтандырылмаған ауызсумен жабдықтау</w:t>
      </w:r>
    </w:p>
    <w:bookmarkEnd w:id="406"/>
    <w:p>
      <w:pPr>
        <w:spacing w:after="0"/>
        <w:ind w:left="0"/>
        <w:jc w:val="both"/>
      </w:pPr>
      <w:r>
        <w:rPr>
          <w:rFonts w:ascii="Times New Roman"/>
          <w:b w:val="false"/>
          <w:i w:val="false"/>
          <w:color w:val="ff0000"/>
          <w:sz w:val="28"/>
        </w:rPr>
        <w:t xml:space="preserve">
      Ескерту. 92-баптың тақырыбына өзгеріс енгізілді - ҚР 15.06.2015 </w:t>
      </w:r>
      <w:r>
        <w:rPr>
          <w:rFonts w:ascii="Times New Roman"/>
          <w:b w:val="false"/>
          <w:i w:val="false"/>
          <w:color w:val="ff0000"/>
          <w:sz w:val="28"/>
        </w:rPr>
        <w:t>№ 322-V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1. Халықты орталықтандырылмаған ауызсумен жабдықтау кезінде жеке және заңды тұлғалар уәкілетті орган белгілеген тәртіппен облыстардың, республикалық маңызы бар қалалардың, астананың жергілікті атқарушы органдары су пайдалануды міндетті түрде тіркеп, тұтастай алғанда осы су объектілеріне халықтың санитариялық-эпидемиологиялық саламаттылығы саласындағы мемлекеттік органның оң қорытындысы болғанда тікелей жерүсті және жерасты су объектілерінен су алуға құқылы.</w:t>
      </w:r>
    </w:p>
    <w:p>
      <w:pPr>
        <w:spacing w:after="0"/>
        <w:ind w:left="0"/>
        <w:jc w:val="both"/>
      </w:pPr>
      <w:r>
        <w:rPr>
          <w:rFonts w:ascii="Times New Roman"/>
          <w:b w:val="false"/>
          <w:i w:val="false"/>
          <w:color w:val="000000"/>
          <w:sz w:val="28"/>
        </w:rPr>
        <w:t>
      Өз мұқтаждықтары үшін орталықтандырылмаған ауызсумен жабдықтауды жүзеге асыратын жеке тұлғалар тіркеуді ерікті негізде жүзеге асырады.</w:t>
      </w:r>
    </w:p>
    <w:p>
      <w:pPr>
        <w:spacing w:after="0"/>
        <w:ind w:left="0"/>
        <w:jc w:val="both"/>
      </w:pPr>
      <w:r>
        <w:rPr>
          <w:rFonts w:ascii="Times New Roman"/>
          <w:b w:val="false"/>
          <w:i w:val="false"/>
          <w:color w:val="000000"/>
          <w:sz w:val="28"/>
        </w:rPr>
        <w:t>
      Су объектілерінен тәулігіне елу текше метрге дейінгі көлемде су алу кезінде халықты орталықтандырылмаған ауызсумен жабдықтау арнайы су пайдалануға рұқсат алуды талап етпейді.</w:t>
      </w:r>
    </w:p>
    <w:p>
      <w:pPr>
        <w:spacing w:after="0"/>
        <w:ind w:left="0"/>
        <w:jc w:val="both"/>
      </w:pPr>
      <w:r>
        <w:rPr>
          <w:rFonts w:ascii="Times New Roman"/>
          <w:b w:val="false"/>
          <w:i w:val="false"/>
          <w:color w:val="000000"/>
          <w:sz w:val="28"/>
        </w:rPr>
        <w:t xml:space="preserve">
      2. Халықты орталықтандырылмаған ауызсумен жабдықтау кезiнде жер үстi және жер асты су объектiлерiнен су алу бассейндік инспекциялармен және халықтың санитариялық-эпидемиологиялық саламаттылығы саласындағы мемлекеттік органмен келісу бойынша облыстың (республикалық маңызы бар қаланың, астананың) жергiлiктi атқарушы органдарының ұсынуымен облыстың (республикалық маңызы бар қаланың, астананың) жергiлiктi өкiлдi органдары бекiткен ережелерге сәйкес жүргiзiледi.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2007.01.12. </w:t>
      </w:r>
      <w:r>
        <w:rPr>
          <w:rFonts w:ascii="Times New Roman"/>
          <w:b w:val="false"/>
          <w:i w:val="false"/>
          <w:color w:val="000000"/>
          <w:sz w:val="28"/>
        </w:rPr>
        <w:t>№ 222</w:t>
      </w:r>
      <w:r>
        <w:rPr>
          <w:rFonts w:ascii="Times New Roman"/>
          <w:b w:val="false"/>
          <w:i w:val="false"/>
          <w:color w:val="ff0000"/>
          <w:sz w:val="28"/>
        </w:rPr>
        <w:t xml:space="preserve"> (жарияланған күнінен бастап алты ай өткеннен кейін қолданысқа енгізіледі);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32" w:id="407"/>
    <w:p>
      <w:pPr>
        <w:spacing w:after="0"/>
        <w:ind w:left="0"/>
        <w:jc w:val="left"/>
      </w:pPr>
      <w:r>
        <w:rPr>
          <w:rFonts w:ascii="Times New Roman"/>
          <w:b/>
          <w:i w:val="false"/>
          <w:color w:val="000000"/>
        </w:rPr>
        <w:t xml:space="preserve"> 92-1-бап. Елді мекендердің сумен жабдықтау және су бұру жүйелерінің құрамы</w:t>
      </w:r>
    </w:p>
    <w:bookmarkEnd w:id="407"/>
    <w:bookmarkStart w:name="z333" w:id="408"/>
    <w:p>
      <w:pPr>
        <w:spacing w:after="0"/>
        <w:ind w:left="0"/>
        <w:jc w:val="both"/>
      </w:pPr>
      <w:r>
        <w:rPr>
          <w:rFonts w:ascii="Times New Roman"/>
          <w:b w:val="false"/>
          <w:i w:val="false"/>
          <w:color w:val="000000"/>
          <w:sz w:val="28"/>
        </w:rPr>
        <w:t>
      1. Елді мекендердің сумен жабдықтау және су бұру жүйелері елді мекендердің тіршілігін қамтамасыз ету объектілеріне жатады.</w:t>
      </w:r>
    </w:p>
    <w:bookmarkEnd w:id="408"/>
    <w:bookmarkStart w:name="z334" w:id="409"/>
    <w:p>
      <w:pPr>
        <w:spacing w:after="0"/>
        <w:ind w:left="0"/>
        <w:jc w:val="both"/>
      </w:pPr>
      <w:r>
        <w:rPr>
          <w:rFonts w:ascii="Times New Roman"/>
          <w:b w:val="false"/>
          <w:i w:val="false"/>
          <w:color w:val="000000"/>
          <w:sz w:val="28"/>
        </w:rPr>
        <w:t>
      2. Мыналар елді мекеннің сумен жабдықтау жүйесінің құрамдас элементтері болып табылады:</w:t>
      </w:r>
    </w:p>
    <w:bookmarkEnd w:id="409"/>
    <w:p>
      <w:pPr>
        <w:spacing w:after="0"/>
        <w:ind w:left="0"/>
        <w:jc w:val="both"/>
      </w:pPr>
      <w:r>
        <w:rPr>
          <w:rFonts w:ascii="Times New Roman"/>
          <w:b w:val="false"/>
          <w:i w:val="false"/>
          <w:color w:val="000000"/>
          <w:sz w:val="28"/>
        </w:rPr>
        <w:t>
      1) су тарту құрылыстары;</w:t>
      </w:r>
    </w:p>
    <w:p>
      <w:pPr>
        <w:spacing w:after="0"/>
        <w:ind w:left="0"/>
        <w:jc w:val="both"/>
      </w:pPr>
      <w:r>
        <w:rPr>
          <w:rFonts w:ascii="Times New Roman"/>
          <w:b w:val="false"/>
          <w:i w:val="false"/>
          <w:color w:val="000000"/>
          <w:sz w:val="28"/>
        </w:rPr>
        <w:t>
      2) су құбырын тазартқыш құрылыстар;</w:t>
      </w:r>
    </w:p>
    <w:p>
      <w:pPr>
        <w:spacing w:after="0"/>
        <w:ind w:left="0"/>
        <w:jc w:val="both"/>
      </w:pPr>
      <w:r>
        <w:rPr>
          <w:rFonts w:ascii="Times New Roman"/>
          <w:b w:val="false"/>
          <w:i w:val="false"/>
          <w:color w:val="000000"/>
          <w:sz w:val="28"/>
        </w:rPr>
        <w:t>
      3) реттегіш ыдыстар;</w:t>
      </w:r>
    </w:p>
    <w:p>
      <w:pPr>
        <w:spacing w:after="0"/>
        <w:ind w:left="0"/>
        <w:jc w:val="both"/>
      </w:pPr>
      <w:r>
        <w:rPr>
          <w:rFonts w:ascii="Times New Roman"/>
          <w:b w:val="false"/>
          <w:i w:val="false"/>
          <w:color w:val="000000"/>
          <w:sz w:val="28"/>
        </w:rPr>
        <w:t>
      4) сорғы станциялары;</w:t>
      </w:r>
    </w:p>
    <w:p>
      <w:pPr>
        <w:spacing w:after="0"/>
        <w:ind w:left="0"/>
        <w:jc w:val="both"/>
      </w:pPr>
      <w:r>
        <w:rPr>
          <w:rFonts w:ascii="Times New Roman"/>
          <w:b w:val="false"/>
          <w:i w:val="false"/>
          <w:color w:val="000000"/>
          <w:sz w:val="28"/>
        </w:rPr>
        <w:t>
      5) оқшау сутартқыштар;</w:t>
      </w:r>
    </w:p>
    <w:p>
      <w:pPr>
        <w:spacing w:after="0"/>
        <w:ind w:left="0"/>
        <w:jc w:val="both"/>
      </w:pPr>
      <w:r>
        <w:rPr>
          <w:rFonts w:ascii="Times New Roman"/>
          <w:b w:val="false"/>
          <w:i w:val="false"/>
          <w:color w:val="000000"/>
          <w:sz w:val="28"/>
        </w:rPr>
        <w:t>
      6) тарату желілері;</w:t>
      </w:r>
    </w:p>
    <w:p>
      <w:pPr>
        <w:spacing w:after="0"/>
        <w:ind w:left="0"/>
        <w:jc w:val="both"/>
      </w:pPr>
      <w:r>
        <w:rPr>
          <w:rFonts w:ascii="Times New Roman"/>
          <w:b w:val="false"/>
          <w:i w:val="false"/>
          <w:color w:val="000000"/>
          <w:sz w:val="28"/>
        </w:rPr>
        <w:t>
      7) ғимараттарға енгізу орындары;</w:t>
      </w:r>
    </w:p>
    <w:p>
      <w:pPr>
        <w:spacing w:after="0"/>
        <w:ind w:left="0"/>
        <w:jc w:val="both"/>
      </w:pPr>
      <w:r>
        <w:rPr>
          <w:rFonts w:ascii="Times New Roman"/>
          <w:b w:val="false"/>
          <w:i w:val="false"/>
          <w:color w:val="000000"/>
          <w:sz w:val="28"/>
        </w:rPr>
        <w:t>
      8) ішкі сумен жабдықтау жүйелері;</w:t>
      </w:r>
    </w:p>
    <w:p>
      <w:pPr>
        <w:spacing w:after="0"/>
        <w:ind w:left="0"/>
        <w:jc w:val="both"/>
      </w:pPr>
      <w:r>
        <w:rPr>
          <w:rFonts w:ascii="Times New Roman"/>
          <w:b w:val="false"/>
          <w:i w:val="false"/>
          <w:color w:val="000000"/>
          <w:sz w:val="28"/>
        </w:rPr>
        <w:t>
      9) суды есепке алу тораптары.</w:t>
      </w:r>
    </w:p>
    <w:bookmarkStart w:name="z335" w:id="410"/>
    <w:p>
      <w:pPr>
        <w:spacing w:after="0"/>
        <w:ind w:left="0"/>
        <w:jc w:val="both"/>
      </w:pPr>
      <w:r>
        <w:rPr>
          <w:rFonts w:ascii="Times New Roman"/>
          <w:b w:val="false"/>
          <w:i w:val="false"/>
          <w:color w:val="000000"/>
          <w:sz w:val="28"/>
        </w:rPr>
        <w:t>
      3. Мыналар елді мекеннің су бұру жүйесінің құрамдас элементтері болып табылады:</w:t>
      </w:r>
    </w:p>
    <w:bookmarkEnd w:id="410"/>
    <w:p>
      <w:pPr>
        <w:spacing w:after="0"/>
        <w:ind w:left="0"/>
        <w:jc w:val="both"/>
      </w:pPr>
      <w:r>
        <w:rPr>
          <w:rFonts w:ascii="Times New Roman"/>
          <w:b w:val="false"/>
          <w:i w:val="false"/>
          <w:color w:val="000000"/>
          <w:sz w:val="28"/>
        </w:rPr>
        <w:t>
      1) ғимараттардың ішкі су бұру жүйелері;</w:t>
      </w:r>
    </w:p>
    <w:p>
      <w:pPr>
        <w:spacing w:after="0"/>
        <w:ind w:left="0"/>
        <w:jc w:val="both"/>
      </w:pPr>
      <w:r>
        <w:rPr>
          <w:rFonts w:ascii="Times New Roman"/>
          <w:b w:val="false"/>
          <w:i w:val="false"/>
          <w:color w:val="000000"/>
          <w:sz w:val="28"/>
        </w:rPr>
        <w:t>
      2) ғимараттардан шығару орындары;</w:t>
      </w:r>
    </w:p>
    <w:p>
      <w:pPr>
        <w:spacing w:after="0"/>
        <w:ind w:left="0"/>
        <w:jc w:val="both"/>
      </w:pPr>
      <w:r>
        <w:rPr>
          <w:rFonts w:ascii="Times New Roman"/>
          <w:b w:val="false"/>
          <w:i w:val="false"/>
          <w:color w:val="000000"/>
          <w:sz w:val="28"/>
        </w:rPr>
        <w:t>
      3) орамішілік және көшелік желілер;</w:t>
      </w:r>
    </w:p>
    <w:p>
      <w:pPr>
        <w:spacing w:after="0"/>
        <w:ind w:left="0"/>
        <w:jc w:val="both"/>
      </w:pPr>
      <w:r>
        <w:rPr>
          <w:rFonts w:ascii="Times New Roman"/>
          <w:b w:val="false"/>
          <w:i w:val="false"/>
          <w:color w:val="000000"/>
          <w:sz w:val="28"/>
        </w:rPr>
        <w:t>
      4) коллекторлар;</w:t>
      </w:r>
    </w:p>
    <w:p>
      <w:pPr>
        <w:spacing w:after="0"/>
        <w:ind w:left="0"/>
        <w:jc w:val="both"/>
      </w:pPr>
      <w:r>
        <w:rPr>
          <w:rFonts w:ascii="Times New Roman"/>
          <w:b w:val="false"/>
          <w:i w:val="false"/>
          <w:color w:val="000000"/>
          <w:sz w:val="28"/>
        </w:rPr>
        <w:t>
      5) сорғы станциялары;</w:t>
      </w:r>
    </w:p>
    <w:p>
      <w:pPr>
        <w:spacing w:after="0"/>
        <w:ind w:left="0"/>
        <w:jc w:val="both"/>
      </w:pPr>
      <w:r>
        <w:rPr>
          <w:rFonts w:ascii="Times New Roman"/>
          <w:b w:val="false"/>
          <w:i w:val="false"/>
          <w:color w:val="000000"/>
          <w:sz w:val="28"/>
        </w:rPr>
        <w:t>
      6) сарқынды суларды тазартқыш құрылыстар кешендері;</w:t>
      </w:r>
    </w:p>
    <w:p>
      <w:pPr>
        <w:spacing w:after="0"/>
        <w:ind w:left="0"/>
        <w:jc w:val="both"/>
      </w:pPr>
      <w:r>
        <w:rPr>
          <w:rFonts w:ascii="Times New Roman"/>
          <w:b w:val="false"/>
          <w:i w:val="false"/>
          <w:color w:val="000000"/>
          <w:sz w:val="28"/>
        </w:rPr>
        <w:t>
      7) су объектілеріне тазартылған сарқынды суларды ағызуға арналған құрылыстар (сужібергіштер).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16-тарау 92-1-баппен толықтырылды - ҚР 15.06.2015 </w:t>
      </w:r>
      <w:r>
        <w:rPr>
          <w:rFonts w:ascii="Times New Roman"/>
          <w:b w:val="false"/>
          <w:i w:val="false"/>
          <w:color w:val="000000"/>
          <w:sz w:val="28"/>
        </w:rPr>
        <w:t>№ 322-V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36" w:id="411"/>
    <w:p>
      <w:pPr>
        <w:spacing w:after="0"/>
        <w:ind w:left="0"/>
        <w:jc w:val="left"/>
      </w:pPr>
      <w:r>
        <w:rPr>
          <w:rFonts w:ascii="Times New Roman"/>
          <w:b/>
          <w:i w:val="false"/>
          <w:color w:val="000000"/>
        </w:rPr>
        <w:t xml:space="preserve"> 92-2-бап. Елді мекендердің ауызсумен жабдықтау жүйелері</w:t>
      </w:r>
    </w:p>
    <w:bookmarkEnd w:id="411"/>
    <w:bookmarkStart w:name="z337" w:id="412"/>
    <w:p>
      <w:pPr>
        <w:spacing w:after="0"/>
        <w:ind w:left="0"/>
        <w:jc w:val="both"/>
      </w:pPr>
      <w:r>
        <w:rPr>
          <w:rFonts w:ascii="Times New Roman"/>
          <w:b w:val="false"/>
          <w:i w:val="false"/>
          <w:color w:val="000000"/>
          <w:sz w:val="28"/>
        </w:rPr>
        <w:t>
      1. Елді мекендердің ауызсумен жабдықтау жүйелері сумен жабдықтау көзінің типі мен жүйелерге кіретін элементтердің құрамы бойынша ерекшеленетін орталықтандырылған, орталықтандырылмаған болып бөлінеді.</w:t>
      </w:r>
    </w:p>
    <w:bookmarkEnd w:id="412"/>
    <w:bookmarkStart w:name="z338" w:id="413"/>
    <w:p>
      <w:pPr>
        <w:spacing w:after="0"/>
        <w:ind w:left="0"/>
        <w:jc w:val="both"/>
      </w:pPr>
      <w:r>
        <w:rPr>
          <w:rFonts w:ascii="Times New Roman"/>
          <w:b w:val="false"/>
          <w:i w:val="false"/>
          <w:color w:val="000000"/>
          <w:sz w:val="28"/>
        </w:rPr>
        <w:t>
      2. Ауызсуды алуға, дайындауға, сақтауға, тасымалдауға және су тұтынушыларға беруге арналған инженерлік желілер мен құрылыстар кешені орталықтандырылған сумен жабдықтау жүйесі болып табылады.</w:t>
      </w:r>
    </w:p>
    <w:bookmarkEnd w:id="413"/>
    <w:bookmarkStart w:name="z339" w:id="414"/>
    <w:p>
      <w:pPr>
        <w:spacing w:after="0"/>
        <w:ind w:left="0"/>
        <w:jc w:val="both"/>
      </w:pPr>
      <w:r>
        <w:rPr>
          <w:rFonts w:ascii="Times New Roman"/>
          <w:b w:val="false"/>
          <w:i w:val="false"/>
          <w:color w:val="000000"/>
          <w:sz w:val="28"/>
        </w:rPr>
        <w:t>
      3. Ауызсуды құбыржолдар арқылы тасымалдамай, оны алуға және дайындауға арналған су тарту құрылыстары мен су тазартқыш құрылыстар орталықтандырылмаған сумен жабдықтау жүйесі болып табылады.</w:t>
      </w:r>
    </w:p>
    <w:bookmarkEnd w:id="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16-тарау 92-2-баппен толықтырылды - ҚР 15.06.2015 </w:t>
      </w:r>
      <w:r>
        <w:rPr>
          <w:rFonts w:ascii="Times New Roman"/>
          <w:b w:val="false"/>
          <w:i w:val="false"/>
          <w:color w:val="000000"/>
          <w:sz w:val="28"/>
        </w:rPr>
        <w:t>№ 322-V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40" w:id="415"/>
    <w:p>
      <w:pPr>
        <w:spacing w:after="0"/>
        <w:ind w:left="0"/>
        <w:jc w:val="left"/>
      </w:pPr>
      <w:r>
        <w:rPr>
          <w:rFonts w:ascii="Times New Roman"/>
          <w:b/>
          <w:i w:val="false"/>
          <w:color w:val="000000"/>
        </w:rPr>
        <w:t xml:space="preserve"> 92-3-бап. Техникалық сумен жабдықтау жүйелері</w:t>
      </w:r>
    </w:p>
    <w:bookmarkEnd w:id="415"/>
    <w:bookmarkStart w:name="z341" w:id="416"/>
    <w:p>
      <w:pPr>
        <w:spacing w:after="0"/>
        <w:ind w:left="0"/>
        <w:jc w:val="both"/>
      </w:pPr>
      <w:r>
        <w:rPr>
          <w:rFonts w:ascii="Times New Roman"/>
          <w:b w:val="false"/>
          <w:i w:val="false"/>
          <w:color w:val="000000"/>
          <w:sz w:val="28"/>
        </w:rPr>
        <w:t>
      1. Техникалық сумен жабдықтау жүйелері технологиялық процестің белгіленген нормалары бойынша дара кәсіпкерлер мен заңды тұлғалардың өндірістік мұқтаждарын сумен қамтамасыз ету үшін құрылады.</w:t>
      </w:r>
    </w:p>
    <w:bookmarkEnd w:id="416"/>
    <w:bookmarkStart w:name="z342" w:id="417"/>
    <w:p>
      <w:pPr>
        <w:spacing w:after="0"/>
        <w:ind w:left="0"/>
        <w:jc w:val="both"/>
      </w:pPr>
      <w:r>
        <w:rPr>
          <w:rFonts w:ascii="Times New Roman"/>
          <w:b w:val="false"/>
          <w:i w:val="false"/>
          <w:color w:val="000000"/>
          <w:sz w:val="28"/>
        </w:rPr>
        <w:t>
      2. Техникалық сумен жабдықтау схемасын таңдау кезінде, суды қайталап пайдалану, айналымдық сумен жабдықтау көзделеді.</w:t>
      </w:r>
    </w:p>
    <w:bookmarkEnd w:id="4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16-тарау 92-3-баппен толықтырылды - ҚР 15.06.2015 </w:t>
      </w:r>
      <w:r>
        <w:rPr>
          <w:rFonts w:ascii="Times New Roman"/>
          <w:b w:val="false"/>
          <w:i w:val="false"/>
          <w:color w:val="000000"/>
          <w:sz w:val="28"/>
        </w:rPr>
        <w:t>№ 322-V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43" w:id="418"/>
    <w:p>
      <w:pPr>
        <w:spacing w:after="0"/>
        <w:ind w:left="0"/>
        <w:jc w:val="left"/>
      </w:pPr>
      <w:r>
        <w:rPr>
          <w:rFonts w:ascii="Times New Roman"/>
          <w:b/>
          <w:i w:val="false"/>
          <w:color w:val="000000"/>
        </w:rPr>
        <w:t xml:space="preserve"> 92-4-бап. Елді мекендердің су бұру жүйелері</w:t>
      </w:r>
    </w:p>
    <w:bookmarkEnd w:id="418"/>
    <w:bookmarkStart w:name="z344" w:id="419"/>
    <w:p>
      <w:pPr>
        <w:spacing w:after="0"/>
        <w:ind w:left="0"/>
        <w:jc w:val="both"/>
      </w:pPr>
      <w:r>
        <w:rPr>
          <w:rFonts w:ascii="Times New Roman"/>
          <w:b w:val="false"/>
          <w:i w:val="false"/>
          <w:color w:val="000000"/>
          <w:sz w:val="28"/>
        </w:rPr>
        <w:t>
      1. Елді мекендердің су бұру жүйелері сарқынды суларды бірлесіп және (немесе) бөлек іркіліссіз бұру үшін қызмет етеді.</w:t>
      </w:r>
    </w:p>
    <w:bookmarkEnd w:id="419"/>
    <w:bookmarkStart w:name="z345" w:id="420"/>
    <w:p>
      <w:pPr>
        <w:spacing w:after="0"/>
        <w:ind w:left="0"/>
        <w:jc w:val="both"/>
      </w:pPr>
      <w:r>
        <w:rPr>
          <w:rFonts w:ascii="Times New Roman"/>
          <w:b w:val="false"/>
          <w:i w:val="false"/>
          <w:color w:val="000000"/>
          <w:sz w:val="28"/>
        </w:rPr>
        <w:t>
      2. Елді мекендердің су бұру жүйелеріне сарқынды суларды қабылдау шарттары мен тәртібі елді мекендердің су бұру жүйелеріне сарқынды суларды қабылдау қағидаларына сәйкес айқындалады.</w:t>
      </w:r>
    </w:p>
    <w:bookmarkEnd w:id="420"/>
    <w:bookmarkStart w:name="z346" w:id="421"/>
    <w:p>
      <w:pPr>
        <w:spacing w:after="0"/>
        <w:ind w:left="0"/>
        <w:jc w:val="both"/>
      </w:pPr>
      <w:r>
        <w:rPr>
          <w:rFonts w:ascii="Times New Roman"/>
          <w:b w:val="false"/>
          <w:i w:val="false"/>
          <w:color w:val="000000"/>
          <w:sz w:val="28"/>
        </w:rPr>
        <w:t>
      3. Елді мекеннің су бұру жүйесіне қосылмаған тұрғын үйлерден (тұрғын ғимараттардан) шыққан сұйық тұрмыстық қалдықтар су өткізбейтін науа-ыдыстарға құйылып, кейіннен арнайы автокөлікпен шығарылып және оларды орналастыру орындарын халықтың санитариялық-эпидемиологиялық саламаттылығы саласындағы мемлекеттік органның аумақтық бөлімшелері, қоршаған ортаны қорғау саласындағы уәкілетті мемлекеттік органның аумақтық органы және сумен жабдықтау және (немесе) су бұру жөніндегі ұйым айқындайтын төгу станцияларында төгілуге тиіс.</w:t>
      </w:r>
    </w:p>
    <w:bookmarkEnd w:id="421"/>
    <w:bookmarkStart w:name="z347" w:id="422"/>
    <w:p>
      <w:pPr>
        <w:spacing w:after="0"/>
        <w:ind w:left="0"/>
        <w:jc w:val="both"/>
      </w:pPr>
      <w:r>
        <w:rPr>
          <w:rFonts w:ascii="Times New Roman"/>
          <w:b w:val="false"/>
          <w:i w:val="false"/>
          <w:color w:val="000000"/>
          <w:sz w:val="28"/>
        </w:rPr>
        <w:t>
      4. Дара кәсіпкерлер мен заңды тұлғалардың сарқынды суларын елді мекендердің су бұру жүйелеріне қабылдау:</w:t>
      </w:r>
    </w:p>
    <w:bookmarkEnd w:id="422"/>
    <w:p>
      <w:pPr>
        <w:spacing w:after="0"/>
        <w:ind w:left="0"/>
        <w:jc w:val="both"/>
      </w:pPr>
      <w:r>
        <w:rPr>
          <w:rFonts w:ascii="Times New Roman"/>
          <w:b w:val="false"/>
          <w:i w:val="false"/>
          <w:color w:val="000000"/>
          <w:sz w:val="28"/>
        </w:rPr>
        <w:t>
      1) елді мекендердің су бұру жүйелеріне сарқынды суларды қабылдау қағидаларына сәйкес сарқынды сулар олардағы зиянды заттардың жол берілетін шоғырлануының құрамы бойынша талаптарға сәйкес келген кезде жол беріледі. Сарқынды сулар сәйкес келмеген жағдайда дара кәсіпкерлер мен заңды тұлғалар оларды тазартуды өзінің су бұрудың оқшау тазартқыш құрылыстарында жүзеге асыруға міндетті;</w:t>
      </w:r>
    </w:p>
    <w:p>
      <w:pPr>
        <w:spacing w:after="0"/>
        <w:ind w:left="0"/>
        <w:jc w:val="both"/>
      </w:pPr>
      <w:r>
        <w:rPr>
          <w:rFonts w:ascii="Times New Roman"/>
          <w:b w:val="false"/>
          <w:i w:val="false"/>
          <w:color w:val="000000"/>
          <w:sz w:val="28"/>
        </w:rPr>
        <w:t>
      2) сумен жабдықтау және (немесе) су бұру жөніндегі ұйымның техникалық шарттарының талаптарын орындаған кезде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16-тарау 92-4-баппен толықтырылды - ҚР 15.06.2015 </w:t>
      </w:r>
      <w:r>
        <w:rPr>
          <w:rFonts w:ascii="Times New Roman"/>
          <w:b w:val="false"/>
          <w:i w:val="false"/>
          <w:color w:val="000000"/>
          <w:sz w:val="28"/>
        </w:rPr>
        <w:t>№ 322-V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48" w:id="423"/>
    <w:p>
      <w:pPr>
        <w:spacing w:after="0"/>
        <w:ind w:left="0"/>
        <w:jc w:val="left"/>
      </w:pPr>
      <w:r>
        <w:rPr>
          <w:rFonts w:ascii="Times New Roman"/>
          <w:b/>
          <w:i w:val="false"/>
          <w:color w:val="000000"/>
        </w:rPr>
        <w:t xml:space="preserve"> 92-5-бап. Халықты ауызсумен және шаруашылық-тұрмыстық сарқынды суларды бұруды қамтамасыз ету кепілдіктері</w:t>
      </w:r>
    </w:p>
    <w:bookmarkEnd w:id="423"/>
    <w:bookmarkStart w:name="z349" w:id="424"/>
    <w:p>
      <w:pPr>
        <w:spacing w:after="0"/>
        <w:ind w:left="0"/>
        <w:jc w:val="both"/>
      </w:pPr>
      <w:r>
        <w:rPr>
          <w:rFonts w:ascii="Times New Roman"/>
          <w:b w:val="false"/>
          <w:i w:val="false"/>
          <w:color w:val="000000"/>
          <w:sz w:val="28"/>
        </w:rPr>
        <w:t>
      1. Қазақстан Республикасының аумағында жеке тұлғалар сумен жабдықтаудың және (немесе) су бұрудың қосылған желілері болған кезде су тұтынудың және шаруашылық-тұрмыстық сарқынды суларды бұрудың белгіленген нормаларына сәйкес ауызсумен қамтамасыз етіледі.</w:t>
      </w:r>
    </w:p>
    <w:bookmarkEnd w:id="424"/>
    <w:bookmarkStart w:name="z350" w:id="425"/>
    <w:p>
      <w:pPr>
        <w:spacing w:after="0"/>
        <w:ind w:left="0"/>
        <w:jc w:val="both"/>
      </w:pPr>
      <w:r>
        <w:rPr>
          <w:rFonts w:ascii="Times New Roman"/>
          <w:b w:val="false"/>
          <w:i w:val="false"/>
          <w:color w:val="000000"/>
          <w:sz w:val="28"/>
        </w:rPr>
        <w:t>
      2. Елді мекендердің сумен жабдықтау және су бұру жүйелерінің меншік иесі халықты ауызсумен және шаруашылық-тұрмыстық сарқынды суларды бұруды қамтамасыз етудің кепілі болып табылады.</w:t>
      </w:r>
    </w:p>
    <w:bookmarkEnd w:id="4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16-тарау 92-5-баппен толықтырылды - ҚР 15.06.2015 </w:t>
      </w:r>
      <w:r>
        <w:rPr>
          <w:rFonts w:ascii="Times New Roman"/>
          <w:b w:val="false"/>
          <w:i w:val="false"/>
          <w:color w:val="000000"/>
          <w:sz w:val="28"/>
        </w:rPr>
        <w:t>№ 322-V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51" w:id="426"/>
    <w:p>
      <w:pPr>
        <w:spacing w:after="0"/>
        <w:ind w:left="0"/>
        <w:jc w:val="left"/>
      </w:pPr>
      <w:r>
        <w:rPr>
          <w:rFonts w:ascii="Times New Roman"/>
          <w:b/>
          <w:i w:val="false"/>
          <w:color w:val="000000"/>
        </w:rPr>
        <w:t xml:space="preserve"> 92-6-бап. Ауызсудың сапасын қамтамасыз ету</w:t>
      </w:r>
    </w:p>
    <w:bookmarkEnd w:id="426"/>
    <w:p>
      <w:pPr>
        <w:spacing w:after="0"/>
        <w:ind w:left="0"/>
        <w:jc w:val="both"/>
      </w:pPr>
      <w:r>
        <w:rPr>
          <w:rFonts w:ascii="Times New Roman"/>
          <w:b w:val="false"/>
          <w:i w:val="false"/>
          <w:color w:val="000000"/>
          <w:sz w:val="28"/>
        </w:rPr>
        <w:t>
      Ауызсудың сапасы:</w:t>
      </w:r>
    </w:p>
    <w:p>
      <w:pPr>
        <w:spacing w:after="0"/>
        <w:ind w:left="0"/>
        <w:jc w:val="both"/>
      </w:pPr>
      <w:r>
        <w:rPr>
          <w:rFonts w:ascii="Times New Roman"/>
          <w:b w:val="false"/>
          <w:i w:val="false"/>
          <w:color w:val="000000"/>
          <w:sz w:val="28"/>
        </w:rPr>
        <w:t>
      1) ауызсумен жабдықтау көзін таңдау;</w:t>
      </w:r>
    </w:p>
    <w:p>
      <w:pPr>
        <w:spacing w:after="0"/>
        <w:ind w:left="0"/>
        <w:jc w:val="both"/>
      </w:pPr>
      <w:r>
        <w:rPr>
          <w:rFonts w:ascii="Times New Roman"/>
          <w:b w:val="false"/>
          <w:i w:val="false"/>
          <w:color w:val="000000"/>
          <w:sz w:val="28"/>
        </w:rPr>
        <w:t>
      2) ауызсуды дайындау үшін тиісті технологияны, оларды пайдалану қауіпсіздігін және санитариялық қағидалардың, гигиеналық нормативтер мен техникалық регламенттердің белгіленген талаптарына сәйкестігін растайтын құжаттары бар жабдықты, материалдарды, реагенттерді пайдалану;</w:t>
      </w:r>
    </w:p>
    <w:p>
      <w:pPr>
        <w:spacing w:after="0"/>
        <w:ind w:left="0"/>
        <w:jc w:val="both"/>
      </w:pPr>
      <w:r>
        <w:rPr>
          <w:rFonts w:ascii="Times New Roman"/>
          <w:b w:val="false"/>
          <w:i w:val="false"/>
          <w:color w:val="000000"/>
          <w:sz w:val="28"/>
        </w:rPr>
        <w:t>
      3) ауызсумен жабдықтау көздерін қалпына келтіру жөніндегі іс-шараларды іске асыру;</w:t>
      </w:r>
    </w:p>
    <w:p>
      <w:pPr>
        <w:spacing w:after="0"/>
        <w:ind w:left="0"/>
        <w:jc w:val="both"/>
      </w:pPr>
      <w:r>
        <w:rPr>
          <w:rFonts w:ascii="Times New Roman"/>
          <w:b w:val="false"/>
          <w:i w:val="false"/>
          <w:color w:val="000000"/>
          <w:sz w:val="28"/>
        </w:rPr>
        <w:t>
      4) елді мекендердің сумен жабдықтау жүйелерін білікті техникалық пайдалану;</w:t>
      </w:r>
    </w:p>
    <w:p>
      <w:pPr>
        <w:spacing w:after="0"/>
        <w:ind w:left="0"/>
        <w:jc w:val="both"/>
      </w:pPr>
      <w:r>
        <w:rPr>
          <w:rFonts w:ascii="Times New Roman"/>
          <w:b w:val="false"/>
          <w:i w:val="false"/>
          <w:color w:val="000000"/>
          <w:sz w:val="28"/>
        </w:rPr>
        <w:t>
      5) ауызсумен жабдықтау көздеріндегі және жүйелеріндегі су сапасының санитариялық қағидалар мен гигиеналық нормативтерге сәйкестігіне бақылау жүргізу арқылы қамтамасыз етілуге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16-тарау 92-6-баппен толықтырылды - ҚР 15.06.2015 </w:t>
      </w:r>
      <w:r>
        <w:rPr>
          <w:rFonts w:ascii="Times New Roman"/>
          <w:b w:val="false"/>
          <w:i w:val="false"/>
          <w:color w:val="000000"/>
          <w:sz w:val="28"/>
        </w:rPr>
        <w:t>№ 322-V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52" w:id="427"/>
    <w:p>
      <w:pPr>
        <w:spacing w:after="0"/>
        <w:ind w:left="0"/>
        <w:jc w:val="left"/>
      </w:pPr>
      <w:r>
        <w:rPr>
          <w:rFonts w:ascii="Times New Roman"/>
          <w:b/>
          <w:i w:val="false"/>
          <w:color w:val="000000"/>
        </w:rPr>
        <w:t xml:space="preserve"> 92-7-бап. Елді мекендерді сумен жабдықтау және су бұру саласындағы суды есепке алудың жалпы ережелері</w:t>
      </w:r>
    </w:p>
    <w:bookmarkEnd w:id="427"/>
    <w:bookmarkStart w:name="z353" w:id="428"/>
    <w:p>
      <w:pPr>
        <w:spacing w:after="0"/>
        <w:ind w:left="0"/>
        <w:jc w:val="both"/>
      </w:pPr>
      <w:r>
        <w:rPr>
          <w:rFonts w:ascii="Times New Roman"/>
          <w:b w:val="false"/>
          <w:i w:val="false"/>
          <w:color w:val="000000"/>
          <w:sz w:val="28"/>
        </w:rPr>
        <w:t>
      1. Сумен жабдықтау жүйелерінде көздерден алынатын, тарату желісіне және су тұтынушыларға берілген су көлемдерін толық есепке алу ұйымдастырылады.</w:t>
      </w:r>
    </w:p>
    <w:bookmarkEnd w:id="428"/>
    <w:bookmarkStart w:name="z354" w:id="429"/>
    <w:p>
      <w:pPr>
        <w:spacing w:after="0"/>
        <w:ind w:left="0"/>
        <w:jc w:val="both"/>
      </w:pPr>
      <w:r>
        <w:rPr>
          <w:rFonts w:ascii="Times New Roman"/>
          <w:b w:val="false"/>
          <w:i w:val="false"/>
          <w:color w:val="000000"/>
          <w:sz w:val="28"/>
        </w:rPr>
        <w:t>
      2. Суды:</w:t>
      </w:r>
    </w:p>
    <w:bookmarkEnd w:id="429"/>
    <w:p>
      <w:pPr>
        <w:spacing w:after="0"/>
        <w:ind w:left="0"/>
        <w:jc w:val="both"/>
      </w:pPr>
      <w:r>
        <w:rPr>
          <w:rFonts w:ascii="Times New Roman"/>
          <w:b w:val="false"/>
          <w:i w:val="false"/>
          <w:color w:val="000000"/>
          <w:sz w:val="28"/>
        </w:rPr>
        <w:t>
      1) бірінші, екінші, үшінші және кейінгі көтерілімдердің сорғы стансаларында;</w:t>
      </w:r>
    </w:p>
    <w:p>
      <w:pPr>
        <w:spacing w:after="0"/>
        <w:ind w:left="0"/>
        <w:jc w:val="both"/>
      </w:pPr>
      <w:r>
        <w:rPr>
          <w:rFonts w:ascii="Times New Roman"/>
          <w:b w:val="false"/>
          <w:i w:val="false"/>
          <w:color w:val="000000"/>
          <w:sz w:val="28"/>
        </w:rPr>
        <w:t>
      2) су тұтынушының сумен жабдықтау жүйелерімен баланстық тиесілікті немесе пайдалану жауапкершілігін бөлу шекараларында;</w:t>
      </w:r>
    </w:p>
    <w:p>
      <w:pPr>
        <w:spacing w:after="0"/>
        <w:ind w:left="0"/>
        <w:jc w:val="both"/>
      </w:pPr>
      <w:r>
        <w:rPr>
          <w:rFonts w:ascii="Times New Roman"/>
          <w:b w:val="false"/>
          <w:i w:val="false"/>
          <w:color w:val="000000"/>
          <w:sz w:val="28"/>
        </w:rPr>
        <w:t>
      3) суды есепке алудың үйге ортақ аспабы арқылы көппәтерлі тұрғын үйлерде (тұрғын ғимараттарда) есепке алу міндетті болып табылады.</w:t>
      </w:r>
    </w:p>
    <w:bookmarkStart w:name="z355" w:id="430"/>
    <w:p>
      <w:pPr>
        <w:spacing w:after="0"/>
        <w:ind w:left="0"/>
        <w:jc w:val="both"/>
      </w:pPr>
      <w:r>
        <w:rPr>
          <w:rFonts w:ascii="Times New Roman"/>
          <w:b w:val="false"/>
          <w:i w:val="false"/>
          <w:color w:val="000000"/>
          <w:sz w:val="28"/>
        </w:rPr>
        <w:t>
      3. Суды есепке алу аспаптарына қойылатын талаптар осы Кодексте, техникалық регламенттерде, сумен жабдықтау және су бұру жүйелеріндегі суды есепке алу аспаптарын таңдау, монтаждау және пайдалану қағидаларында белгіленеді.</w:t>
      </w:r>
    </w:p>
    <w:bookmarkEnd w:id="430"/>
    <w:bookmarkStart w:name="z356" w:id="431"/>
    <w:p>
      <w:pPr>
        <w:spacing w:after="0"/>
        <w:ind w:left="0"/>
        <w:jc w:val="both"/>
      </w:pPr>
      <w:r>
        <w:rPr>
          <w:rFonts w:ascii="Times New Roman"/>
          <w:b w:val="false"/>
          <w:i w:val="false"/>
          <w:color w:val="000000"/>
          <w:sz w:val="28"/>
        </w:rPr>
        <w:t>
      4. Берілген су үшін су тұтынушылармен есеп айырысулар су тұтынушыда орнатылған және коммерциялық ретінде пайдалануға жол берілген, суды есепке алу аспаптарының көрсетілімдері ескеріле отырып, шарттар негізінде жүзеге асырылады.</w:t>
      </w:r>
    </w:p>
    <w:bookmarkEnd w:id="431"/>
    <w:bookmarkStart w:name="z357" w:id="432"/>
    <w:p>
      <w:pPr>
        <w:spacing w:after="0"/>
        <w:ind w:left="0"/>
        <w:jc w:val="both"/>
      </w:pPr>
      <w:r>
        <w:rPr>
          <w:rFonts w:ascii="Times New Roman"/>
          <w:b w:val="false"/>
          <w:i w:val="false"/>
          <w:color w:val="000000"/>
          <w:sz w:val="28"/>
        </w:rPr>
        <w:t>
      5. Сумен жабдықтаудың және (немесе) су бұрудың көрсетілген қызметтерінің көлемі коммуналдық шаруашылық саласындағы уәкілетті орган бекіткен, елді мекендердегі сумен жабдықтаудың және (немесе) су бұрудың көрсетілген қызметтерінің көлемдерін есептеу әдістемесіне сәйкес айқындалады.</w:t>
      </w:r>
    </w:p>
    <w:bookmarkEnd w:id="432"/>
    <w:bookmarkStart w:name="z358" w:id="433"/>
    <w:p>
      <w:pPr>
        <w:spacing w:after="0"/>
        <w:ind w:left="0"/>
        <w:jc w:val="both"/>
      </w:pPr>
      <w:r>
        <w:rPr>
          <w:rFonts w:ascii="Times New Roman"/>
          <w:b w:val="false"/>
          <w:i w:val="false"/>
          <w:color w:val="000000"/>
          <w:sz w:val="28"/>
        </w:rPr>
        <w:t>
      6. Сумен жабдықтау және (немесе) су бұру жөніндегі ұйымдар суды есепке алу жөніндегі деректердің негізінде жыл сайын тарату желілеріндегі және су тұтынушыдағы су ысырабына талдау жүргізеді.</w:t>
      </w:r>
    </w:p>
    <w:bookmarkEnd w:id="4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16-тарау 92-7-баппен толықтырылды - ҚР 15.06.2015 </w:t>
      </w:r>
      <w:r>
        <w:rPr>
          <w:rFonts w:ascii="Times New Roman"/>
          <w:b w:val="false"/>
          <w:i w:val="false"/>
          <w:color w:val="000000"/>
          <w:sz w:val="28"/>
        </w:rPr>
        <w:t>№ 322-V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59" w:id="434"/>
    <w:p>
      <w:pPr>
        <w:spacing w:after="0"/>
        <w:ind w:left="0"/>
        <w:jc w:val="left"/>
      </w:pPr>
      <w:r>
        <w:rPr>
          <w:rFonts w:ascii="Times New Roman"/>
          <w:b/>
          <w:i w:val="false"/>
          <w:color w:val="000000"/>
        </w:rPr>
        <w:t xml:space="preserve"> 92-8-бап. Суды коммерциялық есепке алуды ұйымдастыру</w:t>
      </w:r>
    </w:p>
    <w:bookmarkEnd w:id="434"/>
    <w:bookmarkStart w:name="z360" w:id="435"/>
    <w:p>
      <w:pPr>
        <w:spacing w:after="0"/>
        <w:ind w:left="0"/>
        <w:jc w:val="both"/>
      </w:pPr>
      <w:r>
        <w:rPr>
          <w:rFonts w:ascii="Times New Roman"/>
          <w:b w:val="false"/>
          <w:i w:val="false"/>
          <w:color w:val="000000"/>
          <w:sz w:val="28"/>
        </w:rPr>
        <w:t>
      1. Көппәтерлі тұрғын үйлерді (тұрғын ғимараттарды) салу, реконструкциялау, техникалық қайта жарақтандыру, жаңғырту, күрделі жөндеу жобаларында суды коммерциялық есепке алуды ұйымдастыру үшін суды есепке алудың үйге ортақ және жеке (пәтер бойынша) аспаптарын міндетті түрде орнату көзделеді.</w:t>
      </w:r>
    </w:p>
    <w:bookmarkEnd w:id="435"/>
    <w:bookmarkStart w:name="z361" w:id="436"/>
    <w:p>
      <w:pPr>
        <w:spacing w:after="0"/>
        <w:ind w:left="0"/>
        <w:jc w:val="both"/>
      </w:pPr>
      <w:r>
        <w:rPr>
          <w:rFonts w:ascii="Times New Roman"/>
          <w:b w:val="false"/>
          <w:i w:val="false"/>
          <w:color w:val="000000"/>
          <w:sz w:val="28"/>
        </w:rPr>
        <w:t>
      2. Пайдалануға жаңадан берілетін объектілерде деректерді қашықтықтан беретін, сезімталдық шегі төмен, жоғары метрологиялық сыныпты суды есепке алу аспаптарын орнату көзделеді. Бұл талап жұмыс істемейтін немесе белгіленген пайдалану мерзімі өткен, суды есепке алудың үйге ортақ аспаптары ауыстырылған жағдайда да қолданылады.</w:t>
      </w:r>
    </w:p>
    <w:bookmarkEnd w:id="436"/>
    <w:bookmarkStart w:name="z362" w:id="437"/>
    <w:p>
      <w:pPr>
        <w:spacing w:after="0"/>
        <w:ind w:left="0"/>
        <w:jc w:val="both"/>
      </w:pPr>
      <w:r>
        <w:rPr>
          <w:rFonts w:ascii="Times New Roman"/>
          <w:b w:val="false"/>
          <w:i w:val="false"/>
          <w:color w:val="000000"/>
          <w:sz w:val="28"/>
        </w:rPr>
        <w:t>
      3. Жұмыс істемейтін немесе белгіленген пайдалану мерзімі өткен, суды есепке алудың жеке (пәтер бойынша) аспаптары ауыстырылған кезде, сезімталдық шегі төмен, жоғары метрологиялық сыныпты, кейіннен деректерді қашықтықтан беруге мүмкіндік болатын құрылғылармен жарақтандырылған суды есепке алу аспаптарын орнату көзделеді.</w:t>
      </w:r>
    </w:p>
    <w:bookmarkEnd w:id="437"/>
    <w:bookmarkStart w:name="z363" w:id="438"/>
    <w:p>
      <w:pPr>
        <w:spacing w:after="0"/>
        <w:ind w:left="0"/>
        <w:jc w:val="both"/>
      </w:pPr>
      <w:r>
        <w:rPr>
          <w:rFonts w:ascii="Times New Roman"/>
          <w:b w:val="false"/>
          <w:i w:val="false"/>
          <w:color w:val="000000"/>
          <w:sz w:val="28"/>
        </w:rPr>
        <w:t>
      4. Елді мекеннің сумен жабдықтау және (немесе) су бұру желілеріне қосылған объектіні суды есепке алу аспаптарынсыз пайдалануға қабылдауға жол берілмейді.</w:t>
      </w:r>
    </w:p>
    <w:bookmarkEnd w:id="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16-тарау 92-8-баппен толықтырылды - ҚР 15.06.2015 </w:t>
      </w:r>
      <w:r>
        <w:rPr>
          <w:rFonts w:ascii="Times New Roman"/>
          <w:b w:val="false"/>
          <w:i w:val="false"/>
          <w:color w:val="000000"/>
          <w:sz w:val="28"/>
        </w:rPr>
        <w:t>№ 322-V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4" w:id="439"/>
    <w:p>
      <w:pPr>
        <w:spacing w:after="0"/>
        <w:ind w:left="0"/>
        <w:jc w:val="left"/>
      </w:pPr>
      <w:r>
        <w:rPr>
          <w:rFonts w:ascii="Times New Roman"/>
          <w:b/>
          <w:i w:val="false"/>
          <w:color w:val="000000"/>
        </w:rPr>
        <w:t xml:space="preserve"> 92-9-бап. Су тұтынушылардың құқықтары мен міндеттері</w:t>
      </w:r>
    </w:p>
    <w:bookmarkEnd w:id="439"/>
    <w:bookmarkStart w:name="z365" w:id="440"/>
    <w:p>
      <w:pPr>
        <w:spacing w:after="0"/>
        <w:ind w:left="0"/>
        <w:jc w:val="both"/>
      </w:pPr>
      <w:r>
        <w:rPr>
          <w:rFonts w:ascii="Times New Roman"/>
          <w:b w:val="false"/>
          <w:i w:val="false"/>
          <w:color w:val="000000"/>
          <w:sz w:val="28"/>
        </w:rPr>
        <w:t>
      1. Елді мекендердегі сумен жабдықтаудың және (немесе) су бұрудың көрсетілетін қызметтерін пайдаланатын су тұтынушылардың:</w:t>
      </w:r>
    </w:p>
    <w:bookmarkEnd w:id="440"/>
    <w:p>
      <w:pPr>
        <w:spacing w:after="0"/>
        <w:ind w:left="0"/>
        <w:jc w:val="both"/>
      </w:pPr>
      <w:r>
        <w:rPr>
          <w:rFonts w:ascii="Times New Roman"/>
          <w:b w:val="false"/>
          <w:i w:val="false"/>
          <w:color w:val="000000"/>
          <w:sz w:val="28"/>
        </w:rPr>
        <w:t>
      1) жасасылған шартқа сәйкес ауызсуды тұтыну үшін санитариялық қағидаларға сай ауызсумен жабдықтау жүйелерінен сумен іркіліссіз қамтамасыз етілуге;</w:t>
      </w:r>
    </w:p>
    <w:p>
      <w:pPr>
        <w:spacing w:after="0"/>
        <w:ind w:left="0"/>
        <w:jc w:val="both"/>
      </w:pPr>
      <w:r>
        <w:rPr>
          <w:rFonts w:ascii="Times New Roman"/>
          <w:b w:val="false"/>
          <w:i w:val="false"/>
          <w:color w:val="000000"/>
          <w:sz w:val="28"/>
        </w:rPr>
        <w:t>
      2) сумен жабдықтаудың және (немесе) су бұрудың көрсетілген қызметтері үшін ақы төлеуге арналған төлем құжатын алуға;</w:t>
      </w:r>
    </w:p>
    <w:p>
      <w:pPr>
        <w:spacing w:after="0"/>
        <w:ind w:left="0"/>
        <w:jc w:val="both"/>
      </w:pPr>
      <w:r>
        <w:rPr>
          <w:rFonts w:ascii="Times New Roman"/>
          <w:b w:val="false"/>
          <w:i w:val="false"/>
          <w:color w:val="000000"/>
          <w:sz w:val="28"/>
        </w:rPr>
        <w:t>
      3) ауызсу сапасы және оны берудегі ықтимал іркілістер туралы ақпарат алуға;</w:t>
      </w:r>
    </w:p>
    <w:p>
      <w:pPr>
        <w:spacing w:after="0"/>
        <w:ind w:left="0"/>
        <w:jc w:val="both"/>
      </w:pPr>
      <w:r>
        <w:rPr>
          <w:rFonts w:ascii="Times New Roman"/>
          <w:b w:val="false"/>
          <w:i w:val="false"/>
          <w:color w:val="000000"/>
          <w:sz w:val="28"/>
        </w:rPr>
        <w:t>
      4) сотқа талап қоюға;</w:t>
      </w:r>
    </w:p>
    <w:p>
      <w:pPr>
        <w:spacing w:after="0"/>
        <w:ind w:left="0"/>
        <w:jc w:val="both"/>
      </w:pPr>
      <w:r>
        <w:rPr>
          <w:rFonts w:ascii="Times New Roman"/>
          <w:b w:val="false"/>
          <w:i w:val="false"/>
          <w:color w:val="000000"/>
          <w:sz w:val="28"/>
        </w:rPr>
        <w:t>
      5) сумен жабдықтаудың және (немесе) су бұрудың көрсетілетін қызметтеріне арналған тарифтер жобасын талқылау бойынша өткізілетін жария тыңдауларға қатысуға;</w:t>
      </w:r>
    </w:p>
    <w:p>
      <w:pPr>
        <w:spacing w:after="0"/>
        <w:ind w:left="0"/>
        <w:jc w:val="both"/>
      </w:pPr>
      <w:r>
        <w:rPr>
          <w:rFonts w:ascii="Times New Roman"/>
          <w:b w:val="false"/>
          <w:i w:val="false"/>
          <w:color w:val="000000"/>
          <w:sz w:val="28"/>
        </w:rPr>
        <w:t>
      6) бір айдан кешіктірмей сумен жабдықтау және (немесе) су бұру жөніндегі ұйымды бұл жөнінде жазбаша хабардар еткен кезде шартты біржақты тәртіппен бұзуға;</w:t>
      </w:r>
    </w:p>
    <w:p>
      <w:pPr>
        <w:spacing w:after="0"/>
        <w:ind w:left="0"/>
        <w:jc w:val="both"/>
      </w:pPr>
      <w:r>
        <w:rPr>
          <w:rFonts w:ascii="Times New Roman"/>
          <w:b w:val="false"/>
          <w:i w:val="false"/>
          <w:color w:val="000000"/>
          <w:sz w:val="28"/>
        </w:rPr>
        <w:t>
      7) егер объектілері тұрғын үй қорына жатқызылса, денсаулық сақтау субъектілері пайдаланса, сондай-ақ тамақ өнімін өндіру үшін пайдаланылса, ауызсумен жабдықтау жүйелерінен бірінші кезектегі тәртіппен ауызсумен қамтамасыз етілуге;</w:t>
      </w:r>
    </w:p>
    <w:p>
      <w:pPr>
        <w:spacing w:after="0"/>
        <w:ind w:left="0"/>
        <w:jc w:val="both"/>
      </w:pPr>
      <w:r>
        <w:rPr>
          <w:rFonts w:ascii="Times New Roman"/>
          <w:b w:val="false"/>
          <w:i w:val="false"/>
          <w:color w:val="000000"/>
          <w:sz w:val="28"/>
        </w:rPr>
        <w:t>
      8) көрсетілген қызметке төлемді түзету үшін сумен жабдықтау және (немесе) су бұру жөніндегі ұйымға өтініш жасауға құқығы бар;</w:t>
      </w:r>
    </w:p>
    <w:p>
      <w:pPr>
        <w:spacing w:after="0"/>
        <w:ind w:left="0"/>
        <w:jc w:val="both"/>
      </w:pPr>
      <w:r>
        <w:rPr>
          <w:rFonts w:ascii="Times New Roman"/>
          <w:b w:val="false"/>
          <w:i w:val="false"/>
          <w:color w:val="000000"/>
          <w:sz w:val="28"/>
        </w:rPr>
        <w:t>
      9) Қазақстан Республикасының заңнамасында көзделген өзге де құқықтары бар.</w:t>
      </w:r>
    </w:p>
    <w:bookmarkStart w:name="z366" w:id="441"/>
    <w:p>
      <w:pPr>
        <w:spacing w:after="0"/>
        <w:ind w:left="0"/>
        <w:jc w:val="both"/>
      </w:pPr>
      <w:r>
        <w:rPr>
          <w:rFonts w:ascii="Times New Roman"/>
          <w:b w:val="false"/>
          <w:i w:val="false"/>
          <w:color w:val="000000"/>
          <w:sz w:val="28"/>
        </w:rPr>
        <w:t>
      2. Елді мекендердегі сумен жабдықтаудың және (немесе) су бұрудың көрсетілетін қызметтерін пайдаланатын су тұтынушылар:</w:t>
      </w:r>
    </w:p>
    <w:bookmarkEnd w:id="441"/>
    <w:p>
      <w:pPr>
        <w:spacing w:after="0"/>
        <w:ind w:left="0"/>
        <w:jc w:val="both"/>
      </w:pPr>
      <w:r>
        <w:rPr>
          <w:rFonts w:ascii="Times New Roman"/>
          <w:b w:val="false"/>
          <w:i w:val="false"/>
          <w:color w:val="000000"/>
          <w:sz w:val="28"/>
        </w:rPr>
        <w:t>
      1) сумен жабдықтау және (немесе) су бұру жөніндегі ұйыммен сумен жабдықтауға және (немесе) су бұруға арналған шарт жасасуға;</w:t>
      </w:r>
    </w:p>
    <w:p>
      <w:pPr>
        <w:spacing w:after="0"/>
        <w:ind w:left="0"/>
        <w:jc w:val="both"/>
      </w:pPr>
      <w:r>
        <w:rPr>
          <w:rFonts w:ascii="Times New Roman"/>
          <w:b w:val="false"/>
          <w:i w:val="false"/>
          <w:color w:val="000000"/>
          <w:sz w:val="28"/>
        </w:rPr>
        <w:t>
      2) меншігіндегі сумен жабдықтау және су бұру жүйелерінің, олардағы басқару тораптарының, суды есепке алу аспаптарының белгіленген талаптарға сәйкес сақталуын және тиісінше санитариялық және техникалық жай-күйін ұстап-тұруға;</w:t>
      </w:r>
    </w:p>
    <w:p>
      <w:pPr>
        <w:spacing w:after="0"/>
        <w:ind w:left="0"/>
        <w:jc w:val="both"/>
      </w:pPr>
      <w:r>
        <w:rPr>
          <w:rFonts w:ascii="Times New Roman"/>
          <w:b w:val="false"/>
          <w:i w:val="false"/>
          <w:color w:val="000000"/>
          <w:sz w:val="28"/>
        </w:rPr>
        <w:t>
      3) жасасылған шартқа және белгіленген тарифтерге сәйкес сумен жабдықтаудың және (немесе) су бұрудың көрсетілген қызметтері үшін уақтылы әрі толық көлемде ақы төлеуге;</w:t>
      </w:r>
    </w:p>
    <w:p>
      <w:pPr>
        <w:spacing w:after="0"/>
        <w:ind w:left="0"/>
        <w:jc w:val="both"/>
      </w:pPr>
      <w:r>
        <w:rPr>
          <w:rFonts w:ascii="Times New Roman"/>
          <w:b w:val="false"/>
          <w:i w:val="false"/>
          <w:color w:val="000000"/>
          <w:sz w:val="28"/>
        </w:rPr>
        <w:t>
      4) көппәтерлі тұрғын үйлерде (тұрғын ғимараттарда) тұратын су тұтынушыларды қоспағанда, жеке салынған үйлерде тұратын су тұтынушыларды қоса алғанда, сумен жабдықтау және су бұру жүйелеріне қосылуға техникалық жағдайларының, меншігіндегі сумен жабдықтау және (немесе) су бұру желілерінің атқарушылық түсірілімінің болуы;</w:t>
      </w:r>
    </w:p>
    <w:p>
      <w:pPr>
        <w:spacing w:after="0"/>
        <w:ind w:left="0"/>
        <w:jc w:val="both"/>
      </w:pPr>
      <w:r>
        <w:rPr>
          <w:rFonts w:ascii="Times New Roman"/>
          <w:b w:val="false"/>
          <w:i w:val="false"/>
          <w:color w:val="000000"/>
          <w:sz w:val="28"/>
        </w:rPr>
        <w:t>
      5) сумен жабдықтау және су бұру жүйелерін пайдалану қағидаларын, санитариялық қағидаларды сақтауға, сондай-ақ Қазақстан Республикасының су заңнамасында белгіленген талаптарды орындауға;</w:t>
      </w:r>
    </w:p>
    <w:p>
      <w:pPr>
        <w:spacing w:after="0"/>
        <w:ind w:left="0"/>
        <w:jc w:val="both"/>
      </w:pPr>
      <w:r>
        <w:rPr>
          <w:rFonts w:ascii="Times New Roman"/>
          <w:b w:val="false"/>
          <w:i w:val="false"/>
          <w:color w:val="000000"/>
          <w:sz w:val="28"/>
        </w:rPr>
        <w:t>
      6) зиянды заттардың жол берілетін шоғырлануынан асып түсетін ластауыштармен сарқынды суларды ағызуға жол бермеуге;</w:t>
      </w:r>
    </w:p>
    <w:p>
      <w:pPr>
        <w:spacing w:after="0"/>
        <w:ind w:left="0"/>
        <w:jc w:val="both"/>
      </w:pPr>
      <w:r>
        <w:rPr>
          <w:rFonts w:ascii="Times New Roman"/>
          <w:b w:val="false"/>
          <w:i w:val="false"/>
          <w:color w:val="000000"/>
          <w:sz w:val="28"/>
        </w:rPr>
        <w:t>
      7) шаруашылық-тұрмыстық сарқынды сулардың су бұру жүйесіне жауын-шашын және сорғыту суларын ағызуға жол бермеуге;</w:t>
      </w:r>
    </w:p>
    <w:p>
      <w:pPr>
        <w:spacing w:after="0"/>
        <w:ind w:left="0"/>
        <w:jc w:val="both"/>
      </w:pPr>
      <w:r>
        <w:rPr>
          <w:rFonts w:ascii="Times New Roman"/>
          <w:b w:val="false"/>
          <w:i w:val="false"/>
          <w:color w:val="000000"/>
          <w:sz w:val="28"/>
        </w:rPr>
        <w:t>
      8) сумен жабдықтау және (немесе) су бұру жөніндегі ұйымның рұқсатынсыз меншігіндегі сумен жабдықтау және (немесе) су бұру желілеріне өзге су тұтынушыларды қоспауға;</w:t>
      </w:r>
    </w:p>
    <w:p>
      <w:pPr>
        <w:spacing w:after="0"/>
        <w:ind w:left="0"/>
        <w:jc w:val="both"/>
      </w:pPr>
      <w:r>
        <w:rPr>
          <w:rFonts w:ascii="Times New Roman"/>
          <w:b w:val="false"/>
          <w:i w:val="false"/>
          <w:color w:val="000000"/>
          <w:sz w:val="28"/>
        </w:rPr>
        <w:t>
      9) сумен жабдықтау және (немесе) су бұру жөніндегі ұйымның техникалық талаптарын орындауға;</w:t>
      </w:r>
    </w:p>
    <w:p>
      <w:pPr>
        <w:spacing w:after="0"/>
        <w:ind w:left="0"/>
        <w:jc w:val="both"/>
      </w:pPr>
      <w:r>
        <w:rPr>
          <w:rFonts w:ascii="Times New Roman"/>
          <w:b w:val="false"/>
          <w:i w:val="false"/>
          <w:color w:val="000000"/>
          <w:sz w:val="28"/>
        </w:rPr>
        <w:t>
      10) Қазақстан Республикасының заңнамасында белгіленген өзге де талаптарды орындауға міндетті.</w:t>
      </w:r>
    </w:p>
    <w:bookmarkStart w:name="z367" w:id="442"/>
    <w:p>
      <w:pPr>
        <w:spacing w:after="0"/>
        <w:ind w:left="0"/>
        <w:jc w:val="both"/>
      </w:pPr>
      <w:r>
        <w:rPr>
          <w:rFonts w:ascii="Times New Roman"/>
          <w:b w:val="false"/>
          <w:i w:val="false"/>
          <w:color w:val="000000"/>
          <w:sz w:val="28"/>
        </w:rPr>
        <w:t>
      3. Су тұтынушы заңды тұлғалар, осы баптың 2-тармағында көзделген міндеттерден басқа, мыналарды:</w:t>
      </w:r>
    </w:p>
    <w:bookmarkEnd w:id="442"/>
    <w:p>
      <w:pPr>
        <w:spacing w:after="0"/>
        <w:ind w:left="0"/>
        <w:jc w:val="both"/>
      </w:pPr>
      <w:r>
        <w:rPr>
          <w:rFonts w:ascii="Times New Roman"/>
          <w:b w:val="false"/>
          <w:i w:val="false"/>
          <w:color w:val="000000"/>
          <w:sz w:val="28"/>
        </w:rPr>
        <w:t>
      1) сумен жабдықтау және (немесе) су бұру жөніндегі ұйым өкілдерінің көрсетілімдерді алу және жұмыс қабілеттілігін тексеру үшін суды есепке алу аспаптарына, аумағында орналасқан немесе шаруашылық жүргізуіндегі сумен жабдықтау және су бұру жүйелерінің барлық элементтерінің техникалық жай-күйі мен қауіпсіздігін бақылау үшін, сарқынды сулардың сынамаларын алу үшін, сондай-ақ берешегі болған кезде су тұтынушының желілерін ажырату үшін кедергісіз қол жеткізуін қамтамасыз етуге;</w:t>
      </w:r>
    </w:p>
    <w:p>
      <w:pPr>
        <w:spacing w:after="0"/>
        <w:ind w:left="0"/>
        <w:jc w:val="both"/>
      </w:pPr>
      <w:r>
        <w:rPr>
          <w:rFonts w:ascii="Times New Roman"/>
          <w:b w:val="false"/>
          <w:i w:val="false"/>
          <w:color w:val="000000"/>
          <w:sz w:val="28"/>
        </w:rPr>
        <w:t>
      2) су тұтыну және (немесе) су бұру көлемдері шартта белгіленгеннен асқан кезде, сумен жабдықтау және (немесе) су бұру жөніндегі ұйымның техникалық шарттарын немесе техникалық талаптарын сұратуға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16-тарау 92-9-баппен толықтырылды - ҚР 15.06.2015 </w:t>
      </w:r>
      <w:r>
        <w:rPr>
          <w:rFonts w:ascii="Times New Roman"/>
          <w:b w:val="false"/>
          <w:i w:val="false"/>
          <w:color w:val="000000"/>
          <w:sz w:val="28"/>
        </w:rPr>
        <w:t>№ 322-V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8" w:id="443"/>
    <w:p>
      <w:pPr>
        <w:spacing w:after="0"/>
        <w:ind w:left="0"/>
        <w:jc w:val="left"/>
      </w:pPr>
      <w:r>
        <w:rPr>
          <w:rFonts w:ascii="Times New Roman"/>
          <w:b/>
          <w:i w:val="false"/>
          <w:color w:val="000000"/>
        </w:rPr>
        <w:t xml:space="preserve"> 92-10-бап. Сумен жабдықтау және (немесе) су бұру жөніндегі ұйымның құқықтары мен міндеттері</w:t>
      </w:r>
    </w:p>
    <w:bookmarkEnd w:id="443"/>
    <w:bookmarkStart w:name="z369" w:id="444"/>
    <w:p>
      <w:pPr>
        <w:spacing w:after="0"/>
        <w:ind w:left="0"/>
        <w:jc w:val="both"/>
      </w:pPr>
      <w:r>
        <w:rPr>
          <w:rFonts w:ascii="Times New Roman"/>
          <w:b w:val="false"/>
          <w:i w:val="false"/>
          <w:color w:val="000000"/>
          <w:sz w:val="28"/>
        </w:rPr>
        <w:t>
      1. Сумен жабдықтау және (немесе) су бұру жөніндегі ұйым:</w:t>
      </w:r>
    </w:p>
    <w:bookmarkEnd w:id="444"/>
    <w:p>
      <w:pPr>
        <w:spacing w:after="0"/>
        <w:ind w:left="0"/>
        <w:jc w:val="both"/>
      </w:pPr>
      <w:r>
        <w:rPr>
          <w:rFonts w:ascii="Times New Roman"/>
          <w:b w:val="false"/>
          <w:i w:val="false"/>
          <w:color w:val="000000"/>
          <w:sz w:val="28"/>
        </w:rPr>
        <w:t>
      1) Қазақстан Республикасының заңнамасында белгіленген тәртіппен сумен жабдықтаудың және (немесе) су бұрудың көрсетілген қызметтері үшін ақы алуға;</w:t>
      </w:r>
    </w:p>
    <w:p>
      <w:pPr>
        <w:spacing w:after="0"/>
        <w:ind w:left="0"/>
        <w:jc w:val="both"/>
      </w:pPr>
      <w:r>
        <w:rPr>
          <w:rFonts w:ascii="Times New Roman"/>
          <w:b w:val="false"/>
          <w:i w:val="false"/>
          <w:color w:val="000000"/>
          <w:sz w:val="28"/>
        </w:rPr>
        <w:t>
      2) суды есепке алу аспаптарын тексеруді жүргізуге;</w:t>
      </w:r>
    </w:p>
    <w:p>
      <w:pPr>
        <w:spacing w:after="0"/>
        <w:ind w:left="0"/>
        <w:jc w:val="both"/>
      </w:pPr>
      <w:r>
        <w:rPr>
          <w:rFonts w:ascii="Times New Roman"/>
          <w:b w:val="false"/>
          <w:i w:val="false"/>
          <w:color w:val="000000"/>
          <w:sz w:val="28"/>
        </w:rPr>
        <w:t>
      3) сотқа талап қоюға;</w:t>
      </w:r>
    </w:p>
    <w:p>
      <w:pPr>
        <w:spacing w:after="0"/>
        <w:ind w:left="0"/>
        <w:jc w:val="both"/>
      </w:pPr>
      <w:r>
        <w:rPr>
          <w:rFonts w:ascii="Times New Roman"/>
          <w:b w:val="false"/>
          <w:i w:val="false"/>
          <w:color w:val="000000"/>
          <w:sz w:val="28"/>
        </w:rPr>
        <w:t>
      4) Қазақстан Республикасының заңнамасында көзделген өзге де құқықтарға ие болуға құқылы.</w:t>
      </w:r>
    </w:p>
    <w:bookmarkStart w:name="z370" w:id="445"/>
    <w:p>
      <w:pPr>
        <w:spacing w:after="0"/>
        <w:ind w:left="0"/>
        <w:jc w:val="both"/>
      </w:pPr>
      <w:r>
        <w:rPr>
          <w:rFonts w:ascii="Times New Roman"/>
          <w:b w:val="false"/>
          <w:i w:val="false"/>
          <w:color w:val="000000"/>
          <w:sz w:val="28"/>
        </w:rPr>
        <w:t>
      2. Сумен жабдықтау және (немесе) су бұру жөніндегі ұйым:</w:t>
      </w:r>
    </w:p>
    <w:bookmarkEnd w:id="445"/>
    <w:p>
      <w:pPr>
        <w:spacing w:after="0"/>
        <w:ind w:left="0"/>
        <w:jc w:val="both"/>
      </w:pPr>
      <w:r>
        <w:rPr>
          <w:rFonts w:ascii="Times New Roman"/>
          <w:b w:val="false"/>
          <w:i w:val="false"/>
          <w:color w:val="000000"/>
          <w:sz w:val="28"/>
        </w:rPr>
        <w:t>
      1) гигиеналық нормативтерге сәйкес ауызсуды және оны су тұтынушыларға беруді дайындауды қамтамасыз етуге;</w:t>
      </w:r>
    </w:p>
    <w:p>
      <w:pPr>
        <w:spacing w:after="0"/>
        <w:ind w:left="0"/>
        <w:jc w:val="both"/>
      </w:pPr>
      <w:r>
        <w:rPr>
          <w:rFonts w:ascii="Times New Roman"/>
          <w:b w:val="false"/>
          <w:i w:val="false"/>
          <w:color w:val="000000"/>
          <w:sz w:val="28"/>
        </w:rPr>
        <w:t>
      2) елді мекендердегі сумен жабдықтаудың және (немесе) су бұрудың көрсетілетін қызметтерін іркіліссіз ұсынуды қамтамасыз етуге;</w:t>
      </w:r>
    </w:p>
    <w:p>
      <w:pPr>
        <w:spacing w:after="0"/>
        <w:ind w:left="0"/>
        <w:jc w:val="both"/>
      </w:pPr>
      <w:r>
        <w:rPr>
          <w:rFonts w:ascii="Times New Roman"/>
          <w:b w:val="false"/>
          <w:i w:val="false"/>
          <w:color w:val="000000"/>
          <w:sz w:val="28"/>
        </w:rPr>
        <w:t>
      3) суды көздерден алуды, оны желіге және су тұтынушыларға беруді есепке алуды қамтамасыз етуге;</w:t>
      </w:r>
    </w:p>
    <w:p>
      <w:pPr>
        <w:spacing w:after="0"/>
        <w:ind w:left="0"/>
        <w:jc w:val="both"/>
      </w:pPr>
      <w:r>
        <w:rPr>
          <w:rFonts w:ascii="Times New Roman"/>
          <w:b w:val="false"/>
          <w:i w:val="false"/>
          <w:color w:val="000000"/>
          <w:sz w:val="28"/>
        </w:rPr>
        <w:t>
      4) көздерді санитариялық қорғау аймақтары, сумен жабдықтау жүйелерінің құбыржолдарын санитариялық қорғау белдеулері және су бұру жүйелері элементтерінің санитариялық-қорғау аймақтары үшін белгіленген, шаруашылық және өзге де қызмет режимін сақтауға;</w:t>
      </w:r>
    </w:p>
    <w:p>
      <w:pPr>
        <w:spacing w:after="0"/>
        <w:ind w:left="0"/>
        <w:jc w:val="both"/>
      </w:pPr>
      <w:r>
        <w:rPr>
          <w:rFonts w:ascii="Times New Roman"/>
          <w:b w:val="false"/>
          <w:i w:val="false"/>
          <w:color w:val="000000"/>
          <w:sz w:val="28"/>
        </w:rPr>
        <w:t>
      5) елді мекендердің сумен жабдықтау және су бұру жүйелерінің тиісінше пайдаланылуын қамтамасыз етуге;</w:t>
      </w:r>
    </w:p>
    <w:p>
      <w:pPr>
        <w:spacing w:after="0"/>
        <w:ind w:left="0"/>
        <w:jc w:val="both"/>
      </w:pPr>
      <w:r>
        <w:rPr>
          <w:rFonts w:ascii="Times New Roman"/>
          <w:b w:val="false"/>
          <w:i w:val="false"/>
          <w:color w:val="000000"/>
          <w:sz w:val="28"/>
        </w:rPr>
        <w:t>
      6) су тұтынушының желілері мен құрылыстары жарамды болған және (немесе) сумен жабдықтау және (немесе) су бұру жөніндегі ұйымның техникалық шарттары орындалған кезде су тұтынушының объектілерін сумен жабдықтау және су бұру жүйелеріне қосуға рұқсат беруге;</w:t>
      </w:r>
    </w:p>
    <w:p>
      <w:pPr>
        <w:spacing w:after="0"/>
        <w:ind w:left="0"/>
        <w:jc w:val="both"/>
      </w:pPr>
      <w:r>
        <w:rPr>
          <w:rFonts w:ascii="Times New Roman"/>
          <w:b w:val="false"/>
          <w:i w:val="false"/>
          <w:color w:val="000000"/>
          <w:sz w:val="28"/>
        </w:rPr>
        <w:t>
      7) Қазақстан Республикасының заңнамасында белгіленген өзге де талаптарды орындауға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16-тарау 92-10-баппен толықтырылды - ҚР 15.06.2015 </w:t>
      </w:r>
      <w:r>
        <w:rPr>
          <w:rFonts w:ascii="Times New Roman"/>
          <w:b w:val="false"/>
          <w:i w:val="false"/>
          <w:color w:val="000000"/>
          <w:sz w:val="28"/>
        </w:rPr>
        <w:t>№ 322-V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1" w:id="446"/>
    <w:p>
      <w:pPr>
        <w:spacing w:after="0"/>
        <w:ind w:left="0"/>
        <w:jc w:val="left"/>
      </w:pPr>
      <w:r>
        <w:rPr>
          <w:rFonts w:ascii="Times New Roman"/>
          <w:b/>
          <w:i w:val="false"/>
          <w:color w:val="000000"/>
        </w:rPr>
        <w:t xml:space="preserve"> 92-11-бап. Тұрғын үй кондоминиумдарының құрамына кіретін сумен жабдықтау және су бұру жүйелері</w:t>
      </w:r>
    </w:p>
    <w:bookmarkEnd w:id="446"/>
    <w:bookmarkStart w:name="z372" w:id="447"/>
    <w:p>
      <w:pPr>
        <w:spacing w:after="0"/>
        <w:ind w:left="0"/>
        <w:jc w:val="both"/>
      </w:pPr>
      <w:r>
        <w:rPr>
          <w:rFonts w:ascii="Times New Roman"/>
          <w:b w:val="false"/>
          <w:i w:val="false"/>
          <w:color w:val="000000"/>
          <w:sz w:val="28"/>
        </w:rPr>
        <w:t>
      1. Тұрғын үй кондоминиумдарының құрамына:</w:t>
      </w:r>
    </w:p>
    <w:bookmarkEnd w:id="447"/>
    <w:p>
      <w:pPr>
        <w:spacing w:after="0"/>
        <w:ind w:left="0"/>
        <w:jc w:val="both"/>
      </w:pPr>
      <w:r>
        <w:rPr>
          <w:rFonts w:ascii="Times New Roman"/>
          <w:b w:val="false"/>
          <w:i w:val="false"/>
          <w:color w:val="000000"/>
          <w:sz w:val="28"/>
        </w:rPr>
        <w:t>
      1) сумен жабдықтау бойынша – тұрғын үйлердің (тұрғын ғимараттардың) сыртқы қабырғаларының шекарасы шегіндегі ішкі сумен жабдықтау жүйелері, оның ішінде ауызсуды қосымша тазарту бойынша топтық қондырғылар, су тартатын сорғы қондырғылары;</w:t>
      </w:r>
    </w:p>
    <w:p>
      <w:pPr>
        <w:spacing w:after="0"/>
        <w:ind w:left="0"/>
        <w:jc w:val="both"/>
      </w:pPr>
      <w:r>
        <w:rPr>
          <w:rFonts w:ascii="Times New Roman"/>
          <w:b w:val="false"/>
          <w:i w:val="false"/>
          <w:color w:val="000000"/>
          <w:sz w:val="28"/>
        </w:rPr>
        <w:t>
      2) су бұру бойынша – елді мекеннің су бұру желісіне қосылатын жердегі бірінші құдыққа дейінгі шығару орындарын қоса алғанда, үй ішіндегі жүйелер кіреді.</w:t>
      </w:r>
    </w:p>
    <w:bookmarkStart w:name="z373" w:id="448"/>
    <w:p>
      <w:pPr>
        <w:spacing w:after="0"/>
        <w:ind w:left="0"/>
        <w:jc w:val="both"/>
      </w:pPr>
      <w:r>
        <w:rPr>
          <w:rFonts w:ascii="Times New Roman"/>
          <w:b w:val="false"/>
          <w:i w:val="false"/>
          <w:color w:val="000000"/>
          <w:sz w:val="28"/>
        </w:rPr>
        <w:t>
      2. Тұрғын үйлердің (тұрғын ғимараттардың) ішкі сумен жабдықтау және су бұру жүйелерін пайдалануды пәтерлер мен үй-жайлардың меншік иелері, кондоминиум объектісін басқару органы жүргізеді, сондай-ақ бұл шарт негізінде жүргізіледі.</w:t>
      </w:r>
    </w:p>
    <w:bookmarkEnd w:id="4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16-тарау 92-11-баппен толықтырылды - ҚР 15.06.2015 </w:t>
      </w:r>
      <w:r>
        <w:rPr>
          <w:rFonts w:ascii="Times New Roman"/>
          <w:b w:val="false"/>
          <w:i w:val="false"/>
          <w:color w:val="000000"/>
          <w:sz w:val="28"/>
        </w:rPr>
        <w:t>№ 322-V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4" w:id="449"/>
    <w:p>
      <w:pPr>
        <w:spacing w:after="0"/>
        <w:ind w:left="0"/>
        <w:jc w:val="left"/>
      </w:pPr>
      <w:r>
        <w:rPr>
          <w:rFonts w:ascii="Times New Roman"/>
          <w:b/>
          <w:i w:val="false"/>
          <w:color w:val="000000"/>
        </w:rPr>
        <w:t xml:space="preserve"> 92-12-бап. Су тұтынушының меншігіндегі сумен жабдықтау және су бұру жүйелері</w:t>
      </w:r>
    </w:p>
    <w:bookmarkEnd w:id="449"/>
    <w:bookmarkStart w:name="z375" w:id="450"/>
    <w:p>
      <w:pPr>
        <w:spacing w:after="0"/>
        <w:ind w:left="0"/>
        <w:jc w:val="both"/>
      </w:pPr>
      <w:r>
        <w:rPr>
          <w:rFonts w:ascii="Times New Roman"/>
          <w:b w:val="false"/>
          <w:i w:val="false"/>
          <w:color w:val="000000"/>
          <w:sz w:val="28"/>
        </w:rPr>
        <w:t>
      1. Су тұтынушының баланстық тиесілікті бөлу шекарасынан су бөлу және санитариялық-техникалық аспаптардан су бұру жүйесіне сарқынды суларды шығару нүктелеріне дейінгі сумен жабдықтау және су бұру жүйелерінің элементтері су тұтынушының сумен жабдықтау және су бұру жүйелеріне жатады және оларға өз күшімен, сондай-ақ шарт негізінде қызмет көрсетіледі.</w:t>
      </w:r>
    </w:p>
    <w:bookmarkEnd w:id="450"/>
    <w:bookmarkStart w:name="z376" w:id="451"/>
    <w:p>
      <w:pPr>
        <w:spacing w:after="0"/>
        <w:ind w:left="0"/>
        <w:jc w:val="both"/>
      </w:pPr>
      <w:r>
        <w:rPr>
          <w:rFonts w:ascii="Times New Roman"/>
          <w:b w:val="false"/>
          <w:i w:val="false"/>
          <w:color w:val="000000"/>
          <w:sz w:val="28"/>
        </w:rPr>
        <w:t>
      2. Су тұтынушының сумен жабдықтау және су бұру жүйелерінің қондырғысы Қазақстан Республикасының заңнамасында белгіленген талаптарға сәйкес келуге тиіс.</w:t>
      </w:r>
    </w:p>
    <w:bookmarkEnd w:id="4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16-тарау 92-12-баппен толықтырылды - ҚР 15.06.2015 </w:t>
      </w:r>
      <w:r>
        <w:rPr>
          <w:rFonts w:ascii="Times New Roman"/>
          <w:b w:val="false"/>
          <w:i w:val="false"/>
          <w:color w:val="000000"/>
          <w:sz w:val="28"/>
        </w:rPr>
        <w:t>№ 322-V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7" w:id="452"/>
    <w:p>
      <w:pPr>
        <w:spacing w:after="0"/>
        <w:ind w:left="0"/>
        <w:jc w:val="left"/>
      </w:pPr>
      <w:r>
        <w:rPr>
          <w:rFonts w:ascii="Times New Roman"/>
          <w:b/>
          <w:i w:val="false"/>
          <w:color w:val="000000"/>
        </w:rPr>
        <w:t xml:space="preserve"> 92-13-бап. Елді мекеннің сумен жабдықтаудың және су бұрудың иесіз қалған жүйесі және (немесе) оның құрамдас элементтері</w:t>
      </w:r>
    </w:p>
    <w:bookmarkEnd w:id="452"/>
    <w:bookmarkStart w:name="z378" w:id="453"/>
    <w:p>
      <w:pPr>
        <w:spacing w:after="0"/>
        <w:ind w:left="0"/>
        <w:jc w:val="both"/>
      </w:pPr>
      <w:r>
        <w:rPr>
          <w:rFonts w:ascii="Times New Roman"/>
          <w:b w:val="false"/>
          <w:i w:val="false"/>
          <w:color w:val="000000"/>
          <w:sz w:val="28"/>
        </w:rPr>
        <w:t>
      1. Елді мекеннің меншiк иесi жоқ немесе меншiк иесi белгiсiз не өзіне берілген меншiк құқығынан меншiк иесi бас тартқан сумен жабдықтау және су бұру жүйесі және (немесе) оның құрамдас элементтері иесіз болып табылады.</w:t>
      </w:r>
    </w:p>
    <w:bookmarkEnd w:id="453"/>
    <w:bookmarkStart w:name="z379" w:id="454"/>
    <w:p>
      <w:pPr>
        <w:spacing w:after="0"/>
        <w:ind w:left="0"/>
        <w:jc w:val="both"/>
      </w:pPr>
      <w:r>
        <w:rPr>
          <w:rFonts w:ascii="Times New Roman"/>
          <w:b w:val="false"/>
          <w:i w:val="false"/>
          <w:color w:val="000000"/>
          <w:sz w:val="28"/>
        </w:rPr>
        <w:t>
      2. Республикалық маңызы бар қаланың, астананың, ауданның, облыстық маңызы бар қаланың жергілікті атқарушы органы елді мекеннің сумен жабдықтаудың және су бұрудың иесіз қалған жүйесін және (немесе) оның құрамдас элементтерін анықтаған жағдайда Қазақстан Республикасы Азаматтық кодексінің 242-бабына сәйкес оларды иесіз жылжымайтын заттар ретінде есепке қою жөніндегі рәсімдерді жүргізеді.</w:t>
      </w:r>
    </w:p>
    <w:bookmarkEnd w:id="454"/>
    <w:bookmarkStart w:name="z380" w:id="455"/>
    <w:p>
      <w:pPr>
        <w:spacing w:after="0"/>
        <w:ind w:left="0"/>
        <w:jc w:val="both"/>
      </w:pPr>
      <w:r>
        <w:rPr>
          <w:rFonts w:ascii="Times New Roman"/>
          <w:b w:val="false"/>
          <w:i w:val="false"/>
          <w:color w:val="000000"/>
          <w:sz w:val="28"/>
        </w:rPr>
        <w:t>
      3. Елді мекеннің сумен жабдықтау және су бұру жүйесі және (немесе) оның құрамдас элементтері иесіз жылжымайтын заттар ретінде есепте болған уақытта сумен жабдықтау және (немесе) су бұру жөніндегі коммуналдық ұйымға пайдалануға беріледі.</w:t>
      </w:r>
    </w:p>
    <w:bookmarkEnd w:id="455"/>
    <w:bookmarkStart w:name="z381" w:id="456"/>
    <w:p>
      <w:pPr>
        <w:spacing w:after="0"/>
        <w:ind w:left="0"/>
        <w:jc w:val="both"/>
      </w:pPr>
      <w:r>
        <w:rPr>
          <w:rFonts w:ascii="Times New Roman"/>
          <w:b w:val="false"/>
          <w:i w:val="false"/>
          <w:color w:val="000000"/>
          <w:sz w:val="28"/>
        </w:rPr>
        <w:t>
      4. Сумен жабдықтау және (немесе) су бұру жөніндегі коммуналдық ұйым өзіне пайдалануға берілген сумен жабдықтаудың иесіз қалған жүйесі және (немесе) оның құрамдас элементтері арқылы су тұтынушыға берілетін ауызсудың сапасын қамтамасыз етеді.</w:t>
      </w:r>
    </w:p>
    <w:bookmarkEnd w:id="4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16-тарау 92-13-баппен толықтырылды - ҚР 15.06.2015 </w:t>
      </w:r>
      <w:r>
        <w:rPr>
          <w:rFonts w:ascii="Times New Roman"/>
          <w:b w:val="false"/>
          <w:i w:val="false"/>
          <w:color w:val="000000"/>
          <w:sz w:val="28"/>
        </w:rPr>
        <w:t>№ 322-V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6" w:id="457"/>
    <w:p>
      <w:pPr>
        <w:spacing w:after="0"/>
        <w:ind w:left="0"/>
        <w:jc w:val="left"/>
      </w:pPr>
      <w:r>
        <w:rPr>
          <w:rFonts w:ascii="Times New Roman"/>
          <w:b/>
          <w:i w:val="false"/>
          <w:color w:val="000000"/>
        </w:rPr>
        <w:t xml:space="preserve"> 17-тарау. Су объектілерін сауықтыру және</w:t>
      </w:r>
      <w:r>
        <w:br/>
      </w:r>
      <w:r>
        <w:rPr>
          <w:rFonts w:ascii="Times New Roman"/>
          <w:b/>
          <w:i w:val="false"/>
          <w:color w:val="000000"/>
        </w:rPr>
        <w:t>рекреациялық мақсаттар үшін пайдалану</w:t>
      </w:r>
    </w:p>
    <w:bookmarkEnd w:id="457"/>
    <w:bookmarkStart w:name="z117" w:id="458"/>
    <w:p>
      <w:pPr>
        <w:spacing w:after="0"/>
        <w:ind w:left="0"/>
        <w:jc w:val="left"/>
      </w:pPr>
      <w:r>
        <w:rPr>
          <w:rFonts w:ascii="Times New Roman"/>
          <w:b/>
          <w:i w:val="false"/>
          <w:color w:val="000000"/>
        </w:rPr>
        <w:t xml:space="preserve"> 93-бап. Сауықтыру мақсатындағы су объектiлерiн пайдалану </w:t>
      </w:r>
    </w:p>
    <w:bookmarkEnd w:id="458"/>
    <w:p>
      <w:pPr>
        <w:spacing w:after="0"/>
        <w:ind w:left="0"/>
        <w:jc w:val="both"/>
      </w:pPr>
      <w:r>
        <w:rPr>
          <w:rFonts w:ascii="Times New Roman"/>
          <w:b w:val="false"/>
          <w:i w:val="false"/>
          <w:color w:val="000000"/>
          <w:sz w:val="28"/>
        </w:rPr>
        <w:t xml:space="preserve">
      1. Ресурстарының табиғи емдiк қасиетi бар, сондай-ақ емдеу-профилактикалық мақсаттар үшiн қолайлы су объектiлерi сауықтыру объектiлерi санатына жатады және Қазақстан Республикасының заңдарына сәйкес сауықтыру мақсаттары үшiн пайдаланылады. </w:t>
      </w:r>
    </w:p>
    <w:p>
      <w:pPr>
        <w:spacing w:after="0"/>
        <w:ind w:left="0"/>
        <w:jc w:val="both"/>
      </w:pPr>
      <w:r>
        <w:rPr>
          <w:rFonts w:ascii="Times New Roman"/>
          <w:b w:val="false"/>
          <w:i w:val="false"/>
          <w:color w:val="000000"/>
          <w:sz w:val="28"/>
        </w:rPr>
        <w:t>
      2. Денсаулық сақтау, қоршаған ортаны қорғау саласындағы, жер қойнауын зерттеу жөніндегі уәкiлеттi органдардың ұсынуы бойынша:</w:t>
      </w:r>
    </w:p>
    <w:bookmarkStart w:name="z301" w:id="459"/>
    <w:p>
      <w:pPr>
        <w:spacing w:after="0"/>
        <w:ind w:left="0"/>
        <w:jc w:val="both"/>
      </w:pPr>
      <w:r>
        <w:rPr>
          <w:rFonts w:ascii="Times New Roman"/>
          <w:b w:val="false"/>
          <w:i w:val="false"/>
          <w:color w:val="000000"/>
          <w:sz w:val="28"/>
        </w:rPr>
        <w:t>
      1) республикалық маңызы бар сауықтыру мақсатындағы су объектiлерiнiң тiзбесiн – уәкілетті орган;</w:t>
      </w:r>
    </w:p>
    <w:bookmarkEnd w:id="459"/>
    <w:bookmarkStart w:name="z302" w:id="460"/>
    <w:p>
      <w:pPr>
        <w:spacing w:after="0"/>
        <w:ind w:left="0"/>
        <w:jc w:val="both"/>
      </w:pPr>
      <w:r>
        <w:rPr>
          <w:rFonts w:ascii="Times New Roman"/>
          <w:b w:val="false"/>
          <w:i w:val="false"/>
          <w:color w:val="000000"/>
          <w:sz w:val="28"/>
        </w:rPr>
        <w:t>
      2) жергiлiктi маңызы бар сауықтыру мақсатындағы су объектiлерiнiң тiзбесiн – облыстардың, республикалық маңызы бар қаланың, астананың жергiлiктi атқарушы органдары бекiтедi.</w:t>
      </w:r>
    </w:p>
    <w:bookmarkEnd w:id="460"/>
    <w:p>
      <w:pPr>
        <w:spacing w:after="0"/>
        <w:ind w:left="0"/>
        <w:jc w:val="both"/>
      </w:pPr>
      <w:r>
        <w:rPr>
          <w:rFonts w:ascii="Times New Roman"/>
          <w:b w:val="false"/>
          <w:i w:val="false"/>
          <w:color w:val="000000"/>
          <w:sz w:val="28"/>
        </w:rPr>
        <w:t xml:space="preserve">
      3. Сауықтыру мақсатындағы су объектiлерiн пайдалануға беру осы Кодекске және Қазақстан Республикасының заңдарына сәйкес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bookmarkStart w:name="z118" w:id="461"/>
    <w:p>
      <w:pPr>
        <w:spacing w:after="0"/>
        <w:ind w:left="0"/>
        <w:jc w:val="left"/>
      </w:pPr>
      <w:r>
        <w:rPr>
          <w:rFonts w:ascii="Times New Roman"/>
          <w:b/>
          <w:i w:val="false"/>
          <w:color w:val="000000"/>
        </w:rPr>
        <w:t xml:space="preserve"> 94-бап. Су объектiлерi мен су шаруашылығы құрылыстарын рекреациялық мақсаттар үшін пайдалану </w:t>
      </w:r>
    </w:p>
    <w:bookmarkEnd w:id="461"/>
    <w:p>
      <w:pPr>
        <w:spacing w:after="0"/>
        <w:ind w:left="0"/>
        <w:jc w:val="both"/>
      </w:pPr>
      <w:r>
        <w:rPr>
          <w:rFonts w:ascii="Times New Roman"/>
          <w:b w:val="false"/>
          <w:i w:val="false"/>
          <w:color w:val="000000"/>
          <w:sz w:val="28"/>
        </w:rPr>
        <w:t xml:space="preserve">
      1. Ықтимал сел қаупi бар су объектiлерiн қоспағанда, су объектiлерi мен су шаруашылығы құрылыстарын рекреациялық мақсаттар үшiн пайдалануға оған арнаулы рұқсатсыз жол берiледi. </w:t>
      </w:r>
    </w:p>
    <w:p>
      <w:pPr>
        <w:spacing w:after="0"/>
        <w:ind w:left="0"/>
        <w:jc w:val="both"/>
      </w:pPr>
      <w:r>
        <w:rPr>
          <w:rFonts w:ascii="Times New Roman"/>
          <w:b w:val="false"/>
          <w:i w:val="false"/>
          <w:color w:val="000000"/>
          <w:sz w:val="28"/>
        </w:rPr>
        <w:t>
      2. Су объектiлерi мен су шаруашылығы құрылыстарындағы көпшiлiктiң демалуына, туризм мен спортқа арналған жерлердi экологиялық талаптар мен адам өмірінің қауіпсіздігін сақтай отырып, бассейндік инспекциялармен, қоршаған ортаны қорғау саласындағы уәкiлеттi мемлекеттiк органмен, халықтың санитариялық-эпидемиологиялық саламаттылығы саласындағы мемлекеттік органмен келiсiм бойынша облыстың (республикалық маңызы бар қаланың, астананың) жергiлiктi атқарушы органдары белгiлейдi.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15.06.2017 </w:t>
      </w:r>
      <w:r>
        <w:rPr>
          <w:rFonts w:ascii="Times New Roman"/>
          <w:b w:val="false"/>
          <w:i w:val="false"/>
          <w:color w:val="000000"/>
          <w:sz w:val="28"/>
        </w:rPr>
        <w:t>№ 73-VI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қолданыста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Ескерту. 94-бапқа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2009.07.10. </w:t>
      </w:r>
      <w:r>
        <w:rPr>
          <w:rFonts w:ascii="Times New Roman"/>
          <w:b w:val="false"/>
          <w:i w:val="false"/>
          <w:color w:val="000000"/>
          <w:sz w:val="28"/>
        </w:rPr>
        <w:t>№ 180-IV</w:t>
      </w:r>
      <w:r>
        <w:rPr>
          <w:rFonts w:ascii="Times New Roman"/>
          <w:b w:val="false"/>
          <w:i w:val="false"/>
          <w:color w:val="ff0000"/>
          <w:sz w:val="28"/>
        </w:rPr>
        <w:t xml:space="preserve">; 15.06.2017 </w:t>
      </w:r>
      <w:r>
        <w:rPr>
          <w:rFonts w:ascii="Times New Roman"/>
          <w:b w:val="false"/>
          <w:i w:val="false"/>
          <w:color w:val="000000"/>
          <w:sz w:val="28"/>
        </w:rPr>
        <w:t>№ 73-VI</w:t>
      </w:r>
      <w:r>
        <w:rPr>
          <w:rFonts w:ascii="Times New Roman"/>
          <w:b w:val="false"/>
          <w:i w:val="false"/>
          <w:color w:val="ff0000"/>
          <w:sz w:val="28"/>
        </w:rPr>
        <w:t xml:space="preserve"> ((01.01.2018 бастап </w:t>
      </w:r>
      <w:r>
        <w:rPr>
          <w:rFonts w:ascii="Times New Roman"/>
          <w:b w:val="false"/>
          <w:i w:val="false"/>
          <w:color w:val="000000"/>
          <w:sz w:val="28"/>
        </w:rPr>
        <w:t>қолданыста</w:t>
      </w:r>
      <w:r>
        <w:rPr>
          <w:rFonts w:ascii="Times New Roman"/>
          <w:b w:val="false"/>
          <w:i w:val="false"/>
          <w:color w:val="ff0000"/>
          <w:sz w:val="28"/>
        </w:rPr>
        <w:t xml:space="preserve">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19" w:id="462"/>
    <w:p>
      <w:pPr>
        <w:spacing w:after="0"/>
        <w:ind w:left="0"/>
        <w:jc w:val="left"/>
      </w:pPr>
      <w:r>
        <w:rPr>
          <w:rFonts w:ascii="Times New Roman"/>
          <w:b/>
          <w:i w:val="false"/>
          <w:color w:val="000000"/>
        </w:rPr>
        <w:t xml:space="preserve"> 18-тарау. Су объектілері мен су шаруашылығы құрылыстарын</w:t>
      </w:r>
      <w:r>
        <w:br/>
      </w:r>
      <w:r>
        <w:rPr>
          <w:rFonts w:ascii="Times New Roman"/>
          <w:b/>
          <w:i w:val="false"/>
          <w:color w:val="000000"/>
        </w:rPr>
        <w:t>ауыл шаруашылығының мұқтаждары үшін пайдалану</w:t>
      </w:r>
    </w:p>
    <w:bookmarkEnd w:id="462"/>
    <w:bookmarkStart w:name="z120" w:id="463"/>
    <w:p>
      <w:pPr>
        <w:spacing w:after="0"/>
        <w:ind w:left="0"/>
        <w:jc w:val="left"/>
      </w:pPr>
      <w:r>
        <w:rPr>
          <w:rFonts w:ascii="Times New Roman"/>
          <w:b/>
          <w:i w:val="false"/>
          <w:color w:val="000000"/>
        </w:rPr>
        <w:t xml:space="preserve"> 95-бап. Су объектiлерi мен су шаруашылығы құрылыстарын ауыл шаруашылығының мұқтаждары үшiн пайдалану </w:t>
      </w:r>
    </w:p>
    <w:bookmarkEnd w:id="463"/>
    <w:p>
      <w:pPr>
        <w:spacing w:after="0"/>
        <w:ind w:left="0"/>
        <w:jc w:val="both"/>
      </w:pPr>
      <w:r>
        <w:rPr>
          <w:rFonts w:ascii="Times New Roman"/>
          <w:b w:val="false"/>
          <w:i w:val="false"/>
          <w:color w:val="000000"/>
          <w:sz w:val="28"/>
        </w:rPr>
        <w:t xml:space="preserve">
      1. Су объектiлерiн ауыл шаруашылығының мұқтаждары үшiн пайдалану ортақ және арнайы су пайдалану тәртiбiмен жүзеге асырылады. </w:t>
      </w:r>
    </w:p>
    <w:p>
      <w:pPr>
        <w:spacing w:after="0"/>
        <w:ind w:left="0"/>
        <w:jc w:val="both"/>
      </w:pPr>
      <w:r>
        <w:rPr>
          <w:rFonts w:ascii="Times New Roman"/>
          <w:b w:val="false"/>
          <w:i w:val="false"/>
          <w:color w:val="000000"/>
          <w:sz w:val="28"/>
        </w:rPr>
        <w:t>
      2. Бастапқы су пайдаланушылар қайталама су пайдаланушылардың су пайдалану жоспарларының негiзiнде су көлемдерiн алуға жыл сайынғы өтiнiмдерiн жасайды. Бассейндік инспекция жылдың жоспарланған сулылығын ескере отырып және бастапқы су пайдаланушылардың өтiнiмдерi негiзiнде олар үшiн су пайдалану лимиттерiн белгiлейдi. Қайталама су пайдаланушылар үшiн су жеткiзу көлемдерi белгiленген лимиттер ескерiле отырып, бастапқы және қайталама су пайдаланушылардың арасында жасалған шарттармен айқындалады.</w:t>
      </w:r>
    </w:p>
    <w:p>
      <w:pPr>
        <w:spacing w:after="0"/>
        <w:ind w:left="0"/>
        <w:jc w:val="both"/>
      </w:pPr>
      <w:r>
        <w:rPr>
          <w:rFonts w:ascii="Times New Roman"/>
          <w:b w:val="false"/>
          <w:i w:val="false"/>
          <w:color w:val="000000"/>
          <w:sz w:val="28"/>
        </w:rPr>
        <w:t>
      3. Ауыл шаруашылығы мұқтаждары үшiн пайдалану мақсатында ерiген, жауын және тасқын суларды жинауға арналған су шаруашылығы құрылыстары бар жеке және заңды тұлғалардың арнайы су пайдалануға рұқсатының болуы міндетті.</w:t>
      </w:r>
    </w:p>
    <w:p>
      <w:pPr>
        <w:spacing w:after="0"/>
        <w:ind w:left="0"/>
        <w:jc w:val="both"/>
      </w:pPr>
      <w:r>
        <w:rPr>
          <w:rFonts w:ascii="Times New Roman"/>
          <w:b w:val="false"/>
          <w:i w:val="false"/>
          <w:color w:val="000000"/>
          <w:sz w:val="28"/>
        </w:rPr>
        <w:t xml:space="preserve">
      4. Жер үстi және жер асты су объектiлерiн жайылымдарды суландыру үшiн пайдалану арнайы су пайдалану тәртiбiмен жүзеге асырылады. </w:t>
      </w:r>
    </w:p>
    <w:p>
      <w:pPr>
        <w:spacing w:after="0"/>
        <w:ind w:left="0"/>
        <w:jc w:val="both"/>
      </w:pPr>
      <w:r>
        <w:rPr>
          <w:rFonts w:ascii="Times New Roman"/>
          <w:b w:val="false"/>
          <w:i w:val="false"/>
          <w:color w:val="000000"/>
          <w:sz w:val="28"/>
        </w:rPr>
        <w:t xml:space="preserve">
      5. Су объектiлерiн мал суару үшiн пайдалануға санитарлық қорғау аймақтарынан тыс жерде және суат алаңдары мен су объектiлерiнiң ластануы мен қоқыстануын болғызбайтын басқа да құрылғылар болған жағдайда ортақ су пайдалану тәртiбiмен жол берiледi. </w:t>
      </w:r>
    </w:p>
    <w:p>
      <w:pPr>
        <w:spacing w:after="0"/>
        <w:ind w:left="0"/>
        <w:jc w:val="both"/>
      </w:pPr>
      <w:r>
        <w:rPr>
          <w:rFonts w:ascii="Times New Roman"/>
          <w:b w:val="false"/>
          <w:i w:val="false"/>
          <w:color w:val="000000"/>
          <w:sz w:val="28"/>
        </w:rPr>
        <w:t xml:space="preserve">
      6. Жеке қосалқы шаруашылық жүргiзетiн, бағбандықпен және бақша өсiрумен айналысатын жеке тұлғаларға суару үшiн су белгiленген лимиттерге сәйкес арнайы су пайдалану тәртiбiмен бөлiнедi. Жеткiлiктi су ресурстары болмаған жағдайда суару үшiн су басқа су пайдаланушылардың лимиттерiн қайта бөлу есебiнен бөлiнуi мүмкiн. </w:t>
      </w:r>
    </w:p>
    <w:p>
      <w:pPr>
        <w:spacing w:after="0"/>
        <w:ind w:left="0"/>
        <w:jc w:val="both"/>
      </w:pPr>
      <w:r>
        <w:rPr>
          <w:rFonts w:ascii="Times New Roman"/>
          <w:b w:val="false"/>
          <w:i w:val="false"/>
          <w:color w:val="000000"/>
          <w:sz w:val="28"/>
        </w:rPr>
        <w:t xml:space="preserve">
      7. Суару, құрғату, сортаңданған топырақты шаю және басқа да мелиорациялық жұмыстар су объектiлерiн және олардың су жинау алаңдарын қорғауды қамтамасыз ететiн табиғат қорғау iс-шараларымен бiр кешенде жүзеге асырылуға тиiс. Суармалы жерлердiң мелиорациялық жай-күйiнiң мониторингiн және оны бағалауды бюджет қаражаты есебiнен мамандандырылған мемлекеттiк мекемелер жүргiзедi. </w:t>
      </w:r>
    </w:p>
    <w:p>
      <w:pPr>
        <w:spacing w:after="0"/>
        <w:ind w:left="0"/>
        <w:jc w:val="both"/>
      </w:pPr>
      <w:r>
        <w:rPr>
          <w:rFonts w:ascii="Times New Roman"/>
          <w:b w:val="false"/>
          <w:i w:val="false"/>
          <w:color w:val="000000"/>
          <w:sz w:val="28"/>
        </w:rPr>
        <w:t xml:space="preserve">
      8. Ағынды суды суару үшiн пайдалану белгiленген экологиялық және санитарлық-эпидемиологиялық талаптарға сәйкес жүргiзiледi. </w:t>
      </w:r>
    </w:p>
    <w:p>
      <w:pPr>
        <w:spacing w:after="0"/>
        <w:ind w:left="0"/>
        <w:jc w:val="both"/>
      </w:pPr>
      <w:r>
        <w:rPr>
          <w:rFonts w:ascii="Times New Roman"/>
          <w:b w:val="false"/>
          <w:i w:val="false"/>
          <w:color w:val="000000"/>
          <w:sz w:val="28"/>
        </w:rPr>
        <w:t xml:space="preserve">
      9. Суармалы аймақта су пайдаланушылар қайталама сулардың көлемi мен сапасына болжам жасайды, су объектiлерiне ағызу көлемдерiн, жинақтағыш су қоймаларын жасауды немесе оларды жасалған жерiнде пайдалануды жоспарлайды.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95-бапқа өзгерістер енгізілді - ҚР 2004.12.20. </w:t>
      </w:r>
      <w:r>
        <w:rPr>
          <w:rFonts w:ascii="Times New Roman"/>
          <w:b w:val="false"/>
          <w:i w:val="false"/>
          <w:color w:val="000000"/>
          <w:sz w:val="28"/>
        </w:rPr>
        <w:t xml:space="preserve">№ 13 </w:t>
      </w:r>
      <w:r>
        <w:rPr>
          <w:rFonts w:ascii="Times New Roman"/>
          <w:b w:val="false"/>
          <w:i w:val="false"/>
          <w:color w:val="ff0000"/>
          <w:sz w:val="28"/>
        </w:rPr>
        <w:t xml:space="preserve">(2005.01.01 бастап күшіне енеді),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53" w:id="464"/>
    <w:p>
      <w:pPr>
        <w:spacing w:after="0"/>
        <w:ind w:left="0"/>
        <w:jc w:val="left"/>
      </w:pPr>
      <w:r>
        <w:rPr>
          <w:rFonts w:ascii="Times New Roman"/>
          <w:b/>
          <w:i w:val="false"/>
          <w:color w:val="000000"/>
        </w:rPr>
        <w:t xml:space="preserve"> 95-1-бап. Жерді гидромелиорациялау </w:t>
      </w:r>
    </w:p>
    <w:bookmarkEnd w:id="464"/>
    <w:p>
      <w:pPr>
        <w:spacing w:after="0"/>
        <w:ind w:left="0"/>
        <w:jc w:val="both"/>
      </w:pPr>
      <w:r>
        <w:rPr>
          <w:rFonts w:ascii="Times New Roman"/>
          <w:b w:val="false"/>
          <w:i w:val="false"/>
          <w:color w:val="000000"/>
          <w:sz w:val="28"/>
        </w:rPr>
        <w:t>
      1. Жай-күйi судың әсерiне байланысты болатын құрғақшылық, сортаңданған, батпақты, артық ылғалды жерлердiң жай-күйін жақсарту мақсатында жердi гидромелиорациялау жүргізіледі.</w:t>
      </w:r>
    </w:p>
    <w:p>
      <w:pPr>
        <w:spacing w:after="0"/>
        <w:ind w:left="0"/>
        <w:jc w:val="both"/>
      </w:pPr>
      <w:r>
        <w:rPr>
          <w:rFonts w:ascii="Times New Roman"/>
          <w:b w:val="false"/>
          <w:i w:val="false"/>
          <w:color w:val="000000"/>
          <w:sz w:val="28"/>
        </w:rPr>
        <w:t xml:space="preserve">
      2. Жерді гидромелиорациялау түрлеріне жерді суару, құрғату және сортаңданған топырақты шаю жатады.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95-1-баппен толықтырылды - Қазақстан Республикасының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өзгеріс енгізілді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w:t>
      </w:r>
      <w:r>
        <w:br/>
      </w:r>
      <w:r>
        <w:rPr>
          <w:rFonts w:ascii="Times New Roman"/>
          <w:b w:val="false"/>
          <w:i w:val="false"/>
          <w:color w:val="000000"/>
          <w:sz w:val="28"/>
        </w:rPr>
        <w:t>
</w:t>
      </w:r>
    </w:p>
    <w:bookmarkStart w:name="z121" w:id="465"/>
    <w:p>
      <w:pPr>
        <w:spacing w:after="0"/>
        <w:ind w:left="0"/>
        <w:jc w:val="left"/>
      </w:pPr>
      <w:r>
        <w:rPr>
          <w:rFonts w:ascii="Times New Roman"/>
          <w:b/>
          <w:i w:val="false"/>
          <w:color w:val="000000"/>
        </w:rPr>
        <w:t xml:space="preserve"> 96-бап. Гидромелиорациялық кондоминиум </w:t>
      </w:r>
    </w:p>
    <w:bookmarkEnd w:id="465"/>
    <w:p>
      <w:pPr>
        <w:spacing w:after="0"/>
        <w:ind w:left="0"/>
        <w:jc w:val="both"/>
      </w:pPr>
      <w:r>
        <w:rPr>
          <w:rFonts w:ascii="Times New Roman"/>
          <w:b w:val="false"/>
          <w:i w:val="false"/>
          <w:color w:val="000000"/>
          <w:sz w:val="28"/>
        </w:rPr>
        <w:t xml:space="preserve">
      Гидромелиорациялық кондоминиум - бiртұтас мүлiктiк кешен (бұдан әрi - гидромелиорациялық кондоминиум объектiсi) ретiнде жылжымайтын мүлiкке меншiктiң ерекше нысаны, бұл ретте жер учаскелерiне заттық құқық жеке және заңды тұлғалардың иелiгiнде, ал гидромелиорациялық жүйе немесе оның элементтерi ортақ үлестiк меншiк құқығында олардың иелiгiнде болады. </w:t>
      </w:r>
    </w:p>
    <w:bookmarkStart w:name="z122" w:id="466"/>
    <w:p>
      <w:pPr>
        <w:spacing w:after="0"/>
        <w:ind w:left="0"/>
        <w:jc w:val="left"/>
      </w:pPr>
      <w:r>
        <w:rPr>
          <w:rFonts w:ascii="Times New Roman"/>
          <w:b/>
          <w:i w:val="false"/>
          <w:color w:val="000000"/>
        </w:rPr>
        <w:t xml:space="preserve"> 97-бап. Гидромелиорациялық кондоминиумды құру және тоқтату </w:t>
      </w:r>
    </w:p>
    <w:bookmarkEnd w:id="466"/>
    <w:p>
      <w:pPr>
        <w:spacing w:after="0"/>
        <w:ind w:left="0"/>
        <w:jc w:val="both"/>
      </w:pPr>
      <w:r>
        <w:rPr>
          <w:rFonts w:ascii="Times New Roman"/>
          <w:b w:val="false"/>
          <w:i w:val="false"/>
          <w:color w:val="000000"/>
          <w:sz w:val="28"/>
        </w:rPr>
        <w:t xml:space="preserve">
      1. Гидромелиорациялық кондоминиум екi және одан көп жер пайдаланушыларға немесе жер учаскелерi меншiктенушілерiне тиесiлi бiр суару каналында немесе оның бөлiгiнде орналасқан суармалы алқаптарының жер учаскелерiнде құрылуы мүмкiн. </w:t>
      </w:r>
    </w:p>
    <w:p>
      <w:pPr>
        <w:spacing w:after="0"/>
        <w:ind w:left="0"/>
        <w:jc w:val="both"/>
      </w:pPr>
      <w:r>
        <w:rPr>
          <w:rFonts w:ascii="Times New Roman"/>
          <w:b w:val="false"/>
          <w:i w:val="false"/>
          <w:color w:val="000000"/>
          <w:sz w:val="28"/>
        </w:rPr>
        <w:t xml:space="preserve">
      2. Жер учаскелерiне заттық құқық иелерiнiң әрқайсысы өз қалауы бойынша гидромелиорациялық кондоминиумға өзiнiң қатысу-қатыспауына қарамастан жер учаскесiне өз құқығын iске асыруға құқылы. </w:t>
      </w:r>
    </w:p>
    <w:p>
      <w:pPr>
        <w:spacing w:after="0"/>
        <w:ind w:left="0"/>
        <w:jc w:val="both"/>
      </w:pPr>
      <w:r>
        <w:rPr>
          <w:rFonts w:ascii="Times New Roman"/>
          <w:b w:val="false"/>
          <w:i w:val="false"/>
          <w:color w:val="000000"/>
          <w:sz w:val="28"/>
        </w:rPr>
        <w:t xml:space="preserve">
      Гидромелиорациялық кондоминиумның құрамына кiретiн су шаруашылығы құрылыстары орналасқан жер учаскелерi бұру белдеулерiне жатады және ортақ үлестiк меншiк құқығында гидромелиорациялық кондоминиумға қатысушыларға тиесiлi болады. </w:t>
      </w:r>
    </w:p>
    <w:p>
      <w:pPr>
        <w:spacing w:after="0"/>
        <w:ind w:left="0"/>
        <w:jc w:val="both"/>
      </w:pPr>
      <w:r>
        <w:rPr>
          <w:rFonts w:ascii="Times New Roman"/>
          <w:b w:val="false"/>
          <w:i w:val="false"/>
          <w:color w:val="000000"/>
          <w:sz w:val="28"/>
        </w:rPr>
        <w:t xml:space="preserve">
      3. Гидромелиорациялық кондоминиумға қатысушының ортақ мүлiктегi үлесiнiң мөлшерi осы қатысушы құқығын иеленген суармалы жер учаскесiнiң бүкiл суару алқабының жалпы алаңына қатынасымен айқындалады. Гидромелиорациялық кондоминиум мүлкiндегi мұндай үлестi заттай түрде бөлуге болмайды (мiнсiз үлес). </w:t>
      </w:r>
    </w:p>
    <w:p>
      <w:pPr>
        <w:spacing w:after="0"/>
        <w:ind w:left="0"/>
        <w:jc w:val="both"/>
      </w:pPr>
      <w:r>
        <w:rPr>
          <w:rFonts w:ascii="Times New Roman"/>
          <w:b w:val="false"/>
          <w:i w:val="false"/>
          <w:color w:val="000000"/>
          <w:sz w:val="28"/>
        </w:rPr>
        <w:t xml:space="preserve">
      4. Гидромелиорациялық кондоминиумның барлық қатысушыларының келiсiмiнде ортақ мүлiктегi үлестiң мөлшерi айқындалмауы мүмкiн, бұл жағдайда гидромелиорациялық кондоминиумның мүлкi үлестi бөлiнуге жатпайтын ортақ меншiкте болады. </w:t>
      </w:r>
    </w:p>
    <w:p>
      <w:pPr>
        <w:spacing w:after="0"/>
        <w:ind w:left="0"/>
        <w:jc w:val="both"/>
      </w:pPr>
      <w:r>
        <w:rPr>
          <w:rFonts w:ascii="Times New Roman"/>
          <w:b w:val="false"/>
          <w:i w:val="false"/>
          <w:color w:val="000000"/>
          <w:sz w:val="28"/>
        </w:rPr>
        <w:t xml:space="preserve">
      5. Суармалы жер учаскесiне заттық құқығының (уақытша жер пайдаланудың қайталама құқығының тоқтатылуын қоспағанда) басқа тұлғаға ауысуы гидромелиорациялық кондоминиум мүлкiндегi үлестiң де алушыға ауысуына әкеп соғады. </w:t>
      </w:r>
    </w:p>
    <w:p>
      <w:pPr>
        <w:spacing w:after="0"/>
        <w:ind w:left="0"/>
        <w:jc w:val="both"/>
      </w:pPr>
      <w:r>
        <w:rPr>
          <w:rFonts w:ascii="Times New Roman"/>
          <w:b w:val="false"/>
          <w:i w:val="false"/>
          <w:color w:val="000000"/>
          <w:sz w:val="28"/>
        </w:rPr>
        <w:t xml:space="preserve">
      6. Гидромелиорациялық кондоминиумға қатысушы гидромелиорациялық кондоминиум мүлкiндегi өз үлесiн суармалы жер учаскесiне құқығынан бөлек иелiктен айыруға құқылы емес. </w:t>
      </w:r>
    </w:p>
    <w:p>
      <w:pPr>
        <w:spacing w:after="0"/>
        <w:ind w:left="0"/>
        <w:jc w:val="both"/>
      </w:pPr>
      <w:r>
        <w:rPr>
          <w:rFonts w:ascii="Times New Roman"/>
          <w:b w:val="false"/>
          <w:i w:val="false"/>
          <w:color w:val="000000"/>
          <w:sz w:val="28"/>
        </w:rPr>
        <w:t xml:space="preserve">
      7. Гидромелиорациялық кондоминиумның ортақ мүлкi оның барлық қатысушыларының келiсуiмен кепіл ретiнде пайдаланылуы мүмкiн. </w:t>
      </w:r>
    </w:p>
    <w:p>
      <w:pPr>
        <w:spacing w:after="0"/>
        <w:ind w:left="0"/>
        <w:jc w:val="both"/>
      </w:pPr>
      <w:r>
        <w:rPr>
          <w:rFonts w:ascii="Times New Roman"/>
          <w:b w:val="false"/>
          <w:i w:val="false"/>
          <w:color w:val="000000"/>
          <w:sz w:val="28"/>
        </w:rPr>
        <w:t xml:space="preserve">
      8. Бiр гидромелиорациялық кондоминиум қызмет көрсететiн барлық суармалы жер учаскелерiне заттық құқығы (уақытша жер пайдаланудың қайталама құқығын қоспағанда) және гидромелиорациялық кондоминиум мүлкiне меншiк құқығы бiр тұлғаға ауысқан жағдайда гидромелиорациялық кондоминиум жойылуы мүмкін. </w:t>
      </w:r>
    </w:p>
    <w:bookmarkStart w:name="z123" w:id="467"/>
    <w:p>
      <w:pPr>
        <w:spacing w:after="0"/>
        <w:ind w:left="0"/>
        <w:jc w:val="left"/>
      </w:pPr>
      <w:r>
        <w:rPr>
          <w:rFonts w:ascii="Times New Roman"/>
          <w:b/>
          <w:i w:val="false"/>
          <w:color w:val="000000"/>
        </w:rPr>
        <w:t xml:space="preserve"> 98-бап. Гидромелиорациялық кондоминиум объектiсiн тiркеу </w:t>
      </w:r>
    </w:p>
    <w:bookmarkEnd w:id="467"/>
    <w:p>
      <w:pPr>
        <w:spacing w:after="0"/>
        <w:ind w:left="0"/>
        <w:jc w:val="both"/>
      </w:pPr>
      <w:r>
        <w:rPr>
          <w:rFonts w:ascii="Times New Roman"/>
          <w:b w:val="false"/>
          <w:i w:val="false"/>
          <w:color w:val="000000"/>
          <w:sz w:val="28"/>
        </w:rPr>
        <w:t xml:space="preserve">
      1. Гидромелиорациялық кондоминиум объектiсi Қазақстан Республикасының жылжымайтын мүлiкке құқықтарды тiркеу туралы заңдарына сәйкес бiртұтас кешен ретiнде тiркелуге тиiс. </w:t>
      </w:r>
    </w:p>
    <w:p>
      <w:pPr>
        <w:spacing w:after="0"/>
        <w:ind w:left="0"/>
        <w:jc w:val="both"/>
      </w:pPr>
      <w:r>
        <w:rPr>
          <w:rFonts w:ascii="Times New Roman"/>
          <w:b w:val="false"/>
          <w:i w:val="false"/>
          <w:color w:val="000000"/>
          <w:sz w:val="28"/>
        </w:rPr>
        <w:t>
      2. Гидромелиорациялық кондоминиум объектiсiн тiркеу Қазақстан Республикасының заңдарына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24" w:id="468"/>
    <w:p>
      <w:pPr>
        <w:spacing w:after="0"/>
        <w:ind w:left="0"/>
        <w:jc w:val="left"/>
      </w:pPr>
      <w:r>
        <w:rPr>
          <w:rFonts w:ascii="Times New Roman"/>
          <w:b/>
          <w:i w:val="false"/>
          <w:color w:val="000000"/>
        </w:rPr>
        <w:t xml:space="preserve"> 99-бап. Гидромелиорациялық кондоминиумға қатысушылардың құқықтары </w:t>
      </w:r>
    </w:p>
    <w:bookmarkEnd w:id="468"/>
    <w:p>
      <w:pPr>
        <w:spacing w:after="0"/>
        <w:ind w:left="0"/>
        <w:jc w:val="both"/>
      </w:pPr>
      <w:r>
        <w:rPr>
          <w:rFonts w:ascii="Times New Roman"/>
          <w:b w:val="false"/>
          <w:i w:val="false"/>
          <w:color w:val="000000"/>
          <w:sz w:val="28"/>
        </w:rPr>
        <w:t xml:space="preserve">
      1. Гидромелиорациялық кондоминиумға қатысушылардың барлығының ортақ мүлiктi олардың гидромелиорациялық кондоминиумға қатысудағы үлесiне мөлшерлес басқаруға құқығы бар. </w:t>
      </w:r>
    </w:p>
    <w:p>
      <w:pPr>
        <w:spacing w:after="0"/>
        <w:ind w:left="0"/>
        <w:jc w:val="both"/>
      </w:pPr>
      <w:r>
        <w:rPr>
          <w:rFonts w:ascii="Times New Roman"/>
          <w:b w:val="false"/>
          <w:i w:val="false"/>
          <w:color w:val="000000"/>
          <w:sz w:val="28"/>
        </w:rPr>
        <w:t xml:space="preserve">
      2. Гидромелиорациялық кондоминиумға қатысушылардың әрқайсысының ортақ мүлiктi пайдалануға құқығы бар. Гидромелиорациялық кондоминиумның ортақ мүлкiн пайдалану тәртiбi қатысушылардың келiсiмiмен айқындалады. </w:t>
      </w:r>
    </w:p>
    <w:p>
      <w:pPr>
        <w:spacing w:after="0"/>
        <w:ind w:left="0"/>
        <w:jc w:val="both"/>
      </w:pPr>
      <w:r>
        <w:rPr>
          <w:rFonts w:ascii="Times New Roman"/>
          <w:b w:val="false"/>
          <w:i w:val="false"/>
          <w:color w:val="000000"/>
          <w:sz w:val="28"/>
        </w:rPr>
        <w:t xml:space="preserve">
      Жер учаскесiн басқа тұлғаларға жалға беру (уақытша жер пайдаланудың қайталама құқығы) жалға берушiнiң гидромелиорациялық кондоминиумға қатысуын тоқтатуға әкеп соқпайды. </w:t>
      </w:r>
    </w:p>
    <w:p>
      <w:pPr>
        <w:spacing w:after="0"/>
        <w:ind w:left="0"/>
        <w:jc w:val="both"/>
      </w:pPr>
      <w:r>
        <w:rPr>
          <w:rFonts w:ascii="Times New Roman"/>
          <w:b w:val="false"/>
          <w:i w:val="false"/>
          <w:color w:val="000000"/>
          <w:sz w:val="28"/>
        </w:rPr>
        <w:t xml:space="preserve">
      3. Гидромелиорациялық кондоминиумға қатысушылар Қазақстан Республикасының заңдарына қайшы келмейтiн басқа да құқықтарға ие болуы мүмкiн. </w:t>
      </w:r>
    </w:p>
    <w:bookmarkStart w:name="z125" w:id="469"/>
    <w:p>
      <w:pPr>
        <w:spacing w:after="0"/>
        <w:ind w:left="0"/>
        <w:jc w:val="left"/>
      </w:pPr>
      <w:r>
        <w:rPr>
          <w:rFonts w:ascii="Times New Roman"/>
          <w:b/>
          <w:i w:val="false"/>
          <w:color w:val="000000"/>
        </w:rPr>
        <w:t xml:space="preserve"> 100-бап. Гидромелиорациялық кондоминиумға қатысушылардың мiндеттерi </w:t>
      </w:r>
    </w:p>
    <w:bookmarkEnd w:id="469"/>
    <w:p>
      <w:pPr>
        <w:spacing w:after="0"/>
        <w:ind w:left="0"/>
        <w:jc w:val="both"/>
      </w:pPr>
      <w:r>
        <w:rPr>
          <w:rFonts w:ascii="Times New Roman"/>
          <w:b w:val="false"/>
          <w:i w:val="false"/>
          <w:color w:val="000000"/>
          <w:sz w:val="28"/>
        </w:rPr>
        <w:t xml:space="preserve">
      1. Гидромелиорациялық кондоминиумға қатысушылар: </w:t>
      </w:r>
    </w:p>
    <w:p>
      <w:pPr>
        <w:spacing w:after="0"/>
        <w:ind w:left="0"/>
        <w:jc w:val="both"/>
      </w:pPr>
      <w:r>
        <w:rPr>
          <w:rFonts w:ascii="Times New Roman"/>
          <w:b w:val="false"/>
          <w:i w:val="false"/>
          <w:color w:val="000000"/>
          <w:sz w:val="28"/>
        </w:rPr>
        <w:t xml:space="preserve">
      1) ортақ мүлiктi ұстауға арналған барлық шығыстарға қатысуға; </w:t>
      </w:r>
    </w:p>
    <w:p>
      <w:pPr>
        <w:spacing w:after="0"/>
        <w:ind w:left="0"/>
        <w:jc w:val="both"/>
      </w:pPr>
      <w:r>
        <w:rPr>
          <w:rFonts w:ascii="Times New Roman"/>
          <w:b w:val="false"/>
          <w:i w:val="false"/>
          <w:color w:val="000000"/>
          <w:sz w:val="28"/>
        </w:rPr>
        <w:t xml:space="preserve">
      2) ортақ мүлiктiң сақталуы мен қауiпсiз пайдаланылуын қамтамасыз етуге мiндеттi. </w:t>
      </w:r>
    </w:p>
    <w:p>
      <w:pPr>
        <w:spacing w:after="0"/>
        <w:ind w:left="0"/>
        <w:jc w:val="both"/>
      </w:pPr>
      <w:r>
        <w:rPr>
          <w:rFonts w:ascii="Times New Roman"/>
          <w:b w:val="false"/>
          <w:i w:val="false"/>
          <w:color w:val="000000"/>
          <w:sz w:val="28"/>
        </w:rPr>
        <w:t xml:space="preserve">
      2. Гидромелиорациялық кондоминиумға қатысушылар Қазақстан Республикасының заңдарында белгiленген өзге де мiндеттердi атқара алады. </w:t>
      </w:r>
    </w:p>
    <w:bookmarkStart w:name="z126" w:id="470"/>
    <w:p>
      <w:pPr>
        <w:spacing w:after="0"/>
        <w:ind w:left="0"/>
        <w:jc w:val="left"/>
      </w:pPr>
      <w:r>
        <w:rPr>
          <w:rFonts w:ascii="Times New Roman"/>
          <w:b/>
          <w:i w:val="false"/>
          <w:color w:val="000000"/>
        </w:rPr>
        <w:t xml:space="preserve"> 101-бап. Гидромелиорациялық кондоминиумға қатысу ерекшелiктерi </w:t>
      </w:r>
    </w:p>
    <w:bookmarkEnd w:id="470"/>
    <w:p>
      <w:pPr>
        <w:spacing w:after="0"/>
        <w:ind w:left="0"/>
        <w:jc w:val="both"/>
      </w:pPr>
      <w:r>
        <w:rPr>
          <w:rFonts w:ascii="Times New Roman"/>
          <w:b w:val="false"/>
          <w:i w:val="false"/>
          <w:color w:val="000000"/>
          <w:sz w:val="28"/>
        </w:rPr>
        <w:t xml:space="preserve">
      1. Ортақ мүлiктi ұстауға арналған шығыстардың мөлшерi, егер гидромелиорациялық кондоминиумға қатысушылардың келiсiмiмен өзгеше көзделмесе, қатысушының ортақ мүлiктегi үлесiне мөлшерлес белгiленедi. </w:t>
      </w:r>
    </w:p>
    <w:p>
      <w:pPr>
        <w:spacing w:after="0"/>
        <w:ind w:left="0"/>
        <w:jc w:val="both"/>
      </w:pPr>
      <w:r>
        <w:rPr>
          <w:rFonts w:ascii="Times New Roman"/>
          <w:b w:val="false"/>
          <w:i w:val="false"/>
          <w:color w:val="000000"/>
          <w:sz w:val="28"/>
        </w:rPr>
        <w:t xml:space="preserve">
      2. Егер гидромелиорациялық кондоминиумдағы суармалы жер учаскесiн оған қатысушы пайдаланбаған жағдайда, ол ортақ мүлiктi ұстауға арналған шығыстардан босатылмайды. </w:t>
      </w:r>
    </w:p>
    <w:p>
      <w:pPr>
        <w:spacing w:after="0"/>
        <w:ind w:left="0"/>
        <w:jc w:val="both"/>
      </w:pPr>
      <w:r>
        <w:rPr>
          <w:rFonts w:ascii="Times New Roman"/>
          <w:b w:val="false"/>
          <w:i w:val="false"/>
          <w:color w:val="000000"/>
          <w:sz w:val="28"/>
        </w:rPr>
        <w:t xml:space="preserve">
      3. Суармалы жер учаскелерi жалгерлерiнiң дауыс беру құқығы болмайды және олар гидромелиорациялық кондоминиум объектiсiн басқаруға өзге түрде қатыса алмайды, бiрақ гидромелиорациялық кондоминиумға қатысушылар үшiн ортақ ережелердi сақтауға мiндеттi. </w:t>
      </w:r>
    </w:p>
    <w:p>
      <w:pPr>
        <w:spacing w:after="0"/>
        <w:ind w:left="0"/>
        <w:jc w:val="both"/>
      </w:pPr>
      <w:r>
        <w:rPr>
          <w:rFonts w:ascii="Times New Roman"/>
          <w:b w:val="false"/>
          <w:i w:val="false"/>
          <w:color w:val="000000"/>
          <w:sz w:val="28"/>
        </w:rPr>
        <w:t xml:space="preserve">
      4. Гидромелиорациялық кондоминиумға қатысушылардың кондоминиумның ортақ мүлкiн өз атынан иелiктен айыруға құқығы жоқ. </w:t>
      </w:r>
    </w:p>
    <w:bookmarkStart w:name="z127" w:id="471"/>
    <w:p>
      <w:pPr>
        <w:spacing w:after="0"/>
        <w:ind w:left="0"/>
        <w:jc w:val="left"/>
      </w:pPr>
      <w:r>
        <w:rPr>
          <w:rFonts w:ascii="Times New Roman"/>
          <w:b/>
          <w:i w:val="false"/>
          <w:color w:val="000000"/>
        </w:rPr>
        <w:t xml:space="preserve"> 102-бап. Гидромелиорациялық кондоминиум объектiсiн басқару </w:t>
      </w:r>
    </w:p>
    <w:bookmarkEnd w:id="471"/>
    <w:p>
      <w:pPr>
        <w:spacing w:after="0"/>
        <w:ind w:left="0"/>
        <w:jc w:val="both"/>
      </w:pPr>
      <w:r>
        <w:rPr>
          <w:rFonts w:ascii="Times New Roman"/>
          <w:b w:val="false"/>
          <w:i w:val="false"/>
          <w:color w:val="000000"/>
          <w:sz w:val="28"/>
        </w:rPr>
        <w:t xml:space="preserve">
      1. Гидромелиорациялық кондоминиумға қатысушылар гидромелиорациялық кондоминиум объектi тiркелгеннен кейiн бiр айдың iшiнде оны басқару нысаны туралы мәселенi шешуге мiндеттi. </w:t>
      </w:r>
    </w:p>
    <w:p>
      <w:pPr>
        <w:spacing w:after="0"/>
        <w:ind w:left="0"/>
        <w:jc w:val="both"/>
      </w:pPr>
      <w:r>
        <w:rPr>
          <w:rFonts w:ascii="Times New Roman"/>
          <w:b w:val="false"/>
          <w:i w:val="false"/>
          <w:color w:val="000000"/>
          <w:sz w:val="28"/>
        </w:rPr>
        <w:t xml:space="preserve">
      2. Гидромелиорациялық кондоминиум объектiсiн басқару нысаны Қазақстан Республикасының заңдарына сәйкес оған қатысушылардың келiсiмiмен айқындалады. </w:t>
      </w:r>
    </w:p>
    <w:bookmarkStart w:name="z128" w:id="472"/>
    <w:p>
      <w:pPr>
        <w:spacing w:after="0"/>
        <w:ind w:left="0"/>
        <w:jc w:val="left"/>
      </w:pPr>
      <w:r>
        <w:rPr>
          <w:rFonts w:ascii="Times New Roman"/>
          <w:b/>
          <w:i w:val="false"/>
          <w:color w:val="000000"/>
        </w:rPr>
        <w:t xml:space="preserve"> 19-тарау. Су объектілерін және су шаруашылығы</w:t>
      </w:r>
      <w:r>
        <w:br/>
      </w:r>
      <w:r>
        <w:rPr>
          <w:rFonts w:ascii="Times New Roman"/>
          <w:b/>
          <w:i w:val="false"/>
          <w:color w:val="000000"/>
        </w:rPr>
        <w:t>құрылыстарын өнеркәсіп пен энергетика</w:t>
      </w:r>
      <w:r>
        <w:br/>
      </w:r>
      <w:r>
        <w:rPr>
          <w:rFonts w:ascii="Times New Roman"/>
          <w:b/>
          <w:i w:val="false"/>
          <w:color w:val="000000"/>
        </w:rPr>
        <w:t>үшін пайдалану</w:t>
      </w:r>
    </w:p>
    <w:bookmarkEnd w:id="472"/>
    <w:bookmarkStart w:name="z129" w:id="473"/>
    <w:p>
      <w:pPr>
        <w:spacing w:after="0"/>
        <w:ind w:left="0"/>
        <w:jc w:val="left"/>
      </w:pPr>
      <w:r>
        <w:rPr>
          <w:rFonts w:ascii="Times New Roman"/>
          <w:b/>
          <w:i w:val="false"/>
          <w:color w:val="000000"/>
        </w:rPr>
        <w:t xml:space="preserve"> 103-бап. Су объектiлерiн және су шаруашылығы құрылыстарын өнеркәсiп пен жылу энергетикасы үшiн пайдалану </w:t>
      </w:r>
    </w:p>
    <w:bookmarkEnd w:id="473"/>
    <w:p>
      <w:pPr>
        <w:spacing w:after="0"/>
        <w:ind w:left="0"/>
        <w:jc w:val="both"/>
      </w:pPr>
      <w:r>
        <w:rPr>
          <w:rFonts w:ascii="Times New Roman"/>
          <w:b w:val="false"/>
          <w:i w:val="false"/>
          <w:color w:val="000000"/>
          <w:sz w:val="28"/>
        </w:rPr>
        <w:t xml:space="preserve">
      1. Су объектiлерiн және су шаруашылығы құрылыстарын өнеркәсiптiң және жылу энергетикасының мұқтаждары үшiн пайдалану арнайы су пайдалану тәртiбiмен жүзеге асырылады. </w:t>
      </w:r>
    </w:p>
    <w:p>
      <w:pPr>
        <w:spacing w:after="0"/>
        <w:ind w:left="0"/>
        <w:jc w:val="both"/>
      </w:pPr>
      <w:r>
        <w:rPr>
          <w:rFonts w:ascii="Times New Roman"/>
          <w:b w:val="false"/>
          <w:i w:val="false"/>
          <w:color w:val="000000"/>
          <w:sz w:val="28"/>
        </w:rPr>
        <w:t>
      2. Салқындату мақсатында су объектілерінен немесе салқындатқыш тоғандардан сумен жабдықтау жүйелерін пайдаланатын жұмыс істеп тұрған немесе реконструкцияланып жатқан жылу энергетикасы ұйымдарын қоспағанда, өнеркәсiп пен жылу энергетикасы ұйымдарының айналымдық сумен жабдықтауы болуға мiндеттi.</w:t>
      </w:r>
    </w:p>
    <w:p>
      <w:pPr>
        <w:spacing w:after="0"/>
        <w:ind w:left="0"/>
        <w:jc w:val="both"/>
      </w:pPr>
      <w:r>
        <w:rPr>
          <w:rFonts w:ascii="Times New Roman"/>
          <w:b w:val="false"/>
          <w:i w:val="false"/>
          <w:color w:val="000000"/>
          <w:sz w:val="28"/>
        </w:rPr>
        <w:t>
      Салқындату мақсатында су объектілерінен немесе салқындатқыш тоғандардан сумен жабдықтау жүйелерін пайдаланатын жұмыс істеп тұрған немесе реконструкцияланып жатқан жылу энергетикасы ұйымдарын қоспағанда, айналымдық сумен жабдықтауы жоқ ұйымдар бассейндік инспекцияға, қоршаған ортаны қорғау саласындағы уәкiлеттi мемлекеттiк органға, халықтың санитариялық-эпидемиологиялық саламаттылығы саласындағы мемлекеттік органға нақты мерзiмдерiн көрсете отырып, айналымдық сумен жабдықтауға көшу жоспарын ұсынуға мiндеттi.</w:t>
      </w:r>
    </w:p>
    <w:p>
      <w:pPr>
        <w:spacing w:after="0"/>
        <w:ind w:left="0"/>
        <w:jc w:val="both"/>
      </w:pPr>
      <w:r>
        <w:rPr>
          <w:rFonts w:ascii="Times New Roman"/>
          <w:b w:val="false"/>
          <w:i w:val="false"/>
          <w:color w:val="000000"/>
          <w:sz w:val="28"/>
        </w:rPr>
        <w:t xml:space="preserve">
      3. Ауыз су және минералды су санатына жатқызылмаған жер асты сулары, сондай-ақ басқа да пайдалы қазбалармен ілеспе алынған сулар (шахта, карьер, кеніш сулары) экологиялық талаптар сақтала отырып, арнайы су пайдалану шарттарымен техникалық сумен жабдықтау үшiн және басқа да өндiрiстiк мұқтаждар үшiн пайдаланылуы мүмкiн. </w:t>
      </w:r>
    </w:p>
    <w:bookmarkStart w:name="z410" w:id="474"/>
    <w:p>
      <w:pPr>
        <w:spacing w:after="0"/>
        <w:ind w:left="0"/>
        <w:jc w:val="both"/>
      </w:pPr>
      <w:r>
        <w:rPr>
          <w:rFonts w:ascii="Times New Roman"/>
          <w:b w:val="false"/>
          <w:i w:val="false"/>
          <w:color w:val="000000"/>
          <w:sz w:val="28"/>
        </w:rPr>
        <w:t xml:space="preserve">
      4. Халықтың денсаулығына және қоршаған ортаға қауiп төндiретiн, басқа пайдалы қазбалармен бiрге өндiрiлген жер асты сулары мiндеттi түрде кәдеге жаратылуға тиiс. </w:t>
      </w:r>
    </w:p>
    <w:bookmarkEnd w:id="474"/>
    <w:p>
      <w:pPr>
        <w:spacing w:after="0"/>
        <w:ind w:left="0"/>
        <w:jc w:val="both"/>
      </w:pPr>
      <w:r>
        <w:rPr>
          <w:rFonts w:ascii="Times New Roman"/>
          <w:b w:val="false"/>
          <w:i w:val="false"/>
          <w:color w:val="000000"/>
          <w:sz w:val="28"/>
        </w:rPr>
        <w:t xml:space="preserve">
      5. Технологиялық процеске байланысты ауыз суды пайдалану көзделген кәсiпорындарды қоспағанда, басқа сападағы суды пайдалану мүмкiндiгi бола тұрып, ауыз суды өнеркәсiп үшiн пайдалануға жол берiлмейдi. Табиғи және техногендiк сипаттағы төтенше жағдайлар кезiнде облыстың (республикалық маңызы бар қаланың, астананың) жергiлiктi атқарушы органдары халықтың ауыз су және шаруашылық-тұрмыстық мұқтаждарын бiрiншi кезекте қанағаттандыруды ескере отырып, ауыз суды өнеркәсiптiк мақсаттар үшiн тұтынуға уақытша рұқсат беруге құқылы. Ауыз суды өнеркәсiптiк мұқтаждар үшiн тұтыну мерзiмдерi бассейндік инспекциямен келісу бойынша белгiленедi. </w:t>
      </w:r>
    </w:p>
    <w:bookmarkStart w:name="z598" w:id="475"/>
    <w:p>
      <w:pPr>
        <w:spacing w:after="0"/>
        <w:ind w:left="0"/>
        <w:jc w:val="both"/>
      </w:pPr>
      <w:r>
        <w:rPr>
          <w:rFonts w:ascii="Times New Roman"/>
          <w:b w:val="false"/>
          <w:i w:val="false"/>
          <w:color w:val="000000"/>
          <w:sz w:val="28"/>
        </w:rPr>
        <w:t>
      6. Уәкілетті орган, облыстың (республикалық маңызы бар қаланың, астананың) жергiлiктi атқарушы органдары табиғи және техногендiк сипаттағы төтенше жағдайлар басталған жағдайларда Қазақстан Республикасының заңдарында белгiленген тәртiппен өнеркәсiп және жылу энергетика кәсiпорындарының су объектiлерi мен су шаруашылығы құрылысжайларын пайдалануын шектеуге, тоқтата тұруға немесе оған тыйым салуға құқылы.</w:t>
      </w:r>
    </w:p>
    <w:bookmarkEnd w:id="4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103-бапқа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30" w:id="476"/>
    <w:p>
      <w:pPr>
        <w:spacing w:after="0"/>
        <w:ind w:left="0"/>
        <w:jc w:val="left"/>
      </w:pPr>
      <w:r>
        <w:rPr>
          <w:rFonts w:ascii="Times New Roman"/>
          <w:b/>
          <w:i w:val="false"/>
          <w:color w:val="000000"/>
        </w:rPr>
        <w:t xml:space="preserve"> 104-бап. Су объектiлерiн және су шаруашылығы құрылыстарын гидроэнергетика үшiн пайдалану </w:t>
      </w:r>
    </w:p>
    <w:bookmarkEnd w:id="476"/>
    <w:p>
      <w:pPr>
        <w:spacing w:after="0"/>
        <w:ind w:left="0"/>
        <w:jc w:val="both"/>
      </w:pPr>
      <w:r>
        <w:rPr>
          <w:rFonts w:ascii="Times New Roman"/>
          <w:b w:val="false"/>
          <w:i w:val="false"/>
          <w:color w:val="000000"/>
          <w:sz w:val="28"/>
        </w:rPr>
        <w:t xml:space="preserve">
      1. Су объектiлерiн және су шаруашылығы құрылыстарын гидроэнергетика үшiн пайдалану бассейндік инспекциямен және басқа да мүдделi мемлекеттiк органдармен, ал сел қаупi бар аудандарда - азаматтық қорғау саласындағы уәкілетті органмен келісу бойынша экономиканың басқа салаларының мүдделерiн, суларды кешендi пайдалану және оларды қорғау талаптарының сақталуын ескере отырып, арнайы су пайдалану тәртiбiмен жүзеге асырылады. </w:t>
      </w:r>
    </w:p>
    <w:p>
      <w:pPr>
        <w:spacing w:after="0"/>
        <w:ind w:left="0"/>
        <w:jc w:val="both"/>
      </w:pPr>
      <w:r>
        <w:rPr>
          <w:rFonts w:ascii="Times New Roman"/>
          <w:b w:val="false"/>
          <w:i w:val="false"/>
          <w:color w:val="000000"/>
          <w:sz w:val="28"/>
        </w:rPr>
        <w:t xml:space="preserve">
      2. Су объектiлерiндегi гидроэнергетикалық және гидротехникалық құрылыстарды пайдаланатын ұйымдар: </w:t>
      </w:r>
    </w:p>
    <w:p>
      <w:pPr>
        <w:spacing w:after="0"/>
        <w:ind w:left="0"/>
        <w:jc w:val="both"/>
      </w:pPr>
      <w:r>
        <w:rPr>
          <w:rFonts w:ascii="Times New Roman"/>
          <w:b w:val="false"/>
          <w:i w:val="false"/>
          <w:color w:val="000000"/>
          <w:sz w:val="28"/>
        </w:rPr>
        <w:t xml:space="preserve">
      1) ауызсумен жабдықтау басымдығын сақтай отырып, су қоймаларын толтырудың және босатудың белгiленген режимiн; </w:t>
      </w:r>
    </w:p>
    <w:p>
      <w:pPr>
        <w:spacing w:after="0"/>
        <w:ind w:left="0"/>
        <w:jc w:val="both"/>
      </w:pPr>
      <w:r>
        <w:rPr>
          <w:rFonts w:ascii="Times New Roman"/>
          <w:b w:val="false"/>
          <w:i w:val="false"/>
          <w:color w:val="000000"/>
          <w:sz w:val="28"/>
        </w:rPr>
        <w:t xml:space="preserve">
      2) өзендердiң жайылмалары мен атырауларында балық ресурстарын сақтау және ұдайы молайту үшiн шешушi маңызы бар өзендер мен су қоймаларының учаскелерiндегi балық шаруашылығының қажеттiлiгiн; </w:t>
      </w:r>
    </w:p>
    <w:p>
      <w:pPr>
        <w:spacing w:after="0"/>
        <w:ind w:left="0"/>
        <w:jc w:val="both"/>
      </w:pPr>
      <w:r>
        <w:rPr>
          <w:rFonts w:ascii="Times New Roman"/>
          <w:b w:val="false"/>
          <w:i w:val="false"/>
          <w:color w:val="000000"/>
          <w:sz w:val="28"/>
        </w:rPr>
        <w:t xml:space="preserve">
      3) кемелер мен салдардың кедергiсiз өтiкiзiлуiн; </w:t>
      </w:r>
    </w:p>
    <w:p>
      <w:pPr>
        <w:spacing w:after="0"/>
        <w:ind w:left="0"/>
        <w:jc w:val="both"/>
      </w:pPr>
      <w:r>
        <w:rPr>
          <w:rFonts w:ascii="Times New Roman"/>
          <w:b w:val="false"/>
          <w:i w:val="false"/>
          <w:color w:val="000000"/>
          <w:sz w:val="28"/>
        </w:rPr>
        <w:t xml:space="preserve">
      4) белгiленген табиғат қорғау, санитарлық-эпидемиологиялық және авариялық су жiберулерiнiң жүзеге асырылуын қамтамасыз етуге мiндеттi. </w:t>
      </w:r>
    </w:p>
    <w:p>
      <w:pPr>
        <w:spacing w:after="0"/>
        <w:ind w:left="0"/>
        <w:jc w:val="both"/>
      </w:pPr>
      <w:r>
        <w:rPr>
          <w:rFonts w:ascii="Times New Roman"/>
          <w:b w:val="false"/>
          <w:i w:val="false"/>
          <w:color w:val="000000"/>
          <w:sz w:val="28"/>
        </w:rPr>
        <w:t xml:space="preserve">
      3. Егер су қоймаларын толтыру және босату нәтижесiнде туындаған су объектiлерi табиғи деңгейiнiң өзгеруi салдарынан жеке және (немесе) заңды тұлғаларға зиян келтiрiлсе, кiнәлiлер Қазақстан Республикасының заңдарына сәйкес оны өтеуге мiндеттi.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104-бапқа өзгерістер енгізілді - ҚР 2008.05.26 </w:t>
      </w:r>
      <w:r>
        <w:rPr>
          <w:rFonts w:ascii="Times New Roman"/>
          <w:b w:val="false"/>
          <w:i w:val="false"/>
          <w:color w:val="000000"/>
          <w:sz w:val="28"/>
        </w:rPr>
        <w:t>№ 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1" w:id="477"/>
    <w:p>
      <w:pPr>
        <w:spacing w:after="0"/>
        <w:ind w:left="0"/>
        <w:jc w:val="left"/>
      </w:pPr>
      <w:r>
        <w:rPr>
          <w:rFonts w:ascii="Times New Roman"/>
          <w:b/>
          <w:i w:val="false"/>
          <w:color w:val="000000"/>
        </w:rPr>
        <w:t xml:space="preserve"> 20-тарау. Су объектілерін және су шаруашылығы құрылыстарын көлік, ағаш ағызу және өртке қарсы мұқтаждар үшін пайдалану</w:t>
      </w:r>
    </w:p>
    <w:bookmarkEnd w:id="477"/>
    <w:bookmarkStart w:name="z132" w:id="478"/>
    <w:p>
      <w:pPr>
        <w:spacing w:after="0"/>
        <w:ind w:left="0"/>
        <w:jc w:val="left"/>
      </w:pPr>
      <w:r>
        <w:rPr>
          <w:rFonts w:ascii="Times New Roman"/>
          <w:b/>
          <w:i w:val="false"/>
          <w:color w:val="000000"/>
        </w:rPr>
        <w:t xml:space="preserve"> 105-бап. Су объектiлерiн және су шаруашылығы құрылыстарын көлiк және ағаш ағызу үшiн пайдалану </w:t>
      </w:r>
    </w:p>
    <w:bookmarkEnd w:id="478"/>
    <w:p>
      <w:pPr>
        <w:spacing w:after="0"/>
        <w:ind w:left="0"/>
        <w:jc w:val="both"/>
      </w:pPr>
      <w:r>
        <w:rPr>
          <w:rFonts w:ascii="Times New Roman"/>
          <w:b w:val="false"/>
          <w:i w:val="false"/>
          <w:color w:val="000000"/>
          <w:sz w:val="28"/>
        </w:rPr>
        <w:t xml:space="preserve">
      1. Кеме қатынасы санатына жатқызылған Қазақстан Республикасының жер үстi су объектiлерi, оларды осы мақсаттарға пайдалануға толық немесе iшiнара тыйым салынған не олар оқшау пайдалануға берiлген жағдайларды қоспағанда, ортақ пайдаланудағы су жолдары болып табылады.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Су объектілерін кеме қатынасы санатына жатқызу тәртібін және кеме қатынасы су жолдарының тізбесін бекітуді су көлігі мәселелері жөніндегі уәкілетті орган жүзеге асырады.</w:t>
      </w:r>
    </w:p>
    <w:p>
      <w:pPr>
        <w:spacing w:after="0"/>
        <w:ind w:left="0"/>
        <w:jc w:val="both"/>
      </w:pPr>
      <w:r>
        <w:rPr>
          <w:rFonts w:ascii="Times New Roman"/>
          <w:b w:val="false"/>
          <w:i w:val="false"/>
          <w:color w:val="000000"/>
          <w:sz w:val="28"/>
        </w:rPr>
        <w:t xml:space="preserve">
      4. Кеме қатынасы үшiн пайдаланылатын су объектiлерiнде кеме жетегiнсiз ағаш ағызуға тыйым салынады. Су объектiлерiнде күйелi ағаш ағызуға тыйым салынады. Ағаш ағызуды жүзеге асыратын ұйымдар су объектiлерiн батып кеткен ағаш сүрегiнен үнемi тазартып отыруға мiндеттi. Ағаш ағызу үшiн пайдаланылатын су объектiлерiнiң тiзбесiн және оларды тазарту тәртiбiн бассейндік инспекциямен және қоршаған ортаны қорғау саласындағы уәкiлеттi мемлекеттiк органмен келісу бойынша облыстардың (республикалық маңызы бар қалалардың, астананың) жергiлiктi атқарушы органдары белгiлейдi. </w:t>
      </w:r>
    </w:p>
    <w:p>
      <w:pPr>
        <w:spacing w:after="0"/>
        <w:ind w:left="0"/>
        <w:jc w:val="both"/>
      </w:pPr>
      <w:r>
        <w:rPr>
          <w:rFonts w:ascii="Times New Roman"/>
          <w:b w:val="false"/>
          <w:i w:val="false"/>
          <w:color w:val="000000"/>
          <w:sz w:val="28"/>
        </w:rPr>
        <w:t xml:space="preserve">
      5. Су объектiлерiн шағын көлемдi кемелерде жүзу үшiн, сондай-ақ әуе кемелерiнiң ұшып шығуы (қонуы) үшiн пайдалану Қазақстан Республикасының заңдарына сәйкес жүзеге асырылады. </w:t>
      </w:r>
    </w:p>
    <w:p>
      <w:pPr>
        <w:spacing w:after="0"/>
        <w:ind w:left="0"/>
        <w:jc w:val="both"/>
      </w:pPr>
      <w:r>
        <w:rPr>
          <w:rFonts w:ascii="Times New Roman"/>
          <w:b w:val="false"/>
          <w:i w:val="false"/>
          <w:color w:val="000000"/>
          <w:sz w:val="28"/>
        </w:rPr>
        <w:t xml:space="preserve">
      6. Кеме қатынасына, ағаш ағызуға, әуе кемелерiнiң ұшып шығуына (қонуына) арналған су объектiлерiн және су шаруашылығы құрылыстарын пайдалану кезiнде су пайдаланушылар: </w:t>
      </w:r>
    </w:p>
    <w:p>
      <w:pPr>
        <w:spacing w:after="0"/>
        <w:ind w:left="0"/>
        <w:jc w:val="both"/>
      </w:pPr>
      <w:r>
        <w:rPr>
          <w:rFonts w:ascii="Times New Roman"/>
          <w:b w:val="false"/>
          <w:i w:val="false"/>
          <w:color w:val="000000"/>
          <w:sz w:val="28"/>
        </w:rPr>
        <w:t xml:space="preserve">
      1) суды ұтымды пайдалану мен қорғауды қамтамасыз етуге; </w:t>
      </w:r>
    </w:p>
    <w:p>
      <w:pPr>
        <w:spacing w:after="0"/>
        <w:ind w:left="0"/>
        <w:jc w:val="both"/>
      </w:pPr>
      <w:r>
        <w:rPr>
          <w:rFonts w:ascii="Times New Roman"/>
          <w:b w:val="false"/>
          <w:i w:val="false"/>
          <w:color w:val="000000"/>
          <w:sz w:val="28"/>
        </w:rPr>
        <w:t xml:space="preserve">
      2) кеме қатынасын реттейтiн органдардың талаптарын орындауға; </w:t>
      </w:r>
    </w:p>
    <w:p>
      <w:pPr>
        <w:spacing w:after="0"/>
        <w:ind w:left="0"/>
        <w:jc w:val="both"/>
      </w:pPr>
      <w:r>
        <w:rPr>
          <w:rFonts w:ascii="Times New Roman"/>
          <w:b w:val="false"/>
          <w:i w:val="false"/>
          <w:color w:val="000000"/>
          <w:sz w:val="28"/>
        </w:rPr>
        <w:t xml:space="preserve">
      3) су объектiлерiне шаруашылық-тұрмыстық қалдықтардың және ластайтын заттардың ағызылуына жол бермеуге; </w:t>
      </w:r>
    </w:p>
    <w:p>
      <w:pPr>
        <w:spacing w:after="0"/>
        <w:ind w:left="0"/>
        <w:jc w:val="both"/>
      </w:pPr>
      <w:r>
        <w:rPr>
          <w:rFonts w:ascii="Times New Roman"/>
          <w:b w:val="false"/>
          <w:i w:val="false"/>
          <w:color w:val="000000"/>
          <w:sz w:val="28"/>
        </w:rPr>
        <w:t xml:space="preserve">
      4) су объектiлерiнiң және су шаруашылығы, гидротехникалық және басқа да құрылыстардың арналары мен жағалауларының бұзылуына жол бермеуге; </w:t>
      </w:r>
    </w:p>
    <w:p>
      <w:pPr>
        <w:spacing w:after="0"/>
        <w:ind w:left="0"/>
        <w:jc w:val="both"/>
      </w:pPr>
      <w:r>
        <w:rPr>
          <w:rFonts w:ascii="Times New Roman"/>
          <w:b w:val="false"/>
          <w:i w:val="false"/>
          <w:color w:val="000000"/>
          <w:sz w:val="28"/>
        </w:rPr>
        <w:t xml:space="preserve">
      5) басқa жеке және заңды тұлғалардың құқықтарын бұзбауға мiндеттi.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3" w:id="479"/>
    <w:p>
      <w:pPr>
        <w:spacing w:after="0"/>
        <w:ind w:left="0"/>
        <w:jc w:val="left"/>
      </w:pPr>
      <w:r>
        <w:rPr>
          <w:rFonts w:ascii="Times New Roman"/>
          <w:b/>
          <w:i w:val="false"/>
          <w:color w:val="000000"/>
        </w:rPr>
        <w:t xml:space="preserve"> 106-бап. Су объектiлерiн және су шаруашылығы құрылыстарын өртке қарсы мұқтаждар үшiн пайдалану </w:t>
      </w:r>
    </w:p>
    <w:bookmarkEnd w:id="479"/>
    <w:p>
      <w:pPr>
        <w:spacing w:after="0"/>
        <w:ind w:left="0"/>
        <w:jc w:val="both"/>
      </w:pPr>
      <w:r>
        <w:rPr>
          <w:rFonts w:ascii="Times New Roman"/>
          <w:b w:val="false"/>
          <w:i w:val="false"/>
          <w:color w:val="000000"/>
          <w:sz w:val="28"/>
        </w:rPr>
        <w:t xml:space="preserve">
      1. Өртке қарсы мұқтаждар үшiн кез келген су объектiлерiнен арнайы рұқсатсыз cу алуға жол берiледi. </w:t>
      </w:r>
    </w:p>
    <w:p>
      <w:pPr>
        <w:spacing w:after="0"/>
        <w:ind w:left="0"/>
        <w:jc w:val="both"/>
      </w:pPr>
      <w:r>
        <w:rPr>
          <w:rFonts w:ascii="Times New Roman"/>
          <w:b w:val="false"/>
          <w:i w:val="false"/>
          <w:color w:val="000000"/>
          <w:sz w:val="28"/>
        </w:rPr>
        <w:t>
      2. Осы баптың 1-тармағында көзделген мақсаттар үшiн су алу орнын таңдауды, оны жайластыруды (пирстер, кіреберістер, жарық нұсқағыштары) облыстардың, республикалық маңызы бар қалалардың, астананың жергілікті атқарушы органдары уәкілетті органның ведомствосы және қоршаған ортаны қорғау саласындағы уәкiлеттi орган қоятын шарттарды сақтай отырып, азаматтық қорғау саласындағы уәкілетті органның аумақтық бөлімшелерімен келісу бойынша жүзеге асыруға тиiс.</w:t>
      </w:r>
    </w:p>
    <w:p>
      <w:pPr>
        <w:spacing w:after="0"/>
        <w:ind w:left="0"/>
        <w:jc w:val="both"/>
      </w:pPr>
      <w:r>
        <w:rPr>
          <w:rFonts w:ascii="Times New Roman"/>
          <w:b w:val="false"/>
          <w:i w:val="false"/>
          <w:color w:val="000000"/>
          <w:sz w:val="28"/>
        </w:rPr>
        <w:t xml:space="preserve">
      3. Өздерiнiң cу құбырлары желiлерiнде тиiстi өрт сөндiру құрылыстары мен құрылғылары бар заңды тұлғалар оларды ақаусыз күйiнде ұстауға мiндеттi. </w:t>
      </w:r>
    </w:p>
    <w:p>
      <w:pPr>
        <w:spacing w:after="0"/>
        <w:ind w:left="0"/>
        <w:jc w:val="both"/>
      </w:pPr>
      <w:r>
        <w:rPr>
          <w:rFonts w:ascii="Times New Roman"/>
          <w:b w:val="false"/>
          <w:i w:val="false"/>
          <w:color w:val="000000"/>
          <w:sz w:val="28"/>
        </w:rPr>
        <w:t xml:space="preserve">
      4. Арнайы өртке қарсы мұқтаждарға арналған су объектiлерiнен және су шаруашылығы құрылыстарынан суды өзге мaқcaттap үшiн пайдалануға тыйым салынады.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4" w:id="480"/>
    <w:p>
      <w:pPr>
        <w:spacing w:after="0"/>
        <w:ind w:left="0"/>
        <w:jc w:val="left"/>
      </w:pPr>
      <w:r>
        <w:rPr>
          <w:rFonts w:ascii="Times New Roman"/>
          <w:b/>
          <w:i w:val="false"/>
          <w:color w:val="000000"/>
        </w:rPr>
        <w:t xml:space="preserve"> 21-тарау. Су объектілерін немесе олардың бөліктерін балық және аңшылық шаруашылығын жүргізу үшін пайдалану</w:t>
      </w:r>
    </w:p>
    <w:bookmarkEnd w:id="480"/>
    <w:p>
      <w:pPr>
        <w:spacing w:after="0"/>
        <w:ind w:left="0"/>
        <w:jc w:val="both"/>
      </w:pPr>
      <w:r>
        <w:rPr>
          <w:rFonts w:ascii="Times New Roman"/>
          <w:b w:val="false"/>
          <w:i w:val="false"/>
          <w:color w:val="ff0000"/>
          <w:sz w:val="28"/>
        </w:rPr>
        <w:t xml:space="preserve">
      Ескерту. 21-тарау жаңа редакцияда - ҚР 15.06.2017 </w:t>
      </w:r>
      <w:r>
        <w:rPr>
          <w:rFonts w:ascii="Times New Roman"/>
          <w:b w:val="false"/>
          <w:i w:val="false"/>
          <w:color w:val="ff0000"/>
          <w:sz w:val="28"/>
        </w:rPr>
        <w:t>№ 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35" w:id="481"/>
    <w:p>
      <w:pPr>
        <w:spacing w:after="0"/>
        <w:ind w:left="0"/>
        <w:jc w:val="left"/>
      </w:pPr>
      <w:r>
        <w:rPr>
          <w:rFonts w:ascii="Times New Roman"/>
          <w:b/>
          <w:i w:val="false"/>
          <w:color w:val="000000"/>
        </w:rPr>
        <w:t xml:space="preserve"> 107-бап. Су объектiлерiн немесе олардың бөліктерін балық шаруашылығын жүргiзу және балық ресурстары мен басқа да су жануарларын аулау үшiн пайдалану</w:t>
      </w:r>
    </w:p>
    <w:bookmarkEnd w:id="481"/>
    <w:bookmarkStart w:name="z392" w:id="482"/>
    <w:p>
      <w:pPr>
        <w:spacing w:after="0"/>
        <w:ind w:left="0"/>
        <w:jc w:val="both"/>
      </w:pPr>
      <w:r>
        <w:rPr>
          <w:rFonts w:ascii="Times New Roman"/>
          <w:b w:val="false"/>
          <w:i w:val="false"/>
          <w:color w:val="000000"/>
          <w:sz w:val="28"/>
        </w:rPr>
        <w:t>
      1. Балық ресурстары мен басқа да су жануарларын сақтау, өсімін молайту және аулау үшiн (оның iшiнде кәсiпшілiк балық аулау үшiн) маңызды мәнi бар су объектiлерiнде немесе олардың бөлiктерiнде, балық шаруашылығы технологиялық су айдындарында балық ресурстары мен басқа да су жануарларын пайдалану және балық шаруашылығын жүргізу құқығы Қазақстан Республикасының жануарлар дүниесiн қорғау, өсiмiн молайту және пайдалану саласындағы заңнамасына сәйкес беріледі.</w:t>
      </w:r>
    </w:p>
    <w:bookmarkEnd w:id="482"/>
    <w:bookmarkStart w:name="z393" w:id="483"/>
    <w:p>
      <w:pPr>
        <w:spacing w:after="0"/>
        <w:ind w:left="0"/>
        <w:jc w:val="both"/>
      </w:pPr>
      <w:r>
        <w:rPr>
          <w:rFonts w:ascii="Times New Roman"/>
          <w:b w:val="false"/>
          <w:i w:val="false"/>
          <w:color w:val="000000"/>
          <w:sz w:val="28"/>
        </w:rPr>
        <w:t>
      Балық ресурстары мен басқа да су жануарларын пайдаланушының осы Кодекске сәйкес су объектілерін немесе олардың бөліктерін пайдалануға алуға құқығы бар.</w:t>
      </w:r>
    </w:p>
    <w:bookmarkEnd w:id="483"/>
    <w:bookmarkStart w:name="z394" w:id="484"/>
    <w:p>
      <w:pPr>
        <w:spacing w:after="0"/>
        <w:ind w:left="0"/>
        <w:jc w:val="both"/>
      </w:pPr>
      <w:r>
        <w:rPr>
          <w:rFonts w:ascii="Times New Roman"/>
          <w:b w:val="false"/>
          <w:i w:val="false"/>
          <w:color w:val="000000"/>
          <w:sz w:val="28"/>
        </w:rPr>
        <w:t>
      2. Балық шаруашылығын жүргiзу және балық ресурстары мен басқа да су жануарларын аулау үшiн су объектiлерi немесе олардың бөліктері пайдалануына берiлген жеке және заңды тұлғалар:</w:t>
      </w:r>
    </w:p>
    <w:bookmarkEnd w:id="484"/>
    <w:bookmarkStart w:name="z395" w:id="485"/>
    <w:p>
      <w:pPr>
        <w:spacing w:after="0"/>
        <w:ind w:left="0"/>
        <w:jc w:val="both"/>
      </w:pPr>
      <w:r>
        <w:rPr>
          <w:rFonts w:ascii="Times New Roman"/>
          <w:b w:val="false"/>
          <w:i w:val="false"/>
          <w:color w:val="000000"/>
          <w:sz w:val="28"/>
        </w:rPr>
        <w:t>
      1) бассейндік инспекциямен және жануарлар дүниесін қорғау, өсімін молайту және пайдалану саласындағы уәкiлеттi мемлекеттік органмен келiсу бойынша су объектiлерiнің немесе олардың бөліктерінің жай-күйiн жақсартуды қамтамасыз ететiн балық жіберуді және балық шаруашылығы мелиорациясын және балық ресурстары мен басқа су жануарларының өсімін молайтуды жүргiзуге;</w:t>
      </w:r>
    </w:p>
    <w:bookmarkEnd w:id="485"/>
    <w:bookmarkStart w:name="z396" w:id="486"/>
    <w:p>
      <w:pPr>
        <w:spacing w:after="0"/>
        <w:ind w:left="0"/>
        <w:jc w:val="both"/>
      </w:pPr>
      <w:r>
        <w:rPr>
          <w:rFonts w:ascii="Times New Roman"/>
          <w:b w:val="false"/>
          <w:i w:val="false"/>
          <w:color w:val="000000"/>
          <w:sz w:val="28"/>
        </w:rPr>
        <w:t>
      2) өздері пайдаланатын жерлерде су объектiлерiнің жағалауларын немесе олардың бөліктерін Қазақстан Республикасының заңнамасында белгiленген санитариялық-эпидемиологиялық және экологиялық талаптарға сәйкес ұстауға мiндеттi.</w:t>
      </w:r>
    </w:p>
    <w:bookmarkEnd w:id="486"/>
    <w:bookmarkStart w:name="z397" w:id="487"/>
    <w:p>
      <w:pPr>
        <w:spacing w:after="0"/>
        <w:ind w:left="0"/>
        <w:jc w:val="both"/>
      </w:pPr>
      <w:r>
        <w:rPr>
          <w:rFonts w:ascii="Times New Roman"/>
          <w:b w:val="false"/>
          <w:i w:val="false"/>
          <w:color w:val="000000"/>
          <w:sz w:val="28"/>
        </w:rPr>
        <w:t>
      3. Мемлекеттік табиғи қорықтар, балық питомниктері, тоған, көл және басқа да балық шаруашылықтары аумағында орналасқандарын, сондай-ақ ауызсумен жабдықтайтын су қоймаларын қоспағанда, су объектiлерiн немесе олардың бөліктерін жеке тұлғалар белгiленген балық аулау қағидаларын сақтай отырып, әуесқойлық (спорттық) балық аулау үшiн пайдалана алады.</w:t>
      </w:r>
    </w:p>
    <w:bookmarkEnd w:id="4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107-бапқа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6" w:id="488"/>
    <w:p>
      <w:pPr>
        <w:spacing w:after="0"/>
        <w:ind w:left="0"/>
        <w:jc w:val="left"/>
      </w:pPr>
      <w:r>
        <w:rPr>
          <w:rFonts w:ascii="Times New Roman"/>
          <w:b/>
          <w:i w:val="false"/>
          <w:color w:val="000000"/>
        </w:rPr>
        <w:t xml:space="preserve"> 108-бап. Су объектiлерiн немесе олардың бөліктерін аңшылық шаруашылығын жүргізу үшiн пайдалану</w:t>
      </w:r>
    </w:p>
    <w:bookmarkEnd w:id="488"/>
    <w:bookmarkStart w:name="z398" w:id="489"/>
    <w:p>
      <w:pPr>
        <w:spacing w:after="0"/>
        <w:ind w:left="0"/>
        <w:jc w:val="both"/>
      </w:pPr>
      <w:r>
        <w:rPr>
          <w:rFonts w:ascii="Times New Roman"/>
          <w:b w:val="false"/>
          <w:i w:val="false"/>
          <w:color w:val="000000"/>
          <w:sz w:val="28"/>
        </w:rPr>
        <w:t>
      1. Су объектiлерiн немесе олардың бөлiктерiн аңшылық шаруашылығын жүргiзу үшiн жеке және заңды тұлғалардың пайдалануына облыстың, республикалық маңызы бар қаланың, астананың жергiлiктi атқарушы органы жергiлiктi өкiлдi органмен, бассейндік инспекциямен және жануарлар дүниесін қорғау, өсімін молайту және пайдалану саласындағы уәкiлеттi мемлекеттік органмен келiсу бойынша бередi.</w:t>
      </w:r>
    </w:p>
    <w:bookmarkEnd w:id="489"/>
    <w:bookmarkStart w:name="z399" w:id="490"/>
    <w:p>
      <w:pPr>
        <w:spacing w:after="0"/>
        <w:ind w:left="0"/>
        <w:jc w:val="both"/>
      </w:pPr>
      <w:r>
        <w:rPr>
          <w:rFonts w:ascii="Times New Roman"/>
          <w:b w:val="false"/>
          <w:i w:val="false"/>
          <w:color w:val="000000"/>
          <w:sz w:val="28"/>
        </w:rPr>
        <w:t>
      2. Пайдалану режимi құстар мен су жануарлары жаппай мекендейтiн жерлерге әсер ететiн су қоймаларын, көлдердi және басқа да су объектiлерiн немесе олардың бөліктерін, сондай-ақ су объектілерінің акваториясында орналасқан құрылыстарды пайдалану кезiнде сулы-батпақты алқаптардың қажетті гидрологиялық режимінің сақталуы және аңшылық шаруашылығын жүргiзу мүдделерi ескерiлуге тиiс.</w:t>
      </w:r>
    </w:p>
    <w:bookmarkEnd w:id="490"/>
    <w:bookmarkStart w:name="z400" w:id="491"/>
    <w:p>
      <w:pPr>
        <w:spacing w:after="0"/>
        <w:ind w:left="0"/>
        <w:jc w:val="both"/>
      </w:pPr>
      <w:r>
        <w:rPr>
          <w:rFonts w:ascii="Times New Roman"/>
          <w:b w:val="false"/>
          <w:i w:val="false"/>
          <w:color w:val="000000"/>
          <w:sz w:val="28"/>
        </w:rPr>
        <w:t>
      3. Балық шаруашылығы мелиорациясын жүргiзу, жануарлардың бағалы, сирек кездесетiн және жойылып кету қаупi төнген түрлері мекендейтiн жерлерде аңшылық шаруашылығын жүргiзу үшiн пайдалы өсiмдiктерді су объектiлерiнде немесе олардың бөліктерінде өсiру бассейндік инспекциямен және жануарлар дүниесін қорғау, өсімін молайту және пайдалану саласындағы уәкiлеттi мемлекеттік органмен келiсу бойынша жүзеге асырылады.</w:t>
      </w:r>
    </w:p>
    <w:bookmarkEnd w:id="491"/>
    <w:bookmarkStart w:name="z401" w:id="492"/>
    <w:p>
      <w:pPr>
        <w:spacing w:after="0"/>
        <w:ind w:left="0"/>
        <w:jc w:val="both"/>
      </w:pPr>
      <w:r>
        <w:rPr>
          <w:rFonts w:ascii="Times New Roman"/>
          <w:b w:val="false"/>
          <w:i w:val="false"/>
          <w:color w:val="000000"/>
          <w:sz w:val="28"/>
        </w:rPr>
        <w:t>
      4. Жануарлардың бағалы, сирек кездесетiн және жойылып кету қаупi төнген түрлері мекендейтiн жерлерде, сондай-ақ фаунаның өсімін молайту және оны қорғау жөнiндегi iс-шаралар жүзеге асырылатын учаскелерде облыстардың, республикалық маңызы бар қалалардың, астананың жергiлiктi атқарушы органдары бассейндік инспекциямен, жануарлар дүниесін қорғау, өсімін молайту және пайдалану саласындағы уәкiлеттi мемлекеттік органмен келiсу бойынша жеке тұлғалардың болуына, әуесқойлық (спорттық) және кәсiпшiлiк аң аулауға, жағалау белдеуiнде құрылыс салуға және су объектiлерiнің немесе олардың бөліктерінің жай-күйiн нашарлататын басқа да әрекеттерге және аңшылық шаруашылығын жүргiзуге шектеу қоюы мүмкін.</w:t>
      </w:r>
    </w:p>
    <w:bookmarkEnd w:id="4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108-бапқа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7" w:id="493"/>
    <w:p>
      <w:pPr>
        <w:spacing w:after="0"/>
        <w:ind w:left="0"/>
        <w:jc w:val="left"/>
      </w:pPr>
      <w:r>
        <w:rPr>
          <w:rFonts w:ascii="Times New Roman"/>
          <w:b/>
          <w:i w:val="false"/>
          <w:color w:val="000000"/>
        </w:rPr>
        <w:t xml:space="preserve"> 22-тарау. Ерекше қорғалатын табиғи аумақтардың су объектiлерiн пайдалану. Өзендер мен каналдарда су қоймалары мен тежеуіш гидротехникалық құрылыстарды пайдалану</w:t>
      </w:r>
    </w:p>
    <w:bookmarkEnd w:id="493"/>
    <w:bookmarkStart w:name="z138" w:id="494"/>
    <w:p>
      <w:pPr>
        <w:spacing w:after="0"/>
        <w:ind w:left="0"/>
        <w:jc w:val="left"/>
      </w:pPr>
      <w:r>
        <w:rPr>
          <w:rFonts w:ascii="Times New Roman"/>
          <w:b/>
          <w:i w:val="false"/>
          <w:color w:val="000000"/>
        </w:rPr>
        <w:t xml:space="preserve"> 109-бап. Ерекше қорғалатын табиғи аумақтардың су объектiлерiн пайдалану </w:t>
      </w:r>
    </w:p>
    <w:bookmarkEnd w:id="494"/>
    <w:p>
      <w:pPr>
        <w:spacing w:after="0"/>
        <w:ind w:left="0"/>
        <w:jc w:val="both"/>
      </w:pPr>
      <w:r>
        <w:rPr>
          <w:rFonts w:ascii="Times New Roman"/>
          <w:b w:val="false"/>
          <w:i w:val="false"/>
          <w:color w:val="000000"/>
          <w:sz w:val="28"/>
        </w:rPr>
        <w:t xml:space="preserve">
      Ерекше қорғалатын табиғи аумақтардың су объектiлерiн пайдалану Қазақстан Республикасының ерекше қорғалатын табиғи аумақтар туралы заңдарында айқындалатын тәртiппен жүзеге асырылады. </w:t>
      </w:r>
    </w:p>
    <w:bookmarkStart w:name="z139" w:id="495"/>
    <w:p>
      <w:pPr>
        <w:spacing w:after="0"/>
        <w:ind w:left="0"/>
        <w:jc w:val="left"/>
      </w:pPr>
      <w:r>
        <w:rPr>
          <w:rFonts w:ascii="Times New Roman"/>
          <w:b/>
          <w:i w:val="false"/>
          <w:color w:val="000000"/>
        </w:rPr>
        <w:t xml:space="preserve"> 110-бап. Су қоймаларын пайдалану </w:t>
      </w:r>
    </w:p>
    <w:bookmarkEnd w:id="495"/>
    <w:p>
      <w:pPr>
        <w:spacing w:after="0"/>
        <w:ind w:left="0"/>
        <w:jc w:val="both"/>
      </w:pPr>
      <w:r>
        <w:rPr>
          <w:rFonts w:ascii="Times New Roman"/>
          <w:b w:val="false"/>
          <w:i w:val="false"/>
          <w:color w:val="000000"/>
          <w:sz w:val="28"/>
        </w:rPr>
        <w:t xml:space="preserve">
      1. Су қоймалары жер үстiндегi ағын суды реттеу және су пайдаланушылардың суға деген қажеттiлiктерiн қанағаттандыру мақсатында жасалады. </w:t>
      </w:r>
    </w:p>
    <w:p>
      <w:pPr>
        <w:spacing w:after="0"/>
        <w:ind w:left="0"/>
        <w:jc w:val="both"/>
      </w:pPr>
      <w:r>
        <w:rPr>
          <w:rFonts w:ascii="Times New Roman"/>
          <w:b w:val="false"/>
          <w:i w:val="false"/>
          <w:color w:val="000000"/>
          <w:sz w:val="28"/>
        </w:rPr>
        <w:t xml:space="preserve">
      2. Cу қоймаларын жобалау, салу және пайдалану қалыптасқан табиғи және шаруашылық кешендерге осындай араласудың барлық ықтимал терiс салдары ескерiле отырып жүзеге асырылады. </w:t>
      </w:r>
    </w:p>
    <w:p>
      <w:pPr>
        <w:spacing w:after="0"/>
        <w:ind w:left="0"/>
        <w:jc w:val="both"/>
      </w:pPr>
      <w:r>
        <w:rPr>
          <w:rFonts w:ascii="Times New Roman"/>
          <w:b w:val="false"/>
          <w:i w:val="false"/>
          <w:color w:val="000000"/>
          <w:sz w:val="28"/>
        </w:rPr>
        <w:t xml:space="preserve">
      3. Су қоймалары гидрогеологиялық және инженерлiк-геологиялық санитарлық-шарттарды және экологиялық тұрақтылықтың, эпидемиологиялық және радиациялық қауiпсiздiктiң сақталуын, халықтың және экономика салалары мүдделерiнiң қанағаттандырылуын қамтамасыз ететiн шарттарды зерттеу талаптары сақталған жағдайда пайдалануға берiледi. </w:t>
      </w:r>
    </w:p>
    <w:p>
      <w:pPr>
        <w:spacing w:after="0"/>
        <w:ind w:left="0"/>
        <w:jc w:val="both"/>
      </w:pPr>
      <w:r>
        <w:rPr>
          <w:rFonts w:ascii="Times New Roman"/>
          <w:b w:val="false"/>
          <w:i w:val="false"/>
          <w:color w:val="000000"/>
          <w:sz w:val="28"/>
        </w:rPr>
        <w:t>
      4. Су қоймаларын пайдалану тәртібі осы Кодекстің 37-бабы 1-тармағының 7-7) және 13-1) тармақшаларында көрсетілген қағидаларға сәйкес әзірленген су қоймаларын пайдаланатын ұйымдардың қағидаларында айқындалады.</w:t>
      </w:r>
    </w:p>
    <w:p>
      <w:pPr>
        <w:spacing w:after="0"/>
        <w:ind w:left="0"/>
        <w:jc w:val="both"/>
      </w:pPr>
      <w:r>
        <w:rPr>
          <w:rFonts w:ascii="Times New Roman"/>
          <w:b w:val="false"/>
          <w:i w:val="false"/>
          <w:color w:val="000000"/>
          <w:sz w:val="28"/>
        </w:rPr>
        <w:t xml:space="preserve">
      5. Су қоймаларын, олардағы су құбыры және су өткiзу немесе су тарту құрылыстарын пайдаланатын ұйымдар су қоймалары әсер ететiн аймақтардағы су пайдаланушылар мен жер пайдаланушылардың мүдделерi ескерiле отырып белгiленген су қоймаларын толтыру және ағызу режимiн сақтауға мiндеттi. </w:t>
      </w:r>
    </w:p>
    <w:p>
      <w:pPr>
        <w:spacing w:after="0"/>
        <w:ind w:left="0"/>
        <w:jc w:val="both"/>
      </w:pPr>
      <w:r>
        <w:rPr>
          <w:rFonts w:ascii="Times New Roman"/>
          <w:b w:val="false"/>
          <w:i w:val="false"/>
          <w:color w:val="000000"/>
          <w:sz w:val="28"/>
        </w:rPr>
        <w:t xml:space="preserve">
      6. Су қоймаларын пайдалану қағидаларының сақталуын бақылауды уәкілетті органның ведомствосы және бассейндік инспекциялар жүзеге асырады. </w:t>
      </w:r>
    </w:p>
    <w:p>
      <w:pPr>
        <w:spacing w:after="0"/>
        <w:ind w:left="0"/>
        <w:jc w:val="both"/>
      </w:pPr>
      <w:r>
        <w:rPr>
          <w:rFonts w:ascii="Times New Roman"/>
          <w:b w:val="false"/>
          <w:i w:val="false"/>
          <w:color w:val="000000"/>
          <w:sz w:val="28"/>
        </w:rPr>
        <w:t>
      7. Осы баптың ережелерi су қоймалары ретiнде пайдаланылатын көлдер мен басқа су айдындарында да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110-бапқа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0" w:id="496"/>
    <w:p>
      <w:pPr>
        <w:spacing w:after="0"/>
        <w:ind w:left="0"/>
        <w:jc w:val="left"/>
      </w:pPr>
      <w:r>
        <w:rPr>
          <w:rFonts w:ascii="Times New Roman"/>
          <w:b/>
          <w:i w:val="false"/>
          <w:color w:val="000000"/>
        </w:rPr>
        <w:t xml:space="preserve"> 111-бап. Өзендер мен каналдарда тежеуiш гидротехникалық құрылыстарды пайдалану </w:t>
      </w:r>
    </w:p>
    <w:bookmarkEnd w:id="496"/>
    <w:bookmarkStart w:name="z286" w:id="497"/>
    <w:p>
      <w:pPr>
        <w:spacing w:after="0"/>
        <w:ind w:left="0"/>
        <w:jc w:val="both"/>
      </w:pPr>
      <w:r>
        <w:rPr>
          <w:rFonts w:ascii="Times New Roman"/>
          <w:b w:val="false"/>
          <w:i w:val="false"/>
          <w:color w:val="000000"/>
          <w:sz w:val="28"/>
        </w:rPr>
        <w:t xml:space="preserve">
      1. Өзендер мен каналдарда тежеуiш гидротехникалық құрылыстарды пайдалану мен iске қосу олардың мақсатына, осы құрылыстарды жобалау кезiнде әзiрленген шарттар мен нормаларға сәйкес жүргiзiледi. </w:t>
      </w:r>
    </w:p>
    <w:bookmarkEnd w:id="497"/>
    <w:bookmarkStart w:name="z287" w:id="498"/>
    <w:p>
      <w:pPr>
        <w:spacing w:after="0"/>
        <w:ind w:left="0"/>
        <w:jc w:val="both"/>
      </w:pPr>
      <w:r>
        <w:rPr>
          <w:rFonts w:ascii="Times New Roman"/>
          <w:b w:val="false"/>
          <w:i w:val="false"/>
          <w:color w:val="000000"/>
          <w:sz w:val="28"/>
        </w:rPr>
        <w:t>
      2. Су пайдаланушылардың тежеуіш гидротехникалық құрылысжайлардың көмегімен жер үстіндегі ағын суды реттеуі кеме қатынасы, осы өзен бассейні су ресурстарының кешенді пайдаланылуы мен қорғалуы ескеріле отырып, арнайы су пайдалануға рұқсат негізінде жүзеге асырылады.</w:t>
      </w:r>
    </w:p>
    <w:bookmarkEnd w:id="4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28.04.2016 </w:t>
      </w:r>
      <w:r>
        <w:rPr>
          <w:rFonts w:ascii="Times New Roman"/>
          <w:b w:val="false"/>
          <w:i w:val="false"/>
          <w:color w:val="000000"/>
          <w:sz w:val="28"/>
        </w:rPr>
        <w:t>№ 506-V</w:t>
      </w:r>
      <w:r>
        <w:rPr>
          <w:rFonts w:ascii="Times New Roman"/>
          <w:b w:val="false"/>
          <w:i w:val="false"/>
          <w:color w:val="ff0000"/>
          <w:sz w:val="28"/>
        </w:rPr>
        <w:t xml:space="preserve"> Заңымен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402" w:id="499"/>
    <w:p>
      <w:pPr>
        <w:spacing w:after="0"/>
        <w:ind w:left="0"/>
        <w:jc w:val="both"/>
      </w:pPr>
      <w:r>
        <w:rPr>
          <w:rFonts w:ascii="Times New Roman"/>
          <w:b w:val="false"/>
          <w:i w:val="false"/>
          <w:color w:val="000000"/>
          <w:sz w:val="28"/>
        </w:rPr>
        <w:t>
      3-1. Уәкілетті орган бекіткен, бөгеттерді декларацияланатын бөгеттерге жатқызу өлшемшарттарына сәйкес келетін тежеуіш гидротехникалық құрылысжайлардың меншік иелері олардың қауіпсіздігін декларациялауды жүргізуге міндетті.</w:t>
      </w:r>
    </w:p>
    <w:bookmarkEnd w:id="499"/>
    <w:bookmarkStart w:name="z403" w:id="500"/>
    <w:p>
      <w:pPr>
        <w:spacing w:after="0"/>
        <w:ind w:left="0"/>
        <w:jc w:val="both"/>
      </w:pPr>
      <w:r>
        <w:rPr>
          <w:rFonts w:ascii="Times New Roman"/>
          <w:b w:val="false"/>
          <w:i w:val="false"/>
          <w:color w:val="000000"/>
          <w:sz w:val="28"/>
        </w:rPr>
        <w:t>
      4. Бөгеттің қауіпсіздігі декларациясын (бұдан әрі – декларация) әзірлеуді меншік иесі дербес не оның қаражаты есебінен бөгеттердің қауіпсіздігі саласындағы жұмыстарды жүргізу құқығына аттестатталған бөгде ұйым жүзеге асырады.</w:t>
      </w:r>
    </w:p>
    <w:bookmarkEnd w:id="500"/>
    <w:bookmarkStart w:name="z404" w:id="501"/>
    <w:p>
      <w:pPr>
        <w:spacing w:after="0"/>
        <w:ind w:left="0"/>
        <w:jc w:val="both"/>
      </w:pPr>
      <w:r>
        <w:rPr>
          <w:rFonts w:ascii="Times New Roman"/>
          <w:b w:val="false"/>
          <w:i w:val="false"/>
          <w:color w:val="000000"/>
          <w:sz w:val="28"/>
        </w:rPr>
        <w:t>
      5. Декларация бөгеттердің қауіпсіздігі саласындағы жұмыстарды жүргізу құқығына уәкілетті органның ведомствосы аттестаттаған ұйымда өтініш беруші ұйымның қаражаты есебінен сараптамадан өткізілуге тиіс.</w:t>
      </w:r>
    </w:p>
    <w:bookmarkEnd w:id="501"/>
    <w:bookmarkStart w:name="z405" w:id="502"/>
    <w:p>
      <w:pPr>
        <w:spacing w:after="0"/>
        <w:ind w:left="0"/>
        <w:jc w:val="both"/>
      </w:pPr>
      <w:r>
        <w:rPr>
          <w:rFonts w:ascii="Times New Roman"/>
          <w:b w:val="false"/>
          <w:i w:val="false"/>
          <w:color w:val="000000"/>
          <w:sz w:val="28"/>
        </w:rPr>
        <w:t>
      6. Декларацияның тіркеу шифрын беру үшін өтініш беруші бассейндік инспекцияға сараптама қорытындысының көшірмесімен бірге өтініш пен декларацияның көшірмесін ұсынады.</w:t>
      </w:r>
    </w:p>
    <w:bookmarkEnd w:id="502"/>
    <w:p>
      <w:pPr>
        <w:spacing w:after="0"/>
        <w:ind w:left="0"/>
        <w:jc w:val="both"/>
      </w:pPr>
      <w:r>
        <w:rPr>
          <w:rFonts w:ascii="Times New Roman"/>
          <w:b w:val="false"/>
          <w:i w:val="false"/>
          <w:color w:val="000000"/>
          <w:sz w:val="28"/>
        </w:rPr>
        <w:t>
      Бассейндік инспекция ұсынылған құжаттарды қарап, декларацияны тiркеу туралы шешiм қабылдайды не уәждi бас тартуды бередi.</w:t>
      </w:r>
    </w:p>
    <w:p>
      <w:pPr>
        <w:spacing w:after="0"/>
        <w:ind w:left="0"/>
        <w:jc w:val="both"/>
      </w:pPr>
      <w:r>
        <w:rPr>
          <w:rFonts w:ascii="Times New Roman"/>
          <w:b w:val="false"/>
          <w:i w:val="false"/>
          <w:color w:val="000000"/>
          <w:sz w:val="28"/>
        </w:rPr>
        <w:t>
      Бассейндік инспекция тiркеген декларацияның көшірмесі бассейндік инспекцияда сақталады.</w:t>
      </w:r>
    </w:p>
    <w:bookmarkStart w:name="z406" w:id="503"/>
    <w:p>
      <w:pPr>
        <w:spacing w:after="0"/>
        <w:ind w:left="0"/>
        <w:jc w:val="both"/>
      </w:pPr>
      <w:r>
        <w:rPr>
          <w:rFonts w:ascii="Times New Roman"/>
          <w:b w:val="false"/>
          <w:i w:val="false"/>
          <w:color w:val="000000"/>
          <w:sz w:val="28"/>
        </w:rPr>
        <w:t>
      7. Бөгеттер және бөгеттердің қауіпсіздігі декларациясын тіркеген ұйымдар тізбесі уәкілетті органның интернет-ресурсында орналастырылады.</w:t>
      </w:r>
    </w:p>
    <w:bookmarkEnd w:id="503"/>
    <w:bookmarkStart w:name="z407" w:id="504"/>
    <w:p>
      <w:pPr>
        <w:spacing w:after="0"/>
        <w:ind w:left="0"/>
        <w:jc w:val="both"/>
      </w:pPr>
      <w:r>
        <w:rPr>
          <w:rFonts w:ascii="Times New Roman"/>
          <w:b w:val="false"/>
          <w:i w:val="false"/>
          <w:color w:val="000000"/>
          <w:sz w:val="28"/>
        </w:rPr>
        <w:t>
      8. Бөгеттің қауіпсіздігін қамтамасыз етуге әсер ететін шарттар өзгерген жағдайда декларация өзгертілуге жатады.</w:t>
      </w:r>
    </w:p>
    <w:bookmarkEnd w:id="504"/>
    <w:p>
      <w:pPr>
        <w:spacing w:after="0"/>
        <w:ind w:left="0"/>
        <w:jc w:val="both"/>
      </w:pPr>
      <w:r>
        <w:rPr>
          <w:rFonts w:ascii="Times New Roman"/>
          <w:b w:val="false"/>
          <w:i w:val="false"/>
          <w:color w:val="000000"/>
          <w:sz w:val="28"/>
        </w:rPr>
        <w:t>
      Декларацияға өзгерістер енгізілген кезде өзгерістер енгізілгеннен кейін үш айдан кешіктірілмейтін мерзімде оған қайта сараптама жүргізілуге және ол тіркелуге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11.04.2014 </w:t>
      </w:r>
      <w:r>
        <w:rPr>
          <w:rFonts w:ascii="Times New Roman"/>
          <w:b w:val="false"/>
          <w:i w:val="false"/>
          <w:color w:val="000000"/>
          <w:sz w:val="28"/>
        </w:rPr>
        <w:t>№ 189-V</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28.04.2016 </w:t>
      </w:r>
      <w:r>
        <w:rPr>
          <w:rFonts w:ascii="Times New Roman"/>
          <w:b w:val="false"/>
          <w:i w:val="false"/>
          <w:color w:val="000000"/>
          <w:sz w:val="28"/>
        </w:rPr>
        <w:t>№ 506-V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41" w:id="505"/>
    <w:p>
      <w:pPr>
        <w:spacing w:after="0"/>
        <w:ind w:left="0"/>
        <w:jc w:val="left"/>
      </w:pPr>
      <w:r>
        <w:rPr>
          <w:rFonts w:ascii="Times New Roman"/>
          <w:b/>
          <w:i w:val="false"/>
          <w:color w:val="000000"/>
        </w:rPr>
        <w:t xml:space="preserve"> 7-Бөлім. Су объектілерін қорғау және судың зиянды әсеріне қарсы күресу</w:t>
      </w:r>
    </w:p>
    <w:bookmarkEnd w:id="505"/>
    <w:bookmarkStart w:name="z142" w:id="506"/>
    <w:p>
      <w:pPr>
        <w:spacing w:after="0"/>
        <w:ind w:left="0"/>
        <w:jc w:val="left"/>
      </w:pPr>
      <w:r>
        <w:rPr>
          <w:rFonts w:ascii="Times New Roman"/>
          <w:b/>
          <w:i w:val="false"/>
          <w:color w:val="000000"/>
        </w:rPr>
        <w:t xml:space="preserve"> 23-тарау. Су қорғау қызметі</w:t>
      </w:r>
    </w:p>
    <w:bookmarkEnd w:id="506"/>
    <w:bookmarkStart w:name="z143" w:id="507"/>
    <w:p>
      <w:pPr>
        <w:spacing w:after="0"/>
        <w:ind w:left="0"/>
        <w:jc w:val="left"/>
      </w:pPr>
      <w:r>
        <w:rPr>
          <w:rFonts w:ascii="Times New Roman"/>
          <w:b/>
          <w:i w:val="false"/>
          <w:color w:val="000000"/>
        </w:rPr>
        <w:t xml:space="preserve"> 112-бап. Су объектiлерiн қорғау </w:t>
      </w:r>
    </w:p>
    <w:bookmarkEnd w:id="507"/>
    <w:p>
      <w:pPr>
        <w:spacing w:after="0"/>
        <w:ind w:left="0"/>
        <w:jc w:val="both"/>
      </w:pPr>
      <w:r>
        <w:rPr>
          <w:rFonts w:ascii="Times New Roman"/>
          <w:b w:val="false"/>
          <w:i w:val="false"/>
          <w:color w:val="000000"/>
          <w:sz w:val="28"/>
        </w:rPr>
        <w:t xml:space="preserve">
      1. Су объектiлерi: </w:t>
      </w:r>
    </w:p>
    <w:p>
      <w:pPr>
        <w:spacing w:after="0"/>
        <w:ind w:left="0"/>
        <w:jc w:val="both"/>
      </w:pPr>
      <w:r>
        <w:rPr>
          <w:rFonts w:ascii="Times New Roman"/>
          <w:b w:val="false"/>
          <w:i w:val="false"/>
          <w:color w:val="000000"/>
          <w:sz w:val="28"/>
        </w:rPr>
        <w:t xml:space="preserve">
      1) зиянды қауiптi химиялық және уытты заттармен және олардың қоспаларымен табиғи және техногендiк ластанудан, жылу, бактериялық, радиациялық және басқа ластанудан; </w:t>
      </w:r>
    </w:p>
    <w:p>
      <w:pPr>
        <w:spacing w:after="0"/>
        <w:ind w:left="0"/>
        <w:jc w:val="both"/>
      </w:pPr>
      <w:r>
        <w:rPr>
          <w:rFonts w:ascii="Times New Roman"/>
          <w:b w:val="false"/>
          <w:i w:val="false"/>
          <w:color w:val="000000"/>
          <w:sz w:val="28"/>
        </w:rPr>
        <w:t xml:space="preserve">
      2) қатты, ерiмейтiн заттармен, өндiрiстiк, тұрмыстық және өзге де тектегi қалдықтармен қоқыстанудан; </w:t>
      </w:r>
    </w:p>
    <w:p>
      <w:pPr>
        <w:spacing w:after="0"/>
        <w:ind w:left="0"/>
        <w:jc w:val="both"/>
      </w:pPr>
      <w:r>
        <w:rPr>
          <w:rFonts w:ascii="Times New Roman"/>
          <w:b w:val="false"/>
          <w:i w:val="false"/>
          <w:color w:val="000000"/>
          <w:sz w:val="28"/>
        </w:rPr>
        <w:t xml:space="preserve">
      3) сарқылудан қорғалуға тиiс. </w:t>
      </w:r>
    </w:p>
    <w:p>
      <w:pPr>
        <w:spacing w:after="0"/>
        <w:ind w:left="0"/>
        <w:jc w:val="both"/>
      </w:pPr>
      <w:r>
        <w:rPr>
          <w:rFonts w:ascii="Times New Roman"/>
          <w:b w:val="false"/>
          <w:i w:val="false"/>
          <w:color w:val="000000"/>
          <w:sz w:val="28"/>
        </w:rPr>
        <w:t xml:space="preserve">
      2. Су объектiлерi: </w:t>
      </w:r>
    </w:p>
    <w:p>
      <w:pPr>
        <w:spacing w:after="0"/>
        <w:ind w:left="0"/>
        <w:jc w:val="both"/>
      </w:pPr>
      <w:r>
        <w:rPr>
          <w:rFonts w:ascii="Times New Roman"/>
          <w:b w:val="false"/>
          <w:i w:val="false"/>
          <w:color w:val="000000"/>
          <w:sz w:val="28"/>
        </w:rPr>
        <w:t xml:space="preserve">
      1) табиғи жүйелердiң экологиялық тұрақтылығының бұзылуын; </w:t>
      </w:r>
    </w:p>
    <w:p>
      <w:pPr>
        <w:spacing w:after="0"/>
        <w:ind w:left="0"/>
        <w:jc w:val="both"/>
      </w:pPr>
      <w:r>
        <w:rPr>
          <w:rFonts w:ascii="Times New Roman"/>
          <w:b w:val="false"/>
          <w:i w:val="false"/>
          <w:color w:val="000000"/>
          <w:sz w:val="28"/>
        </w:rPr>
        <w:t xml:space="preserve">
      2) халықтың өмiрi мен денсаулығына зиян келтiрiлуiн; </w:t>
      </w:r>
    </w:p>
    <w:p>
      <w:pPr>
        <w:spacing w:after="0"/>
        <w:ind w:left="0"/>
        <w:jc w:val="both"/>
      </w:pPr>
      <w:r>
        <w:rPr>
          <w:rFonts w:ascii="Times New Roman"/>
          <w:b w:val="false"/>
          <w:i w:val="false"/>
          <w:color w:val="000000"/>
          <w:sz w:val="28"/>
        </w:rPr>
        <w:t xml:space="preserve">
      3) балық ресурстары мен басқа да су жануарларының азаюын; </w:t>
      </w:r>
    </w:p>
    <w:p>
      <w:pPr>
        <w:spacing w:after="0"/>
        <w:ind w:left="0"/>
        <w:jc w:val="both"/>
      </w:pPr>
      <w:r>
        <w:rPr>
          <w:rFonts w:ascii="Times New Roman"/>
          <w:b w:val="false"/>
          <w:i w:val="false"/>
          <w:color w:val="000000"/>
          <w:sz w:val="28"/>
        </w:rPr>
        <w:t xml:space="preserve">
      4) сумен жабдықтау жағдайларының нашарлауын; </w:t>
      </w:r>
    </w:p>
    <w:p>
      <w:pPr>
        <w:spacing w:after="0"/>
        <w:ind w:left="0"/>
        <w:jc w:val="both"/>
      </w:pPr>
      <w:r>
        <w:rPr>
          <w:rFonts w:ascii="Times New Roman"/>
          <w:b w:val="false"/>
          <w:i w:val="false"/>
          <w:color w:val="000000"/>
          <w:sz w:val="28"/>
        </w:rPr>
        <w:t xml:space="preserve">
      5) су объектiлерiнiң табиғи молаю және тазару қабiлетiнiң төмендеуiн; </w:t>
      </w:r>
    </w:p>
    <w:p>
      <w:pPr>
        <w:spacing w:after="0"/>
        <w:ind w:left="0"/>
        <w:jc w:val="both"/>
      </w:pPr>
      <w:r>
        <w:rPr>
          <w:rFonts w:ascii="Times New Roman"/>
          <w:b w:val="false"/>
          <w:i w:val="false"/>
          <w:color w:val="000000"/>
          <w:sz w:val="28"/>
        </w:rPr>
        <w:t xml:space="preserve">
      6) су объектiлерi гидрологиялық және гидрогеологиялық режимiнiң нашарлауын; </w:t>
      </w:r>
    </w:p>
    <w:p>
      <w:pPr>
        <w:spacing w:after="0"/>
        <w:ind w:left="0"/>
        <w:jc w:val="both"/>
      </w:pPr>
      <w:r>
        <w:rPr>
          <w:rFonts w:ascii="Times New Roman"/>
          <w:b w:val="false"/>
          <w:i w:val="false"/>
          <w:color w:val="000000"/>
          <w:sz w:val="28"/>
        </w:rPr>
        <w:t xml:space="preserve">
      7) су объектiлерiнiң физикалық, химиялық және биологиялық қасиеттерiне терiс әсер ететiн басқа да қолайсыз құбылыстарды болғызбау мақсатымен қорғалуға тиiс. </w:t>
      </w:r>
    </w:p>
    <w:p>
      <w:pPr>
        <w:spacing w:after="0"/>
        <w:ind w:left="0"/>
        <w:jc w:val="both"/>
      </w:pPr>
      <w:r>
        <w:rPr>
          <w:rFonts w:ascii="Times New Roman"/>
          <w:b w:val="false"/>
          <w:i w:val="false"/>
          <w:color w:val="000000"/>
          <w:sz w:val="28"/>
        </w:rPr>
        <w:t xml:space="preserve">
      3. Су объектiлерiн қорғау: </w:t>
      </w:r>
    </w:p>
    <w:p>
      <w:pPr>
        <w:spacing w:after="0"/>
        <w:ind w:left="0"/>
        <w:jc w:val="both"/>
      </w:pPr>
      <w:r>
        <w:rPr>
          <w:rFonts w:ascii="Times New Roman"/>
          <w:b w:val="false"/>
          <w:i w:val="false"/>
          <w:color w:val="000000"/>
          <w:sz w:val="28"/>
        </w:rPr>
        <w:t xml:space="preserve">
      1) су объектiлерiн пайдаланудың кез келген түрiн жүзеге асыратын барлық су пайдаланушыларға осы объектiлердi қорғау жөнiнде ортақ талаптар қою; </w:t>
      </w:r>
    </w:p>
    <w:p>
      <w:pPr>
        <w:spacing w:after="0"/>
        <w:ind w:left="0"/>
        <w:jc w:val="both"/>
      </w:pPr>
      <w:r>
        <w:rPr>
          <w:rFonts w:ascii="Times New Roman"/>
          <w:b w:val="false"/>
          <w:i w:val="false"/>
          <w:color w:val="000000"/>
          <w:sz w:val="28"/>
        </w:rPr>
        <w:t xml:space="preserve">
      2) шаруашылық қызметiнiң жекелеген түрлерiне арнайы талаптар қою; </w:t>
      </w:r>
    </w:p>
    <w:p>
      <w:pPr>
        <w:spacing w:after="0"/>
        <w:ind w:left="0"/>
        <w:jc w:val="both"/>
      </w:pPr>
      <w:r>
        <w:rPr>
          <w:rFonts w:ascii="Times New Roman"/>
          <w:b w:val="false"/>
          <w:i w:val="false"/>
          <w:color w:val="000000"/>
          <w:sz w:val="28"/>
        </w:rPr>
        <w:t xml:space="preserve">
      3) жаңа техника мен экологиялық, эпидемиологиялық жағынан қауiпсiз технологиялар енгiзе отырып, су қорғау iс-шараларын жетiлдiру және қолдану; </w:t>
      </w:r>
    </w:p>
    <w:p>
      <w:pPr>
        <w:spacing w:after="0"/>
        <w:ind w:left="0"/>
        <w:jc w:val="both"/>
      </w:pPr>
      <w:r>
        <w:rPr>
          <w:rFonts w:ascii="Times New Roman"/>
          <w:b w:val="false"/>
          <w:i w:val="false"/>
          <w:color w:val="000000"/>
          <w:sz w:val="28"/>
        </w:rPr>
        <w:t xml:space="preserve">
      4) су қорғау аймақтарын, су объектiлерiнiң қорғау белдеулерiн, ауыз сумен жабдықтау көздерiн санитарлық қорғау аймақтарын белгiлеу; </w:t>
      </w:r>
    </w:p>
    <w:p>
      <w:pPr>
        <w:spacing w:after="0"/>
        <w:ind w:left="0"/>
        <w:jc w:val="both"/>
      </w:pPr>
      <w:r>
        <w:rPr>
          <w:rFonts w:ascii="Times New Roman"/>
          <w:b w:val="false"/>
          <w:i w:val="false"/>
          <w:color w:val="000000"/>
          <w:sz w:val="28"/>
        </w:rPr>
        <w:t xml:space="preserve">
      5) су объектiлерiн пайдалану мен қорғауды бақылаудың мемлекеттiк және басқа да нысандарын жүргiзу; </w:t>
      </w:r>
    </w:p>
    <w:p>
      <w:pPr>
        <w:spacing w:after="0"/>
        <w:ind w:left="0"/>
        <w:jc w:val="both"/>
      </w:pPr>
      <w:r>
        <w:rPr>
          <w:rFonts w:ascii="Times New Roman"/>
          <w:b w:val="false"/>
          <w:i w:val="false"/>
          <w:color w:val="000000"/>
          <w:sz w:val="28"/>
        </w:rPr>
        <w:t xml:space="preserve">
      6) су объектiлерiн қорғау жөнiндегi талаптардың орындалмағаны үшiн жауапкершiлiк шараларын қолдану арқылы жүзеге асырылады. </w:t>
      </w:r>
    </w:p>
    <w:p>
      <w:pPr>
        <w:spacing w:after="0"/>
        <w:ind w:left="0"/>
        <w:jc w:val="both"/>
      </w:pPr>
      <w:r>
        <w:rPr>
          <w:rFonts w:ascii="Times New Roman"/>
          <w:b w:val="false"/>
          <w:i w:val="false"/>
          <w:color w:val="000000"/>
          <w:sz w:val="28"/>
        </w:rPr>
        <w:t xml:space="preserve">
      4. Орталық органдар және облыстардың (республикалық маңызы бар қалалардың, астананың) жергiлiктi атқарушы органдары Қазақстан Республикасының заңдарына сәйкес су объектiлерiн сақтау, олардың ластануын, қоқыстануын және сарқылуын болғызбау, сондай-ақ аталған құбылыстардың зардаптарын жою жөнiнде тұрақты даму принципiмен үйлесiмдi шаралар қолданады. </w:t>
      </w:r>
    </w:p>
    <w:p>
      <w:pPr>
        <w:spacing w:after="0"/>
        <w:ind w:left="0"/>
        <w:jc w:val="both"/>
      </w:pPr>
      <w:r>
        <w:rPr>
          <w:rFonts w:ascii="Times New Roman"/>
          <w:b w:val="false"/>
          <w:i w:val="false"/>
          <w:color w:val="000000"/>
          <w:sz w:val="28"/>
        </w:rPr>
        <w:t xml:space="preserve">
      5. Қызметi су объектiлерiнiң жай-күйiне әсер ететiн жеке және заңды тұлғалар Қазақстан Республикасының экологиялық заңнамасында белгiленген экологиялық талаптарды сақтауға және ұйымдастырушылық, технологиялық, орман-мелиорациялық, агротехникалық, гидротехникалық, санитарлық-эпидемиологиялық iс-шараларды және су объектiлерiн ластанудан, қоқыстанудан және сарқылудан қорғауды қамтамасыз ететiн басқа да iс-шараларды жүргiзуге мiндеттi.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112-бапқа өзгеріс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2007.01.09. </w:t>
      </w:r>
      <w:r>
        <w:rPr>
          <w:rFonts w:ascii="Times New Roman"/>
          <w:b w:val="false"/>
          <w:i w:val="false"/>
          <w:color w:val="000000"/>
          <w:sz w:val="28"/>
        </w:rPr>
        <w:t>№ 213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44" w:id="508"/>
    <w:p>
      <w:pPr>
        <w:spacing w:after="0"/>
        <w:ind w:left="0"/>
        <w:jc w:val="left"/>
      </w:pPr>
      <w:r>
        <w:rPr>
          <w:rFonts w:ascii="Times New Roman"/>
          <w:b/>
          <w:i w:val="false"/>
          <w:color w:val="000000"/>
        </w:rPr>
        <w:t xml:space="preserve"> 113-бап. Су объектiлерiн ластанудан қорғау </w:t>
      </w:r>
    </w:p>
    <w:bookmarkEnd w:id="508"/>
    <w:p>
      <w:pPr>
        <w:spacing w:after="0"/>
        <w:ind w:left="0"/>
        <w:jc w:val="both"/>
      </w:pPr>
      <w:r>
        <w:rPr>
          <w:rFonts w:ascii="Times New Roman"/>
          <w:b w:val="false"/>
          <w:i w:val="false"/>
          <w:color w:val="000000"/>
          <w:sz w:val="28"/>
        </w:rPr>
        <w:t xml:space="preserve">
      1. Су объектiлерiнiң сапалық жай-күйiн нашарлататын және пайдаланылуын қиындататын заттардың немесе ластаушы нәрселердiң су объектiлерiне тасталуы немесе өзге де тәсiлмен түсуi су объектiлерiнiң ластануы деп танылады. </w:t>
      </w:r>
    </w:p>
    <w:p>
      <w:pPr>
        <w:spacing w:after="0"/>
        <w:ind w:left="0"/>
        <w:jc w:val="both"/>
      </w:pPr>
      <w:r>
        <w:rPr>
          <w:rFonts w:ascii="Times New Roman"/>
          <w:b w:val="false"/>
          <w:i w:val="false"/>
          <w:color w:val="000000"/>
          <w:sz w:val="28"/>
        </w:rPr>
        <w:t xml:space="preserve">
      2. Су объектiлерiн, диффузиялық ластануды (жер бетi мен ауа арқылы ластану) қоса алғанда, ластанудың барлық түрiнен қорғау жүзеге асырылады. </w:t>
      </w:r>
    </w:p>
    <w:p>
      <w:pPr>
        <w:spacing w:after="0"/>
        <w:ind w:left="0"/>
        <w:jc w:val="both"/>
      </w:pPr>
      <w:r>
        <w:rPr>
          <w:rFonts w:ascii="Times New Roman"/>
          <w:b w:val="false"/>
          <w:i w:val="false"/>
          <w:color w:val="000000"/>
          <w:sz w:val="28"/>
        </w:rPr>
        <w:t xml:space="preserve">
      3. Су объектiлерiн ластанудан қорғау мақсатында: </w:t>
      </w:r>
    </w:p>
    <w:p>
      <w:pPr>
        <w:spacing w:after="0"/>
        <w:ind w:left="0"/>
        <w:jc w:val="both"/>
      </w:pPr>
      <w:r>
        <w:rPr>
          <w:rFonts w:ascii="Times New Roman"/>
          <w:b w:val="false"/>
          <w:i w:val="false"/>
          <w:color w:val="000000"/>
          <w:sz w:val="28"/>
        </w:rPr>
        <w:t xml:space="preserve">
      1) су объектiлерiнiң су қорғау белдеулерінде пестицидтерді, тыңайтқыштарды қолдануға тыйым салынады. Су объектiлерiнiң су жинау алаңы мен санитарлық қорғау аймағында дезинфекциялық, дезинсекциялық және дератизациялық iс-шаралар халықтың санитариялық-эпидемиологиялық саламаттылығы саласындағы мемлекеттік органмен келiсiм бойынша жүргiзiледi; </w:t>
      </w:r>
    </w:p>
    <w:p>
      <w:pPr>
        <w:spacing w:after="0"/>
        <w:ind w:left="0"/>
        <w:jc w:val="both"/>
      </w:pPr>
      <w:r>
        <w:rPr>
          <w:rFonts w:ascii="Times New Roman"/>
          <w:b w:val="false"/>
          <w:i w:val="false"/>
          <w:color w:val="000000"/>
          <w:sz w:val="28"/>
        </w:rPr>
        <w:t xml:space="preserve">
      2) радиоактивтi және уытты заттарды су объектiлерiне тастауға және көмуге; </w:t>
      </w:r>
    </w:p>
    <w:p>
      <w:pPr>
        <w:spacing w:after="0"/>
        <w:ind w:left="0"/>
        <w:jc w:val="both"/>
      </w:pPr>
      <w:r>
        <w:rPr>
          <w:rFonts w:ascii="Times New Roman"/>
          <w:b w:val="false"/>
          <w:i w:val="false"/>
          <w:color w:val="000000"/>
          <w:sz w:val="28"/>
        </w:rPr>
        <w:t xml:space="preserve">
      3) тазарту құрылыстары жоқ және нормативтерге сәйкес тиiмдi тазартуды қамтамасыз етпейтiн өнеркәсiп, тамақ объектiлерiнiң ағынды суларын су объектiлерiне ағызуға; </w:t>
      </w:r>
    </w:p>
    <w:p>
      <w:pPr>
        <w:spacing w:after="0"/>
        <w:ind w:left="0"/>
        <w:jc w:val="both"/>
      </w:pPr>
      <w:r>
        <w:rPr>
          <w:rFonts w:ascii="Times New Roman"/>
          <w:b w:val="false"/>
          <w:i w:val="false"/>
          <w:color w:val="000000"/>
          <w:sz w:val="28"/>
        </w:rPr>
        <w:t xml:space="preserve">
      4) су объектiлерiнде радиоактивтi және уытты заттар бөлiнуi қоса жүретiн технологиялардың ядролық және өзге де түрлерi пайдаланылатын жарылыс жұмыстарын жүргiзуге; </w:t>
      </w:r>
    </w:p>
    <w:p>
      <w:pPr>
        <w:spacing w:after="0"/>
        <w:ind w:left="0"/>
        <w:jc w:val="both"/>
      </w:pPr>
      <w:r>
        <w:rPr>
          <w:rFonts w:ascii="Times New Roman"/>
          <w:b w:val="false"/>
          <w:i w:val="false"/>
          <w:color w:val="000000"/>
          <w:sz w:val="28"/>
        </w:rPr>
        <w:t>
      5) су объектiлерiнде және су шаруашылығы құрылыстарында халықтың денсаулығына және қоршаған ортаға қауiп төндiретiн техника мен технологиялардың қолданылуына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113-бапқа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5" w:id="509"/>
    <w:p>
      <w:pPr>
        <w:spacing w:after="0"/>
        <w:ind w:left="0"/>
        <w:jc w:val="left"/>
      </w:pPr>
      <w:r>
        <w:rPr>
          <w:rFonts w:ascii="Times New Roman"/>
          <w:b/>
          <w:i w:val="false"/>
          <w:color w:val="000000"/>
        </w:rPr>
        <w:t xml:space="preserve"> 114-бап. Су объектiлерiн қоқыстанудан қорғау </w:t>
      </w:r>
    </w:p>
    <w:bookmarkEnd w:id="509"/>
    <w:p>
      <w:pPr>
        <w:spacing w:after="0"/>
        <w:ind w:left="0"/>
        <w:jc w:val="both"/>
      </w:pPr>
      <w:r>
        <w:rPr>
          <w:rFonts w:ascii="Times New Roman"/>
          <w:b w:val="false"/>
          <w:i w:val="false"/>
          <w:color w:val="000000"/>
          <w:sz w:val="28"/>
        </w:rPr>
        <w:t xml:space="preserve">
      1. Су объектiсiне қатты, өндiрiстiк, тұрмыстық және басқа да қалдықтардың, сондай-ақ салмақты бөлшектердiң түсуi, соның салдарынан оның гидрологиялық жай-күйi нашарлап, су пайдаланудың қиындауы су объектiлерiнiң қоқыстануы деп танылады. </w:t>
      </w:r>
    </w:p>
    <w:p>
      <w:pPr>
        <w:spacing w:after="0"/>
        <w:ind w:left="0"/>
        <w:jc w:val="both"/>
      </w:pPr>
      <w:r>
        <w:rPr>
          <w:rFonts w:ascii="Times New Roman"/>
          <w:b w:val="false"/>
          <w:i w:val="false"/>
          <w:color w:val="000000"/>
          <w:sz w:val="28"/>
        </w:rPr>
        <w:t xml:space="preserve">
      2. Су объектiлерiне қатты, өндiрiстiк, тұрмыстық және басқа да қалдықтарды тастауға және оларды көмуге тыйым салынады. </w:t>
      </w:r>
    </w:p>
    <w:p>
      <w:pPr>
        <w:spacing w:after="0"/>
        <w:ind w:left="0"/>
        <w:jc w:val="both"/>
      </w:pPr>
      <w:r>
        <w:rPr>
          <w:rFonts w:ascii="Times New Roman"/>
          <w:b w:val="false"/>
          <w:i w:val="false"/>
          <w:color w:val="000000"/>
          <w:sz w:val="28"/>
        </w:rPr>
        <w:t xml:space="preserve">
      3. Су объектiлерiнiң су жинау алаңдарын, су объектiлерiнiң мұз қабатын, мұздықтарды қатты, өндiрiстiк, тұрмыстық және шайылу кезiнде жер үстi және жер асты су объектiлерiнiң сапасын нашарлатуға әкеп соғатын басқа да қалдықтармен қоқыстауға жол берiлмейдi. </w:t>
      </w:r>
    </w:p>
    <w:bookmarkStart w:name="z146" w:id="510"/>
    <w:p>
      <w:pPr>
        <w:spacing w:after="0"/>
        <w:ind w:left="0"/>
        <w:jc w:val="left"/>
      </w:pPr>
      <w:r>
        <w:rPr>
          <w:rFonts w:ascii="Times New Roman"/>
          <w:b/>
          <w:i w:val="false"/>
          <w:color w:val="000000"/>
        </w:rPr>
        <w:t xml:space="preserve"> 115-бап. Су объектiлерiн сарқылудан қорғау </w:t>
      </w:r>
    </w:p>
    <w:bookmarkEnd w:id="510"/>
    <w:p>
      <w:pPr>
        <w:spacing w:after="0"/>
        <w:ind w:left="0"/>
        <w:jc w:val="both"/>
      </w:pPr>
      <w:r>
        <w:rPr>
          <w:rFonts w:ascii="Times New Roman"/>
          <w:b w:val="false"/>
          <w:i w:val="false"/>
          <w:color w:val="000000"/>
          <w:sz w:val="28"/>
        </w:rPr>
        <w:t xml:space="preserve">
      1. Ағындының рұқсат етiлетiн деңгейiнiң ең аз мөлшерiнiң, жер үстi су қорының азаюы немесе жер асты су қорының кемуi су объектiлерiнiң сарқылуы деп танылады. </w:t>
      </w:r>
    </w:p>
    <w:p>
      <w:pPr>
        <w:spacing w:after="0"/>
        <w:ind w:left="0"/>
        <w:jc w:val="both"/>
      </w:pPr>
      <w:r>
        <w:rPr>
          <w:rFonts w:ascii="Times New Roman"/>
          <w:b w:val="false"/>
          <w:i w:val="false"/>
          <w:color w:val="000000"/>
          <w:sz w:val="28"/>
        </w:rPr>
        <w:t xml:space="preserve">
      2. Су объектiлерiнiң сарқылуын болғызбау мақсатында су объектiлерiн пайдаланатын жеке және заңды тұлғалар: </w:t>
      </w:r>
    </w:p>
    <w:p>
      <w:pPr>
        <w:spacing w:after="0"/>
        <w:ind w:left="0"/>
        <w:jc w:val="both"/>
      </w:pPr>
      <w:r>
        <w:rPr>
          <w:rFonts w:ascii="Times New Roman"/>
          <w:b w:val="false"/>
          <w:i w:val="false"/>
          <w:color w:val="000000"/>
          <w:sz w:val="28"/>
        </w:rPr>
        <w:t xml:space="preserve">
      1) су объектiлерiнен лимиттен тыс қайтарымсыз су алуға жол бермеуге; </w:t>
      </w:r>
    </w:p>
    <w:p>
      <w:pPr>
        <w:spacing w:after="0"/>
        <w:ind w:left="0"/>
        <w:jc w:val="both"/>
      </w:pPr>
      <w:r>
        <w:rPr>
          <w:rFonts w:ascii="Times New Roman"/>
          <w:b w:val="false"/>
          <w:i w:val="false"/>
          <w:color w:val="000000"/>
          <w:sz w:val="28"/>
        </w:rPr>
        <w:t xml:space="preserve">
      2) су қорғау аймақтары мен белдеулерi аумағында жер жыртуға, мал тоғыту мен санитарлық дауалауға, құрылыстар салуға және су объектiлерiнiң сарқылуына әкеп соғатын басқа да шаруашылық қызмет түрлерiн жүргiзуге жол бермеуге; </w:t>
      </w:r>
    </w:p>
    <w:p>
      <w:pPr>
        <w:spacing w:after="0"/>
        <w:ind w:left="0"/>
        <w:jc w:val="both"/>
      </w:pPr>
      <w:r>
        <w:rPr>
          <w:rFonts w:ascii="Times New Roman"/>
          <w:b w:val="false"/>
          <w:i w:val="false"/>
          <w:color w:val="000000"/>
          <w:sz w:val="28"/>
        </w:rPr>
        <w:t xml:space="preserve">
      3) су қорғау iс-шараларын жүргiзуге мiндеттi. </w:t>
      </w:r>
    </w:p>
    <w:p>
      <w:pPr>
        <w:spacing w:after="0"/>
        <w:ind w:left="0"/>
        <w:jc w:val="both"/>
      </w:pPr>
      <w:r>
        <w:rPr>
          <w:rFonts w:ascii="Times New Roman"/>
          <w:b w:val="false"/>
          <w:i w:val="false"/>
          <w:color w:val="000000"/>
          <w:sz w:val="28"/>
        </w:rPr>
        <w:t>
      3. Жеке және заңды тұлғалар жүргiзетiн су объектiлерiнiң сарқылуын болғызбауға бағытталған су қорғау iс-шаралары бассейндік инспекциялармен, қоршаған ортаны қорғау саласындағы уәкiлеттi мемлекеттiк органмен және жер қойнауын зерттеу жөніндегі уәкiлеттi органмен алдын ала келiсiледi.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115-бапқа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7" w:id="511"/>
    <w:p>
      <w:pPr>
        <w:spacing w:after="0"/>
        <w:ind w:left="0"/>
        <w:jc w:val="left"/>
      </w:pPr>
      <w:r>
        <w:rPr>
          <w:rFonts w:ascii="Times New Roman"/>
          <w:b/>
          <w:i w:val="false"/>
          <w:color w:val="000000"/>
        </w:rPr>
        <w:t xml:space="preserve"> 116-бап. Су объектiлерiнiң су қорғау аймақтары мен белдеулерi</w:t>
      </w:r>
    </w:p>
    <w:bookmarkEnd w:id="511"/>
    <w:p>
      <w:pPr>
        <w:spacing w:after="0"/>
        <w:ind w:left="0"/>
        <w:jc w:val="both"/>
      </w:pPr>
      <w:r>
        <w:rPr>
          <w:rFonts w:ascii="Times New Roman"/>
          <w:b w:val="false"/>
          <w:i w:val="false"/>
          <w:color w:val="ff0000"/>
          <w:sz w:val="28"/>
        </w:rPr>
        <w:t xml:space="preserve">
      Ескерту. 116-баптың тақырыбына өзгеріс енгізілді - ҚР 28.04.2016 </w:t>
      </w:r>
      <w:r>
        <w:rPr>
          <w:rFonts w:ascii="Times New Roman"/>
          <w:b w:val="false"/>
          <w:i w:val="false"/>
          <w:color w:val="ff0000"/>
          <w:sz w:val="28"/>
        </w:rPr>
        <w:t>№ 506-V</w:t>
      </w:r>
      <w:r>
        <w:rPr>
          <w:rFonts w:ascii="Times New Roman"/>
          <w:b w:val="false"/>
          <w:i w:val="false"/>
          <w:color w:val="ff0000"/>
          <w:sz w:val="28"/>
        </w:rPr>
        <w:t xml:space="preserve"> Заңымен (алғашқы ресми жарияланған күнінен кейін күнтізбелік алпыс күн өткен соң қолданысқа енгізіледі).</w:t>
      </w:r>
    </w:p>
    <w:p>
      <w:pPr>
        <w:spacing w:after="0"/>
        <w:ind w:left="0"/>
        <w:jc w:val="both"/>
      </w:pPr>
      <w:r>
        <w:rPr>
          <w:rFonts w:ascii="Times New Roman"/>
          <w:b w:val="false"/>
          <w:i w:val="false"/>
          <w:color w:val="000000"/>
          <w:sz w:val="28"/>
        </w:rPr>
        <w:t xml:space="preserve">
      1. Ерекше қорғалатын табиғи аумақтар жері мен мемлекеттік орман қоры құрамына кіретін су объектілерін қоспағанда, су объектілерін санитарлық-гигиеналық және экологиялық талаптарға сәйкес күйде ұстау, жер үсті суларының ластануын, қоқыстануы мен сарқылуын болғызбау, сондай-ақ өсімдіктер мен жануарлар дүниесiн сақтау үшiн ерекше пайдалану шарттары бар су қорғау аймақтары мен белдеулерi белгiленедi. </w:t>
      </w:r>
    </w:p>
    <w:bookmarkStart w:name="z529" w:id="512"/>
    <w:p>
      <w:pPr>
        <w:spacing w:after="0"/>
        <w:ind w:left="0"/>
        <w:jc w:val="both"/>
      </w:pPr>
      <w:r>
        <w:rPr>
          <w:rFonts w:ascii="Times New Roman"/>
          <w:b w:val="false"/>
          <w:i w:val="false"/>
          <w:color w:val="000000"/>
          <w:sz w:val="28"/>
        </w:rPr>
        <w:t>
      2. Су қорғау аймақтарын, белдеулерін және оларды шаруашылықта пайдалану режимін облыстардың, республикалық маңызы бар қалалардың, астананың жергілікті атқарушы органдары бассейндік инспекциялармен, халықтың санитариялық-эпидемиологиялық саламаттылығы саласындағы мемлекеттік органмен, қоршаған ортаны қорғау саласындағы уәкілетті мемлекеттік органмен, жер қатынастары жөніндегі уәкілетті органмен, ал сел қаупі бар аудандарда – азаматтық қорғау саласындағы уәкілетті органмен келісіліп, бекітілген жобалау құжаттамасы негізінде белгілейді.</w:t>
      </w:r>
    </w:p>
    <w:bookmarkEnd w:id="512"/>
    <w:p>
      <w:pPr>
        <w:spacing w:after="0"/>
        <w:ind w:left="0"/>
        <w:jc w:val="both"/>
      </w:pPr>
      <w:r>
        <w:rPr>
          <w:rFonts w:ascii="Times New Roman"/>
          <w:b w:val="false"/>
          <w:i w:val="false"/>
          <w:color w:val="000000"/>
          <w:sz w:val="28"/>
        </w:rPr>
        <w:t>
      Бұл ретте жобалау құжаттамасын әзірлеу он айдан аспайтын мерзімде жүзеге асырылады. Жобалау құжаттамасын қарау, келісу және бекіту мерзімі оны облыстардың, республикалық маңызы бар қалалардың, астананың жергілікті атқарушы органдарына берген күннен бастап екі айдан аспауға тиіс. Су қорғау аймақтары мен белдеулерін, сондай-ақ оларды шаруашылықта пайдалану режимін белгілеу жобалау құжаттамасы бекітілген күннен бастап бір ай ішінде жүзеге асырылуға тиіс.</w:t>
      </w:r>
    </w:p>
    <w:p>
      <w:pPr>
        <w:spacing w:after="0"/>
        <w:ind w:left="0"/>
        <w:jc w:val="both"/>
      </w:pPr>
      <w:r>
        <w:rPr>
          <w:rFonts w:ascii="Times New Roman"/>
          <w:b w:val="false"/>
          <w:i w:val="false"/>
          <w:color w:val="000000"/>
          <w:sz w:val="28"/>
        </w:rPr>
        <w:t>
      Су объектісінің шекаралары табиғи немесе жасанды өзгертілген жағдайларда, су қорғау аймақтары мен белдеулерінің белгіленген шекаралары осы тармақтың бірінші бөлігінде айқындалатын тәртіппен және мерзімдерде нақтылануға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4. Алып тасталды - ҚР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Су қорғау аймақтары мен белдеулерінің шекараларын белгілеу қағидаларын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116-бапқа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(2005.01.01 бастап күшіне енеді), 2008.05.26 </w:t>
      </w:r>
      <w:r>
        <w:rPr>
          <w:rFonts w:ascii="Times New Roman"/>
          <w:b w:val="false"/>
          <w:i w:val="false"/>
          <w:color w:val="000000"/>
          <w:sz w:val="28"/>
        </w:rPr>
        <w:t>№ 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2009.07.10. </w:t>
      </w:r>
      <w:r>
        <w:rPr>
          <w:rFonts w:ascii="Times New Roman"/>
          <w:b w:val="false"/>
          <w:i w:val="false"/>
          <w:color w:val="000000"/>
          <w:sz w:val="28"/>
        </w:rPr>
        <w:t>№ 180-IV</w:t>
      </w:r>
      <w:r>
        <w:rPr>
          <w:rFonts w:ascii="Times New Roman"/>
          <w:b w:val="false"/>
          <w:i w:val="false"/>
          <w:color w:val="ff0000"/>
          <w:sz w:val="28"/>
        </w:rPr>
        <w:t xml:space="preserve">,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48" w:id="513"/>
    <w:p>
      <w:pPr>
        <w:spacing w:after="0"/>
        <w:ind w:left="0"/>
        <w:jc w:val="left"/>
      </w:pPr>
      <w:r>
        <w:rPr>
          <w:rFonts w:ascii="Times New Roman"/>
          <w:b/>
          <w:i w:val="false"/>
          <w:color w:val="000000"/>
        </w:rPr>
        <w:t xml:space="preserve"> 117-бап. Суларды санитарлық қорғау аймақтары </w:t>
      </w:r>
    </w:p>
    <w:bookmarkEnd w:id="513"/>
    <w:p>
      <w:pPr>
        <w:spacing w:after="0"/>
        <w:ind w:left="0"/>
        <w:jc w:val="both"/>
      </w:pPr>
      <w:r>
        <w:rPr>
          <w:rFonts w:ascii="Times New Roman"/>
          <w:b w:val="false"/>
          <w:i w:val="false"/>
          <w:color w:val="000000"/>
          <w:sz w:val="28"/>
        </w:rPr>
        <w:t xml:space="preserve">
      1. Ауыз сумен жабдықтау, емдеу, курорттық және халықты сауықтырудың өзге мұқтаждары үшiн пайдаланылатын суларды қорғау мақсатында облыстардың (республикалық маңызы бар қалалардың, астананың) жергiлiктi атқарушы органдары санитарлық қорғау аймақтарын белгiлейдi. </w:t>
      </w:r>
    </w:p>
    <w:p>
      <w:pPr>
        <w:spacing w:after="0"/>
        <w:ind w:left="0"/>
        <w:jc w:val="both"/>
      </w:pPr>
      <w:r>
        <w:rPr>
          <w:rFonts w:ascii="Times New Roman"/>
          <w:b w:val="false"/>
          <w:i w:val="false"/>
          <w:color w:val="000000"/>
          <w:sz w:val="28"/>
        </w:rPr>
        <w:t xml:space="preserve">
      2. Санитарлық қорғау аймақтары мен санитарлық қорғау белдеулерiн белгiлеу тәртiбiн халықтың санитариялық-эпидемиологиялық саламаттылығы саласындағы мемлекеттік орган айқындайды.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117-бапқа өзгеріс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49" w:id="514"/>
    <w:p>
      <w:pPr>
        <w:spacing w:after="0"/>
        <w:ind w:left="0"/>
        <w:jc w:val="left"/>
      </w:pPr>
      <w:r>
        <w:rPr>
          <w:rFonts w:ascii="Times New Roman"/>
          <w:b/>
          <w:i w:val="false"/>
          <w:color w:val="000000"/>
        </w:rPr>
        <w:t xml:space="preserve"> 118-бап. Су объектiлерiндегi төтенше экологиялық жағдай немесе экологиялық апат аймақтары </w:t>
      </w:r>
    </w:p>
    <w:bookmarkEnd w:id="514"/>
    <w:bookmarkStart w:name="z599" w:id="515"/>
    <w:p>
      <w:pPr>
        <w:spacing w:after="0"/>
        <w:ind w:left="0"/>
        <w:jc w:val="both"/>
      </w:pPr>
      <w:r>
        <w:rPr>
          <w:rFonts w:ascii="Times New Roman"/>
          <w:b w:val="false"/>
          <w:i w:val="false"/>
          <w:color w:val="000000"/>
          <w:sz w:val="28"/>
        </w:rPr>
        <w:t xml:space="preserve">
      1. Шаруашылық қызмет немесе табиғи процестер нәтижесiнде халықтың денсаулығына, өсімдіктер мен жануарлар дүниесiне, қоршаған ортаның жай-күйiне қауiп төндiретiн өзгерiстер болатын су объектiлерi төтенше экологиялық жағдай немесе экологиялық апат аймақтары деп жариялануы мүмкiн. </w:t>
      </w:r>
    </w:p>
    <w:bookmarkEnd w:id="515"/>
    <w:bookmarkStart w:name="z600" w:id="516"/>
    <w:p>
      <w:pPr>
        <w:spacing w:after="0"/>
        <w:ind w:left="0"/>
        <w:jc w:val="both"/>
      </w:pPr>
      <w:r>
        <w:rPr>
          <w:rFonts w:ascii="Times New Roman"/>
          <w:b w:val="false"/>
          <w:i w:val="false"/>
          <w:color w:val="000000"/>
          <w:sz w:val="28"/>
        </w:rPr>
        <w:t>
      2. Cу объектiлерiндегi немесе өзен бассейндерiндегi және жерасты суларының кен орындарындағы төтенше экологиялық жағдайды уәкілетті орган жариялайды.</w:t>
      </w:r>
    </w:p>
    <w:bookmarkEnd w:id="5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118-бапқа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50" w:id="517"/>
    <w:p>
      <w:pPr>
        <w:spacing w:after="0"/>
        <w:ind w:left="0"/>
        <w:jc w:val="left"/>
      </w:pPr>
      <w:r>
        <w:rPr>
          <w:rFonts w:ascii="Times New Roman"/>
          <w:b/>
          <w:i w:val="false"/>
          <w:color w:val="000000"/>
        </w:rPr>
        <w:t xml:space="preserve"> 119-бап. Су қорғау аймақтары мен белдеулеріндегі жер учаскелерін уақытша пайдалануға беру және су қорғау аймақтары мен белдеулеріндегі шаруашылық қызмет режиміне қойылатын талаптардың сақталуын бақылау</w:t>
      </w:r>
    </w:p>
    <w:bookmarkEnd w:id="517"/>
    <w:p>
      <w:pPr>
        <w:spacing w:after="0"/>
        <w:ind w:left="0"/>
        <w:jc w:val="both"/>
      </w:pPr>
      <w:r>
        <w:rPr>
          <w:rFonts w:ascii="Times New Roman"/>
          <w:b w:val="false"/>
          <w:i w:val="false"/>
          <w:color w:val="ff0000"/>
          <w:sz w:val="28"/>
        </w:rPr>
        <w:t xml:space="preserve">
      Ескерту. 119-баптың тақырыбы жаңа редакцияда - ҚР 20.02.2017 </w:t>
      </w:r>
      <w:r>
        <w:rPr>
          <w:rFonts w:ascii="Times New Roman"/>
          <w:b w:val="false"/>
          <w:i w:val="false"/>
          <w:color w:val="ff0000"/>
          <w:sz w:val="28"/>
        </w:rPr>
        <w:t>№ 48-VI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1. Су объектiлерiнiң су қорғау белдеулерiндегi жер учаскелерi шаруашылық қызмет режимiне қойылатын белгіленген талаптарды сақтау шартымен, Қазақстан Республикасының жер заңнамасында белгiленген тәртiппен жеке және заңды тұлғаларға уақытша пайдалануға берiлуi мүмкiн.</w:t>
      </w:r>
    </w:p>
    <w:p>
      <w:pPr>
        <w:spacing w:after="0"/>
        <w:ind w:left="0"/>
        <w:jc w:val="both"/>
      </w:pPr>
      <w:r>
        <w:rPr>
          <w:rFonts w:ascii="Times New Roman"/>
          <w:b w:val="false"/>
          <w:i w:val="false"/>
          <w:color w:val="000000"/>
          <w:sz w:val="28"/>
        </w:rPr>
        <w:t>
      1-1. Су қорғау аймақтарындағы ауыл шаруашылығы алқаптарын жергілікті атқарушы органдар бассейндік инспекциялармен келісу бойынша Жайылымдарды басқару және оларды пайдалану жөніндегі жоспарға сәйкес шөп шабу және мал жаю үшін жеке және заңды тұлғаларға жер пайдалануға беруі мүмкін.</w:t>
      </w:r>
    </w:p>
    <w:p>
      <w:pPr>
        <w:spacing w:after="0"/>
        <w:ind w:left="0"/>
        <w:jc w:val="both"/>
      </w:pPr>
      <w:r>
        <w:rPr>
          <w:rFonts w:ascii="Times New Roman"/>
          <w:b w:val="false"/>
          <w:i w:val="false"/>
          <w:color w:val="000000"/>
          <w:sz w:val="28"/>
        </w:rPr>
        <w:t xml:space="preserve">
      2. Су қорғау аймақтары мен белдеулерiндегi шаруашылық қызмет режимiне қойылатын талаптардың сақталуын мемлекеттiк бақылауды уәкілетті органның ведомствосы, бассейндік инспекциялар, қоршаған ортаны қорғау саласындағы орган, жер ресурстарын басқару жөніндегі орталық уәкілетті орган ведомствосының аумақтық бөлімшесі өздерiнiң құзыретi шегiнде жүзеге асырады.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119-бапқа өзгерістер енгізілді - ҚР-ның 2009.07.10. </w:t>
      </w:r>
      <w:r>
        <w:rPr>
          <w:rFonts w:ascii="Times New Roman"/>
          <w:b w:val="false"/>
          <w:i w:val="false"/>
          <w:color w:val="000000"/>
          <w:sz w:val="28"/>
        </w:rPr>
        <w:t>№ 180-IV</w:t>
      </w:r>
      <w:r>
        <w:rPr>
          <w:rFonts w:ascii="Times New Roman"/>
          <w:b w:val="false"/>
          <w:i w:val="false"/>
          <w:color w:val="ff0000"/>
          <w:sz w:val="28"/>
        </w:rPr>
        <w:t xml:space="preserve">; 20.02.2017 </w:t>
      </w:r>
      <w:r>
        <w:rPr>
          <w:rFonts w:ascii="Times New Roman"/>
          <w:b w:val="false"/>
          <w:i w:val="false"/>
          <w:color w:val="000000"/>
          <w:sz w:val="28"/>
        </w:rPr>
        <w:t>№ 48-VI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000000"/>
          <w:sz w:val="28"/>
        </w:rPr>
        <w:t>№ 59-VII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bookmarkStart w:name="z151" w:id="518"/>
    <w:p>
      <w:pPr>
        <w:spacing w:after="0"/>
        <w:ind w:left="0"/>
        <w:jc w:val="left"/>
      </w:pPr>
      <w:r>
        <w:rPr>
          <w:rFonts w:ascii="Times New Roman"/>
          <w:b/>
          <w:i w:val="false"/>
          <w:color w:val="000000"/>
        </w:rPr>
        <w:t xml:space="preserve"> 120-бап. Жер асты су объектiлерiн қорғау ерекшелiктерi </w:t>
      </w:r>
    </w:p>
    <w:bookmarkEnd w:id="518"/>
    <w:p>
      <w:pPr>
        <w:spacing w:after="0"/>
        <w:ind w:left="0"/>
        <w:jc w:val="both"/>
      </w:pPr>
      <w:r>
        <w:rPr>
          <w:rFonts w:ascii="Times New Roman"/>
          <w:b w:val="false"/>
          <w:i w:val="false"/>
          <w:color w:val="000000"/>
          <w:sz w:val="28"/>
        </w:rPr>
        <w:t xml:space="preserve">
      1. Өндiрiстiк қызметi жер асты суларының жай-күйiне зиянды әсер етуi мүмкiн болатын жеке және заңды тұлғалар жер асты суларының мониторингiн жүргiзуге және су ресурстарының ластануы мен сарқылуын және сулардың зиянды әсерiн болғызбау жөнiнде уақтылы шаралар қолдануға мiндеттi. </w:t>
      </w:r>
    </w:p>
    <w:p>
      <w:pPr>
        <w:spacing w:after="0"/>
        <w:ind w:left="0"/>
        <w:jc w:val="both"/>
      </w:pPr>
      <w:r>
        <w:rPr>
          <w:rFonts w:ascii="Times New Roman"/>
          <w:b w:val="false"/>
          <w:i w:val="false"/>
          <w:color w:val="000000"/>
          <w:sz w:val="28"/>
        </w:rPr>
        <w:t>
      2. Ауыз сумен жабдықтау үшін пайдаланылатын немесе пайдаланылуы мүмкін жерасты суларының орындары мен учаскелерінің контурларында жер қойнауын пайдалану жөніндегі операцияларды жүргізуге, радиоактивті және химиялық қалдықтардың көмінділерін, қоқыстарды, зираттарды, мал қорымдарын (биотермиялық шұңқырларды) және жерасты суларының жай-күйіне әсер ететін басқа да объектілерді орналастыруға тыйым салынады.</w:t>
      </w:r>
    </w:p>
    <w:p>
      <w:pPr>
        <w:spacing w:after="0"/>
        <w:ind w:left="0"/>
        <w:jc w:val="both"/>
      </w:pPr>
      <w:r>
        <w:rPr>
          <w:rFonts w:ascii="Times New Roman"/>
          <w:b w:val="false"/>
          <w:i w:val="false"/>
          <w:color w:val="000000"/>
          <w:sz w:val="28"/>
        </w:rPr>
        <w:t xml:space="preserve">
      3. Егер жер асты суларының жай-күйiне әсер етсе немесе әсер етуi мүмкiн болса, жерлердi ағынды сумен суаруға тыйым салынады. </w:t>
      </w:r>
    </w:p>
    <w:p>
      <w:pPr>
        <w:spacing w:after="0"/>
        <w:ind w:left="0"/>
        <w:jc w:val="both"/>
      </w:pPr>
      <w:r>
        <w:rPr>
          <w:rFonts w:ascii="Times New Roman"/>
          <w:b w:val="false"/>
          <w:i w:val="false"/>
          <w:color w:val="000000"/>
          <w:sz w:val="28"/>
        </w:rPr>
        <w:t xml:space="preserve">
      4. Гидрогеологиялық ұңғымалар, оның ішінде өздігінен ағатын және барлау ұңғымалары, сондай-ақ іске қосуға жарамсыз немесе пайдаланылуы тоқтатылған ұңғымалар консервациялау құрылғылармен жабдықталуға немесе жойылуға жатады. </w:t>
      </w:r>
    </w:p>
    <w:p>
      <w:pPr>
        <w:spacing w:after="0"/>
        <w:ind w:left="0"/>
        <w:jc w:val="both"/>
      </w:pPr>
      <w:r>
        <w:rPr>
          <w:rFonts w:ascii="Times New Roman"/>
          <w:b w:val="false"/>
          <w:i w:val="false"/>
          <w:color w:val="000000"/>
          <w:sz w:val="28"/>
        </w:rPr>
        <w:t xml:space="preserve">
      Гидрологиялық ұңғымаларды жоюды және консервациялауды ұңғымалардың иелері жүзеге асырады. </w:t>
      </w:r>
    </w:p>
    <w:p>
      <w:pPr>
        <w:spacing w:after="0"/>
        <w:ind w:left="0"/>
        <w:jc w:val="both"/>
      </w:pPr>
      <w:r>
        <w:rPr>
          <w:rFonts w:ascii="Times New Roman"/>
          <w:b w:val="false"/>
          <w:i w:val="false"/>
          <w:color w:val="000000"/>
          <w:sz w:val="28"/>
        </w:rPr>
        <w:t>
      Иесіз қалған өздігінен ағатын гидрогеологиялық ұңғымаларды жоюды және консервациялауды жер қойнауын зерттеу жөніндегі уәкілетті орган бюджет қаражаты есебінен жүзеге асырады.</w:t>
      </w:r>
    </w:p>
    <w:p>
      <w:pPr>
        <w:spacing w:after="0"/>
        <w:ind w:left="0"/>
        <w:jc w:val="both"/>
      </w:pPr>
      <w:r>
        <w:rPr>
          <w:rFonts w:ascii="Times New Roman"/>
          <w:b w:val="false"/>
          <w:i w:val="false"/>
          <w:color w:val="000000"/>
          <w:sz w:val="28"/>
        </w:rPr>
        <w:t>
      5. Жер қойнауын пайдаланушы жер қойнауын пайдалану жөніндегі операцияларды жүргізген кезде жерасты суларын қорғау жөніндегі шараларды қолдануға міндетті.</w:t>
      </w:r>
    </w:p>
    <w:p>
      <w:pPr>
        <w:spacing w:after="0"/>
        <w:ind w:left="0"/>
        <w:jc w:val="both"/>
      </w:pPr>
      <w:r>
        <w:rPr>
          <w:rFonts w:ascii="Times New Roman"/>
          <w:b w:val="false"/>
          <w:i w:val="false"/>
          <w:color w:val="000000"/>
          <w:sz w:val="28"/>
        </w:rPr>
        <w:t xml:space="preserve">
      6. Жер асты суларының су алу құрылыстарын пайдаланатын жеке және заңды тұлғалар жер асты суларының санитарлық қорғау аймағы мен олардың мониторингiн ұйымдастыруға мiндеттi. </w:t>
      </w:r>
    </w:p>
    <w:p>
      <w:pPr>
        <w:spacing w:after="0"/>
        <w:ind w:left="0"/>
        <w:jc w:val="both"/>
      </w:pPr>
      <w:r>
        <w:rPr>
          <w:rFonts w:ascii="Times New Roman"/>
          <w:b w:val="false"/>
          <w:i w:val="false"/>
          <w:color w:val="000000"/>
          <w:sz w:val="28"/>
        </w:rPr>
        <w:t xml:space="preserve">
      7. Мелиорацияланған жерлерде сорғыту жүйелерiн салу мен пайдалану кезiнде арнайы cу пайдалануға рұқсаты болған жағдайда жер асты суларын сыртқа шығаруға жол берiледi. </w:t>
      </w:r>
    </w:p>
    <w:p>
      <w:pPr>
        <w:spacing w:after="0"/>
        <w:ind w:left="0"/>
        <w:jc w:val="both"/>
      </w:pPr>
      <w:r>
        <w:rPr>
          <w:rFonts w:ascii="Times New Roman"/>
          <w:b w:val="false"/>
          <w:i w:val="false"/>
          <w:color w:val="000000"/>
          <w:sz w:val="28"/>
        </w:rPr>
        <w:t xml:space="preserve">
      8. Жер асты суларын пайдалануға байланысты су тарту құрылыстарын орналастыру, жобалау, салу және пайдалануға беру кезiнде олардың жер үстi су объектiлерi мен қоршаған ортаға зиянды әсерiн болғызбайтын шаралар көзделуге тиiс. </w:t>
      </w:r>
    </w:p>
    <w:p>
      <w:pPr>
        <w:spacing w:after="0"/>
        <w:ind w:left="0"/>
        <w:jc w:val="both"/>
      </w:pPr>
      <w:r>
        <w:rPr>
          <w:rFonts w:ascii="Times New Roman"/>
          <w:b w:val="false"/>
          <w:i w:val="false"/>
          <w:color w:val="000000"/>
          <w:sz w:val="28"/>
        </w:rPr>
        <w:t>
      9. Пайдалы қазбаларды өндiруге байланысты емес жер қойнауын геологиялық зерттеу, пайдалы қазбаларды барлау және өндiру, жер асты құрылыстарын салу мен пайдалану кезiнде жер қойнауын пайдаланушылар жер асты суларының ластануы мен сарқылуының алдын алу жөнінде шаралар қолдануға мiндеттi.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120-бапқа өзгерістер енгізілді - ҚР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152" w:id="519"/>
    <w:p>
      <w:pPr>
        <w:spacing w:after="0"/>
        <w:ind w:left="0"/>
        <w:jc w:val="left"/>
      </w:pPr>
      <w:r>
        <w:rPr>
          <w:rFonts w:ascii="Times New Roman"/>
          <w:b/>
          <w:i w:val="false"/>
          <w:color w:val="000000"/>
        </w:rPr>
        <w:t xml:space="preserve"> 24-тарау. Шағын су объектілері және оларды қорғау ерекшеліктері</w:t>
      </w:r>
    </w:p>
    <w:bookmarkEnd w:id="519"/>
    <w:bookmarkStart w:name="z153" w:id="520"/>
    <w:p>
      <w:pPr>
        <w:spacing w:after="0"/>
        <w:ind w:left="0"/>
        <w:jc w:val="left"/>
      </w:pPr>
      <w:r>
        <w:rPr>
          <w:rFonts w:ascii="Times New Roman"/>
          <w:b/>
          <w:i w:val="false"/>
          <w:color w:val="000000"/>
        </w:rPr>
        <w:t xml:space="preserve"> 121-бап. Шағын су объектiлерi </w:t>
      </w:r>
    </w:p>
    <w:bookmarkEnd w:id="520"/>
    <w:p>
      <w:pPr>
        <w:spacing w:after="0"/>
        <w:ind w:left="0"/>
        <w:jc w:val="both"/>
      </w:pPr>
      <w:r>
        <w:rPr>
          <w:rFonts w:ascii="Times New Roman"/>
          <w:b w:val="false"/>
          <w:i w:val="false"/>
          <w:color w:val="000000"/>
          <w:sz w:val="28"/>
        </w:rPr>
        <w:t xml:space="preserve">
      1. Шағын су объектiлерiне көлемi мынадай табиғи су объектiлерi: </w:t>
      </w:r>
    </w:p>
    <w:p>
      <w:pPr>
        <w:spacing w:after="0"/>
        <w:ind w:left="0"/>
        <w:jc w:val="both"/>
      </w:pPr>
      <w:r>
        <w:rPr>
          <w:rFonts w:ascii="Times New Roman"/>
          <w:b w:val="false"/>
          <w:i w:val="false"/>
          <w:color w:val="000000"/>
          <w:sz w:val="28"/>
        </w:rPr>
        <w:t xml:space="preserve">
      тұйық су объектiлерi бойынша - су бетiнiң алаңы он гектарға дейiнгi; </w:t>
      </w:r>
    </w:p>
    <w:p>
      <w:pPr>
        <w:spacing w:after="0"/>
        <w:ind w:left="0"/>
        <w:jc w:val="both"/>
      </w:pPr>
      <w:r>
        <w:rPr>
          <w:rFonts w:ascii="Times New Roman"/>
          <w:b w:val="false"/>
          <w:i w:val="false"/>
          <w:color w:val="000000"/>
          <w:sz w:val="28"/>
        </w:rPr>
        <w:t xml:space="preserve">
      өзендер бойынша - ұзындығы екi жүз километрге дейiнгi ағын сулар жатады. </w:t>
      </w:r>
    </w:p>
    <w:p>
      <w:pPr>
        <w:spacing w:after="0"/>
        <w:ind w:left="0"/>
        <w:jc w:val="both"/>
      </w:pPr>
      <w:r>
        <w:rPr>
          <w:rFonts w:ascii="Times New Roman"/>
          <w:b w:val="false"/>
          <w:i w:val="false"/>
          <w:color w:val="000000"/>
          <w:sz w:val="28"/>
        </w:rPr>
        <w:t xml:space="preserve">
      2. Шағын су объектiлерiнiң су ресурстарын пайдалану, әдетте, ортақ су пайдалану тәртiбiмен жүзеге асырылады. </w:t>
      </w:r>
    </w:p>
    <w:p>
      <w:pPr>
        <w:spacing w:after="0"/>
        <w:ind w:left="0"/>
        <w:jc w:val="both"/>
      </w:pPr>
      <w:r>
        <w:rPr>
          <w:rFonts w:ascii="Times New Roman"/>
          <w:b w:val="false"/>
          <w:i w:val="false"/>
          <w:color w:val="000000"/>
          <w:sz w:val="28"/>
        </w:rPr>
        <w:t>
      3. Шағын су объектiлерiнiң су ресурстарын арнайы су пайдалану тәртiбiмен пайдалану уәкілетті орган осындай су пайдалану салдарының су ресурстарының жай-күйiне әсерін зерделегеннен кейiн және мемлекеттiк экологиялық сараптаманың оң қорытындысы немесе Қазақстан Республикасының Экология кодексіне сәйкес міндетті экологиялық рұқсат болған кезде мүмкiн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121-бапқа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bookmarkStart w:name="z154" w:id="521"/>
    <w:p>
      <w:pPr>
        <w:spacing w:after="0"/>
        <w:ind w:left="0"/>
        <w:jc w:val="left"/>
      </w:pPr>
      <w:r>
        <w:rPr>
          <w:rFonts w:ascii="Times New Roman"/>
          <w:b/>
          <w:i w:val="false"/>
          <w:color w:val="000000"/>
        </w:rPr>
        <w:t xml:space="preserve"> 122-бап. Шағын су объектiлерiн қорғау ерекшелiктерi </w:t>
      </w:r>
    </w:p>
    <w:bookmarkEnd w:id="521"/>
    <w:p>
      <w:pPr>
        <w:spacing w:after="0"/>
        <w:ind w:left="0"/>
        <w:jc w:val="both"/>
      </w:pPr>
      <w:r>
        <w:rPr>
          <w:rFonts w:ascii="Times New Roman"/>
          <w:b w:val="false"/>
          <w:i w:val="false"/>
          <w:color w:val="000000"/>
          <w:sz w:val="28"/>
        </w:rPr>
        <w:t xml:space="preserve">
      1. Шағын су объектiлерiнiң су қорғау аймақтары мен белдеулерi шегiнде ортақ су пайдалану режимiн және шаруашылық қызметтi жүзеге асыруды, сондай-ақ олардың ластануының, қоқыстануы мен сарқылуының алдын алу және жою жөнiндегi шараларды облыстардың (республикалық маңызы бар қалалардың, астананың) жергiлiктi атқарушы органдары бассейндік инспекциялармен, қоршаған ортаны қорғау саласындағы уәкiлеттi мемлекеттiк органмен және халықтың санитариялық-эпидемиологиялық саламаттылығы саласындағы мемлекеттік органмен, ал сел қаупi бар өңірлерде – азаматтық қорғау саласындағы уәкілетті органмен келісу бойынша белгiлейдi. </w:t>
      </w:r>
    </w:p>
    <w:p>
      <w:pPr>
        <w:spacing w:after="0"/>
        <w:ind w:left="0"/>
        <w:jc w:val="both"/>
      </w:pPr>
      <w:r>
        <w:rPr>
          <w:rFonts w:ascii="Times New Roman"/>
          <w:b w:val="false"/>
          <w:i w:val="false"/>
          <w:color w:val="000000"/>
          <w:sz w:val="28"/>
        </w:rPr>
        <w:t>
      2. Шағын су объектiлерiнiң сарқылуын, ластануын және азып-тозуын болғызбау мақсатында облыстардың, республикалық маңызы бар қалалардың, астананың жергiлiктi атқарушы органдары Қазақстан Республикасы Мемлекеттік жоспарлау жүйесінің құжаттарына сәйкес оларды қорғау және қалпына келтiру жөнiндегi iс-шаралар кешенiн жеке көздейдi.</w:t>
      </w:r>
    </w:p>
    <w:p>
      <w:pPr>
        <w:spacing w:after="0"/>
        <w:ind w:left="0"/>
        <w:jc w:val="both"/>
      </w:pPr>
      <w:r>
        <w:rPr>
          <w:rFonts w:ascii="Times New Roman"/>
          <w:b w:val="false"/>
          <w:i w:val="false"/>
          <w:color w:val="000000"/>
          <w:sz w:val="28"/>
        </w:rPr>
        <w:t xml:space="preserve">
      3. Шаруашылық қызметi шағын су объектiлерiнiң жай-күйi мен режимiне әсер ететiн жеке және заңды тұлғалар уәкілетті органның ведомствосымен келiсiлген шағын су объектiлерiнiң су ресурстарын қалпына келтiру және олардағы сулардың тазалығын сақтау жөнiндегi iс-шараларды жүзеге асыруға мiндеттi.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122-бапқа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2008.05.26 </w:t>
      </w:r>
      <w:r>
        <w:rPr>
          <w:rFonts w:ascii="Times New Roman"/>
          <w:b w:val="false"/>
          <w:i w:val="false"/>
          <w:color w:val="000000"/>
          <w:sz w:val="28"/>
        </w:rPr>
        <w:t>№ 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55" w:id="522"/>
    <w:p>
      <w:pPr>
        <w:spacing w:after="0"/>
        <w:ind w:left="0"/>
        <w:jc w:val="left"/>
      </w:pPr>
      <w:r>
        <w:rPr>
          <w:rFonts w:ascii="Times New Roman"/>
          <w:b/>
          <w:i w:val="false"/>
          <w:color w:val="000000"/>
        </w:rPr>
        <w:t xml:space="preserve"> 25-тарау. Судың зиянды әсерінің алдын алу және оларды жою</w:t>
      </w:r>
    </w:p>
    <w:bookmarkEnd w:id="522"/>
    <w:bookmarkStart w:name="z156" w:id="523"/>
    <w:p>
      <w:pPr>
        <w:spacing w:after="0"/>
        <w:ind w:left="0"/>
        <w:jc w:val="left"/>
      </w:pPr>
      <w:r>
        <w:rPr>
          <w:rFonts w:ascii="Times New Roman"/>
          <w:b/>
          <w:i w:val="false"/>
          <w:color w:val="000000"/>
        </w:rPr>
        <w:t xml:space="preserve"> 123-бап. Мемлекеттiк органдардың, жеке және заңды тұлғалардың судың зиянды әсерiнiң алдын алу және оларды жою жөнiндегi мiндеттерi </w:t>
      </w:r>
    </w:p>
    <w:bookmarkEnd w:id="523"/>
    <w:p>
      <w:pPr>
        <w:spacing w:after="0"/>
        <w:ind w:left="0"/>
        <w:jc w:val="both"/>
      </w:pPr>
      <w:r>
        <w:rPr>
          <w:rFonts w:ascii="Times New Roman"/>
          <w:b w:val="false"/>
          <w:i w:val="false"/>
          <w:color w:val="000000"/>
          <w:sz w:val="28"/>
        </w:rPr>
        <w:t xml:space="preserve">
      Мемлекеттiк органдар, жеке және заңды тұлғалар судың мынадай зиянды әсерлерiнiң: </w:t>
      </w:r>
    </w:p>
    <w:p>
      <w:pPr>
        <w:spacing w:after="0"/>
        <w:ind w:left="0"/>
        <w:jc w:val="both"/>
      </w:pPr>
      <w:r>
        <w:rPr>
          <w:rFonts w:ascii="Times New Roman"/>
          <w:b w:val="false"/>
          <w:i w:val="false"/>
          <w:color w:val="000000"/>
          <w:sz w:val="28"/>
        </w:rPr>
        <w:t xml:space="preserve">
      су тасу, су басу, топан су басу; </w:t>
      </w:r>
    </w:p>
    <w:p>
      <w:pPr>
        <w:spacing w:after="0"/>
        <w:ind w:left="0"/>
        <w:jc w:val="both"/>
      </w:pPr>
      <w:r>
        <w:rPr>
          <w:rFonts w:ascii="Times New Roman"/>
          <w:b w:val="false"/>
          <w:i w:val="false"/>
          <w:color w:val="000000"/>
          <w:sz w:val="28"/>
        </w:rPr>
        <w:t xml:space="preserve">
      жағалаудың, қорғау бөгеттерiнiң және басқа да құрылыстардың қирауы; </w:t>
      </w:r>
    </w:p>
    <w:p>
      <w:pPr>
        <w:spacing w:after="0"/>
        <w:ind w:left="0"/>
        <w:jc w:val="both"/>
      </w:pPr>
      <w:r>
        <w:rPr>
          <w:rFonts w:ascii="Times New Roman"/>
          <w:b w:val="false"/>
          <w:i w:val="false"/>
          <w:color w:val="000000"/>
          <w:sz w:val="28"/>
        </w:rPr>
        <w:t xml:space="preserve">
      жерлердiң батпақтануы мен сортаңдануы; </w:t>
      </w:r>
    </w:p>
    <w:p>
      <w:pPr>
        <w:spacing w:after="0"/>
        <w:ind w:left="0"/>
        <w:jc w:val="both"/>
      </w:pPr>
      <w:r>
        <w:rPr>
          <w:rFonts w:ascii="Times New Roman"/>
          <w:b w:val="false"/>
          <w:i w:val="false"/>
          <w:color w:val="000000"/>
          <w:sz w:val="28"/>
        </w:rPr>
        <w:t xml:space="preserve">
      топырақ пен су объектiлерiнiң эрозиясы, жыралардың пайда болуы, сырғымалар, сел тасқындары мен басқа да зиянды құбылыстардың алдын алу және оларды жою жөнiнде iс-шаралар жүргiзуге мiндеттi. </w:t>
      </w:r>
    </w:p>
    <w:bookmarkStart w:name="z157" w:id="524"/>
    <w:p>
      <w:pPr>
        <w:spacing w:after="0"/>
        <w:ind w:left="0"/>
        <w:jc w:val="left"/>
      </w:pPr>
      <w:r>
        <w:rPr>
          <w:rFonts w:ascii="Times New Roman"/>
          <w:b/>
          <w:i w:val="false"/>
          <w:color w:val="000000"/>
        </w:rPr>
        <w:t xml:space="preserve"> 124-бап. Судың зиянды әсерiнiң алдын алу және оларды жою жөнiндегi шараларды жүзеге асыру тәртiбi </w:t>
      </w:r>
    </w:p>
    <w:bookmarkEnd w:id="524"/>
    <w:p>
      <w:pPr>
        <w:spacing w:after="0"/>
        <w:ind w:left="0"/>
        <w:jc w:val="both"/>
      </w:pPr>
      <w:r>
        <w:rPr>
          <w:rFonts w:ascii="Times New Roman"/>
          <w:b w:val="false"/>
          <w:i w:val="false"/>
          <w:color w:val="000000"/>
          <w:sz w:val="28"/>
        </w:rPr>
        <w:t xml:space="preserve">
      1. Су шаруашылығы ұйымдары, су пайдаланушылар, жеке және заңды тұлғалар елді мекендерді, өнеркәсіп объектілерін, ауыл шаруашылығы жерлерін, қорғалатын аумақтарды судың зиянды әсерінен қорғау жөніндегі алдын алу іс-шаралары мен ағымдағы іс-шараларды жоспарлауға және жүргізуге міндетті. Судың зиянды әсерінің алдын алу және оларды жою жөніндегі алдын алу іс-шаралары мен ағымдағы іс-шараларды қаржыландыру су пайдаланушылардың қаражаты мен бюджет қаражаты есебінен жүргізіледі. </w:t>
      </w:r>
    </w:p>
    <w:p>
      <w:pPr>
        <w:spacing w:after="0"/>
        <w:ind w:left="0"/>
        <w:jc w:val="both"/>
      </w:pPr>
      <w:r>
        <w:rPr>
          <w:rFonts w:ascii="Times New Roman"/>
          <w:b w:val="false"/>
          <w:i w:val="false"/>
          <w:color w:val="000000"/>
          <w:sz w:val="28"/>
        </w:rPr>
        <w:t xml:space="preserve">
      Жеке және заңды тұлғалар судың зиянды әсерінің алдын алу және оларды жою жөніндегі су шаруашылығы іс-шараларын өткізу кезінде: </w:t>
      </w:r>
    </w:p>
    <w:p>
      <w:pPr>
        <w:spacing w:after="0"/>
        <w:ind w:left="0"/>
        <w:jc w:val="both"/>
      </w:pPr>
      <w:r>
        <w:rPr>
          <w:rFonts w:ascii="Times New Roman"/>
          <w:b w:val="false"/>
          <w:i w:val="false"/>
          <w:color w:val="000000"/>
          <w:sz w:val="28"/>
        </w:rPr>
        <w:t xml:space="preserve">
      1) су шаруашылығы жүйелері мен құрылыстарын салуда, пайдалануға беруде, пайдалануда, жөндеуде, реконструкциялауда, консервациялауда, пайдаланудан шығаруда және жоюда қауіпсіздік нормалары мен ережелерін сақтауға; </w:t>
      </w:r>
    </w:p>
    <w:p>
      <w:pPr>
        <w:spacing w:after="0"/>
        <w:ind w:left="0"/>
        <w:jc w:val="both"/>
      </w:pPr>
      <w:r>
        <w:rPr>
          <w:rFonts w:ascii="Times New Roman"/>
          <w:b w:val="false"/>
          <w:i w:val="false"/>
          <w:color w:val="000000"/>
          <w:sz w:val="28"/>
        </w:rPr>
        <w:t xml:space="preserve">
      2) су шаруашылығы жүйелері мен құрылыстары қауіпсіздігінің нашарлап кетуінің жай-күйін жүйелі түрде талдауға; </w:t>
      </w:r>
    </w:p>
    <w:p>
      <w:pPr>
        <w:spacing w:after="0"/>
        <w:ind w:left="0"/>
        <w:jc w:val="both"/>
      </w:pPr>
      <w:r>
        <w:rPr>
          <w:rFonts w:ascii="Times New Roman"/>
          <w:b w:val="false"/>
          <w:i w:val="false"/>
          <w:color w:val="000000"/>
          <w:sz w:val="28"/>
        </w:rPr>
        <w:t xml:space="preserve">
      3) су шаруашылығы жүйелері мен құрылыстарына ұдайы тексеру жүргізуге; </w:t>
      </w:r>
    </w:p>
    <w:p>
      <w:pPr>
        <w:spacing w:after="0"/>
        <w:ind w:left="0"/>
        <w:jc w:val="both"/>
      </w:pPr>
      <w:r>
        <w:rPr>
          <w:rFonts w:ascii="Times New Roman"/>
          <w:b w:val="false"/>
          <w:i w:val="false"/>
          <w:color w:val="000000"/>
          <w:sz w:val="28"/>
        </w:rPr>
        <w:t xml:space="preserve">
      4) су шаруашылығы жүйелері мен құрылыстарындағы аварияларды жоюға арналған қаржылық және материалдық резервтерді құруға; </w:t>
      </w:r>
    </w:p>
    <w:p>
      <w:pPr>
        <w:spacing w:after="0"/>
        <w:ind w:left="0"/>
        <w:jc w:val="both"/>
      </w:pPr>
      <w:r>
        <w:rPr>
          <w:rFonts w:ascii="Times New Roman"/>
          <w:b w:val="false"/>
          <w:i w:val="false"/>
          <w:color w:val="000000"/>
          <w:sz w:val="28"/>
        </w:rPr>
        <w:t xml:space="preserve">
      5) су шаруашылығы жүйелері мен құрылыстарындағы төтенше жағдайлар туралы хабарлайтын оқшау жүйелерді үнемі дайындықта ұстауға міндетті. </w:t>
      </w:r>
    </w:p>
    <w:p>
      <w:pPr>
        <w:spacing w:after="0"/>
        <w:ind w:left="0"/>
        <w:jc w:val="both"/>
      </w:pPr>
      <w:r>
        <w:rPr>
          <w:rFonts w:ascii="Times New Roman"/>
          <w:b w:val="false"/>
          <w:i w:val="false"/>
          <w:color w:val="000000"/>
          <w:sz w:val="28"/>
        </w:rPr>
        <w:t xml:space="preserve">
      2. Судың зиянды әсерiнен туындаған табиғи және техногендiк сипаттағы төтенше жағдайларды жою Қазақстан Республикасының заңдарына сәйкес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124-бапқа өзгерту енгізілді - Қазақстан Республикасының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bookmarkStart w:name="z158" w:id="525"/>
    <w:p>
      <w:pPr>
        <w:spacing w:after="0"/>
        <w:ind w:left="0"/>
        <w:jc w:val="left"/>
      </w:pPr>
      <w:r>
        <w:rPr>
          <w:rFonts w:ascii="Times New Roman"/>
          <w:b/>
          <w:i w:val="false"/>
          <w:color w:val="000000"/>
        </w:rPr>
        <w:t xml:space="preserve"> 26-тарау. Су объектілерінде, су қорғау аймақтары мен белдеулерінде жұмыстар жүргізу тәртібі</w:t>
      </w:r>
    </w:p>
    <w:bookmarkEnd w:id="525"/>
    <w:bookmarkStart w:name="z159" w:id="526"/>
    <w:p>
      <w:pPr>
        <w:spacing w:after="0"/>
        <w:ind w:left="0"/>
        <w:jc w:val="left"/>
      </w:pPr>
      <w:r>
        <w:rPr>
          <w:rFonts w:ascii="Times New Roman"/>
          <w:b/>
          <w:i w:val="false"/>
          <w:color w:val="000000"/>
        </w:rPr>
        <w:t xml:space="preserve"> 125-бап. Су объектілерінде, су қорғау аймақтары мен белдеулерінде кәсіпорындарды және басқа да құрылыстарды орналастыру, жобалау, салу, реконструкциялау және пайдалануға беру шарттары</w:t>
      </w:r>
    </w:p>
    <w:bookmarkEnd w:id="526"/>
    <w:p>
      <w:pPr>
        <w:spacing w:after="0"/>
        <w:ind w:left="0"/>
        <w:jc w:val="both"/>
      </w:pPr>
      <w:r>
        <w:rPr>
          <w:rFonts w:ascii="Times New Roman"/>
          <w:b w:val="false"/>
          <w:i w:val="false"/>
          <w:color w:val="000000"/>
          <w:sz w:val="28"/>
        </w:rPr>
        <w:t xml:space="preserve">
      1. Су қорғау белдеулерінің шегінде: </w:t>
      </w:r>
    </w:p>
    <w:p>
      <w:pPr>
        <w:spacing w:after="0"/>
        <w:ind w:left="0"/>
        <w:jc w:val="both"/>
      </w:pPr>
      <w:r>
        <w:rPr>
          <w:rFonts w:ascii="Times New Roman"/>
          <w:b w:val="false"/>
          <w:i w:val="false"/>
          <w:color w:val="000000"/>
          <w:sz w:val="28"/>
        </w:rPr>
        <w:t xml:space="preserve">
      1) су объектілерінің сапалық және гидрологиялық жай-күйін нашарлататын (ластану, қоқыстану, сарқылу) шаруашылық қызметіне немесе өзге де қызметке; </w:t>
      </w:r>
    </w:p>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объектілерін, балық өсіру шаруашылықтары мен олардың коммуникацияларын орналастыруға және қызмет көрсетуге байланысты балық өсіру объектілерін, балық шаруашылығы технологиялық су айдындарын,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w:t>
      </w:r>
    </w:p>
    <w:p>
      <w:pPr>
        <w:spacing w:after="0"/>
        <w:ind w:left="0"/>
        <w:jc w:val="both"/>
      </w:pPr>
      <w:r>
        <w:rPr>
          <w:rFonts w:ascii="Times New Roman"/>
          <w:b w:val="false"/>
          <w:i w:val="false"/>
          <w:color w:val="000000"/>
          <w:sz w:val="28"/>
        </w:rPr>
        <w:t xml:space="preserve">
      3) бау-бақша егуге және саяжай салуға жер учаскелерін беруге; </w:t>
      </w:r>
    </w:p>
    <w:p>
      <w:pPr>
        <w:spacing w:after="0"/>
        <w:ind w:left="0"/>
        <w:jc w:val="both"/>
      </w:pPr>
      <w:r>
        <w:rPr>
          <w:rFonts w:ascii="Times New Roman"/>
          <w:b w:val="false"/>
          <w:i w:val="false"/>
          <w:color w:val="000000"/>
          <w:sz w:val="28"/>
        </w:rPr>
        <w:t xml:space="preserve">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 </w:t>
      </w:r>
    </w:p>
    <w:p>
      <w:pPr>
        <w:spacing w:after="0"/>
        <w:ind w:left="0"/>
        <w:jc w:val="both"/>
      </w:pPr>
      <w:r>
        <w:rPr>
          <w:rFonts w:ascii="Times New Roman"/>
          <w:b w:val="false"/>
          <w:i w:val="false"/>
          <w:color w:val="000000"/>
          <w:sz w:val="28"/>
        </w:rPr>
        <w:t xml:space="preserve">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 </w:t>
      </w:r>
    </w:p>
    <w:p>
      <w:pPr>
        <w:spacing w:after="0"/>
        <w:ind w:left="0"/>
        <w:jc w:val="both"/>
      </w:pPr>
      <w:r>
        <w:rPr>
          <w:rFonts w:ascii="Times New Roman"/>
          <w:b w:val="false"/>
          <w:i w:val="false"/>
          <w:color w:val="000000"/>
          <w:sz w:val="28"/>
        </w:rPr>
        <w:t xml:space="preserve">
      6) шатыр қалашықтарын, көлік құралдары үшін тұрақты тұрақтарды, малдың жазғы жайылым қостарын орналастыруға; </w:t>
      </w:r>
    </w:p>
    <w:p>
      <w:pPr>
        <w:spacing w:after="0"/>
        <w:ind w:left="0"/>
        <w:jc w:val="both"/>
      </w:pPr>
      <w:r>
        <w:rPr>
          <w:rFonts w:ascii="Times New Roman"/>
          <w:b w:val="false"/>
          <w:i w:val="false"/>
          <w:color w:val="000000"/>
          <w:sz w:val="28"/>
        </w:rPr>
        <w:t xml:space="preserve">
      7) пестицидтер мен тыңайтқыштардың барлық түрлерін қолдануға тыйым салынады. </w:t>
      </w:r>
    </w:p>
    <w:p>
      <w:pPr>
        <w:spacing w:after="0"/>
        <w:ind w:left="0"/>
        <w:jc w:val="both"/>
      </w:pPr>
      <w:r>
        <w:rPr>
          <w:rFonts w:ascii="Times New Roman"/>
          <w:b w:val="false"/>
          <w:i w:val="false"/>
          <w:color w:val="000000"/>
          <w:sz w:val="28"/>
        </w:rPr>
        <w:t xml:space="preserve">
      2. Су қорғау аймақтарының шегінде: </w:t>
      </w:r>
    </w:p>
    <w:p>
      <w:pPr>
        <w:spacing w:after="0"/>
        <w:ind w:left="0"/>
        <w:jc w:val="both"/>
      </w:pPr>
      <w:r>
        <w:rPr>
          <w:rFonts w:ascii="Times New Roman"/>
          <w:b w:val="false"/>
          <w:i w:val="false"/>
          <w:color w:val="000000"/>
          <w:sz w:val="28"/>
        </w:rPr>
        <w:t xml:space="preserve">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 </w:t>
      </w:r>
    </w:p>
    <w:p>
      <w:pPr>
        <w:spacing w:after="0"/>
        <w:ind w:left="0"/>
        <w:jc w:val="both"/>
      </w:pPr>
      <w:r>
        <w:rPr>
          <w:rFonts w:ascii="Times New Roman"/>
          <w:b w:val="false"/>
          <w:i w:val="false"/>
          <w:color w:val="000000"/>
          <w:sz w:val="28"/>
        </w:rPr>
        <w:t xml:space="preserve">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 </w:t>
      </w:r>
    </w:p>
    <w:p>
      <w:pPr>
        <w:spacing w:after="0"/>
        <w:ind w:left="0"/>
        <w:jc w:val="both"/>
      </w:pPr>
      <w:r>
        <w:rPr>
          <w:rFonts w:ascii="Times New Roman"/>
          <w:b w:val="false"/>
          <w:i w:val="false"/>
          <w:color w:val="000000"/>
          <w:sz w:val="28"/>
        </w:rPr>
        <w:t xml:space="preserve">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 </w:t>
      </w:r>
    </w:p>
    <w:p>
      <w:pPr>
        <w:spacing w:after="0"/>
        <w:ind w:left="0"/>
        <w:jc w:val="both"/>
      </w:pPr>
      <w:r>
        <w:rPr>
          <w:rFonts w:ascii="Times New Roman"/>
          <w:b w:val="false"/>
          <w:i w:val="false"/>
          <w:color w:val="000000"/>
          <w:sz w:val="28"/>
        </w:rPr>
        <w:t xml:space="preserve">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 </w:t>
      </w:r>
    </w:p>
    <w:p>
      <w:pPr>
        <w:spacing w:after="0"/>
        <w:ind w:left="0"/>
        <w:jc w:val="both"/>
      </w:pPr>
      <w:r>
        <w:rPr>
          <w:rFonts w:ascii="Times New Roman"/>
          <w:b w:val="false"/>
          <w:i w:val="false"/>
          <w:color w:val="000000"/>
          <w:sz w:val="28"/>
        </w:rPr>
        <w:t xml:space="preserve">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 </w:t>
      </w:r>
    </w:p>
    <w:p>
      <w:pPr>
        <w:spacing w:after="0"/>
        <w:ind w:left="0"/>
        <w:jc w:val="both"/>
      </w:pPr>
      <w:r>
        <w:rPr>
          <w:rFonts w:ascii="Times New Roman"/>
          <w:b w:val="false"/>
          <w:i w:val="false"/>
          <w:color w:val="000000"/>
          <w:sz w:val="28"/>
        </w:rPr>
        <w:t xml:space="preserve">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 </w:t>
      </w:r>
    </w:p>
    <w:p>
      <w:pPr>
        <w:spacing w:after="0"/>
        <w:ind w:left="0"/>
        <w:jc w:val="both"/>
      </w:pPr>
      <w:r>
        <w:rPr>
          <w:rFonts w:ascii="Times New Roman"/>
          <w:b w:val="false"/>
          <w:i w:val="false"/>
          <w:color w:val="000000"/>
          <w:sz w:val="28"/>
        </w:rPr>
        <w:t xml:space="preserve">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тыйым салынады. </w:t>
      </w:r>
    </w:p>
    <w:p>
      <w:pPr>
        <w:spacing w:after="0"/>
        <w:ind w:left="0"/>
        <w:jc w:val="both"/>
      </w:pPr>
      <w:r>
        <w:rPr>
          <w:rFonts w:ascii="Times New Roman"/>
          <w:b w:val="false"/>
          <w:i w:val="false"/>
          <w:color w:val="000000"/>
          <w:sz w:val="28"/>
        </w:rPr>
        <w:t xml:space="preserve">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 </w:t>
      </w:r>
    </w:p>
    <w:p>
      <w:pPr>
        <w:spacing w:after="0"/>
        <w:ind w:left="0"/>
        <w:jc w:val="both"/>
      </w:pPr>
      <w:r>
        <w:rPr>
          <w:rFonts w:ascii="Times New Roman"/>
          <w:b w:val="false"/>
          <w:i w:val="false"/>
          <w:color w:val="000000"/>
          <w:sz w:val="28"/>
        </w:rPr>
        <w:t>
      3. Су объектілерінде және (немесе) су қорғау аймақтарында (су қорғау белдеулерінен басқа) жаңа объектілерді (ғимараттарды, құрылыстарды, олардың кешендерін және коммуникацияларды) жобалау, салу және орналастыру, сондай-ақ олар алып жатқан жер учаскелері су қорғау аймақтарына және белдеулерге немесе өзге де ерекше қорғалатын табиғи аумақтарға жатқызылғанға дейін тұрғызылған қолданыстағы объектілерді реконструкциялау (кеңейту, жаңғырту, техникалық қайта жарақтандыру, қайта бейіндеу) бассейндік инспекциялармен, қоршаған ортаны қорғау саласындағы уәкілетті мемлекеттік органмен, жер қойнауын зерттеу жөніндегі уәкілетті органмен, халықтың санитариялық-эпидемиологиялық саламаттылығы саласындағы мемлекеттік органмен, ветеринария саласындағы уәкілетті органмен, облыстың (республикалық маңызы бар қаланың, астананың) жергілікті атқарушы органдарымен келісіледі.</w:t>
      </w:r>
    </w:p>
    <w:p>
      <w:pPr>
        <w:spacing w:after="0"/>
        <w:ind w:left="0"/>
        <w:jc w:val="both"/>
      </w:pPr>
      <w:r>
        <w:rPr>
          <w:rFonts w:ascii="Times New Roman"/>
          <w:b w:val="false"/>
          <w:i w:val="false"/>
          <w:color w:val="000000"/>
          <w:sz w:val="28"/>
        </w:rPr>
        <w:t>
      Келiсу тәртiбi Қазақстан Республикасының сәулет, қала құрылысы және құрылыс қызметi туралы заңнамасына сәйкес бекiтiлген, құрылыс саласында құрылыс салуды ұйымдастыру және рұқсат беру рәсімдерінен өту қағидаларында айқындалады.</w:t>
      </w:r>
    </w:p>
    <w:p>
      <w:pPr>
        <w:spacing w:after="0"/>
        <w:ind w:left="0"/>
        <w:jc w:val="both"/>
      </w:pPr>
      <w:r>
        <w:rPr>
          <w:rFonts w:ascii="Times New Roman"/>
          <w:b w:val="false"/>
          <w:i w:val="false"/>
          <w:color w:val="000000"/>
          <w:sz w:val="28"/>
        </w:rPr>
        <w:t xml:space="preserve">
      Ықтимал сел қаупі бар су объектілеріндегі нақ осындай қызмет - азаматтық қорғау саласындағы уәкілетті органмен, ал су кемелері қатынайтын су жолдарында су көлігі мәселелері жөніндегі уәкілетті органмен келісіледі. </w:t>
      </w:r>
    </w:p>
    <w:p>
      <w:pPr>
        <w:spacing w:after="0"/>
        <w:ind w:left="0"/>
        <w:jc w:val="both"/>
      </w:pPr>
      <w:r>
        <w:rPr>
          <w:rFonts w:ascii="Times New Roman"/>
          <w:b w:val="false"/>
          <w:i w:val="false"/>
          <w:color w:val="000000"/>
          <w:sz w:val="28"/>
        </w:rPr>
        <w:t xml:space="preserve">
      4. Қолданылуы су объектілерінің жай-күйіне теріс әсер етуі мүмкін жаңа объектілердің құрылысын немесе қолданыстағыларын реконструкциялау (кеңейту, жаңғырту, техникалық қайта жарақтандыру, қайта бейіндеу) жобаларында техникалық сумен жабдықтаудың тұйық (ақпайтын) жүйесі көзделуге тиіс. </w:t>
      </w:r>
    </w:p>
    <w:p>
      <w:pPr>
        <w:spacing w:after="0"/>
        <w:ind w:left="0"/>
        <w:jc w:val="both"/>
      </w:pPr>
      <w:r>
        <w:rPr>
          <w:rFonts w:ascii="Times New Roman"/>
          <w:b w:val="false"/>
          <w:i w:val="false"/>
          <w:color w:val="000000"/>
          <w:sz w:val="28"/>
        </w:rPr>
        <w:t xml:space="preserve">
      5. Су объектілерінің жай-күйіне теріс әсер етуі мүмкін қолданыстағы (салынып жатқан) объектілерді консервациялау және жою (кейіннен кәдеге жарату)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жер қойнауын зерттеу жөніндегі уәкілетті органмен және өзге де мемлекеттік органдармен келісім бойынша Қазақстан Республикасының заңдарында белгіленген тәртіппен жүргізіледі. </w:t>
      </w:r>
    </w:p>
    <w:p>
      <w:pPr>
        <w:spacing w:after="0"/>
        <w:ind w:left="0"/>
        <w:jc w:val="both"/>
      </w:pPr>
      <w:r>
        <w:rPr>
          <w:rFonts w:ascii="Times New Roman"/>
          <w:b w:val="false"/>
          <w:i w:val="false"/>
          <w:color w:val="000000"/>
          <w:sz w:val="28"/>
        </w:rPr>
        <w:t xml:space="preserve">
      6. Су объектілерінің аумағы арқылы көліктік немесе инженерлік коммуникациялар салу жобалары тасқын суларды өткізуді, су объектілерін пайдалану режимін, судың ластануын, қоқыстануын және сарқылуын болғызбауды, олардың зиянды әсерінің алдын алуды қамтамасыз ететін іс-шаралардың жүргізілуін көздеуге тиіс. </w:t>
      </w:r>
    </w:p>
    <w:p>
      <w:pPr>
        <w:spacing w:after="0"/>
        <w:ind w:left="0"/>
        <w:jc w:val="both"/>
      </w:pPr>
      <w:r>
        <w:rPr>
          <w:rFonts w:ascii="Times New Roman"/>
          <w:b w:val="false"/>
          <w:i w:val="false"/>
          <w:color w:val="000000"/>
          <w:sz w:val="28"/>
        </w:rPr>
        <w:t xml:space="preserve">
      Көрсетілген жобалар бассейндік инспекциялармен, қоршаған ортаны қорғау саласындағы уәкілетті органмен, жер қойнауын зерттеу жөніндегі уәкілетті органмен, халықтың санитариялық-эпидемиологиялық саламаттылығы саласындағы мемлекеттік органмен, энергиямен жабдықтау саласындағы уәкілетті органмен келісілуге жатады. </w:t>
      </w:r>
    </w:p>
    <w:p>
      <w:pPr>
        <w:spacing w:after="0"/>
        <w:ind w:left="0"/>
        <w:jc w:val="both"/>
      </w:pPr>
      <w:r>
        <w:rPr>
          <w:rFonts w:ascii="Times New Roman"/>
          <w:b w:val="false"/>
          <w:i w:val="false"/>
          <w:color w:val="000000"/>
          <w:sz w:val="28"/>
        </w:rPr>
        <w:t>
      7. Қазақстан Республикасының заңнамасында белгіленген тәртіппен келісілген және салалық сараптамалардың түйіндерін қамтитын, құрылыс жобаларына (техникалық-экономикалық негіздемелерге, жобалау-сметалық құжаттамаға) ведомстводан тыс кешенді сараптаманың оң қорытындысы алынған жобалар болмаса, су қорғау аймақтары мен белдеулерінде кәсіпорындар, ғимараттар, құрылыстар мен коммуникациялар салуға (реконструкциялауға, күрделі жөндеуге)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125-бап жаңа редакцияда - ҚР 2009.07.10 </w:t>
      </w:r>
      <w:r>
        <w:rPr>
          <w:rFonts w:ascii="Times New Roman"/>
          <w:b w:val="false"/>
          <w:i w:val="false"/>
          <w:color w:val="000000"/>
          <w:sz w:val="28"/>
        </w:rPr>
        <w:t>№ 180-IV</w:t>
      </w:r>
      <w:r>
        <w:rPr>
          <w:rFonts w:ascii="Times New Roman"/>
          <w:b w:val="false"/>
          <w:i w:val="false"/>
          <w:color w:val="ff0000"/>
          <w:sz w:val="28"/>
        </w:rPr>
        <w:t xml:space="preserve">, өзгерістер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128-V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60" w:id="527"/>
    <w:p>
      <w:pPr>
        <w:spacing w:after="0"/>
        <w:ind w:left="0"/>
        <w:jc w:val="left"/>
      </w:pPr>
      <w:r>
        <w:rPr>
          <w:rFonts w:ascii="Times New Roman"/>
          <w:b/>
          <w:i w:val="false"/>
          <w:color w:val="000000"/>
        </w:rPr>
        <w:t xml:space="preserve"> 126-бап. Су объектiлерiнде және олардың су қорғау аймақтары мен белдеулерiнде жұмыстар жүргiзу </w:t>
      </w:r>
    </w:p>
    <w:bookmarkEnd w:id="527"/>
    <w:p>
      <w:pPr>
        <w:spacing w:after="0"/>
        <w:ind w:left="0"/>
        <w:jc w:val="both"/>
      </w:pPr>
      <w:r>
        <w:rPr>
          <w:rFonts w:ascii="Times New Roman"/>
          <w:b w:val="false"/>
          <w:i w:val="false"/>
          <w:color w:val="000000"/>
          <w:sz w:val="28"/>
        </w:rPr>
        <w:t xml:space="preserve">
      1. Су объектiлерiндегi немесе су қорғау аймақтарындағы су объектiлерiнiң жай-күйiне әсер ететiн құрылыс, түбiн тереңдету және жарылыс жұмыстары, пайдалы қазбаларды және басқа да ресурстарды өндiру, кабельдердi, құбырлар мен басқа да коммуникацияларды төсеу, орман ағаштарын кесу, бұрғылау және өзге де жұмыстар бассейндік инспекциялармен, қоршаған ортаны қорғау саласындағы уәкiлеттi мемлекеттiк органмен, халықтың санитариялық-эпидемиологиялық саламаттылығы саласындағы мемлекеттік органмен, облыстың (республикалық маңызы бар қаланың, астананың) жергiлiктi атқарушы органдарымен, кеме қатынасына жатқызылған су объектiлерiнде - қосымша су көлiгi органдарымен де келiсiм бойынша жүргiзiледi. </w:t>
      </w:r>
    </w:p>
    <w:p>
      <w:pPr>
        <w:spacing w:after="0"/>
        <w:ind w:left="0"/>
        <w:jc w:val="both"/>
      </w:pPr>
      <w:r>
        <w:rPr>
          <w:rFonts w:ascii="Times New Roman"/>
          <w:b w:val="false"/>
          <w:i w:val="false"/>
          <w:color w:val="000000"/>
          <w:sz w:val="28"/>
        </w:rPr>
        <w:t xml:space="preserve">
      2. Су объектiлерiнде және олардың су қорғау аймақтарында жұмыстар жүргiзу тәртiбi су объектiлерiнiң жай-күйiн, қоршаған ортаның экологиялық тұрақтылығын сақтау талаптарын ескере отырып, бассейндік инспекциялармен, қоршаған ортаны қорғау саласындағы уәкiлеттi мемлекеттiк органмен, халықтың санитариялық-эпидемиологиялық саламаттылығы саласындағы мемлекеттік органмен, облыстың (республикалық маңызы бар қаланың, астананың) жергiлiктi атқарушы органдарымен және өзге де мүдделi мемлекеттiк органдармен келiсiм бойынша әрбiр су объектiсi бойынша жеке-дара айқындалады.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126-бапқа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61" w:id="528"/>
    <w:p>
      <w:pPr>
        <w:spacing w:after="0"/>
        <w:ind w:left="0"/>
        <w:jc w:val="left"/>
      </w:pPr>
      <w:r>
        <w:rPr>
          <w:rFonts w:ascii="Times New Roman"/>
          <w:b/>
          <w:i w:val="false"/>
          <w:color w:val="000000"/>
        </w:rPr>
        <w:t xml:space="preserve"> 8-Бөлім. Ерекше мемлекеттік маңызы бар су объектілеріндегі шаруашылық қызметті</w:t>
      </w:r>
      <w:r>
        <w:br/>
      </w:r>
      <w:r>
        <w:rPr>
          <w:rFonts w:ascii="Times New Roman"/>
          <w:b/>
          <w:i w:val="false"/>
          <w:color w:val="000000"/>
        </w:rPr>
        <w:t>құқықтық реттеу ерекшеліктері</w:t>
      </w:r>
    </w:p>
    <w:bookmarkEnd w:id="528"/>
    <w:bookmarkStart w:name="z162" w:id="529"/>
    <w:p>
      <w:pPr>
        <w:spacing w:after="0"/>
        <w:ind w:left="0"/>
        <w:jc w:val="left"/>
      </w:pPr>
      <w:r>
        <w:rPr>
          <w:rFonts w:ascii="Times New Roman"/>
          <w:b/>
          <w:i w:val="false"/>
          <w:color w:val="000000"/>
        </w:rPr>
        <w:t xml:space="preserve"> 27-тарау. Ерекше мемлекеттік маңызы бар су объектілері</w:t>
      </w:r>
    </w:p>
    <w:bookmarkEnd w:id="529"/>
    <w:bookmarkStart w:name="z163" w:id="530"/>
    <w:p>
      <w:pPr>
        <w:spacing w:after="0"/>
        <w:ind w:left="0"/>
        <w:jc w:val="left"/>
      </w:pPr>
      <w:r>
        <w:rPr>
          <w:rFonts w:ascii="Times New Roman"/>
          <w:b/>
          <w:i w:val="false"/>
          <w:color w:val="000000"/>
        </w:rPr>
        <w:t xml:space="preserve"> 127-бап. Ерекше мемлекеттiк маңызы бар су объектiлерiндегi шаруашылық қызметтiң құқықтық режимi </w:t>
      </w:r>
    </w:p>
    <w:bookmarkEnd w:id="530"/>
    <w:p>
      <w:pPr>
        <w:spacing w:after="0"/>
        <w:ind w:left="0"/>
        <w:jc w:val="both"/>
      </w:pPr>
      <w:r>
        <w:rPr>
          <w:rFonts w:ascii="Times New Roman"/>
          <w:b w:val="false"/>
          <w:i w:val="false"/>
          <w:color w:val="000000"/>
          <w:sz w:val="28"/>
        </w:rPr>
        <w:t xml:space="preserve">
      Ерекше мемлекеттiк маңызы бар су объектiлерiндегi шаруашылық қызметтi реттеудiң құқықтық режимiне мыналар кiредi: </w:t>
      </w:r>
    </w:p>
    <w:p>
      <w:pPr>
        <w:spacing w:after="0"/>
        <w:ind w:left="0"/>
        <w:jc w:val="both"/>
      </w:pPr>
      <w:r>
        <w:rPr>
          <w:rFonts w:ascii="Times New Roman"/>
          <w:b w:val="false"/>
          <w:i w:val="false"/>
          <w:color w:val="000000"/>
          <w:sz w:val="28"/>
        </w:rPr>
        <w:t xml:space="preserve">
      1) экономика мүдделерiнiң экологиялық, мәдени және тарихи құрамдас бөлiктермен балансын сақтау негiзiнде аймақтың тұрақты дамуын қамтамасыз ету; </w:t>
      </w:r>
    </w:p>
    <w:p>
      <w:pPr>
        <w:spacing w:after="0"/>
        <w:ind w:left="0"/>
        <w:jc w:val="both"/>
      </w:pPr>
      <w:r>
        <w:rPr>
          <w:rFonts w:ascii="Times New Roman"/>
          <w:b w:val="false"/>
          <w:i w:val="false"/>
          <w:color w:val="000000"/>
          <w:sz w:val="28"/>
        </w:rPr>
        <w:t xml:space="preserve">
      2) табиғи су кешенiнiң су объектiлерiндегi судың деңгейiн белгiленген шектi белгiден төмен болмайтындай деңгейде сақтау; </w:t>
      </w:r>
    </w:p>
    <w:p>
      <w:pPr>
        <w:spacing w:after="0"/>
        <w:ind w:left="0"/>
        <w:jc w:val="both"/>
      </w:pPr>
      <w:r>
        <w:rPr>
          <w:rFonts w:ascii="Times New Roman"/>
          <w:b w:val="false"/>
          <w:i w:val="false"/>
          <w:color w:val="000000"/>
          <w:sz w:val="28"/>
        </w:rPr>
        <w:t xml:space="preserve">
      3) өндiрiстердiң жұмыс iстеуiнiң технологиялық схемалары мен ұйымдастыру-экономикалық нысандарын тұрақты жетiлдiру негiзiнде су ресурстарын тиiмдi пайдалану; </w:t>
      </w:r>
    </w:p>
    <w:p>
      <w:pPr>
        <w:spacing w:after="0"/>
        <w:ind w:left="0"/>
        <w:jc w:val="both"/>
      </w:pPr>
      <w:r>
        <w:rPr>
          <w:rFonts w:ascii="Times New Roman"/>
          <w:b w:val="false"/>
          <w:i w:val="false"/>
          <w:color w:val="000000"/>
          <w:sz w:val="28"/>
        </w:rPr>
        <w:t xml:space="preserve">
      4) су бассейнi мен су объектiсiнiң жай-күйiн жақсарту; </w:t>
      </w:r>
    </w:p>
    <w:p>
      <w:pPr>
        <w:spacing w:after="0"/>
        <w:ind w:left="0"/>
        <w:jc w:val="both"/>
      </w:pPr>
      <w:r>
        <w:rPr>
          <w:rFonts w:ascii="Times New Roman"/>
          <w:b w:val="false"/>
          <w:i w:val="false"/>
          <w:color w:val="000000"/>
          <w:sz w:val="28"/>
        </w:rPr>
        <w:t xml:space="preserve">
      5) аймақтың экономикалық, ресурстық әлеуетiн және оның санитарлық-эпидемиологиялық және экологиялық салауаттылығын сақтауда жұртшылықтың рөлiн арттыру; </w:t>
      </w:r>
    </w:p>
    <w:p>
      <w:pPr>
        <w:spacing w:after="0"/>
        <w:ind w:left="0"/>
        <w:jc w:val="both"/>
      </w:pPr>
      <w:r>
        <w:rPr>
          <w:rFonts w:ascii="Times New Roman"/>
          <w:b w:val="false"/>
          <w:i w:val="false"/>
          <w:color w:val="000000"/>
          <w:sz w:val="28"/>
        </w:rPr>
        <w:t xml:space="preserve">
      6) балық ресурстарын, өсімдіктер мен жануарлар дүниесiн сақтау және ұдайы молайту; </w:t>
      </w:r>
    </w:p>
    <w:p>
      <w:pPr>
        <w:spacing w:after="0"/>
        <w:ind w:left="0"/>
        <w:jc w:val="both"/>
      </w:pPr>
      <w:r>
        <w:rPr>
          <w:rFonts w:ascii="Times New Roman"/>
          <w:b w:val="false"/>
          <w:i w:val="false"/>
          <w:color w:val="000000"/>
          <w:sz w:val="28"/>
        </w:rPr>
        <w:t xml:space="preserve">
      7) рекреациялық кешендi дамыту; </w:t>
      </w:r>
    </w:p>
    <w:p>
      <w:pPr>
        <w:spacing w:after="0"/>
        <w:ind w:left="0"/>
        <w:jc w:val="both"/>
      </w:pPr>
      <w:r>
        <w:rPr>
          <w:rFonts w:ascii="Times New Roman"/>
          <w:b w:val="false"/>
          <w:i w:val="false"/>
          <w:color w:val="000000"/>
          <w:sz w:val="28"/>
        </w:rPr>
        <w:t xml:space="preserve">
      8) заңдылықты және экологиялық құқық тәртiбiн нығайту. </w:t>
      </w:r>
    </w:p>
    <w:bookmarkStart w:name="z164" w:id="531"/>
    <w:p>
      <w:pPr>
        <w:spacing w:after="0"/>
        <w:ind w:left="0"/>
        <w:jc w:val="left"/>
      </w:pPr>
      <w:r>
        <w:rPr>
          <w:rFonts w:ascii="Times New Roman"/>
          <w:b/>
          <w:i w:val="false"/>
          <w:color w:val="000000"/>
        </w:rPr>
        <w:t xml:space="preserve"> 128-бап. Ерекше мемлекеттiк маңызы бар су объектiлерiн қорғау ерекшелiктерi </w:t>
      </w:r>
    </w:p>
    <w:bookmarkEnd w:id="531"/>
    <w:p>
      <w:pPr>
        <w:spacing w:after="0"/>
        <w:ind w:left="0"/>
        <w:jc w:val="both"/>
      </w:pPr>
      <w:r>
        <w:rPr>
          <w:rFonts w:ascii="Times New Roman"/>
          <w:b w:val="false"/>
          <w:i w:val="false"/>
          <w:color w:val="000000"/>
          <w:sz w:val="28"/>
        </w:rPr>
        <w:t xml:space="preserve">
      Ерекше мемлекеттiк маңызы бар су объектiлерiн қорғаудың ерекшелiктерi мыналар болып табылады: </w:t>
      </w:r>
    </w:p>
    <w:p>
      <w:pPr>
        <w:spacing w:after="0"/>
        <w:ind w:left="0"/>
        <w:jc w:val="both"/>
      </w:pPr>
      <w:r>
        <w:rPr>
          <w:rFonts w:ascii="Times New Roman"/>
          <w:b w:val="false"/>
          <w:i w:val="false"/>
          <w:color w:val="000000"/>
          <w:sz w:val="28"/>
        </w:rPr>
        <w:t xml:space="preserve">
      1) аймаққа бөлу және жеке аймақтар бойынша су және экологиялық нормативтер белгiлеу; </w:t>
      </w:r>
    </w:p>
    <w:p>
      <w:pPr>
        <w:spacing w:after="0"/>
        <w:ind w:left="0"/>
        <w:jc w:val="both"/>
      </w:pPr>
      <w:r>
        <w:rPr>
          <w:rFonts w:ascii="Times New Roman"/>
          <w:b w:val="false"/>
          <w:i w:val="false"/>
          <w:color w:val="000000"/>
          <w:sz w:val="28"/>
        </w:rPr>
        <w:t xml:space="preserve">
      2) су объектiлерiне және олардың экологиялық жүйесiне антропогендiк жүктеме нормалау; </w:t>
      </w:r>
    </w:p>
    <w:p>
      <w:pPr>
        <w:spacing w:after="0"/>
        <w:ind w:left="0"/>
        <w:jc w:val="both"/>
      </w:pPr>
      <w:r>
        <w:rPr>
          <w:rFonts w:ascii="Times New Roman"/>
          <w:b w:val="false"/>
          <w:i w:val="false"/>
          <w:color w:val="000000"/>
          <w:sz w:val="28"/>
        </w:rPr>
        <w:t xml:space="preserve">
      3) аймақтың су объектiлерiн пайдалану ережелерiн белгiлеу кезiнде олардың ерекшелiктерiн облыстың (республикалық маңызы бар қаланың, астананың) жергiлiктi атқарушы органдарының есепке алуы; </w:t>
      </w:r>
    </w:p>
    <w:p>
      <w:pPr>
        <w:spacing w:after="0"/>
        <w:ind w:left="0"/>
        <w:jc w:val="both"/>
      </w:pPr>
      <w:r>
        <w:rPr>
          <w:rFonts w:ascii="Times New Roman"/>
          <w:b w:val="false"/>
          <w:i w:val="false"/>
          <w:color w:val="000000"/>
          <w:sz w:val="28"/>
        </w:rPr>
        <w:t xml:space="preserve">
      4) өндiрiс қалдықтарын кәдеге жарату кезiнде кешендiлiктi қамтамасыз ету; </w:t>
      </w:r>
    </w:p>
    <w:p>
      <w:pPr>
        <w:spacing w:after="0"/>
        <w:ind w:left="0"/>
        <w:jc w:val="both"/>
      </w:pPr>
      <w:r>
        <w:rPr>
          <w:rFonts w:ascii="Times New Roman"/>
          <w:b w:val="false"/>
          <w:i w:val="false"/>
          <w:color w:val="000000"/>
          <w:sz w:val="28"/>
        </w:rPr>
        <w:t xml:space="preserve">
      5) су объектiсi бассейнiнiң аумағын су және жел эрозияларынан, шөлейттенуден, батпақтанудан, қайталама сортаңданудан, өндiрiс және тұтыну қалдықтарымен және басқа да заттармен ластанудан қорғау; </w:t>
      </w:r>
    </w:p>
    <w:p>
      <w:pPr>
        <w:spacing w:after="0"/>
        <w:ind w:left="0"/>
        <w:jc w:val="both"/>
      </w:pPr>
      <w:r>
        <w:rPr>
          <w:rFonts w:ascii="Times New Roman"/>
          <w:b w:val="false"/>
          <w:i w:val="false"/>
          <w:color w:val="000000"/>
          <w:sz w:val="28"/>
        </w:rPr>
        <w:t xml:space="preserve">
      6) бұзылған cy объектiлерiн және cy қорының жерлерiн қайта өңдеу; </w:t>
      </w:r>
    </w:p>
    <w:p>
      <w:pPr>
        <w:spacing w:after="0"/>
        <w:ind w:left="0"/>
        <w:jc w:val="both"/>
      </w:pPr>
      <w:r>
        <w:rPr>
          <w:rFonts w:ascii="Times New Roman"/>
          <w:b w:val="false"/>
          <w:i w:val="false"/>
          <w:color w:val="000000"/>
          <w:sz w:val="28"/>
        </w:rPr>
        <w:t xml:space="preserve">
      7) су объектiлерiнiң арналары бойынша табиғат қорғау және санитарлық-эпидемиологиялық су берудiң шаруашылық су беру алдындағы басымдығы.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128-бапқа өзгеріс енгізілді - Қазақстан Республикасының 2004.12.20. </w:t>
      </w:r>
      <w:r>
        <w:rPr>
          <w:rFonts w:ascii="Times New Roman"/>
          <w:b w:val="false"/>
          <w:i w:val="false"/>
          <w:color w:val="000000"/>
          <w:sz w:val="28"/>
        </w:rPr>
        <w:t>№ 13</w:t>
      </w:r>
      <w:r>
        <w:rPr>
          <w:rFonts w:ascii="Times New Roman"/>
          <w:b w:val="false"/>
          <w:i w:val="false"/>
          <w:color w:val="ff0000"/>
          <w:sz w:val="28"/>
        </w:rPr>
        <w:t xml:space="preserve"> (2005 жылғы 1 қаңтардан бастап күшіне енеді) 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65" w:id="532"/>
    <w:p>
      <w:pPr>
        <w:spacing w:after="0"/>
        <w:ind w:left="0"/>
        <w:jc w:val="left"/>
      </w:pPr>
      <w:r>
        <w:rPr>
          <w:rFonts w:ascii="Times New Roman"/>
          <w:b/>
          <w:i w:val="false"/>
          <w:color w:val="000000"/>
        </w:rPr>
        <w:t xml:space="preserve"> 129-бап. Ерекше мемлекеттiк маңызы бар су объектiлерi аймағындағы шаруашылық қызметке қойылатын талаптар </w:t>
      </w:r>
    </w:p>
    <w:bookmarkEnd w:id="532"/>
    <w:p>
      <w:pPr>
        <w:spacing w:after="0"/>
        <w:ind w:left="0"/>
        <w:jc w:val="both"/>
      </w:pPr>
      <w:r>
        <w:rPr>
          <w:rFonts w:ascii="Times New Roman"/>
          <w:b w:val="false"/>
          <w:i w:val="false"/>
          <w:color w:val="000000"/>
          <w:sz w:val="28"/>
        </w:rPr>
        <w:t xml:space="preserve">
      Ерекше мемлекеттiк маңызы бар су объектiлерi аймағын қорғау мақсатында оларда шаруашылық қызметтiң ерекше режимi белгiленедi, ол: </w:t>
      </w:r>
    </w:p>
    <w:p>
      <w:pPr>
        <w:spacing w:after="0"/>
        <w:ind w:left="0"/>
        <w:jc w:val="both"/>
      </w:pPr>
      <w:r>
        <w:rPr>
          <w:rFonts w:ascii="Times New Roman"/>
          <w:b w:val="false"/>
          <w:i w:val="false"/>
          <w:color w:val="000000"/>
          <w:sz w:val="28"/>
        </w:rPr>
        <w:t xml:space="preserve">
      1) санитарлық-эпидемиологиялық және экологиялық жағдайды сақтау мен жақсартуға бағытталған қызмет түрлерiнiң басымдығын; </w:t>
      </w:r>
    </w:p>
    <w:p>
      <w:pPr>
        <w:spacing w:after="0"/>
        <w:ind w:left="0"/>
        <w:jc w:val="both"/>
      </w:pPr>
      <w:r>
        <w:rPr>
          <w:rFonts w:ascii="Times New Roman"/>
          <w:b w:val="false"/>
          <w:i w:val="false"/>
          <w:color w:val="000000"/>
          <w:sz w:val="28"/>
        </w:rPr>
        <w:t xml:space="preserve">
      2) су объектiлерiнiң экологиялық жүйесiне шаруашылық қызметтiң әсерiн ұдайы азайтуды; </w:t>
      </w:r>
    </w:p>
    <w:p>
      <w:pPr>
        <w:spacing w:after="0"/>
        <w:ind w:left="0"/>
        <w:jc w:val="both"/>
      </w:pPr>
      <w:r>
        <w:rPr>
          <w:rFonts w:ascii="Times New Roman"/>
          <w:b w:val="false"/>
          <w:i w:val="false"/>
          <w:color w:val="000000"/>
          <w:sz w:val="28"/>
        </w:rPr>
        <w:t xml:space="preserve">
      3) тұрақты даму принциптерiнде әлеуметтiк-экономикалық мiндеттердi шешудiң және ерекше мемлекеттiк маңызы бар су объектiлерiн қорғаудың баланстылығын көздейдi. </w:t>
      </w:r>
    </w:p>
    <w:bookmarkStart w:name="z166" w:id="533"/>
    <w:p>
      <w:pPr>
        <w:spacing w:after="0"/>
        <w:ind w:left="0"/>
        <w:jc w:val="left"/>
      </w:pPr>
      <w:r>
        <w:rPr>
          <w:rFonts w:ascii="Times New Roman"/>
          <w:b/>
          <w:i w:val="false"/>
          <w:color w:val="000000"/>
        </w:rPr>
        <w:t xml:space="preserve"> 130-бап. Ерекше мемлекеттiк маңызы бар су объектiлерi аумағында тыйым салынған қызмет түрлерi </w:t>
      </w:r>
    </w:p>
    <w:bookmarkEnd w:id="533"/>
    <w:p>
      <w:pPr>
        <w:spacing w:after="0"/>
        <w:ind w:left="0"/>
        <w:jc w:val="both"/>
      </w:pPr>
      <w:r>
        <w:rPr>
          <w:rFonts w:ascii="Times New Roman"/>
          <w:b w:val="false"/>
          <w:i w:val="false"/>
          <w:color w:val="000000"/>
          <w:sz w:val="28"/>
        </w:rPr>
        <w:t xml:space="preserve">
      Ерекше мемлекеттiк маңызы бар су объектiлерiнiң аумағында: </w:t>
      </w:r>
    </w:p>
    <w:p>
      <w:pPr>
        <w:spacing w:after="0"/>
        <w:ind w:left="0"/>
        <w:jc w:val="both"/>
      </w:pPr>
      <w:r>
        <w:rPr>
          <w:rFonts w:ascii="Times New Roman"/>
          <w:b w:val="false"/>
          <w:i w:val="false"/>
          <w:color w:val="000000"/>
          <w:sz w:val="28"/>
        </w:rPr>
        <w:t xml:space="preserve">
      1) бассейннiң табиғи экологиялық жүйелерiнiң бұзылуын, қоршаған ортаның халықтың өмiрi мен денсаулығына қауiптi өзгерiсiн туғызатын шаруашылық және өзге де қызметке; </w:t>
      </w:r>
    </w:p>
    <w:p>
      <w:pPr>
        <w:spacing w:after="0"/>
        <w:ind w:left="0"/>
        <w:jc w:val="both"/>
      </w:pPr>
      <w:r>
        <w:rPr>
          <w:rFonts w:ascii="Times New Roman"/>
          <w:b w:val="false"/>
          <w:i w:val="false"/>
          <w:color w:val="000000"/>
          <w:sz w:val="28"/>
        </w:rPr>
        <w:t xml:space="preserve">
      2) радиоактивтi қалдықтарды және зарарсыздандыруға немесе кәдеге жаратуға келмейтiн өнiмдi ерекше мемлекеттiк маңызы бар су объектiлерi аймақтарына әкелуге, сондай-ақ онда сақтауға немесе көмуге; </w:t>
      </w:r>
    </w:p>
    <w:p>
      <w:pPr>
        <w:spacing w:after="0"/>
        <w:ind w:left="0"/>
        <w:jc w:val="both"/>
      </w:pPr>
      <w:r>
        <w:rPr>
          <w:rFonts w:ascii="Times New Roman"/>
          <w:b w:val="false"/>
          <w:i w:val="false"/>
          <w:color w:val="000000"/>
          <w:sz w:val="28"/>
        </w:rPr>
        <w:t xml:space="preserve">
      3) қамыс шабуға және құрғақ өсiмдiктердi өртеуге, орман ағаштарын тамырымен жұлуға, балық уылдырық шашатын өзендердiң арналарын өңдеуге; </w:t>
      </w:r>
    </w:p>
    <w:p>
      <w:pPr>
        <w:spacing w:after="0"/>
        <w:ind w:left="0"/>
        <w:jc w:val="both"/>
      </w:pPr>
      <w:r>
        <w:rPr>
          <w:rFonts w:ascii="Times New Roman"/>
          <w:b w:val="false"/>
          <w:i w:val="false"/>
          <w:color w:val="000000"/>
          <w:sz w:val="28"/>
        </w:rPr>
        <w:t>
      4) мiндеттi санитариялық-эпидемиологиялық сараптамасыз шаруашылық қызметтi және аумақта жұмыстар мен қызмет көрсетулердi жүргiзуге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130-бапқа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bookmarkStart w:name="z167" w:id="534"/>
    <w:p>
      <w:pPr>
        <w:spacing w:after="0"/>
        <w:ind w:left="0"/>
        <w:jc w:val="left"/>
      </w:pPr>
      <w:r>
        <w:rPr>
          <w:rFonts w:ascii="Times New Roman"/>
          <w:b/>
          <w:i w:val="false"/>
          <w:color w:val="000000"/>
        </w:rPr>
        <w:t xml:space="preserve"> 131-бап. Ерекше мемлекеттiк маңызы бар су объектiлерi аймағындағы шаруашылық қызметтi реттеуге мемлекеттiң қатысуы </w:t>
      </w:r>
    </w:p>
    <w:bookmarkEnd w:id="534"/>
    <w:p>
      <w:pPr>
        <w:spacing w:after="0"/>
        <w:ind w:left="0"/>
        <w:jc w:val="both"/>
      </w:pPr>
      <w:r>
        <w:rPr>
          <w:rFonts w:ascii="Times New Roman"/>
          <w:b w:val="false"/>
          <w:i w:val="false"/>
          <w:color w:val="000000"/>
          <w:sz w:val="28"/>
        </w:rPr>
        <w:t>
      1. Ерекше мемлекеттiк маңызы бар су объектiлерiнiң экологиялық жүйесiн сақтау және қалпына келтiру мақсатында орталық және облыстардың, республикалық маңызы бар қалалардың, астананың жергiлiктi атқарушы органдары су объектiлерiн кешендi пайдаланудың және қорғаудың бассейндiк схемаларын жасау кезiнде аймақтың ерекшелiктерiн ескередi.</w:t>
      </w:r>
    </w:p>
    <w:p>
      <w:pPr>
        <w:spacing w:after="0"/>
        <w:ind w:left="0"/>
        <w:jc w:val="both"/>
      </w:pPr>
      <w:r>
        <w:rPr>
          <w:rFonts w:ascii="Times New Roman"/>
          <w:b w:val="false"/>
          <w:i w:val="false"/>
          <w:color w:val="000000"/>
          <w:sz w:val="28"/>
        </w:rPr>
        <w:t xml:space="preserve">
      2. Мемлекеттiк органдардың, қоғамдық бiрлестiктердiң және шаруашылық жүргiзушi субъектiлердiң қызметiн республикалық деңгейде үйлестiру үшiн Қазақстан Республикасының Үкiметi Ұлттық үйлестiру кеңесiн құруы мүмкін.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131-бапқа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168" w:id="535"/>
    <w:p>
      <w:pPr>
        <w:spacing w:after="0"/>
        <w:ind w:left="0"/>
        <w:jc w:val="left"/>
      </w:pPr>
      <w:r>
        <w:rPr>
          <w:rFonts w:ascii="Times New Roman"/>
          <w:b/>
          <w:i w:val="false"/>
          <w:color w:val="000000"/>
        </w:rPr>
        <w:t xml:space="preserve"> 9-Бөлім. Су қорын пайдалану мен қорғауды, сумен жабдықтауды және су бұруды реттеудің экономикалық тетігі</w:t>
      </w:r>
    </w:p>
    <w:bookmarkEnd w:id="535"/>
    <w:p>
      <w:pPr>
        <w:spacing w:after="0"/>
        <w:ind w:left="0"/>
        <w:jc w:val="both"/>
      </w:pPr>
      <w:r>
        <w:rPr>
          <w:rFonts w:ascii="Times New Roman"/>
          <w:b w:val="false"/>
          <w:i w:val="false"/>
          <w:color w:val="ff0000"/>
          <w:sz w:val="28"/>
        </w:rPr>
        <w:t xml:space="preserve">
      Ескерту. 9-бөлімнің тақырыбына өзгерту енгізілді - Қазақстан Республикасының 2009.02.12. </w:t>
      </w:r>
      <w:r>
        <w:rPr>
          <w:rFonts w:ascii="Times New Roman"/>
          <w:b w:val="false"/>
          <w:i w:val="false"/>
          <w:color w:val="ff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 </w:t>
      </w:r>
    </w:p>
    <w:bookmarkStart w:name="z169" w:id="536"/>
    <w:p>
      <w:pPr>
        <w:spacing w:after="0"/>
        <w:ind w:left="0"/>
        <w:jc w:val="left"/>
      </w:pPr>
      <w:r>
        <w:rPr>
          <w:rFonts w:ascii="Times New Roman"/>
          <w:b/>
          <w:i w:val="false"/>
          <w:color w:val="000000"/>
        </w:rPr>
        <w:t xml:space="preserve"> 28-тарау. Су пайдалануды реттеудің</w:t>
      </w:r>
      <w:r>
        <w:br/>
      </w:r>
      <w:r>
        <w:rPr>
          <w:rFonts w:ascii="Times New Roman"/>
          <w:b/>
          <w:i w:val="false"/>
          <w:color w:val="000000"/>
        </w:rPr>
        <w:t>экономикалық әдістері</w:t>
      </w:r>
    </w:p>
    <w:bookmarkEnd w:id="536"/>
    <w:bookmarkStart w:name="z170" w:id="537"/>
    <w:p>
      <w:pPr>
        <w:spacing w:after="0"/>
        <w:ind w:left="0"/>
        <w:jc w:val="left"/>
      </w:pPr>
      <w:r>
        <w:rPr>
          <w:rFonts w:ascii="Times New Roman"/>
          <w:b/>
          <w:i w:val="false"/>
          <w:color w:val="000000"/>
        </w:rPr>
        <w:t xml:space="preserve"> 132-бап. Су қорын пайдалану мен қорғау, сумен жабдықтау және су бұру саласындағы экономикалық реттеудiң түрлерi </w:t>
      </w:r>
    </w:p>
    <w:bookmarkEnd w:id="537"/>
    <w:p>
      <w:pPr>
        <w:spacing w:after="0"/>
        <w:ind w:left="0"/>
        <w:jc w:val="both"/>
      </w:pPr>
      <w:r>
        <w:rPr>
          <w:rFonts w:ascii="Times New Roman"/>
          <w:b w:val="false"/>
          <w:i w:val="false"/>
          <w:color w:val="ff0000"/>
          <w:sz w:val="28"/>
        </w:rPr>
        <w:t xml:space="preserve">
      Ескерту. 132-баптың тақырыбына өзгерту енгізілді - Қазақстан Республикасының 2009.02.12. </w:t>
      </w:r>
      <w:r>
        <w:rPr>
          <w:rFonts w:ascii="Times New Roman"/>
          <w:b w:val="false"/>
          <w:i w:val="false"/>
          <w:color w:val="ff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 </w:t>
      </w:r>
    </w:p>
    <w:p>
      <w:pPr>
        <w:spacing w:after="0"/>
        <w:ind w:left="0"/>
        <w:jc w:val="both"/>
      </w:pPr>
      <w:r>
        <w:rPr>
          <w:rFonts w:ascii="Times New Roman"/>
          <w:b w:val="false"/>
          <w:i w:val="false"/>
          <w:color w:val="000000"/>
          <w:sz w:val="28"/>
        </w:rPr>
        <w:t xml:space="preserve">
      Экономикалық реттеудiң негiзгi түрлерi: </w:t>
      </w:r>
    </w:p>
    <w:p>
      <w:pPr>
        <w:spacing w:after="0"/>
        <w:ind w:left="0"/>
        <w:jc w:val="both"/>
      </w:pPr>
      <w:r>
        <w:rPr>
          <w:rFonts w:ascii="Times New Roman"/>
          <w:b w:val="false"/>
          <w:i w:val="false"/>
          <w:color w:val="000000"/>
          <w:sz w:val="28"/>
        </w:rPr>
        <w:t xml:space="preserve">
      1) су пайдаланушылардан Қазақстан Республикасының салық заңдарында көзделген төлемдер мен алымдарды алу; </w:t>
      </w:r>
    </w:p>
    <w:p>
      <w:pPr>
        <w:spacing w:after="0"/>
        <w:ind w:left="0"/>
        <w:jc w:val="both"/>
      </w:pPr>
      <w:r>
        <w:rPr>
          <w:rFonts w:ascii="Times New Roman"/>
          <w:b w:val="false"/>
          <w:i w:val="false"/>
          <w:color w:val="000000"/>
          <w:sz w:val="28"/>
        </w:rPr>
        <w:t>
      2) су объектiлерiн ұтымды пайдалану және қорғау, елді мекендерді сумен жабдықтау және су бұру мәселелерін көздейтін Қазақстан Республикасы Мемлекеттiк жоспарлау жүйесiнiң құжаттарын әзірлеу;</w:t>
      </w:r>
    </w:p>
    <w:p>
      <w:pPr>
        <w:spacing w:after="0"/>
        <w:ind w:left="0"/>
        <w:jc w:val="both"/>
      </w:pPr>
      <w:r>
        <w:rPr>
          <w:rFonts w:ascii="Times New Roman"/>
          <w:b w:val="false"/>
          <w:i w:val="false"/>
          <w:color w:val="000000"/>
          <w:sz w:val="28"/>
        </w:rPr>
        <w:t xml:space="preserve">
      3) Қазақстан Республикасының заңдарына сәйкес жеке және заңды тұлғалардың ресурстар сақтау, қалдығы аз технологияларды және энергияның дәстүрден тыс түрлерiн енгiзуi және игеруi, су ресурстарын қорғау мен ұтымды пайдалану, сумен жабдықтау және су бұру жөнiндегi басқа да тиiмдi шараларды жүзеге асыруы кезiнде оларға кредиттiк және өзге де жеңiлдiктер беру; </w:t>
      </w:r>
    </w:p>
    <w:p>
      <w:pPr>
        <w:spacing w:after="0"/>
        <w:ind w:left="0"/>
        <w:jc w:val="both"/>
      </w:pPr>
      <w:r>
        <w:rPr>
          <w:rFonts w:ascii="Times New Roman"/>
          <w:b w:val="false"/>
          <w:i w:val="false"/>
          <w:color w:val="000000"/>
          <w:sz w:val="28"/>
        </w:rPr>
        <w:t xml:space="preserve">
      4) қоғамдық қорлар құру және оларды су объектiлерiн қалпына келтiру мен қорғау үшiн пайдалану болып табылады.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132-бапқа өзгерістер енгізілді - ҚР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171" w:id="538"/>
    <w:p>
      <w:pPr>
        <w:spacing w:after="0"/>
        <w:ind w:left="0"/>
        <w:jc w:val="left"/>
      </w:pPr>
      <w:r>
        <w:rPr>
          <w:rFonts w:ascii="Times New Roman"/>
          <w:b/>
          <w:i w:val="false"/>
          <w:color w:val="000000"/>
        </w:rPr>
        <w:t xml:space="preserve"> 133-бап. Су ресурстарын пайдаланғаны үшiн ақы төлеу </w:t>
      </w:r>
    </w:p>
    <w:bookmarkEnd w:id="538"/>
    <w:p>
      <w:pPr>
        <w:spacing w:after="0"/>
        <w:ind w:left="0"/>
        <w:jc w:val="both"/>
      </w:pPr>
      <w:r>
        <w:rPr>
          <w:rFonts w:ascii="Times New Roman"/>
          <w:b w:val="false"/>
          <w:i w:val="false"/>
          <w:color w:val="000000"/>
          <w:sz w:val="28"/>
        </w:rPr>
        <w:t xml:space="preserve">
      1. Қазақстан Республикасында ортақ су пайдалану тегiн жүзеге асырылады. </w:t>
      </w:r>
    </w:p>
    <w:p>
      <w:pPr>
        <w:spacing w:after="0"/>
        <w:ind w:left="0"/>
        <w:jc w:val="both"/>
      </w:pPr>
      <w:r>
        <w:rPr>
          <w:rFonts w:ascii="Times New Roman"/>
          <w:b w:val="false"/>
          <w:i w:val="false"/>
          <w:color w:val="000000"/>
          <w:sz w:val="28"/>
        </w:rPr>
        <w:t xml:space="preserve">
      2. Қазақстан Республикасында арнайы су пайдалану Қазақстан Республикасының салық заңдарына сәйкес ақылы негiзде жүзеге асырылады. </w:t>
      </w:r>
    </w:p>
    <w:bookmarkStart w:name="z172" w:id="539"/>
    <w:p>
      <w:pPr>
        <w:spacing w:after="0"/>
        <w:ind w:left="0"/>
        <w:jc w:val="left"/>
      </w:pPr>
      <w:r>
        <w:rPr>
          <w:rFonts w:ascii="Times New Roman"/>
          <w:b/>
          <w:i w:val="false"/>
          <w:color w:val="000000"/>
        </w:rPr>
        <w:t xml:space="preserve"> 134-бап. Су пайдаланушыларға су беру, сумен жабдықтау, су бұру жөнiнде көрсетiлетiн қызметтерге ақы төлеу </w:t>
      </w:r>
    </w:p>
    <w:bookmarkEnd w:id="539"/>
    <w:p>
      <w:pPr>
        <w:spacing w:after="0"/>
        <w:ind w:left="0"/>
        <w:jc w:val="both"/>
      </w:pPr>
      <w:r>
        <w:rPr>
          <w:rFonts w:ascii="Times New Roman"/>
          <w:b w:val="false"/>
          <w:i w:val="false"/>
          <w:color w:val="000000"/>
          <w:sz w:val="28"/>
        </w:rPr>
        <w:t xml:space="preserve">
      1. Су пайдаланушыларға су беруге, сумен жабдықтауға, су бұруға, жөндеу-қалпына келтiру жұмыстарын және басқа да су шаруашылығы iс-шараларын орындауға байланысты көрсетiлетiн қызметтер ақылы негiзде жүзеге асырылады. </w:t>
      </w:r>
    </w:p>
    <w:p>
      <w:pPr>
        <w:spacing w:after="0"/>
        <w:ind w:left="0"/>
        <w:jc w:val="both"/>
      </w:pPr>
      <w:r>
        <w:rPr>
          <w:rFonts w:ascii="Times New Roman"/>
          <w:b w:val="false"/>
          <w:i w:val="false"/>
          <w:color w:val="000000"/>
          <w:sz w:val="28"/>
        </w:rPr>
        <w:t xml:space="preserve">
      2. Су пайдаланушыларға су беру, сумен жабдықтау және су бұру бойынша көрсетілген қызметтер үшiн тарифтер Қазақстан Республикасының табиғи монополиялар туралы заңнамасына сәйкес бекiтiледi. </w:t>
      </w:r>
    </w:p>
    <w:p>
      <w:pPr>
        <w:spacing w:after="0"/>
        <w:ind w:left="0"/>
        <w:jc w:val="both"/>
      </w:pPr>
      <w:r>
        <w:rPr>
          <w:rFonts w:ascii="Times New Roman"/>
          <w:b w:val="false"/>
          <w:i w:val="false"/>
          <w:color w:val="000000"/>
          <w:sz w:val="28"/>
        </w:rPr>
        <w:t xml:space="preserve">
      3. Су беру жөнiндегi қызметтер үшiн ақы төлеу тәртiбi мен талаптары тараптардың шарттарымен айқындалады.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134-бапқа өзгерістер енгізілді - ҚР 2006.07.07 </w:t>
      </w:r>
      <w:r>
        <w:rPr>
          <w:rFonts w:ascii="Times New Roman"/>
          <w:b w:val="false"/>
          <w:i w:val="false"/>
          <w:color w:val="000000"/>
          <w:sz w:val="28"/>
        </w:rPr>
        <w:t>№ 174</w:t>
      </w:r>
      <w:r>
        <w:rPr>
          <w:rFonts w:ascii="Times New Roman"/>
          <w:b w:val="false"/>
          <w:i w:val="false"/>
          <w:color w:val="ff0000"/>
          <w:sz w:val="28"/>
        </w:rPr>
        <w:t xml:space="preserve"> (ресми жарияланған күнінен бастап күнтізбелік он күн өткеннен кейін қолданысқа енгізіледі), 2008.12.29 </w:t>
      </w:r>
      <w:r>
        <w:rPr>
          <w:rFonts w:ascii="Times New Roman"/>
          <w:b w:val="false"/>
          <w:i w:val="false"/>
          <w:color w:val="000000"/>
          <w:sz w:val="28"/>
        </w:rPr>
        <w:t>№ 116-IV</w:t>
      </w:r>
      <w:r>
        <w:rPr>
          <w:rFonts w:ascii="Times New Roman"/>
          <w:b w:val="false"/>
          <w:i w:val="false"/>
          <w:color w:val="ff0000"/>
          <w:sz w:val="28"/>
        </w:rPr>
        <w:t xml:space="preserve"> (01.01.2009 бастап қолданысқа енгізіледі),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11.07.2017 </w:t>
      </w:r>
      <w:r>
        <w:rPr>
          <w:rFonts w:ascii="Times New Roman"/>
          <w:b w:val="false"/>
          <w:i w:val="false"/>
          <w:color w:val="000000"/>
          <w:sz w:val="28"/>
        </w:rPr>
        <w:t>№ 89-VI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73" w:id="540"/>
    <w:p>
      <w:pPr>
        <w:spacing w:after="0"/>
        <w:ind w:left="0"/>
        <w:jc w:val="left"/>
      </w:pPr>
      <w:r>
        <w:rPr>
          <w:rFonts w:ascii="Times New Roman"/>
          <w:b/>
          <w:i w:val="false"/>
          <w:color w:val="000000"/>
        </w:rPr>
        <w:t xml:space="preserve"> 135-бап. Су шаруашылығын, сумен жабдықтауды және су бұруды мемлекеттiк қолдаудың түрлерi және су қорын ұтымды пайдалану мен қорғау жөнiндегiинвестициялық саясаттың қағидаттары</w:t>
      </w:r>
    </w:p>
    <w:bookmarkEnd w:id="540"/>
    <w:p>
      <w:pPr>
        <w:spacing w:after="0"/>
        <w:ind w:left="0"/>
        <w:jc w:val="both"/>
      </w:pPr>
      <w:r>
        <w:rPr>
          <w:rFonts w:ascii="Times New Roman"/>
          <w:b w:val="false"/>
          <w:i w:val="false"/>
          <w:color w:val="ff0000"/>
          <w:sz w:val="28"/>
        </w:rPr>
        <w:t xml:space="preserve">
      Ескерту. 135-баптың тақырыбы өзгеріс енгізілді - ҚР 15.06.2015 </w:t>
      </w:r>
      <w:r>
        <w:rPr>
          <w:rFonts w:ascii="Times New Roman"/>
          <w:b w:val="false"/>
          <w:i w:val="false"/>
          <w:color w:val="ff0000"/>
          <w:sz w:val="28"/>
        </w:rPr>
        <w:t>№ 322-V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570" w:id="541"/>
    <w:p>
      <w:pPr>
        <w:spacing w:after="0"/>
        <w:ind w:left="0"/>
        <w:jc w:val="both"/>
      </w:pPr>
      <w:r>
        <w:rPr>
          <w:rFonts w:ascii="Times New Roman"/>
          <w:b w:val="false"/>
          <w:i w:val="false"/>
          <w:color w:val="000000"/>
          <w:sz w:val="28"/>
        </w:rPr>
        <w:t xml:space="preserve">
      1. Су шаруашылығын, сумен жабдықтауды және су бұруды мемлекеттiк қолдаудың негiзгi түрлерi: </w:t>
      </w:r>
    </w:p>
    <w:bookmarkEnd w:id="541"/>
    <w:bookmarkStart w:name="z571" w:id="542"/>
    <w:p>
      <w:pPr>
        <w:spacing w:after="0"/>
        <w:ind w:left="0"/>
        <w:jc w:val="both"/>
      </w:pPr>
      <w:r>
        <w:rPr>
          <w:rFonts w:ascii="Times New Roman"/>
          <w:b w:val="false"/>
          <w:i w:val="false"/>
          <w:color w:val="000000"/>
          <w:sz w:val="28"/>
        </w:rPr>
        <w:t xml:space="preserve">
      1) су шаруашылығы жүйесiнiң мемлекеттiк мекемелерiн ұстау; </w:t>
      </w:r>
    </w:p>
    <w:bookmarkEnd w:id="542"/>
    <w:bookmarkStart w:name="z572" w:id="543"/>
    <w:p>
      <w:pPr>
        <w:spacing w:after="0"/>
        <w:ind w:left="0"/>
        <w:jc w:val="both"/>
      </w:pPr>
      <w:r>
        <w:rPr>
          <w:rFonts w:ascii="Times New Roman"/>
          <w:b w:val="false"/>
          <w:i w:val="false"/>
          <w:color w:val="000000"/>
          <w:sz w:val="28"/>
        </w:rPr>
        <w:t xml:space="preserve">
      2) су беруге байланысты емес трансшекаралық су шаруашылығы құрылыстарын және республикалық маңызы бар су шаруашылығы құрылыстарын пайдалану жөнiндегi шығындарды қаржыландыру; </w:t>
      </w:r>
    </w:p>
    <w:bookmarkEnd w:id="543"/>
    <w:bookmarkStart w:name="z573" w:id="544"/>
    <w:p>
      <w:pPr>
        <w:spacing w:after="0"/>
        <w:ind w:left="0"/>
        <w:jc w:val="both"/>
      </w:pPr>
      <w:r>
        <w:rPr>
          <w:rFonts w:ascii="Times New Roman"/>
          <w:b w:val="false"/>
          <w:i w:val="false"/>
          <w:color w:val="000000"/>
          <w:sz w:val="28"/>
        </w:rPr>
        <w:t xml:space="preserve">
      3) ерекше авариялық қаупi бар су шаруашылығы құрылыстары мен гидромелиорациялық жүйелердi қалпына келтiру жөнiндегi iс-шараларды қаржыландыру; </w:t>
      </w:r>
    </w:p>
    <w:bookmarkEnd w:id="544"/>
    <w:bookmarkStart w:name="z574" w:id="545"/>
    <w:p>
      <w:pPr>
        <w:spacing w:after="0"/>
        <w:ind w:left="0"/>
        <w:jc w:val="both"/>
      </w:pPr>
      <w:r>
        <w:rPr>
          <w:rFonts w:ascii="Times New Roman"/>
          <w:b w:val="false"/>
          <w:i w:val="false"/>
          <w:color w:val="000000"/>
          <w:sz w:val="28"/>
        </w:rPr>
        <w:t xml:space="preserve">
      4) су шаруашылығы құрылыстары мен гидромелиорациялық жүйелердiң жаңаларын салуға және қазiр барларын қайта құруға қаржы ресурстарын, оның iшiнде қарыз қаражаттарын тарту; </w:t>
      </w:r>
    </w:p>
    <w:bookmarkEnd w:id="545"/>
    <w:bookmarkStart w:name="z575" w:id="546"/>
    <w:p>
      <w:pPr>
        <w:spacing w:after="0"/>
        <w:ind w:left="0"/>
        <w:jc w:val="both"/>
      </w:pPr>
      <w:r>
        <w:rPr>
          <w:rFonts w:ascii="Times New Roman"/>
          <w:b w:val="false"/>
          <w:i w:val="false"/>
          <w:color w:val="000000"/>
          <w:sz w:val="28"/>
        </w:rPr>
        <w:t>
      5) ауыз сумен жабдықтаудың баламасыз көздерi болып табылатын ерекше маңызды топтық және оқшау сумен жабдықтау жүйелерінен ауыз су беру жөнiнде көрсетiлетiн қызметтердiң құнын тиісінше уәкілетті орган немесе облыстардың жергілікті атқарушы органдары бекіткен тізбелер бойынша субсидиялау;</w:t>
      </w:r>
    </w:p>
    <w:bookmarkEnd w:id="546"/>
    <w:bookmarkStart w:name="z576" w:id="547"/>
    <w:p>
      <w:pPr>
        <w:spacing w:after="0"/>
        <w:ind w:left="0"/>
        <w:jc w:val="both"/>
      </w:pPr>
      <w:r>
        <w:rPr>
          <w:rFonts w:ascii="Times New Roman"/>
          <w:b w:val="false"/>
          <w:i w:val="false"/>
          <w:color w:val="000000"/>
          <w:sz w:val="28"/>
        </w:rPr>
        <w:t>
      5-1) бюджет қаражаты есебінен жүзеге асырылатын, сумен жабдықтау және су бұру жүйелерін салуды, реконструкциялауды және жаңғыртуды өтеусіз және қайтарымсыз негізде субсидиялау;</w:t>
      </w:r>
    </w:p>
    <w:bookmarkEnd w:id="547"/>
    <w:bookmarkStart w:name="z577" w:id="548"/>
    <w:p>
      <w:pPr>
        <w:spacing w:after="0"/>
        <w:ind w:left="0"/>
        <w:jc w:val="both"/>
      </w:pPr>
      <w:r>
        <w:rPr>
          <w:rFonts w:ascii="Times New Roman"/>
          <w:b w:val="false"/>
          <w:i w:val="false"/>
          <w:color w:val="000000"/>
          <w:sz w:val="28"/>
        </w:rPr>
        <w:t xml:space="preserve">
      6) Қазақстан Республикасының заңдарында белгiленген тәртiппен су шаруашылығы субъектiлерiне, сумен жабдықтау және (немесе) су бұру жөніндегі ұйымдарға жеңiлдiктi және ұзақ мерзiмдi кредиттер мен басқа да артықшылықтар беру; </w:t>
      </w:r>
    </w:p>
    <w:bookmarkEnd w:id="548"/>
    <w:bookmarkStart w:name="z578" w:id="549"/>
    <w:p>
      <w:pPr>
        <w:spacing w:after="0"/>
        <w:ind w:left="0"/>
        <w:jc w:val="both"/>
      </w:pPr>
      <w:r>
        <w:rPr>
          <w:rFonts w:ascii="Times New Roman"/>
          <w:b w:val="false"/>
          <w:i w:val="false"/>
          <w:color w:val="000000"/>
          <w:sz w:val="28"/>
        </w:rPr>
        <w:t>
      7) мемлекеттік меншіктегі су шаруашылығы жүйелері мен құрылыстарының қауіпсіздігін қамтамасыз ету жөніндегі іс-шараларды қаржыландыру болып табылады.</w:t>
      </w:r>
    </w:p>
    <w:bookmarkEnd w:id="5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w:t>
      </w:r>
      <w:r>
        <w:br/>
      </w:r>
      <w:r>
        <w:rPr>
          <w:rFonts w:ascii="Times New Roman"/>
          <w:b w:val="false"/>
          <w:i w:val="false"/>
          <w:color w:val="000000"/>
          <w:sz w:val="28"/>
        </w:rPr>
        <w:t>
</w:t>
      </w:r>
    </w:p>
    <w:bookmarkStart w:name="z580" w:id="550"/>
    <w:p>
      <w:pPr>
        <w:spacing w:after="0"/>
        <w:ind w:left="0"/>
        <w:jc w:val="both"/>
      </w:pPr>
      <w:r>
        <w:rPr>
          <w:rFonts w:ascii="Times New Roman"/>
          <w:b w:val="false"/>
          <w:i w:val="false"/>
          <w:color w:val="000000"/>
          <w:sz w:val="28"/>
        </w:rPr>
        <w:t>
      2. Су қорын ұтымды пайдалану мен қорғау, суармалы жерлерді гидромелиорациялау, су шаруашылығы жүйелері мен құрылыстарының қауіпсіздігі жөніндегі инвестициялық саясаттың негiзгi қағидаттары:</w:t>
      </w:r>
    </w:p>
    <w:bookmarkEnd w:id="550"/>
    <w:bookmarkStart w:name="z581" w:id="551"/>
    <w:p>
      <w:pPr>
        <w:spacing w:after="0"/>
        <w:ind w:left="0"/>
        <w:jc w:val="both"/>
      </w:pPr>
      <w:r>
        <w:rPr>
          <w:rFonts w:ascii="Times New Roman"/>
          <w:b w:val="false"/>
          <w:i w:val="false"/>
          <w:color w:val="000000"/>
          <w:sz w:val="28"/>
        </w:rPr>
        <w:t xml:space="preserve">
      1) қайтарымды негiзде орталықтандырылған инвестициялардың есебiнен су саласын дамытуды мемлекеттiк қолдау; </w:t>
      </w:r>
    </w:p>
    <w:bookmarkEnd w:id="551"/>
    <w:bookmarkStart w:name="z582" w:id="552"/>
    <w:p>
      <w:pPr>
        <w:spacing w:after="0"/>
        <w:ind w:left="0"/>
        <w:jc w:val="both"/>
      </w:pPr>
      <w:r>
        <w:rPr>
          <w:rFonts w:ascii="Times New Roman"/>
          <w:b w:val="false"/>
          <w:i w:val="false"/>
          <w:color w:val="000000"/>
          <w:sz w:val="28"/>
        </w:rPr>
        <w:t xml:space="preserve">
      2) инвестициялық су шаруашылығы қызметiнде пайдалану үшiн ұйымдардың өз көздерiнiң рөлiн арттыруды ынталандыру; </w:t>
      </w:r>
    </w:p>
    <w:bookmarkEnd w:id="552"/>
    <w:bookmarkStart w:name="z583" w:id="553"/>
    <w:p>
      <w:pPr>
        <w:spacing w:after="0"/>
        <w:ind w:left="0"/>
        <w:jc w:val="both"/>
      </w:pPr>
      <w:r>
        <w:rPr>
          <w:rFonts w:ascii="Times New Roman"/>
          <w:b w:val="false"/>
          <w:i w:val="false"/>
          <w:color w:val="000000"/>
          <w:sz w:val="28"/>
        </w:rPr>
        <w:t xml:space="preserve">
      3) қарыздарды, оның iшiнде мемлекет кепiлдiктерiн тарту практикасын кеңейту; </w:t>
      </w:r>
    </w:p>
    <w:bookmarkEnd w:id="553"/>
    <w:bookmarkStart w:name="z584" w:id="554"/>
    <w:p>
      <w:pPr>
        <w:spacing w:after="0"/>
        <w:ind w:left="0"/>
        <w:jc w:val="both"/>
      </w:pPr>
      <w:r>
        <w:rPr>
          <w:rFonts w:ascii="Times New Roman"/>
          <w:b w:val="false"/>
          <w:i w:val="false"/>
          <w:color w:val="000000"/>
          <w:sz w:val="28"/>
        </w:rPr>
        <w:t xml:space="preserve">
      4) инвестицияларға бағытталған бюджет қаражатын жұмсауды мемлекеттiк бақылау болып табылады. </w:t>
      </w:r>
    </w:p>
    <w:bookmarkEnd w:id="554"/>
    <w:bookmarkStart w:name="z585" w:id="555"/>
    <w:p>
      <w:pPr>
        <w:spacing w:after="0"/>
        <w:ind w:left="0"/>
        <w:jc w:val="both"/>
      </w:pPr>
      <w:r>
        <w:rPr>
          <w:rFonts w:ascii="Times New Roman"/>
          <w:b w:val="false"/>
          <w:i w:val="false"/>
          <w:color w:val="000000"/>
          <w:sz w:val="28"/>
        </w:rPr>
        <w:t xml:space="preserve">
      3. Су шаруашылығын мемлекеттiк қолдау және су қорын ұтымды пайдалану мен қорғау жөнiндегi, сондай-ақ пайдаланылмайтын және қайта қалпына келтіруге жатпайтын мемлекеттік меншіктегі су шаруашылығы жүйелері мен құрылыстарын жою жөніндегі инвестициялық саясат Қазақстан Республикасының заңдарына сәйкес жүзеге асырылады. </w:t>
      </w:r>
    </w:p>
    <w:bookmarkEnd w:id="5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135-бапқа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2006.01.10. </w:t>
      </w:r>
      <w:r>
        <w:rPr>
          <w:rFonts w:ascii="Times New Roman"/>
          <w:b w:val="false"/>
          <w:i w:val="false"/>
          <w:color w:val="000000"/>
          <w:sz w:val="28"/>
        </w:rPr>
        <w:t>№ 116</w:t>
      </w:r>
      <w:r>
        <w:rPr>
          <w:rFonts w:ascii="Times New Roman"/>
          <w:b w:val="false"/>
          <w:i w:val="false"/>
          <w:color w:val="ff0000"/>
          <w:sz w:val="28"/>
        </w:rPr>
        <w:t xml:space="preserve"> (01.01.2006 бастап қолданысқа енгізіледі),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25.01.2021 </w:t>
      </w:r>
      <w:r>
        <w:rPr>
          <w:rFonts w:ascii="Times New Roman"/>
          <w:b w:val="false"/>
          <w:i w:val="false"/>
          <w:color w:val="000000"/>
          <w:sz w:val="28"/>
        </w:rPr>
        <w:t>№ 411-VI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382" w:id="556"/>
    <w:p>
      <w:pPr>
        <w:spacing w:after="0"/>
        <w:ind w:left="0"/>
        <w:jc w:val="left"/>
      </w:pPr>
      <w:r>
        <w:rPr>
          <w:rFonts w:ascii="Times New Roman"/>
          <w:b/>
          <w:i w:val="false"/>
          <w:color w:val="000000"/>
        </w:rPr>
        <w:t xml:space="preserve"> 135-1-бап. Сумен жабдықтау және су бұру жүйелерін салуды, реконструкциялауды және жаңғыртуды субсидиялау</w:t>
      </w:r>
    </w:p>
    <w:bookmarkEnd w:id="556"/>
    <w:bookmarkStart w:name="z383" w:id="557"/>
    <w:p>
      <w:pPr>
        <w:spacing w:after="0"/>
        <w:ind w:left="0"/>
        <w:jc w:val="both"/>
      </w:pPr>
      <w:r>
        <w:rPr>
          <w:rFonts w:ascii="Times New Roman"/>
          <w:b w:val="false"/>
          <w:i w:val="false"/>
          <w:color w:val="000000"/>
          <w:sz w:val="28"/>
        </w:rPr>
        <w:t>
      1. Сумен жабдықтау және су бұру жүйелерін салуды, реконструкциялауды және жаңғыртуды субсидиялау сумен жабдықтауды және су бұруды дамытуды экономикалық ынталандыру ретінде жүзеге асырылады.</w:t>
      </w:r>
    </w:p>
    <w:bookmarkEnd w:id="557"/>
    <w:bookmarkStart w:name="z384" w:id="558"/>
    <w:p>
      <w:pPr>
        <w:spacing w:after="0"/>
        <w:ind w:left="0"/>
        <w:jc w:val="both"/>
      </w:pPr>
      <w:r>
        <w:rPr>
          <w:rFonts w:ascii="Times New Roman"/>
          <w:b w:val="false"/>
          <w:i w:val="false"/>
          <w:color w:val="000000"/>
          <w:sz w:val="28"/>
        </w:rPr>
        <w:t>
      2. Сумен жабдықтау және су бұру жүйелерін салуды, реконструкциялауды және жаңғыртуды субсидиялау мынадай бағыттар бойынша жүзеге асырылады:</w:t>
      </w:r>
    </w:p>
    <w:bookmarkEnd w:id="558"/>
    <w:p>
      <w:pPr>
        <w:spacing w:after="0"/>
        <w:ind w:left="0"/>
        <w:jc w:val="both"/>
      </w:pPr>
      <w:r>
        <w:rPr>
          <w:rFonts w:ascii="Times New Roman"/>
          <w:b w:val="false"/>
          <w:i w:val="false"/>
          <w:color w:val="000000"/>
          <w:sz w:val="28"/>
        </w:rPr>
        <w:t>
      1) жобаларды техникалық қолдау, бұл техникалық негіздемені, жобалау-сметалық құжаттаманы әзірлеуді, техникалық және авторлық қадағалауларды жүзеге асыруды қамтиды;</w:t>
      </w:r>
    </w:p>
    <w:p>
      <w:pPr>
        <w:spacing w:after="0"/>
        <w:ind w:left="0"/>
        <w:jc w:val="both"/>
      </w:pPr>
      <w:r>
        <w:rPr>
          <w:rFonts w:ascii="Times New Roman"/>
          <w:b w:val="false"/>
          <w:i w:val="false"/>
          <w:color w:val="000000"/>
          <w:sz w:val="28"/>
        </w:rPr>
        <w:t>
      2) капиталды қажет ететін шығыстар, оның ішінде құрылыс-монтаждау жұмыстарына, жабдықты, материалдарды сатып алуға арналған шығыстар.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28-тарау 135-1-баппен толықтырылды - ҚР 15.06.2015 </w:t>
      </w:r>
      <w:r>
        <w:rPr>
          <w:rFonts w:ascii="Times New Roman"/>
          <w:b w:val="false"/>
          <w:i w:val="false"/>
          <w:color w:val="000000"/>
          <w:sz w:val="28"/>
        </w:rPr>
        <w:t>№ 322-V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74" w:id="559"/>
    <w:p>
      <w:pPr>
        <w:spacing w:after="0"/>
        <w:ind w:left="0"/>
        <w:jc w:val="left"/>
      </w:pPr>
      <w:r>
        <w:rPr>
          <w:rFonts w:ascii="Times New Roman"/>
          <w:b/>
          <w:i w:val="false"/>
          <w:color w:val="000000"/>
        </w:rPr>
        <w:t xml:space="preserve"> 136-бап. Су қорын пайдалану мен қорғау саласындағы сақтандыру </w:t>
      </w:r>
    </w:p>
    <w:bookmarkEnd w:id="559"/>
    <w:p>
      <w:pPr>
        <w:spacing w:after="0"/>
        <w:ind w:left="0"/>
        <w:jc w:val="both"/>
      </w:pPr>
      <w:r>
        <w:rPr>
          <w:rFonts w:ascii="Times New Roman"/>
          <w:b w:val="false"/>
          <w:i w:val="false"/>
          <w:color w:val="000000"/>
          <w:sz w:val="28"/>
        </w:rPr>
        <w:t xml:space="preserve">
      1. Су қорын пайдалану мен қорғау саласындағы сақтандыру су қатынастарының объектiлерiне, басқа адамдардың өмiрiне, денсаулығына және мүлкiне зиян келтiру салдарынан шарттан туындайтын мiндеттемелер бойынша жауапкершiлiк тәуекелi болған кезде жеке және заңды тұлғалардың мүлiктiк мүдделерiн қорғауға байланысты қатынастар кешенi болып табылады. </w:t>
      </w:r>
    </w:p>
    <w:p>
      <w:pPr>
        <w:spacing w:after="0"/>
        <w:ind w:left="0"/>
        <w:jc w:val="both"/>
      </w:pPr>
      <w:r>
        <w:rPr>
          <w:rFonts w:ascii="Times New Roman"/>
          <w:b w:val="false"/>
          <w:i w:val="false"/>
          <w:color w:val="000000"/>
          <w:sz w:val="28"/>
        </w:rPr>
        <w:t xml:space="preserve">
      2. Ерiктi сақтандыруды жеке және заңды тұлғалар өз еркi бойынша жүзеге асырады. Су қорын пайдалану мен қорғау саласындағы ерiктi сақтандырудың түрлерi, шарттары мен тәртiбi сақтандырушы мен сақтанушылар арасындағы келiсiмдермен айқындалады. </w:t>
      </w:r>
    </w:p>
    <w:bookmarkStart w:name="z175" w:id="560"/>
    <w:p>
      <w:pPr>
        <w:spacing w:after="0"/>
        <w:ind w:left="0"/>
        <w:jc w:val="left"/>
      </w:pPr>
      <w:r>
        <w:rPr>
          <w:rFonts w:ascii="Times New Roman"/>
          <w:b/>
          <w:i w:val="false"/>
          <w:color w:val="000000"/>
        </w:rPr>
        <w:t xml:space="preserve"> 10-Бөлім. Су даулары және Қазақстан Республикасының</w:t>
      </w:r>
      <w:r>
        <w:br/>
      </w:r>
      <w:r>
        <w:rPr>
          <w:rFonts w:ascii="Times New Roman"/>
          <w:b/>
          <w:i w:val="false"/>
          <w:color w:val="000000"/>
        </w:rPr>
        <w:t>Су заңдарын бұзғаны үшін жауаптылық</w:t>
      </w:r>
      <w:r>
        <w:br/>
      </w:r>
      <w:r>
        <w:rPr>
          <w:rFonts w:ascii="Times New Roman"/>
          <w:b/>
          <w:i w:val="false"/>
          <w:color w:val="000000"/>
        </w:rPr>
        <w:t>29-тарау. Су дауларын шешу</w:t>
      </w:r>
    </w:p>
    <w:bookmarkEnd w:id="560"/>
    <w:bookmarkStart w:name="z177" w:id="561"/>
    <w:p>
      <w:pPr>
        <w:spacing w:after="0"/>
        <w:ind w:left="0"/>
        <w:jc w:val="left"/>
      </w:pPr>
      <w:r>
        <w:rPr>
          <w:rFonts w:ascii="Times New Roman"/>
          <w:b/>
          <w:i w:val="false"/>
          <w:color w:val="000000"/>
        </w:rPr>
        <w:t xml:space="preserve"> 137-бап. Су даулары </w:t>
      </w:r>
    </w:p>
    <w:bookmarkEnd w:id="561"/>
    <w:p>
      <w:pPr>
        <w:spacing w:after="0"/>
        <w:ind w:left="0"/>
        <w:jc w:val="both"/>
      </w:pPr>
      <w:r>
        <w:rPr>
          <w:rFonts w:ascii="Times New Roman"/>
          <w:b w:val="false"/>
          <w:i w:val="false"/>
          <w:color w:val="000000"/>
          <w:sz w:val="28"/>
        </w:rPr>
        <w:t xml:space="preserve">
      1. Су объектiлерiн, су шаруашылығы құрылыстарын пайдалану мен қорғау және суды бөлу мәселелерi бойынша су қатынастары субъектiлерiнiң арасында туындайтын даулар су даулары болып табылады. </w:t>
      </w:r>
    </w:p>
    <w:p>
      <w:pPr>
        <w:spacing w:after="0"/>
        <w:ind w:left="0"/>
        <w:jc w:val="both"/>
      </w:pPr>
      <w:r>
        <w:rPr>
          <w:rFonts w:ascii="Times New Roman"/>
          <w:b w:val="false"/>
          <w:i w:val="false"/>
          <w:color w:val="000000"/>
          <w:sz w:val="28"/>
        </w:rPr>
        <w:t xml:space="preserve">
      2. Су қатынастары субъектiлерiнiң арасындағы су даулары тараптардың келiссөздерi, оларды су пайдаланушылар бiрлестiктерi құрған органдарда, облыстардың (республикалық маңызы бар қаланың, астананың) жергiлiктi атқарушы органдарында және уәкiлеттi органда немесе соттарда қарау арқылы шешiледi.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137-бапқа өзгеріс енгізілді - Қазақстан Республикасының 2004.12.20. </w:t>
      </w:r>
      <w:r>
        <w:rPr>
          <w:rFonts w:ascii="Times New Roman"/>
          <w:b w:val="false"/>
          <w:i w:val="false"/>
          <w:color w:val="000000"/>
          <w:sz w:val="28"/>
        </w:rPr>
        <w:t>№ 13</w:t>
      </w:r>
      <w:r>
        <w:rPr>
          <w:rFonts w:ascii="Times New Roman"/>
          <w:b w:val="false"/>
          <w:i w:val="false"/>
          <w:color w:val="ff0000"/>
          <w:sz w:val="28"/>
        </w:rPr>
        <w:t xml:space="preserve"> (2005 жылғы 1 қаңтардан бастап күшіне енеді) 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78" w:id="562"/>
    <w:p>
      <w:pPr>
        <w:spacing w:after="0"/>
        <w:ind w:left="0"/>
        <w:jc w:val="left"/>
      </w:pPr>
      <w:r>
        <w:rPr>
          <w:rFonts w:ascii="Times New Roman"/>
          <w:b/>
          <w:i w:val="false"/>
          <w:color w:val="000000"/>
        </w:rPr>
        <w:t xml:space="preserve"> 138-бап. Өз бетiнше басып алынған су объектiлерi мен су шаруашылығы құрылыстарын қайтару </w:t>
      </w:r>
    </w:p>
    <w:bookmarkEnd w:id="562"/>
    <w:p>
      <w:pPr>
        <w:spacing w:after="0"/>
        <w:ind w:left="0"/>
        <w:jc w:val="both"/>
      </w:pPr>
      <w:r>
        <w:rPr>
          <w:rFonts w:ascii="Times New Roman"/>
          <w:b w:val="false"/>
          <w:i w:val="false"/>
          <w:color w:val="000000"/>
          <w:sz w:val="28"/>
        </w:rPr>
        <w:t xml:space="preserve">
      Өз бетiнше басып алынған су объектiлерi мен су шаруашылығы құрылыстары заңсыз пайдаланылған уақыт iшiнде Қазақстан Республикасының су заңдарының бұзылуынан келтiрiлген зиян өтелiп, иесiне қайтарылады. Өз бетiнше басып алынған су объектiлерiн қайтару Қазақстан Республикасының заңдарында белгiленген тәртiппен жүргiзiледi. </w:t>
      </w:r>
    </w:p>
    <w:bookmarkStart w:name="z179" w:id="563"/>
    <w:p>
      <w:pPr>
        <w:spacing w:after="0"/>
        <w:ind w:left="0"/>
        <w:jc w:val="left"/>
      </w:pPr>
      <w:r>
        <w:rPr>
          <w:rFonts w:ascii="Times New Roman"/>
          <w:b/>
          <w:i w:val="false"/>
          <w:color w:val="000000"/>
        </w:rPr>
        <w:t xml:space="preserve"> 30-тарау. Қазақстан Республикасының</w:t>
      </w:r>
      <w:r>
        <w:br/>
      </w:r>
      <w:r>
        <w:rPr>
          <w:rFonts w:ascii="Times New Roman"/>
          <w:b/>
          <w:i w:val="false"/>
          <w:color w:val="000000"/>
        </w:rPr>
        <w:t>су заңдарын бұзғаны үшін жауаптылық</w:t>
      </w:r>
    </w:p>
    <w:bookmarkEnd w:id="563"/>
    <w:bookmarkStart w:name="z180" w:id="564"/>
    <w:p>
      <w:pPr>
        <w:spacing w:after="0"/>
        <w:ind w:left="0"/>
        <w:jc w:val="left"/>
      </w:pPr>
      <w:r>
        <w:rPr>
          <w:rFonts w:ascii="Times New Roman"/>
          <w:b/>
          <w:i w:val="false"/>
          <w:color w:val="000000"/>
        </w:rPr>
        <w:t xml:space="preserve"> 139-бап. Су қорын пайдалану мен қорғау саласындағы заң бұзушылықтар </w:t>
      </w:r>
    </w:p>
    <w:bookmarkEnd w:id="564"/>
    <w:p>
      <w:pPr>
        <w:spacing w:after="0"/>
        <w:ind w:left="0"/>
        <w:jc w:val="both"/>
      </w:pPr>
      <w:r>
        <w:rPr>
          <w:rFonts w:ascii="Times New Roman"/>
          <w:b w:val="false"/>
          <w:i w:val="false"/>
          <w:color w:val="ff0000"/>
          <w:sz w:val="28"/>
        </w:rPr>
        <w:t xml:space="preserve">
      Ескерту. 139-бап алып тасталды - Қазақстан Республикасының 2009.02.12. </w:t>
      </w:r>
      <w:r>
        <w:rPr>
          <w:rFonts w:ascii="Times New Roman"/>
          <w:b w:val="false"/>
          <w:i w:val="false"/>
          <w:color w:val="ff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 </w:t>
      </w:r>
    </w:p>
    <w:p>
      <w:pPr>
        <w:spacing w:after="0"/>
        <w:ind w:left="0"/>
        <w:jc w:val="both"/>
      </w:pPr>
      <w:r>
        <w:rPr>
          <w:rFonts w:ascii="Times New Roman"/>
          <w:b w:val="false"/>
          <w:i w:val="false"/>
          <w:color w:val="000000"/>
          <w:sz w:val="28"/>
        </w:rPr>
        <w:t xml:space="preserve">
        </w:t>
      </w:r>
    </w:p>
    <w:bookmarkStart w:name="z181" w:id="565"/>
    <w:p>
      <w:pPr>
        <w:spacing w:after="0"/>
        <w:ind w:left="0"/>
        <w:jc w:val="left"/>
      </w:pPr>
      <w:r>
        <w:rPr>
          <w:rFonts w:ascii="Times New Roman"/>
          <w:b/>
          <w:i w:val="false"/>
          <w:color w:val="000000"/>
        </w:rPr>
        <w:t xml:space="preserve"> 140-бап. Қазақстан Республикасының су заңнамасын бұзғаны үшін жауаптылық </w:t>
      </w:r>
    </w:p>
    <w:bookmarkEnd w:id="565"/>
    <w:p>
      <w:pPr>
        <w:spacing w:after="0"/>
        <w:ind w:left="0"/>
        <w:jc w:val="both"/>
      </w:pPr>
      <w:r>
        <w:rPr>
          <w:rFonts w:ascii="Times New Roman"/>
          <w:b w:val="false"/>
          <w:i w:val="false"/>
          <w:color w:val="000000"/>
          <w:sz w:val="28"/>
        </w:rPr>
        <w:t xml:space="preserve">
      Қазақстан Республикасының су заңнамасын бұзу Қазақстан Республикасының заңдарына сәйкес жауаптылыққа әкеп соғады.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140-бап жаңа редакцияда - Қазақстан Республикасының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bookmarkStart w:name="z182" w:id="566"/>
    <w:p>
      <w:pPr>
        <w:spacing w:after="0"/>
        <w:ind w:left="0"/>
        <w:jc w:val="left"/>
      </w:pPr>
      <w:r>
        <w:rPr>
          <w:rFonts w:ascii="Times New Roman"/>
          <w:b/>
          <w:i w:val="false"/>
          <w:color w:val="000000"/>
        </w:rPr>
        <w:t xml:space="preserve"> 11-Бөлім. Трансшекаралық суларды пайдалану және қорғау саласындағы халықаралық ынтымақтастық</w:t>
      </w:r>
      <w:r>
        <w:br/>
      </w:r>
      <w:r>
        <w:rPr>
          <w:rFonts w:ascii="Times New Roman"/>
          <w:b/>
          <w:i w:val="false"/>
          <w:color w:val="000000"/>
        </w:rPr>
        <w:t>31-тарау. Трансшекаралық суларды пайдалану</w:t>
      </w:r>
      <w:r>
        <w:br/>
      </w:r>
      <w:r>
        <w:rPr>
          <w:rFonts w:ascii="Times New Roman"/>
          <w:b/>
          <w:i w:val="false"/>
          <w:color w:val="000000"/>
        </w:rPr>
        <w:t>және қорғау</w:t>
      </w:r>
    </w:p>
    <w:bookmarkEnd w:id="566"/>
    <w:bookmarkStart w:name="z184" w:id="567"/>
    <w:p>
      <w:pPr>
        <w:spacing w:after="0"/>
        <w:ind w:left="0"/>
        <w:jc w:val="left"/>
      </w:pPr>
      <w:r>
        <w:rPr>
          <w:rFonts w:ascii="Times New Roman"/>
          <w:b/>
          <w:i w:val="false"/>
          <w:color w:val="000000"/>
        </w:rPr>
        <w:t xml:space="preserve"> 141-бап. Трансшекаралық суларды пайдалану және қорғау саласындағы халықаралық ынтымақтастықтың негiзгi бағыттары </w:t>
      </w:r>
    </w:p>
    <w:bookmarkEnd w:id="567"/>
    <w:p>
      <w:pPr>
        <w:spacing w:after="0"/>
        <w:ind w:left="0"/>
        <w:jc w:val="both"/>
      </w:pPr>
      <w:r>
        <w:rPr>
          <w:rFonts w:ascii="Times New Roman"/>
          <w:b w:val="false"/>
          <w:i w:val="false"/>
          <w:color w:val="000000"/>
          <w:sz w:val="28"/>
        </w:rPr>
        <w:t xml:space="preserve">
      Трансшекаралық суларды пайдалану және қорғау саласындағы халықаралық ынтымақтастықтың негiзгi бағыттары: </w:t>
      </w:r>
    </w:p>
    <w:p>
      <w:pPr>
        <w:spacing w:after="0"/>
        <w:ind w:left="0"/>
        <w:jc w:val="both"/>
      </w:pPr>
      <w:r>
        <w:rPr>
          <w:rFonts w:ascii="Times New Roman"/>
          <w:b w:val="false"/>
          <w:i w:val="false"/>
          <w:color w:val="000000"/>
          <w:sz w:val="28"/>
        </w:rPr>
        <w:t xml:space="preserve">
      1) Қазақстан Республикасының халықаралық шарттар жасасу негiзiнде трансшекаралық суларды пайдалану және қорғау саласындағы мүдделерiн қорғау; </w:t>
      </w:r>
    </w:p>
    <w:p>
      <w:pPr>
        <w:spacing w:after="0"/>
        <w:ind w:left="0"/>
        <w:jc w:val="both"/>
      </w:pPr>
      <w:r>
        <w:rPr>
          <w:rFonts w:ascii="Times New Roman"/>
          <w:b w:val="false"/>
          <w:i w:val="false"/>
          <w:color w:val="000000"/>
          <w:sz w:val="28"/>
        </w:rPr>
        <w:t xml:space="preserve">
      2) Қазақстан Республикасы бекiткен халықаралық шарттар бойынша Қазақстан Республикасының мiндеттемелерiн орындау; </w:t>
      </w:r>
    </w:p>
    <w:p>
      <w:pPr>
        <w:spacing w:after="0"/>
        <w:ind w:left="0"/>
        <w:jc w:val="both"/>
      </w:pPr>
      <w:r>
        <w:rPr>
          <w:rFonts w:ascii="Times New Roman"/>
          <w:b w:val="false"/>
          <w:i w:val="false"/>
          <w:color w:val="000000"/>
          <w:sz w:val="28"/>
        </w:rPr>
        <w:t xml:space="preserve">
      3) шекаралас елдердiң трансшекаралық сулар бойынша мемлекетаралық қатынастары бөлiгiнде су заңдарын үйлестiру мен жақындастыруға қатысу; </w:t>
      </w:r>
    </w:p>
    <w:p>
      <w:pPr>
        <w:spacing w:after="0"/>
        <w:ind w:left="0"/>
        <w:jc w:val="both"/>
      </w:pPr>
      <w:r>
        <w:rPr>
          <w:rFonts w:ascii="Times New Roman"/>
          <w:b w:val="false"/>
          <w:i w:val="false"/>
          <w:color w:val="000000"/>
          <w:sz w:val="28"/>
        </w:rPr>
        <w:t>
      4) трансшекаралық суларды пайдалану және қорғау саласындағы ғылыми-техникалық ынтымақтастық, нормаларды, стандарттарды, жобаларды және мониторингтi бiрлесiп әзiрлеу және iске асыру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141-бапқа өзгеріс енгізілді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85" w:id="568"/>
    <w:p>
      <w:pPr>
        <w:spacing w:after="0"/>
        <w:ind w:left="0"/>
        <w:jc w:val="left"/>
      </w:pPr>
      <w:r>
        <w:rPr>
          <w:rFonts w:ascii="Times New Roman"/>
          <w:b/>
          <w:i w:val="false"/>
          <w:color w:val="000000"/>
        </w:rPr>
        <w:t xml:space="preserve"> 142-бап. Трансшекаралық суларды пайдалану және қорғау саласындағы халықаралық ынтымақтастықтың принциптерi </w:t>
      </w:r>
    </w:p>
    <w:bookmarkEnd w:id="568"/>
    <w:p>
      <w:pPr>
        <w:spacing w:after="0"/>
        <w:ind w:left="0"/>
        <w:jc w:val="both"/>
      </w:pPr>
      <w:r>
        <w:rPr>
          <w:rFonts w:ascii="Times New Roman"/>
          <w:b w:val="false"/>
          <w:i w:val="false"/>
          <w:color w:val="000000"/>
          <w:sz w:val="28"/>
        </w:rPr>
        <w:t xml:space="preserve">
      Қазақстан Республикасы трансшекаралық суларды пайдалану және қорғау саласындағы өз саясатында мынадай принциптердi басшылыққа алады: </w:t>
      </w:r>
    </w:p>
    <w:p>
      <w:pPr>
        <w:spacing w:after="0"/>
        <w:ind w:left="0"/>
        <w:jc w:val="both"/>
      </w:pPr>
      <w:r>
        <w:rPr>
          <w:rFonts w:ascii="Times New Roman"/>
          <w:b w:val="false"/>
          <w:i w:val="false"/>
          <w:color w:val="000000"/>
          <w:sz w:val="28"/>
        </w:rPr>
        <w:t xml:space="preserve">
      1) экологиялық, санитарлық-эпидемиологиялық қауiпсiздiктi қамтамасыз ету және халықаралық табиғат қорғау ынтымақтастығын дамыту; </w:t>
      </w:r>
    </w:p>
    <w:p>
      <w:pPr>
        <w:spacing w:after="0"/>
        <w:ind w:left="0"/>
        <w:jc w:val="both"/>
      </w:pPr>
      <w:r>
        <w:rPr>
          <w:rFonts w:ascii="Times New Roman"/>
          <w:b w:val="false"/>
          <w:i w:val="false"/>
          <w:color w:val="000000"/>
          <w:sz w:val="28"/>
        </w:rPr>
        <w:t xml:space="preserve">
      2) халықаралық су құқығының жалпы жұрт таныған принциптерi мен нормаларын ескере отырып, трансшекаралық ағын судың барлық елдерiнiң су ресурстарын әдiл, ақылға қонымды және өзара тиiмдi пайдалану құқығын қамтамасыз ету; </w:t>
      </w:r>
    </w:p>
    <w:p>
      <w:pPr>
        <w:spacing w:after="0"/>
        <w:ind w:left="0"/>
        <w:jc w:val="both"/>
      </w:pPr>
      <w:r>
        <w:rPr>
          <w:rFonts w:ascii="Times New Roman"/>
          <w:b w:val="false"/>
          <w:i w:val="false"/>
          <w:color w:val="000000"/>
          <w:sz w:val="28"/>
        </w:rPr>
        <w:t xml:space="preserve">
      3) болашақ ұрпақтардың қажеттiлiктерiне зиян келтiрмей қазiргi ұрпақтың қажеттiлiктерiн қанағаттандыруды ескере отырып, су ресурстарын басқару; </w:t>
      </w:r>
    </w:p>
    <w:p>
      <w:pPr>
        <w:spacing w:after="0"/>
        <w:ind w:left="0"/>
        <w:jc w:val="both"/>
      </w:pPr>
      <w:r>
        <w:rPr>
          <w:rFonts w:ascii="Times New Roman"/>
          <w:b w:val="false"/>
          <w:i w:val="false"/>
          <w:color w:val="000000"/>
          <w:sz w:val="28"/>
        </w:rPr>
        <w:t xml:space="preserve">
      4) адамның экологиялық құқықтарының, мүдделерiнiң және трансшекаралық өзендер бассейндерiнiң су шаруашылығы жүйелерiнiң экономикалық даму балансын сақтау; </w:t>
      </w:r>
    </w:p>
    <w:p>
      <w:pPr>
        <w:spacing w:after="0"/>
        <w:ind w:left="0"/>
        <w:jc w:val="both"/>
      </w:pPr>
      <w:r>
        <w:rPr>
          <w:rFonts w:ascii="Times New Roman"/>
          <w:b w:val="false"/>
          <w:i w:val="false"/>
          <w:color w:val="000000"/>
          <w:sz w:val="28"/>
        </w:rPr>
        <w:t xml:space="preserve">
      5) трансшекаралық суларды пайдалану және қорғау проблемаларын шешу кезiнде өзара көмек көрсету және даулы мәселелердi бейбiт түрде реттеу; </w:t>
      </w:r>
    </w:p>
    <w:p>
      <w:pPr>
        <w:spacing w:after="0"/>
        <w:ind w:left="0"/>
        <w:jc w:val="both"/>
      </w:pPr>
      <w:r>
        <w:rPr>
          <w:rFonts w:ascii="Times New Roman"/>
          <w:b w:val="false"/>
          <w:i w:val="false"/>
          <w:color w:val="000000"/>
          <w:sz w:val="28"/>
        </w:rPr>
        <w:t xml:space="preserve">
      6) трансшекаралық сулардың жай-күйiне ықтимал трансшекаралық әсер етудiң алдын алу жөнiндегi сақтық шараларын қамтамасыз ету; </w:t>
      </w:r>
    </w:p>
    <w:p>
      <w:pPr>
        <w:spacing w:after="0"/>
        <w:ind w:left="0"/>
        <w:jc w:val="both"/>
      </w:pPr>
      <w:r>
        <w:rPr>
          <w:rFonts w:ascii="Times New Roman"/>
          <w:b w:val="false"/>
          <w:i w:val="false"/>
          <w:color w:val="000000"/>
          <w:sz w:val="28"/>
        </w:rPr>
        <w:t xml:space="preserve">
      7) халықаралық жауапкершiлiк және трансшекаралық әсер етуден туындаған залалды өтеу. </w:t>
      </w:r>
    </w:p>
    <w:bookmarkStart w:name="z186" w:id="569"/>
    <w:p>
      <w:pPr>
        <w:spacing w:after="0"/>
        <w:ind w:left="0"/>
        <w:jc w:val="left"/>
      </w:pPr>
      <w:r>
        <w:rPr>
          <w:rFonts w:ascii="Times New Roman"/>
          <w:b/>
          <w:i w:val="false"/>
          <w:color w:val="000000"/>
        </w:rPr>
        <w:t xml:space="preserve"> 143-бап. Трансшекаралық суларды пайдалану және қорғау саласындағы мемлекетаралық ынтымақтастықтың тетiгi </w:t>
      </w:r>
    </w:p>
    <w:bookmarkEnd w:id="569"/>
    <w:p>
      <w:pPr>
        <w:spacing w:after="0"/>
        <w:ind w:left="0"/>
        <w:jc w:val="both"/>
      </w:pPr>
      <w:r>
        <w:rPr>
          <w:rFonts w:ascii="Times New Roman"/>
          <w:b w:val="false"/>
          <w:i w:val="false"/>
          <w:color w:val="000000"/>
          <w:sz w:val="28"/>
        </w:rPr>
        <w:t xml:space="preserve">
      Трансшекаралық суларды пайдалану және қорғау саласындағы мемлекетаралық ынтымақтастықтың тетiгi: </w:t>
      </w:r>
    </w:p>
    <w:p>
      <w:pPr>
        <w:spacing w:after="0"/>
        <w:ind w:left="0"/>
        <w:jc w:val="both"/>
      </w:pPr>
      <w:r>
        <w:rPr>
          <w:rFonts w:ascii="Times New Roman"/>
          <w:b w:val="false"/>
          <w:i w:val="false"/>
          <w:color w:val="000000"/>
          <w:sz w:val="28"/>
        </w:rPr>
        <w:t xml:space="preserve">
      1) трансшекаралық әсер ететiн немесе әсер етуi мүмкiн қызметтi жүзеге acыру кезiнде трансшекаралық суларды олардың трансшекаралық сипатын ескере отырып, ақылға қонымды және әдiл түрде пайдалануды қамтамасыз етудi; </w:t>
      </w:r>
    </w:p>
    <w:p>
      <w:pPr>
        <w:spacing w:after="0"/>
        <w:ind w:left="0"/>
        <w:jc w:val="both"/>
      </w:pPr>
      <w:r>
        <w:rPr>
          <w:rFonts w:ascii="Times New Roman"/>
          <w:b w:val="false"/>
          <w:i w:val="false"/>
          <w:color w:val="000000"/>
          <w:sz w:val="28"/>
        </w:rPr>
        <w:t xml:space="preserve">
      2) трансшекаралық суларды экологиялық жағынан негiзделген түрде және ұтымды басқару, қоршаған ортаны сақтау және қорғау негiзiнде пайдалануды; </w:t>
      </w:r>
    </w:p>
    <w:p>
      <w:pPr>
        <w:spacing w:after="0"/>
        <w:ind w:left="0"/>
        <w:jc w:val="both"/>
      </w:pPr>
      <w:r>
        <w:rPr>
          <w:rFonts w:ascii="Times New Roman"/>
          <w:b w:val="false"/>
          <w:i w:val="false"/>
          <w:color w:val="000000"/>
          <w:sz w:val="28"/>
        </w:rPr>
        <w:t xml:space="preserve">
      3) ластауды қоршаған ортаның басқа құрамдас бөлiктерiне ауысуға әкелмеуге тиiс болатын трансшекаралық суларды ластауды тыю, оны болғызбау, шектеу және қысқарту жөнiндегi шараларды; </w:t>
      </w:r>
    </w:p>
    <w:p>
      <w:pPr>
        <w:spacing w:after="0"/>
        <w:ind w:left="0"/>
        <w:jc w:val="both"/>
      </w:pPr>
      <w:r>
        <w:rPr>
          <w:rFonts w:ascii="Times New Roman"/>
          <w:b w:val="false"/>
          <w:i w:val="false"/>
          <w:color w:val="000000"/>
          <w:sz w:val="28"/>
        </w:rPr>
        <w:t xml:space="preserve">
      4) трансшекаралық әсер етуден бұзылған экологиялық жүйелердi сақтауды және, қажет болған жағдайда, қалпына келтiрудi; </w:t>
      </w:r>
    </w:p>
    <w:p>
      <w:pPr>
        <w:spacing w:after="0"/>
        <w:ind w:left="0"/>
        <w:jc w:val="both"/>
      </w:pPr>
      <w:r>
        <w:rPr>
          <w:rFonts w:ascii="Times New Roman"/>
          <w:b w:val="false"/>
          <w:i w:val="false"/>
          <w:color w:val="000000"/>
          <w:sz w:val="28"/>
        </w:rPr>
        <w:t xml:space="preserve">
      5) ағынды суларды ағызудың шектi нормаларын белгiлеудi, су пайдаланудың қазiргi заманғы техникалық жетiстiктерiне және экономикалық ықтимал жағдайларына сәйкес келетiн су сақтаудың қатаң нормаларына бағдарлауды; </w:t>
      </w:r>
    </w:p>
    <w:p>
      <w:pPr>
        <w:spacing w:after="0"/>
        <w:ind w:left="0"/>
        <w:jc w:val="both"/>
      </w:pPr>
      <w:r>
        <w:rPr>
          <w:rFonts w:ascii="Times New Roman"/>
          <w:b w:val="false"/>
          <w:i w:val="false"/>
          <w:color w:val="000000"/>
          <w:sz w:val="28"/>
        </w:rPr>
        <w:t xml:space="preserve">
      6) трансшекаралық сулар мен су объектiлерiнiң мониторингi бағдарламаларын әзiрлеу мен келiсудi және оларды iске асыруға қатысуды; </w:t>
      </w:r>
    </w:p>
    <w:p>
      <w:pPr>
        <w:spacing w:after="0"/>
        <w:ind w:left="0"/>
        <w:jc w:val="both"/>
      </w:pPr>
      <w:r>
        <w:rPr>
          <w:rFonts w:ascii="Times New Roman"/>
          <w:b w:val="false"/>
          <w:i w:val="false"/>
          <w:color w:val="000000"/>
          <w:sz w:val="28"/>
        </w:rPr>
        <w:t xml:space="preserve">
      7) трансшекаралық суларды басқаруға, реттеуге және қорғауға қаржылық және техникалық жағынан бiрлесiп қатысуды; </w:t>
      </w:r>
    </w:p>
    <w:p>
      <w:pPr>
        <w:spacing w:after="0"/>
        <w:ind w:left="0"/>
        <w:jc w:val="both"/>
      </w:pPr>
      <w:r>
        <w:rPr>
          <w:rFonts w:ascii="Times New Roman"/>
          <w:b w:val="false"/>
          <w:i w:val="false"/>
          <w:color w:val="000000"/>
          <w:sz w:val="28"/>
        </w:rPr>
        <w:t xml:space="preserve">
      8) трансшекаралық өзендердiң бассейндерiндегi су шаруашылығы ахуалы туралы ақпарат алмасуды, төтенше су жағдайлары кезiнде шұғыл хабардар етудi және өзара көмек көрсетудi; </w:t>
      </w:r>
    </w:p>
    <w:p>
      <w:pPr>
        <w:spacing w:after="0"/>
        <w:ind w:left="0"/>
        <w:jc w:val="both"/>
      </w:pPr>
      <w:r>
        <w:rPr>
          <w:rFonts w:ascii="Times New Roman"/>
          <w:b w:val="false"/>
          <w:i w:val="false"/>
          <w:color w:val="000000"/>
          <w:sz w:val="28"/>
        </w:rPr>
        <w:t xml:space="preserve">
      9) нормативтiк-құқықтық базаны бiрегейлендiру, трансшекаралық суларды және оларға байланысты экологиялық жүйелердi қорғау мен қалпына келтiрудiң бiрлескен бағдарламалары мониторингiнiң, оларды әзiрлеудiң және iске асырудың бiрыңғай жүйелерiн құру саласында шекаралас елдермен ынтымақтастықты, осы мақсаттар үшiн халықаралық ұйымдардың қаражатын тартуды; </w:t>
      </w:r>
    </w:p>
    <w:p>
      <w:pPr>
        <w:spacing w:after="0"/>
        <w:ind w:left="0"/>
        <w:jc w:val="both"/>
      </w:pPr>
      <w:r>
        <w:rPr>
          <w:rFonts w:ascii="Times New Roman"/>
          <w:b w:val="false"/>
          <w:i w:val="false"/>
          <w:color w:val="000000"/>
          <w:sz w:val="28"/>
        </w:rPr>
        <w:t xml:space="preserve">
      10) трансшекаралық сулар мен су шаруашылығы құрылыстарын бiрлесiп пайдалану жөнiнде iс-шаралар әзiрлеудi, келiсудi және жүзеге асыруды; </w:t>
      </w:r>
    </w:p>
    <w:p>
      <w:pPr>
        <w:spacing w:after="0"/>
        <w:ind w:left="0"/>
        <w:jc w:val="both"/>
      </w:pPr>
      <w:r>
        <w:rPr>
          <w:rFonts w:ascii="Times New Roman"/>
          <w:b w:val="false"/>
          <w:i w:val="false"/>
          <w:color w:val="000000"/>
          <w:sz w:val="28"/>
        </w:rPr>
        <w:t xml:space="preserve">
      11) Қазақстан Республикасы бекiткен трансшекаралық суларды пайдалану және қopғaу саласындағы мемлекетаралық және үкіметаралық келiсiмдердi бiрлесiп iске асыру үшiн қажет болған жағдайда трансшекаралық суларды басқару жөнiндегi мемлекетаралық орган құруды; </w:t>
      </w:r>
    </w:p>
    <w:p>
      <w:pPr>
        <w:spacing w:after="0"/>
        <w:ind w:left="0"/>
        <w:jc w:val="both"/>
      </w:pPr>
      <w:r>
        <w:rPr>
          <w:rFonts w:ascii="Times New Roman"/>
          <w:b w:val="false"/>
          <w:i w:val="false"/>
          <w:color w:val="000000"/>
          <w:sz w:val="28"/>
        </w:rPr>
        <w:t xml:space="preserve">
      12) трансшекаралық суларды пайдалану және қорғау жөнiнде аймақтық және ұлттық деректер базасын құруды; </w:t>
      </w:r>
    </w:p>
    <w:p>
      <w:pPr>
        <w:spacing w:after="0"/>
        <w:ind w:left="0"/>
        <w:jc w:val="both"/>
      </w:pPr>
      <w:r>
        <w:rPr>
          <w:rFonts w:ascii="Times New Roman"/>
          <w:b w:val="false"/>
          <w:i w:val="false"/>
          <w:color w:val="000000"/>
          <w:sz w:val="28"/>
        </w:rPr>
        <w:t xml:space="preserve">
      13) су проблемаларын шешу жөнiнде бiрлескен ғылыми-техникалық зерттеулер жүргiзудi; </w:t>
      </w:r>
    </w:p>
    <w:p>
      <w:pPr>
        <w:spacing w:after="0"/>
        <w:ind w:left="0"/>
        <w:jc w:val="both"/>
      </w:pPr>
      <w:r>
        <w:rPr>
          <w:rFonts w:ascii="Times New Roman"/>
          <w:b w:val="false"/>
          <w:i w:val="false"/>
          <w:color w:val="000000"/>
          <w:sz w:val="28"/>
        </w:rPr>
        <w:t xml:space="preserve">
      14) трансшекаралық суларды ұтымды пайдалануға және қорғауға байланысты өзге де қызметтi көздейдi. </w:t>
      </w:r>
    </w:p>
    <w:bookmarkStart w:name="z187" w:id="570"/>
    <w:p>
      <w:pPr>
        <w:spacing w:after="0"/>
        <w:ind w:left="0"/>
        <w:jc w:val="left"/>
      </w:pPr>
      <w:r>
        <w:rPr>
          <w:rFonts w:ascii="Times New Roman"/>
          <w:b/>
          <w:i w:val="false"/>
          <w:color w:val="000000"/>
        </w:rPr>
        <w:t xml:space="preserve"> 144-бап. Трансшекаралық суларды пайдалану және қорғау саласындағы халықаралық ынтымақтастықтың экономикалық негiзi </w:t>
      </w:r>
    </w:p>
    <w:bookmarkEnd w:id="570"/>
    <w:p>
      <w:pPr>
        <w:spacing w:after="0"/>
        <w:ind w:left="0"/>
        <w:jc w:val="both"/>
      </w:pPr>
      <w:r>
        <w:rPr>
          <w:rFonts w:ascii="Times New Roman"/>
          <w:b w:val="false"/>
          <w:i w:val="false"/>
          <w:color w:val="000000"/>
          <w:sz w:val="28"/>
        </w:rPr>
        <w:t xml:space="preserve">
      Трансшекаралық суларды пайдалану және қорғау саласындағы халықаралық ынтымақтастықтың экономикалық негiзi: </w:t>
      </w:r>
    </w:p>
    <w:p>
      <w:pPr>
        <w:spacing w:after="0"/>
        <w:ind w:left="0"/>
        <w:jc w:val="both"/>
      </w:pPr>
      <w:r>
        <w:rPr>
          <w:rFonts w:ascii="Times New Roman"/>
          <w:b w:val="false"/>
          <w:i w:val="false"/>
          <w:color w:val="000000"/>
          <w:sz w:val="28"/>
        </w:rPr>
        <w:t xml:space="preserve">
      1) осы су объектiсiнде және оған iргелес аумақта биологиялық тепе-теңдiктi ұстап тұру, ұдайы молайту және сақтау мақсатында трансшекаралық суларды тиiмдi және ұтымды пайдалануды; </w:t>
      </w:r>
    </w:p>
    <w:p>
      <w:pPr>
        <w:spacing w:after="0"/>
        <w:ind w:left="0"/>
        <w:jc w:val="both"/>
      </w:pPr>
      <w:r>
        <w:rPr>
          <w:rFonts w:ascii="Times New Roman"/>
          <w:b w:val="false"/>
          <w:i w:val="false"/>
          <w:color w:val="000000"/>
          <w:sz w:val="28"/>
        </w:rPr>
        <w:t xml:space="preserve">
      2) трансшекаралық әсер ету нәтижесiнде кiнәлi тарап келтiрген залал үшiн өтемдiк жауапкершiлiктi; </w:t>
      </w:r>
    </w:p>
    <w:p>
      <w:pPr>
        <w:spacing w:after="0"/>
        <w:ind w:left="0"/>
        <w:jc w:val="both"/>
      </w:pPr>
      <w:r>
        <w:rPr>
          <w:rFonts w:ascii="Times New Roman"/>
          <w:b w:val="false"/>
          <w:i w:val="false"/>
          <w:color w:val="000000"/>
          <w:sz w:val="28"/>
        </w:rPr>
        <w:t xml:space="preserve">
      3) пайдаланылатын су ресурстарына үлес қосып қатысу принципiнде басқа мемлекеттер пайдаланатын трансшекаралық суларды басқару, реттеу және қорғау жөнiндегi су шаруашылығы объектiлерiн бiржақты пайдалануды жүзеге асыратын мемлекетке шығындарын өтеудi; </w:t>
      </w:r>
    </w:p>
    <w:p>
      <w:pPr>
        <w:spacing w:after="0"/>
        <w:ind w:left="0"/>
        <w:jc w:val="both"/>
      </w:pPr>
      <w:r>
        <w:rPr>
          <w:rFonts w:ascii="Times New Roman"/>
          <w:b w:val="false"/>
          <w:i w:val="false"/>
          <w:color w:val="000000"/>
          <w:sz w:val="28"/>
        </w:rPr>
        <w:t xml:space="preserve">
      4) мемлекеттердiң бiрiнiң тиiстi бекiтiлген халықаралық шарттардың негiзiнде белгiленген өзiнiң трансшекаралық сулар үлесiн (үлесiнiң бөлiгiн) өтемдiк негiзде екiншi мемлекетке беруiн көздейдi. </w:t>
      </w:r>
    </w:p>
    <w:bookmarkStart w:name="z188" w:id="571"/>
    <w:p>
      <w:pPr>
        <w:spacing w:after="0"/>
        <w:ind w:left="0"/>
        <w:jc w:val="left"/>
      </w:pPr>
      <w:r>
        <w:rPr>
          <w:rFonts w:ascii="Times New Roman"/>
          <w:b/>
          <w:i w:val="false"/>
          <w:color w:val="000000"/>
        </w:rPr>
        <w:t xml:space="preserve"> 145-бап. Трансшекаралық суларды пайдалану және қорғау мәселелерi жөнiндегi дауларды реттеу </w:t>
      </w:r>
    </w:p>
    <w:bookmarkEnd w:id="571"/>
    <w:p>
      <w:pPr>
        <w:spacing w:after="0"/>
        <w:ind w:left="0"/>
        <w:jc w:val="both"/>
      </w:pPr>
      <w:r>
        <w:rPr>
          <w:rFonts w:ascii="Times New Roman"/>
          <w:b w:val="false"/>
          <w:i w:val="false"/>
          <w:color w:val="000000"/>
          <w:sz w:val="28"/>
        </w:rPr>
        <w:t xml:space="preserve">
      1. Қазақстан Республикасы мен басқа мемлекеттер арасындағы трансшекаралық суларды пайдалану және қорғау мәселелерi бойынша даулар ізгi ниет, өзара сыйластық және тату көршiлестiк қатынастар негiзiнде келiссөздер жүргiзу арқылы немесе дауға қатысушы тараптар үшiн қолайлы басқа әдiспен шешiледi. </w:t>
      </w:r>
    </w:p>
    <w:p>
      <w:pPr>
        <w:spacing w:after="0"/>
        <w:ind w:left="0"/>
        <w:jc w:val="both"/>
      </w:pPr>
      <w:r>
        <w:rPr>
          <w:rFonts w:ascii="Times New Roman"/>
          <w:b w:val="false"/>
          <w:i w:val="false"/>
          <w:color w:val="000000"/>
          <w:sz w:val="28"/>
        </w:rPr>
        <w:t xml:space="preserve">
      2. Келiссөздерде өзара қолайлы шешiмдерге қол жеткiзу мүмкiн болмаған жағдайда, егер трансшекаралық суларды пайдалану және қорғау жөнiндегi Қазақстан Республикасы бекiткен тиiстi халықаралық шарттарда өзгеше көзделмесе, су дауларын шешудiң төрелiк процесi орынды деп танылады. </w:t>
      </w:r>
    </w:p>
    <w:bookmarkStart w:name="z189" w:id="572"/>
    <w:p>
      <w:pPr>
        <w:spacing w:after="0"/>
        <w:ind w:left="0"/>
        <w:jc w:val="left"/>
      </w:pPr>
      <w:r>
        <w:rPr>
          <w:rFonts w:ascii="Times New Roman"/>
          <w:b/>
          <w:i w:val="false"/>
          <w:color w:val="000000"/>
        </w:rPr>
        <w:t xml:space="preserve"> 32-тарау. Қорытынды және өтпелі ережелер</w:t>
      </w:r>
    </w:p>
    <w:bookmarkEnd w:id="572"/>
    <w:p>
      <w:pPr>
        <w:spacing w:after="0"/>
        <w:ind w:left="0"/>
        <w:jc w:val="both"/>
      </w:pPr>
      <w:r>
        <w:rPr>
          <w:rFonts w:ascii="Times New Roman"/>
          <w:b w:val="false"/>
          <w:i w:val="false"/>
          <w:color w:val="ff0000"/>
          <w:sz w:val="28"/>
        </w:rPr>
        <w:t xml:space="preserve">
      Ескерту. 32-тараудың тақырыбы жаңа редакцияда - ҚР-ның 2009.07.10. </w:t>
      </w:r>
      <w:r>
        <w:rPr>
          <w:rFonts w:ascii="Times New Roman"/>
          <w:b w:val="false"/>
          <w:i w:val="false"/>
          <w:color w:val="ff0000"/>
          <w:sz w:val="28"/>
        </w:rPr>
        <w:t>№ 180-IV</w:t>
      </w:r>
      <w:r>
        <w:rPr>
          <w:rFonts w:ascii="Times New Roman"/>
          <w:b w:val="false"/>
          <w:i w:val="false"/>
          <w:color w:val="ff0000"/>
          <w:sz w:val="28"/>
        </w:rPr>
        <w:t xml:space="preserve"> Заңымен.   </w:t>
      </w:r>
    </w:p>
    <w:bookmarkStart w:name="z254" w:id="573"/>
    <w:p>
      <w:pPr>
        <w:spacing w:after="0"/>
        <w:ind w:left="0"/>
        <w:jc w:val="left"/>
      </w:pPr>
      <w:r>
        <w:rPr>
          <w:rFonts w:ascii="Times New Roman"/>
          <w:b/>
          <w:i w:val="false"/>
          <w:color w:val="000000"/>
        </w:rPr>
        <w:t xml:space="preserve"> 145-1-бап. Өтпелі ережелер </w:t>
      </w:r>
    </w:p>
    <w:bookmarkEnd w:id="573"/>
    <w:p>
      <w:pPr>
        <w:spacing w:after="0"/>
        <w:ind w:left="0"/>
        <w:jc w:val="both"/>
      </w:pPr>
      <w:r>
        <w:rPr>
          <w:rFonts w:ascii="Times New Roman"/>
          <w:b w:val="false"/>
          <w:i w:val="false"/>
          <w:color w:val="000000"/>
          <w:sz w:val="28"/>
        </w:rPr>
        <w:t xml:space="preserve">
      Осы Кодекстің 125-бабының 1-тармағы 2) тармақшасының ережелері су қорғау белдеулері шекараларының шегінде 2009 жылғы 1 шілдеге дейін тұрғызылған ғимараттар мен құрылыстардың пайдаланылуына қолданылмайды. Бұл ретте оларды пайдалануға ұйымдастырылған, орталықтандырылған кәріз, ластанған ағынды суларды бұрып жіберудің және тазалаудың өзге жүйесі немесе ішіндегі заттарды әкетуді қамтамасыз ететін су өтпейтін науалар болған кезде ғана жол беріледі.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145-1-баппен толықтырылды - ҚР-ның 2009.07.10. </w:t>
      </w:r>
      <w:r>
        <w:rPr>
          <w:rFonts w:ascii="Times New Roman"/>
          <w:b w:val="false"/>
          <w:i w:val="false"/>
          <w:color w:val="000000"/>
          <w:sz w:val="28"/>
        </w:rPr>
        <w:t>№ 180-IV</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190" w:id="574"/>
    <w:p>
      <w:pPr>
        <w:spacing w:after="0"/>
        <w:ind w:left="0"/>
        <w:jc w:val="left"/>
      </w:pPr>
      <w:r>
        <w:rPr>
          <w:rFonts w:ascii="Times New Roman"/>
          <w:b/>
          <w:i w:val="false"/>
          <w:color w:val="000000"/>
        </w:rPr>
        <w:t xml:space="preserve"> 146-бап. Осы Кодекстi қолданысқа енгiзу тәртiбi </w:t>
      </w:r>
    </w:p>
    <w:bookmarkEnd w:id="574"/>
    <w:p>
      <w:pPr>
        <w:spacing w:after="0"/>
        <w:ind w:left="0"/>
        <w:jc w:val="both"/>
      </w:pPr>
      <w:r>
        <w:rPr>
          <w:rFonts w:ascii="Times New Roman"/>
          <w:b w:val="false"/>
          <w:i w:val="false"/>
          <w:color w:val="000000"/>
          <w:sz w:val="28"/>
        </w:rPr>
        <w:t xml:space="preserve">
      1. Осы Кодекс ресми жарияланған күнiнен бастап қолданысқа енгiзiледi. </w:t>
      </w:r>
    </w:p>
    <w:p>
      <w:pPr>
        <w:spacing w:after="0"/>
        <w:ind w:left="0"/>
        <w:jc w:val="both"/>
      </w:pPr>
      <w:r>
        <w:rPr>
          <w:rFonts w:ascii="Times New Roman"/>
          <w:b w:val="false"/>
          <w:i w:val="false"/>
          <w:color w:val="000000"/>
          <w:sz w:val="28"/>
        </w:rPr>
        <w:t xml:space="preserve">
      2. Мыналардың күшi жойылды деп танылсын: </w:t>
      </w:r>
    </w:p>
    <w:p>
      <w:pPr>
        <w:spacing w:after="0"/>
        <w:ind w:left="0"/>
        <w:jc w:val="both"/>
      </w:pPr>
      <w:r>
        <w:rPr>
          <w:rFonts w:ascii="Times New Roman"/>
          <w:b w:val="false"/>
          <w:i w:val="false"/>
          <w:color w:val="000000"/>
          <w:sz w:val="28"/>
        </w:rPr>
        <w:t xml:space="preserve">
      1993 жылғы 31 наурыздағы Қазақстан Республикасының Су </w:t>
      </w:r>
      <w:r>
        <w:rPr>
          <w:rFonts w:ascii="Times New Roman"/>
          <w:b w:val="false"/>
          <w:i w:val="false"/>
          <w:color w:val="000000"/>
          <w:sz w:val="28"/>
        </w:rPr>
        <w:t xml:space="preserve">кодексi </w:t>
      </w:r>
      <w:r>
        <w:rPr>
          <w:rFonts w:ascii="Times New Roman"/>
          <w:b w:val="false"/>
          <w:i w:val="false"/>
          <w:color w:val="000000"/>
          <w:sz w:val="28"/>
        </w:rPr>
        <w:t xml:space="preserve">(Қазақстан Республикасы Жоғарғы Кеңесiнiң Жаршысы, 1993 ж., № 7, 149-құжат; Қазақстан Республикасы Парламентiнiң Жаршысы, 1996 ж., № 22, 408-құжат; 1999 ж., № 11, 357-құжат; 2001 ж., № 3, 20-құжат; № 24, 338-құжат); </w:t>
      </w:r>
    </w:p>
    <w:p>
      <w:pPr>
        <w:spacing w:after="0"/>
        <w:ind w:left="0"/>
        <w:jc w:val="both"/>
      </w:pPr>
      <w:r>
        <w:rPr>
          <w:rFonts w:ascii="Times New Roman"/>
          <w:b w:val="false"/>
          <w:i w:val="false"/>
          <w:color w:val="000000"/>
          <w:sz w:val="28"/>
        </w:rPr>
        <w:t xml:space="preserve">
      "Қазақстан Республикасының Су кодексiн күшiне енгiзу туралы" 1993 жылғы 31 наурыздағы Қазақстан Республикасы Жоғарғы Кеңесiнiң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 Жоғарғы Кеңесiнiң Жаршысы, 1993 ж., № 7, 150-құжaт).</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Президентi</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