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6ac6" w14:textId="de76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Бюджет кодексі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2004 жылғы 24 сәуірдегі N 548 Кодексі. Күші жойылды - Қазақстан Республикасының 2008 жылғы 4 желтоқсандағы N 95-IV Кодексімен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2008.12.04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245-баптан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Кодексімен.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2005.11.22.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енгізілген өзгерістер әртүрлі уақытта қолданысқа  енгізілген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Қажет болған жағдайда "Заң" Деректер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базасының 5 версиясының алдыңғы редакцияларын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 бюджеттiк және бюджетаралық қатынастарды реттейдi және бюджет жүйесi жұмыс iстеуiнiң, бюджет қаражатының құралуы мен пайдаланылуының негiзгi ережелерiн, принциптерi мен тетiктерiн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бөлік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Бюджет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Қазақстан Республикасының бюджет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бюджет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осы Кодекстен және қабылдануы осы Кoдексте көзделген 
</w:t>
      </w:r>
      <w:r>
        <w:rPr>
          <w:rFonts w:ascii="Times New Roman"/>
          <w:b w:val="false"/>
          <w:i w:val="false"/>
          <w:color w:val="000000"/>
          <w:sz w:val="28"/>
        </w:rPr>
        <w:t xml:space="preserve"> өзге </w:t>
      </w:r>
      <w:r>
        <w:rPr>
          <w:rFonts w:ascii="Times New Roman"/>
          <w:b w:val="false"/>
          <w:i w:val="false"/>
          <w:color w:val="000000"/>
          <w:sz w:val="28"/>
        </w:rPr>
        <w:t>
 де 
</w:t>
      </w:r>
      <w:r>
        <w:rPr>
          <w:rFonts w:ascii="Times New Roman"/>
          <w:b w:val="false"/>
          <w:i w:val="false"/>
          <w:color w:val="000000"/>
          <w:sz w:val="28"/>
        </w:rPr>
        <w:t xml:space="preserve"> нормативтiк </w:t>
      </w:r>
      <w:r>
        <w:rPr>
          <w:rFonts w:ascii="Times New Roman"/>
          <w:b w:val="false"/>
          <w:i w:val="false"/>
          <w:color w:val="000000"/>
          <w:sz w:val="28"/>
        </w:rPr>
        <w:t>
</w:t>
      </w:r>
      <w:r>
        <w:rPr>
          <w:rFonts w:ascii="Times New Roman"/>
          <w:b w:val="false"/>
          <w:i w:val="false"/>
          <w:color w:val="000000"/>
          <w:sz w:val="28"/>
        </w:rPr>
        <w:t xml:space="preserve"> құқықтық </w:t>
      </w:r>
      <w:r>
        <w:rPr>
          <w:rFonts w:ascii="Times New Roman"/>
          <w:b w:val="false"/>
          <w:i w:val="false"/>
          <w:color w:val="000000"/>
          <w:sz w:val="28"/>
        </w:rPr>
        <w:t>
</w:t>
      </w:r>
      <w:r>
        <w:rPr>
          <w:rFonts w:ascii="Times New Roman"/>
          <w:b w:val="false"/>
          <w:i w:val="false"/>
          <w:color w:val="000000"/>
          <w:sz w:val="28"/>
        </w:rPr>
        <w:t xml:space="preserve">   актiлерден </w:t>
      </w:r>
      <w:r>
        <w:rPr>
          <w:rFonts w:ascii="Times New Roman"/>
          <w:b w:val="false"/>
          <w:i w:val="false"/>
          <w:color w:val="000000"/>
          <w:sz w:val="28"/>
        </w:rPr>
        <w:t>
 тұрады.
</w:t>
      </w:r>
      <w:r>
        <w:br/>
      </w:r>
      <w:r>
        <w:rPr>
          <w:rFonts w:ascii="Times New Roman"/>
          <w:b w:val="false"/>
          <w:i w:val="false"/>
          <w:color w:val="000000"/>
          <w:sz w:val="28"/>
        </w:rPr>
        <w:t>
      2. Егер Қазақстан Республикасы бекiткен халықаралық шартта осы Кодекстегiден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 бюджет заңдарының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бюджет заңдары Қазақстан Республикасының бүкiл аумағында қолданыста болады және барлық жеке және заңды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Кодексте көзделген жағдайларды қоспағанда, осы Кодекстiң мемлекеттiк мекемелерге қатысты ережелерi Қазақстан Республикасының Ұлттық Банкiне және Қазақстан Республикасы Ұлттық Банкiнiң бюджетiнен (шығыстар сметасынан) қаржыландырылатын мемлекеттiк мекемелерге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Ескерту. 2-бап 1-2-тармақпен толықтырылды- Қазақстан Республикасының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тармақша 2008 жылғы 31 желтоқсанда өз қолданысын тоқтатады) Заңының 1-бабы 1) тармақшасымен.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Yкiметi мен жергiлiктi атқарушы органдардың тиiсiнше республикалық және жергiлiктi бюджеттерден тиiстi қаржы жылына арнап ақша бөлу туралы актiлерi, осы актiлердiң қайтарымды негiзде ақша бөлу туралы ережелерiн қоспағанда, ағымдағы қаржы жылы аяқталғаннан кейiн күшiн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қаржы жылына арналған республикалық бюджет туралы заңға өзгерiстер мен толықтырулар енгiзу туралы заңдар, тиiстi қаржы жылына арналған жергiлiктi бюджет туралы мәслихаттардың шешiмдерiне өзгерiстер мен толықтырулар енгiзу туралы мәслихаттардың шешiмдерi, сондай-ақ Қазақстан Республикасының Үкiметi мен жергiлiктi атқарушы органдардың оларды iске асыру туралы актiлерi тиiстi қаржы жылының 1 қаңтарынан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заң актiлерiнде және өзге де нормативтiк құқықтық актiлерде Қазақстан Республикасының бюджет заңдарына қайшы келетiн ережелер көзделсе, онда Қазақстан Республикасы бюджет заңдарының ережелерi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енгізіліп, 2008 жылғы 31 желтоқсанда өз қолданысын тоқтатады)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Бюджет жүйесiнiң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мынадай принциптерге негiзделедi: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бiрлiк принципi - Қазақстан Республикасының аумағында Қазақстан Республикасының 
</w:t>
      </w:r>
      <w:r>
        <w:rPr>
          <w:rFonts w:ascii="Times New Roman"/>
          <w:b w:val="false"/>
          <w:i w:val="false"/>
          <w:color w:val="000000"/>
          <w:sz w:val="28"/>
        </w:rPr>
        <w:t xml:space="preserve"> бiрыңғай бюджеттiк заңдарының </w:t>
      </w:r>
      <w:r>
        <w:rPr>
          <w:rFonts w:ascii="Times New Roman"/>
          <w:b w:val="false"/>
          <w:i w:val="false"/>
          <w:color w:val="000000"/>
          <w:sz w:val="28"/>
        </w:rPr>
        <w:t>
 қолданылуын, соның iшiнде бiрыңғай бюджеттiк сыныптауды, бюджет процесiн жүзеге асырудың бiрыңғай рәсiмдерiн пайдалануды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толықтық принципi - Қазақстан Республикасының заңдарында көзделген барлық түсiмдер мен шығыстарды бюджеттерде және Қазақстан Республикасының Ұлттық қорында көрсету, бюджет қаражатын пайдалана отырып, өзара талаптарды есепке алуға, сол сияқты бюджет қаражаты бойынша талаптар құқықтарынан шегiнуге жол бермеу;
</w:t>
      </w:r>
    </w:p>
    <w:p>
      <w:pPr>
        <w:spacing w:after="0"/>
        <w:ind w:left="0"/>
        <w:jc w:val="both"/>
      </w:pPr>
      <w:r>
        <w:rPr>
          <w:rFonts w:ascii="Times New Roman"/>
          <w:b w:val="false"/>
          <w:i w:val="false"/>
          <w:color w:val="000000"/>
          <w:sz w:val="28"/>
        </w:rPr>
        <w:t>
</w:t>
      </w:r>
      <w:r>
        <w:rPr>
          <w:rFonts w:ascii="Times New Roman"/>
          <w:b w:val="false"/>
          <w:i w:val="false"/>
          <w:color w:val="000000"/>
          <w:sz w:val="28"/>
        </w:rPr>
        <w:t>
      3) реалистiк принципi - бекiтiлген (нақтыланған, түзетiлген) бюджет көрсеткiштерiнiң орта мерзiмдi фискалдық саясатқа және Қазақстан Республикасы мен аймақтарды әлеуметтiк-экономикалық дамытудың орта мерзiмдi жоспарының бекiтiлген (түзетiлген) өлшемдерi мен бағыттарына сәйкес келуi;
</w:t>
      </w:r>
    </w:p>
    <w:p>
      <w:pPr>
        <w:spacing w:after="0"/>
        <w:ind w:left="0"/>
        <w:jc w:val="both"/>
      </w:pPr>
      <w:r>
        <w:rPr>
          <w:rFonts w:ascii="Times New Roman"/>
          <w:b w:val="false"/>
          <w:i w:val="false"/>
          <w:color w:val="000000"/>
          <w:sz w:val="28"/>
        </w:rPr>
        <w:t>
</w:t>
      </w:r>
      <w:r>
        <w:rPr>
          <w:rFonts w:ascii="Times New Roman"/>
          <w:b w:val="false"/>
          <w:i w:val="false"/>
          <w:color w:val="000000"/>
          <w:sz w:val="28"/>
        </w:rPr>
        <w:t>
      4) транспаренттiлiк принципi - мемлекеттiк немесе заңмен қорғалатын өзге де құпия болып табылатын мәлiметтердi қоспағанда, Қазақстан Республикасының бюджет заңдары саласындағы нормативтiк құқықтық актiлердi, бекiтiлген (нақтыланған, түзетiлген) бюджеттердi және олардың атқарылуы туралы есептердi, мемлекеттiң фискалдық саясатына қатысты басқа да ақпаратты мiндеттi түрде жариялау; бюджет процесiнiң ашықтығы, мемлекеттiк қаржы бақылауын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5) дәйектiлiк принципi - бюджеттiк қатынастар аясында бұрын қабылданған шешiмдердi мемлекеттiк басқару органдарының сақтауы;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тиiмдiлiк және нәтижелiлiк принципi - бюджеттердi бюджеттiк бағдарламалар паспорттарымен көзделген белгiлi бiр нәтижелерге қол жеткiзу қажеттiлiгiн негізге алып, бюджет қаражатының осы нәтижелерге қол жеткiзу үшiн қажеттi оңтайлы көлемiн пайдалана отырып әзiрлеу және атқару немесе бюджеттiк қаражаттың бекiтiлген көлемiн пайдалана отырып ең үздiк нәтиженi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басымдық принципi - бюджеттiк процестi республиканың немесе аймақтың әлеуметтiк-экономикалық дамуының басым бағыттарына сәйкес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 жауапкершiлiк принципi - бюджет процесiне қатысушыларды Қазақстан Республикасының бюджеттiк заңдарын бұзғаны үшiн жауапқа тарту;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бюджеттердiң дербестiк принципi - түрлi деңгейдегi бюджеттер арасында түсiмдердiң тұрақты түрде бөлiнiп тұруын орнықтыру және осы Кодекске сәйкес олардың жұмсалу бағыттарын анықтау, мемлекеттiк басқарудың барлық деңгейлерiнiң осы Кодекске сәйкес бюджет процесiн дербес жүзеге асыру құқығы, жергiлiктi бюджеттердiң атқарылуы барысында қосымша алынған кiрiстердi, осы Кодекстiң 40-бабының 6-тармағында белгiленген жағдайларды қоспағанда, жергiлiктi бюджеттер қаражатының бос қалдықтарын жоғары тұрған бюджетке алып қоюға жол берiлмейтiндiгi, тиiстi өтемсiз төмен тұрған бюджеттерге қосымша шығыстар жүктеуге жол берiлмейтiндiгi.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Осы Кодексте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Кодексте мынадай негізгі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әлеуметтік-экономикалық дамудың орта мерзімді жоспары - Қазақстан Республикасының Үкіметі немесе мәслихат бекітетін, республиканы немесе өңірді әлеуметтік-экономикалық дамытудың үш жылдық кезеңге арналған негізгі көрсеткіштері мен бағыттарын және оларды іске асыру жөніндегі шараларды айқындайтын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басым (республикалық немесе жергілікті) бюджеттік инвестициялық жобалардың (бағдарламалардың) тізбесі - республикалық немесе жергілікті бюджеттердің қаражаты есебінен қаржыландыру жоспарланған инвестициялық жобалардың (бағдарламалардың) тізімі болып табылатын, республиканы немесе өңірлерді әлеуметтік-экономикалық дамытудың орта мерзімді жоспарына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3) бекітілген бюджет - тиісті қаржы жылына арналған, Қазақстан Республикасының Парламенті немесе тиісті мәслихат бекіткен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 мемлекеттің міндеттері мен функцияларын іске асыруды қаржылық қамтамасыз етуге арналған орталықтандырылған ақша қоры;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 жүйесі - бюджеттердің және Қазақстан Республикасы Ұлттық қорының, сондай-ақ бюджеттік процестер мен қатынастардың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 қаражаты - мемлекеттік меншікке түсуі мен жұмсалуы бюджетте ақшалай нысанда көрсетілетін мемлекеттің ақша және өзге де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 қаражатын алушылар - мемлекеттік әлеуметтік тапсырыс бөлігінде бюджет қаражатын пайдаланатын, жеке және заңды тұлғалар, шаруа немесе фермер қожалықтары, үкіметтік емес ұйымдар, сондай-ақ қаржылық қызметтер көрсететін, оның ішінде азаматтық-құқықтық мәмілелер негізінде, бюджеттік бағдарламаларды (ішкі бағдарламаларды) іске асыру шеңберінде қаржылық қызметтер көрсететін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 процесі - бюджетті жоспарлау, қарау, бекіту, атқару, нақтылау, түзету жөніндегі, бюджет есебі мен есептілігін жүргізу, мемлекеттік қаржы бақылауы, сондай-ақ байланыстырылған гранттарды жоспарлау мен пайдалану жөніндегі Қазақстан Республикасының бюджет заңнамасымен регламенттелген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бюджетті атқару жөніндегі жергілікті уәкілетті орган - жергілікті бюджеттен қаржыландырылатын, бюджетті атқару, жергілікті бюджеттің атқарылуы жөніндегі бюджеттік есеп пен есептілікті жүргізу саласындағы функцияларды жүзеге асыратын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бюджетті атқару жөніндегі орталық уәкілетті орган - республикалық бюджетті және өз құзыреті шегінде жергілікті бюджеттерді және Қазақстан Республикасының Ұлттық қорын атқару жөніндегі бюджеттік есеп пен есептілікті атқару, жүргізу саласындағы функцияларды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11) бюджеттік жоспарлау жөніндегі жергілікті уәкілетті орган - жергілікті бюджеттен қаржыландырылатын, жергілікті бюджеттің орта мерзімді кезеңге арналған болжамды көрсеткіштерін және тиісті қаржы жылына арналған жергілікті бюджеттің жобасын жоспарлау жөніндегі функцияларды жүзеге асыратын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бюджеттік жоспарлау жөніндегі орталық уәкілетті орган - орта мерзімді кезеңге арналған мемлекеттік бюджеттің болжамды көрсеткіштерін және тиісті қаржы жылына арналған республикалық бюджеттің жобасын жоспарлау жөніндегі функцияларды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13) бюджеттік инвестициялар - экономикалық пайда табу немесе әлеуметтік-экономикалық тиімділікке қол жеткізу мақсатында мемлекет активтерінің құнын ұлғайтуға, адам ресурстарын дамытуға және табиғи ресурстарды жаңғыртуға бағытталған қаржыландыру;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14) бюджеттік инвестициялық бағдарлама - бірыңғай инвестициялық мақсатты көздейтін, сипаты техникалық-экономикалық негіздеу сатысында қол жеткізу мерзімін анықтауға мүмкіндік бермейтін іс-шаралар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15) бюджеттік инвестициялық жоба - шектеулі уақыт кезеңі ішінде іске асырылатын және аяқталған сипаты бар бюджеттік инвестицияларды жүзеге асыру жөніндегі іс-шаралар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16) бюджеттік қамтамасыз етілу - мемлекеттік басқару органдары тиісті бюджеттер қаражаты есебінен ұсынатын мемлекеттік қызметтер көрсетуді алушылардың бірлігіне шаққандағы заттай нормалар есепке алынған мемлекеттік қызметтер көрсету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17) бюджеттік қатынастар - бюджет процесінде туындайтын қатынастар;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18) бюджеттік операциялар - бюджетті атқару процесінде жүзеге асырылатын операциялар;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19) жергілікті бюджет - облыстық бюджет, республикалық маңызы бар қаланың, астананың бюджеті, ауданның (облыстық маңызы бар қаланың) бюджеті;
</w:t>
      </w:r>
    </w:p>
    <w:p>
      <w:pPr>
        <w:spacing w:after="0"/>
        <w:ind w:left="0"/>
        <w:jc w:val="both"/>
      </w:pPr>
      <w:r>
        <w:rPr>
          <w:rFonts w:ascii="Times New Roman"/>
          <w:b w:val="false"/>
          <w:i w:val="false"/>
          <w:color w:val="000000"/>
          <w:sz w:val="28"/>
        </w:rPr>
        <w:t>
</w:t>
      </w:r>
      <w:r>
        <w:rPr>
          <w:rFonts w:ascii="Times New Roman"/>
          <w:b w:val="false"/>
          <w:i w:val="false"/>
          <w:color w:val="000000"/>
          <w:sz w:val="28"/>
        </w:rPr>
        <w:t>
      20) индикаторлар - алға қойылған мақсаттарға қол жеткізу үшін бағдарламаны іске асыру нәтижелерін көрсететін сандық көрсеткіштер;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21) кепілдік берілген трансферт - Қазақстан Республикасының Ұлттық қорынан республикалық бюджетке түсетін қайтарылмайтын түсімдер;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концессиялық жобаларды қоса қаржыландыру - концессия объектілерін құру (салу) және реконструкциялау үшін белгілі бір шығындар көлемін қаржыландыруға арналған бюджеттік қаржыны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23) кірістерді бөлу нормативі - кірістерді әртүрлі деңгейлердегі бюджеттер арасында бөлудің проценттік арақатынасы;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қаржы жылы - күнтізбелік жылдың 1 қаңтарынан басталып, 31 желтоқсанында аяқталатын, соның ішінде бюджеттің атқарылуы жүзеге асырылатын уақыт кезеңі;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қаржыландыру - бюджет қаражатын алушыларға осы қаражатты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26) мемлекеттік бағдарлама - салааралық сипаты бар, әлеуметтік-экономикалық дамудың стратегиялық және неғұрлым маңызды міндеттерін шешуге және мемлекеттің қорғаныс қабілетін, құқық тәртібін, заңдылық пен қауіпсіздікті қамтамасыз етуге бағытталған мәселелер бойынша Қазақстан Республикасының Үкіметі әзірлейтін және Қазақстан Республикасының Президенті бекітетін бағдарлама;
</w:t>
      </w:r>
    </w:p>
    <w:p>
      <w:pPr>
        <w:spacing w:after="0"/>
        <w:ind w:left="0"/>
        <w:jc w:val="both"/>
      </w:pPr>
      <w:r>
        <w:rPr>
          <w:rFonts w:ascii="Times New Roman"/>
          <w:b w:val="false"/>
          <w:i w:val="false"/>
          <w:color w:val="000000"/>
          <w:sz w:val="28"/>
        </w:rPr>
        <w:t>
</w:t>
      </w:r>
      <w:r>
        <w:rPr>
          <w:rFonts w:ascii="Times New Roman"/>
          <w:b w:val="false"/>
          <w:i w:val="false"/>
          <w:color w:val="000000"/>
          <w:sz w:val="28"/>
        </w:rPr>
        <w:t>
      27) мемлекеттік бюджет - республикалық және жергілікті бюджеттерді араларындағы өзара өтелетін операцияларды есепке алмағанда біріктіретін, талдамалы ақпарат ретінде пайдаланылатын және бекітуге жатпайтын жиынтық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28) мемлекеттік инвестициялық саясат - инвестициялық процестерді ұлттық экономиканың мүдделері үшін мемлекеттік реттеудің экономикалық және қаржылық негізделген шараларын көрсететін әлеуметтік-экономикалық саясаттың құрамдас бөлігі;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29) мемлекеттің активтері - бұрынғы операциялар немесе оқиғалар нәтижесінде мемлекеттік меншікке алынған мүліктік және мүліктік емес игіліктер мен құндық бағасы бар құқықтар;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30) нақтыланған бюджет - Қазақстан Республикасының Парламенті немесе тиісті мәслихат атқарылуы барысында қабылдаған өзгерістер мен толықтыруларды ескере отырып, тиісті қаржылына бекітілген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31) облыс бюджеті - облыстық бюджетті, аудандардың (облыстық маңызы бар қалалардың) бюджеттерін араларындағы өзара өтелетін операцияларды есепке алмағанда біріктіретін, талдамалы ақпарат ретінде пайдаланылатын және бекітуге жатпайтын жиынтық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32) өңірлік бағдарлама - өңірді (аумақты) әлеуметтік-экономикалық дамытудың стратегиялық міндеттерін шешуге бағытталған мәслихаттар бекітетін бағдарлама;
</w:t>
      </w:r>
    </w:p>
    <w:p>
      <w:pPr>
        <w:spacing w:after="0"/>
        <w:ind w:left="0"/>
        <w:jc w:val="both"/>
      </w:pPr>
      <w:r>
        <w:rPr>
          <w:rFonts w:ascii="Times New Roman"/>
          <w:b w:val="false"/>
          <w:i w:val="false"/>
          <w:color w:val="000000"/>
          <w:sz w:val="28"/>
        </w:rPr>
        <w:t>
</w:t>
      </w:r>
      <w:r>
        <w:rPr>
          <w:rFonts w:ascii="Times New Roman"/>
          <w:b w:val="false"/>
          <w:i w:val="false"/>
          <w:color w:val="000000"/>
          <w:sz w:val="28"/>
        </w:rPr>
        <w:t>
      33) салалық (секторлық) бағдарлама - экономиканың жекелеген салаларының (секторларының) стратегиялық және неғұрлым маңызды міндеттерін шешуге бағытталған Қазақстан Республикасының Үкіметі бекітетін бағдарлама;
</w:t>
      </w:r>
    </w:p>
    <w:p>
      <w:pPr>
        <w:spacing w:after="0"/>
        <w:ind w:left="0"/>
        <w:jc w:val="both"/>
      </w:pPr>
      <w:r>
        <w:rPr>
          <w:rFonts w:ascii="Times New Roman"/>
          <w:b w:val="false"/>
          <w:i w:val="false"/>
          <w:color w:val="000000"/>
          <w:sz w:val="28"/>
        </w:rPr>
        <w:t>
</w:t>
      </w:r>
      <w:r>
        <w:rPr>
          <w:rFonts w:ascii="Times New Roman"/>
          <w:b w:val="false"/>
          <w:i w:val="false"/>
          <w:color w:val="000000"/>
          <w:sz w:val="28"/>
        </w:rPr>
        <w:t>
      34) түзетілген бюджет - тиісінше Қазақстан Республикасының Парламентінде немесе мәслихатта нақтыланбай, Қазақстан Республикасының Үкіметі немесе жергілікті атқарушы органдар енгізген өзгерістер мен толықтыруларды ескере отырып, сондай-ақ бөлінетін бюджеттік бағдарламаларды қаржы жылы ішінде бөлуді ескере отырып бекітілген немесе нақтыланған республикалық немесе жергілікті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35) шоғырландырылған бюджет - республикалық бюджеттен, облыс бюджетінен, республикалық маңызы бар қаланың, астананың бюджеттерінен, Қазақстан Республикасының Ұлттық қорына жіберілетін және Қазақстан Республикасы Үкіметінің Қазақстан Республикасы Ұлттық Банкіндегі шоттарына аударылатын, бюджетке түсімдерден тұратын, талдамалық ақпарат ретінде пайдаланылатын және бекітілуге жатпайтын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36) ішкі бақылау жөніндегі орталық уәкілетті орган - ішкі мемлекеттік қаржы бақылауы функцияларын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37) экономикалық жоспарлау жөніндегі жергілікті уәкілетті орган - жергілікті бюджеттен қаржыландырылатын, тиісті әкімшілік-аумақтық бірлікті әлеуметтік-экономикалық дамытудың негізгі бағыттарын әзірлеу функцияларын жүзеге асыратын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38) экономикалық жоспарлау жөніндегі орталық уәкілетті орган - Қазақстан Республикасының әлеуметтік-экономикалық дамуының негізгі бағыттарын әзірлеу функцияларын жүзеге асыратын орталық атқарушы орган.
</w:t>
      </w:r>
      <w:r>
        <w:br/>
      </w:r>
      <w:r>
        <w:rPr>
          <w:rFonts w:ascii="Times New Roman"/>
          <w:b w:val="false"/>
          <w:i w:val="false"/>
          <w:color w:val="000000"/>
          <w:sz w:val="28"/>
        </w:rPr>
        <w:t>
      2. Қазақстан Республикасы бюджет заңнамасының осы бапта көрсетілмеген басқа ұғымдары осы Кодекстің тиісті баптарында айқындалған мәндерде пайдаланылады.
</w:t>
      </w:r>
      <w:r>
        <w:br/>
      </w:r>
      <w:r>
        <w:rPr>
          <w:rFonts w:ascii="Times New Roman"/>
          <w:b w:val="false"/>
          <w:i w:val="false"/>
          <w:color w:val="000000"/>
          <w:sz w:val="28"/>
        </w:rPr>
        <w:t>
      Қазақстан Республикасы бюджет заңнамасы ұғымдарының анықтамалары бюджеттік қатынастарға қатысты Қазақстан Республикасы заңнамасының басқа да салалары ұғымдарының анықтамаларымен сәйкес келмеген кезде Қазақстан Республикасы бюджет заңнамасының ұғымдары пайдаланылады.
</w:t>
      </w:r>
      <w:r>
        <w:br/>
      </w:r>
      <w:r>
        <w:rPr>
          <w:rFonts w:ascii="Times New Roman"/>
          <w:b w:val="false"/>
          <w:i w:val="false"/>
          <w:color w:val="000000"/>
          <w:sz w:val="28"/>
        </w:rPr>
        <w:t>
      3. Осы Кодексте пайдаланылатын Қазақстан Республикасы заңнамасының басқа да салаларының ұғымдары, егер осы Кодексте өзгеше көзделмеген болса, Қазақстан Республикасы заңнамасының осы салаларында пайдаланылып жүрген мәнінде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 жаңа редакцияда - ҚР-ның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Бюджеттiң түсiмдерi мен шығыстарына әсер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ететiн нормативтiк құқықтық актiлер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кірістерді қысқартуды немесе мемлекеттік шығыстарды ұлғайтуды көздейтін заң жобалары Қазақстан Республикасы Үкіметінің оң қорытындысы болған кезде ғана енгізілуі мүмкін. Парламент Мәжілісіне Республика Президентінің заңнамалық бастамасы тәртібімен енгізілетін заңнамалық актілердің жобалары үшін мұндай қорытындының болуы талап етілмейді.
</w:t>
      </w:r>
      <w:r>
        <w:br/>
      </w:r>
      <w:r>
        <w:rPr>
          <w:rFonts w:ascii="Times New Roman"/>
          <w:b w:val="false"/>
          <w:i w:val="false"/>
          <w:color w:val="000000"/>
          <w:sz w:val="28"/>
        </w:rPr>
        <w:t>
      Республикалық немесе жергiлiктi бюджеттердiң шығыстарын ұлғайтуды немесе түсiмдерiн қысқартуды көздейтiн Қазақстан Республикасы Президентiнiң жарлықтары және Қазақстан Республикасы Үкiметiнiң қаулылары жобаларының ережелерiн Республикалық бюджет комиссиясының мiндеттi түрде қарауына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көрсетiлген актiлер жобаларының ережелерi Қазақстан Республикасы Үкiметiнiң (Республикалық бюджет комиссиясының) қорытындысы ағымдағы жылдың бiрiншi жартысында берiлген жағдайда қолданысқа келесi қаржы жылынан ерте енгiзiле алмайды.
</w:t>
      </w:r>
      <w:r>
        <w:br/>
      </w:r>
      <w:r>
        <w:rPr>
          <w:rFonts w:ascii="Times New Roman"/>
          <w:b w:val="false"/>
          <w:i w:val="false"/>
          <w:color w:val="000000"/>
          <w:sz w:val="28"/>
        </w:rPr>
        <w:t>
      Қорытынды ағымдағы жылдың екiншi жартысында берiлген жағдайда аталған ережелер қолданысқа жоспарланып отырған жылдан кейiнгi қаржы жылынан ерте енгiзiле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бюджеттердiң шығыстарын ұлғайтуды немесе түсiмдерiн қысқартуды көздейтiн жергiлiктi өкiлдi органдар шешiмдерiнiң жобалары әкiмдiктiң оң қорытындысы болған жағдайда ғана мәслихаттардың қарауына енгiзiлуi мүмкiн. Әкiмдiктiң қорытындысы тиiстi бюджет комиссиясының ұсыныстары ескерiле отырып жасалады.
</w:t>
      </w:r>
      <w:r>
        <w:br/>
      </w:r>
      <w:r>
        <w:rPr>
          <w:rFonts w:ascii="Times New Roman"/>
          <w:b w:val="false"/>
          <w:i w:val="false"/>
          <w:color w:val="000000"/>
          <w:sz w:val="28"/>
        </w:rPr>
        <w:t>
      Жергiлiктi бюджеттердiң шығыстарын ұлғайтуды немесе түсiмдерiн қысқартуды көздейтiн жергiлiктi атқарушы органдар актiлерi жобаларының ережелерiн тиiстi бюджет комиссиясының мiндеттi түрде қарауына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баптың 3-тармағында көрсетiлген ережелер әкiмдiктiң (тиiстi бюджет комиссиясының) оң қорытындысы болған жағдайда қолданысқа келесi қаржы жылынан ерте енгiзiле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Қазақстан Республикасының бюджет және салық заңнамалық актiлерi жобаларының ережелерi бюджеттiң түсiмдерiне, шығыстары мен құрылымына әсер еткен жағдайда, осы жобалармен бiр мезгiлде тиiстi қаржы жылына арналған республикалық бюджет туралы заңның жобасы және жергiлiктi бюджет туралы мәслихат шешiмдерiнiң жобасы немесе оларға өзгерiстер мен толықтырулар енгiзу туралы заңның жобасы және мәслихат шешiмдерiнiң жобасы әзiрленедi.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баптың 2 және 4-тармақтарында көрсетiлген ережелер тиiстi қаржы жылына арналған республикалық бюджет туралы заңға өзгерiстер мен толықтырулар енгiзу туралы заңдарға және тиiстi қаржы жылына арналған жергiлiктi бюджет туралы мәслихаттардың шешiмдерiне өзгерiстер мен толықтырулар енгiзу туралы мәслихаттар шешiмдерiне, сондай-ақ оларды iске асыру туралы нормативтiк құқықтық актiлерге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Бюджет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Бюджеттердiң түрлерi мен деңгейлерi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мынадай деңгейдегi бюджеттер бекiтiледi, атқарылады және дербес болып табылады:
</w:t>
      </w:r>
      <w:r>
        <w:br/>
      </w:r>
      <w:r>
        <w:rPr>
          <w:rFonts w:ascii="Times New Roman"/>
          <w:b w:val="false"/>
          <w:i w:val="false"/>
          <w:color w:val="000000"/>
          <w:sz w:val="28"/>
        </w:rPr>
        <w:t>
      республикалық бюджет;
</w:t>
      </w:r>
      <w:r>
        <w:br/>
      </w:r>
      <w:r>
        <w:rPr>
          <w:rFonts w:ascii="Times New Roman"/>
          <w:b w:val="false"/>
          <w:i w:val="false"/>
          <w:color w:val="000000"/>
          <w:sz w:val="28"/>
        </w:rPr>
        <w:t>
      облыстық бюджет, республикалық маңызы бар қала, астана бюджетi;
</w:t>
      </w:r>
      <w:r>
        <w:br/>
      </w:r>
      <w:r>
        <w:rPr>
          <w:rFonts w:ascii="Times New Roman"/>
          <w:b w:val="false"/>
          <w:i w:val="false"/>
          <w:color w:val="000000"/>
          <w:sz w:val="28"/>
        </w:rPr>
        <w:t>
      аудан (облыстық маңызы бар қала) бюджетi.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 осы Кодексте белгiленген жағдайларда төтенше мемлекеттiк бюджет 
</w:t>
      </w:r>
      <w:r>
        <w:rPr>
          <w:rFonts w:ascii="Times New Roman"/>
          <w:b w:val="false"/>
          <w:i w:val="false"/>
          <w:color w:val="000000"/>
          <w:sz w:val="28"/>
        </w:rPr>
        <w:t xml:space="preserve"> әзiрленуi </w:t>
      </w:r>
      <w:r>
        <w:rPr>
          <w:rFonts w:ascii="Times New Roman"/>
          <w:b w:val="false"/>
          <w:i w:val="false"/>
          <w:color w:val="000000"/>
          <w:sz w:val="28"/>
        </w:rPr>
        <w:t>
, бекiтiлуi және атқарылуы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Республикалық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айқындалған салықтық және басқа да түсiмдер есебiнен қалыптастырылатын және орталық мемлекеттiк органдардың, оларға ведомстволық бағынысты мемлекеттiк мекемелердiң мiндеттерi мен функцияларын қаржымен қамтамасыз етуге және мемлекеттiк саясаттың жалпыреспубликалық бағыттарын iске асыруға арналған орталықтандырылған ақша қоры республикалық бюджет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республикалық бюджет Қазақстан Республикасының заңымен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Облыстық бюджет,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 астана бюджетi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айқындалған салықтық және басқа да түсiмдер, есебiнен қалыптастырылатын және облыстық деңгейдегi жергiлiктi мемлекеттiк органдардың, республикалық маңызы бар қаланың, астананың, оларға ведомстволық бағынысты мемлекеттiк мекемелердiң мiндеттерi мен функцияларын қаржымен қамтамасыз етуге және тиiстi әкiмшiлiк-аумақтық бiрлiкте мемлекеттiк саясатты iске асыруға арналған орталықтандырылған ақша қоры облыс бюджетi, республикалық маңызы бар қала, астана бюджетi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облыстың бюджетi, республикалық маңызы бар қаланың, астананың бюджетi облыс, республикалық маңызы бар қала, астана мәслихатының шешiмiмен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Аудан (облыстық маңызы бар қала) бюджетi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айқындалған салықтық және басқа да түсiмдер есебiнен қалыптастырылатын және ауданның (облыстық маңызы бар қаланың) жергiлiктi мемлекеттiк органдарының, оларға ведомстволық бағынысты мемлекеттiк мекемелердiң мiндеттерi мен функцияларын қаржымен қамтамасыз етуге және тиiстi аудандағы (облыстық маңызы бар қаладағы) мемлекеттiк саясатты iске асыруға арналған орталықтандырылған ақша қоры аудан (облыстық маңызы бар қала) бюджетi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аудан (облыстық маңызы бар қала) бюджетi аудан (облыстық маңызы бар қала) мәслихатының шешiмiмен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Төтенше мемлекеттiк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Төтенше мемлекеттiк бюджет республикалық және жергiлiктi бюджеттердiң негiзiнде қалыптастырылады және Қазақстан Республикасындағы төтенше немесе соғыс жағдайларында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Төтенше мемлекеттiк бюджеттi бюджеттiк жоспарлау жөнiндегi орталық уәкiлеттi орган әзiрлейдi және ол Қазақстан Республикасының заңдарында белгiленген тәртiппен Қазақстан Республикасы Президентiнiң 
</w:t>
      </w:r>
      <w:r>
        <w:rPr>
          <w:rFonts w:ascii="Times New Roman"/>
          <w:b w:val="false"/>
          <w:i w:val="false"/>
          <w:color w:val="000000"/>
          <w:sz w:val="28"/>
        </w:rPr>
        <w:t xml:space="preserve"> Жарлығымен </w:t>
      </w:r>
      <w:r>
        <w:rPr>
          <w:rFonts w:ascii="Times New Roman"/>
          <w:b w:val="false"/>
          <w:i w:val="false"/>
          <w:color w:val="000000"/>
          <w:sz w:val="28"/>
        </w:rPr>
        <w:t>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бүкiл аумағында төтенше немесе соғыс жағдайын енгiзу және оның күшiн жою туралы Қазақстан Республикасы Президентiнiң Жарлығы төтенше мемлекеттiк бюджеттi енгiзуге және оның қолданылуын тоқтатуға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Төтенше мемлекеттiк бюджеттiң қабылданғаны туралы Қазақстан Республикасының Парламентi дереу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Төтенше мемлекеттiк бюджеттiң қолданылу уақытына тиiстi қаржы жылына арналған республикалық бюджет туралы заңның және тиiстi қаржы жылына арналған барлық деңгейлердегi жергiлiктi бюджеттер туралы мәслихаттар шешiмдерiнiң қолданылуы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Төтенше мемлекеттiк бюджет төтенше немесе соғыс жағдайы енгiзiлген мерзiм iшiнде қолданыста болады.
</w:t>
      </w:r>
      <w:r>
        <w:br/>
      </w:r>
      <w:r>
        <w:rPr>
          <w:rFonts w:ascii="Times New Roman"/>
          <w:b w:val="false"/>
          <w:i w:val="false"/>
          <w:color w:val="000000"/>
          <w:sz w:val="28"/>
        </w:rPr>
        <w:t>
      Төтенше мемлекеттiк бюджеттiң қолданылуы тоқтатылғаннан бастап республикалық және жергiлiктi бюджеттердiң атқарылуы тиiстi қаржы жылына арналған республикалық бюджет туралы заңға және тиiстi қаржы жылына арналған барлық деңгейлердегi жергiлiктi бюджеттер туралы мәслихаттардың шешiмдерiне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жекелеген жерлерiнде төтенше жағдай енгiзiлген ретте төтенше мемлекеттiк бюджет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бiрнеше аймақтарының аумақтарында бiр мезгiлде төтенше жағдай енгiзу төтенше жағдайдың зардабы ұлттық мүдделерге және республиканың экономикалық қауiпсiздiгiне нақты қатер төндiруi мүмкiн болатын ретте ғана төтенше мемлекеттiк бюджет енгiзуге негiз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Қазақстан Республикасының Ұлттық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Yкiметiнiң Қазақстан Республикасының Ұлттық Банкiндегi шотында шоғырландырылатын, мемлекеттiң қаржылық актив түрiндегi, сондай-ақ, материалдық емес активтердi қоспағанда, өзге де мүлiк түрiндегi активтерi Қазақстан Республикасының 
</w:t>
      </w:r>
      <w:r>
        <w:rPr>
          <w:rFonts w:ascii="Times New Roman"/>
          <w:b w:val="false"/>
          <w:i w:val="false"/>
          <w:color w:val="000000"/>
          <w:sz w:val="28"/>
        </w:rPr>
        <w:t xml:space="preserve"> Ұлттық қоры </w:t>
      </w:r>
      <w:r>
        <w:rPr>
          <w:rFonts w:ascii="Times New Roman"/>
          <w:b w:val="false"/>
          <w:i w:val="false"/>
          <w:color w:val="000000"/>
          <w:sz w:val="28"/>
        </w:rPr>
        <w:t>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 мемлекеттiң тұрақты әлеуметтiк-экономикалық дамуын қамтамасыз етуге, қаржылық активтердiң және, материалдық емес активтерді қоспағанда, өзге де мүліктердiң қорлануына, экономиканың мұнай секторына тәуелдiлiгiн және қолайсыз сыртқы факторлардың ықпалын төмендетуге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 жинақтау және тұрақтандыру функцияларын жүзеге асырады. Жинақтау функциясы материалдық емес активтердi қоспағанда, қаржылық активтер мен өзге де мүлiктiң жинақталуын және тәуекелдiң деңгейi бiрқалыпты болған кезде ұзақ мерзiмдi перспективада Қазақстан Республикасы Ұлттық қоры активтерiнiң кiрiстiлiгiн қамтамасыз етедi. Тұрақтандыру функциясы Қазақстан Республикасы Ұлттық қорының активтерi өтiмдiлiгiнiң жеткiлiктi деңгейiн ұстап тұруға арналған.
</w:t>
      </w:r>
      <w:r>
        <w:br/>
      </w:r>
      <w:r>
        <w:rPr>
          <w:rFonts w:ascii="Times New Roman"/>
          <w:b w:val="false"/>
          <w:i w:val="false"/>
          <w:color w:val="000000"/>
          <w:sz w:val="28"/>
        </w:rPr>
        <w:t>
      Қазақстан Республикасы Ұлттық қорының тұрақтандыру функциясын жүзеге асыру үшiн пайдаланылатын бiр бөлiгi кепiлдiк берiлген трансферттi қамтамасыз етуге қажеттi мөлшерде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қорын қалыптастыру мен пайдалану дүниежүзiлiк және iшкi тауар мен қаржы рыноктарының конъюнктурасы, мемлекеттегi және шет елдердегi экономикалық жағдай, республиканың әлеуметтiк-экономикалық дамуының басымдықтары ескерiле отырып, бұл ретте макроэкономикалық және фискалдық тұрақтылық және Қазақстан Республикасы Ұлттық қорының негiзгi мақсаттары мен мiндеттерi сақтала отырып айқындалады. 
</w:t>
      </w:r>
      <w:r>
        <w:rPr>
          <w:rFonts w:ascii="Times New Roman"/>
          <w:b w:val="false"/>
          <w:i w:val="false"/>
          <w:color w:val="000000"/>
          <w:sz w:val="28"/>
        </w:rPr>
        <w:t xml:space="preserve"> U010543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Ұлттық қорының түсiмi мен жұмсалуы ұлттық және шетелдiк валюталармен жүргiзiледi.
</w:t>
      </w:r>
      <w:r>
        <w:br/>
      </w:r>
      <w:r>
        <w:rPr>
          <w:rFonts w:ascii="Times New Roman"/>
          <w:b w:val="false"/>
          <w:i w:val="false"/>
          <w:color w:val="000000"/>
          <w:sz w:val="28"/>
        </w:rPr>
        <w:t>
      Қазақстан Республикасы Ұлттық қорының операциялар жөнiндегi есебi мен есептiлiгі ұлттық валютамен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Ұлттық қорын сенiмгерлiк басқаруды Қазақстан Республикасының Ұлттық Банкi мен Қазақстан Республикасының Үкiметi арасында жасалатын сенiмгерлiк басқару туралы шарттың негiзiнде Қазақстан Республикасының Ұлттық Банкi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Бюджеттің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Республикалық және жергiлiктi бюджеттердiң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түсiмдерi мен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Кiрiстер, бюджет кредиттерiн өтеу, мемлекеттiң қаржы активтерiн сатудан түсетiн түсiмдер, алынған трансферттер, сондай-ақ мемлекеттiк қарыздар  республикалық және жергiлiктi бюджеттердiң түсiмдерi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Шығындар, бюджет кредиттерi, қаржы активтерiн сатып алу, қарыздар бойынша негiзгi борышты өтеу республикалық және жергiлiктi бюджеттердiң шығыстары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Республикалық және жергiлiктi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бюджеттердiң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жергiлiктi бюджеттердiң құрылымы мынадай бөлiмдерден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кiрiстер:
</w:t>
      </w:r>
      <w:r>
        <w:br/>
      </w:r>
      <w:r>
        <w:rPr>
          <w:rFonts w:ascii="Times New Roman"/>
          <w:b w:val="false"/>
          <w:i w:val="false"/>
          <w:color w:val="000000"/>
          <w:sz w:val="28"/>
        </w:rPr>
        <w:t>
      салықтық түсiмдер;
</w:t>
      </w:r>
      <w:r>
        <w:br/>
      </w:r>
      <w:r>
        <w:rPr>
          <w:rFonts w:ascii="Times New Roman"/>
          <w:b w:val="false"/>
          <w:i w:val="false"/>
          <w:color w:val="000000"/>
          <w:sz w:val="28"/>
        </w:rPr>
        <w:t>
      салықтық емес түсiмдер;
</w:t>
      </w:r>
      <w:r>
        <w:br/>
      </w:r>
      <w:r>
        <w:rPr>
          <w:rFonts w:ascii="Times New Roman"/>
          <w:b w:val="false"/>
          <w:i w:val="false"/>
          <w:color w:val="000000"/>
          <w:sz w:val="28"/>
        </w:rPr>
        <w:t>
      негiзгi капиталды сатудан түскен түсiмдер;
</w:t>
      </w:r>
      <w:r>
        <w:br/>
      </w:r>
      <w:r>
        <w:rPr>
          <w:rFonts w:ascii="Times New Roman"/>
          <w:b w:val="false"/>
          <w:i w:val="false"/>
          <w:color w:val="000000"/>
          <w:sz w:val="28"/>
        </w:rPr>
        <w:t>
      трансферттер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шығындар;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3) операциялық сальдо;
</w:t>
      </w:r>
    </w:p>
    <w:p>
      <w:pPr>
        <w:spacing w:after="0"/>
        <w:ind w:left="0"/>
        <w:jc w:val="both"/>
      </w:pPr>
      <w:r>
        <w:rPr>
          <w:rFonts w:ascii="Times New Roman"/>
          <w:b w:val="false"/>
          <w:i w:val="false"/>
          <w:color w:val="000000"/>
          <w:sz w:val="28"/>
        </w:rPr>
        <w:t>
</w:t>
      </w:r>
      <w:r>
        <w:rPr>
          <w:rFonts w:ascii="Times New Roman"/>
          <w:b w:val="false"/>
          <w:i w:val="false"/>
          <w:color w:val="000000"/>
          <w:sz w:val="28"/>
        </w:rPr>
        <w:t>
      4) таза бюджеттiк кредит беру:
</w:t>
      </w:r>
      <w:r>
        <w:br/>
      </w:r>
      <w:r>
        <w:rPr>
          <w:rFonts w:ascii="Times New Roman"/>
          <w:b w:val="false"/>
          <w:i w:val="false"/>
          <w:color w:val="000000"/>
          <w:sz w:val="28"/>
        </w:rPr>
        <w:t>
      бюджеттiк кредиттер;
</w:t>
      </w:r>
      <w:r>
        <w:br/>
      </w:r>
      <w:r>
        <w:rPr>
          <w:rFonts w:ascii="Times New Roman"/>
          <w:b w:val="false"/>
          <w:i w:val="false"/>
          <w:color w:val="000000"/>
          <w:sz w:val="28"/>
        </w:rPr>
        <w:t>
      бюджеттiк кредиттердi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 активтерiмен жасалатын операциялар бойынша сальдо:
</w:t>
      </w:r>
      <w:r>
        <w:br/>
      </w:r>
      <w:r>
        <w:rPr>
          <w:rFonts w:ascii="Times New Roman"/>
          <w:b w:val="false"/>
          <w:i w:val="false"/>
          <w:color w:val="000000"/>
          <w:sz w:val="28"/>
        </w:rPr>
        <w:t>
      қаржы активтерiн сатып алу;
</w:t>
      </w:r>
      <w:r>
        <w:br/>
      </w:r>
      <w:r>
        <w:rPr>
          <w:rFonts w:ascii="Times New Roman"/>
          <w:b w:val="false"/>
          <w:i w:val="false"/>
          <w:color w:val="000000"/>
          <w:sz w:val="28"/>
        </w:rPr>
        <w:t>
      мемлекеттiң қаржы активтерiн сатудан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 тапшылығы (профицитi);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 тапшылығын қаржыландыру (профицитiн пайдалану):
</w:t>
      </w:r>
      <w:r>
        <w:br/>
      </w:r>
      <w:r>
        <w:rPr>
          <w:rFonts w:ascii="Times New Roman"/>
          <w:b w:val="false"/>
          <w:i w:val="false"/>
          <w:color w:val="000000"/>
          <w:sz w:val="28"/>
        </w:rPr>
        <w:t>
      қарыздар түсiмi;
</w:t>
      </w:r>
      <w:r>
        <w:br/>
      </w:r>
      <w:r>
        <w:rPr>
          <w:rFonts w:ascii="Times New Roman"/>
          <w:b w:val="false"/>
          <w:i w:val="false"/>
          <w:color w:val="000000"/>
          <w:sz w:val="28"/>
        </w:rPr>
        <w:t>
      қарыздарды өтеу;
</w:t>
      </w:r>
      <w:r>
        <w:br/>
      </w:r>
      <w:r>
        <w:rPr>
          <w:rFonts w:ascii="Times New Roman"/>
          <w:b w:val="false"/>
          <w:i w:val="false"/>
          <w:color w:val="000000"/>
          <w:sz w:val="28"/>
        </w:rPr>
        <w:t>
      бюджет қаражаты қалдықтарының қозғалысы.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Бюджеттердi бекiту және бюджеттердiң атқарылуы туралы есептердi түзу осы баптың 1-тармағында көрсетiлген құрылым бойынша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Шоғырландырылған бюджеттiң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Шоғырландырылған бюджеттiң құрылымы мынадай бөлiмдерден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 бюджетi, республикалық маңызы бар қаланың, астананың бюджеттерi;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Кодекстiң 49-1-бабына сәйкес Қазақстан Республикасының Ұлттық қорына жiберiлетiн бюджет түсiмдерi және оларды Қазақстан Республикасының Ұлттық қорына Қазақстан Республикасы Yкiметiнiң Қазақстан Республикасының Ұлттық Банкiндегi шоттарына аударымдар.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Бюджет кiрiстерi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Салықтық түсiмдер -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салықтар және бюджетке төленетiн басқа да мiндеттi төлемдер.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Салықтық емес түсiмдер -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негiзгi капиталды, байланысты гранттарды сатудан түсетiн түсiмдерге жатпайтындардан басқа, осы Кодексте және Қазақстан Республикасының басқа да заң актiлерiнде белгiленген республикалық, жергiлiктi бюджеттерге төленетiн мiндеттi, қайтарылмайтын төлемдер мен Қазақстан Республикасының Ұлттық қорына жiберiлетiн бюджет түсiмдерi сондай-ақ, трансферттерден басқа, бюджетке өтеусiз негiзде берiлетiн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ақшалар негізгi капиталды сатудан түсетiн түсiмдер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мекемелерге бекiтiлiп берiлген мемлекеттiк мүлiктi сатудан түсетiн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материалдық резервтен тауарларды сатудан түсетiн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 меншiгiндегi жер учаскелерiн жеке меншiкке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тәртiппен өзге тәсiл арқылы өткiзуден түсетiн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мемлекетке тиесiлi материалдық емес активтердi сатудан түсетiн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5. Трансферттер түсiмдерi - бюджеттiң бiр деңгейiнен екiншісiне, Қазақстан Республикасының Ұлттық қорынан бюджетке түсетiн трансферттер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6. Кiрiстердiң жаңа түрлерiн енгiзу, қолданылып жүргендерiнiң күшiн жою немесе оларды өзгерту осы Кодекске мiндеттi түрде өзгерiстер немесе толықтырулар енгiзiле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Нысаналы трансферттердi қоспағанда, кiрiстердiң нысаналы мақсаты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14-бапқа өзгеріс енгізілді - Қазақстан Республикасының 2004.12.21.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Мемлекеттiк мекемелердiң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көрсетiлетiн қызметтердi)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өткiзуiнен түсетiн ақша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орман шаруашылығы, ерекше қорғалатын табиғи аумақтар саласында қызмет көрсететiн мемлекеттiк мекемелердiң Қазақстан Республикасының 
</w:t>
      </w:r>
      <w:r>
        <w:rPr>
          <w:rFonts w:ascii="Times New Roman"/>
          <w:b w:val="false"/>
          <w:i w:val="false"/>
          <w:color w:val="000000"/>
          <w:sz w:val="28"/>
        </w:rPr>
        <w:t xml:space="preserve"> заңнамалық </w:t>
      </w:r>
      <w:r>
        <w:rPr>
          <w:rFonts w:ascii="Times New Roman"/>
          <w:b w:val="false"/>
          <w:i w:val="false"/>
          <w:color w:val="000000"/>
          <w:sz w:val="28"/>
        </w:rPr>
        <w:t>
</w:t>
      </w:r>
      <w:r>
        <w:rPr>
          <w:rFonts w:ascii="Times New Roman"/>
          <w:b w:val="false"/>
          <w:i w:val="false"/>
          <w:color w:val="000000"/>
          <w:sz w:val="28"/>
        </w:rPr>
        <w:t xml:space="preserve"> актiлерiне </w:t>
      </w:r>
      <w:r>
        <w:rPr>
          <w:rFonts w:ascii="Times New Roman"/>
          <w:b w:val="false"/>
          <w:i w:val="false"/>
          <w:color w:val="000000"/>
          <w:sz w:val="28"/>
        </w:rPr>
        <w:t>
</w:t>
      </w:r>
      <w:r>
        <w:rPr>
          <w:rFonts w:ascii="Times New Roman"/>
          <w:b w:val="false"/>
          <w:i w:val="false"/>
          <w:color w:val="000000"/>
          <w:sz w:val="28"/>
        </w:rPr>
        <w:t xml:space="preserve"> сәйкес </w:t>
      </w:r>
      <w:r>
        <w:rPr>
          <w:rFonts w:ascii="Times New Roman"/>
          <w:b w:val="false"/>
          <w:i w:val="false"/>
          <w:color w:val="000000"/>
          <w:sz w:val="28"/>
        </w:rPr>
        <w:t>
 тауарларды (жұмыстарды, көрсетiлетiн қызметтердi) өткiзуiнен түсетiн ақшаны қоспағанда, мемлекеттiк мекемелердiң тауарларды (жұмыстарды, көрсетiлетiн қызметтердi) өткiзуiнен түсетiн ақша тиiстi бюджеттiң есебiне жатқызылуға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Қазақстан Республикасының заңнамалық актiлерiнде мемлекеттiк мекемелер ақылы негiзде жүзеге асыратын, тауарларды (жұмыстарды, көрсетiлетiн қызметтердi) өткiзу жөнiндегi қызмет түрлерi көзделген болса, мұндай тауарларды (жұмыстарды, көрсетiлетiн қызметтердi) өткiзуден түсетiн ақша мемлекеттiк мекеменiң иелiгiнде қалуы мүмкiн. 
</w:t>
      </w:r>
      <w:r>
        <w:rPr>
          <w:rFonts w:ascii="Times New Roman"/>
          <w:b w:val="false"/>
          <w:i w:val="false"/>
          <w:color w:val="000000"/>
          <w:sz w:val="28"/>
        </w:rPr>
        <w:t xml:space="preserve"> V053497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мекемелердiң тауарларды (жұмыстарды, көрсетiлетiн қызметтердi) өткiзу жөнiндегi қызмет түрлерiн жүзеге асырғаны үшiн ақы жеке немесе заңды тұлғамен келiсiм бойынша, Қазақстан Республикасының Үкiметi белгiлеген тәртiппен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Республикалық және жергiлiктi бюджеттердiң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Қайтарылмайтын негiзде бөлiнетiн бюджет қаражаты республикалық және жергiлiктi бюджеттердiң шығындары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бюджеттердiң шығындары мынадай түрлерге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мекемелердiң қызметiн қамтамасыз ететiн шығындар;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 тұрақты сипаты жоқ iс-шараларды ұйымдастыру мен өткiзуге байланысты шығындар;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тапсырыс шығындары - бюджеттiк бағдарламаларды (iшкi бағдарламаларды) iске асыру шеңберiндегi азаматтық-құқықтық мәмiлелер негiзiнде жеке, заңды тұлғалардан және шаруа (фермер) қожалықтарынан алынған тауарларға (жұмыстарға, көрсетiлетiн қызметтерге) мемлекеттiк мекемелердiң ақы төлеуi;
</w:t>
      </w:r>
    </w:p>
    <w:p>
      <w:pPr>
        <w:spacing w:after="0"/>
        <w:ind w:left="0"/>
        <w:jc w:val="both"/>
      </w:pPr>
      <w:r>
        <w:rPr>
          <w:rFonts w:ascii="Times New Roman"/>
          <w:b w:val="false"/>
          <w:i w:val="false"/>
          <w:color w:val="000000"/>
          <w:sz w:val="28"/>
        </w:rPr>
        <w:t>
</w:t>
      </w:r>
      <w:r>
        <w:rPr>
          <w:rFonts w:ascii="Times New Roman"/>
          <w:b w:val="false"/>
          <w:i w:val="false"/>
          <w:color w:val="000000"/>
          <w:sz w:val="28"/>
        </w:rPr>
        <w:t>
      4) жеке тұлғаларға ақшалай төлемдер - қызметкерлерге еңбегi үшiн ақшалай төлемдерден басқа, Қазақстан Республикасының заңнамалық актiлерiне сәйкес жеке тұлғаларға ақшалай нысандағы төлемдермен байланысты шығындар;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мемлекеттiң мiндеттемелерiн орындауға арналған шығындардың өзге де түрлерi.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субсидиялар мемлекеттiк функцияларды орындаудың және республиканы немесе өңiрдi дамытудың әлеуметтiк-экономикалық мiндеттерiн iске асырудың неғұрлым тиiмдi басқа тәсiлi болмаған кезде және Қазақстан Республикасының заңнамалық актiлерiнде көзделген жағдайларда ғана жеке, заңды тұлғаларға және шаруа (фермер) қожалықтарына берiлуi мүмкiн. Субсидиялануға тиiс басым мемлекеттiк функциялар және республиканы немесе өңiрдi дамытудың әлеуметтiк-экономикалық мiндеттерiн iске асыру жөнiндегi бағыттар орта мерзiмдi фискалдық саясатпен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Трансферттердiң жалпылама сипаты да, нысаналы сипаты да болуы мүмкiн. Нысаналы сипаты бар трансферттер нысаналы трансферттер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Қазақстан Республикасының Үкiметi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атқарушы органдардың резервтерi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Yкiметi мен жергiлiктi атқарушы органдардың резервтерi республикалық және жергiлiктi бюджеттердi әзiрлеу кезiнде оларды болжауға болмағандықтан жоспарланбаған және ағымдағы қаржы жылында кейiнге қалдыруға болмайтын қаржыландыруды талап ететiн шығындарды қаржыландыру үшiн республикалық және жергiлiктi бюджеттердiң құрамында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резервi:
</w:t>
      </w:r>
    </w:p>
    <w:p>
      <w:pPr>
        <w:spacing w:after="0"/>
        <w:ind w:left="0"/>
        <w:jc w:val="both"/>
      </w:pPr>
      <w:r>
        <w:rPr>
          <w:rFonts w:ascii="Times New Roman"/>
          <w:b w:val="false"/>
          <w:i w:val="false"/>
          <w:color w:val="000000"/>
          <w:sz w:val="28"/>
        </w:rPr>
        <w:t>
</w:t>
      </w:r>
      <w:r>
        <w:rPr>
          <w:rFonts w:ascii="Times New Roman"/>
          <w:b w:val="false"/>
          <w:i w:val="false"/>
          <w:color w:val="000000"/>
          <w:sz w:val="28"/>
        </w:rPr>
        <w:t>
      1) төтенше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2) шұғыл шығындарға арналған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3) соттардың шешiмдерi бойынша мiндеттемелердi орындауға арналған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4) ағымдағы қаржы жылында облыстық бюджеттерде, республикалық маңызы бар қала, астана бюджеттерiнде қолма-қол ақшаның тапшылығы болжанған жағдайда, оны жабуға арналған резервтi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Облыстық деңгейдегi атқарушы органдардың резервi:
</w:t>
      </w:r>
    </w:p>
    <w:p>
      <w:pPr>
        <w:spacing w:after="0"/>
        <w:ind w:left="0"/>
        <w:jc w:val="both"/>
      </w:pPr>
      <w:r>
        <w:rPr>
          <w:rFonts w:ascii="Times New Roman"/>
          <w:b w:val="false"/>
          <w:i w:val="false"/>
          <w:color w:val="000000"/>
          <w:sz w:val="28"/>
        </w:rPr>
        <w:t>
</w:t>
      </w:r>
      <w:r>
        <w:rPr>
          <w:rFonts w:ascii="Times New Roman"/>
          <w:b w:val="false"/>
          <w:i w:val="false"/>
          <w:color w:val="000000"/>
          <w:sz w:val="28"/>
        </w:rPr>
        <w:t>
      1) төтенше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2) шұғыл шығындарға арналған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3) соттардың шешiмдерi бойынша мiндеттемелердi орындауға арналған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4) ағымдағы қаржы жылында аудандардың (облыстық маңызы бар қалалардың) бюджеттерiнде қолма-қол ақшаның тапшылығы болжанған жағдайда, оны жабуға арналған резервтi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Аудандық деңгейдегi атқарушы органдардың резервi:
</w:t>
      </w:r>
    </w:p>
    <w:p>
      <w:pPr>
        <w:spacing w:after="0"/>
        <w:ind w:left="0"/>
        <w:jc w:val="both"/>
      </w:pPr>
      <w:r>
        <w:rPr>
          <w:rFonts w:ascii="Times New Roman"/>
          <w:b w:val="false"/>
          <w:i w:val="false"/>
          <w:color w:val="000000"/>
          <w:sz w:val="28"/>
        </w:rPr>
        <w:t>
</w:t>
      </w:r>
      <w:r>
        <w:rPr>
          <w:rFonts w:ascii="Times New Roman"/>
          <w:b w:val="false"/>
          <w:i w:val="false"/>
          <w:color w:val="000000"/>
          <w:sz w:val="28"/>
        </w:rPr>
        <w:t>
      1) төтенше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2) шұғыл шығындарға арналған резервтi;
</w:t>
      </w:r>
    </w:p>
    <w:p>
      <w:pPr>
        <w:spacing w:after="0"/>
        <w:ind w:left="0"/>
        <w:jc w:val="both"/>
      </w:pPr>
      <w:r>
        <w:rPr>
          <w:rFonts w:ascii="Times New Roman"/>
          <w:b w:val="false"/>
          <w:i w:val="false"/>
          <w:color w:val="000000"/>
          <w:sz w:val="28"/>
        </w:rPr>
        <w:t>
</w:t>
      </w:r>
      <w:r>
        <w:rPr>
          <w:rFonts w:ascii="Times New Roman"/>
          <w:b w:val="false"/>
          <w:i w:val="false"/>
          <w:color w:val="000000"/>
          <w:sz w:val="28"/>
        </w:rPr>
        <w:t>
      3) соттардың шешiмдерi бойынша мiндеттемелердi орындауға арналған резервтi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Төтенше резерв Қазақстан Республикасының аумағындағы табиғи және техногендiк сипаттағы төтенше жағдайларды жою мақсатында ғана пайдаланылады. 
</w:t>
      </w:r>
      <w:r>
        <w:br/>
      </w:r>
      <w:r>
        <w:rPr>
          <w:rFonts w:ascii="Times New Roman"/>
          <w:b w:val="false"/>
          <w:i w:val="false"/>
          <w:color w:val="000000"/>
          <w:sz w:val="28"/>
        </w:rPr>
        <w:t>
      Қазақстан Республикасы Үкiметiнiң төтенше резервi Қазақстан Республикасының басқа мемлекеттерге ресми гуманитарлық көмек көрсетуiне де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 Шұғыл шығындарға арналған резерв Қазақстан Республикасының немесе оның әкiмшiлiк-аумақтық бiрлiгiнiң саяси, экономикалық және әлеуметтiк тұрақтылығына, сондай-ақ адамдардың өмiрi мен денсаулығына қатер төндiретiн жағдайларды жою мақсатында ғана пайдаланылады.
</w:t>
      </w:r>
      <w:r>
        <w:br/>
      </w:r>
      <w:r>
        <w:rPr>
          <w:rFonts w:ascii="Times New Roman"/>
          <w:b w:val="false"/>
          <w:i w:val="false"/>
          <w:color w:val="000000"/>
          <w:sz w:val="28"/>
        </w:rPr>
        <w:t>
      Қазақстан Республикасы Yкiметiнiң шұғыл шығындарға арналған резервi Қазақстан Республикасы Үкiметiнiң шешiмдерiмен айқындалатын көзделмеген өзге де шығындарға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4-1. Соттардың шешiмдерi бойынша мiндеттемелердi орындауға арналған резерв соттардың шешiмдерi бойынша Қазақстан Республикасы Yкiметiнiң, орталық мемлекеттiк органдардың, олардың ведомстволары мен аумақтық бөлiмшелерiнiң, жергiлiктi атқарушы органдардың мiндеттемелерiн орындауға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Ағымдағы қаржы жылында облыстық бюджетте, республикалық маңызы бар қала, астана бюджетiнде қолма-қол ақша тапшылығы болжанған жағдайда, тиiстi қаржы жылына арналған республикалық бюджетте олардың бюджеттерiне кредит беру үшiн резерв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Ағымдағы қаржы жылында аудандардың (облыстық маңызы бар қаланың) бюджеттерiнде қолма-қол ақша тапшылығы болжанған жағдайда, тиiстi қаржы жылына арналған облыстық бюджетте олардың бюджеттерiне кредит беру үшiн резерв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Ағымдағы жылы қолма-қол ақша тапшылығы болжанған жағдайда қарыз беру қаржы жылы шегiнде алты айға дейiнгi мерзiмге жүзеге асырылады және республикалық немесе жергiлiктi бюджеттi нақтылауды талап етпейдi.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Жергілікті атқарушы орган резервінің жалпы көлемі тиісті жергілікті бюджет түсімдері көлемінің екі процентінен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 Yкiметiнiң және жергiлiктi атқарушы органдардың резервтерiнен ақша бөлу тиiстi қаржы жылына арналған республикалық немесе жергiлiктi бюджеттерде бекiтiлген көлемдер шегiнде тиiсiнше Қазақстан Республикасы Үкiметiнiң және жергiлiктi атқарушы органдардың ағымдағы қаржы жылы аяқталғаннан кейiн күшiн жоятын шешiмдерi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Резерв құрамында көзделген ақша толық көлемiнде пайдаланылған жағдайда Қазақстан Республикасының Үкiметi немесе жергiлiктi атқарушы орган қажет болған кезде Қазақстан Республикасының Парламентiне немесе тиiстi мәслихатқа тиiстi қаржы жылына арналған республикалық бюджет туралы заңға немесе тиiстi қаржы жылына арналған жергiлiктi бюджет туралы мәслихаттың шешiмiне өзгерiстер мен толықтырулар енгiзу арқылы Қазақстан Республикасының Yкiметi немесе жергiлiктi атқарушы орган резервтерiнiң мөлшерiн ұлғайту туралы ұсыныстар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 Үкiметiнiң немесе жергiлiктi атқарушы органның резервiнен бөлiнген ақша қаржы жылы iшiнде пайдаланылмаған немесе iшiнара пайдаланылған жағдайда, бюджет бағдарламасының әкiмшiсi бөлiнген ақшаның пайдаланылмаған бөлiгiн ағымдағы қаржы жылының соңына дейiн тиiстi бюджетке қайтаруды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 Үкiметiнiң және жергiлiктi атқарушы органдардың резервтерiн пайдалану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Үкiметi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Операциялық сальдо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Операциялық сальдо бюджет кiрiстерi мен шығындары арасындағы айырма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шығындарының бюджет кiрiстерiнен асып түскен сомасы терiс операциялық сальдо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 кiрiстерiнiң бюджет шығындарынан асып түскен сомасы оң операциялық сальдо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шығындарында бюджеттiк даму бағдарламалары болған және бюджет қаражатының бос қалдықтары осы Кодекстiң 91-бабы 6-тармағының 1) тармақшасында айқындалған мақсаттарға пайдаланылған жағдайда терiс операциялық сальдоға жол берiледi.
</w:t>
      </w:r>
      <w:r>
        <w:br/>
      </w:r>
      <w:r>
        <w:rPr>
          <w:rFonts w:ascii="Times New Roman"/>
          <w:b w:val="false"/>
          <w:i w:val="false"/>
          <w:color w:val="000000"/>
          <w:sz w:val="28"/>
        </w:rPr>
        <w:t>
      Ағымдағы бюджеттiк бағдарламалардың жалпы көлемi бюджет кiрiстерiнiң көлемiнен асып түспеуге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Терiс операциялық сальдоның жол берiлетiн шектi мөлшерi әлеуметтiк-экономикалық дамудың орта мерзiмдi жоспарында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Таза бюджеттiк кредит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бюджеттiк кредит беру бюджеттiк кредиттердiң және бюджеттiк кредиттердi өтеудiң арасындағы айырма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Қаржы активтерiмен жасалатын операциялар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сальдо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активтерiмен жасалатын операциялар: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қаржы активтерiн сатып алуды;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мемлекеттiң қаржы активтерiн сатудан түсетiн түсiмдердi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активтерiн сатып алу - заңды тұлғалардың, соның iшiнде халықаралық ұйымдардың қатысу үлестерiн, бағалы қағаздарын мемлекеттiк меншiкке сатып алу операцияларымен байланысты бюджет шығыстары.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Мемлекеттiң қаржы активтерiн сатудан түсетiн түсiмдер - мемлекеттiк меншiктегi заңды тұлғалардың, соның iшiнде халықаралық ұйымдардың, мүлiктiк кешен түрiндегi мемлекеттiк мекемелер мен мемлекеттiк кәсiпорындардың қатысу үлесiн, бағалы қағаздарын, сондай-ақ мемлекеттiк кәсiпорындардың жедел басқаруындағы немесе шаруашылық жүргізуiндегi өзге де мемлекеттiк мүлiктi сату жөнiндегi операцияларға байланысты бюджетке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қаржы активтерiн сатып алу мен мемлекеттiң қаржы активтерiн сатудан түсетiн түсiмдердiң арасындағы айырма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 активтерiн сатып алу және мемлекеттiң қаржы активтерiн сатудан түсетiн түсiмдер Қазақстан Республикасының заң актiлерiне және әлеуметтiк-экономикалық дамудың орта мерзiмдi жоспарына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Бюджет тапшылығы (профицитi)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Бекiтiлген, нақтыланған және түзетiлген республикалық және жергiлiктi бюджеттердiң тапшылығы (профицитi) олардың борышының негiзгi сомасын өтеу сомасын шегерiп тастағандағы қарыз алу сомасына тең.
</w:t>
      </w:r>
      <w:r>
        <w:br/>
      </w:r>
      <w:r>
        <w:rPr>
          <w:rFonts w:ascii="Times New Roman"/>
          <w:b w:val="false"/>
          <w:i w:val="false"/>
          <w:color w:val="000000"/>
          <w:sz w:val="28"/>
        </w:rPr>
        <w:t>
      Оң белгiмен алынған шама бекiтiлген, нақтыланған және түзетiлген республикалық және жергiлiктi бюджеттердiң тапшылығы, терiс белгiмен алынған шама - профицитi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Бекiтiлген, нақтыланған және түзетiлген республикалық бюджеттiң мұнайға қатысты емес тапшылығы (профицитi), Қазақстан Республикасы Ұлттық қорының түсiмдерiнен басқа, республикалық бюджет шығыстарын шегерiп тастағандағы республикалық бюджет түсiмдерiнiң сомасына тең.
</w:t>
      </w:r>
    </w:p>
    <w:p>
      <w:pPr>
        <w:spacing w:after="0"/>
        <w:ind w:left="0"/>
        <w:jc w:val="both"/>
      </w:pPr>
      <w:r>
        <w:rPr>
          <w:rFonts w:ascii="Times New Roman"/>
          <w:b w:val="false"/>
          <w:i w:val="false"/>
          <w:color w:val="000000"/>
          <w:sz w:val="28"/>
        </w:rPr>
        <w:t>
</w:t>
      </w:r>
      <w:r>
        <w:rPr>
          <w:rFonts w:ascii="Times New Roman"/>
          <w:b w:val="false"/>
          <w:i w:val="false"/>
          <w:color w:val="000000"/>
          <w:sz w:val="28"/>
        </w:rPr>
        <w:t>
      3. Бес жылдық кезеңде республикалық бюджеттiң тапшылығы кепiлдiк берiлген трансферт мөлшерiн алып тастап, Қазақстан Республикасының Ұлттық қорына түсетiн жалпы түсiмдер ретiнде есептелетiн Қазақстан Республикасы Ұлттық қорының орташа жылдық өсiмiнен аспауға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Бюджет тапшылығын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(профицитiн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тапшылығын қаржыландыру - қарыз алу және бюджет қаражатының бос қалдықтары есебiнен бюджет тапшылығын жабуды қамтамасыз ету.
</w:t>
      </w:r>
      <w:r>
        <w:br/>
      </w:r>
      <w:r>
        <w:rPr>
          <w:rFonts w:ascii="Times New Roman"/>
          <w:b w:val="false"/>
          <w:i w:val="false"/>
          <w:color w:val="000000"/>
          <w:sz w:val="28"/>
        </w:rPr>
        <w:t>
      Бюджет тапшылығын қаржыландыру көлемi алынған қарыздар сомасының, бюджет қаражаты қалдықтары қозғалысының қарыздар бойынша негізгi борышты өтеу сомасынан асып түсуi ретiнде белгiленедi.
</w:t>
      </w:r>
      <w:r>
        <w:br/>
      </w:r>
      <w:r>
        <w:rPr>
          <w:rFonts w:ascii="Times New Roman"/>
          <w:b w:val="false"/>
          <w:i w:val="false"/>
          <w:color w:val="000000"/>
          <w:sz w:val="28"/>
        </w:rPr>
        <w:t>
      Бюджет тапшылығын қаржыландыру мәнi оң белгiмен белгiленедi және бюджет тапшылығының шамасына сай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профицитiн пайдалану - қарыздар бойынша негiзгi борышты өтеуге бюджет профицитiн, қарыздар қаражатын, бюджет қаражатының бос қалдықтарын жұмсау.
</w:t>
      </w:r>
      <w:r>
        <w:br/>
      </w:r>
      <w:r>
        <w:rPr>
          <w:rFonts w:ascii="Times New Roman"/>
          <w:b w:val="false"/>
          <w:i w:val="false"/>
          <w:color w:val="000000"/>
          <w:sz w:val="28"/>
        </w:rPr>
        <w:t>
      Бюджет профицитiн пайдалану көлемi қарыздар бойынша негiзгi борышты өтеу сомасының алынған қарыздар және бюджет қаражаты қалдықтарының қозғалысы сомасынан асып түсуi ретiнде белгiленедi.
</w:t>
      </w:r>
      <w:r>
        <w:br/>
      </w:r>
      <w:r>
        <w:rPr>
          <w:rFonts w:ascii="Times New Roman"/>
          <w:b w:val="false"/>
          <w:i w:val="false"/>
          <w:color w:val="000000"/>
          <w:sz w:val="28"/>
        </w:rPr>
        <w:t>
      Бюджет профицитiн пайдалану мәнi терiс белгiмен белгiленедi және бюджет профицитiнiң шамасына сай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Қазақстан Республикасының Ұлттық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Қазақстан Республикасының Ұлттық қорын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қорын қалыптастыру көздерi: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Кодекстiң 49-1-бабына сәйкес Қазақстан Республикасының Ұлттық қорына жiберiлетiн бюджет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 басқарудан түсетiн инвестициялық кiрiстер;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тыйым салынбаған өзге де түсiмдер мен кiрiстер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Мұнай секторы кәсіпорындарына шикі мұнайды және газ конденсатын өндірумен және (немесе) өткізумен айналысатын, сондай-ақ шикі мұнай мен газ конденсатын барлауға келісімшарттар жасасқан заңды тұлғалар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 басқарудан түсетiн инвестициялық кiрiстер, материалдық емес активтердi қоспағанда, Қазақстан Республикасының Ұлттық қорын 
</w:t>
      </w:r>
      <w:r>
        <w:rPr>
          <w:rFonts w:ascii="Times New Roman"/>
          <w:b w:val="false"/>
          <w:i w:val="false"/>
          <w:color w:val="000000"/>
          <w:sz w:val="28"/>
        </w:rPr>
        <w:t xml:space="preserve"> шетелдiк қаржы құралдарына </w:t>
      </w:r>
      <w:r>
        <w:rPr>
          <w:rFonts w:ascii="Times New Roman"/>
          <w:b w:val="false"/>
          <w:i w:val="false"/>
          <w:color w:val="000000"/>
          <w:sz w:val="28"/>
        </w:rPr>
        <w:t>
 орналастырудан құралады.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- 2007.06.29.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Қазақстан Республикасының Ұлттық қорын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қорынан республикалық бюджетке тиiстi қаржы жылына арналған дамудың бюджеттiк бағдарламаларын (iшкi бағдарламаларын) iске асыруға арналған кепiлдiк берiлген трансферт түрiнде;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қорынан республикалық бюджеткe Қазақстан Республикасының Президентi 
</w:t>
      </w:r>
      <w:r>
        <w:rPr>
          <w:rFonts w:ascii="Times New Roman"/>
          <w:b w:val="false"/>
          <w:i w:val="false"/>
          <w:color w:val="000000"/>
          <w:sz w:val="28"/>
        </w:rPr>
        <w:t xml:space="preserve"> айқындайтын </w:t>
      </w:r>
      <w:r>
        <w:rPr>
          <w:rFonts w:ascii="Times New Roman"/>
          <w:b w:val="false"/>
          <w:i w:val="false"/>
          <w:color w:val="000000"/>
          <w:sz w:val="28"/>
        </w:rPr>
        <w:t>
 мақсаттарға берiлетiн нысаналы трансферттер түрiнде;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 басқаруға және жыл сайын аудит өткiзуге байланысты шығыстарды жабуға жұмсалады.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қорының сақталуын;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қорының жеткiлiктi өтiмдiлiк деңгейiн ұстап тұруды;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тәуекел деңгейi қалыпты болған жағдайда ұзақ мерзiмдi перспективада Қазақстан Республикасының Ұлттық қоры кiрiстiлiгiнiң жоғары деңгейiн;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4) ұзақ мерзiмдi перспективада инвестициялық кiрiстер алуды қамтамасыз ету мақсатында, материалдық емес активтердi қоспағанда, рұқсат етiлген шетелдiк қаржы құралдарына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Материалдық емес активтердi қоспағанда, рұқсат етiлген шетелдiк қаржы құралдарының 
</w:t>
      </w:r>
      <w:r>
        <w:rPr>
          <w:rFonts w:ascii="Times New Roman"/>
          <w:b w:val="false"/>
          <w:i w:val="false"/>
          <w:color w:val="000000"/>
          <w:sz w:val="28"/>
        </w:rPr>
        <w:t xml:space="preserve"> тiзбесiн </w:t>
      </w:r>
      <w:r>
        <w:rPr>
          <w:rFonts w:ascii="Times New Roman"/>
          <w:b w:val="false"/>
          <w:i w:val="false"/>
          <w:color w:val="000000"/>
          <w:sz w:val="28"/>
        </w:rPr>
        <w:t>
 Қазақстан Республикасының Ұлттық қорын басқару жөнiндегi кеңестiң ұсынысы бойынша Қазақстан Республикасының Ұлттық Банкiмен бiрлесiп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қорын жеке және заңды тұлғаларға кредит беруге және мiндеттемелердiң орындалуын қамтамасыз ету ретiнде пайдалануға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Ұлттық қорынан кепiлдiк берiлген трансферт мөлшерi республикалық бюджеттi әзiрлейтiн жыл алдындағы қаржы жылының соңындағы жағдай бойынша Қазақстан Республикасы Ұлттық қоры активтерiнiң үштен бiр бөлiгiнен аспауға тиiс.
</w:t>
      </w:r>
      <w:r>
        <w:br/>
      </w:r>
      <w:r>
        <w:rPr>
          <w:rFonts w:ascii="Times New Roman"/>
          <w:b w:val="false"/>
          <w:i w:val="false"/>
          <w:color w:val="000000"/>
          <w:sz w:val="28"/>
        </w:rPr>
        <w:t>
      Қазақстан Республикасы Ұлттық қорынан үш жылдық кезеңге арналған кепiлдiк берiлген трансферт мөлшерi Қазақстан Республикасының Үкiметi белгiлеген 
</w:t>
      </w:r>
      <w:r>
        <w:rPr>
          <w:rFonts w:ascii="Times New Roman"/>
          <w:b w:val="false"/>
          <w:i w:val="false"/>
          <w:color w:val="000000"/>
          <w:sz w:val="28"/>
        </w:rPr>
        <w:t xml:space="preserve"> тәртiппен </w:t>
      </w:r>
      <w:r>
        <w:rPr>
          <w:rFonts w:ascii="Times New Roman"/>
          <w:b w:val="false"/>
          <w:i w:val="false"/>
          <w:color w:val="000000"/>
          <w:sz w:val="28"/>
        </w:rPr>
        <w:t>
 айқындалады және Қазақстан Республикасының заңымен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Активтердi Қазақстан Республикасы Ұлттық қорының есебiне жатқызу және Қазақстан Республикасының Ұлттық қорын пайдалану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Ұлттық қорына түсетiн немесе Қазақстан Республикасының Ұлттық қорынан алынатын активтер Қазақстан Республикасының Ұлттық Банкi белгiлеген тәртiппен айырбастауға немесе қайта айырбастауға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Қазақстан Республикасының Ұлттық қорын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жөнiндегi кеңес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Қазақстан Республикасының Ұлттық қорын басқару жөнiндегi кеңес </w:t>
      </w:r>
      <w:r>
        <w:rPr>
          <w:rFonts w:ascii="Times New Roman"/>
          <w:b w:val="false"/>
          <w:i w:val="false"/>
          <w:color w:val="000000"/>
          <w:sz w:val="28"/>
        </w:rPr>
        <w:t>
 - Қазақстан Республикасының Президентi жанындағы Қазақстан Республикасының 
</w:t>
      </w:r>
      <w:r>
        <w:rPr>
          <w:rFonts w:ascii="Times New Roman"/>
          <w:b w:val="false"/>
          <w:i w:val="false"/>
          <w:color w:val="000000"/>
          <w:sz w:val="28"/>
        </w:rPr>
        <w:t xml:space="preserve"> Ұлттық қорын </w:t>
      </w:r>
      <w:r>
        <w:rPr>
          <w:rFonts w:ascii="Times New Roman"/>
          <w:b w:val="false"/>
          <w:i w:val="false"/>
          <w:color w:val="000000"/>
          <w:sz w:val="28"/>
        </w:rPr>
        <w:t>
 тиiмдi пайдалану және оны, материалдық емес активтердi қоспағанда, шетелдiк қаржы құралдарына орналастыру жөнiнде ұсыныстар талдап-жасайтын консультациялық-кеңесшi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 басқару жөнiндегi кеңестiң функциялары: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 қалыптастыру мен пайдалану тиiмдiлiгiн арттыру жөнiнде ұсыныстар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 пайдалану көлемдерi мен бағыттары жөнiндегi ұсыныстарды қарау және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 орналастыру үшiн, материалдық емес активтердi қоспағанда, рұқсат етiлген шетелдiк қаржы құралдарының 
</w:t>
      </w:r>
      <w:r>
        <w:rPr>
          <w:rFonts w:ascii="Times New Roman"/>
          <w:b w:val="false"/>
          <w:i w:val="false"/>
          <w:color w:val="000000"/>
          <w:sz w:val="28"/>
        </w:rPr>
        <w:t xml:space="preserve"> тiзбесi </w:t>
      </w:r>
      <w:r>
        <w:rPr>
          <w:rFonts w:ascii="Times New Roman"/>
          <w:b w:val="false"/>
          <w:i w:val="false"/>
          <w:color w:val="000000"/>
          <w:sz w:val="28"/>
        </w:rPr>
        <w:t>
 жөнiнде ұсыныстар талдап-жасау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 басқару жөнiндегi кеңестi құру туралы шешiмдi, оның 
</w:t>
      </w:r>
      <w:r>
        <w:rPr>
          <w:rFonts w:ascii="Times New Roman"/>
          <w:b w:val="false"/>
          <w:i w:val="false"/>
          <w:color w:val="000000"/>
          <w:sz w:val="28"/>
        </w:rPr>
        <w:t xml:space="preserve"> құрамы </w:t>
      </w:r>
      <w:r>
        <w:rPr>
          <w:rFonts w:ascii="Times New Roman"/>
          <w:b w:val="false"/>
          <w:i w:val="false"/>
          <w:color w:val="000000"/>
          <w:sz w:val="28"/>
        </w:rPr>
        <w:t>
 мен ол туралы 
</w:t>
      </w:r>
      <w:r>
        <w:rPr>
          <w:rFonts w:ascii="Times New Roman"/>
          <w:b w:val="false"/>
          <w:i w:val="false"/>
          <w:color w:val="000000"/>
          <w:sz w:val="28"/>
        </w:rPr>
        <w:t xml:space="preserve"> ереженi </w:t>
      </w:r>
      <w:r>
        <w:rPr>
          <w:rFonts w:ascii="Times New Roman"/>
          <w:b w:val="false"/>
          <w:i w:val="false"/>
          <w:color w:val="000000"/>
          <w:sz w:val="28"/>
        </w:rPr>
        <w:t>
 Қазақстан Республикасының Президентi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Бірыңғай бюджеттік сыныптама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Бiрыңғай бюджеттiк сыныптаманың анықтамасы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Бiрыңғай бюджеттiк сыныптама </w:t>
      </w:r>
      <w:r>
        <w:rPr>
          <w:rFonts w:ascii="Times New Roman"/>
          <w:b w:val="false"/>
          <w:i w:val="false"/>
          <w:color w:val="000000"/>
          <w:sz w:val="28"/>
        </w:rPr>
        <w:t>
 бюджет түсiмдерi мен шығыстарын сыныптама объектiлерiне топтамалық кодтар бере отырып, функционалдық, ведомстволық және экономикалық сипаттамалар бойынша топтастыру болып табылады. Бiрыңғай бюджеттiк сыныптама бюджет жүйесiнiң барлық деңгейдегi бюджеттерi көрсеткiштерiнiң салыстырымдылығын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процесi бiрыңғай бюджеттiк сыныптама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Бiрыңғай бюджеттiк сыныптама шоғырландырылған бюджет үшiн бiрыңғай және мiндеттi әрi республиканың стратегиялық, орта мерзiмдi бағдарламалары мен даму жоспарларының, республикалық бюджет пен жергiлiктi бюджеттердiң теңдестiрiлуiне қол жеткiзу мақсатында олардың көрсеткiштер жүйесiн үйлестiру құралдарының бiрi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Бiрыңғай бюджеттiк сыныптама Қазақстан Республикасы заң актiлерiнiң, Қазақстан Республикасының Президентi жарлықтарының, Қазақстан Республикасы Үкiметi 
</w:t>
      </w:r>
      <w:r>
        <w:rPr>
          <w:rFonts w:ascii="Times New Roman"/>
          <w:b w:val="false"/>
          <w:i w:val="false"/>
          <w:color w:val="000000"/>
          <w:sz w:val="28"/>
        </w:rPr>
        <w:t xml:space="preserve"> қаулыларының </w:t>
      </w:r>
      <w:r>
        <w:rPr>
          <w:rFonts w:ascii="Times New Roman"/>
          <w:b w:val="false"/>
          <w:i w:val="false"/>
          <w:color w:val="000000"/>
          <w:sz w:val="28"/>
        </w:rPr>
        <w:t>
 негiзiнде әзiрленедi.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Бiрыңғай бюджеттік сыныптаманы бюджеттiк жоспарлау жөнiндегi 
</w:t>
      </w:r>
      <w:r>
        <w:rPr>
          <w:rFonts w:ascii="Times New Roman"/>
          <w:b w:val="false"/>
          <w:i w:val="false"/>
          <w:color w:val="000000"/>
          <w:sz w:val="28"/>
        </w:rPr>
        <w:t xml:space="preserve"> орталық уәкiлеттi орган </w:t>
      </w:r>
      <w:r>
        <w:rPr>
          <w:rFonts w:ascii="Times New Roman"/>
          <w:b w:val="false"/>
          <w:i w:val="false"/>
          <w:color w:val="000000"/>
          <w:sz w:val="28"/>
        </w:rPr>
        <w:t>
 әзiрлейдi және Қазақстан Республикасының Yкiметi 
</w:t>
      </w:r>
      <w:r>
        <w:rPr>
          <w:rFonts w:ascii="Times New Roman"/>
          <w:b w:val="false"/>
          <w:i w:val="false"/>
          <w:color w:val="000000"/>
          <w:sz w:val="28"/>
        </w:rPr>
        <w:t xml:space="preserve"> бекiтедi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Бiрыңғай бюджеттiк сыныптаманың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Бiрыңғай бюджеттiк сыныптама </w:t>
      </w:r>
      <w:r>
        <w:rPr>
          <w:rFonts w:ascii="Times New Roman"/>
          <w:b w:val="false"/>
          <w:i w:val="false"/>
          <w:color w:val="000000"/>
          <w:sz w:val="28"/>
        </w:rPr>
        <w:t>
:
</w:t>
      </w:r>
      <w:r>
        <w:br/>
      </w:r>
      <w:r>
        <w:rPr>
          <w:rFonts w:ascii="Times New Roman"/>
          <w:b w:val="false"/>
          <w:i w:val="false"/>
          <w:color w:val="000000"/>
          <w:sz w:val="28"/>
        </w:rPr>
        <w:t>
      1) 
</w:t>
      </w:r>
      <w:r>
        <w:rPr>
          <w:rFonts w:ascii="Times New Roman"/>
          <w:b w:val="false"/>
          <w:i w:val="false"/>
          <w:color w:val="000000"/>
          <w:sz w:val="28"/>
        </w:rPr>
        <w:t xml:space="preserve"> бюджет </w:t>
      </w:r>
      <w:r>
        <w:rPr>
          <w:rFonts w:ascii="Times New Roman"/>
          <w:b w:val="false"/>
          <w:i w:val="false"/>
          <w:color w:val="000000"/>
          <w:sz w:val="28"/>
        </w:rPr>
        <w:t>
 түсiмдерiнiң сыныптамасын;
</w:t>
      </w:r>
      <w:r>
        <w:br/>
      </w:r>
      <w:r>
        <w:rPr>
          <w:rFonts w:ascii="Times New Roman"/>
          <w:b w:val="false"/>
          <w:i w:val="false"/>
          <w:color w:val="000000"/>
          <w:sz w:val="28"/>
        </w:rPr>
        <w:t>
      2) 
</w:t>
      </w:r>
      <w:r>
        <w:rPr>
          <w:rFonts w:ascii="Times New Roman"/>
          <w:b w:val="false"/>
          <w:i w:val="false"/>
          <w:color w:val="000000"/>
          <w:sz w:val="28"/>
        </w:rPr>
        <w:t xml:space="preserve"> бюджет </w:t>
      </w:r>
      <w:r>
        <w:rPr>
          <w:rFonts w:ascii="Times New Roman"/>
          <w:b w:val="false"/>
          <w:i w:val="false"/>
          <w:color w:val="000000"/>
          <w:sz w:val="28"/>
        </w:rPr>
        <w:t>
 шығыстарының функционалдық сыныптамасын;
</w:t>
      </w:r>
      <w:r>
        <w:br/>
      </w:r>
      <w:r>
        <w:rPr>
          <w:rFonts w:ascii="Times New Roman"/>
          <w:b w:val="false"/>
          <w:i w:val="false"/>
          <w:color w:val="000000"/>
          <w:sz w:val="28"/>
        </w:rPr>
        <w:t>
      3) 
</w:t>
      </w:r>
      <w:r>
        <w:rPr>
          <w:rFonts w:ascii="Times New Roman"/>
          <w:b w:val="false"/>
          <w:i w:val="false"/>
          <w:color w:val="000000"/>
          <w:sz w:val="28"/>
        </w:rPr>
        <w:t xml:space="preserve"> бюджет </w:t>
      </w:r>
      <w:r>
        <w:rPr>
          <w:rFonts w:ascii="Times New Roman"/>
          <w:b w:val="false"/>
          <w:i w:val="false"/>
          <w:color w:val="000000"/>
          <w:sz w:val="28"/>
        </w:rPr>
        <w:t>
 шығыстарының экономикалық сыныптамасын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Бюджет түсiмдерiнiң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деңгейдегi бюджеттер түсiмдерiнiң белгiлi бiр сипаттамалар бойынша Қазақстан Республикасының бюджет заңдарына негiзделген топтамасы 
</w:t>
      </w:r>
      <w:r>
        <w:rPr>
          <w:rFonts w:ascii="Times New Roman"/>
          <w:b w:val="false"/>
          <w:i w:val="false"/>
          <w:color w:val="000000"/>
          <w:sz w:val="28"/>
        </w:rPr>
        <w:t xml:space="preserve"> бюджет түсiмдерiнiң </w:t>
      </w:r>
      <w:r>
        <w:rPr>
          <w:rFonts w:ascii="Times New Roman"/>
          <w:b w:val="false"/>
          <w:i w:val="false"/>
          <w:color w:val="000000"/>
          <w:sz w:val="28"/>
        </w:rPr>
        <w:t>
</w:t>
      </w:r>
      <w:r>
        <w:rPr>
          <w:rFonts w:ascii="Times New Roman"/>
          <w:b w:val="false"/>
          <w:i w:val="false"/>
          <w:color w:val="000000"/>
          <w:sz w:val="28"/>
        </w:rPr>
        <w:t xml:space="preserve"> сыныптамасы </w:t>
      </w:r>
      <w:r>
        <w:rPr>
          <w:rFonts w:ascii="Times New Roman"/>
          <w:b w:val="false"/>
          <w:i w:val="false"/>
          <w:color w:val="000000"/>
          <w:sz w:val="28"/>
        </w:rPr>
        <w:t>
 болып табылады. 
</w:t>
      </w:r>
      <w:r>
        <w:rPr>
          <w:rFonts w:ascii="Times New Roman"/>
          <w:b w:val="false"/>
          <w:i w:val="false"/>
          <w:color w:val="000000"/>
          <w:sz w:val="28"/>
        </w:rPr>
        <w:t xml:space="preserve"> P040959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түсiмдерi сыныптамасының топтамасы санаттан, сыныптан, iшкi сыныптан және ерекшелiктен тұрады.
</w:t>
      </w:r>
      <w:r>
        <w:br/>
      </w:r>
      <w:r>
        <w:rPr>
          <w:rFonts w:ascii="Times New Roman"/>
          <w:b w:val="false"/>
          <w:i w:val="false"/>
          <w:color w:val="000000"/>
          <w:sz w:val="28"/>
        </w:rPr>
        <w:t>
</w:t>
      </w:r>
      <w:r>
        <w:rPr>
          <w:rFonts w:ascii="Times New Roman"/>
          <w:b w:val="false"/>
          <w:i w:val="false"/>
          <w:color w:val="000000"/>
          <w:sz w:val="28"/>
        </w:rPr>
        <w:t xml:space="preserve">       Санаттар </w:t>
      </w:r>
      <w:r>
        <w:rPr>
          <w:rFonts w:ascii="Times New Roman"/>
          <w:b w:val="false"/>
          <w:i w:val="false"/>
          <w:color w:val="000000"/>
          <w:sz w:val="28"/>
        </w:rPr>
        <w:t>
 түсiмдердi экономикалық белгiлер бойынша топтастыру болып табылады.
</w:t>
      </w:r>
      <w:r>
        <w:br/>
      </w:r>
      <w:r>
        <w:rPr>
          <w:rFonts w:ascii="Times New Roman"/>
          <w:b w:val="false"/>
          <w:i w:val="false"/>
          <w:color w:val="000000"/>
          <w:sz w:val="28"/>
        </w:rPr>
        <w:t>
      Сыныптар мен iшкi сыныптар түсiмдердi олардың көздерi мен түрлерi бойынша топтастырады.
</w:t>
      </w:r>
      <w:r>
        <w:br/>
      </w:r>
      <w:r>
        <w:rPr>
          <w:rFonts w:ascii="Times New Roman"/>
          <w:b w:val="false"/>
          <w:i w:val="false"/>
          <w:color w:val="000000"/>
          <w:sz w:val="28"/>
        </w:rPr>
        <w:t>
      Ерекшелiк бюджетке төленетiн төлем немесе түсiм түрiн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Бюджет шығыстарының функционалдық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функцияларының орындалуын, республиканың стратегиялық, орта мерзiмдi бағдарламалары мен даму жоспарларын iске асыруды бейнелейтiн функционалдық және ведомстволық белгiлер бойынша бюджеттiк қаражаттардың жұмсалу бағыттарын айқындайтын барлық деңгейлердегi бюджеттер шығыстарының топтамасы бюджет шығыстарының 
</w:t>
      </w:r>
      <w:r>
        <w:rPr>
          <w:rFonts w:ascii="Times New Roman"/>
          <w:b w:val="false"/>
          <w:i w:val="false"/>
          <w:color w:val="000000"/>
          <w:sz w:val="28"/>
        </w:rPr>
        <w:t xml:space="preserve"> функционалдық </w:t>
      </w:r>
      <w:r>
        <w:rPr>
          <w:rFonts w:ascii="Times New Roman"/>
          <w:b w:val="false"/>
          <w:i w:val="false"/>
          <w:color w:val="000000"/>
          <w:sz w:val="28"/>
        </w:rPr>
        <w:t>
</w:t>
      </w:r>
      <w:r>
        <w:rPr>
          <w:rFonts w:ascii="Times New Roman"/>
          <w:b w:val="false"/>
          <w:i w:val="false"/>
          <w:color w:val="000000"/>
          <w:sz w:val="28"/>
        </w:rPr>
        <w:t xml:space="preserve"> сыныптамасы </w:t>
      </w:r>
      <w:r>
        <w:rPr>
          <w:rFonts w:ascii="Times New Roman"/>
          <w:b w:val="false"/>
          <w:i w:val="false"/>
          <w:color w:val="000000"/>
          <w:sz w:val="28"/>
        </w:rPr>
        <w:t>
 болып табылады. 
</w:t>
      </w:r>
      <w:r>
        <w:rPr>
          <w:rFonts w:ascii="Times New Roman"/>
          <w:b w:val="false"/>
          <w:i w:val="false"/>
          <w:color w:val="000000"/>
          <w:sz w:val="28"/>
        </w:rPr>
        <w:t xml:space="preserve"> P040959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шығыстарының функционалдық сыныптамасының топтамасы мынадай деңгейлерден:
</w:t>
      </w:r>
      <w:r>
        <w:br/>
      </w:r>
      <w:r>
        <w:rPr>
          <w:rFonts w:ascii="Times New Roman"/>
          <w:b w:val="false"/>
          <w:i w:val="false"/>
          <w:color w:val="000000"/>
          <w:sz w:val="28"/>
        </w:rPr>
        <w:t>
      функционалдық топтардан;
</w:t>
      </w:r>
      <w:r>
        <w:br/>
      </w:r>
      <w:r>
        <w:rPr>
          <w:rFonts w:ascii="Times New Roman"/>
          <w:b w:val="false"/>
          <w:i w:val="false"/>
          <w:color w:val="000000"/>
          <w:sz w:val="28"/>
        </w:rPr>
        <w:t>
      функционалдық iшкі топтардан;
</w:t>
      </w:r>
      <w:r>
        <w:br/>
      </w:r>
      <w:r>
        <w:rPr>
          <w:rFonts w:ascii="Times New Roman"/>
          <w:b w:val="false"/>
          <w:i w:val="false"/>
          <w:color w:val="000000"/>
          <w:sz w:val="28"/>
        </w:rPr>
        <w:t>
      бюджеттiк бағдарламалардың әкiмшiлерiнен;
</w:t>
      </w:r>
      <w:r>
        <w:br/>
      </w:r>
      <w:r>
        <w:rPr>
          <w:rFonts w:ascii="Times New Roman"/>
          <w:b w:val="false"/>
          <w:i w:val="false"/>
          <w:color w:val="000000"/>
          <w:sz w:val="28"/>
        </w:rPr>
        <w:t>
      бюджеттiк бағдарламалардан және iшкi бағдарламалардан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Функционалдық топ </w:t>
      </w:r>
      <w:r>
        <w:rPr>
          <w:rFonts w:ascii="Times New Roman"/>
          <w:b w:val="false"/>
          <w:i w:val="false"/>
          <w:color w:val="000000"/>
          <w:sz w:val="28"/>
        </w:rPr>
        <w:t>
 елдiң стратегиялық даму басымдықтарына сай келетiн және әрқайсысының айқын мақсатын көрсететiн елдiң негiзгi даму бағыттарын көрсетедi.
</w:t>
      </w:r>
      <w:r>
        <w:br/>
      </w:r>
      <w:r>
        <w:rPr>
          <w:rFonts w:ascii="Times New Roman"/>
          <w:b w:val="false"/>
          <w:i w:val="false"/>
          <w:color w:val="000000"/>
          <w:sz w:val="28"/>
        </w:rPr>
        <w:t>
      Функционалдық iшкi топ елдi дамытудың әрбiр стратегиялық басымдығы жөнiндегi мiндеттер топтарын функционалдық топ iшiнде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шығыстарының функционалдық сыныптамасы негiзiнде бюджеттiк бағдарламалар әкiмшілерiн, функционалдық топтармен бюджеттiк бағдарламаларды (iшкi бағдарламаларды) топтастыру арқылы жасалатын бюджет шығыстарының ведомстволық сыныптамасы қалыптастырылуы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Бюджеттiк бағдарламалар әкiмшiсiнiң анықтамасы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бағдарламалардың әкiмшiсi - бюджеттiк бағдарламаларды жоспарлауға, негiздеуге және iске асыруға жауапты мемлекеттiк орган.
</w:t>
      </w:r>
      <w:r>
        <w:br/>
      </w:r>
      <w:r>
        <w:rPr>
          <w:rFonts w:ascii="Times New Roman"/>
          <w:b w:val="false"/>
          <w:i w:val="false"/>
          <w:color w:val="000000"/>
          <w:sz w:val="28"/>
        </w:rPr>
        <w:t>
      Бюджеттiк бағдарламалардың әкiмшiсi оған жүктелген функциялар мен өкiлеттiктерге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бағдарламалардың әкiмшiсi, егер ол бiр мезгiлде бюджеттiк бағдарламаның әкiмшiсi әрi мемлекеттiк мекеме болып, тиiстi мемлекеттiк мекемелердiң бюджеттiк бағдарламаларды (iшкi бағдарламаларды) iске асыруы және олардың бюджет қаражатын пайдалануы жөнiндегi жұмысын үйлестiрген жағдайда, бюджет қаражатын бюджеттiк бағдарламалардың мақсаттары мен мiндеттерiне сәйкес бекiтiлген (нақтыланған, түзетiлген) бюджет шегiнде дербес пайдаланады, олардың тиiмдi, нәтижелi және нысаналы iске асырылуына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бюджеттiк бағдарламалардың, республикалық маңызы бар қаланың, астананың бюджеттiк бағдарламаларының әкiмшiлерi болып табылатын облыстың, республикалық маңызы бар қаланың, астананың 
</w:t>
      </w:r>
      <w:r>
        <w:rPr>
          <w:rFonts w:ascii="Times New Roman"/>
          <w:b w:val="false"/>
          <w:i w:val="false"/>
          <w:color w:val="000000"/>
          <w:sz w:val="28"/>
        </w:rPr>
        <w:t xml:space="preserve"> ішкі істер органдарын </w:t>
      </w:r>
      <w:r>
        <w:rPr>
          <w:rFonts w:ascii="Times New Roman"/>
          <w:b w:val="false"/>
          <w:i w:val="false"/>
          <w:color w:val="000000"/>
          <w:sz w:val="28"/>
        </w:rPr>
        <w:t>
 қоспағанда, мемлекеттiк органдардың құрылымдық және аумақтық бөлiмшелерi бюджеттiк бағдарламалардың әкiмшiлерi бола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Республикалық бюджеттiк бағдарламалардың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және өзге де орталық мемлекеттiк органдар Қазақстан Республикасының заңдарында белгiленген өздерiнiң функцияларына сәйкес республикалық бюджеттiк бағдарламалардың әкiмшiлерi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Жергiлiктi бюджеттiк бағдарламалардың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бюджеттiк бағдарламалардың әкiмшiлерi Қазақстан Республикасының Yкiметi бекiтетiн жергiлiктi мемлекеттiк басқарудың 
</w:t>
      </w:r>
      <w:r>
        <w:rPr>
          <w:rFonts w:ascii="Times New Roman"/>
          <w:b w:val="false"/>
          <w:i w:val="false"/>
          <w:color w:val="000000"/>
          <w:sz w:val="28"/>
        </w:rPr>
        <w:t xml:space="preserve"> үлгiлiк құрылымы </w:t>
      </w:r>
      <w:r>
        <w:rPr>
          <w:rFonts w:ascii="Times New Roman"/>
          <w:b w:val="false"/>
          <w:i w:val="false"/>
          <w:color w:val="000000"/>
          <w:sz w:val="28"/>
        </w:rPr>
        <w:t>
 негiзге алына отырып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Облыстар, республикалық маңызы бар қала, астана әкiмдерiнiң және мәслихаттарының аппараттары, облыстардың, республикалық маңызы бар қаланың, астананың әкiмдiктерi уәкiлеттiк берген атқарушы органдар және облыстардың, республикалық маңызы бар қаланың, астананың iшкi iстер органдары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белгiленген өздерiнiң функцияларына сәйкес облыстық бюджеттiк бағдарламалардың, республикалық маңызы бар қаланың, астананың бюджеттiк бағдарламаларының әкiмшiлерi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әкiмiнiң және мәслихатының аппараттары, ауданның (облыстық маңызы бар қаланың) әкiмдiгi уәкiлеттiк берген атқарушы органдар Қазақстан Республикасының заңдарында белгiленген өздерiнiң функцияларына сәйкес аудандық (қалалық) бюджеттiк бағдарламалардың әкiмшiлерi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Қаладағы аудан, аудандық маңызы бар қала, кент, ауыл (село), ауылдық (селолық) округ әкiмдерiнiң аппараттары осы әкiмшiлiк-аумақтық бiрлiктердiң бюджеттiк бағдарламаларының әкiмшiлерi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Бюджеттiк бағдарламалардың анықтамасы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бағдарлама - мемлекеттiк басқару функцияларын, республиканы немесе өңiрдi дамытудың стратегиялық, орта мерзiмдi бағдарламалары мен жоспарларын iске асыру үшiн қабылданған, бюджет қаражатымен қамтамасыз етiлетiн мiндеттер.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 мемлекеттiк басқару функцияларын, республиканы немесе өңiрдi дамытудың стратегиялық, орта мерзiмдi бағдарламалары мен жоспарларын iске асыру үшiн қабылданған, бюджет қаражатымен қамтамасыз етiлетiн мiндеттердi бюджеттiк бағдарлама шеңберiнде нақтылайтын iшкi бағдарламаларға бөлiнуi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бағдарламаның iске асырылу нәтижелерiн көрсететiн мақсаты, мiндеттерi және индикаторлары болуға тиiс.
</w:t>
      </w:r>
      <w:r>
        <w:br/>
      </w:r>
      <w:r>
        <w:rPr>
          <w:rFonts w:ascii="Times New Roman"/>
          <w:b w:val="false"/>
          <w:i w:val="false"/>
          <w:color w:val="000000"/>
          <w:sz w:val="28"/>
        </w:rPr>
        <w:t>
      Бюджеттiк бағдарламаның мақсаты бюджеттiк бағдарламаны орындау кезiнде қол жеткiзiлуге тиiс белгiлi бiр түпкi нәтиже болып табылады. Бюджеттiк бағдарламаның мақсаты айқын, нақтылы және қол жететiндей болуға тиiс.
</w:t>
      </w:r>
      <w:r>
        <w:br/>
      </w:r>
      <w:r>
        <w:rPr>
          <w:rFonts w:ascii="Times New Roman"/>
          <w:b w:val="false"/>
          <w:i w:val="false"/>
          <w:color w:val="000000"/>
          <w:sz w:val="28"/>
        </w:rPr>
        <w:t>
      Бюджеттiк бағдарламаның мақсаты жекелеген мiндеттерге бөлiнедi, олар бюджеттiк бағдарламаның мақсатына қол жеткiзудiң жолдары болып табылады.
</w:t>
      </w:r>
      <w:r>
        <w:br/>
      </w:r>
      <w:r>
        <w:rPr>
          <w:rFonts w:ascii="Times New Roman"/>
          <w:b w:val="false"/>
          <w:i w:val="false"/>
          <w:color w:val="000000"/>
          <w:sz w:val="28"/>
        </w:rPr>
        <w:t>
      Индикаторлар мақсатқа сай және оңай есептелетiн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бағдарламаның атауы Қазақстан Республикасының заңнамасымен қабылданған мемлекеттiк функциялардың мақсаттарын, стратегиялық, орта мерзiмдi бағдарламалар мен даму жоспарларының мiндеттерiн бейнелеуге тиiс.
</w:t>
      </w:r>
      <w:r>
        <w:br/>
      </w:r>
      <w:r>
        <w:rPr>
          <w:rFonts w:ascii="Times New Roman"/>
          <w:b w:val="false"/>
          <w:i w:val="false"/>
          <w:color w:val="000000"/>
          <w:sz w:val="28"/>
        </w:rPr>
        <w:t>
      Бюджеттiк бағдарламаның мазмұны Қазақстан Республикасының заңнамасымен қабылданған, мемлекет көрсететiн тиiстi қызметтердi бейнелейтiн мемлекеттiк функцияларға, республиканың стратегиялық, орта мерзiмдi бағдарламалары мен даму жоспарлары мiндеттерiнiң iс-шараларына сәйкес болуға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34-бaп. Бюджеттiк бағдарламалардың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бюджеттiк бағдарламалар - нәтижелерi: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бағдарламалар әкiмшiлерiнiң Қазақстан Республикасының заңнамалық актiлерiне сәйкес мемлекеттiк басқару функциялары мен мемлекеттiң мiндеттемелерiн орындау жөнiндегi тұрақты сипаты бар қызметiн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республиканың немесе өңiрдiң стратегиялық, орта мерзiмдi бағдарламалары мен даму жоспарларының мақсатына қол жеткiзуге, олардың нақты мiндеттерi мен iс-шараларын шешуге бағытталған бюджеттiк бағдарламалар.
</w:t>
      </w:r>
      <w:r>
        <w:br/>
      </w:r>
      <w:r>
        <w:rPr>
          <w:rFonts w:ascii="Times New Roman"/>
          <w:b w:val="false"/>
          <w:i w:val="false"/>
          <w:color w:val="000000"/>
          <w:sz w:val="28"/>
        </w:rPr>
        <w:t>
      Бюджеттiк даму бағдарламалары - нәтижелерi республиканың немесе өңiрдiң стратегиялық, орта мерзiмдi бағдарламаларының, даму жоспарларының мақсатына қол жеткiзу дәрежесiне және олардың мiндеттерi мен iс-шараларын шешуге тiкелей ықпал ететiн, экономикалық пайда алуға немесе әлеуметтiк-экономикалық тиiмдiлiкке қол жеткiзуге бағытталған бюджеттiк бағдарламалар.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Белгiлi бiр функцияларды атқаратын мемлекеттiк басқару деңгейiне байланысты бюджеттiк бағдарламалар: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бюджетте бекiтiлетiн республикалық бағдарламалар;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бюджетте, республикалық маңызы бар қала, астана бюджетiнде бекiтiлетiн облыстық, республикалық маңызы бар қалалар, астана бағдарламалары;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бюджетiнде бекiтiлетiн аудандық (қалалық) бағдарламалар;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маңызы бар қаланың, астананың, ауданның (облыстық маңызы бар қаланың) бюджетiнде бекiтiлетiн қаладағы ауданның, аудандық маңызы бар қаланың, кенттiң, ауылдың (селоның), ауылдық (селолық) округтiң бюджеттiк бағдарламалары болып бөлiнедi.
</w:t>
      </w:r>
      <w:r>
        <w:br/>
      </w:r>
      <w:r>
        <w:rPr>
          <w:rFonts w:ascii="Times New Roman"/>
          <w:b w:val="false"/>
          <w:i w:val="false"/>
          <w:color w:val="000000"/>
          <w:sz w:val="28"/>
        </w:rPr>
        <w:t>
      Облыстық, республикалық маңызы бар қалалар, астана, аудандық (қалалық), сондай-ақ қаладағы ауданның, аудандық маңызы бар қаланың, кенттiң, ауылдың (селоның), ауылдық (селолық) округтiң бюджеттiк бағдарламалары жергiлiктi бюджеттiк бағдарламалар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Iске асыру тәсiлiне байланысты бюджеттiк бағдарламалар: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бiр әкiмші iске асыратын жеке бюджет бағдарламалары;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бағдарламалардың бiр әкiмшiсi бойынша бюджетте бекiтiлетiн және бюджеттiк бағдарламалардың түрлi әкiмшiлерi арасында қаржы жылы iшiнде бөлiнуге тиiстi бөлiнетiн бюджеттiк бағдарламалар болып бөлiнедi. Мұндай бюджеттiк бағдарламаларды бөлу Қазақстан Республикасының Үкiметi 
</w:t>
      </w:r>
      <w:r>
        <w:rPr>
          <w:rFonts w:ascii="Times New Roman"/>
          <w:b w:val="false"/>
          <w:i w:val="false"/>
          <w:color w:val="000000"/>
          <w:sz w:val="28"/>
        </w:rPr>
        <w:t xml:space="preserve"> айқындайтын </w:t>
      </w:r>
      <w:r>
        <w:rPr>
          <w:rFonts w:ascii="Times New Roman"/>
          <w:b w:val="false"/>
          <w:i w:val="false"/>
          <w:color w:val="000000"/>
          <w:sz w:val="28"/>
        </w:rPr>
        <w:t>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Бюджеттiк бағдарламалардың тиiмдiлiгiн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бағдарламалардың тиiмдiлiгiн бағалау оларды әзiрлеу, республикалық және жергiлiктi бюджеттердi жоспарлау, оларды iске асыру, iске асырылуын бақылауды жүзеге асыру сатыларында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бағдарламалардың тиiмдiлiгiн бюджеттiк бағдарламаны әзiрлеу сатысында бағалауды бюджеттiк бағдарламаның әкiмшiсi бюджеттiк бағдарламаны қалыптастыру және жоспарлау сапасын айқындау арқылы жүзеге асырады.
</w:t>
      </w:r>
      <w:r>
        <w:br/>
      </w:r>
      <w:r>
        <w:rPr>
          <w:rFonts w:ascii="Times New Roman"/>
          <w:b w:val="false"/>
          <w:i w:val="false"/>
          <w:color w:val="000000"/>
          <w:sz w:val="28"/>
        </w:rPr>
        <w:t>
      Бюджеттiк бағдарламаны қалыптастыру сапасын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мақсатты, мiндеттер мен iс-шараларды белгiлеудiң қазiргi бар проблемаларға сәйкес келуiн;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 мақсатының, мiндеттерi мен iс-шараларының айқын және нақты жазылуын;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қазiргi бар проблемаларды ықтимал баламалы шешу жолдарының болуын, оларды шешудiң ұсынылып отырған жолдарын таңдаудың дұрыстығы мен шешу жолдарының тиiмдiлiк өлшемдерiнiң айқындалуын;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күтiлетiн нәтижелер мен индикаторлардың бюджеттiк бағдарламаның алға қойған мақсаттарына, мемлекет көрсететiн қызметтерді алушылардың мүдделерi мен сұраныстарына сәйкес келуiн;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бағдарламаның мақсаттары мен мiндеттерiне және мемлекет көрсететiн қызметтердi алушылардың сұраныстарына стратегиялық мақсаттардың сәйкес келу тұрғысынан индикаторлардың дұрыс таңдалуын талдауды қамтиды.
</w:t>
      </w:r>
      <w:r>
        <w:br/>
      </w:r>
      <w:r>
        <w:rPr>
          <w:rFonts w:ascii="Times New Roman"/>
          <w:b w:val="false"/>
          <w:i w:val="false"/>
          <w:color w:val="000000"/>
          <w:sz w:val="28"/>
        </w:rPr>
        <w:t>
      Бюджеттiк бағдарламаны жоспарлау сапасын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мекемелердiң бюджеттiк бағдарламаның мақсаттарына қол жеткiзу және мiндеттерiн орындау үшiн ресурстарға қажеттiгiн;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мекемелер қажеттiгiнiң құнын бюджеттiк бағдарламаның (iшкi бағдарламаның)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ескерiле отырып айқындалатын экономикалық құрылымы бойынша нормативтiк, сандық және құндық көрсеткiштерiне сәйкес жоспарлануын талдауды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жоспарлау жөнiндегi орталық және жергiлiктi уәкiлеттi органдар бюджеттiк бағдарламалардың тиiмдiлiгiн бюджеттi жоспарлау сатысында бағалауды: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болжанатын қаржы жылына арналған бюджеттiк бағдарлама бойынша паспорттардың жобалары, қаржыландыру жоспарларының жылдық сомалары, шығыстар есептерi;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бағдарламаның әкiмшiсi жүргiзген бюджеттiк бағдарламаның тиiмдiлiгiн бағалау нәтижелерi негiзiнде жүргiзедi. Бюджеттiк бағдарламалардың тиiмдiлiгiн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республиканың немесе өңiрдiң тиiстi болжанатын жылдарға арналып қабылданған стратегиялық, орта мерзiмдi бағдарламаларына және әлеуметтiк-экономикалық даму жоспарларына;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алдағы қаржы жылында осы бағдарламаны iске асыру көзделсе, бюджеттiк бағдарламалардың өткен және ағымдағы жылдарда iске асырылуын талдауға сәйкестiгi бойынша жүзеге асырылады.
</w:t>
      </w:r>
      <w:r>
        <w:br/>
      </w:r>
      <w:r>
        <w:rPr>
          <w:rFonts w:ascii="Times New Roman"/>
          <w:b w:val="false"/>
          <w:i w:val="false"/>
          <w:color w:val="000000"/>
          <w:sz w:val="28"/>
        </w:rPr>
        <w:t>
      Бюджеттiк жоспарлау жөнiндегi орталық және жергiлiктi уәкiлеттi органдар тиiмдiлiктi республикалық және жергiлiктi бюджеттердi жоспарлау сатысында бағалау нәтижелерi негiзiнде ағымдағы қаржы жылының 1 маусымына дейiнгi мерзiмде үш жылдық кезеңге арналған басым бюджеттiк бағдарламалардың (iшкi бағдарламалардың) тiзбесiн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Тиiмдiлiктi бюджеттiк бағдарламаларды iске асыру сатысында бағалауды бюджеттiк бағдарламаның әкiмшiсi, бюджеттiк жоспарлау  жөнiндегi орталық және жергiлiктi уәкiлеттi органдар бюджеттiк бағдарламаны iске асыруды басқару сапасы мен оның нәтижелiлiгiн айқындау арқылы жүзеге асырады.
</w:t>
      </w:r>
      <w:r>
        <w:br/>
      </w:r>
      <w:r>
        <w:rPr>
          <w:rFonts w:ascii="Times New Roman"/>
          <w:b w:val="false"/>
          <w:i w:val="false"/>
          <w:color w:val="000000"/>
          <w:sz w:val="28"/>
        </w:rPr>
        <w:t>
      Бюджеттiк бағдарламаны iске асыруды басқарудың сапасын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бағдарламаның әкiмшiсiнде бюджеттiк бағдарламаны iске асырудың тиiмдiлiгiн бағалау нәтижелерiнiң болуын;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бағдарламаның тиiмдiлiгiн бағалауды жүргiзудiң уақтылылығын;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бағдарламаның паспортына сәйкес оның iс-шараларын iске асырудың уақтылылығын;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 әкiмшiсiнiң бюджеттiк бағдарламаны одан әрi iске асыру немесе оны iске асырудан бас тарту жөнiнде шешiм қабылдауының уақтылылығын;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бағдарламаның тиiмдiлiгiн арттыру және мақсаттарға, мiндеттер мен күтiлетiн нәтижелерге, индикаторларға қол жеткiзу жөнiндегi уақтылы iс-әрекеттердi;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бағдарламаны iске асыруға қатысатын адамдардың есептiлiгiн талдауды қамтиды.
</w:t>
      </w:r>
      <w:r>
        <w:br/>
      </w:r>
      <w:r>
        <w:rPr>
          <w:rFonts w:ascii="Times New Roman"/>
          <w:b w:val="false"/>
          <w:i w:val="false"/>
          <w:color w:val="000000"/>
          <w:sz w:val="28"/>
        </w:rPr>
        <w:t>
      Бюджеттiк бағдарламаларды iске асырудың нәтижелiлiгiн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 алынған нәтижелер мен индикаторларға қол жеткiзу деңгейiн;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алынған нәтижелердiң тиiстi стратегиялық мақсаттар мен мiндеттерге, сондай-ақ бюджеттiк бағдарламаның өзiнiң мақсаттары мен мiндеттерiне сәйкес келуiн;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алынған нәтижелердiң мемлекет көрсететiн қызметтердi алушылардың мүдделерi мен сұраныстарына сәйкес келуiн;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бағдарламаның нәтижелерiне қойылатын жоғарыда тiзiп көрсетiлген талаптарды растайтын құжаттардың болуын талдауды қамтиды.
</w:t>
      </w:r>
      <w:r>
        <w:br/>
      </w:r>
      <w:r>
        <w:rPr>
          <w:rFonts w:ascii="Times New Roman"/>
          <w:b w:val="false"/>
          <w:i w:val="false"/>
          <w:color w:val="000000"/>
          <w:sz w:val="28"/>
        </w:rPr>
        <w:t>
      Бюджеттiк бағдарламалардың тиiмдiлiгiне оларды iске асыру сатысында бағалау жүргiзу кезiнде мемлекет көрсететiн қызметтердiң сапасы туралы олардың алушыларына сауал жүргiзу негiзiнде алынған үкiметтiк емес ұйымдардың (қоғамдық бiрлестiктердiң) ақпараты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бағдарламалардың iске асырылуын сыртқы бақылау кезiнде бюджеттiк бағдарламалардың тиiмдiлiгiн бағалауды жүргiзу тәртiбiн Республикалық бюджеттiң атқарылуын бақылау жөнiндегi 
</w:t>
      </w:r>
      <w:r>
        <w:rPr>
          <w:rFonts w:ascii="Times New Roman"/>
          <w:b w:val="false"/>
          <w:i w:val="false"/>
          <w:color w:val="000000"/>
          <w:sz w:val="28"/>
        </w:rPr>
        <w:t xml:space="preserve"> есеп комитетi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бағдарламалардың iске асырылуын iшкi бақылау кезiнде бюджеттiк бағдарламалардың тиiмдiлiгiн бағалауды жүргiзу тәртiбiн Қазақстан Республикасының Yкiметi 
</w:t>
      </w:r>
      <w:r>
        <w:rPr>
          <w:rFonts w:ascii="Times New Roman"/>
          <w:b w:val="false"/>
          <w:i w:val="false"/>
          <w:color w:val="000000"/>
          <w:sz w:val="28"/>
        </w:rPr>
        <w:t xml:space="preserve"> айқындайды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Бюджет шығыстарының экономикалық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бағдарламаларды iске асыру үшiн мемлекеттiк мекемелер жүзеге асыратын операцияларды бейнелейтiн экономикалық сипаттамалар бойынша бюджет шығыстарын топтастыру бюджет шығыстарының экономикалық сыныптамасы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шығыстарының экономикалық сыныптамасын топтастыру санаттан, сыныптан, iшкi сыныптан және ерекшелiктен тұрады.
</w:t>
      </w:r>
      <w:r>
        <w:br/>
      </w:r>
      <w:r>
        <w:rPr>
          <w:rFonts w:ascii="Times New Roman"/>
          <w:b w:val="false"/>
          <w:i w:val="false"/>
          <w:color w:val="000000"/>
          <w:sz w:val="28"/>
        </w:rPr>
        <w:t>
      Санат шығыстарды экономикалық белгiлерi бойынша топтастырады.
</w:t>
      </w:r>
      <w:r>
        <w:br/>
      </w:r>
      <w:r>
        <w:rPr>
          <w:rFonts w:ascii="Times New Roman"/>
          <w:b w:val="false"/>
          <w:i w:val="false"/>
          <w:color w:val="000000"/>
          <w:sz w:val="28"/>
        </w:rPr>
        <w:t>
      Сынып пен iшкi сынып шығыстарды мемлекеттiк мекемелер жүргiзетiн операциялардың негiзгi түрлерi бойынша топтастырады.
</w:t>
      </w:r>
      <w:r>
        <w:br/>
      </w:r>
      <w:r>
        <w:rPr>
          <w:rFonts w:ascii="Times New Roman"/>
          <w:b w:val="false"/>
          <w:i w:val="false"/>
          <w:color w:val="000000"/>
          <w:sz w:val="28"/>
        </w:rPr>
        <w:t>
      Ерекшелiк бюджеттiк бағдарламаны iске асыру үшiн мемлекеттiк мекеме жүргiзетiн операцияның түрiн айқындайды. 
</w:t>
      </w:r>
      <w:r>
        <w:rPr>
          <w:rFonts w:ascii="Times New Roman"/>
          <w:b w:val="false"/>
          <w:i w:val="false"/>
          <w:color w:val="000000"/>
          <w:sz w:val="28"/>
        </w:rPr>
        <w:t xml:space="preserve"> P040959 </w:t>
      </w:r>
      <w:r>
        <w:rPr>
          <w:rFonts w:ascii="Times New Roman"/>
          <w:b w:val="false"/>
          <w:i w:val="false"/>
          <w:color w:val="000000"/>
          <w:sz w:val="28"/>
        </w:rPr>
        <w:t>
</w:t>
      </w:r>
      <w:r>
        <w:rPr>
          <w:rFonts w:ascii="Times New Roman"/>
          <w:b w:val="false"/>
          <w:i w:val="false"/>
          <w:color w:val="000000"/>
          <w:sz w:val="28"/>
        </w:rPr>
        <w:t xml:space="preserve"> V043310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Барлау және қарсы барлау қызметiн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мемлекеттiк органдар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мекемелерiнiң, сондай-ақ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Президентiнiң қауiпсiздiгiн тiкелей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ететiн органдардың шығыстарын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Барлау және қарсы барлау қызметiн жүзеге асыратын мемлекеттiк органдар мен олардың мекемелерiнiң, сондай-ақ Қазақстан Республикасы Президентiнiң қауiпсiздiгiн тiкелей қамтамасыз ететiн органдардың шығыстары шығыстардың экономикалық сыныптамасының бiр ерекшелiгі бойынша көрсетiле отырып, бiр функционалдық топ, ағымдағы бiр бюджеттiк бағдарлама және бiр бюджеттiк даму бағдарламасы бойынша сыныпталады.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Бюджетаралық қатынастар және түсімдер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шығыстарды бюджет деңгейлері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Бюджетаралық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Бюджетаралық қатынастар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процесiндегi республикалық, облыстық бюджеттер, республикалық маңызы бар қаланың, астананың, аудандардың (облыстық маңызы бар қалалардың) бюджеттерi арасындағы және республикалық бюджет пен Қазақстан Республикасының Ұлттық қоры арасындағы қатынастар бюджетаралық қатынастар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процесiнде республикалық бюджеттiң аудандар (облыстық маңызы бар қалалар) бюджеттерiмен өзара қатынастарына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 процесiнде облыстық бюджеттiң, республикалық маңызы бар қала, астана бюджетiнiң басқа облыстық бюджеттермен, республикалық маңызы бар қалалар бюджеттерiмен өзара қатынастарына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процесiнде аудандар (облыстық маңызы бар қалалар) бюджеттерiнiң бiр-бiрiмен өзара қатынастарына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Бюджетаралық қатынастар мемлекеттiк басқарудың деңгейлерi арасындағы функциялар мен өкiлеттiктердiң ара жiгiн дәлме-дәл ажыратуға, түсiмдер мен шығыстарды республикалық, облыстық бюджеттер, республикалық маңызы бар қаланың, астананың, аудандардың (облыстық маңызы бар қалалардың) бюджеттерi арасында бiрыңғай бөлуге, сондай-ақ бюджетаралық қатынастарды айқындау әдiстерiнiң бiртұтастығы мен ашықтығына негiзделген.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Үкiметi мен орталық мемлекеттiк органдардың, облыстардың жергiлiктi атқарушы органдарының, осы Кодексте көзделген жағдайларды қоспағанда, тиiсiнше облыстардың, республикалық маңызы бар қалалардың, астананың және аудандардың (облыстық маңызы бар қалалардың) бюджет процесiне араласуына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Кодекстi қоспағанда, Қазақстан Республикасының өзге заң актiлерiнде, оның есебiнен шығыстар қаржыландырылуға тиiс және өзге түсiмдер есептелуге тиiс бюджет деңгейiн белгiлеуге жол берiлмейдi.
</w:t>
      </w:r>
      <w:r>
        <w:br/>
      </w:r>
      <w:r>
        <w:rPr>
          <w:rFonts w:ascii="Times New Roman"/>
          <w:b w:val="false"/>
          <w:i w:val="false"/>
          <w:color w:val="000000"/>
          <w:sz w:val="28"/>
        </w:rPr>
        <w:t>
      Шығыстарды немесе түсiмдердiң жекелеген түрлерiн бюджеттiң бiр деңгейiнен екiншi деңгейiне беру осы Кодекске өзгерiстер мен толықтырулар енгiзiлген кезде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Жоғары тұрған органдардың жалпы сипаттағы трансферттердiң үш жылдық көлемiнiң қолданылу кезеңiнде шығыстардың ұлғаюына және (немесе) кiрiстердiң азаюына әкеп соқтыратын нормативтiк құқықтық актiлердi қабылдауынан туындайтын төмен тұрған бюджеттердiң ысырабын өтеу мiндеттi түрде жоғары тұрған бюджеттен ағымдағы нысаналы трансферттер бөлу арқылы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Бюджетаралық қатынастар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Бюджетаралық қатынастар мынадай принциптерге негiзделедi: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облыстар, республикалық маңызы бар қалалар, астана бюджеттерiнiң - республикалық бюджетпен өзара қатынастарда, аудандар (облыстық маңызы бар қалалар) бюджеттерiнiң жоғары тұрған облыстық бюджетпен өзара қатынастарда теңдiгi;
</w:t>
      </w:r>
    </w:p>
    <w:p>
      <w:pPr>
        <w:spacing w:after="0"/>
        <w:ind w:left="0"/>
        <w:jc w:val="both"/>
      </w:pPr>
      <w:r>
        <w:rPr>
          <w:rFonts w:ascii="Times New Roman"/>
          <w:b w:val="false"/>
          <w:i w:val="false"/>
          <w:color w:val="000000"/>
          <w:sz w:val="28"/>
        </w:rPr>
        <w:t>
</w:t>
      </w:r>
      <w:r>
        <w:rPr>
          <w:rFonts w:ascii="Times New Roman"/>
          <w:b w:val="false"/>
          <w:i w:val="false"/>
          <w:color w:val="000000"/>
          <w:sz w:val="28"/>
        </w:rPr>
        <w:t>
      2) түсiмдердi тиiмдi бөлу, ол түсiмдердiң ара жiгiн ажыратудың мынадай өлшемдерiн бiр мезгiлде сақтауды ескередi:
</w:t>
      </w:r>
      <w:r>
        <w:br/>
      </w:r>
      <w:r>
        <w:rPr>
          <w:rFonts w:ascii="Times New Roman"/>
          <w:b w:val="false"/>
          <w:i w:val="false"/>
          <w:color w:val="000000"/>
          <w:sz w:val="28"/>
        </w:rPr>
        <w:t>
      төмен тұрған бюджеттерге тұрақты сипаты бар, сыртқы факторлардың әсерiне тәуелсiз салықтық және салықтық емес түсiмдер бекiтiледi;
</w:t>
      </w:r>
      <w:r>
        <w:br/>
      </w:r>
      <w:r>
        <w:rPr>
          <w:rFonts w:ascii="Times New Roman"/>
          <w:b w:val="false"/>
          <w:i w:val="false"/>
          <w:color w:val="000000"/>
          <w:sz w:val="28"/>
        </w:rPr>
        <w:t>
      мемлекеттiк мекемелер көрсеткен қызметтер үшiн төлемақы болып табылатын салықтық және салықтық емес түсiмдер аталған қызметтер көрсету қаржыландырылатын бюджет кiрiсiне түседi;
</w:t>
      </w:r>
      <w:r>
        <w:br/>
      </w:r>
      <w:r>
        <w:rPr>
          <w:rFonts w:ascii="Times New Roman"/>
          <w:b w:val="false"/>
          <w:i w:val="false"/>
          <w:color w:val="000000"/>
          <w:sz w:val="28"/>
        </w:rPr>
        <w:t>
      қайта бөлiну сипаты бар, сондай-ақ салық базасы әркелкi орналастырылатын салықтар бюджет жүйесiнiң неғұрлым жоғары деңгейлерiне бекiтiледi;
</w:t>
      </w:r>
      <w:r>
        <w:br/>
      </w:r>
      <w:r>
        <w:rPr>
          <w:rFonts w:ascii="Times New Roman"/>
          <w:b w:val="false"/>
          <w:i w:val="false"/>
          <w:color w:val="000000"/>
          <w:sz w:val="28"/>
        </w:rPr>
        <w:t>
      салық және бюджетке төленетiн басқа да мiндеттi төлемдердi бекiткен кезде оларды жинаудың неғұрлым жоғары дәрежесiн қамтамасыз ететiн бюджет деңгейiне артықшылық берiледi;
</w:t>
      </w:r>
      <w:r>
        <w:br/>
      </w:r>
      <w:r>
        <w:rPr>
          <w:rFonts w:ascii="Times New Roman"/>
          <w:b w:val="false"/>
          <w:i w:val="false"/>
          <w:color w:val="000000"/>
          <w:sz w:val="28"/>
        </w:rPr>
        <w:t>
      нақты аумақтық байланыстылығы бар салықтық базадан алынатын салықтар жергiлiктi бюджеттерге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әкiмшiлiк-аумақтық бiрлiктерiнiң бюджеттiк қамтамасыз етiлу деңгейлерiн теңестiру;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жергiлiктi атқарушы органдардың бiрдей деңгейде мемлекеттiк қызмет көрсетуiн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қызмет көрсетудi ұсынудың барынша тиiмдiлiгi мен нәтижелiлiгi - мемлекеттiк қызмет көрсетудiң неғұрлым тиiмдi және нәтижелi жүргiзiлуi мен ұсынылуын қамтамасыз ете алатын мемлекеттiк басқару деңгейiне мемлекеттiк қызметтер көрсетудi бекiтiп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қызмет көрсету деңгейiн оны алушыларға барынша жақындату - қызметтердi алушылардың қажеттерiн жақсылап есепке алу және мемлекеттiк қызметтер көрсету сапасын арттыру мақсатымен, көрсетiлетiн қызметтердi атқаруды бюджет жүйесiнiң мүмкiн болғанша неғұрлым төмен деңгейiне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7) республикалық бюджеттiк бағдарлама әкiмшiсiнiң республикалық бюджеттен алынатын нысаналы трансферттер мен кредиттер есебiнен қаржыландырылатын облыстық бюджеттiк бағдарламалардың күтiлетiн нәтижелерi мен индикаторларына қол жеткiзу үшiн жауаптылығы;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8) облыстың, республикалық маңызы бар қаланың, астананың жергiлiктi атқарушы органдарының республикалық бюджеттен алынатын трансферттер мен кредиттердiң тиiмдi әрi нысаналы пайдаланылуы үшiн жауаптылығы;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облыстық бюджеттiк бағдарлама әкiмшiсiнiң облыстық бюджеттен алынатын нысаналы трансферттер мен кредиттер есебiнен қаржыландырылатын аудандық бюджеттiк бағдарламалардың күтiлетiн нәтижелерi мен индикаторларына қол жеткiзу үшiн жауаптылығы;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ауданның (облыстық маңызы бар қаланың) жергiлiктi атқарушы органдарының облыстық бюджеттен алынатын нысаналы трансферттер мен кредиттердiң тиiмдi әрi нысаналы пайдаланылуы үшiн жауаптылығы.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Бюджетаралық қатынастарды реттеу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Бюджетаралық қатынастар: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облыстық бюджет, республикалық маңызы бар қала, астана бюджетiнiң арасында:
</w:t>
      </w:r>
      <w:r>
        <w:br/>
      </w:r>
      <w:r>
        <w:rPr>
          <w:rFonts w:ascii="Times New Roman"/>
          <w:b w:val="false"/>
          <w:i w:val="false"/>
          <w:color w:val="000000"/>
          <w:sz w:val="28"/>
        </w:rPr>
        <w:t>
      трансферттермен;
</w:t>
      </w:r>
      <w:r>
        <w:br/>
      </w:r>
      <w:r>
        <w:rPr>
          <w:rFonts w:ascii="Times New Roman"/>
          <w:b w:val="false"/>
          <w:i w:val="false"/>
          <w:color w:val="000000"/>
          <w:sz w:val="28"/>
        </w:rPr>
        <w:t>
      бюджеттiк кредиттермен;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және аудандық (облыстық маңызы бар қалалар) бюджеттер арасында:
</w:t>
      </w:r>
      <w:r>
        <w:br/>
      </w:r>
      <w:r>
        <w:rPr>
          <w:rFonts w:ascii="Times New Roman"/>
          <w:b w:val="false"/>
          <w:i w:val="false"/>
          <w:color w:val="000000"/>
          <w:sz w:val="28"/>
        </w:rPr>
        <w:t>
      трансферттермен;
</w:t>
      </w:r>
      <w:r>
        <w:br/>
      </w:r>
      <w:r>
        <w:rPr>
          <w:rFonts w:ascii="Times New Roman"/>
          <w:b w:val="false"/>
          <w:i w:val="false"/>
          <w:color w:val="000000"/>
          <w:sz w:val="28"/>
        </w:rPr>
        <w:t>
      бюджеттiк кредиттермен;
</w:t>
      </w:r>
      <w:r>
        <w:br/>
      </w:r>
      <w:r>
        <w:rPr>
          <w:rFonts w:ascii="Times New Roman"/>
          <w:b w:val="false"/>
          <w:i w:val="false"/>
          <w:color w:val="000000"/>
          <w:sz w:val="28"/>
        </w:rPr>
        <w:t>
      кiрiстердi бөлу нормативтерiмен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Трансферттер жалпы сипаттағы трансферттер, ағымдағы нысаналы трансферттер, дамуға арналған нысаналы трансферттер болып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Бюджетаралық қатынастарды реттеу нысандарын айқындаған кезде бюджеттер деңгейлерiнiң әрқайсысының салықтық әлеуетi, аймақтардың объективтiк бюджеттiк қажеттiлiктерiн бағалау нәтижелерi, бекiтiлген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ескеріледi.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Бюджетаралық қатынастарды pеттеу нысандары орта мерзiмдi фискалдық саясатқа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Нысаналы трансферттер мен кредиттердi жергiлiктi атқарушы органдар тек қана олардың нысаналы қызметiне сәйкес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Нысаналы трансферттер мен кредиттердiң нысаналы мақсатқа сай пайдаланылмаған сомалары осы трансферттер мен кредиттердi бөлген жоғары тұрған бюджетке ағымдағы қаржы жылының 31 желтоқсанына дейiн мiндеттi түрде қайтарылуға жатады.
</w:t>
      </w:r>
      <w:r>
        <w:br/>
      </w:r>
      <w:r>
        <w:rPr>
          <w:rFonts w:ascii="Times New Roman"/>
          <w:b w:val="false"/>
          <w:i w:val="false"/>
          <w:color w:val="000000"/>
          <w:sz w:val="28"/>
        </w:rPr>
        <w:t>
      Нысаналы трансферттердiң қаржы жылы iшiнде пайдаланылмаған (толық пайдаланылмаған) сомалары осы трансферттердi бөлген жоғары тұрған бюджетке қаржы жылы аяқталғаннан кейiн бюджет қаражатының бос қалдықтары есебiнен бiр ай iшiнде мiндеттi түрде қайтарылуға жатады.
</w:t>
      </w:r>
      <w:r>
        <w:br/>
      </w:r>
      <w:r>
        <w:rPr>
          <w:rFonts w:ascii="Times New Roman"/>
          <w:b w:val="false"/>
          <w:i w:val="false"/>
          <w:color w:val="000000"/>
          <w:sz w:val="28"/>
        </w:rPr>
        <w:t>
      Дамуға арналған нысаналы трансферттердiң қаржы жылы iшiнде пайдаланылмаған (толық пайдаланылмаған) сомалары осы Кодекстiң 92-бабы 6-тармағының 1) және 1-1) тармақшаларында белгiленген мөлшерде тиiстi төмен тұрған бюджеттердiң иелiгiнде қалдырылуы мүмкiн.
</w:t>
      </w:r>
      <w:r>
        <w:br/>
      </w:r>
      <w:r>
        <w:rPr>
          <w:rFonts w:ascii="Times New Roman"/>
          <w:b w:val="false"/>
          <w:i w:val="false"/>
          <w:color w:val="000000"/>
          <w:sz w:val="28"/>
        </w:rPr>
        <w:t>
      Нысаналы трансферттердiң қаржы жылы iшiнде пайдаланылмаған (толық пайдаланылмаған) сомаларын оларды бөлген жоғары тұрған бюджетке ағымдағы қаржы жылының желтоқсанында қайтаруға жол берiледi. Мұндай сомаларды қайтару қаржы жылының қорытындылары бойынша төленбеген мiндеттеме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Өткен қаржы жылында Қазақстан Республикасының Ұлттық қорынан республикалық бюджетке аударылмаған кепiлдiк берiлген трансферт сомасын Республикалық бюджет комиссиясының шешiмi бойынша Қазақстан Республикасының Үкiметi айқындаған тәртiппен олардың ағымдағы қаржы жылының басындағы толық пайдаланылмаған сомасынан аспайтын көлемде алдыңғы жылғы республикалық бюджеттiк даму бағдарламаларын қаржыландыру үшiн ағымдағы қаржы жылында Қазақстан Республикасы Үкiметiнiң пайдалануға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40-бапқа өзгертулер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Жалпы сипаттағы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субвенциялары мен бюджеттiк алып қоюлар жалпы сипаттағы трансферттер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 тұрған бюджеттерден төмен тұрған бюджеттерге республикалық немесе облыстық бюджетте бекiтiлген сомалар шегiнде берiлетiн трансферттер бюджет субвенциялары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Төмен тұрған бюджеттерден жоғары тұрған бюджеттерге республикалық немесе облыстық бюджетте бекiтiлген сомалар шегiнде берiлетiн трансферттер бюджеттiк алып қоюлар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Жалпы сипаттағы трансферттердiң көлемдерi абсолюттiк түрде жылдар бойынша бөлiне отырып үш жылдық кезеңге:
</w:t>
      </w:r>
      <w:r>
        <w:br/>
      </w:r>
      <w:r>
        <w:rPr>
          <w:rFonts w:ascii="Times New Roman"/>
          <w:b w:val="false"/>
          <w:i w:val="false"/>
          <w:color w:val="000000"/>
          <w:sz w:val="28"/>
        </w:rPr>
        <w:t>
      республикалық бюджет пен облыстық, республикалық маңызы бар қалалар, астана бюджеттерiнiң арасында - Қазақстан Республикасының заңымен;
</w:t>
      </w:r>
      <w:r>
        <w:br/>
      </w:r>
      <w:r>
        <w:rPr>
          <w:rFonts w:ascii="Times New Roman"/>
          <w:b w:val="false"/>
          <w:i w:val="false"/>
          <w:color w:val="000000"/>
          <w:sz w:val="28"/>
        </w:rPr>
        <w:t>
      облыстық бюджет пен аудандар (облыстық маңызы бар қалалар) бюджеттерiнiң арасында - облыстық мәслихаттың шешiмiмен белгiленедi.
</w:t>
      </w:r>
      <w:r>
        <w:br/>
      </w:r>
      <w:r>
        <w:rPr>
          <w:rFonts w:ascii="Times New Roman"/>
          <w:b w:val="false"/>
          <w:i w:val="false"/>
          <w:color w:val="000000"/>
          <w:sz w:val="28"/>
        </w:rPr>
        <w:t>
      Жалпы сипаттағы трансферттердiң көлемдерi әрбiр үш жылда өзгертiлуге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Жалпы сипаттағы трансферттер жергiлiктi бюджеттердiң бюджеттiк қамтамасыз етiлу деңгейiн теңестiруге және бюджеттiң әрбiр деңгейi үшiн осы Кодекспен бекiтiлген шығыстар бағыттарына сәйкес көрсетiлетiн мемлекеттiк қызметтердiң стандарттық деңгейiн беру үшiн бiрдей фискалдық мүмкiндiктердi қамтамасыз 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6. Төмен тұрған бюджеттерден жоғары тұрған бюджетке бюджеттiк алып қоюларды және жоғары тұрған бюджеттен төмен тұрған бюджеттерге бюджет субвенцияларын аудару тәртiбi мен кезеңдiлiгін Қазақстан Республикасының Үкiметi 
</w:t>
      </w:r>
      <w:r>
        <w:rPr>
          <w:rFonts w:ascii="Times New Roman"/>
          <w:b w:val="false"/>
          <w:i w:val="false"/>
          <w:color w:val="000000"/>
          <w:sz w:val="28"/>
        </w:rPr>
        <w:t xml:space="preserve"> айқындайды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Жалпы сипаттағы трансферттердi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сипаттағы трансферттердiң көлемдерi тиiстi жергiлiктi бюджеттiң кiрiстерi мен шығындары көлемдерiнiң арасындағы айырма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Жергiлiктi бюджет шығындарының болжамды көлемiнен кiрiстерiнiң болжамды көлемi асып түскен кезде жергiлiктi бюджеттен жоғары тұрған бюджетке бюджеттiк алып қоюлар белгiленедi.
</w:t>
      </w:r>
      <w:r>
        <w:br/>
      </w:r>
      <w:r>
        <w:rPr>
          <w:rFonts w:ascii="Times New Roman"/>
          <w:b w:val="false"/>
          <w:i w:val="false"/>
          <w:color w:val="000000"/>
          <w:sz w:val="28"/>
        </w:rPr>
        <w:t>
      Жергiлiктi бюджет шығындарының болжалды көлемi кiрiстердiң болжалды көлемiнен асып түскен жағдайда жергiлiктi бюджетке жоғары тұрған бюджеттен бюджет субвенциялары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Кiрiстердiң болжамды көлемдерi аймақтың салықтық әлеуетiн ескере отырып және бюджеттер деңгейлерi арасындағы түсiмдердi бөлу негiзiнде есептеледi.
</w:t>
      </w:r>
      <w:r>
        <w:br/>
      </w:r>
      <w:r>
        <w:rPr>
          <w:rFonts w:ascii="Times New Roman"/>
          <w:b w:val="false"/>
          <w:i w:val="false"/>
          <w:color w:val="000000"/>
          <w:sz w:val="28"/>
        </w:rPr>
        <w:t>
      Жергiлiктi бюджеттер шығындарының болжамды көлемдерi олардың ағымдағы бюджеттiк бағдарламаларға және дамудың бюджеттiк бағдарламаларына бөлiнуiн, бюджеттiк қамтамасыз етiлудi, 
</w:t>
      </w:r>
      <w:r>
        <w:rPr>
          <w:rFonts w:ascii="Times New Roman"/>
          <w:b w:val="false"/>
          <w:i w:val="false"/>
          <w:color w:val="000000"/>
          <w:sz w:val="28"/>
        </w:rPr>
        <w:t xml:space="preserve"> бекiтiлетiн </w:t>
      </w:r>
      <w:r>
        <w:rPr>
          <w:rFonts w:ascii="Times New Roman"/>
          <w:b w:val="false"/>
          <w:i w:val="false"/>
          <w:color w:val="000000"/>
          <w:sz w:val="28"/>
        </w:rPr>
        <w:t>
</w:t>
      </w:r>
      <w:r>
        <w:rPr>
          <w:rFonts w:ascii="Times New Roman"/>
          <w:b w:val="false"/>
          <w:i w:val="false"/>
          <w:color w:val="000000"/>
          <w:sz w:val="28"/>
        </w:rPr>
        <w:t xml:space="preserve"> заттай нормаларды </w:t>
      </w:r>
      <w:r>
        <w:rPr>
          <w:rFonts w:ascii="Times New Roman"/>
          <w:b w:val="false"/>
          <w:i w:val="false"/>
          <w:color w:val="000000"/>
          <w:sz w:val="28"/>
        </w:rPr>
        <w:t>
 ескере отырып және бюджеттер деңгейлерi арасында шығыстарды бөлу негiзiнде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Жалпы сипаттағы трансферттердiң үш жылдық кезеңге арналған көлемдерiн айқындау, әрбiр үш жыл сайын олардың өзгеруi Қазақстан Республикасының Үкiметi 
</w:t>
      </w:r>
      <w:r>
        <w:rPr>
          <w:rFonts w:ascii="Times New Roman"/>
          <w:b w:val="false"/>
          <w:i w:val="false"/>
          <w:color w:val="000000"/>
          <w:sz w:val="28"/>
        </w:rPr>
        <w:t xml:space="preserve"> айқындайтын </w:t>
      </w:r>
      <w:r>
        <w:rPr>
          <w:rFonts w:ascii="Times New Roman"/>
          <w:b w:val="false"/>
          <w:i w:val="false"/>
          <w:color w:val="000000"/>
          <w:sz w:val="28"/>
        </w:rPr>
        <w:t>
 жалпы сипаттағы трансферттердi есептеу әдiстемесi 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Жалпы сипаттағы трансферттердiң көлемдерiн есептеу кезiнде нысаналы трансферттер мен бюджет кредиттерi ескерiлмейдi.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 Егер бекiтiлген (нақтыланған, түзетiлген) жергiлiктi бюджетте бюджеттiк алып қоюлар мен субвенцияларды есептеу кезiнде ескерiлген шығыстар көзделмейтiн болса, Қазақстан Республикасының Үкiметi немесе облыстың жергiлiктi атқарушы органы қаржы жылы iшiнде тиiстi шамаға бюджет субвенцияларын қысқарту немесе бюджеттiк алып қоюларды ұлғайту туралы шешiм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Ағымдағы нысаналы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Жекелеген ағымдағы бюджеттiк бағдарламаларды iске асыру үшiн республикалық немесе облыстық бюджетте бекiтiлген бюджеттiк алып қоюларды (бюджет субвенцияларын) есептеу кезiнде ескерiлмейтiн сомалар шегiнде жоғары тұрған бюджеттер төмен тұрған бюджеттерге беретiн трансферттер ағымдағы нысаналы трансферттер болып табылады.
</w:t>
      </w:r>
      <w:r>
        <w:br/>
      </w:r>
      <w:r>
        <w:rPr>
          <w:rFonts w:ascii="Times New Roman"/>
          <w:b w:val="false"/>
          <w:i w:val="false"/>
          <w:color w:val="000000"/>
          <w:sz w:val="28"/>
        </w:rPr>
        <w:t>
      Ағымдағы нысаналы трансферттер мемлекеттiк, салалық (секторлық) немесе аймақтық бағдарламалардың iс-шараларын орындауға ғана, сондай-ақ қаржы жылы iшiнде әкiмдердiң өтiнiшi бойынша Қазақстан Республикасы Үкiметiнiң немесе облыстың жергiлiктi атқарушы органының резервiнен қаржыландырылатын iс-шараларға ғана берiледi.
</w:t>
      </w:r>
      <w:r>
        <w:br/>
      </w:r>
      <w:r>
        <w:rPr>
          <w:rFonts w:ascii="Times New Roman"/>
          <w:b w:val="false"/>
          <w:i w:val="false"/>
          <w:color w:val="000000"/>
          <w:sz w:val="28"/>
        </w:rPr>
        <w:t>
      2. 
</w:t>
      </w:r>
      <w:r>
        <w:rPr>
          <w:rFonts w:ascii="Times New Roman"/>
          <w:b w:val="false"/>
          <w:i w:val="false"/>
          <w:color w:val="000000"/>
          <w:sz w:val="28"/>
        </w:rPr>
        <w:t xml:space="preserve"> алып тасталды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Дамуға арналған нысаналы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тұрған бюджеттер: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және салалық (секторлық) бағдарламалар немесе өңiрлiк бағдарламалар негiзiнде жергiлiктi атқарушы органдар ұсынатын жергiлiктi бюджеттiк инвестициялық жобаларды (бағдарламаларды)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республиканың стратегиялық, орта мерзiмдi бағдарламалары мен даму жоспарларының жоғары тұрған мемлекеттiк басқару органдарының құзыретiне жататын, экономикалық пайда алуға немесе әлеуметтiк-экономикалық тиiмдiлiкке қол жеткiзуге бағытталған iс-шараларын төмен тұрған мемлекеттiк басқару органдарының орындауы үшiн республикалық немесе жергiлiктi бюджеттерде бекiтiлген сомалар шегiнде төмен тұрған бюджеттерге беретiн трансферттер дамуға арналған нысаналы трансферттер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Төмен тұрған бюджеттерге берiлетiн кредиттер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бюджеттен және облыстық бюджеттерден бюджеттiк кредиттер тиiсiнше облыстық бюджеттерге, республикалық маңызы бар қалалар, астана бюджеттерiне және аудандар (облыстық маңызы бар қалалар) бюджеттерiне қаржы жылы iшiнде бюджеттiк инвестициялық жобаларды (бағдарламаларды) iске асыруға және қолма-қол ақшаның болжамды тапшылығы жағдайында берiлуi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 Төмен тұрған бюджеттерге бюджеттiк кредиттер осы Кодекске сәйкес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Бюджетке түсетiн түсiмдердi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 республикалық маңызы бар қаланың,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астананың, ауданның (облыстық маңызы бар қаланың)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 мен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қоры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 тақырыбы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Республикалық бюджетке түсетiн түсiмдер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бюджетке түсетiн салықтық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мұнай секторы кәсiпорындарынан түсетiн түсiмдердi қоспағанда, корпорациялық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қосылған құнға салынатын салық, соның iшiнде Қазақстан Республикасының аумағында өндiрiлген тауарларға, орындалған жұмыстар мен көрсетiлген қызметтерге және Қазақстан Республикасының аумағына импортталатын тауарларға қосылған құн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Қазақстан Республикасының аумағына импортталатын тауарларға акциздер;
</w:t>
      </w:r>
    </w:p>
    <w:p>
      <w:pPr>
        <w:spacing w:after="0"/>
        <w:ind w:left="0"/>
        <w:jc w:val="both"/>
      </w:pPr>
      <w:r>
        <w:rPr>
          <w:rFonts w:ascii="Times New Roman"/>
          <w:b w:val="false"/>
          <w:i w:val="false"/>
          <w:color w:val="000000"/>
          <w:sz w:val="28"/>
        </w:rPr>
        <w:t>
</w:t>
      </w:r>
      <w:r>
        <w:rPr>
          <w:rFonts w:ascii="Times New Roman"/>
          <w:b w:val="false"/>
          <w:i w:val="false"/>
          <w:color w:val="000000"/>
          <w:sz w:val="28"/>
        </w:rPr>
        <w:t>
      4) шикi мұнайға, газ конденсатына акциздер;
</w:t>
      </w:r>
    </w:p>
    <w:p>
      <w:pPr>
        <w:spacing w:after="0"/>
        <w:ind w:left="0"/>
        <w:jc w:val="both"/>
      </w:pPr>
      <w:r>
        <w:rPr>
          <w:rFonts w:ascii="Times New Roman"/>
          <w:b w:val="false"/>
          <w:i w:val="false"/>
          <w:color w:val="000000"/>
          <w:sz w:val="28"/>
        </w:rPr>
        <w:t>
</w:t>
      </w:r>
      <w:r>
        <w:rPr>
          <w:rFonts w:ascii="Times New Roman"/>
          <w:b w:val="false"/>
          <w:i w:val="false"/>
          <w:color w:val="000000"/>
          <w:sz w:val="28"/>
        </w:rPr>
        <w:t>
      4-1) ойын бизнесі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5) мұнай секторы кәсiпорындарынан түсетiн түсiмдердi қоспағанда, үстеме пайдаға салынатын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мұнай секторы кәсiпорындарынан түсетiн түсiмдердi қоспағанда, бонустар;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 мұнай секторы кәсiпорындарынан түсетiн түсiмдердi қоспағанда, роялти;
</w:t>
      </w:r>
    </w:p>
    <w:p>
      <w:pPr>
        <w:spacing w:after="0"/>
        <w:ind w:left="0"/>
        <w:jc w:val="both"/>
      </w:pPr>
      <w:r>
        <w:rPr>
          <w:rFonts w:ascii="Times New Roman"/>
          <w:b w:val="false"/>
          <w:i w:val="false"/>
          <w:color w:val="000000"/>
          <w:sz w:val="28"/>
        </w:rPr>
        <w:t>
</w:t>
      </w:r>
      <w:r>
        <w:rPr>
          <w:rFonts w:ascii="Times New Roman"/>
          <w:b w:val="false"/>
          <w:i w:val="false"/>
          <w:color w:val="000000"/>
          <w:sz w:val="28"/>
        </w:rPr>
        <w:t>
      9) мұнай секторы кәсiпорындарынан түсетiн түсiмдердi қоспағанда, Қазақстан Республикасының жасалған келiсiм-шарттар бойынша өнiмдi бөлу жөнiндегi үлесi;
</w:t>
      </w:r>
    </w:p>
    <w:p>
      <w:pPr>
        <w:spacing w:after="0"/>
        <w:ind w:left="0"/>
        <w:jc w:val="both"/>
      </w:pPr>
      <w:r>
        <w:rPr>
          <w:rFonts w:ascii="Times New Roman"/>
          <w:b w:val="false"/>
          <w:i w:val="false"/>
          <w:color w:val="000000"/>
          <w:sz w:val="28"/>
        </w:rPr>
        <w:t>
</w:t>
      </w:r>
      <w:r>
        <w:rPr>
          <w:rFonts w:ascii="Times New Roman"/>
          <w:b w:val="false"/>
          <w:i w:val="false"/>
          <w:color w:val="000000"/>
          <w:sz w:val="28"/>
        </w:rPr>
        <w:t>
      9-1) мұнай секторы кәсіпорындарынан түсетін түсімдерді қоспағанда, қызметiн өнiмдi бөлу туралы келiсiм-шарт бойынша жүзеге асыратын жер қойнауын пайдаланушының қосымша төлемi;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жергiлiктi маңызы бар мемлекеттiк ақылы автомобиль жолдары арқылы автокөлiк құралдарының жүрiп өткенi үшiн алынатын алымнан басқа, Қазақстан Республикасының аумағы бойынша автокөлiк құралдарының жүрiп өткенi үшiн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телевизиялық және радиохабар ұйымдарына радиожиiлiк спектрiн пайдалануға рұқсат бергенi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11-1) бұқаралық ақпарат құралын есепке қойғаны үшiн алым;
</w:t>
      </w:r>
      <w:r>
        <w:br/>
      </w:r>
      <w:r>
        <w:rPr>
          <w:rFonts w:ascii="Times New Roman"/>
          <w:b w:val="false"/>
          <w:i w:val="false"/>
          <w:color w:val="000000"/>
          <w:sz w:val="28"/>
        </w:rPr>
        <w:t>
      12) 
</w:t>
      </w:r>
      <w:r>
        <w:rPr>
          <w:rFonts w:ascii="Times New Roman"/>
          <w:b w:val="false"/>
          <w:i w:val="false"/>
          <w:color w:val="000000"/>
          <w:sz w:val="28"/>
        </w:rPr>
        <w:t xml:space="preserve"> алып тасталды </w:t>
      </w:r>
      <w:r>
        <w:rPr>
          <w:rFonts w:ascii="Times New Roman"/>
          <w:b w:val="false"/>
          <w:i w:val="false"/>
          <w:color w:val="000000"/>
          <w:sz w:val="28"/>
        </w:rPr>
        <w:t>
</w:t>
      </w:r>
      <w:r>
        <w:br/>
      </w:r>
      <w:r>
        <w:rPr>
          <w:rFonts w:ascii="Times New Roman"/>
          <w:b w:val="false"/>
          <w:i w:val="false"/>
          <w:color w:val="000000"/>
          <w:sz w:val="28"/>
        </w:rPr>
        <w:t>
      12-1)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дәрiлiк заттарды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13-1) туындыларға және сабақтас құқықтар объектілеріне құқықтарды, туындыларды және сабақтас құқықтар объектілерін пайдалануға лицензиялық шарттарды мемлекеттік тіркеу үшін алым;
</w:t>
      </w:r>
      <w:r>
        <w:br/>
      </w:r>
      <w:r>
        <w:rPr>
          <w:rFonts w:ascii="Times New Roman"/>
          <w:b w:val="false"/>
          <w:i w:val="false"/>
          <w:color w:val="000000"/>
          <w:sz w:val="28"/>
        </w:rPr>
        <w:t>
      14)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радиоэлектрондық құралдарды және жиiлiгi жоғары құрылғыларды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қалааралық және (немесе) халықаралық телефон байланысын
</w:t>
      </w:r>
      <w:r>
        <w:rPr>
          <w:rFonts w:ascii="Times New Roman"/>
          <w:b w:val="false"/>
          <w:i w:val="false"/>
          <w:color w:val="000000"/>
          <w:sz w:val="28"/>
        </w:rPr>
        <w:t>
, сондай-ақ ұялы байланысты
</w:t>
      </w:r>
      <w:r>
        <w:rPr>
          <w:rFonts w:ascii="Times New Roman"/>
          <w:b w:val="false"/>
          <w:i w:val="false"/>
          <w:color w:val="000000"/>
          <w:sz w:val="28"/>
        </w:rPr>
        <w:t>
 бергенi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17) радиожиiлiк спектрiн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18) республикалық маңызы бар ерекше қорғалатын табиғи аумақтарды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19) жануарлар дүниесiн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20) кеме жүретiн су жолдарын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республикалық маңызы бар жалпы пайдаланудағы автомобиль жолдарының бөлiнген белдеуiнде сыртқы (көрнекi) жарнаманы орналастырғаны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22) әкелiнетiн және әкетiлетiн тауарларға кеден баждары;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23) кеден бақылауын және кеден рәсiмдерiн жүзеге асырудан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24) отандық тауар өндiрушiлердi қорғау шаралары ретiнде алынатын баждар;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25) консулдық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Қазақстан Республикасы бекiткен халықаралық шартқа сәйкес, Қазақстан Республикасында жасалған ресми құжаттарға мемлекеттiк органдардың апостил қойғаны үшiн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Қазақстан Республикасы азаматтарының паспорттары мен жеке куәлiктерiн бергенi үшiн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28) жүргiзушi куәлiктерiн бергенi үшiн алынатын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29) көлiк құралдарын мемлекеттiк тiркеу туралы куәлiктер бергенi үшiн алынатын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30) мемлекеттiк тiркеу нөмiрiнiң белгiлерiн бергенi үшiн алынатын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31) мемлекеттiк нотариат кеңселерi нотариустарының нотариаттық iс-әрекет жасағаны үшiн алынатын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32) зияткерлік меншік саласындағы уәкілетті органның заңды мәні бар іс-әрекеттер жасағаны үшін алынатын мемлекеттік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33) мұнай секторы кәсіпорындарынан түсетін түсімдерді қоспағанда, экспортталатын шикі мұнайға, газ конденсатына рента салығы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бюджетке түсетiн салықтық емес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меншiктен алынатын кiрiстер:
</w:t>
      </w:r>
      <w:r>
        <w:br/>
      </w:r>
      <w:r>
        <w:rPr>
          <w:rFonts w:ascii="Times New Roman"/>
          <w:b w:val="false"/>
          <w:i w:val="false"/>
          <w:color w:val="000000"/>
          <w:sz w:val="28"/>
        </w:rPr>
        <w:t>
      республикалық мемлекеттiк кәсiпорындардың таза табысы бөлiгiнiң түсiмдерi;
</w:t>
      </w:r>
      <w:r>
        <w:br/>
      </w:r>
      <w:r>
        <w:rPr>
          <w:rFonts w:ascii="Times New Roman"/>
          <w:b w:val="false"/>
          <w:i w:val="false"/>
          <w:color w:val="000000"/>
          <w:sz w:val="28"/>
        </w:rPr>
        <w:t>
      Қазақстан Республикасы Ұлттық Банкiнiң таза табысы бөлiгiнiң түсiмдерi;
</w:t>
      </w:r>
      <w:r>
        <w:br/>
      </w:r>
      <w:r>
        <w:rPr>
          <w:rFonts w:ascii="Times New Roman"/>
          <w:b w:val="false"/>
          <w:i w:val="false"/>
          <w:color w:val="000000"/>
          <w:sz w:val="28"/>
        </w:rPr>
        <w:t>
      республикалық меншiктегi мемлекеттiк акциялар пакеттерiне дивидендтер;
</w:t>
      </w:r>
      <w:r>
        <w:br/>
      </w:r>
      <w:r>
        <w:rPr>
          <w:rFonts w:ascii="Times New Roman"/>
          <w:b w:val="false"/>
          <w:i w:val="false"/>
          <w:color w:val="000000"/>
          <w:sz w:val="28"/>
        </w:rPr>
        <w:t>
      республикалық меншiктегi заңды тұлғаларға қатысу үлесiне кiрiстер;
</w:t>
      </w:r>
      <w:r>
        <w:br/>
      </w:r>
      <w:r>
        <w:rPr>
          <w:rFonts w:ascii="Times New Roman"/>
          <w:b w:val="false"/>
          <w:i w:val="false"/>
          <w:color w:val="000000"/>
          <w:sz w:val="28"/>
        </w:rPr>
        <w:t>
      республикалық меншiктегi мүлiктi жалға беруден алынатын кiрiстер;
</w:t>
      </w:r>
      <w:r>
        <w:br/>
      </w:r>
      <w:r>
        <w:rPr>
          <w:rFonts w:ascii="Times New Roman"/>
          <w:b w:val="false"/>
          <w:i w:val="false"/>
          <w:color w:val="000000"/>
          <w:sz w:val="28"/>
        </w:rPr>
        <w:t>
      екiншi деңгейдегi банктердiң шоттарында мемлекеттiк сыртқы қарыздардың қаражатын орналастырғаны үшiн және Қазақстан Республикасының Ұлттық Банкiндегi Қазақстан Республикасы Yкiметiнiң депозиттерi бойынша сыйақылар (мүдделер);
</w:t>
      </w:r>
      <w:r>
        <w:br/>
      </w:r>
      <w:r>
        <w:rPr>
          <w:rFonts w:ascii="Times New Roman"/>
          <w:b w:val="false"/>
          <w:i w:val="false"/>
          <w:color w:val="000000"/>
          <w:sz w:val="28"/>
        </w:rPr>
        <w:t>
      республикалық бюджеттен берiлген кредиттер бойынша сыйақылар (мүдделер);
</w:t>
      </w:r>
      <w:r>
        <w:br/>
      </w:r>
      <w:r>
        <w:rPr>
          <w:rFonts w:ascii="Times New Roman"/>
          <w:b w:val="false"/>
          <w:i w:val="false"/>
          <w:color w:val="000000"/>
          <w:sz w:val="28"/>
        </w:rPr>
        <w:t>
      қару-жарақ пен әскери техниканы сатудан түсетiн кiрiстер;
</w:t>
      </w:r>
      <w:r>
        <w:br/>
      </w:r>
      <w:r>
        <w:rPr>
          <w:rFonts w:ascii="Times New Roman"/>
          <w:b w:val="false"/>
          <w:i w:val="false"/>
          <w:color w:val="000000"/>
          <w:sz w:val="28"/>
        </w:rPr>
        <w:t>
      республикалық меншiктен түсетiн басқа да кiрiстер;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бюджеттен қаржыландырылатын мемлекеттiк мекемелердiң тауарларды (жұмыстарды, көрсетiлетiн қызметтердi) өткiзуден түсетiн түсiмдерi; 
</w:t>
      </w:r>
      <w:r>
        <w:rPr>
          <w:rFonts w:ascii="Times New Roman"/>
          <w:b w:val="false"/>
          <w:i w:val="false"/>
          <w:color w:val="000000"/>
          <w:sz w:val="28"/>
        </w:rPr>
        <w:t xml:space="preserve"> V053497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бюджеттен қаржыландырылатын мемлекеттiк мекемелер ұйымдастыратын мемлекеттiк сатып алуларды өткiзуден түсетiн ақша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4) мұнай секторы кәсіпорындарынан түсетін түсімдерді қоспағанда, республикалық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4-1) мүлiктi жария ету үшiн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5) мұнай секторы кәсіпорындарынан түсетін түсімдерді қоспағанда, республикалық бюджетке түсетiн салықтық емес басқа да түсiмдер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Негiзгi капиталды сатудан республикалық бюджетке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бюджеттен қаржыландырылатын мемлекеттiк мекемелерге бекiтiлiп берiлген мемлекеттiк мүлiктi сатудан түсетiн;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материалдық резервтен тауарлар сатудан түсетiн;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мемлекетке тиесiлi материалдық емес активтердi сатудан түсетiн ақша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бюджетке трансферттердiң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бюджеттерден, республикалық маңызы бар қалалар, астана бюджеттерiнен түсетiн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қорынан республикалық бюджетке түсетiн трансферттер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бюджеттен берiлген кредиттердi өтеуден, мемлекеттiң республикалық меншiктегi қаржы активтерiн сатудан, үкiметтiк қарыздардан түсетiн түсiмдер республикалық бюджетке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46-бапқа өзгерту енгізілді - Қазақстан Республикасының 2004.10.22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қолданысқа енгізіледі), 2004.12.13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(күшіне ену тәртібін 2-баптан қараңыз), 2005.11.22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(күшіне ену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күнiнен бастап қолданысқа енгiзiледi және 2007 жылғы 1 сәуiрде өзiнiң қолданылуын тоқтатады),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2006.12.11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2007.12.01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2007.06.29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89-IV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Облыстық бюджетке түсетiн түсiмдер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бюджетке түсетiн салықтық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мәслихат белгiлеген кiрiстердi бөлу нормативтерi бойынша жеке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мәслихат белгiлеген кiрiстердi бөлу нормативтерi бойынша әлеуметтiк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қоршаған ортаға эмиссия үшiн төленетiн төлемақы;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маңызы бар ақылы мемлекеттiк автомобиль жолдары арқылы жүрiп өткенi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маңызы бар жалпы пайдаланудағы автомобиль жолдарының бөлiнген белдеуiнде сыртқы (көрнекi) жарнама орналастырғаны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6) жер үстi су көздерiнiң ресурстарын пайдаланғаны үшiн төленетін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7) орманды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жергiлiктi маңызы бар ерекше қорғалатын табиғи аумақтарды пайдаланғаны үшiн төленетiн төлем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бюджетке түсетiн салықтық емес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коммуналдық меншiктен түсетiн кiрiстер:
</w:t>
      </w:r>
      <w:r>
        <w:br/>
      </w:r>
      <w:r>
        <w:rPr>
          <w:rFonts w:ascii="Times New Roman"/>
          <w:b w:val="false"/>
          <w:i w:val="false"/>
          <w:color w:val="000000"/>
          <w:sz w:val="28"/>
        </w:rPr>
        <w:t>
      облыстық әкiмдiктiң шешiмi бойынша құрылған коммуналдық мемлекеттiк кәсiпорындардың таза табысы бөлiгiнiң түсiмдерi;
</w:t>
      </w:r>
      <w:r>
        <w:br/>
      </w:r>
      <w:r>
        <w:rPr>
          <w:rFonts w:ascii="Times New Roman"/>
          <w:b w:val="false"/>
          <w:i w:val="false"/>
          <w:color w:val="000000"/>
          <w:sz w:val="28"/>
        </w:rPr>
        <w:t>
      облыстық коммуналдық меншiктегi мемлекеттiк акциялар пакеттерiне дивидендтер;
</w:t>
      </w:r>
      <w:r>
        <w:br/>
      </w:r>
      <w:r>
        <w:rPr>
          <w:rFonts w:ascii="Times New Roman"/>
          <w:b w:val="false"/>
          <w:i w:val="false"/>
          <w:color w:val="000000"/>
          <w:sz w:val="28"/>
        </w:rPr>
        <w:t>
      облыстық коммуналдық меншiктегi заңды тұлғаларға қатысу үлесiне кiрiстер;
</w:t>
      </w:r>
      <w:r>
        <w:br/>
      </w:r>
      <w:r>
        <w:rPr>
          <w:rFonts w:ascii="Times New Roman"/>
          <w:b w:val="false"/>
          <w:i w:val="false"/>
          <w:color w:val="000000"/>
          <w:sz w:val="28"/>
        </w:rPr>
        <w:t>
      облыстық коммуналдық меншiк мүлкiн жалға беруден түсетiн түсiм;
</w:t>
      </w:r>
      <w:r>
        <w:br/>
      </w:r>
      <w:r>
        <w:rPr>
          <w:rFonts w:ascii="Times New Roman"/>
          <w:b w:val="false"/>
          <w:i w:val="false"/>
          <w:color w:val="000000"/>
          <w:sz w:val="28"/>
        </w:rPr>
        <w:t>
      облыстық бюджеттен берiлген кредиттер бойынша сыйақылар (мүдделер);
</w:t>
      </w:r>
      <w:r>
        <w:br/>
      </w:r>
      <w:r>
        <w:rPr>
          <w:rFonts w:ascii="Times New Roman"/>
          <w:b w:val="false"/>
          <w:i w:val="false"/>
          <w:color w:val="000000"/>
          <w:sz w:val="28"/>
        </w:rPr>
        <w:t>
      уақытша бос бюджет ақшасын депозитке орналастырудан алынған сыйақылар (мүдделер);
</w:t>
      </w:r>
      <w:r>
        <w:br/>
      </w:r>
      <w:r>
        <w:rPr>
          <w:rFonts w:ascii="Times New Roman"/>
          <w:b w:val="false"/>
          <w:i w:val="false"/>
          <w:color w:val="000000"/>
          <w:sz w:val="28"/>
        </w:rPr>
        <w:t>
      облыстық коммуналдық меншiктен түсетiн басқа да кiрiстер;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бюджеттен қаржыландырылатын мемлекеттiк мекемелердiң тауарларды (жұмыстарды, көрсетiлетiн қызметтердi) өткiзуiнен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бюджеттен қаржыландырылатын мемлекеттiк мекемелер ұйымдастыратын мемлекеттiк сатып алулар өткiзуден түсетiн ақша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бюджеттен қаржыландырылатын мемлекеттiк мекемелер салатын айыппұлдар, өсiмпұл, санкциялар, өндiрiп алулар;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бюджетке түсетiн салықтық емес басқа да түсiмдер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бюджеттен қаржыландырылатын мемлекеттiк мекемелерге бекiтiлiп берiлген мемлекеттiк мүлiктi сатудан түсетiн ақша негiзгi капиталды сатудан облыстық бюджетке түсетiн түсiмдер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бюджетке түсетiн трансферттердiң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аудандар (облыстық маңызы бар қалалар) бюджеттерiнен түсетiн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бюджеттен түсетiн трансферттер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бюджеттен берiлген кредиттердi өтеуден, мемлекеттiң oблыстық коммуналдық меншiктегi қаржы активтерiн сатудан, облыстардың жергiлiктi атқарушы органдарының қарыздарынан түскен түсiмдер облыстық бюджетке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2007.01.09.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Республикалық маңызы бар қала, астана бюджетiне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түсетiн түсiмдер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 астана бюджетiне түсетiн салықтық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2) әлеуметтiк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жеке тұлғалар, жеке кәсiпкерлер мен заңды тұлғалардың мүлкiне caлынатын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5) бiрыңғай жер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жеке және заңды тұлғалардың көлiк құралдарына салынатын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мыналарға:
</w:t>
      </w:r>
      <w:r>
        <w:br/>
      </w:r>
      <w:r>
        <w:rPr>
          <w:rFonts w:ascii="Times New Roman"/>
          <w:b w:val="false"/>
          <w:i w:val="false"/>
          <w:color w:val="000000"/>
          <w:sz w:val="28"/>
        </w:rPr>
        <w:t>
      Қазақстан Республикасының аумағында өндiрiлген спирттiң барлық түрiне;
</w:t>
      </w:r>
      <w:r>
        <w:br/>
      </w:r>
      <w:r>
        <w:rPr>
          <w:rFonts w:ascii="Times New Roman"/>
          <w:b w:val="false"/>
          <w:i w:val="false"/>
          <w:color w:val="000000"/>
          <w:sz w:val="28"/>
        </w:rPr>
        <w:t>
      Қазақстан Республикасының аумағында өндiрiлген алкоголь өнiмiне;
</w:t>
      </w:r>
      <w:r>
        <w:br/>
      </w:r>
      <w:r>
        <w:rPr>
          <w:rFonts w:ascii="Times New Roman"/>
          <w:b w:val="false"/>
          <w:i w:val="false"/>
          <w:color w:val="000000"/>
          <w:sz w:val="28"/>
        </w:rPr>
        <w:t>
      Қазақстан Республикасының аумағында өндiрiлген темекi бұйымдарына;
</w:t>
      </w:r>
      <w:r>
        <w:br/>
      </w:r>
      <w:r>
        <w:rPr>
          <w:rFonts w:ascii="Times New Roman"/>
          <w:b w:val="false"/>
          <w:i w:val="false"/>
          <w:color w:val="000000"/>
          <w:sz w:val="28"/>
        </w:rPr>
        <w:t>
      Қазақстан Республикасының аумағында өндiрiлген құрамында темекi бар басқа да бұйымдарға;
</w:t>
      </w:r>
      <w:r>
        <w:br/>
      </w:r>
      <w:r>
        <w:rPr>
          <w:rFonts w:ascii="Times New Roman"/>
          <w:b w:val="false"/>
          <w:i w:val="false"/>
          <w:color w:val="000000"/>
          <w:sz w:val="28"/>
        </w:rPr>
        <w:t>
      лотерея ойынын ұйымдастыруға және өткiзуге;
</w:t>
      </w:r>
      <w:r>
        <w:br/>
      </w:r>
      <w:r>
        <w:rPr>
          <w:rFonts w:ascii="Times New Roman"/>
          <w:b w:val="false"/>
          <w:i w:val="false"/>
          <w:color w:val="000000"/>
          <w:sz w:val="28"/>
        </w:rPr>
        <w:t>
      Қазақстан Республикасының аумағында шығарылған жеңiл автомобильдерге (мүгедектер үшiн арнайы жасалған қолмен басқарылатын автомобильдерден басқа);
</w:t>
      </w:r>
      <w:r>
        <w:br/>
      </w:r>
      <w:r>
        <w:rPr>
          <w:rFonts w:ascii="Times New Roman"/>
          <w:b w:val="false"/>
          <w:i w:val="false"/>
          <w:color w:val="000000"/>
          <w:sz w:val="28"/>
        </w:rPr>
        <w:t>
      бензинге (авиациялық бензиндi қоспағанда) және дизель отынына акциздер;
</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 үстi көздерiнiң су ресурстарын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9) орманды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қоршаған ортаға эмиссия үшiн төленетiн төлемақы;;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11) жергiлiктi маңызы бар ерекше қорғалатын табиғи аумақтарды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12) жер учаскелерiн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13) жеке кәсiпкерлердi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14) қызметтiң жекелеген түрлерiмен айналысу құқығы үшiн алынатын лицензиялық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15) заңды тұлғаларды мемлекеттiк тiркегенi және филиалдар мен өкiлдiктердi есептiк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16) аукциондардан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17) республикалық маңызы бар қаланың, астананың ақылы мемлекеттiк автомобиль жолдары арқылы жүрiп өткенi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консулдық алымнан және республикалық бюджеттiң есебiне алынатын мемлекеттiк баждардан басқа, мемлекеттiк баж;
</w:t>
      </w:r>
    </w:p>
    <w:p>
      <w:pPr>
        <w:spacing w:after="0"/>
        <w:ind w:left="0"/>
        <w:jc w:val="both"/>
      </w:pPr>
      <w:r>
        <w:rPr>
          <w:rFonts w:ascii="Times New Roman"/>
          <w:b w:val="false"/>
          <w:i w:val="false"/>
          <w:color w:val="000000"/>
          <w:sz w:val="28"/>
        </w:rPr>
        <w:t>
</w:t>
      </w:r>
      <w:r>
        <w:rPr>
          <w:rFonts w:ascii="Times New Roman"/>
          <w:b w:val="false"/>
          <w:i w:val="false"/>
          <w:color w:val="000000"/>
          <w:sz w:val="28"/>
        </w:rPr>
        <w:t>
      19) жылжымайтын мүлiкке және олармен жасалатын мәмiлелерге құқықтарды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19-1) жылжымалы мүлiк кепiлiн және кеменiң немесе жасалып жатқан кеменiң ипотекасын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20) көлiк құралдарын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қалалық маңызы бар жалпы пайдаланудағы автомобиль жолдарының бөлiнген белдеуiнде және елдi мекендерде сыртқы (көрнекi) жарнаманы орналастырғаны үшiн төленетiн төлем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маңызы бар қала, астана бюджетiне түсетiн салықтық емес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коммуналдық меншiктен түсетiн кiрiстер:
</w:t>
      </w:r>
      <w:r>
        <w:br/>
      </w:r>
      <w:r>
        <w:rPr>
          <w:rFonts w:ascii="Times New Roman"/>
          <w:b w:val="false"/>
          <w:i w:val="false"/>
          <w:color w:val="000000"/>
          <w:sz w:val="28"/>
        </w:rPr>
        <w:t>
      республикалық маңызы бар қала, астана әкiмдiктерiнiң шешiмi бойынша құрылған коммуналдық мемлекеттiк кәсiпорындардың таза табысы бөлiгiнiң түсiмдерi;
</w:t>
      </w:r>
      <w:r>
        <w:br/>
      </w:r>
      <w:r>
        <w:rPr>
          <w:rFonts w:ascii="Times New Roman"/>
          <w:b w:val="false"/>
          <w:i w:val="false"/>
          <w:color w:val="000000"/>
          <w:sz w:val="28"/>
        </w:rPr>
        <w:t>
      республикалық маңызы бар қаланың, астананың коммуналдық меншiгіндегi мемлекеттiк акциялар пакетiне дивидендтер;
</w:t>
      </w:r>
      <w:r>
        <w:br/>
      </w:r>
      <w:r>
        <w:rPr>
          <w:rFonts w:ascii="Times New Roman"/>
          <w:b w:val="false"/>
          <w:i w:val="false"/>
          <w:color w:val="000000"/>
          <w:sz w:val="28"/>
        </w:rPr>
        <w:t>
      республикалық маңызы бар қаланың, астананың коммуналдық меншігіндегi заңды тұлғаларға қатысу үлестерiне кiрiстер;
</w:t>
      </w:r>
      <w:r>
        <w:br/>
      </w:r>
      <w:r>
        <w:rPr>
          <w:rFonts w:ascii="Times New Roman"/>
          <w:b w:val="false"/>
          <w:i w:val="false"/>
          <w:color w:val="000000"/>
          <w:sz w:val="28"/>
        </w:rPr>
        <w:t>
      республикалық маңызы бар қаланың, астананың өкiлдi органдарының шешiмдерi бойынша өткiзiлетiн мемлекеттiк лотереялардан түскен кiрiстердiң түсiмдерi;
</w:t>
      </w:r>
      <w:r>
        <w:br/>
      </w:r>
      <w:r>
        <w:rPr>
          <w:rFonts w:ascii="Times New Roman"/>
          <w:b w:val="false"/>
          <w:i w:val="false"/>
          <w:color w:val="000000"/>
          <w:sz w:val="28"/>
        </w:rPr>
        <w:t>
      республикалық маңызы бар қаланың, астананың коммуналдық меншiгiнiң мүлкiн жалға беруден түсетiн кiрiстер;
</w:t>
      </w:r>
      <w:r>
        <w:br/>
      </w:r>
      <w:r>
        <w:rPr>
          <w:rFonts w:ascii="Times New Roman"/>
          <w:b w:val="false"/>
          <w:i w:val="false"/>
          <w:color w:val="000000"/>
          <w:sz w:val="28"/>
        </w:rPr>
        <w:t>
      республикалық маңызы бар қаланың, астананың бюджетiнен берiлген кредиттер бойынша сыйақылар (мүдделер);
</w:t>
      </w:r>
      <w:r>
        <w:br/>
      </w:r>
      <w:r>
        <w:rPr>
          <w:rFonts w:ascii="Times New Roman"/>
          <w:b w:val="false"/>
          <w:i w:val="false"/>
          <w:color w:val="000000"/>
          <w:sz w:val="28"/>
        </w:rPr>
        <w:t>
      уақытша бос бюджет ақшасын депозитке орналастырудан алынған сыйақылар (мүдделер);
</w:t>
      </w:r>
      <w:r>
        <w:br/>
      </w:r>
      <w:r>
        <w:rPr>
          <w:rFonts w:ascii="Times New Roman"/>
          <w:b w:val="false"/>
          <w:i w:val="false"/>
          <w:color w:val="000000"/>
          <w:sz w:val="28"/>
        </w:rPr>
        <w:t>
      республикалық маңызы бар қаланың, астананың коммуналдық меншiгiнен түсетiн басқа да кiрiстер;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маңызы бар қаланың, астананың бюджетiнен қаржыландырылатын мемлекеттiк мекемелердің тауарлар (жұмыстар, көрсетiлетiн қызметтер) өткізуiнен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маңызы бар қаланың, астананың бюджетiнен қаржыландырылатын мемлекеттiк мекемелер ұйымдастыратын мемлекеттiк сатып алулар өткiзуден түсетiн ақша түсiмi;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маңызы бар қаланың, астананың бюджетiнен қаржыландырылатын мемлекеттiк мекемелер салатын айыппұлдар, өсiмпұлдар, санкциялар, өндiрiп алулар;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маңызы бар қаланың, астананың бюджетiне түсетiн салықтық емес басқа да түсiмдерi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Негiзгi капиталды сатудан республикалық маңызы бар қаланың, астананың бюджетiне түсетін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маңызы бар қаланың, астананың бюджетiнен қаржыландырылатын мемлекеттiк мекемелерге бекiтiлiп берiлген мемлекеттiк мүлiктi сатудан түсетiн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ауыл шаруашылығы мақсатындағы жер учаскелерiн қоспағанда, жер учаскелерін сатудан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 учаскелерін жалдау құқығын сатқаны үшін төленетін төлем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бюджеттен түсетiн трансферттер республикалық маңызы бар қаланың, астананың бюджетiне түсетiн трансферттердiң түсiмдерi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маңызы бар қаланың, астананың бюджетiнен берiлген кредиттердi өтеуден, республикалық маңызы бар қаланың, астананың коммуналдық меншiгiндегi мемлекеттiк қаржы активтерiн сатудан, республикалық маңызы бар қаланың, астананың жергiлiктi атқарушы органының қарыздарынан түсетiн түсiмдер республикалық маңызы бар қаланың, астананың бюджетiне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48-бапқа өзгеріс енгізілді - Қазақстан Республикасының 2004.12.13.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(күшіне ену тәртібін 2-баптан қараңыз),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2006.12.11.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2007.01.09.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Аудан (облыстық маңызы бар қала) бюджетiне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түсетiн түсiмдер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 (облыстық маңызы бар қала) бюджетiне түсетiн салық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мәслихат белгiлеген кiрiстердi бөлу нормативтерi бойынша жеке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мәслихат белгiлеген кiрiстердi бөлу нормативтерi бойынша әлеуметтiк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жеке тұлғалардың, жеке кәсiпкерлер мен заңды тұлғалардың мүлкiне салынатын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5) бiрыңғай жер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жеке және заңды тұлғалардың көлiк құралдарына салынатын салық;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мыналарға:
</w:t>
      </w:r>
      <w:r>
        <w:br/>
      </w:r>
      <w:r>
        <w:rPr>
          <w:rFonts w:ascii="Times New Roman"/>
          <w:b w:val="false"/>
          <w:i w:val="false"/>
          <w:color w:val="000000"/>
          <w:sz w:val="28"/>
        </w:rPr>
        <w:t>
      Қазақстан Республикасының аумағында өндiрiлген спирттiң барлық түрiне;
</w:t>
      </w:r>
      <w:r>
        <w:br/>
      </w:r>
      <w:r>
        <w:rPr>
          <w:rFonts w:ascii="Times New Roman"/>
          <w:b w:val="false"/>
          <w:i w:val="false"/>
          <w:color w:val="000000"/>
          <w:sz w:val="28"/>
        </w:rPr>
        <w:t>
      Қазақстан Республикасының аумағында өндiрiлген алкоголь өнiмiне;
</w:t>
      </w:r>
      <w:r>
        <w:br/>
      </w:r>
      <w:r>
        <w:rPr>
          <w:rFonts w:ascii="Times New Roman"/>
          <w:b w:val="false"/>
          <w:i w:val="false"/>
          <w:color w:val="000000"/>
          <w:sz w:val="28"/>
        </w:rPr>
        <w:t>
      Қазақстан Республикасының аумағында өндiрiлген темекi бұйымдарына;
</w:t>
      </w:r>
      <w:r>
        <w:br/>
      </w:r>
      <w:r>
        <w:rPr>
          <w:rFonts w:ascii="Times New Roman"/>
          <w:b w:val="false"/>
          <w:i w:val="false"/>
          <w:color w:val="000000"/>
          <w:sz w:val="28"/>
        </w:rPr>
        <w:t>
      Қазақстан Республикасының аумағында өндiрiлген құрамында темекi бар басқа да бұйымдарға;
</w:t>
      </w:r>
      <w:r>
        <w:br/>
      </w:r>
      <w:r>
        <w:rPr>
          <w:rFonts w:ascii="Times New Roman"/>
          <w:b w:val="false"/>
          <w:i w:val="false"/>
          <w:color w:val="000000"/>
          <w:sz w:val="28"/>
        </w:rPr>
        <w:t>
      лотерея ойынын ұйымдастыруға және өткiзуге;
</w:t>
      </w:r>
      <w:r>
        <w:br/>
      </w:r>
      <w:r>
        <w:rPr>
          <w:rFonts w:ascii="Times New Roman"/>
          <w:b w:val="false"/>
          <w:i w:val="false"/>
          <w:color w:val="000000"/>
          <w:sz w:val="28"/>
        </w:rPr>
        <w:t>
      Қазақстан Республикасының аумағында шығарылған жеңiл автомобильдерге (мүгедектер үшiн арнайы жасалған қолмен басқарылатын автомобильдерден басқа);
</w:t>
      </w:r>
      <w:r>
        <w:br/>
      </w:r>
      <w:r>
        <w:rPr>
          <w:rFonts w:ascii="Times New Roman"/>
          <w:b w:val="false"/>
          <w:i w:val="false"/>
          <w:color w:val="000000"/>
          <w:sz w:val="28"/>
        </w:rPr>
        <w:t>
      бензинге (авиациялық бензиндi қоспағанда) және дизель отынына акциздер;
</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 учаскелерiн пайдаланғаны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9) жеке кәсiпкерлердi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10) қызметтiң жекелеген түрлерiмен айналысу құқығы үшiн алынатын лицензиялық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11) заңды тұлғаларды мемлекеттiк тiркегенi және филиалдар мен өкiлдiктердi есептiк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12) аукциондардан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13) көлiк құралдарын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14) жылжымайтын мүлiкке және олармен жасалатын мәмiлелерге құқықтарды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14-1) жылжымалы мүлiк кепiлiн және кеменiң немесе жасалып жатқан кеменiң ипотекасын мемлекеттiк тiркегенi үшiн алынатын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15) аудандық маңызы бар жалпы пайдаланудағы автомобиль жолдарының бөлiнген белдеуiнде және елдi мекендерде сыртқы (көрнекi) жарнаманы орналастырғаны үшiн төленетiн төлем;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консулдық алымнан және республикалық бюджеттiң есебiне алынатын мемлекеттiк баждардан басқа, мемлекеттiк баж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 (облыстық маңызы бар қала) бюджетiне түсетiн, салықтық емес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коммуналдық меншiктен түсетiн кiрiстер:
</w:t>
      </w:r>
      <w:r>
        <w:br/>
      </w:r>
      <w:r>
        <w:rPr>
          <w:rFonts w:ascii="Times New Roman"/>
          <w:b w:val="false"/>
          <w:i w:val="false"/>
          <w:color w:val="000000"/>
          <w:sz w:val="28"/>
        </w:rPr>
        <w:t>
      аудан (облыстық маңызы бар қала) әкiмдiктерiнiң шешiмi бойынша құрылған коммуналдық мемлекеттiк кәсiпорындардың таза табысы бөлiгiнiң түсiмдерi;
</w:t>
      </w:r>
      <w:r>
        <w:br/>
      </w:r>
      <w:r>
        <w:rPr>
          <w:rFonts w:ascii="Times New Roman"/>
          <w:b w:val="false"/>
          <w:i w:val="false"/>
          <w:color w:val="000000"/>
          <w:sz w:val="28"/>
        </w:rPr>
        <w:t>
      ауданның (облыстық маңызы бар қаланың) коммуналдық меншiгiндегi мемлекеттiк акциялар пакетiне дивидендтер;
</w:t>
      </w:r>
      <w:r>
        <w:br/>
      </w:r>
      <w:r>
        <w:rPr>
          <w:rFonts w:ascii="Times New Roman"/>
          <w:b w:val="false"/>
          <w:i w:val="false"/>
          <w:color w:val="000000"/>
          <w:sz w:val="28"/>
        </w:rPr>
        <w:t>
      ауданның (облыстық маңызы бар қаланың) коммуналдық меншiгiндегi заңды тұлғаларға қатысу үлестерiне кiрiстер;
</w:t>
      </w:r>
      <w:r>
        <w:br/>
      </w:r>
      <w:r>
        <w:rPr>
          <w:rFonts w:ascii="Times New Roman"/>
          <w:b w:val="false"/>
          <w:i w:val="false"/>
          <w:color w:val="000000"/>
          <w:sz w:val="28"/>
        </w:rPr>
        <w:t>
      ауданның (облыстық маңызы бар қаланың) өкiлдi органдарының шешiмдерi бойынша өткiзiлетiн мемлекеттiк лотереялардан түсетiн кiрiстердiң түсiмдерi;
</w:t>
      </w:r>
      <w:r>
        <w:br/>
      </w:r>
      <w:r>
        <w:rPr>
          <w:rFonts w:ascii="Times New Roman"/>
          <w:b w:val="false"/>
          <w:i w:val="false"/>
          <w:color w:val="000000"/>
          <w:sz w:val="28"/>
        </w:rPr>
        <w:t>
      ауданның (облыстық маңызы бар қаланың) коммуналдық меншiгiнiң мүлкiн жалға беруден түсетiн кiрiстер;
</w:t>
      </w:r>
      <w:r>
        <w:br/>
      </w:r>
      <w:r>
        <w:rPr>
          <w:rFonts w:ascii="Times New Roman"/>
          <w:b w:val="false"/>
          <w:i w:val="false"/>
          <w:color w:val="000000"/>
          <w:sz w:val="28"/>
        </w:rPr>
        <w:t>
      ауданның (облыстық маңызы бар қаланың) бюджетiнен берiлген кредиттер бойынша сыйақылар (мүдделер);
</w:t>
      </w:r>
      <w:r>
        <w:br/>
      </w:r>
      <w:r>
        <w:rPr>
          <w:rFonts w:ascii="Times New Roman"/>
          <w:b w:val="false"/>
          <w:i w:val="false"/>
          <w:color w:val="000000"/>
          <w:sz w:val="28"/>
        </w:rPr>
        <w:t>
      ауданның (облыстық маңызы бар қаланың) коммуналдық меншiгiнен түсетiн басқа да кiрiстер;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 (облыстық маңызы бар қала) бюджетiнен қаржыландырылатын мемлекеттiк мекемелердiң тауарлар (жұмыстар, көрсетiлетiн қызметтер) өткiзуiнен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бюджетiнен қаржыландырылатын мемлекеттiк мекемелер ұйымдастыратын мемлекеттiк сатып алуды өткiзуден түсетiн ақша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 (облыстық маңызы бар қала) бюджетiнен қаржыландырылатын мемлекеттiк мекемелер салатын айыппұлдар, өсiмпұлдар, санкциялар, өндiрiп алулар;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 (облыстық маңызы бар қала) бюджетiне түсетiн басқа да салықтық емес түсiмдер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Негiзгі капиталды сатудан аудан (облыстық маңызы бар қала) бюджетiне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 (облыстық маңызы бар қала) бюджетiнен қаржыландырылатын мемлекеттiк мекемелерге бекiтiлiп берiлген мемлекеттiк мүлiктi сатудан түсетiн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ауыл шаруашылығы мақсатындағы жер учаскелерiн қоспағанда, жер учаскелерiн сатудан түсетiн түсiмдер;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 учаскелерін жалдау құқығын сатқаны үшін төленетін төлем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бюджеттен түсетiн трансферттер аудан (облыстық маңызы бар қала) бюджетiне түсетiн трансферттердiң түсiмдерi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 (облыстық маңызы бар қала) бюджетiнен берiлген кредиттердi өтеуден, ауданның (облыстық маңызы бар қаланың) коммуналдық меншiгiндегi мемлекеттiң қаржы активтерiн сатудан, ауданның (облыстық маңызы бар қаланың) жергiлiктi атқарушы органының қарыздарынан түсетiн түсiмдер аудан (облыстық маңызы бар қала) бюджетiне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49-бапқа өзгеріс енгізілді - Қазақстан Республикасының 2004.12.13.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(күшіне ену тәртібін 2-баптан қараңыз),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2006.12.11.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2007.12.01.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49-1-бап. Қазақстан Республикасының Ұлттық қорына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жiберiлетiн бюджет түсiмдерi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қорына жiберiлетiн бюджет түсiмдерi: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1) мұнай секторы кәсiпорындарынан алынатын тiкелей салықтардан (жергiлiктi бюджеттердiң есебiне жатқызылатын салықтарды қоспағанда) құралады, оларға:
</w:t>
      </w:r>
      <w:r>
        <w:br/>
      </w:r>
      <w:r>
        <w:rPr>
          <w:rFonts w:ascii="Times New Roman"/>
          <w:b w:val="false"/>
          <w:i w:val="false"/>
          <w:color w:val="000000"/>
          <w:sz w:val="28"/>
        </w:rPr>
        <w:t>
      корпорациялық табыс салығы, үстеме пайдаға салынатын салық;
</w:t>
      </w:r>
      <w:r>
        <w:br/>
      </w:r>
      <w:r>
        <w:rPr>
          <w:rFonts w:ascii="Times New Roman"/>
          <w:b w:val="false"/>
          <w:i w:val="false"/>
          <w:color w:val="000000"/>
          <w:sz w:val="28"/>
        </w:rPr>
        <w:t>
      роялти, бонустар, өнiмдi бөлу бойынша үлес;
</w:t>
      </w:r>
      <w:r>
        <w:br/>
      </w:r>
      <w:r>
        <w:rPr>
          <w:rFonts w:ascii="Times New Roman"/>
          <w:b w:val="false"/>
          <w:i w:val="false"/>
          <w:color w:val="000000"/>
          <w:sz w:val="28"/>
        </w:rPr>
        <w:t>
      экспортталатын шикi мұнайға, газ конденсатына рента салығы;
</w:t>
      </w:r>
      <w:r>
        <w:br/>
      </w:r>
      <w:r>
        <w:rPr>
          <w:rFonts w:ascii="Times New Roman"/>
          <w:b w:val="false"/>
          <w:i w:val="false"/>
          <w:color w:val="000000"/>
          <w:sz w:val="28"/>
        </w:rPr>
        <w:t>
      қызметін өнімді бөлу туралы келісімшарт бойынша жүзеге асыратын жер қойнауын пайдаланушының қосымша төлемі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мұнай секторы кәсіпорындары жүзеге асыратын операциялардан түсетін басқа да түсімдерден (жергілікті бюджеттердің есебіне жатқызылатын түсімдерді қоспағанда), оның ішінде мұнай келісімшарттарының талаптарын бұзғаны үшін түсетін түсімдерден (жергілікті бюджеттердің есебіне жатқызылатын түсімдерді қоспағанда);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меншiктегi және тау-кен өндiру мен өңдеу салаларына жататын мемлекеттiк мүлiктi жекешелендiруден түсетiн түсiмдерден;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ауыл шаруашылығы мақсатындағы жер учаскелерiн сатудан түсетiн түсiмдерден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49-1-баппен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- 2007.06.29.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Шығыстарды бюджеттер деңгейлері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Республикалық бюджеттiң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бюджеттiң шығыстары мынадай бағыттар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сипаттағы мемлекеттiк қызмет көрсетулер:
</w:t>
      </w:r>
      <w:r>
        <w:br/>
      </w:r>
      <w:r>
        <w:rPr>
          <w:rFonts w:ascii="Times New Roman"/>
          <w:b w:val="false"/>
          <w:i w:val="false"/>
          <w:color w:val="000000"/>
          <w:sz w:val="28"/>
        </w:rPr>
        <w:t>
      Қазақстан Республикасының Президентiн және оның отбасын қамтамасыз ету, оларға қызмет көрсету және күзету;
</w:t>
      </w:r>
      <w:r>
        <w:br/>
      </w:r>
      <w:r>
        <w:rPr>
          <w:rFonts w:ascii="Times New Roman"/>
          <w:b w:val="false"/>
          <w:i w:val="false"/>
          <w:color w:val="000000"/>
          <w:sz w:val="28"/>
        </w:rPr>
        <w:t>
      Қазақстан Республикасы Парламентiнiң, Қазақстан Республикасы Үкiметiнiң және Қазақстан Республикасы Конституциялық Кеңесiнiң жұмыс iстеуi;
</w:t>
      </w:r>
      <w:r>
        <w:br/>
      </w:r>
      <w:r>
        <w:rPr>
          <w:rFonts w:ascii="Times New Roman"/>
          <w:b w:val="false"/>
          <w:i w:val="false"/>
          <w:color w:val="000000"/>
          <w:sz w:val="28"/>
        </w:rPr>
        <w:t>
      сайлаулар мен референдумдар өткiзу; 
</w:t>
      </w:r>
      <w:r>
        <w:rPr>
          <w:rFonts w:ascii="Times New Roman"/>
          <w:b w:val="false"/>
          <w:i w:val="false"/>
          <w:color w:val="000000"/>
          <w:sz w:val="28"/>
        </w:rPr>
        <w:t xml:space="preserve"> P070225 </w:t>
      </w:r>
      <w:r>
        <w:rPr>
          <w:rFonts w:ascii="Times New Roman"/>
          <w:b w:val="false"/>
          <w:i w:val="false"/>
          <w:color w:val="000000"/>
          <w:sz w:val="28"/>
        </w:rPr>
        <w:t>
</w:t>
      </w:r>
      <w:r>
        <w:br/>
      </w:r>
      <w:r>
        <w:rPr>
          <w:rFonts w:ascii="Times New Roman"/>
          <w:b w:val="false"/>
          <w:i w:val="false"/>
          <w:color w:val="000000"/>
          <w:sz w:val="28"/>
        </w:rPr>
        <w:t>
      Қазақстан Республикасының әлеуметтiк-экономикалық дамуын стратегиялық және орта мерзiмдi жоспарлау;
</w:t>
      </w:r>
      <w:r>
        <w:br/>
      </w:r>
      <w:r>
        <w:rPr>
          <w:rFonts w:ascii="Times New Roman"/>
          <w:b w:val="false"/>
          <w:i w:val="false"/>
          <w:color w:val="000000"/>
          <w:sz w:val="28"/>
        </w:rPr>
        <w:t>
      мемлекеттiк бюджеттi болжау және республикалық бюджеттi жоспарлау;
</w:t>
      </w:r>
      <w:r>
        <w:br/>
      </w:r>
      <w:r>
        <w:rPr>
          <w:rFonts w:ascii="Times New Roman"/>
          <w:b w:val="false"/>
          <w:i w:val="false"/>
          <w:color w:val="000000"/>
          <w:sz w:val="28"/>
        </w:rPr>
        <w:t>
      салық қызметi органдарының қызметi;
</w:t>
      </w:r>
      <w:r>
        <w:br/>
      </w:r>
      <w:r>
        <w:rPr>
          <w:rFonts w:ascii="Times New Roman"/>
          <w:b w:val="false"/>
          <w:i w:val="false"/>
          <w:color w:val="000000"/>
          <w:sz w:val="28"/>
        </w:rPr>
        <w:t>
      республикалық бюджеттiң атқарылуын және жергiлiктi бюджеттердiң есеп-кассалық қызмет көрсетуiн ұйымдастыру;
</w:t>
      </w:r>
      <w:r>
        <w:br/>
      </w:r>
      <w:r>
        <w:rPr>
          <w:rFonts w:ascii="Times New Roman"/>
          <w:b w:val="false"/>
          <w:i w:val="false"/>
          <w:color w:val="000000"/>
          <w:sz w:val="28"/>
        </w:rPr>
        <w:t>
      республикалық меншiктi басқару;
</w:t>
      </w:r>
      <w:r>
        <w:br/>
      </w:r>
      <w:r>
        <w:rPr>
          <w:rFonts w:ascii="Times New Roman"/>
          <w:b w:val="false"/>
          <w:i w:val="false"/>
          <w:color w:val="000000"/>
          <w:sz w:val="28"/>
        </w:rPr>
        <w:t>
      сырттай байқау рәсімін, оңалту рәсімін, конкурстық іс жүргізуді және борышкерді конкурстық іс қозғамай тарату рәсімін өткізуді ұйымдастыру; 
</w:t>
      </w:r>
      <w:r>
        <w:br/>
      </w:r>
      <w:r>
        <w:rPr>
          <w:rFonts w:ascii="Times New Roman"/>
          <w:b w:val="false"/>
          <w:i w:val="false"/>
          <w:color w:val="000000"/>
          <w:sz w:val="28"/>
        </w:rPr>
        <w:t>
      мемлекеттiк сатып алудың бiрыңғай жүйесiн ұйымдастыру;
</w:t>
      </w:r>
      <w:r>
        <w:br/>
      </w:r>
      <w:r>
        <w:rPr>
          <w:rFonts w:ascii="Times New Roman"/>
          <w:b w:val="false"/>
          <w:i w:val="false"/>
          <w:color w:val="000000"/>
          <w:sz w:val="28"/>
        </w:rPr>
        <w:t>
      мемлекеттiк қаржы бақылауы;
</w:t>
      </w:r>
      <w:r>
        <w:br/>
      </w:r>
      <w:r>
        <w:rPr>
          <w:rFonts w:ascii="Times New Roman"/>
          <w:b w:val="false"/>
          <w:i w:val="false"/>
          <w:color w:val="000000"/>
          <w:sz w:val="28"/>
        </w:rPr>
        <w:t>
      кеден қызметi;
</w:t>
      </w:r>
      <w:r>
        <w:br/>
      </w:r>
      <w:r>
        <w:rPr>
          <w:rFonts w:ascii="Times New Roman"/>
          <w:b w:val="false"/>
          <w:i w:val="false"/>
          <w:color w:val="000000"/>
          <w:sz w:val="28"/>
        </w:rPr>
        <w:t>
      мемлекеттiң сыртқы саяси қызметi;
</w:t>
      </w:r>
      <w:r>
        <w:br/>
      </w:r>
      <w:r>
        <w:rPr>
          <w:rFonts w:ascii="Times New Roman"/>
          <w:b w:val="false"/>
          <w:i w:val="false"/>
          <w:color w:val="000000"/>
          <w:sz w:val="28"/>
        </w:rPr>
        <w:t>
      iргелi ғылыми зерттеулер жүргiзу;
</w:t>
      </w:r>
      <w:r>
        <w:br/>
      </w:r>
      <w:r>
        <w:rPr>
          <w:rFonts w:ascii="Times New Roman"/>
          <w:b w:val="false"/>
          <w:i w:val="false"/>
          <w:color w:val="000000"/>
          <w:sz w:val="28"/>
        </w:rPr>
        <w:t>
      мемлекеттiк статистикалық есеп;
</w:t>
      </w:r>
      <w:r>
        <w:br/>
      </w:r>
      <w:r>
        <w:rPr>
          <w:rFonts w:ascii="Times New Roman"/>
          <w:b w:val="false"/>
          <w:i w:val="false"/>
          <w:color w:val="000000"/>
          <w:sz w:val="28"/>
        </w:rPr>
        <w:t>
      мемлекеттiк қызметтiң бiрыңғай жүйесiн ұйымдастыру;
</w:t>
      </w:r>
      <w:r>
        <w:br/>
      </w:r>
      <w:r>
        <w:rPr>
          <w:rFonts w:ascii="Times New Roman"/>
          <w:b w:val="false"/>
          <w:i w:val="false"/>
          <w:color w:val="000000"/>
          <w:sz w:val="28"/>
        </w:rPr>
        <w:t>
      ғылыми кадрларды мемлекеттiк аттестаттау;
</w:t>
      </w:r>
      <w:r>
        <w:br/>
      </w:r>
      <w:r>
        <w:rPr>
          <w:rFonts w:ascii="Times New Roman"/>
          <w:b w:val="false"/>
          <w:i w:val="false"/>
          <w:color w:val="000000"/>
          <w:sz w:val="28"/>
        </w:rPr>
        <w:t>
      Қазақстан Республикасының заңдарына сәйкес қызметтiң әртүрлi салалары мен аяларында мемлекеттiк сыйлықтар беру және мемлекеттiк наградалармен марапаттау; 
</w:t>
      </w:r>
      <w:r>
        <w:rPr>
          <w:rFonts w:ascii="Times New Roman"/>
          <w:b w:val="false"/>
          <w:i w:val="false"/>
          <w:color w:val="000000"/>
          <w:sz w:val="28"/>
        </w:rPr>
        <w:t xml:space="preserve"> U952676 </w:t>
      </w:r>
      <w:r>
        <w:rPr>
          <w:rFonts w:ascii="Times New Roman"/>
          <w:b w:val="false"/>
          <w:i w:val="false"/>
          <w:color w:val="000000"/>
          <w:sz w:val="28"/>
        </w:rPr>
        <w:t>
</w:t>
      </w:r>
      <w:r>
        <w:rPr>
          <w:rFonts w:ascii="Times New Roman"/>
          <w:b w:val="false"/>
          <w:i w:val="false"/>
          <w:color w:val="000000"/>
          <w:sz w:val="28"/>
        </w:rPr>
        <w:t xml:space="preserve"> Z010222 </w:t>
      </w:r>
      <w:r>
        <w:rPr>
          <w:rFonts w:ascii="Times New Roman"/>
          <w:b w:val="false"/>
          <w:i w:val="false"/>
          <w:color w:val="000000"/>
          <w:sz w:val="28"/>
        </w:rPr>
        <w:t>
</w:t>
      </w:r>
      <w:r>
        <w:rPr>
          <w:rFonts w:ascii="Times New Roman"/>
          <w:b w:val="false"/>
          <w:i w:val="false"/>
          <w:color w:val="000000"/>
          <w:sz w:val="28"/>
        </w:rPr>
        <w:t xml:space="preserve"> U010691 </w:t>
      </w:r>
      <w:r>
        <w:rPr>
          <w:rFonts w:ascii="Times New Roman"/>
          <w:b w:val="false"/>
          <w:i w:val="false"/>
          <w:color w:val="000000"/>
          <w:sz w:val="28"/>
        </w:rPr>
        <w:t>
</w:t>
      </w:r>
      <w:r>
        <w:br/>
      </w:r>
      <w:r>
        <w:rPr>
          <w:rFonts w:ascii="Times New Roman"/>
          <w:b w:val="false"/>
          <w:i w:val="false"/>
          <w:color w:val="000000"/>
          <w:sz w:val="28"/>
        </w:rPr>
        <w:t>
      Алматы қаласының өңiрлiк 
</w:t>
      </w:r>
      <w:r>
        <w:rPr>
          <w:rFonts w:ascii="Times New Roman"/>
          <w:b w:val="false"/>
          <w:i w:val="false"/>
          <w:color w:val="000000"/>
          <w:sz w:val="28"/>
        </w:rPr>
        <w:t xml:space="preserve"> қаржы орталығының </w:t>
      </w:r>
      <w:r>
        <w:rPr>
          <w:rFonts w:ascii="Times New Roman"/>
          <w:b w:val="false"/>
          <w:i w:val="false"/>
          <w:color w:val="000000"/>
          <w:sz w:val="28"/>
        </w:rPr>
        <w:t>
 қызметiн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қорғаныс, қоғамдық тәртiп, қауiпсiздiк:
</w:t>
      </w:r>
      <w:r>
        <w:br/>
      </w:r>
      <w:r>
        <w:rPr>
          <w:rFonts w:ascii="Times New Roman"/>
          <w:b w:val="false"/>
          <w:i w:val="false"/>
          <w:color w:val="000000"/>
          <w:sz w:val="28"/>
        </w:rPr>
        <w:t>
      мемлекеттiң қорғанысын ұйымдастыру және қамтамасыз ету;
</w:t>
      </w:r>
      <w:r>
        <w:br/>
      </w:r>
      <w:r>
        <w:rPr>
          <w:rFonts w:ascii="Times New Roman"/>
          <w:b w:val="false"/>
          <w:i w:val="false"/>
          <w:color w:val="000000"/>
          <w:sz w:val="28"/>
        </w:rPr>
        <w:t>
      орталық атқарушы органдар өткiзетiн жұмылдыру дайындығы және жұмылдыру;
</w:t>
      </w:r>
      <w:r>
        <w:br/>
      </w:r>
      <w:r>
        <w:rPr>
          <w:rFonts w:ascii="Times New Roman"/>
          <w:b w:val="false"/>
          <w:i w:val="false"/>
          <w:color w:val="000000"/>
          <w:sz w:val="28"/>
        </w:rPr>
        <w:t>
      мемлекеттiк материалдық резервтердi қалыптастыру және сақтау;
</w:t>
      </w:r>
      <w:r>
        <w:br/>
      </w:r>
      <w:r>
        <w:rPr>
          <w:rFonts w:ascii="Times New Roman"/>
          <w:b w:val="false"/>
          <w:i w:val="false"/>
          <w:color w:val="000000"/>
          <w:sz w:val="28"/>
        </w:rPr>
        <w:t>
      ұлттық қауiпсiздiктi қамтамасыз ету;
</w:t>
      </w:r>
      <w:r>
        <w:br/>
      </w:r>
      <w:r>
        <w:rPr>
          <w:rFonts w:ascii="Times New Roman"/>
          <w:b w:val="false"/>
          <w:i w:val="false"/>
          <w:color w:val="000000"/>
          <w:sz w:val="28"/>
        </w:rPr>
        <w:t>
      терроризмге және экстремизм мен сепаратизм көрiнiстерiне қарсы күрес;
</w:t>
      </w:r>
      <w:r>
        <w:br/>
      </w:r>
      <w:r>
        <w:rPr>
          <w:rFonts w:ascii="Times New Roman"/>
          <w:b w:val="false"/>
          <w:i w:val="false"/>
          <w:color w:val="000000"/>
          <w:sz w:val="28"/>
        </w:rPr>
        <w:t>
      мемлекеттiк құпиялардың қорғалуын қамтамасыз ету;
</w:t>
      </w:r>
      <w:r>
        <w:br/>
      </w:r>
      <w:r>
        <w:rPr>
          <w:rFonts w:ascii="Times New Roman"/>
          <w:b w:val="false"/>
          <w:i w:val="false"/>
          <w:color w:val="000000"/>
          <w:sz w:val="28"/>
        </w:rPr>
        <w:t>
      облыстық бюджеттен, республикалық маңызы бар қала, астана және аудан (облыстық маңызы бар қала) бюджетiнен қаржыландырылатын iс-шараларды қоспағанда, жалпыға бiрдей әскери мiндеттi орындауға байланысты iс-шараларды ұйымдастыру;
</w:t>
      </w:r>
      <w:r>
        <w:br/>
      </w:r>
      <w:r>
        <w:rPr>
          <w:rFonts w:ascii="Times New Roman"/>
          <w:b w:val="false"/>
          <w:i w:val="false"/>
          <w:color w:val="000000"/>
          <w:sz w:val="28"/>
        </w:rPr>
        <w:t>
      облыстық бюджеттен, республикалық маңызы бар қаланың, астананың бюджетiнен қаржыландырылатын бағыттарды қоспағанда, Қазақстан Республикасының аумағында қоғамдық тәртiптi қорғау және қоғамдық қауiпсiздiктi қамтамасыз ету; 
</w:t>
      </w:r>
      <w:r>
        <w:br/>
      </w:r>
      <w:r>
        <w:rPr>
          <w:rFonts w:ascii="Times New Roman"/>
          <w:b w:val="false"/>
          <w:i w:val="false"/>
          <w:color w:val="000000"/>
          <w:sz w:val="28"/>
        </w:rPr>
        <w:t>
      табиғи және техногендiк сипаттағы төтенше жағдайлар саласындағы қызметтi ұйымдастыру;
</w:t>
      </w:r>
      <w:r>
        <w:br/>
      </w:r>
      <w:r>
        <w:rPr>
          <w:rFonts w:ascii="Times New Roman"/>
          <w:b w:val="false"/>
          <w:i w:val="false"/>
          <w:color w:val="000000"/>
          <w:sz w:val="28"/>
        </w:rPr>
        <w:t>
      жаhандық немесе аймақаралық ауқымдағы төтенше жағдайлардың алдын-алу және оларды жою;
</w:t>
      </w:r>
      <w:r>
        <w:br/>
      </w:r>
      <w:r>
        <w:rPr>
          <w:rFonts w:ascii="Times New Roman"/>
          <w:b w:val="false"/>
          <w:i w:val="false"/>
          <w:color w:val="000000"/>
          <w:sz w:val="28"/>
        </w:rPr>
        <w:t>
      кәсiби авариялық-құтқару қызметтерiнiң iс-әрекетiн ұйымдастыру және қамтамасыз ету; 
</w:t>
      </w:r>
      <w:r>
        <w:br/>
      </w:r>
      <w:r>
        <w:rPr>
          <w:rFonts w:ascii="Times New Roman"/>
          <w:b w:val="false"/>
          <w:i w:val="false"/>
          <w:color w:val="000000"/>
          <w:sz w:val="28"/>
        </w:rPr>
        <w:t>
      мемлекеттiк өртке қарсы қызмет органдарының жұмысын қамтамасыз ету;
</w:t>
      </w:r>
      <w:r>
        <w:br/>
      </w:r>
      <w:r>
        <w:rPr>
          <w:rFonts w:ascii="Times New Roman"/>
          <w:b w:val="false"/>
          <w:i w:val="false"/>
          <w:color w:val="000000"/>
          <w:sz w:val="28"/>
        </w:rPr>
        <w:t>
      азаматтық қорғаныс жүйесiн ұйымдастыру;
</w:t>
      </w:r>
      <w:r>
        <w:br/>
      </w:r>
      <w:r>
        <w:rPr>
          <w:rFonts w:ascii="Times New Roman"/>
          <w:b w:val="false"/>
          <w:i w:val="false"/>
          <w:color w:val="000000"/>
          <w:sz w:val="28"/>
        </w:rPr>
        <w:t>
      азаматтық және қызметтiк қару мен оның патрондарына мемлекеттiк кадастр жүргiзу;
</w:t>
      </w:r>
      <w:r>
        <w:br/>
      </w:r>
      <w:r>
        <w:rPr>
          <w:rFonts w:ascii="Times New Roman"/>
          <w:b w:val="false"/>
          <w:i w:val="false"/>
          <w:color w:val="000000"/>
          <w:sz w:val="28"/>
        </w:rPr>
        <w:t>
      экономикалық және қаржы салаларындағы құқық қорғау қызметi;
</w:t>
      </w:r>
    </w:p>
    <w:p>
      <w:pPr>
        <w:spacing w:after="0"/>
        <w:ind w:left="0"/>
        <w:jc w:val="both"/>
      </w:pPr>
      <w:r>
        <w:rPr>
          <w:rFonts w:ascii="Times New Roman"/>
          <w:b w:val="false"/>
          <w:i w:val="false"/>
          <w:color w:val="000000"/>
          <w:sz w:val="28"/>
        </w:rPr>
        <w:t>
</w:t>
      </w:r>
      <w:r>
        <w:rPr>
          <w:rFonts w:ascii="Times New Roman"/>
          <w:b w:val="false"/>
          <w:i w:val="false"/>
          <w:color w:val="000000"/>
          <w:sz w:val="28"/>
        </w:rPr>
        <w:t>
      3) құқық, сот, қылмыстық-атқару қызметi:
</w:t>
      </w:r>
      <w:r>
        <w:br/>
      </w:r>
      <w:r>
        <w:rPr>
          <w:rFonts w:ascii="Times New Roman"/>
          <w:b w:val="false"/>
          <w:i w:val="false"/>
          <w:color w:val="000000"/>
          <w:sz w:val="28"/>
        </w:rPr>
        <w:t>
      әдiлет саласындағы қызмет;
</w:t>
      </w:r>
      <w:r>
        <w:br/>
      </w:r>
      <w:r>
        <w:rPr>
          <w:rFonts w:ascii="Times New Roman"/>
          <w:b w:val="false"/>
          <w:i w:val="false"/>
          <w:color w:val="000000"/>
          <w:sz w:val="28"/>
        </w:rPr>
        <w:t>
      азаматтар мен мемлекеттiң мүдделерiн құқықтық қорғау;
</w:t>
      </w:r>
      <w:r>
        <w:br/>
      </w:r>
      <w:r>
        <w:rPr>
          <w:rFonts w:ascii="Times New Roman"/>
          <w:b w:val="false"/>
          <w:i w:val="false"/>
          <w:color w:val="000000"/>
          <w:sz w:val="28"/>
        </w:rPr>
        <w:t>
      заңдылықты және құқық тәртiбiн қамтамасыз ету;
</w:t>
      </w:r>
      <w:r>
        <w:br/>
      </w:r>
      <w:r>
        <w:rPr>
          <w:rFonts w:ascii="Times New Roman"/>
          <w:b w:val="false"/>
          <w:i w:val="false"/>
          <w:color w:val="000000"/>
          <w:sz w:val="28"/>
        </w:rPr>
        <w:t>
      мемлекеттiк құқықтық статистика және арнайы есепке алу;
</w:t>
      </w:r>
      <w:r>
        <w:br/>
      </w:r>
      <w:r>
        <w:rPr>
          <w:rFonts w:ascii="Times New Roman"/>
          <w:b w:val="false"/>
          <w:i w:val="false"/>
          <w:color w:val="000000"/>
          <w:sz w:val="28"/>
        </w:rPr>
        <w:t>
      сот сараптамасы қызметi;
</w:t>
      </w:r>
      <w:r>
        <w:br/>
      </w:r>
      <w:r>
        <w:rPr>
          <w:rFonts w:ascii="Times New Roman"/>
          <w:b w:val="false"/>
          <w:i w:val="false"/>
          <w:color w:val="000000"/>
          <w:sz w:val="28"/>
        </w:rPr>
        <w:t>
      сот жүйесiнiң жұмыс iстеуi;
</w:t>
      </w:r>
      <w:r>
        <w:br/>
      </w:r>
      <w:r>
        <w:rPr>
          <w:rFonts w:ascii="Times New Roman"/>
          <w:b w:val="false"/>
          <w:i w:val="false"/>
          <w:color w:val="000000"/>
          <w:sz w:val="28"/>
        </w:rPr>
        <w:t>
      қылмыстық-атқару жүйесiне қызметiн ұйымдастыру және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 бiлiм беру:
</w:t>
      </w:r>
      <w:r>
        <w:br/>
      </w:r>
      <w:r>
        <w:rPr>
          <w:rFonts w:ascii="Times New Roman"/>
          <w:b w:val="false"/>
          <w:i w:val="false"/>
          <w:color w:val="000000"/>
          <w:sz w:val="28"/>
        </w:rPr>
        <w:t>
      республикалық бiлiм беру ұйымдарында дарынды балаларға жалпы бiлiм беру;
</w:t>
      </w:r>
      <w:r>
        <w:br/>
      </w:r>
      <w:r>
        <w:rPr>
          <w:rFonts w:ascii="Times New Roman"/>
          <w:b w:val="false"/>
          <w:i w:val="false"/>
          <w:color w:val="000000"/>
          <w:sz w:val="28"/>
        </w:rPr>
        <w:t>
      республикалық мектеп олимпиадаларын өткiзу;
</w:t>
      </w:r>
      <w:r>
        <w:br/>
      </w:r>
      <w:r>
        <w:rPr>
          <w:rFonts w:ascii="Times New Roman"/>
          <w:b w:val="false"/>
          <w:i w:val="false"/>
          <w:color w:val="000000"/>
          <w:sz w:val="28"/>
        </w:rPr>
        <w:t>
      республикалық деңгейде орта білімнен кейінгі бiлiмi бар мамандар даярлау;
</w:t>
      </w:r>
      <w:r>
        <w:br/>
      </w:r>
      <w:r>
        <w:rPr>
          <w:rFonts w:ascii="Times New Roman"/>
          <w:b w:val="false"/>
          <w:i w:val="false"/>
          <w:color w:val="000000"/>
          <w:sz w:val="28"/>
        </w:rPr>
        <w:t>
      жоғары және жоғары оқу орнынан кейiнгi бiлiмi бар мамандар даярлау;
</w:t>
      </w:r>
      <w:r>
        <w:br/>
      </w:r>
      <w:r>
        <w:rPr>
          <w:rFonts w:ascii="Times New Roman"/>
          <w:b w:val="false"/>
          <w:i w:val="false"/>
          <w:color w:val="000000"/>
          <w:sz w:val="28"/>
        </w:rPr>
        <w:t>
      республикалық деңгейде кадрлардың бiлiктiлiгiн арттыру және оларды қайта даярлау;
</w:t>
      </w:r>
      <w:r>
        <w:br/>
      </w:r>
      <w:r>
        <w:rPr>
          <w:rFonts w:ascii="Times New Roman"/>
          <w:b w:val="false"/>
          <w:i w:val="false"/>
          <w:color w:val="000000"/>
          <w:sz w:val="28"/>
        </w:rPr>
        <w:t>
      республикалық бiлiм беру ұйымдарын, сондай-ақ халықаралық келісімдерге сәйкес шет елдердiң мектептерiнде оқып жүрген отандастарымызды оқулықтармен, оқу-әдiстемелiк кешендермен қамтамасыз ету; 
</w:t>
      </w:r>
      <w:r>
        <w:br/>
      </w:r>
      <w:r>
        <w:rPr>
          <w:rFonts w:ascii="Times New Roman"/>
          <w:b w:val="false"/>
          <w:i w:val="false"/>
          <w:color w:val="000000"/>
          <w:sz w:val="28"/>
        </w:rPr>
        <w:t>
      оқулықтар, оқу-әдiстемелiк кешендер, көмекшi оқу құралдарын, бағдарламалар әзiрлеу;
</w:t>
      </w:r>
      <w:r>
        <w:br/>
      </w:r>
      <w:r>
        <w:rPr>
          <w:rFonts w:ascii="Times New Roman"/>
          <w:b w:val="false"/>
          <w:i w:val="false"/>
          <w:color w:val="000000"/>
          <w:sz w:val="28"/>
        </w:rPr>
        <w:t>
      республикалық маңызы бар бiлiм беру ұйымдарында балаларды оңалту;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денсаулық сақтау:
</w:t>
      </w:r>
      <w:r>
        <w:br/>
      </w:r>
      <w:r>
        <w:rPr>
          <w:rFonts w:ascii="Times New Roman"/>
          <w:b w:val="false"/>
          <w:i w:val="false"/>
          <w:color w:val="000000"/>
          <w:sz w:val="28"/>
        </w:rPr>
        <w:t>
      жоғары мамандандырылған медициналық көмек көрсету;
</w:t>
      </w:r>
      <w:r>
        <w:br/>
      </w:r>
      <w:r>
        <w:rPr>
          <w:rFonts w:ascii="Times New Roman"/>
          <w:b w:val="false"/>
          <w:i w:val="false"/>
          <w:color w:val="000000"/>
          <w:sz w:val="28"/>
        </w:rPr>
        <w:t>
      табиғи және техногендiк сипаттағы төтенше жағдайларды жою кезiнде республикалық деңгейде шұғыл медициналық көмек қызметiн
</w:t>
      </w:r>
      <w:r>
        <w:br/>
      </w:r>
      <w:r>
        <w:rPr>
          <w:rFonts w:ascii="Times New Roman"/>
          <w:b w:val="false"/>
          <w:i w:val="false"/>
          <w:color w:val="000000"/>
          <w:sz w:val="28"/>
        </w:rPr>
        <w:t>
ұйымдастыру;
</w:t>
      </w:r>
      <w:r>
        <w:br/>
      </w:r>
      <w:r>
        <w:rPr>
          <w:rFonts w:ascii="Times New Roman"/>
          <w:b w:val="false"/>
          <w:i w:val="false"/>
          <w:color w:val="000000"/>
          <w:sz w:val="28"/>
        </w:rPr>
        <w:t>
      республикалық маңызы бар мемлекеттiк денсаулық сақтау ұйымдарында медициналық оңалту;
</w:t>
      </w:r>
      <w:r>
        <w:br/>
      </w:r>
      <w:r>
        <w:rPr>
          <w:rFonts w:ascii="Times New Roman"/>
          <w:b w:val="false"/>
          <w:i w:val="false"/>
          <w:color w:val="000000"/>
          <w:sz w:val="28"/>
        </w:rPr>
        <w:t>
      психиатриялық бұзылулардан (аурулардан) зардап шегiп жүрген және қатаң бақылауға алу талап етiлетiн адамдарға медициналық көмек көрсету;
</w:t>
      </w:r>
      <w:r>
        <w:br/>
      </w:r>
      <w:r>
        <w:rPr>
          <w:rFonts w:ascii="Times New Roman"/>
          <w:b w:val="false"/>
          <w:i w:val="false"/>
          <w:color w:val="000000"/>
          <w:sz w:val="28"/>
        </w:rPr>
        <w:t>
      сот-медицина және сот-психиатрия сараптамасын жүргiзу;
</w:t>
      </w:r>
      <w:r>
        <w:br/>
      </w:r>
      <w:r>
        <w:rPr>
          <w:rFonts w:ascii="Times New Roman"/>
          <w:b w:val="false"/>
          <w:i w:val="false"/>
          <w:color w:val="000000"/>
          <w:sz w:val="28"/>
        </w:rPr>
        <w:t>
      ауру адамдарды шетелде емдеудi ұйымдастыру;
</w:t>
      </w:r>
      <w:r>
        <w:br/>
      </w:r>
      <w:r>
        <w:rPr>
          <w:rFonts w:ascii="Times New Roman"/>
          <w:b w:val="false"/>
          <w:i w:val="false"/>
          <w:color w:val="000000"/>
          <w:sz w:val="28"/>
        </w:rPr>
        <w:t>
      ерекше қатерлi инфекцияларға қарсы әрекет;
</w:t>
      </w:r>
      <w:r>
        <w:br/>
      </w:r>
      <w:r>
        <w:rPr>
          <w:rFonts w:ascii="Times New Roman"/>
          <w:b w:val="false"/>
          <w:i w:val="false"/>
          <w:color w:val="000000"/>
          <w:sz w:val="28"/>
        </w:rPr>
        <w:t>
      республикалық маңызы бар мемлекеттiк денсаулық сақтау ұйымдары үшiн қан, оның компоненттерi мен препараттарын өндiру; 
</w:t>
      </w:r>
      <w:r>
        <w:br/>
      </w:r>
      <w:r>
        <w:rPr>
          <w:rFonts w:ascii="Times New Roman"/>
          <w:b w:val="false"/>
          <w:i w:val="false"/>
          <w:color w:val="000000"/>
          <w:sz w:val="28"/>
        </w:rPr>
        <w:t>
      санитарлық-эпидемиологиялық қызметтiң халықтың санитарлық-эпидемиологиялық салауаттылығын республикалық деңгейде және мемлекеттiк шекара мен көлiкте қамтамасыз етуi;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w:t>
      </w:r>
      <w:r>
        <w:rPr>
          <w:rFonts w:ascii="Times New Roman"/>
          <w:b w:val="false"/>
          <w:i w:val="false"/>
          <w:color w:val="000000"/>
          <w:sz w:val="28"/>
        </w:rPr>
        <w:t xml:space="preserve"> актiлерiне </w:t>
      </w:r>
      <w:r>
        <w:rPr>
          <w:rFonts w:ascii="Times New Roman"/>
          <w:b w:val="false"/>
          <w:i w:val="false"/>
          <w:color w:val="000000"/>
          <w:sz w:val="28"/>
        </w:rPr>
        <w:t>
 сәйкес әскери қызметшiлерге, құқық қорғау органдарының қызметкерлерiне, олардың отбасы мүшелерiне, сондай-ақ әскери қызметшiлердiң, құқық қорғау органдары қызметкерлерiнiң арасынан шыққан зейнеткерлерге және азаматтардың басқа да санаттарына медициналық қызмет көрсету; 
</w:t>
      </w:r>
      <w:r>
        <w:rPr>
          <w:rFonts w:ascii="Times New Roman"/>
          <w:b w:val="false"/>
          <w:i w:val="false"/>
          <w:color w:val="000000"/>
          <w:sz w:val="28"/>
        </w:rPr>
        <w:t xml:space="preserve"> Z934000 </w:t>
      </w:r>
      <w:r>
        <w:rPr>
          <w:rFonts w:ascii="Times New Roman"/>
          <w:b w:val="false"/>
          <w:i w:val="false"/>
          <w:color w:val="000000"/>
          <w:sz w:val="28"/>
        </w:rPr>
        <w:t>
</w:t>
      </w:r>
      <w:r>
        <w:br/>
      </w:r>
      <w:r>
        <w:rPr>
          <w:rFonts w:ascii="Times New Roman"/>
          <w:b w:val="false"/>
          <w:i w:val="false"/>
          <w:color w:val="000000"/>
          <w:sz w:val="28"/>
        </w:rPr>
        <w:t>
       жергiлiктi бюджеттерден қаржыландырылатын шығыстардан басқа, азаматтардың денсаулығын сақтау саласындағы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6) әлеуметтiк көмек және әлеуметтiк қамсыздандыру:
</w:t>
      </w:r>
      <w:r>
        <w:br/>
      </w:r>
      <w:r>
        <w:rPr>
          <w:rFonts w:ascii="Times New Roman"/>
          <w:b w:val="false"/>
          <w:i w:val="false"/>
          <w:color w:val="000000"/>
          <w:sz w:val="28"/>
        </w:rPr>
        <w:t>
      Қазақстан Республикасының зейнетақымен қамсыздандыру туралы 
</w:t>
      </w:r>
      <w:r>
        <w:rPr>
          <w:rFonts w:ascii="Times New Roman"/>
          <w:b w:val="false"/>
          <w:i w:val="false"/>
          <w:color w:val="000000"/>
          <w:sz w:val="28"/>
        </w:rPr>
        <w:t xml:space="preserve"> заңдарына </w:t>
      </w:r>
      <w:r>
        <w:rPr>
          <w:rFonts w:ascii="Times New Roman"/>
          <w:b w:val="false"/>
          <w:i w:val="false"/>
          <w:color w:val="000000"/>
          <w:sz w:val="28"/>
        </w:rPr>
        <w:t>
 сәйкес зейнетақымен қамсыздандырылуға құқығы бар азаматтарға бюджет қаражаты есебiнен зейнетақы төлемдерi;
</w:t>
      </w:r>
      <w:r>
        <w:br/>
      </w:r>
      <w:r>
        <w:rPr>
          <w:rFonts w:ascii="Times New Roman"/>
          <w:b w:val="false"/>
          <w:i w:val="false"/>
          <w:color w:val="000000"/>
          <w:sz w:val="28"/>
        </w:rPr>
        <w:t>
      мемлекеттiк әлеуметтiк жәрдемақылар;
</w:t>
      </w:r>
      <w:r>
        <w:br/>
      </w:r>
      <w:r>
        <w:rPr>
          <w:rFonts w:ascii="Times New Roman"/>
          <w:b w:val="false"/>
          <w:i w:val="false"/>
          <w:color w:val="000000"/>
          <w:sz w:val="28"/>
        </w:rPr>
        <w:t>
      мемлекеттiк арнаулы жәрдемақылар;
</w:t>
      </w:r>
      <w:r>
        <w:br/>
      </w:r>
      <w:r>
        <w:rPr>
          <w:rFonts w:ascii="Times New Roman"/>
          <w:b w:val="false"/>
          <w:i w:val="false"/>
          <w:color w:val="000000"/>
          <w:sz w:val="28"/>
        </w:rPr>
        <w:t>
      арнаулы мемлекеттік жәрдемақылар;
</w:t>
      </w:r>
      <w:r>
        <w:br/>
      </w:r>
      <w:r>
        <w:rPr>
          <w:rFonts w:ascii="Times New Roman"/>
          <w:b w:val="false"/>
          <w:i w:val="false"/>
          <w:color w:val="000000"/>
          <w:sz w:val="28"/>
        </w:rPr>
        <w:t>
      зейнеткерлердi, Ұлы Отан соғысының қатысушылары мен мүгедектерiн,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w:t>
      </w:r>
      <w:r>
        <w:rPr>
          <w:rFonts w:ascii="Times New Roman"/>
          <w:b w:val="false"/>
          <w:i w:val="false"/>
          <w:color w:val="000000"/>
          <w:sz w:val="28"/>
        </w:rPr>
        <w:t xml:space="preserve"> актiлерiнде </w:t>
      </w:r>
      <w:r>
        <w:rPr>
          <w:rFonts w:ascii="Times New Roman"/>
          <w:b w:val="false"/>
          <w:i w:val="false"/>
          <w:color w:val="000000"/>
          <w:sz w:val="28"/>
        </w:rPr>
        <w:t>
 белгiленген мемлекеттiк жәрдемақы алушыларды жерлеуге жәрдемақы;
</w:t>
      </w:r>
      <w:r>
        <w:rPr>
          <w:rFonts w:ascii="Times New Roman"/>
          <w:b w:val="false"/>
          <w:i w:val="false"/>
          <w:color w:val="800000"/>
          <w:sz w:val="28"/>
        </w:rPr>
        <w:t>
</w:t>
      </w:r>
      <w:r>
        <w:rPr>
          <w:rFonts w:ascii="Times New Roman"/>
          <w:b w:val="false"/>
          <w:i/>
          <w:color w:val="800000"/>
          <w:sz w:val="28"/>
        </w:rPr>
        <w:t>
 U952247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11-бап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(32-т.); Z970126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6-бап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(3-1-т.)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бала тууына байланысты тағайындалатын және төленетін біржолғы мемлекеттік жәрдемақы;
</w:t>
      </w:r>
      <w:r>
        <w:br/>
      </w:r>
      <w:r>
        <w:rPr>
          <w:rFonts w:ascii="Times New Roman"/>
          <w:b w:val="false"/>
          <w:i w:val="false"/>
          <w:color w:val="000000"/>
          <w:sz w:val="28"/>
        </w:rPr>
        <w:t>
      баланы бір жасқа толғанға дейін бағып-күту бойынша тағайындалатын және төленетін ай сайынғы мемлекеттік жәрдемақы;
</w:t>
      </w:r>
      <w:r>
        <w:br/>
      </w:r>
      <w:r>
        <w:rPr>
          <w:rFonts w:ascii="Times New Roman"/>
          <w:b w:val="false"/>
          <w:i w:val="false"/>
          <w:color w:val="000000"/>
          <w:sz w:val="28"/>
        </w:rPr>
        <w:t>
      экологиялық апат аймақтарында тұрып жатқан адамдарға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w:t>
      </w:r>
      <w:r>
        <w:rPr>
          <w:rFonts w:ascii="Times New Roman"/>
          <w:b w:val="false"/>
          <w:i w:val="false"/>
          <w:color w:val="000000"/>
          <w:sz w:val="28"/>
        </w:rPr>
        <w:t xml:space="preserve"> актiлерiнде </w:t>
      </w:r>
      <w:r>
        <w:rPr>
          <w:rFonts w:ascii="Times New Roman"/>
          <w:b w:val="false"/>
          <w:i w:val="false"/>
          <w:color w:val="000000"/>
          <w:sz w:val="28"/>
        </w:rPr>
        <w:t>
 көзделген әлеуметтiк көмек;
</w:t>
      </w:r>
      <w:r>
        <w:br/>
      </w:r>
      <w:r>
        <w:rPr>
          <w:rFonts w:ascii="Times New Roman"/>
          <w:b w:val="false"/>
          <w:i w:val="false"/>
          <w:color w:val="000000"/>
          <w:sz w:val="28"/>
        </w:rPr>
        <w:t>
      әскери қызметшiлердiң, құқық қорғау органдарының және мемлекеттiк өртке қарсы қызмет органдары қызметкерлерiнiң отбасыларына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w:t>
      </w:r>
      <w:r>
        <w:rPr>
          <w:rFonts w:ascii="Times New Roman"/>
          <w:b w:val="false"/>
          <w:i w:val="false"/>
          <w:color w:val="000000"/>
          <w:sz w:val="28"/>
        </w:rPr>
        <w:t xml:space="preserve"> актiлерiнде </w:t>
      </w:r>
      <w:r>
        <w:rPr>
          <w:rFonts w:ascii="Times New Roman"/>
          <w:b w:val="false"/>
          <w:i w:val="false"/>
          <w:color w:val="000000"/>
          <w:sz w:val="28"/>
        </w:rPr>
        <w:t>
</w:t>
      </w:r>
      <w:r>
        <w:rPr>
          <w:rFonts w:ascii="Times New Roman"/>
          <w:b w:val="false"/>
          <w:i w:val="false"/>
          <w:color w:val="000000"/>
          <w:sz w:val="28"/>
        </w:rPr>
        <w:t xml:space="preserve"> көзделген </w:t>
      </w:r>
      <w:r>
        <w:rPr>
          <w:rFonts w:ascii="Times New Roman"/>
          <w:b w:val="false"/>
          <w:i w:val="false"/>
          <w:color w:val="000000"/>
          <w:sz w:val="28"/>
        </w:rPr>
        <w:t>
 әлеуметтiк төлемдер;
</w:t>
      </w:r>
      <w:r>
        <w:br/>
      </w:r>
      <w:r>
        <w:rPr>
          <w:rFonts w:ascii="Times New Roman"/>
          <w:b w:val="false"/>
          <w:i w:val="false"/>
          <w:color w:val="000000"/>
          <w:sz w:val="28"/>
        </w:rPr>
        <w:t>
      саяси қуғын-сүргiн құрбандарына және одан зардап шеккендерге Қазақстан Республикасының 
</w:t>
      </w:r>
      <w:r>
        <w:rPr>
          <w:rFonts w:ascii="Times New Roman"/>
          <w:b w:val="false"/>
          <w:i w:val="false"/>
          <w:color w:val="000000"/>
          <w:sz w:val="28"/>
        </w:rPr>
        <w:t xml:space="preserve"> заң актiлерiнде </w:t>
      </w:r>
      <w:r>
        <w:rPr>
          <w:rFonts w:ascii="Times New Roman"/>
          <w:b w:val="false"/>
          <w:i w:val="false"/>
          <w:color w:val="000000"/>
          <w:sz w:val="28"/>
        </w:rPr>
        <w:t>
 көзделген әлеуметтiк төлемдер;
</w:t>
      </w:r>
      <w:r>
        <w:br/>
      </w:r>
      <w:r>
        <w:rPr>
          <w:rFonts w:ascii="Times New Roman"/>
          <w:b w:val="false"/>
          <w:i w:val="false"/>
          <w:color w:val="000000"/>
          <w:sz w:val="28"/>
        </w:rPr>
        <w:t>
       Қазақстан Республикасы Үкiметiнiң мiндеттемелерi болып табылатын әлеуметтiк төлемдер;
</w:t>
      </w:r>
      <w:r>
        <w:br/>
      </w:r>
      <w:r>
        <w:rPr>
          <w:rFonts w:ascii="Times New Roman"/>
          <w:b w:val="false"/>
          <w:i w:val="false"/>
          <w:color w:val="000000"/>
          <w:sz w:val="28"/>
        </w:rPr>
        <w:t>
      көшi-қон iс-шаралары;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7) мәдениет, спорт, туризм және ақпараттық кеңiстiк:
</w:t>
      </w:r>
      <w:r>
        <w:br/>
      </w:r>
      <w:r>
        <w:rPr>
          <w:rFonts w:ascii="Times New Roman"/>
          <w:b w:val="false"/>
          <w:i w:val="false"/>
          <w:color w:val="000000"/>
          <w:sz w:val="28"/>
        </w:rPr>
        <w:t>
      қазақтың ұлттық мәдениетi мен басқа да ұлттық мәдениеттердi қайта өркендету, сақтау, дамыту және тарату;
</w:t>
      </w:r>
      <w:r>
        <w:br/>
      </w:r>
      <w:r>
        <w:rPr>
          <w:rFonts w:ascii="Times New Roman"/>
          <w:b w:val="false"/>
          <w:i w:val="false"/>
          <w:color w:val="000000"/>
          <w:sz w:val="28"/>
        </w:rPr>
        <w:t>
      республикалық маңызы бар театр және музыка өнерiн қолдау;
</w:t>
      </w:r>
      <w:r>
        <w:br/>
      </w:r>
      <w:r>
        <w:rPr>
          <w:rFonts w:ascii="Times New Roman"/>
          <w:b w:val="false"/>
          <w:i w:val="false"/>
          <w:color w:val="000000"/>
          <w:sz w:val="28"/>
        </w:rPr>
        <w:t>
      мәдениет және мемлекеттiк жастар саясаты саласында әлеуметтiк маңызы бар iс-шаралар өткiзу;
</w:t>
      </w:r>
      <w:r>
        <w:br/>
      </w:r>
      <w:r>
        <w:rPr>
          <w:rFonts w:ascii="Times New Roman"/>
          <w:b w:val="false"/>
          <w:i w:val="false"/>
          <w:color w:val="000000"/>
          <w:sz w:val="28"/>
        </w:rPr>
        <w:t>
      республикалық маңызы бар тарихи-мәдени мұраның сақталуын қамтамасыз ету;
</w:t>
      </w:r>
      <w:r>
        <w:br/>
      </w:r>
      <w:r>
        <w:rPr>
          <w:rFonts w:ascii="Times New Roman"/>
          <w:b w:val="false"/>
          <w:i w:val="false"/>
          <w:color w:val="000000"/>
          <w:sz w:val="28"/>
        </w:rPr>
        <w:t>
      республикалық деңгейде спорттың ұлттық және бұқаралық түрлерiнiң дамуын қолдау;
</w:t>
      </w:r>
      <w:r>
        <w:br/>
      </w:r>
      <w:r>
        <w:rPr>
          <w:rFonts w:ascii="Times New Roman"/>
          <w:b w:val="false"/>
          <w:i w:val="false"/>
          <w:color w:val="000000"/>
          <w:sz w:val="28"/>
        </w:rPr>
        <w:t>
      жоғары жетiстiктер спортын дамыту;
</w:t>
      </w:r>
      <w:r>
        <w:br/>
      </w:r>
      <w:r>
        <w:rPr>
          <w:rFonts w:ascii="Times New Roman"/>
          <w:b w:val="false"/>
          <w:i w:val="false"/>
          <w:color w:val="000000"/>
          <w:sz w:val="28"/>
        </w:rPr>
        <w:t>
      Қазақстан Республикасының ұлттық құрама командалары мүшелерiнiң халықаралық спорттық жарыстарға дайындалуы және қатысуы;
</w:t>
      </w:r>
      <w:r>
        <w:br/>
      </w:r>
      <w:r>
        <w:rPr>
          <w:rFonts w:ascii="Times New Roman"/>
          <w:b w:val="false"/>
          <w:i w:val="false"/>
          <w:color w:val="000000"/>
          <w:sz w:val="28"/>
        </w:rPr>
        <w:t>
      Қазақстан және оның туристiк мүмкiндiктерi туралы ақпарат әзiрлеп, халықаралық туристiк рынокта және мемлекеттiң iшiнде тарату;
</w:t>
      </w:r>
      <w:r>
        <w:br/>
      </w:r>
      <w:r>
        <w:rPr>
          <w:rFonts w:ascii="Times New Roman"/>
          <w:b w:val="false"/>
          <w:i w:val="false"/>
          <w:color w:val="000000"/>
          <w:sz w:val="28"/>
        </w:rPr>
        <w:t>
      республикалық маңызы бар мұрағат қорының сақталуын қамтамасыз ету;
</w:t>
      </w:r>
      <w:r>
        <w:br/>
      </w:r>
      <w:r>
        <w:rPr>
          <w:rFonts w:ascii="Times New Roman"/>
          <w:b w:val="false"/>
          <w:i w:val="false"/>
          <w:color w:val="000000"/>
          <w:sz w:val="28"/>
        </w:rPr>
        <w:t>
      республикалық кiтапханалардың жұмыс iстеуi;
</w:t>
      </w:r>
      <w:r>
        <w:br/>
      </w:r>
      <w:r>
        <w:rPr>
          <w:rFonts w:ascii="Times New Roman"/>
          <w:b w:val="false"/>
          <w:i w:val="false"/>
          <w:color w:val="000000"/>
          <w:sz w:val="28"/>
        </w:rPr>
        <w:t>
      бұқаралық ақпарат құралдары арқылы республикалық деңгейде мемлекеттiк ақпарат саясатын жүргiзу;
</w:t>
      </w:r>
      <w:r>
        <w:br/>
      </w:r>
      <w:r>
        <w:rPr>
          <w:rFonts w:ascii="Times New Roman"/>
          <w:b w:val="false"/>
          <w:i w:val="false"/>
          <w:color w:val="000000"/>
          <w:sz w:val="28"/>
        </w:rPr>
        <w:t>
      мемлекеттiк тiлдi және Қазақстан халықтарының басқа да тiлдерiн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8) агроөнеркәсіптік кешен, су, орман, балық шаруашылығы, ерекше қорғалатын табиғи аумақтар және қоршаған ортаны қорғау, жер қатынастары:
</w:t>
      </w:r>
      <w:r>
        <w:br/>
      </w:r>
      <w:r>
        <w:rPr>
          <w:rFonts w:ascii="Times New Roman"/>
          <w:b w:val="false"/>
          <w:i w:val="false"/>
          <w:color w:val="000000"/>
          <w:sz w:val="28"/>
        </w:rPr>
        <w:t>
      су ресурстарын қорғауды және ұтымды пайдалануды қамтамасыз ету, су шаруашылығы баланстарын, су ресурстарын кешендi пайдалану және қорғау схемаларын әзiрлеу, су ресурстарын пайдалану мен қорғауды болжау, су ресурстарын пайдаланудың ақпараттық-талдау жүйесiн қамтамасыз ету;
</w:t>
      </w:r>
      <w:r>
        <w:br/>
      </w:r>
      <w:r>
        <w:rPr>
          <w:rFonts w:ascii="Times New Roman"/>
          <w:b w:val="false"/>
          <w:i w:val="false"/>
          <w:color w:val="000000"/>
          <w:sz w:val="28"/>
        </w:rPr>
        <w:t>
      судың мемлекеттiк есебiн, мемлекеттiк су кадастрын жүргiзу;
</w:t>
      </w:r>
      <w:r>
        <w:br/>
      </w:r>
      <w:r>
        <w:rPr>
          <w:rFonts w:ascii="Times New Roman"/>
          <w:b w:val="false"/>
          <w:i w:val="false"/>
          <w:color w:val="000000"/>
          <w:sz w:val="28"/>
        </w:rPr>
        <w:t>
      су беруге байланысты емес трансшекаралық су шаруашылығы құрылыстарын және республикалық маңызы бар су шаруашылығы құрылыстарын пайдалану;
</w:t>
      </w:r>
      <w:r>
        <w:br/>
      </w:r>
      <w:r>
        <w:rPr>
          <w:rFonts w:ascii="Times New Roman"/>
          <w:b w:val="false"/>
          <w:i w:val="false"/>
          <w:color w:val="000000"/>
          <w:sz w:val="28"/>
        </w:rPr>
        <w:t>
      авариялық қаупi ерекше республикалық маңызы бар су шаруашылығы құрылыстары мен гидромелиорациялық жүйелердi қалпына келтiру;
</w:t>
      </w:r>
      <w:r>
        <w:br/>
      </w:r>
      <w:r>
        <w:rPr>
          <w:rFonts w:ascii="Times New Roman"/>
          <w:b w:val="false"/>
          <w:i w:val="false"/>
          <w:color w:val="000000"/>
          <w:sz w:val="28"/>
        </w:rPr>
        <w:t>
      суармалы жерлердiң мелиорациялық жай-күйiнiң мониторингi және оны бағалау;
</w:t>
      </w:r>
      <w:r>
        <w:br/>
      </w:r>
      <w:r>
        <w:rPr>
          <w:rFonts w:ascii="Times New Roman"/>
          <w:b w:val="false"/>
          <w:i w:val="false"/>
          <w:color w:val="000000"/>
          <w:sz w:val="28"/>
        </w:rPr>
        <w:t>
      республикалық маңызы бар орман қорының, жануарлар дүниесiнiң, ерекше қорғалатын табиғи аумақтардың мемлекеттiк есебiн, табиғи ресурстардың мемлекеттiк кадастрларын жүргiзу, ормандар мен жануарлар дүниесiнiң мемлекеттiк мониторингі;
</w:t>
      </w:r>
      <w:r>
        <w:br/>
      </w:r>
      <w:r>
        <w:rPr>
          <w:rFonts w:ascii="Times New Roman"/>
          <w:b w:val="false"/>
          <w:i w:val="false"/>
          <w:color w:val="000000"/>
          <w:sz w:val="28"/>
        </w:rPr>
        <w:t>
      орман орналастыру;
</w:t>
      </w:r>
      <w:r>
        <w:br/>
      </w:r>
      <w:r>
        <w:rPr>
          <w:rFonts w:ascii="Times New Roman"/>
          <w:b w:val="false"/>
          <w:i w:val="false"/>
          <w:color w:val="000000"/>
          <w:sz w:val="28"/>
        </w:rPr>
        <w:t>
      орман тұқым шаруашылығы және селекция;
</w:t>
      </w:r>
      <w:r>
        <w:br/>
      </w:r>
      <w:r>
        <w:rPr>
          <w:rFonts w:ascii="Times New Roman"/>
          <w:b w:val="false"/>
          <w:i w:val="false"/>
          <w:color w:val="000000"/>
          <w:sz w:val="28"/>
        </w:rPr>
        <w:t>
      мемлекеттік орман кадастрын, жануарлар дүниесiнiң, ерекше қорғалатын табиғи аумақтардың мемлекеттiк кадастрларын жүргізу;
</w:t>
      </w:r>
      <w:r>
        <w:br/>
      </w:r>
      <w:r>
        <w:rPr>
          <w:rFonts w:ascii="Times New Roman"/>
          <w:b w:val="false"/>
          <w:i w:val="false"/>
          <w:color w:val="000000"/>
          <w:sz w:val="28"/>
        </w:rPr>
        <w:t>
      ормандарды өрттен қорғау, зиянкестерден және орман ауруларынан қорғау жөнiндегi авиациялық жұмыстар;
</w:t>
      </w:r>
      <w:r>
        <w:br/>
      </w:r>
      <w:r>
        <w:rPr>
          <w:rFonts w:ascii="Times New Roman"/>
          <w:b w:val="false"/>
          <w:i w:val="false"/>
          <w:color w:val="000000"/>
          <w:sz w:val="28"/>
        </w:rPr>
        <w:t>
      балық ресурстарын және басқа да су жануарларын қорғау және молайту;
</w:t>
      </w:r>
      <w:r>
        <w:br/>
      </w:r>
      <w:r>
        <w:rPr>
          <w:rFonts w:ascii="Times New Roman"/>
          <w:b w:val="false"/>
          <w:i w:val="false"/>
          <w:color w:val="000000"/>
          <w:sz w:val="28"/>
        </w:rPr>
        <w:t>
      балық аулауды мемлекеттiк реттеу және балық қорларын қорғау;
</w:t>
      </w:r>
      <w:r>
        <w:br/>
      </w:r>
      <w:r>
        <w:rPr>
          <w:rFonts w:ascii="Times New Roman"/>
          <w:b w:val="false"/>
          <w:i w:val="false"/>
          <w:color w:val="000000"/>
          <w:sz w:val="28"/>
        </w:rPr>
        <w:t>
      республикалық маңызы бар ерекше қорғалатын табиғи аумақтарды ұстау, мемлекеттiк табиғат-қорық қорын қалпына келтiру;
</w:t>
      </w:r>
      <w:r>
        <w:br/>
      </w:r>
      <w:r>
        <w:rPr>
          <w:rFonts w:ascii="Times New Roman"/>
          <w:b w:val="false"/>
          <w:i w:val="false"/>
          <w:color w:val="000000"/>
          <w:sz w:val="28"/>
        </w:rPr>
        <w:t>
      жер пайдаланудың ерекше режимiнiң белгiленуiне байланысты меншiк құқықтарын немесе жер пайдалану құқықтарын тоқтатуға, меншiк құқықтарын және жер пайдалану құқықтарын шектеуге, жер учаскелерi иелерiнiң немесе жер пайдаланушылардың құқықтарының бұзылуына әкеп соқтыратын жердi мемлекет қажеттiктерi үшiн алып қойған (сатып алған) жағдайларда жер учаскелерiнiң меншiк иелерiне немесе жер пайдаланушыларға келтiрiлген залалдарды өтеу;
</w:t>
      </w:r>
      <w:r>
        <w:br/>
      </w:r>
      <w:r>
        <w:rPr>
          <w:rFonts w:ascii="Times New Roman"/>
          <w:b w:val="false"/>
          <w:i w:val="false"/>
          <w:color w:val="000000"/>
          <w:sz w:val="28"/>
        </w:rPr>
        <w:t>
      республикалық маңызы бар ерекше қорғалатын табиғи аумақтарды құруға және кеңейтуге, халықаралық мiндеттемелердi орындауға және жердi қорғаныс пен қауiпсiздiк қажеттiктерi үшiн пайдалануға байланысты жағдайларда жер учаскелерiн барлық санаттағы жерлерден алып қойған, соның iшiнде сатып алу арқылы алып қойған кезде залалдарды өтеу;
</w:t>
      </w:r>
      <w:r>
        <w:br/>
      </w:r>
      <w:r>
        <w:rPr>
          <w:rFonts w:ascii="Times New Roman"/>
          <w:b w:val="false"/>
          <w:i w:val="false"/>
          <w:color w:val="000000"/>
          <w:sz w:val="28"/>
        </w:rPr>
        <w:t>
      қоршаған ортаның мемлекеттiк мониторингi;
</w:t>
      </w:r>
      <w:r>
        <w:br/>
      </w:r>
      <w:r>
        <w:rPr>
          <w:rFonts w:ascii="Times New Roman"/>
          <w:b w:val="false"/>
          <w:i w:val="false"/>
          <w:color w:val="000000"/>
          <w:sz w:val="28"/>
        </w:rPr>
        <w:t>
      Қазақстан Республикасының экологиялық заңнамасына сәйкес мемлекеттiк экологиялық сараптаманы жүргізу;
</w:t>
      </w:r>
      <w:r>
        <w:br/>
      </w:r>
      <w:r>
        <w:rPr>
          <w:rFonts w:ascii="Times New Roman"/>
          <w:b w:val="false"/>
          <w:i w:val="false"/>
          <w:color w:val="000000"/>
          <w:sz w:val="28"/>
        </w:rPr>
        <w:t>
      гидрометеорологиялық мониторинг;
</w:t>
      </w:r>
      <w:r>
        <w:br/>
      </w:r>
      <w:r>
        <w:rPr>
          <w:rFonts w:ascii="Times New Roman"/>
          <w:b w:val="false"/>
          <w:i w:val="false"/>
          <w:color w:val="000000"/>
          <w:sz w:val="28"/>
        </w:rPr>
        <w:t>
      стратегиялық, трансшекаралық және экологиялық қауiптi объектiлердiң мемлекеттiк экологиялық сараптамасын жүргiзу; 
</w:t>
      </w:r>
      <w:r>
        <w:br/>
      </w:r>
      <w:r>
        <w:rPr>
          <w:rFonts w:ascii="Times New Roman"/>
          <w:b w:val="false"/>
          <w:i w:val="false"/>
          <w:color w:val="000000"/>
          <w:sz w:val="28"/>
        </w:rPr>
        <w:t>
      республикалық деңгейде жер қатынастарын реттеу;
</w:t>
      </w:r>
      <w:r>
        <w:br/>
      </w:r>
      <w:r>
        <w:rPr>
          <w:rFonts w:ascii="Times New Roman"/>
          <w:b w:val="false"/>
          <w:i w:val="false"/>
          <w:color w:val="000000"/>
          <w:sz w:val="28"/>
        </w:rPr>
        <w:t>
      мемлекеттiк жер кадастрын, жер мониторингiн жүргізу;      
</w:t>
      </w:r>
      <w:r>
        <w:br/>
      </w:r>
      <w:r>
        <w:rPr>
          <w:rFonts w:ascii="Times New Roman"/>
          <w:b w:val="false"/>
          <w:i w:val="false"/>
          <w:color w:val="000000"/>
          <w:sz w:val="28"/>
        </w:rPr>
        <w:t>
      топографиялық-геодезиялық және картографиялық жұмыстар;
</w:t>
      </w:r>
      <w:r>
        <w:br/>
      </w:r>
      <w:r>
        <w:rPr>
          <w:rFonts w:ascii="Times New Roman"/>
          <w:b w:val="false"/>
          <w:i w:val="false"/>
          <w:color w:val="000000"/>
          <w:sz w:val="28"/>
        </w:rPr>
        <w:t>
      жануарлар ауруларының диагностикасы, эпизоотияға қарсы жұмыс, соның ішінде ветеринариялық дәрі-дәрмектерді, олардың қорын қоса алғанда, сатып алу, жеткізу, сақтау, қолдану, сондай-ақ жануарлар мен құстардың қатты жұқпалы ауруларының ошақтарын жою және дезинфекциялау;
</w:t>
      </w:r>
      <w:r>
        <w:br/>
      </w:r>
      <w:r>
        <w:rPr>
          <w:rFonts w:ascii="Times New Roman"/>
          <w:b w:val="false"/>
          <w:i w:val="false"/>
          <w:color w:val="000000"/>
          <w:sz w:val="28"/>
        </w:rPr>
        <w:t>
      ветеринариялық дәрі-дәрмектерді, жем-шөпті және жем-шөп қоспаларын тіркеу сынақтары, байқау, сондай-ақ ветеринариялық дәрі-дәрмектердің сапасына шағым жасау кезінде олардың серияларын (топтарын) бақылау;
</w:t>
      </w:r>
      <w:r>
        <w:br/>
      </w:r>
      <w:r>
        <w:rPr>
          <w:rFonts w:ascii="Times New Roman"/>
          <w:b w:val="false"/>
          <w:i w:val="false"/>
          <w:color w:val="000000"/>
          <w:sz w:val="28"/>
        </w:rPr>
        <w:t>
      фитосанитариялық мониторинг;
</w:t>
      </w:r>
      <w:r>
        <w:br/>
      </w:r>
      <w:r>
        <w:rPr>
          <w:rFonts w:ascii="Times New Roman"/>
          <w:b w:val="false"/>
          <w:i w:val="false"/>
          <w:color w:val="000000"/>
          <w:sz w:val="28"/>
        </w:rPr>
        <w:t>
      карантиндегі өнімнің лабораториялық сараптамасы мен егіс және екпе материалдарындағы жасырын түрдегі ауру жұқтыруды анықтау;
</w:t>
      </w:r>
      <w:r>
        <w:br/>
      </w:r>
      <w:r>
        <w:rPr>
          <w:rFonts w:ascii="Times New Roman"/>
          <w:b w:val="false"/>
          <w:i w:val="false"/>
          <w:color w:val="000000"/>
          <w:sz w:val="28"/>
        </w:rPr>
        <w:t>
      карантиндік объектілердің таралу ошақтарын анықтау, оқшаулау, жою;
</w:t>
      </w:r>
      <w:r>
        <w:br/>
      </w:r>
      <w:r>
        <w:rPr>
          <w:rFonts w:ascii="Times New Roman"/>
          <w:b w:val="false"/>
          <w:i w:val="false"/>
          <w:color w:val="000000"/>
          <w:sz w:val="28"/>
        </w:rPr>
        <w:t>
      пестицидтерді (улы химикаттарды) олардың қорымен қоса, оларды жеткізуге, сақтауға және қолдануға байланысты көрсетілетін қызметтерді сатып алу;
</w:t>
      </w:r>
      <w:r>
        <w:br/>
      </w:r>
      <w:r>
        <w:rPr>
          <w:rFonts w:ascii="Times New Roman"/>
          <w:b w:val="false"/>
          <w:i w:val="false"/>
          <w:color w:val="000000"/>
          <w:sz w:val="28"/>
        </w:rPr>
        <w:t>
      мемлекеттік астық ресурстарына астық сатып алу, мемлекеттік азық-түлік астығы резервін сақтау және ауыстыру;
</w:t>
      </w:r>
      <w:r>
        <w:br/>
      </w:r>
      <w:r>
        <w:rPr>
          <w:rFonts w:ascii="Times New Roman"/>
          <w:b w:val="false"/>
          <w:i w:val="false"/>
          <w:color w:val="000000"/>
          <w:sz w:val="28"/>
        </w:rPr>
        <w:t>
      аграрлық азық-түлік нарығында сатып алу операцияларын және баға интервенциясын жүргізу;
</w:t>
      </w:r>
      <w:r>
        <w:br/>
      </w:r>
      <w:r>
        <w:rPr>
          <w:rFonts w:ascii="Times New Roman"/>
          <w:b w:val="false"/>
          <w:i w:val="false"/>
          <w:color w:val="000000"/>
          <w:sz w:val="28"/>
        </w:rPr>
        <w:t>
      сорт сынақтары, тұқымдық және екпе материалдың сорттық және егістік сапаларын айқындау;
</w:t>
      </w:r>
      <w:r>
        <w:br/>
      </w:r>
      <w:r>
        <w:rPr>
          <w:rFonts w:ascii="Times New Roman"/>
          <w:b w:val="false"/>
          <w:i w:val="false"/>
          <w:color w:val="000000"/>
          <w:sz w:val="28"/>
        </w:rPr>
        <w:t>
      ауыл шаруашылығы өндірісін агрохимиялық және агроклиматтық қамтамасыз ету;
</w:t>
      </w:r>
      <w:r>
        <w:br/>
      </w:r>
      <w:r>
        <w:rPr>
          <w:rFonts w:ascii="Times New Roman"/>
          <w:b w:val="false"/>
          <w:i w:val="false"/>
          <w:color w:val="000000"/>
          <w:sz w:val="28"/>
        </w:rPr>
        <w:t>
      агроөнеркәсіптік кешенді техникалық қамтамасыз етуді мемлекеттік реттеу;
</w:t>
      </w:r>
      <w:r>
        <w:br/>
      </w:r>
      <w:r>
        <w:rPr>
          <w:rFonts w:ascii="Times New Roman"/>
          <w:b w:val="false"/>
          <w:i w:val="false"/>
          <w:color w:val="000000"/>
          <w:sz w:val="28"/>
        </w:rPr>
        <w:t>
      агроөнеркәсіптік кешеннің тұрақты дамуын қамтамасыз ету, оның субъектілеріне бәсекелес нарықта жоқ немесе жете ұсынылмаған қызмет түрлерін ұсыну;
</w:t>
      </w:r>
      <w:r>
        <w:br/>
      </w:r>
      <w:r>
        <w:rPr>
          <w:rFonts w:ascii="Times New Roman"/>
          <w:b w:val="false"/>
          <w:i w:val="false"/>
          <w:color w:val="000000"/>
          <w:sz w:val="28"/>
        </w:rPr>
        <w:t>
      агроөнеркәсіптік кешеннің ақпараттық-маркетингтік жүйесін ұйымдастыру;
</w:t>
      </w:r>
      <w:r>
        <w:br/>
      </w:r>
      <w:r>
        <w:rPr>
          <w:rFonts w:ascii="Times New Roman"/>
          <w:b w:val="false"/>
          <w:i w:val="false"/>
          <w:color w:val="000000"/>
          <w:sz w:val="28"/>
        </w:rPr>
        <w:t>
      екінші деңгейдегі банктердің ауыл шаруашылығы өнімін өңдеу жөніндегі кәсіпорындарға беретін кредиттер бойынша сыйақы (мүдде) ставкаларын субсидиялау;
</w:t>
      </w:r>
      <w:r>
        <w:br/>
      </w:r>
      <w:r>
        <w:rPr>
          <w:rFonts w:ascii="Times New Roman"/>
          <w:b w:val="false"/>
          <w:i w:val="false"/>
          <w:color w:val="000000"/>
          <w:sz w:val="28"/>
        </w:rPr>
        <w:t>
      ауыл шаруашылығы өнімі өндірісін басқару мен нарығы жүйелерін дамыту;
</w:t>
      </w:r>
      <w:r>
        <w:br/>
      </w:r>
      <w:r>
        <w:rPr>
          <w:rFonts w:ascii="Times New Roman"/>
          <w:b w:val="false"/>
          <w:i w:val="false"/>
          <w:color w:val="000000"/>
          <w:sz w:val="28"/>
        </w:rPr>
        <w:t>
      өсімдік шаруашылығында міндетті сақтандыруды қолдау;
</w:t>
      </w:r>
      <w:r>
        <w:br/>
      </w:r>
      <w:r>
        <w:rPr>
          <w:rFonts w:ascii="Times New Roman"/>
          <w:b w:val="false"/>
          <w:i w:val="false"/>
          <w:color w:val="000000"/>
          <w:sz w:val="28"/>
        </w:rPr>
        <w:t>
      өсімдіктердің жоғары бағалы сорттарының, ауыл шаруашылығы жануарларының, құстар мен балықтардың тұқымдары мен түрлерінің тектік қорын сақтау және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9) өнеркәсiп, жер қойнауын пайдалану, сәулет, қала құрылысы және құрылыс қызметi:
</w:t>
      </w:r>
      <w:r>
        <w:br/>
      </w:r>
      <w:r>
        <w:rPr>
          <w:rFonts w:ascii="Times New Roman"/>
          <w:b w:val="false"/>
          <w:i w:val="false"/>
          <w:color w:val="000000"/>
          <w:sz w:val="28"/>
        </w:rPr>
        <w:t>
      мемлекеттiк өнеркәсiп саясатын iске асыру;
</w:t>
      </w:r>
      <w:r>
        <w:br/>
      </w:r>
      <w:r>
        <w:rPr>
          <w:rFonts w:ascii="Times New Roman"/>
          <w:b w:val="false"/>
          <w:i w:val="false"/>
          <w:color w:val="000000"/>
          <w:sz w:val="28"/>
        </w:rPr>
        <w:t>
      отын-энергетика кешенiн дамыту;
</w:t>
      </w:r>
      <w:r>
        <w:br/>
      </w:r>
      <w:r>
        <w:rPr>
          <w:rFonts w:ascii="Times New Roman"/>
          <w:b w:val="false"/>
          <w:i w:val="false"/>
          <w:color w:val="000000"/>
          <w:sz w:val="28"/>
        </w:rPr>
        <w:t>
      энергияны сақтау саласындағы мемлекеттiк саясатты iске асыру;
</w:t>
      </w:r>
      <w:r>
        <w:br/>
      </w:r>
      <w:r>
        <w:rPr>
          <w:rFonts w:ascii="Times New Roman"/>
          <w:b w:val="false"/>
          <w:i w:val="false"/>
          <w:color w:val="000000"/>
          <w:sz w:val="28"/>
        </w:rPr>
        <w:t>
      жер қойнауы және жер қойнауын пайдалану, сейсмологиялық ақпарат мониторингi;
</w:t>
      </w:r>
      <w:r>
        <w:br/>
      </w:r>
      <w:r>
        <w:rPr>
          <w:rFonts w:ascii="Times New Roman"/>
          <w:b w:val="false"/>
          <w:i w:val="false"/>
          <w:color w:val="000000"/>
          <w:sz w:val="28"/>
        </w:rPr>
        <w:t>
      мемлекеттiк геологиялық зерттеу;
</w:t>
      </w:r>
      <w:r>
        <w:br/>
      </w:r>
      <w:r>
        <w:rPr>
          <w:rFonts w:ascii="Times New Roman"/>
          <w:b w:val="false"/>
          <w:i w:val="false"/>
          <w:color w:val="000000"/>
          <w:sz w:val="28"/>
        </w:rPr>
        <w:t>
      геологиялық ақпаратты қалыптастыру;
</w:t>
      </w:r>
      <w:r>
        <w:br/>
      </w:r>
      <w:r>
        <w:rPr>
          <w:rFonts w:ascii="Times New Roman"/>
          <w:b w:val="false"/>
          <w:i w:val="false"/>
          <w:color w:val="000000"/>
          <w:sz w:val="28"/>
        </w:rPr>
        <w:t>
      кенiштер мен шахталарды жабу және жою, техногендiк қалдықтарды көму;
</w:t>
      </w:r>
      <w:r>
        <w:br/>
      </w:r>
      <w:r>
        <w:rPr>
          <w:rFonts w:ascii="Times New Roman"/>
          <w:b w:val="false"/>
          <w:i w:val="false"/>
          <w:color w:val="000000"/>
          <w:sz w:val="28"/>
        </w:rPr>
        <w:t>
      республикалық маңызы бар мемлекеттiк қала құрылысы кадастрын жүргiзу; 
</w:t>
      </w:r>
      <w:r>
        <w:br/>
      </w:r>
      <w:r>
        <w:rPr>
          <w:rFonts w:ascii="Times New Roman"/>
          <w:b w:val="false"/>
          <w:i w:val="false"/>
          <w:color w:val="000000"/>
          <w:sz w:val="28"/>
        </w:rPr>
        <w:t>
      құрылыс нормалары мен стандарттарын иелену және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10) көлiк және коммуникациялар:
</w:t>
      </w:r>
      <w:r>
        <w:br/>
      </w:r>
      <w:r>
        <w:rPr>
          <w:rFonts w:ascii="Times New Roman"/>
          <w:b w:val="false"/>
          <w:i w:val="false"/>
          <w:color w:val="000000"/>
          <w:sz w:val="28"/>
        </w:rPr>
        <w:t>
      халықаралық және республикалық маңызы бар автомобиль жолдарын, сондай-ақ оларда жол жүрісін реттеудің техникалық құралдарын салу, реконструкциялау, жөндеу және ұстау;
</w:t>
      </w:r>
      <w:r>
        <w:br/>
      </w:r>
      <w:r>
        <w:rPr>
          <w:rFonts w:ascii="Times New Roman"/>
          <w:b w:val="false"/>
          <w:i w:val="false"/>
          <w:color w:val="000000"/>
          <w:sz w:val="28"/>
        </w:rPr>
        <w:t>
      су көлiгi қызметiн ұйымдастыру және реттеу;
</w:t>
      </w:r>
      <w:r>
        <w:br/>
      </w:r>
      <w:r>
        <w:rPr>
          <w:rFonts w:ascii="Times New Roman"/>
          <w:b w:val="false"/>
          <w:i w:val="false"/>
          <w:color w:val="000000"/>
          <w:sz w:val="28"/>
        </w:rPr>
        <w:t>
      кеме қатынасы жолдарын, шлюздердi ұстау және кеме қатынасы қауiпсiздiгiн қамтамасыз ету;
</w:t>
      </w:r>
      <w:r>
        <w:br/>
      </w:r>
      <w:r>
        <w:rPr>
          <w:rFonts w:ascii="Times New Roman"/>
          <w:b w:val="false"/>
          <w:i w:val="false"/>
          <w:color w:val="000000"/>
          <w:sz w:val="28"/>
        </w:rPr>
        <w:t>
      теңiз жолдарын навигациялық-гидрографиялық қамтамасыз ету;
</w:t>
      </w:r>
      <w:r>
        <w:br/>
      </w:r>
      <w:r>
        <w:rPr>
          <w:rFonts w:ascii="Times New Roman"/>
          <w:b w:val="false"/>
          <w:i w:val="false"/>
          <w:color w:val="000000"/>
          <w:sz w:val="28"/>
        </w:rPr>
        <w:t>
      әуе және су көлiгiн мемлекеттiк реттеу;
</w:t>
      </w:r>
      <w:r>
        <w:br/>
      </w:r>
      <w:r>
        <w:rPr>
          <w:rFonts w:ascii="Times New Roman"/>
          <w:b w:val="false"/>
          <w:i w:val="false"/>
          <w:color w:val="000000"/>
          <w:sz w:val="28"/>
        </w:rPr>
        <w:t>
      әлеуметтiк маңызы бар облысаралық қатынастар бойынша жолаушылар тасымалын ұйымдастыру;
</w:t>
      </w:r>
      <w:r>
        <w:br/>
      </w:r>
      <w:r>
        <w:rPr>
          <w:rFonts w:ascii="Times New Roman"/>
          <w:b w:val="false"/>
          <w:i w:val="false"/>
          <w:color w:val="000000"/>
          <w:sz w:val="28"/>
        </w:rPr>
        <w:t>
      магистралды темiр жолдарды дамыту;
</w:t>
      </w:r>
      <w:r>
        <w:br/>
      </w:r>
      <w:r>
        <w:rPr>
          <w:rFonts w:ascii="Times New Roman"/>
          <w:b w:val="false"/>
          <w:i w:val="false"/>
          <w:color w:val="000000"/>
          <w:sz w:val="28"/>
        </w:rPr>
        <w:t>
      аэроғарыш қызметi;
</w:t>
      </w:r>
      <w:r>
        <w:br/>
      </w:r>
      <w:r>
        <w:rPr>
          <w:rFonts w:ascii="Times New Roman"/>
          <w:b w:val="false"/>
          <w:i w:val="false"/>
          <w:color w:val="000000"/>
          <w:sz w:val="28"/>
        </w:rPr>
        <w:t>
      радиожиiлiк спектрi мен радиоэлектрондық құралдар мониторингi;
</w:t>
      </w:r>
    </w:p>
    <w:p>
      <w:pPr>
        <w:spacing w:after="0"/>
        <w:ind w:left="0"/>
        <w:jc w:val="both"/>
      </w:pPr>
      <w:r>
        <w:rPr>
          <w:rFonts w:ascii="Times New Roman"/>
          <w:b w:val="false"/>
          <w:i w:val="false"/>
          <w:color w:val="000000"/>
          <w:sz w:val="28"/>
        </w:rPr>
        <w:t>
</w:t>
      </w:r>
      <w:r>
        <w:rPr>
          <w:rFonts w:ascii="Times New Roman"/>
          <w:b w:val="false"/>
          <w:i w:val="false"/>
          <w:color w:val="000000"/>
          <w:sz w:val="28"/>
        </w:rPr>
        <w:t>
      11) экономикалық қызметтi реттеу:
</w:t>
      </w:r>
      <w:r>
        <w:br/>
      </w:r>
      <w:r>
        <w:rPr>
          <w:rFonts w:ascii="Times New Roman"/>
          <w:b w:val="false"/>
          <w:i w:val="false"/>
          <w:color w:val="000000"/>
          <w:sz w:val="28"/>
        </w:rPr>
        <w:t>
      стандарттау, метрология және сертификаттау;
</w:t>
      </w:r>
      <w:r>
        <w:br/>
      </w:r>
      <w:r>
        <w:rPr>
          <w:rFonts w:ascii="Times New Roman"/>
          <w:b w:val="false"/>
          <w:i w:val="false"/>
          <w:color w:val="000000"/>
          <w:sz w:val="28"/>
        </w:rPr>
        <w:t>
      патенттердi, тауар белгiлерiн тiркеу және қорғау;
</w:t>
      </w:r>
      <w:r>
        <w:br/>
      </w:r>
      <w:r>
        <w:rPr>
          <w:rFonts w:ascii="Times New Roman"/>
          <w:b w:val="false"/>
          <w:i w:val="false"/>
          <w:color w:val="000000"/>
          <w:sz w:val="28"/>
        </w:rPr>
        <w:t>
      мемлекеттiк инновациялық саясат;
</w:t>
      </w:r>
      <w:r>
        <w:br/>
      </w:r>
      <w:r>
        <w:rPr>
          <w:rFonts w:ascii="Times New Roman"/>
          <w:b w:val="false"/>
          <w:i w:val="false"/>
          <w:color w:val="000000"/>
          <w:sz w:val="28"/>
        </w:rPr>
        <w:t>
      мемлекеттiк экспорттық және импорттық бақылау;
</w:t>
      </w:r>
      <w:r>
        <w:br/>
      </w:r>
      <w:r>
        <w:rPr>
          <w:rFonts w:ascii="Times New Roman"/>
          <w:b w:val="false"/>
          <w:i w:val="false"/>
          <w:color w:val="000000"/>
          <w:sz w:val="28"/>
        </w:rPr>
        <w:t>
      саудалық және демпингке қарсы реттеу;
</w:t>
      </w:r>
      <w:r>
        <w:br/>
      </w:r>
      <w:r>
        <w:rPr>
          <w:rFonts w:ascii="Times New Roman"/>
          <w:b w:val="false"/>
          <w:i w:val="false"/>
          <w:color w:val="000000"/>
          <w:sz w:val="28"/>
        </w:rPr>
        <w:t>
      бәсекелестiктi қорғау және табиғи монополияларды реттеу;
</w:t>
      </w:r>
      <w:r>
        <w:br/>
      </w:r>
      <w:r>
        <w:rPr>
          <w:rFonts w:ascii="Times New Roman"/>
          <w:b w:val="false"/>
          <w:i w:val="false"/>
          <w:color w:val="000000"/>
          <w:sz w:val="28"/>
        </w:rPr>
        <w:t>
      шағын кәсiпкерлiк субъектiлерiн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басқа да бағыттар:
</w:t>
      </w:r>
      <w:r>
        <w:br/>
      </w:r>
      <w:r>
        <w:rPr>
          <w:rFonts w:ascii="Times New Roman"/>
          <w:b w:val="false"/>
          <w:i w:val="false"/>
          <w:color w:val="000000"/>
          <w:sz w:val="28"/>
        </w:rPr>
        <w:t>
      облыстық бюджеттерге, республикалық маңызы бар қалалар, астана бюджеттерiне берiлетiн трансферттер;
</w:t>
      </w:r>
      <w:r>
        <w:br/>
      </w:r>
      <w:r>
        <w:rPr>
          <w:rFonts w:ascii="Times New Roman"/>
          <w:b w:val="false"/>
          <w:i w:val="false"/>
          <w:color w:val="000000"/>
          <w:sz w:val="28"/>
        </w:rPr>
        <w:t>
      Қазақстан Республикасы Ұлттық Банкiнің орны толтырылмаған залалдарын өтеу;
</w:t>
      </w:r>
      <w:r>
        <w:br/>
      </w:r>
      <w:r>
        <w:rPr>
          <w:rFonts w:ascii="Times New Roman"/>
          <w:b w:val="false"/>
          <w:i w:val="false"/>
          <w:color w:val="000000"/>
          <w:sz w:val="28"/>
        </w:rPr>
        <w:t>
      үкiметтiк борышқа қызмет көрсету және оны өтеу;
</w:t>
      </w:r>
      <w:r>
        <w:br/>
      </w:r>
      <w:r>
        <w:rPr>
          <w:rFonts w:ascii="Times New Roman"/>
          <w:b w:val="false"/>
          <w:i w:val="false"/>
          <w:color w:val="000000"/>
          <w:sz w:val="28"/>
        </w:rPr>
        <w:t>
      мемлекеттiк кепiлдiктер бойынша мiндеттемелердi орындау;
</w:t>
      </w:r>
      <w:r>
        <w:br/>
      </w:r>
      <w:r>
        <w:rPr>
          <w:rFonts w:ascii="Times New Roman"/>
          <w:b w:val="false"/>
          <w:i w:val="false"/>
          <w:color w:val="000000"/>
          <w:sz w:val="28"/>
        </w:rPr>
        <w:t>
      мемлекеттiң кепiлгерлiгi бойынша мiндеттемелердi орындау;
</w:t>
      </w:r>
      <w:r>
        <w:br/>
      </w:r>
      <w:r>
        <w:rPr>
          <w:rFonts w:ascii="Times New Roman"/>
          <w:b w:val="false"/>
          <w:i w:val="false"/>
          <w:color w:val="000000"/>
          <w:sz w:val="28"/>
        </w:rPr>
        <w:t>
      Қазақстан Республикасы Үкіметінің концессиялық міндеттемелерін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бюджеттен, сонымен қатар: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кадрларды қайта даярлауды және аталған мемлекеттiк мекемелер қызметкерлерiнiң бiлiктiлiгiн арттыруды қоса алғанда, осы баптың 1-тармағында көрсетiлген қызмет түрлерiн орындайтын орталық мемлекеттiк органдар мен басқа да мемлекеттiк мекемелердiң қызметiн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аталған бағыттар бойынша бюджеттік инвестициялық жобалар мен бағдарламаларға, халықаралық ынтымақтастыққа, қолданбалы ғылыми зерттеулерге және нормативтік-әдістемелік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мемлекеттiк басқару органдарының Қазақстан Республикасының заңдарында көзделген өзге де функцияларына жұмсалатын шығыстар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мемлекеттiк органдар мен олардың аумақтық бөлiмшелерiн ұстауға арналған шығындар Қазақстан Республикасының Президентi мен Қазақстан Республикасы Үкiметiнiң 
</w:t>
      </w:r>
      <w:r>
        <w:rPr>
          <w:rFonts w:ascii="Times New Roman"/>
          <w:b w:val="false"/>
          <w:i w:val="false"/>
          <w:color w:val="000000"/>
          <w:sz w:val="28"/>
        </w:rPr>
        <w:t xml:space="preserve"> актiлерiмен </w:t>
      </w:r>
      <w:r>
        <w:rPr>
          <w:rFonts w:ascii="Times New Roman"/>
          <w:b w:val="false"/>
          <w:i w:val="false"/>
          <w:color w:val="000000"/>
          <w:sz w:val="28"/>
        </w:rPr>
        <w:t>
</w:t>
      </w:r>
      <w:r>
        <w:rPr>
          <w:rFonts w:ascii="Times New Roman"/>
          <w:b w:val="false"/>
          <w:i w:val="false"/>
          <w:color w:val="000000"/>
          <w:sz w:val="28"/>
        </w:rPr>
        <w:t xml:space="preserve"> бекiтiлетiн </w:t>
      </w:r>
      <w:r>
        <w:rPr>
          <w:rFonts w:ascii="Times New Roman"/>
          <w:b w:val="false"/>
          <w:i w:val="false"/>
          <w:color w:val="000000"/>
          <w:sz w:val="28"/>
        </w:rPr>
        <w:t>
 штат санының лимитi және Қазақстан Республикасының Үкiметi бекiтетiн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негiзiнде жоспарланады.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50-бапқа өзгерту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2005.07.08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2006.01.31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2007.01.09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күшіне енеді), 2008.05.26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Облыстық бюджеттiң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бюджеттiң шығыстары мынадай бағыттар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сипаттағы мемлекеттiк қызмет көрсетулер:
</w:t>
      </w:r>
      <w:r>
        <w:br/>
      </w:r>
      <w:r>
        <w:rPr>
          <w:rFonts w:ascii="Times New Roman"/>
          <w:b w:val="false"/>
          <w:i w:val="false"/>
          <w:color w:val="000000"/>
          <w:sz w:val="28"/>
        </w:rPr>
        <w:t>
      облыстық деңгейдегi жергiлiктi өкiлдi және атқарушы органдардың жұмыс icтeуi;
</w:t>
      </w:r>
      <w:r>
        <w:br/>
      </w:r>
      <w:r>
        <w:rPr>
          <w:rFonts w:ascii="Times New Roman"/>
          <w:b w:val="false"/>
          <w:i w:val="false"/>
          <w:color w:val="000000"/>
          <w:sz w:val="28"/>
        </w:rPr>
        <w:t>
      облыстың әлеуметтiк-экономикалық дамуын орта мерзiмдi жоспарлау;
</w:t>
      </w:r>
      <w:r>
        <w:br/>
      </w:r>
      <w:r>
        <w:rPr>
          <w:rFonts w:ascii="Times New Roman"/>
          <w:b w:val="false"/>
          <w:i w:val="false"/>
          <w:color w:val="000000"/>
          <w:sz w:val="28"/>
        </w:rPr>
        <w:t>
      облыс деңгейiнде бюджеттiк жоспарлау;
</w:t>
      </w:r>
      <w:r>
        <w:br/>
      </w:r>
      <w:r>
        <w:rPr>
          <w:rFonts w:ascii="Times New Roman"/>
          <w:b w:val="false"/>
          <w:i w:val="false"/>
          <w:color w:val="000000"/>
          <w:sz w:val="28"/>
        </w:rPr>
        <w:t>
      облыстық бюджеттiң атқарылуын ұйымдастыру;
</w:t>
      </w:r>
      <w:r>
        <w:br/>
      </w:r>
      <w:r>
        <w:rPr>
          <w:rFonts w:ascii="Times New Roman"/>
          <w:b w:val="false"/>
          <w:i w:val="false"/>
          <w:color w:val="000000"/>
          <w:sz w:val="28"/>
        </w:rPr>
        <w:t>
      облыстық коммуналдық меншiктi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қорғаныс, қоғамдық тәртiп, қауiпсiздiк:
</w:t>
      </w:r>
      <w:r>
        <w:br/>
      </w:r>
      <w:r>
        <w:rPr>
          <w:rFonts w:ascii="Times New Roman"/>
          <w:b w:val="false"/>
          <w:i w:val="false"/>
          <w:color w:val="000000"/>
          <w:sz w:val="28"/>
        </w:rPr>
        <w:t>
      облыстық ауқымдағы жұмылдыру дайындығы және жұмылдыру, аумақтық қорғанысты дайындау және аумақтық қорғаныс; 
</w:t>
      </w:r>
      <w:r>
        <w:br/>
      </w:r>
      <w:r>
        <w:rPr>
          <w:rFonts w:ascii="Times New Roman"/>
          <w:b w:val="false"/>
          <w:i w:val="false"/>
          <w:color w:val="000000"/>
          <w:sz w:val="28"/>
        </w:rPr>
        <w:t>
      облыстық ауқымдағы төтенше жағдайлардың алдын алу және оларды жою;
</w:t>
      </w:r>
      <w:r>
        <w:br/>
      </w:r>
      <w:r>
        <w:rPr>
          <w:rFonts w:ascii="Times New Roman"/>
          <w:b w:val="false"/>
          <w:i w:val="false"/>
          <w:color w:val="000000"/>
          <w:sz w:val="28"/>
        </w:rPr>
        <w:t>
      су-құтқару қызметiнiң жұмысын қамтамасыз ету;
</w:t>
      </w:r>
      <w:r>
        <w:br/>
      </w:r>
      <w:r>
        <w:rPr>
          <w:rFonts w:ascii="Times New Roman"/>
          <w:b w:val="false"/>
          <w:i w:val="false"/>
          <w:color w:val="000000"/>
          <w:sz w:val="28"/>
        </w:rPr>
        <w:t>
      облыс аумағында қоғамдық тәртiптi сақтау және қоғамдық қауiпсiздiктi қамтамасыз ету;
</w:t>
      </w:r>
      <w:r>
        <w:br/>
      </w:r>
      <w:r>
        <w:rPr>
          <w:rFonts w:ascii="Times New Roman"/>
          <w:b w:val="false"/>
          <w:i w:val="false"/>
          <w:color w:val="000000"/>
          <w:sz w:val="28"/>
        </w:rPr>
        <w:t>
      облыстық ауқымдағы азаматтық қорғаныс iс-шаралары;
</w:t>
      </w:r>
      <w:r>
        <w:br/>
      </w:r>
      <w:r>
        <w:rPr>
          <w:rFonts w:ascii="Times New Roman"/>
          <w:b w:val="false"/>
          <w:i w:val="false"/>
          <w:color w:val="000000"/>
          <w:sz w:val="28"/>
        </w:rPr>
        <w:t>
      облыстық әскери басқару органдарын жабдықталған әскерге шақыру (жинау) пункттерiмен, дәрi-дәрмекпен, құрал-сайманмен, медициналық және шаруашылық мүлiкпен, автомобиль көлiгiмен, байланыс құралдарымен, медициналық және техникалық қызметкерлермен, қызмет көрсететiн адамдармен қамтамасыз ету бойынша әскери мiндеттi атқару шеңберiндегi iс-шаралар және медициналық комиссиялар құру;
</w:t>
      </w:r>
      <w:r>
        <w:br/>
      </w:r>
      <w:r>
        <w:rPr>
          <w:rFonts w:ascii="Times New Roman"/>
          <w:b w:val="false"/>
          <w:i w:val="false"/>
          <w:color w:val="000000"/>
          <w:sz w:val="28"/>
        </w:rPr>
        <w:t>
      iшкi iстер органдарының айдауылмен алып жүруi;
</w:t>
      </w:r>
      <w:r>
        <w:br/>
      </w:r>
      <w:r>
        <w:rPr>
          <w:rFonts w:ascii="Times New Roman"/>
          <w:b w:val="false"/>
          <w:i w:val="false"/>
          <w:color w:val="000000"/>
          <w:sz w:val="28"/>
        </w:rPr>
        <w:t>
      азаматтық, көшiп кету және көшiп келу, шетелдiктермен жұмыс мәселелерi және заңсыз көшi-қонға қарсы күрес жөнiндегi қызмет;
</w:t>
      </w:r>
      <w:r>
        <w:br/>
      </w:r>
      <w:r>
        <w:rPr>
          <w:rFonts w:ascii="Times New Roman"/>
          <w:b w:val="false"/>
          <w:i w:val="false"/>
          <w:color w:val="000000"/>
          <w:sz w:val="28"/>
        </w:rPr>
        <w:t>
      уақытша ұстау изоляторларының, медициналық айықтырғыштардың, кәмелеттiк жасқа толмағандарды, белгiлi тұрғылықты жерi және құжаттары жоқ адамдарды уақытша оқшаулау, бейiмдеу және оңалту орталықтарының, питомниктердiң, арнаулы панажайлардың жұмыс iстеуi және әкiмшiлiк жазамен қамалған адамдарды ұстау;
</w:t>
      </w:r>
      <w:r>
        <w:br/>
      </w:r>
      <w:r>
        <w:rPr>
          <w:rFonts w:ascii="Times New Roman"/>
          <w:b w:val="false"/>
          <w:i w:val="false"/>
          <w:color w:val="000000"/>
          <w:sz w:val="28"/>
        </w:rPr>
        <w:t>
      мемлекеттiк нөмiр белгiлерiн, жүргiзушi куәлiгiнiң бланкiлерi мен көлiк құралдарын мемлекеттiк тiркеу куәлiгiнiң бланкiлерiн даярлау ақысын қаржыландыруды қоспағанда, жол полициясы қызметiн қамтамасыз ету;
</w:t>
      </w:r>
      <w:r>
        <w:br/>
      </w:r>
      <w:r>
        <w:rPr>
          <w:rFonts w:ascii="Times New Roman"/>
          <w:b w:val="false"/>
          <w:i w:val="false"/>
          <w:color w:val="000000"/>
          <w:sz w:val="28"/>
        </w:rPr>
        <w:t>
      жанар-жағар май материалдарын сатып алуды қоса алғанда, қызметтiк үй-жайлар мен көлiк құралдарын ұстау, оларға қызмет көрсету және оларды жөндеу, сондай-ақ аумақтық органдар аппараттарының электрондық почта қызметiн көрсетуге арналған шығындарын қоспағанда, аумақтық iшкi iстер органдарының коммуналдық қызметтерге, электр энергиясына, жылу беруге және байланыс қызметiне ақы төлеу бойынша шығындар;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беру:
</w:t>
      </w:r>
      <w:r>
        <w:br/>
      </w:r>
      <w:r>
        <w:rPr>
          <w:rFonts w:ascii="Times New Roman"/>
          <w:b w:val="false"/>
          <w:i w:val="false"/>
          <w:color w:val="000000"/>
          <w:sz w:val="28"/>
        </w:rPr>
        <w:t>
      мемлекеттiк облыстық бiлiм беру ұйымдары үшiн оқулықтар сатып алу және оларды жеткiзу;
</w:t>
      </w:r>
      <w:r>
        <w:br/>
      </w:r>
      <w:r>
        <w:rPr>
          <w:rFonts w:ascii="Times New Roman"/>
          <w:b w:val="false"/>
          <w:i w:val="false"/>
          <w:color w:val="000000"/>
          <w:sz w:val="28"/>
        </w:rPr>
        <w:t>
      балалар мен жеткiншектерге спорт бойынша қосымша бiлiм беру;
</w:t>
      </w:r>
      <w:r>
        <w:br/>
      </w:r>
      <w:r>
        <w:rPr>
          <w:rFonts w:ascii="Times New Roman"/>
          <w:b w:val="false"/>
          <w:i w:val="false"/>
          <w:color w:val="000000"/>
          <w:sz w:val="28"/>
        </w:rPr>
        <w:t>
      техникалық және кәсіптік білім беру;
</w:t>
      </w:r>
      <w:r>
        <w:br/>
      </w:r>
      <w:r>
        <w:rPr>
          <w:rFonts w:ascii="Times New Roman"/>
          <w:b w:val="false"/>
          <w:i w:val="false"/>
          <w:color w:val="000000"/>
          <w:sz w:val="28"/>
        </w:rPr>
        <w:t>
      арнаулы бiлiм беру бағдарламалары бойынша жалпы бiлiм беру;
</w:t>
      </w:r>
      <w:r>
        <w:br/>
      </w:r>
      <w:r>
        <w:rPr>
          <w:rFonts w:ascii="Times New Roman"/>
          <w:b w:val="false"/>
          <w:i w:val="false"/>
          <w:color w:val="000000"/>
          <w:sz w:val="28"/>
        </w:rPr>
        <w:t>
      мамандандырылған бiлiм беру ұйымдарында дарынды балаларға жалпы бiлiм беру;
</w:t>
      </w:r>
      <w:r>
        <w:br/>
      </w:r>
      <w:r>
        <w:rPr>
          <w:rFonts w:ascii="Times New Roman"/>
          <w:b w:val="false"/>
          <w:i w:val="false"/>
          <w:color w:val="000000"/>
          <w:sz w:val="28"/>
        </w:rPr>
        <w:t>
      облыстық ауқымдағы мектеп олимпиадаларын өткiзу;
</w:t>
      </w:r>
      <w:r>
        <w:br/>
      </w:r>
      <w:r>
        <w:rPr>
          <w:rFonts w:ascii="Times New Roman"/>
          <w:b w:val="false"/>
          <w:i w:val="false"/>
          <w:color w:val="000000"/>
          <w:sz w:val="28"/>
        </w:rPr>
        <w:t>
      орта білімнен кейінгі білім беру;
</w:t>
      </w:r>
      <w:r>
        <w:br/>
      </w:r>
      <w:r>
        <w:rPr>
          <w:rFonts w:ascii="Times New Roman"/>
          <w:b w:val="false"/>
          <w:i w:val="false"/>
          <w:color w:val="000000"/>
          <w:sz w:val="28"/>
        </w:rPr>
        <w:t>
      жергiлiктi деңгейде кадрлардың бiлiктiлiгiн арттыру және оларды қайта даярлау;
</w:t>
      </w:r>
      <w:r>
        <w:br/>
      </w:r>
      <w:r>
        <w:rPr>
          <w:rFonts w:ascii="Times New Roman"/>
          <w:b w:val="false"/>
          <w:i w:val="false"/>
          <w:color w:val="000000"/>
          <w:sz w:val="28"/>
        </w:rPr>
        <w:t>
      балалар мен жасөспiрiмдердiң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8"/>
        </w:rPr>
        <w:t>
      өсiп-жетiлуiнде қиындықтарға душар болған балалар мен жасөспiрiмдердi оңалту және әлеуметтiк бейiмдеу;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денсаулық сақтау:
</w:t>
      </w:r>
      <w:r>
        <w:br/>
      </w:r>
      <w:r>
        <w:rPr>
          <w:rFonts w:ascii="Times New Roman"/>
          <w:b w:val="false"/>
          <w:i w:val="false"/>
          <w:color w:val="000000"/>
          <w:sz w:val="28"/>
        </w:rPr>
        <w:t>
      республикалық бюджеттен қаржыландырылатын бағыттарды қоспағанда, медициналық көмектiң кепiлдiк берiлген көлемiн қамтамасыз ету;
</w:t>
      </w:r>
      <w:r>
        <w:br/>
      </w:r>
      <w:r>
        <w:rPr>
          <w:rFonts w:ascii="Times New Roman"/>
          <w:b w:val="false"/>
          <w:i w:val="false"/>
          <w:color w:val="000000"/>
          <w:sz w:val="28"/>
        </w:rPr>
        <w:t>
      республикалық бюджеттен қаржыландырылатын бағыттарды қоспағанда, халықтың санитарлық-эпидемиологиялық салауаттылығын қамтамасыз ету; 
</w:t>
      </w:r>
      <w:r>
        <w:br/>
      </w:r>
      <w:r>
        <w:rPr>
          <w:rFonts w:ascii="Times New Roman"/>
          <w:b w:val="false"/>
          <w:i w:val="false"/>
          <w:color w:val="000000"/>
          <w:sz w:val="28"/>
        </w:rPr>
        <w:t>
      вакциналарды, иммунобиологиялық және басқа да медициналық препараттарды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сатып алу;
</w:t>
      </w:r>
      <w:r>
        <w:br/>
      </w:r>
      <w:r>
        <w:rPr>
          <w:rFonts w:ascii="Times New Roman"/>
          <w:b w:val="false"/>
          <w:i w:val="false"/>
          <w:color w:val="000000"/>
          <w:sz w:val="28"/>
        </w:rPr>
        <w:t>
      жергiлiктi денсаулық сақтау ұйымдары үшiн қан, оның компоненттерi мен препараттарын өндiру;
</w:t>
      </w:r>
      <w:r>
        <w:br/>
      </w:r>
      <w:r>
        <w:rPr>
          <w:rFonts w:ascii="Times New Roman"/>
          <w:b w:val="false"/>
          <w:i w:val="false"/>
          <w:color w:val="000000"/>
          <w:sz w:val="28"/>
        </w:rPr>
        <w:t>
      республикалық - бюджеттен қаржыландырылатын бағыттарды қоспағанда, денсаулық сақтау саласындағы басқа да iс-шаралар;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5) әлеуметтiк көмек және әлеуметтiк қамсыздандыру:
</w:t>
      </w:r>
      <w:r>
        <w:br/>
      </w:r>
      <w:r>
        <w:rPr>
          <w:rFonts w:ascii="Times New Roman"/>
          <w:b w:val="false"/>
          <w:i w:val="false"/>
          <w:color w:val="000000"/>
          <w:sz w:val="28"/>
        </w:rPr>
        <w:t>
      жетiм балаларды, ата-анасының қамқорлығынсыз қалған балаларды әлеуметтiк қамсыздандыру;
</w:t>
      </w:r>
      <w:r>
        <w:br/>
      </w:r>
      <w:r>
        <w:rPr>
          <w:rFonts w:ascii="Times New Roman"/>
          <w:b w:val="false"/>
          <w:i w:val="false"/>
          <w:color w:val="000000"/>
          <w:sz w:val="28"/>
        </w:rPr>
        <w:t>
      ауданның (облыстық маңызы бар қаланың) бюджетінен қаржыландырылатын әлеуметтік көмек түрлерін қоспағанда, мүгедек балаларды қоса алғанда, қарттар мен мүгедектердi әлеуметтiк қамсыздандыру;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тұрғын үй-коммуналдық шаруашылық:
</w:t>
      </w:r>
      <w:r>
        <w:br/>
      </w:r>
      <w:r>
        <w:rPr>
          <w:rFonts w:ascii="Times New Roman"/>
          <w:b w:val="false"/>
          <w:i w:val="false"/>
          <w:color w:val="000000"/>
          <w:sz w:val="28"/>
        </w:rPr>
        <w:t>
      елдi мекендердi газдандыру;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7) мәдениет, спорт, туризм және ақпараттық кеңiстiк:
</w:t>
      </w:r>
      <w:r>
        <w:br/>
      </w:r>
      <w:r>
        <w:rPr>
          <w:rFonts w:ascii="Times New Roman"/>
          <w:b w:val="false"/>
          <w:i w:val="false"/>
          <w:color w:val="000000"/>
          <w:sz w:val="28"/>
        </w:rPr>
        <w:t>
      жергiлiктi маңызы бар театр және музыка өнерiн қолдау;
</w:t>
      </w:r>
      <w:r>
        <w:br/>
      </w:r>
      <w:r>
        <w:rPr>
          <w:rFonts w:ascii="Times New Roman"/>
          <w:b w:val="false"/>
          <w:i w:val="false"/>
          <w:color w:val="000000"/>
          <w:sz w:val="28"/>
        </w:rPr>
        <w:t>
      мәдени-демалыс жұмысын қолдау;
</w:t>
      </w:r>
      <w:r>
        <w:br/>
      </w:r>
      <w:r>
        <w:rPr>
          <w:rFonts w:ascii="Times New Roman"/>
          <w:b w:val="false"/>
          <w:i w:val="false"/>
          <w:color w:val="000000"/>
          <w:sz w:val="28"/>
        </w:rPr>
        <w:t>
      жергiлiктi маңызы бар тарихи-мәдени мұраның сақталуын және оған қолжетiмдi болуын қамтамасыз ету;
</w:t>
      </w:r>
      <w:r>
        <w:br/>
      </w:r>
      <w:r>
        <w:rPr>
          <w:rFonts w:ascii="Times New Roman"/>
          <w:b w:val="false"/>
          <w:i w:val="false"/>
          <w:color w:val="000000"/>
          <w:sz w:val="28"/>
        </w:rPr>
        <w:t>
      республикалық және халықаралық спорт жарыстарына спорттың әр түрi бойынша облыстық құрама командалардың мүшелерiн дайындау және олардың қатысуы;
</w:t>
      </w:r>
      <w:r>
        <w:br/>
      </w:r>
      <w:r>
        <w:rPr>
          <w:rFonts w:ascii="Times New Roman"/>
          <w:b w:val="false"/>
          <w:i w:val="false"/>
          <w:color w:val="000000"/>
          <w:sz w:val="28"/>
        </w:rPr>
        <w:t>
      облыстық деңгейде спорт жарыстарын өткiзу;
</w:t>
      </w:r>
      <w:r>
        <w:br/>
      </w:r>
      <w:r>
        <w:rPr>
          <w:rFonts w:ascii="Times New Roman"/>
          <w:b w:val="false"/>
          <w:i w:val="false"/>
          <w:color w:val="000000"/>
          <w:sz w:val="28"/>
        </w:rPr>
        <w:t>
      жергiлiктi деңгейде туристiк қызметтi реттеу;
</w:t>
      </w:r>
      <w:r>
        <w:br/>
      </w:r>
      <w:r>
        <w:rPr>
          <w:rFonts w:ascii="Times New Roman"/>
          <w:b w:val="false"/>
          <w:i w:val="false"/>
          <w:color w:val="000000"/>
          <w:sz w:val="28"/>
        </w:rPr>
        <w:t>
      жергілiктi маңызы бар мұрағат қорының сақталуын қамтамасыз ету;
</w:t>
      </w:r>
      <w:r>
        <w:br/>
      </w:r>
      <w:r>
        <w:rPr>
          <w:rFonts w:ascii="Times New Roman"/>
          <w:b w:val="false"/>
          <w:i w:val="false"/>
          <w:color w:val="000000"/>
          <w:sz w:val="28"/>
        </w:rPr>
        <w:t>
      облыстық кiтапханалардың жұмыс iстеуiн қамтамасыз ету;
</w:t>
      </w:r>
      <w:r>
        <w:br/>
      </w:r>
      <w:r>
        <w:rPr>
          <w:rFonts w:ascii="Times New Roman"/>
          <w:b w:val="false"/>
          <w:i w:val="false"/>
          <w:color w:val="000000"/>
          <w:sz w:val="28"/>
        </w:rPr>
        <w:t>
      бұқаралық ақпарат құралдары арқылы жергiлiктi деңгейде мемлекеттiк ақпарат саясатын жүргізу;
</w:t>
      </w:r>
      <w:r>
        <w:br/>
      </w:r>
      <w:r>
        <w:rPr>
          <w:rFonts w:ascii="Times New Roman"/>
          <w:b w:val="false"/>
          <w:i w:val="false"/>
          <w:color w:val="000000"/>
          <w:sz w:val="28"/>
        </w:rPr>
        <w:t>
      мемлекеттiк тiлдi және Қазақстан халықтарының басқа да тiлдерiн жергiлiктi деңгейде дамыту;
</w:t>
      </w:r>
      <w:r>
        <w:br/>
      </w:r>
      <w:r>
        <w:rPr>
          <w:rFonts w:ascii="Times New Roman"/>
          <w:b w:val="false"/>
          <w:i w:val="false"/>
          <w:color w:val="000000"/>
          <w:sz w:val="28"/>
        </w:rPr>
        <w:t>
      жастар саясаты саласындағы аймақтық бағдарламаларды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 агроөнеркәсіптік кешен, су, орман шаруашылығы, ерекше қорғалатын табиғи аумақтар, қоршаған ортаны және жануарлар дүниесiн қорғау, жер қатынастары:
</w:t>
      </w:r>
      <w:r>
        <w:br/>
      </w:r>
      <w:r>
        <w:rPr>
          <w:rFonts w:ascii="Times New Roman"/>
          <w:b w:val="false"/>
          <w:i w:val="false"/>
          <w:color w:val="000000"/>
          <w:sz w:val="28"/>
        </w:rPr>
        <w:t>
      Қазақстан Республикасының заңнамасына сәйкес облыстық деңгейде ауыл шаруашылығы саласындағы қатынастарды реттеу;
</w:t>
      </w:r>
      <w:r>
        <w:br/>
      </w:r>
      <w:r>
        <w:rPr>
          <w:rFonts w:ascii="Times New Roman"/>
          <w:b w:val="false"/>
          <w:i w:val="false"/>
          <w:color w:val="000000"/>
          <w:sz w:val="28"/>
        </w:rPr>
        <w:t>
      Қазақстан Республикасының заңнамасына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
</w:t>
      </w:r>
      <w:r>
        <w:br/>
      </w:r>
      <w:r>
        <w:rPr>
          <w:rFonts w:ascii="Times New Roman"/>
          <w:b w:val="false"/>
          <w:i w:val="false"/>
          <w:color w:val="000000"/>
          <w:sz w:val="28"/>
        </w:rPr>
        <w:t>
      арнаулы қоймаларды (көмінділерді) күтіп-ұстау, салу және жөндеу;
</w:t>
      </w:r>
      <w:r>
        <w:br/>
      </w:r>
      <w:r>
        <w:rPr>
          <w:rFonts w:ascii="Times New Roman"/>
          <w:b w:val="false"/>
          <w:i w:val="false"/>
          <w:color w:val="000000"/>
          <w:sz w:val="28"/>
        </w:rPr>
        <w:t>
      бюджет қаражаты есебінен алынған пестицидтерді (улы химикаттарды) залалсыздандыру;
</w:t>
      </w:r>
      <w:r>
        <w:br/>
      </w:r>
      <w:r>
        <w:rPr>
          <w:rFonts w:ascii="Times New Roman"/>
          <w:b w:val="false"/>
          <w:i w:val="false"/>
          <w:color w:val="000000"/>
          <w:sz w:val="28"/>
        </w:rPr>
        <w:t>
      ауыл шаруашылығы тауар өндірушілеріне су жеткізу және ауыз сумен жабдықтаудың баламасыз көздері болып табылатын сумен жабдықтаудың айрықша маңызды топтық жүйесінен ауыз су беру жөнінде көрсетілетін қызметтер құнын субсидиялау;
</w:t>
      </w:r>
      <w:r>
        <w:br/>
      </w:r>
      <w:r>
        <w:rPr>
          <w:rFonts w:ascii="Times New Roman"/>
          <w:b w:val="false"/>
          <w:i w:val="false"/>
          <w:color w:val="000000"/>
          <w:sz w:val="28"/>
        </w:rPr>
        <w:t>
      коммуналдық меншiктегі су шаруашылығы құрылыстарының жұмыс iстеуiн қамтамасыз ету;
</w:t>
      </w:r>
      <w:r>
        <w:br/>
      </w:r>
      <w:r>
        <w:rPr>
          <w:rFonts w:ascii="Times New Roman"/>
          <w:b w:val="false"/>
          <w:i w:val="false"/>
          <w:color w:val="000000"/>
          <w:sz w:val="28"/>
        </w:rPr>
        <w:t>
      су қорғау аймақтарын, су объектiлерi белдеулерiн белгiлеу;
</w:t>
      </w:r>
      <w:r>
        <w:br/>
      </w:r>
      <w:r>
        <w:rPr>
          <w:rFonts w:ascii="Times New Roman"/>
          <w:b w:val="false"/>
          <w:i w:val="false"/>
          <w:color w:val="000000"/>
          <w:sz w:val="28"/>
        </w:rPr>
        <w:t>
      авариялық қаупi ерекше облыстық маңызы бар су шаруашылығы құрылыстары мен гидромелиорациялық жүйелердi қалпына келтiру;
</w:t>
      </w:r>
      <w:r>
        <w:br/>
      </w:r>
      <w:r>
        <w:rPr>
          <w:rFonts w:ascii="Times New Roman"/>
          <w:b w:val="false"/>
          <w:i w:val="false"/>
          <w:color w:val="000000"/>
          <w:sz w:val="28"/>
        </w:rPr>
        <w:t>
      облыстық маңызы бар су құбырларының құрылысын салу және реконструкциялау;
</w:t>
      </w:r>
      <w:r>
        <w:br/>
      </w:r>
      <w:r>
        <w:rPr>
          <w:rFonts w:ascii="Times New Roman"/>
          <w:b w:val="false"/>
          <w:i w:val="false"/>
          <w:color w:val="000000"/>
          <w:sz w:val="28"/>
        </w:rPr>
        <w:t>
      ормандарды сақтау, қорғау, молайту және орман өсiру;
</w:t>
      </w:r>
      <w:r>
        <w:br/>
      </w:r>
      <w:r>
        <w:rPr>
          <w:rFonts w:ascii="Times New Roman"/>
          <w:b w:val="false"/>
          <w:i w:val="false"/>
          <w:color w:val="000000"/>
          <w:sz w:val="28"/>
        </w:rPr>
        <w:t>
      жергiлiктi маңызы бар ерекше қорғалатын табиғи аумақтарды күтiп-ұстау және қорғау;
</w:t>
      </w:r>
      <w:r>
        <w:br/>
      </w:r>
      <w:r>
        <w:rPr>
          <w:rFonts w:ascii="Times New Roman"/>
          <w:b w:val="false"/>
          <w:i w:val="false"/>
          <w:color w:val="000000"/>
          <w:sz w:val="28"/>
        </w:rPr>
        <w:t>
      қоршаған ортаны қорғау жөнiнде iс-шаралар өткiзу; 
</w:t>
      </w:r>
      <w:r>
        <w:br/>
      </w:r>
      <w:r>
        <w:rPr>
          <w:rFonts w:ascii="Times New Roman"/>
          <w:b w:val="false"/>
          <w:i w:val="false"/>
          <w:color w:val="000000"/>
          <w:sz w:val="28"/>
        </w:rPr>
        <w:t>
      республикалық бюджет есебiнен қаржыландыру жүзеге асырылатын сараптамаларды қоспағанда, мемлекеттiк экологиялық сараптаманы қамтамасыз ету;
</w:t>
      </w:r>
      <w:r>
        <w:br/>
      </w:r>
      <w:r>
        <w:rPr>
          <w:rFonts w:ascii="Times New Roman"/>
          <w:b w:val="false"/>
          <w:i w:val="false"/>
          <w:color w:val="000000"/>
          <w:sz w:val="28"/>
        </w:rPr>
        <w:t>
      жануарлар дүниесiн қорғау;
</w:t>
      </w:r>
      <w:r>
        <w:br/>
      </w:r>
      <w:r>
        <w:rPr>
          <w:rFonts w:ascii="Times New Roman"/>
          <w:b w:val="false"/>
          <w:i w:val="false"/>
          <w:color w:val="000000"/>
          <w:sz w:val="28"/>
        </w:rPr>
        <w:t>
      облыстық деңгейде жер қатынастарын реттеу;
</w:t>
      </w:r>
      <w:r>
        <w:br/>
      </w:r>
      <w:r>
        <w:rPr>
          <w:rFonts w:ascii="Times New Roman"/>
          <w:b w:val="false"/>
          <w:i w:val="false"/>
          <w:color w:val="000000"/>
          <w:sz w:val="28"/>
        </w:rPr>
        <w:t>
      жер пайдаланудың ерекше режимiнiң белгiленуiне байланысты меншiк құқықтарын немесе жер пайдалану құқықтарын тоқтатуға, меншiк құқықтарын және жер пайдалану құқықтарын шектеуге, жер учаскелерi иелерiнiң немесе жер пайдаланушылардың құқықтарының бұзылуына әкеп соқтыратын жердi мемлекет қажеттiктерi үшiн алып қойған (сатып алған) жағдайларда жер учаскелерiнiң меншiк иелерiне немесе жер пайдаланушыларға келтiрiлген залалдарды өтеу;
</w:t>
      </w:r>
      <w:r>
        <w:br/>
      </w:r>
      <w:r>
        <w:rPr>
          <w:rFonts w:ascii="Times New Roman"/>
          <w:b w:val="false"/>
          <w:i w:val="false"/>
          <w:color w:val="000000"/>
          <w:sz w:val="28"/>
        </w:rPr>
        <w:t>
      жергiлiктi маңызы бар ерекше қорғалатын табиғи аумақтарды құруға және кеңейтуге байланысты жағдайларда жер учаскелерiн барлық санаттағы жерлерден алып қойған, соның iшiнде сатып алу арқылы алып қойған кезде залалдарды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9) сәулет, қала құрылысы және құрылыс қызметi:
</w:t>
      </w:r>
      <w:r>
        <w:br/>
      </w:r>
      <w:r>
        <w:rPr>
          <w:rFonts w:ascii="Times New Roman"/>
          <w:b w:val="false"/>
          <w:i w:val="false"/>
          <w:color w:val="000000"/>
          <w:sz w:val="28"/>
        </w:rPr>
        <w:t>
      республикалық бюджеттен қаржыландырылатын шығыстарды қоспағанда, сәулет, қала құрылысы және құрылыс қызметiн ұйымдастыру және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10) көлiк және коммуникациялар:
</w:t>
      </w:r>
      <w:r>
        <w:br/>
      </w:r>
      <w:r>
        <w:rPr>
          <w:rFonts w:ascii="Times New Roman"/>
          <w:b w:val="false"/>
          <w:i w:val="false"/>
          <w:color w:val="000000"/>
          <w:sz w:val="28"/>
        </w:rPr>
        <w:t>
      әлеуметтiк маңызы бар ауданаралық (қалааралық) қатынастар бойынша жолаушылар тасымалын ұйымдастыру;
</w:t>
      </w:r>
      <w:r>
        <w:br/>
      </w:r>
      <w:r>
        <w:rPr>
          <w:rFonts w:ascii="Times New Roman"/>
          <w:b w:val="false"/>
          <w:i w:val="false"/>
          <w:color w:val="000000"/>
          <w:sz w:val="28"/>
        </w:rPr>
        <w:t>
      облыстық маңызы бар автомобиль жолдарын, сондай-ақ оларда жол жүрісін реттеудің техникалық құралдарын салу, реконструкциялау, жөндеу және күтiп-ұстау;
</w:t>
      </w:r>
    </w:p>
    <w:p>
      <w:pPr>
        <w:spacing w:after="0"/>
        <w:ind w:left="0"/>
        <w:jc w:val="both"/>
      </w:pPr>
      <w:r>
        <w:rPr>
          <w:rFonts w:ascii="Times New Roman"/>
          <w:b w:val="false"/>
          <w:i w:val="false"/>
          <w:color w:val="000000"/>
          <w:sz w:val="28"/>
        </w:rPr>
        <w:t>
</w:t>
      </w:r>
      <w:r>
        <w:rPr>
          <w:rFonts w:ascii="Times New Roman"/>
          <w:b w:val="false"/>
          <w:i w:val="false"/>
          <w:color w:val="000000"/>
          <w:sz w:val="28"/>
        </w:rPr>
        <w:t>
      11) экономикалық қызметтi реттеу:
</w:t>
      </w:r>
      <w:r>
        <w:br/>
      </w:r>
      <w:r>
        <w:rPr>
          <w:rFonts w:ascii="Times New Roman"/>
          <w:b w:val="false"/>
          <w:i w:val="false"/>
          <w:color w:val="000000"/>
          <w:sz w:val="28"/>
        </w:rPr>
        <w:t>
      кәсiпкерлiк қызметтi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басқа да бағыттар:
</w:t>
      </w:r>
      <w:r>
        <w:br/>
      </w:r>
      <w:r>
        <w:rPr>
          <w:rFonts w:ascii="Times New Roman"/>
          <w:b w:val="false"/>
          <w:i w:val="false"/>
          <w:color w:val="000000"/>
          <w:sz w:val="28"/>
        </w:rPr>
        <w:t>
      аудандар (облыстық маңызы бар қалалар) бюджеттерiне берiлетiн трансферттер;
</w:t>
      </w:r>
      <w:r>
        <w:br/>
      </w:r>
      <w:r>
        <w:rPr>
          <w:rFonts w:ascii="Times New Roman"/>
          <w:b w:val="false"/>
          <w:i w:val="false"/>
          <w:color w:val="000000"/>
          <w:sz w:val="28"/>
        </w:rPr>
        <w:t>
      республикалық бюджетке берiлетiн трансферттер;
</w:t>
      </w:r>
      <w:r>
        <w:br/>
      </w:r>
      <w:r>
        <w:rPr>
          <w:rFonts w:ascii="Times New Roman"/>
          <w:b w:val="false"/>
          <w:i w:val="false"/>
          <w:color w:val="000000"/>
          <w:sz w:val="28"/>
        </w:rPr>
        <w:t>
      жергiлiктi атқарушы органдардың борышына қызмет көрсету;
</w:t>
      </w:r>
      <w:r>
        <w:br/>
      </w:r>
      <w:r>
        <w:rPr>
          <w:rFonts w:ascii="Times New Roman"/>
          <w:b w:val="false"/>
          <w:i w:val="false"/>
          <w:color w:val="000000"/>
          <w:sz w:val="28"/>
        </w:rPr>
        <w:t>
      жергілікті атқарушы органдардың концессиялық міндеттемелерін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бюджеттерден: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кадрларды қайта даярлауды және көрсетiлген мемлекеттiк мекемелер қызметкерлерiнiң бiлiктiлiгiн арттыруды қоса алғанда, осы баптың 1-тармағында көрсетiлген қызмет түрлерiн орындайтын мемлекеттiк мекемелердiң қызметiн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жобаларға (бағдарламаларға);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облыстың жергіліктi мемлекеттiк басқару органдарының Қазақстан Республикасының заңдарында көзделген өзге де функцияларына жұмсалатын шығындар да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бюджеттен қаржыландырылатын жергiлiктi атқарушы органдарды ұстауға арналған шығындар Қазақстан Республикасының Үкiметi 
</w:t>
      </w:r>
      <w:r>
        <w:rPr>
          <w:rFonts w:ascii="Times New Roman"/>
          <w:b w:val="false"/>
          <w:i w:val="false"/>
          <w:color w:val="000000"/>
          <w:sz w:val="28"/>
        </w:rPr>
        <w:t xml:space="preserve"> бекiтетiн </w:t>
      </w:r>
      <w:r>
        <w:rPr>
          <w:rFonts w:ascii="Times New Roman"/>
          <w:b w:val="false"/>
          <w:i w:val="false"/>
          <w:color w:val="000000"/>
          <w:sz w:val="28"/>
        </w:rPr>
        <w:t>
 штат санының жалпы лимитi және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негiзiнде жоспарланады.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күшіне енеді),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Республикалық маңызы бар қала, астана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бюджетiнiң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 астана бюджетiнiң шығыстары мына бағыттар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сипаттағы мемлекеттiк қызмет көрсетулер:
</w:t>
      </w:r>
      <w:r>
        <w:br/>
      </w:r>
      <w:r>
        <w:rPr>
          <w:rFonts w:ascii="Times New Roman"/>
          <w:b w:val="false"/>
          <w:i w:val="false"/>
          <w:color w:val="000000"/>
          <w:sz w:val="28"/>
        </w:rPr>
        <w:t>
      республикалық маңызы бар қаланың, астананың жергiлiктi өкiлдi және атқарушы органдарының жұмыс iстеуi;
</w:t>
      </w:r>
      <w:r>
        <w:br/>
      </w:r>
      <w:r>
        <w:rPr>
          <w:rFonts w:ascii="Times New Roman"/>
          <w:b w:val="false"/>
          <w:i w:val="false"/>
          <w:color w:val="000000"/>
          <w:sz w:val="28"/>
        </w:rPr>
        <w:t>
      республикалық маңызы бap қаланың, астананың әлеуметтiк-экономикалық дамуын орта мерзiмдi жоспарлау;
</w:t>
      </w:r>
      <w:r>
        <w:br/>
      </w:r>
      <w:r>
        <w:rPr>
          <w:rFonts w:ascii="Times New Roman"/>
          <w:b w:val="false"/>
          <w:i w:val="false"/>
          <w:color w:val="000000"/>
          <w:sz w:val="28"/>
        </w:rPr>
        <w:t>
      республикалық маңызы бар қала, астана деңгейiнде бюджеттiк жоспарлау;
</w:t>
      </w:r>
      <w:r>
        <w:br/>
      </w:r>
      <w:r>
        <w:rPr>
          <w:rFonts w:ascii="Times New Roman"/>
          <w:b w:val="false"/>
          <w:i w:val="false"/>
          <w:color w:val="000000"/>
          <w:sz w:val="28"/>
        </w:rPr>
        <w:t>
      республикалық маңызы бар қала, астана бюджетiнiң атқарылуын ұйымдастыру;
</w:t>
      </w:r>
      <w:r>
        <w:br/>
      </w:r>
      <w:r>
        <w:rPr>
          <w:rFonts w:ascii="Times New Roman"/>
          <w:b w:val="false"/>
          <w:i w:val="false"/>
          <w:color w:val="000000"/>
          <w:sz w:val="28"/>
        </w:rPr>
        <w:t>
      республикалық маңызы бар қаланың, астананың коммуналдық меншiгiн басқару;
</w:t>
      </w:r>
      <w:r>
        <w:br/>
      </w:r>
      <w:r>
        <w:rPr>
          <w:rFonts w:ascii="Times New Roman"/>
          <w:b w:val="false"/>
          <w:i w:val="false"/>
          <w:color w:val="000000"/>
          <w:sz w:val="28"/>
        </w:rPr>
        <w:t>
      салық салу мақсатында мүлiктi бағалауды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қорғаныс, қоғамдық тәртiп, қауiпсiздiк:
</w:t>
      </w:r>
      <w:r>
        <w:br/>
      </w:r>
      <w:r>
        <w:rPr>
          <w:rFonts w:ascii="Times New Roman"/>
          <w:b w:val="false"/>
          <w:i w:val="false"/>
          <w:color w:val="000000"/>
          <w:sz w:val="28"/>
        </w:rPr>
        <w:t>
      республикалық маңызы бар қаланың, астананың жұмылдыру дайындығы және жұмылдыру, аумақтық қорғанысының дайындығы және аумақтық қорғанысы;
</w:t>
      </w:r>
      <w:r>
        <w:br/>
      </w:r>
      <w:r>
        <w:rPr>
          <w:rFonts w:ascii="Times New Roman"/>
          <w:b w:val="false"/>
          <w:i w:val="false"/>
          <w:color w:val="000000"/>
          <w:sz w:val="28"/>
        </w:rPr>
        <w:t>
      республикалық маңызы бар қаланың, астананың әскери басқару органдарын жабдықталған шақыру (жинау) пункттерiмен, дәрi-дәрмекпен, құрал-сайманмен, медициналық және шаруашылық мүлiкпен, автомобиль көлiгiмен, байланыс құралдарымен, медициналық және техникалық қызметкерлермен, қызмет көрсететiн адамдармен қамтамасыз ету бойынша әскери мiндеттердi атқару шеңберiндегi iс-шаралар және медициналық комиссиялар құру;
</w:t>
      </w:r>
      <w:r>
        <w:br/>
      </w:r>
      <w:r>
        <w:rPr>
          <w:rFonts w:ascii="Times New Roman"/>
          <w:b w:val="false"/>
          <w:i w:val="false"/>
          <w:color w:val="000000"/>
          <w:sz w:val="28"/>
        </w:rPr>
        <w:t>
      республикалық маңызы бар қала, астана ауқымындағы төтенше жағдайлардың алдын алу және оларды жою;
</w:t>
      </w:r>
      <w:r>
        <w:br/>
      </w:r>
      <w:r>
        <w:rPr>
          <w:rFonts w:ascii="Times New Roman"/>
          <w:b w:val="false"/>
          <w:i w:val="false"/>
          <w:color w:val="000000"/>
          <w:sz w:val="28"/>
        </w:rPr>
        <w:t>
      су-құтқару қызметiнiң жұмысын қамтамасыз ету;
</w:t>
      </w:r>
      <w:r>
        <w:br/>
      </w:r>
      <w:r>
        <w:rPr>
          <w:rFonts w:ascii="Times New Roman"/>
          <w:b w:val="false"/>
          <w:i w:val="false"/>
          <w:color w:val="000000"/>
          <w:sz w:val="28"/>
        </w:rPr>
        <w:t>
      республикалық маңызы бар қала, астана аумағында қоғамдық тәртiптi қорғау және қоғамдық қауiпсiздiктi қамтамасыз ету;
</w:t>
      </w:r>
      <w:r>
        <w:br/>
      </w:r>
      <w:r>
        <w:rPr>
          <w:rFonts w:ascii="Times New Roman"/>
          <w:b w:val="false"/>
          <w:i w:val="false"/>
          <w:color w:val="000000"/>
          <w:sz w:val="28"/>
        </w:rPr>
        <w:t>
      республикалық маңызы бар қаланың, астананың азаматтық қорғаныс iс-шаралары;
</w:t>
      </w:r>
      <w:r>
        <w:br/>
      </w:r>
      <w:r>
        <w:rPr>
          <w:rFonts w:ascii="Times New Roman"/>
          <w:b w:val="false"/>
          <w:i w:val="false"/>
          <w:color w:val="000000"/>
          <w:sz w:val="28"/>
        </w:rPr>
        <w:t>
      уақытша ұстау изоляторларының, медициналық айықтырғыштардың, кәмелеттiк жасқа толмағандарды, белгiлi тұрғылықты жерi және құжаттары жоқ адамдарды уақытша оқшаулау, бейiмдеу және оңалту орталықтарының, питомниктердiң, арнаулы панажайлардың жұмыс iстeуi және әкiмшiлік жазамен қамалған адамдарды ұстау;
</w:t>
      </w:r>
      <w:r>
        <w:br/>
      </w:r>
      <w:r>
        <w:rPr>
          <w:rFonts w:ascii="Times New Roman"/>
          <w:b w:val="false"/>
          <w:i w:val="false"/>
          <w:color w:val="000000"/>
          <w:sz w:val="28"/>
        </w:rPr>
        <w:t>
      елдi мекендерде жол жүрiсi қауiпсiздiгiн қамтамасыз ету;
</w:t>
      </w:r>
      <w:r>
        <w:br/>
      </w:r>
      <w:r>
        <w:rPr>
          <w:rFonts w:ascii="Times New Roman"/>
          <w:b w:val="false"/>
          <w:i w:val="false"/>
          <w:color w:val="000000"/>
          <w:sz w:val="28"/>
        </w:rPr>
        <w:t>
      iшкi iстер органдарының айдауылмен алып жүруi;
</w:t>
      </w:r>
      <w:r>
        <w:br/>
      </w:r>
      <w:r>
        <w:rPr>
          <w:rFonts w:ascii="Times New Roman"/>
          <w:b w:val="false"/>
          <w:i w:val="false"/>
          <w:color w:val="000000"/>
          <w:sz w:val="28"/>
        </w:rPr>
        <w:t>
      азаматтық, көшiп кету және көшiп келу, шетелдiктермен жұмыс мәселелерi және заңсыз көшi-қонға қарсы күрес жөнiндегi қызмет;
</w:t>
      </w:r>
      <w:r>
        <w:br/>
      </w:r>
      <w:r>
        <w:rPr>
          <w:rFonts w:ascii="Times New Roman"/>
          <w:b w:val="false"/>
          <w:i w:val="false"/>
          <w:color w:val="000000"/>
          <w:sz w:val="28"/>
        </w:rPr>
        <w:t>
      мемлекеттiк нөмiр белгiлерiн, жүргiзушi куәлiгiнiң бланкiлерi мен көлiк құралдарын мемлекеттiк тiркеу куәлiгiнiң бланкiлерiн даярлауды қаржыландыруды қоспағанда, жол полициясы қызметiн қамтамасыз ету;
</w:t>
      </w:r>
      <w:r>
        <w:br/>
      </w:r>
      <w:r>
        <w:rPr>
          <w:rFonts w:ascii="Times New Roman"/>
          <w:b w:val="false"/>
          <w:i w:val="false"/>
          <w:color w:val="000000"/>
          <w:sz w:val="28"/>
        </w:rPr>
        <w:t>
      жанар-жағар май материалдарын сатып алуды қоса алғанда, қызмет үй-жайлары мен көлiк құралдарын ұстау, оларға қызмет көрсету және оларды жөндеу, сондай-ақ электронды почта қызметiн көрсетуге арналған шығындарды қоспағанда, аумақтық iшкi iстер органдарының коммуналдық қызметтерге, электр энергиясына, жылу беруге және байланыс қызметiне ақы төлеу бойынша шығындары;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беру:
</w:t>
      </w:r>
      <w:r>
        <w:br/>
      </w:r>
      <w:r>
        <w:rPr>
          <w:rFonts w:ascii="Times New Roman"/>
          <w:b w:val="false"/>
          <w:i w:val="false"/>
          <w:color w:val="000000"/>
          <w:sz w:val="28"/>
        </w:rPr>
        <w:t>
      балаларды мектепке дейiнгi тәрбиелеу және оқыту;
</w:t>
      </w:r>
      <w:r>
        <w:br/>
      </w:r>
      <w:r>
        <w:rPr>
          <w:rFonts w:ascii="Times New Roman"/>
          <w:b w:val="false"/>
          <w:i w:val="false"/>
          <w:color w:val="000000"/>
          <w:sz w:val="28"/>
        </w:rPr>
        <w:t>
      оқытудың кешкi нысанын және интернаттық ұйымдар арқылы жалпы орта бiлiм берудi қоса алғанда, мемлекеттiк оқу орындарында тегін бастауыш, негізгі орта, жалпы орта бiлiм берудi ұйымдастыру және қамтамасыз ету;
</w:t>
      </w:r>
      <w:r>
        <w:br/>
      </w:r>
      <w:r>
        <w:rPr>
          <w:rFonts w:ascii="Times New Roman"/>
          <w:b w:val="false"/>
          <w:i w:val="false"/>
          <w:color w:val="000000"/>
          <w:sz w:val="28"/>
        </w:rPr>
        <w:t>
      арнаулы бiлiм беру бағдарламалары бойынша жалпы бiлiм беру;
</w:t>
      </w:r>
      <w:r>
        <w:br/>
      </w:r>
      <w:r>
        <w:rPr>
          <w:rFonts w:ascii="Times New Roman"/>
          <w:b w:val="false"/>
          <w:i w:val="false"/>
          <w:color w:val="000000"/>
          <w:sz w:val="28"/>
        </w:rPr>
        <w:t>
      мамандандырылған бiлiм беру ұйымдарында дарынды балаларға жалпы бiлiм беру;
</w:t>
      </w:r>
      <w:r>
        <w:br/>
      </w:r>
      <w:r>
        <w:rPr>
          <w:rFonts w:ascii="Times New Roman"/>
          <w:b w:val="false"/>
          <w:i w:val="false"/>
          <w:color w:val="000000"/>
          <w:sz w:val="28"/>
        </w:rPr>
        <w:t>
      республикалық маңызы бар қала, астана ауқымындағы мектеп олимпиадаларын өткiзу;
</w:t>
      </w:r>
      <w:r>
        <w:br/>
      </w:r>
      <w:r>
        <w:rPr>
          <w:rFonts w:ascii="Times New Roman"/>
          <w:b w:val="false"/>
          <w:i w:val="false"/>
          <w:color w:val="000000"/>
          <w:sz w:val="28"/>
        </w:rPr>
        <w:t>
      техникалық және кәсіптік білім беру;
</w:t>
      </w:r>
      <w:r>
        <w:br/>
      </w:r>
      <w:r>
        <w:rPr>
          <w:rFonts w:ascii="Times New Roman"/>
          <w:b w:val="false"/>
          <w:i w:val="false"/>
          <w:color w:val="000000"/>
          <w:sz w:val="28"/>
        </w:rPr>
        <w:t>
      орта білімнен кейінгі білім беру;
</w:t>
      </w:r>
      <w:r>
        <w:br/>
      </w:r>
      <w:r>
        <w:rPr>
          <w:rFonts w:ascii="Times New Roman"/>
          <w:b w:val="false"/>
          <w:i w:val="false"/>
          <w:color w:val="000000"/>
          <w:sz w:val="28"/>
        </w:rPr>
        <w:t>
      жергілiктi деңгейде кадрлардың бiлiктiлiгiн арттыру және оларды қайта даярлау;
</w:t>
      </w:r>
      <w:r>
        <w:br/>
      </w:r>
      <w:r>
        <w:rPr>
          <w:rFonts w:ascii="Times New Roman"/>
          <w:b w:val="false"/>
          <w:i w:val="false"/>
          <w:color w:val="000000"/>
          <w:sz w:val="28"/>
        </w:rPr>
        <w:t>
      балалар мен жасөспiрiмдердiң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8"/>
        </w:rPr>
        <w:t>
      өсiп-жетiлуiнде қиындықтарға душар болған балалар мен жасөспiрiмдердi оңалту және әлеуметтiк бейiмдеу;
</w:t>
      </w:r>
      <w:r>
        <w:br/>
      </w:r>
      <w:r>
        <w:rPr>
          <w:rFonts w:ascii="Times New Roman"/>
          <w:b w:val="false"/>
          <w:i w:val="false"/>
          <w:color w:val="000000"/>
          <w:sz w:val="28"/>
        </w:rPr>
        <w:t>
      балалар мен жасөспiрiмдерге арналған қосымша бiлiм беру;
</w:t>
      </w:r>
      <w:r>
        <w:br/>
      </w:r>
      <w:r>
        <w:rPr>
          <w:rFonts w:ascii="Times New Roman"/>
          <w:b w:val="false"/>
          <w:i w:val="false"/>
          <w:color w:val="000000"/>
          <w:sz w:val="28"/>
        </w:rPr>
        <w:t>
      республикалық маңызы бар қаланың, астананың мемлекеттiк бiлiм беру ұйымдары үшiн оқулықтар сатып алу және жеткiзу;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денсаулық сақтау:
</w:t>
      </w:r>
      <w:r>
        <w:br/>
      </w:r>
      <w:r>
        <w:rPr>
          <w:rFonts w:ascii="Times New Roman"/>
          <w:b w:val="false"/>
          <w:i w:val="false"/>
          <w:color w:val="000000"/>
          <w:sz w:val="28"/>
        </w:rPr>
        <w:t>
      республикалық бюджеттен қаржыландырылатын бағыттарды қоспағанда, медициналық көмектiң кепiлдiк берiлген көлемiн қамтамасыз ету;
</w:t>
      </w:r>
      <w:r>
        <w:br/>
      </w:r>
      <w:r>
        <w:rPr>
          <w:rFonts w:ascii="Times New Roman"/>
          <w:b w:val="false"/>
          <w:i w:val="false"/>
          <w:color w:val="000000"/>
          <w:sz w:val="28"/>
        </w:rPr>
        <w:t>
      республикалық бюджеттен қаржыландырылатын бағыттарды қоспағанда, халықтың санитарлық-эпидемиологиялық салауаттылығын қамтамасыз ету;
</w:t>
      </w:r>
      <w:r>
        <w:br/>
      </w:r>
      <w:r>
        <w:rPr>
          <w:rFonts w:ascii="Times New Roman"/>
          <w:b w:val="false"/>
          <w:i w:val="false"/>
          <w:color w:val="000000"/>
          <w:sz w:val="28"/>
        </w:rPr>
        <w:t>
      вакциналарды, иммунобиологиялық және басқа да медициналық препараттарды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сатып алу;
</w:t>
      </w:r>
      <w:r>
        <w:br/>
      </w:r>
      <w:r>
        <w:rPr>
          <w:rFonts w:ascii="Times New Roman"/>
          <w:b w:val="false"/>
          <w:i w:val="false"/>
          <w:color w:val="000000"/>
          <w:sz w:val="28"/>
        </w:rPr>
        <w:t>
      жергiлiктi денсаулық сақтау ұйымдары үшiн қан, оның компоненттерi мен препараттарын өндiру;
</w:t>
      </w:r>
      <w:r>
        <w:br/>
      </w:r>
      <w:r>
        <w:rPr>
          <w:rFonts w:ascii="Times New Roman"/>
          <w:b w:val="false"/>
          <w:i w:val="false"/>
          <w:color w:val="000000"/>
          <w:sz w:val="28"/>
        </w:rPr>
        <w:t>
      республикалық бюджеттен қаржыландырылатын бағыттарды қоспағанда, денсаулық сақтау саласындағы басқа да iс-шаралар;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5) әлеуметтiк көмек және әлеуметтiк қамсыздандыру:
</w:t>
      </w:r>
      <w:r>
        <w:br/>
      </w:r>
      <w:r>
        <w:rPr>
          <w:rFonts w:ascii="Times New Roman"/>
          <w:b w:val="false"/>
          <w:i w:val="false"/>
          <w:color w:val="000000"/>
          <w:sz w:val="28"/>
        </w:rPr>
        <w:t>
      тұрғын үй көмегi;
</w:t>
      </w:r>
      <w:r>
        <w:br/>
      </w:r>
      <w:r>
        <w:rPr>
          <w:rFonts w:ascii="Times New Roman"/>
          <w:b w:val="false"/>
          <w:i w:val="false"/>
          <w:color w:val="000000"/>
          <w:sz w:val="28"/>
        </w:rPr>
        <w:t>
      мұқтаж азаматтарға үйде әлеуметтiк көмек көрсету;
</w:t>
      </w:r>
      <w:r>
        <w:br/>
      </w:r>
      <w:r>
        <w:rPr>
          <w:rFonts w:ascii="Times New Roman"/>
          <w:b w:val="false"/>
          <w:i w:val="false"/>
          <w:color w:val="000000"/>
          <w:sz w:val="28"/>
        </w:rPr>
        <w:t>
      белгiлi бiр тұрғылықты орны жоқ адамдарды әлеуметтiк бейiмдеу;
</w:t>
      </w:r>
      <w:r>
        <w:br/>
      </w:r>
      <w:r>
        <w:rPr>
          <w:rFonts w:ascii="Times New Roman"/>
          <w:b w:val="false"/>
          <w:i w:val="false"/>
          <w:color w:val="000000"/>
          <w:sz w:val="28"/>
        </w:rPr>
        <w:t>
      жетiм балаларды, ата-анасының қамқорлығынсыз қалған балаларды әлеуметтiк қамсыздандыру;
</w:t>
      </w:r>
      <w:r>
        <w:br/>
      </w:r>
      <w:r>
        <w:rPr>
          <w:rFonts w:ascii="Times New Roman"/>
          <w:b w:val="false"/>
          <w:i w:val="false"/>
          <w:color w:val="000000"/>
          <w:sz w:val="28"/>
        </w:rPr>
        <w:t>
      мүгедек балаларды қоса алғанда, қарттар мен мүгедектердi әлеуметтiк қамсыздандыру;
</w:t>
      </w:r>
      <w:r>
        <w:br/>
      </w:r>
      <w:r>
        <w:rPr>
          <w:rFonts w:ascii="Times New Roman"/>
          <w:b w:val="false"/>
          <w:i w:val="false"/>
          <w:color w:val="000000"/>
          <w:sz w:val="28"/>
        </w:rPr>
        <w:t>
      халықтың жұмыспен қамтылуын қамтамасыз ету;
</w:t>
      </w:r>
      <w:r>
        <w:br/>
      </w:r>
      <w:r>
        <w:rPr>
          <w:rFonts w:ascii="Times New Roman"/>
          <w:b w:val="false"/>
          <w:i w:val="false"/>
          <w:color w:val="000000"/>
          <w:sz w:val="28"/>
        </w:rPr>
        <w:t>
      мемлекеттiк атаулы әлеуметтiк көмек;
</w:t>
      </w:r>
      <w:r>
        <w:br/>
      </w:r>
      <w:r>
        <w:rPr>
          <w:rFonts w:ascii="Times New Roman"/>
          <w:b w:val="false"/>
          <w:i w:val="false"/>
          <w:color w:val="000000"/>
          <w:sz w:val="28"/>
        </w:rPr>
        <w:t>
      жергiлiктi өкiлдi органдардың шешiмдерi бойынша мұқтаж азаматтардың жекелеген санаттарына әлеуметтiк көмек;
</w:t>
      </w:r>
      <w:r>
        <w:br/>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6) тұрғын үй-коммуналдық шаруашылық:
</w:t>
      </w:r>
      <w:r>
        <w:br/>
      </w:r>
      <w:r>
        <w:rPr>
          <w:rFonts w:ascii="Times New Roman"/>
          <w:b w:val="false"/>
          <w:i w:val="false"/>
          <w:color w:val="000000"/>
          <w:sz w:val="28"/>
        </w:rPr>
        <w:t>
      республикалық маңызы бар қаланың, астананың мемлекеттiк тұрғын үй қорының сақталуын ұйымдастыру;
</w:t>
      </w:r>
      <w:r>
        <w:br/>
      </w:r>
      <w:r>
        <w:rPr>
          <w:rFonts w:ascii="Times New Roman"/>
          <w:b w:val="false"/>
          <w:i w:val="false"/>
          <w:color w:val="000000"/>
          <w:sz w:val="28"/>
        </w:rPr>
        <w:t>
      тұрғын үй қорын түгендеу;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w:t>
      </w:r>
      <w:r>
        <w:rPr>
          <w:rFonts w:ascii="Times New Roman"/>
          <w:b w:val="false"/>
          <w:i w:val="false"/>
          <w:color w:val="000000"/>
          <w:sz w:val="28"/>
        </w:rPr>
        <w:t xml:space="preserve"> актiлерiне </w:t>
      </w:r>
      <w:r>
        <w:rPr>
          <w:rFonts w:ascii="Times New Roman"/>
          <w:b w:val="false"/>
          <w:i w:val="false"/>
          <w:color w:val="000000"/>
          <w:sz w:val="28"/>
        </w:rPr>
        <w:t>
 сәйкес азаматтардың жекелеген санаттарын тұрғын үймен қамтамасыз ету;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сәйкес 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r>
        <w:br/>
      </w:r>
      <w:r>
        <w:rPr>
          <w:rFonts w:ascii="Times New Roman"/>
          <w:b w:val="false"/>
          <w:i w:val="false"/>
          <w:color w:val="000000"/>
          <w:sz w:val="28"/>
        </w:rPr>
        <w:t>
      коммуналдық меншiктегi сумен жабдықтау объектiлерiн, тазарту, сорғыту жүйелерiн, кәрiз, жылу және электр желiлерiн құру және реконструкциялау;
</w:t>
      </w:r>
      <w:r>
        <w:br/>
      </w:r>
      <w:r>
        <w:rPr>
          <w:rFonts w:ascii="Times New Roman"/>
          <w:b w:val="false"/>
          <w:i w:val="false"/>
          <w:color w:val="000000"/>
          <w:sz w:val="28"/>
        </w:rPr>
        <w:t>
      елдi мекендердiң санитариясын қамтамасыз ету;
</w:t>
      </w:r>
      <w:r>
        <w:br/>
      </w:r>
      <w:r>
        <w:rPr>
          <w:rFonts w:ascii="Times New Roman"/>
          <w:b w:val="false"/>
          <w:i w:val="false"/>
          <w:color w:val="000000"/>
          <w:sz w:val="28"/>
        </w:rPr>
        <w:t>
      жерлеу орындарын күтiп-ұстау және туысы жоқтарды жерлеу;
</w:t>
      </w:r>
      <w:r>
        <w:br/>
      </w:r>
      <w:r>
        <w:rPr>
          <w:rFonts w:ascii="Times New Roman"/>
          <w:b w:val="false"/>
          <w:i w:val="false"/>
          <w:color w:val="000000"/>
          <w:sz w:val="28"/>
        </w:rPr>
        <w:t>
      елдi мекендердегі көшелердi жарықтандыру;
</w:t>
      </w:r>
      <w:r>
        <w:br/>
      </w:r>
      <w:r>
        <w:rPr>
          <w:rFonts w:ascii="Times New Roman"/>
          <w:b w:val="false"/>
          <w:i w:val="false"/>
          <w:color w:val="000000"/>
          <w:sz w:val="28"/>
        </w:rPr>
        <w:t>
      елдi мекендердi абаттандыру және көгалдандыру;
</w:t>
      </w:r>
      <w:r>
        <w:br/>
      </w:r>
      <w:r>
        <w:rPr>
          <w:rFonts w:ascii="Times New Roman"/>
          <w:b w:val="false"/>
          <w:i w:val="false"/>
          <w:color w:val="000000"/>
          <w:sz w:val="28"/>
        </w:rPr>
        <w:t>
      елдi мекендердi газдандыру;
</w:t>
      </w:r>
      <w:r>
        <w:br/>
      </w:r>
      <w:r>
        <w:rPr>
          <w:rFonts w:ascii="Times New Roman"/>
          <w:b w:val="false"/>
          <w:i w:val="false"/>
          <w:color w:val="000000"/>
          <w:sz w:val="28"/>
        </w:rPr>
        <w:t>
      республиканың сейсмикалық қауiптi аймақтарында орналасқан тұрғын үйлердiң сейсмикалық берiктiгiн қолдауға бағытталған,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сәйкес iс-шаралар;
</w:t>
      </w:r>
      <w:r>
        <w:br/>
      </w:r>
      <w:r>
        <w:rPr>
          <w:rFonts w:ascii="Times New Roman"/>
          <w:b w:val="false"/>
          <w:i w:val="false"/>
          <w:color w:val="000000"/>
          <w:sz w:val="28"/>
        </w:rPr>
        <w:t>
      коммуналдық тұрғын үй қорының тұрғын үй құрылысы;
</w:t>
      </w:r>
      <w:r>
        <w:br/>
      </w:r>
      <w:r>
        <w:rPr>
          <w:rFonts w:ascii="Times New Roman"/>
          <w:b w:val="false"/>
          <w:i w:val="false"/>
          <w:color w:val="000000"/>
          <w:sz w:val="28"/>
        </w:rPr>
        <w:t>
      авариялық және ескiрген тұрғын үйлердi Қазақстан Республикасының заң актiлерiне сәйкес бұзу;
</w:t>
      </w:r>
    </w:p>
    <w:p>
      <w:pPr>
        <w:spacing w:after="0"/>
        <w:ind w:left="0"/>
        <w:jc w:val="both"/>
      </w:pPr>
      <w:r>
        <w:rPr>
          <w:rFonts w:ascii="Times New Roman"/>
          <w:b w:val="false"/>
          <w:i w:val="false"/>
          <w:color w:val="000000"/>
          <w:sz w:val="28"/>
        </w:rPr>
        <w:t>
</w:t>
      </w:r>
      <w:r>
        <w:rPr>
          <w:rFonts w:ascii="Times New Roman"/>
          <w:b w:val="false"/>
          <w:i w:val="false"/>
          <w:color w:val="000000"/>
          <w:sz w:val="28"/>
        </w:rPr>
        <w:t>
      7) мәдениет, спорт, туризм және ақпараттық кеңiстiк:
</w:t>
      </w:r>
      <w:r>
        <w:br/>
      </w:r>
      <w:r>
        <w:rPr>
          <w:rFonts w:ascii="Times New Roman"/>
          <w:b w:val="false"/>
          <w:i w:val="false"/>
          <w:color w:val="000000"/>
          <w:sz w:val="28"/>
        </w:rPr>
        <w:t>
      жергiлiктi маңызы бар театр және музыка өнерiн қолдау;
</w:t>
      </w:r>
      <w:r>
        <w:br/>
      </w:r>
      <w:r>
        <w:rPr>
          <w:rFonts w:ascii="Times New Roman"/>
          <w:b w:val="false"/>
          <w:i w:val="false"/>
          <w:color w:val="000000"/>
          <w:sz w:val="28"/>
        </w:rPr>
        <w:t>
      жергiлiктi маңызы бар тарихи-мәдени мұралардың сақталуын және оған қолжетiмдi болуын қамтамасыз ету;
</w:t>
      </w:r>
      <w:r>
        <w:br/>
      </w:r>
      <w:r>
        <w:rPr>
          <w:rFonts w:ascii="Times New Roman"/>
          <w:b w:val="false"/>
          <w:i w:val="false"/>
          <w:color w:val="000000"/>
          <w:sz w:val="28"/>
        </w:rPr>
        <w:t>
      мәдени-демалыс жұмысын қолдау;
</w:t>
      </w:r>
      <w:r>
        <w:br/>
      </w:r>
      <w:r>
        <w:rPr>
          <w:rFonts w:ascii="Times New Roman"/>
          <w:b w:val="false"/>
          <w:i w:val="false"/>
          <w:color w:val="000000"/>
          <w:sz w:val="28"/>
        </w:rPr>
        <w:t>
      зоопарктер мен дендропарктердiң жұмыс iстеуiн қамтамасыз ету;
</w:t>
      </w:r>
      <w:r>
        <w:br/>
      </w:r>
      <w:r>
        <w:rPr>
          <w:rFonts w:ascii="Times New Roman"/>
          <w:b w:val="false"/>
          <w:i w:val="false"/>
          <w:color w:val="000000"/>
          <w:sz w:val="28"/>
        </w:rPr>
        <w:t>
      жергiлiктi деңгейде спорттық жарыстар өткiзу;
</w:t>
      </w:r>
      <w:r>
        <w:br/>
      </w:r>
      <w:r>
        <w:rPr>
          <w:rFonts w:ascii="Times New Roman"/>
          <w:b w:val="false"/>
          <w:i w:val="false"/>
          <w:color w:val="000000"/>
          <w:sz w:val="28"/>
        </w:rPr>
        <w:t>
      республикалық және халықаралық спорт жарыстарына әртүрлi спорт түрлерi бойынша республикалық маңызы бар қала, астана құрама командаларының мүшелерiн дайындау және олардың қатысуы;
</w:t>
      </w:r>
      <w:r>
        <w:br/>
      </w:r>
      <w:r>
        <w:rPr>
          <w:rFonts w:ascii="Times New Roman"/>
          <w:b w:val="false"/>
          <w:i w:val="false"/>
          <w:color w:val="000000"/>
          <w:sz w:val="28"/>
        </w:rPr>
        <w:t>
      жергіліктi деңгейде туристiк қызметтi реттеу;
</w:t>
      </w:r>
      <w:r>
        <w:br/>
      </w:r>
      <w:r>
        <w:rPr>
          <w:rFonts w:ascii="Times New Roman"/>
          <w:b w:val="false"/>
          <w:i w:val="false"/>
          <w:color w:val="000000"/>
          <w:sz w:val="28"/>
        </w:rPr>
        <w:t>
      жергiлiктi маңызы бар мұрағат қорының сақталуын қамтамасыз ету;
</w:t>
      </w:r>
      <w:r>
        <w:br/>
      </w:r>
      <w:r>
        <w:rPr>
          <w:rFonts w:ascii="Times New Roman"/>
          <w:b w:val="false"/>
          <w:i w:val="false"/>
          <w:color w:val="000000"/>
          <w:sz w:val="28"/>
        </w:rPr>
        <w:t>
      қалалық кiтапханалардың жұмыс iстеуiн қамтамасыз ету;
</w:t>
      </w:r>
      <w:r>
        <w:br/>
      </w:r>
      <w:r>
        <w:rPr>
          <w:rFonts w:ascii="Times New Roman"/>
          <w:b w:val="false"/>
          <w:i w:val="false"/>
          <w:color w:val="000000"/>
          <w:sz w:val="28"/>
        </w:rPr>
        <w:t>
      бұқаралық ақпарат құралдары арқылы жергiлiктi деңгейде мемлекеттiк ақпарат саясатын жүргiзу;
</w:t>
      </w:r>
      <w:r>
        <w:br/>
      </w:r>
      <w:r>
        <w:rPr>
          <w:rFonts w:ascii="Times New Roman"/>
          <w:b w:val="false"/>
          <w:i w:val="false"/>
          <w:color w:val="000000"/>
          <w:sz w:val="28"/>
        </w:rPr>
        <w:t>
      жергiлiктi деңгейде мемлекеттiк тiлдi және Қазақстан халықтарының басқа да тiлдерiн дамыту;
</w:t>
      </w:r>
      <w:r>
        <w:br/>
      </w:r>
      <w:r>
        <w:rPr>
          <w:rFonts w:ascii="Times New Roman"/>
          <w:b w:val="false"/>
          <w:i w:val="false"/>
          <w:color w:val="000000"/>
          <w:sz w:val="28"/>
        </w:rPr>
        <w:t>
      жастар саясаты саласындағы аймақтық бағдарламаларды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 агроөнеркәсіптік кешен, су шаруашылығы, ерекше қорғалатын табиғи аумақтар, қоршаған ортаны қорғау және жер қатынастары:
</w:t>
      </w:r>
      <w:r>
        <w:br/>
      </w:r>
      <w:r>
        <w:rPr>
          <w:rFonts w:ascii="Times New Roman"/>
          <w:b w:val="false"/>
          <w:i w:val="false"/>
          <w:color w:val="000000"/>
          <w:sz w:val="28"/>
        </w:rPr>
        <w:t>
      Қазақстан Республикасының заңнамасына сәйкес республикалық маңызы бар қала, астана деңгейінде өсімдік шаруашылығының, тұқым шаруашылығының, мал шаруашылығының, ветеринарияның дамуын, ауыл шаруашылық өнімін өңдеуді және өткізуді реттеу;
</w:t>
      </w:r>
      <w:r>
        <w:br/>
      </w:r>
      <w:r>
        <w:rPr>
          <w:rFonts w:ascii="Times New Roman"/>
          <w:b w:val="false"/>
          <w:i w:val="false"/>
          <w:color w:val="000000"/>
          <w:sz w:val="28"/>
        </w:rPr>
        <w:t>
      ауру жануарларды санитарлық союды, мал көмінділерін (биотермиялық орлар) салуды ұйымдастыру және оларды күтіп-ұстауды қамтамасыз ету;
</w:t>
      </w:r>
      <w:r>
        <w:br/>
      </w:r>
      <w:r>
        <w:rPr>
          <w:rFonts w:ascii="Times New Roman"/>
          <w:b w:val="false"/>
          <w:i w:val="false"/>
          <w:color w:val="000000"/>
          <w:sz w:val="28"/>
        </w:rPr>
        <w:t>
      арнаулы қоймаларды (көмінділерді) күтіп-ұстау, салу және жөндеу;
</w:t>
      </w:r>
      <w:r>
        <w:br/>
      </w:r>
      <w:r>
        <w:rPr>
          <w:rFonts w:ascii="Times New Roman"/>
          <w:b w:val="false"/>
          <w:i w:val="false"/>
          <w:color w:val="000000"/>
          <w:sz w:val="28"/>
        </w:rPr>
        <w:t>
      бюджет қаражаты есебінен алынған пестицидтерді (улы химикаттарды) залалсыздандыру;
</w:t>
      </w:r>
      <w:r>
        <w:br/>
      </w:r>
      <w:r>
        <w:rPr>
          <w:rFonts w:ascii="Times New Roman"/>
          <w:b w:val="false"/>
          <w:i w:val="false"/>
          <w:color w:val="000000"/>
          <w:sz w:val="28"/>
        </w:rPr>
        <w:t>
      республикалық маңызы бар қала, астана су құбырларының құрылысын салу және реконструкциялау;
</w:t>
      </w:r>
      <w:r>
        <w:br/>
      </w:r>
      <w:r>
        <w:rPr>
          <w:rFonts w:ascii="Times New Roman"/>
          <w:b w:val="false"/>
          <w:i w:val="false"/>
          <w:color w:val="000000"/>
          <w:sz w:val="28"/>
        </w:rPr>
        <w:t>
      су қорғау аймақтарын, ауызсумен қамтамасыз ету көздерiнiң санитарлық қорғау белдеулерi мен аймақтарын белгiлеу;
</w:t>
      </w:r>
      <w:r>
        <w:br/>
      </w:r>
      <w:r>
        <w:rPr>
          <w:rFonts w:ascii="Times New Roman"/>
          <w:b w:val="false"/>
          <w:i w:val="false"/>
          <w:color w:val="000000"/>
          <w:sz w:val="28"/>
        </w:rPr>
        <w:t>
      республикалық маңызы бар қалалардың, астананың авариялық қаупi ерекше су шаруашылығы құрылыстарын және гидромелиорациялық жүйелерiн қалпына келтiру;
</w:t>
      </w:r>
      <w:r>
        <w:br/>
      </w:r>
      <w:r>
        <w:rPr>
          <w:rFonts w:ascii="Times New Roman"/>
          <w:b w:val="false"/>
          <w:i w:val="false"/>
          <w:color w:val="000000"/>
          <w:sz w:val="28"/>
        </w:rPr>
        <w:t>
      жергiлiктi маңызы бар ерекше қорғалатын табиғи аумақтарды күтiп-ұстау және қорғау;
</w:t>
      </w:r>
      <w:r>
        <w:br/>
      </w:r>
      <w:r>
        <w:rPr>
          <w:rFonts w:ascii="Times New Roman"/>
          <w:b w:val="false"/>
          <w:i w:val="false"/>
          <w:color w:val="000000"/>
          <w:sz w:val="28"/>
        </w:rPr>
        <w:t>
      қоршаған ортаны қорғау жөнiнде iс-шаралар өткізу;
</w:t>
      </w:r>
      <w:r>
        <w:br/>
      </w:r>
      <w:r>
        <w:rPr>
          <w:rFonts w:ascii="Times New Roman"/>
          <w:b w:val="false"/>
          <w:i w:val="false"/>
          <w:color w:val="000000"/>
          <w:sz w:val="28"/>
        </w:rPr>
        <w:t>
      қаржыландыру республикалық бюджет есебiнен жүзеге асырылатын сараптаманы қоспағанда, мемлекеттiк экологиялық сараптаманы қамтамасыз ету;
</w:t>
      </w:r>
      <w:r>
        <w:br/>
      </w:r>
      <w:r>
        <w:rPr>
          <w:rFonts w:ascii="Times New Roman"/>
          <w:b w:val="false"/>
          <w:i w:val="false"/>
          <w:color w:val="000000"/>
          <w:sz w:val="28"/>
        </w:rPr>
        <w:t>
      республикалық маңызы бар қалада, астанада жер қатынастарын реттеу;
</w:t>
      </w:r>
      <w:r>
        <w:br/>
      </w:r>
      <w:r>
        <w:rPr>
          <w:rFonts w:ascii="Times New Roman"/>
          <w:b w:val="false"/>
          <w:i w:val="false"/>
          <w:color w:val="000000"/>
          <w:sz w:val="28"/>
        </w:rPr>
        <w:t>
      елдi мекендердi жер-шаруашылық орналастыру;
</w:t>
      </w:r>
      <w:r>
        <w:br/>
      </w:r>
      <w:r>
        <w:rPr>
          <w:rFonts w:ascii="Times New Roman"/>
          <w:b w:val="false"/>
          <w:i w:val="false"/>
          <w:color w:val="000000"/>
          <w:sz w:val="28"/>
        </w:rPr>
        <w:t>
      жер пайдаланудың ерекше режимiнiң белгiленуiне байланысты меншiк құқықтарын немесе жер пайдалану құқықтарын тоқтатуға, меншiк құқықтарын және жер пайдалану құқықтарын шектеуге, жер учаскелерi иелерiнiң немесе жер пайдаланушылардың құқықтарының бұзылуына әкеп соқтыратын жердi мемлекет қажеттiктерi үшiн алып қойған (сатып алған) жағдайларда жер учаскелерiнiң меншiк иелерiне немесе жер пайдаланушыларға келтiрiлген залалдарды өтеу;
</w:t>
      </w:r>
      <w:r>
        <w:br/>
      </w:r>
      <w:r>
        <w:rPr>
          <w:rFonts w:ascii="Times New Roman"/>
          <w:b w:val="false"/>
          <w:i w:val="false"/>
          <w:color w:val="000000"/>
          <w:sz w:val="28"/>
        </w:rPr>
        <w:t>
      жергiлiктi маңызы бар ерекше қорғалатын табиғи аумақтарды құруға және кеңейтуге байланысты жағдайларда жер учаскелерiн барлық санаттағы жерлерден алып қойған, соның iшiнде сатып алу арқылы алып қойған кезде залалдарды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9) сәулет, қала құрылысы және құрылыс қызметi:
</w:t>
      </w:r>
      <w:r>
        <w:br/>
      </w:r>
      <w:r>
        <w:rPr>
          <w:rFonts w:ascii="Times New Roman"/>
          <w:b w:val="false"/>
          <w:i w:val="false"/>
          <w:color w:val="000000"/>
          <w:sz w:val="28"/>
        </w:rPr>
        <w:t>
      республикалық бюджеттен қаржыландырылатын шығыстарды қоспағанда, сәулет, қала құрылысы және құрылыс қызметiн ұйымдастыру және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10) көлiк және коммуникациялар:
</w:t>
      </w:r>
      <w:r>
        <w:br/>
      </w:r>
      <w:r>
        <w:rPr>
          <w:rFonts w:ascii="Times New Roman"/>
          <w:b w:val="false"/>
          <w:i w:val="false"/>
          <w:color w:val="000000"/>
          <w:sz w:val="28"/>
        </w:rPr>
        <w:t>
      әлеуметтiк маңызы бар iшкi қатынастар бойынша жолаушы тасымалдарын ұйымдастыру;
</w:t>
      </w:r>
      <w:r>
        <w:br/>
      </w:r>
      <w:r>
        <w:rPr>
          <w:rFonts w:ascii="Times New Roman"/>
          <w:b w:val="false"/>
          <w:i w:val="false"/>
          <w:color w:val="000000"/>
          <w:sz w:val="28"/>
        </w:rPr>
        <w:t>
      қалалардың көшелерін, сондай-ақ оларда жол жүрісін реттеудің техникалық құралдарын салу, реконструкциялау, жөндеу және күтiп-ұстау;
</w:t>
      </w:r>
    </w:p>
    <w:p>
      <w:pPr>
        <w:spacing w:after="0"/>
        <w:ind w:left="0"/>
        <w:jc w:val="both"/>
      </w:pPr>
      <w:r>
        <w:rPr>
          <w:rFonts w:ascii="Times New Roman"/>
          <w:b w:val="false"/>
          <w:i w:val="false"/>
          <w:color w:val="000000"/>
          <w:sz w:val="28"/>
        </w:rPr>
        <w:t>
</w:t>
      </w:r>
      <w:r>
        <w:rPr>
          <w:rFonts w:ascii="Times New Roman"/>
          <w:b w:val="false"/>
          <w:i w:val="false"/>
          <w:color w:val="000000"/>
          <w:sz w:val="28"/>
        </w:rPr>
        <w:t>
      11) экономикалық қызметтi реттеу:
</w:t>
      </w:r>
      <w:r>
        <w:br/>
      </w:r>
      <w:r>
        <w:rPr>
          <w:rFonts w:ascii="Times New Roman"/>
          <w:b w:val="false"/>
          <w:i w:val="false"/>
          <w:color w:val="000000"/>
          <w:sz w:val="28"/>
        </w:rPr>
        <w:t>
      кәсiпкерлiк қызметтi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басқа да бағыттар:
</w:t>
      </w:r>
      <w:r>
        <w:br/>
      </w:r>
      <w:r>
        <w:rPr>
          <w:rFonts w:ascii="Times New Roman"/>
          <w:b w:val="false"/>
          <w:i w:val="false"/>
          <w:color w:val="000000"/>
          <w:sz w:val="28"/>
        </w:rPr>
        <w:t>
      республикалық бюджетке берiлетiн трансферттер;
</w:t>
      </w:r>
      <w:r>
        <w:br/>
      </w:r>
      <w:r>
        <w:rPr>
          <w:rFonts w:ascii="Times New Roman"/>
          <w:b w:val="false"/>
          <w:i w:val="false"/>
          <w:color w:val="000000"/>
          <w:sz w:val="28"/>
        </w:rPr>
        <w:t>
      жергiлiктi атқарушы органдардың борышына қызмет көрсету;
</w:t>
      </w:r>
      <w:r>
        <w:br/>
      </w:r>
      <w:r>
        <w:rPr>
          <w:rFonts w:ascii="Times New Roman"/>
          <w:b w:val="false"/>
          <w:i w:val="false"/>
          <w:color w:val="000000"/>
          <w:sz w:val="28"/>
        </w:rPr>
        <w:t>
      жергілікті атқарушы органдардың концессиялық міндеттемелерін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маңызы бар қала, астана бюджеттерiнен: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кадрларды қайта даярлауды және көрсетiлген мемлекеттiк мекемелер қызметкерлерiнiң бiлiктiлiгiн арттыруды қоса алғанда, осы баптың 1-тармағында көрсетiлген қызмет түрлерiн орындайтын мемлекеттiк мекемелердiң қызметiн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 мен бағдарламаларға;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маңызы бар қаланың, астананың, жергiлiктi мемлекеттiк басқару органдарының Қазақстан Республикасының заңдарымен көзделген өзге де функцияларына жұмсалатын шығындар да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маңызы бар қала, астана бюджетiнен қаржыландырылатын жергiлiктi атқарушы органдарды ұстауға арналған шығындар Қазақстан Республикасының Yкiметi бекiтетiн 
</w:t>
      </w:r>
      <w:r>
        <w:rPr>
          <w:rFonts w:ascii="Times New Roman"/>
          <w:b w:val="false"/>
          <w:i w:val="false"/>
          <w:color w:val="000000"/>
          <w:sz w:val="28"/>
        </w:rPr>
        <w:t xml:space="preserve"> штат санының </w:t>
      </w:r>
      <w:r>
        <w:rPr>
          <w:rFonts w:ascii="Times New Roman"/>
          <w:b w:val="false"/>
          <w:i w:val="false"/>
          <w:color w:val="000000"/>
          <w:sz w:val="28"/>
        </w:rPr>
        <w:t>
 жалпы лимитi және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негiзiнде жоспарланады.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маңызы бар қала, астана бюджетiнiң құрамында қаладағы ауданның бюджеттiк бағдарламалары мынадай бағыттар бойынша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қаладағы аудан әкiмi аппаратының жұмыс iстеуi;
</w:t>
      </w:r>
    </w:p>
    <w:p>
      <w:pPr>
        <w:spacing w:after="0"/>
        <w:ind w:left="0"/>
        <w:jc w:val="both"/>
      </w:pPr>
      <w:r>
        <w:rPr>
          <w:rFonts w:ascii="Times New Roman"/>
          <w:b w:val="false"/>
          <w:i w:val="false"/>
          <w:color w:val="000000"/>
          <w:sz w:val="28"/>
        </w:rPr>
        <w:t>
</w:t>
      </w:r>
      <w:r>
        <w:rPr>
          <w:rFonts w:ascii="Times New Roman"/>
          <w:b w:val="false"/>
          <w:i w:val="false"/>
          <w:color w:val="000000"/>
          <w:sz w:val="28"/>
        </w:rPr>
        <w:t>
      2) шаруашылықтар бойынша статистикалық есепке алуды жүзеге асыру;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мектепке дейінгі тәрбие және оқыту ұйымдарының қызметін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ерекше жағдайларда сырқаты ауыр адамдарды дәрiгерлiк көмек көрсететiн ең жақын денсаулық сақтау ұйымына жеткiзудi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мұқтаж азаматтарға үйiнде әлеуметтiк көмек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7) елдi мекендердiң санитариясын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жерлеу орындарын күтiп-ұстау және туысы жоқ адамдарды жерлеу;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9) елдi мекендерде көшелердi жарықтандыру;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10) елдi мекендердi абаттандыру мен көгалдандыру;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алып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күшіне енеді),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Аудан (облыстық маңызы бар қала) бюджетiнiң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 (облыстық маңызы бар қала) бюджетiнiң шығыстары мына бағыттар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сипаттағы мемлекеттiк қызмет көрсетулер:
</w:t>
      </w:r>
      <w:r>
        <w:br/>
      </w:r>
      <w:r>
        <w:rPr>
          <w:rFonts w:ascii="Times New Roman"/>
          <w:b w:val="false"/>
          <w:i w:val="false"/>
          <w:color w:val="000000"/>
          <w:sz w:val="28"/>
        </w:rPr>
        <w:t>
      аудандық (қалалық) деңгейдегi жергiлiктi өкiлдi және атқарушы органдардың жұмыс iстеуi;
</w:t>
      </w:r>
      <w:r>
        <w:br/>
      </w:r>
      <w:r>
        <w:rPr>
          <w:rFonts w:ascii="Times New Roman"/>
          <w:b w:val="false"/>
          <w:i w:val="false"/>
          <w:color w:val="000000"/>
          <w:sz w:val="28"/>
        </w:rPr>
        <w:t>
      аудандық (қалалық) деңгейде экономикалық және бюджеттiк жоспарлау;
</w:t>
      </w:r>
      <w:r>
        <w:br/>
      </w:r>
      <w:r>
        <w:rPr>
          <w:rFonts w:ascii="Times New Roman"/>
          <w:b w:val="false"/>
          <w:i w:val="false"/>
          <w:color w:val="000000"/>
          <w:sz w:val="28"/>
        </w:rPr>
        <w:t>
      аудандық (қалалық) бюджеттiң атқарылуын ұйымдастыру;
</w:t>
      </w:r>
      <w:r>
        <w:br/>
      </w:r>
      <w:r>
        <w:rPr>
          <w:rFonts w:ascii="Times New Roman"/>
          <w:b w:val="false"/>
          <w:i w:val="false"/>
          <w:color w:val="000000"/>
          <w:sz w:val="28"/>
        </w:rPr>
        <w:t>
      салық салу мақсатында мүлiктi бағалауды жүргiзу;
</w:t>
      </w:r>
      <w:r>
        <w:br/>
      </w:r>
      <w:r>
        <w:rPr>
          <w:rFonts w:ascii="Times New Roman"/>
          <w:b w:val="false"/>
          <w:i w:val="false"/>
          <w:color w:val="000000"/>
          <w:sz w:val="28"/>
        </w:rPr>
        <w:t>
      аудандық (қалалық) деңгейдегi коммуналдық меншiктi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қорғаныс, қоғамдық тәртiп, қауiпсiздiк:
</w:t>
      </w:r>
      <w:r>
        <w:br/>
      </w:r>
      <w:r>
        <w:rPr>
          <w:rFonts w:ascii="Times New Roman"/>
          <w:b w:val="false"/>
          <w:i w:val="false"/>
          <w:color w:val="000000"/>
          <w:sz w:val="28"/>
        </w:rPr>
        <w:t>
      аудандық әскери басқару органдарын жабдықталған шақыру (жинау) пункттерiмен, дәрi-дәрмекпен, құрал-сайманмен, медициналық және шаруашылық мүлiкпен, автомобиль көлігімен, байланыс құралдарымен, медициналық және техникалық қызметкерлермен, қызмет көрсететiн адамдармен қамтамасыз ету бойынша әскери мiндеттердi атқару шеңберiндегi iс-шаралар және медициналық комиссиялар құру;
</w:t>
      </w:r>
      <w:r>
        <w:br/>
      </w:r>
      <w:r>
        <w:rPr>
          <w:rFonts w:ascii="Times New Roman"/>
          <w:b w:val="false"/>
          <w:i w:val="false"/>
          <w:color w:val="000000"/>
          <w:sz w:val="28"/>
        </w:rPr>
        <w:t>
      аудандық (қалалық) ауқымдағы төтенше жағдайлардың алдын-алу және оларды жою;
</w:t>
      </w:r>
      <w:r>
        <w:br/>
      </w:r>
      <w:r>
        <w:rPr>
          <w:rFonts w:ascii="Times New Roman"/>
          <w:b w:val="false"/>
          <w:i w:val="false"/>
          <w:color w:val="000000"/>
          <w:sz w:val="28"/>
        </w:rPr>
        <w:t>
      елдi мекендерде жол жүрiсi қауiпсiздiгін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беру:
</w:t>
      </w:r>
      <w:r>
        <w:br/>
      </w:r>
      <w:r>
        <w:rPr>
          <w:rFonts w:ascii="Times New Roman"/>
          <w:b w:val="false"/>
          <w:i w:val="false"/>
          <w:color w:val="000000"/>
          <w:sz w:val="28"/>
        </w:rPr>
        <w:t>
      балаларды мектепке дейiнгi тәрбиелеу мен оқыту;
</w:t>
      </w:r>
      <w:r>
        <w:br/>
      </w:r>
      <w:r>
        <w:rPr>
          <w:rFonts w:ascii="Times New Roman"/>
          <w:b w:val="false"/>
          <w:i w:val="false"/>
          <w:color w:val="000000"/>
          <w:sz w:val="28"/>
        </w:rPr>
        <w:t>
      оқытудың кешкi нысанын және интернаттық ұйымдар жалпы орта бiлiм берудi қоса алғанда, мемлекеттiк оқу орындарында азаматтарға міндетті тегін бастауыш, негізгі орта, жалпы орта бiлiм берудi ұйымдастыру және қамтамасыз ету;
</w:t>
      </w:r>
      <w:r>
        <w:br/>
      </w:r>
      <w:r>
        <w:rPr>
          <w:rFonts w:ascii="Times New Roman"/>
          <w:b w:val="false"/>
          <w:i w:val="false"/>
          <w:color w:val="000000"/>
          <w:sz w:val="28"/>
        </w:rPr>
        <w:t>
      аудандық (қалалық) ауқымдағы мектеп олимпиадаларын өткiзу;
</w:t>
      </w:r>
      <w:r>
        <w:br/>
      </w:r>
      <w:r>
        <w:rPr>
          <w:rFonts w:ascii="Times New Roman"/>
          <w:b w:val="false"/>
          <w:i w:val="false"/>
          <w:color w:val="000000"/>
          <w:sz w:val="28"/>
        </w:rPr>
        <w:t>
      ауданның (облыстық маңызы бар қаланың) мемлекеттiк бiлiм беру ұйымдары үшiн оқулықтар сатып алу және жеткiзу;
</w:t>
      </w:r>
      <w:r>
        <w:br/>
      </w:r>
      <w:r>
        <w:rPr>
          <w:rFonts w:ascii="Times New Roman"/>
          <w:b w:val="false"/>
          <w:i w:val="false"/>
          <w:color w:val="000000"/>
          <w:sz w:val="28"/>
        </w:rPr>
        <w:t>
      балалар мен жасөспiрiмдерге арналған қосымша бiлiм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4) әлеуметтiк көмек және әлеуметтiк қамсыздандыру:
</w:t>
      </w:r>
      <w:r>
        <w:br/>
      </w:r>
      <w:r>
        <w:rPr>
          <w:rFonts w:ascii="Times New Roman"/>
          <w:b w:val="false"/>
          <w:i w:val="false"/>
          <w:color w:val="000000"/>
          <w:sz w:val="28"/>
        </w:rPr>
        <w:t>
      тұрғын үй көмегi;
</w:t>
      </w:r>
      <w:r>
        <w:br/>
      </w:r>
      <w:r>
        <w:rPr>
          <w:rFonts w:ascii="Times New Roman"/>
          <w:b w:val="false"/>
          <w:i w:val="false"/>
          <w:color w:val="000000"/>
          <w:sz w:val="28"/>
        </w:rPr>
        <w:t>
      үйде тәрбиеленетін және оқитын мүгедек балаларды материалдық қамтамасыз ету;
</w:t>
      </w:r>
      <w:r>
        <w:br/>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w:t>
      </w:r>
      <w:r>
        <w:br/>
      </w:r>
      <w:r>
        <w:rPr>
          <w:rFonts w:ascii="Times New Roman"/>
          <w:b w:val="false"/>
          <w:i w:val="false"/>
          <w:color w:val="000000"/>
          <w:sz w:val="28"/>
        </w:rPr>
        <w:t>
      дербес оңалту бағдарламасына сәйкес мүгедектерді міндетті гигиеналық құралдармен қамтамасыз ету, жүріп-тұруы қиын бірінші топтағы мүгедектер үшін - жеке көмекші, құлағы естімейтін мүгедектер үшін ымдау тілінің мамандарын беру;
</w:t>
      </w:r>
      <w:r>
        <w:br/>
      </w:r>
      <w:r>
        <w:rPr>
          <w:rFonts w:ascii="Times New Roman"/>
          <w:b w:val="false"/>
          <w:i w:val="false"/>
          <w:color w:val="000000"/>
          <w:sz w:val="28"/>
        </w:rPr>
        <w:t>
      мұқтаж азаматтарға үйде әлеуметтiк көмек көрсету;
</w:t>
      </w:r>
      <w:r>
        <w:br/>
      </w:r>
      <w:r>
        <w:rPr>
          <w:rFonts w:ascii="Times New Roman"/>
          <w:b w:val="false"/>
          <w:i w:val="false"/>
          <w:color w:val="000000"/>
          <w:sz w:val="28"/>
        </w:rPr>
        <w:t>
      белгiлi бiр тұрғылықты орны жоқ адамдарды әлеуметтiк бейiмдеу;
</w:t>
      </w:r>
      <w:r>
        <w:br/>
      </w:r>
      <w:r>
        <w:rPr>
          <w:rFonts w:ascii="Times New Roman"/>
          <w:b w:val="false"/>
          <w:i w:val="false"/>
          <w:color w:val="000000"/>
          <w:sz w:val="28"/>
        </w:rPr>
        <w:t>
      халықтың жұмыспен қамтылуын қамтамасыз ету;
</w:t>
      </w:r>
      <w:r>
        <w:br/>
      </w:r>
      <w:r>
        <w:rPr>
          <w:rFonts w:ascii="Times New Roman"/>
          <w:b w:val="false"/>
          <w:i w:val="false"/>
          <w:color w:val="000000"/>
          <w:sz w:val="28"/>
        </w:rPr>
        <w:t>
      мемлекеттiк атаулы әлеуметтік көмек;
</w:t>
      </w:r>
      <w:r>
        <w:br/>
      </w:r>
      <w:r>
        <w:rPr>
          <w:rFonts w:ascii="Times New Roman"/>
          <w:b w:val="false"/>
          <w:i w:val="false"/>
          <w:color w:val="000000"/>
          <w:sz w:val="28"/>
        </w:rPr>
        <w:t>
      жергіліктi өкiлдi органдардың шешiмдерi бойынша мұқтаж азаматтардың жекелеген санаттарына әлеуметтiк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5) тұрғын үй-коммуналдық шаруашылық:
</w:t>
      </w:r>
      <w:r>
        <w:br/>
      </w:r>
      <w:r>
        <w:rPr>
          <w:rFonts w:ascii="Times New Roman"/>
          <w:b w:val="false"/>
          <w:i w:val="false"/>
          <w:color w:val="000000"/>
          <w:sz w:val="28"/>
        </w:rPr>
        <w:t>
      ауданның (облыстық маңызы бар қаланың) мемлекеттiк тұрғын үй қорының сақталуын ұйымдастыру;
</w:t>
      </w:r>
      <w:r>
        <w:br/>
      </w:r>
      <w:r>
        <w:rPr>
          <w:rFonts w:ascii="Times New Roman"/>
          <w:b w:val="false"/>
          <w:i w:val="false"/>
          <w:color w:val="000000"/>
          <w:sz w:val="28"/>
        </w:rPr>
        <w:t>
      тұрғын үй қорын түгендеу;
</w:t>
      </w:r>
      <w:r>
        <w:br/>
      </w:r>
      <w:r>
        <w:rPr>
          <w:rFonts w:ascii="Times New Roman"/>
          <w:b w:val="false"/>
          <w:i w:val="false"/>
          <w:color w:val="000000"/>
          <w:sz w:val="28"/>
        </w:rPr>
        <w:t>
      азаматтардың жекелеген санаттарын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w:t>
      </w:r>
      <w:r>
        <w:rPr>
          <w:rFonts w:ascii="Times New Roman"/>
          <w:b w:val="false"/>
          <w:i w:val="false"/>
          <w:color w:val="000000"/>
          <w:sz w:val="28"/>
        </w:rPr>
        <w:t xml:space="preserve"> сәйкес </w:t>
      </w:r>
      <w:r>
        <w:rPr>
          <w:rFonts w:ascii="Times New Roman"/>
          <w:b w:val="false"/>
          <w:i w:val="false"/>
          <w:color w:val="000000"/>
          <w:sz w:val="28"/>
        </w:rPr>
        <w:t>
 тұрғын үймен қамтамасыз ету;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сәйкес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br/>
      </w:r>
      <w:r>
        <w:rPr>
          <w:rFonts w:ascii="Times New Roman"/>
          <w:b w:val="false"/>
          <w:i w:val="false"/>
          <w:color w:val="000000"/>
          <w:sz w:val="28"/>
        </w:rPr>
        <w:t>
      авариялық және ескiрген тұрғын үйлердi Қазақстан Республикасының заң актiлерiне сәйкес бұзу;
</w:t>
      </w:r>
      <w:r>
        <w:br/>
      </w:r>
      <w:r>
        <w:rPr>
          <w:rFonts w:ascii="Times New Roman"/>
          <w:b w:val="false"/>
          <w:i w:val="false"/>
          <w:color w:val="000000"/>
          <w:sz w:val="28"/>
        </w:rPr>
        <w:t>
      коммуналдық тұрғын үй қорының тұрғын үйлерiн салу;
</w:t>
      </w:r>
      <w:r>
        <w:br/>
      </w:r>
      <w:r>
        <w:rPr>
          <w:rFonts w:ascii="Times New Roman"/>
          <w:b w:val="false"/>
          <w:i w:val="false"/>
          <w:color w:val="000000"/>
          <w:sz w:val="28"/>
        </w:rPr>
        <w:t>
      республиканың сейсмикалық қауiптi аймақтарында орналасқан тұрғын үйлердiң сейсмикалық берiктiгiн қамтамасыз етуге бағытталған,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сәйкес iс-шаралар;
</w:t>
      </w:r>
      <w:r>
        <w:br/>
      </w:r>
      <w:r>
        <w:rPr>
          <w:rFonts w:ascii="Times New Roman"/>
          <w:b w:val="false"/>
          <w:i w:val="false"/>
          <w:color w:val="000000"/>
          <w:sz w:val="28"/>
        </w:rPr>
        <w:t>
      коммуналдық меншiктегi сумен жабдықтау объектiлерiн, тазарту, сорғыту жүйелерiн, кәрiз, жылу және электр желiлерiн құру, және реконструкциялау;
</w:t>
      </w:r>
      <w:r>
        <w:br/>
      </w:r>
      <w:r>
        <w:rPr>
          <w:rFonts w:ascii="Times New Roman"/>
          <w:b w:val="false"/>
          <w:i w:val="false"/>
          <w:color w:val="000000"/>
          <w:sz w:val="28"/>
        </w:rPr>
        <w:t>
      елдi мекендердiң санитариясын қамтамасыз ету;
</w:t>
      </w:r>
      <w:r>
        <w:br/>
      </w:r>
      <w:r>
        <w:rPr>
          <w:rFonts w:ascii="Times New Roman"/>
          <w:b w:val="false"/>
          <w:i w:val="false"/>
          <w:color w:val="000000"/>
          <w:sz w:val="28"/>
        </w:rPr>
        <w:t>
      жерлеу орындарын күтiп-ұстау және туысы жоқтарды жерлеу;
</w:t>
      </w:r>
      <w:r>
        <w:br/>
      </w:r>
      <w:r>
        <w:rPr>
          <w:rFonts w:ascii="Times New Roman"/>
          <w:b w:val="false"/>
          <w:i w:val="false"/>
          <w:color w:val="000000"/>
          <w:sz w:val="28"/>
        </w:rPr>
        <w:t>
      елдi мекендердегi көшелердi жарықтандыру;
</w:t>
      </w:r>
      <w:r>
        <w:br/>
      </w:r>
      <w:r>
        <w:rPr>
          <w:rFonts w:ascii="Times New Roman"/>
          <w:b w:val="false"/>
          <w:i w:val="false"/>
          <w:color w:val="000000"/>
          <w:sz w:val="28"/>
        </w:rPr>
        <w:t>
      елдi мекендердi абаттандыру және көгалдандыру;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мәдениет және спорт:
</w:t>
      </w:r>
      <w:r>
        <w:br/>
      </w:r>
      <w:r>
        <w:rPr>
          <w:rFonts w:ascii="Times New Roman"/>
          <w:b w:val="false"/>
          <w:i w:val="false"/>
          <w:color w:val="000000"/>
          <w:sz w:val="28"/>
        </w:rPr>
        <w:t>
      жергiлiктi деңгейде мәдени-демалыс жұмысын қолдау;
</w:t>
      </w:r>
      <w:r>
        <w:br/>
      </w:r>
      <w:r>
        <w:rPr>
          <w:rFonts w:ascii="Times New Roman"/>
          <w:b w:val="false"/>
          <w:i w:val="false"/>
          <w:color w:val="000000"/>
          <w:sz w:val="28"/>
        </w:rPr>
        <w:t>
      аудандық (қалалық) кiтапханалардың жұмыс iстеуi;
</w:t>
      </w:r>
      <w:r>
        <w:br/>
      </w:r>
      <w:r>
        <w:rPr>
          <w:rFonts w:ascii="Times New Roman"/>
          <w:b w:val="false"/>
          <w:i w:val="false"/>
          <w:color w:val="000000"/>
          <w:sz w:val="28"/>
        </w:rPr>
        <w:t>
      зоопарктер мен дендропарктердiң жұмыс iстеуiн қамтамасыз ету;
</w:t>
      </w:r>
      <w:r>
        <w:br/>
      </w:r>
      <w:r>
        <w:rPr>
          <w:rFonts w:ascii="Times New Roman"/>
          <w:b w:val="false"/>
          <w:i w:val="false"/>
          <w:color w:val="000000"/>
          <w:sz w:val="28"/>
        </w:rPr>
        <w:t>
      бұқаралық спортты және спорттың ұлттық түрлерiн дамыту;
</w:t>
      </w:r>
      <w:r>
        <w:br/>
      </w:r>
      <w:r>
        <w:rPr>
          <w:rFonts w:ascii="Times New Roman"/>
          <w:b w:val="false"/>
          <w:i w:val="false"/>
          <w:color w:val="000000"/>
          <w:sz w:val="28"/>
        </w:rPr>
        <w:t>
      аудан (облыстық маңызы бар қала) деңгейiнде спорт жарыстарын өткiзу;
</w:t>
      </w:r>
      <w:r>
        <w:br/>
      </w:r>
      <w:r>
        <w:rPr>
          <w:rFonts w:ascii="Times New Roman"/>
          <w:b w:val="false"/>
          <w:i w:val="false"/>
          <w:color w:val="000000"/>
          <w:sz w:val="28"/>
        </w:rPr>
        <w:t>
      облыстық спорт жарыстарына спорттың әр түрi бойынша аудандық (облыстық маңызы бар қалалық) құрама команда мүшелерiн дайындау және олардың қатысуы;
</w:t>
      </w:r>
      <w:r>
        <w:br/>
      </w:r>
      <w:r>
        <w:rPr>
          <w:rFonts w:ascii="Times New Roman"/>
          <w:b w:val="false"/>
          <w:i w:val="false"/>
          <w:color w:val="000000"/>
          <w:sz w:val="28"/>
        </w:rPr>
        <w:t>
      бұқаралық ақпарат құралдары арқылы жергiлiктi деңгейде мемлекеттiк ақпарат саясатын жүргiзу;
</w:t>
      </w:r>
      <w:r>
        <w:br/>
      </w:r>
      <w:r>
        <w:rPr>
          <w:rFonts w:ascii="Times New Roman"/>
          <w:b w:val="false"/>
          <w:i w:val="false"/>
          <w:color w:val="000000"/>
          <w:sz w:val="28"/>
        </w:rPr>
        <w:t>
      жергiлiктi деңгейде мемлекеттiк тiлдi және Қазақстан халықтарының басқа да тiлдерiн дамыту;
</w:t>
      </w:r>
      <w:r>
        <w:br/>
      </w:r>
      <w:r>
        <w:rPr>
          <w:rFonts w:ascii="Times New Roman"/>
          <w:b w:val="false"/>
          <w:i w:val="false"/>
          <w:color w:val="000000"/>
          <w:sz w:val="28"/>
        </w:rPr>
        <w:t>
      жергiлiктi деңгейде жастар саясатын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7) ауыл шаруашылығы, жер қатынастары:
</w:t>
      </w:r>
      <w:r>
        <w:br/>
      </w:r>
      <w:r>
        <w:rPr>
          <w:rFonts w:ascii="Times New Roman"/>
          <w:b w:val="false"/>
          <w:i w:val="false"/>
          <w:color w:val="000000"/>
          <w:sz w:val="28"/>
        </w:rPr>
        <w:t>
      мал шаруашылығында мал көмінділерін (биотермиялық орларды) салу, күтiп-ұстау;
</w:t>
      </w:r>
      <w:r>
        <w:br/>
      </w:r>
      <w:r>
        <w:rPr>
          <w:rFonts w:ascii="Times New Roman"/>
          <w:b w:val="false"/>
          <w:i w:val="false"/>
          <w:color w:val="000000"/>
          <w:sz w:val="28"/>
        </w:rPr>
        <w:t>
      ауру жануарларды санитарлық союды ұйымдастыру;
</w:t>
      </w:r>
      <w:r>
        <w:br/>
      </w:r>
      <w:r>
        <w:rPr>
          <w:rFonts w:ascii="Times New Roman"/>
          <w:b w:val="false"/>
          <w:i w:val="false"/>
          <w:color w:val="000000"/>
          <w:sz w:val="28"/>
        </w:rPr>
        <w:t>
      аудан (облыстық маңызы бар қала) деңгейінде жер қатынастарын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8) көлiк және коммуникациялар:
</w:t>
      </w:r>
      <w:r>
        <w:br/>
      </w:r>
      <w:r>
        <w:rPr>
          <w:rFonts w:ascii="Times New Roman"/>
          <w:b w:val="false"/>
          <w:i w:val="false"/>
          <w:color w:val="000000"/>
          <w:sz w:val="28"/>
        </w:rPr>
        <w:t>
      аудандық (қалалық) маңызы бар автомобиль жолдарын, сондай-ақ оларда жол жүрісін реттеудің техникалық құралдарын салу, реконструкциялау, жөндеу және күтiп-ұстау;
</w:t>
      </w:r>
      <w:r>
        <w:br/>
      </w:r>
      <w:r>
        <w:rPr>
          <w:rFonts w:ascii="Times New Roman"/>
          <w:b w:val="false"/>
          <w:i w:val="false"/>
          <w:color w:val="000000"/>
          <w:sz w:val="28"/>
        </w:rPr>
        <w:t>
      кент iшiндегi (қала iшiндегi) және аудан iшiндегi қоғамдық жолаушылар тасымалдарын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8-1) экономикалық қызметті реттеу:
</w:t>
      </w:r>
      <w:r>
        <w:br/>
      </w:r>
      <w:r>
        <w:rPr>
          <w:rFonts w:ascii="Times New Roman"/>
          <w:b w:val="false"/>
          <w:i w:val="false"/>
          <w:color w:val="000000"/>
          <w:sz w:val="28"/>
        </w:rPr>
        <w:t>
      кәсіпкерлік қызметті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басқа да бағыттар:
</w:t>
      </w:r>
      <w:r>
        <w:br/>
      </w:r>
      <w:r>
        <w:rPr>
          <w:rFonts w:ascii="Times New Roman"/>
          <w:b w:val="false"/>
          <w:i w:val="false"/>
          <w:color w:val="000000"/>
          <w:sz w:val="28"/>
        </w:rPr>
        <w:t>
      облыстық бюджетке берiлетiн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Аудандар (облыстық маңызы бар қалалар) бюджеттерiнен: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баптың 1-тармағында көрсетiлген қызмет түрлерiн орындайтын мемлекеттiк мекемелердiң қызметiн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 мен бағдарламаларға;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ауданның (облыстық маңызы бар қаланың) жергiлiктi мемлекеттiк басқару органдарының Қазақстан Республикасының заңдарында көзделген өзге де функцияларына жұмсалатын шығындар да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бюджетiнен қаржыландырылатын жергiлiктi атқарушы органдарды ұстауға арналған шығындар Қазақстан Республикасының Үкiметi бекiтетiн 
</w:t>
      </w:r>
      <w:r>
        <w:rPr>
          <w:rFonts w:ascii="Times New Roman"/>
          <w:b w:val="false"/>
          <w:i w:val="false"/>
          <w:color w:val="000000"/>
          <w:sz w:val="28"/>
        </w:rPr>
        <w:t xml:space="preserve"> штат санының </w:t>
      </w:r>
      <w:r>
        <w:rPr>
          <w:rFonts w:ascii="Times New Roman"/>
          <w:b w:val="false"/>
          <w:i w:val="false"/>
          <w:color w:val="000000"/>
          <w:sz w:val="28"/>
        </w:rPr>
        <w:t>
 жалпы лимитi және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негiзiнде жоспарланады.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 (облыстық маңызы бар қала) бюджетiнiң құрамында қаладағы ауданның, аудандық маңызы бар қаланың, кенттiң, ауылдың (селоның), ауылдық (селолық) округтiң бюджеттiк бағдарламалары мынадай бағыттар бойынша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қаладағы ауданның, аудандық маңызы бар қаланың, кенттiң, ауылдың (селоның), ауылдық (селолық) округтің әкiмi аппаратының жұмыс iстеуi;
</w:t>
      </w:r>
    </w:p>
    <w:p>
      <w:pPr>
        <w:spacing w:after="0"/>
        <w:ind w:left="0"/>
        <w:jc w:val="both"/>
      </w:pPr>
      <w:r>
        <w:rPr>
          <w:rFonts w:ascii="Times New Roman"/>
          <w:b w:val="false"/>
          <w:i w:val="false"/>
          <w:color w:val="000000"/>
          <w:sz w:val="28"/>
        </w:rPr>
        <w:t>
</w:t>
      </w:r>
      <w:r>
        <w:rPr>
          <w:rFonts w:ascii="Times New Roman"/>
          <w:b w:val="false"/>
          <w:i w:val="false"/>
          <w:color w:val="000000"/>
          <w:sz w:val="28"/>
        </w:rPr>
        <w:t>
      2) шаруашылықтар бойынша статистикалық есепке алуды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азаматтық хал актiлерiн тiркеу жөнiндегi қызметтi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мектепке дейінгі тәрбие және оқыту ұйымдарын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5) ауылдық (селолық) жерлерде балаларды мектепке дейiн тегiн алып баруды және керi алып келудi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ерекше жағдайларда сырқаты ауыр адамдарды дәрiгерлiк көмек көрсететiн ең жақын денсаулық сақтау ұйымына жеткiзудi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7) мұқтаж азаматтарға үйiнде әлеуметтiк көмек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аудандық маңызы бар қаланың, кенттiң, ауылдың (селоның), ауылдық (селолық) округтiң мемлекеттiк тұрғын үй қорының сақталуын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9) елдi мекендердiң санитариясын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жерлеу орындарын күтiп-ұстау және туысы жоқ адамдарды жерлеу;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11) елдi мекендерде көшелердi жарықтандыру;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12) елдi мекендердi абаттандыру мен көгалдандыру;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13) жергiлiктi деңгейдегi мәдени-демалыс жұмысын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14) аудандық маңызы бар қалаларда, кенттерде, ауылдарда (селоларда), ауылдық (селолық) округтерде автомобиль жолдарын салу, реконструкциялау, жөндеу және күтіп-ұстау;
</w:t>
      </w:r>
    </w:p>
    <w:p>
      <w:pPr>
        <w:spacing w:after="0"/>
        <w:ind w:left="0"/>
        <w:jc w:val="both"/>
      </w:pPr>
      <w:r>
        <w:rPr>
          <w:rFonts w:ascii="Times New Roman"/>
          <w:b w:val="false"/>
          <w:i w:val="false"/>
          <w:color w:val="000000"/>
          <w:sz w:val="28"/>
        </w:rPr>
        <w:t>
</w:t>
      </w:r>
      <w:r>
        <w:rPr>
          <w:rFonts w:ascii="Times New Roman"/>
          <w:b w:val="false"/>
          <w:i w:val="false"/>
          <w:color w:val="000000"/>
          <w:sz w:val="28"/>
        </w:rPr>
        <w:t>
      15) елдi мекендердi сумен жабдықтауды ұйымдастыру;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2007.07.27.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күшіне енеді)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Бюджеттік қатынастарды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мемлекеттік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Мемлекеттік басқару органдарының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қатынастарды реттеу саласындағы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Мемлекеттiк басқарудың бюджеттік қатынастарды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саласындағы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басқарудың бюджеттiк қатынастарды реттеу саласындағы құрылымын:
</w:t>
      </w:r>
      <w:r>
        <w:br/>
      </w:r>
      <w:r>
        <w:rPr>
          <w:rFonts w:ascii="Times New Roman"/>
          <w:b w:val="false"/>
          <w:i w:val="false"/>
          <w:color w:val="000000"/>
          <w:sz w:val="28"/>
        </w:rPr>
        <w:t>
      Қазақстан Республикасының Президентi;
</w:t>
      </w:r>
      <w:r>
        <w:br/>
      </w:r>
      <w:r>
        <w:rPr>
          <w:rFonts w:ascii="Times New Roman"/>
          <w:b w:val="false"/>
          <w:i w:val="false"/>
          <w:color w:val="000000"/>
          <w:sz w:val="28"/>
        </w:rPr>
        <w:t>
      Қазақстан Республикасының Парламентi;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бюджеттiң атқарылуын бақылау жөнiндегi есеп комитетi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w:t>
      </w:r>
      <w:r>
        <w:rPr>
          <w:rFonts w:ascii="Times New Roman"/>
          <w:b w:val="false"/>
          <w:i w:val="false"/>
          <w:color w:val="000000"/>
          <w:sz w:val="28"/>
        </w:rPr>
        <w:t xml:space="preserve">       экономикалық жоспарлау жөнiндегi орталық уәкiлеттi орган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бюджеттiк жоспарлау жөнiндегi орталық уәкiлеттi орган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iшкi бақылау жөнiндегi орталық уәкiлеттi орган </w:t>
      </w:r>
      <w:r>
        <w:rPr>
          <w:rFonts w:ascii="Times New Roman"/>
          <w:b w:val="false"/>
          <w:i w:val="false"/>
          <w:color w:val="000000"/>
          <w:sz w:val="28"/>
        </w:rPr>
        <w:t>
;
</w:t>
      </w:r>
      <w:r>
        <w:br/>
      </w:r>
      <w:r>
        <w:rPr>
          <w:rFonts w:ascii="Times New Roman"/>
          <w:b w:val="false"/>
          <w:i w:val="false"/>
          <w:color w:val="000000"/>
          <w:sz w:val="28"/>
        </w:rPr>
        <w:t>
      мәслихат;
</w:t>
      </w:r>
      <w:r>
        <w:br/>
      </w:r>
      <w:r>
        <w:rPr>
          <w:rFonts w:ascii="Times New Roman"/>
          <w:b w:val="false"/>
          <w:i w:val="false"/>
          <w:color w:val="000000"/>
          <w:sz w:val="28"/>
        </w:rPr>
        <w:t>
      жергiлiктi атқарушы орган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Қазақстан Республикасы Президентiнiң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Президентi бюджеттiк қатынастарды реттеу саласында: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бюджеттi әзiрлеу және оның атқарылуы туралы есеп беру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 комиссиясын құрады, ол туралы ереженi бекiтедi, оның құрамын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төтенше мемлекеттiк бюджет енгiзу туралы шешiм қабылдайды және оны әзiрлеу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мемлекеттегi жағдай мен республиканың iшкi және сыртқы саясатының негiзгi бағыттары туралы Қазақстан халқына жыл сайынғы жолдауда алдағы жылға арналған Қазақстан Республикасының бюджет саясатының негiзгi бағыттарын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Ұлттық қорын басқару жөнiндегi кеңес құрады және ол туралы ереженi 
</w:t>
      </w:r>
      <w:r>
        <w:rPr>
          <w:rFonts w:ascii="Times New Roman"/>
          <w:b w:val="false"/>
          <w:i w:val="false"/>
          <w:color w:val="000000"/>
          <w:sz w:val="28"/>
        </w:rPr>
        <w:t xml:space="preserve"> бекiтедi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Ұлттық қорын қалыптастыру және пайдалану тиiмдiлiгiн арттыру жөнiнде, сондай-ақ оны пайдаланудың көлемi мен бағыттары жөнiнде шешiмдер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Ұлттық қорын қалыптастыру және пайдалану туралы есептердi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Кодексте көзделген жағдайларда тиiстi қаржы жылының бiрiншi тоқсанына арналған республикалық қаржы жоспарын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8-1) мемлекеттiк бағдарламаларды әзiрлеу, iске асыру және олардың тиiмдiлiгiн бағалау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және 
</w:t>
      </w:r>
      <w:r>
        <w:rPr>
          <w:rFonts w:ascii="Times New Roman"/>
          <w:b w:val="false"/>
          <w:i w:val="false"/>
          <w:color w:val="000000"/>
          <w:sz w:val="28"/>
        </w:rPr>
        <w:t xml:space="preserve"> заңдарына </w:t>
      </w:r>
      <w:r>
        <w:rPr>
          <w:rFonts w:ascii="Times New Roman"/>
          <w:b w:val="false"/>
          <w:i w:val="false"/>
          <w:color w:val="000000"/>
          <w:sz w:val="28"/>
        </w:rPr>
        <w:t>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Қазақстан Республикасы Парламентінің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қатынастарды реттеу саласындағы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Парламенті палаталардың бірлескен отырысында Үкімет пен Республикалық бюджеттің атқарылуын бақылау жөніндегі есеп комитетінің республикалық бюджеттің атқарылуы туралы есептерін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Парламенті палаталардың бөлек отырысында әуелі - Мәжілісте, ал содан кейін Сенатта өз кезегімен қарау арқылы республикалық бюджеттің атқарылуы туралы есептерді талқылайды.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Парламенті палаталардың бөлек отырысында әуелі - Мәжілісте, ал содан кейін Сенатта өз кезегімен қарау арқылы республикалық бюджетті бекітеді, оған өзгерістер мен толықтырулар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Парламенті өзіне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жүктеген өзге де өкілеттіктерді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56-бап жаңа редакцияда - Қазақстан Республикасының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Республикалық бюджеттiң атқарылуын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есеп комитетiнiң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бюджеттiң атқарылуын бақылау жөнiндегi 
</w:t>
      </w:r>
      <w:r>
        <w:rPr>
          <w:rFonts w:ascii="Times New Roman"/>
          <w:b w:val="false"/>
          <w:i w:val="false"/>
          <w:color w:val="000000"/>
          <w:sz w:val="28"/>
        </w:rPr>
        <w:t xml:space="preserve"> есеп комитетi </w:t>
      </w:r>
      <w:r>
        <w:rPr>
          <w:rFonts w:ascii="Times New Roman"/>
          <w:b w:val="false"/>
          <w:i w:val="false"/>
          <w:color w:val="000000"/>
          <w:sz w:val="28"/>
        </w:rPr>
        <w:t>
 бюджеттiк қатынастарды peттeу саласында: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бюджеттiң атқарылуына сыртқы бақылауды жүргiзу тәртiбiн 
</w:t>
      </w:r>
      <w:r>
        <w:rPr>
          <w:rFonts w:ascii="Times New Roman"/>
          <w:b w:val="false"/>
          <w:i w:val="false"/>
          <w:color w:val="000000"/>
          <w:sz w:val="28"/>
        </w:rPr>
        <w:t xml:space="preserve"> белгiлейдi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iшкi бақылау жөнiндегi орталық уәкiлеттi органмен бiрлесiп 
</w:t>
      </w:r>
      <w:r>
        <w:rPr>
          <w:rFonts w:ascii="Times New Roman"/>
          <w:b w:val="false"/>
          <w:i w:val="false"/>
          <w:color w:val="000000"/>
          <w:sz w:val="28"/>
        </w:rPr>
        <w:t xml:space="preserve"> мемлекеттiк қаржы бақылауының стандарттарын </w:t>
      </w:r>
      <w:r>
        <w:rPr>
          <w:rFonts w:ascii="Times New Roman"/>
          <w:b w:val="false"/>
          <w:i w:val="false"/>
          <w:color w:val="000000"/>
          <w:sz w:val="28"/>
        </w:rPr>
        <w:t>
 әзiрлейдi, сондай-ақ оларды бекiтедi және олардың сақталуына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бюджеттiң атқарылуына сыртқы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төтенше мемлекеттiк бюджеттiң атқарылуына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бақылау iс-шараларының қорытындылары бойынша қабылданған шешiмдердiң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заңдарына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Қазақстан Республикасы Үкiметiнiң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бюджеттiк қатынастарды реттеу саласында: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Парламентiне республикалық бюджеттi және оның атқарылуы туралы жылдық есептi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бюджеттiң атқарылуын бақылау жөнiндегi есеп комитетiне республикалық бюджеттiң атқарылуы туралы жылдық есептi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бюджеттердiң жобаларын әзiрлеу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бюджеттiң атқарылуын қамтамасыз етедi, республикалық және жергiлiктi бюджеттердi атқару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қаржы жылына арналған республикалық бюджет туралы заңды iске асыру туралы қаулы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қарыз алуды жүзеге асырады;
</w:t>
      </w:r>
      <w:r>
        <w:br/>
      </w:r>
      <w:r>
        <w:rPr>
          <w:rFonts w:ascii="Times New Roman"/>
          <w:b w:val="false"/>
          <w:i w:val="false"/>
          <w:color w:val="000000"/>
          <w:sz w:val="28"/>
        </w:rPr>
        <w:t>
      7)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салалық (секторлық), өңiрлiк және бюджеттiк бағдарламаларды әзiрлеу, iске асыру және олардың тиiмдiлiгiн бағалау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орта мерзiмдi фискалдық саясат жобасын әзiрлеу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жергiлiктi бюджеттiк инвестициялық жобаларды (бағдарламаларды) қарау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салықтық емес түсiмдердi алуға жауапты және олардың түсуiне бақылауды жүзеге асыратын уәкiлеттi мемлекеттiк органдардың 
</w:t>
      </w:r>
      <w:r>
        <w:rPr>
          <w:rFonts w:ascii="Times New Roman"/>
          <w:b w:val="false"/>
          <w:i w:val="false"/>
          <w:color w:val="000000"/>
          <w:sz w:val="28"/>
        </w:rPr>
        <w:t xml:space="preserve"> тiзбесiн </w:t>
      </w:r>
      <w:r>
        <w:rPr>
          <w:rFonts w:ascii="Times New Roman"/>
          <w:b w:val="false"/>
          <w:i w:val="false"/>
          <w:color w:val="000000"/>
          <w:sz w:val="28"/>
        </w:rPr>
        <w:t>
, оларды бюджетке аудару 
</w:t>
      </w:r>
      <w:r>
        <w:rPr>
          <w:rFonts w:ascii="Times New Roman"/>
          <w:b w:val="false"/>
          <w:i w:val="false"/>
          <w:color w:val="000000"/>
          <w:sz w:val="28"/>
        </w:rPr>
        <w:t xml:space="preserve"> тәртiбiн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мемлекеттiк емес қарыздар бойынша мемлекеттiк кепiлдiктер беру қажеттiгi туралы шешiмдер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 Үкiметiнiң мемлекеттiк емес қарыздар бойынша мемлекеттiк кепiлдiктер беру тәртiбiн, Қазақстан Республикасы Үкiметiнiң, жергiлiктi атқарушы органдардың қарыздарын және мемлекет кепiлдiк берген қарыздарды алу, пайдалану, өтеу және оларға қызмет көрсету, 
</w:t>
      </w:r>
      <w:r>
        <w:rPr>
          <w:rFonts w:ascii="Times New Roman"/>
          <w:b w:val="false"/>
          <w:i w:val="false"/>
          <w:color w:val="000000"/>
          <w:sz w:val="28"/>
        </w:rPr>
        <w:t xml:space="preserve"> оларды тiркеу мен есепке алу </w:t>
      </w:r>
      <w:r>
        <w:rPr>
          <w:rFonts w:ascii="Times New Roman"/>
          <w:b w:val="false"/>
          <w:i w:val="false"/>
          <w:color w:val="000000"/>
          <w:sz w:val="28"/>
        </w:rPr>
        <w:t>
, мемлекеттiк және мемлекет кепiлдiк берген борыштың мониторингi мен оны басқару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 Қазақстан Республикасы Үкiметiнiң мемлекеттiк емес қарыздар бойынша мемлекет кепiлгерлiгiн беру тәртiбiн, мемлекет кепiлгерлiгi аясында тартылатын қарыздарды алу, пайдалану, өтеу, оларды тiркеу мен есепке алу, мемлекет кепiлгерлiгi бойынша борыштың мониторингi мен оны басқару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мемлекеттiк мекемелердiң өз иелiгiнде қалған тауарларды (жұмыстарды, көрсетiлетiн қызметтердi) өткiзуден түсетiн ақшаны пайдалану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 Үкiметiнiң және жергiлiктi атқарушы органдардың резервiн пайдалану 
</w:t>
      </w:r>
      <w:r>
        <w:rPr>
          <w:rFonts w:ascii="Times New Roman"/>
          <w:b w:val="false"/>
          <w:i w:val="false"/>
          <w:color w:val="000000"/>
          <w:sz w:val="28"/>
        </w:rPr>
        <w:t xml:space="preserve"> тәртiбiн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14-1) республикалық және жергiлiктi бюджеттерден алынатын субсидияларды төлеу 
</w:t>
      </w:r>
      <w:r>
        <w:rPr>
          <w:rFonts w:ascii="Times New Roman"/>
          <w:b w:val="false"/>
          <w:i w:val="false"/>
          <w:color w:val="000000"/>
          <w:sz w:val="28"/>
        </w:rPr>
        <w:t xml:space="preserve"> тәртiбiн </w:t>
      </w:r>
      <w:r>
        <w:rPr>
          <w:rFonts w:ascii="Times New Roman"/>
          <w:b w:val="false"/>
          <w:i w:val="false"/>
          <w:color w:val="000000"/>
          <w:sz w:val="28"/>
        </w:rPr>
        <w:t>
 айқындайды; 
</w:t>
      </w:r>
      <w:r>
        <w:rPr>
          <w:rFonts w:ascii="Times New Roman"/>
          <w:b w:val="false"/>
          <w:i w:val="false"/>
          <w:color w:val="000000"/>
          <w:sz w:val="28"/>
        </w:rPr>
        <w:t xml:space="preserve"> P070368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Республикасының Ұлттық қорына активтердi есептеу, Қазақстан Республикасының Ұлттық қорын пайдалану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15-1) қоса қаржыландыруды қажет ететін концессиялық жобалардың тізбесін қалыптастыру тәртібін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15-2) концессиялық жобаларды қоса қаржыландыру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15-3) концессиялық жобалар бойынша инвестициялық шығындар өтемақысын беру тәртібін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Қазақстан Республикасының Ұлттық Банкiмен бiрлесiп Қазақстан Республикасының Ұлттық қорын орналастыру үшiн, материалдық емес активтердi қоспағанда, рұқсат етiлген шетелдiк қаржы құралдарының 
</w:t>
      </w:r>
      <w:r>
        <w:rPr>
          <w:rFonts w:ascii="Times New Roman"/>
          <w:b w:val="false"/>
          <w:i w:val="false"/>
          <w:color w:val="000000"/>
          <w:sz w:val="28"/>
        </w:rPr>
        <w:t xml:space="preserve"> тiзбесiн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 Ұлттық қорының жыл сайынғы аудитiнiң өткiзiлуiн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төмен тұрған бюджеттерден жоғары тұрған бюджетке - бюджеттiк алып қоюлардың және жоғары тұрған бюджеттен төмен тұрған бюджеттерге бюджеттiк субвенцияларды аударудың тәртiбi мен кезеңдiлiгiн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жалпы сипаттағы трансферттер көлемдерi есептерiнiң 
</w:t>
      </w:r>
      <w:r>
        <w:rPr>
          <w:rFonts w:ascii="Times New Roman"/>
          <w:b w:val="false"/>
          <w:i w:val="false"/>
          <w:color w:val="000000"/>
          <w:sz w:val="28"/>
        </w:rPr>
        <w:t xml:space="preserve"> әдiстемесiн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Қазақстан Республикасы Үкiметiнiң орта мерзiмдi фискалдық саясатын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 xml:space="preserve"> заттай нормаларды </w:t>
      </w:r>
      <w:r>
        <w:rPr>
          <w:rFonts w:ascii="Times New Roman"/>
          <w:b w:val="false"/>
          <w:i w:val="false"/>
          <w:color w:val="000000"/>
          <w:sz w:val="28"/>
        </w:rPr>
        <w:t>
</w:t>
      </w:r>
      <w:r>
        <w:rPr>
          <w:rFonts w:ascii="Times New Roman"/>
          <w:b w:val="false"/>
          <w:i w:val="false"/>
          <w:color w:val="000000"/>
          <w:sz w:val="28"/>
        </w:rPr>
        <w:t xml:space="preserve"> бекiтедi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бiрыңғай бюджеттiк сыныптаманы 
</w:t>
      </w:r>
      <w:r>
        <w:rPr>
          <w:rFonts w:ascii="Times New Roman"/>
          <w:b w:val="false"/>
          <w:i w:val="false"/>
          <w:color w:val="000000"/>
          <w:sz w:val="28"/>
        </w:rPr>
        <w:t xml:space="preserve"> бекiтедi </w:t>
      </w:r>
      <w:r>
        <w:rPr>
          <w:rFonts w:ascii="Times New Roman"/>
          <w:b w:val="false"/>
          <w:i w:val="false"/>
          <w:color w:val="000000"/>
          <w:sz w:val="28"/>
        </w:rPr>
        <w:t>
 және оны жасау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iшкi бақылау жүргiзу 
</w:t>
      </w:r>
      <w:r>
        <w:rPr>
          <w:rFonts w:ascii="Times New Roman"/>
          <w:b w:val="false"/>
          <w:i w:val="false"/>
          <w:color w:val="000000"/>
          <w:sz w:val="28"/>
        </w:rPr>
        <w:t xml:space="preserve"> тәртiбiн </w:t>
      </w:r>
      <w:r>
        <w:rPr>
          <w:rFonts w:ascii="Times New Roman"/>
          <w:b w:val="false"/>
          <w:i w:val="false"/>
          <w:color w:val="000000"/>
          <w:sz w:val="28"/>
        </w:rPr>
        <w:t>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25) орталық атқарушы органдардың, сондай-ақ олардың аумақтық органдарының және оларға ведомстволық бағынысты мемлекеттiк мекемелердiң штат санының лимитiн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 xml:space="preserve"> жергiлiктi мемлекеттiк басқарудың үлгiлiк құрылымын </w:t>
      </w:r>
      <w:r>
        <w:rPr>
          <w:rFonts w:ascii="Times New Roman"/>
          <w:b w:val="false"/>
          <w:i w:val="false"/>
          <w:color w:val="000000"/>
          <w:sz w:val="28"/>
        </w:rPr>
        <w:t>
, жергiлiктi атқарушы органдардың штат санының 
</w:t>
      </w:r>
      <w:r>
        <w:rPr>
          <w:rFonts w:ascii="Times New Roman"/>
          <w:b w:val="false"/>
          <w:i w:val="false"/>
          <w:color w:val="000000"/>
          <w:sz w:val="28"/>
        </w:rPr>
        <w:t xml:space="preserve"> лимиттерi </w:t>
      </w:r>
      <w:r>
        <w:rPr>
          <w:rFonts w:ascii="Times New Roman"/>
          <w:b w:val="false"/>
          <w:i w:val="false"/>
          <w:color w:val="000000"/>
          <w:sz w:val="28"/>
        </w:rPr>
        <w:t>
 мен нормативтерiн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Қазақстан Республикасының Ұлттық Банкiмен бiрлесiп Қазақстан Республикасының Ұлттық қорын қалыптастыру және пайдалану туралы жылдық есептi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Республикасының 
</w:t>
      </w:r>
      <w:r>
        <w:rPr>
          <w:rFonts w:ascii="Times New Roman"/>
          <w:b w:val="false"/>
          <w:i w:val="false"/>
          <w:color w:val="000000"/>
          <w:sz w:val="28"/>
        </w:rPr>
        <w:t xml:space="preserve"> Конституциясымен </w:t>
      </w:r>
      <w:r>
        <w:rPr>
          <w:rFonts w:ascii="Times New Roman"/>
          <w:b w:val="false"/>
          <w:i w:val="false"/>
          <w:color w:val="000000"/>
          <w:sz w:val="28"/>
        </w:rPr>
        <w:t>
, заңдарымен және Қазақстан Республикасы Президентiнiң актiлерiмен өзiне жүктелген өзге де функцияларды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Бюджеттiк жоспарлау жөнiндегi орталық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Бюджеттiк жоспарлау жөнiндегi орталық уәкiлеттi орган </w:t>
      </w:r>
      <w:r>
        <w:rPr>
          <w:rFonts w:ascii="Times New Roman"/>
          <w:b w:val="false"/>
          <w:i w:val="false"/>
          <w:color w:val="000000"/>
          <w:sz w:val="28"/>
        </w:rPr>
        <w:t>
:
</w:t>
      </w:r>
      <w:r>
        <w:br/>
      </w:r>
      <w:r>
        <w:rPr>
          <w:rFonts w:ascii="Times New Roman"/>
          <w:b w:val="false"/>
          <w:i w:val="false"/>
          <w:color w:val="000000"/>
          <w:sz w:val="28"/>
        </w:rPr>
        <w:t>
      1) Қазақстан Республикасы Yкiметiнiң орта мерзiмдi фискалдық саясатының жобасын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басым бюджеттiк бағдарламаларды (iшкi бағдарламаларды) бөлiп көрсете отырып, мемлекеттiк функцияларға, мемлекеттiк, салалық (секторлық) және өңiрлiк бағдарламаларға, Қазақстан Республикасы Президентiнiң Қазақстан халқына жыл сайынғы Жолдауына, сондай-ақ мемлекеттiк мекемелердiң, Қазақстан Республикасының Yкiметi мен жергiлiктi атқарушы органдардың ақысы төленбеген мiндеттемелерiне сәйкес алдағы қаржы жылы iске асырылатын бюджеттiк бағдарламалар (iшкi бағдарламалар) тiзбесiнiң жобасын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республикалық бюджет туралы, бюджетке өзгерiстер мен толықтырулар енгiзу туралы заңдардың жобаларын әзiрлейдi және оларды қарауға Қазақстан Республикасының Үкiметiне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қаржы жылына арналған республикалық бюджет туралы заңды iске асыру туралы Қазақстан Республикасы Үкiметi қаулысының жобасын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өтiнiм жасаудың және табыс етудiң 
</w:t>
      </w:r>
      <w:r>
        <w:rPr>
          <w:rFonts w:ascii="Times New Roman"/>
          <w:b w:val="false"/>
          <w:i w:val="false"/>
          <w:color w:val="000000"/>
          <w:sz w:val="28"/>
        </w:rPr>
        <w:t xml:space="preserve"> тәртiбiн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мекемелердiң өз иелiгiнде қалатын тауарларды (жұмыстарды, көрсетiлетiн қызметтердi) өткiзуден түсетiн түсiмдер мен ақша шығыстарының болжамын жасау нысанын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 түсiмдерiн болжау әдiстемесiн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бiрыңғай бюджет сыныптамасының </w:t>
      </w:r>
      <w:r>
        <w:rPr>
          <w:rFonts w:ascii="Times New Roman"/>
          <w:b w:val="false"/>
          <w:i w:val="false"/>
          <w:color w:val="000000"/>
          <w:sz w:val="28"/>
        </w:rPr>
        <w:t>
 жобасын әзiрлейдi;
</w:t>
      </w:r>
      <w:r>
        <w:br/>
      </w:r>
      <w:r>
        <w:rPr>
          <w:rFonts w:ascii="Times New Roman"/>
          <w:b w:val="false"/>
          <w:i w:val="false"/>
          <w:color w:val="000000"/>
          <w:sz w:val="28"/>
        </w:rPr>
        <w:t>
      7-1)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жылдық қаржыландыру жоспарын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республикалық бюджетті нақтылау (түзету) жөнiнде ұсыныстар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бағдарламаларды әзiрлеу және iске асыру тиiмдiлiгiн бағалауды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мемлекеттiк және мемлекет кепiлдiк берген қарыз алуды және борышты, сондай-ақ мемлекет кепiлгерлiгі жөнiндегi борышты жоспарлау мен талдауды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бюджеттiк кредиттеудi жоспарлау мен талдауды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 республикалық бюджеттен қаржыландырылатын мемлекеттiк органдар аппараттарының штат кестелерiн әзiрлеу жөнiндегi әдiснамалық басшылықты талдап-жасайды;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12-2) бюджеттiк жоспарлау жөнiндегi әдiснамалық басшылықты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2007.06.29.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Экономикалық жоспарлау жөнiндегi орталық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Экономикалық жоспарлау жөнiндегi орталық уәкiлеттi орган </w:t>
      </w:r>
      <w:r>
        <w:rPr>
          <w:rFonts w:ascii="Times New Roman"/>
          <w:b w:val="false"/>
          <w:i w:val="false"/>
          <w:color w:val="000000"/>
          <w:sz w:val="28"/>
        </w:rPr>
        <w:t>
 бюджеттiк қатынастарды реттеу саласында:
</w:t>
      </w:r>
      <w:r>
        <w:br/>
      </w:r>
      <w:r>
        <w:rPr>
          <w:rFonts w:ascii="Times New Roman"/>
          <w:b w:val="false"/>
          <w:i w:val="false"/>
          <w:color w:val="000000"/>
          <w:sz w:val="28"/>
        </w:rPr>
        <w:t>
      1) республиканың әлеуметтiк-экономикалық дамуының орта мерзiмдi жоспарының жобасын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экономикалық жоспарлау жүйесiн жетiлдiру жөнiнде ұсыныстарды талдап-жасайды;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республиканың әлеуметтiк-экономикалық дамуының орта мерзiмдi жоспарларын әзiрлеу мен iске асыру әдiстемесiн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басым бюджеттiк инвестициялық жобалардың (бағдарламалардың) тiзбесiн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орташа мерзімдік кезеңге концессияға ұсынылатын объектілердің тізбесін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байланысты гранттарды тартуға басымдығы бар 
</w:t>
      </w:r>
      <w:r>
        <w:rPr>
          <w:rFonts w:ascii="Times New Roman"/>
          <w:b w:val="false"/>
          <w:i w:val="false"/>
          <w:color w:val="000000"/>
          <w:sz w:val="28"/>
        </w:rPr>
        <w:t xml:space="preserve"> өтiнiмдердiң </w:t>
      </w:r>
      <w:r>
        <w:rPr>
          <w:rFonts w:ascii="Times New Roman"/>
          <w:b w:val="false"/>
          <w:i w:val="false"/>
          <w:color w:val="000000"/>
          <w:sz w:val="28"/>
        </w:rPr>
        <w:t>
 тiзбесiн қалыптастырады және оны Қазақстан Республикасының Yкiметiне бекiтуге енгiзедi; 
</w:t>
      </w:r>
      <w:r>
        <w:rPr>
          <w:rFonts w:ascii="Times New Roman"/>
          <w:b w:val="false"/>
          <w:i w:val="false"/>
          <w:color w:val="000000"/>
          <w:sz w:val="28"/>
        </w:rPr>
        <w:t xml:space="preserve"> P070525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инвестициялар мен байланысты гранттардың тиiмдiлiгiн бағалауды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Бюджеттiң атқарылуы жөнiндегi орталық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Бюджеттiң атқарылуы жөнiндегi 
</w:t>
      </w:r>
      <w:r>
        <w:rPr>
          <w:rFonts w:ascii="Times New Roman"/>
          <w:b w:val="false"/>
          <w:i w:val="false"/>
          <w:color w:val="000000"/>
          <w:sz w:val="28"/>
        </w:rPr>
        <w:t xml:space="preserve"> орталық уәкiлеттi орган </w:t>
      </w:r>
      <w:r>
        <w:rPr>
          <w:rFonts w:ascii="Times New Roman"/>
          <w:b w:val="false"/>
          <w:i w:val="false"/>
          <w:color w:val="000000"/>
          <w:sz w:val="28"/>
        </w:rPr>
        <w:t>
:
</w:t>
      </w:r>
      <w:r>
        <w:br/>
      </w:r>
      <w:r>
        <w:rPr>
          <w:rFonts w:ascii="Times New Roman"/>
          <w:b w:val="false"/>
          <w:i w:val="false"/>
          <w:color w:val="000000"/>
          <w:sz w:val="28"/>
        </w:rPr>
        <w:t>
      1) республикалық бюджеттi атқарады және жергiлiктi бюджеттердiң атқарылуына қызмет көрсетудi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республикалық бюджет туралы, бюджетке өзгерiстер мен толықтырулар енгiзу туралы заңдардың жобаларын әзiрлеуге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қаржы жылына арналған республикалық бюджет туралы заңды iске асыру туралы Қазақстан Республикасы Үкiметi қаулысының жобасын әзiрлеуге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бюджетке түсетiн түсiмдердi болжауға және мемлекеттiк бюджетке кiрiстердiң түсуi саласындағы мемлекеттiк саясаттың мақсаттары мен басымдықтарын айқындауға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бюджеттiң түсiмдерi мен оны қаржыландырудың жиынтық жоспарларын бекiтедi және оларға өзгерiстер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бюджеттiк бағдарламалардың әкiмшiлерiне рұқсаттар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мемлекеттiк мекемелердiң азаматтық-құқықтық мәмiлелерiн тiркеудi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мемлекеттiк мекемелердiң мiндеттемелерi бойынша төлемдердi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уақытша бос бюджеттiк ақшаны Қазақстан Республикасының Ұлттық Банкiндегi салымдарға (депозиттерге)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Ұлттық Банкiмен келiсiм бойынша бюджеттi атқару жөнiндегi орталық уәкiлеттi органның банктiк шоттарынан шетел валютасын қайта айырбастау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Кодексте белгіленген жағдайларда қаржыландыруды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бюджеттi атқару жөнiндегi орталық уәкiлеттi органда мемлекеттiк мекемелердiң шоттарын ашу, жабу және жүргiзу 
</w:t>
      </w:r>
      <w:r>
        <w:rPr>
          <w:rFonts w:ascii="Times New Roman"/>
          <w:b w:val="false"/>
          <w:i w:val="false"/>
          <w:color w:val="000000"/>
          <w:sz w:val="28"/>
        </w:rPr>
        <w:t xml:space="preserve"> тәртiбiн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бюджеттiк есепке алуды жүргiзу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есептiлiк жасаудың және табыс етудiң тәртiбiн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 Yкiметiнiң қарыздарын алады, пайдаланады, тiркейдi, өтейдi және оларға қызмет көрсетедi, бағалы қағаздардың ұйымдастырылған рыногында өзi шығарған мемлекеттiк эмиссиялық бағалы қағаздарды сатып алу мен сатуды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мемлекеттiк емес қарыздардың мемлекеттiк кепiлдiктерi және мемлекет кепiлгерлiктерi бойынша мiндеттемелердiң, сондай-ақ Қазақстан Республикасы Үкіметінің жасалған концессия шарттары бойынша концессиялық міндеттемелерінің орындалуын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бюджет қаражатын игеру мониторингiн жүзеге асырады;
</w:t>
      </w:r>
      <w:r>
        <w:br/>
      </w:r>
      <w:r>
        <w:rPr>
          <w:rFonts w:ascii="Times New Roman"/>
          <w:b w:val="false"/>
          <w:i w:val="false"/>
          <w:color w:val="000000"/>
          <w:sz w:val="28"/>
        </w:rPr>
        <w:t>
      18)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республикалық және жергiлiктi бюджеттердiң атқарылуы, бюджеттiк есепке алу, есептiлiк жөнiндегi әдiстемелiк басшылықты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Қазақстан Республикасы Үкiметiнiң тапсырмасы бойынша келiссөздер жүргiзедi, Қазақстан Республикасы Үкiметiнiң қарыздар шарттарына қол қояды, Қазақстан Республикасы Үкiметiнiң мемлекеттiк эмиссиялық бағалы қағаздарын шығарады, мемлекеттiк емес қарыздар бойынша мемлекеттiк кепiлдiктер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Қазақстан Республикасы Үкiметiнiң қарыздарына және мемлекеттiк кепiлдiктерi бар мемлекеттiк емес қарыздарға қызмет көрсетуге екiншi деңгейдегi банктердi конкурстық негiзде айқындайды және оларға уәкiлеттiк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республикалық бюджет қаражаты есебiнен бюджет кредиттерiнiң берiлуiн, оларға қызмет көрсетiлуiн және олардың нысаналы пайдаланылуына бақылауды жүзеге асырады, олардың есепке алынуын, мониторингiн және қайтарылуын 
</w:t>
      </w:r>
      <w:r>
        <w:rPr>
          <w:rFonts w:ascii="Times New Roman"/>
          <w:b w:val="false"/>
          <w:i w:val="false"/>
          <w:color w:val="000000"/>
          <w:sz w:val="28"/>
        </w:rPr>
        <w:t xml:space="preserve"> қамтамасыз </w:t>
      </w:r>
      <w:r>
        <w:rPr>
          <w:rFonts w:ascii="Times New Roman"/>
          <w:b w:val="false"/>
          <w:i w:val="false"/>
          <w:color w:val="000000"/>
          <w:sz w:val="28"/>
        </w:rPr>
        <w:t>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22-1) түсiмдер сомаларын кейiннен қолма-қол ақшаның тиiстi бақылау шоттарының есебiне жатқыза отырып, осы Кодекске сәйкес оларды республикалық, жергiлiктi бюджеттер мен Қазақстан Республикасы Ұлттық қорының арасында бөлудi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22-2) Қазақстан Республикасының Ұлттық қорына жiберiлетiн бюджет түсiмдерi сомаларын Қазақстан Республикасы Үкiметiнiң Қазақстан Республикасының Ұлттық Банкiндегi шоттарына аударуды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Iшкi бақылау жөнiндегi орталық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Iшкi бақылау жөнiндегi орталық уәкiлеттi орган </w:t>
      </w:r>
      <w:r>
        <w:rPr>
          <w:rFonts w:ascii="Times New Roman"/>
          <w:b w:val="false"/>
          <w:i w:val="false"/>
          <w:color w:val="000000"/>
          <w:sz w:val="28"/>
        </w:rPr>
        <w:t>
:
</w:t>
      </w:r>
      <w:r>
        <w:br/>
      </w:r>
      <w:r>
        <w:rPr>
          <w:rFonts w:ascii="Times New Roman"/>
          <w:b w:val="false"/>
          <w:i w:val="false"/>
          <w:color w:val="000000"/>
          <w:sz w:val="28"/>
        </w:rPr>
        <w:t>
      1) мемлекеттiк қаржылық бақылау объектiлерi қызметiнiң Қазақстан Республикасының заңдарына сәйкестiгіне iшкi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бюджеттердiң атқарылуы, ол бойынша есеп және есептiлiк жүргiзу, байланысты гранттардың, мемлекет кепiлдiк берген қарыздардың, мемлекет активтерiнiң, мемлекеттiк мекемелердiң тауарлар (жұмыстар, көрсетiлетiн қызметтер) сатуынан түскен өз иелiктерiнде қалатын ақшаның пайдаланылуы бөлiгiнде Қазақстан Республикасының заңдары талаптарының бұзылу себептерiне баға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бақылау iс-шараларының қорытындылары бойынша қабылданған шешiмдердiң орындалуына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Облыс, республикалық маңызы бар қала, астана,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 (облыстық маңызы бар қала) мәслихатының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мәслихаты: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жергiлiктi бюджеттi және оның атқарылуы туралы жылдық есептi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жергiлiктi бюджеттiң атқарылуын сыртқы бақылауды жүзеге асыратын мәслихаттың тексеру комиссиясын сайлайды;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бюджеттiң атқарылуына сыртқы бақылау жүргiзу туралы есептердi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заңдарына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Облыс, республикалық маңызы бар қала, астана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әкiмдiгiнiң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республикалық маңызы бар қала, астана әкiмдiгi: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ауданның (облыстық маңызы бар қаланың) бюджеттiк жоспарлау және бюджеттi атқару жөнiндегi жергiлiктi уәкiлеттi органының жұмысын үйлестiредi;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облыстық бюджеттiң, республикалық маңызы бар қала, астана бюджеттерiнiң жобасын тиiстi мәслихатқа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бюджеттiң, республикалық маңызы бар қала, астана бюджеттерiнiң атқарылуы туралы жылдық есептi тиiстi мәслихатқа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мәслихаттың және республикалық маңызы бар қала, астана мәслихаттарының тиiстi қаржы жылына арналған тиiстi жергiлiктi бюджеттер туралы шешiмдерiн iске асыру туралы қаулы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астананың жергiлiктi атқарушы органының орта мерзiмдi фискалдық саясатын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экономикалық, бюджеттiк жоспарлау, бюджеттi атқару жөнiндегi жергiлiктi уәкiлеттi органдарын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облыстың, республикалық маңызы бар қаланың, астананың бюджет комиссиясын құрады, ол туралы ереженi бекiтедi, оның құрамын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Кодексте көзделген жағдайларда тиiстi қаржы жылының бiрiншi тоқсанына арналған облыстық қаржы жоспарын және республикалық маңызы бар қаланың, астананың қаржы жоспарларын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64-1-бап. Аудан (облыстық маңызы бар қала)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әкiмдiгiнiң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 (облыстық маңызы бар қала) әкiмдiгi:
</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 (облыстық маңызы бар қала) бюджетiнiң атқарылуын қамтамасыз етедi және ауданның (облыстық маңызы бар қаланың) бюджеттiк жоспарлау және бюджеттi атқару жөнiндегi жергiлiктi уәкiлеттi органдарының жұмысын үйлестiредi;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 (облыстық маңызы бар қала) бюджетiнiң атқарылуы туралы жылдық есептi тиiстi мәслихатқа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мәслихатының тиiстi қаржы жылына арналған тиiстi бюджеттер туралы шешiмдерiн iске асыру туралы қаулы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ауданның (облыстық маңызы бар қаланың) атқарушы органының орта мерзiмдi фискалдық саясатын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ауданның (облыстық маңызы бар қаланың) экономикалық, бюджеттiк жоспарлау, бюджеттi атқару жөнiндегi жергiлiктi уәкiлеттi органдарын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ауданның (облыстық маңызы бар қаланың) бюджет комиссиясын құрады, ол туралы ереженi бекiтедi, оның құрамын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Кодексте көзделген жағдайларда ауданның (облыстық маңызы бар қаланың) тиiстi қаржы жылының бiрiншi тоқсанына арналған қаржы жоспарын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64-1-баппен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64-2-бап. Облыстың, республикалық маңызы бар қаланың,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астананың, ауданның (облыстық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қаланың) бюджеттiк жоспарлау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уәкiлеттi органының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бюджеттiк жоспарлау жөнiндегi жергiлiктi уәкiлеттi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ауданның (облыстық маңызы бар қаланың) атқарушы органының тиiстi қаржы жылына арналған орта мерзiмдi фискалдық саясатының жобасын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ауданның (облыстық маңызы бар қаланың) тиiстi қаржы жылына арналған бюджетiн бекiту туралы тиiстi мәслихат шешiмiнiң жобасын әзiрлейдi және оны облыс, республикалық маңызы бар қала, астана, аудан (облыстық маңызы бар қала) әкiмi аппаратының қарауына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ауданның (облыстық маңызы бар қаланың) тиiстi қаржы жылына арналған бюджетiн бекiту туралы тиiстi мәслихат шешiмiн iске асыру туралы облыс, республикалық маңызы бар қала, астана, аудан (облыстық маңызы бар қала) әкiмi шешiмiнiң жобасын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ауданның (облыстық маңызы бар қаланың) тиiстi қаржы жылына арналған бюджетiн қаржыландырудың жылдық жоспарын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астананың, ауданның (облыстық маңызы бар қаланың) тиiстi қаржы жылына арналған бюджетiн нақтылау, түзету жөнiнде ұсыныстар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ауданның (облыстық маңызы бар қаланың) тиiстi қаржы жылына арналған бюджеттiк бағдарламаларының тиiмдiлiгiн бағалауды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64-2-баппен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64-3-бап. Облыстың, республикалық маңызы бар қаланың,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астананың бюджеттi атқару жөнiндегi жергiлiктi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уәкiлеттi органдарының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республикалық маңызы бар қаланың, астананың бюджеттi атқару жөнiндегi жергiлiктi уәкiлеттi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бюджеттiң, республикалық маңызы бар қала, астана бюджетiнiң атқарылуы жөнiндегi жұмысты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бюджетiн атқару жөнiндегi жергiлiктi уәкiлеттi органдардың жұмысын үйлестiредi;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бюджетке, республикалық маңызы бар қаланың, астананың бюджетiне түсетiн түсiмдердi болжауға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 республикалық маңызы бар қала, астана бюджетi түсiмдерiнiң және оларды қаржыландырудың жиынтық жоспарларына өзгерiстердi әзiрлейдi, бекiтедi және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бюджеттiк бағдарламалардың, республикалық маңызы бар қаланың, астананың бюджеттiк бағдарламаларының әкiмшiлерiне мiндеттемелер бойынша қаржыландырудың жиынтық жоспарларына сәйкес рұқсаттар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облыстық бюджеттен, республикалық маңызы бар қаланың, астананың бюджетiнен қаржыландырылатын мемлекеттiк мекемелерге олардың мiндеттемелер бойынша жеке қаржыландыру жоспарларына сәйкес рұқсаттар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облыстық бюджеттiң, республикалық маңызы бар қала, астана бюджетiнiң қаражаты есебiнен ұсынылған бюджеттiк кредиттердi берудi, оларға қызмет көрсетiлуiн жүзеге асырады, олардың есепке алынуын, мониторингiн және қайтарылуын 
</w:t>
      </w:r>
      <w:r>
        <w:rPr>
          <w:rFonts w:ascii="Times New Roman"/>
          <w:b w:val="false"/>
          <w:i w:val="false"/>
          <w:color w:val="000000"/>
          <w:sz w:val="28"/>
        </w:rPr>
        <w:t xml:space="preserve"> қамтамасыз </w:t>
      </w:r>
      <w:r>
        <w:rPr>
          <w:rFonts w:ascii="Times New Roman"/>
          <w:b w:val="false"/>
          <w:i w:val="false"/>
          <w:color w:val="000000"/>
          <w:sz w:val="28"/>
        </w:rPr>
        <w:t>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облыс, республикалық маңызы бар қала, астана бюджетi атқарылуының мониторингiн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облыстық бюджеттiң, республикалық маңызы бар қала, астана бюджетiнiң атқарылуы жөнiндегi ұсыныстарды талдап-жасайды;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бюджеттiк бағдарламалардың әкiмшiлерi бойынша бюджеттiң атқарылуы жөнiндегi жалпы қорытындыны дайындайды.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64-3-баппен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64-4-бап. Ауданның (облыстық маңызы бар қаланың)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 атқару жөнiндегi жергiлiктi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уәкiлеттi органдарының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Ауданның (облыстық маңызы бар қаланың) бюджеттi атқару жөнiндегi жергiлiктi уәкiлеттi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 (облыстық маңызы бар қала) бюджетiнiң атқарылуы жөнiндегi жұмысты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бюджетiне түсетiн түсiмдердi болжауға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 түсiмдерiнiң және оларды қаржыландырудың жиынтық жоспарларына өзгерiстердi әзiрлейдi, бекiтедi және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аудандық (қалалық) бюджеттiк бағдарламалардың әкiмшiлерiне мiндеттемелер бойынша қаржыландырудың жиынтық жоспарларына сәйкес рұқсаттар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 (облыстық маңызы бар қала) бюджетiнен қаржыландырылатын мемлекеттiк мекемелерге олардың мiндеттемелер бойынша жеке қаржыландыру жоспарларына сәйкес рұқсаттар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аудан (облыстық маңызы бар қала) бюджетiнiң қаражаты есебiнен ұсынылған бюджеттiк кредиттердi берудi, оларға қызмет көрсетiлуiн жүзеге асырады, олардың есепке алынуын, мониторингiн және қайтарылуын 
</w:t>
      </w:r>
      <w:r>
        <w:rPr>
          <w:rFonts w:ascii="Times New Roman"/>
          <w:b w:val="false"/>
          <w:i w:val="false"/>
          <w:color w:val="000000"/>
          <w:sz w:val="28"/>
        </w:rPr>
        <w:t xml:space="preserve"> қамтамасыз </w:t>
      </w:r>
      <w:r>
        <w:rPr>
          <w:rFonts w:ascii="Times New Roman"/>
          <w:b w:val="false"/>
          <w:i w:val="false"/>
          <w:color w:val="000000"/>
          <w:sz w:val="28"/>
        </w:rPr>
        <w:t>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аудан (облыстық маңызы бар қала) бюджетi атқарылуының мониторингiн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 (облыстық маңызы бар қала) бюджетiн атқару жөнiндегi ұсыныстарды талдап-жасайды;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өткен қаржы жылында аудан (облыстық маңызы бар қала) бюджетiнiң атқарылуы жөнiнде есептiлiк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64-4-баппен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Бюджеттік комиссиялар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Бюджеттiк комиссиялар туралы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комиссия - бюджет жобасын уақтылы және сапалы әзiрлеу мен бюджеттi нақтылау және атқару жөнiнде ұсыныстар жасауды қамтамасыз ету мақсатында құрылатын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Республикалық бюджеттiк комиссия </w:t>
      </w:r>
      <w:r>
        <w:rPr>
          <w:rFonts w:ascii="Times New Roman"/>
          <w:b w:val="false"/>
          <w:i w:val="false"/>
          <w:color w:val="000000"/>
          <w:sz w:val="28"/>
        </w:rPr>
        <w:t>
 және облыстардың, республикалық маңызы бар қалалардың, астананың, ауданның (облыстық маңызы бар қаланың) бюджеттiк комиссиялары өз қызметiн тұрақты негiзде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Бюджеттiк комиссиялардың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комиссиялардың құзыретiне: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алдағы үш жылдық кезеңге арналған орта мерзiмдi фискалдық саясат жөнiнде ұсыныстар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бюджеттер жобаларының көрсеткiштерiн айқындау жөнiнде ұсыныстар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3) алдағы үш жылдық кезеңде және жоспарланып отырған қаржы жылында қаржыландыру үшiн бюджеттiк бағдарламалардың (iшкi бағдарламалардың) тiзбесiн айқындау, мемлекеттiк емес секторға берiлетiн функцияларды, бағдарламалардың және бюджеттiк бағдарламалар паспорттары жобаларының тиiмдiлiгiн бағалауды ескере отырып, орта мерзiмдi фискалдық саясатты, мемлекеттiк функцияларды талдау нәтижелерiн негiзге ала отырып, оларды iске асыру тетiктерiн айқындау жөнiнде ұсыныстарды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немесе жергiлiктi бюджеттердiң шығыстарын ұлғайтуды немесе түсiмдерiн қысқартуды көздейтiн нормативтiк құқықтық актiлердiң жобалары бойынша ұсыныстар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қаржы жылына арналған бюджеттердi нақтылау жөнiнде ұсыныстар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бағдарламалардың iске асырылуын бағалау нәтижелерiн қарау және солар бойынша ұсыныстар талдап-жасау;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Кодексте, сондай-ақ бюджеттiк комиссиялар туралы 
</w:t>
      </w:r>
      <w:r>
        <w:rPr>
          <w:rFonts w:ascii="Times New Roman"/>
          <w:b w:val="false"/>
          <w:i w:val="false"/>
          <w:color w:val="000000"/>
          <w:sz w:val="28"/>
        </w:rPr>
        <w:t xml:space="preserve"> ережелерде </w:t>
      </w:r>
      <w:r>
        <w:rPr>
          <w:rFonts w:ascii="Times New Roman"/>
          <w:b w:val="false"/>
          <w:i w:val="false"/>
          <w:color w:val="000000"/>
          <w:sz w:val="28"/>
        </w:rPr>
        <w:t>
 көзделген өзге де өкiлеттiктер кiредi.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66-бапқа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Бюджеттiк комиссиялардың құрамы мен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комиссиялардың құрамына:
</w:t>
      </w:r>
      <w:r>
        <w:br/>
      </w:r>
      <w:r>
        <w:rPr>
          <w:rFonts w:ascii="Times New Roman"/>
          <w:b w:val="false"/>
          <w:i w:val="false"/>
          <w:color w:val="000000"/>
          <w:sz w:val="28"/>
        </w:rPr>
        <w:t>
      бюджеттiк комиссияның төрағасы;
</w:t>
      </w:r>
      <w:r>
        <w:br/>
      </w:r>
      <w:r>
        <w:rPr>
          <w:rFonts w:ascii="Times New Roman"/>
          <w:b w:val="false"/>
          <w:i w:val="false"/>
          <w:color w:val="000000"/>
          <w:sz w:val="28"/>
        </w:rPr>
        <w:t>
      бюджеттiк комиссия төрағасының орынбасарлары;
</w:t>
      </w:r>
      <w:r>
        <w:br/>
      </w:r>
      <w:r>
        <w:rPr>
          <w:rFonts w:ascii="Times New Roman"/>
          <w:b w:val="false"/>
          <w:i w:val="false"/>
          <w:color w:val="000000"/>
          <w:sz w:val="28"/>
        </w:rPr>
        <w:t>
      бюджеттiк комиссияның хатшысы;
</w:t>
      </w:r>
      <w:r>
        <w:br/>
      </w:r>
      <w:r>
        <w:rPr>
          <w:rFonts w:ascii="Times New Roman"/>
          <w:b w:val="false"/>
          <w:i w:val="false"/>
          <w:color w:val="000000"/>
          <w:sz w:val="28"/>
        </w:rPr>
        <w:t>
      бюджеттiк комиссияның мүшелерi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жоспарлау жөнiндегi орталық немесе жергiлiктi уәкiлеттi органдар тиiсiнше бюджеттiк комиссиялардың жұмыс органы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комиссияның төрағасы оның қызметiне басшылық жасайды, бюджеттiк комиссияның отырыстарын өткiзедi, оның жұмысын жоспарлайды, оның шешiмдерiнiң iске асырылуына жалпы бақылауды жүзеге асырады және комиссия жүзеге асыратын қызметке жауапты болады.
</w:t>
      </w:r>
      <w:r>
        <w:br/>
      </w:r>
      <w:r>
        <w:rPr>
          <w:rFonts w:ascii="Times New Roman"/>
          <w:b w:val="false"/>
          <w:i w:val="false"/>
          <w:color w:val="000000"/>
          <w:sz w:val="28"/>
        </w:rPr>
        <w:t>
      Бюджеттiк комиссияның төрағасы болмаған кезде оның функцияларын бюджеттiк комиссия төрағасының өзi тағайындаған орынбасары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комиссияның хатшысы бюджеттiк комиссияның қызметiн қамтамасыз ету жөнiндегi жұмысты үйлестiредi, бюджеттiк комиссия отырыстарының хаттамаларын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Жұмыс органы бюджеттiк комиссия айқындайтын мерзiмдер мен күн тәртiптерiне сәйкес бюджеттiк комиссияның отырыстарына материалдар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бөлік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Бюджетті әзірлеу мен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Бюджетті жоспарлау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Бюджеттi жоспарлау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жергiлiктi бюджеттердi және Қазақстан Республикасының Ұлттық қорына жiберiлетiн бюджет түсiмдерiн жоспарлау жоспарланып отырған кезеңге арналған республикалық және жергiлiктi бюджет түсiмдерiнiң көлемiн және стратегиялық мiндеттердi, басымдықты ескере отырып әрi мемлекеттiң әлеуметтiк-экономикалық даму мiндеттерiне сәйкес олардың пайдаланылу бағыттарын айқындау жөнiндегi ұсыныстарды әзiрлеу процесi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бiр қаржы жылына жоспарланады. Кезектi қаржы жылына арналған бюджеттiң жобасымен бiр мезгiлде алдағы үш жылдық кезеңге арналған бюджеттiң болжамы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бюджеттiң жобасын әзiрлеу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Президентi айқындайды. Жергiлiктi бюджеттердiң жобаларын әзiрлеу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Үкiметi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68-бапқа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Бюджеттi жоспарлау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сабақтастық принципi - республикалық және жергiлiктi бюджеттердi, Қазақстан Республикасының Ұлттық қорына жiберiлетiн бюджет түсiмдерiн өткен және ағымдағы қаржы жылдары бағдарламаларының iске асырылуы мен бюджетi атқарылуының тиiмдiлiгiн бағалау нәтижелерiн ескерiп, республиканың әлеуметтiк-экономикалық дамуының, өткен кезеңде негiзге алынған орта мерзiмдi фискалдық саясаттың бағыттарын сақтай отырып жоспарлау;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басымдық принципi - республикалық және жергiлiктi бюджеттердi республиканың немесе өңiрдiң алдағы орта мерзiмдi кезеңге арналған стратегиялық және әлеуметтiк-экономикалық дамудың басым бағыттарын сақтай отырып жоспарлау;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3) негiздiлiк принципi - бюджеттi нормативтiк құқықтық актiлер және бюджет жобасына белгiлi бiр түсiмдердi немесе шығыстарды енгiзу қажеттiгiн айқындайтын басқа да құжаттар негiзiнде жоспарлау және олардың көлемдерiнiң негiздiлiгi;
</w:t>
      </w:r>
    </w:p>
    <w:p>
      <w:pPr>
        <w:spacing w:after="0"/>
        <w:ind w:left="0"/>
        <w:jc w:val="both"/>
      </w:pPr>
      <w:r>
        <w:rPr>
          <w:rFonts w:ascii="Times New Roman"/>
          <w:b w:val="false"/>
          <w:i w:val="false"/>
          <w:color w:val="000000"/>
          <w:sz w:val="28"/>
        </w:rPr>
        <w:t>
</w:t>
      </w:r>
      <w:r>
        <w:rPr>
          <w:rFonts w:ascii="Times New Roman"/>
          <w:b w:val="false"/>
          <w:i w:val="false"/>
          <w:color w:val="000000"/>
          <w:sz w:val="28"/>
        </w:rPr>
        <w:t>
      4) шығыстардың мұнайдан түсетiн түсiмдерге тәуелдiлiгiн азайту принципi - мұнайға қатысты емес секторды нысаналы дамыту есебiнен мұнайға қатысты емес тапшылықтың мөлшерiн азайту бюджеттi жоспарлаудың негiзгi принциптерi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Алдағы үш жылдық кезеңге арналған орта мерзiмдi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фискалдық саясатты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 мерзiмдi фискалдық саясат алдағы үш жылдық кезеңге арналған салық-бюджет саясатын, соның iшiнде:
</w:t>
      </w:r>
      <w:r>
        <w:br/>
      </w:r>
      <w:r>
        <w:rPr>
          <w:rFonts w:ascii="Times New Roman"/>
          <w:b w:val="false"/>
          <w:i w:val="false"/>
          <w:color w:val="000000"/>
          <w:sz w:val="28"/>
        </w:rPr>
        <w:t>
      мемлекеттiк, республикалық және жергiлiктi бюджеттердiң болжамдық көрсеткiштерiн;
</w:t>
      </w:r>
      <w:r>
        <w:br/>
      </w:r>
      <w:r>
        <w:rPr>
          <w:rFonts w:ascii="Times New Roman"/>
          <w:b w:val="false"/>
          <w:i w:val="false"/>
          <w:color w:val="000000"/>
          <w:sz w:val="28"/>
        </w:rPr>
        <w:t>
      республиканың немесе өңiрдiң стратегиялық, әлеуметтiк-экономикалық дамуының орта мерзiмдi кезеңiне арналып белгiленген басымдықтарын ескере отырып, бюджет қаражатын жұмсаудың басым бағыттарын;
</w:t>
      </w:r>
      <w:r>
        <w:br/>
      </w:r>
      <w:r>
        <w:rPr>
          <w:rFonts w:ascii="Times New Roman"/>
          <w:b w:val="false"/>
          <w:i w:val="false"/>
          <w:color w:val="000000"/>
          <w:sz w:val="28"/>
        </w:rPr>
        <w:t>
      бюджетаралық қатынастардың даму бағыттарын;
</w:t>
      </w:r>
      <w:r>
        <w:br/>
      </w:r>
      <w:r>
        <w:rPr>
          <w:rFonts w:ascii="Times New Roman"/>
          <w:b w:val="false"/>
          <w:i w:val="false"/>
          <w:color w:val="000000"/>
          <w:sz w:val="28"/>
        </w:rPr>
        <w:t>
      мемлекеттiк және мемлекет кепiлдiк берген қарыз алу мен борыш саласындағы саясатты;
</w:t>
      </w:r>
      <w:r>
        <w:br/>
      </w:r>
      <w:r>
        <w:rPr>
          <w:rFonts w:ascii="Times New Roman"/>
          <w:b w:val="false"/>
          <w:i w:val="false"/>
          <w:color w:val="000000"/>
          <w:sz w:val="28"/>
        </w:rPr>
        <w:t>
      ықтимал фискалдық тәуекелдердi айқындайтын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 мерзiмдi фискалдық саясат республиканың немесе өңiрдiң стратегиялық және орта мерзiмдi әлеуметтiк-экономикалық даму жоспарлары негiзiнде, өткен қаржы жылы бекiтiлген орта мерзiмдi фискалдық саясат, мемлекеттiк, салалық (секторлық), аймақтық бағдарламалар, өткен қаржы жылы iшiнде бюджеттiң атқарылуын талдау және бағдарламаларды бағалау ескерiле отырып, оның негiзгi бағыттары жыл сайын түзетiлiп, бюджеттiк бағдарламаларды әзiрлеу мен iске асыру бағалана отырып үш жылдық кезеңге әзiрленедi.
</w:t>
      </w:r>
      <w:r>
        <w:br/>
      </w:r>
      <w:r>
        <w:rPr>
          <w:rFonts w:ascii="Times New Roman"/>
          <w:b w:val="false"/>
          <w:i w:val="false"/>
          <w:color w:val="000000"/>
          <w:sz w:val="28"/>
        </w:rPr>
        <w:t>
      Егер бюджеттi әзiрлеу немесе нақтылау кезiнде орта мерзiмдi фискалдық саясаттың негiзгi бағыттары түзетiлетiн болса, оған өзгерiстер мен толықтырулар енгiзілуі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Үкiметiнiң алдағы үш жылдық кезеңге арналған орта мерзiмдi фискалдық саясатын Қазақстан Республикасының Yкiмeтi ағымдағы жылдың 1 қыркүйегiне дейiн бекiтедi және ол мiндеттi түрде жариялануға жатады.
</w:t>
      </w:r>
      <w:r>
        <w:br/>
      </w:r>
      <w:r>
        <w:rPr>
          <w:rFonts w:ascii="Times New Roman"/>
          <w:b w:val="false"/>
          <w:i w:val="false"/>
          <w:color w:val="000000"/>
          <w:sz w:val="28"/>
        </w:rPr>
        <w:t>
      Облыстың, республикалық маңызы бар қаланың, астананың, ауданның (республикалық маңызы бар қаланың) жергiлiктi атқарушы органының алдағы үш жылдық кезеңге арналған орта мерзiмдi фискалдық саясатын облыстың, республикалық маңызы бар қаланың, астананың, ауданның (республикалық маңызы бар қаланың) жергiлiктi атқарушы органдары ағымдағы жылдың 1 қазанына дейiн бекiтедi және ол мiндеттi түрде жариялануға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Орта мерзiмдi фискалдық саясатты әзiрлеу тәртiбiн Қазақстан Республикасының Үкiметi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70-бапқа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Заттай нормалар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Заттай нормалар - қажеттi материалдық немесе материалдық емес игiлiктердi тұтынудың немесе пайдаланудың заттай көрсеткiштерi. Заттай нормаларды қолдану бюджеттi жоспарлау мен атқару кезiнде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Заттай нормаларды </w:t>
      </w:r>
      <w:r>
        <w:rPr>
          <w:rFonts w:ascii="Times New Roman"/>
          <w:b w:val="false"/>
          <w:i w:val="false"/>
          <w:color w:val="000000"/>
          <w:sz w:val="28"/>
        </w:rPr>
        <w:t>
 орталық мемлекеттiк органдар әзiрлейдi және Қазақстан Республикасының Үкiметi 
</w:t>
      </w:r>
      <w:r>
        <w:rPr>
          <w:rFonts w:ascii="Times New Roman"/>
          <w:b w:val="false"/>
          <w:i w:val="false"/>
          <w:color w:val="000000"/>
          <w:sz w:val="28"/>
        </w:rPr>
        <w:t xml:space="preserve"> бекiтедi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мемлекеттiк органдар мемлекеттiк бюджеттiң және республиканың, әлеуметтiк-экономикалық дамуының болжамды көрсеткiштерiн ескере отырып, Республикалық бюджет комиссиясының қарауына заттай нормаларды өзгерту немесе олардың күшiн жою туралы ұсыныстар енгiзуге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Бюджеттер жобаларын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Бюджет түсiмдерiн болжау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түсiмдерiн болжауды республиканың немесе аймақтың орта мерзiмдi әлеуметтiк-экономикалық даму жоспары және алдағы үш жылдық кезеңге арналған орта мерзiмдi фискалдық саясат негiзiнде бюджеттiк жоспарлау жөнiндегi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Тауарлардың (жұмыстардың, көрсетiлетiн қызметтердiң) құны түрiндегi бюджетке түсiмдердi көрсетуге өтеусiз техникалық көмек түрiндегi байланысты гранттар алған кезде ғана, сондай-ақ тек Қазақстан Республикасы бекiткен халықаралық шартта көзделген жағдайларда жол берiледi.
</w:t>
      </w:r>
      <w:r>
        <w:br/>
      </w:r>
      <w:r>
        <w:rPr>
          <w:rFonts w:ascii="Times New Roman"/>
          <w:b w:val="false"/>
          <w:i w:val="false"/>
          <w:color w:val="000000"/>
          <w:sz w:val="28"/>
        </w:rPr>
        <w:t>
      Бұл ретте шығыстарда бюджеттiк бағдарлама алынған тауарлардың (жұмыстардың, көрсетiлетiн қызметтердiң) құнына тең көлемде көзделуге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 түсiмдерiн болжау әдiстемесiн бюджеттiк жоспарлау жөнiндегi орталық уәкiлеттi орган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түсiмдерiнiң алдағы қаржы жылына арналған болжамды көрсеткiштерiн бюджет комиссиясы қарап, мақұлдайды.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Шығыстар лимиттерiн және басым бюджеттiк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 (iшкi бағдарламалар) тiзбесiн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жоспарлау жөнiндегi орталық және жергiлiктi уәкiлеттi органдар орта мерзiмдi фискалдық саясат негiзiнде: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ағымдағы бюджеттiк бағдарламалар мен бюджеттiк даму бағдарламалары үшiн бюджет шығыстарының лимиттерiн;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басым бюджеттiк инвестициялық жобаларды (бағдарламаларды) қамтитын басым бюджеттiк бағдарламалардың (iшкi бағдарламалардың) тiзбесiн қалыптастырады.
</w:t>
      </w:r>
      <w:r>
        <w:br/>
      </w:r>
      <w:r>
        <w:rPr>
          <w:rFonts w:ascii="Times New Roman"/>
          <w:b w:val="false"/>
          <w:i w:val="false"/>
          <w:color w:val="000000"/>
          <w:sz w:val="28"/>
        </w:rPr>
        <w:t>
      Басым бюджеттiк инвестициялық жобалардың (бағдарламалардың) тiзбесiн қалыптастыру бюджеттiк бағдарламалардың (iшкi бағдарламалардың) 
</w:t>
      </w:r>
      <w:r>
        <w:rPr>
          <w:rFonts w:ascii="Times New Roman"/>
          <w:b w:val="false"/>
          <w:i w:val="false"/>
          <w:color w:val="000000"/>
          <w:sz w:val="28"/>
        </w:rPr>
        <w:t xml:space="preserve"> тiзбесi </w:t>
      </w:r>
      <w:r>
        <w:rPr>
          <w:rFonts w:ascii="Times New Roman"/>
          <w:b w:val="false"/>
          <w:i w:val="false"/>
          <w:color w:val="000000"/>
          <w:sz w:val="28"/>
        </w:rPr>
        <w:t>
 негiзiнде жүзеге асырылады.
</w:t>
      </w:r>
      <w:r>
        <w:br/>
      </w:r>
      <w:r>
        <w:rPr>
          <w:rFonts w:ascii="Times New Roman"/>
          <w:b w:val="false"/>
          <w:i w:val="false"/>
          <w:color w:val="000000"/>
          <w:sz w:val="28"/>
        </w:rPr>
        <w:t>
      Бұл ретте басым бюджеттiк бағдарламалардың (iшкi бағдарламалардың)  
</w:t>
      </w:r>
      <w:r>
        <w:rPr>
          <w:rFonts w:ascii="Times New Roman"/>
          <w:b w:val="false"/>
          <w:i w:val="false"/>
          <w:color w:val="000000"/>
          <w:sz w:val="28"/>
        </w:rPr>
        <w:t xml:space="preserve"> тiзбесi </w:t>
      </w:r>
      <w:r>
        <w:rPr>
          <w:rFonts w:ascii="Times New Roman"/>
          <w:b w:val="false"/>
          <w:i w:val="false"/>
          <w:color w:val="000000"/>
          <w:sz w:val="28"/>
        </w:rPr>
        <w:t>
бюджеттiк жоспарлау жөнiндегi орталық уәкiлеттi орган белгiлеген нысанда өткен жылғы есептiк деректер мен ағымдағы жылға арналған жоспарлы көрсеткiштер көрсетiлетiн бюджеттiк бағдарламалардан қалыптастырылады.
</w:t>
      </w:r>
      <w:r>
        <w:br/>
      </w:r>
      <w:r>
        <w:rPr>
          <w:rFonts w:ascii="Times New Roman"/>
          <w:b w:val="false"/>
          <w:i w:val="false"/>
          <w:color w:val="000000"/>
          <w:sz w:val="28"/>
        </w:rPr>
        <w:t>
      Жоспарланатын кезеңнiң бiрiншi жылында iске асырылуы басталатын, басым бюджеттiк бағдарламалардың (iшкi бағдарламалардың) тiзбесiне енгiзiлетiн бюджеттiк бағдарламалар сонымен қатар мынадай талаптарға сай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функцияларға сәйкес келу;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салалық (секторлық), өңiрлiк бағдарламаларға сәйкес келу;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 мерзiмдi фискалдық саясаттың негiзгi бағыттарына сәйкес келу;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инвестициялық жобалар (бағдарламалар) үшiн техникалық-экономикалық негiздеменiң экономикалық сараптамасының оң қорытындысы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шығыстарының лимиттерiн бюджет комиссиясы қарайды және мақұлдайды.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жоспарлау жөнiндегi орталық және жергiлiктi уәкiлеттi органдар басым бюджеттiк бағдарламалардың (iшкi бағдарламалардың) тiзбесi мен республикалық және жергiлiктi бюджеттер шығыстарының лимиттерiн бюджеттiк бағдарламалардың әкiмшiлерiне жеткiзедi.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Бюджеттiк бағдарламалар әкiмшiлерiнiң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өтiнiмдер жасауы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Бюджеттiк өтiнiм </w:t>
      </w:r>
      <w:r>
        <w:rPr>
          <w:rFonts w:ascii="Times New Roman"/>
          <w:b w:val="false"/>
          <w:i w:val="false"/>
          <w:color w:val="000000"/>
          <w:sz w:val="28"/>
        </w:rPr>
        <w:t>
 бюджетті әзiрлеу кезiнде бюджеттiк бағдарламалардың қажеттiгiн негiздеу және оларды қаржыландыру сомаларын айқындау үшiн алдағы қаржы жылына және үш жылдық кезеңге арнап бюджеттік бағдарламалардың әкiмшiлерi жыл сайын жасап, табыс ететiн құжаттар жиынтығы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өтiнiм:
</w:t>
      </w:r>
      <w:r>
        <w:br/>
      </w:r>
      <w:r>
        <w:rPr>
          <w:rFonts w:ascii="Times New Roman"/>
          <w:b w:val="false"/>
          <w:i w:val="false"/>
          <w:color w:val="000000"/>
          <w:sz w:val="28"/>
        </w:rPr>
        <w:t>
</w:t>
      </w:r>
      <w:r>
        <w:rPr>
          <w:rFonts w:ascii="Times New Roman"/>
          <w:b w:val="false"/>
          <w:i w:val="false"/>
          <w:color w:val="000000"/>
          <w:sz w:val="28"/>
        </w:rPr>
        <w:t xml:space="preserve">       бiрыңғай бюджет сыныптамасы </w:t>
      </w:r>
      <w:r>
        <w:rPr>
          <w:rFonts w:ascii="Times New Roman"/>
          <w:b w:val="false"/>
          <w:i w:val="false"/>
          <w:color w:val="000000"/>
          <w:sz w:val="28"/>
        </w:rPr>
        <w:t>
;
</w:t>
      </w:r>
      <w:r>
        <w:br/>
      </w:r>
      <w:r>
        <w:rPr>
          <w:rFonts w:ascii="Times New Roman"/>
          <w:b w:val="false"/>
          <w:i w:val="false"/>
          <w:color w:val="000000"/>
          <w:sz w:val="28"/>
        </w:rPr>
        <w:t>
      бюджет шығыстарының лимиттерi;
</w:t>
      </w:r>
      <w:r>
        <w:br/>
      </w:r>
      <w:r>
        <w:rPr>
          <w:rFonts w:ascii="Times New Roman"/>
          <w:b w:val="false"/>
          <w:i w:val="false"/>
          <w:color w:val="000000"/>
          <w:sz w:val="28"/>
        </w:rPr>
        <w:t>
      өткен қаржы жылы бюджеттiк комиссия мақұлдаған үш жылдық кезеңге арналған бюджеттiк өтiнiм;
</w:t>
      </w:r>
      <w:r>
        <w:br/>
      </w:r>
      <w:r>
        <w:rPr>
          <w:rFonts w:ascii="Times New Roman"/>
          <w:b w:val="false"/>
          <w:i w:val="false"/>
          <w:color w:val="000000"/>
          <w:sz w:val="28"/>
        </w:rPr>
        <w:t>
      республиканың немесе аймақтың орта мерзiмдi әлеуметтiк-экономикалық даму жоспары және орта мерзiмдi фискалдық саясат;
</w:t>
      </w:r>
      <w:r>
        <w:br/>
      </w:r>
      <w:r>
        <w:rPr>
          <w:rFonts w:ascii="Times New Roman"/>
          <w:b w:val="false"/>
          <w:i w:val="false"/>
          <w:color w:val="000000"/>
          <w:sz w:val="28"/>
        </w:rPr>
        <w:t>
      бюджеттiк жоспарлау жөнiндегi орталық және уәкiлеттi органдар жеткiзген басым бюджеттiк инвестициялық жобаларды (бағдарламаларды) қамтитын басым бюджеттiк бағдарламалардың (iшкi бағдарламалардың) тiзбесi;
</w:t>
      </w:r>
      <w:r>
        <w:br/>
      </w:r>
      <w:r>
        <w:rPr>
          <w:rFonts w:ascii="Times New Roman"/>
          <w:b w:val="false"/>
          <w:i w:val="false"/>
          <w:color w:val="000000"/>
          <w:sz w:val="28"/>
        </w:rPr>
        <w:t>
      бюджеттiк бағдарламалар паспорттарының жобасы;
</w:t>
      </w:r>
      <w:r>
        <w:br/>
      </w:r>
      <w:r>
        <w:rPr>
          <w:rFonts w:ascii="Times New Roman"/>
          <w:b w:val="false"/>
          <w:i w:val="false"/>
          <w:color w:val="000000"/>
          <w:sz w:val="28"/>
        </w:rPr>
        <w:t>
      бюджеттiк бағдарламалар әкiмшiсi жүргiзген, жоспарланатын қаржы жылына ауысатын бюджеттiк бағдарламалардың тиiмдiлiгiн бағалау нәтижелері;
</w:t>
      </w:r>
      <w:r>
        <w:br/>
      </w:r>
      <w:r>
        <w:rPr>
          <w:rFonts w:ascii="Times New Roman"/>
          <w:b w:val="false"/>
          <w:i w:val="false"/>
          <w:color w:val="000000"/>
          <w:sz w:val="28"/>
        </w:rPr>
        <w:t>
      қоса қаржыландыруды қажет ететін концессиялық жобалардың тізбесі негізінде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Кодексте көзделген бюджеттi нақтылау жағдайларын қоспағанда, бюджеттiк бағдарламаның әкiмшiсi жыл сайын тек қана бiр бюджеттiк өтiнiм жасайды.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 шығыстарының жеткiзiлген лимиттерi шеңберiнде бюджеттiк бағдарлама паспорты жобасының мақсаттарын, мiндеттерiн, iс-шараларын, күтiлетiн нәтижелерiн, индикаторларын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шығыстарының жеткiзiлген лимиттерi шеңберiнде алдағы үш жылдық кезеңге арналған болжамдық көрсеткiштердi көрсете отырып, олар бойынша шығыстар сомасын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бағдарламалар әкiмшiсiнiң 
</w:t>
      </w:r>
      <w:r>
        <w:rPr>
          <w:rFonts w:ascii="Times New Roman"/>
          <w:b w:val="false"/>
          <w:i w:val="false"/>
          <w:color w:val="000000"/>
          <w:sz w:val="28"/>
        </w:rPr>
        <w:t xml:space="preserve"> бюджеттiк өтiнiмi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басым бюджеттiк инвестициялық жобаларды (бағдарламаларды) қамтитын басым бюджеттiк бағдарламалардың (iшкi бағдарламалардың) тiзбесiн;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бағдарламаға 
</w:t>
      </w:r>
      <w:r>
        <w:rPr>
          <w:rFonts w:ascii="Times New Roman"/>
          <w:b w:val="false"/>
          <w:i w:val="false"/>
          <w:color w:val="000000"/>
          <w:sz w:val="28"/>
        </w:rPr>
        <w:t xml:space="preserve"> түсiндiрме жазбаны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бағдарламаны iске асыру кезеңiне қарай, үш жылдық кезеңге арналған нақтыланған мақсаттары, мiндеттерi, iс-шаралары, орындалу мерзiмi, күтiлетiн нәтижелерi, индикаторлары бар бюджеттiк бағдарлама паспортының жобасын;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бағдарламаның әкiмшiсi жүргiзген, жоспарланатын қаржы жылына ауыстырылатын бюджеттiк бағдарламаның тиiмдiлiгiн бағалау нәтижелерiн;
</w:t>
      </w:r>
      <w:r>
        <w:br/>
      </w:r>
      <w:r>
        <w:rPr>
          <w:rFonts w:ascii="Times New Roman"/>
          <w:b w:val="false"/>
          <w:i w:val="false"/>
          <w:color w:val="000000"/>
          <w:sz w:val="28"/>
        </w:rPr>
        <w:t>
      5)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w:t>
      </w:r>
      <w:r>
        <w:rPr>
          <w:rFonts w:ascii="Times New Roman"/>
          <w:b w:val="false"/>
          <w:i w:val="false"/>
          <w:color w:val="000000"/>
          <w:sz w:val="28"/>
        </w:rPr>
        <w:t xml:space="preserve"> ақпаратты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бюджеттiк жоспарлау жөнiндегi орталық уәкiлеттi орган айқындаған тәртiппен, ағымдағы қаржы жылының 1 қаңтарындағы жағдай бойынша алынған және пайдаланылған байланысты емес гранттар туралы ақпаратты;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өтiнiмге енгiзiлген бюджеттiк бағдарлама (iшкi бағдарлама) бойынша шығыстар есептерiн;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8) басқа да ақпаратты қамтиды.
</w:t>
      </w:r>
      <w:r>
        <w:br/>
      </w:r>
      <w:r>
        <w:rPr>
          <w:rFonts w:ascii="Times New Roman"/>
          <w:b w:val="false"/>
          <w:i w:val="false"/>
          <w:color w:val="000000"/>
          <w:sz w:val="28"/>
        </w:rPr>
        <w:t>
      Мемлекеттiк мекемелердiң тауарларды (жұмыстарды, көрсетiлетiн қызметтердi) сатудан түскен өздерiнiң иелiгiнде қалатын ақша түсiмдерi мен шығыстарының тиiстi қаржы жылына арналған болжамы бюджеттiк жоспарлау жөнiндегi 
</w:t>
      </w:r>
      <w:r>
        <w:rPr>
          <w:rFonts w:ascii="Times New Roman"/>
          <w:b w:val="false"/>
          <w:i w:val="false"/>
          <w:color w:val="000000"/>
          <w:sz w:val="28"/>
        </w:rPr>
        <w:t xml:space="preserve"> орталық уәкiлеттi орган </w:t>
      </w:r>
      <w:r>
        <w:rPr>
          <w:rFonts w:ascii="Times New Roman"/>
          <w:b w:val="false"/>
          <w:i w:val="false"/>
          <w:color w:val="000000"/>
          <w:sz w:val="28"/>
        </w:rPr>
        <w:t>
 белгiлеген нысан бойынша жасалып, бюджеттiк өтiнiммен бiрге табыс етiледi.
</w:t>
      </w:r>
      <w:r>
        <w:br/>
      </w:r>
      <w:r>
        <w:rPr>
          <w:rFonts w:ascii="Times New Roman"/>
          <w:b w:val="false"/>
          <w:i w:val="false"/>
          <w:color w:val="000000"/>
          <w:sz w:val="28"/>
        </w:rPr>
        <w:t>
      Бюджеттiк бағдарламалардың әкiмшiсi алдағы қаржы жылына арналған бюджеттiк өтiнiмдi бюджеттiк жоспарлау жөнiндегi орталық уәкiлеттi органға ағымдағы қаржы жылының 1 маусымына дейiн табыс етедi.
</w:t>
      </w:r>
      <w:r>
        <w:br/>
      </w:r>
      <w:r>
        <w:rPr>
          <w:rFonts w:ascii="Times New Roman"/>
          <w:b w:val="false"/>
          <w:i w:val="false"/>
          <w:color w:val="000000"/>
          <w:sz w:val="28"/>
        </w:rPr>
        <w:t>
      5.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бағдарламаға түсiндiрме жазба жоспарланып отырған бюджеттiк бағдарламаның қысқаша сипаттамасын айқындайды, оның мәнiн, республиканың немесе аймақтың әлеуметтiк-экономикалық дамуына қажеттiгi мен рөлiн ашып көрсетедi, өткен жылғы бюджеттiк өтiнiмнен ауытқу себептерiн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бағдарлама паспортының жобасы бюджеттiк бағдарламаның мақсаттарын, нормативтiк-құқықтық негiзiн, мiндеттерiн, iс-шараларын, жауапты орындаушыларын, орындалу мерзiмдерiн, ұлттық валютамен көрсетiлген құнын, қаржыландыру көздерiн, күтiлетiн нәтижелердi, индикаторларды айқындайтын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Субсидиялауға жiберiлетiн шығындарды қоспағанда, бюджеттiк бағдарлама (iшкi бағдарлама) бойынша шығыстардың есебi бюджеттiк бағдарламалардың нормативтiк, сандық, құндық көрсеткiштерi және 
</w:t>
      </w:r>
      <w:r>
        <w:rPr>
          <w:rFonts w:ascii="Times New Roman"/>
          <w:b w:val="false"/>
          <w:i w:val="false"/>
          <w:color w:val="000000"/>
          <w:sz w:val="28"/>
        </w:rPr>
        <w:t xml:space="preserve"> бекiтiлген </w:t>
      </w:r>
      <w:r>
        <w:rPr>
          <w:rFonts w:ascii="Times New Roman"/>
          <w:b w:val="false"/>
          <w:i w:val="false"/>
          <w:color w:val="000000"/>
          <w:sz w:val="28"/>
        </w:rPr>
        <w:t>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 </w:t>
      </w:r>
      <w:r>
        <w:rPr>
          <w:rFonts w:ascii="Times New Roman"/>
          <w:b w:val="false"/>
          <w:i w:val="false"/>
          <w:color w:val="000000"/>
          <w:sz w:val="28"/>
        </w:rPr>
        <w:t>
 негiзiнде жүзеге асырылады.
</w:t>
      </w:r>
      <w:r>
        <w:br/>
      </w:r>
      <w:r>
        <w:rPr>
          <w:rFonts w:ascii="Times New Roman"/>
          <w:b w:val="false"/>
          <w:i w:val="false"/>
          <w:color w:val="000000"/>
          <w:sz w:val="28"/>
        </w:rPr>
        <w:t>
      Бюджеттiк субсидиялардың мөлшерi жеке, заңды тұлғалар және шаруа (фермер) қожалықтары өз қаражаты есебiнен жабатын құнды алып тастағанда, жеке, заңды тұлғалардың және шаруа (фермер) қожалықтары қызметiнiң құнын жабуға бағытталатын сома ретiнде айқындалды.
</w:t>
      </w:r>
      <w:r>
        <w:br/>
      </w:r>
      <w:r>
        <w:rPr>
          <w:rFonts w:ascii="Times New Roman"/>
          <w:b w:val="false"/>
          <w:i w:val="false"/>
          <w:color w:val="000000"/>
          <w:sz w:val="28"/>
        </w:rPr>
        <w:t>
      Бюджеттiк бағдарламалардың әкiмшiсi бюджеттiк өтiнiмнiң есептеулер негiзiнде жасалуына және олардың дұрыстығына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Бюджеттiк бағдарламаның әкiмшiсi бюджеттiк өтiнiмдi шығыстар лимитi шегiнде енгiзуге мiндеттi.
</w:t>
      </w:r>
      <w:r>
        <w:br/>
      </w:r>
      <w:r>
        <w:rPr>
          <w:rFonts w:ascii="Times New Roman"/>
          <w:b w:val="false"/>
          <w:i w:val="false"/>
          <w:color w:val="000000"/>
          <w:sz w:val="28"/>
        </w:rPr>
        <w:t>
      Бюджеттiк бағдарламалар әкiмшiсiнiң бюджеттiк бағдарламаларының (iшкi бағдарламаларының) жалпы құны шығыстар лимиттерiнен асып түскен жағдайда, бюджеттiк бағдарламалардың әкiмшiлерi бюджеттiк жоспарлау жөнiндегi орталық уәкiлеттi органға бюджеттiк өтiнiмнiң құрамында:
</w:t>
      </w:r>
      <w:r>
        <w:br/>
      </w:r>
      <w:r>
        <w:rPr>
          <w:rFonts w:ascii="Times New Roman"/>
          <w:b w:val="false"/>
          <w:i w:val="false"/>
          <w:color w:val="000000"/>
          <w:sz w:val="28"/>
        </w:rPr>
        <w:t>
      бекiтiлген мемлекеттiк, салалық (секторлық), өңiрлiк бағдарламаларды, соның iшiнде олардың iс-шаралар жоспарларын;
</w:t>
      </w:r>
      <w:r>
        <w:br/>
      </w:r>
      <w:r>
        <w:rPr>
          <w:rFonts w:ascii="Times New Roman"/>
          <w:b w:val="false"/>
          <w:i w:val="false"/>
          <w:color w:val="000000"/>
          <w:sz w:val="28"/>
        </w:rPr>
        <w:t>
</w:t>
      </w:r>
      <w:r>
        <w:rPr>
          <w:rFonts w:ascii="Times New Roman"/>
          <w:b w:val="false"/>
          <w:i w:val="false"/>
          <w:color w:val="000000"/>
          <w:sz w:val="28"/>
        </w:rPr>
        <w:t xml:space="preserve">       заттай </w:t>
      </w:r>
      <w:r>
        <w:rPr>
          <w:rFonts w:ascii="Times New Roman"/>
          <w:b w:val="false"/>
          <w:i w:val="false"/>
          <w:color w:val="000000"/>
          <w:sz w:val="28"/>
        </w:rPr>
        <w:t>
</w:t>
      </w:r>
      <w:r>
        <w:rPr>
          <w:rFonts w:ascii="Times New Roman"/>
          <w:b w:val="false"/>
          <w:i w:val="false"/>
          <w:color w:val="000000"/>
          <w:sz w:val="28"/>
        </w:rPr>
        <w:t xml:space="preserve"> нормаларды </w:t>
      </w:r>
      <w:r>
        <w:rPr>
          <w:rFonts w:ascii="Times New Roman"/>
          <w:b w:val="false"/>
          <w:i w:val="false"/>
          <w:color w:val="000000"/>
          <w:sz w:val="28"/>
        </w:rPr>
        <w:t>
;
</w:t>
      </w:r>
      <w:r>
        <w:br/>
      </w:r>
      <w:r>
        <w:rPr>
          <w:rFonts w:ascii="Times New Roman"/>
          <w:b w:val="false"/>
          <w:i w:val="false"/>
          <w:color w:val="000000"/>
          <w:sz w:val="28"/>
        </w:rPr>
        <w:t>
      бюджеттiк бағдарламалардың (iшкi бағдарламалардың) сандық және құндық көрсеткiштерiн өзгерту жөнiнде негiзделген ұсыныстарды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Бюджеттiк бағдарламалардың әкiмшiсi бюджеттік бағдарламаларды бюджеттiк кредит беру арқылы iске асыруды ұсынған жағдайда, осы бюджеттiк бағдарламалар бойынша бюджеттiк өтiнiм мынадай құжаттарды, соның iшiнде инвестициялық жобаларды (бағдарламаларды) дайындау мен iрiктеу кезiнде қалыптастырылған құжаттарды: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кредит берудiң мақсатына, принциптерiне, өлшемдерiне, бағыттарына бюджеттiк бағдарламаның сәйкестiгi негiздемесiн қоса алғанда, бюджеттiк бағдарламаны бюджеттiк кредит беру арқылы iске асырудың мақсатқа сай екендiгiнiң негiздемесiн;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кредит беру объектiлерiне және (немесе) бағыттарына қажеттiлiк негiздемесiн;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кредиттер шарттарының негiздемесiн;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кредит беру өтелiмдiлiгiнiң есебiн;
</w:t>
      </w:r>
    </w:p>
    <w:p>
      <w:pPr>
        <w:spacing w:after="0"/>
        <w:ind w:left="0"/>
        <w:jc w:val="both"/>
      </w:pPr>
      <w:r>
        <w:rPr>
          <w:rFonts w:ascii="Times New Roman"/>
          <w:b w:val="false"/>
          <w:i w:val="false"/>
          <w:color w:val="000000"/>
          <w:sz w:val="28"/>
        </w:rPr>
        <w:t>
</w:t>
      </w:r>
      <w:r>
        <w:rPr>
          <w:rFonts w:ascii="Times New Roman"/>
          <w:b w:val="false"/>
          <w:i w:val="false"/>
          <w:color w:val="000000"/>
          <w:sz w:val="28"/>
        </w:rPr>
        <w:t>
      5) жұмысқа тартылған жағдайда, сенiм бiлдiрiлген өкiлдiң (агенттердiң) көрсеткен қызметiне ақы төлеу мөлшерiнiң негiздемесiн қосымша қамтуға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Бюджеттiк өтiнiмдi жасау мен ұсыну 
</w:t>
      </w:r>
      <w:r>
        <w:rPr>
          <w:rFonts w:ascii="Times New Roman"/>
          <w:b w:val="false"/>
          <w:i w:val="false"/>
          <w:color w:val="000000"/>
          <w:sz w:val="28"/>
        </w:rPr>
        <w:t xml:space="preserve"> тәртiбiн </w:t>
      </w:r>
      <w:r>
        <w:rPr>
          <w:rFonts w:ascii="Times New Roman"/>
          <w:b w:val="false"/>
          <w:i w:val="false"/>
          <w:color w:val="000000"/>
          <w:sz w:val="28"/>
        </w:rPr>
        <w:t>
 бюджеттiк жоспарлау жөнiндегi орталық уәкiлеттi орган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Бюджеттiк өтiнiмдердi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жоспарлау жөнiндегi орталық және жергiлiктi уәкiлеттi органдар бюджеттiк өтiнiмдердi қарап, оларға осы Кодекстiң 35-бабының 3-тармағына сәйкес бағалау жүргiзедi және солар бойынша тиiстi қорытынды дайындайды.
</w:t>
      </w:r>
      <w:r>
        <w:br/>
      </w:r>
      <w:r>
        <w:rPr>
          <w:rFonts w:ascii="Times New Roman"/>
          <w:b w:val="false"/>
          <w:i w:val="false"/>
          <w:color w:val="000000"/>
          <w:sz w:val="28"/>
        </w:rPr>
        <w:t>
      Бюджеттiк бағдарламаның әкiмшiсi бюджеттiк өтiнiмдi қағазға түсiрiп және бюджеттiк жоспарлау жөнiндегi орталық уәкiлеттi органның ақпараттық жүйесiн пайдалану арқылы электрондық құжат түрiнде енгiзуге мiндеттi.
</w:t>
      </w:r>
      <w:r>
        <w:br/>
      </w:r>
      <w:r>
        <w:rPr>
          <w:rFonts w:ascii="Times New Roman"/>
          <w:b w:val="false"/>
          <w:i w:val="false"/>
          <w:color w:val="000000"/>
          <w:sz w:val="28"/>
        </w:rPr>
        <w:t>
      Бюджеттiк өтiнiм Қазақстан Республикасының бюджет заңнамасының оны жасау және табыс ету жөнiндегi талаптарына сәйкес келмеген жағдайда, бюджеттiк жоспарлау жөнiндегi орталық және жергiлiктi уәкiлеттi органдар бюджеттiк өтiнiмдi бюджеттiк бағдарламаның әкiмшiсiне қайтарады.
</w:t>
      </w:r>
      <w:r>
        <w:br/>
      </w:r>
      <w:r>
        <w:rPr>
          <w:rFonts w:ascii="Times New Roman"/>
          <w:b w:val="false"/>
          <w:i w:val="false"/>
          <w:color w:val="000000"/>
          <w:sz w:val="28"/>
        </w:rPr>
        <w:t>
      Бюджеттiк өтiнiм бюджеттiк жоспарлау жөнiндегi орталық уәкiлеттi органның ақпараттық жүйесiнде болмаған және қағазға түсiрiп берiлген бюджеттiк өтiнiммен сәйкес келмеген жағдайда, бюджеттiк жоспарлау жөнiндегi орталық уәкiлеттi орган оны қарамастан бюджеттiк бағдарламалардың әкiмшiсiне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комиссия бюджеттiк өтiнiмдер мен бюджеттiк жоспарлау жөнiндегi уәкiлеттi органның қорытындысын қарап, олар бойынша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бағдарламалар әкiмшiлерi мен бюджеттiк жоспарлау жөнiндегi уәкiлеттi органның арасындағы келiспеушiлiктердi бюджеттiк комиссия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комиссия бюджеттiк бағдарламалар бойынша түпкiлiктi шешiм қабылдағаннан кейiн бюджеттiк бағдарламалар әкiмшiлерi қосымша өтiнiмдердi ұсынуға құқылы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Тиiстi қаржы жылына арналған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 туралы заңның жобасын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Бюджеттiк жоспарлау жөнiндегi орталық уәкiлеттi орган </w:t>
      </w:r>
      <w:r>
        <w:rPr>
          <w:rFonts w:ascii="Times New Roman"/>
          <w:b w:val="false"/>
          <w:i w:val="false"/>
          <w:color w:val="000000"/>
          <w:sz w:val="28"/>
        </w:rPr>
        <w:t>
 Республикалық бюджеттiк комиссия қабылдаған шешiмдердiң негiзiнде алдағы қаржы жылына арналған республикалық бюджет жобасының түпкiлiктi нұсқасын жасап, оны Республикалық бюджеттiк комиссияның қарауына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Алдағы қаржы жылына арналған республикалық бюджет жобасының түпкiлiктi нұсқасын қарау және айқындау жоспарланып отырған қаржы жылының алдындағы жылдың 1 тамызынан кешiктiрiлмей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қаржы жылына арналған республикалық бюджет туралы заң жобасының мәтiнiнде: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алдағы қаржы жылындағы республикалық бюджет кiрiстерiнiң, шығындарының, операциялық сальдосының, таза бюджеттiк кредит беруiнiң, қаржы активтерiмен жүргiзiлетiн операциялар бойынша сальдосының, тапшылығының (профицитiнiң), тапшылығын қаржыландырудың (профициттi пайдаланудың) көлемдерi;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жалақының, зейнетақының ең төменгi мөлшерi, ең төменгi күнкөрiс деңгейi және мемлекеттiк базалық зейнетақы төлемiнiң мөлшерi;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бюджеттерден республикалық бюджетке бюджеттiк алып қоюлар көлемi;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бюджеттен жергiлiктi бюджеттерге берiлетiн бюджеттiк субвенциялар көлемi;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Yкiметiнiң резервi мөлшерi;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мемлекеттiк кепiлдiктерi бойынша мiндеттемелердi орындау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мемлекеттiк кепiлдiктер беру лимитi;
</w:t>
      </w:r>
    </w:p>
    <w:p>
      <w:pPr>
        <w:spacing w:after="0"/>
        <w:ind w:left="0"/>
        <w:jc w:val="both"/>
      </w:pPr>
      <w:r>
        <w:rPr>
          <w:rFonts w:ascii="Times New Roman"/>
          <w:b w:val="false"/>
          <w:i w:val="false"/>
          <w:color w:val="000000"/>
          <w:sz w:val="28"/>
        </w:rPr>
        <w:t>
</w:t>
      </w:r>
      <w:r>
        <w:rPr>
          <w:rFonts w:ascii="Times New Roman"/>
          <w:b w:val="false"/>
          <w:i w:val="false"/>
          <w:color w:val="000000"/>
          <w:sz w:val="28"/>
        </w:rPr>
        <w:t>
      7-1) мемлекет кепiлгерлiгiн беру лимитi;
</w:t>
      </w:r>
    </w:p>
    <w:p>
      <w:pPr>
        <w:spacing w:after="0"/>
        <w:ind w:left="0"/>
        <w:jc w:val="both"/>
      </w:pPr>
      <w:r>
        <w:rPr>
          <w:rFonts w:ascii="Times New Roman"/>
          <w:b w:val="false"/>
          <w:i w:val="false"/>
          <w:color w:val="000000"/>
          <w:sz w:val="28"/>
        </w:rPr>
        <w:t>
</w:t>
      </w:r>
      <w:r>
        <w:rPr>
          <w:rFonts w:ascii="Times New Roman"/>
          <w:b w:val="false"/>
          <w:i w:val="false"/>
          <w:color w:val="000000"/>
          <w:sz w:val="28"/>
        </w:rPr>
        <w:t>
      8) үкiметтiк борыш лимитi;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басқа да ережелер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Тиiстi қаржы жылына арналған республикалық бюджет туралы заңның жобасына: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Кодексте белгiленген құрылым бойынша тиiстi қаржы жылына арналған республикалық бюджеттiң жобасы қоса тiркеледi. Бұл ретте түсiмдер - санаттар, сыныптар және iшкi сыныптар бойынша баяндалады, ал шығыстар функционалдық топтар, бюджеттiк бағдарламалар әкiмшiлерi және бюджеттiк бағдарламалар бойынша баяндалады. "Бюджет тапшылығын қаржыландыру (профициттi пайдалану)" бөлiмi жалпы сомамен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қорына жiберiлетiн бюджет түсiмдерiнiң көлемi;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инвестициялық жобаларды (бағдарламаларды), қоса қаржыландыруды қажет ететін концессиялық жобаларды iске асыруға және заңды тұлғалардың жарғылық капиталын қалыптастыруға немесе ұлғайтуға бағытталған бюджеттiк бағдарламаларға бөлiнген, республикалық бюджеттiң бюджеттiк даму бағдарламаларының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және жергiлiктi бюджеттердi атқару процесiнде секвестрлеуге жатпайтын республикалық және жергiлiктi бюджеттiк бағдарламалар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басқа да деректер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қаржы жылына арналған республикалық бюджеттiң бекiтiлетiн тапшылығының (профицитiнiң) мөлшерi жалпы iшкi өнiмге ақшалай түрде және процентпен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Алдағы қаржы жылына арналған республикалық бюджет туралы заңның жобасын 
</w:t>
      </w:r>
      <w:r>
        <w:rPr>
          <w:rFonts w:ascii="Times New Roman"/>
          <w:b w:val="false"/>
          <w:i w:val="false"/>
          <w:color w:val="000000"/>
          <w:sz w:val="28"/>
        </w:rPr>
        <w:t xml:space="preserve"> бюджеттiк жоспарлау жөнiндегi орталық уәкiлеттi орган </w:t>
      </w:r>
      <w:r>
        <w:rPr>
          <w:rFonts w:ascii="Times New Roman"/>
          <w:b w:val="false"/>
          <w:i w:val="false"/>
          <w:color w:val="000000"/>
          <w:sz w:val="28"/>
        </w:rPr>
        <w:t>
 ағымдағы жылдың 15 тамызынан кешiктiрмей Қазақстан Республикасының Үкiметiне қарауға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Орталық мемлекеттiк органдар жаңа қаржы жылы басталғанға дейiн алдағы үш жылдық кезеңге арналған мемлекеттiк және республикалық бюджеттердiң болжамды көрсеткiштерiн ескере отырып, орындалуы бюджет қаражатының қосымша жұмсалуына әкеп соғатын қолданыстағы нормативтiк құқықтық актiлерге талдау жүргiзедi және олардың күшiн жою, тоқтата тұру немесе оларға өзгерiстер мен толықтырулар енгiзу туралы ұсыныстар әзiрлейдi.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2007.06.29.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Тиiстi қаржы жылына арналған облыстық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маңызы бар қала, астана бюджетi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мәслихат шешiмiнiң жобасын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жоспарлау жөнiндегi жергiлiктi уәкiлеттi орган облыстың, республикалық маңызы бар қаланың, астананың бюджеттiк комиссиясы қабылдаған шешiмдерi негiзiнде алдағы қаржы жылына арналған облыстық бюджет, республикалық маңызы бар қала, астана бюджетi жобасының түпкiлiктi нұсқасын жасап, оны облыстың, республикалық маңызы бар қаланың, астананың бюджеттiк комиссиясының қарауына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Алдағы қаржы жылына арналған облыстық бюджет, республикалық маңызы бар қала, астана бюджетi жобасының түпкiлiктi нұсқасын қарау және айқындау жоспарланып отырған қаржы жылының алдындағы жылдың 15 қыркүйегiнен кешiктiрiлмей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Шешiм жобасының мәтiнiнде: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алдағы қаржы жылына арналған бюджет кiрiстерiнiң, шығындарының, операциялық сальдосының, таза бюджеттiк кредит беруiнiң, қаржы активтерiмен жүргiзiлетiн операциялар бойынша сальдосының, тапшылығының (профицитiнiң), тапшылығын қаржыландырудың (профициттi пайдаланудың) көлемдерi;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бюджеттен аудандар (облыстық маңызы бар қалалар) бюджеттерiне берiлетiн бюджет субвенцияларының көлемдерi және аудандар (облыстық маңызы бар қалалар) бюджеттерiнен облыстық бюджетке бюджеттiк алып қоюлар көлемдерi;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атқарушы органның резервi мөлшерi;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жергiлiктi атқарушы органының тиiстi қаржы жылының аяғындағы жағдай бойынша борыш лимитi;
</w:t>
      </w:r>
    </w:p>
    <w:p>
      <w:pPr>
        <w:spacing w:after="0"/>
        <w:ind w:left="0"/>
        <w:jc w:val="both"/>
      </w:pPr>
      <w:r>
        <w:rPr>
          <w:rFonts w:ascii="Times New Roman"/>
          <w:b w:val="false"/>
          <w:i w:val="false"/>
          <w:color w:val="000000"/>
          <w:sz w:val="28"/>
        </w:rPr>
        <w:t>
</w:t>
      </w:r>
      <w:r>
        <w:rPr>
          <w:rFonts w:ascii="Times New Roman"/>
          <w:b w:val="false"/>
          <w:i w:val="false"/>
          <w:color w:val="000000"/>
          <w:sz w:val="28"/>
        </w:rPr>
        <w:t>
      5) басқа да ережелер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 республикалық маңызы бар қаланың, астананың бюджетi туралы шешiмнiң жобасына: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Кодексте белгiленген құрылым бойынша тиiстi қаржы жылына арналған облыстық бюджеттiң, республикалық маңызы бар қала, астана бюджетiнiң жобасы қоса тiркеледi. Бұл ретте түсiмдер санаттар, сыныптар және iшкi сыныптар бойынша баяндалады, ал шығыстар функционалдық топтар, бюджеттiк бағдарламалар әкiмшiлерi және бюджеттiк бағдарламалар бойынша баяндалады. "Бюджет тапшылығын қаржыландыру (профициттi пайдалану)" бөлiмi жалпы сомамен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инвестициялық жобаларды (бағдарламаларды), қоса қаржыландыруды қажет ететін концессиялық жобаларды iске асыруға және заңды тұлғалардың жарғылық капиталын қалыптастыруға немесе ұлғайтуға бағытталған бюджеттiк бағдарламаларға бөлiнген, облыстық бюджеттiң, республикалық маңызы бар қала, астана бюджетiнiң бюджеттiк даму бағдарламаларының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қаржы жылына арналған жергiлiктi бюджеттердi атқару процесiнде секвестрлеуге жатпайтын, соның iшiнде тиiстi қаржы жылына арналған республикалық бюджет туралы заңда белгiленген жергiлiктi бюджеттiк бағдарламалар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4) ауыл шаруашылығы мақсатындағы жер учаскелерiн сатудан республикалық маңызы бар қала, астана бюджетiне түсетiн түсiмдер көлемi;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қаладағы әрбiр ауданның бюджеттiк бағдарламалары;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басқа да деректер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қаржы жылына арналған облыстық бюджеттердiң, республикалық маңызы бар қалалар, астана бюджеттерiнiң бекiтiлетiн тапшылығының (профицитiнiң) мөлшерi ақшалай түрде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Алдағы қаржы жылына арналған облыстық бюджеттiң, республикалық маңызы бар қала, астана бюджетiнiң жобасын бюджеттiк жоспарлау жөнiндегi жергiлiктi уәкiлеттi орган ағымдағы жылдың 1 қазанынан кешiктiрмей облыстың, республикалық маңызы бар қаланың, астананың жергiлiктi атқарушы органына қарауға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77-бапқа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Ауданның (облыстық маңызы бар қаланың) тиiстi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жылына арналған бюджетi туралы мәслихат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шешiмiнiң жобасын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жоспарлау жөнiндегi жергiлiктi уәкiлеттi орган ауданның (облыстық маңызы бар қаланың) бюджет комиссиясы қабылдаған шешiмдер негiзiнде алдағы қаржы жылына арналған ауданның (облыстық маңызы бар қаланың) бюджетi жобасының түпкiлiктi нұсқасын жасап, оны ауданның (облыстық маңызы бар қаланың) бюджет комиссиясының қарауына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Алдағы қаржы жылына арналған ауданның (облыстық маңызы бар қаланың) бюджетi жобасының түпкiлiктi нұсқасын қарау және айқындау жоспарланып отырған қаржы жылының алдындағы жылдың 1 қазанынан кешiктiрiлмей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Шешiм жобасының мәтiнiнде: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алдағы қаржы жылына арналған бюджет кiрiстерiнiң, шығындарының, операциялық сальдосының, таза бюджеттiк кредит беруiнiң, қаржы активтерiмен жүргiзiлетiн операциялары бойынша сальдосының, тапшылығының (профицитiнiң), тапшылығын қаржыландырудың (профициттi пайдаланудың) көлемдерi;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жергiлiктi атқарушы органның резервi мөлшерi;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ауданның (облыстық маңызы бар қаланың) бюджетiнен облыстық бюджетке бюджеттiк алып қоюлары көлемi;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4) басқа да ережелер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Ауданның (облыстық маңызы бар қаланың) бюджетi туралы шешiмнiң жобасына: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Кодексте белгiленген құрылым бойынша тиiстi қаржы жылына арналған аудан (облыстық маңызы бар қала) бюджетiнiң жобасы қоса тiркеледi. Бұл ретте түсiмдер санаттар, сыныптар және iшкi сыныптар бойынша баяндалады, ал шығыстар функционалдық топтар, бюджеттiк бағдарламалар әкiмшiлерi және бюджеттiк бағдарламалар бойынша баяндалады. "Бюджет тапшылығын қаржыландыру (профициттi пайдалану)" бөлiмi жалпы сомамен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бюджеттік бағдарламаларға бөлiнген, аудан (облыстық маңызы бар қала) бюджетiнiң бюджеттiк даму бағдарламаларының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қаржы жылына арналған жергiлiктi бюджеттi атқару процесiнде секвестрлеуге жатпайтын, соның iшiнде тиiстi қаржы жылына арналған облыстық бюджеттiң бекiтiлгенi туралы облыстық мәслихаттың шешiмiмен белгiленген бюджеттiк бағдарламалар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4) ауыл шаруашылығы мақсатындағы жер учаскелерiн сатудан аудан (облыстық маңызы бар қала) бюджетiне түсетiн түсiмдер көлемi;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5) әрбiр қаладағы ауданның, аудандық маңызы бар қаланың, кенттiң, ауылдың (селоның), ауылдық (селолық) округтiң бюджеттiк бағдарламалары;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басқа да деректер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қаржы жылына арналған аудан (облыстық маңызы бар қала) бюджетiнiң бекiтiлетiн тапшылығының (профицитiнiң) мөлшерi ақшалай түрде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Алдағы қаржы жылына арналған аудан (облыстық маңызы бар қала) бюджетiнiң жобасын бюджеттiк жоспарлау жөнiндегi жергiлiктi уәкiлеттi орган ағымдағы жылдың 15 қазанынан кешiктiрмей ауданның (облыстық маңызы бар қаланың) жергiлiктi атқарушы органына қарауға табыс етедi. 
</w:t>
      </w:r>
      <w:r>
        <w:rPr>
          <w:rFonts w:ascii="Times New Roman"/>
          <w:b w:val="false"/>
          <w:i w:val="false"/>
          <w:color w:val="000000"/>
          <w:sz w:val="28"/>
        </w:rPr>
        <w:t xml:space="preserve"> P040678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Бюджет жобасын қарау мен бекіту процесінің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Республикалық бюджет жобасын қарау мен бекiту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Алдағы қаржы жылына арналған республикалық бюджет туралы заңның жобасын Қазақстан Республикасының Үкiметi жоспарланып отырған жыл алдындағы жылдың 1 қыркүйегiнен кешiктiрмей Қазақстан Республикасының Парламентiне енгiзедi.
</w:t>
      </w:r>
      <w:r>
        <w:br/>
      </w:r>
      <w:r>
        <w:rPr>
          <w:rFonts w:ascii="Times New Roman"/>
          <w:b w:val="false"/>
          <w:i w:val="false"/>
          <w:color w:val="000000"/>
          <w:sz w:val="28"/>
        </w:rPr>
        <w:t>
      Қазақстан Республикасының Үкiметi алдағы қаржы жылына арналған республикалық бюджет туралы заңның жобасымен бiр мезгiлде мынадай құжаттарды және материалдарды: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әлеуметтiк-экономикалық дамудың орта мерзiмді жоспарын;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алдағы үш жылдық кезеңге арналған орта мерзiмдi фискалдық саясатты;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2-1) шоғырландырылған бюджеттi;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бюджеттiк бағдарламалар паспорттарының жобаларын;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бюджеттiң түсiмдерi бойынша негiздемелер мен болжамдық есептердi;
</w:t>
      </w:r>
    </w:p>
    <w:p>
      <w:pPr>
        <w:spacing w:after="0"/>
        <w:ind w:left="0"/>
        <w:jc w:val="both"/>
      </w:pPr>
      <w:r>
        <w:rPr>
          <w:rFonts w:ascii="Times New Roman"/>
          <w:b w:val="false"/>
          <w:i w:val="false"/>
          <w:color w:val="000000"/>
          <w:sz w:val="28"/>
        </w:rPr>
        <w:t>
</w:t>
      </w:r>
      <w:r>
        <w:rPr>
          <w:rFonts w:ascii="Times New Roman"/>
          <w:b w:val="false"/>
          <w:i w:val="false"/>
          <w:color w:val="000000"/>
          <w:sz w:val="28"/>
        </w:rPr>
        <w:t>
      5) соңғы есептiлiк күнгi жағдай бойынша мемлекеттiк және мемлекет кепiлдiк берген борыштың жайы туралы деректердi;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алдағы қаржы жылына арналған республикалық бюджет жобасында негiзге алынған шешiмдердi ашып көрсететiн түсiндiрме жазбаны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Алдағы қаржы жылына арналған республикалық бюджетті бекіту палаталардың бөлек отырысында әуелі - Мәжілісте, ал содан кейін Сенатта өз кезегімен қарау арқылы ағымдағы жылдың 1 желтоқсанынан кешіктірмей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Парламентi ағымдағы жылдың 1 желтоқсанына дейiн алдағы қаржы жылына арналған республикалық бюджет туралы заңды қабылдамаған жағдайда, Қазақстан Республикасының Президентi алдағы қаржы жылының бiрiншi тоқсанына арналған республикалық қаржылық жоспар туралы жарлық шығаруға құқылы, ол республикалық бюджеттi Қазақстан Республикасының Парламентi бекiткенге дейiн қолданылады.
</w:t>
      </w:r>
      <w:r>
        <w:br/>
      </w:r>
      <w:r>
        <w:rPr>
          <w:rFonts w:ascii="Times New Roman"/>
          <w:b w:val="false"/>
          <w:i w:val="false"/>
          <w:color w:val="000000"/>
          <w:sz w:val="28"/>
        </w:rPr>
        <w:t>
      Алдағы қаржы жылының бiрiншi тоқсанына арналған республикалық қаржы жоспары ағымдағы жылдың 30 желтоқсанынан кешiктiрiлмей алдағы қаржы жылына арналған республикалық бюджет жобасының төрттен бiр бөлiгі көлемiнде бекiтiледi.
</w:t>
      </w:r>
      <w:r>
        <w:br/>
      </w:r>
      <w:r>
        <w:rPr>
          <w:rFonts w:ascii="Times New Roman"/>
          <w:b w:val="false"/>
          <w:i w:val="false"/>
          <w:color w:val="000000"/>
          <w:sz w:val="28"/>
        </w:rPr>
        <w:t>
      Республикалық қаржы жоспарының атқарылуы осы Кодексте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Кезектi қаржы жылының бiрiншi тоқсанына арналған республикалық қаржылық жоспар бекiтiлген жағдайда, осы қаржы жылына арналған республикалық бюджет сол жылғы 1 наурыздан кешiктiрiлмей бекiтiлуге тиiс.
</w:t>
      </w:r>
      <w:r>
        <w:br/>
      </w:r>
      <w:r>
        <w:rPr>
          <w:rFonts w:ascii="Times New Roman"/>
          <w:b w:val="false"/>
          <w:i w:val="false"/>
          <w:color w:val="000000"/>
          <w:sz w:val="28"/>
        </w:rPr>
        <w:t>
      Бұл ретте аталған қаржы жылына арналған республикалық бюджет сол жылдың бiрiншi тоқсанына арналған республикалық қаржы жоспары ескерiле отырып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Алдағы қаржы жылына арналған республикалық бюджет туралы заң қосымшаларымен, Қазақстан Республикасы Президентiнiң алдағы қаржы жылының бiрiншi тоқсанына арналған республикалық қаржы жоспары туралы Жарлығы қосымшаларымен бұқаралық ақпарат құралдарында жарияланады.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79-бапқа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Жергiлiктi бюджеттiң жобасын қарау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бекiту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Алдағы қаржы жылына арналған облыстық бюджеттiң, республикалық маңызы бар қала, астана бюджетiнiң жобасын облыстың, республикалық маңызы бар қаланың, астананың жергiлiктi атқарушы органы жоспарланып отырған жыл алдындағы жылдың 15 қазанынан кешiктiрмей тиiстi мәслихатқа енгізедi.
</w:t>
      </w:r>
      <w:r>
        <w:br/>
      </w:r>
      <w:r>
        <w:rPr>
          <w:rFonts w:ascii="Times New Roman"/>
          <w:b w:val="false"/>
          <w:i w:val="false"/>
          <w:color w:val="000000"/>
          <w:sz w:val="28"/>
        </w:rPr>
        <w:t>
      Алдағы қаржы жылына арналған аудан (облыстық маңызы бар қала) бюджетiнiң жобасын ауданның (облыстық маңызы бар қаланың) жергiлiктi атқарушы органы жоспарланып отырған жылдың алдындағы жылдың 1 қарашасынан кешiктiрмей тиiстi мәслихатқа енгiзедi.
</w:t>
      </w:r>
      <w:r>
        <w:br/>
      </w:r>
      <w:r>
        <w:rPr>
          <w:rFonts w:ascii="Times New Roman"/>
          <w:b w:val="false"/>
          <w:i w:val="false"/>
          <w:color w:val="000000"/>
          <w:sz w:val="28"/>
        </w:rPr>
        <w:t>
      Жергiлiктi атқарушы орган алдағы қаржы жылына арналған жергiлiктi бюджеттiң жобасымен бiр мезгiлде мынадай құжаттарды және материалдарды: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әлеуметтiк-экономикалық дамудың орта мерзiмдi жоспарын;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үш жылдық кезеңге арналған орта мерзiмдi фискалдық саясатты;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бюджеттiк бағдарламалар паспорттарының жобаларын;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жергiлiктi бюджеттiң түсiмдерi бойынша негiздемелер мен болжамдық есептердi;
</w:t>
      </w:r>
    </w:p>
    <w:p>
      <w:pPr>
        <w:spacing w:after="0"/>
        <w:ind w:left="0"/>
        <w:jc w:val="both"/>
      </w:pPr>
      <w:r>
        <w:rPr>
          <w:rFonts w:ascii="Times New Roman"/>
          <w:b w:val="false"/>
          <w:i w:val="false"/>
          <w:color w:val="000000"/>
          <w:sz w:val="28"/>
        </w:rPr>
        <w:t>
</w:t>
      </w:r>
      <w:r>
        <w:rPr>
          <w:rFonts w:ascii="Times New Roman"/>
          <w:b w:val="false"/>
          <w:i w:val="false"/>
          <w:color w:val="000000"/>
          <w:sz w:val="28"/>
        </w:rPr>
        <w:t>
      5) алдағы қаржы жылына арналған жергiлiктi бюджет жобасында негiзге алынған шешiмдердi ашып көрсететiн түсiндiрме жазбаны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Алдағы қаржы жылына арналған облыстық бюджет, республикалық маңызы бар қаланың, астананың бюджетi Қазақстан Республикасының Президентi тиiстi қаржы жылына арналған республикалық бюджет туралы заңға қол қойғаннан кейiн екi апта мерзiмнен кешiктiрiлмей бекiтiледi.
</w:t>
      </w:r>
      <w:r>
        <w:br/>
      </w:r>
      <w:r>
        <w:rPr>
          <w:rFonts w:ascii="Times New Roman"/>
          <w:b w:val="false"/>
          <w:i w:val="false"/>
          <w:color w:val="000000"/>
          <w:sz w:val="28"/>
        </w:rPr>
        <w:t>
      Ауданның (облыстық маңызы бар қаланың) алдағы қаржы жылына арналған бюджетi тиiстi қаржы жылына арналған облыстық бюджеттi бекiту туралы облыстық мәслихаттың шешiмiне қол қойылғаннан кейiн екi апта мерзiмнен кешiктiрiлмей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Мәслихат осы баптың 2-тармағында белгiленген мерзiмде алдағы қаржы жылына арналған жергiлiктi бюджет туралы шешiмдi қабылдамаған жағдайда, тиiстi әкiмшiлiк-аумақтық бiрлiктiң жергiлiктi атқарушы органы алдағы қаржы жылының бiрiншi тоқсанына арналған жергiлiктi қаржы жоспары туралы шешiм шығаруға құқылы, ол жергiлiктi бюджеттi мәслихат бекiткенге дейiн қолданылады.
</w:t>
      </w:r>
      <w:r>
        <w:br/>
      </w:r>
      <w:r>
        <w:rPr>
          <w:rFonts w:ascii="Times New Roman"/>
          <w:b w:val="false"/>
          <w:i w:val="false"/>
          <w:color w:val="000000"/>
          <w:sz w:val="28"/>
        </w:rPr>
        <w:t>
      Алдағы қаржы жылының бiрiншi тоқсанына арналған жергiлiктi қаржы жоспары ағымдағы жылдың 30 желтоқсанынан кешiктiрiлмей алдағы қаржы жылына арналған жергiлiктi бюджет жобасының төрттен бiр бөлiгi көлемiнде бекiтiледi.
</w:t>
      </w:r>
      <w:r>
        <w:br/>
      </w:r>
      <w:r>
        <w:rPr>
          <w:rFonts w:ascii="Times New Roman"/>
          <w:b w:val="false"/>
          <w:i w:val="false"/>
          <w:color w:val="000000"/>
          <w:sz w:val="28"/>
        </w:rPr>
        <w:t>
      Жергiлiктi қаржы жоспарының атқарылуы осы Кодексте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Кезектi қаржы жылының бiрiншi тоқсанына арналған жергiлiктi қаржы жоспары бекiтiлген жағдайда осы қаржы жылына арналған жергiлiктi бюджет сол жылғы 1 наурыздан кешiктiрiлмей бекiтiлуге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Облыстардың, республикалық маңызы бар қалалардың, астананың жергiлiктi атқарушы органдары аудандық (қалалық) мәслихаттар аудандардың (облыстық маңызы бар қалалардың) бюджеттерiн бекiту туралы шешiм қабылдағаннан кейiн бiр апта мерзiмде 
</w:t>
      </w:r>
      <w:r>
        <w:rPr>
          <w:rFonts w:ascii="Times New Roman"/>
          <w:b w:val="false"/>
          <w:i w:val="false"/>
          <w:color w:val="000000"/>
          <w:sz w:val="28"/>
        </w:rPr>
        <w:t xml:space="preserve"> бюджеттiк жоспарлау жөнiндегi орталық уәкiлеттi органға </w:t>
      </w:r>
      <w:r>
        <w:rPr>
          <w:rFonts w:ascii="Times New Roman"/>
          <w:b w:val="false"/>
          <w:i w:val="false"/>
          <w:color w:val="000000"/>
          <w:sz w:val="28"/>
        </w:rPr>
        <w:t>
 және 
</w:t>
      </w:r>
      <w:r>
        <w:rPr>
          <w:rFonts w:ascii="Times New Roman"/>
          <w:b w:val="false"/>
          <w:i w:val="false"/>
          <w:color w:val="000000"/>
          <w:sz w:val="28"/>
        </w:rPr>
        <w:t xml:space="preserve"> бюджеттi атқару жөнiндегi орталық уәкiлеттi органға </w:t>
      </w:r>
      <w:r>
        <w:rPr>
          <w:rFonts w:ascii="Times New Roman"/>
          <w:b w:val="false"/>
          <w:i w:val="false"/>
          <w:color w:val="000000"/>
          <w:sz w:val="28"/>
        </w:rPr>
        <w:t>
 бекiтiлген жергiлiктi бюджеттердiң негiзiнде жинақталған облыстардың, республикалық маңызы бар қалалардың, астананың бюджеттерiн, сондай-ақ тиiстi қаржы жылына арналған жергiлiктi бюджеттерден қаржыландырылатын жергiлiктi бюджеттiк инвестициялық жобалар мен бағдарламалардың тiзбесiн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Мәслихаттардың алдағы қаржы жылына арналған жергiлiктi бюджет туралы қабылдаған шешiмдерi қосымшаларымен және жергiлiктi атқарушы органдардың алдағы қаржы жылының бiрiншi тоқсанына арналған жергiлiктi қаржы жоспары туралы шешiмдерi қосымшаларымен бұқаралық ақпарат құралдарында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Өкiлдi органдардың бюджет жобасын қарауының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 органдар бюджет жобасын қараған кезде мынадай принциптердi:
</w:t>
      </w:r>
    </w:p>
    <w:p>
      <w:pPr>
        <w:spacing w:after="0"/>
        <w:ind w:left="0"/>
        <w:jc w:val="both"/>
      </w:pPr>
      <w:r>
        <w:rPr>
          <w:rFonts w:ascii="Times New Roman"/>
          <w:b w:val="false"/>
          <w:i w:val="false"/>
          <w:color w:val="000000"/>
          <w:sz w:val="28"/>
        </w:rPr>
        <w:t>
</w:t>
      </w:r>
      <w:r>
        <w:rPr>
          <w:rFonts w:ascii="Times New Roman"/>
          <w:b w:val="false"/>
          <w:i w:val="false"/>
          <w:color w:val="000000"/>
          <w:sz w:val="28"/>
        </w:rPr>
        <w:t>
      1) негiздiлiк принципiн;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бюджеттiң теңдестiрiмдiлігін сақтау принципiн ұстанады.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Негіздiлiк принципi депутаттардың бюджет жобасына өзгерiстер немесе толықтырулар енгiзу туралы кез келген ұсыныстары,  тиiстi есептердi оларға қоса тiркей отырып, осы түзетулердi енгiзудiң қажеттiгiн, олардың әлеуметтiк-экономикалық даму басымдықтарына сәйкестiгiн жазбаша баяндаумен қатар жүруге тиiс екендiгiн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Бюджеттiң теңдестiрiмдiлiгiн сақтау принципi депутаттар бюджет жобасына кез келген өзгерiс пен толықтыру енгiзген кезде бюджет тапшылығының мөлшерiн бюджет жобасында белгiленген деңгейден асырмай сақтау үшiн түсiмдердiң қосымша көздерi не қысқартылатын шығыстар айқындалуға тиiс екендiгін бiлдiредi.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14-тараудың тақырыбы алып тасталды - 2007.12.06.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Республикалық бюджет жобасын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Парламентiнде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Тиiстi қаржы жылына арналған республикалық бюджет туралы заңның жобасын Қазақстан Республикасы Парламентiнiң Мәжiлiсi мен Сенатының жалпы отырыстарында қарау Қазақстан Республикасының Үкiметi уәкiлеттiк берген адамның (адамдардың) Қазақстан Республикасының орта мерзiмдi әлеуметтiк-экономикалық даму жоспары, орта мерзiмдi фискалдық саясат және тиiстi қаржы жылына арналған республикалық бюджет туралы заңның жобасы бойынша, Қазақстан Республикасы Ұлттық Банкi Төрағасының ақша-кредит саясаты бойынша баяндамаларын, сондай-ақ Қазақстан Республикасы Парламентiнiң палаталары уәкiлеттiк берген адамдардың заң жобасы бойынша қорытындыларымен қоса баяндамаларын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Парламентiнiң палаталары жалпы отырыстарда алдағы қаржы жылына арналған республикалық бюджет туралы заңның жобасы бойынша республикалық бюджеттiк бағдарламалар әкiмшiлерi басшыларының сөздерiн тыңдауға құқылы.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 Қазақстан Республикасының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Талқылау Қазақстан Республикасының Үкiметi уәкiлеттiк берген адамның (адамдардың) Қазақстан Республикасының әлеуметтiк-экономикалық дамуының орта мерзiмдi жоспары, орта мерзiмдi фискалдық саясат және тиiстi қаржы жылына арналған республикалық бюджет туралы заңның жобасы жөнiндегi, Қазақстан Республикасы Ұлттық Банкi Төрағасының ақша-кредит саясаты жөнiндегi, сондай-ақ Қазақстан Республикасы Парламентiнiң Палаталары уәкiлеттiк берген адамдардың заң жобасы бойынша қорытындыларымен қоса баяндамаларын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83-бап алып тасталды - 2007.12.06.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Тиiстi қаржы жылына арналған республикалық бюджеттi бекiту Қазақстан Республикасы Парламентi палаталарының бiрлескен отырысында заң қабылдау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Мәслихаттың жергілікті бюджет жобасын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 және бекіту процесі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Жергiлiктi бюджет жобасын мәслихаттың тұрақты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комиссияларында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бюджет жобасы тиiстi мәслихаттың тұрақты комиссияларында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мәслихаттардың тұрақты комиссиялары комиссия мүшелерiнiң арасынан жұмыс топтарын құрады. Жұмыс топтарына жергiлiктi атқарушы органдардың өкiлдерi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Тұрақты комиссиялар жұмыс топтарының пiкiрлерiн ескере отырып, тиiстi негiздемелермен және есептермен қоса жергiлiктi бюджет жобасына өзгерiстер мен толықтырулар енгiзу жөнiнде ұсыныстар жасайды және оларды тиiстi мәслихат белгiлеген бас тұрақты комиссияға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Бас тұрақты комиссия тұрақты комиссиялардан түскен ұсыныстардың жинақтамасын жасап, оны мәслихаттың сессиясына шығарады. Бұл ретте жинақтамаға тиiстi негiздемелерi мен есептерi бар ұсыныстар ғана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мәслихаттың сессиясында жергiлiктi бюджеттiң жобасын талқылау тиiстi әкiмшiлiк-аумақтық бiрлiк әкiмiнiң немесе жергiлiктi атқарушы орган уәкiлеттiк берген адамның (адамдардың) тиiстi, әкiмшiлiк-аумақтық бiрлiктiң орта мерзiмдi әлеуметтiк-экономикалық даму бағдарламасы, орта мерзiмдi фискалдық саясат және тиiстi қаржы жылына арналған жергiлiктi бюджеттiң жобасы бойынша баяндамаларын, сондай-ақ мәслихат уәкiлеттiк берген адамдардың жергiлiктi бюджеттiң жобасы бойынша қорытындысымен қоса баяндамаларын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Мәслихат сессияда алдағы қаржы жылына арналған жергiлiктi бюджет бойынша жергiлiктi бюджеттiк бағдарламалар әкiмшiлерi басшыларының сөздерiн тыңдауға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Мәслихаттың жергiлiктi бюджеттi бекiтуi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Тиiстi қаржы жылына арналған жергiлiктi бюджеттi бекiту мәслихаттың шешiмiн қабылдау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Бюджеттердің атқарылуы мен нақтылануы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Бюджеттің атқарылуы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Бюджеттiң атқарылуы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Бюджетке түсiмдердiң түсуiн, бюджеттiк бағдарламалардың iске асырылуын қамтамасыз ету, сондай-ақ бюджет тапшылығын қаржыландыру (профициттi пайдалану) жөнiндегi iс-шаралар кешенiн орындау бюджеттiң атқарылуы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Бюджеттiң атқарылуы ағымдағы қаржы жылының 1 қаңтарында басталып, 31 желтоқсанында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Бюджеттің атқарылуы кассалық негiзде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Yкiметi республикалық бюджеттiң атқарылуын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Жергiлiктi атқарушы органдар жергiлiктi бюджеттердiң атқарылуын қамтамасыз етедi. 
</w:t>
      </w:r>
      <w:r>
        <w:rPr>
          <w:rFonts w:ascii="Times New Roman"/>
          <w:b w:val="false"/>
          <w:i w:val="false"/>
          <w:color w:val="000000"/>
          <w:sz w:val="28"/>
        </w:rPr>
        <w:t xml:space="preserve"> Бюджеттi атқару жөнiндегі орталық уәкiлеттi орган </w:t>
      </w:r>
      <w:r>
        <w:rPr>
          <w:rFonts w:ascii="Times New Roman"/>
          <w:b w:val="false"/>
          <w:i w:val="false"/>
          <w:color w:val="000000"/>
          <w:sz w:val="28"/>
        </w:rPr>
        <w:t>
 осы Кодекске сәйкес жергiлiктi бюджеттердiң атқарылуы бойынша рәсiмдердi жүзеге асырады. 
</w:t>
      </w:r>
      <w:r>
        <w:rPr>
          <w:rFonts w:ascii="Times New Roman"/>
          <w:b w:val="false"/>
          <w:i w:val="false"/>
          <w:color w:val="000000"/>
          <w:sz w:val="28"/>
        </w:rPr>
        <w:t xml:space="preserve"> P070225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Бюджеттiң атқарылу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қаражатын нысаналы пайдалану принципi - бюджеттiк бағдарламалардың паспорттарымен, мемлекеттiк мекемелердiң азаматтық-құқықтық мәмiлелерiмен, нормативтiк құқықтық актiлермен айқындалып, бюджеттiк бағдарламалар соларға сәйкес жүзеге асырылатын iс-шаралардың өткiзiлуiне, күтiлетiн нәтижелер мен индикаторларға қол жеткiзуге бюджет қаражатын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2. Уақтылылық принципi - түсiмдердi республикалық және жергiлiктi бюджеттердiң есебiне жатқызу және бюджет қаражатын жеке қаржыландыру жоспарларына, төлемдер бойынша қаржыландыру жоспарларына сәйкес пайдалану және бюджетке түсiмдердi, сондай-ақ бюджет қаражатын Қазақстан Республикасының Үкiметi айқындаған мерзiмде және тәртiппен оларды алушылар шоттарының есебiне жатқызу.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Бюджеттiң бiрқалыпты атқарылу принципi - қаржы жылының аяғына қарай төлемдер көлемiнiң жинақталып қалуына жол бермеу мақсатында бюджет қаражатын қаржы жылы iшiнде бiрқалыпты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4. Кассаның бiрыңғайлық принципi - барлық бюджет түсiмдерiн бiрыңғай қазынашылық шот есебiне жатқызу және барлық көзделген шығыстарды бiрыңғай қазынашылық шоттан ұлттық валютамен жүзеге асыру.
</w:t>
      </w:r>
      <w:r>
        <w:br/>
      </w:r>
      <w:r>
        <w:rPr>
          <w:rFonts w:ascii="Times New Roman"/>
          <w:b w:val="false"/>
          <w:i w:val="false"/>
          <w:color w:val="000000"/>
          <w:sz w:val="28"/>
        </w:rPr>
        <w:t>
      Қазақстан Республикасының Ұлттық Банкiнде ашылған банк шоттарынан шетелдiк валютаның түрлерi бойынша бюджетке түсетiн түсiмдер бюджеттi атқару жөнiндегi орталық уәкiлеттi орган Қазақстан Республикасы Ұлттық Банкiне қайта айырбастауға өтiнiм берген күннен бастап үш жұмыс күнiнен кешiктiрiлмей қайта айырбасталуға және бiрыңғай қазынашылық шот есебiне жатқызылуға тиiс.
</w:t>
      </w:r>
      <w:r>
        <w:br/>
      </w:r>
      <w:r>
        <w:rPr>
          <w:rFonts w:ascii="Times New Roman"/>
          <w:b w:val="false"/>
          <w:i w:val="false"/>
          <w:color w:val="000000"/>
          <w:sz w:val="28"/>
        </w:rPr>
        <w:t>
      Бюджет жүйесiнiң барлық деңгейдегi бюджеттерi кассаның бiрыңғайлығы принципi негiзiнде атқарылады.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87-бапқа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Бiрыңғай қазынашылық шот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Бiрыңғай қазынашылық шот - аударым операцияларын орталықтандырып жүзеге асыру және олардың есебiн кассаның бiрыңғайлығы принциптерiнде жүргiзу үшiн Қазақстан Республикасының Ұлттық Банкiнде ашылатын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2. Бiрыңғай қазынашылық шот қолма-қол ақшаны бақылау шоттарындағы, мемлекеттiк мекемелердiң шоттарындағы қаражат қалдықтарын қамтиды.
</w:t>
      </w:r>
      <w:r>
        <w:br/>
      </w:r>
      <w:r>
        <w:rPr>
          <w:rFonts w:ascii="Times New Roman"/>
          <w:b w:val="false"/>
          <w:i w:val="false"/>
          <w:color w:val="000000"/>
          <w:sz w:val="28"/>
        </w:rPr>
        <w:t>
      Қолма-қол ақшаның бақылау шоттары мынадай: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жергiлiктi бюджеттерге түсетiн түсiмдер мен республикалық және жергiлiктi бюджеттерден жүргiзiлген төлемдер;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мекемелердiң тауарларды (жұмыстарды, көрсетiлетiн қызметтердi) өткiзуiнен түсетiн түсiмдер мен олар бойынша жүргiзiлген төлемдер;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Кодекстiң 49-1-бабына сәйкес Қазақстан Республикасының Ұлттық қорына жiберiлетiн бюджет түсiмдерi және Қазақстан Республикасы Yкiметiнiң Қазақстан Республикасының Ұлттық Банкiндегi шоттарына жүргiзiлген аударымдар;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мекемелерге демеушiлiк, қайырымдылық көмектен түсетiн түсiмдер және олардың есебiнен жүргiзiлген төлемдер;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5) жеке немесе заңды тұлғаның мемлекеттiк мекемеге алғашқы талап ету бойынша немесе қандай да бiр мерзiмнен кейiн толық немесе бөлiп-бөлiп, алдын ала келiсiлген үстемесiмен не онсыз, тiкелей жеке немесе заңды тұлға қайтаруға не тиiстi республикалық немесе жергiлiктi бюджеттерге берiлуге тиiс болу-болмауына қарамастан, оларды номиналды түрiнде қайтару талаптарымен беретiн ақша бойынша операцияларын 
</w:t>
      </w:r>
      <w:r>
        <w:rPr>
          <w:rFonts w:ascii="Times New Roman"/>
          <w:b w:val="false"/>
          <w:i w:val="false"/>
          <w:color w:val="000000"/>
          <w:sz w:val="28"/>
        </w:rPr>
        <w:t xml:space="preserve"> бiрыңғай бюджеттiк сыныптамаға </w:t>
      </w:r>
      <w:r>
        <w:rPr>
          <w:rFonts w:ascii="Times New Roman"/>
          <w:b w:val="false"/>
          <w:i w:val="false"/>
          <w:color w:val="000000"/>
          <w:sz w:val="28"/>
        </w:rPr>
        <w:t>
 және мемлекеттiк мекемелердiң кодтарына сәйкес есепке алуға арналады.
</w:t>
      </w:r>
      <w:r>
        <w:br/>
      </w:r>
      <w:r>
        <w:rPr>
          <w:rFonts w:ascii="Times New Roman"/>
          <w:b w:val="false"/>
          <w:i w:val="false"/>
          <w:color w:val="000000"/>
          <w:sz w:val="28"/>
        </w:rPr>
        <w:t>
      Сайлауларды қаржыландыруға арналған шоттар - жергiлiктi бюджеттердiң қолма-қол ақшасының бақылау шотынан ерекшеленетiн және Қазақстан Республикасының Президентiн, Парламентiнiң, мәслихаттардың депутаттарын, сондай-ақ жергiлiктi өзiн-өзi басқару органдарының мүшелерiн сайлаған кезде сайлау iс-шараларын өткiзу үшiн шығыстар бойынша операцияларды есепке алуға арналған жергiлiктi атқарушы органның қолма-қол ақшасының бақылау шоты.
</w:t>
      </w:r>
      <w:r>
        <w:br/>
      </w:r>
      <w:r>
        <w:rPr>
          <w:rFonts w:ascii="Times New Roman"/>
          <w:b w:val="false"/>
          <w:i w:val="false"/>
          <w:color w:val="000000"/>
          <w:sz w:val="28"/>
        </w:rPr>
        <w:t>
      Сайлауларды қаржыландыруға арналған шоттарға республикалық бюджеттен қаражат аударуды Қазақстан Республикасының Орталық сайлау комиссиясы жүзеге асырады.
</w:t>
      </w:r>
      <w:r>
        <w:br/>
      </w:r>
      <w:r>
        <w:rPr>
          <w:rFonts w:ascii="Times New Roman"/>
          <w:b w:val="false"/>
          <w:i w:val="false"/>
          <w:color w:val="000000"/>
          <w:sz w:val="28"/>
        </w:rPr>
        <w:t>
      Сайлауларды қаржыландыруға арналған шоттардағы қаражатты жұмсауға аумақтық сайлау комиссиялары төрағаларының ғана құқығы бар.
</w:t>
      </w:r>
      <w:r>
        <w:br/>
      </w:r>
      <w:r>
        <w:rPr>
          <w:rFonts w:ascii="Times New Roman"/>
          <w:b w:val="false"/>
          <w:i w:val="false"/>
          <w:color w:val="000000"/>
          <w:sz w:val="28"/>
        </w:rPr>
        <w:t>
      Мемлекеттiк мекеменiң шоттары бюджеттiк шығыстарды және Қазақстан Республикасының заңнамалық актiлерiнде рұқсат етiлген өзге де қаражатты есепке алуға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Шетел валютасымен түсетiн түсiмдер бойынша бюджеттiк операцияларды жүзеге асыру және олардың есебiн жүргiзу үшiн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Қазақстан Республикасының Ұлттық Банкiнде шетел валюталарының түрлерi бойынша банк шотын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Кодексте көзделген жағдайларды қоспағанда, бюджет қаражатын банк шоттарында орналастыруға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Бюджеттiк бағдарламаларды (iшкi бағдарламаларды)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iске асыруды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органдардың бюджеттiк бағдарламаларды (iшкi бағдарламаларды) iске асыруы республикалық немесе жергiлiктi бюджеттер қаражаты есебiнен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Iшкi iстер органдарының бюджеттiк бағдарламаларын (iшкi бағдарламаларын) қоспағанда, жергiлiктi бюджеттен қаржыландырылатын бюджеттiк бағдарламаларды (iшкi бағдарламаларды) iске асыруды республикалық бюджеттен қаржыландыруға жол берiлмейдi.
</w:t>
      </w:r>
      <w:r>
        <w:br/>
      </w:r>
      <w:r>
        <w:rPr>
          <w:rFonts w:ascii="Times New Roman"/>
          <w:b w:val="false"/>
          <w:i w:val="false"/>
          <w:color w:val="000000"/>
          <w:sz w:val="28"/>
        </w:rPr>
        <w:t>
      Iшкi iстер органдарының бюджеттiк бағдарламаларын (iшкi бағдарламаларын) қоспағанда, республикалық бюджеттен қаржыландырылатын бюджеттiк бағдарламаларды (iшкi бағдарламаларды) iске асыруды жергiлiктi бюджеттен қаржыландыруға жол берiлмейдi.
</w:t>
      </w:r>
      <w:r>
        <w:br/>
      </w:r>
      <w:r>
        <w:rPr>
          <w:rFonts w:ascii="Times New Roman"/>
          <w:b w:val="false"/>
          <w:i w:val="false"/>
          <w:color w:val="000000"/>
          <w:sz w:val="28"/>
        </w:rPr>
        <w:t>
      Бюджеттiк бағдарламаларды (iшкi бағдарламаларды) iске асыруды екi және одан көп жергiлiктi бюджеттерден қаржыландыруға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Мемлекеттiк мекемелердiң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мекемелердiң мынадай шоттары болуы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шот - 
</w:t>
      </w:r>
      <w:r>
        <w:rPr>
          <w:rFonts w:ascii="Times New Roman"/>
          <w:b w:val="false"/>
          <w:i w:val="false"/>
          <w:color w:val="000000"/>
          <w:sz w:val="28"/>
        </w:rPr>
        <w:t xml:space="preserve"> бiрыңғай бюджеттiк сыныптама </w:t>
      </w:r>
      <w:r>
        <w:rPr>
          <w:rFonts w:ascii="Times New Roman"/>
          <w:b w:val="false"/>
          <w:i w:val="false"/>
          <w:color w:val="000000"/>
          <w:sz w:val="28"/>
        </w:rPr>
        <w:t>
 кодтары мен мемлекеттiк мекемелер кодтарын құрамдастыру, олар бойынша бюджет қаражаты есебiнен жүзеге асырылатын шығыстар бойынша операцияларды есепке алу жүзеге асырылады;
</w:t>
      </w:r>
      <w:r>
        <w:br/>
      </w:r>
      <w:r>
        <w:rPr>
          <w:rFonts w:ascii="Times New Roman"/>
          <w:b w:val="false"/>
          <w:i w:val="false"/>
          <w:color w:val="000000"/>
          <w:sz w:val="28"/>
        </w:rPr>
        <w:t>
      2) 
</w:t>
      </w:r>
      <w:r>
        <w:rPr>
          <w:rFonts w:ascii="Times New Roman"/>
          <w:b w:val="false"/>
          <w:i w:val="false"/>
          <w:color w:val="000000"/>
          <w:sz w:val="28"/>
        </w:rPr>
        <w:t xml:space="preserve"> алып тасталды </w:t>
      </w: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000000"/>
          <w:sz w:val="28"/>
        </w:rPr>
        <w:t xml:space="preserve"> алып тасталды </w:t>
      </w: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инвестициялық жобаның немесе бағдарламаның арнайы шоты - үкiметтiк сыртқы қарыздың немесе гранттың аванстық төлемдерi арқылы жаңартылатын халықаралық қарыз шартында немесе байланысты грант туралы келiсiмде айтылған шетел валютасындағы шот. Арнайы шотты бюджеттiк бағдарлама әкiмшiсi үкiметтiк сыртқы қарыздың немесе байланысты гранттың есебiнен халықаралық қарыз шартына не байланысты грант туралы келiсiмге сәйкес тауарлар (жұмыстар, көрсетiлетiн қызметтер) сатып алуға және бюджеттiк инвестициялық жобаға немесе бағдарламаға әкiмшiлiк етуге шығарылған шығыстар үлесiнiң орнын толтыру үшiн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инвестициялық жобаның немесе бағдарламаның арнайы шотына ұлттық валютамен төлемдердi жүзеге асыру үшiн екiншi деңгейдегi банктерде ашылған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инвестициялық жобаның жаңартылатын шоты - үкiметтiк сыртқы қарыздар есебiнен берiлген кредит бойынша негiзгi борышты өтеу шотына қарыз алушылар қайтаратын ақшаны есепке алу және пайдалану үшiн бюджеттiк инвестициялық жобаны iске асыру кезеңiнде екiншi деңгейдегi банктерде ашылатын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8) шетел валютасымен операциялар жүргiзуге арналған шетел валютасындағы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9) нысаналы қаржыландыру шоты - ерекше шығыстар жасауға ақшаны есепке алу және жұмсау үшiн республикалық бюджеттiң есебiнен ұсталатын мемлекеттiк мекемеге ашылатын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мекемелердiң шоттары бюджеттi атқару жөнiндегi орталық уәкiлеттi органда ғана ашылады. Осы Кодексте, Қазақстан Республикасы бекiткен халықаралық шарттарда көзделген жағдайларда Үкiмет белгiлеген және Қазақстан Республикасының 
</w:t>
      </w:r>
      <w:r>
        <w:rPr>
          <w:rFonts w:ascii="Times New Roman"/>
          <w:b w:val="false"/>
          <w:i w:val="false"/>
          <w:color w:val="000000"/>
          <w:sz w:val="28"/>
        </w:rPr>
        <w:t xml:space="preserve"> банк </w:t>
      </w:r>
      <w:r>
        <w:rPr>
          <w:rFonts w:ascii="Times New Roman"/>
          <w:b w:val="false"/>
          <w:i w:val="false"/>
          <w:color w:val="000000"/>
          <w:sz w:val="28"/>
        </w:rPr>
        <w:t>
</w:t>
      </w:r>
      <w:r>
        <w:rPr>
          <w:rFonts w:ascii="Times New Roman"/>
          <w:b w:val="false"/>
          <w:i w:val="false"/>
          <w:color w:val="000000"/>
          <w:sz w:val="28"/>
        </w:rPr>
        <w:t xml:space="preserve"> заңдарында </w:t>
      </w:r>
      <w:r>
        <w:rPr>
          <w:rFonts w:ascii="Times New Roman"/>
          <w:b w:val="false"/>
          <w:i w:val="false"/>
          <w:color w:val="000000"/>
          <w:sz w:val="28"/>
        </w:rPr>
        <w:t>
 белгiленген тәртiппен шоттар екiншi деңгейдегi банктерде ашылуы мүмкiн. 
</w:t>
      </w:r>
      <w:r>
        <w:rPr>
          <w:rFonts w:ascii="Times New Roman"/>
          <w:b w:val="false"/>
          <w:i w:val="false"/>
          <w:color w:val="000000"/>
          <w:sz w:val="28"/>
        </w:rPr>
        <w:t xml:space="preserve"> V074627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Бюджет қаражатының қалдықтары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қаражатының қалдықтары - есептiлiк кезеңiнiң аяғындағы жағдай бойынша пайдаланылмай қалған бюджет қаражаттары.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Уақытша бос бюджет ақшасы - белгiлi бiр уақыт кезеңi iшiнде пайдаланылмаған, бiрыңғай қазынашылық шотта жатқан бюджет қаражаттары.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Pеспубликалық және жергiлiктi бюджеттердiң уақытша бос бюджеттiк ақшасын бюджеттi атқару жөнiндегi орталық уәкiлеттi орган Қазақстан Республикасының Ұлттық Банкiндегi орналастыра алады. Уақытша бос бюджет ақшасын депозиттерге орналастыру тәртiбiн Қазақстан Республикасының Yкiметi 
</w:t>
      </w:r>
      <w:r>
        <w:rPr>
          <w:rFonts w:ascii="Times New Roman"/>
          <w:b w:val="false"/>
          <w:i w:val="false"/>
          <w:color w:val="000000"/>
          <w:sz w:val="28"/>
        </w:rPr>
        <w:t xml:space="preserve"> белгiлейдi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қаражатының бос қалдықтары - өткен қаржы жылынан кейiнгi 1 қаңтардағы жағдай бойынша өткен қаржы жылындағы бюджеттiң атқарылу қорытындылары бойынша пайдаланылмай қалған бюджеттiк қаражаттар.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Кодексте көзделген жағдайларды қоспағанда, жергілiктi бюджеттердiң бюджет қаражатының бос қалдықтарын жоғары тұрған бюджетке алуға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 қаражатының бос қалдықтары ағымдағы жылдың шығыстары бойынша жоспарлы жұмсалымдарды ұлғайтуға мынадай ретпен: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кредиттердi және пайдаланылмаған нысаналы трансферттердiң сомаларын оларды бөлген жоғары тұрған бюджетке ағымдағы жылдың бюджетiн түзету арқылы мiндеттi түрде қайтаруға;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1-1) өткен жылғы бюджетте бекiтiлген бюджеттiк инвестициялық жобаны оның бекiтiлген жылдық көлемiнiң он процентiнен аспайтын сомаға ағымдағы жылдың бюджетiн Қазақстан Республикасының Парламентiнде немесе мәслихатта нақтыламай-ақ, ағымдағы қаржы жылына арналған республикалық немесе жергiлiктi бюджеттi түзету арқылы қаржыландыруды аяқтауға жұмсалуы мүмкiн. Мұндай шығыстар ағымдағы жылдың шығыстары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ағымдағы жылдың бюджетiн Қазақстан Республикасының Парламентiнде немесе мәслихатта нақтыламай-ақ, республикалық немесе жергiлiктi бюджеттi түзету арқылы алынған қарыздар бойынша негiзгi борышты өтеуге;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ағымдағы жылдың бюджетiн Қазақстан Республикасының Парламентiнде немесе мәслихатта нақтылай отырып, мемлекеттiк мекемелердiң кредиторлық берешегiн өтеуге;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ағымдағы жылдың бюджетiн Қазақстан Республикасының Парламентiнде немесе мәслихатта нақтылай отырып, ағымдағы бюджеттiк бағдарламалардың қаржыландырылуын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5) ағымдағы жылдың бюджетiн Қазақстан Республикасының Парламентiнде немесе мәслихатта нақтылай отырып, басқа да шығыстарға жұмсалуы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 қаражаты қалдықтарының қозғалысы - бюджет қаражатының бос қалдықтары мен есептiлiк кезеңiнiң аяғындағы жағдай бойынша бюджет қаражаты қалдықтарының арасындағы айырма.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Бюджеттің атқарылу негізі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Бюджеттiң атқарылу негiзi болып табылатын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Кодекс;
</w:t>
      </w:r>
      <w:r>
        <w:br/>
      </w:r>
      <w:r>
        <w:rPr>
          <w:rFonts w:ascii="Times New Roman"/>
          <w:b w:val="false"/>
          <w:i w:val="false"/>
          <w:color w:val="000000"/>
          <w:sz w:val="28"/>
        </w:rPr>
        <w:t>
      2) тиiстi қаржы жылына арналған республикалық бюджет туралы заң және тиiстi қаржы жылына арналған жергiлiктi бюджеттер туралы мәслихаттардың шешiмдерi;
</w:t>
      </w:r>
      <w:r>
        <w:br/>
      </w:r>
      <w:r>
        <w:rPr>
          <w:rFonts w:ascii="Times New Roman"/>
          <w:b w:val="false"/>
          <w:i w:val="false"/>
          <w:color w:val="000000"/>
          <w:sz w:val="28"/>
        </w:rPr>
        <w:t>
      3) Қазақстан Республикасы Үкiметiнiң немесе жергiлiктi атқарушы органдардың тиiстi қаржы жылына арналған республикалық бюджет туралы заңды немесе тиiстi қаржы жылына арналған жергiлiктi бюджет туралы мәслихаттың шешiмiн iске асыру жөнiндегi қаулылары;
</w:t>
      </w:r>
      <w:r>
        <w:br/>
      </w:r>
      <w:r>
        <w:rPr>
          <w:rFonts w:ascii="Times New Roman"/>
          <w:b w:val="false"/>
          <w:i w:val="false"/>
          <w:color w:val="000000"/>
          <w:sz w:val="28"/>
        </w:rPr>
        <w:t>
      4) Қазақстан Республикасы Yкiметiнiң немесе жергiлiктi атқарушы органның республикалық немесе жергiлiктi бюджеттердi атқару барысында ағымдағы жылы қабылдайтын шешiмдерi;
</w:t>
      </w:r>
      <w:r>
        <w:br/>
      </w:r>
      <w:r>
        <w:rPr>
          <w:rFonts w:ascii="Times New Roman"/>
          <w:b w:val="false"/>
          <w:i w:val="false"/>
          <w:color w:val="000000"/>
          <w:sz w:val="28"/>
        </w:rPr>
        <w:t>
      5) бюджеттiк бағдарламалардың паспорттары;
</w:t>
      </w:r>
      <w:r>
        <w:br/>
      </w:r>
      <w:r>
        <w:rPr>
          <w:rFonts w:ascii="Times New Roman"/>
          <w:b w:val="false"/>
          <w:i w:val="false"/>
          <w:color w:val="000000"/>
          <w:sz w:val="28"/>
        </w:rPr>
        <w:t>
      6) жылдық қаржыландыру жоспары;
</w:t>
      </w:r>
      <w:r>
        <w:br/>
      </w:r>
      <w:r>
        <w:rPr>
          <w:rFonts w:ascii="Times New Roman"/>
          <w:b w:val="false"/>
          <w:i w:val="false"/>
          <w:color w:val="000000"/>
          <w:sz w:val="28"/>
        </w:rPr>
        <w:t>
      7) түсiмдер мен қаржыландырудың жиынтық жоспары;
</w:t>
      </w:r>
      <w:r>
        <w:br/>
      </w:r>
      <w:r>
        <w:rPr>
          <w:rFonts w:ascii="Times New Roman"/>
          <w:b w:val="false"/>
          <w:i w:val="false"/>
          <w:color w:val="000000"/>
          <w:sz w:val="28"/>
        </w:rPr>
        <w:t>
      7-1) жеке қаржыландыру жоспарлары;
</w:t>
      </w:r>
      <w:r>
        <w:br/>
      </w:r>
      <w:r>
        <w:rPr>
          <w:rFonts w:ascii="Times New Roman"/>
          <w:b w:val="false"/>
          <w:i w:val="false"/>
          <w:color w:val="000000"/>
          <w:sz w:val="28"/>
        </w:rPr>
        <w:t>
      8) осы Кодекске сәйкес бюджеттi атқару тәртiбiн айқындайтын нормативтiк құқықтық актiлер бюджеттiң атқарылу негiзi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Қазақстан Республикасының Үкiметi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атқарушы органдардың тиiстi қаржы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жылына арналған республикалық бюджет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және тиiстi қаржы жылына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бюджеттер туралы мәслихаттардың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шешiмдерiн iске асыру туралы қаулылары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Үкiметiнiң тиiстi қаржы жылына арналған республикалық бюджет туралы заңды iске асыру туралы қаулысы жоспарланып отырған жыл алдындағы жылдың 20 желтоқсанына дейiн қабылданады.
</w:t>
      </w:r>
      <w:r>
        <w:br/>
      </w:r>
      <w:r>
        <w:rPr>
          <w:rFonts w:ascii="Times New Roman"/>
          <w:b w:val="false"/>
          <w:i w:val="false"/>
          <w:color w:val="000000"/>
          <w:sz w:val="28"/>
        </w:rPr>
        <w:t>
      Жергiлiктi атқарушы органның тиiстi қаржы жылына арналған жергiлiктi бюджет туралы мәслихаттың шешiмiн iске асыру жөнiндегi қаулысы мәслихат жергiлiктi бюджеттi бекiткеннен кейiн екi апта мерзiмде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тиiстi қаржы жылына арналған республикалық бюджет туралы заңды iске асыру жөнiндегi және жергiлiктi атқарушы органдардың тиiстi қаржы жылына арналған жергiлiктi бюджет туралы мәслихаттың шешiмiн iске асыру жөнiндегi қаулылары бюджеттiк бағдарламалардың әкiмшiлерiне, бюджеттi атқару жөнiндегi уәкiлеттi органға республикалық немесе жергiлiктi бюджеттiң уақтылы атқарылуын қамтамасыз ету жөнiндегi тапсырмаларды көздейдi.
</w:t>
      </w:r>
      <w:r>
        <w:br/>
      </w:r>
      <w:r>
        <w:rPr>
          <w:rFonts w:ascii="Times New Roman"/>
          <w:b w:val="false"/>
          <w:i w:val="false"/>
          <w:color w:val="000000"/>
          <w:sz w:val="28"/>
        </w:rPr>
        <w:t>
      Қаулыға мыналар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Кодексте белгiленген құрылым бойынша бекiтiлген республикалық немесе жергiлiктi бюджет. Бұл ретте түсiмдер ерекшелiктер деңгейiне дейiн ұсынылады, ал бюджеттiк бағдарламалар ішкi бағдарламаларға бөлiнiп ұсынылады. "Бюджет тапшылығын қаржыландыру (профициттi пайдалану)" бөлiмi жалпы сомада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төмен тұрған бюджеттерге нысаналы трансферттер мен кредиттер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республикалық бюджет туралы заңды немесе тиiстi қаржы жылына арналған жергiлiктi бюджет туралы мәслихаттың шешiмiн iске асыруға қажеттi басқа да деректер немесе көрсеткiштер, оларды анықтау Қазақстан Республикасының Үкiметiне немесе жергiлiктi атқарушы органға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Республикалық бюджет нақтыланған жағдайда Қазақстан Республикасы Yкiметiнiң тиiстi қаржы жылына арналған республикалық бюджет туралы заңды iске асыру жөнiндегi қаулысына өзгерiстер мен толықтырулар енгiзу туралы Қазақстан Республикасы Үкiметiнiң қаулысы тиiстi қаржы жылына арналған республикалық бюджет туралы заңға өзгерiстер мен толықтырулар енгiзу туралы заңға Қазақстан Республикасының Президентi қол қойған күннен бастап он күн iшiнде бекiтiледi.
</w:t>
      </w:r>
      <w:r>
        <w:br/>
      </w:r>
      <w:r>
        <w:rPr>
          <w:rFonts w:ascii="Times New Roman"/>
          <w:b w:val="false"/>
          <w:i w:val="false"/>
          <w:color w:val="000000"/>
          <w:sz w:val="28"/>
        </w:rPr>
        <w:t>
      Жергiлiктi бюджет нақтыланған жағдайда мәслихаттың тиiстi қаржы жылына арналған жергiлiктi бюджет туралы шешiмiн iске асыру жөнiндегi жергiлiктi атқарушы органның қаулысына өзгерiстер мен толықтырулар енгiзу туралы жергiлiктi атқарушы органның қаулысы мәслихаттың тиiстi қаржы жылына арналған жергiлiктi бюджет туралы шешiмiне өзгерiстер мен толықтырулар енгiзу туралы мәслихаттың шешiмi бекiтiлгеннен кейiн екi апта мерзiмде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Үкiметi мен жергiлiктi атқарушы органдардың тиiстi қаржы жылына арналған республикалық бюджет туралы заңды және тиiстi қаржы жылына арналған жергiлiктi бюджеттер туралы мәслихаттардың шешiмдерiн iске асыру жөнiндегi қаулысын әзiрлеудi,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белгiленген тәртiппен бюджеттi атқару жөнiндегi орталық және жергiлiктi уәкiлеттi органдармен келiсе отырып, бюджеттi жоспарлау жөнiндегi орталық және жергiлiктi уәкiлеттi органдар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Бюджеттiк бағдарламалар паспорттары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бюджеттiк бағдарламалардың паспорттарын тиiстi қаржы жылына Қазақстан Республикасының Үкiметi жоспарланып отырған жыл алдындағы жылдың 20 желтоқсанынан кешiктiрмей бекiтедi.
</w:t>
      </w:r>
      <w:r>
        <w:br/>
      </w:r>
      <w:r>
        <w:rPr>
          <w:rFonts w:ascii="Times New Roman"/>
          <w:b w:val="false"/>
          <w:i w:val="false"/>
          <w:color w:val="000000"/>
          <w:sz w:val="28"/>
        </w:rPr>
        <w:t>
      Жергiлiктi бюджеттiк бағдарламалардың паспорттарын тиiстi қаржы жылына жергiлiктi атқарушы орган мәслихат жергiлiктi бюджеттi бекiткеннен кейiн екi апта мерзiмде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бюджеттiк бағдарламалардың паспорттары бюджеттiк өтiнiмнiң құрамында ұсынылған және бюджет комиссиясы мақұлдаған бюджеттiк бағдарлама паспортының жобасы негізiнде, бюджеттi бекiткен (нақтылаған, түзеткен) кезде қабылданған шешiмдердi ескере отырып жасалады және бюджеттiк бағдарламалардың тиiмдiлiгiн бағалау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Бюджеттiк бағдарламаның әкiмшiсi бюджеттiк бағдарлама паспортын жасаудың дұрыстығы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бағдарламалардың паспорттарына өзгерiстер мен толықтырулар: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 нақтыланған;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мемлекеттiк функциялар мемлекеттiк басқарудың бiр деңгейiнен екiншiсiне, бiр мемлекеттiк органнан екiншiсiне немесе мемлекеттiк емес секторға берiлген;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мақсаттар, мiндеттер, iс-шаралар, жауапты орындаушылар, iске асыру мерзiмдерi, күтiлетiн нәтижелер мен индикаторлар өзгерген жағдайда, Қазақстан Республикасы Үкiметiнiң немесе жергiлiктi атқарушы органның тиiстi қаржы жылына арналған республикалық бюджет туралы заңды немесе тиiстi қаржы жылына арналған жергiлiктi бюджет туралы мәслихаттың шешiмiн iске асыру жөнiндегi қаулыларына өзгерiстер мен толықтырулар енгiзiлген;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саяси, экономикалық, экологиялық және әлеуметтiк тұрақтылығына қауiп төндiретiн жағдайды жою қажет болған;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Кодекстiң 108-бабының 5-тармағында көзделген жағдайларда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бағдарламалар әкiмшiлерiнiң паспорттары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мемлекеттiк құпиялардың сақталуын қамтамасыз ете отырып, электрондық және (немесе) өзге де бұқаралық ақпарат құралдарында мiндеттi түрде жариялануға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Жылдық қаржыландыру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Жылдық қаржыландыру жоспары - бюджет шығыстарының экономикалық сыныптамасы бойынша бюджеттiк бағдарламалардың (iшкi бағдарламалардың) жылдық түсiмдер көлемiмен теңдестiрiлген жылдық қаржыландыру көлемдерiн айқындайтын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Жылдық қаржыландыру жоспарын бюджеттiк жоспарлау жөнiндегi уәкiлеттi орган әзiрлеп, бекiтедi және ол бюджеттi атқару жөнiндегi уәкiлеттi органға берiледi, сондай-ақ бюджеттiк бағдарламалардың әкiмшiлерiне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Жылдық қаржыландыру жоспарын әзiрлеу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Бюджеттің атқарылу процесі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Бюджеттiң түсiмдер бойынша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Бюджеттiң түсiмдер бойынша атқарылуы бюджеттi атқару жөнiндегi уәкiлеттi органның Қазақстан Республикасының заңдарына сәйкес бюджетке түсетiн түсiмдердiң тиiстi қаржы жылына арналған республикалық бюджет туралы заңда немесе тиiстi қаржы жылына арналған жергіліктi бюджет туралы мәслихаттың шешiмiнде белгiленгеннен төмен болмайтындай мөлшерде толық және уақтылы есепке алынуын қамтамасыз ету жөнiндегi iс-шаралар кешенiн жүргiзу болып табылады. 
</w:t>
      </w:r>
      <w:r>
        <w:rPr>
          <w:rFonts w:ascii="Times New Roman"/>
          <w:b w:val="false"/>
          <w:i w:val="false"/>
          <w:color w:val="000000"/>
          <w:sz w:val="28"/>
        </w:rPr>
        <w:t xml:space="preserve"> P070225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Бюджеттiң түсiмдер бойынша атқарылуы: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1) түсiмдердi бiрыңғай қазынашылық шотқа төлеудi және есепке алуды;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Кодекске сәйкес түсiмдердi республикалық, жергiлiктi бюджеттер мен Қазақстан Республикасының Ұлттық қоры арасында бөлудi;
</w:t>
      </w:r>
      <w:r>
        <w:br/>
      </w:r>
      <w:r>
        <w:rPr>
          <w:rFonts w:ascii="Times New Roman"/>
          <w:b w:val="false"/>
          <w:i w:val="false"/>
          <w:color w:val="000000"/>
          <w:sz w:val="28"/>
        </w:rPr>
        <w:t>
      3)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сәйкес бюджеттен түсiмдер сомасын қайтаруды не оларды салық берешегiн өтеу есебiне есепке алуды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96-бапқа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Түсiмдердi бiрыңғай қазынашылық шотқа төлеу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Бюджетке түсетiн түсiмдер ақшалай нысанда жүзеге асырылады және 
</w:t>
      </w:r>
      <w:r>
        <w:rPr>
          <w:rFonts w:ascii="Times New Roman"/>
          <w:b w:val="false"/>
          <w:i w:val="false"/>
          <w:color w:val="000000"/>
          <w:sz w:val="28"/>
        </w:rPr>
        <w:t xml:space="preserve"> бiрыңғай бюджеттiк сыныптамаға </w:t>
      </w:r>
      <w:r>
        <w:rPr>
          <w:rFonts w:ascii="Times New Roman"/>
          <w:b w:val="false"/>
          <w:i w:val="false"/>
          <w:color w:val="000000"/>
          <w:sz w:val="28"/>
        </w:rPr>
        <w:t>
 сәйкес толық көлемде бiрыңғай қазынашылық шотқа есепке алынады.
</w:t>
      </w:r>
      <w:r>
        <w:br/>
      </w:r>
      <w:r>
        <w:rPr>
          <w:rFonts w:ascii="Times New Roman"/>
          <w:b w:val="false"/>
          <w:i w:val="false"/>
          <w:color w:val="000000"/>
          <w:sz w:val="28"/>
        </w:rPr>
        <w:t>
      2. Бюджетке шетел валютасымен түсетiн түсiмдер Қазақстан Республикасының Ұлттық Банкiмен келiсе отырып, бюджеттi атқару жөнiндегi орталық уәкiлеттi орган айқындайтын тәртiппен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Түсiмдердi республикалық, жергiлiктi бюджеттер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Қазақстан Республикасының Ұлттық қоры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Түсiмдердi республикалық, жергiлiктi бюджеттер мен Қазақстан Республикасының Ұлттық қоры арасында бөлудi бюджеттi атқару жөнiндегi орталық уәкiлеттi орган әрбiр жұмыс күнi осы Кодекске сәйкес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96-бап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Бюджеттен түсiмдер сомасын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Тиiстi бюджеттен түсiмдер сомасын қайтару не оларды салық берешегiн өтеу есебiне есепке алу Қазақстан Республикасының 
</w:t>
      </w:r>
      <w:r>
        <w:rPr>
          <w:rFonts w:ascii="Times New Roman"/>
          <w:b w:val="false"/>
          <w:i w:val="false"/>
          <w:color w:val="000000"/>
          <w:sz w:val="28"/>
        </w:rPr>
        <w:t xml:space="preserve"> заң актiлерiне </w:t>
      </w:r>
      <w:r>
        <w:rPr>
          <w:rFonts w:ascii="Times New Roman"/>
          <w:b w:val="false"/>
          <w:i w:val="false"/>
          <w:color w:val="000000"/>
          <w:sz w:val="28"/>
        </w:rPr>
        <w:t>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Бюджеттiң шығыстар бойынша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Бюджеттiң шығыстар бойынша атқарылуы бюджеттi атқару жөнiндегi уәкiлеттi органның, бюджеттiк бағдарламалар әкiмшiлерiнiң  бюджеттiк бағдарламалар мақсатына тиiстi қаржы жылына арналған республикалық бюджет туралы заңда және тиiстi қаржы жылына арналған жергiлiктi бюджет туралы мәслихаттың шешiмiнде не түзетiлген бюджетте бекiтiлген сомалар шегiнде уақтылы қол жеткiзуге бағытталған iс-шараларды жүзеге асыруы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мiндеттемелер мен төлемдер бойынша жеке қаржыландыру жоспарларын, бюджеттiк бағдарламаларды (iшкi бағдарламаларды) қаржыландыру жоспарларын жасау және бекiту;
</w:t>
      </w:r>
    </w:p>
    <w:p>
      <w:pPr>
        <w:spacing w:after="0"/>
        <w:ind w:left="0"/>
        <w:jc w:val="both"/>
      </w:pPr>
      <w:r>
        <w:rPr>
          <w:rFonts w:ascii="Times New Roman"/>
          <w:b w:val="false"/>
          <w:i w:val="false"/>
          <w:color w:val="000000"/>
          <w:sz w:val="28"/>
        </w:rPr>
        <w:t>
</w:t>
      </w:r>
      <w:r>
        <w:rPr>
          <w:rFonts w:ascii="Times New Roman"/>
          <w:b w:val="false"/>
          <w:i w:val="false"/>
          <w:color w:val="000000"/>
          <w:sz w:val="28"/>
        </w:rPr>
        <w:t>
      2) түсiмдер мен қаржыландырудың жиынтық жоспарын жасау және бекiту;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мекемелердiң мiндеттемелер қабылдауына 
</w:t>
      </w:r>
      <w:r>
        <w:rPr>
          <w:rFonts w:ascii="Times New Roman"/>
          <w:b w:val="false"/>
          <w:i w:val="false"/>
          <w:color w:val="000000"/>
          <w:sz w:val="28"/>
        </w:rPr>
        <w:t xml:space="preserve"> рұқсаттар </w:t>
      </w:r>
      <w:r>
        <w:rPr>
          <w:rFonts w:ascii="Times New Roman"/>
          <w:b w:val="false"/>
          <w:i w:val="false"/>
          <w:color w:val="000000"/>
          <w:sz w:val="28"/>
        </w:rPr>
        <w:t>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мекемелердiң азаматтық-құқықтық мәмiлелерiн тiркеу;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5) төлемдер мен аударымдарды жүзеге асыру бюджет шығыстарын атқарудың негiзгi кезеңдерi болып табылады.
</w:t>
      </w:r>
      <w:r>
        <w:br/>
      </w:r>
      <w:r>
        <w:rPr>
          <w:rFonts w:ascii="Times New Roman"/>
          <w:b w:val="false"/>
          <w:i w:val="false"/>
          <w:color w:val="000000"/>
          <w:sz w:val="28"/>
        </w:rPr>
        <w:t>
      6)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қаражат есебiнен тауарлар (жұмыстар, көрсетiлетiн қызметтер) сатып алу мемлекеттiк сатып алу туралы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w:t>
      </w:r>
      <w:r>
        <w:rPr>
          <w:rFonts w:ascii="Times New Roman"/>
          <w:b w:val="false"/>
          <w:i w:val="false"/>
          <w:color w:val="000000"/>
          <w:sz w:val="28"/>
        </w:rPr>
        <w:t xml:space="preserve"> сәйкес </w:t>
      </w:r>
      <w:r>
        <w:rPr>
          <w:rFonts w:ascii="Times New Roman"/>
          <w:b w:val="false"/>
          <w:i w:val="false"/>
          <w:color w:val="000000"/>
          <w:sz w:val="28"/>
        </w:rPr>
        <w:t>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100-бапқа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Бюджеттiк бағдарламаларды (iшкi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 қаржыландыру жоспарлары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Мiндеттемелер мен төлемдер бойынша бюджеттiк бағдарламаларды (ішкi бағдарламаларды) қаржыландыру жоспарлары - мемлекеттiк мекемелердiң мiндеттемелер қабылдауының және бюджет шығыстарының экономикалық сыныптамасы бойынша оларды атқару үшiн төлемдер төлеудi жүзеге асыруының ай сайынғы кестесiн айқындайтын құжаттар (бұдан әрi - бюджеттiк бағдарламаларды (iшкi бағдарламаларды) қаржыландыру жоспарлары).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бағдарламаларды (iшкi бағдарламаларды) қаржыландыру жоспарларын бюджеттiк бағдарламалар әкiмшiлерi жеке қаржыландыру жоспарларын ескере отырып, Қазақстан Республикасының Үкiметi 
</w:t>
      </w:r>
      <w:r>
        <w:rPr>
          <w:rFonts w:ascii="Times New Roman"/>
          <w:b w:val="false"/>
          <w:i w:val="false"/>
          <w:color w:val="000000"/>
          <w:sz w:val="28"/>
        </w:rPr>
        <w:t xml:space="preserve"> айқындайтын </w:t>
      </w:r>
      <w:r>
        <w:rPr>
          <w:rFonts w:ascii="Times New Roman"/>
          <w:b w:val="false"/>
          <w:i w:val="false"/>
          <w:color w:val="000000"/>
          <w:sz w:val="28"/>
        </w:rPr>
        <w:t>
 тәртiппен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Жеке қаржыландыру жоспарларын мемлекеттiк мекемелер әзiрлейдi және оларды бекiтiп, бюджеттiк бағдарламаларды (iшкi бағдарламаларды) қаржыландыру жоспарларын әзiрлеу үшiн бюджеттiк бағдарламалардың әкiмшiлерiне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бағдарламаларды (iшкi бағдарламаларды) қаржыландыру жоспарлары Қазақстан Республикасы Үкiметiнiң немесе жергілiктi атқарушы органның тиiстi қаржы жылына арналған республикалық бюджет туралы заңды немесе тиiстi қаржы жылына арналған жергiлiктi бюджет туралы мәслихаттың шешiмiн iске асыру туралы қаулысына, жылдық қаржыландыру жоспарына, бюджеттiк бағдарламалар әкiмшiсiнiң бюджеттiк өтiнiмiне, бюджеттiк бағдарлама паспортына, 
</w:t>
      </w:r>
      <w:r>
        <w:rPr>
          <w:rFonts w:ascii="Times New Roman"/>
          <w:b w:val="false"/>
          <w:i w:val="false"/>
          <w:color w:val="000000"/>
          <w:sz w:val="28"/>
        </w:rPr>
        <w:t xml:space="preserve"> бiрыңғай бюджеттiк сыныптамаға </w:t>
      </w:r>
      <w:r>
        <w:rPr>
          <w:rFonts w:ascii="Times New Roman"/>
          <w:b w:val="false"/>
          <w:i w:val="false"/>
          <w:color w:val="000000"/>
          <w:sz w:val="28"/>
        </w:rPr>
        <w:t>
 сәйкес әзiрленедi.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бағдарламаны (iшкi бағдарламаны) қаржыландыру жоспарлары түсiмдер мен қаржыландырудың тиiстi жиынтық жоспарларын қалыптастыру үшiн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 атқару жөнiндегi уәкiлеттi орган бюджеттiк бағдарламалар (iшкi бағдарламалар) бойынша төлемдердi жүзеге асырудың ай сайынғы кестесiне бюджеттiк бағдарламалар әкiмшiлерiнiң келiсiмi бойынша түсiмдердiң болжамды көлемдерiн ескере отырып өзгерiстер енгiзуге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бағдарламаны (iшкi бағдарламаны) қаржыландыру жоспарларын түсiмдердiң жиынтық жоспары мен жеке қаржыландыру жоспарлары бекiтiлгеннен кейiн бюджеттiк бағдарламалар әкiмшiсi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Бюджеттік бағдарламалардың әкімшілері жеке қаржыландыру жоспарларын бекітуді қамтамасыз етеді.
</w:t>
      </w:r>
      <w:r>
        <w:br/>
      </w:r>
      <w:r>
        <w:rPr>
          <w:rFonts w:ascii="Times New Roman"/>
          <w:b w:val="false"/>
          <w:i w:val="false"/>
          <w:color w:val="000000"/>
          <w:sz w:val="28"/>
        </w:rPr>
        <w:t>
      Бюджеттік бағдарламаларды (ішкі бағдарламаларды) қаржыландыру жоспарлары мен міндеттемелер бойынша және төлемдер бойынша жеке қаржыландыру жоспарлары бюджет шығыстарының айларға бөлінген экономикалық сыныптамасына сәйкес жасалады.
</w:t>
      </w:r>
      <w:r>
        <w:br/>
      </w:r>
      <w:r>
        <w:rPr>
          <w:rFonts w:ascii="Times New Roman"/>
          <w:b w:val="false"/>
          <w:i w:val="false"/>
          <w:color w:val="000000"/>
          <w:sz w:val="28"/>
        </w:rPr>
        <w:t>
      Бюджеттік бағдарламаларды (ішкі бағдарламаларды) қаржыландыру жоспарларын және бюджет шығыстарының экономикалық сыныптамасына сәйкес міндеттемелер бойынша жеке қаржыландыру жоспарларын республикалық бюджеттік бағдарламалардың әкімшілері - 
</w:t>
      </w:r>
      <w:r>
        <w:rPr>
          <w:rFonts w:ascii="Times New Roman"/>
          <w:b w:val="false"/>
          <w:i w:val="false"/>
          <w:color w:val="000000"/>
          <w:sz w:val="28"/>
        </w:rPr>
        <w:t xml:space="preserve"> бюджетті атқару жөніндегі орталық уәкілетті органға </w:t>
      </w:r>
      <w:r>
        <w:rPr>
          <w:rFonts w:ascii="Times New Roman"/>
          <w:b w:val="false"/>
          <w:i w:val="false"/>
          <w:color w:val="000000"/>
          <w:sz w:val="28"/>
        </w:rPr>
        <w:t>
, жергілікті бюджеттік бағдарламалардың әкімшілері бюджетті атқару жөніндегі жергілікті уәкілетті органдарға табыс етеді.
</w:t>
      </w:r>
      <w:r>
        <w:br/>
      </w:r>
      <w:r>
        <w:rPr>
          <w:rFonts w:ascii="Times New Roman"/>
          <w:b w:val="false"/>
          <w:i w:val="false"/>
          <w:color w:val="000000"/>
          <w:sz w:val="28"/>
        </w:rPr>
        <w:t>
      Бюджеттік бағдарламаларды (ішкі бағдарламаларды) қаржыландыру жоспарларын және бюджеттік бағдарламалар (ішкі бағдарламалар) бөлігінде төлемдер бойынша жеке қаржыландыру жоспарларын республикалық бюджеттік бағдарламалардың әкімшілері - бюджетті атқару жөніндегі орталық уәкілетті органға, жергілікті бюджеттік бағдарламалардың әкімшілері бюджетті атқару жөніндегі жергілікті уәкілетті органдарға табыс етеді.
</w:t>
      </w:r>
      <w:r>
        <w:br/>
      </w:r>
      <w:r>
        <w:rPr>
          <w:rFonts w:ascii="Times New Roman"/>
          <w:b w:val="false"/>
          <w:i w:val="false"/>
          <w:color w:val="000000"/>
          <w:sz w:val="28"/>
        </w:rPr>
        <w:t>
      Мемлекеттік мекемелер бюджетті атқару жөніндегі орталық уәкілетті органның тиісті аумақтық бөлімшелеріне бюджет шығыстарының 
</w:t>
      </w:r>
      <w:r>
        <w:rPr>
          <w:rFonts w:ascii="Times New Roman"/>
          <w:b w:val="false"/>
          <w:i w:val="false"/>
          <w:color w:val="000000"/>
          <w:sz w:val="28"/>
        </w:rPr>
        <w:t xml:space="preserve"> экономикалық сыныптамасына </w:t>
      </w:r>
      <w:r>
        <w:rPr>
          <w:rFonts w:ascii="Times New Roman"/>
          <w:b w:val="false"/>
          <w:i w:val="false"/>
          <w:color w:val="000000"/>
          <w:sz w:val="28"/>
        </w:rPr>
        <w:t>
 сәйкес міндеттемелер мен төлемдер бойынша жеке қаржыландыру жоспарларын міндетті түрде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Бюджеттiк бағдарламалар әкiмшiлерiнiң Қазақстан Республикасының Үкiметi белгiлеген 
</w:t>
      </w:r>
      <w:r>
        <w:rPr>
          <w:rFonts w:ascii="Times New Roman"/>
          <w:b w:val="false"/>
          <w:i w:val="false"/>
          <w:color w:val="000000"/>
          <w:sz w:val="28"/>
        </w:rPr>
        <w:t xml:space="preserve"> тәртiппен </w:t>
      </w:r>
      <w:r>
        <w:rPr>
          <w:rFonts w:ascii="Times New Roman"/>
          <w:b w:val="false"/>
          <w:i w:val="false"/>
          <w:color w:val="000000"/>
          <w:sz w:val="28"/>
        </w:rPr>
        <w:t>
 бюджеттiк бағдарламаны (iшкi бағдарламаны) қаржыландыру жоспарына бюджет шығыстарының экономикалық сыныптамасы бойынша Қазақстан Республикасы Үкiметiнің немесе жергiлiктi атқарушы органдардың тиiстi қаржы жылына арналған республикалық бюджет туралы заңды немесе тиiстi қаржы жылына арналған жергiлiктi бюджет туралы мәслихаттардың шешiмдерiн iске асыру туралы қаулыларымен бекiтiлген жылдық сома шегiнде өзгерiстер енгiзуге құқығы бар.
</w:t>
      </w:r>
      <w:r>
        <w:br/>
      </w:r>
      <w:r>
        <w:rPr>
          <w:rFonts w:ascii="Times New Roman"/>
          <w:b w:val="false"/>
          <w:i w:val="false"/>
          <w:color w:val="000000"/>
          <w:sz w:val="28"/>
        </w:rPr>
        <w:t>
      Бұл ретте: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бағдарламалар әкiмшiлерi:
</w:t>
      </w:r>
      <w:r>
        <w:br/>
      </w:r>
      <w:r>
        <w:rPr>
          <w:rFonts w:ascii="Times New Roman"/>
          <w:b w:val="false"/>
          <w:i w:val="false"/>
          <w:color w:val="000000"/>
          <w:sz w:val="28"/>
        </w:rPr>
        <w:t>
      бюджеттiк бағдарламаның паспортына сәйкес келу;
</w:t>
      </w:r>
      <w:r>
        <w:br/>
      </w:r>
      <w:r>
        <w:rPr>
          <w:rFonts w:ascii="Times New Roman"/>
          <w:b w:val="false"/>
          <w:i w:val="false"/>
          <w:color w:val="000000"/>
          <w:sz w:val="28"/>
        </w:rPr>
        <w:t>
      бюджеттiк бағдарламаның паспортында көзделген iс-шаралардың уақтылы әрi сапалы орындалуын және бюджет қаражатын тиiмдi пайдалануды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мекемелер:
</w:t>
      </w:r>
      <w:r>
        <w:br/>
      </w:r>
      <w:r>
        <w:rPr>
          <w:rFonts w:ascii="Times New Roman"/>
          <w:b w:val="false"/>
          <w:i w:val="false"/>
          <w:color w:val="000000"/>
          <w:sz w:val="28"/>
        </w:rPr>
        <w:t>
      мемлекеттiк мекемелердiң мiндеттемелер мен төлемдер бойынша жеке қаржыландыру жоспарына сәйкес қабылдайтын мiндеттемелерiнiң орындалуын қамтамасыз ету;
</w:t>
      </w:r>
      <w:r>
        <w:br/>
      </w:r>
      <w:r>
        <w:rPr>
          <w:rFonts w:ascii="Times New Roman"/>
          <w:b w:val="false"/>
          <w:i w:val="false"/>
          <w:color w:val="000000"/>
          <w:sz w:val="28"/>
        </w:rPr>
        <w:t>
      жеке қаржыландыру жоспарларының бюджеттiк бағдарламаларды (iшкi бағдарламаларды) қаржыландыру жоспарларына сәйкес келу талаптарын сақтауға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Түсiмдер мен қаржыландырудың жиынтық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Түсiмдер мен қаржыландырудың жиынтық жоспары - бюджет түсiмдерiнiң бюджет сыныптамасы бойынша бюджетке түсетiн түсiмдердiң және бюджеттiк бағдарламаларды (iшкi бағдарламаларды) жоғары тұрған бюджеттен алынған, пайдаланылмаған нысаналы трансферттер шегерiлiп тасталған бюджет қаражатының бос қалдықтарын ескере отырып, бюджеттiк бағдарлама (iшкi бағдарлама) деңгейiндегi төлемдер бойынша қаржыландырудың ай сайынғы теңдестiрiлген жоспарын айқындайтын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Түсiмдер және бюджеттiк бағдарламалар (iшкi бағдарламалар) бойынша жылдық сомалар түсiмдер мен қаржыландырудың жиынтық жоспарында бастапқы бекiтiлуi кезiнде жылдық қаржыландыру жоспарына сәйкес 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Түсiмдердiң және төлемдер бойынша қаржыландырудың жиынтық жоспары Қазақстан Республикасының заң актiлерiне сәйкес мемлекеттiк мекемелердiң мiндеттемелер қабылдауы мен бюджетке төлемдер төлеудiң белгiленген мерзiмi, бюджетке өткен жылдары түскен түсiмдер қарқыны, мемлекеттiк бағалы қағаздардың табыстылық қарқынын талдау және бағалы қағаздар рыногындағы сұраныс пен ұсыныс деңгейi, жасасылған кредиттiк шарттардың, қарыз шарттарының, байланысты гранттар туралы келiсiмдердiң талаптары мен бюджеттiк бағдарламалар әкiмшiлерi әзiрлеген бюджеттiк бағдарламаларды (iшкi бағдарламаларды) төлемдер бойынша қаржыландыру жоспарлары негiзге алына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Мiндеттемелер бойынша бюджеттiк бағдарламаларды (iшкi бағдарламаларды) қаржыландыру жоспарларының негiзiнде мiндеттемелер бойынша қаржыландырудың жиынтық жоспарлары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Түсiмдер мен қаржыландырудың жиынтық жоспарын, мiндеттемелер бойынша қаржыландырудың жиынтық жоспарын бюджеттi атқару жөнiндегi орталық және жергiлiктi уәкiлеттi органдар Қазақстан Республикасының Үкiметi айқындайтын тәртiппен жасап,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Жылдық сомаларды қоса алғанда, түсiмдер мен қаржыландырудың жиынтық жоспарына, мiндеттемелер бойынша қаржыландырудың жиынтық жоспарына өзгерiстер мен толықтырулар енгiзудi бюджеттi атқару жөнiндегi уәкiлеттi орган Қазақстан Республикасының Үкiметi айқындайтын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 атқару жөнiндегi жергiлiктi уәкiлетті орган түсiмдер мен қаржыландырудың жиынтық жоспарын, мiндеттемелер бойынша қаржыландырудың жиынтық жоспарын 
</w:t>
      </w:r>
      <w:r>
        <w:rPr>
          <w:rFonts w:ascii="Times New Roman"/>
          <w:b w:val="false"/>
          <w:i w:val="false"/>
          <w:color w:val="000000"/>
          <w:sz w:val="28"/>
        </w:rPr>
        <w:t xml:space="preserve"> бюджеттi атқару жөнiндегi орталық уәкiлеттi органға </w:t>
      </w:r>
      <w:r>
        <w:rPr>
          <w:rFonts w:ascii="Times New Roman"/>
          <w:b w:val="false"/>
          <w:i w:val="false"/>
          <w:color w:val="000000"/>
          <w:sz w:val="28"/>
        </w:rPr>
        <w:t>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Рұқсаттар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Рұқсат - бюджет қаражатының көлемiн айқындайтын құжат, мемлекеттiк мекемелер солардың шегiнде мiндеттемелер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 атқару жөнiндегi уәкiлеттi органдар бюджеттiк бағдарламалардың (iшкi бағдарламалардың) қаржыландыру жоспарларына және мiндеттемелер бойынша жеке қаржыландыру жоспарларына сәйкес рұқсаттар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Рұқсаттар ағымдағы қаржы жылының 31 желтоқсанына дейiн күшiнде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Рұқсаттар беру нысаны мен тәртiбiн бюджеттi атқару жөнiндегi орталық уәкiлеттi орган 
</w:t>
      </w:r>
      <w:r>
        <w:rPr>
          <w:rFonts w:ascii="Times New Roman"/>
          <w:b w:val="false"/>
          <w:i w:val="false"/>
          <w:color w:val="000000"/>
          <w:sz w:val="28"/>
        </w:rPr>
        <w:t xml:space="preserve"> белгiлейді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Мемлекеттiк мекемелердiң мiндеттемелерi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мекемелер тиiстi қаржы жылына арналған мiндеттемелер бойынша жеке қаржыландыру жоспарларында бекiтiлген сомаларға сәйкес берiлген сомалар, рұқсаттар шегiнде ғана мiндеттемелер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мекемелердiң азаматтық-құқықтық мәмiлелерi олар 
</w:t>
      </w:r>
      <w:r>
        <w:rPr>
          <w:rFonts w:ascii="Times New Roman"/>
          <w:b w:val="false"/>
          <w:i w:val="false"/>
          <w:color w:val="000000"/>
          <w:sz w:val="28"/>
        </w:rPr>
        <w:t xml:space="preserve"> бюджеттi атқару жөнiндегi орталық уәкiлеттi органда </w:t>
      </w:r>
      <w:r>
        <w:rPr>
          <w:rFonts w:ascii="Times New Roman"/>
          <w:b w:val="false"/>
          <w:i w:val="false"/>
          <w:color w:val="000000"/>
          <w:sz w:val="28"/>
        </w:rPr>
        <w:t>
 мiндеттi тiркелуден өткеннен кейiн күшiне енедi.
</w:t>
      </w:r>
      <w:r>
        <w:br/>
      </w:r>
      <w:r>
        <w:rPr>
          <w:rFonts w:ascii="Times New Roman"/>
          <w:b w:val="false"/>
          <w:i w:val="false"/>
          <w:color w:val="000000"/>
          <w:sz w:val="28"/>
        </w:rPr>
        <w:t>
      Мемлекеттiк мекемелердiң азаматтық-құқықтық мәмiлелерiн тiркеудi жүзеге асыру кезiнде бюджеттi атқару жөнiндегi орталық уәкiлеттi орган олардың берiлген рұқсаттар сомаларына сәйкестiгiн тексередi.
</w:t>
      </w:r>
      <w:r>
        <w:br/>
      </w:r>
      <w:r>
        <w:rPr>
          <w:rFonts w:ascii="Times New Roman"/>
          <w:b w:val="false"/>
          <w:i w:val="false"/>
          <w:color w:val="000000"/>
          <w:sz w:val="28"/>
        </w:rPr>
        <w:t>
      Iске асырылу мерзiмi бiр жылдан асатын бюджеттiк даму бағдарламаларына байланысты азаматтық-құқықтық мәмiлелер тиiстi қаржы жылына арналған мiндеттемелер бойынша жеке қаржыландыру жоспарларында бекiтiлген сомалар шегiнде бүкiл қолданылу мерзiмi iшiнде тiркелуi мүмкiн.
</w:t>
      </w:r>
      <w:r>
        <w:br/>
      </w:r>
      <w:r>
        <w:rPr>
          <w:rFonts w:ascii="Times New Roman"/>
          <w:b w:val="false"/>
          <w:i w:val="false"/>
          <w:color w:val="000000"/>
          <w:sz w:val="28"/>
        </w:rPr>
        <w:t>
      Бюджеттi атқару жөнiндегi орталық уәкiлеттi органның және мемлекеттiк мекеменiң бiрiншi басшысының қолы және елтаңбалы мөрiнiң таңбасы бар мемлекеттiк мекемелердiң азаматтық-құқықтық мәмiлелерiн (мiндеттемелерiн) тiркеу туралы хабарлама бюджеттi атқару жөнiндегi орталық уәкiлеттi органда азаматтық-құқықтық мәмiлелердiң (мiндеттемелердiң) тiркелгенiн растайтын құжат болып табылады.
</w:t>
      </w:r>
      <w:r>
        <w:br/>
      </w:r>
      <w:r>
        <w:rPr>
          <w:rFonts w:ascii="Times New Roman"/>
          <w:b w:val="false"/>
          <w:i w:val="false"/>
          <w:color w:val="000000"/>
          <w:sz w:val="28"/>
        </w:rPr>
        <w:t>
      Хабарламаның нысанын, оны ресiмдеу, ұсыну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Yкiметi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қаражаттар Қазақстан Республикасы Үкiметiнiң немесе жергiлiктi атқарушы органның резервiнен бөлiнетiн жағдайларды қоспағанда, ағымдағы қаржы жылының 15 желтоқсанынан кейiн мемлекеттiк мекемелер жасасқан азаматтық-құқықтық мәмiлелердi тiркеуге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мекемелердiң азаматтық-құқықтық мәмiлелерiн мемлекеттiк тiркеудi жүзеге асыру тәртiбiн Қазақстан Республикасының Үкiметi 
</w:t>
      </w:r>
      <w:r>
        <w:rPr>
          <w:rFonts w:ascii="Times New Roman"/>
          <w:b w:val="false"/>
          <w:i w:val="false"/>
          <w:color w:val="000000"/>
          <w:sz w:val="28"/>
        </w:rPr>
        <w:t xml:space="preserve"> айқындайды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104-бапқа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Төлемдер мен аударымдарды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Алдын ала ақы төлеу нысанындағы төлемдердi қоспағанда, төлемдер растайтын құжаттардың негiзiнде мемлекеттiк мекемелердiң мiндеттемелерi бойынша жүзеге асырылады. Бюджеттен төленетiн төлем сомасы мемлекеттiк мекемелер мiндеттемелерiнiң сомасынан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Растайтын құжаттар - бюджеттi атқару жөнiндегi орталық уәкiлеттi органның бiрiншi басшысының, тiркелген азаматтық-құқықтық мәмiленiң шарттарына немесе Қазақстан Республикасының заңнамалық актiсiне сай келетiн тауарлар беру, жұмыстар орындау немесе қызметтер көрсету жөнiнде қызмет көрсететiн жеке және заңды тұлғалардың, мемлекеттiк мекеменiң бiрiншi басшысының және бас бухгалтерiнiң қолы қойылған және олардың мөрiмен расталған мемлекеттiк мекемелердiң азаматтық-құқықтық мәмiлелерiн (мiндеттемелерiн) тiркеу туралы хабарламалар және төлеуге берiлетiн шоттар.
</w:t>
      </w:r>
      <w:r>
        <w:br/>
      </w:r>
      <w:r>
        <w:rPr>
          <w:rFonts w:ascii="Times New Roman"/>
          <w:b w:val="false"/>
          <w:i w:val="false"/>
          <w:color w:val="000000"/>
          <w:sz w:val="28"/>
        </w:rPr>
        <w:t>
      Жеке және заңды тұлғалар бюджеттi атқару жөнiндегi орталық уәкiлеттi органда тiркелген азаматтық-құқықтық мәмiлелерге сәйкес шығарған тауарларды жеткiзудi, орындалған жұмыстарды және (немесе) көрсетiлген қызметтерді paстайтын дұрыстығы үшiн мемлекеттiк мекеме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Төлеуге берiлетiн шот - мемлекеттiк мекемелердiң мiндеттемелердi орындағанын растайтын құжат, ол бюджеттi атқару жөнiндегi орталық уәкiлеттi орган үшiн бюджет қаражатын алушының пайдасына төлемдер мен аударымдарды жүзеге асыруға негiз болып табылады.
</w:t>
      </w:r>
      <w:r>
        <w:br/>
      </w:r>
      <w:r>
        <w:rPr>
          <w:rFonts w:ascii="Times New Roman"/>
          <w:b w:val="false"/>
          <w:i w:val="false"/>
          <w:color w:val="000000"/>
          <w:sz w:val="28"/>
        </w:rPr>
        <w:t>
      Бюджеттен төленетiн төлемдер мен аударымдар оларды жүргiзу кезiнде тиiстi бюджеттегi қолма-қол ақшаның бақылау шотындағы бюджет қаражатының қалдығы шегiнде жүзеге асырылады.
</w:t>
      </w:r>
      <w:r>
        <w:br/>
      </w:r>
      <w:r>
        <w:rPr>
          <w:rFonts w:ascii="Times New Roman"/>
          <w:b w:val="false"/>
          <w:i w:val="false"/>
          <w:color w:val="000000"/>
          <w:sz w:val="28"/>
        </w:rPr>
        <w:t>
      Төлеуге берiлетiн шоттардың нысанын, оларды ресiмдеу, ұсыну, пайдалану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Үкiметi айқындайды.
</w:t>
      </w:r>
      <w:r>
        <w:br/>
      </w:r>
      <w:r>
        <w:rPr>
          <w:rFonts w:ascii="Times New Roman"/>
          <w:b w:val="false"/>
          <w:i w:val="false"/>
          <w:color w:val="000000"/>
          <w:sz w:val="28"/>
        </w:rPr>
        <w:t>
      Төлем құжаттарын ресiмдеу, ұсыну және пайдалану тәртiбi Қазақстан Республикасының төлемдер және ақша аударымдары туралы 
</w:t>
      </w:r>
      <w:r>
        <w:rPr>
          <w:rFonts w:ascii="Times New Roman"/>
          <w:b w:val="false"/>
          <w:i w:val="false"/>
          <w:color w:val="000000"/>
          <w:sz w:val="28"/>
        </w:rPr>
        <w:t xml:space="preserve"> заңнамасында </w:t>
      </w:r>
      <w:r>
        <w:rPr>
          <w:rFonts w:ascii="Times New Roman"/>
          <w:b w:val="false"/>
          <w:i w:val="false"/>
          <w:color w:val="000000"/>
          <w:sz w:val="28"/>
        </w:rPr>
        <w:t>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 атқару жөнiндегi орталық уәкiлеттi орган төлемдер жүргiзген кезде ағымдағы бақылауды жүзеге асырады, ол төлеуге берiлген шоттар мен төлем құжаттарының: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бағдарламалар паспорттарына;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2) экономикалық сыныптама жөнiндегi мiндеттемелер бойынша қаржыландыру жоспарлары мен жеке қаржыландыру жоспарларына және бюджеттiк бағдарлама (iшкi бағдарлама) деңгейiндегi төлемдер және мемлекеттiк мекемелердiң тiркелген мiндеттемелерiнiң сомалары бойынша қаржыландыру жоспарлары мен жеке қаржыландыру жоспарларына;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бiрыңғай бюджеттiк сыныптамаға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кредиттiк шарттардың, қарыз шарттарының, сондай-ақ азаматтық-құқықтық мәмiлелер жөнiндегi шарттардың талаптарына;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бюджет заңдарында көзделген өзге де ережелерге сәйкестiгiн тексеруден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Төлемдердi және аударымдарды жүзеге асырған кезде бюджеттiк қаражаттың тиiстi сомасы бюджеттi атқару жөнiндегi орталық уәкiлеттi органның нұсқауы негiзiнде бiрыңғай қазынашылық шоттан шығарылып, қабылданған мiндеттемелермен айқындалатын бюджеттiк қаражатты алушының шотына есептеледi.
</w:t>
      </w:r>
      <w:r>
        <w:br/>
      </w:r>
      <w:r>
        <w:rPr>
          <w:rFonts w:ascii="Times New Roman"/>
          <w:b w:val="false"/>
          <w:i w:val="false"/>
          <w:color w:val="000000"/>
          <w:sz w:val="28"/>
        </w:rPr>
        <w:t>
      Бюджет қаражатын алушы тарапынан мiндеттемелер толық орындалған жағдайда бюджеттi атқару жөнiндегi орталық уәкiлеттi орган төлемдер мен аударымдардың жүзеге асырылғанын растау үшiн, жүргізiлген төлемдер туралы деректер жазылған азаматтық-құқықтық мәмiлелердiң (мiндеттемелердiң) тiркелгенi туралы 
</w:t>
      </w:r>
      <w:r>
        <w:rPr>
          <w:rFonts w:ascii="Times New Roman"/>
          <w:b w:val="false"/>
          <w:i w:val="false"/>
          <w:color w:val="000000"/>
          <w:sz w:val="28"/>
        </w:rPr>
        <w:t xml:space="preserve"> хабарлама </w:t>
      </w:r>
      <w:r>
        <w:rPr>
          <w:rFonts w:ascii="Times New Roman"/>
          <w:b w:val="false"/>
          <w:i w:val="false"/>
          <w:color w:val="000000"/>
          <w:sz w:val="28"/>
        </w:rPr>
        <w:t>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 атқару жөнiндегi орталық уәкiлеттi органның инкассолық өкiмдердi орындауы Қазақстан Республикасының Yкiметi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Кодекстiң талаптары және қабылдануы осы Кодексте көзделген, бюджеттiң атқарылу тәртiбiн айқындайтын басқа да нормативтiк құқықтық актiлердiң талаптары бұзылған жағдайда бюджеттiң атқарылуын бақылау жөнiндегi орталық уәкiлеттi орган өзi жүзеге асыратын мемлекеттiк мекемелердiң төлемдерiн тоқтата тұруға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8. Төлемдердi және ақша аударымдарын жүзеге асыру әдiстерi Қазақстан Республикасының 
</w:t>
      </w:r>
      <w:r>
        <w:rPr>
          <w:rFonts w:ascii="Times New Roman"/>
          <w:b w:val="false"/>
          <w:i w:val="false"/>
          <w:color w:val="000000"/>
          <w:sz w:val="28"/>
        </w:rPr>
        <w:t xml:space="preserve"> төлемдер және ақша аударымдары </w:t>
      </w:r>
      <w:r>
        <w:rPr>
          <w:rFonts w:ascii="Times New Roman"/>
          <w:b w:val="false"/>
          <w:i w:val="false"/>
          <w:color w:val="000000"/>
          <w:sz w:val="28"/>
        </w:rPr>
        <w:t>
 туралы,  
</w:t>
      </w:r>
      <w:r>
        <w:rPr>
          <w:rFonts w:ascii="Times New Roman"/>
          <w:b w:val="false"/>
          <w:i w:val="false"/>
          <w:color w:val="000000"/>
          <w:sz w:val="28"/>
        </w:rPr>
        <w:t xml:space="preserve"> бюджеттiң атқарылуы </w:t>
      </w:r>
      <w:r>
        <w:rPr>
          <w:rFonts w:ascii="Times New Roman"/>
          <w:b w:val="false"/>
          <w:i w:val="false"/>
          <w:color w:val="000000"/>
          <w:sz w:val="28"/>
        </w:rPr>
        <w:t>
жөнiндегi 
</w:t>
      </w:r>
      <w:r>
        <w:rPr>
          <w:rFonts w:ascii="Times New Roman"/>
          <w:b w:val="false"/>
          <w:i w:val="false"/>
          <w:color w:val="000000"/>
          <w:sz w:val="28"/>
        </w:rPr>
        <w:t xml:space="preserve"> заңдарымен </w:t>
      </w:r>
      <w:r>
        <w:rPr>
          <w:rFonts w:ascii="Times New Roman"/>
          <w:b w:val="false"/>
          <w:i w:val="false"/>
          <w:color w:val="000000"/>
          <w:sz w:val="28"/>
        </w:rPr>
        <w:t>
 немесе Қазақстан Республикасы бекiткен 
</w:t>
      </w:r>
      <w:r>
        <w:rPr>
          <w:rFonts w:ascii="Times New Roman"/>
          <w:b w:val="false"/>
          <w:i w:val="false"/>
          <w:color w:val="000000"/>
          <w:sz w:val="28"/>
        </w:rPr>
        <w:t xml:space="preserve"> халықаралық шарттармен </w:t>
      </w:r>
      <w:r>
        <w:rPr>
          <w:rFonts w:ascii="Times New Roman"/>
          <w:b w:val="false"/>
          <w:i w:val="false"/>
          <w:color w:val="000000"/>
          <w:sz w:val="28"/>
        </w:rPr>
        <w:t>
</w:t>
      </w:r>
      <w:r>
        <w:rPr>
          <w:rFonts w:ascii="Times New Roman"/>
          <w:b w:val="false"/>
          <w:i w:val="false"/>
          <w:color w:val="000000"/>
          <w:sz w:val="28"/>
        </w:rPr>
        <w:t xml:space="preserve"> айқындалады </w:t>
      </w:r>
      <w:r>
        <w:rPr>
          <w:rFonts w:ascii="Times New Roman"/>
          <w:b w:val="false"/>
          <w:i w:val="false"/>
          <w:color w:val="000000"/>
          <w:sz w:val="28"/>
        </w:rPr>
        <w:t>
. 
</w:t>
      </w:r>
      <w:r>
        <w:rPr>
          <w:rFonts w:ascii="Times New Roman"/>
          <w:b w:val="false"/>
          <w:i w:val="false"/>
          <w:color w:val="000000"/>
          <w:sz w:val="28"/>
        </w:rPr>
        <w:t xml:space="preserve"> Z980237 </w:t>
      </w:r>
      <w:r>
        <w:rPr>
          <w:rFonts w:ascii="Times New Roman"/>
          <w:b w:val="false"/>
          <w:i w:val="false"/>
          <w:color w:val="000000"/>
          <w:sz w:val="28"/>
        </w:rPr>
        <w:t>
</w:t>
      </w:r>
      <w:r>
        <w:rPr>
          <w:rFonts w:ascii="Times New Roman"/>
          <w:b w:val="false"/>
          <w:i w:val="false"/>
          <w:color w:val="000000"/>
          <w:sz w:val="28"/>
        </w:rPr>
        <w:t xml:space="preserve"> V001155 </w:t>
      </w:r>
      <w:r>
        <w:rPr>
          <w:rFonts w:ascii="Times New Roman"/>
          <w:b w:val="false"/>
          <w:i w:val="false"/>
          <w:color w:val="000000"/>
          <w:sz w:val="28"/>
        </w:rPr>
        <w:t>
</w:t>
      </w:r>
      <w:r>
        <w:rPr>
          <w:rFonts w:ascii="Times New Roman"/>
          <w:b w:val="false"/>
          <w:i w:val="false"/>
          <w:color w:val="000000"/>
          <w:sz w:val="28"/>
        </w:rPr>
        <w:t xml:space="preserve"> V001148 </w:t>
      </w:r>
      <w:r>
        <w:rPr>
          <w:rFonts w:ascii="Times New Roman"/>
          <w:b w:val="false"/>
          <w:i w:val="false"/>
          <w:color w:val="000000"/>
          <w:sz w:val="28"/>
        </w:rPr>
        <w:t>
</w:t>
      </w:r>
      <w:r>
        <w:rPr>
          <w:rFonts w:ascii="Times New Roman"/>
          <w:b w:val="false"/>
          <w:i w:val="false"/>
          <w:color w:val="000000"/>
          <w:sz w:val="28"/>
        </w:rPr>
        <w:t xml:space="preserve"> U952301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Сыртқы экономикалық қызметке байланысты төлемдер Қазақстан Республикасының заңдарында 
</w:t>
      </w:r>
      <w:r>
        <w:rPr>
          <w:rFonts w:ascii="Times New Roman"/>
          <w:b w:val="false"/>
          <w:i w:val="false"/>
          <w:color w:val="000000"/>
          <w:sz w:val="28"/>
        </w:rPr>
        <w:t xml:space="preserve"> белгiленген </w:t>
      </w:r>
      <w:r>
        <w:rPr>
          <w:rFonts w:ascii="Times New Roman"/>
          <w:b w:val="false"/>
          <w:i w:val="false"/>
          <w:color w:val="000000"/>
          <w:sz w:val="28"/>
        </w:rPr>
        <w:t>
 тәртiппен айқындалған валюта айырбастаудың нарықтық бағамы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Бюджеттi атқару жөнiндегi орталық уәкiлеттi органның төлемдердi жүзеге асыру тәртiбiн Қазақстан Республикасының Үкiметi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105-бапқа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Бюджеттiк ақшаны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ақшаны басқаруды бюджеттi атқару жөнiндегi орталық және жергiлiктi уәкiлеттi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ақшаны басқару - төлемдердiң бюджетке түсетiн түсiмдер мерзiмдерiне сәйкес уақтылы төленуiн қамтамасыз ету жөнiндегi iс-шаралар кешенi.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Төлемдердiң уақтылы және толық төленуiн қамтамасыз ету үшiн бюджеттi атқару жөнiндегi уәкiлеттi орган республикалық және жергiлiктi бюджеттерге түсетiн түсiмдердi, бюджет қаражатының бос қалдықтарын және ағымдағы қаржы жылының тиiстi кезеңiне арналған бюджеттiк бағдарламалар (iшкi бағдарламалар) деңгейiндегi төлемдер бойынша қаржыландыру жоспарларына сәйкес жүргiзiлетiн төлемдердi есепке ала отырып, бюджет қаражатының (қолма-қол ақшаның) күтiлетiн көлемiн айқындайды.
</w:t>
      </w:r>
      <w:r>
        <w:br/>
      </w:r>
      <w:r>
        <w:rPr>
          <w:rFonts w:ascii="Times New Roman"/>
          <w:b w:val="false"/>
          <w:i w:val="false"/>
          <w:color w:val="000000"/>
          <w:sz w:val="28"/>
        </w:rPr>
        <w:t>
      Бюджеттi атқару жөнiндегi орталық және жергiлiктi уәкiлеттi органдар мемлекеттiк мекемелердiң орындалған мiндеттемелерiнiң бюджет қаражатымен (қолма-қол ақшамен) уақтылы қамтамасыз етiлуi үшiн жауапты болады.
</w:t>
      </w:r>
      <w:r>
        <w:br/>
      </w:r>
      <w:r>
        <w:rPr>
          <w:rFonts w:ascii="Times New Roman"/>
          <w:b w:val="false"/>
          <w:i w:val="false"/>
          <w:color w:val="000000"/>
          <w:sz w:val="28"/>
        </w:rPr>
        <w:t>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бюджет қаражатын (қолма-қол ақшаны) уақтылы басқарудың тиiмдi әдiсiн пайдаланады.
</w:t>
      </w:r>
      <w:r>
        <w:br/>
      </w:r>
      <w:r>
        <w:rPr>
          <w:rFonts w:ascii="Times New Roman"/>
          <w:b w:val="false"/>
          <w:i w:val="false"/>
          <w:color w:val="000000"/>
          <w:sz w:val="28"/>
        </w:rPr>
        <w:t>
      Қолма-қол ақша профицитi - республикалық және жергiлiктi бюджеттерге түсетiн нақты түсiмдер мен бюджет қаражатының бос қалдықтары көлемiнiң ағымдағы қаржы жылы басталғаннан берi жүргiзiлген төлемдер көлемiнен асып түсуi.
</w:t>
      </w:r>
      <w:r>
        <w:br/>
      </w:r>
      <w:r>
        <w:rPr>
          <w:rFonts w:ascii="Times New Roman"/>
          <w:b w:val="false"/>
          <w:i w:val="false"/>
          <w:color w:val="000000"/>
          <w:sz w:val="28"/>
        </w:rPr>
        <w:t>
      Қолма-қол ақша тапшылығы - жүргiзiлген төлемдердiң болжанған көлемiнiң ағымдағы қаржы жылының басынан бастап республикалық және жергiлiктi бюджеттерге түсетiн түсiмдердiң және бюджет қаражатының бос қалдықтарының болжанған көлемiнен асып түсуi.
</w:t>
      </w:r>
      <w:r>
        <w:br/>
      </w:r>
      <w:r>
        <w:rPr>
          <w:rFonts w:ascii="Times New Roman"/>
          <w:b w:val="false"/>
          <w:i w:val="false"/>
          <w:color w:val="000000"/>
          <w:sz w:val="28"/>
        </w:rPr>
        <w:t>
      Ағымдағы қаржы жылының тиiстi кезеңiне арналған тиiстi бюджеттiң қолма-қол ақша тапшылығының жол берiлетiн шектi мөлшерi тиiстi қаржы жылына арнап бекiтiлген, нақтыланған және түзетiлген республикалық және жергiлiктi бюджеттер тапшылығының бекiтiлген сомасынан аспауға тиiс.
</w:t>
      </w:r>
      <w:r>
        <w:br/>
      </w:r>
      <w:r>
        <w:rPr>
          <w:rFonts w:ascii="Times New Roman"/>
          <w:b w:val="false"/>
          <w:i w:val="false"/>
          <w:color w:val="000000"/>
          <w:sz w:val="28"/>
        </w:rPr>
        <w:t>
      Ағымдағы қаржы жылының тиiстi кезеңiнде республикалық бюджеттiң қолма-қол ақша тапшылығы болжанған жағдайда бюджеттi атқару жөнiндегi орталық уәкiлеттi орган мемлекеттiк бағалы қағаздар шығарады.
</w:t>
      </w:r>
      <w:r>
        <w:br/>
      </w:r>
      <w:r>
        <w:rPr>
          <w:rFonts w:ascii="Times New Roman"/>
          <w:b w:val="false"/>
          <w:i w:val="false"/>
          <w:color w:val="000000"/>
          <w:sz w:val="28"/>
        </w:rPr>
        <w:t>
      Ағымдағы қаржы жылының тиiстi кезеңiнде тиiстi жергiлiктi бюджеттiң қолма-қол ақша тапшылығы болжанған жағдайда жергiлiктi атқарушы орган жоғары тұрған бюджеттен қарыз алуды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Бюджетке түсетiн ақша түсiмдерiнiң болжамды көлемi тиiстi кезеңде жеткiлiксiз болған жағдайда бюджеттi атқару жөнiндегi орталық немесе жергiлiктi уәкiлеттi орган төлемдер жүргiзу үшiн қарыз алу арқылы ақша тарту процесiн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ақшаны басқару Қазақстан Республикасының Үкiметi айқындайтын 
</w:t>
      </w:r>
      <w:r>
        <w:rPr>
          <w:rFonts w:ascii="Times New Roman"/>
          <w:b w:val="false"/>
          <w:i w:val="false"/>
          <w:color w:val="000000"/>
          <w:sz w:val="28"/>
        </w:rPr>
        <w:t xml:space="preserve"> тәртiппен </w:t>
      </w:r>
      <w:r>
        <w:rPr>
          <w:rFonts w:ascii="Times New Roman"/>
          <w:b w:val="false"/>
          <w:i w:val="false"/>
          <w:color w:val="000000"/>
          <w:sz w:val="28"/>
        </w:rPr>
        <w:t>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106-бапқа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Қазақстан Республикасының Ұлттық қорынан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кепiлдiктi трансферттi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Қазақстан Республикасының Yкiметi айқындайтын тәртiппен, Қазақстан Республикасы Ұлттық Банкiмен келiсiм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бюджетке түсетiн түсiмдер мен бюджет қаражатының қалдықтарын болжау негiзiнде бюджеттiк даму бағдарламалары (iшкi бағдарламалары) бойынша төлемдердi жүзеге асыру үшiн тиiстi қаржы жылына арналған республикалық бюджет туралы заңда бекiтiлген кепiлдiктi трансферттiң көлемi шегiнде Қазақстан Республикасының Ұлттық қорынан республикалық бюджетке берiлетiн кепiлдiктi трансферттiң қажеттi сомасын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Банкiне Қазақстан Республикасының Ұлттық қорынан республикалық бюджетке айлар бойынша сомасын көрсете отырып, кепiлдiктi трансферттi аудару туралы тиiстi өтiнiм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қажеттi сома республикалық бюджет әзiрленетiн жылдың алдындағы қаржы жылының соңына қарай Қазақстан Республикасы Ұлттық қоры активтерiнiң үштен бiр бөлiгiнен асып түскен жағдайда бюджеттiк даму бағдарламаларын (iшкi бағдарламаларын) асып түсу сомасына тең мөлшерде бюджет қаражатымен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107-бап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Бюджеттiң атқарылу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Бюджеттiң атқарылу мониторингiн бюджеттi атқару жөнiндегi орталық және жергiлiктi уәкiлеттi органдар, бюджеттiк бағдарламалардың әкiмшiлерi қаржыландыру жоспарларының жылдық сомаларының ай бойынша бөлiнуiн, қаржыландыру жоспарларына бюджеттiк бағдарламалар әкiмшiлерi енгiзетiн өзгерiстердiң негiздiлiгiн талдау және бағалау, қаржыландыру жоспарларының орындалмау себептерiн анықтау, бюджеттiк бағдарламалардың атқарылуы туралы есеп жасау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Бюджеттiң атқарылу мониторингi барысында бюджеттi атқару жөнiндегi орталық және жергiлiктi уәкiлеттi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Yкiметi мен бюджеттiң уақтылы және тиiмдi атқарылмау себептерiн көрсете отырып және тиiстi бюджеттi одан әрi атқару жөнiндегi ұстанымдар туралы ұсынымдармен;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бюджеттiк бағдарламалардың әкiмшiлерiне - бюджеттiң атқарылуы бюджеттiк бағдарламаларды (iшкi бағдарламаларды) қаржыландыру жоспарларынан кешеуiлдеп жүрiп жатқан бюджеттiк бағдарламалар жөнiнде;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бюджет комиссияларына - ағымдағы, сонымен қатар алдағы жоспарланып отырған қаржы жылында жекелеген бюджеттiк бағдарламалар (iшкi бағдарламалар) бойынша жылдық жоспарлы мақсаттарды қайта қарау қажеттiгi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 комиссияларының жұмыс органдарына алдағы қаржы жылына арналған бюджеттi жоспарлау кезiнде есепке алу үшiн ақпарат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мекеменiң өткен жылдардағы дебиторлық берешегiнiң сомасы азаматтық-құқықтық мәмiле шарттарында көзделген тауарларды (жұмыстарды, көрсетiлетiн қызметтердi) беру арқылы өтеуге, не шартқа (ратификацияланған келiсiмге) сәйкес тиiстi бюджеттiң кiрiсiне қайтарылуға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жоспарлау жөнiндегi орталық және жергiлiктi уәкiлеттi органдар бюджеттiң атқарылуын талдау негiзiнде Қазақстан Республикасының Үкiметiне немесе жергiлiктi атқарушы органға бюджеттi нақтылау немесе түзету туралы ұсыныс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мекемелер бюджеттiк бағдарламаның жоспарланған iс-шараларын тиiстi тауарлардың (жұмыстың, көрсетiлетiн қызметтердiң) болжамды бағаларына қарағанда нақты бағасының төмендеуi салдарынан жеке қаржыландыру жоспарында бекiтiлген сомасынан аз көлемдегi бюджет қаражатына орындаған жағдайда, пайдаланылмаған жоспарлы сомалардың қалдығы бюджеттiк бағдарламаның мақсаттарына ойдағыдай қол жеткiзу және мiндеттерi мен iс-шараларының тiзбесiн кеңейту үшiн қажеттi қосымша iс-шараларды орындауға жiберiлуi мүмкiн.
</w:t>
      </w:r>
      <w:r>
        <w:br/>
      </w:r>
      <w:r>
        <w:rPr>
          <w:rFonts w:ascii="Times New Roman"/>
          <w:b w:val="false"/>
          <w:i w:val="false"/>
          <w:color w:val="000000"/>
          <w:sz w:val="28"/>
        </w:rPr>
        <w:t>
      Осы мақсатта бюджеттiк бағдарламаның паспортына өзгерiстер енгiзiледi, олар тиiстi негiздемелерiмен және есептеулерiмен бiрге бюджет комиссиясында қаралады.
</w:t>
      </w:r>
      <w:r>
        <w:br/>
      </w:r>
      <w:r>
        <w:rPr>
          <w:rFonts w:ascii="Times New Roman"/>
          <w:b w:val="false"/>
          <w:i w:val="false"/>
          <w:color w:val="000000"/>
          <w:sz w:val="28"/>
        </w:rPr>
        <w:t>
      Бұл ретте бюджет комиссиясы осы Кодекске сәйкес бюджеттiк жоспарлау және бюджеттi атқару жөнiндегi орталық және жергiлiктi уәкiлеттi органдар табыс ететiн тиiстi бюджеттiк бағдарламаны iске асыру тиiмдiлiгiн бағалау және бюджеттiк бағдарламалардың тиiстi әкiмшiсi бойынша бюджеттiң атқарылу мониторингiнiң нәтижелерiн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баптың 5-тармағында белгiленген жағдайларды қоспағанда, бюджеттiк бағдарлама (iшкi бағдарлама) бойынша қаржыландыру жоспарларының сомасы пайдаланылмаған кезде, бюджеттiк бағдарламалар әкiмшiсiнiң бюджет қаражатын пайдаланылмаған жоспарлы сомалардың қалдығы мөлшерiнде пайдалану мақсатында бюджеттiк бағдарламалар паспорттарына өзгерiстер енгiзуiне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бағдарламалар (iшкi бағдарламалар) бойынша бюджет қаражатының ағымдағы қаржы жылының 31 желтоқсанындағы жағдай бойынша жиналып қалған қалдықтарын бюджеттен тыс, аккредитивтiк және басқа да шоттарға аударуға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108-бап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Мемлекеттiк мекемелердiң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көрсетiлетiн қызметтердi)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өткiзуiнен түсетiн өздерiнiң иелiгiнде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қалатын ақша бойынша атқару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мекемелердiң тауарларды (жұмыстарды, көрсетiлетiн қызметтердi) өткiзуден түсетiн өз иелiгiнде қалатын ақшаның есебiнен операцияларды жүзеге асыруы үшiн мемлекеттiк мекеме Қазақстан Республикасының Үкiметi айқындайтын 
</w:t>
      </w:r>
      <w:r>
        <w:rPr>
          <w:rFonts w:ascii="Times New Roman"/>
          <w:b w:val="false"/>
          <w:i w:val="false"/>
          <w:color w:val="000000"/>
          <w:sz w:val="28"/>
        </w:rPr>
        <w:t xml:space="preserve"> тәртiппен </w:t>
      </w:r>
      <w:r>
        <w:rPr>
          <w:rFonts w:ascii="Times New Roman"/>
          <w:b w:val="false"/>
          <w:i w:val="false"/>
          <w:color w:val="000000"/>
          <w:sz w:val="28"/>
        </w:rPr>
        <w:t>
 тауарларды (жұмыстарды, көрсетiлетiн қызметтердi) өткiзуден түсетiн ақша түсiмдерi мен шығыстарының түрлерi бойынша жыл сайын жоспар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мекеменiң тауарларды (жұмыстарды, көрсетiлетiн қызметтердi) өткiзуден түсетiн өз иелiгінде қалатын ақша түсiмдерi мен шығыстарының жоспарын бюджеттi атқару жөнiндегi уәкiлеттi органмен келiсе отырып бюджеттiк бағдарламалар әкiмшiсi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мекемелердiң тауарларды (жұмыстарды, көрсетiлетiн қызметтердi) өткiзуден түсетiн өз иелiгінде қалатын ақша түсiмдерi мен шығыстарының бекiтiлген жоспарының қолданылуы ағымдағы қаржы жылының 31 желтоқсанында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бағдарламалар әкiмшiсi тиiстi бюджеттiк бағдарлама (ішкi бағдарлама) бойынша тауарларды (жұмыстарды, көрсетiлетiн қызметтердi) өткiзуден түсетiн өз иелiгiнде қалатын ақша түсiмдерi мен шығыстарының мемлекеттiк мекемелер ұсынған жоспарлары негiзiнде мемлекеттiк мекемелердiң тауарларды (жұмыстарды, көрсетiлетiн қызметтердi) өткiзуден түсетiн өз иелiгiнде қалатын ақша түсiмдерi мен шығыстарының жоспарын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мекемелердiң тауарларды (жұмыстарды, көрсетiлетiн қызметтердi) өткiзуден түсетiн өз иелiгiнде қалатын ақша есебiнен тауарлар (жұмыстар, көрсетiлетiн қызметтер) сатып алу мемлекеттiк сатып алу туралы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мекемелердiң тауарларды (жұмыстарды, көрсетiлетiн қызметтердi) өткiзуден түсетiн өз иелiгiнде қалатын ақша есебiнен азаматтық-құқықтық мәмiлелердi тiркеу осы Кодекстiң 104-бабына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Қаржы жылы iшiнде мемлекеттiк мекемелердiң тауарларды (жұмыстарды, көрсетiлетiн қызметтердi) өткiзуден түсетiн өз иелiгiнде қалатын ақша түсiмдерi мен шығыстарының жоспарында көзделген сомалардан тыс кiрiстер тауарларды (жұмыстарды, көрсетiлетiн қызметтердi) өткiзуден түсетiн ақша түсiмдерi мен шығыстарының жоспары нақтыланған жағдайда ағымдағы қаржы жылында жұмсалуы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Мемлекеттiк мекемелердiң тауарларды (жұмыстарды, көрсетiлетiн қызметтердi) өткiзуден түсетiн өз иелiгiнде қалатын ақша есебiнен жүргiзiлетiн төлемдер мемлекеттiк мекеменiң тауарларды (жұмыстарды, көрсетiлетiн қызметтердi) өткiзуден түсетiн ақшаны есепке алу үшiн ашылған шотындағы нақты ақша көлемi шегiнде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Қаржы жылының аяқталуы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қаржы жылының бюджет түсiмдерiн есепке алуға және бюджеттен төленетiн төлемдердi жүзеге асыруға байланысты операциялардың барлығы ағымдағы қаржы жылының 31 желтоқсанында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Бюджетке 31 желтоқсаннан кейiн есепке алынған түсiмдер жаңа қаржы жылының түсiмдерi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Кодексте көзделген жағдайларды қоспағанда, ағымдағы қаржы жылының 31 желтоқсанына дейiн қоса алғанда пайдаланылмаған жоспарлы жұмсалымдар қалдықтарының күшi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Республикалық және жергiлiктi бюджеттердi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нақтылау мен түзету процесiнiң негiзгi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 тақырыбы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Республикалық және жергiлiктi бюджеттердi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жергiлiктi бюджеттердi нақтылау - тиiстi қаржы жылына арналған республикалық бюджет туралы заңға немесе тиiстi қаржы жылына арналған жергiлiктi бюджет туралы мәслихаттың шешiмiне өзгерiстер мен толықтырулар енгiзу арқылы бюджеттiң көрсеткiштерiн өзгерту.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бюджеттердi нақтылау: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жергiлiктi бюджеттер түсiмдерiн қысқартуды немесе шығыстарын ұлғайтуды көздейтiн Қазақстан Республикасының заң актiлерi қабылданған немесе өзгертiлген;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бюджеттердi атқару барысында бюджет түсiмдерi олардың бекiтiлген жылдық көлемiнен он проценттен астам сомаға төмендеген жағдайларда мiндеттi түрде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Кодексте көзделген жағдайларды қоспағанда, тиiстi қаржы жылына арналған республикалық бюджет туралы заңда немесе тиiстi қаржы жылына арналған жергiлiктi бюджет туралы мәслихаттың шешiмiнде бекiтiлген көлемнен артық қосымша шығыстарды республикалық және жергiлiктi бюджеттерден жүзеге асыруға бюджеттi нақтылау кезiнде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бюджеттi нақтылауға бюджеттiң кiрiстерi жөнiндегi жылдық жоспар қаржы жылының бiрiншi тоқсанының қорытындылары бойынша кем дегенде отыз процентке немесе бiрiншi жарты жылдығының қорытындылары бойынша алпыс процентке және үш тоқсанының қорытындылары бойынша сексен проценттен астам орындалған жағдайда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4-1. Қаржы жылы iшiнде тоқсанына бiр реттен асырмай жергiлiктi бюджеттi нақтылауға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Үкiметi, жергiлiктi атқарушы органдар бюджеттiң атқарылуын талдау және бюджеттiк бағдарламалардың (iшкi бағдарламалардың) iске асырылу тиiмдiлiгiн бағалау нәтижелерi негiзiнде тиiстi бюджеттiк комиссияның жекелеген бюджеттiк бағдарламалар бойынша жылдық жоспарлы жұмсалымдарды қайта қарау қажеттiгi жөнiндегi ұсыныстарын ескере отырып, жеке бюджеттiк бағдарламалар бойынша республикалық немесе жергiлiктi бюджеттi нақтылауға бастамашы болуға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немесе жергiлiктi бюджеттi нақтылау осы Кодексте көзделген басқа да жағдайларда жүзеге асырылуы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Республикалық және жергiлiктi бюджеттердi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нақтылау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және жергiлiктi бюджеттердi нақтылау кезiнде мынадай принциптер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уақтылылық принципi - республикалық және жергiлiктi бюджеттердi нақтылауды бюджеттiк бағдарламаларды тиiмдi iске асыруға мүмкiндiк беретiн мерзiмдерде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2) негiздiлiк принципi - енгiзiлiп отырған өзгерiстер мен толықтырулардың қажеттігін нормативтік құқықтық актiлермен, тиісті есептермен және басқа да құжаттармен растау;
</w:t>
      </w:r>
    </w:p>
    <w:p>
      <w:pPr>
        <w:spacing w:after="0"/>
        <w:ind w:left="0"/>
        <w:jc w:val="both"/>
      </w:pPr>
      <w:r>
        <w:rPr>
          <w:rFonts w:ascii="Times New Roman"/>
          <w:b w:val="false"/>
          <w:i w:val="false"/>
          <w:color w:val="000000"/>
          <w:sz w:val="28"/>
        </w:rPr>
        <w:t>
</w:t>
      </w:r>
      <w:r>
        <w:rPr>
          <w:rFonts w:ascii="Times New Roman"/>
          <w:b w:val="false"/>
          <w:i w:val="false"/>
          <w:color w:val="000000"/>
          <w:sz w:val="28"/>
        </w:rPr>
        <w:t>
      3) теңдестiрiлiмдiктi сақтау принципi - депутаттардың тиiстi қаржы жылына арналған республикалық бюджет туралы заңға немесе тиiстi қаржы жылына арналған жергiлiктi бюджет туралы мәслихаттың шешiмiне өзгерiстер мен толықтырулар енгiзу туралы заңның жобасын немесе мәслихаттың шешiмiн ескере отырып, тиiстi қаржы жылына арналған республикалық бюджет туралы заңда немесе тиiстi қаржы жылына арналған жергiлiктi бюджет туралы мәслихаттың шешiмiнде белгiленгеннен аспайтын республикалық және жергiлiктi бюджеттер тапшылығының көлемiн сақтау үшiн түсiмдердiң қосымша көздерiн не қысқартылатын шығыстарды негiздей және айқындай отырып, кез келген өзгерiстер мен толықтырулар енгiзуi.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Секвестр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Секвестр - бюджет қаражатының шығыстарын белгiлi бiр шектерде қысқартуды көздейтiн арнайы тетiк, ол республикалық және жергiлiктi бюджеттердi атқару кезiнде бекiтiлген түсiмдер республикалық және жергiлiктi бюджеттерге толық түспеуi салдарынан, бекiтiлген бюджеттiк бағдарламаларды толық көлемде қаржыландыру мүмкiн болмайтын жағдайларда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қаржы жылына арналған республикалық бюджет туралы заңда немесе тиiсті қаржы жылына арналған жергiлiктi бюджет туралы мәслихаттың шешiмiнде секвестрлеуге жатпайтын республикалық және жергiлiктi бюджеттiк бағдарламалардың тiзбесi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бағдарламаларды олардың бекiтiлген жылдық көлемiнiң он процентiнен кем сомаға секвестрлеу - Қазақстан Республикасы Үкiметiнiң немесе жергiлiктi атқарушы органның шешiмi бойынша, ал он проценттен астам сомаға секвестрлеу заңның немесе мәслихат шешiмiнiң негiзiнде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бағдарламалар қысқартылған жағдайда олардың басымдығы мен әлеуметтiк бағыттылығы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Тиiстi қаржы жылына арналған республикалық бюджет туралы заңға немесе тиiстi қаржы жылына арналған жергiлiктi бюджет туралы мәслихаттың шешiмiне өзгерiс және толықтыру туралы заңның жобасы немесе мәслихаттың шешiмi Қазақстан Республикасының Парламентiне немесе мәслихатқа енгiзiлген күннен бастап бюджеттi атқару жөнiндегi орталық немесе жергiлiктi уәкiлеттi орган секвестрлеу белгiленген бюджеттiк бағдарламалар (iшкi бағдарламалар) бойынша төлемдердiң жүзеге асырылуын тоқтата тұруға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және жергiлiктi бюджеттердi секвестрлеу кезiнде бюджеттiк қаражат есебiнен жасалған азаматтық-құқықтық мәмiлелер бойынша туындаған қатынастарды реттеу Қазақстан Республикасының азаматтық 
</w:t>
      </w:r>
      <w:r>
        <w:rPr>
          <w:rFonts w:ascii="Times New Roman"/>
          <w:b w:val="false"/>
          <w:i w:val="false"/>
          <w:color w:val="000000"/>
          <w:sz w:val="28"/>
        </w:rPr>
        <w:t xml:space="preserve"> заңдарына </w:t>
      </w:r>
      <w:r>
        <w:rPr>
          <w:rFonts w:ascii="Times New Roman"/>
          <w:b w:val="false"/>
          <w:i w:val="false"/>
          <w:color w:val="000000"/>
          <w:sz w:val="28"/>
        </w:rPr>
        <w:t>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113-бапқа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Бюджеттерді нақтылау мен түзету процесі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Республикалық бюджеттi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бюджеттi нақтылау Қазақстан Республикасының заң актiлерiне сәйкес Қазақстан Республикасы Үкiметiнiң және (немесе) Қазақстан Республикасы Парламентi депутаттарының ұсыныстары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бюджеттi нақтылау жөнiндегi ұсыныстарды 
</w:t>
      </w:r>
      <w:r>
        <w:rPr>
          <w:rFonts w:ascii="Times New Roman"/>
          <w:b w:val="false"/>
          <w:i w:val="false"/>
          <w:color w:val="000000"/>
          <w:sz w:val="28"/>
        </w:rPr>
        <w:t xml:space="preserve"> Республикалық бюджет комиссиясы </w:t>
      </w:r>
      <w:r>
        <w:rPr>
          <w:rFonts w:ascii="Times New Roman"/>
          <w:b w:val="false"/>
          <w:i w:val="false"/>
          <w:color w:val="000000"/>
          <w:sz w:val="28"/>
        </w:rPr>
        <w:t>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 нақтылау кезiнде республикалық бюджеттi әзiрлеу мен бекiту кезiнде қойылатын, осы Кодексте белгiленген талаптар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Облыстық бюджеттi,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қаланың, астананың бюджетiн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бюджеттi, республикалық маңызы бар қаланың, астананың бюджетiн оның атқарылу барысында нақтылау осы Кодекске сәйкес тиiстi жергiлiктi атқарушы органның және (немесе) мәслихат депутаттарының ұсыныстары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бюджеттi, республикалық маңызы бар қаланың, астананың бюджетiн нақтылау жөнiндегі ұсыныстарды тиiстi бюджет комиссиясы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бюджеттi, республикалық маңызы бар қаланың, астананың бюджетiн нақтылау кезiнде облыстық бюджеттi, республикалық маңызы бар қаланың, астананың бюджетiн әзiрлеу мен бекiту кезiнде қойылатын, осы Кодексте белгiленген талаптар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бюджеттi, республикалық маңызы бар қаланың, астананың бюджетiн нақтылау тиiстi қаржы жылына арналған республикалық бюджеттi нақтылауға байланысты жүргiзiлген жағдайда, мәслихаттың тиiстi шешiмi Қазақстан Республикасының Президентi тиiстi қаржы жылына арналған республикалық бюджет туралы заңға өзгерiстер мен толықтырулар енгiзу жөнiндегi заңға қол қойғаннан кейiн екi апта мерзiмнен кешiктiрiлмей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Аудан (облыстық маңызы бар қала) бюджетiн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 (облыстық маңызы бар қала) бюджетiн оны атқару барысында нақтылау осы Кодекске сәйкес тиiстi жергiлiктi атқарушы органның және (немесе) мәслихат депутаттарының ұсыныстары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 (облыстық маңызы бар қала) бюджетiн нақтылау жөнiндегi ұсыныстарды тиiстi бюджет комиссиясы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бюджетiн нақтылау кезiнде ауданның (облыстық маңызы бар қаланың) бюджетiн әзiрлеу мен бекiту кезiнде қойылатын, осы Кодексте белгiленген талаптар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 (облыстық маңызы бар қала) бюджетiн Қазақстан Республикасының бюджет заңдарына сәйкес облыстық бюджет пен аудандардың (облыстық маңызы бар қалалардың) бюджетi арасында бөлiнетiн түсiмдер бойынша нақтылау облыстың бюджеттiк жоспарлау жөнiндегi жергiлiктi уәкiлетті органымен келiсiм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 (облыстық маңызы бар қала) бюджетiн нақтылау тиiстi қаржы жылына арналған облыстық бюджеттi нақтылауға байланысты жүргiзiлген жағдайда, мәслихаттың тиiстi шешiмi тиiстi қаржы жылына арналған облыстық бюджет туралы - мәслихаттың шешiмiне өзгерiстер мен толықтырулар енгiзу туралы шешiмге қол қойылғаннан кейiн екi апта мерзiмнен кешiктiрiлмей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Тиiстi қаржы жылына арналған жергiлiктi бюджет туралы мәслихаттың шешiмiне өзгерiстер мен толықтырулар енгiзу жөнiнде мәслихаттың шешiмiн iске асыру және жергiлiктi бюджеттiк бағдарламалардың паспорттарына өзгерiстер мен толықтырулар енгiзу туралы жергiлiктi атқарушы органның шешiмдерi мәслихаттың аталған шешiмiн бекiткеннен кейiн бес жұмыс күнi iшiнде қабылданады.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116-бапқа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Бюджеттердi түзету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Бюджеттердi түзету - Қазақстан Республикасының Парламентiнде немесе мәслихатта нақтыланбай, тиiстi қаржы жылына арналған республикалық бюджет туралы заңды iске асыру туралы Қазақстан Республикасы Үкiметiнiң немесе жергiлiктi атқарушы органның қаулысына немесе мәслихаттың жергiлiктi бюджет туралы шешiмiне өзгерiстер мен толықтырулар енгiзу арқылы бюджет көрсеткiштерiн өзгерту.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түзету жүргiзiлгеннен кейiн бюджеттi нақтылау жүргiзiлсе, бюджеттiк бағдарламаларды бөлудi қоспағанда, бюджеттiң түзетiлген көрсеткiштерi нақтыланған бюджетте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 түзетуге:
</w:t>
      </w:r>
      <w:r>
        <w:br/>
      </w:r>
      <w:r>
        <w:rPr>
          <w:rFonts w:ascii="Times New Roman"/>
          <w:b w:val="false"/>
          <w:i w:val="false"/>
          <w:color w:val="000000"/>
          <w:sz w:val="28"/>
        </w:rPr>
        <w:t>
      1) орталық мемлекеттiк органдар мен оларға ведомстволық бағыныстағы мемлекеттiк мекемелер құрылған, таратылған, қайта ұйымдастырылған, олардың функциялары өзгертiлген жағдайларда жол берiледi. Бұл ретте түзету аталған жағдайларға байланысты тиiстi бюджеттiк бағдарламаларды тиiстi қаржы жылына арналған республикалық бюджет туралы заңда бекiтiлген (нақтыланған) осы бюджеттiк бағдарламалардың жалпы сомасы шегiнде бiрiктiрудi, бөлудi, берудi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Кодекстiң 40-бабының 6 және 7-тармақтарында, 91-бабы 6-тармағының 1), 1-1 және 2) тармақшаларында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бюджетте бюджеттiк бағдарламалардың бiр әкiмшiсi бойынша бекiтiлген бюджеттiк бағдарлама қаражаты бюджеттiк бағдарламалардың түрлi әкiмшiлерi арасында Қазақстан Республикасы Yкiметi айқындайтын тәртiппен бөлiнген жағдайларда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Жергiлiктi бюджеттердi түзетуге: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 төмен тұрған бюджетке қаржы жылы iшiнде Қазақстан Республикасы Үкiметiнiң немесе облыстық деңгейдегi атқарушы органдардың резервiнен қаражат бөлiнген;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жоғары тұрған бюджеттен бөлінген нысаналы трансферттер мен бюджеттік кредиттердің мөлшері Қазақстан Республикасы Үкіметінің және (немесе) жергілікті атқарушы органдардың тиісті бюджетті іске асыру туралы актілерін қабылдау жолымен өзгертілген;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жергiлiктi бюджеттен қаржыландырылатын атқарушы органдар және оларға ведомстволық бағыныстағы мемлекеттiк мекемелер құрылған, таратылған, қайта ұйымдастырылған, олардың функциялары өзгертiлген жағдайларда жол берiледi. Бұл ретте түзету аталған жағдайларға байланысты тиiстi бюджеттiк бағдарламаларды тиiстi қаржы жылына арналған жергiлiктi бюджет туралы мәслихат шешiмiмен бекiтiлген (нақтыланған) осы бюджеттiк бағдарламалардың жалпы сомасы шегiнде бiрiктiрудi, бөлудi, берудi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бюджетте бюджеттiк бағдарламалардың бiр әкiмшiсi бойынша бекiтiлген бюджеттiк бағдарлама қаражаты бюджеттiк бағдарламалардың түрлi әкiмшiлерi арасында Қазақстан Республикасы Үкiметi айқындайтын 
</w:t>
      </w:r>
      <w:r>
        <w:rPr>
          <w:rFonts w:ascii="Times New Roman"/>
          <w:b w:val="false"/>
          <w:i w:val="false"/>
          <w:color w:val="000000"/>
          <w:sz w:val="28"/>
        </w:rPr>
        <w:t xml:space="preserve"> тәртiппен </w:t>
      </w:r>
      <w:r>
        <w:rPr>
          <w:rFonts w:ascii="Times New Roman"/>
          <w:b w:val="false"/>
          <w:i w:val="false"/>
          <w:color w:val="000000"/>
          <w:sz w:val="28"/>
        </w:rPr>
        <w:t>
 бөлiнген;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Кодекстiң 40-бабының 6-тармағында, 91-бабы 6-тармағының 1), 1-1) және 2) тармақшаларында көзделген жағдайларда жол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117-бап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Бюджеттік есепке алу және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Бюджеттік есепке алу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есепке алу - бюджеттiк операциялар туралы ақшалай түрдегi ақпаратты жинаудың, тiркеудiң және қорытындылаудың олардың үздiксiз құжаттық есебiн жүргiзу және мемлекеттiк мекемелердiң материалдық активтерiн есепке алу арқылы реттелген жүйесi.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118-бапқа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Бюджеттiк есепке алуды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есепке алуды жүргiзу тәртiбiн бюджеттi атқару жөнiндегi орталық уәкiлеттi орган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есепке алу деректерi бюджеттiң атқарылуы жөнiнде есептiлiк жасаудың негiзi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Есептілік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Бюджеттiң атқарылуы жөнiндегi есептiлiктiң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сапалық сипаттамалары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Бюджеттiң атқарылуы жөнiндегi есептiлiк:
</w:t>
      </w:r>
    </w:p>
    <w:p>
      <w:pPr>
        <w:spacing w:after="0"/>
        <w:ind w:left="0"/>
        <w:jc w:val="both"/>
      </w:pPr>
      <w:r>
        <w:rPr>
          <w:rFonts w:ascii="Times New Roman"/>
          <w:b w:val="false"/>
          <w:i w:val="false"/>
          <w:color w:val="000000"/>
          <w:sz w:val="28"/>
        </w:rPr>
        <w:t>
</w:t>
      </w:r>
      <w:r>
        <w:rPr>
          <w:rFonts w:ascii="Times New Roman"/>
          <w:b w:val="false"/>
          <w:i w:val="false"/>
          <w:color w:val="000000"/>
          <w:sz w:val="28"/>
        </w:rPr>
        <w:t>
      1) жасалған операциялардың түпнұсқалығын және есепке алуда оларды көрсеткен кезде қателердiң болмауын бiлдiретiн анықтық;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бюджет заңдарында көзделген барлық талап етiлетiн ақпараттың көрсетiлуiн бiлдiретiн толықтық;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Кодекстiң және басқа да нормативтiк құқықтық актiлердiң есептiлiктi жасау жөнiндегi ережелерiнiң сақталуын бiлдiретiн сәйкестiк сияқты сапалық сипаттамаларға сәйкес 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Бюджеттiң атқарылуы жөнiндегi есептiлiкте алынған тауарлардың (жұмыстардың, көрсетiлген қызметтердiң) бюджетке түсетiн түсiмдерi ақшалай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Бюджеттiң атқарылуы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есептiлiктiң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Бюджеттiң атқарылуы жөнiндегi есептiлiк есептердiң мынадай түрлерiн: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Үкiметi белгiлеген тәртiппен мемлекеттiк мекемелер қалыптастыратын есептердi:
</w:t>
      </w:r>
      <w:r>
        <w:br/>
      </w:r>
      <w:r>
        <w:rPr>
          <w:rFonts w:ascii="Times New Roman"/>
          <w:b w:val="false"/>
          <w:i w:val="false"/>
          <w:color w:val="000000"/>
          <w:sz w:val="28"/>
        </w:rPr>
        <w:t>
      мемлекеттiк мекеменiң балансын;
</w:t>
      </w:r>
      <w:r>
        <w:br/>
      </w:r>
      <w:r>
        <w:rPr>
          <w:rFonts w:ascii="Times New Roman"/>
          <w:b w:val="false"/>
          <w:i w:val="false"/>
          <w:color w:val="000000"/>
          <w:sz w:val="28"/>
        </w:rPr>
        <w:t>
      жеке қаржыландыру жоспарларының орындалуы туралы есептi;
</w:t>
      </w:r>
      <w:r>
        <w:br/>
      </w:r>
      <w:r>
        <w:rPr>
          <w:rFonts w:ascii="Times New Roman"/>
          <w:b w:val="false"/>
          <w:i w:val="false"/>
          <w:color w:val="000000"/>
          <w:sz w:val="28"/>
        </w:rPr>
        <w:t>
      тауарларды (жұмыстарды, көрсетiлетiн қызметтердi) өткiзуден түскен ақша түсiмдерi мен шығыстары жоспарларының орындалуы туралы 
</w:t>
      </w:r>
      <w:r>
        <w:rPr>
          <w:rFonts w:ascii="Times New Roman"/>
          <w:b w:val="false"/>
          <w:i w:val="false"/>
          <w:color w:val="000000"/>
          <w:sz w:val="28"/>
        </w:rPr>
        <w:t xml:space="preserve"> есептi </w:t>
      </w:r>
      <w:r>
        <w:rPr>
          <w:rFonts w:ascii="Times New Roman"/>
          <w:b w:val="false"/>
          <w:i w:val="false"/>
          <w:color w:val="000000"/>
          <w:sz w:val="28"/>
        </w:rPr>
        <w:t>
;
</w:t>
      </w:r>
      <w:r>
        <w:br/>
      </w:r>
      <w:r>
        <w:rPr>
          <w:rFonts w:ascii="Times New Roman"/>
          <w:b w:val="false"/>
          <w:i w:val="false"/>
          <w:color w:val="000000"/>
          <w:sz w:val="28"/>
        </w:rPr>
        <w:t>
      демеушiлiк және қайырымдылық көмектен ақшаның түсуi мен жұмсалуы туралы 
</w:t>
      </w:r>
      <w:r>
        <w:rPr>
          <w:rFonts w:ascii="Times New Roman"/>
          <w:b w:val="false"/>
          <w:i w:val="false"/>
          <w:color w:val="000000"/>
          <w:sz w:val="28"/>
        </w:rPr>
        <w:t xml:space="preserve"> есептi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Yкiметi белгiлеген тәртiппен бюджеттiк бағдарламалардың әкiмшiлерi қалыптастыратын есептердi:
</w:t>
      </w:r>
      <w:r>
        <w:br/>
      </w:r>
      <w:r>
        <w:rPr>
          <w:rFonts w:ascii="Times New Roman"/>
          <w:b w:val="false"/>
          <w:i w:val="false"/>
          <w:color w:val="000000"/>
          <w:sz w:val="28"/>
        </w:rPr>
        <w:t>
      бюджеттiк бағдарламалардың iске асырылуы туралы 
</w:t>
      </w:r>
      <w:r>
        <w:rPr>
          <w:rFonts w:ascii="Times New Roman"/>
          <w:b w:val="false"/>
          <w:i w:val="false"/>
          <w:color w:val="000000"/>
          <w:sz w:val="28"/>
        </w:rPr>
        <w:t xml:space="preserve"> есептi </w:t>
      </w:r>
      <w:r>
        <w:rPr>
          <w:rFonts w:ascii="Times New Roman"/>
          <w:b w:val="false"/>
          <w:i w:val="false"/>
          <w:color w:val="000000"/>
          <w:sz w:val="28"/>
        </w:rPr>
        <w:t>
;
</w:t>
      </w:r>
      <w:r>
        <w:br/>
      </w:r>
      <w:r>
        <w:rPr>
          <w:rFonts w:ascii="Times New Roman"/>
          <w:b w:val="false"/>
          <w:i w:val="false"/>
          <w:color w:val="000000"/>
          <w:sz w:val="28"/>
        </w:rPr>
        <w:t>
      бюджеттiк бағдарламаларды (iшкi бағдарламаларды) қаржыландыру жоспарының орындалуы туралы есептi;
</w:t>
      </w:r>
      <w:r>
        <w:br/>
      </w:r>
      <w:r>
        <w:rPr>
          <w:rFonts w:ascii="Times New Roman"/>
          <w:b w:val="false"/>
          <w:i w:val="false"/>
          <w:color w:val="000000"/>
          <w:sz w:val="28"/>
        </w:rPr>
        <w:t>
      бюджеттiк бағдарламаларды (iшкi бағдарламаларды) iске асыру тиiмдiлiгiн бағалау туралы 
</w:t>
      </w:r>
      <w:r>
        <w:rPr>
          <w:rFonts w:ascii="Times New Roman"/>
          <w:b w:val="false"/>
          <w:i w:val="false"/>
          <w:color w:val="000000"/>
          <w:sz w:val="28"/>
        </w:rPr>
        <w:t xml:space="preserve"> есептi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 атқару жөнiндегi уәкiлеттi органның есептерiн:
</w:t>
      </w:r>
      <w:r>
        <w:br/>
      </w:r>
      <w:r>
        <w:rPr>
          <w:rFonts w:ascii="Times New Roman"/>
          <w:b w:val="false"/>
          <w:i w:val="false"/>
          <w:color w:val="000000"/>
          <w:sz w:val="28"/>
        </w:rPr>
        <w:t>
      мемлекеттiк және шоғырландырылған бюджеттiң және облыс бюджетiнiң (бекiтiлген, нақтыланған, түзетiлген) атқарылуы туралы 
</w:t>
      </w:r>
      <w:r>
        <w:rPr>
          <w:rFonts w:ascii="Times New Roman"/>
          <w:b w:val="false"/>
          <w:i w:val="false"/>
          <w:color w:val="000000"/>
          <w:sz w:val="28"/>
        </w:rPr>
        <w:t xml:space="preserve"> есептi </w:t>
      </w:r>
      <w:r>
        <w:rPr>
          <w:rFonts w:ascii="Times New Roman"/>
          <w:b w:val="false"/>
          <w:i w:val="false"/>
          <w:color w:val="000000"/>
          <w:sz w:val="28"/>
        </w:rPr>
        <w:t>
; 
</w:t>
      </w:r>
      <w:r>
        <w:br/>
      </w:r>
      <w:r>
        <w:rPr>
          <w:rFonts w:ascii="Times New Roman"/>
          <w:b w:val="false"/>
          <w:i w:val="false"/>
          <w:color w:val="000000"/>
          <w:sz w:val="28"/>
        </w:rPr>
        <w:t>
      осы Кодекстiң 49-1-бабына сәйкес Қазақстан Республикасының Ұлттық қорына түсетiн түсiмдер және Қазақстан Республикасы Ұлттық Банкiне аударылатын Қазақстан Республикасы Yкiметiнiң шотына аударымдар туралы 
</w:t>
      </w:r>
      <w:r>
        <w:rPr>
          <w:rFonts w:ascii="Times New Roman"/>
          <w:b w:val="false"/>
          <w:i w:val="false"/>
          <w:color w:val="000000"/>
          <w:sz w:val="28"/>
        </w:rPr>
        <w:t xml:space="preserve"> есептi </w:t>
      </w:r>
      <w:r>
        <w:rPr>
          <w:rFonts w:ascii="Times New Roman"/>
          <w:b w:val="false"/>
          <w:i w:val="false"/>
          <w:color w:val="000000"/>
          <w:sz w:val="28"/>
        </w:rPr>
        <w:t>
;
</w:t>
      </w:r>
      <w:r>
        <w:br/>
      </w:r>
      <w:r>
        <w:rPr>
          <w:rFonts w:ascii="Times New Roman"/>
          <w:b w:val="false"/>
          <w:i w:val="false"/>
          <w:color w:val="000000"/>
          <w:sz w:val="28"/>
        </w:rPr>
        <w:t>
      республикалық немесе тиiстi жергiлiктi бюджеттiң (бекiтiлген, нақтыланған, түзетiлген) атқарылуы туралы 
</w:t>
      </w:r>
      <w:r>
        <w:rPr>
          <w:rFonts w:ascii="Times New Roman"/>
          <w:b w:val="false"/>
          <w:i w:val="false"/>
          <w:color w:val="000000"/>
          <w:sz w:val="28"/>
        </w:rPr>
        <w:t xml:space="preserve"> есептi </w:t>
      </w:r>
      <w:r>
        <w:rPr>
          <w:rFonts w:ascii="Times New Roman"/>
          <w:b w:val="false"/>
          <w:i w:val="false"/>
          <w:color w:val="000000"/>
          <w:sz w:val="28"/>
        </w:rPr>
        <w:t>
;
</w:t>
      </w:r>
      <w:r>
        <w:br/>
      </w:r>
      <w:r>
        <w:rPr>
          <w:rFonts w:ascii="Times New Roman"/>
          <w:b w:val="false"/>
          <w:i w:val="false"/>
          <w:color w:val="000000"/>
          <w:sz w:val="28"/>
        </w:rPr>
        <w:t>
      осы Кодекстiң 108-бабына сәйкес бюджеттiк бағдарламалардың iске асырылуы туралы 
</w:t>
      </w:r>
      <w:r>
        <w:rPr>
          <w:rFonts w:ascii="Times New Roman"/>
          <w:b w:val="false"/>
          <w:i w:val="false"/>
          <w:color w:val="000000"/>
          <w:sz w:val="28"/>
        </w:rPr>
        <w:t xml:space="preserve"> талдамалық есептi </w:t>
      </w:r>
      <w:r>
        <w:rPr>
          <w:rFonts w:ascii="Times New Roman"/>
          <w:b w:val="false"/>
          <w:i w:val="false"/>
          <w:color w:val="000000"/>
          <w:sz w:val="28"/>
        </w:rPr>
        <w:t>
;
</w:t>
      </w:r>
      <w:r>
        <w:br/>
      </w:r>
      <w:r>
        <w:rPr>
          <w:rFonts w:ascii="Times New Roman"/>
          <w:b w:val="false"/>
          <w:i w:val="false"/>
          <w:color w:val="000000"/>
          <w:sz w:val="28"/>
        </w:rPr>
        <w:t>
      түсiмдер мен қаржыландырудың жиынтық жоспарының орындалуы туралы есептi;
</w:t>
      </w:r>
      <w:r>
        <w:br/>
      </w:r>
      <w:r>
        <w:rPr>
          <w:rFonts w:ascii="Times New Roman"/>
          <w:b w:val="false"/>
          <w:i w:val="false"/>
          <w:color w:val="000000"/>
          <w:sz w:val="28"/>
        </w:rPr>
        <w:t>
      Қазақстан Республикасы Үкiметiнiң немесе жергiлiктi атқарушы органның талаптары мен мiндеттемелерiнiң жай-күйi туралы есептi;
</w:t>
      </w:r>
      <w:r>
        <w:br/>
      </w:r>
      <w:r>
        <w:rPr>
          <w:rFonts w:ascii="Times New Roman"/>
          <w:b w:val="false"/>
          <w:i w:val="false"/>
          <w:color w:val="000000"/>
          <w:sz w:val="28"/>
        </w:rPr>
        <w:t>
      түсiм сомаларының бюджеттен қайтарылуы не олардың салық берешегiн өтеу есебiне есептелуi туралы есептi;
</w:t>
      </w:r>
      <w:r>
        <w:br/>
      </w:r>
      <w:r>
        <w:rPr>
          <w:rFonts w:ascii="Times New Roman"/>
          <w:b w:val="false"/>
          <w:i w:val="false"/>
          <w:color w:val="000000"/>
          <w:sz w:val="28"/>
        </w:rPr>
        <w:t>
      қолма-қол ақшаның тиiстi бақылау шоттарының жай-күйi туралы есептi;
</w:t>
      </w:r>
      <w:r>
        <w:br/>
      </w:r>
      <w:r>
        <w:rPr>
          <w:rFonts w:ascii="Times New Roman"/>
          <w:b w:val="false"/>
          <w:i w:val="false"/>
          <w:color w:val="000000"/>
          <w:sz w:val="28"/>
        </w:rPr>
        <w:t>
      мемлекеттiк мекемелер мiндеттемелерiнiң 
</w:t>
      </w:r>
      <w:r>
        <w:rPr>
          <w:rFonts w:ascii="Times New Roman"/>
          <w:b w:val="false"/>
          <w:i w:val="false"/>
          <w:color w:val="000000"/>
          <w:sz w:val="28"/>
        </w:rPr>
        <w:t xml:space="preserve"> орындалу </w:t>
      </w:r>
      <w:r>
        <w:rPr>
          <w:rFonts w:ascii="Times New Roman"/>
          <w:b w:val="false"/>
          <w:i w:val="false"/>
          <w:color w:val="000000"/>
          <w:sz w:val="28"/>
        </w:rPr>
        <w:t>
 жай-күйi 
</w:t>
      </w:r>
      <w:r>
        <w:rPr>
          <w:rFonts w:ascii="Times New Roman"/>
          <w:b w:val="false"/>
          <w:i w:val="false"/>
          <w:color w:val="000000"/>
          <w:sz w:val="28"/>
        </w:rPr>
        <w:t xml:space="preserve"> туралы </w:t>
      </w:r>
      <w:r>
        <w:rPr>
          <w:rFonts w:ascii="Times New Roman"/>
          <w:b w:val="false"/>
          <w:i w:val="false"/>
          <w:color w:val="000000"/>
          <w:sz w:val="28"/>
        </w:rPr>
        <w:t>
</w:t>
      </w:r>
      <w:r>
        <w:rPr>
          <w:rFonts w:ascii="Times New Roman"/>
          <w:b w:val="false"/>
          <w:i w:val="false"/>
          <w:color w:val="000000"/>
          <w:sz w:val="28"/>
        </w:rPr>
        <w:t xml:space="preserve"> есептi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Yкiметiнiң, жергiлiктi атқарушы органның есептерiн:
</w:t>
      </w:r>
      <w:r>
        <w:br/>
      </w:r>
      <w:r>
        <w:rPr>
          <w:rFonts w:ascii="Times New Roman"/>
          <w:b w:val="false"/>
          <w:i w:val="false"/>
          <w:color w:val="000000"/>
          <w:sz w:val="28"/>
        </w:rPr>
        <w:t>
      республикалық немесе тиiстi жергiлiктi бюджеттiң атқарылуы туралы жылдық 
</w:t>
      </w:r>
      <w:r>
        <w:rPr>
          <w:rFonts w:ascii="Times New Roman"/>
          <w:b w:val="false"/>
          <w:i w:val="false"/>
          <w:color w:val="000000"/>
          <w:sz w:val="28"/>
        </w:rPr>
        <w:t xml:space="preserve"> есептi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Үкiметi Қазақстан Республикасының Ұлттық Банкiмен бiрлесiп жасайтын Қазақстан Республикасының Ұлттық қорын қалыптастыру және пайдалану туралы жылдық 
</w:t>
      </w:r>
      <w:r>
        <w:rPr>
          <w:rFonts w:ascii="Times New Roman"/>
          <w:b w:val="false"/>
          <w:i w:val="false"/>
          <w:color w:val="000000"/>
          <w:sz w:val="28"/>
        </w:rPr>
        <w:t xml:space="preserve"> есептi </w:t>
      </w:r>
      <w:r>
        <w:rPr>
          <w:rFonts w:ascii="Times New Roman"/>
          <w:b w:val="false"/>
          <w:i w:val="false"/>
          <w:color w:val="000000"/>
          <w:sz w:val="28"/>
        </w:rPr>
        <w:t>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Есептiлiктiң нысандары, кезеңдiлiгi,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 жасаудың және табыс етудiң мерзiмдерi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бюджеттiң атқарылуы туралы есептi жасаудың және табыс етудiң тәртiбiн Қазақстан Республикасының Президентi 
</w:t>
      </w:r>
      <w:r>
        <w:rPr>
          <w:rFonts w:ascii="Times New Roman"/>
          <w:b w:val="false"/>
          <w:i w:val="false"/>
          <w:color w:val="000000"/>
          <w:sz w:val="28"/>
        </w:rPr>
        <w:t xml:space="preserve"> айқындайды </w:t>
      </w:r>
      <w:r>
        <w:rPr>
          <w:rFonts w:ascii="Times New Roman"/>
          <w:b w:val="false"/>
          <w:i w:val="false"/>
          <w:color w:val="000000"/>
          <w:sz w:val="28"/>
        </w:rPr>
        <w:t>
. 
</w:t>
      </w:r>
      <w:r>
        <w:rPr>
          <w:rFonts w:ascii="Times New Roman"/>
          <w:b w:val="false"/>
          <w:i w:val="false"/>
          <w:color w:val="000000"/>
          <w:sz w:val="28"/>
        </w:rPr>
        <w:t xml:space="preserve"> V043321 </w:t>
      </w: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және жергiлiктi мемлекеттiк органдар, мемлекеттiк мекемелер есептiлiктi жасау және табыс ету жөнiндегi 
</w:t>
      </w:r>
      <w:r>
        <w:rPr>
          <w:rFonts w:ascii="Times New Roman"/>
          <w:b w:val="false"/>
          <w:i w:val="false"/>
          <w:color w:val="000000"/>
          <w:sz w:val="28"/>
        </w:rPr>
        <w:t xml:space="preserve"> нормативтiк </w:t>
      </w:r>
      <w:r>
        <w:rPr>
          <w:rFonts w:ascii="Times New Roman"/>
          <w:b w:val="false"/>
          <w:i w:val="false"/>
          <w:color w:val="000000"/>
          <w:sz w:val="28"/>
        </w:rPr>
        <w:t>
</w:t>
      </w:r>
      <w:r>
        <w:rPr>
          <w:rFonts w:ascii="Times New Roman"/>
          <w:b w:val="false"/>
          <w:i w:val="false"/>
          <w:color w:val="000000"/>
          <w:sz w:val="28"/>
        </w:rPr>
        <w:t xml:space="preserve"> құқықтық </w:t>
      </w:r>
      <w:r>
        <w:rPr>
          <w:rFonts w:ascii="Times New Roman"/>
          <w:b w:val="false"/>
          <w:i w:val="false"/>
          <w:color w:val="000000"/>
          <w:sz w:val="28"/>
        </w:rPr>
        <w:t>
</w:t>
      </w:r>
      <w:r>
        <w:rPr>
          <w:rFonts w:ascii="Times New Roman"/>
          <w:b w:val="false"/>
          <w:i w:val="false"/>
          <w:color w:val="000000"/>
          <w:sz w:val="28"/>
        </w:rPr>
        <w:t xml:space="preserve"> актiлердi </w:t>
      </w:r>
      <w:r>
        <w:rPr>
          <w:rFonts w:ascii="Times New Roman"/>
          <w:b w:val="false"/>
          <w:i w:val="false"/>
          <w:color w:val="000000"/>
          <w:sz w:val="28"/>
        </w:rPr>
        <w:t>
</w:t>
      </w:r>
      <w:r>
        <w:rPr>
          <w:rFonts w:ascii="Times New Roman"/>
          <w:b w:val="false"/>
          <w:i w:val="false"/>
          <w:color w:val="000000"/>
          <w:sz w:val="28"/>
        </w:rPr>
        <w:t xml:space="preserve"> басшылыққа </w:t>
      </w:r>
      <w:r>
        <w:rPr>
          <w:rFonts w:ascii="Times New Roman"/>
          <w:b w:val="false"/>
          <w:i w:val="false"/>
          <w:color w:val="000000"/>
          <w:sz w:val="28"/>
        </w:rPr>
        <w:t>
 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қорын қалыптастыру және пайдалану туралы жылдық есеп осы Кодекстiң 129 және 130-баптарына сәйкес жасалып, табыс 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Республикалық бюджеттің атқарылуы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Республикалық бюджеттiң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ай сайын есептi айдан кейiнгi айдың бiрiншi күнгi жағдай бойынша республикалық бюджеттiң атқарылуы туралы есептi, сондай-ақ осы Кодекстiң 121-бабының 3) тармақшасында көзделген басқа да есептердi Қазақстан Республикасының Үкiметiне, Республикалық бюджеттің атқарылуын бақылау жөнiндегi есеп комитетiне, бюджеттiк жоспарлау және iшкi бақылау жөнiндегi орталық уәкiлеттi органдарға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 атқару жөнiндегі орталық уәкiлеттi орган есептi жылдан кейiнгi жылдың 1 сәуiрiнен кешiктiрмей өткен қаржы жылындағы республикалық бюджеттiң атқарылуы туралы жылдық есептi Қазақстан Республикасының Yкiметiне, 
</w:t>
      </w:r>
      <w:r>
        <w:rPr>
          <w:rFonts w:ascii="Times New Roman"/>
          <w:b w:val="false"/>
          <w:i w:val="false"/>
          <w:color w:val="000000"/>
          <w:sz w:val="28"/>
        </w:rPr>
        <w:t xml:space="preserve"> бюджеттiк жоспарлау жөнiндегi орталық уәкiлеттi органға </w:t>
      </w:r>
      <w:r>
        <w:rPr>
          <w:rFonts w:ascii="Times New Roman"/>
          <w:b w:val="false"/>
          <w:i w:val="false"/>
          <w:color w:val="000000"/>
          <w:sz w:val="28"/>
        </w:rPr>
        <w:t>
 және 
</w:t>
      </w:r>
      <w:r>
        <w:rPr>
          <w:rFonts w:ascii="Times New Roman"/>
          <w:b w:val="false"/>
          <w:i w:val="false"/>
          <w:color w:val="000000"/>
          <w:sz w:val="28"/>
        </w:rPr>
        <w:t xml:space="preserve"> мемлекеттiк </w:t>
      </w:r>
      <w:r>
        <w:rPr>
          <w:rFonts w:ascii="Times New Roman"/>
          <w:b w:val="false"/>
          <w:i w:val="false"/>
          <w:color w:val="000000"/>
          <w:sz w:val="28"/>
        </w:rPr>
        <w:t>
</w:t>
      </w:r>
      <w:r>
        <w:rPr>
          <w:rFonts w:ascii="Times New Roman"/>
          <w:b w:val="false"/>
          <w:i w:val="false"/>
          <w:color w:val="000000"/>
          <w:sz w:val="28"/>
        </w:rPr>
        <w:t xml:space="preserve"> қаржылық бақылау </w:t>
      </w:r>
      <w:r>
        <w:rPr>
          <w:rFonts w:ascii="Times New Roman"/>
          <w:b w:val="false"/>
          <w:i w:val="false"/>
          <w:color w:val="000000"/>
          <w:sz w:val="28"/>
        </w:rPr>
        <w:t>
 органдарына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бюджеттiң атқарылуы туралы жылдық есеп бекiтiлген, нақтыланған, түзетiлген республикалық бюджеттi, тiркелген мiндеттемелердi, төленбеген мiндеттемелердi және республикалық бюджеттiң бюджеттiк бағдарлама (iшкi бағдарлама) бойынша төленген мiндеттемелерiн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Өткен қаржы жылындағы республикалық бюджеттiң атқарылуы туралы жылдық есепке:
</w:t>
      </w:r>
    </w:p>
    <w:p>
      <w:pPr>
        <w:spacing w:after="0"/>
        <w:ind w:left="0"/>
        <w:jc w:val="both"/>
      </w:pPr>
      <w:r>
        <w:rPr>
          <w:rFonts w:ascii="Times New Roman"/>
          <w:b w:val="false"/>
          <w:i w:val="false"/>
          <w:color w:val="000000"/>
          <w:sz w:val="28"/>
        </w:rPr>
        <w:t>
</w:t>
      </w:r>
      <w:r>
        <w:rPr>
          <w:rFonts w:ascii="Times New Roman"/>
          <w:b w:val="false"/>
          <w:i w:val="false"/>
          <w:color w:val="000000"/>
          <w:sz w:val="28"/>
        </w:rPr>
        <w:t>
      1) түсiндiрме жазба;
</w:t>
      </w:r>
    </w:p>
    <w:p>
      <w:pPr>
        <w:spacing w:after="0"/>
        <w:ind w:left="0"/>
        <w:jc w:val="both"/>
      </w:pPr>
      <w:r>
        <w:rPr>
          <w:rFonts w:ascii="Times New Roman"/>
          <w:b w:val="false"/>
          <w:i w:val="false"/>
          <w:color w:val="000000"/>
          <w:sz w:val="28"/>
        </w:rPr>
        <w:t>
</w:t>
      </w:r>
      <w:r>
        <w:rPr>
          <w:rFonts w:ascii="Times New Roman"/>
          <w:b w:val="false"/>
          <w:i w:val="false"/>
          <w:color w:val="000000"/>
          <w:sz w:val="28"/>
        </w:rPr>
        <w:t>
      2) түсiмдер бойынша атқарылуы туралы, сондай-ақ республикалық бюджеттiк бағдарламалардың тиiмдiлiгін бағалауды қоса алғанда, олардың iске асырылуы туралы 
</w:t>
      </w:r>
      <w:r>
        <w:rPr>
          <w:rFonts w:ascii="Times New Roman"/>
          <w:b w:val="false"/>
          <w:i w:val="false"/>
          <w:color w:val="000000"/>
          <w:sz w:val="28"/>
        </w:rPr>
        <w:t xml:space="preserve"> талдамалық есеп </w:t>
      </w:r>
      <w:r>
        <w:rPr>
          <w:rFonts w:ascii="Times New Roman"/>
          <w:b w:val="false"/>
          <w:i w:val="false"/>
          <w:color w:val="000000"/>
          <w:sz w:val="28"/>
        </w:rPr>
        <w:t>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Үкiметi жыл сайын ағымдағы жылдың 1 мамырынан кешiктiрмей өткен қаржы жылындағы республикалық бюджеттiң атқарылуы туралы жылдық есептi қосымшаларымен бiрге Қазақстан Республикасының Парламентiне және Республикалық бюджеттiң атқарылуын бақылау жөнiндегi есеп комитетiне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Республикалық бюджеттiң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есептi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Парламентiнде талқылау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Парламентi өткен қаржы жылы iшiнде республикалық бюджеттің атқарылуы туралы Қазақстан Республикасы Үкiметiнiң жылдық есебiн Республикалық бюджеттiң атқарылуын бақылау жөнiндегi есеп комитетiнiң республикалық бюджеттiң атқарылуы туралы есебiн алғаннан кейiн кезегiмен, алдымен - Мәжiлiсте, содан соң Сенатта талқылайды.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бюджеттiң атқарылуы туралы жылдық есептi талқылаған кезде Қазақстан Республикасының Парламентi:
</w:t>
      </w:r>
      <w:r>
        <w:br/>
      </w:r>
      <w:r>
        <w:rPr>
          <w:rFonts w:ascii="Times New Roman"/>
          <w:b w:val="false"/>
          <w:i w:val="false"/>
          <w:color w:val="000000"/>
          <w:sz w:val="28"/>
        </w:rPr>
        <w:t>
      Қазақстан Республикасының Yкiметi республикалық бюджеттi атқару туралы уәкiлеттiк берген адамның (адамдардың) баяндамасын;
</w:t>
      </w:r>
      <w:r>
        <w:br/>
      </w:r>
      <w:r>
        <w:rPr>
          <w:rFonts w:ascii="Times New Roman"/>
          <w:b w:val="false"/>
          <w:i w:val="false"/>
          <w:color w:val="000000"/>
          <w:sz w:val="28"/>
        </w:rPr>
        <w:t>
      Республикалық бюджеттiң атқарылуын бақылау жөнiндегi есеп комитетi төрағасының республикалық бюджеттiң атқарылуы туралы баяндамасын;
</w:t>
      </w:r>
      <w:r>
        <w:br/>
      </w:r>
      <w:r>
        <w:rPr>
          <w:rFonts w:ascii="Times New Roman"/>
          <w:b w:val="false"/>
          <w:i w:val="false"/>
          <w:color w:val="000000"/>
          <w:sz w:val="28"/>
        </w:rPr>
        <w:t>
      Қазақстан Республикасы Парламентiнiң палаталары уәкiлеттiк берген адамдардың республикалық бюджеттiң атқарылуы туралы есеп бойынша қорытындыларымен қоса баяндамаларын тыңдайды.
</w:t>
      </w:r>
      <w:r>
        <w:br/>
      </w:r>
      <w:r>
        <w:rPr>
          <w:rFonts w:ascii="Times New Roman"/>
          <w:b w:val="false"/>
          <w:i w:val="false"/>
          <w:color w:val="000000"/>
          <w:sz w:val="28"/>
        </w:rPr>
        <w:t>
      Республикалық бюджеттiң атқарылуы туралы жылдық есептi Қазақстан Республикасының Парламентiнде талқылаған кезде республикалық бюджеттiк бағдарламалар әкiмшiлерiнiң республикалық бюджеттiк бағдарламаларды iске асыру туралы есептерi тыңдалуы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Есептi қаржы жылындағы республикалық бюджеттiң атқарылуы туралы жылдық есеп Қазақстан Республикасы Парламентiнiң Мәжiлiсi мен Сенатында талқылағаннан кейiн Қазақстан Республикасы Парламентi палаталарының бiрлескен отырысында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Парламентi есептi қаржы жылындағы республикалық бюджеттiң атқарылуы туралы жылдық есептi бекiткен кезде Қазақстан Республикасы Үкiметiнiң, орталық мемлекеттiк органдардың республикалық бюджеттiң атқарылу нәтижелерi бойынша тиiстi шаралар қабылдауы қажет екендiгi туралы шешiм шығаруға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124-бапқа өзгерту енгізілді - 2007.12.06.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Облыстық бюджеттің, республикалық маңызы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қала, астана бюджетінің атқарылуы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Облыстық бюджеттiң, республикалық маңызы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қала, астана бюджетiнiң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органы ай сайын есептi айдан кейiнгi айдың бiрi күнге жағдай бойынша облыстық бюджеттiң, республикалық маңызы бар қала, астана бюджетiнiң атқарылуы туралы есептi, сондай-ақ осы Кодекстiң 121-бабының 3) тармақшасында көзделген басқа да есептердi әкiмдiкке, мәслихаттың тексеру комиссиясына, облыстың, республикалық маңызы бар қаланың, астананың бюджеттiк жоспарлау жөнiндегi уәкiлеттi органына және iшкi бақылау жөнiндегi 
</w:t>
      </w:r>
      <w:r>
        <w:rPr>
          <w:rFonts w:ascii="Times New Roman"/>
          <w:b w:val="false"/>
          <w:i w:val="false"/>
          <w:color w:val="000000"/>
          <w:sz w:val="28"/>
        </w:rPr>
        <w:t xml:space="preserve"> орталық уәкiлеттi органға </w:t>
      </w:r>
      <w:r>
        <w:rPr>
          <w:rFonts w:ascii="Times New Roman"/>
          <w:b w:val="false"/>
          <w:i w:val="false"/>
          <w:color w:val="000000"/>
          <w:sz w:val="28"/>
        </w:rPr>
        <w:t>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бюджеттi атқару жөнiндегi жергiлiктi уәкiлеттi органы есептi жылдан кейiнгi жылғы 1 сәуiрден кешiктiрмей өткен қаржы жылындағы облыстық бюджеттiң, республикалық маңызы бар қала, астана бюджетiнiң атқарылуы туралы жылдық есептi әкiмдiкке, облыстың, республикалық маңызы бар қаланың, астананың бюджеттiк жоспарлау жөнiндегi уәкiлеттi органына және iшкi бақылау жөнiндегi орталық уәкiлеттi органға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бюджеттiң атқарылуы туралы жылдық есеп бекiтiлген, нақтыланған, түзетiлген жергiлiктi бюджеттi, жергiлiктi бюджеттiң бюджеттiк бағдарламасы (iшкi бағдарламасы) бойынша тiркелген, төленбеген және төленген мiндеттемелерiн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Өткен қаржы жылындағы облыстық бюджеттiң, республикалық маңызы бар қала, астана бюджетiнiң атқарылуы туралы жылдық есепке:
</w:t>
      </w:r>
    </w:p>
    <w:p>
      <w:pPr>
        <w:spacing w:after="0"/>
        <w:ind w:left="0"/>
        <w:jc w:val="both"/>
      </w:pPr>
      <w:r>
        <w:rPr>
          <w:rFonts w:ascii="Times New Roman"/>
          <w:b w:val="false"/>
          <w:i w:val="false"/>
          <w:color w:val="000000"/>
          <w:sz w:val="28"/>
        </w:rPr>
        <w:t>
</w:t>
      </w:r>
      <w:r>
        <w:rPr>
          <w:rFonts w:ascii="Times New Roman"/>
          <w:b w:val="false"/>
          <w:i w:val="false"/>
          <w:color w:val="000000"/>
          <w:sz w:val="28"/>
        </w:rPr>
        <w:t>
      1) түсiндiрме жазба;
</w:t>
      </w:r>
    </w:p>
    <w:p>
      <w:pPr>
        <w:spacing w:after="0"/>
        <w:ind w:left="0"/>
        <w:jc w:val="both"/>
      </w:pPr>
      <w:r>
        <w:rPr>
          <w:rFonts w:ascii="Times New Roman"/>
          <w:b w:val="false"/>
          <w:i w:val="false"/>
          <w:color w:val="000000"/>
          <w:sz w:val="28"/>
        </w:rPr>
        <w:t>
</w:t>
      </w:r>
      <w:r>
        <w:rPr>
          <w:rFonts w:ascii="Times New Roman"/>
          <w:b w:val="false"/>
          <w:i w:val="false"/>
          <w:color w:val="000000"/>
          <w:sz w:val="28"/>
        </w:rPr>
        <w:t>
      2) түсiмдер бойынша атқарылуы туралы, сондай-ақ жергiлiктi бюджеттiк бағдарламалардың тиiмдiлiгiн бағалауды қоса алғанда, олардың iске асырылуы туралы 
</w:t>
      </w:r>
      <w:r>
        <w:rPr>
          <w:rFonts w:ascii="Times New Roman"/>
          <w:b w:val="false"/>
          <w:i w:val="false"/>
          <w:color w:val="000000"/>
          <w:sz w:val="28"/>
        </w:rPr>
        <w:t xml:space="preserve"> талдамалық есеп </w:t>
      </w:r>
      <w:r>
        <w:rPr>
          <w:rFonts w:ascii="Times New Roman"/>
          <w:b w:val="false"/>
          <w:i w:val="false"/>
          <w:color w:val="000000"/>
          <w:sz w:val="28"/>
        </w:rPr>
        <w:t>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астананың әкiмдiгi жыл сайын ағымдағы жылдың 1 мамырынан кешiктiрмей өткен қаржы жылындағы облыстық бюджеттiң, республикалық маңызы бар қала, астана бюджетiнiң атқарылуы туралы жылдық есептi қосымшаларымен қоса облыстың, республикалық маңызы бар қаланың, астананың мәслихатына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жергiлiктi атқарушы органы ай сайын және жыл қорытындылары бойынша облыстың, республикалық маңызы бар қала, астана бюджетiнiң атқарылуы туралы есептердi бюджеттi атқару жөнiндегi 
</w:t>
      </w:r>
      <w:r>
        <w:rPr>
          <w:rFonts w:ascii="Times New Roman"/>
          <w:b w:val="false"/>
          <w:i w:val="false"/>
          <w:color w:val="000000"/>
          <w:sz w:val="28"/>
        </w:rPr>
        <w:t xml:space="preserve"> орталық уәкiлеттi органға </w:t>
      </w:r>
      <w:r>
        <w:rPr>
          <w:rFonts w:ascii="Times New Roman"/>
          <w:b w:val="false"/>
          <w:i w:val="false"/>
          <w:color w:val="000000"/>
          <w:sz w:val="28"/>
        </w:rPr>
        <w:t>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Облыстық бюджеттiң, республикалық маңызы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қала, астана бюджетiнiң атқарылуы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жылдық есептi қарау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Мәслихат өткен қаржы жылындағы облыстық бюджеттiң, республикалық маңызы бар қала, астана бюджетiнiң атқарылуы туралы облыс, республикалық маңызы бар қала, астана әкiмдігінiң жылдық есебiн облыстық бюджеттiң, республикалық маңызы бар қала, астана бюджетiнiң атқарылуы туралы мәслихаттың тексеру комиссиясының есебiн алғаннан кейiн бiр айдың iшiнде мәслихаттың тұрақты комиссияларында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Есептi қараған кезде мәслихат:
</w:t>
      </w:r>
      <w:r>
        <w:br/>
      </w:r>
      <w:r>
        <w:rPr>
          <w:rFonts w:ascii="Times New Roman"/>
          <w:b w:val="false"/>
          <w:i w:val="false"/>
          <w:color w:val="000000"/>
          <w:sz w:val="28"/>
        </w:rPr>
        <w:t>
      облыстық бюджеттiң, республикалық маңызы бар қала, астана бюджетiнiң атқарылуы туралы әкiмдiк уәкiлеттiк берген адамның (адамдардың) баяндамасын;
</w:t>
      </w:r>
      <w:r>
        <w:br/>
      </w:r>
      <w:r>
        <w:rPr>
          <w:rFonts w:ascii="Times New Roman"/>
          <w:b w:val="false"/>
          <w:i w:val="false"/>
          <w:color w:val="000000"/>
          <w:sz w:val="28"/>
        </w:rPr>
        <w:t>
      облыстық бюджеттiң, республикалық маңызы бар қала, астана бюджетiнiң атқарылуын бақылау нәтижелерi туралы мәслихаттың тексеру комиссиясы төрағасының баяндамасын;
</w:t>
      </w:r>
      <w:r>
        <w:br/>
      </w:r>
      <w:r>
        <w:rPr>
          <w:rFonts w:ascii="Times New Roman"/>
          <w:b w:val="false"/>
          <w:i w:val="false"/>
          <w:color w:val="000000"/>
          <w:sz w:val="28"/>
        </w:rPr>
        <w:t>
      облыстық бюджеттiң, республикалық маңызы бар қала, астана бюджетiнiң атқарылуы туралы есеп бойынша қорытындысымен қоса мәслихат уәкiлеттiк берген адамның (адамдардың) баяндамаларын тыңдайды.
</w:t>
      </w:r>
      <w:r>
        <w:br/>
      </w:r>
      <w:r>
        <w:rPr>
          <w:rFonts w:ascii="Times New Roman"/>
          <w:b w:val="false"/>
          <w:i w:val="false"/>
          <w:color w:val="000000"/>
          <w:sz w:val="28"/>
        </w:rPr>
        <w:t>
      Мәслихатта есептi қараған кезде жергiлiктi бюджеттiк бағдарламалар әкiмшiлерiнiң жергiлiктi бюджеттiк бағдарламалардың iске асырылуы туралы есептерi тыңдалуы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бюджеттiң, республикалық маңызы бар қала, астана бюджетiнiң атқарылуы туралы есеп мәслихаттың тұрақты комиссияларында қаралғаннан кейiн, мәслихаттың сессиясында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Есептi қаржы жылындағы жергiлiктi бюджеттiң атқарылуы туралы жылдық есептi бекiткен кезде мәслихат жергiлiктi атқарушы органдардың жергiлiктi бюджеттiң атқарылу нәтижелерi бойынша тиiстi шаралар қабылдауы қажет екендiгi туралы шешiм шығаруға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Аудан (облыстық маңызы бар қала) бюджетiнiң атқарылуы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Аудан (облыстық маңызы бар қала) бюджетiнiң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атқарылуы туралы есептi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Ауданның (облыстық маңызы бар қаланың) бюджеттi атқару жөнiндегi жергiлiктi уәкiлеттi органы ай сайын есептi айдан кейiнгi айдың бiрi күнгi жағдай бойынша аудан (облыстық маңызы бар қала) бюджетiнiң атқарылуы туралы есептi, сондай-ақ осы Кодекстiң 121-бабының 3) тармақшасында көзделген басқа да есептердi әкiмдiкке, мәслихаттың тексеру комиссиясына, облыстың бюджеттi атқару жөнiндегi жергiлiктi уәкiлеттi органына, ауданның (облыстық маңызы бар қаланың) бюджеттiк жоспарлау жөнiндегi жергiлiктi уәкiлеттi органына және iшкi бақылау жөнiндегi орталық уәкiлеттi органға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бюджеттi атқару жөнiндегi жергiлiктi уәкiлеттi органы есептi жылдан кейiнгi жылдың 1 наурызынан кешiктiрмей өткен қаржы жылғы аудан (облыстық маңызы бар қала) бюджетiнiң атқарылуы туралы жылдық есептi қосымшаларымен қоса әкiмдiкке, ауданның (облыстық маңызы бар қаланың) бюджеттiк жоспарлау жөнiндегi жергiлiктi уәкiлеттi органына және iшкi бақылау жөнiндегi орталық уәкiлеттi органға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бюджетiнiң атқарылуы туралы жылдық есеп ауданның (облыстық маңызы бар қаланың) бекiтiлген, нақтыланған, түзетiлген бюджетiн, аудан (облыстық маңызы бар қала) бюджетiнiң бюджеттiк бағдарламасы (iшкi бағдарламасы) бойынша тiркелген, төленбеген және төленген мiндеттемелерiн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Өткен қаржы жылындағы аудан (облыстық маңызы бар қала) бюджетiнiң атқарылуы туралы жылдық есепке:
</w:t>
      </w:r>
    </w:p>
    <w:p>
      <w:pPr>
        <w:spacing w:after="0"/>
        <w:ind w:left="0"/>
        <w:jc w:val="both"/>
      </w:pPr>
      <w:r>
        <w:rPr>
          <w:rFonts w:ascii="Times New Roman"/>
          <w:b w:val="false"/>
          <w:i w:val="false"/>
          <w:color w:val="000000"/>
          <w:sz w:val="28"/>
        </w:rPr>
        <w:t>
</w:t>
      </w:r>
      <w:r>
        <w:rPr>
          <w:rFonts w:ascii="Times New Roman"/>
          <w:b w:val="false"/>
          <w:i w:val="false"/>
          <w:color w:val="000000"/>
          <w:sz w:val="28"/>
        </w:rPr>
        <w:t>
      1) түсiндiрме жазба;
</w:t>
      </w:r>
    </w:p>
    <w:p>
      <w:pPr>
        <w:spacing w:after="0"/>
        <w:ind w:left="0"/>
        <w:jc w:val="both"/>
      </w:pPr>
      <w:r>
        <w:rPr>
          <w:rFonts w:ascii="Times New Roman"/>
          <w:b w:val="false"/>
          <w:i w:val="false"/>
          <w:color w:val="000000"/>
          <w:sz w:val="28"/>
        </w:rPr>
        <w:t>
</w:t>
      </w:r>
      <w:r>
        <w:rPr>
          <w:rFonts w:ascii="Times New Roman"/>
          <w:b w:val="false"/>
          <w:i w:val="false"/>
          <w:color w:val="000000"/>
          <w:sz w:val="28"/>
        </w:rPr>
        <w:t>
      2) түсiмдер бойынша атқарылуы туралы, сондай-ақ жергiлiктi бюджеттiк бағдарламалардың тиiмдiлiгiн бағалауды қоса алғанда, олардың iске асырылуы туралы 
</w:t>
      </w:r>
      <w:r>
        <w:rPr>
          <w:rFonts w:ascii="Times New Roman"/>
          <w:b w:val="false"/>
          <w:i w:val="false"/>
          <w:color w:val="000000"/>
          <w:sz w:val="28"/>
        </w:rPr>
        <w:t xml:space="preserve"> талдамалық есеп </w:t>
      </w:r>
      <w:r>
        <w:rPr>
          <w:rFonts w:ascii="Times New Roman"/>
          <w:b w:val="false"/>
          <w:i w:val="false"/>
          <w:color w:val="000000"/>
          <w:sz w:val="28"/>
        </w:rPr>
        <w:t>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Ауданның (облыстық маңызы бар қаланың) әкiмдігі ағымдағы жылдың 1 сәуiрiнен кешiктiрмей өткен қаржы жылындағы аудан (облыстық маңызы бар қала) бюджетiнiң атқарылуы туралы жылдық есептi қосымшаларымен қоса ауданның (облыстық маңызы бар қаланың) мәслихатына, облыстың бюджеттi атқару жөнiндегi жергiлiктi уәкiлеттi органына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127-бапқа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Аудан (облыстық маңызы бар қала)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бюджетiнiң атқарылуы туралы жылдық есептi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Мәслихат аудан (облыстық маңызы бар қала) әкiмдiгінiң өткен қаржы жылындағы аудан (облыстық маңызы бар қала) бюджетiнiң атқарылуы туралы жылдық есебiн мәслихаттың тексеру комиссиясының аудан (облыстық маңызы бар қала) бюджетiнiң атқарылуы туралы есебiн алғаннан кейiн бiр ай iшiнде мәслихаттың тұрақты комиссияларында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Есептi қараған кезде мәслихат:
</w:t>
      </w:r>
      <w:r>
        <w:br/>
      </w:r>
      <w:r>
        <w:rPr>
          <w:rFonts w:ascii="Times New Roman"/>
          <w:b w:val="false"/>
          <w:i w:val="false"/>
          <w:color w:val="000000"/>
          <w:sz w:val="28"/>
        </w:rPr>
        <w:t>
      аудан (облыстық маңызы бар қала) бюджетiнiң атқарылуы туралы әкiмдiк уәкiлеттiк берген адамның (адамдардың) баяндамасын;
</w:t>
      </w:r>
      <w:r>
        <w:br/>
      </w:r>
      <w:r>
        <w:rPr>
          <w:rFonts w:ascii="Times New Roman"/>
          <w:b w:val="false"/>
          <w:i w:val="false"/>
          <w:color w:val="000000"/>
          <w:sz w:val="28"/>
        </w:rPr>
        <w:t>
      аудан (облыстық маңызы бар қала) бюджетiнiң атқарылуын бақылау нәтижелерi туралы мәслихаттың тексеру комиссиясы төрағасының баяндамасын;
</w:t>
      </w:r>
      <w:r>
        <w:br/>
      </w:r>
      <w:r>
        <w:rPr>
          <w:rFonts w:ascii="Times New Roman"/>
          <w:b w:val="false"/>
          <w:i w:val="false"/>
          <w:color w:val="000000"/>
          <w:sz w:val="28"/>
        </w:rPr>
        <w:t>
      аудан (облыстық маңызы бар қала) бюджетiнiң атқарылуы туралы есеп бойынша қорытындысымен қоса мәслихат уәкiлеттiк берген адамның (адамдардың) баяндамасын тыңдайды.
</w:t>
      </w:r>
      <w:r>
        <w:br/>
      </w:r>
      <w:r>
        <w:rPr>
          <w:rFonts w:ascii="Times New Roman"/>
          <w:b w:val="false"/>
          <w:i w:val="false"/>
          <w:color w:val="000000"/>
          <w:sz w:val="28"/>
        </w:rPr>
        <w:t>
      Мәслихатта есептi қараған кезде жергiлiктi бюджеттiк бағдарламалар әкiмшiлерiнiң жергiлiктi бюджеттiк бағдарламалардың iске асырылуы туралы есептерi тыңдалуы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(облыстық маңызы бар қала) бюджетiнiң атқарылуы туралы есеп мәслихаттың тұрақты комиссияларында қаралғаннан кейiн мәслихаттың сессиясында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Есептi қаржы жылындағы аудан (облыстық маңызы бар қала) бюджетiнiң атқарылуы туралы жылдық есептi бекiткен кезде мәслихат ауданның (облыстық маңызы бар қаланың) жергiлiктi атқарушы органдарының аудан (облыстық маңызы бар қала) бюджетiнiң атқарылу нәтижелерi бойынша тиiстi шаралар қолдану қажеттiгі туралы шешiм шығаруға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Қазақстан Республикасы Ұлттық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қалыптастырылуы мен пайдаланылуы туралы жылдық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Қазақстан Республикасы Ұлттық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қалыптастырылуы мен пайдаланылуы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есептi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қорын басқаруға байланысты қызметтiң транспаренттiлiгiн қамтамасыз ету мақсатында жыл сайын аудит жүргiзiледi.
</w:t>
      </w:r>
      <w:r>
        <w:br/>
      </w:r>
      <w:r>
        <w:rPr>
          <w:rFonts w:ascii="Times New Roman"/>
          <w:b w:val="false"/>
          <w:i w:val="false"/>
          <w:color w:val="000000"/>
          <w:sz w:val="28"/>
        </w:rPr>
        <w:t>
      Аудиторлық ұйымды таңдау конкурстық негiзде Қазақстан Республикасының мемлекеттiк сатып алу туралы 
</w:t>
      </w:r>
      <w:r>
        <w:rPr>
          <w:rFonts w:ascii="Times New Roman"/>
          <w:b w:val="false"/>
          <w:i w:val="false"/>
          <w:color w:val="000000"/>
          <w:sz w:val="28"/>
        </w:rPr>
        <w:t xml:space="preserve"> заңдарына </w:t>
      </w:r>
      <w:r>
        <w:rPr>
          <w:rFonts w:ascii="Times New Roman"/>
          <w:b w:val="false"/>
          <w:i w:val="false"/>
          <w:color w:val="000000"/>
          <w:sz w:val="28"/>
        </w:rPr>
        <w:t>
</w:t>
      </w:r>
      <w:r>
        <w:rPr>
          <w:rFonts w:ascii="Times New Roman"/>
          <w:b w:val="false"/>
          <w:i w:val="false"/>
          <w:color w:val="000000"/>
          <w:sz w:val="28"/>
        </w:rPr>
        <w:t xml:space="preserve"> сәйкес </w:t>
      </w:r>
      <w:r>
        <w:rPr>
          <w:rFonts w:ascii="Times New Roman"/>
          <w:b w:val="false"/>
          <w:i w:val="false"/>
          <w:color w:val="000000"/>
          <w:sz w:val="28"/>
        </w:rPr>
        <w:t>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қорының қалыптастырылуы мен пайдаланылуы туралы жылдық есептi Қазақстан Республикасының Үкiметi, Қазақстан Республикасы Ұлттық қоры аудитiнiң нәтижелерiн қоса отырып, жыл сайын есептi жылдан кейiнгi жылдың 1 сәуiрiне дейiн Қазақстан Республикасының Ұлттық Банкiмен бiрлесiп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Ұлттық қорының қалыптастырылуы мен пайдаланылуы туралы жылдық есепте: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қорының түсiмдерi мен пайдаланылуы туралы есеп;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Банкiнiң Қазақстан Республикасының Ұлттық қорын сенiмгерлiкпен басқару жөнiндегi қызметi туралы есебi;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 басқару жөнiндегi өзге де деректер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Ұлттық қорының қалыптастырылуы мен пайдаланылуы туралы жылдық есеп жасаудың нысандары мен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Үкiметi Қазақстан Республикасының Ұлттық Банкiмен келiсе отырып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129-бапқа өзгерту енгізілді - Қазақстан Республикасының 2006.05.05.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Қазақстан Республикасы Ұлттық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қалыптастырылуы мен пайдаланылуы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есептi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 Қазақстан Республикасының Ұлттық Банкiмен бiрлесе отырып жыл сайын ағымдағы жылдың 1 мамырынан кешiктiрмей Қазақстан Республикасы Ұлттық қорының қалыптастырылуы мен пайдаланылуы туралы жылдық есептi Қазақстан Республикасының Президентiне бекiтуге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Үкiметi Қазақстан Республикасы Ұлттық қорының қалыптастырылуы мен пайдаланылуы туралы жылдық есептi Қазақстан Республикасының Президентi бекiткеннен кейiн оны ақпарат ретiнде Қазақстан Республикасының Парламентiне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 қалыптастыру және пайдалану туралы жылдық есеп және аудит жүргiзудiң нәтижелерi туралы ақпарат бұқаралық ақпарат құралдарында жарияланады.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130-бапқа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7-бөлім. Мемлекеттік қаржылық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Мемлекеттiк қаржылық бақылау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қаржылық бақылау (сыртқы және iшкi) - мемлекеттiк қаржылық бақылау объектiлерiнiң республикалық және жергiлiктi бюджеттердiң атқарылуы, олардың атқарылуы бойынша есепке алу мен есептiлiк жүргiзу, олардың атқарылуын бағалау, мемлекеттiң байланысты гранттарын, активтерiн, мемлекет кепiлдiк берген қарыздарды мемлекеттiк мекемелердiң тауарларды (жұмыстар мен көрсетiлетiн қызметтердi) өткiзуден түсетiн өз иелiгiнде қалатын ақшаны пайдалану бөлiгiндегi қызметiнiң Қазақстан Республикасының заңдарына сәйкестiгiн тексеру.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Осы бөлiмде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бөлiмде мынадай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сыртқы бақылау - Республикалық бюджеттiң атқарылуын бақылау жөнiндегi есеп комитетi, мәслихаттардың тексеру комиссиялары жүзеге асыратын мемлекеттiк қаржылық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iшкi бақылау - iшкi бақылау жөнiндегi орталық уәкiлеттi орган және iшкi бақылау қызметтерi жүзеге асыратын мемлекеттiк қаржылық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3) нысанасыз пайдалану - нәтижесiнде республикалық және жергiлiктi бюджеттер қаражатының бюджеттiк бағдарламаның паспортында көзделген мақсаттар мен индикаторларға қол жеткiзiлмей пайдаланылуы және байланысты гранттарды, мемлекет кепiлдiк берген қарыздарды, мемлекет кепiлгерлiктерiн, мемлекет активтерiн, мемлекеттiк мекемелердiң тауарларды (жұмыстарды, көрсетiлетiн қызметтердi) өткiзуiнен түскен ақшаны Қазақстан Республикасының нормативтiк құқықтық актiлерiнде көзделмеген мақсаттарға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4) негiзсiз (құқыққа қайшы) пайдалану - байланысты гранттарды, мемлекет кепiлдiк берген қарыздарды, мемлекет активтерiн Қазақстан Республикасының заңнамасын бұза отырып пайдалану мен республикалық және жергiлiктi бюджеттердiң қаражатын бюджеттiк бағдарламалар паспортында көзделмеген iс-шараларды iске асыруға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5) тиiмсiз пайдалану - бюджеттiк бағдарламаның, байланысты гранттардың, мемлекет кепiлдiк берген қарыздардың, мемлекет активтерiнiң iске асырылу мерзiмi бөлiгiнде олардың нәтижелерi мен индикаторларына қол жеткiзiлмеуi мен республикалық және жергiлiктi бюджеттердiң атқарылуы кезiнде тиiмдiлiк пен нәтижелiлiк принциптерiнiң сақталмауы;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қаржылық бақылау объектiлерi - бюджет процесiне қатысушылар, мемлекет қатысатын субъектiлер, бюджет қаражатын алушылар, байланысты гранттарды, мемлекет активтерiн, мемлекет кепiлдiк берген қарыздарды пайдаланатын жеке және заңды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мемлекеттiк қаржылық бақылау органдары - Республикалық бюджеттiң атқарылуын бақылау жөнiндегi 
</w:t>
      </w:r>
      <w:r>
        <w:rPr>
          <w:rFonts w:ascii="Times New Roman"/>
          <w:b w:val="false"/>
          <w:i w:val="false"/>
          <w:color w:val="000000"/>
          <w:sz w:val="28"/>
        </w:rPr>
        <w:t xml:space="preserve"> есеп комитетi </w:t>
      </w:r>
      <w:r>
        <w:rPr>
          <w:rFonts w:ascii="Times New Roman"/>
          <w:b w:val="false"/>
          <w:i w:val="false"/>
          <w:color w:val="000000"/>
          <w:sz w:val="28"/>
        </w:rPr>
        <w:t>
 және iшкi бақылау жөнiндегi 
</w:t>
      </w:r>
      <w:r>
        <w:rPr>
          <w:rFonts w:ascii="Times New Roman"/>
          <w:b w:val="false"/>
          <w:i w:val="false"/>
          <w:color w:val="000000"/>
          <w:sz w:val="28"/>
        </w:rPr>
        <w:t xml:space="preserve"> орталық уәкiлеттi орган </w:t>
      </w:r>
      <w:r>
        <w:rPr>
          <w:rFonts w:ascii="Times New Roman"/>
          <w:b w:val="false"/>
          <w:i w:val="false"/>
          <w:color w:val="000000"/>
          <w:sz w:val="28"/>
        </w:rPr>
        <w:t>
, сондай-ақ мәслихаттардың тексеру комиссиялары;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8) iшкi бақылау қызметi - мемлекеттiк органның, оның аумақтық бөлiмшелерi мен ведомстволық бағыныстағы ұйымдарының республикалық және жергiлiктi бюджеттердi атқаруына, мемлекеттiң байланысты гранттарының, активтерiнiң, мемлекеттiк мекемелердiң тауарларды (жұмыстар мен көрсетiлетiн қызметтердi) өткiзуден түсетiн өз иелiгiнде қалатын ақшаның пайдаланылуын бақылауды өз құзыретi шегiнде жүзеге асыратын орталық мемлекеттiк орган бөлiмшесi;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қаржылық есептiлiк - егер Қазақстан Республикасының заң актiлерiнде өзгеше көзделмесе, нысаны мен көлемiн бюджеттi атқару жөнiндегi орталық уәкiлеттi орган айқындайтын мемлекеттiк мекемелердiң қаржылық жағдайы, қызметiнiң нәтижелерi және олардың қаржылық жағдайындағы өзгерiстер туралы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қаржылық бұзушылық - бюджет қаражатын және мемлекет активтерiн, байланысты гранттарды, мемлекет кепiлдiк берген қарыздарды пайдалануға, мемлекет кепiлгерлiгiн беруге байланысты қатынастарды реттейтiн нормативтiк құқықтық актiлердiң ережелерiн бұзуға әкеп соққан құқыққа қайшы әрекет (iс-әрекет немесе әрекетсiздiк).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Мемлекеттiк қаржылық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 тақырыбы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Мемлекеттiк қаржылық бақылаудың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қаржылық бақылау мынадай үлгiлерге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сәйкестiкке бақылау жасау - мемлекеттiк қаржылық бақылау объектiсi қызметiнiң Қазақстан Республикасы заңдарының талаптарына сәйкестiгiн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есептiлiктi бақылау - мемлекеттiк қаржылық бақылау объектiсiнiң қаржылық есептiлiктi жасауының және табыс етуiнiң анықтығын, негiздiлiгiн және уақтылығын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тиiмдiлiктi бақылау - бюджеттiк бағдарламаны iске асыру, байланысты гранттарды, мемлекет кепiлдiк берген қарыздарды, мемлекет активтерiн пайдалану аяқталғаннан кейiн iс-шаралардың орындалу мерзiмiн және күтiлетiн нәтижелерге, индикаторларға қол жеткiзу дәрежесiн үнемдiлiк пен өнiмдiлiктi бағалауды қолдана отырып тексеру. Тиiмдiлiктi бақылау тиiстi iс-шараларды iске асыру аяқталғаннан кейiн жүргізіледi, олардан кейiн салынған қаражаттан нәтижелер алу мерзiмi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нәтижелiлiктi бақылау - бюджеттiк бағдарламаның паспортында белгiленген, күтiлетiн нәтижелерге қол жеткiзiлуiн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5) орындылығын бақылау - бюджеттiк бағдарламаның паспортында белгiленген мақсатқа және индикаторларға қол жеткiзiлуiн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негiздiлiгiн (құқыққа сыйымдылығын) бақылау - бюджет қаражатының бюджеттiк бағдарламаның паспортында көзделген iс-шараларды iске асыруға, байланысты гранттардың, мемлекет кепiлдiк берген қарыздардың, мемлекет активтерiнiң пайдаланылғанын тексеру.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133-бапқа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Мемлекеттiк қаржылық бақылаудың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қаржылық бақылау мынадай түрлерде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кешендi бақылау - мемлекеттiк қаржылық бақылау объектiсiнiң нақты кезеңдегi қызметiн барлық мәселелер бойынша тексеру және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тақырыптық бақылау - мемлекеттiк қаржылық бақылау объектiсiнiң нақты кезеңдегі қызметiн жекелеген мәселелер бойынша тексеру және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3) үстеме бақылау - мемлекеттiк қаржылық бақылау объектісiне қатысты ақпарат алу қажеттiгiне байланысты үшiншi тұлғаларды бақылау, ол операциялардың бiрдейлiгiне қарай бiр-бiрiмен өзара байланысты құжаттарды салыстырып қарауды бiлдiредi. Yстеме бақылау тек қана мемлекеттiк қаржылық бақылаудың негiзгi объектiсiмен өзара қатынастар мәселелерi бойынша және тексерiлiп отырған мәселе шеңберiнде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134-бапқа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Мемлекеттiк қаржылық бақылаудың принциптерi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стандарттары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қаржылық бақылауды жүргiзу құпиялылық режимiн қамтамасыз ету ескерiле отырып, тәуелсiздiк, объективтiлік, анықтық, ашықтық, құзыреттiлiк, жариялылық принциптерi мiндеттi түрде сақталып жүзеге асырылады.
</w:t>
      </w:r>
      <w:r>
        <w:br/>
      </w:r>
      <w:r>
        <w:rPr>
          <w:rFonts w:ascii="Times New Roman"/>
          <w:b w:val="false"/>
          <w:i w:val="false"/>
          <w:color w:val="000000"/>
          <w:sz w:val="28"/>
        </w:rPr>
        <w:t>
      Тәуелсiздік принципi - мемлекеттiк қаржылық бақылау органдарының, мәслихаттардың тексеру комиссияларының, iшкi бақылау қызметтерiнiң және олардың қызметкерлерi мен мүшелерiнiң тәуелсiздiгiне, бақылау функцияларын жүзеге асыру кезiнде олардың жүргiзiп жатқан бақылау iс-шарасының тәуелсiздiгiне нұқсан келтiретiн кез келген араласушылыққа жол бермеу.
</w:t>
      </w:r>
      <w:r>
        <w:br/>
      </w:r>
      <w:r>
        <w:rPr>
          <w:rFonts w:ascii="Times New Roman"/>
          <w:b w:val="false"/>
          <w:i w:val="false"/>
          <w:color w:val="000000"/>
          <w:sz w:val="28"/>
        </w:rPr>
        <w:t>
      Бақылаудың объективтiлiк принципi - бақылауды Қазақстан Республикасының заңдарына, мемлекеттiк қаржылық бақылау 
</w:t>
      </w:r>
      <w:r>
        <w:rPr>
          <w:rFonts w:ascii="Times New Roman"/>
          <w:b w:val="false"/>
          <w:i w:val="false"/>
          <w:color w:val="000000"/>
          <w:sz w:val="28"/>
        </w:rPr>
        <w:t xml:space="preserve"> стандарттарына </w:t>
      </w:r>
      <w:r>
        <w:rPr>
          <w:rFonts w:ascii="Times New Roman"/>
          <w:b w:val="false"/>
          <w:i w:val="false"/>
          <w:color w:val="000000"/>
          <w:sz w:val="28"/>
        </w:rPr>
        <w:t>
 қатаң сәйкестiлiкпен жүргiзу, мүдделер қақтығысына жол бермеу, бақылау нәтижелерi бойынша анықталған және құжаттармен расталған фактiлер негiзiнде ғана шешiмдер қабылдау.
</w:t>
      </w:r>
      <w:r>
        <w:br/>
      </w:r>
      <w:r>
        <w:rPr>
          <w:rFonts w:ascii="Times New Roman"/>
          <w:b w:val="false"/>
          <w:i w:val="false"/>
          <w:color w:val="000000"/>
          <w:sz w:val="28"/>
        </w:rPr>
        <w:t>
      Бақылау нәтижелерiнiң анықтық принципi - бақылау нәтижелерiн бухгалтерлiк, банктiк құжаттармен және мемлекеттiк қаржылық бақылау объектiсiнiң өзге де құжаттарымен растау.
</w:t>
      </w:r>
      <w:r>
        <w:br/>
      </w:r>
      <w:r>
        <w:rPr>
          <w:rFonts w:ascii="Times New Roman"/>
          <w:b w:val="false"/>
          <w:i w:val="false"/>
          <w:color w:val="000000"/>
          <w:sz w:val="28"/>
        </w:rPr>
        <w:t>
      Бақылаудың ашықтық принципi - бақылау нәтижелерiн баяндаудың айқындығы, мемлекеттік қаржылық бақылау органдарының, мәслихаттардың тексеру комиссияларының Қазақстан Республикасының Президентiне, Қазақстан Республикасының Парламентiне, Қазақстан Республикасының Үкiметiне, мәслихаттарға есеп беретiндiгi.
</w:t>
      </w:r>
      <w:r>
        <w:br/>
      </w:r>
      <w:r>
        <w:rPr>
          <w:rFonts w:ascii="Times New Roman"/>
          <w:b w:val="false"/>
          <w:i w:val="false"/>
          <w:color w:val="000000"/>
          <w:sz w:val="28"/>
        </w:rPr>
        <w:t>
      Құзыреттiлiк принципi - мемлекеттiк қаржылық бақылау органдары, iшкi бақылау қызметтерi қызметкерлерiнiң, мәслихаттардың тексеру комиссиялары мүшелерiнiң бақылауды сапалы жүзеге асыруы үшiн қажеттi кәсiби бiлiмдер мен дағдылардың жиынтығы.
</w:t>
      </w:r>
      <w:r>
        <w:br/>
      </w:r>
      <w:r>
        <w:rPr>
          <w:rFonts w:ascii="Times New Roman"/>
          <w:b w:val="false"/>
          <w:i w:val="false"/>
          <w:color w:val="000000"/>
          <w:sz w:val="28"/>
        </w:rPr>
        <w:t>
      Жариялылық принципi - құпиялылық режимiн, қызметтiк, коммерциялық немесе заңмен қорғалатын өзге де құпияны қамтамасыз етудi ескере отырып, бақылау нәтижелерiн жариялау.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қаржылық бақылауға қойылатын бiрыңғай талаптар мемлекеттiк қаржылық бақылау стандарттарымен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қаржылық бақылау 
</w:t>
      </w:r>
      <w:r>
        <w:rPr>
          <w:rFonts w:ascii="Times New Roman"/>
          <w:b w:val="false"/>
          <w:i w:val="false"/>
          <w:color w:val="000000"/>
          <w:sz w:val="28"/>
        </w:rPr>
        <w:t xml:space="preserve"> стандарттарын </w:t>
      </w:r>
      <w:r>
        <w:rPr>
          <w:rFonts w:ascii="Times New Roman"/>
          <w:b w:val="false"/>
          <w:i w:val="false"/>
          <w:color w:val="000000"/>
          <w:sz w:val="28"/>
        </w:rPr>
        <w:t>
 Республикалық бюджеттiң атқарылуын бақылау жөнiндегi есеп комитетi ішкi бақылау жөнiндегi орталық уәкiлеттi органмен бiрлесе отырып әзiрлейдi және оларды Республикалық бюджеттiң атқарылуын бақылау жөнiндегi есеп комитетi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қаржылық бақылау стандарттарын мемлекеттiк қаржылық бақылау органдары, мәслихаттардың тексеру комиссиялары, iшкi бақылау қызметтерi, олардың қызметкерлерi мен мүшелерi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Бақылау нәтижелерi бойынша қабылданатын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нәтижелерi бойынша мынадай актiлер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қорытынды - Республикалық бюджеттiң атқарылуын бақылау жөнiндегi есеп комитетiнiң және мәслихаттың тексеру комиссиясының бақылау актiлерi және (немесе) аудиторлық есептер негiзiнде жасайтын құжаты;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бюджеттiң атқарылуын бақылау жөнiндегi есеп комитетiнiң қаулысы - Республикалық бюджеттiң атқарылуы жөнiндегi есеп комитетiнiң отырысында алқалы негiзде қабылданатын және оның бақылау нәтижелерi бойынша, сондай-ақ Республикалық бюджеттiң атқарылуын бақылау жөнiндегi есеп комитетi қабылдаған шешiмдер бойынша барлық актiлерiнiң қолданылуын растайтын құжат.
</w:t>
      </w:r>
      <w:r>
        <w:br/>
      </w:r>
      <w:r>
        <w:rPr>
          <w:rFonts w:ascii="Times New Roman"/>
          <w:b w:val="false"/>
          <w:i w:val="false"/>
          <w:color w:val="000000"/>
          <w:sz w:val="28"/>
        </w:rPr>
        <w:t>
      Республикалық бюджеттiң атқарылуын бақылау жөнiндегi есеп комитетiнiң қаулысын ол арналған барлық мемлекеттiк органдар, ұйымдар мен лауазымды адамдар орындауға мiндеттi. Қаулыны қабылдаудың тәртiбi Республикалық бюджеттiң атқарылуын бақылау жөнiндегі есеп комитетi туралы  
</w:t>
      </w:r>
      <w:r>
        <w:rPr>
          <w:rFonts w:ascii="Times New Roman"/>
          <w:b w:val="false"/>
          <w:i w:val="false"/>
          <w:color w:val="000000"/>
          <w:sz w:val="28"/>
        </w:rPr>
        <w:t xml:space="preserve"> ережемен </w:t>
      </w:r>
      <w:r>
        <w:rPr>
          <w:rFonts w:ascii="Times New Roman"/>
          <w:b w:val="false"/>
          <w:i w:val="false"/>
          <w:color w:val="000000"/>
          <w:sz w:val="28"/>
        </w:rPr>
        <w:t>
және оның регламентiмен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мәслихаттың тексеру комиссиясының қаулысы - белгiленген тәртiппен қабылданған және тиiстi жергiлiктi бюджеттен қаржыландырылатын барлық атқарушы органдар мен тиiстi жергiлiктi бюджеттер қаражаттарын пайдаланатын немесе жергiлiктi бюджеттер қаражаттарын игерудiң барлық сатысында қаржылық қызмет көрсететiн ұйымдар орындауға мiндеттi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ұсыным - Республикалық бюджеттiң атқарылуын бақылау жөнiндегi есеп комитетiнiң мемлекеттiк органдарға, ұйымдар мен лауазымды адамдарға жұмыстағы кемшiлiктердi жою үшiн, сондай-ақ құқық қорғау органдарына Қазақстан Республикасының заңдарында көзделген жауаптылыққа тарту мәселелерi бойынша жiберетiн құжаты;
</w:t>
      </w:r>
    </w:p>
    <w:p>
      <w:pPr>
        <w:spacing w:after="0"/>
        <w:ind w:left="0"/>
        <w:jc w:val="both"/>
      </w:pPr>
      <w:r>
        <w:rPr>
          <w:rFonts w:ascii="Times New Roman"/>
          <w:b w:val="false"/>
          <w:i w:val="false"/>
          <w:color w:val="000000"/>
          <w:sz w:val="28"/>
        </w:rPr>
        <w:t>
</w:t>
      </w:r>
      <w:r>
        <w:rPr>
          <w:rFonts w:ascii="Times New Roman"/>
          <w:b w:val="false"/>
          <w:i w:val="false"/>
          <w:color w:val="000000"/>
          <w:sz w:val="28"/>
        </w:rPr>
        <w:t>
      5) нұсқама - iшкi бақылау жөнiндегi орталық уәкiлеттi органның басшысы өз құзыретi шегiнде қабылдаған және бұзушылықтар мен жұмыстағы кемшiлiктердi жою туралы мемлекеттiк органдар мен басқа да ұйымдардың лауазымды адамдарына мiндеттi түрде орындау үшiн жiберiлген, белгiленген нысандағы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бақылау актiсi - мемлекеттiк қаржылық бақылау органдары, мәслихаттардың тексеру комиссиялары, iшкi бақылау қызметтерi бақылау нәтижелерi бойынша жасаған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бақылау жүргiзу туралы есеп - белгiлi бiр уақыт кезеңi iшіндегi бақылау бойынша жүргiзiлген жұмыс нәтижелерi туралы құжат.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136-бапқа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Сыртқы бақылауды ұйымдастыру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Сыртқы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бақылауды: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деңгейде - Республикалық бюджеттiң атқарылуын бақылау жөнiндегi есеп комитетi;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жергiлiктi деңгейде мәслихаттардың тексеру комиссиялары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Республикалық бюджеттiң атқарылуын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есеп комитетi мен мәслихаттардың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 комиссияларының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бюджеттiң атқарылуын бақылау жөнiндегi есеп комитетi Қазақстан Республикасының Президентiне тiкелей бағынатын және есеп беретiн мемлекеттiк қаржылық бақылаудың жоғары органы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бюджеттiң атқарылуын бақылау жөнiндегi есеп комитетi туралы 
</w:t>
      </w:r>
      <w:r>
        <w:rPr>
          <w:rFonts w:ascii="Times New Roman"/>
          <w:b w:val="false"/>
          <w:i w:val="false"/>
          <w:color w:val="000000"/>
          <w:sz w:val="28"/>
        </w:rPr>
        <w:t xml:space="preserve"> ереженi </w:t>
      </w:r>
      <w:r>
        <w:rPr>
          <w:rFonts w:ascii="Times New Roman"/>
          <w:b w:val="false"/>
          <w:i w:val="false"/>
          <w:color w:val="000000"/>
          <w:sz w:val="28"/>
        </w:rPr>
        <w:t>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бюджеттiң атқарылуын бақылау жөнiндегi есеп комитетi: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Президентiне Республикалық бюджеттiң атқарылуын бақылау жөнiндегi есеп комитетiнiң жұмысы туралы тоқсан сайын ақпарат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республикалық бюджеттiң атқарылуын бақылауды талдауға, оның қорытындылары мен нәтижелерiне, салық және басқа да мiндеттi төлемдердiң толық және уақтылы түсуiне, бюджет қаражатының, байланысты гранттардың, мемлекет кепiлдiк берген қарыздардың, мемлекет активтерiнiң нысаналы және тиiмдi пайдаланылуына байланысты мәселелер бойынша тапсырмаларын,  сондай-ақ басқа да жекелеген тапсырмаларды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Парламентiне ағымдағы жылдың 1 маусымына дейiн өткен қаржы жылындағы республикалық бюджеттiң атқарылуы туралы есептi табыс етедi, ол өзiнiң мазмұны жағынан Қазақстан Республикасы Үкiметiнiң республикалық бюджеттiң атқарылуы туралы есебi бойынша қорытынды болып табылады және Қазақстан Республикасының Парламентi бекiткеннен кейiн ол бұқаралық ақпарат құралдарында жариялануға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iшкi бақылау жөнiндегi орталық уәкiлеттi орган табыс еткен республикалық бюджеттiң атқарылуын бақылау актiлерiн талдайды және Қазақстан Республикасының Үкiметiне, тиiстi iшкi бақылау қызметтерiне республикалық бюджеттiң атқарылуына iшкi бақылаудың тиiмдiлiгiн арттыру жөнiнде ұсыныстар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 қаражаттарын, байланысты гранттарды, мемлекет кепiлдiк берген қарыздарды, мемлекет активтерiн пайдалану мәселелерi жөнiндегi мемлекеттiк қаржылық бақылау объектiсi лауазымды адамдарының iс-әрекеттерiнде қылмыс немесе әкiмшiлiк құқық бұзушылықтар белгiлерi, Қазақстан Республикасының заңдарын бұзудың өзге де фактiлерi анықталған жағдайда бақылау материалдарын құқық қорғау органдарына немесе әкiмшiлiк құқық бұзушылық туралы iстердi қарауға уәкiлеттi органдарға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бюджет саясатын iске асыруға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мемлекеттiк қаржылық бақылау объектiлерiнiң республикалық бюджеттiң түсiмдерi мен шығыстарын атқару сәйкестiгiне, қаржы есептiлiгi мен тиiмділігiне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мемлекеттiк қаржы бақылауы 
</w:t>
      </w:r>
      <w:r>
        <w:rPr>
          <w:rFonts w:ascii="Times New Roman"/>
          <w:b w:val="false"/>
          <w:i w:val="false"/>
          <w:color w:val="000000"/>
          <w:sz w:val="28"/>
        </w:rPr>
        <w:t xml:space="preserve"> стандарттарының </w:t>
      </w:r>
      <w:r>
        <w:rPr>
          <w:rFonts w:ascii="Times New Roman"/>
          <w:b w:val="false"/>
          <w:i w:val="false"/>
          <w:color w:val="000000"/>
          <w:sz w:val="28"/>
        </w:rPr>
        <w:t>
 орындалуына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сыртқы бақылау саласында кадрлардың бiлiктiлiгiн арттыруды және оларды қайта даярлауды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 кепiлдiк берген қарыздардың, мемлекет кепiлгерлiктерiнiң, республикалық бюджеттен мемлекеттiң мiндеттемелерiн өтеуге арнап берiлген қаражаттардың, мемлекеттiң байланысты гранттарының, активтерiнiң нысаналы және тиiмдi пайдаланылуын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бюджеттiк кредиттер, мемлекеттiк кепiлдiктер және мемлекет кепiлгерлiктерiн беру шарттары мен рәсiмдерiнiң сақталуына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мемлекеттiк органдар мен барлық меншiк нысанындағы ұйымдардың республикалық бюджетке түсiмдердiң толық және уақтылы түсуiн қамтамасыз ету жөнiндегi қызметiне, сондай-ақ республикалық бюджеттен түскен сомалардың қайтарылуына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республикалық бюджет қаражатының пайдаланылу тиiмдiлiгiн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республикалық бюджеттiк бағдарламалардың (iшкi бағдарламалардың) атқарылу, сондай-ақ мемлекет активтерiнiң пайдаланылу тиiмдiлiгi мен нәтижелiлiгiне баға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мемлекеттiк және салалық (секторлық) бағдарламалардың iске асырылуының тиiмділігiне баға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бюджеттiк инвестицияларды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республикалық бюджеттiң атқарылуына ықпал ететiн нормативтiк құқықтық актiлердiң қолданылуы бойынша ұсыныстар әзiрлейдi және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Республикасының Үкiметiнен, мемлекеттiк органдардан, мемлекеттiк қаржылық бақылаудың басқа да объектiлерiнен, сондай-ақ Қазақстан Республикасының Ұлттық Банкiнен және (немесе) қаржы нарығы мен қаржы ұйымдарын реттеу және қадағалау жөнiндегi 
</w:t>
      </w:r>
      <w:r>
        <w:rPr>
          <w:rFonts w:ascii="Times New Roman"/>
          <w:b w:val="false"/>
          <w:i w:val="false"/>
          <w:color w:val="000000"/>
          <w:sz w:val="28"/>
        </w:rPr>
        <w:t xml:space="preserve"> уәкiлеттi органнан </w:t>
      </w:r>
      <w:r>
        <w:rPr>
          <w:rFonts w:ascii="Times New Roman"/>
          <w:b w:val="false"/>
          <w:i w:val="false"/>
          <w:color w:val="000000"/>
          <w:sz w:val="28"/>
        </w:rPr>
        <w:t>
 және бақылау объектiсiне қатысты ақпаратты Қазақстан Республикасының заңнамасында белгiленген тәртiппен иеленетiн басқа да заңды тұлғалардан республикалық бюджет қаражаттарының, байланысты гранттардың, мемлекет активтерiнiң түсуi мен пайдаланылуының толықтығына қатысты мәселелер бойынша қажеттi құжаттамалар мен ақпарат сұратады және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республикалық бюджеттiң атқарылу мәселелерi жөнiндегi мемлекеттiк қаржылық бақылау объектiлерi лауазымды адамдарының есептерiн тыңдайды;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Қазақстан Республикасының Президентiне мемлекеттiк қаржылық бақылау объектiлерi лауазымды адамдарының республикалық бюджеттiң атқарылуы және мемлекет активтерiн пайдалану туралы нормативтiк құқықтық актiлердiң талаптарын сақтамауының анықталған фактiлерi бойынша ұсынымдар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мемлекеттiк органдар мен мемлекеттiк қаржылық бақылау объектiлерiнен өзi белгiлеген мерзiмде республикалық бюджеттiң, байланысты гранттардың, мемлекет активтерiнiң атқарылуына сыртқы бақылау жүргiзуге байланысты мәселелер бойынша қажеттi құжаттар, анықтамалар, ауызша және жазбаша түсiнiктемелер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республикалық бюджет қаражатының, байланысты гранттардың, мемлекет активтерiнiң нысаналы емес, негiзсiз (құқыққа қайшы) және тиiмсiз пайдаланылуын анықтау және болғызбау жөнiнде осы Кодекске және басқа да нормативтiк құқықтық актiлерге сәйкес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құпиялылық режимiнiң, қызметтiк, коммерциялық және заңмен қорғалатын өзге де құпияның сақталуын ескере отырып, республикалық бюджеттiң атқарылуы, байланысты гранттарды, мемлекет активтерiн тарту және пайдалану мәселелерiне қатысты құжаттамамен кедергiсiз танысады және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республикалық бюджеттiң атқарылуына, байланысты гранттардың, мемлекет кепiлдiк берген қарыздардың, мемлекет активтерiнiң пайдаланылуына бақылау жүргiзуге мемлекеттiк органдардың тиiстi мамандарын және, қажет болған жағдайда, республикалық бюджеттен осы мақсаттарға бөлiнген қаражат шегiнде олардың көрсеткен қызметтерiне ақы төлей отырып, аудиторлық ұйымдар мен сарапшыларды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23-1) бақылау объектiсiнен бақылау қорытындысын растайтын және Қазақстан Республикасының заңнамасында белгiленген тәртiппен құжатталуға және сақталуға жататын тиiстi материалдарды (дәлелдемелердi)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Қазақстан Республикасының заңдарына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Мәслихаттың тексеру комиссиясы: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1) өзiнiң мазмұны жағынан жергiлiктi бюджеттiң атқарылуы туралы жергiлiктi атқарушы органның есебi бойынша қорытынды болып табылатын жергiлiктi бюджеттiң атқарылуы туралы есептi белгiленген мерзiмде мәслихатқа бередi және мәслихат бекiткеннен кейiн ол бұқаралық ақпарат құралдарында жариялануға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мәслихат пен әкiмдiкке бақылау нәтижелерi бойынша жергiлiктi бюджет қаражаттарының нысаналы емес, негізсiз және тиiмсiз пайдаланылу фактiлерi жөнiнде, сондай-ақ жергiлiктi бюджеттi атқару жөнiндегi жұмыстағы кемшілiктер туралы ақпарат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iшкi бақылау жөнiндегi орталық уәкiлеттi орган табыс еткен жергiлiктi бюджеттiң атқарылуына iшкi бақылау жүргiзу актiлерiне талдау жасайды және жергiлiктi бюджеттiң атқарылуына iшкi бақылаудың тиiмдiлiгiн арттыру жөнiнде ұсыныстар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жергiлiктi атқарушы органдардың жергiлiктi бюджеттiң түсiмдерi мен шығыстарын атқару сәйкестігiне, қаржы есептiлiгi мен тиiмдiлiгіне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қаржылық бақылау объектiлерi лауазымды адамдарының жергiлiктi бюджет қаражаттарын пайдалану кезiндегi iс-әрекеттерiнде қылмыс немесе әкiмшiлiк құқық бұзушылық белгiлерi, Қазақстан Республикасының заңдарын бұзудың өзге де фактiлерi анықталған жағдайда бақылау материалдарын құқық қорғау органдарына немесе әкiмшiлiк құқық бұзушылық туралы iстердi қарауға уәкiлеттi органдарға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жергiлiктi мемлекеттiк органдардың жергiлiктi бюджетке түсiмдердiң толық және уақтылы келiп түсуiне қатысты мәселелер жөнiндегi қызметiне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жергiлiктi бюджеттiң атқарылуына ықпал ететiн нормативтiк құқықтық актiлердiң қолданысы жөнiнде ұсыныстар әзiрлейдi және енгiзеді;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тиiстi жергiлiктi бюджет қаражаттарын пайдаланудың тиiмдiлiгiн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құпиялық режимiнiң, қызметтiк, коммерциялық және заңмен қорғалатын өзге де құпияның сақталуын ескере отырып, жергiлiктi бюджеттiң атқарылу мәселелерiне қатысты құжаттамамен кедергiсiз танысады;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жергiлiктi бюджеттен қаржыландырылатын мемлекеттiк қаржылық бақылау объектiлерiнен белгiленген мерзiмде жергiлiктi бюджеттiң атқарылуына сыртқы бақылау жүргiзуге байланысты мәселелер бойынша қажеттi құжаттар, анықтамалар, ауызша және жазбаша түсiнiктемелер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жергiлiктi бюджеттiң атқарылуына бақылау жүргiзуге жергiлiктi мемлекеттiк органдардың тиiстi мамандарын және, қажет болған жағдайда, жергiлiктi бюджеттен осы мақсаттарға бөлiнген қаражат шегiнде олардың көрсеткен қызметтерiне ақы төлей отырып, аудиторлық ұйымдар мен сарапшылар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2006.05.05.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Iшкі бақылауды ұйымдастыру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Iшкi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бақылауды iшкi бақылау жөнiндегi орталық уәкiлеттi орган және iшкi бақылау қызметтерi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Iшкi бақылау жөнiндегi орталық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бақылау жөнiндегi 
</w:t>
      </w:r>
      <w:r>
        <w:rPr>
          <w:rFonts w:ascii="Times New Roman"/>
          <w:b w:val="false"/>
          <w:i w:val="false"/>
          <w:color w:val="000000"/>
          <w:sz w:val="28"/>
        </w:rPr>
        <w:t xml:space="preserve"> орталық уәкiлеттi орган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қаржылық бақылау объектiлерiнiң республикалық және жергiлiктi бюджеттердiң шығыстарын атқару сәйкестiгiне, қаржылық есептiлiгi мен тиiмдiлігіне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iшкi бақылау қызметтерi жүзеге асыратын бақылау тиiмдiлiгiн арттыру жөнiнде ұсыныстар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заңдарына сәйкес республикалық және жергiлiктi бюджеттердiң нысаналы емес, негiзсiз және тиiмсiз пайдаланылуын анықтау, болғызбау және оған жол бермеу жөнiнде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бюджеттiң атқарылуын бақылау жөнiндегi есеп комитетiне, мәслихаттардың тексеру комиссияларына хабардар ету үшiн бақылаудың тиiстi жоспарлары мен актiлерiн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қаржылық бақылау объектiлерiне жiберiлген нұсқамалардың және бақылау iс-шараларының қорытындылары бойынша қабылданған шешiмдердiң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қаржылық бақылау объектiлерi лауазымды адамдарының республикалық және жергiлiктi бюджеттердiң қаражаттарын пайдалану кезiндегi iс-әрекеттерiнде қылмыс немесе әкiмшiлiк құқық бұзушылық белгiлерi, Қазақстан Республикасының заңдарын бұзудың өзге де фактiлерi анықталған жағдайда бақылау материалдарын құқық қорғау органдарына немесе әкiмшiлiк құқық бұзушылық туралы iстердi қарауға уәкiлеттi органдарға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iшкi бақылау қызметтерiнiң мемлекеттiк қаржы бақылау 
</w:t>
      </w:r>
      <w:r>
        <w:rPr>
          <w:rFonts w:ascii="Times New Roman"/>
          <w:b w:val="false"/>
          <w:i w:val="false"/>
          <w:color w:val="000000"/>
          <w:sz w:val="28"/>
        </w:rPr>
        <w:t xml:space="preserve"> стандарттарын </w:t>
      </w:r>
      <w:r>
        <w:rPr>
          <w:rFonts w:ascii="Times New Roman"/>
          <w:b w:val="false"/>
          <w:i w:val="false"/>
          <w:color w:val="000000"/>
          <w:sz w:val="28"/>
        </w:rPr>
        <w:t>
 сақтауын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iшкi бақылау саласындағы кадрлардың бiлiктiлiгiн арттыруды және оларды қайта даярлауды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iшкi бақылау қызметi бар мемлекеттiк органдардың жоспарларды орындау және iшкi бақылау жүргiзу нәтижелерi туралы есептерiн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мемлекеттiк органдар </w:t>
      </w:r>
      <w:r>
        <w:rPr>
          <w:rFonts w:ascii="Times New Roman"/>
          <w:b w:val="false"/>
          <w:i w:val="false"/>
          <w:color w:val="000000"/>
          <w:sz w:val="28"/>
        </w:rPr>
        <w:t>
 мен барлық меншiк нысанындағы ұйымдардың республикалық және жергiлiктi бюджетке салықтық емес түсiмдерiнiң толық және уақтылы енгiзiлуiне қатысты мәселелер жөнiндегi қызметiне бақылауды өз құзiретi шегiнде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бюджеттiк кредиттер, мемлекеттiк кепiлдiктер және мемлекет кепiлгерлiктерiн беру шарттары мен рәсiмдерiнiң сақталуына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республикалық және жергiлiктi бюджеттерден берiлген бюджет қаражатының, сондай-ақ мемлекет кепiлдiк берген қарыздардың, мемлекет кепiлгерлiктерiнiң мемлекеттiң байланысты гранттары мен активтерiнiң нысаналы және тиiмдi пайдаланылуын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республикалық және жергiлiктi бюджеттiк бағдарламалардың (iшкi бағдарламалардың) атқарылуының тиiмдiлiгiне және нәтижелiлiгiне баға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мемлекеттiк мекемелердiң тауарларды (жұмыстарды, көрсетiлетiн қызметтердi) сатуынан түскен өздерiнiң иелiгiнде қалатын ақшаны қалыптастыруын және пайдалануын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мемлекеттiк қаржылық бақылау объектiлерiнен бақылау жүргiзуге байланысты мәселелер бойынша өзi белгiлеген мерзiмде қажеттi құжаттарды, анықтамаларды, ауызша және жазбаша түсiнiктемелердi сұратады және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төтенше мемлекеттiк бюджеттiң атқарылуын бақылауға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iшкi бақылау қызметтерi бар мемлекеттiк органдардан қажеттi ақпарат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бақылау жүргiзуге мемлекеттiк органдардың тиiстi мамандарын және қажет болған жағдайда республикалық бюджеттен осы мақсаттарға бөлiнген қаражат шегiнде олардың көрсеткен қызметтерiне ақы төлей отырып, аудиторлық ұйымдарды және сарапшыларды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құпиялылық режимiнiң, қызметтiк, коммерциялық немесе заңмен қорғалатын өзге де құпияның сақталуын ескере отырып, республикалық және жергiлiктi бюджеттердiң атқарылуы, мемлекеттiң байланысты гранттарын, активтерiн, мемлекет кепiлдiк берген қарыздардың, сондай-ақ мемлекеттiк мекемелердiң тауарларды (жұмыстарды, көрсетiлетiн қызметтердi) сатуынан түскен, өздерiнiң иелігінде қалатын ақшаларды пайдалану мәселелерiне қатысты құжаттамамен кедергiсiз танысады;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iшкi бақылау қызметтерiнiң бақылау актiлерiне талдау жасайды және олардың қызметтерiнiң тиiмдiлiгiн арттыру жөнiнде ұсыныс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нормативтiк құқықтық базаны және iшкi бақылау жүргiзу әдiстемесiн жетiлдiру мәселелерi бойынша iс-шаралар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Қазақстан Республикасының заңдарына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140-бапқа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2006.05.05.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Iшкi бақылау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бақылау қызметi Қазақстан Республикасының заңдарына сәйкес орталық мемлекеттiк орган басшысының шешiмiмен құрылады.
</w:t>
      </w:r>
      <w:r>
        <w:br/>
      </w:r>
      <w:r>
        <w:rPr>
          <w:rFonts w:ascii="Times New Roman"/>
          <w:b w:val="false"/>
          <w:i w:val="false"/>
          <w:color w:val="000000"/>
          <w:sz w:val="28"/>
        </w:rPr>
        <w:t>
      Iшкi бақылау қызметiн құруға рұқсат берiлетiн мемлекеттiк органдардың тiзбесiн Қазақстан Республикасының Үкiметi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Iшкi бақылау қызметi орталық мемлекеттiк органның басшысына есеп бередi, мемлекеттiк органның басқа құрылымдық бөлiмшелерiнен ұйымдастыру және функционалдық жағынан тәуелсiз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Iшкi бақылау қызметi: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бақылау жоспарын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мемлекеттiк органның басшысына iшкi бақылау жүргiзу жоспарының орындалуы жөнiнде есептi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Iшкi бақылау қызметi бар мемлекеттiк орган iшкi бақылау жөнiндегi орталық уәкiлеттi органға бақылау жоспарларын, олардың орындалуы туралы есептердi және iшкi бақылау жүргiзу нәтижелерiн ол белгiлеген нысандар мен мерзiмдер бойынша табыс етедi.
</w:t>
      </w:r>
      <w:r>
        <w:br/>
      </w:r>
      <w:r>
        <w:rPr>
          <w:rFonts w:ascii="Times New Roman"/>
          <w:b w:val="false"/>
          <w:i w:val="false"/>
          <w:color w:val="000000"/>
          <w:sz w:val="28"/>
        </w:rPr>
        <w:t>
      Iшкi бақылау жүргiзу жоспарлары туралы есептер мен ақпаратты табыс ету туралы талаптар ол туралы ақпарат мемлекеттiк құпияларға жататын шығыстарды бақылаумен байланысты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Iшкi бақылау қызметi: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органда және оның аумақтық бөлiмшелерi мен ведомстволық бағыныстағы ұйымдарында iшкi бақылау жүргiзуге;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iшкi бақылау жөнiндегi орталық уәкiлеттi органнан консультациялар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Мемлекеттік қаржылық бақылау объектілері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органдарының, мәслихаттардың тексеру комиссияларының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Мемлекеттiк қаржылық бақылау объектiсi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басшысының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қаржылық бақылау объектiсiнiң басшысы: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бақылаудың мақсатын, уақытын және ұзақтығын, оның нәтижелерiн, тұжырымдары мен ұсыныстарын бiлуге;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тиiсiнше Республикалық бюджеттiң атқарылуын бақылау жөнiндегi есеп комитетiнiң, мәслихаттың тексеру комиссиясының тапсырмасын, iшкi бақылау жөнiндегi орталық уәкiлеттi орган немесе оның аумақтық бөлiмшесi басшысының бұйрығын табыс етпеген мемлекеттiк қаржылық бақылау органының қызметкерлерiн, мәслихаттардың тексеру комиссияларының мүшелерiн бақылауға жiбермеуге;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бақылау нәтижелерiмен келiспеген жағдайда он күн мерзiмде бақылау жүргiзген мемлекеттiк қаржылық бақылау органына немесе мәслихаттың тексеру комиссиясына бақылау актiсiне қарсылық жiберуге;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бақылауды жүзеге асырған мемлекеттiк қаржылық бақылау органының, мәслихаттың тексеру комиссиясының iс-әрекетiне Қазақстан Республикасының заңдарында белгiленген тәртiппен шағым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қаржылық бақылау объектiсiнiң басшысы: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қаржылық бақылау органының қызметкерлерiн, мәслихаттардың тексеру комиссияларының мүшелерiн жұмыс орындарымен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қаржылық бақылау органының, iшкi бақылау қызметтерiнiң қызметкерлерiн, мәслихаттардың тексеру комиссияларының мүшелерiн бақылау жұмысын жүзеге асыру үшiн сұратылып отырған қажеттi барлық ақпаратпен қамтамасыз етуге және оның анықтығы, объективтiлiгi мен толықтығы үшiн дербес жауапкершiлiкте болуға;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қаржылық бақылау органы, iшкi бақылау қызметтерi қызметкерлерiнiң, мәслихаттардың тексеру комиссиялары мүшелерiнiң iс-әрекеттерiне араласпауға, оларды шатастырмауға, бақылау жүргiзуге кедергi келтiрмеуге және бақылау ауқымын шектемеуге;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кемшiлiктердi жою жөнiнде қабылданған шаралар туралы уақтылы есеп табыс етiп отыруға;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5) жүргiзiлген бақылау нәтижелерi бар актiнi таныстыруға берген күннен бастап үш күн мерзiмде белгiленген тәртiппен бақылау актiсiне қол қоюға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Мемлекеттiк органдар мен мәслихаттардың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 комиссияларының мемлекеттiк қаржылық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саласындағы өзара iс-қимылы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бақылау жөнiндегi орталық уәкiлеттi орган Республикалық бюджеттiң атқарылуын бақылау жөнiндегі есеп комитетiне, мәслихаттардың тексеру комиссияларына бақылау жоспарлары мен актiлерiн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қаржылық бақылау органдары мен мәслихаттардың тексеру комиссиялары бақылау актiсi мемлекеттiк қаржылық бақылау 
</w:t>
      </w:r>
      <w:r>
        <w:rPr>
          <w:rFonts w:ascii="Times New Roman"/>
          <w:b w:val="false"/>
          <w:i w:val="false"/>
          <w:color w:val="000000"/>
          <w:sz w:val="28"/>
        </w:rPr>
        <w:t xml:space="preserve"> стандарттарының </w:t>
      </w:r>
      <w:r>
        <w:rPr>
          <w:rFonts w:ascii="Times New Roman"/>
          <w:b w:val="false"/>
          <w:i w:val="false"/>
          <w:color w:val="000000"/>
          <w:sz w:val="28"/>
        </w:rPr>
        <w:t>
 талаптарына сәйкес келген жағдайда бақылау нәтижелерiн өзара таниды, келiсiлген мерзiмде тексерiлген объектiлер және тақырыптық бақылаумен қамтылған бағдарламалар туралы ақпарат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қаржылық бақылау органдары мен мәслихаттардың тексеру комиссиялары кешендi бақылауды жиi дегенде жылына бiр рет және кем дегенде екi жылда бiр рет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қаржылық бақылау органдары, мәслихаттардың тексеру комиссиялары және iшкi бақылау қызметтерi келiсiм бойынша бiрлескен бақылау қызметiн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Мүдделер қақтығысы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Мүдделер қақтығысы - мемлекеттiк қаржылық бақылау органдарының, мәслихаттардың тексеру комиссияларының, ішкі бақылау қызметтерiнiң, олардың қызметкерлерi мен мүшелерiнiң объективтiлiгi мен тәуелсiздiгiн шектей алатын қызмет немесе қатынастар.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қаржылық бақылау органдарының, iшкi бақылау қызметтерiнiң, мәслихаттардың тексеру комиссияларының: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қаржылық бақылау объектiсi басшысының, құрылтайшысының немесе қатысушысының жақын туысы, жекжаты, сенiм бiлдiрiлген адамы болып табылатын;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бақылау объектiсiнiң онда жеке мүлiктiк мүдделерi бар қызметкерлерi, қатысушылары, лауазымды адамдары арасынан;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қаржылық бақылау объектiсiнде жұмыс iстеген не тексерiлетiн кезеңде мемлекеттiк қаржылық бақылау объектiсi басшысының, құрылтайшысының немесе қатысушысының жақын туысы, жекжаты немесе сенiм бiлдiрiлген адамы болып табылатын қызметкерлерi мен мүшелерiне бақылау жүргiзу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Мүдделер қақтығысы туындаған жағдайда мемлекеттiк қаржылық бақылау органдарының, iшкi бақылау қызметiнiң қызметкерлерi бұл туралы - бақылауды тағайындаған басшыларға, ал мәслихаттың тексеру комиссиясының мүшесi тексеру комиссиясының төрағасына хабарлауға тиiс. Мүдделер қақтығысы ахуалының туындағаны үшiн жауаптылық Қазақстан Республикасының заңдарына сәйкес мемлекеттiк қаржылық бақылау органының, iшкi бақылау қызметiнiң қызметкерiне, мәслихаттың тексеру комиссиясының мүшесiне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Мемлекеттiк қаржылық бақылау органдары, iшкi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қызметтерi, мемлекеттiк қаржылық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объектiлерi лауазымды адамдарының,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мәслихаттар тексеру комиссиялары мүшелерiнiң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қаржылық бақылау органдарының, iшкі бақылау қызметтерiнiң қызметкерлерi, мәслихаттардың тексеру комиссияларының мүшелерi бақылау актiсiнде жазылған мәлiметтердiң анықтығы, объективтiлiгi және толықтығы үшiн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w:t>
      </w:r>
      <w:r>
        <w:rPr>
          <w:rFonts w:ascii="Times New Roman"/>
          <w:b w:val="false"/>
          <w:i w:val="false"/>
          <w:color w:val="000000"/>
          <w:sz w:val="28"/>
        </w:rPr>
        <w:t xml:space="preserve"> көзделген </w:t>
      </w:r>
      <w:r>
        <w:rPr>
          <w:rFonts w:ascii="Times New Roman"/>
          <w:b w:val="false"/>
          <w:i w:val="false"/>
          <w:color w:val="000000"/>
          <w:sz w:val="28"/>
        </w:rPr>
        <w:t>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қаржылық бақылау органдарының, iшкi бақылау қызметтерiнiң лауазымды адамдарына, тексеру комиссиясының мүшелерiне өз құзыреттерiне сәйкес олардың қызметтiк мiндеттерiн орындауына, бақылау жүргiзу үшiн жiберуге бас тарту, қажеттi құжаттарды, материалдарды, қызмет туралы ақпаратты және өзге де мәлiметтердi беруден бас тарту, анық емес ақпарат беру түрiндегі кедергi келтiру, бақылауды жүзеге асыруға өзге де кедергi жасау, сондай-ақ анықталған бұзушылықтарды жою туралы актiлердi орындамау немесе тиiсiнше орындамау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көзделген жауаптылыққа әкеп соқтырады.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145-1-бап. Қаржылық бұзушылықтардың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бұзушылықтарға: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жергiлiктi бюджеттердiң қаражатын, байланыстырылған гранттарды, мемлекет кепiлдiк берген қарыздарды, мемлекет кепiлгерлiктерiн, мемлекет активтерiн нысанасыз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және жергiлiктi бюджеттердiң қаражатын, оның iшiнде нысаналы трансферттер мен кредиттердi, сондай-ақ байланысты гранттарды, мемлекет кепiлдiк берген қарыздарды, мемлекет активтерiн негiзсiз (құқыққа қайшы)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және жергiлiктi бюджеттердiң қаражатын, оның iшiнде нысаналы трансферттер мен кредиттердi, сондай-ақ байланыстырылған гранттарды, мемлекет кепiлдiк берген қарыздарды, мемлекет активтерiн тиiмсiз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бюджетке түсетiн түсiмдердi уақтылы, толық есепке жатқызбау, аудармау;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есеп жүргiзу, 
</w:t>
      </w:r>
      <w:r>
        <w:rPr>
          <w:rFonts w:ascii="Times New Roman"/>
          <w:b w:val="false"/>
          <w:i w:val="false"/>
          <w:color w:val="000000"/>
          <w:sz w:val="28"/>
        </w:rPr>
        <w:t xml:space="preserve"> есептiлiк </w:t>
      </w:r>
      <w:r>
        <w:rPr>
          <w:rFonts w:ascii="Times New Roman"/>
          <w:b w:val="false"/>
          <w:i w:val="false"/>
          <w:color w:val="000000"/>
          <w:sz w:val="28"/>
        </w:rPr>
        <w:t>
 жасау және табыс ету 
</w:t>
      </w:r>
      <w:r>
        <w:rPr>
          <w:rFonts w:ascii="Times New Roman"/>
          <w:b w:val="false"/>
          <w:i w:val="false"/>
          <w:color w:val="000000"/>
          <w:sz w:val="28"/>
        </w:rPr>
        <w:t xml:space="preserve"> ережелерiн </w:t>
      </w:r>
      <w:r>
        <w:rPr>
          <w:rFonts w:ascii="Times New Roman"/>
          <w:b w:val="false"/>
          <w:i w:val="false"/>
          <w:color w:val="000000"/>
          <w:sz w:val="28"/>
        </w:rPr>
        <w:t>
 бұзу;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кредиттер, мемлекеттiк кепiлдiктер, мемлекет кепiлгерлiктерiн беру шарттары мен рәсiмдерiн бұзу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145-1-баппен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145-2-бап. Бақылау iс-шараларының нәтижелерi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есептiлiк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қаржылық бақылаудың нәтижелерi туралы бiрыңғай есептiлiктiң құрылымы осы Кодекстiң 145-1-бабында белгiленген, анықталған қаржылық бұзушылықтардың түрлерiне сәйкес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бұзушылықтардың белгiлi бiр түрлерiн бiрнеше мемлекеттiк қаржылық бақылау органдарының есептiлiгiнде көрсетуге жол берiлмейдi.
</w:t>
      </w:r>
      <w:r>
        <w:br/>
      </w:r>
      <w:r>
        <w:rPr>
          <w:rFonts w:ascii="Times New Roman"/>
          <w:b w:val="false"/>
          <w:i w:val="false"/>
          <w:color w:val="000000"/>
          <w:sz w:val="28"/>
        </w:rPr>
        <w:t>
      Осы мақсатта мемлекеттiк қаржылық бақылау органдары жүргiзген сыртқы және iшкi бақылау нәтижелерi бiрыңғай ақпараттық жүйеде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Статистика жөнiндегi орталық уәкiлеттi органмен келiсiлген есептiлiк 
</w:t>
      </w:r>
      <w:r>
        <w:rPr>
          <w:rFonts w:ascii="Times New Roman"/>
          <w:b w:val="false"/>
          <w:i w:val="false"/>
          <w:color w:val="000000"/>
          <w:sz w:val="28"/>
        </w:rPr>
        <w:t xml:space="preserve"> нысандарын </w:t>
      </w:r>
      <w:r>
        <w:rPr>
          <w:rFonts w:ascii="Times New Roman"/>
          <w:b w:val="false"/>
          <w:i w:val="false"/>
          <w:color w:val="000000"/>
          <w:sz w:val="28"/>
        </w:rPr>
        <w:t>
 Республикалық бюджеттiң атқарылуын бақылау жөнiндегi есеп комитетi және iшкi бақылау жөнiндегi орталық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қаржылық бақылау объектiсiнiң белгiленген тәртiппен қаралмаған қарсылықтары бар бақылау материалдарын есептiлiкке қосуға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145-2-баппен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қаржылық бақылау органдары, ішкi бақылау қызметтерi, мемлекеттiк қаржылық бақылау объектiлерi лауазымды адамдарының, сондай-ақ мәслихаттардың тексеру комиссиялары мүшелерiнiң iс-әрекеттеріне Қазақстан Республикасының заңдарында белгiленген тәртiппен шағым жасалына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8-бөлім. Бюджеттік инвестициялар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Бюджеттік инвестицияларды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жоспарлау мен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Бюджеттiк инвестицияларды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инвестициялар бюджеттiк инвестициялық жобалар мен бюджеттiк инвестициялық бағдарламаларды (бұдан әрi - бюджеттiк инвестициялық жобаларды (бағдарламаларды), концессиялық жобаларды қоса қаржыландыруды iске асыру арқылы, сондай-ақ заңды тұлғалардың жарғылық капиталына қатысу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Шешiлетiн мiндеттердiң маңыздылығы деңгейiне қарай бюджеттiк инвестициялық жобалар (бағдарламалар) республикалық және жергiлiктi бюджеттiк инвестициялық жобалар (бағдарламалар) болып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және жергiлiктi бюджеттiк инвестициялық жобаларды (бағдарламаларды) анықтау өлшемдерi мыналар: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меншiк түрi бойынша өлшемдер - бюджеттiк инвестициялық жобаны (бағдарламаны) iске асыру нәтижесiнде алынған мүлiкке туындайтын меншiк құқығына (республикалық немесе коммуналдық) байланысты оны республикалық немесе жергiлiктi бюджеттiк инвестициялық жоба ретiнде айқындайтын өлшем;
</w:t>
      </w:r>
    </w:p>
    <w:p>
      <w:pPr>
        <w:spacing w:after="0"/>
        <w:ind w:left="0"/>
        <w:jc w:val="both"/>
      </w:pPr>
      <w:r>
        <w:rPr>
          <w:rFonts w:ascii="Times New Roman"/>
          <w:b w:val="false"/>
          <w:i w:val="false"/>
          <w:color w:val="000000"/>
          <w:sz w:val="28"/>
        </w:rPr>
        <w:t>
</w:t>
      </w:r>
      <w:r>
        <w:rPr>
          <w:rFonts w:ascii="Times New Roman"/>
          <w:b w:val="false"/>
          <w:i w:val="false"/>
          <w:color w:val="000000"/>
          <w:sz w:val="28"/>
        </w:rPr>
        <w:t>
      2) пайда алушылар бойынша өлшемдер - егер бюджеттiк инвестициялық жобаның (бағдарламаның) iске асырылуынан экономикалық пайда алушылар екi және одан да көп облыстың, республикалық маңызы бар қаланың, астананың субъектiлерi болса, бюджеттiк инвестициялық жобаны (бағдарламаны) - республикалық, ал егер бюджеттiк инвестициялық жобаны (бағдарламаны) iске асырудан экономикалық пайда алушылар бiр облыстың, республикалық маңызы бар қаланың, астананың субъектiлерi болса, оны жергiлiктi деп тануды айқындайтын өлшем.
</w:t>
      </w:r>
    </w:p>
    <w:p>
      <w:pPr>
        <w:spacing w:after="0"/>
        <w:ind w:left="0"/>
        <w:jc w:val="both"/>
      </w:pPr>
      <w:r>
        <w:rPr>
          <w:rFonts w:ascii="Times New Roman"/>
          <w:b w:val="false"/>
          <w:i w:val="false"/>
          <w:color w:val="000000"/>
          <w:sz w:val="28"/>
        </w:rPr>
        <w:t>
</w:t>
      </w:r>
      <w:r>
        <w:rPr>
          <w:rFonts w:ascii="Times New Roman"/>
          <w:b w:val="false"/>
          <w:i w:val="false"/>
          <w:color w:val="000000"/>
          <w:sz w:val="28"/>
        </w:rPr>
        <w:t>
      4. Инвестициялық жобаны (бағдарламаны) республикалық деп айқындау үшiн оның осы баптың 3-тармағында аталған өлшемдердiң бiрiне сәйкестiгi жеткiлiктi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Жергiлiктi бюджеттiк инвестициялық жобаларды (бағдарламаларды) облыстық, республикалық маңызы бар қалалық, астаналық және аудандық (облыстық маңызы бар қалалық) деп сыныптау осы баптың 3-тармағында көзделген өлшемдер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бюджеттік инвестициялық жобаларды (бағдарламаларды) орталық мемлекеттiк органдар iске асырады және олар республикалық бюджет қаражаты есебiнен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Жергілiктi бюджеттiк инвестициялық жобаларды (бағдарламаларды) жергiлiктi атқарушы органдар iске асырады және олар жергiлiктi бюджет қаражаты есебiнен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Басым жергiлiктi бюджеттiк инвестициялық жобалардың (бағдарламалардың) тiзбесiн келiсудi экономикалық жоспарлау жөнiндегi орталық және жергiлiктi уәкiлеттi органдар Қазақстан Республикасының Үкiметi айқындайтын тәртiппен аймақтардың әлеуметтiк-экономикалық дамуының орта мерзiмдi жоспарлары шеңберiнде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147-бапқа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Бюджеттiк инвестицияларды жоспарлау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жүзеге асыру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инвестициялар: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әлеуметтiк-экономикалық дамуын жоспарлау жүйесiндегi барлық бағдарламалық және жоспарлау құжаттарының тұрақтылығы мен өзара толықтырылуы;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мен лауазымды адамдар шешiмдерiнiң қабылданған мемлекеттiк инвестициялық саясатқа дәйектiлiгi және сәйкестiгi принциптерiне сәйкес жоспарланады және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инвестицияларды бюджеттiк инвестициялық жобаларды (бағдарламаларды) және концессиялық жобаларды қоса қаржыландыруды iске асыру арқылы жоспарлау және жүзеге асыру тәртібi осы Кодекстiң 149, 150, 150-1, 150-2, 150-3, 152 және 152-1-баптарына сәйкес айқындалады.
</w:t>
      </w:r>
      <w:r>
        <w:br/>
      </w:r>
      <w:r>
        <w:rPr>
          <w:rFonts w:ascii="Times New Roman"/>
          <w:b w:val="false"/>
          <w:i w:val="false"/>
          <w:color w:val="000000"/>
          <w:sz w:val="28"/>
        </w:rPr>
        <w:t>
      Бюджеттiк инвестициялық жобаларды (бағдарламаларды) және концессиялық жобаларды қоса қаржыландыруды жоспарлау үш кезеңде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салалық (секторлық), өңiрлiк бағдарламаларды әзiрлеу сатысында инвестициялық сипаты бар iс-шараларды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салалық (секторлық), өңiрлiк бағдарламалар бекiтiлгеннен кейiн бюджеттiк бағдарламалар (iшкi бағдарламалар) тiзбесiнiң құрамында бюджеттiк инвестициялық жобалардың (бағдарламалардың) және қоса қаржыландыруды қажет ететін концессиялық жобалардың тізбелерін қалыптастыру және бекiту;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 әзiрлеу сатысында басым бюджеттiк инвестициялық жобалардың (бағдарламалардың) және қоса қаржыландыруды қажет ететін концессиялық жобалардың тізбелерін қалыптастыру және бекiту.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инвестицияларды заңды тұлғалардың жарғылық капиталына қатысу арқылы жоспарлау мен жүзеге асыру тәртiбi осы Кодекстiң 153-бабымен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148-бапқа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Инвестициялық сипаты бар iс-шараларды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Инвестициялық сипаты бар iс-шаралар мемлекеттiк, салалық (секторлық) және өңiрлiк iс-шаралардың тiзбесiне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Инвестициялық сипаты бар iс-шараларды әзiрлеу мемлекеттiк, салалық (секторлық) және өңiрлiк бағдарламаларды әзiрлеу және келiсу сатысында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Инвестициялық сипаты бар iс-шаралар салалық сараптамадан өткiзiлуге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Уәкiлеттi органдар:
</w:t>
      </w:r>
      <w:r>
        <w:br/>
      </w:r>
      <w:r>
        <w:rPr>
          <w:rFonts w:ascii="Times New Roman"/>
          <w:b w:val="false"/>
          <w:i w:val="false"/>
          <w:color w:val="000000"/>
          <w:sz w:val="28"/>
        </w:rPr>
        <w:t>
      саланың одан әрi дамуына ықпал ететiн оның ағымдағы жай-күйiнiң проблемаларын анықтауды;
</w:t>
      </w:r>
      <w:r>
        <w:br/>
      </w:r>
      <w:r>
        <w:rPr>
          <w:rFonts w:ascii="Times New Roman"/>
          <w:b w:val="false"/>
          <w:i w:val="false"/>
          <w:color w:val="000000"/>
          <w:sz w:val="28"/>
        </w:rPr>
        <w:t>
      жоба мақсаттарының республиканың немесе өңiрдiң стратегиялық, орта мерзiмдi даму бағдарламаларында, жоспарларында белгiленген саланың даму басымдықтарына, сондай-ақ саладағы қазiргi бар проблемалардың шешiлуiне сәйкестiгiн;
</w:t>
      </w:r>
      <w:r>
        <w:br/>
      </w:r>
      <w:r>
        <w:rPr>
          <w:rFonts w:ascii="Times New Roman"/>
          <w:b w:val="false"/>
          <w:i w:val="false"/>
          <w:color w:val="000000"/>
          <w:sz w:val="28"/>
        </w:rPr>
        <w:t>
      жобаның мақсаттарына қол жеткiзудiң баламалы нұсқаларын;
</w:t>
      </w:r>
      <w:r>
        <w:br/>
      </w:r>
      <w:r>
        <w:rPr>
          <w:rFonts w:ascii="Times New Roman"/>
          <w:b w:val="false"/>
          <w:i w:val="false"/>
          <w:color w:val="000000"/>
          <w:sz w:val="28"/>
        </w:rPr>
        <w:t>
      жоба iске асырылған және мұндай iске асыру болмаған жағдайларда саладағы жағдайды;
</w:t>
      </w:r>
      <w:r>
        <w:br/>
      </w:r>
      <w:r>
        <w:rPr>
          <w:rFonts w:ascii="Times New Roman"/>
          <w:b w:val="false"/>
          <w:i w:val="false"/>
          <w:color w:val="000000"/>
          <w:sz w:val="28"/>
        </w:rPr>
        <w:t>
      жобаны iске асырудан түсетiн пайданы бөлудi бағалау жөнiнде ұсынылатын шешiмдердiң негiздiлiгi мен тиiмдiлiгi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Инвестициялық сипаты бар iс-шараларды әзiрлеу тәртiбiн Қазақстан Республикасының Yкiметi мемлекеттiк, салалық (секторлық), өңiрлiк бағдарламаларды әзiрлеу 
</w:t>
      </w:r>
      <w:r>
        <w:rPr>
          <w:rFonts w:ascii="Times New Roman"/>
          <w:b w:val="false"/>
          <w:i w:val="false"/>
          <w:color w:val="000000"/>
          <w:sz w:val="28"/>
        </w:rPr>
        <w:t xml:space="preserve"> тәртiбi </w:t>
      </w:r>
      <w:r>
        <w:rPr>
          <w:rFonts w:ascii="Times New Roman"/>
          <w:b w:val="false"/>
          <w:i w:val="false"/>
          <w:color w:val="000000"/>
          <w:sz w:val="28"/>
        </w:rPr>
        <w:t>
 құрамында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149-бап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Бюджеттiк инвестициялық жобалардың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(бағдарламалардың) тiзбесiн қалыптастыру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бекiтiлген мемлекеттiк, салалық (секторлық), өңiрлiк бағдарламалар;
</w:t>
      </w:r>
      <w:r>
        <w:br/>
      </w:r>
      <w:r>
        <w:rPr>
          <w:rFonts w:ascii="Times New Roman"/>
          <w:b w:val="false"/>
          <w:i w:val="false"/>
          <w:color w:val="000000"/>
          <w:sz w:val="28"/>
        </w:rPr>
        <w:t>
      бюджеттік инвестициялық жобалардың (бағдарламалардың) техникалық-экономикалық негiздемелерiнiң болуы;
</w:t>
      </w:r>
      <w:r>
        <w:br/>
      </w:r>
      <w:r>
        <w:rPr>
          <w:rFonts w:ascii="Times New Roman"/>
          <w:b w:val="false"/>
          <w:i w:val="false"/>
          <w:color w:val="000000"/>
          <w:sz w:val="28"/>
        </w:rPr>
        <w:t>
      бюджеттiк инвестициялық жобаның (бағдарламаның) техникалық-экономикалық негiздемесi экономикалық сараптамасының оң қорытындысы;
</w:t>
      </w:r>
      <w:r>
        <w:br/>
      </w:r>
      <w:r>
        <w:rPr>
          <w:rFonts w:ascii="Times New Roman"/>
          <w:b w:val="false"/>
          <w:i w:val="false"/>
          <w:color w:val="000000"/>
          <w:sz w:val="28"/>
        </w:rPr>
        <w:t>
      бюджет комиссиясының шешiмдерi бюджеттiк инвестициялық жобалар (бағдарламалар) тiзбесiне енгiзу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инвестициялық жобаның (бағдарламаның) техникалық-экономикалық негiздемесi шығындар мен пайданы экономикалық талдау негiзiнде жүргiзiлетiн бюджеттiк инвестициялық жобаның (бағдарламаның) жүзеге асырылатындығы мен тиiмдiлiгiн зерделеу нәтижелерiн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инвестициялық жобаның (бағдарламаның) техникалық-экономикалық негiздемесiн әзiрлеуге қойылатын талаптарды экономикалық жоспарлау жөнiндегi орталық уәкiлеттi орган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Жоба бекiтiлген мемлекеттiк, салалық (секторлық) және өңiрлiк бағдарламаларда көзделген, сондай-ақ бюджет комиссиясының шешiмiмен мақұлданған жағдайда, бюджеттiк инвестициялық жобалардың (бағдарламалардың) техникалық-экономикалық негiздемесiн әзiрлеу жүзеге асырылады. Бұл ретте бюджеттiк инвестициялық жобалардың (бағдарламалардың) техникалық-экономикалық негiздемесiн әзiрлеудi қаржыландыру экономикалық жоспарлау жөнiндегi тиiсiнше орталық немесе жергiлiктi уәкiлеттi органдардың бөлiнетiн бюджеттiк бағдарламалары шеңберiнде жүргiзiледi. 
</w:t>
      </w:r>
      <w:r>
        <w:rPr>
          <w:rFonts w:ascii="Times New Roman"/>
          <w:b w:val="false"/>
          <w:i w:val="false"/>
          <w:color w:val="000000"/>
          <w:sz w:val="28"/>
        </w:rPr>
        <w:t xml:space="preserve"> P080753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инвестициялық жобаның (бағдарламаның) белгiленген техникалық-экономикалық өлшемдерiн растау үшiн техникалық-экономикалық негiздемеге Қазақстан Республикасының заңнамасында көзделген экономикалық және басқа да сараптамалар жүргiзiлуге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инвестициялық жобаның (бағдарламаның) 
</w:t>
      </w:r>
      <w:r>
        <w:rPr>
          <w:rFonts w:ascii="Times New Roman"/>
          <w:b w:val="false"/>
          <w:i w:val="false"/>
          <w:color w:val="000000"/>
          <w:sz w:val="28"/>
        </w:rPr>
        <w:t xml:space="preserve"> экономикалық сараптамасы </w:t>
      </w:r>
      <w:r>
        <w:rPr>
          <w:rFonts w:ascii="Times New Roman"/>
          <w:b w:val="false"/>
          <w:i w:val="false"/>
          <w:color w:val="000000"/>
          <w:sz w:val="28"/>
        </w:rPr>
        <w:t>
 салалық сараптама, Қазақстан Республикасының заңнамасына сәйкес талап етiлетiн басқа да сараптамалардың қорытындылары негiзiнде жүргiзiледi және бюджеттiк инвестициялық жобаның (бағдарламаның) техникалық-экономикалық негiздемесiн әзiрлеу шеңберiнде жүргiзiлген экономикалық талдамасын кешендi бағалаудың мiндеттi нысаны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Басқа мемлекеттердiң аумағында iске асыруға жоспарланып отырған, сондай-ақ құрылыс қызметiн көздемейтiн бюджеттiк инвестициялық жобалардың (бағдарламалардың) экономикалық сараптамасы техникалық-экономикалық негiздеменiң және оған салалық орган жүргізген сараптама қорытындысының 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Республикалық бюджеттiк инвестициялық жобалардың (бағдарламалардың), сондай-ақ республикалық бюджеттен нысаналы даму трансферттерi мен кредит беру есебiнен қаржыландыруға жоспарланып отырған жергiлiктi бюджеттiк инвестициялық жобалардың (бағдарламалардың) экономикалық сараптамасын Қазақстан Республикасының Үкiметi айқындайтын заңды тұлға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Жергiлiктi бюджеттiк инвестициялық жобалардың (бағдарламалардың) экономикалық сараптамасын жергiлiктi атқарушы органдар айқындайтын заңды тұлғалар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Бюджеттiк инвестициялық жобалардың (бағдарламалардың) экономикалық сараптамасын жүзеге асыруға белгiленген заңды тұлғалар бюджеттiк инвестициялық жобаны (бағдарламаны) iске асыру жөнiнде ұсынылатын шешiмдердiң негiздiлiгi мен тиiмдiлiгi үшiн, сондай-ақ экономикалық сараптаманың қорытындысында бюджеттiк инвестициялық жобаны (бағдарламаны) iске асыруға және оның мақсаттарына қол жеткiзуге терiс әсер еткен тәуекелдердi бағалау болмаған жағдайда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Қажет болған жағдайда экономикалық сараптаманы жүзеге асыруға белгiленген заңды тұлғалар жүргiзiлген сараптамаларда қамтылмаған немесе толық қамтылмаған мәселелер бойынша қосымша сараптама, сондай-ақ тәуелсiз сараптама жүргiзудi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Экономикалық сараптаманың нәтижелерi бойынша бюджеттiк инвестициялық жобаның (бағдарламаның) техникалық-экономикалық негiздемесiн бюджеттiк бағдарламаның әкiмшiсi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Тиiстi мемлекеттiк, салалық (секторлық) және өңiрлiк бағдарламалар шеңберiнде мақұлданған үлгi жобалар, үлгi жобалық шешiмдер мен қайталап қолданылатын жобалар бойынша құрылысы көзделiп отырған техникалық жағынан күрделi емес болып табылатын жобалар бойынша техникалық-экономикалық негiздеме әзiрлеу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Техникалық-экономикалық негiздеме әзiрлеу талап етiлмейтiн жобалардың тiзбесiн Қазақстан Республикасының Үкiметi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Техникалық-экономикалық негiздеме әзiрлеудi, оған жасалған экономикалық сараптаманың оң қорытындысын талап етпейтiн жобаларды қоспағанда, бюджеттiк инвестициялық жобалардың (бағдарламалардың) 
</w:t>
      </w:r>
      <w:r>
        <w:rPr>
          <w:rFonts w:ascii="Times New Roman"/>
          <w:b w:val="false"/>
          <w:i w:val="false"/>
          <w:color w:val="000000"/>
          <w:sz w:val="28"/>
        </w:rPr>
        <w:t xml:space="preserve"> тiзбесi </w:t>
      </w:r>
      <w:r>
        <w:rPr>
          <w:rFonts w:ascii="Times New Roman"/>
          <w:b w:val="false"/>
          <w:i w:val="false"/>
          <w:color w:val="000000"/>
          <w:sz w:val="28"/>
        </w:rPr>
        <w:t>
 бекiтiлген мемлекеттiк, салалық (секторлық), өңiрлiк бағдарламалар негiзiнде және бекiтiлген техникалық-экономикалық негiздемелерi болған кезде қалыптастырылады.
</w:t>
      </w:r>
      <w:r>
        <w:br/>
      </w:r>
      <w:r>
        <w:rPr>
          <w:rFonts w:ascii="Times New Roman"/>
          <w:b w:val="false"/>
          <w:i w:val="false"/>
          <w:color w:val="000000"/>
          <w:sz w:val="28"/>
        </w:rPr>
        <w:t>
      Бюджеттiк инвестициялық жобалардың (бағдарламалардың) тiзбесi бюджеттiк бағдарламалар (iшкi бағдарламалар) тiзбесiне енгiзiледi.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150-1-бап. Қоса қаржыландыруды қажет ететін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жобалардың тізбесін қалыптастыру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техникалық-экономикалық негіздеменің болуы;
</w:t>
      </w:r>
      <w:r>
        <w:br/>
      </w:r>
      <w:r>
        <w:rPr>
          <w:rFonts w:ascii="Times New Roman"/>
          <w:b w:val="false"/>
          <w:i w:val="false"/>
          <w:color w:val="000000"/>
          <w:sz w:val="28"/>
        </w:rPr>
        <w:t>
      2) техникалық-экономикалық негіздеменің экономикалық сараптамасының оң қорытындысы;
</w:t>
      </w:r>
      <w:r>
        <w:br/>
      </w:r>
      <w:r>
        <w:rPr>
          <w:rFonts w:ascii="Times New Roman"/>
          <w:b w:val="false"/>
          <w:i w:val="false"/>
          <w:color w:val="000000"/>
          <w:sz w:val="28"/>
        </w:rPr>
        <w:t>
      3) концессиялық жобаны бюджетті атқару жөніндегі орталық уәкілетті органмен және республикалық меншіктің бар объектілері бойынша республикалық меншікке билік ету құқығын жүзеге асыру жөніндегі уәкілетті мемлекеттік органмен келісу;
</w:t>
      </w:r>
      <w:r>
        <w:br/>
      </w:r>
      <w:r>
        <w:rPr>
          <w:rFonts w:ascii="Times New Roman"/>
          <w:b w:val="false"/>
          <w:i w:val="false"/>
          <w:color w:val="000000"/>
          <w:sz w:val="28"/>
        </w:rPr>
        <w:t>
      4) бюджет комиссиясының оң шешімі қоса қаржыландыруды қажет ететін концессиялық жобалар тізбесін қалыптастыруға негіз болып табылады.
</w:t>
      </w:r>
      <w:r>
        <w:br/>
      </w:r>
      <w:r>
        <w:rPr>
          <w:rFonts w:ascii="Times New Roman"/>
          <w:b w:val="false"/>
          <w:i w:val="false"/>
          <w:color w:val="000000"/>
          <w:sz w:val="28"/>
        </w:rPr>
        <w:t>
      2. Республикалық немесе жергілікті бюджеттерден қоса қаржыландырылатын концессиялық жобалардың тізбесін қалыптастыруды экономикалық жоспарлау жөніндегі орталық немесе жергілікті уәкілетті орган Қазақстан Республикасының Үкіметі айқындаған тәртіппен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150-1-баппен толықтырылды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150-2-бап. Концессиялық жобалардың техникалық-экономикалық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негіздемесін әзірлеу және оның сараптамасы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Концессиялық жобалардың техникалық-экономикалық негіздемесін әзірлеу және оның сараптамасы тиісінше экономикалық жоспарлау жөніндегі орталық немесе жергілікті уәкілетті органдардың бөлінетін бюджеттік бағдарламалары шеңберінде жүзеге асырылады.
</w:t>
      </w:r>
      <w:r>
        <w:br/>
      </w:r>
      <w:r>
        <w:rPr>
          <w:rFonts w:ascii="Times New Roman"/>
          <w:b w:val="false"/>
          <w:i w:val="false"/>
          <w:color w:val="000000"/>
          <w:sz w:val="28"/>
        </w:rPr>
        <w:t>
      Концессиялық жобалардың техникалық-экономикалық негіздемесін әзірлеуге және оның сараптамасына қойылатын талаптарды экономикалық жоспарлау жөніндегі орталық уәкілетті орган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150-2-баппен толықтырылды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150-3-бап. Концессиялық жобаларды консультациялық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сүйемелдеу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Концессиялық жобаларды консультациялық сүйемелдеу </w:t>
      </w:r>
      <w:r>
        <w:rPr>
          <w:rFonts w:ascii="Times New Roman"/>
          <w:b w:val="false"/>
          <w:i w:val="false"/>
          <w:color w:val="000000"/>
          <w:sz w:val="28"/>
        </w:rPr>
        <w:t>
 бөлінетін экономикалық жоспарлау жөніндегі орталық немесе жергілікті уәкілетті органдардың тиісінше бюджеттік бағдарламалары шеңберінде Қазақстан Республикасының Үкіметі айқындаған тәртіппен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150-2-баппен толықтырылды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151-бап алынып тасталды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Бюджеттiк инвестициялық жобаларды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 iске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инвестициялық жобалар (бағдарламалар) олардың белгiленген тәртiппен бекiтiлген техникалық-экономикалық негiздемелерiне сәйкес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инвестициялық жобаларды (бағдарламаларды) iске асыру шеңберiнде көзделетiн құрылыс қызметi белгiленген тәртiппен бекiтiлген жобалау-сметалық құжаттамаға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Бюджеттік инвестициялық жобаларды (бағдарламаларды) іске асыру шеңберінде көзделетін шет мемлекеттер аумағындағы құрылыс қызметі осы жоба аумағында іске асырылатын мемлекеттің заңнамасында белгіленген тәртіппен бекітілген жобалау-сметалық құжаттамаға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Бiрыңғай техникалық өлшемдерi бар инвестициялық жобалар (бағдарламалар) бойынша үлгi жоба әзiрлеу жүзеге асырылады.
</w:t>
      </w:r>
      <w:r>
        <w:br/>
      </w:r>
      <w:r>
        <w:rPr>
          <w:rFonts w:ascii="Times New Roman"/>
          <w:b w:val="false"/>
          <w:i w:val="false"/>
          <w:color w:val="000000"/>
          <w:sz w:val="28"/>
        </w:rPr>
        <w:t>
      Үлгi жобаларды әзiрлеу мен оларға сараптама жүргiзудi қаржыландыру құрылыс iсi жөнiндегi 
</w:t>
      </w:r>
      <w:r>
        <w:rPr>
          <w:rFonts w:ascii="Times New Roman"/>
          <w:b w:val="false"/>
          <w:i w:val="false"/>
          <w:color w:val="000000"/>
          <w:sz w:val="28"/>
        </w:rPr>
        <w:t xml:space="preserve"> уәкiлеттi органның </w:t>
      </w:r>
      <w:r>
        <w:rPr>
          <w:rFonts w:ascii="Times New Roman"/>
          <w:b w:val="false"/>
          <w:i w:val="false"/>
          <w:color w:val="000000"/>
          <w:sz w:val="28"/>
        </w:rPr>
        <w:t>
 тиiстi бюджеттiк бағдарламасының қаражаты есебiнен жүзеге асырылады.
</w:t>
      </w:r>
      <w:r>
        <w:br/>
      </w:r>
      <w:r>
        <w:rPr>
          <w:rFonts w:ascii="Times New Roman"/>
          <w:b w:val="false"/>
          <w:i w:val="false"/>
          <w:color w:val="000000"/>
          <w:sz w:val="28"/>
        </w:rPr>
        <w:t>
      Бюджеттiк инвестициялық жобаларды (бағдарламаларды) iске асыру кезiнде үлгi жобаларды қолдану құрылыстың нақты алаңына бекiту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инвестициялық жобалардың (бағдарламалардың) құны бекiтiлген жобалау-сметалық құжаттаманың және (немесе) мемлекеттiк сатып алу туралы жасасылған шарттардың негiзiнде түзетiлуге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Басым бюджеттiк инвестициялық жобалардың (бағдарламалардың) тiзбесiне енгiзiлмеген бюджеттiк инвестициялық жобалар (бағдарламалар) бойынша жобалау-сметалық құжаттама әзiрлеуге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152-бапқа өзгерту енгізілді - Қазақстан Республикасының, 2006.01.10.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152-1-бап. Концессиялық жобаларды қоса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бюджеттік инвестицияларды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Концессиялық жобаларды қоса қаржыландыру арқылы жүзеге асырылатын бюджеттік инвестициялар концессия шартының негізінде іске асырылады.
</w:t>
      </w:r>
      <w:r>
        <w:br/>
      </w:r>
      <w:r>
        <w:rPr>
          <w:rFonts w:ascii="Times New Roman"/>
          <w:b w:val="false"/>
          <w:i w:val="false"/>
          <w:color w:val="000000"/>
          <w:sz w:val="28"/>
        </w:rPr>
        <w:t>
      2. Концессиялық жобаларды қоса қаржыландыруды концедент тиісті бюджеттік бағдарлама шеңберінде жүргізеді.
</w:t>
      </w:r>
      <w:r>
        <w:br/>
      </w:r>
      <w:r>
        <w:rPr>
          <w:rFonts w:ascii="Times New Roman"/>
          <w:b w:val="false"/>
          <w:i w:val="false"/>
          <w:color w:val="000000"/>
          <w:sz w:val="28"/>
        </w:rPr>
        <w:t>
      3. Концессиялық жобаларды қоса қаржыландыру Қазақстан Республикасының Үкіметі 
</w:t>
      </w:r>
      <w:r>
        <w:rPr>
          <w:rFonts w:ascii="Times New Roman"/>
          <w:b w:val="false"/>
          <w:i w:val="false"/>
          <w:color w:val="000000"/>
          <w:sz w:val="28"/>
        </w:rPr>
        <w:t xml:space="preserve"> айқындайтын </w:t>
      </w:r>
      <w:r>
        <w:rPr>
          <w:rFonts w:ascii="Times New Roman"/>
          <w:b w:val="false"/>
          <w:i w:val="false"/>
          <w:color w:val="000000"/>
          <w:sz w:val="28"/>
        </w:rPr>
        <w:t>
 тәртіппен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152-1-баппен толықтырылды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Заңды тұлғалардың жарғылық капиталына қатысу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бюджеттiк инвестицияларды жоспарлау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тұлғалардың жарғылық капиталына қатысу арқылы бюджеттiк инвестицияларды жоспарлау әлеуметтiк-экономикалық дамудың орта мерзiмдi жоспарын әзiрлеу кезiнде мемлекеттiк, салалық (секторлық) және өңiрлiк бағдарламалар шеңберiнде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Заңды тұлғалардың жарғылық капиталына қатысу арқылы iске асыруға жоспарланып отырған бюджеттiк инвестицияларды дайындау және iрiктеу мемлекеттiк, салалық (секторлық) бағдарламаларды әзiрлеу және келiсу сатысында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Заңды тұлғалардың жарғылық капиталына қатысу арқылы iске асыру жоспарланып отырған бюджеттiк инвестицияларды iрiктеу экономикалық жоспарлау жөнiндегi орталық және жергiлiктi уәкiлеттi органдардың бюджеттiк инвестициялардың қаржылық-экономикалық негiздемесi бойынша сараптамасының қорытындысы негiзiнде жүзеге асырылады. Бюджеттiк инвестициялардың қаржылық-экономикалық негiздемесi заңды тұлғалардың жарғылық капиталына бюджет қаражатын салу орындылығының негiздемесiн және оның тиiмдiлiгiн бағалауды қамтитын құжатты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тұлғалардың жарғылық капиталына қатысу арқылы жүзеге асырылатын бюджеттiк инвестициялардың қаржылық-экономикалық негiздемелерiн бюджеттiк бағдарламалардың әкiмшiлерi әзiрлейдi және экономикалық жоспарлау жөнiндегi орталық және жергiлiктi уәкiлеттi органдарға табыс етедi. Бюджеттiк инвестициялардың қаржылық-экономикалық негiздемесiнiң мазмұнына қойылатын талаптарды, оларды әзiрлеу мен қарау тәртiбiн экономикалық жоспарлау жөнiндегi орталық уәкiлеттi орган 
</w:t>
      </w:r>
      <w:r>
        <w:rPr>
          <w:rFonts w:ascii="Times New Roman"/>
          <w:b w:val="false"/>
          <w:i w:val="false"/>
          <w:color w:val="000000"/>
          <w:sz w:val="28"/>
        </w:rPr>
        <w:t xml:space="preserve"> айқындайды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Ірiктеуден өткен және заңды тұлғалардың жарғылық капиталына қатысу арқылы iске асыруға жоспарланып отырған бюджеттiк инвестициялар бюджет комиссиясының шешiмi негiзiнде тиiстi үш жылдық кезеңге арналған әлеуметтiк-экономикалық дамудың орта мерзiмдi жоспарына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Заңды тұлғалардың жарғылық капиталына қатысу арқылы бюджеттiк инвестицияларды Қазақстан Республикасының 
</w:t>
      </w:r>
      <w:r>
        <w:rPr>
          <w:rFonts w:ascii="Times New Roman"/>
          <w:b w:val="false"/>
          <w:i w:val="false"/>
          <w:color w:val="000000"/>
          <w:sz w:val="28"/>
        </w:rPr>
        <w:t xml:space="preserve"> заңнамасында </w:t>
      </w:r>
      <w:r>
        <w:rPr>
          <w:rFonts w:ascii="Times New Roman"/>
          <w:b w:val="false"/>
          <w:i w:val="false"/>
          <w:color w:val="000000"/>
          <w:sz w:val="28"/>
        </w:rPr>
        <w:t>
 белгiленген тәртiппен Қазақстан Республикасының Үкiметi және жергiлiктi атқарушы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Заңды тұлғалардың мемлекеттiк, салалық (секторлық) және өңiрлiк бағдарламаларда айқындалған мiндеттердi орындауға байланысты емес берешегiн және ағымдағы шығыстарын жабу мақсатында олардың жарғылық капиталын ұлғайтуға бюджет қаражатын бөлуге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153-бап жаңа редакцияда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Бюджеттік инвестицияларды іске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мониторингі және олардың тиімділігін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Бюджеттiк инвестицияларды iске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инвестицияларды iске асыру мониторингi: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инвестициялық жобаларды (бағдарламаларды) дайындау және iске асыру барысы мен нәтижелерi туралы бюджеттiк бағдарламалардың әкiмшiлерi табыс еткен ақпаратты жинауды және өңдеудi;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жоспарлау жөнiндегi орталық және жергiлiктi уәкiлеттi органдарға бюджеттiк инвестициялық жобаларды (бағдарламаларды) дайындау және iске асыру барысы мен нәтижелерi туралы ақпаратты бюджеттiк бағдарламалар әкiмшiлерiнiң ресiмдеуiн және табыс етуiн;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 атқару жөнiндегi орталық және жергiлiктi уәкiлеттi органдардың бюджеттiк жоспарлау жөнiндегi орталық және жергiлiктi уәкiлеттi органдарға түсiмдердiң және бюджеттiк даму бағдарламаларын (iшкi бағдарламаларды) қаржыландырудың жиынтық жоспарын және бюджеттiк инвестициялық жобалар (бағдарламалар) тұрғысындағы бюджеттiк даму бағдарламалары (iшкi бағдарламалар) шеңберiнде нақты жүзеге асырылған төлемдер бойынша ақпаратты табыс етуiн;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жоспарлау жөнiндегі орталық және жергiлiктi уәкiлеттi органдардың бюджеттiк инвестициялық жобаларды (бағдарламаларды) iске асыру барысы туралы табыс етiлген ақпараттың және бюджеттiк даму бағдарламалар (iшкi бағдарламалар) бойынша нақты жүзеге асырылған төлемдер жөнiндегi ақпараттың негiзiнде бюджеттiк инвестицияларды жүзеге асырудың тиiмдiлiгiн ағымдағы бағалауын;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жоспарлау жөнiндегi жергiлiктi уәкiлеттi органның жергiлiктi бюджеттiң қаражаты есебiнен жүзеге асырылатын бюджеттiк инвестициялардың iске асырылу барысы туралы жиынтық ақпаратты жасауын және бюджеттiк жоспарлау жөнiндегi 
</w:t>
      </w:r>
      <w:r>
        <w:rPr>
          <w:rFonts w:ascii="Times New Roman"/>
          <w:b w:val="false"/>
          <w:i w:val="false"/>
          <w:color w:val="000000"/>
          <w:sz w:val="28"/>
        </w:rPr>
        <w:t xml:space="preserve"> орталық уәкiлеттi органға </w:t>
      </w:r>
      <w:r>
        <w:rPr>
          <w:rFonts w:ascii="Times New Roman"/>
          <w:b w:val="false"/>
          <w:i w:val="false"/>
          <w:color w:val="000000"/>
          <w:sz w:val="28"/>
        </w:rPr>
        <w:t>
 және экономикалық жоспарлау жөнiндегi жергiлiктi уәкiлеттi органға табыс етуін;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жоспарлау жөнiндегі 
</w:t>
      </w:r>
      <w:r>
        <w:rPr>
          <w:rFonts w:ascii="Times New Roman"/>
          <w:b w:val="false"/>
          <w:i w:val="false"/>
          <w:color w:val="000000"/>
          <w:sz w:val="28"/>
        </w:rPr>
        <w:t xml:space="preserve"> орталық уәкiлеттi органның </w:t>
      </w:r>
      <w:r>
        <w:rPr>
          <w:rFonts w:ascii="Times New Roman"/>
          <w:b w:val="false"/>
          <w:i w:val="false"/>
          <w:color w:val="000000"/>
          <w:sz w:val="28"/>
        </w:rPr>
        <w:t>
 республикалық және жергiлiктi бюджеттердiң қаражаты есебiнен жүзеге асырылатын бюджеттiк инвестициялардың iске асырылу барысы туралы жиынтық ақпаратты жасауын және Қазақстан Республикасының Үкiметiне және экономикалық жоспарлау жөнiндегi орталық уәкілеттi органға табыс етуiн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инвестицияларды iске асыру мониторингiн жүзеге асыру шеңберiнде көзделетiн ақпаратты ұсыну мерзiмдерi мен нысандарын экономикалық жоспарлау жөнiндегi орталық уәкiлеттi орган 
</w:t>
      </w:r>
      <w:r>
        <w:rPr>
          <w:rFonts w:ascii="Times New Roman"/>
          <w:b w:val="false"/>
          <w:i w:val="false"/>
          <w:color w:val="000000"/>
          <w:sz w:val="28"/>
        </w:rPr>
        <w:t xml:space="preserve"> айқындайды </w:t>
      </w:r>
      <w:r>
        <w:rPr>
          <w:rFonts w:ascii="Times New Roman"/>
          <w:b w:val="false"/>
          <w:i w:val="false"/>
          <w:color w:val="000000"/>
          <w:sz w:val="28"/>
        </w:rPr>
        <w:t>
. 
</w:t>
      </w:r>
      <w:r>
        <w:rPr>
          <w:rFonts w:ascii="Times New Roman"/>
          <w:b w:val="false"/>
          <w:i w:val="false"/>
          <w:color w:val="000000"/>
          <w:sz w:val="28"/>
        </w:rPr>
        <w:t xml:space="preserve"> P000848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инвестициялар мониторингi деректерiнiң негiзiнде, сондай-ақ ағымдағы және болжамды әлеуметтiк-экономикалық және саяси ахуалды ескере отырып, бюджеттiк жоспарлау жөнiндегi орталық және жергiлiктi уәкiлеттi органдар Қазақстан Республикасының Үкiметiне және жергiлiктi атқарушы органдарға бюджеттiк инвестицияларды тиiмдi жүзеге асыру шараларын iске асыру жөнiнде ұсыныстар енгiзуге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инвестицияларды тиiмдi жүзеге асыру шаралары: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және жергiлiктi атқарушы органдардың бюджеттiк инвестицияларды тиiмдi жүзеге асыруға бағытталған нормативтiк құқықтық актiлерi мен басқа да шешiмдердi қабылдауын;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негiзделген жағдайларда бюджеттiк инвестициялардың жүзеге асырылуын тоқтатуды немесе тоқтата тұруды;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заңдарында көзделген өзге де шараларды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Бюджеттiк инвестициялардың тиiмдiлiгiн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инвестициялардың тиiмдiлiгiн бағалауды жүзеге асырудың мақсаттары бюджеттiк инвестицияларды жоспарлау процесiн жетiлдiру және мемлекеттiк инвестициялық саясатты қалыптастыру мен жүзеге асыру жөнiнде ұсыныстар талдап-жасау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инвестициялардың тиiмдiлiгiн бағалауды экономикалық жоспарлау жөнiндегi орталық және жергiлiктi уәкiлеттi органдар жүзеге асырады және бюджеттiк инвестицияларды жүзеге асыру нәтижелерi мен салдары туралы деректер жинауды, алынған деректерге талдау жасауды және мемлекеттiк инвестициялық саясатты iске асырудың тиiмдiлiгiн бағалауды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инвестициялардың тиiмдiлiгiн бағалау нақты және жоспарланған шығындарды, бюджеттiк инвестициялардың нақты және күтiлетiн нәтижелерiн салыстыру, сондай-ақ бюджеттiк инвестициялардың тиiмдiлiгiне әсер еткен факторларды бағалау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инвестициялардың тиiмділігiн бағалау үшiн деректердi бюджеттiк бағдарламалар әкiмшiлерi экономикалық жоспарлау жөнiндегi орталық және жергiлiктi уәкiлеттi органдарға экономикалық жоспарлау жөнiндегi орталық уәкiлеттi орган айқындайтын тәртiп пен құрамда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Экономикалық жоспарлау жөнiндегi орталық және жергiлiктi уәкiлеттi органдар табыс етiлген деректердiң негiзiнде бюджеттiк инвестициялардың тиiмдiлiгiн бағалау жөнiндегi есептердi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инвестициялардың тиiмдiлігін бағалау жөнiндегi есептердi:
</w:t>
      </w:r>
    </w:p>
    <w:p>
      <w:pPr>
        <w:spacing w:after="0"/>
        <w:ind w:left="0"/>
        <w:jc w:val="both"/>
      </w:pPr>
      <w:r>
        <w:rPr>
          <w:rFonts w:ascii="Times New Roman"/>
          <w:b w:val="false"/>
          <w:i w:val="false"/>
          <w:color w:val="000000"/>
          <w:sz w:val="28"/>
        </w:rPr>
        <w:t>
</w:t>
      </w:r>
      <w:r>
        <w:rPr>
          <w:rFonts w:ascii="Times New Roman"/>
          <w:b w:val="false"/>
          <w:i w:val="false"/>
          <w:color w:val="000000"/>
          <w:sz w:val="28"/>
        </w:rPr>
        <w:t>
      1) экономикалық жоспарлау жөнiндегi 
</w:t>
      </w:r>
      <w:r>
        <w:rPr>
          <w:rFonts w:ascii="Times New Roman"/>
          <w:b w:val="false"/>
          <w:i w:val="false"/>
          <w:color w:val="000000"/>
          <w:sz w:val="28"/>
        </w:rPr>
        <w:t xml:space="preserve"> жергiлiктi уәкiлеттi органдар </w:t>
      </w:r>
      <w:r>
        <w:rPr>
          <w:rFonts w:ascii="Times New Roman"/>
          <w:b w:val="false"/>
          <w:i w:val="false"/>
          <w:color w:val="000000"/>
          <w:sz w:val="28"/>
        </w:rPr>
        <w:t>
 жергiлiктi атқарушы органдарға және экономикалық жоспарлау жөнiндегi орталық уәкiлеттi органға жыл сайын, есептi жылдан кейiнгi жылдың 1 наурызына дейiн;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2) экономикалық жоспарлау жөнiндегi орталық уәкiлеттi орган Қазақстан Республикасының Yкiметiне жыл сайын, есептi жылдан кейiнгi жылдың 1 сәуiрiне дейiн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инвестициялардың тиiмдiлiгiн бағалау жөнiндегi ақпаратты экономикалық жоспарлау жөнiндегi орталық және жергiлiктi уәкiлеттi органдар Қазақстан Республикасының Үкiметi белгiлеген мерзiмде тиiсiнше Қазақстан Республикасының Yкiметiне және тиiстi әкiмдiкке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Бюджеттiк инвестициялардың тиiмдiлiгiн бағалау жөнiндегi есеп: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инвестициялық жобаның (бағдарламаның) техникалық-экономикалық негiздемесiнiң немесе заңды тұлғалардың жарғылық капиталына қатысу арқылы жүзеге асырылған бюджеттiк инвестициялардың қаржылық-экономикалық негiздемесiнiң деректерiн;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инвестициялық жобаның (бағдарламаның) немесе заңды тұлғалардың жарғылық капиталына қатысу арқылы жүзеге асырылған бюджеттiк инвестициялардың iске асырылуының қол жеткен нәтижелерiн;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инвестициялардың тиiмдiлiгiн бағалау үшiн ақпарат жинаудың көздерi мен әдiстерiн, сондай-ақ ақпаратты өңдеу және талдау әдiстерiн;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инвестициялардың тиiмдiлiгiн бағалау нәтижелерiн;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инвестициялық саясатты қалыптастыру мен жүзеге асыру жөнiндегi ұсыныстарды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Бюджеттiк инвестициялардың тиiмдiлiгiн бағалау жөнiндегi есептi жасау мен табыс ету тәртiбiн экономикалық жоспарлау жөнiндегi орталық уәкiлеттi орган 
</w:t>
      </w:r>
      <w:r>
        <w:rPr>
          <w:rFonts w:ascii="Times New Roman"/>
          <w:b w:val="false"/>
          <w:i w:val="false"/>
          <w:color w:val="000000"/>
          <w:sz w:val="28"/>
        </w:rPr>
        <w:t xml:space="preserve"> айқындайды </w:t>
      </w:r>
      <w:r>
        <w:rPr>
          <w:rFonts w:ascii="Times New Roman"/>
          <w:b w:val="false"/>
          <w:i w:val="false"/>
          <w:color w:val="000000"/>
          <w:sz w:val="28"/>
        </w:rPr>
        <w:t>
. 
</w:t>
      </w:r>
      <w:r>
        <w:rPr>
          <w:rFonts w:ascii="Times New Roman"/>
          <w:b w:val="false"/>
          <w:i w:val="false"/>
          <w:color w:val="000000"/>
          <w:sz w:val="28"/>
        </w:rPr>
        <w:t xml:space="preserve"> P000968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153-бапқа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9-бөлім. Гранттар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Гранттар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Осы бөлiмде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бөлiмде мынадай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өтеусiз техникалық көмек - донорлардың Қазақстан Республикасының мемлекеттiк ұйымдарына тауарлар жеткiзiп берудi, жұмыстарды орындауды және қызметтер көрсетудi жүзеге асыруы немесе ұйымдастыруы;
</w:t>
      </w:r>
    </w:p>
    <w:p>
      <w:pPr>
        <w:spacing w:after="0"/>
        <w:ind w:left="0"/>
        <w:jc w:val="both"/>
      </w:pPr>
      <w:r>
        <w:rPr>
          <w:rFonts w:ascii="Times New Roman"/>
          <w:b w:val="false"/>
          <w:i w:val="false"/>
          <w:color w:val="000000"/>
          <w:sz w:val="28"/>
        </w:rPr>
        <w:t>
</w:t>
      </w:r>
      <w:r>
        <w:rPr>
          <w:rFonts w:ascii="Times New Roman"/>
          <w:b w:val="false"/>
          <w:i w:val="false"/>
          <w:color w:val="000000"/>
          <w:sz w:val="28"/>
        </w:rPr>
        <w:t>
      2) өтеусiз қаржылық көмек - донорлардың Қазақстан Республикасының мемлекеттiк ұйымдарына тауарлар жеткiзiп берудi, жұмыстарды орындауды және қызметтер көрсетудi қаржыландыру үшiн ақша беруi;
</w:t>
      </w:r>
    </w:p>
    <w:p>
      <w:pPr>
        <w:spacing w:after="0"/>
        <w:ind w:left="0"/>
        <w:jc w:val="both"/>
      </w:pPr>
      <w:r>
        <w:rPr>
          <w:rFonts w:ascii="Times New Roman"/>
          <w:b w:val="false"/>
          <w:i w:val="false"/>
          <w:color w:val="000000"/>
          <w:sz w:val="28"/>
        </w:rPr>
        <w:t>
</w:t>
      </w:r>
      <w:r>
        <w:rPr>
          <w:rFonts w:ascii="Times New Roman"/>
          <w:b w:val="false"/>
          <w:i w:val="false"/>
          <w:color w:val="000000"/>
          <w:sz w:val="28"/>
        </w:rPr>
        <w:t>
      3) грант - донорлардың Қазақстан Республикасының мемлекеттiк ұйымдарына беретiн өтеусiз қаржылық немесе техникалық көмегi;
</w:t>
      </w:r>
    </w:p>
    <w:p>
      <w:pPr>
        <w:spacing w:after="0"/>
        <w:ind w:left="0"/>
        <w:jc w:val="both"/>
      </w:pPr>
      <w:r>
        <w:rPr>
          <w:rFonts w:ascii="Times New Roman"/>
          <w:b w:val="false"/>
          <w:i w:val="false"/>
          <w:color w:val="000000"/>
          <w:sz w:val="28"/>
        </w:rPr>
        <w:t>
</w:t>
      </w:r>
      <w:r>
        <w:rPr>
          <w:rFonts w:ascii="Times New Roman"/>
          <w:b w:val="false"/>
          <w:i w:val="false"/>
          <w:color w:val="000000"/>
          <w:sz w:val="28"/>
        </w:rPr>
        <w:t>
      4) донорлар - шет мемлекеттер, олардың үкiметтерi мен агенттiктерi, халықаралық және шетелдiк мемлекеттiк ұйымдар, қызметi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қайшы келмейтiн шетелдердiң үкiметтiк емес қоғамдық ұйымдары және қорлары;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байланысты грант туралы келiсiм - мемлекеттiк орган мен донор арасындағы Қазақстан Республикасына өтеусiз қаржылық немесе техникалық көмек берудi көздейтiн шарт.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156-бапқа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Гранттарды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Гранттар берiлу шарттары бойынша былай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байланысты гранттар - Қазақстан Республикасы Үкiметiнiң грант берген донордан одан әрi қарыз алуын немесе байланысты грантты iске асыруға бағытталған тиiстi бюджеттiк бағдарламаның шеңберiнде мемлекеттiк бюджеттен қоса қаржыландыруды көздейтiн гранттар;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байланыссыз гранттар - Қазақстан Республикасы Үкiметiнiң грант берген донордан одан әрi қарыз алуын немесе мемлекеттiк бюджеттен қоса қаржыландыру көзделмейтiн гранттар.
</w:t>
      </w:r>
      <w:r>
        <w:br/>
      </w:r>
      <w:r>
        <w:rPr>
          <w:rFonts w:ascii="Times New Roman"/>
          <w:b w:val="false"/>
          <w:i w:val="false"/>
          <w:color w:val="000000"/>
          <w:sz w:val="28"/>
        </w:rPr>
        <w:t>
      Байланысты емес гранттарды тарту, пайдалану, олардың мониторингi және пайдаланылу тиiмдiлiгiн бағалау Қазақстан Республикасының Yкiметi айқындайтын 
</w:t>
      </w:r>
      <w:r>
        <w:rPr>
          <w:rFonts w:ascii="Times New Roman"/>
          <w:b w:val="false"/>
          <w:i w:val="false"/>
          <w:color w:val="000000"/>
          <w:sz w:val="28"/>
        </w:rPr>
        <w:t xml:space="preserve"> тәртiппен </w:t>
      </w:r>
      <w:r>
        <w:rPr>
          <w:rFonts w:ascii="Times New Roman"/>
          <w:b w:val="false"/>
          <w:i w:val="false"/>
          <w:color w:val="000000"/>
          <w:sz w:val="28"/>
        </w:rPr>
        <w:t>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157-бапқа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Байланысты гранттарды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жоспарлау - байланысты гранттар тартуға өтiнiмдер қалыптастыру, ұсыным жасау және iрiктеу жөнiндегi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Байланысты гранттарды жоспарлау жоспарлаудың негiзi: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республиканың әлеуметтiк-экономикалық дамуының орта мерзiмдi жоспары;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донорлардың өтеусiз қаржылық және техникалық көмек беру туралы ұсыныстары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салалық (секторлық) бағдарламалар, сондай-ақ донорлардың ұсыныстары негiзiнде байланысты гранттар тартуға арналған өтiнiмдердi түзудi орталық мемлекеттiк, жергiлiктi өкiлдi және атқарушы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Байланысты гранттарды тартуға арналған өтiнiмдердi орталық мемлекеттiк органдар жергiлiктi өкiлдi және атқарушы органдардың өтiнiмдерiн ескере отырып, Қазақстан Республикасының Үкiметi айқындайтын 
</w:t>
      </w:r>
      <w:r>
        <w:rPr>
          <w:rFonts w:ascii="Times New Roman"/>
          <w:b w:val="false"/>
          <w:i w:val="false"/>
          <w:color w:val="000000"/>
          <w:sz w:val="28"/>
        </w:rPr>
        <w:t xml:space="preserve"> тәртiппен </w:t>
      </w:r>
      <w:r>
        <w:rPr>
          <w:rFonts w:ascii="Times New Roman"/>
          <w:b w:val="false"/>
          <w:i w:val="false"/>
          <w:color w:val="000000"/>
          <w:sz w:val="28"/>
        </w:rPr>
        <w:t>
 экономикалық жоспарлау жөнiндегi орталық уәкiлеттi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Байланысты гранттарды тартуға арналған өтiнiмдердi iрiктеудi экономикалық жоспарлау жөнiндегi орталық уәкiлетті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байланысты грантты тартуға арналған өтiнiмнiң Қазақстан Республикасының орта мерзiмдi кезеңге арналған әлеуметтiк-экономикалық дамуының басымдықтарына сәйкестiгi;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байланысты грантты тартуға арналған өтiнiмнiң донорлардың байланысты гранттарды беру саясатына сәйкестiгi негiзiнде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Байланысты гранттарды тартуға арналған iрiктелген өтiнiмдердiң негiзiнде, экономикалық жоспарлау жөнiндегi орталық уәкiлеттi орган Қазақстан Республикасының Үкiметi 
</w:t>
      </w:r>
      <w:r>
        <w:rPr>
          <w:rFonts w:ascii="Times New Roman"/>
          <w:b w:val="false"/>
          <w:i w:val="false"/>
          <w:color w:val="000000"/>
          <w:sz w:val="28"/>
        </w:rPr>
        <w:t xml:space="preserve"> бекiткен </w:t>
      </w:r>
      <w:r>
        <w:rPr>
          <w:rFonts w:ascii="Times New Roman"/>
          <w:b w:val="false"/>
          <w:i w:val="false"/>
          <w:color w:val="000000"/>
          <w:sz w:val="28"/>
        </w:rPr>
        <w:t>
 гранттарды тартуға арналған басым өтiнiмдердiң тiзбесiн қалыптастырады.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Байланысты гранттарды тарту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35-тараудың тақырыбына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Байланысты гранттарды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тартуға арналған басым өтiнiмдер тiзбесiнiң негiзiнде экономикалық жоспарлау жөнiндегi орталық уәкiлеттi орган донорларға байланысты гранттар беруге арналған өтiнiмдер жiбередi. 
</w:t>
      </w:r>
      <w:r>
        <w:rPr>
          <w:rFonts w:ascii="Times New Roman"/>
          <w:b w:val="false"/>
          <w:i w:val="false"/>
          <w:color w:val="000000"/>
          <w:sz w:val="28"/>
        </w:rPr>
        <w:t xml:space="preserve"> P070525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Байланысты грант беруге арналған өтiнiмдердi донорларға жiберу донорлар белгiлеген нысан бойынша жүзеге асырылады, оны экономикалық жоспарлау жөнiндегi орталық уәкiлеттi органның сұратуы негiзiнде тиiстi орталық мемлекеттiк немесе жергiлiктi өкiлдi немесе атқарушы органдар толтырады.
</w:t>
      </w:r>
      <w:r>
        <w:br/>
      </w:r>
      <w:r>
        <w:rPr>
          <w:rFonts w:ascii="Times New Roman"/>
          <w:b w:val="false"/>
          <w:i w:val="false"/>
          <w:color w:val="000000"/>
          <w:sz w:val="28"/>
        </w:rPr>
        <w:t>
      Экономикалық жоспарлау жөнiндегi орталық уәкiлеттi органмен келiсiп алмай донорларға өтiнiш жасауға тыйым салынады.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Байланыстырылған грантты тартуға өтiнiмдi донор мақұлдаған ретте оны тартудың мақсатқа сай екендiгiн тиiстi бюджет комиссиялары айқындайды. Экономикалық жоспарлау жөнiндегi орталық уәкiлеттi орган байланыстырылған гранттарды тартуға арналған өтiнiмдер тiзбесiн қалыптастырады және оны 
</w:t>
      </w:r>
      <w:r>
        <w:rPr>
          <w:rFonts w:ascii="Times New Roman"/>
          <w:b w:val="false"/>
          <w:i w:val="false"/>
          <w:color w:val="000000"/>
          <w:sz w:val="28"/>
        </w:rPr>
        <w:t xml:space="preserve"> бюджеттiк жоспарлау жөнiндегi орталық уәкiлеттi органға </w:t>
      </w:r>
      <w:r>
        <w:rPr>
          <w:rFonts w:ascii="Times New Roman"/>
          <w:b w:val="false"/>
          <w:i w:val="false"/>
          <w:color w:val="000000"/>
          <w:sz w:val="28"/>
        </w:rPr>
        <w:t>
 не жергiлiктi атқарушы органдарға тиiстi бюджет комиссияларына қарауға өтiнiмдер енгiзу жөнiндегi жұмыстарды ұйымдастыру үшiн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Байланысты грант туралы келiсiм тиiстi қаржы жылына арналған республикалық немесе жергiлiктi бюджеттер бекiтiлгеннен кейiн жасалады.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159-бапқа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Байланысты гранттарды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пайдалану жеке бюджеттiк бағдарламаны (кiшi бағдарламаны) құрайды және байланысты грант туралы келiсiмге және Қазақстан Республикасының заңдарына сәйкес оларды мемлекеттiк ұйымдар - гранттарды алушылар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ұйымдар - байланысты гранттарды алушылар: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байланысты грант туралы келiсiмде көзделген, өздерiне қабылдаған мiндеттемелердi уақтылы орындауға;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2) алынған байланысты гранттардың нысаналы және тиiмдi пайдаланылуын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байланысты гранттардың есебiнен сатып алынған жабдықтар мен материалдардың балансқа қойылуын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гранттардың есебiнен сатып алынатын тауарлар импорты кезiнде кедендiк ресiмдердi уақтылы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Байланысты грантты пайдалану аяқталған соң мемлекеттiк ұйымдар - байланысты гранттарды алушылар 
</w:t>
      </w:r>
      <w:r>
        <w:rPr>
          <w:rFonts w:ascii="Times New Roman"/>
          <w:b w:val="false"/>
          <w:i w:val="false"/>
          <w:color w:val="000000"/>
          <w:sz w:val="28"/>
        </w:rPr>
        <w:t xml:space="preserve"> экономикалық жоспарлау жөнiндегi орталық уәкiлеттi органға </w:t>
      </w:r>
      <w:r>
        <w:rPr>
          <w:rFonts w:ascii="Times New Roman"/>
          <w:b w:val="false"/>
          <w:i w:val="false"/>
          <w:color w:val="000000"/>
          <w:sz w:val="28"/>
        </w:rPr>
        <w:t>
 донордың уәкiлеттi өкiлi және өтiнiмi бойынша байланысты грант беру жүзеге асырылған орталық мемлекеттiк немесе жергiлiктi өкiлдi немесе атқарушы органның бiрiншi басшысы қол қойған байланысты грантты пайдаланудың аяқталуы туралы түпкiлiктi есептi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160-бапқа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Байланысты гранттарды пайдалану мониторингі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пайдалану тиімділігін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36-тараудың тақырыбына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Байланысты гранттарды пайдалану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пайдалану мониторингi:
</w:t>
      </w:r>
    </w:p>
    <w:p>
      <w:pPr>
        <w:spacing w:after="0"/>
        <w:ind w:left="0"/>
        <w:jc w:val="both"/>
      </w:pPr>
      <w:r>
        <w:rPr>
          <w:rFonts w:ascii="Times New Roman"/>
          <w:b w:val="false"/>
          <w:i w:val="false"/>
          <w:color w:val="000000"/>
          <w:sz w:val="28"/>
        </w:rPr>
        <w:t>
</w:t>
      </w:r>
      <w:r>
        <w:rPr>
          <w:rFonts w:ascii="Times New Roman"/>
          <w:b w:val="false"/>
          <w:i w:val="false"/>
          <w:color w:val="000000"/>
          <w:sz w:val="28"/>
        </w:rPr>
        <w:t>
      1) орталық мемлекеттiк, жергiлiктi өкiлдi және атқарушы органдардың байланысты гранттарды пайдалану барысы мен нәтижелерi туралы ақпарат жинауын және оны өңдеуiн;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мемлекеттiк, жергiлiктi өкiлдi және атқарушы органдардың байланысты гранттарды пайдалану барысы мен нәтижелерi туралы есептердi экономикалық жоспарлау жөнiндегi орталық уәкiлеттi органға табыс етуiн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Байланысты гранттарды пайдалану барысы мен нәтижелерi туралы есептiлiктi және ақпаратты табыс ету мерзiмдерi мен нысандарын экономикалық жоспарлау жөнiндегi орталық уәкiлетті орган 
</w:t>
      </w:r>
      <w:r>
        <w:rPr>
          <w:rFonts w:ascii="Times New Roman"/>
          <w:b w:val="false"/>
          <w:i w:val="false"/>
          <w:color w:val="000000"/>
          <w:sz w:val="28"/>
        </w:rPr>
        <w:t xml:space="preserve"> айқындайды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Байланысты гранттарды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тиiмдiлігін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пайдалану тиiмдiлiгiн бағалауды экономикалық жоспарлау жөнiндегi орталық уәкiлеттi орган жүзеге асырады және ол байланысты гранттарды тарту нәтижелерi мен салдары туралы деректер жинауды, алынған деректердi талдауды және байланысты гранттарды тарту мен пайдалану тиiмдiлiгiн бағалауды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Байланысты гранттарды пайдалану тиiмдiлiгiн бағалау байланысты гранттарды тартудың жоспарланған және қол жеткен нәтижелерiн салыстыру, сондай-ақ байланысты гранттарды пайдалану тиiмдiлiгiне әсер еткен сыртқы факторларды бағалау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Байланысты гранттарды пайдалану тиiмдiлiгiн бағалау үшiн экономикалық жоспарлау жөнiндегi орталық уәкiлеттi органға деректердi экономикалық жоспарлау жөнiндегi орталық уәкiлеттi орган айқындайтын 
</w:t>
      </w:r>
      <w:r>
        <w:rPr>
          <w:rFonts w:ascii="Times New Roman"/>
          <w:b w:val="false"/>
          <w:i w:val="false"/>
          <w:color w:val="000000"/>
          <w:sz w:val="28"/>
        </w:rPr>
        <w:t xml:space="preserve"> тәртiп </w:t>
      </w:r>
      <w:r>
        <w:rPr>
          <w:rFonts w:ascii="Times New Roman"/>
          <w:b w:val="false"/>
          <w:i w:val="false"/>
          <w:color w:val="000000"/>
          <w:sz w:val="28"/>
        </w:rPr>
        <w:t>
 пен құрамда өтiнiмдерi бойынша байланысты гранттар беру жүзеге асырылған орталық мемлекеттiк және жергiлiктi өкiлдi және атқарушы органдар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Экономикалық жоспарлау жөнiндегi орталық уәкiлеттi орган </w:t>
      </w:r>
      <w:r>
        <w:rPr>
          <w:rFonts w:ascii="Times New Roman"/>
          <w:b w:val="false"/>
          <w:i w:val="false"/>
          <w:color w:val="000000"/>
          <w:sz w:val="28"/>
        </w:rPr>
        <w:t>
 орталық мемлекеттiк, жергiлiктi өкiлдi және атқарушы органдардан осы органдардың құзыретiне кiретiн мәселелер бойынша байланысты гранттарды пайдалану тиiмдiлiгiн бағалауға қажеттi ақпаратты табыс ету туралы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Экономикалық жоспарлау жөнiндегi орталық уәкiлеттi орган табыс етiлген деректердiң негiзiнде байланысты гранттарды пайдалану тиiмдiлiгiн бағалау жөнiндегi ақпаратты қалыптастырып, оны Қазақстан Республикасының Парламентiне және Қазақстан Республикасының Үкiметiне жыл сайын осы Кодекстiң 123-бабында белгiленген мерзiмдерде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10-бөлім. Бюджеттік кредиттеу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Бюджеттік кредиттеудің жалпы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Бюджеттiк кредиттеу туралы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 - бюджеттен қайтарымды, мерзiмдi және ақылы негiзде бөлiнетiн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кредиттеу - бюджеттiк кредиттi беру, пайдалану, оған қызмет көрсету және оны өтеу туралы шешiм қабылдау рәсiмдерiн қамтитын процесс.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Кредиттiк шарт - бюджеттік кредиттi беру, пайдалану, оған қызмет көрсету және оны өтеу кезiнде тараптардың құқықтық қатынастарын белгiлейтiн, кредитор, бюджеттiк бағдарлама әкiмшiсi және қарыз алушы арасындағы келiсiм.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кредиттер: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 орта мерзiмдi әлеуметтiк-экономикалық даму жоспарының шеңберiнде бюджеттiк инвестициялық жобаларды (бағдарламаларды) iске асыруға;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мемлекеттiң сыртқы экономикалық қызметiн iске асыруға;
</w:t>
      </w:r>
      <w:r>
        <w:br/>
      </w:r>
      <w:r>
        <w:rPr>
          <w:rFonts w:ascii="Times New Roman"/>
          <w:b w:val="false"/>
          <w:i w:val="false"/>
          <w:color w:val="000000"/>
          <w:sz w:val="28"/>
        </w:rPr>
        <w:t>
      3) 
</w:t>
      </w:r>
      <w:r>
        <w:rPr>
          <w:rFonts w:ascii="Times New Roman"/>
          <w:b w:val="false"/>
          <w:i w:val="false"/>
          <w:color w:val="000000"/>
          <w:sz w:val="28"/>
        </w:rPr>
        <w:t xml:space="preserve"> алып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мемлекеттiң жүз процент қатысуымен қаржы агенттiктерiнiң (бұдан әрi - қаржы агенттiктерi) мемлекеттiк инвестициялық саясатты iске асыруына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кредиттер тиiстi қаржы жылына арналған республикалық және (немесе) жергiлiктi бюджеттiк бағдарламаларда көзделген бағыттар бойынша және сомалар шегiнде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кредиттер заңды тұлғалардың жарғылық капиталдарына қатысу мақсаттарына, қарыз алушының шаруашылық қызметiнiң залалдарын жабуына, көрсетiлетiн қызметтер үшiн сенiм бiлдiрiлген тұлғаларға (агенттерге) ақы төлеуге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кредиттер мынадай талаптар сақталған жағдайда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 берешегiнiң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қарыз алушының бюджеттiк кредит бойынша мiндеттемелердi орындауды қамтамасыз ететiн жағдайының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қарыз алушының бұрын берiлген бюджеттiк кредиттер бойынша берешегiнiң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Бюджеттiк кредиттер Қазақстан Республикасының Үкiметi айқындайтын Қазақстан Республикасының орта мерзiмдiк фискалдық саясатына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162-бапқа өзгеріс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Бюджеттiк кредиттеу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кредиттер беру мынадай принциптерге:
</w:t>
      </w:r>
    </w:p>
    <w:p>
      <w:pPr>
        <w:spacing w:after="0"/>
        <w:ind w:left="0"/>
        <w:jc w:val="both"/>
      </w:pPr>
      <w:r>
        <w:rPr>
          <w:rFonts w:ascii="Times New Roman"/>
          <w:b w:val="false"/>
          <w:i w:val="false"/>
          <w:color w:val="000000"/>
          <w:sz w:val="28"/>
        </w:rPr>
        <w:t>
</w:t>
      </w:r>
      <w:r>
        <w:rPr>
          <w:rFonts w:ascii="Times New Roman"/>
          <w:b w:val="false"/>
          <w:i w:val="false"/>
          <w:color w:val="000000"/>
          <w:sz w:val="28"/>
        </w:rPr>
        <w:t>
      1) кредит шартына сәйкес бюджеттiк кредиттi өтеу мiндеттiлiгiн көздейтiн қайтарымдылық принципiне;
</w:t>
      </w:r>
    </w:p>
    <w:p>
      <w:pPr>
        <w:spacing w:after="0"/>
        <w:ind w:left="0"/>
        <w:jc w:val="both"/>
      </w:pPr>
      <w:r>
        <w:rPr>
          <w:rFonts w:ascii="Times New Roman"/>
          <w:b w:val="false"/>
          <w:i w:val="false"/>
          <w:color w:val="000000"/>
          <w:sz w:val="28"/>
        </w:rPr>
        <w:t>
</w:t>
      </w:r>
      <w:r>
        <w:rPr>
          <w:rFonts w:ascii="Times New Roman"/>
          <w:b w:val="false"/>
          <w:i w:val="false"/>
          <w:color w:val="000000"/>
          <w:sz w:val="28"/>
        </w:rPr>
        <w:t>
      2) мiндеттемелердiң орындалуын Қазақстан Республикасының заңдарымен белгiленген тәсiлдермен қамтамасыз ететiн жағдайының болуын көздейтiн қамтамасыз етiлу принципiне;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бюджеттік кредиттi бергенi үшiн қарыз алушыға ақы төлеуiн көздейтiн ақылылық принципiне;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кредитті беру мерзiмiн белгiлеудi көздейтiн мерзiмдiлiк принципiне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Бюджеттiк кредиттеу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мынадай өлшемдер сақталған жағдайда бюджеттiк кредит беру арқылы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орта мерзiмдi әлеуметтiк-экономикалық даму жоспарына сәйкес келу;
</w:t>
      </w:r>
    </w:p>
    <w:p>
      <w:pPr>
        <w:spacing w:after="0"/>
        <w:ind w:left="0"/>
        <w:jc w:val="both"/>
      </w:pPr>
      <w:r>
        <w:rPr>
          <w:rFonts w:ascii="Times New Roman"/>
          <w:b w:val="false"/>
          <w:i w:val="false"/>
          <w:color w:val="000000"/>
          <w:sz w:val="28"/>
        </w:rPr>
        <w:t>
</w:t>
      </w:r>
      <w:r>
        <w:rPr>
          <w:rFonts w:ascii="Times New Roman"/>
          <w:b w:val="false"/>
          <w:i w:val="false"/>
          <w:color w:val="000000"/>
          <w:sz w:val="28"/>
        </w:rPr>
        <w:t>
      2) iс-шараларды бюджеттік кредиттеу арқылы iске асырудың экономикалық және әлеуметтiк тиiмдiлiгi;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кредит есебiнен iске асырылатын iс-шаралардың өзiн-өзi ақтауы;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қарыз алушының Қазақстан Республикасының Үкiметi айқындайтын өлшемдерге сәйкес кредиттiк қабiлетi.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Бюджеттiк кредиттеу субъектiлерi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кредиттеу субъектiлерi кредитор, бюджеттiк бағдарламаның әкiмшiсi, қарыз алушы, соңғы қарыз алушы, сенiм бiлдiрiлген өкiл (агент)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кредиттеу субъектiлерiнiң құқықтары мен мiндеттерi осы Кодекске және Қазақстан Республикасының басқа да заң актiлерiне сәйкес кредиттiк шартпен және (немесе) тапсырма шартымен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Кредитор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Кредитор - Қазақстан Республикасының бюджеттiк және азаматтық заңдарына сәйкес бюджеттiк кредит беретiн кредит шартының тарабы.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бюджеттен бюджеттiк кредиттеу кезiнде Қазақстан Республикасының Үкiметi кредитор болып табылады.
</w:t>
      </w:r>
      <w:r>
        <w:br/>
      </w:r>
      <w:r>
        <w:rPr>
          <w:rFonts w:ascii="Times New Roman"/>
          <w:b w:val="false"/>
          <w:i w:val="false"/>
          <w:color w:val="000000"/>
          <w:sz w:val="28"/>
        </w:rPr>
        <w:t>
      Бюджеттiк кредиттеу кезiнде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Қазақстан Республикасы Yкiметiнiң атынан әрекет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бюджеттен бюджеттiк кредиттеу кезiнде тиiстi жергiлiктi атқарушы орган кредитор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Кредитор осы Кодекске және Қазақстан Республикасының заңдарына сәйкес бюджеттiк кредит берудi қамтамасыз етедi, кредит шарты талаптарының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Бюджеттiк бағдарламалардың әкiмшiсi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бағдарламалардың әкiмшiсi бюджеттiк кредиттеу кезiнде кредиттiк шарттың тарабы болып табылады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қаржы агенттiктерiн қоспағанда, қарыз алушы банктердi және сенiм бiлдiрiлген өкiлдердi (агенттердi) конкурстық негiзде айқындауды;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кредиттердiң нысаналы және тиiмдi пайдаланылуының, өтелуi мен оларға қызмет көрсетiлуiнiң бақылауы мен мониторингiн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Қарыз алушылар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 бюджеттiк кредиттi алушы, негiзгi борышты өтеу және сыйақы, сондай-ақ кредиттiк шартқа сәйкес басқа да төлемдердi төлеу жөнiнде мiндеттемелер алатын кредит шартының тарабы.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тұлғалар - Қазақстан Республикасының азаматтары;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қарыз алушы банктер - Қазақстан Республикасының резиденттерi болып табылатын банктер мен банк операцияларының жекелеген түрлерiн жүзеге асыратын ұйымдар;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атқарушы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шетелдiк мемлекеттер қарыз алушылар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Соңғы қарыз алушылар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Соңғы қарыз алушы - қарыз берушi банк оған кредитор немесе қаржы агенттiгi айқындаған шарттармен беретiн бюджеттiк кредиттi соңғы алушы.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резиденттерi болып табылатын, кәсiпкерлiк қызметтi жүзеге асыратын жеке және заңды тұлғалар соңғы қарыз алушылар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Соңғы қарыз алушыларды iрiктеудi және кредиттеудi бюджеттiк бағдарламаның мақсатына, сондай-ақ өздерiнiң кредиттiк саясатына сәйкес қарыз алушы банктер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Сенiм бiлдiрiлген өкiлдер (агенттер)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Сенiм бiлдiрiлген өкiл (агент) - тапсырма шартының негiзiнде кредитордың (сенiмгердiң) атынан және оның есебiнен және оның нұсқауларына сәйкес бюджеттiк кредит беруге байланысты белгiлi бiр тапсырмаларды жасайтын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Сенiм бiлдiрiлген өкiл (агент) кредитордың (сенiмгердiң) тапсырмасы бойынша мынадай iс-қимылдарды орындай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қарыз алушыларды - жеке тұлғаларды айқындау және олармен кредиттiк шарттар жасасу;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кредиттерге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қарыз алушылармен есеп айырысу;
</w:t>
      </w:r>
    </w:p>
    <w:p>
      <w:pPr>
        <w:spacing w:after="0"/>
        <w:ind w:left="0"/>
        <w:jc w:val="both"/>
      </w:pPr>
      <w:r>
        <w:rPr>
          <w:rFonts w:ascii="Times New Roman"/>
          <w:b w:val="false"/>
          <w:i w:val="false"/>
          <w:color w:val="000000"/>
          <w:sz w:val="28"/>
        </w:rPr>
        <w:t>
</w:t>
      </w:r>
      <w:r>
        <w:rPr>
          <w:rFonts w:ascii="Times New Roman"/>
          <w:b w:val="false"/>
          <w:i w:val="false"/>
          <w:color w:val="000000"/>
          <w:sz w:val="28"/>
        </w:rPr>
        <w:t>
      3-1) бюджеттiк инвестициялық жобалардың қаржыландырылуы мен iске асырылуына мониторинг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қарыз алушылардың қаржылық жай-күйiне мониторинг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заңдарына сәйкес берешектi өндiрiп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резиденттерi болып табылатын, банк немесе банк операцияларының жекелеген түрлерiн жүзеге асыратын ұйым сенiм бiлдiрiлген өкiлдер (агенттер)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Қаржы агенттiгiн қоспағанда, сенiм бiлдiрiлген өкiлдi (агенттi) бюджеттi атқару жөнiндегi уәкiлеттi орган немесе бюджеттiк бағдарламаның әкiмшiсi Қазақстан Республикасының мемлекеттiк сатып алу туралы 
</w:t>
      </w:r>
      <w:r>
        <w:rPr>
          <w:rFonts w:ascii="Times New Roman"/>
          <w:b w:val="false"/>
          <w:i w:val="false"/>
          <w:color w:val="000000"/>
          <w:sz w:val="28"/>
        </w:rPr>
        <w:t xml:space="preserve"> заңдарына </w:t>
      </w:r>
      <w:r>
        <w:rPr>
          <w:rFonts w:ascii="Times New Roman"/>
          <w:b w:val="false"/>
          <w:i w:val="false"/>
          <w:color w:val="000000"/>
          <w:sz w:val="28"/>
        </w:rPr>
        <w:t>
 сәйкес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Бюджеттiк бағдарламаның әкiмшiсi тиiстi бюджет қаражаты есебiнен сенiм бiлдiрiлген өкiлге (агентке) тапсырмаларды орындағаны үшiн сыйақы төлеудi жүзеге асырады.
</w:t>
      </w:r>
      <w:r>
        <w:br/>
      </w:r>
      <w:r>
        <w:rPr>
          <w:rFonts w:ascii="Times New Roman"/>
          <w:b w:val="false"/>
          <w:i w:val="false"/>
          <w:color w:val="000000"/>
          <w:sz w:val="28"/>
        </w:rPr>
        <w:t>
      Сенiм бiлдiрiлген өкiлге (агентке) тапсырмаларды орындағаны үшiн сыйақы төлеу мөлшерi тапсырма шарттарында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Бюджеттік кредиттеу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Кредиттiк шарттың негiзгi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Кредиттiк шартта бюджеттiк кредиттiң мынадай негiзгi талаптары мiндеттi түрде болуға тиiс:
</w:t>
      </w:r>
      <w:r>
        <w:br/>
      </w:r>
      <w:r>
        <w:rPr>
          <w:rFonts w:ascii="Times New Roman"/>
          <w:b w:val="false"/>
          <w:i w:val="false"/>
          <w:color w:val="000000"/>
          <w:sz w:val="28"/>
        </w:rPr>
        <w:t>
      1) берудiң мақсаты;
</w:t>
      </w:r>
      <w:r>
        <w:br/>
      </w:r>
      <w:r>
        <w:rPr>
          <w:rFonts w:ascii="Times New Roman"/>
          <w:b w:val="false"/>
          <w:i w:val="false"/>
          <w:color w:val="000000"/>
          <w:sz w:val="28"/>
        </w:rPr>
        <w:t>
      2) мөлшерi;
</w:t>
      </w:r>
      <w:r>
        <w:br/>
      </w:r>
      <w:r>
        <w:rPr>
          <w:rFonts w:ascii="Times New Roman"/>
          <w:b w:val="false"/>
          <w:i w:val="false"/>
          <w:color w:val="000000"/>
          <w:sz w:val="28"/>
        </w:rPr>
        <w:t>
      3) валютасы;
</w:t>
      </w:r>
      <w:r>
        <w:br/>
      </w:r>
      <w:r>
        <w:rPr>
          <w:rFonts w:ascii="Times New Roman"/>
          <w:b w:val="false"/>
          <w:i w:val="false"/>
          <w:color w:val="000000"/>
          <w:sz w:val="28"/>
        </w:rPr>
        <w:t>
      4) мерзiмi;
</w:t>
      </w:r>
      <w:r>
        <w:br/>
      </w:r>
      <w:r>
        <w:rPr>
          <w:rFonts w:ascii="Times New Roman"/>
          <w:b w:val="false"/>
          <w:i w:val="false"/>
          <w:color w:val="000000"/>
          <w:sz w:val="28"/>
        </w:rPr>
        <w:t>
      5) игеру кезеңi;
</w:t>
      </w:r>
      <w:r>
        <w:br/>
      </w:r>
      <w:r>
        <w:rPr>
          <w:rFonts w:ascii="Times New Roman"/>
          <w:b w:val="false"/>
          <w:i w:val="false"/>
          <w:color w:val="000000"/>
          <w:sz w:val="28"/>
        </w:rPr>
        <w:t>
      6) сыйақы ставкасы.
</w:t>
      </w:r>
      <w:r>
        <w:br/>
      </w:r>
      <w:r>
        <w:rPr>
          <w:rFonts w:ascii="Times New Roman"/>
          <w:b w:val="false"/>
          <w:i w:val="false"/>
          <w:color w:val="000000"/>
          <w:sz w:val="28"/>
        </w:rPr>
        <w:t>
      2. Бюджеттiк кредиттiң негiзгi шарттары және қарыз алушылардың санаты кредитордың шешiмiмен белгiленедi.
</w:t>
      </w:r>
      <w:r>
        <w:br/>
      </w:r>
      <w:r>
        <w:rPr>
          <w:rFonts w:ascii="Times New Roman"/>
          <w:b w:val="false"/>
          <w:i w:val="false"/>
          <w:color w:val="000000"/>
          <w:sz w:val="28"/>
        </w:rPr>
        <w:t>
      3. Кредиттiк шартқа қосымша талаптар, соның iшiнде бюджеттiк кредиттi беру тәсiлiн айқындайтын талаптар, бюджеттiк кредиттi өтеу және оған қызмет көрсету кестесi, бюджеттiк кредит бойынша мiндеттемелердiң орындалуын қамтамасыз ету тәсiлдерi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Бюджеттiк кредиттiң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кредиттiң мерзiмi - қарыз алушы бюджеттiк кредит алатын, пайдаланатын, оған қызмет көрсететiн және оны өтейтiн уақыт кезеңi.
</w:t>
      </w:r>
      <w:r>
        <w:br/>
      </w:r>
      <w:r>
        <w:rPr>
          <w:rFonts w:ascii="Times New Roman"/>
          <w:b w:val="false"/>
          <w:i w:val="false"/>
          <w:color w:val="000000"/>
          <w:sz w:val="28"/>
        </w:rPr>
        <w:t>
      2. Бюджеттiк Kpeдиттiң мерзiмi бюджеттiк кредиттiң қаражатын кредитордың шотынан аударған кезден бастап есептеледi.
</w:t>
      </w:r>
      <w:r>
        <w:br/>
      </w:r>
      <w:r>
        <w:rPr>
          <w:rFonts w:ascii="Times New Roman"/>
          <w:b w:val="false"/>
          <w:i w:val="false"/>
          <w:color w:val="000000"/>
          <w:sz w:val="28"/>
        </w:rPr>
        <w:t>
      3. Бюджеттiк кредиттер берiлу мерзiмiне қарай мынадай түрлерге бөлiнедi:
</w:t>
      </w:r>
      <w:r>
        <w:br/>
      </w:r>
      <w:r>
        <w:rPr>
          <w:rFonts w:ascii="Times New Roman"/>
          <w:b w:val="false"/>
          <w:i w:val="false"/>
          <w:color w:val="000000"/>
          <w:sz w:val="28"/>
        </w:rPr>
        <w:t>
      1) қысқа мерзiмдi - 1 жылға дейiн;
</w:t>
      </w:r>
      <w:r>
        <w:br/>
      </w:r>
      <w:r>
        <w:rPr>
          <w:rFonts w:ascii="Times New Roman"/>
          <w:b w:val="false"/>
          <w:i w:val="false"/>
          <w:color w:val="000000"/>
          <w:sz w:val="28"/>
        </w:rPr>
        <w:t>
      2) орта мерзiмдi - 1 жылдан 5 жылға дейiн;
</w:t>
      </w:r>
      <w:r>
        <w:br/>
      </w:r>
      <w:r>
        <w:rPr>
          <w:rFonts w:ascii="Times New Roman"/>
          <w:b w:val="false"/>
          <w:i w:val="false"/>
          <w:color w:val="000000"/>
          <w:sz w:val="28"/>
        </w:rPr>
        <w:t>
      3) ұзақ мерзiмдi - 5 жылдан 30 жылға дейiн.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Бюджеттiк кредиттi игеру кезеңi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кредиттi игеру кезеңi - бюджеттiк кредиттiң берiлу мақсаттарына сәйкес iс-шараларды iске асыру үшiн қарыз алушы бюджеттiк кредиттi пайдалана алатын уақыт кезеңi.
</w:t>
      </w:r>
      <w:r>
        <w:br/>
      </w:r>
      <w:r>
        <w:rPr>
          <w:rFonts w:ascii="Times New Roman"/>
          <w:b w:val="false"/>
          <w:i w:val="false"/>
          <w:color w:val="000000"/>
          <w:sz w:val="28"/>
        </w:rPr>
        <w:t>
      2. Бюджеттiк кредиттiң пайдаланылмаған бөлiгi игеру кезеңi аяқталған күннен бастап үш күннiң iшiнде тиiстi бюджетке қайтарылуға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Бюджеттiк кредит бойынша мiндеттемелердiң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орындалуын қамтамасыз ету тәсiлдерi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 бойынша мiндеттемелердiң орындалуы кепiлмен, кепiлдiкпен, кепiлгерлiкпен немесе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немесе шартта көзделген басқа да тәсiлдермен қамтамасыз етiледi.
</w:t>
      </w:r>
      <w:r>
        <w:br/>
      </w:r>
      <w:r>
        <w:rPr>
          <w:rFonts w:ascii="Times New Roman"/>
          <w:b w:val="false"/>
          <w:i w:val="false"/>
          <w:color w:val="000000"/>
          <w:sz w:val="28"/>
        </w:rPr>
        <w:t>
</w:t>
      </w:r>
      <w:r>
        <w:rPr>
          <w:rFonts w:ascii="Times New Roman"/>
          <w:b w:val="false"/>
          <w:i w:val="false"/>
          <w:color w:val="000000"/>
          <w:sz w:val="28"/>
        </w:rPr>
        <w:t xml:space="preserve">       Тiзбесiн </w:t>
      </w:r>
      <w:r>
        <w:rPr>
          <w:rFonts w:ascii="Times New Roman"/>
          <w:b w:val="false"/>
          <w:i w:val="false"/>
          <w:color w:val="000000"/>
          <w:sz w:val="28"/>
        </w:rPr>
        <w:t>
 Қазақстан Республикасының Үкiметi айқындайтын қаржы агенттiктерiне республикалық бюджеттен бюджеттiк кредиттер мiндеттемелердi орындау қамтамасыз етiлмей бөлiнуi мүмкiн.
</w:t>
      </w:r>
      <w:r>
        <w:br/>
      </w:r>
      <w:r>
        <w:rPr>
          <w:rFonts w:ascii="Times New Roman"/>
          <w:b w:val="false"/>
          <w:i w:val="false"/>
          <w:color w:val="000000"/>
          <w:sz w:val="28"/>
        </w:rPr>
        <w:t>
      2. Бюджеттiк кредиттiң қайтарылуын қамтамасыз ету құны сыйақы сомасы ескерiле отырып, бюджеттiк кредит мөлшерiнен кем болмауға тиiс.
</w:t>
      </w:r>
      <w:r>
        <w:br/>
      </w:r>
      <w:r>
        <w:rPr>
          <w:rFonts w:ascii="Times New Roman"/>
          <w:b w:val="false"/>
          <w:i w:val="false"/>
          <w:color w:val="000000"/>
          <w:sz w:val="28"/>
        </w:rPr>
        <w:t>
      3. Бюджеттік кредит жөнiндегi мiндеттемелердiң орындалуын қамтамасыз етудi бағалау Қазақстан Республикасының заңдарына сәйкес жүзеге асырылады.
</w:t>
      </w:r>
      <w:r>
        <w:br/>
      </w:r>
      <w:r>
        <w:rPr>
          <w:rFonts w:ascii="Times New Roman"/>
          <w:b w:val="false"/>
          <w:i w:val="false"/>
          <w:color w:val="000000"/>
          <w:sz w:val="28"/>
        </w:rPr>
        <w:t>
      Бюджеттiк кредит бойынша мiндеттемелердiң орындалуын қамтамасыз етудi бағалау жөнiнде көрсетiлген қызметтерге ақы төлеудi қарыз алушы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Сыйақы ставкасы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Сыйақы - бюджеттiк кредит берiлгенi үшiн қарыз алушы жүзеге асыратын төлем.
</w:t>
      </w:r>
      <w:r>
        <w:br/>
      </w:r>
      <w:r>
        <w:rPr>
          <w:rFonts w:ascii="Times New Roman"/>
          <w:b w:val="false"/>
          <w:i w:val="false"/>
          <w:color w:val="000000"/>
          <w:sz w:val="28"/>
        </w:rPr>
        <w:t>
      2. Сыйақы ставкасы - жылдық проценттер түрiнде көрсетiлетiн сыйақы мөлшерi.
</w:t>
      </w:r>
      <w:r>
        <w:br/>
      </w:r>
      <w:r>
        <w:rPr>
          <w:rFonts w:ascii="Times New Roman"/>
          <w:b w:val="false"/>
          <w:i w:val="false"/>
          <w:color w:val="000000"/>
          <w:sz w:val="28"/>
        </w:rPr>
        <w:t>
      3. Сыйақы ставкасы тiркелген немесе құбылмалы болуы мүмкiн.
</w:t>
      </w:r>
      <w:r>
        <w:br/>
      </w:r>
      <w:r>
        <w:rPr>
          <w:rFonts w:ascii="Times New Roman"/>
          <w:b w:val="false"/>
          <w:i w:val="false"/>
          <w:color w:val="000000"/>
          <w:sz w:val="28"/>
        </w:rPr>
        <w:t>
      Тiркелген сыйақы ставкасы - мөлшерi бюджеттiк кредиттiң барлық мерзiмiне өзгерiссiз белгiленетiн сыйақы ставкасы.
</w:t>
      </w:r>
      <w:r>
        <w:br/>
      </w:r>
      <w:r>
        <w:rPr>
          <w:rFonts w:ascii="Times New Roman"/>
          <w:b w:val="false"/>
          <w:i w:val="false"/>
          <w:color w:val="000000"/>
          <w:sz w:val="28"/>
        </w:rPr>
        <w:t>
      Құбылмалы сыйақы ставкасы - қаржы рыногындағы конъюнктураға байланысты өзгерiп тұратын сыйақы ставкасы.
</w:t>
      </w:r>
      <w:r>
        <w:br/>
      </w:r>
      <w:r>
        <w:rPr>
          <w:rFonts w:ascii="Times New Roman"/>
          <w:b w:val="false"/>
          <w:i w:val="false"/>
          <w:color w:val="000000"/>
          <w:sz w:val="28"/>
        </w:rPr>
        <w:t>
      4. Кiрiстiлiктiң орташа өлшемдi ставкасы - бюджеттi атқару жөнiндегi орталық уәкiлеттi орган шығарған мемлекеттiк бағалы қағаздар бойынша сыйақының орташа өлшемдi ставкасы.
</w:t>
      </w:r>
      <w:r>
        <w:br/>
      </w:r>
      <w:r>
        <w:rPr>
          <w:rFonts w:ascii="Times New Roman"/>
          <w:b w:val="false"/>
          <w:i w:val="false"/>
          <w:color w:val="000000"/>
          <w:sz w:val="28"/>
        </w:rPr>
        <w:t>
      Жергiлiктi атқарушы органдарға, қаржы агенттiктерiне бюджеттiк кредиттер бойынша сыйақы ставкаларын қоспағанда, бюджеттiк кредиттер бойынша сыйақы ставкасы, айналыс мерзiмi бюджеттiк кредиттiң мерзiмiне сәйкес келетiн мемлекеттiк бағалы қағаздар бойынша кiрiстiлiктiң орташа өлшемдi ставкасынан төмен болмайтын шамада белгiленедi.
</w:t>
      </w:r>
      <w:r>
        <w:br/>
      </w:r>
      <w:r>
        <w:rPr>
          <w:rFonts w:ascii="Times New Roman"/>
          <w:b w:val="false"/>
          <w:i w:val="false"/>
          <w:color w:val="000000"/>
          <w:sz w:val="28"/>
        </w:rPr>
        <w:t>
      Бюджеттi атқару жөнiндегi орталық уәкiлеттi орган шығарған тиiстi мемлекеттiк бағалы қағаздар бойынша табыстылықтың орта өлшемдi ставкасын анықтау 
</w:t>
      </w:r>
      <w:r>
        <w:rPr>
          <w:rFonts w:ascii="Times New Roman"/>
          <w:b w:val="false"/>
          <w:i w:val="false"/>
          <w:color w:val="000000"/>
          <w:sz w:val="28"/>
        </w:rPr>
        <w:t xml:space="preserve"> тәртiбiн </w:t>
      </w:r>
      <w:r>
        <w:rPr>
          <w:rFonts w:ascii="Times New Roman"/>
          <w:b w:val="false"/>
          <w:i w:val="false"/>
          <w:color w:val="000000"/>
          <w:sz w:val="28"/>
        </w:rPr>
        <w:t>
 Қазақстан Республикасының Үкiметi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176-бапқа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Бюджеттiк кредит беру тәсiлi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кредит:
</w:t>
      </w:r>
      <w:r>
        <w:br/>
      </w:r>
      <w:r>
        <w:rPr>
          <w:rFonts w:ascii="Times New Roman"/>
          <w:b w:val="false"/>
          <w:i w:val="false"/>
          <w:color w:val="000000"/>
          <w:sz w:val="28"/>
        </w:rPr>
        <w:t>
      1) қарыз алушының төлем құжаттарына ақы төлеу;
</w:t>
      </w:r>
      <w:r>
        <w:br/>
      </w:r>
      <w:r>
        <w:rPr>
          <w:rFonts w:ascii="Times New Roman"/>
          <w:b w:val="false"/>
          <w:i w:val="false"/>
          <w:color w:val="000000"/>
          <w:sz w:val="28"/>
        </w:rPr>
        <w:t>
      2) бiр мерзiмде не аудару кестесiне сәйкес бөлiп-бөлiп немесе қарыз алушының тиiстi құжаттар беруiне қарай қарыз алушының банк шотына аудару арқылы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Бюджеттiк кредиттi өтеу мен оған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 кестесi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кредиттi өтеу және оған қызмет көрсету кестесi бюджеттiк кредиттi өтеу және оған қызмет көрсету жөнiндегi төлемдердiң мерзiмдерiн, кезеңдiлiгiн белгiлейдi.
</w:t>
      </w:r>
      <w:r>
        <w:br/>
      </w:r>
      <w:r>
        <w:rPr>
          <w:rFonts w:ascii="Times New Roman"/>
          <w:b w:val="false"/>
          <w:i w:val="false"/>
          <w:color w:val="000000"/>
          <w:sz w:val="28"/>
        </w:rPr>
        <w:t>
      2. Кредиттiк шартта жеңiлдiк кезеңiн беру көзделуi мүмкiн.
</w:t>
      </w:r>
      <w:r>
        <w:br/>
      </w:r>
      <w:r>
        <w:rPr>
          <w:rFonts w:ascii="Times New Roman"/>
          <w:b w:val="false"/>
          <w:i w:val="false"/>
          <w:color w:val="000000"/>
          <w:sz w:val="28"/>
        </w:rPr>
        <w:t>
      Жеңiлдiк кезеңi - бюджеттiк кредит мерзiмiнiң құрамына кiретiн уақыт кезеңi, бұл кезеңде қарыз алушы кредиттi өтеудi жүзеге асырмайды.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178-бапқа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39-тарау. Бюджеттік кредиттеу рәсімдері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Бюджеттiк кредит беру туралы шешiм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кредит беру туралы шешiм қабылдау:
</w:t>
      </w:r>
      <w:r>
        <w:br/>
      </w:r>
      <w:r>
        <w:rPr>
          <w:rFonts w:ascii="Times New Roman"/>
          <w:b w:val="false"/>
          <w:i w:val="false"/>
          <w:color w:val="000000"/>
          <w:sz w:val="28"/>
        </w:rPr>
        <w:t>
      1) бюджеттiк жоспарлау жөнiндегi орталық уәкiлеттi орган белгiлеген тәртiппен мемлекеттiк, салалық (секторлық), аймақтық бағдарламалардың iс-шараларын бюджеттiк кредиттеудiң, әлеуметтік-экономикалық дамудың орта мерзiмдi жоспары мен орта мерзiмдi фискалдық саясаттың мақсатқа сай екендiгiн айқындауды;
</w:t>
      </w:r>
      <w:r>
        <w:br/>
      </w:r>
      <w:r>
        <w:rPr>
          <w:rFonts w:ascii="Times New Roman"/>
          <w:b w:val="false"/>
          <w:i w:val="false"/>
          <w:color w:val="000000"/>
          <w:sz w:val="28"/>
        </w:rPr>
        <w:t>
      2) бюджеттiк жоспарлау жөнiндегi уәкiлеттi органның бюджеттiк бағдарламалар әкiмшiлерiнiң бюджеттiк өтiнiмдерiн бюджеттiк кредиттеу арқылы iске асыру ұсынылатын бюджеттiк бағдарламаның бюджеттiк кредиттеу өлшемдерiне сәйкестiгiне қатысты қарауын;
</w:t>
      </w:r>
      <w:r>
        <w:br/>
      </w:r>
      <w:r>
        <w:rPr>
          <w:rFonts w:ascii="Times New Roman"/>
          <w:b w:val="false"/>
          <w:i w:val="false"/>
          <w:color w:val="000000"/>
          <w:sz w:val="28"/>
        </w:rPr>
        <w:t>
      3) бюджеттiк өтiнiмдi және бюджеттiк жоспарлау жөнiндегi уәкiлеттi органның қорытындысын бюджеттiк комиссияның қарауын;
</w:t>
      </w:r>
      <w:r>
        <w:br/>
      </w:r>
      <w:r>
        <w:rPr>
          <w:rFonts w:ascii="Times New Roman"/>
          <w:b w:val="false"/>
          <w:i w:val="false"/>
          <w:color w:val="000000"/>
          <w:sz w:val="28"/>
        </w:rPr>
        <w:t>
      4) бюджеттiк комиссияның оң шешiмi болған жағдайда тиiстi қаржы жылына арналған бюджеттiң жобасына бюджеттiк бағдарлама енгiзудi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Бюджеттiк кредит беру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 беру рәсiмi мынадай кезеңдердi:
</w:t>
      </w:r>
      <w:r>
        <w:br/>
      </w:r>
      <w:r>
        <w:rPr>
          <w:rFonts w:ascii="Times New Roman"/>
          <w:b w:val="false"/>
          <w:i w:val="false"/>
          <w:color w:val="000000"/>
          <w:sz w:val="28"/>
        </w:rPr>
        <w:t>
      1) бюджеттiк кредиттiң негiзгi талаптарын айқындауды;
</w:t>
      </w:r>
      <w:r>
        <w:br/>
      </w:r>
      <w:r>
        <w:rPr>
          <w:rFonts w:ascii="Times New Roman"/>
          <w:b w:val="false"/>
          <w:i w:val="false"/>
          <w:color w:val="000000"/>
          <w:sz w:val="28"/>
        </w:rPr>
        <w:t>
      2) қарыз алушыны айқындауды;
</w:t>
      </w:r>
      <w:r>
        <w:br/>
      </w:r>
      <w:r>
        <w:rPr>
          <w:rFonts w:ascii="Times New Roman"/>
          <w:b w:val="false"/>
          <w:i w:val="false"/>
          <w:color w:val="000000"/>
          <w:sz w:val="28"/>
        </w:rPr>
        <w:t>
      3) кредиттiк шарт және олармен байланысты шарттар жасасуды;
</w:t>
      </w:r>
      <w:r>
        <w:br/>
      </w:r>
      <w:r>
        <w:rPr>
          <w:rFonts w:ascii="Times New Roman"/>
          <w:b w:val="false"/>
          <w:i w:val="false"/>
          <w:color w:val="000000"/>
          <w:sz w:val="28"/>
        </w:rPr>
        <w:t>
      4) қарыз алушыға бюджеттiк кредит берудi қамтиды.
</w:t>
      </w:r>
      <w:r>
        <w:br/>
      </w:r>
      <w:r>
        <w:rPr>
          <w:rFonts w:ascii="Times New Roman"/>
          <w:b w:val="false"/>
          <w:i w:val="false"/>
          <w:color w:val="000000"/>
          <w:sz w:val="28"/>
        </w:rPr>
        <w:t>
      2. Бюджеттiк бағдарламалардың әкiмшiлерi кезектi қаржы жылына арналған тиiстi бюджеттер бекiтiлгеннен кейiн бюджеттiк кредиттердiң негiзгi шарттары мен қарыз алушылардың санаттары туралы кредитор шешiмдерiнiң жобаларын бекiтуге енгiзедi.
</w:t>
      </w:r>
      <w:r>
        <w:br/>
      </w:r>
      <w:r>
        <w:rPr>
          <w:rFonts w:ascii="Times New Roman"/>
          <w:b w:val="false"/>
          <w:i w:val="false"/>
          <w:color w:val="000000"/>
          <w:sz w:val="28"/>
        </w:rPr>
        <w:t>
      3. Қарыз алушыларды:
</w:t>
      </w:r>
      <w:r>
        <w:br/>
      </w:r>
      <w:r>
        <w:rPr>
          <w:rFonts w:ascii="Times New Roman"/>
          <w:b w:val="false"/>
          <w:i w:val="false"/>
          <w:color w:val="000000"/>
          <w:sz w:val="28"/>
        </w:rPr>
        <w:t>
      1) Қазақстан Республикасының азаматтарын бюджеттiк кредиттеу кезiнде тапсырма шартына сәйкес сенiм бiлдiрiлген өкiл (агент);
</w:t>
      </w:r>
      <w:r>
        <w:br/>
      </w:r>
      <w:r>
        <w:rPr>
          <w:rFonts w:ascii="Times New Roman"/>
          <w:b w:val="false"/>
          <w:i w:val="false"/>
          <w:color w:val="000000"/>
          <w:sz w:val="28"/>
        </w:rPr>
        <w:t>
      2) қаржы агенттiктерiн қоспағанда, қарыз алушы банктердi бюджеттiк кредиттеу кезiнде конкурс нәтижелерi бойынша бюджеттiк бағдарлама әкiмшiсi айқындайды. Қарыз алушы банктердi iрiктеу тәртiбiн Қазақстан Республикасының Үкiметi белгiлейдi;
</w:t>
      </w:r>
      <w:r>
        <w:br/>
      </w:r>
      <w:r>
        <w:rPr>
          <w:rFonts w:ascii="Times New Roman"/>
          <w:b w:val="false"/>
          <w:i w:val="false"/>
          <w:color w:val="000000"/>
          <w:sz w:val="28"/>
        </w:rPr>
        <w:t>
      3) жергiлiктi атқарушы органдар бюджеттiк кредиттеу кезiнде қарыз алушылар осы Кодекске сәйкес айқындалады;
</w:t>
      </w:r>
      <w:r>
        <w:br/>
      </w:r>
      <w:r>
        <w:rPr>
          <w:rFonts w:ascii="Times New Roman"/>
          <w:b w:val="false"/>
          <w:i w:val="false"/>
          <w:color w:val="000000"/>
          <w:sz w:val="28"/>
        </w:rPr>
        <w:t>
      4) шет мемлекеттердi бюджеттiк кредиттеу кезiнде қарыз алушылар Қазақстан Республикасының халықаралық шарттарына сәйкес айқындалады.
</w:t>
      </w:r>
      <w:r>
        <w:br/>
      </w:r>
      <w:r>
        <w:rPr>
          <w:rFonts w:ascii="Times New Roman"/>
          <w:b w:val="false"/>
          <w:i w:val="false"/>
          <w:color w:val="000000"/>
          <w:sz w:val="28"/>
        </w:rPr>
        <w:t>
      4. Қазақстан Республикасының азаматтары Қазақстан Республикасының заң актiлерiнде көзделген жағдайларда бюджеттiк кредиттер алады.
</w:t>
      </w:r>
      <w:r>
        <w:br/>
      </w:r>
      <w:r>
        <w:rPr>
          <w:rFonts w:ascii="Times New Roman"/>
          <w:b w:val="false"/>
          <w:i w:val="false"/>
          <w:color w:val="000000"/>
          <w:sz w:val="28"/>
        </w:rPr>
        <w:t>
      Қазақстан Республикасының азаматтарын бюджеттiк кредиттеу сенiм бiлдiрiлген өкiлдер (агенттер) арқылы жүзеге асырылады.
</w:t>
      </w:r>
      <w:r>
        <w:br/>
      </w:r>
      <w:r>
        <w:rPr>
          <w:rFonts w:ascii="Times New Roman"/>
          <w:b w:val="false"/>
          <w:i w:val="false"/>
          <w:color w:val="000000"/>
          <w:sz w:val="28"/>
        </w:rPr>
        <w:t>
      5. Бюджеттiк кредит беру кредиттiк шарт, тапсырма шарттары және бюджеттiк кредит бойынша мiндеттемелердiң орындалуын қамтамасыз етудi растайтын құжаттар жасалып, тiркелгеннен кейiн жүзеге асырылады.
</w:t>
      </w:r>
      <w:r>
        <w:br/>
      </w:r>
      <w:r>
        <w:rPr>
          <w:rFonts w:ascii="Times New Roman"/>
          <w:b w:val="false"/>
          <w:i w:val="false"/>
          <w:color w:val="000000"/>
          <w:sz w:val="28"/>
        </w:rPr>
        <w:t>
      Бюджеттiк кредит беру кезiндегi қажеттi құжаттар тiзбесiн бюджеттi атқару жөнiндегi уәкiлеттi орган 
</w:t>
      </w:r>
      <w:r>
        <w:rPr>
          <w:rFonts w:ascii="Times New Roman"/>
          <w:b w:val="false"/>
          <w:i w:val="false"/>
          <w:color w:val="000000"/>
          <w:sz w:val="28"/>
        </w:rPr>
        <w:t xml:space="preserve"> белгiлейдi </w:t>
      </w:r>
      <w:r>
        <w:rPr>
          <w:rFonts w:ascii="Times New Roman"/>
          <w:b w:val="false"/>
          <w:i w:val="false"/>
          <w:color w:val="000000"/>
          <w:sz w:val="28"/>
        </w:rPr>
        <w:t>
.
</w:t>
      </w:r>
      <w:r>
        <w:br/>
      </w:r>
      <w:r>
        <w:rPr>
          <w:rFonts w:ascii="Times New Roman"/>
          <w:b w:val="false"/>
          <w:i w:val="false"/>
          <w:color w:val="000000"/>
          <w:sz w:val="28"/>
        </w:rPr>
        <w:t>
      Бюджеттiк кредиттер беру жөнiндегi қаржылық рәсiмдер Қазақстан Республикасы Үкiметiнiң шешiмiмен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Шет мемлекеттердi кредиттеудiң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Шет мемлекеттерге бюджеттiк кредиттер Қазақстан Республикасы бекiткен халықаралық шарттарға сәйкес республикалық бюджет қаражаты есебiнен берiледi.
</w:t>
      </w:r>
      <w:r>
        <w:br/>
      </w:r>
      <w:r>
        <w:rPr>
          <w:rFonts w:ascii="Times New Roman"/>
          <w:b w:val="false"/>
          <w:i w:val="false"/>
          <w:color w:val="000000"/>
          <w:sz w:val="28"/>
        </w:rPr>
        <w:t>
      2. Шет мемлекеттерге бюджеттiк кредиттер шет мемлекеттер бюджеттiк кредит беру туралы халықаралық шартқа мiндеттi күш беру үшiн қажеттi мемлекетiшiлiк рәсiмдердi жүргiзген жағдайда берiледi.
</w:t>
      </w:r>
      <w:r>
        <w:br/>
      </w:r>
      <w:r>
        <w:rPr>
          <w:rFonts w:ascii="Times New Roman"/>
          <w:b w:val="false"/>
          <w:i w:val="false"/>
          <w:color w:val="000000"/>
          <w:sz w:val="28"/>
        </w:rPr>
        <w:t>
      3. Шет мемлекеттердi бюджеттiк кредиттеудiң тәртiбi мен талаптары бюджеттiк кредит беру туралы халықаралық шартта белгiленедi.
</w:t>
      </w:r>
      <w:r>
        <w:br/>
      </w:r>
      <w:r>
        <w:rPr>
          <w:rFonts w:ascii="Times New Roman"/>
          <w:b w:val="false"/>
          <w:i w:val="false"/>
          <w:color w:val="000000"/>
          <w:sz w:val="28"/>
        </w:rPr>
        <w:t>
      Шет мемлекеттерге берiлген бюджеттік кредит бойынша негiзгi борыш шет мемлекеттердiң Қазақстан Республикасы алдындағы борышын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Бюджеттiк кредиттi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бюджеттiк кредит қаражатын бюджеттiк бағдарлама паспорты мен кредиттiк шартта көзделген мақсаттарға ғана пайдаланады.
</w:t>
      </w:r>
      <w:r>
        <w:br/>
      </w:r>
      <w:r>
        <w:rPr>
          <w:rFonts w:ascii="Times New Roman"/>
          <w:b w:val="false"/>
          <w:i w:val="false"/>
          <w:color w:val="000000"/>
          <w:sz w:val="28"/>
        </w:rPr>
        <w:t>
      Бюджеттiк кредит өз нысанасында пайдаланылмаған жағдайда қарыз алушы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және кредит шартының талаптарына 
</w:t>
      </w:r>
      <w:r>
        <w:rPr>
          <w:rFonts w:ascii="Times New Roman"/>
          <w:b w:val="false"/>
          <w:i w:val="false"/>
          <w:color w:val="000000"/>
          <w:sz w:val="28"/>
        </w:rPr>
        <w:t xml:space="preserve"> сәйкес </w:t>
      </w:r>
      <w:r>
        <w:rPr>
          <w:rFonts w:ascii="Times New Roman"/>
          <w:b w:val="false"/>
          <w:i w:val="false"/>
          <w:color w:val="000000"/>
          <w:sz w:val="28"/>
        </w:rPr>
        <w:t>
 жауаптылықта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Бюджеттiк кредитке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кредитке қызмет көрсету - бюджеттi атқару жөнiндегi уәкiлеттi органның немесе сенiм бiлдiрiлген өкiлдiң (агенттiң) бюджеттiк кредит қаражатының пайдаланылуын есепке алу және қарыз алушының кредиттiк шарттың талаптарына сәйкес негiзгi борышты, сыйақыны және басқа да төлемдердi өтеуге төлемдер жасауды жүзеге асыру жөнiндегi қызметi.
</w:t>
      </w:r>
      <w:r>
        <w:br/>
      </w:r>
      <w:r>
        <w:rPr>
          <w:rFonts w:ascii="Times New Roman"/>
          <w:b w:val="false"/>
          <w:i w:val="false"/>
          <w:color w:val="000000"/>
          <w:sz w:val="28"/>
        </w:rPr>
        <w:t>
      Негiзгi борыш - ол бойынша есептелген сыйақы, комиссиялық төлемдер, тұрақсыздық төлемдерi (айыппұлдар, өсімдер) сомасы ескерiлмей алынған және өтелмеген бюджеттiк кредит сомасы.
</w:t>
      </w:r>
      <w:r>
        <w:br/>
      </w:r>
      <w:r>
        <w:rPr>
          <w:rFonts w:ascii="Times New Roman"/>
          <w:b w:val="false"/>
          <w:i w:val="false"/>
          <w:color w:val="000000"/>
          <w:sz w:val="28"/>
        </w:rPr>
        <w:t>
      2. Негiзгi борышқа қызмет көрсету - кредиттiк шарт талаптарына сәйкес, белгiлi бiр уақыт кезеңiндегi сыйақының, өзге де төлемдердiң жиынтық төлемдерi.
</w:t>
      </w:r>
      <w:r>
        <w:br/>
      </w:r>
      <w:r>
        <w:rPr>
          <w:rFonts w:ascii="Times New Roman"/>
          <w:b w:val="false"/>
          <w:i w:val="false"/>
          <w:color w:val="000000"/>
          <w:sz w:val="28"/>
        </w:rPr>
        <w:t>
      Берешек - бюджеттiк кредиттi (кредиттiк шартты) өтеу және оған қызмет көрсету кестесiне сәйкес мерзiмi басталған, қарыз алушы төлемеген төлемдер сомасы.
</w:t>
      </w:r>
      <w:r>
        <w:br/>
      </w:r>
      <w:r>
        <w:rPr>
          <w:rFonts w:ascii="Times New Roman"/>
          <w:b w:val="false"/>
          <w:i w:val="false"/>
          <w:color w:val="000000"/>
          <w:sz w:val="28"/>
        </w:rPr>
        <w:t>
      3. Сыйақыны есептеу кредитордың шотынан бюджеттiк кредит аударылған күннен бастап ол толық өтелген күнге дейiн бюджеттiк кредит бойынша негiзгi борыш сомасына қойылған сыйақы ставкасы бойынша жүргiзiледi.
</w:t>
      </w:r>
      <w:r>
        <w:br/>
      </w:r>
      <w:r>
        <w:rPr>
          <w:rFonts w:ascii="Times New Roman"/>
          <w:b w:val="false"/>
          <w:i w:val="false"/>
          <w:color w:val="000000"/>
          <w:sz w:val="28"/>
        </w:rPr>
        <w:t>
      4. Сыйақыны есептеу тәртiбi кредиттiк шартта белгiленедi.
</w:t>
      </w:r>
      <w:r>
        <w:br/>
      </w:r>
      <w:r>
        <w:rPr>
          <w:rFonts w:ascii="Times New Roman"/>
          <w:b w:val="false"/>
          <w:i w:val="false"/>
          <w:color w:val="000000"/>
          <w:sz w:val="28"/>
        </w:rPr>
        <w:t>
      Сыйақыны есептеу үшiн жылдың 360 күнi және айдың 30 күнi есепке алынады.
</w:t>
      </w:r>
      <w:r>
        <w:br/>
      </w:r>
      <w:r>
        <w:rPr>
          <w:rFonts w:ascii="Times New Roman"/>
          <w:b w:val="false"/>
          <w:i w:val="false"/>
          <w:color w:val="000000"/>
          <w:sz w:val="28"/>
        </w:rPr>
        <w:t>
      Төлем мерзiмi басталған кезде қарыз алушы негiзгi борыш пен сыйақы бойынша тиiстi бюджетке төлем тапсырмасымен ақша аудару арқылы кезектi төлемдердi жүзеге асыруға мiндеттi.
</w:t>
      </w:r>
      <w:r>
        <w:br/>
      </w:r>
      <w:r>
        <w:rPr>
          <w:rFonts w:ascii="Times New Roman"/>
          <w:b w:val="false"/>
          <w:i w:val="false"/>
          <w:color w:val="000000"/>
          <w:sz w:val="28"/>
        </w:rPr>
        <w:t>
      5. Берешек пайда болған кезде бюджеттiк кредитке қызмет көрсету төлемдердiң мынадай кезектiлігімен жүзеге асырылады:
</w:t>
      </w:r>
      <w:r>
        <w:br/>
      </w:r>
      <w:r>
        <w:rPr>
          <w:rFonts w:ascii="Times New Roman"/>
          <w:b w:val="false"/>
          <w:i w:val="false"/>
          <w:color w:val="000000"/>
          <w:sz w:val="28"/>
        </w:rPr>
        <w:t>
      1) есептелген тұрақсыздық төлемi (айыппұлдар, өсiмпұл);
</w:t>
      </w:r>
      <w:r>
        <w:br/>
      </w:r>
      <w:r>
        <w:rPr>
          <w:rFonts w:ascii="Times New Roman"/>
          <w:b w:val="false"/>
          <w:i w:val="false"/>
          <w:color w:val="000000"/>
          <w:sz w:val="28"/>
        </w:rPr>
        <w:t>
      2) есептелген сыйақы;
</w:t>
      </w:r>
      <w:r>
        <w:br/>
      </w:r>
      <w:r>
        <w:rPr>
          <w:rFonts w:ascii="Times New Roman"/>
          <w:b w:val="false"/>
          <w:i w:val="false"/>
          <w:color w:val="000000"/>
          <w:sz w:val="28"/>
        </w:rPr>
        <w:t>
      3) негiзгi борышты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Бюджеттiк кредиттi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кредитті өтеу - кредиттiк шартқа және Қазақстан Республикасының заңдарына сәйкес бюджеттiк кредит бойынша негiзгi борышты қарыз алушының өтеуi.
</w:t>
      </w:r>
      <w:r>
        <w:br/>
      </w:r>
      <w:r>
        <w:rPr>
          <w:rFonts w:ascii="Times New Roman"/>
          <w:b w:val="false"/>
          <w:i w:val="false"/>
          <w:color w:val="000000"/>
          <w:sz w:val="28"/>
        </w:rPr>
        <w:t>
      2. Бюджеттiк кредиттен қарыз алушылардың кредитормен немесе сенiм бiлдiрiлген өкiлмен (агентпен) келiсiм бойынша кредиттi мерзiмiнен бұрын өтеуге құқығы бар.
</w:t>
      </w:r>
      <w:r>
        <w:br/>
      </w:r>
      <w:r>
        <w:rPr>
          <w:rFonts w:ascii="Times New Roman"/>
          <w:b w:val="false"/>
          <w:i w:val="false"/>
          <w:color w:val="000000"/>
          <w:sz w:val="28"/>
        </w:rPr>
        <w:t>
      Қарыз алушы кредиттiк шарттың талаптарын бұзған кезде кредитордың немесе сенiм бiлдiрiлген өкiлдiң (агенттiң) тапсырма шартына сәйкес кредитті мерзiмiнен бұрын өтеудi талап етуге құқығы бар.
</w:t>
      </w:r>
      <w:r>
        <w:br/>
      </w:r>
      <w:r>
        <w:rPr>
          <w:rFonts w:ascii="Times New Roman"/>
          <w:b w:val="false"/>
          <w:i w:val="false"/>
          <w:color w:val="000000"/>
          <w:sz w:val="28"/>
        </w:rPr>
        <w:t>
      3. Қарыз алушыда бюджеттiк кредит бойынша берешек пайда болған кезде кредитор немесе сенiм бiлдiрiлген өкiл (агент) тапсырма шартына сәйкес Қазақстан Республикасының заңдарында белгiленген тәртiппен кредиттiң өтелуiн қамтамасыз ететiн шаралар қабылдайды.
</w:t>
      </w:r>
      <w:r>
        <w:br/>
      </w:r>
      <w:r>
        <w:rPr>
          <w:rFonts w:ascii="Times New Roman"/>
          <w:b w:val="false"/>
          <w:i w:val="false"/>
          <w:color w:val="000000"/>
          <w:sz w:val="28"/>
        </w:rPr>
        <w:t>
      4. Бюджеттiк кредит бойынша берешектi өтеу есебiнен өндiрiлiп алынған мүлiк Қазақстан Республикасының Үкiметi айқындаған 
</w:t>
      </w:r>
      <w:r>
        <w:rPr>
          <w:rFonts w:ascii="Times New Roman"/>
          <w:b w:val="false"/>
          <w:i w:val="false"/>
          <w:color w:val="000000"/>
          <w:sz w:val="28"/>
        </w:rPr>
        <w:t xml:space="preserve"> тәртiппен </w:t>
      </w:r>
      <w:r>
        <w:rPr>
          <w:rFonts w:ascii="Times New Roman"/>
          <w:b w:val="false"/>
          <w:i w:val="false"/>
          <w:color w:val="000000"/>
          <w:sz w:val="28"/>
        </w:rPr>
        <w:t>
 өткiзiлуге және (немесе) мемлекеттiк меншiкке айналдырылуға жатады.
</w:t>
      </w:r>
      <w:r>
        <w:br/>
      </w:r>
      <w:r>
        <w:rPr>
          <w:rFonts w:ascii="Times New Roman"/>
          <w:b w:val="false"/>
          <w:i w:val="false"/>
          <w:color w:val="000000"/>
          <w:sz w:val="28"/>
        </w:rPr>
        <w:t>
      5. Бюджеттiк кредиттi өтеу есебiнен мемлекеттiк меншiкке айналдырылатын мүлiкке бағалау жүргiзуге арналған шығыстар тиiстi бюджет қаражаты есебiнен төленедi.
</w:t>
      </w:r>
      <w:r>
        <w:br/>
      </w:r>
      <w:r>
        <w:rPr>
          <w:rFonts w:ascii="Times New Roman"/>
          <w:b w:val="false"/>
          <w:i w:val="false"/>
          <w:color w:val="000000"/>
          <w:sz w:val="28"/>
        </w:rPr>
        <w:t>
      6. Бюджеттiк кредит бойынша берешектi өтеу есебiнен мүлiктi мемлекеттiк меншiкке айналдыру кезiнде кредитор талаптарының мөлшерi мүлiк құнының сомасына кемiтiледі.
</w:t>
      </w:r>
      <w:r>
        <w:br/>
      </w:r>
      <w:r>
        <w:rPr>
          <w:rFonts w:ascii="Times New Roman"/>
          <w:b w:val="false"/>
          <w:i w:val="false"/>
          <w:color w:val="000000"/>
          <w:sz w:val="28"/>
        </w:rPr>
        <w:t>
      7. Жергiлiктi атқарушы органда бюджеттiк кредит бойынша берешек болған немесе бюджеттiк кредит нысаналы мақсаты бойынша пайдаланылмаған кезде кредитор жергiлiктi бюджеттiң қолма-қол ақшаны бақылау шотынан берешек соманы немесе нысаналы мақсаты бойынша пайдаланылмаған соманы жергiлiктi бюджеттердiң бюджет қаражаты қалдықтарының шегiнде жоғары тұрған бюджеттiң түсiмiне ағымдағы қаржы жылына арналған тиiстi жергiлiктi бюджеттердi осы Кодекске сәйкес кейiннен нақтылай отырып, Қазақстан Республикасының Yкiметi белгiлеген тәртiппен жiбередi.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184-бапқа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40-тарау. Бюджеттік кредитті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құрылымдау және қарыз алушыны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Бюджеттiк кредиттi қайта құрылымдау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кредиттi қайта құрылымдау - тараптардың келiсiмi бойынша олардың кредиттiк шарттар бойынша мiндеттемелердi орындау мерзiмдерiнiң, қаржылық және өзге де талаптарының өзгеруi.
</w:t>
      </w:r>
      <w:r>
        <w:br/>
      </w:r>
      <w:r>
        <w:rPr>
          <w:rFonts w:ascii="Times New Roman"/>
          <w:b w:val="false"/>
          <w:i w:val="false"/>
          <w:color w:val="000000"/>
          <w:sz w:val="28"/>
        </w:rPr>
        <w:t>
      2. Бюджеттiк кредиттi қайта құрылымдау туралы шешiм қарыз алушыда қаржылық жағдайды сауықтыру жөнiнде жоспар болған кезде қарыз алушының қаржылық жай-күйiн талдау негізiнде қабылданады.
</w:t>
      </w:r>
      <w:r>
        <w:br/>
      </w:r>
      <w:r>
        <w:rPr>
          <w:rFonts w:ascii="Times New Roman"/>
          <w:b w:val="false"/>
          <w:i w:val="false"/>
          <w:color w:val="000000"/>
          <w:sz w:val="28"/>
        </w:rPr>
        <w:t>
      3. Бюджеттiк кредиттi қайта құрылымдау:
</w:t>
      </w:r>
      <w:r>
        <w:br/>
      </w:r>
      <w:r>
        <w:rPr>
          <w:rFonts w:ascii="Times New Roman"/>
          <w:b w:val="false"/>
          <w:i w:val="false"/>
          <w:color w:val="000000"/>
          <w:sz w:val="28"/>
        </w:rPr>
        <w:t>
      1) негiзгi борышты өтеу және (немесе) сыйақыны төлеу мерзiмдерiн өзгерту;
</w:t>
      </w:r>
      <w:r>
        <w:br/>
      </w:r>
      <w:r>
        <w:rPr>
          <w:rFonts w:ascii="Times New Roman"/>
          <w:b w:val="false"/>
          <w:i w:val="false"/>
          <w:color w:val="000000"/>
          <w:sz w:val="28"/>
        </w:rPr>
        <w:t>
      2) бюджеттiк кредит, кредит бойынша сыйақы және өзге де төлемдер бойынша берешектi капиталдандыру (жиынтықтау) арқылы жүзеге асырылады.
</w:t>
      </w:r>
      <w:r>
        <w:br/>
      </w:r>
      <w:r>
        <w:rPr>
          <w:rFonts w:ascii="Times New Roman"/>
          <w:b w:val="false"/>
          <w:i w:val="false"/>
          <w:color w:val="000000"/>
          <w:sz w:val="28"/>
        </w:rPr>
        <w:t>
      4. Бюджеттiк кредиттi қайта құрылымдау Қазақстан Республикасы Үкiметiнiң немесе жергілiктi атқарушы органның жанындағы консультациялық-кеңесшi органның оң қорытындысы болған кезде әрбiр кредиттiк шарт бойынша кредитордың шешiмi негiзiнде жүзеге асырылады. 
</w:t>
      </w:r>
      <w:r>
        <w:rPr>
          <w:rFonts w:ascii="Times New Roman"/>
          <w:b w:val="false"/>
          <w:i w:val="false"/>
          <w:color w:val="000000"/>
          <w:sz w:val="28"/>
        </w:rPr>
        <w:t xml:space="preserve"> P990813 </w:t>
      </w:r>
      <w:r>
        <w:rPr>
          <w:rFonts w:ascii="Times New Roman"/>
          <w:b w:val="false"/>
          <w:i w:val="false"/>
          <w:color w:val="000000"/>
          <w:sz w:val="28"/>
        </w:rPr>
        <w:t>
</w:t>
      </w:r>
      <w:r>
        <w:br/>
      </w:r>
      <w:r>
        <w:rPr>
          <w:rFonts w:ascii="Times New Roman"/>
          <w:b w:val="false"/>
          <w:i w:val="false"/>
          <w:color w:val="000000"/>
          <w:sz w:val="28"/>
        </w:rPr>
        <w:t>
       5. Бюджеттiк кредиттi қайта құрылымдау әрi кеткенде бiр рет жүзеге асырыла алады.
</w:t>
      </w:r>
      <w:r>
        <w:br/>
      </w:r>
      <w:r>
        <w:rPr>
          <w:rFonts w:ascii="Times New Roman"/>
          <w:b w:val="false"/>
          <w:i w:val="false"/>
          <w:color w:val="000000"/>
          <w:sz w:val="28"/>
        </w:rPr>
        <w:t>
      Бюджеттiк кредиттi қайта құрылымдау кредиттiк шартқа қосымша келiсiм жасау арқылы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Бюджеттiк кредит бойынша борышты аудару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кредит бойынша борышты аударуға кредитор шешiмiнiң негiзiнде кредиттiк шарт тараптарының келiсiмi бойынша жол берiледi.
</w:t>
      </w:r>
      <w:r>
        <w:br/>
      </w:r>
      <w:r>
        <w:rPr>
          <w:rFonts w:ascii="Times New Roman"/>
          <w:b w:val="false"/>
          <w:i w:val="false"/>
          <w:color w:val="000000"/>
          <w:sz w:val="28"/>
        </w:rPr>
        <w:t>
      Борышты аудару бюджеттiк кредит бойынша борышты өтеу есебiне өндiрiп алынған (ұсынылған) мүлiктi берген кезде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41-тарау. Талап қою мерзімі, бюджеттік кредиттер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кредиторлар талаптарының тоқтатылуы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Тараудың тақырыбына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Талап қою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кредиттер бойынша кредиторлардың талаптарына талап қою мерзiмi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Кредитордың бюджеттiк кредиттi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талаптарының тоқтатылуы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Кредитордың бюджеттiк кредиттi өтеу жөнiндегi талабы қарыз алушы кредиттiк шарт бойынша мiндеттемелердi тиiсiнше орындаған кезде, қарыз алушы мен кредитop бiр тұлға болғанда не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қарыз алушы - заңды тұлға таратылған жағдайда тоқтатылады.
</w:t>
      </w:r>
      <w:r>
        <w:br/>
      </w:r>
      <w:r>
        <w:rPr>
          <w:rFonts w:ascii="Times New Roman"/>
          <w:b w:val="false"/>
          <w:i w:val="false"/>
          <w:color w:val="000000"/>
          <w:sz w:val="28"/>
        </w:rPr>
        <w:t>
      1-1. Кредитордың мемлекеттiк бiлiм беру және студенттiк кредиттер бойынша талаптары қарыз алушы қайтыс болған не ол қайтыс болды деп жарияланған жағдайда тоқтатылады.
</w:t>
      </w:r>
      <w:r>
        <w:br/>
      </w:r>
      <w:r>
        <w:rPr>
          <w:rFonts w:ascii="Times New Roman"/>
          <w:b w:val="false"/>
          <w:i w:val="false"/>
          <w:color w:val="000000"/>
          <w:sz w:val="28"/>
        </w:rPr>
        <w:t>
      2. Қарыз алушы-заңды тұлға таратылған жағдайда кредитордың бюджеттiк кредиттi өтеу жөнiндегi талабының тоқтатылуы Қазақстан Республикасының заңдарында көзделген мiндеттемелердiң орындалуын бағалау жөнiндегi алдын ала рәсiмдер жүргiзiлгеннен кейiн:
</w:t>
      </w:r>
      <w:r>
        <w:br/>
      </w:r>
      <w:r>
        <w:rPr>
          <w:rFonts w:ascii="Times New Roman"/>
          <w:b w:val="false"/>
          <w:i w:val="false"/>
          <w:color w:val="000000"/>
          <w:sz w:val="28"/>
        </w:rPr>
        <w:t>
      1) республикалық бюджеттен берiлген бюджеттiк кредиттер бойынша - тиiстi қаржы жылына арналған республикалық бюджет туралы заңның негiзiнде;
</w:t>
      </w:r>
      <w:r>
        <w:br/>
      </w:r>
      <w:r>
        <w:rPr>
          <w:rFonts w:ascii="Times New Roman"/>
          <w:b w:val="false"/>
          <w:i w:val="false"/>
          <w:color w:val="000000"/>
          <w:sz w:val="28"/>
        </w:rPr>
        <w:t>
      2) жергілiктi бюджеттен берiлген бюджеттiк кредиттер бойынша - мәслихаттың шешiмдерi негiзiнде жүзеге асырылады.
</w:t>
      </w:r>
      <w:r>
        <w:br/>
      </w:r>
      <w:r>
        <w:rPr>
          <w:rFonts w:ascii="Times New Roman"/>
          <w:b w:val="false"/>
          <w:i w:val="false"/>
          <w:color w:val="000000"/>
          <w:sz w:val="28"/>
        </w:rPr>
        <w:t>
      3. Осы баптың 2-тармағында көрсетiлген таратылған қарыз алушылардың берешегi өтелдi деп есептеледi және оны кредитордың есептен шығаруына жатады.
</w:t>
      </w:r>
      <w:r>
        <w:br/>
      </w:r>
      <w:r>
        <w:rPr>
          <w:rFonts w:ascii="Times New Roman"/>
          <w:b w:val="false"/>
          <w:i w:val="false"/>
          <w:color w:val="000000"/>
          <w:sz w:val="28"/>
        </w:rPr>
        <w:t>
      4. Қазақстан Республикасының 
</w:t>
      </w:r>
      <w:r>
        <w:rPr>
          <w:rFonts w:ascii="Times New Roman"/>
          <w:b w:val="false"/>
          <w:i w:val="false"/>
          <w:color w:val="000000"/>
          <w:sz w:val="28"/>
        </w:rPr>
        <w:t xml:space="preserve"> заңнамасына </w:t>
      </w:r>
      <w:r>
        <w:rPr>
          <w:rFonts w:ascii="Times New Roman"/>
          <w:b w:val="false"/>
          <w:i w:val="false"/>
          <w:color w:val="000000"/>
          <w:sz w:val="28"/>
        </w:rPr>
        <w:t>
 сәйкес таратылған қарыз алушыларға кредитордың бюджеттiк кредиттi өтеу жөнiндегi талаптары тоқтатылған жағдайда, онымен бiр мезгiлде тиiстi бюджеттiк кредиттер бойынша кепiлдiктер де тоқтатылады.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188-бапқа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42-тарау. Бюджеттік кредиттер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мониторинг,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Бюджеттiк кредиттердi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Кредитор және (немесе) сенiм бiлдiрiлген өкiл (агент) бюджеттiк кредиттiң нысаналы пайдаланылуына және ол бойынша мiндеттемелердiң орындалуын қамтамасыз ететiн жағдайдың болуын бақылауды Қазақстан Республикасының Үкiметi белгiлеген тәртiппен жүзеге асырады.
</w:t>
      </w:r>
      <w:r>
        <w:br/>
      </w:r>
      <w:r>
        <w:rPr>
          <w:rFonts w:ascii="Times New Roman"/>
          <w:b w:val="false"/>
          <w:i w:val="false"/>
          <w:color w:val="000000"/>
          <w:sz w:val="28"/>
        </w:rPr>
        <w:t>
      Бюджеттiк бағдарламаның әкiмшiсi жергiлiктi жерлерде бюджеттiк кредиттiң нысаналы және тиiмдi пайдаланылуын тексерудi жүзеге асыра алады.
</w:t>
      </w:r>
      <w:r>
        <w:br/>
      </w:r>
      <w:r>
        <w:rPr>
          <w:rFonts w:ascii="Times New Roman"/>
          <w:b w:val="false"/>
          <w:i w:val="false"/>
          <w:color w:val="000000"/>
          <w:sz w:val="28"/>
        </w:rPr>
        <w:t>
      2. Бюджеттiк кредиттi нысаналы мақсаты бойынша пайдаланбау фактiлерi анықталған жағдайда кредитор немесе сенiм бiлдiрiлген өкiл (агент) қарыз алушыдан кредиттiң заңсыз пайдаланылған сомасын кредиттiк шартта белгiленген мөлшерде айыппұл ала отырып өндiрiп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Бюджеттiк кредиттер мониторингi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Бюджеттiк кредиттер бюджеттi атқару жөнiндегi орталық уәкiлеттi орган 
</w:t>
      </w:r>
      <w:r>
        <w:rPr>
          <w:rFonts w:ascii="Times New Roman"/>
          <w:b w:val="false"/>
          <w:i w:val="false"/>
          <w:color w:val="000000"/>
          <w:sz w:val="28"/>
        </w:rPr>
        <w:t xml:space="preserve"> белгiлеген </w:t>
      </w:r>
      <w:r>
        <w:rPr>
          <w:rFonts w:ascii="Times New Roman"/>
          <w:b w:val="false"/>
          <w:i w:val="false"/>
          <w:color w:val="000000"/>
          <w:sz w:val="28"/>
        </w:rPr>
        <w:t>
 тәртiппен мiндеттi тiркеуге, есепке алынуға және оларға мониторинг жүргiзiлуге жатады.
</w:t>
      </w:r>
      <w:r>
        <w:br/>
      </w:r>
      <w:r>
        <w:rPr>
          <w:rFonts w:ascii="Times New Roman"/>
          <w:b w:val="false"/>
          <w:i w:val="false"/>
          <w:color w:val="000000"/>
          <w:sz w:val="28"/>
        </w:rPr>
        <w:t>
      2. 
</w:t>
      </w:r>
      <w:r>
        <w:rPr>
          <w:rFonts w:ascii="Times New Roman"/>
          <w:b w:val="false"/>
          <w:i w:val="false"/>
          <w:color w:val="000000"/>
          <w:sz w:val="28"/>
        </w:rPr>
        <w:t xml:space="preserve"> алып тасталды </w:t>
      </w:r>
      <w:r>
        <w:rPr>
          <w:rFonts w:ascii="Times New Roman"/>
          <w:b w:val="false"/>
          <w:i w:val="false"/>
          <w:color w:val="000000"/>
          <w:sz w:val="28"/>
        </w:rPr>
        <w:t>
</w:t>
      </w:r>
      <w:r>
        <w:br/>
      </w:r>
      <w:r>
        <w:rPr>
          <w:rFonts w:ascii="Times New Roman"/>
          <w:b w:val="false"/>
          <w:i w:val="false"/>
          <w:color w:val="000000"/>
          <w:sz w:val="28"/>
        </w:rPr>
        <w:t>
      3. Кредиторлар берiлген барлық бюджеттiк кредиттердiң қарыз алушылар мен сенiм бiлдiрiлген өкiлдер (агенттер) тұрғысынан тiзiлiмiн жүргiзедi.
</w:t>
      </w:r>
      <w:r>
        <w:br/>
      </w:r>
      <w:r>
        <w:rPr>
          <w:rFonts w:ascii="Times New Roman"/>
          <w:b w:val="false"/>
          <w:i w:val="false"/>
          <w:color w:val="000000"/>
          <w:sz w:val="28"/>
        </w:rPr>
        <w:t>
      4. Бюджеттiк кредиттердi пайдалану тиiмдiлiгiн бағалауды бюджеттiк бағдарламалардың әкiмшiлерi, бюджеттiк жоспарлау жөнiндегi уәкiлеттi орган жүзеге асырады.
</w:t>
      </w:r>
      <w:r>
        <w:br/>
      </w:r>
      <w:r>
        <w:rPr>
          <w:rFonts w:ascii="Times New Roman"/>
          <w:b w:val="false"/>
          <w:i w:val="false"/>
          <w:color w:val="000000"/>
          <w:sz w:val="28"/>
        </w:rPr>
        <w:t>
      5. Бюджеттiк бағдарламалардың әкiмшiлерi бюджеттiк кредиттердiң пайдаланылу тиiмдiлiгiн бағалауға арналған деректердi экономикалық жоспарлау жөнiндегi орталық уәкiлеттi орган айқындаған 
</w:t>
      </w:r>
      <w:r>
        <w:rPr>
          <w:rFonts w:ascii="Times New Roman"/>
          <w:b w:val="false"/>
          <w:i w:val="false"/>
          <w:color w:val="000000"/>
          <w:sz w:val="28"/>
        </w:rPr>
        <w:t xml:space="preserve"> тәртiппен </w:t>
      </w:r>
      <w:r>
        <w:rPr>
          <w:rFonts w:ascii="Times New Roman"/>
          <w:b w:val="false"/>
          <w:i w:val="false"/>
          <w:color w:val="000000"/>
          <w:sz w:val="28"/>
        </w:rPr>
        <w:t>
 және құрамда экономикалық жоспарлау жөнiндегi орталық және жергiлiктi уәкiлеттi органдарға табыс етедi.
</w:t>
      </w:r>
      <w:r>
        <w:br/>
      </w:r>
      <w:r>
        <w:rPr>
          <w:rFonts w:ascii="Times New Roman"/>
          <w:b w:val="false"/>
          <w:i w:val="false"/>
          <w:color w:val="000000"/>
          <w:sz w:val="28"/>
        </w:rPr>
        <w:t>
      6. Экономикалық жоспарлау жөнiндегi орталық және жергiлiктi уәкiлеттi органдар табыс етiлген деректер негiзiнде бюджеттiк кредиттердiң пайдаланылу тиiмдiлiгiн бағалау бойынша есептер қалыптастырады.
</w:t>
      </w:r>
      <w:r>
        <w:br/>
      </w:r>
      <w:r>
        <w:rPr>
          <w:rFonts w:ascii="Times New Roman"/>
          <w:b w:val="false"/>
          <w:i w:val="false"/>
          <w:color w:val="000000"/>
          <w:sz w:val="28"/>
        </w:rPr>
        <w:t>
      7. 
</w:t>
      </w:r>
      <w:r>
        <w:rPr>
          <w:rFonts w:ascii="Times New Roman"/>
          <w:b w:val="false"/>
          <w:i w:val="false"/>
          <w:color w:val="000000"/>
          <w:sz w:val="28"/>
        </w:rPr>
        <w:t xml:space="preserve"> Экономикалық жоспарлау жөнiндегi жергiлiктi уәкiлеттi органдар </w:t>
      </w:r>
      <w:r>
        <w:rPr>
          <w:rFonts w:ascii="Times New Roman"/>
          <w:b w:val="false"/>
          <w:i w:val="false"/>
          <w:color w:val="000000"/>
          <w:sz w:val="28"/>
        </w:rPr>
        <w:t>
 бюджеттiк кредиттердiң пайдаланылу тиiмдiлiгiн бағалау бойынша есептердi жергiлiктi атқарушы органдарға және экономикалық жоспарлау жөнiндегi орталық уәкiлеттi органға жыл сайын есептi жылдан кейiнгi жылдың 1 наурызына дейiн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190-бапқа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11-бөлім. Мемлекеттік және мемлекет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кепілдік берген қарыз алу мен борыш, мемлекет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кепiлгерлiгi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43-тарау. Мемлекеттік және мемлекет кепілдік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берген қарыз алу мен борыш, мемлекет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кепiлгерлiгi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Бөлімнің, тараудың тақырыбына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Осы бөлімде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бөлімде мынадай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аваль - вексельдік кепілдік, бұл жағдайда оны жасаған тұлға вексель бойынша міндетті басқа тұлға үшін вексель бойынша төлемді жүзеге асыру жөнінде (толық немесе бір бөлігінде) өзіне міндеттеме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ақша нарығы - қысқа мерзімді (бір жылға дейінгі) өтімді қаржы құралдары нарығы;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бағдарламалық қарыздар - халықаралық қаржы ұйымдарының Қазақстан Республикасының экономикасын дамыту және реформалау жөніндегі өздерімен келісілген іс-шараларын орындау шарттарымен Қазақстан Республикасының Үкіметіне немесе Қазақстан Республикасының Ұлттық Банкіне беретін қарыздары;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 кепілдігі - қарыз алушы мемлекеттік кепілдік беру туралы келісімде белгіленген тәртіппен және мерзімде қарыз шарты бойынша өзінен алынуға тиесілі соманың жинақталуын қамтамасыз етпеген жағдайда, банктің бюджетті атқару жөніндегі орталық уәкілетті органның алдындағы мемлекет кепілдік берген қарыз бойынша берешекті өтеу жөніндегі міндеттемесі;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5)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6) борышқа қызмет көрсету - белгілі бір уақыт кезеңіндегі сыйақының (мүдденің), комиссиялық төлемдердің, айыппұлдардың және қарыз алу шарттарынан туындайтын өзге де төлемдердің жиынтық төлемдері;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7)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 концессиялық міндеттемелерге төлеуі;
</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жергілікті атқарушы орган борышының лимиті - тиісті қаржы жылына арналған жергілікті бюджетте бекітілетін жергілікті атқарушы органның белгіленген күнге (қаржы жылының аяғына) жергілікті атқарушы органның нақты борышынан асып кетпеуге тиіс алынған және өтелмеген қарыздарының, сондай-ақ жергілікті атқарушы органның концессиялық міндеттемелерінің тіркелген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Республикасында және (немесе) оның шегінен тысқары жерлерде орналасқан филиалдары мен өкілдіктері;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қарыз алу - қарыз қаражаттарын тарту, қарызды тарту, пайдалану, өтеу және оған қызмет көрсету тәртібі мен шарттарын айқындау қажеттігі туралы шешім қабылдау рәсімдерін, келіссөздер, міндеттемелердің орындалуын қамтамасыз ету және оларға кепілдік беру, қарыз бойынша тиісті құжаттарды ресімдеу және оларға қол қою, қарыз шартын ратификациялау (мемлекеттік сыртқы қарыз алу кезінде), тараптардың міндеттемелерді орындауын есепке алу, бақылау және талдау рәсімдерін қоса алғанда қарыз қаражатын алу, пайдалану рәсімдерін қамтитын процесс;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қарыз беруші - мемлекеттік кепілдікпен мемлекеттік немесе мемлекеттік емес қарыздарды берген тұлға немесе инфрақұрылымдық облигацияларды ұстаушылардың өкілі;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қарызды қайта құрылымдау - тараптардың келісімі бойынша қарыз шарты жөніндегі өздерінің міндеттемелерін орындау мерзімдерін, қаржылық және өзге де шарттарды өзгертуі;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қарызға қызмет көрсету - бюджетті атқару жөніндегі орталық уәкілетті органның немесе банктің қарыз алушының шоттарындағы қарыз қаражаттарының пайдаланылуын есепке алу жөніндегі қызметі және қарыз алушының сыйақы (мүдде) төлемдерін, комиссиялық алымдарды және қарыз шарттарына сәйкес басқа да төлемдерді жүзеге асыруы;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қарыз шарты - қарыз алушы қарыз қаражатын соған байланысты алатын және қарыз берушінің алдында оны қайтару және сыйақыны (мүддені), сондай-ақ қарызға байланысты басқа да төлемдерді төлеу жөнінде міндеттемені мойнына алатын келісім;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концессиялық міндеттемелер - концеденттің жасалған концессия шарттары бойынша инвестициялық шығындарды белгілі бір күнге өтеу жөнінде қабылдаған және орындамаған қаржылық міндеттемелерінің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 кепілгерлігімен тартылатын қарыз - инфрақұрылымдық облигациялар шығару арқылы жүзеге асырылатын мемлекеттік емес қарыз;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 кепілгерліктері бойынша борыш - мемлекет кепілгерлігімен тартылған, белгілі бір күнге алынған және өтелмеген қарыз сомаларының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18) мемлекет кепілгерліктерін беру лимиті - тиісті қаржы жылына арналған республикалық бюджет туралы заңмен бекітілетін, оның шегінде мемлекет кепілгерліктері берілуі мүмкін тіркелген сома;
</w:t>
      </w:r>
    </w:p>
    <w:p>
      <w:pPr>
        <w:spacing w:after="0"/>
        <w:ind w:left="0"/>
        <w:jc w:val="both"/>
      </w:pPr>
      <w:r>
        <w:rPr>
          <w:rFonts w:ascii="Times New Roman"/>
          <w:b w:val="false"/>
          <w:i w:val="false"/>
          <w:color w:val="000000"/>
          <w:sz w:val="28"/>
        </w:rPr>
        <w:t>
</w:t>
      </w:r>
      <w:r>
        <w:rPr>
          <w:rFonts w:ascii="Times New Roman"/>
          <w:b w:val="false"/>
          <w:i w:val="false"/>
          <w:color w:val="000000"/>
          <w:sz w:val="28"/>
        </w:rPr>
        <w:t>
      19)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 кепілдік берген қарыз - мемлекеттік кепілдікпен қамтамасыз етілген мемлекеттік емес қарыз;
</w:t>
      </w:r>
    </w:p>
    <w:p>
      <w:pPr>
        <w:spacing w:after="0"/>
        <w:ind w:left="0"/>
        <w:jc w:val="both"/>
      </w:pPr>
      <w:r>
        <w:rPr>
          <w:rFonts w:ascii="Times New Roman"/>
          <w:b w:val="false"/>
          <w:i w:val="false"/>
          <w:color w:val="000000"/>
          <w:sz w:val="28"/>
        </w:rPr>
        <w:t>
</w:t>
      </w:r>
      <w:r>
        <w:rPr>
          <w:rFonts w:ascii="Times New Roman"/>
          <w:b w:val="false"/>
          <w:i w:val="false"/>
          <w:color w:val="000000"/>
          <w:sz w:val="28"/>
        </w:rPr>
        <w:t>
      21) мемлекеттік борышты қайта қаржыландыру - жаңадан алынған қарыз қаражаттары есебінен мемлекеттік борышты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22) мемлекеттік емес қарыз - Қазақстан Республикасының Үкіметін, Қазақстан Республикасының Ұлттық Банкі мен жергілікті атқарушы органдарын қоспағанда, Қазақстан Республикасының резиденті қарыз алушы болатын қарыз қатынастары;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23) мемлекеттік кепілдіктерді беру лимиті - тиісті қаржы жылына арналған республикалық бюджет туралы заңмен бекітілетін, оның шегінде мемлекеттік кепілдіктер берілуі мүмкін тіркелген сома;
</w:t>
      </w:r>
    </w:p>
    <w:p>
      <w:pPr>
        <w:spacing w:after="0"/>
        <w:ind w:left="0"/>
        <w:jc w:val="both"/>
      </w:pPr>
      <w:r>
        <w:rPr>
          <w:rFonts w:ascii="Times New Roman"/>
          <w:b w:val="false"/>
          <w:i w:val="false"/>
          <w:color w:val="000000"/>
          <w:sz w:val="28"/>
        </w:rPr>
        <w:t>
</w:t>
      </w:r>
      <w:r>
        <w:rPr>
          <w:rFonts w:ascii="Times New Roman"/>
          <w:b w:val="false"/>
          <w:i w:val="false"/>
          <w:color w:val="000000"/>
          <w:sz w:val="28"/>
        </w:rPr>
        <w:t>
      24) мемлекеттік қарыз - қарыз алушы Қазақстан Республикасының Үкіметі, Қазақстан Республикасының Ұлттық Банкі немесе жергілікті атқарушы органдар болатын қарыз қатынастары;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25) мемлекеттік эмиссиялық бағалы қағаз - қарыз алушы Қазақстан Республикасының Үкіметі немесе Қазақстан Республикасының Ұлттық Банкі болатын қарыз қатынастарында оны ұстаушының құқықтарын куәландыратын эмиссиялық бағалы қағаз;
</w:t>
      </w:r>
    </w:p>
    <w:p>
      <w:pPr>
        <w:spacing w:after="0"/>
        <w:ind w:left="0"/>
        <w:jc w:val="both"/>
      </w:pPr>
      <w:r>
        <w:rPr>
          <w:rFonts w:ascii="Times New Roman"/>
          <w:b w:val="false"/>
          <w:i w:val="false"/>
          <w:color w:val="000000"/>
          <w:sz w:val="28"/>
        </w:rPr>
        <w:t>
</w:t>
      </w:r>
      <w:r>
        <w:rPr>
          <w:rFonts w:ascii="Times New Roman"/>
          <w:b w:val="false"/>
          <w:i w:val="false"/>
          <w:color w:val="000000"/>
          <w:sz w:val="28"/>
        </w:rPr>
        <w:t>
      26) мемлекеттік эмиссиялық бағалы қағаздарды орналастыру - Қазақстан Республикасы Үкіметінің және Қазақстан Республикасы Ұлттық Банкінің мемлекеттік эмиссиялық бағалы қағаздарын бірінші иеленушілерге азаматтық-құқықтық мәмілелер жасау арқылы иеліктен шығаруы;
</w:t>
      </w:r>
    </w:p>
    <w:p>
      <w:pPr>
        <w:spacing w:after="0"/>
        <w:ind w:left="0"/>
        <w:jc w:val="both"/>
      </w:pPr>
      <w:r>
        <w:rPr>
          <w:rFonts w:ascii="Times New Roman"/>
          <w:b w:val="false"/>
          <w:i w:val="false"/>
          <w:color w:val="000000"/>
          <w:sz w:val="28"/>
        </w:rPr>
        <w:t>
</w:t>
      </w:r>
      <w:r>
        <w:rPr>
          <w:rFonts w:ascii="Times New Roman"/>
          <w:b w:val="false"/>
          <w:i w:val="false"/>
          <w:color w:val="000000"/>
          <w:sz w:val="28"/>
        </w:rPr>
        <w:t>
      27) негізгі борыш сомасы - қарыз берушіден алынған және оған қайтарылмаған қарызды, сол бойынша сыйақының (мүдденің), тұрақсыздық төлемінің (айыппұлдың, өсімпұлдың) есептелген сомасын есепке алмастан, өтелуге жататын сома;
</w:t>
      </w:r>
    </w:p>
    <w:p>
      <w:pPr>
        <w:spacing w:after="0"/>
        <w:ind w:left="0"/>
        <w:jc w:val="both"/>
      </w:pPr>
      <w:r>
        <w:rPr>
          <w:rFonts w:ascii="Times New Roman"/>
          <w:b w:val="false"/>
          <w:i w:val="false"/>
          <w:color w:val="000000"/>
          <w:sz w:val="28"/>
        </w:rPr>
        <w:t>
</w:t>
      </w:r>
      <w:r>
        <w:rPr>
          <w:rFonts w:ascii="Times New Roman"/>
          <w:b w:val="false"/>
          <w:i w:val="false"/>
          <w:color w:val="000000"/>
          <w:sz w:val="28"/>
        </w:rPr>
        <w:t>
      28) сақтандыру шарты - қарыз алушы қарыз шарттары бойынша өзінен алынуға тиесілі соманы белгіленген мерзімде төлемеген жағдайда, сақтандыру ұйымының қарыз берушінің алдындағы мемлекет кепілгерлігімен қамтамасыз етілген қарыз бойынша берешекті өтеу жөніндегі міндеттемесін көздейтін шарт;
</w:t>
      </w:r>
    </w:p>
    <w:p>
      <w:pPr>
        <w:spacing w:after="0"/>
        <w:ind w:left="0"/>
        <w:jc w:val="both"/>
      </w:pPr>
      <w:r>
        <w:rPr>
          <w:rFonts w:ascii="Times New Roman"/>
          <w:b w:val="false"/>
          <w:i w:val="false"/>
          <w:color w:val="000000"/>
          <w:sz w:val="28"/>
        </w:rPr>
        <w:t>
</w:t>
      </w:r>
      <w:r>
        <w:rPr>
          <w:rFonts w:ascii="Times New Roman"/>
          <w:b w:val="false"/>
          <w:i w:val="false"/>
          <w:color w:val="000000"/>
          <w:sz w:val="28"/>
        </w:rPr>
        <w:t>
      29) сыйақының (мүдденің) тіркелмеген (құбылмалы) ставкасы - нарық конъюнктурасына байланысты өзгерістерге ұшыраған кредиттер, қарыздар жөніндегі сыйақы (мүдде) ставкасы немесе сыйақымен (мүддемен) қоса бағалы қағаздар бойынша кіріс;
</w:t>
      </w:r>
    </w:p>
    <w:p>
      <w:pPr>
        <w:spacing w:after="0"/>
        <w:ind w:left="0"/>
        <w:jc w:val="both"/>
      </w:pPr>
      <w:r>
        <w:rPr>
          <w:rFonts w:ascii="Times New Roman"/>
          <w:b w:val="false"/>
          <w:i w:val="false"/>
          <w:color w:val="000000"/>
          <w:sz w:val="28"/>
        </w:rPr>
        <w:t>
</w:t>
      </w:r>
      <w:r>
        <w:rPr>
          <w:rFonts w:ascii="Times New Roman"/>
          <w:b w:val="false"/>
          <w:i w:val="false"/>
          <w:color w:val="000000"/>
          <w:sz w:val="28"/>
        </w:rPr>
        <w:t>
      30)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31) үкіметтік борыш - Қазақстан Республикасының Үкіметі алған және өтемеген мемлекеттік қарыздарының, Қазақстан Республикасы Үкіметінің концессиялық міндеттемелерінің,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32) үкіметтік борыш лимиті - тиісті қаржы жылына арналған республикалық бюджет туралы заңмен бекітілетін, алынған және өтелмеген үкіметтік қарыздардың, сондай-ақ Қазақстан Республикасы Үкіметінің концессиялық міндеттемелерінің тіркелген сомасы, ол Қазақстан Республикасы Үкіметінің белгіленген күнге (қаржы жылының аяғына) нақты борышынан асып кетпеуге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33) ішкі қарыз - қарыз беруші Қазақстан Республикасының резиденті, ал қарыз алушы Қазақстан Республикасының Үкіметі немесе Қазақстан Республикасының резиденті болатын қарыз қатынастары.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191-бап жаңа редакцияда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Қарыз алу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Үкiметiнiң және жергiлiктi атқарушы органдардың қарыз алуы, мемлекет кепiлдiк берген қарыз алу Қазақстан Pecпубликасының бюджеттiк заңдарына сәйкес жүзеге асырылады.
</w:t>
      </w:r>
      <w:r>
        <w:br/>
      </w:r>
      <w:r>
        <w:rPr>
          <w:rFonts w:ascii="Times New Roman"/>
          <w:b w:val="false"/>
          <w:i w:val="false"/>
          <w:color w:val="000000"/>
          <w:sz w:val="28"/>
        </w:rPr>
        <w:t>
      Қазақстан Республикасы Ұлттық Банкiнiң қарыз алуы "Қазақстан Pecпубликасының Ұлттық Банкi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жүзеге асырылады.
</w:t>
      </w:r>
      <w:r>
        <w:br/>
      </w:r>
      <w:r>
        <w:rPr>
          <w:rFonts w:ascii="Times New Roman"/>
          <w:b w:val="false"/>
          <w:i w:val="false"/>
          <w:color w:val="000000"/>
          <w:sz w:val="28"/>
        </w:rPr>
        <w:t>
      2. Қазақстан Республикасы Үкiметiнің, жергiлiктi атқарушы органдардың және Қазақстан Республикасы Ұлттық Банкiнiң қарыз алуы мемлекеттiк қарыз алу болып табылады.
</w:t>
      </w:r>
      <w:r>
        <w:br/>
      </w:r>
      <w:r>
        <w:rPr>
          <w:rFonts w:ascii="Times New Roman"/>
          <w:b w:val="false"/>
          <w:i w:val="false"/>
          <w:color w:val="000000"/>
          <w:sz w:val="28"/>
        </w:rPr>
        <w:t>
      3. Мемлекеттiк емес қарыз алуды Қазақстан Республикасының резиденттерi кез келген мөлшерде, кез келген валютада және кез келген нысанда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белгiленген шектеулердi ескере отырып дербес жүзеге асырады.
</w:t>
      </w:r>
      <w:r>
        <w:br/>
      </w:r>
      <w:r>
        <w:rPr>
          <w:rFonts w:ascii="Times New Roman"/>
          <w:b w:val="false"/>
          <w:i w:val="false"/>
          <w:color w:val="000000"/>
          <w:sz w:val="28"/>
        </w:rPr>
        <w:t>
      Мемлекеттiк ұйымдар мен қазыналық кәсiпорындар мемлекеттiк емес қарыз алуды жүзеге асыруға құқылы емес.
</w:t>
      </w:r>
      <w:r>
        <w:br/>
      </w:r>
      <w:r>
        <w:rPr>
          <w:rFonts w:ascii="Times New Roman"/>
          <w:b w:val="false"/>
          <w:i w:val="false"/>
          <w:color w:val="000000"/>
          <w:sz w:val="28"/>
        </w:rPr>
        <w:t>
      Мемлекеттiк емес қарыздарды заңды тұлғалар мемлекеттiк кепiлдiкпен тарта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Мемлекеттiк қарыздардың түрлерi мен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қарыздар қарыз алушыға қатысты алғанда:
</w:t>
      </w:r>
      <w:r>
        <w:br/>
      </w:r>
      <w:r>
        <w:rPr>
          <w:rFonts w:ascii="Times New Roman"/>
          <w:b w:val="false"/>
          <w:i w:val="false"/>
          <w:color w:val="000000"/>
          <w:sz w:val="28"/>
        </w:rPr>
        <w:t>
      1) Қазақстан Республикасы Үкiметiнiң қарыздары;
</w:t>
      </w:r>
      <w:r>
        <w:br/>
      </w:r>
      <w:r>
        <w:rPr>
          <w:rFonts w:ascii="Times New Roman"/>
          <w:b w:val="false"/>
          <w:i w:val="false"/>
          <w:color w:val="000000"/>
          <w:sz w:val="28"/>
        </w:rPr>
        <w:t>
      2) Қазақстан Республикасы Ұлттық Банкiнiң қарыздары;
</w:t>
      </w:r>
      <w:r>
        <w:br/>
      </w:r>
      <w:r>
        <w:rPr>
          <w:rFonts w:ascii="Times New Roman"/>
          <w:b w:val="false"/>
          <w:i w:val="false"/>
          <w:color w:val="000000"/>
          <w:sz w:val="28"/>
        </w:rPr>
        <w:t>
      3) жергiлiктi атқарушы органдардың қарыздары болып бөлiнедi.
</w:t>
      </w:r>
      <w:r>
        <w:br/>
      </w:r>
      <w:r>
        <w:rPr>
          <w:rFonts w:ascii="Times New Roman"/>
          <w:b w:val="false"/>
          <w:i w:val="false"/>
          <w:color w:val="000000"/>
          <w:sz w:val="28"/>
        </w:rPr>
        <w:t>
      2. Несие капиталының рыноктарына қарай мемлекеттiк қарыздар:
</w:t>
      </w:r>
      <w:r>
        <w:br/>
      </w:r>
      <w:r>
        <w:rPr>
          <w:rFonts w:ascii="Times New Roman"/>
          <w:b w:val="false"/>
          <w:i w:val="false"/>
          <w:color w:val="000000"/>
          <w:sz w:val="28"/>
        </w:rPr>
        <w:t>
      1) мемлекеттiк сыртқы қарыздар;
</w:t>
      </w:r>
      <w:r>
        <w:br/>
      </w:r>
      <w:r>
        <w:rPr>
          <w:rFonts w:ascii="Times New Roman"/>
          <w:b w:val="false"/>
          <w:i w:val="false"/>
          <w:color w:val="000000"/>
          <w:sz w:val="28"/>
        </w:rPr>
        <w:t>
      2) мемлекеттiк iшкi қарыздар болып бөлiнедi.
</w:t>
      </w:r>
      <w:r>
        <w:br/>
      </w:r>
      <w:r>
        <w:rPr>
          <w:rFonts w:ascii="Times New Roman"/>
          <w:b w:val="false"/>
          <w:i w:val="false"/>
          <w:color w:val="000000"/>
          <w:sz w:val="28"/>
        </w:rPr>
        <w:t>
      3. Қарыз алу нысаны бойынша мемлекеттiк қарыздар:
</w:t>
      </w:r>
      <w:r>
        <w:br/>
      </w:r>
      <w:r>
        <w:rPr>
          <w:rFonts w:ascii="Times New Roman"/>
          <w:b w:val="false"/>
          <w:i w:val="false"/>
          <w:color w:val="000000"/>
          <w:sz w:val="28"/>
        </w:rPr>
        <w:t>
      1) мемлекеттiк эмиссиялық бағалы қағаздар шығару;
</w:t>
      </w:r>
      <w:r>
        <w:br/>
      </w:r>
      <w:r>
        <w:rPr>
          <w:rFonts w:ascii="Times New Roman"/>
          <w:b w:val="false"/>
          <w:i w:val="false"/>
          <w:color w:val="000000"/>
          <w:sz w:val="28"/>
        </w:rPr>
        <w:t>
      2) қарыз шарттарын жасасу болып бөлiнедi.
</w:t>
      </w:r>
      <w:r>
        <w:br/>
      </w:r>
      <w:r>
        <w:rPr>
          <w:rFonts w:ascii="Times New Roman"/>
          <w:b w:val="false"/>
          <w:i w:val="false"/>
          <w:color w:val="000000"/>
          <w:sz w:val="28"/>
        </w:rPr>
        <w:t>
      4. Мемлекеттiк эмиссиялық бағалы қағаздар қолданылу мерзiмiне қарай:
</w:t>
      </w:r>
      <w:r>
        <w:br/>
      </w:r>
      <w:r>
        <w:rPr>
          <w:rFonts w:ascii="Times New Roman"/>
          <w:b w:val="false"/>
          <w:i w:val="false"/>
          <w:color w:val="000000"/>
          <w:sz w:val="28"/>
        </w:rPr>
        <w:t>
      1) 1 жылға дейiнгi айналыс мерзiмiмен қысқа мерзiмдi;
</w:t>
      </w:r>
      <w:r>
        <w:br/>
      </w:r>
      <w:r>
        <w:rPr>
          <w:rFonts w:ascii="Times New Roman"/>
          <w:b w:val="false"/>
          <w:i w:val="false"/>
          <w:color w:val="000000"/>
          <w:sz w:val="28"/>
        </w:rPr>
        <w:t>
      2) 1 жылдан 5 жылға дейiнгi айналыс мерзiмiмен орта мерзiмдi;
</w:t>
      </w:r>
      <w:r>
        <w:br/>
      </w:r>
      <w:r>
        <w:rPr>
          <w:rFonts w:ascii="Times New Roman"/>
          <w:b w:val="false"/>
          <w:i w:val="false"/>
          <w:color w:val="000000"/>
          <w:sz w:val="28"/>
        </w:rPr>
        <w:t>
      3) 5 жылдан артық айналыс мерзiмiмен, ұзақ мерзiмдi болып бөлiнедi.
</w:t>
      </w:r>
      <w:r>
        <w:br/>
      </w:r>
      <w:r>
        <w:rPr>
          <w:rFonts w:ascii="Times New Roman"/>
          <w:b w:val="false"/>
          <w:i w:val="false"/>
          <w:color w:val="000000"/>
          <w:sz w:val="28"/>
        </w:rPr>
        <w:t>
      Мемлекеттiк эмиссиялық бағалы қағаздар құжаттамалық және құжаттамалық емес нысанда шығарылуы мүмкiн. Мемлекеттiк эмиссиялық бағалы қағаздар ұсынушыға арналып құжаттамалық нысанда ғана шығарылуы мүмкiн. Мемлекеттiк эмиссиялық бағалы қағаздар нақты және дисконттық құны бойынша сыйақының (мүдденiң) тiркелген және тiркелмеген (құбылмалы) ставкасымен шығарылуы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Мемлекеттiк борыш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борыш - Қазақстан Республикасының заң актiлерiне сәйкес, өзара талаптарды есепке алмай, Қазақстан Республикасы Үкiметiнiң, Қазақстан Республикасы Ұлттық Банкiнiң борышына немесе мәслихаттардың шешiмдерiмен жергiлiктi атқарушы органдардың борышына жатқызылған алынған (игерiлген) және өтелмеген мемлекеттiк қарыздардың, концессиялық міндеттемелердің белгiлi бiр күнге, сондай-ақ борыштық мiндеттемелердiң белгiлi бiр күнге сомасы.
</w:t>
      </w:r>
      <w:r>
        <w:br/>
      </w:r>
      <w:r>
        <w:rPr>
          <w:rFonts w:ascii="Times New Roman"/>
          <w:b w:val="false"/>
          <w:i w:val="false"/>
          <w:color w:val="000000"/>
          <w:sz w:val="28"/>
        </w:rPr>
        <w:t>
      2. Мемлекеттiк борыш iшкi және сыртқы мемлекеттiк борышты қамтиды.
</w:t>
      </w:r>
      <w:r>
        <w:br/>
      </w:r>
      <w:r>
        <w:rPr>
          <w:rFonts w:ascii="Times New Roman"/>
          <w:b w:val="false"/>
          <w:i w:val="false"/>
          <w:color w:val="000000"/>
          <w:sz w:val="28"/>
        </w:rPr>
        <w:t>
      3. Мемлекеттiк iшкi борыш - Қазақстан Республикасы Yкiметiнiң, Қазақстан Республикасы Ұлттық Банкiнiң және жергiлiктi атқарушы органдардың Қазақстан Республикасының резиденттерiнiң алдындағы мемлекеттiк iшкi қарыздары мен басқа да борыштық мiндеттемелерi бойынша мемлекеттiк борышының құрамдас бөлiгi.
</w:t>
      </w:r>
      <w:r>
        <w:br/>
      </w:r>
      <w:r>
        <w:rPr>
          <w:rFonts w:ascii="Times New Roman"/>
          <w:b w:val="false"/>
          <w:i w:val="false"/>
          <w:color w:val="000000"/>
          <w:sz w:val="28"/>
        </w:rPr>
        <w:t>
      4. Мемлекеттiк сыртқы борыш - Қазақстан Республикасы Үкiметiнiң және Қазақстан Республикасы Ұлттық Банкiнiң Қазақстан Республикасының резидент еместерiнiң алдындағы мемлекеттiк сыртқы қарыздар мен басқа да борыштық мiндеттемелерi бойынша мемлекеттiк борышының құрамдас бөлiгi.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194-бапқа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Қазақстан Республикасы Үкiметiнiң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атқарушы органдардың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 өтеу мен оған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мiндеттемелерi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 республикалық бюджеттiң қаражатымен қамтамасыз етiлетiн үкiметтiк борышты өтеу және оған қызмет көрсету жөнiнде мiндеттемелер атқарады.
</w:t>
      </w:r>
      <w:r>
        <w:br/>
      </w:r>
      <w:r>
        <w:rPr>
          <w:rFonts w:ascii="Times New Roman"/>
          <w:b w:val="false"/>
          <w:i w:val="false"/>
          <w:color w:val="000000"/>
          <w:sz w:val="28"/>
        </w:rPr>
        <w:t>
      2. Жергiлiктi атқарушы органдар жергiлiктi бюджеттердiң қаражатымен қамтамасыз етiлетiн өзiнiң борышын өтеу және оған қызмет көрсету жөнiнде мiндеттемелер атқарады.
</w:t>
      </w:r>
      <w:r>
        <w:br/>
      </w:r>
      <w:r>
        <w:rPr>
          <w:rFonts w:ascii="Times New Roman"/>
          <w:b w:val="false"/>
          <w:i w:val="false"/>
          <w:color w:val="000000"/>
          <w:sz w:val="28"/>
        </w:rPr>
        <w:t>
      3. Қазақстан Республикасының Үкiметi және жергiлiктi атқарушы органдар бiр-бipiнiң мiндеттемелерi бойынша жауап бермейдi.
</w:t>
      </w:r>
      <w:r>
        <w:br/>
      </w:r>
      <w:r>
        <w:rPr>
          <w:rFonts w:ascii="Times New Roman"/>
          <w:b w:val="false"/>
          <w:i w:val="false"/>
          <w:color w:val="000000"/>
          <w:sz w:val="28"/>
        </w:rPr>
        <w:t>
      4. Қазақстан Республикасы Үкiметiнiң және жергiлiктi атқарушы органдардың мiндеттемелерi қарыз берушiге негiзгi борыш қайтарылған және борышқа қызмет көрсету жөнiндегi төлемдер толық мөлшерде төленген, концессиялық міндеттемелер ақысы төленген кезде орындалды деп есептеледi.
</w:t>
      </w:r>
      <w:r>
        <w:br/>
      </w:r>
      <w:r>
        <w:rPr>
          <w:rFonts w:ascii="Times New Roman"/>
          <w:b w:val="false"/>
          <w:i w:val="false"/>
          <w:color w:val="000000"/>
          <w:sz w:val="28"/>
        </w:rPr>
        <w:t>
      5. Қазақстан Республикасының Үкiметi және жергiлiктi атқарушы органдар тиiсiнше үкiметтiк борыштың және жергiлiктi атқарушы органдар борышының мониторингiн борышты қалыптастыру, өзгерту және оған қызмет көрсету процесiн есепке алуды, талдауды және бақылауды жүзеге асыру арқылы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195-бапқа өзгерту енгізілді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Мемлекеттiк борышты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борышты басқару:
</w:t>
      </w:r>
      <w:r>
        <w:br/>
      </w:r>
      <w:r>
        <w:rPr>
          <w:rFonts w:ascii="Times New Roman"/>
          <w:b w:val="false"/>
          <w:i w:val="false"/>
          <w:color w:val="000000"/>
          <w:sz w:val="28"/>
        </w:rPr>
        <w:t>
      1) алдағы орта мерзiмдi кезеңге арналған мемлекеттiк және мемлекет кепiлдiк берген қарыз алу мен борыштың жай-күйiн ондағы көрсеткiштердi үкiметтiк борышты және жергiлiктi атқарушы органдардың борышын өтеу және қызмет көрсету көлемдерiн, лимиттерiн, мемлекеттiк кепiлдiктердi ұсынудың, концессиялық міндеттемелерді қабылдаудың белгiленген көлемдерiне сәйкес айқындай отырып жыл сайынғы бағалауды және болжамдауды қамтиды. Алдағы орта мерзiмдi кезеңге арналған мемлекеттiк және мемлекет кепiлдiк берген қарыз алу мен борыштың жай-күйi мен болжамын жыл сайынғы бағалауды дайындауды бюджеттiк жоспарлау жөнiндегi орталық уәкiлеттi орган Қазақстан Республикасының Ұлттық Банкiмен бiрлесiп, бюджеттi атқару жөнiндегi орталық уәкiлеттi органның қатысуымен республиканың әлеуметтiк-экономикалық дамуының орта мерзiмдi жоспарының, жинақталған мемлекеттiк және мемлекет кепiлдiк берген борыштың көлемдерi мен құрылымының негiзiнде жүзеге асырады;
</w:t>
      </w:r>
      <w:r>
        <w:br/>
      </w:r>
      <w:r>
        <w:rPr>
          <w:rFonts w:ascii="Times New Roman"/>
          <w:b w:val="false"/>
          <w:i w:val="false"/>
          <w:color w:val="000000"/>
          <w:sz w:val="28"/>
        </w:rPr>
        <w:t>
      2) бюджеттiк жоспарлау жөнiндегi орталық уәкiлеттi органның тиiстi қаржы жылына арналған республикалық бюджет туралы заңда бекiтiлетiн үкiметтiк борыш лимитiн және мемлекеттiк кепiлдiктер беру лимитiн айқындауын;
</w:t>
      </w:r>
      <w:r>
        <w:br/>
      </w:r>
      <w:r>
        <w:rPr>
          <w:rFonts w:ascii="Times New Roman"/>
          <w:b w:val="false"/>
          <w:i w:val="false"/>
          <w:color w:val="000000"/>
          <w:sz w:val="28"/>
        </w:rPr>
        <w:t>
      3) бюджеттi атқару жөнiндегi орталық уәкiлеттi органның тиiстi қаржы жылына арналған республикалық бюджетте бекiтiлетiн Қазақстан Республикасы Үкiметiнiң қарыз алу көлемдерiн, нысандары мен шарттарын, үкiметтiк борышты өтеу мен қызмет көрсету көлемдерiн айқындауын;
</w:t>
      </w:r>
      <w:r>
        <w:br/>
      </w:r>
      <w:r>
        <w:rPr>
          <w:rFonts w:ascii="Times New Roman"/>
          <w:b w:val="false"/>
          <w:i w:val="false"/>
          <w:color w:val="000000"/>
          <w:sz w:val="28"/>
        </w:rPr>
        <w:t>
      4) бюджеттi атқару жөнiндегi орталық уәкiлеттi органның мемлекеттiк қарыздарды, концессиялық міндеттемелерді тiркеудi, мемлекеттiк қарыздар алу, өтеу және қызмет көрсету, концессиялық міндеттемелерді орындау мониторингiн және мемлекеттiк борыш мониторингiн жүзеге асыруын;
</w:t>
      </w:r>
      <w:r>
        <w:br/>
      </w:r>
      <w:r>
        <w:rPr>
          <w:rFonts w:ascii="Times New Roman"/>
          <w:b w:val="false"/>
          <w:i w:val="false"/>
          <w:color w:val="000000"/>
          <w:sz w:val="28"/>
        </w:rPr>
        <w:t>
      5) борыш құрылымын оңтайландыру жөнiндегi, соның iшiнде борышты мерзiмiнен бұрын өтеу, ұйымдастырылған бағалы қағаздар рыногында мемлекеттiк эмиссиялық бағалы қағаздарды эмитенттiң сатып алуы мен сатуы, мемлекеттiк және мемлекет кепiлдiк берген борышты қайта құрылымдау, борышты қайта қаржыландыру, мемлекеттiк және мемлекет кепiлдiк берген қарыз алу тәуекелiн басқару жөнiндегi iс-шаралар дайындауын және iске асыруын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196-бапқа өзгерту енгізілді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Мемлекеттiк және мемлекет кепiлдiк 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борыштың жай-күйi туралы мәлiметтердi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борышының ағымдағы жай-күйi туралы, мемлекеттiк борышты өтеу есебiне төленген ақша сомасы туралы, берiлген мемлекеттiк кепiлдiктер және кепiлдiктер бойынша төленген ақша сомалары туралы мәлiметтер ашық болып табылады және оларды бюджеттi атқару жөнiндегi орталық уәкiлеттi органның статистикалық есеп нысанында тоқсан сайын ресми жариялауына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44-тарау. Қазақстан Республикасы Үкіметінің қарыз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Қазақстан Республикасы Үкiметiнiң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қарыз алуы республикалық бюджет тапшылығын қаржыландыру мақсатында жүзеге асырылады.
</w:t>
      </w:r>
      <w:r>
        <w:br/>
      </w:r>
      <w:r>
        <w:rPr>
          <w:rFonts w:ascii="Times New Roman"/>
          <w:b w:val="false"/>
          <w:i w:val="false"/>
          <w:color w:val="000000"/>
          <w:sz w:val="28"/>
        </w:rPr>
        <w:t>
      Қазақстан Республикасының Үкiметi бюджет профицитi кезiнде үкiметтiк қарызды қайта қаржыландыру үшiн қарыз алуды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199-бап. Қазақстан Республикасы Үкiметiнiң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алуды жүзеге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Үкiметiнiң қарыз алуы Қазақстан Республикасының Үкiметi белгiлеген тәртiппен:
</w:t>
      </w:r>
      <w:r>
        <w:br/>
      </w:r>
      <w:r>
        <w:rPr>
          <w:rFonts w:ascii="Times New Roman"/>
          <w:b w:val="false"/>
          <w:i w:val="false"/>
          <w:color w:val="000000"/>
          <w:sz w:val="28"/>
        </w:rPr>
        <w:t>
      1) қарыз алудың қаржылық шегiн белгiлеу;
</w:t>
      </w:r>
      <w:r>
        <w:br/>
      </w:r>
      <w:r>
        <w:rPr>
          <w:rFonts w:ascii="Times New Roman"/>
          <w:b w:val="false"/>
          <w:i w:val="false"/>
          <w:color w:val="000000"/>
          <w:sz w:val="28"/>
        </w:rPr>
        <w:t>
      2) қарыз алудың инвестициялық басымдықтарын айқындау;
</w:t>
      </w:r>
      <w:r>
        <w:br/>
      </w:r>
      <w:r>
        <w:rPr>
          <w:rFonts w:ascii="Times New Roman"/>
          <w:b w:val="false"/>
          <w:i w:val="false"/>
          <w:color w:val="000000"/>
          <w:sz w:val="28"/>
        </w:rPr>
        <w:t>
      3) болжамды үкiметтiк қарыздардың тiзбесiн қалыптастыру негiзiнде жүзеге асырылады.
</w:t>
      </w:r>
      <w:r>
        <w:br/>
      </w:r>
      <w:r>
        <w:rPr>
          <w:rFonts w:ascii="Times New Roman"/>
          <w:b w:val="false"/>
          <w:i w:val="false"/>
          <w:color w:val="000000"/>
          <w:sz w:val="28"/>
        </w:rPr>
        <w:t>
      2. Қазақстан Республикасының Үкiметi атынан қарыздар тартуды әрбір жекелеген қарыз шарты немесе мемлекеттiк эмиссиялық бағалы қағаздар түрi бойынша Қазақстан Республикасы Үкiметi шешiмiнiң негiзiнде бюджеттi атқару жөнiндегi орталық уәкiлеттi орган жүзеге асырады. 
</w:t>
      </w:r>
      <w:r>
        <w:rPr>
          <w:rFonts w:ascii="Times New Roman"/>
          <w:b w:val="false"/>
          <w:i w:val="false"/>
          <w:color w:val="000000"/>
          <w:sz w:val="28"/>
        </w:rPr>
        <w:t xml:space="preserve"> P040941 </w:t>
      </w: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000000"/>
          <w:sz w:val="28"/>
        </w:rPr>
        <w:t xml:space="preserve"> Бюджеттi aтқару жөнiндегі орталық уәкiлеттi орган </w:t>
      </w:r>
      <w:r>
        <w:rPr>
          <w:rFonts w:ascii="Times New Roman"/>
          <w:b w:val="false"/>
          <w:i w:val="false"/>
          <w:color w:val="000000"/>
          <w:sz w:val="28"/>
        </w:rPr>
        <w:t>
 Қазақстан Республикасы Үкiметiнiң мемлекеттiк эмиссиялық бағалы қағаздарының эмитентi болып табылады, ол осындай мемлекеттiк эмиссиялық бағалы қағаздардың әрбiр шығарылымының көлемдерiн, мерзiмдерiн және шарттарын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Қазақстан Республикасы Yкiметiнiң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алуды шектеуi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мемлекеттiк қарыз алуы тиiстi қаржы жылына арналған республикалық бюджет туралы заңмен белгiленген үкiметтiк қарыз лимитiмен және үкiметтiк борышқа қызмет көрсетуге бағытталатын бюджет қаражаттары көлемiмен шектеледi.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Қазақстан Республикасы Yкiметiнiң борышын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мен оған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борышын өтеудi және оған қызмет көрсетудi, олар шығарған мемлекеттiк бағалы қағаздарды ұйымдастырылған бағалы қағаздар рыногында сатып алуды бюджеттi атқару жөнiндегi орталық уәкiлеттi орган тиiстi қаржы жылына арналған республикалық бюджет туралы заңда көзделген бюджет қаражаттары есебiнен Қазақстан Республикасының Ұлттық Банкi арқылы Қазақстан Республикасының Yкiметi белгiлеген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45-тарау. Жергілікті атқарушы органдардың қарыз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Жергiлiктi атқарушы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қаланың жергілікті атқарушы органдарының ішкі нарықты айналысқа жіберу үшін мемлекеттік бағалы қағаздар шығаруын қоспағанда, облыстардың, республикалық маңызы бар қалалардың, астананың жергілікті атқарушы органдарының қарыз алуы бюджеттік инвестициялық жобаларды (бағдарламаларды) іске асыру мақсатында облыстық бюджеттің республикалық маңызы бар қала, астана бюджетінің тапшылығының қаржыландыру үшін Қазақстан Республикасының Үкіметінен қарыз алу түрінде жүзеге асырылады.
</w:t>
      </w:r>
      <w:r>
        <w:br/>
      </w:r>
      <w:r>
        <w:rPr>
          <w:rFonts w:ascii="Times New Roman"/>
          <w:b w:val="false"/>
          <w:i w:val="false"/>
          <w:color w:val="000000"/>
          <w:sz w:val="28"/>
        </w:rPr>
        <w:t>
      2. Аудандардың (облыстық маңызы бар қалалардың) жергiлiктi атқарушы органдарының қарыз алуы бюджеттiк инвестициялық жобаларды (бағдарламаларды) iске асыру мақсатында аудан (облыстық маңызы бар қала) бюджетiнiң тапшылығын қаржыландыру үшiн облыстың жергiлiктi атқарушы органынан қарыз алу түрiнде жүзеге асырылады.
</w:t>
      </w:r>
      <w:r>
        <w:br/>
      </w:r>
      <w:r>
        <w:rPr>
          <w:rFonts w:ascii="Times New Roman"/>
          <w:b w:val="false"/>
          <w:i w:val="false"/>
          <w:color w:val="000000"/>
          <w:sz w:val="28"/>
        </w:rPr>
        <w:t>
      3. Жергiлiктi атқарушы органның қарыздары бойынша алынған қаражаттар тиiстi қаржы жылына арналған жергiлiктi бюджеттi атқару тәртiбiмен аталған мақсаттарға пайдаланылады.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202-бапқа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2007.07.21.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енгізіледі)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Жергiлiктi атқарушы органдардың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алуын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Облыстың жергiлiктi атқарушы органының, республикалық маңызы бар қаланың, астананың мемлекеттiк қарыз алуы тиiстi жергiлiктi атқарушы органның белгiленген борыш лимитiмен және тиiстi жергiлiктi атқарушы органның борышын өтеуге және оған қызмет көрсетуге бағытталатын жергiлiктi бюджет қаражатының көлемiмен шектеледi.
</w:t>
      </w:r>
      <w:r>
        <w:br/>
      </w:r>
      <w:r>
        <w:rPr>
          <w:rFonts w:ascii="Times New Roman"/>
          <w:b w:val="false"/>
          <w:i w:val="false"/>
          <w:color w:val="000000"/>
          <w:sz w:val="28"/>
        </w:rPr>
        <w:t>
      2. Тиiстi қаржы жылына жергiлiктi атқарушы орган борышының  
</w:t>
      </w:r>
      <w:r>
        <w:rPr>
          <w:rFonts w:ascii="Times New Roman"/>
          <w:b w:val="false"/>
          <w:i w:val="false"/>
          <w:color w:val="000000"/>
          <w:sz w:val="28"/>
        </w:rPr>
        <w:t xml:space="preserve"> лимитiн </w:t>
      </w:r>
      <w:r>
        <w:rPr>
          <w:rFonts w:ascii="Times New Roman"/>
          <w:b w:val="false"/>
          <w:i w:val="false"/>
          <w:color w:val="000000"/>
          <w:sz w:val="28"/>
        </w:rPr>
        <w:t>
Қазақстан Республикасының Үкiметi алдағы үш жылдық кезеңге арналған орта мерзiмдi фискалдық саясатта айқындалған мақсаттар мен мiндеттерге сүйене отырып белгiлейді.
</w:t>
      </w:r>
      <w:r>
        <w:br/>
      </w:r>
      <w:r>
        <w:rPr>
          <w:rFonts w:ascii="Times New Roman"/>
          <w:b w:val="false"/>
          <w:i w:val="false"/>
          <w:color w:val="000000"/>
          <w:sz w:val="28"/>
        </w:rPr>
        <w:t>
      3. Жергiлiктi атқарушы органның борышын өтеуге және қызмет көрсетуге арналған шығыстардың көлемi тиiстi қаржы жылына арналған жергiлiктi бюджет кiрiстерiнiң он процентiнен аспауға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203-бапқа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Жергiлiктi атқарушы органдардың борышын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мен оған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Жергілiктi атқарушы органдардың борышын өтеудi және оған қызмет көрсетудi олар тиiстi қаржы жылына арналған жергiлiктi бюджетте көзделген қаражаттар есебiнен, Қазақстан Республикасының Үкiметi айқындайтын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204-1-бап. Республикалық маңызы бар қаланың, астананың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органдарының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 шығаруы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қаланың, астананың жергілікті атқарушы органдарының ішкі нарықты айналысқа жіберу үшін бағалы қағаздарды шығаруы Қазақстан Республикасының Үкіметі 
</w:t>
      </w:r>
      <w:r>
        <w:rPr>
          <w:rFonts w:ascii="Times New Roman"/>
          <w:b w:val="false"/>
          <w:i w:val="false"/>
          <w:color w:val="000000"/>
          <w:sz w:val="28"/>
        </w:rPr>
        <w:t xml:space="preserve"> белгіленген </w:t>
      </w:r>
      <w:r>
        <w:rPr>
          <w:rFonts w:ascii="Times New Roman"/>
          <w:b w:val="false"/>
          <w:i w:val="false"/>
          <w:color w:val="000000"/>
          <w:sz w:val="28"/>
        </w:rPr>
        <w:t>
 тәртіппен жүзеге асырылады.
</w:t>
      </w:r>
      <w:r>
        <w:br/>
      </w:r>
      <w:r>
        <w:rPr>
          <w:rFonts w:ascii="Times New Roman"/>
          <w:b w:val="false"/>
          <w:i w:val="false"/>
          <w:color w:val="000000"/>
          <w:sz w:val="28"/>
        </w:rPr>
        <w:t>
      2. Республикалық маңызы бар қаланың, астананың жергілікті атқарушы органының мемлекеттік бағалы қағаздарды шығаруының көлемі мен оның нысаналы мақсаты міндетті түрде Қазақстан Республикасының Үкіметімен келісіледі.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
</w:t>
      </w:r>
      <w:r>
        <w:br/>
      </w:r>
      <w:r>
        <w:rPr>
          <w:rFonts w:ascii="Times New Roman"/>
          <w:b w:val="false"/>
          <w:i w:val="false"/>
          <w:color w:val="000000"/>
          <w:sz w:val="28"/>
        </w:rPr>
        <w:t>
      3. Республикалық маңызы бар қаланың, астананың жергілікті атқарушы органдарының шығарылатын мемлекеттік бағалы қағаздар бойынша борышын өтеу міндетті түрде міндеттемелерде белгіленген мерзімде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45-тарау 204-1-баппен толықтырылды - ҚР 2007.07.21.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енгізіледі)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45-1-тарау. Қазақстан Республикасы Үкіметінің концессиялық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45-1-тараумен толықтырылды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204-2-бап. Қазақстан Республикасы Үкіметінің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міндеттемелер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концессиялық міндеттемелер қабылдауы:
</w:t>
      </w:r>
      <w:r>
        <w:br/>
      </w:r>
      <w:r>
        <w:rPr>
          <w:rFonts w:ascii="Times New Roman"/>
          <w:b w:val="false"/>
          <w:i w:val="false"/>
          <w:color w:val="000000"/>
          <w:sz w:val="28"/>
        </w:rPr>
        <w:t>
      1) орта мерзімді кезеңге концессияға ұсынылған объектілер тізбесін қалыптастыру;
</w:t>
      </w:r>
      <w:r>
        <w:br/>
      </w:r>
      <w:r>
        <w:rPr>
          <w:rFonts w:ascii="Times New Roman"/>
          <w:b w:val="false"/>
          <w:i w:val="false"/>
          <w:color w:val="000000"/>
          <w:sz w:val="28"/>
        </w:rPr>
        <w:t>
      2) концессиялық міндеттемелерді қабылдаудың қаржылық шекарасын және басымдықтарын бекіту негізінде жүзеге асырылады.
</w:t>
      </w:r>
      <w:r>
        <w:br/>
      </w:r>
      <w:r>
        <w:rPr>
          <w:rFonts w:ascii="Times New Roman"/>
          <w:b w:val="false"/>
          <w:i w:val="false"/>
          <w:color w:val="000000"/>
          <w:sz w:val="28"/>
        </w:rPr>
        <w:t>
      2. Қазақстан Республикасы Үкіметінің концессиялық міндеттемелерді қабылдауын бюджетті атқару жөніндегі орталық уәкілетті орган әрбір жекелеген концессиялық жоба бойынша Қазақстан Республикасының Үкіметі шешімінің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204-3-бап. Қазақстан Республикасы Үкіметінің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міндеттемелерді орындауы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концессиялық міндеттемелерді орындауын бюджетті атқару жөніндегі орталық уәкілетті орган тиісті қаржы жылына арналған республикалық бюджет туралы заңда көзделген бюджет қаражаты есебінен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45-2-тарау. Жергілікті атқарушы органдардың концессиялық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45-2-тараумен толықтырылды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204-4-бап. Жергілікті атқарушы органдардың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атқарушы органдардың концессиялық міндеттемелерді қабылдауы:
</w:t>
      </w:r>
      <w:r>
        <w:br/>
      </w:r>
      <w:r>
        <w:rPr>
          <w:rFonts w:ascii="Times New Roman"/>
          <w:b w:val="false"/>
          <w:i w:val="false"/>
          <w:color w:val="000000"/>
          <w:sz w:val="28"/>
        </w:rPr>
        <w:t>
      1) орта мерзімді кезеңге концессияға ұсынылған объектілер тізбесін қалыптастыру;
</w:t>
      </w:r>
      <w:r>
        <w:br/>
      </w:r>
      <w:r>
        <w:rPr>
          <w:rFonts w:ascii="Times New Roman"/>
          <w:b w:val="false"/>
          <w:i w:val="false"/>
          <w:color w:val="000000"/>
          <w:sz w:val="28"/>
        </w:rPr>
        <w:t>
      2) концессиялық міндеттемелерді қабылдаудың қаржылық шекарасын және басымдықтарын белгілеу негізінде жүзеге асырылады.
</w:t>
      </w:r>
      <w:r>
        <w:br/>
      </w:r>
      <w:r>
        <w:rPr>
          <w:rFonts w:ascii="Times New Roman"/>
          <w:b w:val="false"/>
          <w:i w:val="false"/>
          <w:color w:val="000000"/>
          <w:sz w:val="28"/>
        </w:rPr>
        <w:t>
      2. Жергілікті атқарушы органдардың концессиялық міндеттемелерді қабылдауын бюджетті атқару жөніндегі жергілікті уәкілетті орган әрбір жекелеген концессиялық жоба бойынша облыстың, республикалық маңызы бар қаланың, астананың мәслихаты шешімінің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204-5-бап. Жергілікті атқарушы органдардың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 қабылдауын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органдардың концессиялық міндеттемелер қабылдауы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бағытталған жергілікті бюджет қаражаты көлемімен шектеледі.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46-тарау. Мемлекет кепілдік берген қарыз алу мен борыш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Мемлекеттiк кепiлдiк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мемлекеттiк (үкiметтiк, егемендiк) кепiлдiгi (бұдан әрi - мемлекеттік кепiлдiк) - Қазақстан Республикасының қарыз алушы резидентi одан тиесiлi соманы белгiленген мерзiмде төлемеген жағдайда берешектi толық немесе iшiнара өтеуге Қазақстан Республикасы Үкiметiнiң қарыз берушiнiң алдындағы мiндеттемесi.
</w:t>
      </w:r>
      <w:r>
        <w:br/>
      </w:r>
      <w:r>
        <w:rPr>
          <w:rFonts w:ascii="Times New Roman"/>
          <w:b w:val="false"/>
          <w:i w:val="false"/>
          <w:color w:val="000000"/>
          <w:sz w:val="28"/>
        </w:rPr>
        <w:t>
      2. Мемлекеттiк кепiлдiктер қарыз берушiлерге Қазақстан Республикасы резиденттерiнiң өздерi алған мемлекеттiк емес қарыздар бойынша мiндеттемелерiн орындауды қамтамасыз етуi ретiнде берiледi.
</w:t>
      </w:r>
      <w:r>
        <w:br/>
      </w:r>
      <w:r>
        <w:rPr>
          <w:rFonts w:ascii="Times New Roman"/>
          <w:b w:val="false"/>
          <w:i w:val="false"/>
          <w:color w:val="000000"/>
          <w:sz w:val="28"/>
        </w:rPr>
        <w:t>
      3. Қарыздар бойынша Қазақстан Республикасының атынан мемлекеттiк кепiлдiктер берудiң айрықша құқығына Қазақстан Республикасының Yкiметi ие болады.
</w:t>
      </w:r>
      <w:r>
        <w:br/>
      </w:r>
      <w:r>
        <w:rPr>
          <w:rFonts w:ascii="Times New Roman"/>
          <w:b w:val="false"/>
          <w:i w:val="false"/>
          <w:color w:val="000000"/>
          <w:sz w:val="28"/>
        </w:rPr>
        <w:t>
      Қазақстан Республикасы Үкiметiнiң тапсыруы бойынша мемлекеттiк кепiлдiктер берудi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Қазақстан Республикасының Үкiметi белгiлейтiн шарттармен және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Мемлекеттiк кепiлдiктер берудi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кепiлдiктер тиiстi қаржы жылына арналған республикалық бюджет туралы заңмен белгiленетiн лимит шегiнде берiледi.
</w:t>
      </w:r>
      <w:r>
        <w:br/>
      </w:r>
      <w:r>
        <w:rPr>
          <w:rFonts w:ascii="Times New Roman"/>
          <w:b w:val="false"/>
          <w:i w:val="false"/>
          <w:color w:val="000000"/>
          <w:sz w:val="28"/>
        </w:rPr>
        <w:t>
      2. Мемлекеттiк кепiлдiктер жергiлiктi атқарушы органдардың қарыздарын қайтаруды қамтамасыз ету ретiнде берiлмейдi.
</w:t>
      </w:r>
      <w:r>
        <w:br/>
      </w:r>
      <w:r>
        <w:rPr>
          <w:rFonts w:ascii="Times New Roman"/>
          <w:b w:val="false"/>
          <w:i w:val="false"/>
          <w:color w:val="000000"/>
          <w:sz w:val="28"/>
        </w:rPr>
        <w:t>
      3. Мемлекеттiк кепiлдiктер беру лимитiнiң көлемi осы лимит белгiленген тиiстi қаржы жылының шегiнде ғана пайдаланыла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Мемлекеттiк кепiлдiктер 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кепiлдiктер Қазақстан Республикасы Үкiметiнiң қаулылары негізiнде берiледi.
</w:t>
      </w:r>
      <w:r>
        <w:br/>
      </w:r>
      <w:r>
        <w:rPr>
          <w:rFonts w:ascii="Times New Roman"/>
          <w:b w:val="false"/>
          <w:i w:val="false"/>
          <w:color w:val="000000"/>
          <w:sz w:val="28"/>
        </w:rPr>
        <w:t>
      2. Мемлекеттiк кепiлдiктер беру осы Кодекстiң 213-бабына сәйкес кепiл мiндеттемелерiн атқару кезiнде Қазақстан Республикасының Үкiметi жұмсайтын бюджет қаражатының қарыз алушыға қайтарымдылығы шарттарымен жүзеге асырылады.
</w:t>
      </w:r>
      <w:r>
        <w:br/>
      </w:r>
      <w:r>
        <w:rPr>
          <w:rFonts w:ascii="Times New Roman"/>
          <w:b w:val="false"/>
          <w:i w:val="false"/>
          <w:color w:val="000000"/>
          <w:sz w:val="28"/>
        </w:rPr>
        <w:t>
      3. Мемлекеттiк емес қарыз бойынша мемлекеттiк кепiлдiк берiлгенi үшiн қарыз алушыдан жарғылық капиталына мемлекеттiң жүз процент қатысуымен құрылған заңды тұлғалар үшiн мемлекеттiк кепiлдiк сомасының 0,2 процент мөлшерiнде және басқа да заңды тұлғалар үшiн мемлекеттiк кепiлдiк сомасының екi процентi мөлшерiнде алдын ала бiржолғы төлем (алым) алынады.
</w:t>
      </w:r>
      <w:r>
        <w:br/>
      </w:r>
      <w:r>
        <w:rPr>
          <w:rFonts w:ascii="Times New Roman"/>
          <w:b w:val="false"/>
          <w:i w:val="false"/>
          <w:color w:val="000000"/>
          <w:sz w:val="28"/>
        </w:rPr>
        <w:t>
      4. Мемлекеттiк кепiлдiк беру мемлекеттiк кепiлдiк беру туралы келiсiм мен Қазақстан Республикасы Үкiметiнiң мемлекеттiк кепiлдiк жөнiндегi мiндеттемелерiн орындауға байланысты республикалық бюджеттен бағытталған қаражаттарды қайтару жөнiндегi мiндеттемелердiң орындалуы қамтамасыз етiлгенiн растайтын құжаттар ресiмделiп, тiркелгеннен кейiн жүзеге асырылады.
</w:t>
      </w:r>
      <w:r>
        <w:br/>
      </w:r>
      <w:r>
        <w:rPr>
          <w:rFonts w:ascii="Times New Roman"/>
          <w:b w:val="false"/>
          <w:i w:val="false"/>
          <w:color w:val="000000"/>
          <w:sz w:val="28"/>
        </w:rPr>
        <w:t>
      Мемлекеттiк кепiлдiк беру туралы келiсiм - бюджеттi атқару жөнiндегi орталық уәкiлеттi орган, сенiм бiлдiрiлген өкiл (агент) және мемлекет кепiлдiк берген қарызды алушы арасындағы тараптардың мемлекеттiк кепiлдiк беру, мемлекет кепiлдiк берген қарыз шартына сәйкес мiндеттемелердi, мемлекеттiк кепiлдiк бойынша мiндеттемелер орындалған жағдайда бөлiнген республикалық бюджет қаражатын қайтаруды қамтамасыз ету жөнiндегi құқықтық қатынастарды белгiлейтiн келiсiм.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207-бапқа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Мемлекеттiк кепiлдiк алуға үмiткер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Қарыздар бойынша мемлекеттiк кепiлдiк алуға үмiткер заңды тұлғаларға осы заңды тұлғалар қарыз алушы ретiнде әрекет еткенде, мынадай талаптар қойылады:
</w:t>
      </w:r>
      <w:r>
        <w:br/>
      </w:r>
      <w:r>
        <w:rPr>
          <w:rFonts w:ascii="Times New Roman"/>
          <w:b w:val="false"/>
          <w:i w:val="false"/>
          <w:color w:val="000000"/>
          <w:sz w:val="28"/>
        </w:rPr>
        <w:t>
      1) кәсiпкерлiк қызметтi жүзеге асырушының Қазақстан Республикасының резидентi болуы;
</w:t>
      </w:r>
      <w:r>
        <w:br/>
      </w:r>
      <w:r>
        <w:rPr>
          <w:rFonts w:ascii="Times New Roman"/>
          <w:b w:val="false"/>
          <w:i w:val="false"/>
          <w:color w:val="000000"/>
          <w:sz w:val="28"/>
        </w:rPr>
        <w:t>
      2) Қазақстан Республикасы Үкiметiнiң шешiмiмен 
</w:t>
      </w:r>
      <w:r>
        <w:rPr>
          <w:rFonts w:ascii="Times New Roman"/>
          <w:b w:val="false"/>
          <w:i w:val="false"/>
          <w:color w:val="000000"/>
          <w:sz w:val="28"/>
        </w:rPr>
        <w:t xml:space="preserve"> бекiтiлетiн </w:t>
      </w:r>
      <w:r>
        <w:rPr>
          <w:rFonts w:ascii="Times New Roman"/>
          <w:b w:val="false"/>
          <w:i w:val="false"/>
          <w:color w:val="000000"/>
          <w:sz w:val="28"/>
        </w:rPr>
        <w:t>
, тиiстi кезеңге арналған мемлекеттiк кепiлдiкпен берiлетiн мемлекеттiк емес қарыздардың қаражаты есебiнен қаржыландыруға ұсынылып отырған инвестициялық жобалардың тiзбесiне енгiзiлген жобалардың iске асырылуын жүзеге асыру;
</w:t>
      </w:r>
      <w:r>
        <w:br/>
      </w:r>
      <w:r>
        <w:rPr>
          <w:rFonts w:ascii="Times New Roman"/>
          <w:b w:val="false"/>
          <w:i w:val="false"/>
          <w:color w:val="000000"/>
          <w:sz w:val="28"/>
        </w:rPr>
        <w:t>
      3) қаржы нарығын және қаржы ұйымдарын реттеу мен қадағалауды жүзеге асыратын уәкiлеттi органмен келiсе отырып бюджеттi атқару жөнiндегi орталық уәкiлеттi орган белгiлейтiн қарыздардың қайтарылуын қамтамасыз ету талаптарын қанағаттандыратын банк кепiлдiгiнiң не сақтандыру шартының болуы;
</w:t>
      </w:r>
      <w:r>
        <w:br/>
      </w:r>
      <w:r>
        <w:rPr>
          <w:rFonts w:ascii="Times New Roman"/>
          <w:b w:val="false"/>
          <w:i w:val="false"/>
          <w:color w:val="000000"/>
          <w:sz w:val="28"/>
        </w:rPr>
        <w:t>
      4) салалық уәкiлеттi органның оң қорытындысының болуы;
</w:t>
      </w:r>
      <w:r>
        <w:br/>
      </w:r>
      <w:r>
        <w:rPr>
          <w:rFonts w:ascii="Times New Roman"/>
          <w:b w:val="false"/>
          <w:i w:val="false"/>
          <w:color w:val="000000"/>
          <w:sz w:val="28"/>
        </w:rPr>
        <w:t>
      5) бюджеттi атқару жөнiндегi орталық уәкiлеттi органның оң қорытындысының болуы;
</w:t>
      </w:r>
      <w:r>
        <w:br/>
      </w:r>
      <w:r>
        <w:rPr>
          <w:rFonts w:ascii="Times New Roman"/>
          <w:b w:val="false"/>
          <w:i w:val="false"/>
          <w:color w:val="000000"/>
          <w:sz w:val="28"/>
        </w:rPr>
        <w:t>
      6) экономикалық жоспарлау жөнiндегi орталық уәкiлеттi органның оң қорытындысының болуы;
</w:t>
      </w:r>
      <w:r>
        <w:br/>
      </w:r>
      <w:r>
        <w:rPr>
          <w:rFonts w:ascii="Times New Roman"/>
          <w:b w:val="false"/>
          <w:i w:val="false"/>
          <w:color w:val="000000"/>
          <w:sz w:val="28"/>
        </w:rPr>
        <w:t>
      7) бюджеттiк жоспарлау жөнiндегi орталық уәкiлеттi органның оң қорытындысының болуы;
</w:t>
      </w:r>
      <w:r>
        <w:br/>
      </w:r>
      <w:r>
        <w:rPr>
          <w:rFonts w:ascii="Times New Roman"/>
          <w:b w:val="false"/>
          <w:i w:val="false"/>
          <w:color w:val="000000"/>
          <w:sz w:val="28"/>
        </w:rPr>
        <w:t>
      8) бұрын алынған мемлекет кепiлдiк берген қарыздарды, ол бойынша басталған төлем мерзiмдерiн, сондай-ақ кредиторлар алдындағы өзге де мерзiмi өткен берешектi өтеу және оған қызмет көрсету жөнiнде берешектерiнiң болмауы;
</w:t>
      </w:r>
      <w:r>
        <w:br/>
      </w:r>
      <w:r>
        <w:rPr>
          <w:rFonts w:ascii="Times New Roman"/>
          <w:b w:val="false"/>
          <w:i w:val="false"/>
          <w:color w:val="000000"/>
          <w:sz w:val="28"/>
        </w:rPr>
        <w:t>
      9) жобаның жалпы құнын жаппайтын қарыз тартылған жағдайда, ұсынылып отырған инвестициялық жобаны қоса қаржыландыру жөнiндегi мiндеттемелердiң қамтамасыз етiлуi.
</w:t>
      </w:r>
      <w:r>
        <w:br/>
      </w:r>
      <w:r>
        <w:rPr>
          <w:rFonts w:ascii="Times New Roman"/>
          <w:b w:val="false"/>
          <w:i w:val="false"/>
          <w:color w:val="000000"/>
          <w:sz w:val="28"/>
        </w:rPr>
        <w:t>
      2. Қазақстан Республикасының Үкiметi мемлекеттiк емес қарыздың және инвестициялық жоба тәуекелiнiң шарттарына қарай мемлекеттiк кепiлдiк алуға үмiткер тұлғаларға қойылатын қосымша талаптар белгiлей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208-бапқа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Мемлекеттiк кепiлдiктер беруге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 iрiктеу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кепiлдiктер беруге арналған инвестициялық жобаларды iрiктеудi Қазақстан Республикасының Үкiметi айқындайтын тәртiппен экономикалық жоспарлау жөнiндегi орталық уәкiлеттi орган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Мемлекеттiк кепiлдiктiң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кепiлдiк бюджеттi атқару жөнiндегi орталық уәкiлеттi орган мен қарыз берушi (облигациялар ұстаушылардың өкiлi) арасында кепiлдiк шартын жазбаша түрде жасасу арқылы не мемлекеттiк емес қарыз бойынша кепiлгердiң мiндеттемесiн (кепiлдiк мiндеттемесiн) бюджеттi атқару жөнiндегi орталық уәкiлеттi органның қабылдағаны туралы жазбаша хабарлау нысанында берiледi.
</w:t>
      </w:r>
      <w:r>
        <w:br/>
      </w:r>
      <w:r>
        <w:rPr>
          <w:rFonts w:ascii="Times New Roman"/>
          <w:b w:val="false"/>
          <w:i w:val="false"/>
          <w:color w:val="000000"/>
          <w:sz w:val="28"/>
        </w:rPr>
        <w:t>
      Мемлекеттiк емес сыртқы қарыздар бойынша кепiлдiк шарты болған жағдайда,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Қазақстан Республикасының заң актiлерiнде белгiленген тәртiппен қарыз алушының векселдерiн авалдандыруға құқылы.
</w:t>
      </w:r>
      <w:r>
        <w:br/>
      </w:r>
      <w:r>
        <w:rPr>
          <w:rFonts w:ascii="Times New Roman"/>
          <w:b w:val="false"/>
          <w:i w:val="false"/>
          <w:color w:val="000000"/>
          <w:sz w:val="28"/>
        </w:rPr>
        <w:t>
      Осы баптың және осы Кодекстiң 211-бабының талаптарына сәйкес келетiн құжат қана мемлекеттiк кепiлдiк болып танылуы мүмкiн. Мемлекеттiк органдардың және олардың лауазымды адамдарының ешбiр актiлерiнде немесе өзге де құжаттарында мемлекеттiк кепiлдiктiң заңдық күшi болмайды.
</w:t>
      </w:r>
      <w:r>
        <w:br/>
      </w:r>
      <w:r>
        <w:rPr>
          <w:rFonts w:ascii="Times New Roman"/>
          <w:b w:val="false"/>
          <w:i w:val="false"/>
          <w:color w:val="000000"/>
          <w:sz w:val="28"/>
        </w:rPr>
        <w:t>
      2. Әрбiр инвестициялық жоба бойынша кепiлдiк шартына, кепiлдiк берiлген мiндеттемеге, қарыз алушының әрбiр мiндеттемесi бойынша авалға бюджеттi атқару жөнiндегi орталық уәкiлеттi органның бiрiншi басшысы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210-бапқа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Мемлекеттiк кепiлдiктiң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Кепiлдiк шартында немесе кепiлдiк берiлген мiндеттемеде:
</w:t>
      </w:r>
      <w:r>
        <w:br/>
      </w:r>
      <w:r>
        <w:rPr>
          <w:rFonts w:ascii="Times New Roman"/>
          <w:b w:val="false"/>
          <w:i w:val="false"/>
          <w:color w:val="000000"/>
          <w:sz w:val="28"/>
        </w:rPr>
        <w:t>
      1) соған сәйкес мемлекеттiк кепiлдiк берiлетiн Қазақстан Республикасы Үкiметi қаулысының деректемелерi;
</w:t>
      </w:r>
      <w:r>
        <w:br/>
      </w:r>
      <w:r>
        <w:rPr>
          <w:rFonts w:ascii="Times New Roman"/>
          <w:b w:val="false"/>
          <w:i w:val="false"/>
          <w:color w:val="000000"/>
          <w:sz w:val="28"/>
        </w:rPr>
        <w:t>
      2) қарыз алушының атауы және тұрған жерi;
</w:t>
      </w:r>
      <w:r>
        <w:br/>
      </w:r>
      <w:r>
        <w:rPr>
          <w:rFonts w:ascii="Times New Roman"/>
          <w:b w:val="false"/>
          <w:i w:val="false"/>
          <w:color w:val="000000"/>
          <w:sz w:val="28"/>
        </w:rPr>
        <w:t>
      3) қарыз алушының негiзгi мiндеттемесiнiң мазмұны;
</w:t>
      </w:r>
      <w:r>
        <w:br/>
      </w:r>
      <w:r>
        <w:rPr>
          <w:rFonts w:ascii="Times New Roman"/>
          <w:b w:val="false"/>
          <w:i w:val="false"/>
          <w:color w:val="000000"/>
          <w:sz w:val="28"/>
        </w:rPr>
        <w:t>
      4) кепiлдiк берiлетiн қарыз сомасы, берiлетiн мемлекеттiк кепiлдiктiң күшi қолданылатын қарыз бойынша басқа да кепiлдiк берiлетiн мiндеттемелер;
</w:t>
      </w:r>
      <w:r>
        <w:br/>
      </w:r>
      <w:r>
        <w:rPr>
          <w:rFonts w:ascii="Times New Roman"/>
          <w:b w:val="false"/>
          <w:i w:val="false"/>
          <w:color w:val="000000"/>
          <w:sz w:val="28"/>
        </w:rPr>
        <w:t>
      5) мемлекеттiк кепiлдiктiң қолданылу мерзiмi;
</w:t>
      </w:r>
      <w:r>
        <w:br/>
      </w:r>
      <w:r>
        <w:rPr>
          <w:rFonts w:ascii="Times New Roman"/>
          <w:b w:val="false"/>
          <w:i w:val="false"/>
          <w:color w:val="000000"/>
          <w:sz w:val="28"/>
        </w:rPr>
        <w:t>
      6) кепiлдiк шартына (кепiлдiк берiлген мiндеттемеге) қол қойған лауазымды адам көрсетiледi.
</w:t>
      </w:r>
      <w:r>
        <w:br/>
      </w:r>
      <w:r>
        <w:rPr>
          <w:rFonts w:ascii="Times New Roman"/>
          <w:b w:val="false"/>
          <w:i w:val="false"/>
          <w:color w:val="000000"/>
          <w:sz w:val="28"/>
        </w:rPr>
        <w:t>
      2. Кепiлдiк шартында, кепiлдiк берiлген мiндеттемеде осы баптың 1-тармағының 4) және 5) тармақшаларында көзделген талаптар болмаған жағдайда:
</w:t>
      </w:r>
      <w:r>
        <w:br/>
      </w:r>
      <w:r>
        <w:rPr>
          <w:rFonts w:ascii="Times New Roman"/>
          <w:b w:val="false"/>
          <w:i w:val="false"/>
          <w:color w:val="000000"/>
          <w:sz w:val="28"/>
        </w:rPr>
        <w:t>
      1) мемлекеттiк кепiлдiк қарыз бойынша борышкердiң барлық мiндеттемелерiнiң орындалуын қамтамасыз етедi;
</w:t>
      </w:r>
      <w:r>
        <w:br/>
      </w:r>
      <w:r>
        <w:rPr>
          <w:rFonts w:ascii="Times New Roman"/>
          <w:b w:val="false"/>
          <w:i w:val="false"/>
          <w:color w:val="000000"/>
          <w:sz w:val="28"/>
        </w:rPr>
        <w:t>
      2) мемлекеттiк кепiлдiк қарыз шартының қолданылу мерзiмiне берiлдi деп есептеледi.
</w:t>
      </w:r>
      <w:r>
        <w:br/>
      </w:r>
      <w:r>
        <w:rPr>
          <w:rFonts w:ascii="Times New Roman"/>
          <w:b w:val="false"/>
          <w:i w:val="false"/>
          <w:color w:val="000000"/>
          <w:sz w:val="28"/>
        </w:rPr>
        <w:t>
      Кепiлдiк шартында және кепілдiк берiлген мiндеттемеде осы баптың 1-тармағының 1) тармақшасында көзделген талаптар болмаған не осы Кодекстiң 210-бабының 2-тармағын бұза отырып, уәкiлеттi емес адам оларға қол қойған, сондай-ақ қарыз алушының мiндеттемелерiн авалдандырған жағдайда мемлекеттiк кепiлдiк жарамсыз деп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211-бапқа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Мемлекеттiк кепiлдiктер берудi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кепiлдiк беретiн қарыздарды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Берiлетiн мемлекеттiк кепiлдiктердi және мемлекет кепiлдiк беретiн қарыздарды бюджеттi атқару жөнiндегi орталық уәкiлеттi орган Қазақстан Республикасының Үкiметi белгiлеген 
</w:t>
      </w:r>
      <w:r>
        <w:rPr>
          <w:rFonts w:ascii="Times New Roman"/>
          <w:b w:val="false"/>
          <w:i w:val="false"/>
          <w:color w:val="000000"/>
          <w:sz w:val="28"/>
        </w:rPr>
        <w:t xml:space="preserve"> тәртiппен </w:t>
      </w:r>
      <w:r>
        <w:rPr>
          <w:rFonts w:ascii="Times New Roman"/>
          <w:b w:val="false"/>
          <w:i w:val="false"/>
          <w:color w:val="000000"/>
          <w:sz w:val="28"/>
        </w:rPr>
        <w:t>
 тiркеуге және есепке алуға тиiс.
</w:t>
      </w:r>
      <w:r>
        <w:br/>
      </w:r>
      <w:r>
        <w:rPr>
          <w:rFonts w:ascii="Times New Roman"/>
          <w:b w:val="false"/>
          <w:i w:val="false"/>
          <w:color w:val="000000"/>
          <w:sz w:val="28"/>
        </w:rPr>
        <w:t>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мемлекет кепiлдік берген борыштың мониторингiн және оны басқаруды жүзеге асырады.
</w:t>
      </w:r>
      <w:r>
        <w:br/>
      </w:r>
      <w:r>
        <w:rPr>
          <w:rFonts w:ascii="Times New Roman"/>
          <w:b w:val="false"/>
          <w:i w:val="false"/>
          <w:color w:val="000000"/>
          <w:sz w:val="28"/>
        </w:rPr>
        <w:t>
      Мемлекет кепiлдiк берген қарызды алған қарыз алушының қаржылық жай-күйiнiң мониторингi Қазақстан Республикасының Үкiметi 
</w:t>
      </w:r>
      <w:r>
        <w:rPr>
          <w:rFonts w:ascii="Times New Roman"/>
          <w:b w:val="false"/>
          <w:i w:val="false"/>
          <w:color w:val="000000"/>
          <w:sz w:val="28"/>
        </w:rPr>
        <w:t xml:space="preserve"> белгiлеген </w:t>
      </w:r>
      <w:r>
        <w:rPr>
          <w:rFonts w:ascii="Times New Roman"/>
          <w:b w:val="false"/>
          <w:i w:val="false"/>
          <w:color w:val="000000"/>
          <w:sz w:val="28"/>
        </w:rPr>
        <w:t>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212-бапқа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Мемлекеттiк кепiлдiктің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қарыз шартының талаптарында өзгеше көзделмесе, қарыз алушы мемлекеттiк кепiлдiкпен қамтамасыз етiлген қарызды төлем мерзiмi басталған күнi және тиiстi қаржы жылына арналған республикалық бюджет туралы заңда көзделген қаражаттар шегiнде толық немесе iшiнара өтемеген жағдайда, қарыз берушiнiң талабы бойынша мемлекеттiк кепiлдiк төлем күнi басталғаннан кейiн орындалуға жатады.
</w:t>
      </w:r>
      <w:r>
        <w:br/>
      </w:r>
      <w:r>
        <w:rPr>
          <w:rFonts w:ascii="Times New Roman"/>
          <w:b w:val="false"/>
          <w:i w:val="false"/>
          <w:color w:val="000000"/>
          <w:sz w:val="28"/>
        </w:rPr>
        <w:t>
      Мемлекеттiк кепiлдiк бойынша мiндеттемелердiң орындалуына бағытталған қаражаттарды қайтаруға, қарызды қайта құрылымдауға, борышкердi ауыстыруға, талап қою мерзiмi өтiп кетуiне, аталған қаражатты қайтару бойынша талаптарды тоқтатуға осы Кодекстiң 183-188-баптары қолданылады.
</w:t>
      </w:r>
      <w:r>
        <w:br/>
      </w:r>
      <w:r>
        <w:rPr>
          <w:rFonts w:ascii="Times New Roman"/>
          <w:b w:val="false"/>
          <w:i w:val="false"/>
          <w:color w:val="000000"/>
          <w:sz w:val="28"/>
        </w:rPr>
        <w:t>
      Мемлекеттiк кепiлдiк бойынша мiндеттемелердiң орындалуына бөлiнген қаражат осы Кодекстiң 176-бабына сәйкес белгiленген сыйақы ставкасы бойынша мемлекеттiк кепiлдiк беру туралы келiсiмде белгiленген мерзiм iшiнде республикалық бюджетке қайтарылуға тиiс.
</w:t>
      </w:r>
      <w:r>
        <w:br/>
      </w:r>
      <w:r>
        <w:rPr>
          <w:rFonts w:ascii="Times New Roman"/>
          <w:b w:val="false"/>
          <w:i w:val="false"/>
          <w:color w:val="000000"/>
          <w:sz w:val="28"/>
        </w:rPr>
        <w:t>
      Қазақстан Республикасының Үкiметi қарыз шартының талаптарына сәйкес және қарыз берушiнiң келiсiмiмен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банкрот деп танылған және (немесе) таратылған қарыз алушы үшiн тиiстi қаржы жылына арналған республикалық бюджет туралы заңда көзделген қаржы есебiнен мемлекеттiк кепiлдiктi орындау арқылы мемлекет кепiлдiк берген қарызды мерзiмiнен бұрын өтеудi жүзеге асыруға құқылы. 
</w:t>
      </w:r>
      <w:r>
        <w:rPr>
          <w:rFonts w:ascii="Times New Roman"/>
          <w:b w:val="false"/>
          <w:i w:val="false"/>
          <w:color w:val="000000"/>
          <w:sz w:val="28"/>
        </w:rPr>
        <w:t xml:space="preserve"> P080639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Мемлекет кепiлдiк берген қарыздарды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құрылымдау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кепiлдiк берген қарызды қайта құрылымдау Қазақстан Республикасының Үкiметi шешiм қабылдаған жағдайда қарыз берушi мен қарыз алушының келiсiмi бойынша жүзеге асырылады.
</w:t>
      </w:r>
      <w:r>
        <w:br/>
      </w:r>
      <w:r>
        <w:rPr>
          <w:rFonts w:ascii="Times New Roman"/>
          <w:b w:val="false"/>
          <w:i w:val="false"/>
          <w:color w:val="000000"/>
          <w:sz w:val="28"/>
        </w:rPr>
        <w:t>
      2. Қарыз берушiнiң талабы бойынша мемлекет кепiлдiк берген қарызды қайта құрылымдау кезiнде бұрын берiлген мемлекеттiк кепiлдiктi Қазақстан Республикасының Үкiметi растай немесе жаңасымен ауыстыра алады.
</w:t>
      </w:r>
      <w:r>
        <w:br/>
      </w:r>
      <w:r>
        <w:rPr>
          <w:rFonts w:ascii="Times New Roman"/>
          <w:b w:val="false"/>
          <w:i w:val="false"/>
          <w:color w:val="000000"/>
          <w:sz w:val="28"/>
        </w:rPr>
        <w:t>
      3. Бұл ретте кепiлдiк берiлген қарыз сомасы бұрын берiлген мемлекеттiк кепiлдiк бойынша қарыз сомасынан артық бола алмайды. Жаңадан берiлген мемлекеттiк кепiлдiкке осы Кодекстiң 206-бабының 1-тармағында белгiленген шектеулер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Мемлекет кепiлдiк берген қарыз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алушыны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кепiлдiк берген қарыз бойынша қарыз алушыны ауыстыруға Қазақстан Республикасының Үкiметi шешiм қабылдаған жағдайда қарыз шарты тараптарының келiсiмi бойынша жол берiледi.
</w:t>
      </w:r>
      <w:r>
        <w:br/>
      </w:r>
      <w:r>
        <w:rPr>
          <w:rFonts w:ascii="Times New Roman"/>
          <w:b w:val="false"/>
          <w:i w:val="false"/>
          <w:color w:val="000000"/>
          <w:sz w:val="28"/>
        </w:rPr>
        <w:t>
      2. Мемлекет кепiлдiк берген қарыз бойынша қарыз алушы ауыстырылған жағдайда, бюджеттi атқару жөнiндегi орталық уәкiлеттi орган мемлекеттiк кепiлдiктi Қазақстан Республикасы Үкiметiнiң шешiмi негiзiнде қарыз берушiнiң талабы бойынша жаңасымен ауыстыра немесе растай алады.
</w:t>
      </w:r>
      <w:r>
        <w:br/>
      </w:r>
      <w:r>
        <w:rPr>
          <w:rFonts w:ascii="Times New Roman"/>
          <w:b w:val="false"/>
          <w:i w:val="false"/>
          <w:color w:val="000000"/>
          <w:sz w:val="28"/>
        </w:rPr>
        <w:t>
      3. Бұл ретте кепiлдiк берiлген қарыз сомасы бұрын берiлген мемлекеттiк кепiлдiк бойынша қарыз сомасынан артық бола алмайды. Жаңадан берiлген мемлекеттiк кепiлдiкке осы Кодекстiң 206-бабының 1-тармағында белгiленген шектеулер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Мемлекеттiк кепiлдiктiң қолданылуын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
</w:t>
      </w:r>
      <w:r>
        <w:br/>
      </w:r>
      <w:r>
        <w:rPr>
          <w:rFonts w:ascii="Times New Roman"/>
          <w:b w:val="false"/>
          <w:i w:val="false"/>
          <w:color w:val="000000"/>
          <w:sz w:val="28"/>
        </w:rPr>
        <w:t>
      1) қарыз алушы немесе кепiлгер Қазақстан Республикасының Үкiметi кепiлдiк берген қарыз бойынша мiндеттемелердi толық орындаған;
</w:t>
      </w:r>
      <w:r>
        <w:br/>
      </w:r>
      <w:r>
        <w:rPr>
          <w:rFonts w:ascii="Times New Roman"/>
          <w:b w:val="false"/>
          <w:i w:val="false"/>
          <w:color w:val="000000"/>
          <w:sz w:val="28"/>
        </w:rPr>
        <w:t>
      2) егер кепiлдiк шартында (кепiлдiк мiндеттемесiнде) өзгеше айтылмаса, онда көрсетiлген кепiлдiк мерзiмi өткен;
</w:t>
      </w:r>
      <w:r>
        <w:br/>
      </w:r>
      <w:r>
        <w:rPr>
          <w:rFonts w:ascii="Times New Roman"/>
          <w:b w:val="false"/>
          <w:i w:val="false"/>
          <w:color w:val="000000"/>
          <w:sz w:val="28"/>
        </w:rPr>
        <w:t>
      3) қарыз шартында және (немесе) кепiлдiк шартында (кепiлдiк мiндеттемесiнде) арнайы айтылған;
</w:t>
      </w:r>
      <w:r>
        <w:br/>
      </w:r>
      <w:r>
        <w:rPr>
          <w:rFonts w:ascii="Times New Roman"/>
          <w:b w:val="false"/>
          <w:i w:val="false"/>
          <w:color w:val="000000"/>
          <w:sz w:val="28"/>
        </w:rPr>
        <w:t>
      4) мемлекет кепiлдiк берген қарыз бойынша қайта құрылымдау және (немесе) қарыз алушыны ауыстыру Кезiнде кепiлдiк жаңасына ауыстырылған жағдайларда, өзiнiң қолданысын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Мемлекет кепiлдiк берген қарыз қаражаттарын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пайдалануға қойылатын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кепiлдiк берген қарыз қаражаттарын қарыз талаптарында көзделмеген мақсаттарға, сондай-ақ мемлекеттiк органдарға кредит беруге пайдалануға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217-бапқа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Мемлекет кепiлдiк берген қарыз қаражаттарының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пайдаланылуына бақылау жасау және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кепiлдiк берген қарыз қаражатының пайдаланылуын бақылау Қазақстан Республикасының Үкiметi белгiлеген тәртiппен жүзеге асырылады.
</w:t>
      </w:r>
      <w:r>
        <w:br/>
      </w:r>
      <w:r>
        <w:rPr>
          <w:rFonts w:ascii="Times New Roman"/>
          <w:b w:val="false"/>
          <w:i w:val="false"/>
          <w:color w:val="000000"/>
          <w:sz w:val="28"/>
        </w:rPr>
        <w:t>
      Мемлекеттiк кепiлдiгi бар қарыз бойынша қарыз алушы Қазақстан Республикасының Үкiметi кепiлдiк берген қарыз бойынша алынған қаражаттарды нысаналы пайдаланбағаны үшiн және қарыз алушы қарыз бойынша борыштық мiндеттемелердi орындамаған жағдайда мемлекеттiк кепiлдiк бойынша мiндеттемелердi орындауға бөлiнген қаражаттарды қайтару үшiн Қазақстан Республикасының заңдарымен көзделген жауаптылықта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218-бапқа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46-1-тарау. Мемлекет кепiлгерлiгi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46-1-тараумен толықтырылды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218-1-бап. Мемлекет кепiлгерлiгi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кепiлгерлiгi - борышкер өзiнен алынуға тиесiлi соманы төлемеген жағдайда қарыз берушi одан берешектi өндiрiп алу жөнiнде қарыз алушыға қатысты барлық қисынды шараларды қолданғаннан кейiн Қазақстан Республикасы Үкiметiнiң концессиялық келiсiм шеңберiнде, кепілгерлік шартына сәйкес қарыз берушi алдындағы қарыз алушының борышын толық немесе iшiнара өтеу мiндеттемесi.
</w:t>
      </w:r>
      <w:r>
        <w:br/>
      </w:r>
      <w:r>
        <w:rPr>
          <w:rFonts w:ascii="Times New Roman"/>
          <w:b w:val="false"/>
          <w:i w:val="false"/>
          <w:color w:val="000000"/>
          <w:sz w:val="28"/>
        </w:rPr>
        <w:t>
      Кепілгерлік бойынша міндеттемелер қарыздың негізгі сомасын және ол бойынша сыйақыны қамтиды.
</w:t>
      </w:r>
      <w:r>
        <w:br/>
      </w:r>
      <w:r>
        <w:rPr>
          <w:rFonts w:ascii="Times New Roman"/>
          <w:b w:val="false"/>
          <w:i w:val="false"/>
          <w:color w:val="000000"/>
          <w:sz w:val="28"/>
        </w:rPr>
        <w:t>
      2. Мемлекет кепiлгерлiгi қарыз алушының мемлекетке берiлетiн концессия объектiсiнiң құнынан аспайтын сомаға мемлекет кепiлгерлiгiмен тартылған қарыздар бойынша мiндеттемелерiн орындауын қамтамасыз ету ретiнде қарыз берушiлерге берiледi.
</w:t>
      </w:r>
      <w:r>
        <w:br/>
      </w:r>
      <w:r>
        <w:rPr>
          <w:rFonts w:ascii="Times New Roman"/>
          <w:b w:val="false"/>
          <w:i w:val="false"/>
          <w:color w:val="000000"/>
          <w:sz w:val="28"/>
        </w:rPr>
        <w:t>
      3. Қазақстан Республикасы Үкiметiнiң мемлекет кепiлгерлiгiмен тартылатын қарыздар бойынша Қазақстан Республикасы атынан мемлекет кепiлгерлiгiн беруге ерекше құқығы бар.
</w:t>
      </w:r>
      <w:r>
        <w:br/>
      </w:r>
      <w:r>
        <w:rPr>
          <w:rFonts w:ascii="Times New Roman"/>
          <w:b w:val="false"/>
          <w:i w:val="false"/>
          <w:color w:val="000000"/>
          <w:sz w:val="28"/>
        </w:rPr>
        <w:t>
      Қазақстан Республикасы Үкiметiнiң тапсырмасы бойынша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Қазақстан Республикасының Үкiметi айқындайтын талаптармен және тәртiппен мемлекет кепiлгерлiгiн берудi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218-1-бапқа өзгерту енгізілді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218-2-бап. Мемлекет кепiлгерлiгiн беруге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кепiлгерлiгi тиiстi қаржы жылына арналған республикалық бюджет туралы заңда белгiленген лимит шегiнде берiледi.
</w:t>
      </w:r>
      <w:r>
        <w:br/>
      </w:r>
      <w:r>
        <w:rPr>
          <w:rFonts w:ascii="Times New Roman"/>
          <w:b w:val="false"/>
          <w:i w:val="false"/>
          <w:color w:val="000000"/>
          <w:sz w:val="28"/>
        </w:rPr>
        <w:t>
      2. Мемлекет кепiлгерлiгiмен тартылатын қарыз қаражаты концессия объектiлерiн құруға ғана пайдаланылады.
</w:t>
      </w:r>
      <w:r>
        <w:br/>
      </w:r>
      <w:r>
        <w:rPr>
          <w:rFonts w:ascii="Times New Roman"/>
          <w:b w:val="false"/>
          <w:i w:val="false"/>
          <w:color w:val="000000"/>
          <w:sz w:val="28"/>
        </w:rPr>
        <w:t>
      3. Мемлекет кепiлгерлiктерi бұрын тартылған қарыздарды қайта қаржыландыру ретiнде, сондай-ақ жергiлiктi атқарушы органдардың қарыздарын қайтаруды қамтамасыз ету ретiнде тартылатын қарыздар бойынша берiлмейдi.
</w:t>
      </w:r>
      <w:r>
        <w:br/>
      </w:r>
      <w:r>
        <w:rPr>
          <w:rFonts w:ascii="Times New Roman"/>
          <w:b w:val="false"/>
          <w:i w:val="false"/>
          <w:color w:val="000000"/>
          <w:sz w:val="28"/>
        </w:rPr>
        <w:t>
      4. Мемлекет кепiлгерлiктерiн беру лимитiнiң көлемi осы лимит белгiленген тиiстi қаржы жылы шегiнде ғана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218-3-бап. Мемлекет кепiлгерлiктерiн 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кепiлгерлiктерi Қазақстан Республикасы Үкiметi қаулыларының негiзiнде берiледi.
</w:t>
      </w:r>
      <w:r>
        <w:br/>
      </w:r>
      <w:r>
        <w:rPr>
          <w:rFonts w:ascii="Times New Roman"/>
          <w:b w:val="false"/>
          <w:i w:val="false"/>
          <w:color w:val="000000"/>
          <w:sz w:val="28"/>
        </w:rPr>
        <w:t>
      2. Мемлекет кепiлгерлiгiн беру осы Кодекстiң 218-9-бабына сәйкес қарыз алушының концессия объектiсiн мемлекетке беруiнiң мiндеттiлiгi шартымен жүзеге асырылады.
</w:t>
      </w:r>
      <w:r>
        <w:br/>
      </w:r>
      <w:r>
        <w:rPr>
          <w:rFonts w:ascii="Times New Roman"/>
          <w:b w:val="false"/>
          <w:i w:val="false"/>
          <w:color w:val="000000"/>
          <w:sz w:val="28"/>
        </w:rPr>
        <w:t>
      3. Мемлекеттiк емес қарыз бойынша мемлекет кепiлгерлiгi берiлгенi үшiн қарыз алушыдан жарғылық капиталына мемлекет жүз процент қатысуымен құралатын заңды тұлғалар үшiн - мемлекет кепiлгерлiгi сомасының 0,2 процентi мөлшерiнде және басқа заңды тұлғалар үшiн мемлекет кепiлгерлiгi сомасының екi процентi мөлшерiнде алдын ала бiржолғы төлем (алым) өндiрiп алынады.
</w:t>
      </w:r>
      <w:r>
        <w:br/>
      </w:r>
      <w:r>
        <w:rPr>
          <w:rFonts w:ascii="Times New Roman"/>
          <w:b w:val="false"/>
          <w:i w:val="false"/>
          <w:color w:val="000000"/>
          <w:sz w:val="28"/>
        </w:rPr>
        <w:t>
      4. Мемлекет кепiлгерлiгiн беру мемлекет кепiлгерлiгiмен тартылатын қарыздың қайтарымдылығын қамтамасыз ету жөнiндегi сақтандыру шарты ресiмделгеннен және берiлгеннен кейiн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218-4-бап. Мемлекет кепiлгерлiгiн алуға үмiткер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 өздерi қарыз алушы ретiнде әрекет ететiн қарыздар бойынша мемлекет кепiлгерлiгiн алуға үмiткер болғанда осы заңды тұлғаларға мынадай талаптар қойылады:
</w:t>
      </w:r>
      <w:r>
        <w:br/>
      </w:r>
      <w:r>
        <w:rPr>
          <w:rFonts w:ascii="Times New Roman"/>
          <w:b w:val="false"/>
          <w:i w:val="false"/>
          <w:color w:val="000000"/>
          <w:sz w:val="28"/>
        </w:rPr>
        <w:t>
      1) кәсiпкерлiк қызметтi жүзеге асыратын Қазақстан Республикасының резидентi болу;
</w:t>
      </w:r>
      <w:r>
        <w:br/>
      </w:r>
      <w:r>
        <w:rPr>
          <w:rFonts w:ascii="Times New Roman"/>
          <w:b w:val="false"/>
          <w:i w:val="false"/>
          <w:color w:val="000000"/>
          <w:sz w:val="28"/>
        </w:rPr>
        <w:t>
      2) бюджеттi атқару жөнiндегi 
</w:t>
      </w:r>
      <w:r>
        <w:rPr>
          <w:rFonts w:ascii="Times New Roman"/>
          <w:b w:val="false"/>
          <w:i w:val="false"/>
          <w:color w:val="000000"/>
          <w:sz w:val="28"/>
        </w:rPr>
        <w:t xml:space="preserve"> орталық уәкiлеттi орган </w:t>
      </w:r>
      <w:r>
        <w:rPr>
          <w:rFonts w:ascii="Times New Roman"/>
          <w:b w:val="false"/>
          <w:i w:val="false"/>
          <w:color w:val="000000"/>
          <w:sz w:val="28"/>
        </w:rPr>
        <w:t>
 қаржы нарығын және қаржылық ұйымдарды реттеу мен қадағалауды жүзеге асыратын 
</w:t>
      </w:r>
      <w:r>
        <w:rPr>
          <w:rFonts w:ascii="Times New Roman"/>
          <w:b w:val="false"/>
          <w:i w:val="false"/>
          <w:color w:val="000000"/>
          <w:sz w:val="28"/>
        </w:rPr>
        <w:t xml:space="preserve"> уәкiлеттi органмен </w:t>
      </w:r>
      <w:r>
        <w:rPr>
          <w:rFonts w:ascii="Times New Roman"/>
          <w:b w:val="false"/>
          <w:i w:val="false"/>
          <w:color w:val="000000"/>
          <w:sz w:val="28"/>
        </w:rPr>
        <w:t>
 келiсе отырып белгiлейтiн, мемлекет кепiлгерлiгiмен тартылған қарыздардың қайтарымдылығын қамтамасыз ету талаптарын қанағаттандыратын сақтандыру шарты болуы;
</w:t>
      </w:r>
      <w:r>
        <w:br/>
      </w:r>
      <w:r>
        <w:rPr>
          <w:rFonts w:ascii="Times New Roman"/>
          <w:b w:val="false"/>
          <w:i w:val="false"/>
          <w:color w:val="000000"/>
          <w:sz w:val="28"/>
        </w:rPr>
        <w:t>
      3) тиiстi саланың уәкiлеттi органының оң қорытындысының болуы;
</w:t>
      </w:r>
      <w:r>
        <w:br/>
      </w:r>
      <w:r>
        <w:rPr>
          <w:rFonts w:ascii="Times New Roman"/>
          <w:b w:val="false"/>
          <w:i w:val="false"/>
          <w:color w:val="000000"/>
          <w:sz w:val="28"/>
        </w:rPr>
        <w:t>
      4) бюджеттi атқару жөнiндегi орталық уәкiлеттi органның оң қорытындысының болуы;
</w:t>
      </w:r>
      <w:r>
        <w:br/>
      </w:r>
      <w:r>
        <w:rPr>
          <w:rFonts w:ascii="Times New Roman"/>
          <w:b w:val="false"/>
          <w:i w:val="false"/>
          <w:color w:val="000000"/>
          <w:sz w:val="28"/>
        </w:rPr>
        <w:t>
      5) экономикалық жоспарлау жөнiндегi 
</w:t>
      </w:r>
      <w:r>
        <w:rPr>
          <w:rFonts w:ascii="Times New Roman"/>
          <w:b w:val="false"/>
          <w:i w:val="false"/>
          <w:color w:val="000000"/>
          <w:sz w:val="28"/>
        </w:rPr>
        <w:t xml:space="preserve"> орталық уәкiлеттi органның </w:t>
      </w:r>
      <w:r>
        <w:rPr>
          <w:rFonts w:ascii="Times New Roman"/>
          <w:b w:val="false"/>
          <w:i w:val="false"/>
          <w:color w:val="000000"/>
          <w:sz w:val="28"/>
        </w:rPr>
        <w:t>
 оң қорытындысының болуы;
</w:t>
      </w:r>
      <w:r>
        <w:br/>
      </w:r>
      <w:r>
        <w:rPr>
          <w:rFonts w:ascii="Times New Roman"/>
          <w:b w:val="false"/>
          <w:i w:val="false"/>
          <w:color w:val="000000"/>
          <w:sz w:val="28"/>
        </w:rPr>
        <w:t>
      6) бюджеттiк жоспарлау жөнiндегi 
</w:t>
      </w:r>
      <w:r>
        <w:rPr>
          <w:rFonts w:ascii="Times New Roman"/>
          <w:b w:val="false"/>
          <w:i w:val="false"/>
          <w:color w:val="000000"/>
          <w:sz w:val="28"/>
        </w:rPr>
        <w:t xml:space="preserve"> орталық уәкiлеттi органның </w:t>
      </w:r>
      <w:r>
        <w:rPr>
          <w:rFonts w:ascii="Times New Roman"/>
          <w:b w:val="false"/>
          <w:i w:val="false"/>
          <w:color w:val="000000"/>
          <w:sz w:val="28"/>
        </w:rPr>
        <w:t>
 оң қорытындысының болуы;
</w:t>
      </w:r>
      <w:r>
        <w:br/>
      </w:r>
      <w:r>
        <w:rPr>
          <w:rFonts w:ascii="Times New Roman"/>
          <w:b w:val="false"/>
          <w:i w:val="false"/>
          <w:color w:val="000000"/>
          <w:sz w:val="28"/>
        </w:rPr>
        <w:t>
      7) төлем мерзiмдерi басталған, мемлекет кепiлгерлiгiмен не мемлекеттiк кепiлдiктерiмен бұрын алынған қарыздарды өтеу және оларға қызмет көрсету бойынша берешегiнiң, сондай-ақ кредиторлар алдында өзге де мерзiмi өткен берешегiнiң болмауы.
</w:t>
      </w:r>
      <w:r>
        <w:br/>
      </w:r>
      <w:r>
        <w:rPr>
          <w:rFonts w:ascii="Times New Roman"/>
          <w:b w:val="false"/>
          <w:i w:val="false"/>
          <w:color w:val="000000"/>
          <w:sz w:val="28"/>
        </w:rPr>
        <w:t>
      2. Қазақстан Республикасының Үкiметi мемлекет кепiлгерлiгiн алуға үмiткер тұлғаларға мемлекеттiк емес қарыздың шарттарына және инвестициялық жобаның тәуекелiне байланысты қойылатын қосымша талаптар белгiлеуi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218-5-бап. Мемлекет кепiлгерлiктерiн беру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 iрiктеп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кепiлгерлiктерiн беру үшiн инвестициялық жобаларды iрiктеп алуды Қазақстан Республикасының Yкiметi айқындайтын тәртiппен экономикалық жоспарлау жөнiндегi орталық уәкiлеттi орган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218-6-бап. Мемлекет кепiлгерлiгiнiң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кепiлгерлiгi бюджеттi атқару жөнiндегi орталық уәкiлеттi орган мен қарыз берушi арасында мемлекет кепiлгерлiгi шартын жазбаша нысанда жасасу арқылы берiледi.
</w:t>
      </w:r>
      <w:r>
        <w:br/>
      </w:r>
      <w:r>
        <w:rPr>
          <w:rFonts w:ascii="Times New Roman"/>
          <w:b w:val="false"/>
          <w:i w:val="false"/>
          <w:color w:val="000000"/>
          <w:sz w:val="28"/>
        </w:rPr>
        <w:t>
      Осы баптың және осы Кодекстiң 218-7-бабының талаптарына сәйкес келетiн құжат қана мемлекет кепiлгерлiгi деп танылуы мүмкiн. Мемлекеттiк органдар мен олардың лауазымды адамдарының ешқандай актiлерiнiң немесе өзге де құжаттарының мемлекет кепiлгерлiгi болатын заңдық күшi жоқ.
</w:t>
      </w:r>
      <w:r>
        <w:br/>
      </w:r>
      <w:r>
        <w:rPr>
          <w:rFonts w:ascii="Times New Roman"/>
          <w:b w:val="false"/>
          <w:i w:val="false"/>
          <w:color w:val="000000"/>
          <w:sz w:val="28"/>
        </w:rPr>
        <w:t>
      2. Мемлекет кепiлгерлiгi шартына бюджеттi атқару жөнiндегi орталық уәкiлеттi органның бiрiншi басшысы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218-7-бап. Мемлекет кепiлгерлiгi шартының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кепiлгерлiгi шартында:
</w:t>
      </w:r>
      <w:r>
        <w:br/>
      </w:r>
      <w:r>
        <w:rPr>
          <w:rFonts w:ascii="Times New Roman"/>
          <w:b w:val="false"/>
          <w:i w:val="false"/>
          <w:color w:val="000000"/>
          <w:sz w:val="28"/>
        </w:rPr>
        <w:t>
      1) мемлекет кепiлгерлiгiн беруге негiз болған Қазақстан Республикасы Үкiметi қаулыларының деректемелерi;
</w:t>
      </w:r>
      <w:r>
        <w:br/>
      </w:r>
      <w:r>
        <w:rPr>
          <w:rFonts w:ascii="Times New Roman"/>
          <w:b w:val="false"/>
          <w:i w:val="false"/>
          <w:color w:val="000000"/>
          <w:sz w:val="28"/>
        </w:rPr>
        <w:t>
      2) қарыз алушы мен қарыз берушiнiң атауы мен орналасқан жерi;
</w:t>
      </w:r>
      <w:r>
        <w:br/>
      </w:r>
      <w:r>
        <w:rPr>
          <w:rFonts w:ascii="Times New Roman"/>
          <w:b w:val="false"/>
          <w:i w:val="false"/>
          <w:color w:val="000000"/>
          <w:sz w:val="28"/>
        </w:rPr>
        <w:t>
      3) қарыз алушының негiзгi мiндеттемесiнiң мазмұны;
</w:t>
      </w:r>
      <w:r>
        <w:br/>
      </w:r>
      <w:r>
        <w:rPr>
          <w:rFonts w:ascii="Times New Roman"/>
          <w:b w:val="false"/>
          <w:i w:val="false"/>
          <w:color w:val="000000"/>
          <w:sz w:val="28"/>
        </w:rPr>
        <w:t>
      4) берiлетiн мемлекет кепiлгерлiгiнiң сомасы;
</w:t>
      </w:r>
      <w:r>
        <w:br/>
      </w:r>
      <w:r>
        <w:rPr>
          <w:rFonts w:ascii="Times New Roman"/>
          <w:b w:val="false"/>
          <w:i w:val="false"/>
          <w:color w:val="000000"/>
          <w:sz w:val="28"/>
        </w:rPr>
        <w:t>
      5) мемлекет кепiлгерлiгiнiң қолданылу мерзiмi;
</w:t>
      </w:r>
      <w:r>
        <w:br/>
      </w:r>
      <w:r>
        <w:rPr>
          <w:rFonts w:ascii="Times New Roman"/>
          <w:b w:val="false"/>
          <w:i w:val="false"/>
          <w:color w:val="000000"/>
          <w:sz w:val="28"/>
        </w:rPr>
        <w:t>
      6) мемлекет кепiлгерлiгi шартына қол қойған лауазымды адам көрсетiледi.
</w:t>
      </w:r>
      <w:r>
        <w:br/>
      </w:r>
      <w:r>
        <w:rPr>
          <w:rFonts w:ascii="Times New Roman"/>
          <w:b w:val="false"/>
          <w:i w:val="false"/>
          <w:color w:val="000000"/>
          <w:sz w:val="28"/>
        </w:rPr>
        <w:t>
      Мемлекет кепiлгерлiгi шартында осы баптың 1-тармағының 1) тармақшасында көзделген талаптар болмаған не оған осы Кодекстiң 218-6-бабының 2-тармағын бұза отырып қол қойылған кезде мемлекет кепiлгерлiгi жарамсыз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218-8-бап. Берiлетiн мемлекет кепiлгерлiктерiн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кепiлгерлiгiмен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Берiлетiн мемлекет кепiлгерлiктерi және мемлекет кепiлгерлiгiмен берiлетiн қарыздар бюджеттi атқару жөнiндегi орталық уәкiлеттi органда Қазақстан Республикасы Үкiметi 
</w:t>
      </w:r>
      <w:r>
        <w:rPr>
          <w:rFonts w:ascii="Times New Roman"/>
          <w:b w:val="false"/>
          <w:i w:val="false"/>
          <w:color w:val="000000"/>
          <w:sz w:val="28"/>
        </w:rPr>
        <w:t xml:space="preserve"> белгiлеген </w:t>
      </w:r>
      <w:r>
        <w:rPr>
          <w:rFonts w:ascii="Times New Roman"/>
          <w:b w:val="false"/>
          <w:i w:val="false"/>
          <w:color w:val="000000"/>
          <w:sz w:val="28"/>
        </w:rPr>
        <w:t>
 тәртiппен тiркелуге және есепке алынуға жатады.
</w:t>
      </w:r>
      <w:r>
        <w:br/>
      </w:r>
      <w:r>
        <w:rPr>
          <w:rFonts w:ascii="Times New Roman"/>
          <w:b w:val="false"/>
          <w:i w:val="false"/>
          <w:color w:val="000000"/>
          <w:sz w:val="28"/>
        </w:rPr>
        <w:t>
</w:t>
      </w:r>
      <w:r>
        <w:rPr>
          <w:rFonts w:ascii="Times New Roman"/>
          <w:b w:val="false"/>
          <w:i w:val="false"/>
          <w:color w:val="000000"/>
          <w:sz w:val="28"/>
        </w:rPr>
        <w:t xml:space="preserve">       Бюджеттi атқару жөнiндегi орталық уәкiлеттi орган </w:t>
      </w:r>
      <w:r>
        <w:rPr>
          <w:rFonts w:ascii="Times New Roman"/>
          <w:b w:val="false"/>
          <w:i w:val="false"/>
          <w:color w:val="000000"/>
          <w:sz w:val="28"/>
        </w:rPr>
        <w:t>
 мемлекет кепiлгерлiгi бойынша борыш мониторингiн Қазақстан Республикасы Үкiметi белгiлеген 
</w:t>
      </w:r>
      <w:r>
        <w:rPr>
          <w:rFonts w:ascii="Times New Roman"/>
          <w:b w:val="false"/>
          <w:i w:val="false"/>
          <w:color w:val="000000"/>
          <w:sz w:val="28"/>
        </w:rPr>
        <w:t xml:space="preserve"> тәртiппен </w:t>
      </w:r>
      <w:r>
        <w:rPr>
          <w:rFonts w:ascii="Times New Roman"/>
          <w:b w:val="false"/>
          <w:i w:val="false"/>
          <w:color w:val="000000"/>
          <w:sz w:val="28"/>
        </w:rPr>
        <w:t>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218-9-бап. Мемлекет кепiлгерлiгiн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Кепілгерге міндеттемелерін орындау жөніндегі талаптар қарызды өтеу күнінен кейінгі күнтізбелік жүз сексен күн өткен соң болатын күнге дейін қойылуы мүмкін.
</w:t>
      </w:r>
      <w:r>
        <w:br/>
      </w:r>
      <w:r>
        <w:rPr>
          <w:rFonts w:ascii="Times New Roman"/>
          <w:b w:val="false"/>
          <w:i w:val="false"/>
          <w:color w:val="000000"/>
          <w:sz w:val="28"/>
        </w:rPr>
        <w:t>
      Мемлекет кепiлгерлiгi:
</w:t>
      </w:r>
      <w:r>
        <w:br/>
      </w:r>
      <w:r>
        <w:rPr>
          <w:rFonts w:ascii="Times New Roman"/>
          <w:b w:val="false"/>
          <w:i w:val="false"/>
          <w:color w:val="000000"/>
          <w:sz w:val="28"/>
        </w:rPr>
        <w:t>
      қарыз берушi қарыз алушыдан берешектi өндiрiп алу жөнiндегi барлық қисынды шараларды қолданғаннан кейiн;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заңнамасына </w:t>
      </w:r>
      <w:r>
        <w:rPr>
          <w:rFonts w:ascii="Times New Roman"/>
          <w:b w:val="false"/>
          <w:i w:val="false"/>
          <w:color w:val="000000"/>
          <w:sz w:val="28"/>
        </w:rPr>
        <w:t>
 сәйкес қарыз алушы банкрот деп танылған не ол таратылған жағдайларда орындалуға жатады.
</w:t>
      </w:r>
      <w:r>
        <w:br/>
      </w:r>
      <w:r>
        <w:rPr>
          <w:rFonts w:ascii="Times New Roman"/>
          <w:b w:val="false"/>
          <w:i w:val="false"/>
          <w:color w:val="000000"/>
          <w:sz w:val="28"/>
        </w:rPr>
        <w:t>
      Мемлекет кепiлгерлiгiн орындау мемлекет кепiлгерлiгiн орындау жөнiнде талаптар қойылған күннен бастап он сегiз ай iшiнде тиiстi қаржы жылына арналған республикалық бюджет туралы заңда көзделген қаражат шегiнде жүзеге асырылады.
</w:t>
      </w:r>
      <w:r>
        <w:br/>
      </w:r>
      <w:r>
        <w:rPr>
          <w:rFonts w:ascii="Times New Roman"/>
          <w:b w:val="false"/>
          <w:i w:val="false"/>
          <w:color w:val="000000"/>
          <w:sz w:val="28"/>
        </w:rPr>
        <w:t>
      Мемлекет кепiлгерлiгi бойынша мiндеттемелердi орындауға бөлiнген қаражат концессия объектiсiн мемлекетке беру жолымен республикалық бюджетке қайтарылуға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218-9-бапқа өзгерту енгізілді - ҚР-ның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218-10-бап. Мемлекет кепiлгерлiгiнiң қолданылуын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кепiлгерлiгi қарыз алушы немесе кепiлгер мемлекет кепiлгерлiгiмен қамтамасыз етiлген қарыз бойынша мiндеттемелердi толық орындағаннан кейiн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218-11-бап. Мемлекет кепiлгерлiгiмен тартылатын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қаражатын пайдалануға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кепiлгерлiгiмен тартылатын қарыз қаражатын қарыз шартында көзделмеген мақсаттарға, сондай-ақ мемлекеттiк органдарға кредит беру үшiн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218-12-бап. Мемлекет кепiлгерлiгiмен тартылатын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қаражатының пайдаланылуын бақылау және 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кепiлгерлiгiмен тартылатын қарыз қаражатының пайдаланылуына Қазақстан Республикасының Yкiметi белгiлеген тәртiппен бақылау жүзеге асырылады.
</w:t>
      </w:r>
      <w:r>
        <w:br/>
      </w:r>
      <w:r>
        <w:rPr>
          <w:rFonts w:ascii="Times New Roman"/>
          <w:b w:val="false"/>
          <w:i w:val="false"/>
          <w:color w:val="000000"/>
          <w:sz w:val="28"/>
        </w:rPr>
        <w:t>
      Мемлекет кепiлгерлiгiмен тартылатын қарыз бойынша қарыз алушы алынған қаражатты нысанасыз пайдаланғаны және қарыз бойынша борыштық мiндеттемелерiн орындамаған жағдайда, мемлекет кепiлгерлiгi бойынша мiндеттемелердi орындауға бөлiнген қаражатты қайтарғаны үшiн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көзделген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47-тарау. Қарыз берушінің мүдделерін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Қарыз шарты бойынша мiндеттеменi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орындаудан бiржақты бас тартуға жол бермеу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шарты бойынша мiндеттеменi орындаудан бiржақты бас тартуға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219-бапқа өзгерту енгізілді - Қазақстан Республикасының 2006.07.05.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Мемлекеттiк органдар мен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заңсыз iс-әрекеттерiнен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 мен олардың лауазымды адамдарының Қазақстан Республикасының заңдарын бұза отырып қабылдаған және мемлекеттiк және мемлекет кепiлдiк берген қарыздарды тарту, пайдалану немесе өтеу шарттарын нашарлататын актiлерiнiң заңдық күшi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шарттарына, мемлекеттiк эмиссиялық бағалы қағаздарға, үкiметтiк кепiлдiктерге байланысты немесе мемлекеттiк, үкiметтiк борышты, жергiлiктi атқарушы органдардың борышын немесе мемлекет кепiлдiк берген борышты басқаруды қоса алғанда, олардың қызметiне байланысты туындайтын даулар мен келiспеушiлiктер мүмкiндiгiнше келiссөздер жүргiзу арқылы не қарыз шарттарында, мемлекеттiк эмиссиялық бағалы қағаздар шығару 
</w:t>
      </w:r>
      <w:r>
        <w:rPr>
          <w:rFonts w:ascii="Times New Roman"/>
          <w:b w:val="false"/>
          <w:i w:val="false"/>
          <w:color w:val="000000"/>
          <w:sz w:val="28"/>
        </w:rPr>
        <w:t xml:space="preserve"> ережелерiнде </w:t>
      </w:r>
      <w:r>
        <w:rPr>
          <w:rFonts w:ascii="Times New Roman"/>
          <w:b w:val="false"/>
          <w:i w:val="false"/>
          <w:color w:val="000000"/>
          <w:sz w:val="28"/>
        </w:rPr>
        <w:t>
 белгiленген дауларды шешудiң бұрын келiсiлген рәсiмдерiне сәйкес шешiледi.
</w:t>
      </w:r>
      <w:r>
        <w:br/>
      </w:r>
      <w:r>
        <w:rPr>
          <w:rFonts w:ascii="Times New Roman"/>
          <w:b w:val="false"/>
          <w:i w:val="false"/>
          <w:color w:val="000000"/>
          <w:sz w:val="28"/>
        </w:rPr>
        <w:t>
      2. Осы баптың 1-тармағында көзделмеген өзге даулардың барлығын, шетелдiк қарыз берушiнiң Қазақстан Республикасының азаматтарымен және заңды тұлғаларымен дауларын қоса алғанда, егер тараптардың келiсiмiнде өзгеше көзделмесе,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Қазақстан Республикасының соттары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12-бөлім.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48-тарау.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Қазақстан Республикасының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 бұзғаны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 заңдарының бұзылуына кiнәлi тұлғалар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2005 жылғы 1 қаңтардан бастап қолданысқа енгiзiледi.
</w:t>
      </w:r>
      <w:r>
        <w:br/>
      </w:r>
      <w:r>
        <w:rPr>
          <w:rFonts w:ascii="Times New Roman"/>
          <w:b w:val="false"/>
          <w:i w:val="false"/>
          <w:color w:val="000000"/>
          <w:sz w:val="28"/>
        </w:rPr>
        <w:t>
      2. 2005 жылға арналған республикалық және жергiлiктi бюджеттер осы Кодекске сәйкес әзiрленедi.
</w:t>
      </w:r>
      <w:r>
        <w:br/>
      </w:r>
      <w:r>
        <w:rPr>
          <w:rFonts w:ascii="Times New Roman"/>
          <w:b w:val="false"/>
          <w:i w:val="false"/>
          <w:color w:val="000000"/>
          <w:sz w:val="28"/>
        </w:rPr>
        <w:t>
      Осы Кодекстi орындау үшiн қабылданған, 2005 жылға арналған республикалық және жергiлiктi бюджеттердi жоспарлау мәселелерiн реттейтiн нормативтiк құқықтық актiлер оларға қол қойылған күннен бастап қолданысқа енгiзiледi.
</w:t>
      </w:r>
      <w:r>
        <w:br/>
      </w:r>
      <w:r>
        <w:rPr>
          <w:rFonts w:ascii="Times New Roman"/>
          <w:b w:val="false"/>
          <w:i w:val="false"/>
          <w:color w:val="000000"/>
          <w:sz w:val="28"/>
        </w:rPr>
        <w:t>
      3. Осы Кодекс қолданысқа енгiзiлген кезде қолданылып жүрген Қазақстан Республикасының заңдары оған қайшы келмейтiн бөлiгiнде қолданылады және ол қолданысқа енгізiлген күннен бастап бiр жылдың iшiнде осы Кодекске сәйкес келтiрiлуге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223-бапқа өзгеріс енгізілді - Қазақстан Республикасының 2004.12.20.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 қаңтардан бастап күшіне енеді)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223-1-бап. Пилоттық жобалар үшін бюджеттік процестің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Кодекс 223-1-баппен толықтырылды- Қазақстан Республикасының 2007.12.06.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( 12) тармақша 2008 жылғы 31 желтоқсанда өз қолданысын тоқтатады) Заңының 1-бабы 12) тармақшасымен.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Қазақстан Республикасының кейбiр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заңдарының күшi жойылды деп тану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жылғы 1 қаңтардан бастап Қазақстан Республикасының мына заңдарының күшi жойылды деп танылсын:
</w:t>
      </w:r>
      <w:r>
        <w:br/>
      </w:r>
      <w:r>
        <w:rPr>
          <w:rFonts w:ascii="Times New Roman"/>
          <w:b w:val="false"/>
          <w:i w:val="false"/>
          <w:color w:val="000000"/>
          <w:sz w:val="28"/>
        </w:rPr>
        <w:t>
      1) "Бюджет жүйесi туралы" 1999 жылғы 1 сәуiрдегi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1999 ж., N 7, 225-құжат; N 20, 731-құжат; N 21, 783-құжат; N 23, 916, 928, 930-құжаттар; 2000 ж., N 21, 395-құжат; 2001 ж., N 1, 6-құжат; N 10, 123-құжат; N 23, 310-құжат; 2002 ж., N 18, 160-құжат; 2003 ж., N 14, 100-құжат; N 24, 178-құжат);
</w:t>
      </w:r>
      <w:r>
        <w:br/>
      </w:r>
      <w:r>
        <w:rPr>
          <w:rFonts w:ascii="Times New Roman"/>
          <w:b w:val="false"/>
          <w:i w:val="false"/>
          <w:color w:val="000000"/>
          <w:sz w:val="28"/>
        </w:rPr>
        <w:t>
      2) "Мемлекеттiк және мемлекет кепiлдiк берген қарыз алу мен борыш туралы" 1999 жылғы 2 тамыздағы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1999 ж., N 21, 784-құжат; 2001 ж., N 21-22, 282-құжат; 2003 ж, N 14, 101-құжат; N 15, 138, 139-құжаттар);
</w:t>
      </w:r>
      <w:r>
        <w:br/>
      </w:r>
      <w:r>
        <w:rPr>
          <w:rFonts w:ascii="Times New Roman"/>
          <w:b w:val="false"/>
          <w:i w:val="false"/>
          <w:color w:val="000000"/>
          <w:sz w:val="28"/>
        </w:rPr>
        <w:t>
      3) "Республикалық және жергiлiктi бюджеттердiң атқарылуын бақылау туралы" 2002 жылғы 29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2002 ж., N 3, 21-құжат).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