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08de0" w14:textId="f308d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Экологиялық кодексі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2007 жылғы 9 қаңтардағы N 212 Кодексі. Күші жойылды - Қазақстан Республикасының 2021 жылғы 2 қаңтардағы № 400-VI ҚРЗ Кодексімен</w:t>
      </w:r>
    </w:p>
    <w:p>
      <w:pPr>
        <w:spacing w:after="0"/>
        <w:ind w:left="0"/>
        <w:jc w:val="both"/>
      </w:pPr>
      <w:r>
        <w:rPr>
          <w:rFonts w:ascii="Times New Roman"/>
          <w:b w:val="false"/>
          <w:i w:val="false"/>
          <w:color w:val="000000"/>
          <w:sz w:val="28"/>
        </w:rPr>
        <w:t>МАЗМҰНЫ</w:t>
      </w:r>
    </w:p>
    <w:bookmarkStart w:name="z2" w:id="0"/>
    <w:p>
      <w:pPr>
        <w:spacing w:after="0"/>
        <w:ind w:left="0"/>
        <w:jc w:val="both"/>
      </w:pPr>
      <w:r>
        <w:rPr>
          <w:rFonts w:ascii="Times New Roman"/>
          <w:b w:val="false"/>
          <w:i w:val="false"/>
          <w:color w:val="ff0000"/>
          <w:sz w:val="28"/>
        </w:rPr>
        <w:t xml:space="preserve">
      Ескерту. Кодекстің күші жойылды – ҚР Кодексімен 02.01.2021 </w:t>
      </w:r>
      <w:r>
        <w:rPr>
          <w:rFonts w:ascii="Times New Roman"/>
          <w:b w:val="false"/>
          <w:i w:val="false"/>
          <w:color w:val="ff0000"/>
          <w:sz w:val="28"/>
        </w:rPr>
        <w:t>№ 400-VI</w:t>
      </w:r>
      <w:r>
        <w:rPr>
          <w:rFonts w:ascii="Times New Roman"/>
          <w:b w:val="false"/>
          <w:i w:val="false"/>
          <w:color w:val="ff0000"/>
          <w:sz w:val="28"/>
        </w:rPr>
        <w:t xml:space="preserve"> (01.07.2021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 xml:space="preserve">Ескерту. Бүкіл мәтін бойынша "жануарлар мен өсімдіктер", "жануарлар мен өсiмдiктердi" деген сөздер тиісінше "өсімдіктер мен жануарлар", "өсімдіктер мен жануарларды" деген сөздермен ауыстырылды - ҚР 2012.01.25 </w:t>
      </w:r>
      <w:r>
        <w:rPr>
          <w:rFonts w:ascii="Times New Roman"/>
          <w:b w:val="false"/>
          <w:i w:val="false"/>
          <w:color w:val="ff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ff0000"/>
          <w:sz w:val="28"/>
        </w:rPr>
        <w:t xml:space="preserve">
      Ескерту. Бүкіл мәтін бойынша "зерттеу мен пайдалану", "зерттеу және пайдалану саласындағы", "зерделеу және пайдалану", "зерделеу мен пайдалану" деген сөздер "зерттеу жөніндегі" деген сөздермен ауыстырылып, </w:t>
      </w:r>
      <w:r>
        <w:rPr>
          <w:rFonts w:ascii="Times New Roman"/>
          <w:b w:val="false"/>
          <w:i w:val="false"/>
          <w:color w:val="ff0000"/>
          <w:sz w:val="28"/>
        </w:rPr>
        <w:t>150-баптың</w:t>
      </w:r>
      <w:r>
        <w:rPr>
          <w:rFonts w:ascii="Times New Roman"/>
          <w:b w:val="false"/>
          <w:i w:val="false"/>
          <w:color w:val="ff0000"/>
          <w:sz w:val="28"/>
        </w:rPr>
        <w:t xml:space="preserve"> 2) тармақшасындағы ", жер қойнауын зерттеу мен пайдалану саласындағы" деген сөздер "саласындағы, жер қойнауын зерттеу жөніндегі" деген сөздермен ауыстырылды - ҚР 27.12.2017 </w:t>
      </w:r>
      <w:r>
        <w:rPr>
          <w:rFonts w:ascii="Times New Roman"/>
          <w:b w:val="false"/>
          <w:i w:val="false"/>
          <w:color w:val="ff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ff0000"/>
          <w:sz w:val="28"/>
        </w:rPr>
        <w:t xml:space="preserve">
      Ескерту. Бүкіл мәтін бойынша "халықтың санитарлық-эпидемиологиялық салауаттылығы саласындағы уәкілетті мемлекеттік орган", "Халықтың санитарлық-эпидемиологиялық салауаттылығы саласындағы уәкілетті мемлекеттік орган", "Халықтың санитариялық-эпидемиологиялық саламаттылығы саласындағы уәкілетті орган", "қоршаған ортаны қорғау және халықтың санитарлық-эпидемиологиялық салауаттылығы саласындағы мемлекеттік органдар", "халықтың санитарлық-эпидемиологиялық салауаттылығы саласындағы мемлекеттік органмен", "халықтың санитарлық-эпидемиологиялық салауаттылығы саласындағы уәкілетті органмен", "халықтың санитариялық-эпидемиологиялық саламаттылығы саласындағы уәкілетті мемлекеттік органмен", "халықтың санитариялық-эпидемиологиялық саламаттылығы саласындағы мемлекеттік органның", "халықтың санитарлық-эпидемиологиялық салауаттылығы саласындағы мемлекеттік органның", "халықтың санитарлық-эпидемиологиялық салауаттылығы саласындағы мемлекеттік орган", "халықтың санитарлық-эпидемиологиялық салауаттылығы саласындағы мемлекеттік органға", "халықтың санитарлық-эпидемиологиялық салауаттылығы қызметі саласындағы мемлекеттік орган" және "халықтың санитарлық-эпидемиологиялық қызметі саласындағы мемлекеттік органмен" деген сөздер тиісінше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мемлекеттік орган", "қоршаған ортаны қорғау саласындағы уәкілетті орган және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мемлекеттік органмен", "халықтың санитариялық-эпидемиологиялық саламаттылығы саласындағы мемлекеттік органмен", "халықтың санитариялық-эпидемиологиялық саламаттылығы саласындағы мемлекеттік органмен", "халықтың санитариялық-эпидемиологиялық саламаттылығы саласындағы мемлекеттік органның", "халықтың санитариялық-эпидемиологиялық саламаттылығы саласындағы мемлекеттік органның",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мемлекеттік органға", "халықтың санитариялық-эпидемиологиялық саламаттылығы саласындағы мемлекеттік орган" және "халықтың санитариялық-эпидемиологиялық саламаттылығы саласындағы мемлекеттік органмен" деген сөздермен ауыстырылды - ҚР 28.10.2019 </w:t>
      </w:r>
      <w:r>
        <w:rPr>
          <w:rFonts w:ascii="Times New Roman"/>
          <w:b w:val="false"/>
          <w:i w:val="false"/>
          <w:color w:val="ff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0"/>
    <w:p>
      <w:pPr>
        <w:spacing w:after="0"/>
        <w:ind w:left="0"/>
        <w:jc w:val="left"/>
      </w:pPr>
      <w:r>
        <w:rPr>
          <w:rFonts w:ascii="Times New Roman"/>
          <w:b/>
          <w:i w:val="false"/>
          <w:color w:val="000000"/>
        </w:rPr>
        <w:t xml:space="preserve"> ЖАЛПЫ БӨЛIМ</w:t>
      </w:r>
    </w:p>
    <w:bookmarkStart w:name="z3" w:id="1"/>
    <w:p>
      <w:pPr>
        <w:spacing w:after="0"/>
        <w:ind w:left="0"/>
        <w:jc w:val="left"/>
      </w:pPr>
      <w:r>
        <w:rPr>
          <w:rFonts w:ascii="Times New Roman"/>
          <w:b/>
          <w:i w:val="false"/>
          <w:color w:val="000000"/>
        </w:rPr>
        <w:t xml:space="preserve"> 1-БӨЛIМ. ЖАЛПЫ ЕРЕЖЕЛЕР</w:t>
      </w:r>
      <w:r>
        <w:br/>
      </w:r>
      <w:r>
        <w:rPr>
          <w:rFonts w:ascii="Times New Roman"/>
          <w:b/>
          <w:i w:val="false"/>
          <w:color w:val="000000"/>
        </w:rPr>
        <w:t>1-тарау. НЕГIЗГI ЕРЕЖЕЛЕР</w:t>
      </w:r>
    </w:p>
    <w:bookmarkEnd w:id="1"/>
    <w:bookmarkStart w:name="z5" w:id="2"/>
    <w:p>
      <w:pPr>
        <w:spacing w:after="0"/>
        <w:ind w:left="0"/>
        <w:jc w:val="left"/>
      </w:pPr>
      <w:r>
        <w:rPr>
          <w:rFonts w:ascii="Times New Roman"/>
          <w:b/>
          <w:i w:val="false"/>
          <w:color w:val="000000"/>
        </w:rPr>
        <w:t xml:space="preserve"> 1-бап. Осы Кодексте пайдаланылатын негiзгi ұғымдар</w:t>
      </w:r>
    </w:p>
    <w:bookmarkEnd w:id="2"/>
    <w:bookmarkStart w:name="z6" w:id="3"/>
    <w:p>
      <w:pPr>
        <w:spacing w:after="0"/>
        <w:ind w:left="0"/>
        <w:jc w:val="both"/>
      </w:pPr>
      <w:r>
        <w:rPr>
          <w:rFonts w:ascii="Times New Roman"/>
          <w:b w:val="false"/>
          <w:i w:val="false"/>
          <w:color w:val="000000"/>
          <w:sz w:val="28"/>
        </w:rPr>
        <w:t>
      Осы Кодексте мынадай негiзгi ұғымдар пайдаланылады:</w:t>
      </w:r>
    </w:p>
    <w:bookmarkEnd w:id="3"/>
    <w:bookmarkStart w:name="z1" w:id="4"/>
    <w:p>
      <w:pPr>
        <w:spacing w:after="0"/>
        <w:ind w:left="0"/>
        <w:jc w:val="both"/>
      </w:pPr>
      <w:r>
        <w:rPr>
          <w:rFonts w:ascii="Times New Roman"/>
          <w:b w:val="false"/>
          <w:i w:val="false"/>
          <w:color w:val="000000"/>
          <w:sz w:val="28"/>
        </w:rPr>
        <w:t>
      1) атмосфераға ластаушы заттарды шығарудың жылжымалы көзі - әр түрлі отынмен жұмыс істейтін, ішкі жану қозғалтқыштарымен жарақтандырылған көлік құралдары, техника және өзге де жылжымалы құралдар мен қондырғылар;</w:t>
      </w:r>
    </w:p>
    <w:bookmarkEnd w:id="4"/>
    <w:bookmarkStart w:name="z7" w:id="5"/>
    <w:p>
      <w:pPr>
        <w:spacing w:after="0"/>
        <w:ind w:left="0"/>
        <w:jc w:val="both"/>
      </w:pPr>
      <w:r>
        <w:rPr>
          <w:rFonts w:ascii="Times New Roman"/>
          <w:b w:val="false"/>
          <w:i w:val="false"/>
          <w:color w:val="000000"/>
          <w:sz w:val="28"/>
        </w:rPr>
        <w:t>
      2) байқау пункті - қоршаған ортаның метеорологиялық, агрометеорологиялық және гидрологиялық сипаттамаларын байқаудың стационарлық немесе жылжымалы пункті;</w:t>
      </w:r>
    </w:p>
    <w:bookmarkEnd w:id="5"/>
    <w:bookmarkStart w:name="z8" w:id="6"/>
    <w:p>
      <w:pPr>
        <w:spacing w:after="0"/>
        <w:ind w:left="0"/>
        <w:jc w:val="both"/>
      </w:pPr>
      <w:r>
        <w:rPr>
          <w:rFonts w:ascii="Times New Roman"/>
          <w:b w:val="false"/>
          <w:i w:val="false"/>
          <w:color w:val="000000"/>
          <w:sz w:val="28"/>
        </w:rPr>
        <w:t>
      3) белгіленген мөлшер - Қазақстан Республикасының халықаралық шарттары бойынша міндеттемелер шеңберінде айқындалған парниктік газдар сіңірулері ескерілген, парниктік газдар шығарындыларының жалпы көлемі;</w:t>
      </w:r>
    </w:p>
    <w:bookmarkEnd w:id="6"/>
    <w:bookmarkStart w:name="z9" w:id="7"/>
    <w:p>
      <w:pPr>
        <w:spacing w:after="0"/>
        <w:ind w:left="0"/>
        <w:jc w:val="both"/>
      </w:pPr>
      <w:r>
        <w:rPr>
          <w:rFonts w:ascii="Times New Roman"/>
          <w:b w:val="false"/>
          <w:i w:val="false"/>
          <w:color w:val="000000"/>
          <w:sz w:val="28"/>
        </w:rPr>
        <w:t>
      4) белгіленген мөлшер бірлігі - Қазақстан Республикасының климаттың өзгеруі саласындағы халықаралық шарттарына сәйкес Қазақстан Республикасы үшін парниктік газдар шығарындыларының көлемін айқындауға пайдаланылатын көміртегі бірлігі;</w:t>
      </w:r>
    </w:p>
    <w:bookmarkEnd w:id="7"/>
    <w:bookmarkStart w:name="z10" w:id="8"/>
    <w:p>
      <w:pPr>
        <w:spacing w:after="0"/>
        <w:ind w:left="0"/>
        <w:jc w:val="both"/>
      </w:pPr>
      <w:r>
        <w:rPr>
          <w:rFonts w:ascii="Times New Roman"/>
          <w:b w:val="false"/>
          <w:i w:val="false"/>
          <w:color w:val="000000"/>
          <w:sz w:val="28"/>
        </w:rPr>
        <w:t>
      5) биологиялық әртүрлiлiк - бiр түр аясындағы, түрлер арасындағы және экологиялық жүйелердегi өсімдіктер мен жануарлар дүниесi объектiлерiнiң әртүрлiлiгi;</w:t>
      </w:r>
    </w:p>
    <w:bookmarkEnd w:id="8"/>
    <w:bookmarkStart w:name="z11" w:id="9"/>
    <w:p>
      <w:pPr>
        <w:spacing w:after="0"/>
        <w:ind w:left="0"/>
        <w:jc w:val="both"/>
      </w:pPr>
      <w:r>
        <w:rPr>
          <w:rFonts w:ascii="Times New Roman"/>
          <w:b w:val="false"/>
          <w:i w:val="false"/>
          <w:color w:val="000000"/>
          <w:sz w:val="28"/>
        </w:rPr>
        <w:t>
      6) биологиялық ресурстар - генетикалық ресурстар, организмдер немесе олардың бөлiктерi, популяциялар немесе экологиялық жүйелердiң адамзат үшiн нақты немесе ықтимал пайдасы немесе құндылығы бар кез келген басқа да биотикалық компоненттерi;</w:t>
      </w:r>
    </w:p>
    <w:bookmarkEnd w:id="9"/>
    <w:bookmarkStart w:name="z12" w:id="10"/>
    <w:p>
      <w:pPr>
        <w:spacing w:after="0"/>
        <w:ind w:left="0"/>
        <w:jc w:val="both"/>
      </w:pPr>
      <w:r>
        <w:rPr>
          <w:rFonts w:ascii="Times New Roman"/>
          <w:b w:val="false"/>
          <w:i w:val="false"/>
          <w:color w:val="000000"/>
          <w:sz w:val="28"/>
        </w:rPr>
        <w:t>
      7) бірлесіп жүзеге асыру тетігі - парниктік газдар шығарындыларын шектеу және (немесе) азайту бойынша сандық міндеттемелері бар елдердің заңды тұлғалары арасында көміртегі бірліктерін беруге мүмкіндік беретін, Қазақстан Республикасының бірлесіп жүзеге асырылатын инвестициялық жобаларды іске асыру жөніндегі халықаралық шарттарында көзделген рәсім;</w:t>
      </w:r>
    </w:p>
    <w:bookmarkEnd w:id="10"/>
    <w:bookmarkStart w:name="z13" w:id="11"/>
    <w:p>
      <w:pPr>
        <w:spacing w:after="0"/>
        <w:ind w:left="0"/>
        <w:jc w:val="both"/>
      </w:pPr>
      <w:r>
        <w:rPr>
          <w:rFonts w:ascii="Times New Roman"/>
          <w:b w:val="false"/>
          <w:i w:val="false"/>
          <w:color w:val="000000"/>
          <w:sz w:val="28"/>
        </w:rPr>
        <w:t>
      8) валидация (детерминация) – валидация және верификация жөніндегі аккредиттелген органның парниктік газдар шығарындылары мониторингі жоспарының, сондай-ақ шығарындыларды азайту және парниктік газдарды сіңіру жөніндегі жобаларды әзірлеу шеңберінде жобалық шешімдер мен құжаттаманың Қазақстан Республикасы ратификациялаған халықаралық шарттарда және Қазақстан Республикасының заңнамасында белгіленген талаптарға сәйкестігін растауы;</w:t>
      </w:r>
    </w:p>
    <w:bookmarkEnd w:id="11"/>
    <w:bookmarkStart w:name="z14" w:id="12"/>
    <w:p>
      <w:pPr>
        <w:spacing w:after="0"/>
        <w:ind w:left="0"/>
        <w:jc w:val="both"/>
      </w:pPr>
      <w:r>
        <w:rPr>
          <w:rFonts w:ascii="Times New Roman"/>
          <w:b w:val="false"/>
          <w:i w:val="false"/>
          <w:color w:val="000000"/>
          <w:sz w:val="28"/>
        </w:rPr>
        <w:t>
      9) верификация – валидация және верификация жөніндегі аккредиттелген органның қондырғы паспортындағы қондырғы операторлары және олардың есепті жылдағы парникті газдарды түгендеу туралы есептерінде қамтылған парниктік газдар шығарындыларының көлемі туралы және жүзеге асырылатын шығарындыларды азайту және парниктік газдарды сіңіру жөніндегі жобаларды іске асыру туралы деректердің Қазақстан Республикасының заңнамасына сәйкес дұрыстығын растауы;</w:t>
      </w:r>
    </w:p>
    <w:bookmarkEnd w:id="12"/>
    <w:bookmarkStart w:name="z15" w:id="13"/>
    <w:p>
      <w:pPr>
        <w:spacing w:after="0"/>
        <w:ind w:left="0"/>
        <w:jc w:val="both"/>
      </w:pPr>
      <w:r>
        <w:rPr>
          <w:rFonts w:ascii="Times New Roman"/>
          <w:b w:val="false"/>
          <w:i w:val="false"/>
          <w:color w:val="000000"/>
          <w:sz w:val="28"/>
        </w:rPr>
        <w:t>
      10) генетикалық түрлендiрiлген организмдер - тұқым қуалайтын генетикалық материалдың өсiмiн молайтуға немесе оларды беруге қабiлеттi, табиғи организмдерден ерекшеленетін, гендiк инженерия әдiстерi қолданыла отырып алынған және құрамында гендiк-инженерлiк материал (гендер, олардың фрагменттерi немесе гендер комбинациясы) бар организмдер;</w:t>
      </w:r>
    </w:p>
    <w:bookmarkEnd w:id="13"/>
    <w:bookmarkStart w:name="z16" w:id="14"/>
    <w:p>
      <w:pPr>
        <w:spacing w:after="0"/>
        <w:ind w:left="0"/>
        <w:jc w:val="both"/>
      </w:pPr>
      <w:r>
        <w:rPr>
          <w:rFonts w:ascii="Times New Roman"/>
          <w:b w:val="false"/>
          <w:i w:val="false"/>
          <w:color w:val="000000"/>
          <w:sz w:val="28"/>
        </w:rPr>
        <w:t>
      11) генетикалық түрлендiрiлген өнiмдер - құрамында жансыз генетикалық түрлендiрiлген организмдер немесе олардың компоненттерi бар, гендiк инженерия әдiстерi пайдаланыла отырып, өсiмдiктерден және (немесе) жануарлардан алынған өнiмдер;</w:t>
      </w:r>
    </w:p>
    <w:bookmarkEnd w:id="14"/>
    <w:bookmarkStart w:name="z266" w:id="15"/>
    <w:p>
      <w:pPr>
        <w:spacing w:after="0"/>
        <w:ind w:left="0"/>
        <w:jc w:val="both"/>
      </w:pPr>
      <w:r>
        <w:rPr>
          <w:rFonts w:ascii="Times New Roman"/>
          <w:b w:val="false"/>
          <w:i w:val="false"/>
          <w:color w:val="000000"/>
          <w:sz w:val="28"/>
        </w:rPr>
        <w:t>
      11-1) гидрологиялық мониторинг – су объектілерінің жай-күйі туралы жедел және болжамды ақпарат алу мақсатында су объектілерінің жай-күйін және су объектілерінің мемлекеттік мониторингі жүйесінің құрамдас бөлігін тұрақты және (немесе) мерзімді байқау жүйесі;</w:t>
      </w:r>
    </w:p>
    <w:bookmarkEnd w:id="15"/>
    <w:bookmarkStart w:name="z267" w:id="16"/>
    <w:p>
      <w:pPr>
        <w:spacing w:after="0"/>
        <w:ind w:left="0"/>
        <w:jc w:val="both"/>
      </w:pPr>
      <w:r>
        <w:rPr>
          <w:rFonts w:ascii="Times New Roman"/>
          <w:b w:val="false"/>
          <w:i w:val="false"/>
          <w:color w:val="000000"/>
          <w:sz w:val="28"/>
        </w:rPr>
        <w:t>
      11-2) диспергенттер – табиғи процестердің әсерінен бұзылуға дейін судың қабатында қала отырып, онымен барынша тиімді араласа алатын, мұнай дағының ұсақ тамшыларға бөлінуіне мүмкіндік беретін беткі белсенді заттар мен еріткіштердің қоспасы;</w:t>
      </w:r>
    </w:p>
    <w:bookmarkEnd w:id="16"/>
    <w:bookmarkStart w:name="z17" w:id="17"/>
    <w:p>
      <w:pPr>
        <w:spacing w:after="0"/>
        <w:ind w:left="0"/>
        <w:jc w:val="both"/>
      </w:pPr>
      <w:r>
        <w:rPr>
          <w:rFonts w:ascii="Times New Roman"/>
          <w:b w:val="false"/>
          <w:i w:val="false"/>
          <w:color w:val="000000"/>
          <w:sz w:val="28"/>
        </w:rPr>
        <w:t>
      12) ең озық қолжетiмдi технологиялар - қоршаған орта сапасының нысаналы көрсеткiштерiн қамтамасыз етуге дейiн шаруашылық қызметтiң қоршаған ортаға терiс әсерiнiң деңгейiн азайтуға бағытталған, ұйымдастыру және басқару шараларын қамтамасыз ететiн, пайдаланылатын және жоспарланатын салалық технологиялар, техника мен жабдық;</w:t>
      </w:r>
    </w:p>
    <w:bookmarkEnd w:id="17"/>
    <w:p>
      <w:pPr>
        <w:spacing w:after="0"/>
        <w:ind w:left="0"/>
        <w:jc w:val="both"/>
      </w:pPr>
      <w:r>
        <w:rPr>
          <w:rFonts w:ascii="Times New Roman"/>
          <w:b w:val="false"/>
          <w:i w:val="false"/>
          <w:color w:val="000000"/>
          <w:sz w:val="28"/>
        </w:rPr>
        <w:t>
      12-1) жобалардың экологиялық сараптамасы – қоршаған ортаның экологиялық қауіпсіздігі мен инженерлік қорғау мәселелері бойынша жобалық шешімдер мен есептеулердің сараптамалық бағасы, ол мыналардың:</w:t>
      </w:r>
    </w:p>
    <w:p>
      <w:pPr>
        <w:spacing w:after="0"/>
        <w:ind w:left="0"/>
        <w:jc w:val="both"/>
      </w:pPr>
      <w:r>
        <w:rPr>
          <w:rFonts w:ascii="Times New Roman"/>
          <w:b w:val="false"/>
          <w:i w:val="false"/>
          <w:color w:val="000000"/>
          <w:sz w:val="28"/>
        </w:rPr>
        <w:t>
      жаңа ғимараттар мен құрылыстарды, олардың кешендерін, инженерлік және көлік коммуникацияларын салуға немесе бұрыннан барларын реконструкциялауға (кеңейтуге, техникалық қайта жарақтандыруға, жаңғыртуға) және күрделі жөндеуге арналған жобалардың (техникалық-экономикалық негіздемелердің және жобалау-сметалық құжаттаманың) ведомстводан тыс кешенді сараптамасының;</w:t>
      </w:r>
    </w:p>
    <w:p>
      <w:pPr>
        <w:spacing w:after="0"/>
        <w:ind w:left="0"/>
        <w:jc w:val="both"/>
      </w:pPr>
      <w:r>
        <w:rPr>
          <w:rFonts w:ascii="Times New Roman"/>
          <w:b w:val="false"/>
          <w:i w:val="false"/>
          <w:color w:val="000000"/>
          <w:sz w:val="28"/>
        </w:rPr>
        <w:t>
      Қазақстан Республикасы Үкіметінің немесе облыстар, республикалық маңызы бар қалалар және астана мәслихаттарының бекітуіне жататын аумақтардың қала құрылысын жоспарлау жобалары, республикалық маңызы бар қалалардың, астананың және халқының есептік саны бір жүз мың тұрғыннан асатын облыстық маңызы бар қалалардың бас жоспарларының жобалары бойынша кешенді қала құрылысы сараптамасының бір бөлігі болып табылады.</w:t>
      </w:r>
    </w:p>
    <w:bookmarkStart w:name="z18" w:id="18"/>
    <w:p>
      <w:pPr>
        <w:spacing w:after="0"/>
        <w:ind w:left="0"/>
        <w:jc w:val="both"/>
      </w:pPr>
      <w:r>
        <w:rPr>
          <w:rFonts w:ascii="Times New Roman"/>
          <w:b w:val="false"/>
          <w:i w:val="false"/>
          <w:color w:val="000000"/>
          <w:sz w:val="28"/>
        </w:rPr>
        <w:t>
      13) жойылуы қиын органикалық ластауыштар - ыдырауға төзімді, биожинақтағыштығымен сипатталатын және ауа, су және көшпелі түрлері арқылы трансшекаралық таралу объектісі болып табылатын, сондай-ақ құрлық экожүйелерінде және су экожүйелерінде жинақтала келіп, өздерінің шығарынды көздерінен алыс қашықтықта шөгетін, тірі организмдердің иммундық, эндокриндік жүйесінің бұзылуына және онкологиялық ауруларды қоса алғанда, түрлі ауруларға алып келетін неғұрлым қауіпті органикалық қосылыстар;</w:t>
      </w:r>
    </w:p>
    <w:bookmarkEnd w:id="18"/>
    <w:bookmarkStart w:name="z19" w:id="19"/>
    <w:p>
      <w:pPr>
        <w:spacing w:after="0"/>
        <w:ind w:left="0"/>
        <w:jc w:val="both"/>
      </w:pPr>
      <w:r>
        <w:rPr>
          <w:rFonts w:ascii="Times New Roman"/>
          <w:b w:val="false"/>
          <w:i w:val="false"/>
          <w:color w:val="000000"/>
          <w:sz w:val="28"/>
        </w:rPr>
        <w:t>
      14) квота бірлігі - квота көлемін есептеу үшін қолданылатын көміртегі бірлігі;</w:t>
      </w:r>
    </w:p>
    <w:bookmarkEnd w:id="19"/>
    <w:bookmarkStart w:name="z20" w:id="20"/>
    <w:p>
      <w:pPr>
        <w:spacing w:after="0"/>
        <w:ind w:left="0"/>
        <w:jc w:val="both"/>
      </w:pPr>
      <w:r>
        <w:rPr>
          <w:rFonts w:ascii="Times New Roman"/>
          <w:b w:val="false"/>
          <w:i w:val="false"/>
          <w:color w:val="000000"/>
          <w:sz w:val="28"/>
        </w:rPr>
        <w:t>
      15) коммуналдық қалдықтар - елдi мекендерде, оның iшiнде адамның тiршiлiк әрекетi нәтижесiнде түзілген тұтыну қалдықтары, сондай-ақ құрамы мен түзілу сипаты жағынан осыларға ұқсас өндiрiс қалдықтары;</w:t>
      </w:r>
    </w:p>
    <w:bookmarkEnd w:id="20"/>
    <w:bookmarkStart w:name="z270" w:id="21"/>
    <w:p>
      <w:pPr>
        <w:spacing w:after="0"/>
        <w:ind w:left="0"/>
        <w:jc w:val="both"/>
      </w:pPr>
      <w:r>
        <w:rPr>
          <w:rFonts w:ascii="Times New Roman"/>
          <w:b w:val="false"/>
          <w:i w:val="false"/>
          <w:color w:val="000000"/>
          <w:sz w:val="28"/>
        </w:rPr>
        <w:t>
      15-1) коммуналдық қалдықтарды бөлек жинау – кейіннен кәдеге жаратуды, қайта өңдеуді және жоюды қамтамасыз ету үшін қалдықтардың типіне және құрамына қарай коммуналдық қалдықтар бөлек жиналатын процесс;</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2" w:id="22"/>
    <w:p>
      <w:pPr>
        <w:spacing w:after="0"/>
        <w:ind w:left="0"/>
        <w:jc w:val="both"/>
      </w:pPr>
      <w:r>
        <w:rPr>
          <w:rFonts w:ascii="Times New Roman"/>
          <w:b w:val="false"/>
          <w:i w:val="false"/>
          <w:color w:val="000000"/>
          <w:sz w:val="28"/>
        </w:rPr>
        <w:t>
      17) көміртегі бірлігі - көміртегі қостотығының бір тоннасына тең келетін есептік бірлік;</w:t>
      </w:r>
    </w:p>
    <w:bookmarkEnd w:id="22"/>
    <w:bookmarkStart w:name="z23" w:id="23"/>
    <w:p>
      <w:pPr>
        <w:spacing w:after="0"/>
        <w:ind w:left="0"/>
        <w:jc w:val="both"/>
      </w:pPr>
      <w:r>
        <w:rPr>
          <w:rFonts w:ascii="Times New Roman"/>
          <w:b w:val="false"/>
          <w:i w:val="false"/>
          <w:color w:val="000000"/>
          <w:sz w:val="28"/>
        </w:rPr>
        <w:t>
      18) көміртегі бірліктері мемлекеттік тізілімінің операторы - көміртегі бірліктерінің мемлекеттік тізілімін жүргізуді жүзеге асыратын ұйым;</w:t>
      </w:r>
    </w:p>
    <w:bookmarkEnd w:id="23"/>
    <w:bookmarkStart w:name="z24" w:id="24"/>
    <w:p>
      <w:pPr>
        <w:spacing w:after="0"/>
        <w:ind w:left="0"/>
        <w:jc w:val="both"/>
      </w:pPr>
      <w:r>
        <w:rPr>
          <w:rFonts w:ascii="Times New Roman"/>
          <w:b w:val="false"/>
          <w:i w:val="false"/>
          <w:color w:val="000000"/>
          <w:sz w:val="28"/>
        </w:rPr>
        <w:t>
      19) көміртегі бірліктерінің қайталама айналымы - парниктік газдар шығарындылары нарығы субъектілерінің арасында көміртегі бірліктерін беру, сату және басқа да айналымы процесінде қалыптасатын құқықтық қатынастар;</w:t>
      </w:r>
    </w:p>
    <w:bookmarkEnd w:id="24"/>
    <w:bookmarkStart w:name="z25" w:id="25"/>
    <w:p>
      <w:pPr>
        <w:spacing w:after="0"/>
        <w:ind w:left="0"/>
        <w:jc w:val="both"/>
      </w:pPr>
      <w:r>
        <w:rPr>
          <w:rFonts w:ascii="Times New Roman"/>
          <w:b w:val="false"/>
          <w:i w:val="false"/>
          <w:color w:val="000000"/>
          <w:sz w:val="28"/>
        </w:rPr>
        <w:t>
      20) көміртегі бірліктерінің мемлекеттік тізілімі - көміртегі бірліктерін айналымға енгізуге, сақтауға, беруге, сатып алуға, резервке қоюға, жоюға, айналымнан шығаруға байланысты операцияларды есепке алу жүйесі;</w:t>
      </w:r>
    </w:p>
    <w:bookmarkEnd w:id="25"/>
    <w:bookmarkStart w:name="z618" w:id="26"/>
    <w:p>
      <w:pPr>
        <w:spacing w:after="0"/>
        <w:ind w:left="0"/>
        <w:jc w:val="both"/>
      </w:pPr>
      <w:r>
        <w:rPr>
          <w:rFonts w:ascii="Times New Roman"/>
          <w:b w:val="false"/>
          <w:i w:val="false"/>
          <w:color w:val="000000"/>
          <w:sz w:val="28"/>
        </w:rPr>
        <w:t>
      20-1) қайталама шикізат – тұтыну қалдықтарын бөлек жинау, сұрыптау, ұнтақтау, сығымдау немесе оларға басқа да әсер ету тәсілдері процесінде алынған материалдар және (немесе) өнім алу үшін кәдеге жаратуға және (немесе) қайта өңдеуге дайындалған тұтыну қалдықтары;</w:t>
      </w:r>
    </w:p>
    <w:bookmarkEnd w:id="26"/>
    <w:bookmarkStart w:name="z26" w:id="27"/>
    <w:p>
      <w:pPr>
        <w:spacing w:after="0"/>
        <w:ind w:left="0"/>
        <w:jc w:val="both"/>
      </w:pPr>
      <w:r>
        <w:rPr>
          <w:rFonts w:ascii="Times New Roman"/>
          <w:b w:val="false"/>
          <w:i w:val="false"/>
          <w:color w:val="000000"/>
          <w:sz w:val="28"/>
        </w:rPr>
        <w:t>
      21) қалдықтарды есепке алу - қалдықтардың сандық және сапалық сипаттамалары және олармен жұмыс iстеу тәсiлдерi туралы ақпаратты жинау және беру жүйесi;</w:t>
      </w:r>
    </w:p>
    <w:bookmarkEnd w:id="27"/>
    <w:bookmarkStart w:name="z756" w:id="28"/>
    <w:p>
      <w:pPr>
        <w:spacing w:after="0"/>
        <w:ind w:left="0"/>
        <w:jc w:val="both"/>
      </w:pPr>
      <w:r>
        <w:rPr>
          <w:rFonts w:ascii="Times New Roman"/>
          <w:b w:val="false"/>
          <w:i w:val="false"/>
          <w:color w:val="000000"/>
          <w:sz w:val="28"/>
        </w:rPr>
        <w:t>
      21-1) қалдықтарды жинауды, тасымалдауды, қайта өңдеуді, залалсыздандыруды, пайдалануды және (немесе) кәдеге жаратуды ұйымдастырғаны үшін төлемақы – өндірушілердің (импорттаушылардың) кеңейтілген міндеттемелері операторына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және оның (олардың) орамасын жинауды, тасымалдауды, қайта өңдеуді, залалсыздандыруды, пайдалануды және (немесе) кәдеге жаратуды ұйымдастырғаны үшін өндірушілер (импорттаушылар) жүзеге асыратын төлемақы;</w:t>
      </w:r>
    </w:p>
    <w:bookmarkEnd w:id="28"/>
    <w:bookmarkStart w:name="z27" w:id="29"/>
    <w:p>
      <w:pPr>
        <w:spacing w:after="0"/>
        <w:ind w:left="0"/>
        <w:jc w:val="both"/>
      </w:pPr>
      <w:r>
        <w:rPr>
          <w:rFonts w:ascii="Times New Roman"/>
          <w:b w:val="false"/>
          <w:i w:val="false"/>
          <w:color w:val="000000"/>
          <w:sz w:val="28"/>
        </w:rPr>
        <w:t>
      22) қалдықтарды жою - қалдықтарды көму және жою жөнiндегi операциялар;</w:t>
      </w:r>
    </w:p>
    <w:bookmarkEnd w:id="29"/>
    <w:bookmarkStart w:name="z28" w:id="30"/>
    <w:p>
      <w:pPr>
        <w:spacing w:after="0"/>
        <w:ind w:left="0"/>
        <w:jc w:val="both"/>
      </w:pPr>
      <w:r>
        <w:rPr>
          <w:rFonts w:ascii="Times New Roman"/>
          <w:b w:val="false"/>
          <w:i w:val="false"/>
          <w:color w:val="000000"/>
          <w:sz w:val="28"/>
        </w:rPr>
        <w:t>
      23) қалдықтарды залалсыздандыру - механикалық, физикалық-химиялық немесе биологиялық өңдеу арқылы қалдықтардың қауiптi қасиеттерiн азайту немесе жою;</w:t>
      </w:r>
    </w:p>
    <w:bookmarkEnd w:id="30"/>
    <w:bookmarkStart w:name="z29" w:id="31"/>
    <w:p>
      <w:pPr>
        <w:spacing w:after="0"/>
        <w:ind w:left="0"/>
        <w:jc w:val="both"/>
      </w:pPr>
      <w:r>
        <w:rPr>
          <w:rFonts w:ascii="Times New Roman"/>
          <w:b w:val="false"/>
          <w:i w:val="false"/>
          <w:color w:val="000000"/>
          <w:sz w:val="28"/>
        </w:rPr>
        <w:t>
      24) қалдықтарды кәдеге жарату - қалдықтарды қайталама материалдық немесе энергетикалық ресурстар ретiнде пайдалану;</w:t>
      </w:r>
    </w:p>
    <w:bookmarkEnd w:id="31"/>
    <w:bookmarkStart w:name="z30" w:id="32"/>
    <w:p>
      <w:pPr>
        <w:spacing w:after="0"/>
        <w:ind w:left="0"/>
        <w:jc w:val="both"/>
      </w:pPr>
      <w:r>
        <w:rPr>
          <w:rFonts w:ascii="Times New Roman"/>
          <w:b w:val="false"/>
          <w:i w:val="false"/>
          <w:color w:val="000000"/>
          <w:sz w:val="28"/>
        </w:rPr>
        <w:t>
      25) қалдықтарды көму - қалдықтарды қауiпсiз сақтау үшiн арнайы белгiленген орындарда шектеусiз мерзiм iшiнде жинап қою;</w:t>
      </w:r>
    </w:p>
    <w:bookmarkEnd w:id="32"/>
    <w:bookmarkStart w:name="z31" w:id="33"/>
    <w:p>
      <w:pPr>
        <w:spacing w:after="0"/>
        <w:ind w:left="0"/>
        <w:jc w:val="both"/>
      </w:pPr>
      <w:r>
        <w:rPr>
          <w:rFonts w:ascii="Times New Roman"/>
          <w:b w:val="false"/>
          <w:i w:val="false"/>
          <w:color w:val="000000"/>
          <w:sz w:val="28"/>
        </w:rPr>
        <w:t>
      26) қалдықтардың түрi - шығу көзiне, қасиеттерiне және жұмыс iстеу технологиясына сәйкес ортақ белгiлерi бар, қалдықтар сыныптауышы негiзiнде айқындалатын қалдықтар жиынтығы;</w:t>
      </w:r>
    </w:p>
    <w:bookmarkEnd w:id="33"/>
    <w:bookmarkStart w:name="z32" w:id="34"/>
    <w:p>
      <w:pPr>
        <w:spacing w:after="0"/>
        <w:ind w:left="0"/>
        <w:jc w:val="both"/>
      </w:pPr>
      <w:r>
        <w:rPr>
          <w:rFonts w:ascii="Times New Roman"/>
          <w:b w:val="false"/>
          <w:i w:val="false"/>
          <w:color w:val="000000"/>
          <w:sz w:val="28"/>
        </w:rPr>
        <w:t>
      27) қалдықтарды орналастыру - өндiрiс және тұтыну қалдықтарын сақтау немесе көму;</w:t>
      </w:r>
    </w:p>
    <w:bookmarkEnd w:id="34"/>
    <w:bookmarkStart w:name="z33" w:id="35"/>
    <w:p>
      <w:pPr>
        <w:spacing w:after="0"/>
        <w:ind w:left="0"/>
        <w:jc w:val="both"/>
      </w:pPr>
      <w:r>
        <w:rPr>
          <w:rFonts w:ascii="Times New Roman"/>
          <w:b w:val="false"/>
          <w:i w:val="false"/>
          <w:color w:val="000000"/>
          <w:sz w:val="28"/>
        </w:rPr>
        <w:t>
      28) қалдықтарды өңдеу - сұрыптауды қоса алғанда, қалдықтардан кейіннен тауарларды немесе өзге де өнімдерді өндіру (дайындау) үшін пайдаланылатын шикізат және (немесе) өзге де материалдар алуға, сондай-ақ қалдықтармен жұмыс iстеудi жеңiлдету, олардың көлемiн немесе қауiптi қасиеттерiн азайту мақсатында қалдықтардың қасиеттерін өзгертуге бағытталған физикалық, химиялық немесе биологиялық процестер;</w:t>
      </w:r>
    </w:p>
    <w:bookmarkEnd w:id="35"/>
    <w:bookmarkStart w:name="z34" w:id="36"/>
    <w:p>
      <w:pPr>
        <w:spacing w:after="0"/>
        <w:ind w:left="0"/>
        <w:jc w:val="both"/>
      </w:pPr>
      <w:r>
        <w:rPr>
          <w:rFonts w:ascii="Times New Roman"/>
          <w:b w:val="false"/>
          <w:i w:val="false"/>
          <w:color w:val="000000"/>
          <w:sz w:val="28"/>
        </w:rPr>
        <w:t>
      29) қалдықтарды сақтау - қалдықтарды кейiннен кәдеге жарату, қайта өңдеу және (немесе) жою үшін арнайы белгіленген орындарда жинап қою;</w:t>
      </w:r>
    </w:p>
    <w:bookmarkEnd w:id="36"/>
    <w:bookmarkStart w:name="z35" w:id="37"/>
    <w:p>
      <w:pPr>
        <w:spacing w:after="0"/>
        <w:ind w:left="0"/>
        <w:jc w:val="both"/>
      </w:pPr>
      <w:r>
        <w:rPr>
          <w:rFonts w:ascii="Times New Roman"/>
          <w:b w:val="false"/>
          <w:i w:val="false"/>
          <w:color w:val="000000"/>
          <w:sz w:val="28"/>
        </w:rPr>
        <w:t>
      30) қалдықтарды сыныптау - қалдықтардың қоршаған ортаға және адам денсаулығына қауiптiлiгiне сәйкес оларды деңгейге жатқызу тәртiбi;</w:t>
      </w:r>
    </w:p>
    <w:bookmarkEnd w:id="37"/>
    <w:bookmarkStart w:name="z556" w:id="38"/>
    <w:p>
      <w:pPr>
        <w:spacing w:after="0"/>
        <w:ind w:left="0"/>
        <w:jc w:val="both"/>
      </w:pPr>
      <w:r>
        <w:rPr>
          <w:rFonts w:ascii="Times New Roman"/>
          <w:b w:val="false"/>
          <w:i w:val="false"/>
          <w:color w:val="000000"/>
          <w:sz w:val="28"/>
        </w:rPr>
        <w:t>
      30-1) қалдықтарды уақытша сақтау – өз қызметі нәтижесінде түзілетін өндіріс және тұтыну қалдықтарын тұлғалардың оларды кейiннен кәдеге жарату, қайта өңдеу, сондай-ақ қайта өңдеуге немесе кәдеге жаратуға жатпайтын қалдықтарды жою жөніндегі операцияларды жүзеге асыратын ұйымдарға беру үшін жобалау құжаттамасында айқындалған уақытша сақтау орындарында және мерзімдерге (бірақ алты айдан асырмай) жинап қоюы;</w:t>
      </w:r>
    </w:p>
    <w:bookmarkEnd w:id="38"/>
    <w:bookmarkStart w:name="z935" w:id="39"/>
    <w:p>
      <w:pPr>
        <w:spacing w:after="0"/>
        <w:ind w:left="0"/>
        <w:jc w:val="both"/>
      </w:pPr>
      <w:r>
        <w:rPr>
          <w:rFonts w:ascii="Times New Roman"/>
          <w:b w:val="false"/>
          <w:i w:val="false"/>
          <w:color w:val="000000"/>
          <w:sz w:val="28"/>
        </w:rPr>
        <w:t>
      30-2) қалдықтарды энергетикалық кәдеге жарату – органикалық қалдықтардан биогаз және өзге де отын алуды қоспағанда, қалдықтарды олардың көлемін азайту және энергия алу, оның ішінде оларды қайталама және (немесе) энергетикалық ресурстар ретінде пайдалану мақсатында термиялық өңдеу процесі;</w:t>
      </w:r>
    </w:p>
    <w:bookmarkEnd w:id="39"/>
    <w:bookmarkStart w:name="z936" w:id="40"/>
    <w:p>
      <w:pPr>
        <w:spacing w:after="0"/>
        <w:ind w:left="0"/>
        <w:jc w:val="both"/>
      </w:pPr>
      <w:r>
        <w:rPr>
          <w:rFonts w:ascii="Times New Roman"/>
          <w:b w:val="false"/>
          <w:i w:val="false"/>
          <w:color w:val="000000"/>
          <w:sz w:val="28"/>
        </w:rPr>
        <w:t>
      30-3) қалдықтарды энергетикалық кәдеге жарату объектісі – қалдықтарды энергетикалық кәдеге жаратуға арналған техникалық құрылғылар мен қондырғылардың және олармен өзара байланысты, қалдықтарды энергетикалық кәдеге жаратуға технологиялық тұрғыдан қажетті құрылысжайлар мен инфрақұрылымның жиынтығы;</w:t>
      </w:r>
    </w:p>
    <w:bookmarkEnd w:id="40"/>
    <w:bookmarkStart w:name="z36" w:id="41"/>
    <w:p>
      <w:pPr>
        <w:spacing w:after="0"/>
        <w:ind w:left="0"/>
        <w:jc w:val="both"/>
      </w:pPr>
      <w:r>
        <w:rPr>
          <w:rFonts w:ascii="Times New Roman"/>
          <w:b w:val="false"/>
          <w:i w:val="false"/>
          <w:color w:val="000000"/>
          <w:sz w:val="28"/>
        </w:rPr>
        <w:t>
      31) қалдықтармен жұмыс iстеу - қалдықтардың түзілуінің алдын алуды және оларды барынша азайтуды, қалдықтарды есепке алу мен бақылауды, олардың жиналып қалуын, сондай-ақ қалдықтарды жинауды, қайта өңдеудi, кәдеге жаратуды, залалсыздандыруды, тасымалдауды, сақтауды (жинап қоюды) және жоюды қоса алғанда, қалдықтармен байланысты қызмет түрлерi;</w:t>
      </w:r>
    </w:p>
    <w:bookmarkEnd w:id="41"/>
    <w:bookmarkStart w:name="z37" w:id="42"/>
    <w:p>
      <w:pPr>
        <w:spacing w:after="0"/>
        <w:ind w:left="0"/>
        <w:jc w:val="both"/>
      </w:pPr>
      <w:r>
        <w:rPr>
          <w:rFonts w:ascii="Times New Roman"/>
          <w:b w:val="false"/>
          <w:i w:val="false"/>
          <w:color w:val="000000"/>
          <w:sz w:val="28"/>
        </w:rPr>
        <w:t>
      32) қалдықтар сыныптауышы - қалдықтарды сыныптау нәтижелерi қамтылған, қолданбалы сипаттағы ақпараттық-анықтамалық құжат;</w:t>
      </w:r>
    </w:p>
    <w:bookmarkEnd w:id="42"/>
    <w:bookmarkStart w:name="z38" w:id="43"/>
    <w:p>
      <w:pPr>
        <w:spacing w:after="0"/>
        <w:ind w:left="0"/>
        <w:jc w:val="both"/>
      </w:pPr>
      <w:r>
        <w:rPr>
          <w:rFonts w:ascii="Times New Roman"/>
          <w:b w:val="false"/>
          <w:i w:val="false"/>
          <w:color w:val="000000"/>
          <w:sz w:val="28"/>
        </w:rPr>
        <w:t>
      33) қауiптi емес қалдықтар - қауiптi қасиеті жоқ қалдықтар;</w:t>
      </w:r>
    </w:p>
    <w:bookmarkEnd w:id="43"/>
    <w:bookmarkStart w:name="z39" w:id="44"/>
    <w:p>
      <w:pPr>
        <w:spacing w:after="0"/>
        <w:ind w:left="0"/>
        <w:jc w:val="both"/>
      </w:pPr>
      <w:r>
        <w:rPr>
          <w:rFonts w:ascii="Times New Roman"/>
          <w:b w:val="false"/>
          <w:i w:val="false"/>
          <w:color w:val="000000"/>
          <w:sz w:val="28"/>
        </w:rPr>
        <w:t>
      34) қауiптi қалдықтар – құрамына бір немесе бірнеше қауiптi қасиеттерi (уыттылығы, жарылу қаупi, радиоактивтiлiгi, өрт қаупi, жоғары реакциялық қабiлетi) бар зиянды заттар кіретін және дербес немесе басқа заттармен қосылған кезде қоршаған ортаға және адамның денсаулығына тiкелей немесе ықтимал қауiп төндiруi мүмкін қалдықтар;</w:t>
      </w:r>
    </w:p>
    <w:bookmarkEnd w:id="44"/>
    <w:bookmarkStart w:name="z40" w:id="45"/>
    <w:p>
      <w:pPr>
        <w:spacing w:after="0"/>
        <w:ind w:left="0"/>
        <w:jc w:val="both"/>
      </w:pPr>
      <w:r>
        <w:rPr>
          <w:rFonts w:ascii="Times New Roman"/>
          <w:b w:val="false"/>
          <w:i w:val="false"/>
          <w:color w:val="000000"/>
          <w:sz w:val="28"/>
        </w:rPr>
        <w:t>
      35) қауiптi қалдықтар паспорты - қалдықтардың шығу көзi бойынша пайда болу процестерiнiң, олардың сандық және сапалық көрсеткiштерiнiң, олармен жұмыс iстеу қағидаларының, оларды бақылау әдiстерiнiң, осы қалдықтардың қоршаған ортаға, адам денсаулығына және (немесе) тұлғалар мүлкiне зиянды әсер ету түрлерiнiң стандартталған сипаттамасы, қалдықтарды шығарушылар, меншiгiнде қалдықтар бар өзге де тұлғалар туралы мәлiметтер қамтылған құжат;</w:t>
      </w:r>
    </w:p>
    <w:bookmarkEnd w:id="45"/>
    <w:bookmarkStart w:name="z41" w:id="46"/>
    <w:p>
      <w:pPr>
        <w:spacing w:after="0"/>
        <w:ind w:left="0"/>
        <w:jc w:val="both"/>
      </w:pPr>
      <w:r>
        <w:rPr>
          <w:rFonts w:ascii="Times New Roman"/>
          <w:b w:val="false"/>
          <w:i w:val="false"/>
          <w:color w:val="000000"/>
          <w:sz w:val="28"/>
        </w:rPr>
        <w:t>
      36) қауіпті химиялық заттар - адам денсаулығына және қоршаған ортаға тікелей немесе ықтимал зиянды әсер ете алатын қасиеттері бар заттар;</w:t>
      </w:r>
    </w:p>
    <w:bookmarkEnd w:id="46"/>
    <w:bookmarkStart w:name="z42" w:id="47"/>
    <w:p>
      <w:pPr>
        <w:spacing w:after="0"/>
        <w:ind w:left="0"/>
        <w:jc w:val="both"/>
      </w:pPr>
      <w:r>
        <w:rPr>
          <w:rFonts w:ascii="Times New Roman"/>
          <w:b w:val="false"/>
          <w:i w:val="false"/>
          <w:color w:val="000000"/>
          <w:sz w:val="28"/>
        </w:rPr>
        <w:t>
      37) қолайлы қоршаған орта - жай-күйi экологиялық қауiпсiздiктi және халықтың денсаулығын сақтауды, биологиялық әртүрлiлiктi сақтауды, ластануды болғызбауды, экологиялық жүйелердiң тұрақты жұмыс iстеуiн, табиғи ресурстарды молықтыруды және тиiмдi пайдалануды қамтамасыз ететiн қоршаған орта;</w:t>
      </w:r>
    </w:p>
    <w:bookmarkEnd w:id="47"/>
    <w:bookmarkStart w:name="z43" w:id="48"/>
    <w:p>
      <w:pPr>
        <w:spacing w:after="0"/>
        <w:ind w:left="0"/>
        <w:jc w:val="both"/>
      </w:pPr>
      <w:r>
        <w:rPr>
          <w:rFonts w:ascii="Times New Roman"/>
          <w:b w:val="false"/>
          <w:i w:val="false"/>
          <w:color w:val="000000"/>
          <w:sz w:val="28"/>
        </w:rPr>
        <w:t>
      38) қондырғы – парниктік газдар шығарындыларының стационарлық көзі немесе өзара бірыңғай технологиялық процеспен байланысты және бір өндірістік алаңда орналастырылған парниктік газдар шығарындылары стационарлық көздерінің тобы;</w:t>
      </w:r>
    </w:p>
    <w:bookmarkEnd w:id="48"/>
    <w:bookmarkStart w:name="z44" w:id="49"/>
    <w:p>
      <w:pPr>
        <w:spacing w:after="0"/>
        <w:ind w:left="0"/>
        <w:jc w:val="both"/>
      </w:pPr>
      <w:r>
        <w:rPr>
          <w:rFonts w:ascii="Times New Roman"/>
          <w:b w:val="false"/>
          <w:i w:val="false"/>
          <w:color w:val="000000"/>
          <w:sz w:val="28"/>
        </w:rPr>
        <w:t>
      39) қондырғы операторы – меншігінде немесе өзгедей заңды пайдалануында қондырғысы бар жеке немесе заңды тұлға;</w:t>
      </w:r>
    </w:p>
    <w:bookmarkEnd w:id="49"/>
    <w:bookmarkStart w:name="z45" w:id="50"/>
    <w:p>
      <w:pPr>
        <w:spacing w:after="0"/>
        <w:ind w:left="0"/>
        <w:jc w:val="both"/>
      </w:pPr>
      <w:r>
        <w:rPr>
          <w:rFonts w:ascii="Times New Roman"/>
          <w:b w:val="false"/>
          <w:i w:val="false"/>
          <w:color w:val="000000"/>
          <w:sz w:val="28"/>
        </w:rPr>
        <w:t>
      40) қондырғы паспорты – пайдаланылатын технологияның сипаттамалары, қондырғының географиялық орналасқан жері және оның операторының қызмет түрлері туралы деректерді қамтитын құжат;</w:t>
      </w:r>
    </w:p>
    <w:bookmarkEnd w:id="50"/>
    <w:bookmarkStart w:name="z46" w:id="51"/>
    <w:p>
      <w:pPr>
        <w:spacing w:after="0"/>
        <w:ind w:left="0"/>
        <w:jc w:val="both"/>
      </w:pPr>
      <w:r>
        <w:rPr>
          <w:rFonts w:ascii="Times New Roman"/>
          <w:b w:val="false"/>
          <w:i w:val="false"/>
          <w:color w:val="000000"/>
          <w:sz w:val="28"/>
        </w:rPr>
        <w:t>
      41) қоршаған орта - атмосфералық ауаны, Жердiң озон қабатын, жер бетiндегi және жер астындағы суларды, жердi, жер қойнауын, өсімдіктер мен жануарлар дүниесiн, сондай-ақ олардың өзара іс-әрекетiнен туындайтын климатты қоса алғанда, табиғи және жасанды объектiлердiң жиынтығы;</w:t>
      </w:r>
    </w:p>
    <w:bookmarkEnd w:id="51"/>
    <w:bookmarkStart w:name="z47" w:id="52"/>
    <w:p>
      <w:pPr>
        <w:spacing w:after="0"/>
        <w:ind w:left="0"/>
        <w:jc w:val="both"/>
      </w:pPr>
      <w:r>
        <w:rPr>
          <w:rFonts w:ascii="Times New Roman"/>
          <w:b w:val="false"/>
          <w:i w:val="false"/>
          <w:color w:val="000000"/>
          <w:sz w:val="28"/>
        </w:rPr>
        <w:t>
      42) қоршаған ортаға келтiрiлетiн залал - табиғи ресурстардың жұтаңдануы мен сарқылуын немесе тiрi организмдердiң қырылуын туындатқан немесе туындататындай етiп қоршаған ортаны ластау немесе табиғи ресурстарды белгiленген нормативтерден артық алу;</w:t>
      </w:r>
    </w:p>
    <w:bookmarkEnd w:id="52"/>
    <w:bookmarkStart w:name="z48" w:id="53"/>
    <w:p>
      <w:pPr>
        <w:spacing w:after="0"/>
        <w:ind w:left="0"/>
        <w:jc w:val="both"/>
      </w:pPr>
      <w:r>
        <w:rPr>
          <w:rFonts w:ascii="Times New Roman"/>
          <w:b w:val="false"/>
          <w:i w:val="false"/>
          <w:color w:val="000000"/>
          <w:sz w:val="28"/>
        </w:rPr>
        <w:t>
      43) қоршаған ортаға эмиссиялар – ластаушы заттардың шығарындылары, төгiндiлерi, қоршаған ортада өндiрiс және тұтыну қалдықтарын орналастыру, күкіртті қоршаған ортада ашық түрде орналастыру және сақтау;</w:t>
      </w:r>
    </w:p>
    <w:bookmarkEnd w:id="53"/>
    <w:bookmarkStart w:name="z49" w:id="54"/>
    <w:p>
      <w:pPr>
        <w:spacing w:after="0"/>
        <w:ind w:left="0"/>
        <w:jc w:val="both"/>
      </w:pPr>
      <w:r>
        <w:rPr>
          <w:rFonts w:ascii="Times New Roman"/>
          <w:b w:val="false"/>
          <w:i w:val="false"/>
          <w:color w:val="000000"/>
          <w:sz w:val="28"/>
        </w:rPr>
        <w:t>
      44) қоршаған ортаға эмиссияларға арналған лимиттер - қоршаған ортаға белгiлi бiр мерзiмге белгiленетiн эмиссиялардың нормативтiк көлемi;</w:t>
      </w:r>
    </w:p>
    <w:bookmarkEnd w:id="54"/>
    <w:bookmarkStart w:name="z50" w:id="55"/>
    <w:p>
      <w:pPr>
        <w:spacing w:after="0"/>
        <w:ind w:left="0"/>
        <w:jc w:val="both"/>
      </w:pPr>
      <w:r>
        <w:rPr>
          <w:rFonts w:ascii="Times New Roman"/>
          <w:b w:val="false"/>
          <w:i w:val="false"/>
          <w:color w:val="000000"/>
          <w:sz w:val="28"/>
        </w:rPr>
        <w:t>
      45) қоршаған ортаға эмиссияларға квота - нақты табиғат пайдаланушыға белгiлi бiр мерзiмге бөлiнетін қоршаған ортаға эмиссияларға арналған лимиттiң бөлiгi;</w:t>
      </w:r>
    </w:p>
    <w:bookmarkEnd w:id="55"/>
    <w:bookmarkStart w:name="z875" w:id="56"/>
    <w:p>
      <w:pPr>
        <w:spacing w:after="0"/>
        <w:ind w:left="0"/>
        <w:jc w:val="both"/>
      </w:pPr>
      <w:r>
        <w:rPr>
          <w:rFonts w:ascii="Times New Roman"/>
          <w:b w:val="false"/>
          <w:i w:val="false"/>
          <w:color w:val="000000"/>
          <w:sz w:val="28"/>
        </w:rPr>
        <w:t>
      45-1) қоршаған ортаға эмиссиялар мониторингінің автоматтандырылған жүйесі – нақты уақыт режимінде деректерді беру үшін қоршаған ортаны қорғау саласындағы уәкілетті органның ақпараттық жүйесімен онлайн-байланысы бар, ластану көздерінде қоршаған ортаға эмиссияларды өндірістік экологиялық бақылау жүйесі;</w:t>
      </w:r>
    </w:p>
    <w:bookmarkEnd w:id="56"/>
    <w:bookmarkStart w:name="z51" w:id="57"/>
    <w:p>
      <w:pPr>
        <w:spacing w:after="0"/>
        <w:ind w:left="0"/>
        <w:jc w:val="both"/>
      </w:pPr>
      <w:r>
        <w:rPr>
          <w:rFonts w:ascii="Times New Roman"/>
          <w:b w:val="false"/>
          <w:i w:val="false"/>
          <w:color w:val="000000"/>
          <w:sz w:val="28"/>
        </w:rPr>
        <w:t>
      46) қоршаған ортаны қорғау - қоршаған ортаны сақтау мен қалпына келтiруге, шаруашылық және өзге де қызметтiң қоршаған ортаға терiс әсерiн болғызбауға және оның зардаптарын жоюға бағытталған мемлекеттiк және қоғамдық шаралар жүйесi;</w:t>
      </w:r>
    </w:p>
    <w:bookmarkEnd w:id="57"/>
    <w:bookmarkStart w:name="z52" w:id="58"/>
    <w:p>
      <w:pPr>
        <w:spacing w:after="0"/>
        <w:ind w:left="0"/>
        <w:jc w:val="both"/>
      </w:pPr>
      <w:r>
        <w:rPr>
          <w:rFonts w:ascii="Times New Roman"/>
          <w:b w:val="false"/>
          <w:i w:val="false"/>
          <w:color w:val="000000"/>
          <w:sz w:val="28"/>
        </w:rPr>
        <w:t>
      47) қоршаған ортаны қорғау саласындағы уәкiлеттi орган - қоршаған ортаны қорғау және табиғат пайдалану саласындағы басшылықты және салааралық үйлестiрудi жүзеге асыратын орталық атқарушы орган, сондай-ақ оның аумақтық органдары;</w:t>
      </w:r>
    </w:p>
    <w:bookmarkEnd w:id="58"/>
    <w:bookmarkStart w:name="z53" w:id="59"/>
    <w:p>
      <w:pPr>
        <w:spacing w:after="0"/>
        <w:ind w:left="0"/>
        <w:jc w:val="both"/>
      </w:pPr>
      <w:r>
        <w:rPr>
          <w:rFonts w:ascii="Times New Roman"/>
          <w:b w:val="false"/>
          <w:i w:val="false"/>
          <w:color w:val="000000"/>
          <w:sz w:val="28"/>
        </w:rPr>
        <w:t>
      48) қоршаған ортаны ластау - қоршаған ортаға ластаушы заттардың, радиоактивтi материалдардың, өндiрiс және тұтыну қалдықтарының түсуi, сондай-ақ шудың, тербелiстердiң, магнит өрiстерiнiң және өзге де зиянды физикалық әсерлердiң қоршаған ортаға әсері;</w:t>
      </w:r>
    </w:p>
    <w:bookmarkEnd w:id="59"/>
    <w:bookmarkStart w:name="z54" w:id="60"/>
    <w:p>
      <w:pPr>
        <w:spacing w:after="0"/>
        <w:ind w:left="0"/>
        <w:jc w:val="both"/>
      </w:pPr>
      <w:r>
        <w:rPr>
          <w:rFonts w:ascii="Times New Roman"/>
          <w:b w:val="false"/>
          <w:i w:val="false"/>
          <w:color w:val="000000"/>
          <w:sz w:val="28"/>
        </w:rPr>
        <w:t>
      49) қоршаған ортаның авариялық ластануы - жеке және (немесе) заңды тұлғалардың шаруашылық және өзге де қызметтiң экологиялық қауiптi түрлерiн жүзеге асыруы кезiнде болған авариядан туындаған және зиянды заттарды атмосфераға шығару және (немесе) суға ағызу салдары немесе жер бетi учаскесiнде, жер қойнауында қатты, сұйық немесе газ түрiндегi ластаушы заттардың жайылуы немесе иiстiң, шудың, тербелiстiң, радиацияның пайда болуы немесе сол уақыттағы жол берiлетiн деңгейден асатын электромагниттiк, температуралық әсер ету, жарықтың әсерi немесе өзге де физикалық, химиялық, биологиялық зиянды әсер ету арқылы қоршаған ортаны кенеттен абайсызда ластауы;</w:t>
      </w:r>
    </w:p>
    <w:bookmarkEnd w:id="60"/>
    <w:bookmarkStart w:name="z55" w:id="61"/>
    <w:p>
      <w:pPr>
        <w:spacing w:after="0"/>
        <w:ind w:left="0"/>
        <w:jc w:val="both"/>
      </w:pPr>
      <w:r>
        <w:rPr>
          <w:rFonts w:ascii="Times New Roman"/>
          <w:b w:val="false"/>
          <w:i w:val="false"/>
          <w:color w:val="000000"/>
          <w:sz w:val="28"/>
        </w:rPr>
        <w:t>
      50) қоршаған ортаның ластану учаскелерi - жер бетін, жер қойнауын және жерасты суларын ластауды болдырмайтын, қалдықтарды орналастыру және сарқынды суларды ағызу үшін жабдықталған және соған арналған объектілерді қоспағанда, белгiленген нормативтерден артық қауiптi химиялық заттармен ластанған жер бетiнiң шектеулi учаскелерi және су объектiлерiнiң учаскелерi;</w:t>
      </w:r>
    </w:p>
    <w:bookmarkEnd w:id="61"/>
    <w:bookmarkStart w:name="z56" w:id="62"/>
    <w:p>
      <w:pPr>
        <w:spacing w:after="0"/>
        <w:ind w:left="0"/>
        <w:jc w:val="both"/>
      </w:pPr>
      <w:r>
        <w:rPr>
          <w:rFonts w:ascii="Times New Roman"/>
          <w:b w:val="false"/>
          <w:i w:val="false"/>
          <w:color w:val="000000"/>
          <w:sz w:val="28"/>
        </w:rPr>
        <w:t>
      51) қоршаған ортаның сапасы - қоршаған орта жай-күйінің сипаттамасы;</w:t>
      </w:r>
    </w:p>
    <w:bookmarkEnd w:id="62"/>
    <w:bookmarkStart w:name="z57" w:id="63"/>
    <w:p>
      <w:pPr>
        <w:spacing w:after="0"/>
        <w:ind w:left="0"/>
        <w:jc w:val="both"/>
      </w:pPr>
      <w:r>
        <w:rPr>
          <w:rFonts w:ascii="Times New Roman"/>
          <w:b w:val="false"/>
          <w:i w:val="false"/>
          <w:color w:val="000000"/>
          <w:sz w:val="28"/>
        </w:rPr>
        <w:t>
      52) қоршаған орта сапасының нормативтерi - қоршаған ортаның және табиғи ресурстардың адам өмiрi мен денсаулығы үшiн қолайлы жай-күйiн сипаттайтын көрсеткiштер;</w:t>
      </w:r>
    </w:p>
    <w:bookmarkEnd w:id="63"/>
    <w:bookmarkStart w:name="z58" w:id="64"/>
    <w:p>
      <w:pPr>
        <w:spacing w:after="0"/>
        <w:ind w:left="0"/>
        <w:jc w:val="both"/>
      </w:pPr>
      <w:r>
        <w:rPr>
          <w:rFonts w:ascii="Times New Roman"/>
          <w:b w:val="false"/>
          <w:i w:val="false"/>
          <w:color w:val="000000"/>
          <w:sz w:val="28"/>
        </w:rPr>
        <w:t>
      53) қоршаған орта сапасының нысаналы көрсеткiштерi - қоршаған ортаның сапасын бiртiндеп жақсарту қажеттiгiн ескере отырып, қоршаған ортаның белгiлi бiр уақыт кезеңiне нормаланатын параметрлерiнiң шектi деңгейiн сипаттайтын көрсеткiштер;</w:t>
      </w:r>
    </w:p>
    <w:bookmarkEnd w:id="64"/>
    <w:bookmarkStart w:name="z59" w:id="65"/>
    <w:p>
      <w:pPr>
        <w:spacing w:after="0"/>
        <w:ind w:left="0"/>
        <w:jc w:val="both"/>
      </w:pPr>
      <w:r>
        <w:rPr>
          <w:rFonts w:ascii="Times New Roman"/>
          <w:b w:val="false"/>
          <w:i w:val="false"/>
          <w:color w:val="000000"/>
          <w:sz w:val="28"/>
        </w:rPr>
        <w:t>
      54) мекендеу ортасы – қандай да бір организмнiң немесе популяцияның табиғи мекендейтiн жерiнiң тұрпаты немесе орны;</w:t>
      </w:r>
    </w:p>
    <w:bookmarkEnd w:id="65"/>
    <w:bookmarkStart w:name="z60" w:id="66"/>
    <w:p>
      <w:pPr>
        <w:spacing w:after="0"/>
        <w:ind w:left="0"/>
        <w:jc w:val="both"/>
      </w:pPr>
      <w:r>
        <w:rPr>
          <w:rFonts w:ascii="Times New Roman"/>
          <w:b w:val="false"/>
          <w:i w:val="false"/>
          <w:color w:val="000000"/>
          <w:sz w:val="28"/>
        </w:rPr>
        <w:t>
      55) мемлекеттік бақылау жасау желісі - қоршаған ортада болып жатқан физикалық және химиялық процестерді қадағалауға, оның метрологиялық, климаттық, аэрологиялық, гидрологиялық, гелиогеофизикалық, агрометеорологиялық сипаттамаларын айқындауға арналған қадағалаудың стационарлық және жылжымалы пункттер, зертханалар, орталықтар жүйесі;</w:t>
      </w:r>
    </w:p>
    <w:bookmarkEnd w:id="66"/>
    <w:bookmarkStart w:name="z61" w:id="67"/>
    <w:p>
      <w:pPr>
        <w:spacing w:after="0"/>
        <w:ind w:left="0"/>
        <w:jc w:val="both"/>
      </w:pPr>
      <w:r>
        <w:rPr>
          <w:rFonts w:ascii="Times New Roman"/>
          <w:b w:val="false"/>
          <w:i w:val="false"/>
          <w:color w:val="000000"/>
          <w:sz w:val="28"/>
        </w:rPr>
        <w:t>
      56) мемлекеттiк экологиялық бақылау - уәкiлеттi органның өз құзыретi шегiнде қоршаған ортаны қорғау саласындағы Қазақстан Республикасы заңдарының, Қазақстан Республикасы Президенті жарлықтарының және Қазақстан Республикасы Үкiметiнің қаулыларының талаптарын жеке және заңды тұлғалардың сақтауын қамтамасыз етуге бағытталған қызметi;</w:t>
      </w:r>
    </w:p>
    <w:bookmarkEnd w:id="67"/>
    <w:bookmarkStart w:name="z268" w:id="68"/>
    <w:p>
      <w:pPr>
        <w:spacing w:after="0"/>
        <w:ind w:left="0"/>
        <w:jc w:val="both"/>
      </w:pPr>
      <w:r>
        <w:rPr>
          <w:rFonts w:ascii="Times New Roman"/>
          <w:b w:val="false"/>
          <w:i w:val="false"/>
          <w:color w:val="000000"/>
          <w:sz w:val="28"/>
        </w:rPr>
        <w:t>
      56-1) нормативтен тыс эмиссиялар – қоршаған ортаға экологиялық рұқсатпен белгiленгеннен артық эмиссиялар;</w:t>
      </w:r>
    </w:p>
    <w:bookmarkEnd w:id="68"/>
    <w:bookmarkStart w:name="z62" w:id="69"/>
    <w:p>
      <w:pPr>
        <w:spacing w:after="0"/>
        <w:ind w:left="0"/>
        <w:jc w:val="both"/>
      </w:pPr>
      <w:r>
        <w:rPr>
          <w:rFonts w:ascii="Times New Roman"/>
          <w:b w:val="false"/>
          <w:i w:val="false"/>
          <w:color w:val="000000"/>
          <w:sz w:val="28"/>
        </w:rPr>
        <w:t>
      57) озонды бұзатын заттар - өз бетінше немесе қоспада болатын, шаруашылық және өзге қызметте пайдаланылатын не осы қызметтің өнімі болып табылатын және озон қабатына зиянды әсер етуі мүмкін химиялық зат;</w:t>
      </w:r>
    </w:p>
    <w:bookmarkEnd w:id="69"/>
    <w:bookmarkStart w:name="z63" w:id="70"/>
    <w:p>
      <w:pPr>
        <w:spacing w:after="0"/>
        <w:ind w:left="0"/>
        <w:jc w:val="both"/>
      </w:pPr>
      <w:r>
        <w:rPr>
          <w:rFonts w:ascii="Times New Roman"/>
          <w:b w:val="false"/>
          <w:i w:val="false"/>
          <w:color w:val="000000"/>
          <w:sz w:val="28"/>
        </w:rPr>
        <w:t>
      58) озонды бұзатын заттарды залалсыздандыру - озон қабатын қоса алғанда, қоршаған ортаға зиянды әсер етпейтін, үнемі түрленуіне немесе компоненттерге бөлінуіне әкелетіндей бұзу арқылы озонды бұзатын заттардың қауіпті қасиеттерін жою;</w:t>
      </w:r>
    </w:p>
    <w:bookmarkEnd w:id="70"/>
    <w:bookmarkStart w:name="z64" w:id="71"/>
    <w:p>
      <w:pPr>
        <w:spacing w:after="0"/>
        <w:ind w:left="0"/>
        <w:jc w:val="both"/>
      </w:pPr>
      <w:r>
        <w:rPr>
          <w:rFonts w:ascii="Times New Roman"/>
          <w:b w:val="false"/>
          <w:i w:val="false"/>
          <w:color w:val="000000"/>
          <w:sz w:val="28"/>
        </w:rPr>
        <w:t>
      59) озонды бұзатын заттарды кәдеге жарату - қалпына келтіруге болмайтын озонды бұзатын заттарды қайтадан пайдалану немесе залалсыздандыру мақсатында, оларға техникалық қызмет көрсету барысында немесе есептен шығару алдында тетіктерден, жабдықтардан, контейнерлерден және басқа да құрылғылардан алынатын озонды бұзатын заттарды жинауға және сақтауға бағытталған іс-шаралар кешені;</w:t>
      </w:r>
    </w:p>
    <w:bookmarkEnd w:id="71"/>
    <w:bookmarkStart w:name="z757" w:id="72"/>
    <w:p>
      <w:pPr>
        <w:spacing w:after="0"/>
        <w:ind w:left="0"/>
        <w:jc w:val="both"/>
      </w:pPr>
      <w:r>
        <w:rPr>
          <w:rFonts w:ascii="Times New Roman"/>
          <w:b w:val="false"/>
          <w:i w:val="false"/>
          <w:color w:val="000000"/>
          <w:sz w:val="28"/>
        </w:rPr>
        <w:t>
      59-1) өндірушілердің (импорттаушылардың) кеңейтілген міндеттемелері –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және оның (олардың) орамасын жинауды, тасымалдауды, қайта өңдеуді, залалсыздандыруды, пайдалануды және (немесе) кәдеге жаратуды қамтамасыз ету бойынша өнімді (тауарларды) Қазақстан Республикасының аумағында өндіруді және (немесе) Қазақстан Республикасының аумағына әкелуді жүзеге асыратын жеке және заңды тұлғалардың міндеттемелері;</w:t>
      </w:r>
    </w:p>
    <w:bookmarkEnd w:id="72"/>
    <w:bookmarkStart w:name="z764" w:id="73"/>
    <w:p>
      <w:pPr>
        <w:spacing w:after="0"/>
        <w:ind w:left="0"/>
        <w:jc w:val="both"/>
      </w:pPr>
      <w:r>
        <w:rPr>
          <w:rFonts w:ascii="Times New Roman"/>
          <w:b w:val="false"/>
          <w:i w:val="false"/>
          <w:color w:val="000000"/>
          <w:sz w:val="28"/>
        </w:rPr>
        <w:t>
      59-2)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және оның (олардың) орамасын жинауды, тасымалдауды, қайта өңдеуді, залалсыздандыруды, пайдалануды және (немесе) кәдеге жаратуды ұйымдастыру туралы шарт –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және оның (олардың) орамасын жинауды, тасымалдауды, қайта өңдеуді, залалсыздандыруды, пайдалануды және (немесе) кәдеге жаратуды ұйымдастыру туралы үлгілік шарт негізінде өндірушілердің (импорттаушылардың) кеңейтілген міндеттемелері операторы мен өндірушілердің (импорттаушылардың) арасында жасалатын шарт;</w:t>
      </w:r>
    </w:p>
    <w:bookmarkEnd w:id="73"/>
    <w:bookmarkStart w:name="z765" w:id="74"/>
    <w:p>
      <w:pPr>
        <w:spacing w:after="0"/>
        <w:ind w:left="0"/>
        <w:jc w:val="both"/>
      </w:pPr>
      <w:r>
        <w:rPr>
          <w:rFonts w:ascii="Times New Roman"/>
          <w:b w:val="false"/>
          <w:i w:val="false"/>
          <w:color w:val="000000"/>
          <w:sz w:val="28"/>
        </w:rPr>
        <w:t>
      59-3)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және оның (олардың) орамасын жинауды, тасымалдауды, қайта өңдеуді, залалсыздандыруды, пайдалануды және (немесе) кәдеге жаратуды ұйымдастыру туралы үлгілік шарт – өндірушілердің (импорттаушылардың) кеңейтілген міндеттемелері операторы мен өндірушілердің (импорттаушылардың) кеңейтілген міндеттемелері қолданылатын өнімді (тауарларды) және оның (олардың) орамасын өндірушілер (импорттаушылар) арасындағы құқықтық қатынастарды реттейтін, өндірушілердің (импорттаушылардың) кеңейтілген міндеттемелері операторы бекіткен шарт;</w:t>
      </w:r>
    </w:p>
    <w:bookmarkEnd w:id="74"/>
    <w:bookmarkStart w:name="z766" w:id="75"/>
    <w:p>
      <w:pPr>
        <w:spacing w:after="0"/>
        <w:ind w:left="0"/>
        <w:jc w:val="both"/>
      </w:pPr>
      <w:r>
        <w:rPr>
          <w:rFonts w:ascii="Times New Roman"/>
          <w:b w:val="false"/>
          <w:i w:val="false"/>
          <w:color w:val="000000"/>
          <w:sz w:val="28"/>
        </w:rPr>
        <w:t>
      59-4) өндірушілердің (импорттаушылардың) кеңейтілген міндеттемелері операторы –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және оның (олардың) орамасын жинауды, тасымалдауды, қайта өңдеуді, залалсыздандыруды, пайдалануды және (немесе) кәдеге жаратуды ұйымдастыруды жүзеге асыратын, Қазақстан Республикасының Үкіметі айқындайтын заңды тұлға;</w:t>
      </w:r>
    </w:p>
    <w:bookmarkEnd w:id="75"/>
    <w:bookmarkStart w:name="z65" w:id="76"/>
    <w:p>
      <w:pPr>
        <w:spacing w:after="0"/>
        <w:ind w:left="0"/>
        <w:jc w:val="both"/>
      </w:pPr>
      <w:r>
        <w:rPr>
          <w:rFonts w:ascii="Times New Roman"/>
          <w:b w:val="false"/>
          <w:i w:val="false"/>
          <w:color w:val="000000"/>
          <w:sz w:val="28"/>
        </w:rPr>
        <w:t xml:space="preserve">
      60) өндіріс қалдықтары - шикізаттың, материалдардың, өзге де бұйымдар мен өнімдердің өндіріс процесінде түзілген және бастапқы тұтыну қасиетін толық немесе ішінара жоғалтқан қалдықтары; </w:t>
      </w:r>
    </w:p>
    <w:bookmarkEnd w:id="76"/>
    <w:bookmarkStart w:name="z66" w:id="77"/>
    <w:p>
      <w:pPr>
        <w:spacing w:after="0"/>
        <w:ind w:left="0"/>
        <w:jc w:val="both"/>
      </w:pPr>
      <w:r>
        <w:rPr>
          <w:rFonts w:ascii="Times New Roman"/>
          <w:b w:val="false"/>
          <w:i w:val="false"/>
          <w:color w:val="000000"/>
          <w:sz w:val="28"/>
        </w:rPr>
        <w:t>
      61) өндiрiс пен тұтынудың орнықты моделi - қайта жаңартылмайтын ресурстарды тұтынуды азайту, қайта жаңартылатын ресурстарды қалпына келтiру және қоршаған ортаның антропогендiк ластануын азайту кезiнде өндiрiстiң өсуiмен сипатталатын әлеуметтiк-экономикалық модель;</w:t>
      </w:r>
    </w:p>
    <w:bookmarkEnd w:id="77"/>
    <w:bookmarkStart w:name="z269" w:id="78"/>
    <w:p>
      <w:pPr>
        <w:spacing w:after="0"/>
        <w:ind w:left="0"/>
        <w:jc w:val="both"/>
      </w:pPr>
      <w:r>
        <w:rPr>
          <w:rFonts w:ascii="Times New Roman"/>
          <w:b w:val="false"/>
          <w:i w:val="false"/>
          <w:color w:val="000000"/>
          <w:sz w:val="28"/>
        </w:rPr>
        <w:t>
      61-1) өз бетінше эмиссиялар – жылжымалы көздерден болатын эмиссияларды қоспағанда, экологиялық рұқсатсыз жүзеге асырылатын қоршаған ортаға эмиссиялар;</w:t>
      </w:r>
    </w:p>
    <w:bookmarkEnd w:id="78"/>
    <w:bookmarkStart w:name="z67" w:id="79"/>
    <w:p>
      <w:pPr>
        <w:spacing w:after="0"/>
        <w:ind w:left="0"/>
        <w:jc w:val="both"/>
      </w:pPr>
      <w:r>
        <w:rPr>
          <w:rFonts w:ascii="Times New Roman"/>
          <w:b w:val="false"/>
          <w:i w:val="false"/>
          <w:color w:val="000000"/>
          <w:sz w:val="28"/>
        </w:rPr>
        <w:t>
      62) парниктік газдар - атмосфераның табиғи және (немесе) антропогендік түрде шығатын, жылу беретін инфрақызыл сәулені сіңіретін және (немесе) оның шығу көзі болып табылатын, газ тәрізді құрамдас бөліктері;</w:t>
      </w:r>
    </w:p>
    <w:bookmarkEnd w:id="79"/>
    <w:bookmarkStart w:name="z68" w:id="80"/>
    <w:p>
      <w:pPr>
        <w:spacing w:after="0"/>
        <w:ind w:left="0"/>
        <w:jc w:val="both"/>
      </w:pPr>
      <w:r>
        <w:rPr>
          <w:rFonts w:ascii="Times New Roman"/>
          <w:b w:val="false"/>
          <w:i w:val="false"/>
          <w:color w:val="000000"/>
          <w:sz w:val="28"/>
        </w:rPr>
        <w:t>
      63) парниктік газдарды сіңіру бірлігі - парниктік газдардың сіңірілуін есептеу үшін қолданылатын көміртегі бірлігі;</w:t>
      </w:r>
    </w:p>
    <w:bookmarkEnd w:id="80"/>
    <w:bookmarkStart w:name="z69" w:id="81"/>
    <w:p>
      <w:pPr>
        <w:spacing w:after="0"/>
        <w:ind w:left="0"/>
        <w:jc w:val="both"/>
      </w:pPr>
      <w:r>
        <w:rPr>
          <w:rFonts w:ascii="Times New Roman"/>
          <w:b w:val="false"/>
          <w:i w:val="false"/>
          <w:color w:val="000000"/>
          <w:sz w:val="28"/>
        </w:rPr>
        <w:t>
      64) парниктік газдарды түгендеу - парниктік газдар шығарындылары мен сіңірулерінің көлемін айқындау;</w:t>
      </w:r>
    </w:p>
    <w:bookmarkEnd w:id="81"/>
    <w:bookmarkStart w:name="z70" w:id="82"/>
    <w:p>
      <w:pPr>
        <w:spacing w:after="0"/>
        <w:ind w:left="0"/>
        <w:jc w:val="both"/>
      </w:pPr>
      <w:r>
        <w:rPr>
          <w:rFonts w:ascii="Times New Roman"/>
          <w:b w:val="false"/>
          <w:i w:val="false"/>
          <w:color w:val="000000"/>
          <w:sz w:val="28"/>
        </w:rPr>
        <w:t>
      65) парниктік газдар шығарындылары көздерінің және сіңірулерінің мемлекеттік кадастры - парниктік газдар шығарындылары көздерін, олар шығарған шығарындылар мөлшерін, сондай-ақ қондырғы операторы үшін белгіленген шекара шегіндегі парниктік газдар сіңірулері мөлшерін есепке алу жүйесі;</w:t>
      </w:r>
    </w:p>
    <w:bookmarkEnd w:id="82"/>
    <w:bookmarkStart w:name="z827" w:id="83"/>
    <w:p>
      <w:pPr>
        <w:spacing w:after="0"/>
        <w:ind w:left="0"/>
        <w:jc w:val="both"/>
      </w:pPr>
      <w:r>
        <w:rPr>
          <w:rFonts w:ascii="Times New Roman"/>
          <w:b w:val="false"/>
          <w:i w:val="false"/>
          <w:color w:val="000000"/>
          <w:sz w:val="28"/>
        </w:rPr>
        <w:t>
      65-1) парниктік газдар шығарындылары мониторингінің жоспары – тиісті кезеңге бекітілген Парниктік газдар шығарындыларына квоталар бөлудің ұлттық жоспарының қолданылу кезеңіне немесе шығарындыларды азайту және парниктік газдарды сіңіруді ұлғайту жөніндегі жобаларды іске асыру мерзіміне қондырғы операторы әзірлейтін құжат;</w:t>
      </w:r>
    </w:p>
    <w:bookmarkEnd w:id="83"/>
    <w:bookmarkStart w:name="z828" w:id="84"/>
    <w:p>
      <w:pPr>
        <w:spacing w:after="0"/>
        <w:ind w:left="0"/>
        <w:jc w:val="both"/>
      </w:pPr>
      <w:r>
        <w:rPr>
          <w:rFonts w:ascii="Times New Roman"/>
          <w:b w:val="false"/>
          <w:i w:val="false"/>
          <w:color w:val="000000"/>
          <w:sz w:val="28"/>
        </w:rPr>
        <w:t>
      65-2) парниктік газдар шығарындыларына квоталарды өтеу – Көміртегі бірліктерінің мемлекеттік тізілімінде жүзеге асырылатын, есепті жылдағы парникті газдарды түгендеу туралы есепке сәйкес тиісті кезеңге бекітілген Парниктік газдар шығарындыларына квоталар бөлудің ұлттық жоспарының көміртегі бірліктерін айналымнан жыл сайынғы алып қою (есептен шығару);</w:t>
      </w:r>
    </w:p>
    <w:bookmarkEnd w:id="84"/>
    <w:bookmarkStart w:name="z829" w:id="85"/>
    <w:p>
      <w:pPr>
        <w:spacing w:after="0"/>
        <w:ind w:left="0"/>
        <w:jc w:val="both"/>
      </w:pPr>
      <w:r>
        <w:rPr>
          <w:rFonts w:ascii="Times New Roman"/>
          <w:b w:val="false"/>
          <w:i w:val="false"/>
          <w:color w:val="000000"/>
          <w:sz w:val="28"/>
        </w:rPr>
        <w:t>
      65-3) парниктік газдар шығарындыларының стационарлық көзі – парниктік газдар шығарындыларының орын ауыстырылмайтын көзі немесе пайдаланылуы үшін тіркелген қалыпты қажет ететін парниктік газдар шығарындыларының ауыстырылатын көзі;</w:t>
      </w:r>
    </w:p>
    <w:bookmarkEnd w:id="85"/>
    <w:bookmarkStart w:name="z848" w:id="86"/>
    <w:p>
      <w:pPr>
        <w:spacing w:after="0"/>
        <w:ind w:left="0"/>
        <w:jc w:val="both"/>
      </w:pPr>
      <w:r>
        <w:rPr>
          <w:rFonts w:ascii="Times New Roman"/>
          <w:b w:val="false"/>
          <w:i w:val="false"/>
          <w:color w:val="000000"/>
          <w:sz w:val="28"/>
        </w:rPr>
        <w:t>
      65-4) парниктік газдар шығарындыларының үлестік коэффициенті – парниктік газдар шығарындыларының өнімнің бірлігіне арақатынасының көрсеткіші;</w:t>
      </w:r>
    </w:p>
    <w:bookmarkEnd w:id="86"/>
    <w:bookmarkStart w:name="z71" w:id="87"/>
    <w:p>
      <w:pPr>
        <w:spacing w:after="0"/>
        <w:ind w:left="0"/>
        <w:jc w:val="both"/>
      </w:pPr>
      <w:r>
        <w:rPr>
          <w:rFonts w:ascii="Times New Roman"/>
          <w:b w:val="false"/>
          <w:i w:val="false"/>
          <w:color w:val="000000"/>
          <w:sz w:val="28"/>
        </w:rPr>
        <w:t>
      66) радиоактивтi қалдықтар - мөлшерi мен жинақталуы Қазақстан Республикасының атом энергиясын пайдалану саласындағы заңнамасында белгiленген радиоактивтi заттар үшiн регламенттелген мәндерден асатын радиоактивтi заттарды қамтитын қалдықтар;</w:t>
      </w:r>
    </w:p>
    <w:bookmarkEnd w:id="87"/>
    <w:bookmarkStart w:name="z72" w:id="88"/>
    <w:p>
      <w:pPr>
        <w:spacing w:after="0"/>
        <w:ind w:left="0"/>
        <w:jc w:val="both"/>
      </w:pPr>
      <w:r>
        <w:rPr>
          <w:rFonts w:ascii="Times New Roman"/>
          <w:b w:val="false"/>
          <w:i w:val="false"/>
          <w:color w:val="000000"/>
          <w:sz w:val="28"/>
        </w:rPr>
        <w:t>
      67) сараптама объектiсiн iске асыру - жоспарлау алдындағы, жобалау алдындағы және жобалау құжаттамасында көзделген шешiмдерге сәйкес өнеркәсiптiк және өзге де объектiлердi салу, пайдалану, жою, қызметтер көрсету, бұйымдар мен технологиялардың шаруашылық айналымға түсуi жөнiндегi жұмыстардың басталуы мен жүргізілу барысы, сондай-ақ нормативтiк құқықтық актiнiң қолданысқа енгiзiлуi, сараптама объектiсiнiң өзге де нақты жүзеге асырылуы;</w:t>
      </w:r>
    </w:p>
    <w:bookmarkEnd w:id="88"/>
    <w:bookmarkStart w:name="z73" w:id="89"/>
    <w:p>
      <w:pPr>
        <w:spacing w:after="0"/>
        <w:ind w:left="0"/>
        <w:jc w:val="both"/>
      </w:pPr>
      <w:r>
        <w:rPr>
          <w:rFonts w:ascii="Times New Roman"/>
          <w:b w:val="false"/>
          <w:i w:val="false"/>
          <w:color w:val="000000"/>
          <w:sz w:val="28"/>
        </w:rPr>
        <w:t>
      68) сарқынды сулар - өндірістік немесе тұрмыстық мұқтаждықтарға пайдаланылған және бұл ретте олардың бастапқы құрамын немесе физикалық қасиеттерін өзгерткен қосымша қоспа (кір) қосылған сулар. Атмосфералық жауын-шашын түскен сәтте елді мекендер мен өнеркәсіптік кәсіпорындардың аумағынан, көшелерге су себу кезінде немесе одан кейін ағатын сулар, пайдалы қазбаларды өндіру кезінде пайда болған сулар да сарқынды сулар болып есептеледі;</w:t>
      </w:r>
    </w:p>
    <w:bookmarkEnd w:id="89"/>
    <w:bookmarkStart w:name="z74" w:id="90"/>
    <w:p>
      <w:pPr>
        <w:spacing w:after="0"/>
        <w:ind w:left="0"/>
        <w:jc w:val="both"/>
      </w:pPr>
      <w:r>
        <w:rPr>
          <w:rFonts w:ascii="Times New Roman"/>
          <w:b w:val="false"/>
          <w:i w:val="false"/>
          <w:color w:val="000000"/>
          <w:sz w:val="28"/>
        </w:rPr>
        <w:t>
      69) су объектілері - құрлық бетінің рельефінде және жер қойнауында шоғырланған, шекаралары, көлемі мен су режимі бар сулар;</w:t>
      </w:r>
    </w:p>
    <w:bookmarkEnd w:id="90"/>
    <w:bookmarkStart w:name="z75" w:id="91"/>
    <w:p>
      <w:pPr>
        <w:spacing w:after="0"/>
        <w:ind w:left="0"/>
        <w:jc w:val="both"/>
      </w:pPr>
      <w:r>
        <w:rPr>
          <w:rFonts w:ascii="Times New Roman"/>
          <w:b w:val="false"/>
          <w:i w:val="false"/>
          <w:color w:val="000000"/>
          <w:sz w:val="28"/>
        </w:rPr>
        <w:t>
      70) сұйық қалдықтар – сарқынды сулардан басқа сұйық түрдегі кез келген қалдықтар;</w:t>
      </w:r>
    </w:p>
    <w:bookmarkEnd w:id="91"/>
    <w:bookmarkStart w:name="z470" w:id="92"/>
    <w:p>
      <w:pPr>
        <w:spacing w:after="0"/>
        <w:ind w:left="0"/>
        <w:jc w:val="both"/>
      </w:pPr>
      <w:r>
        <w:rPr>
          <w:rFonts w:ascii="Times New Roman"/>
          <w:b w:val="false"/>
          <w:i w:val="false"/>
          <w:color w:val="000000"/>
          <w:sz w:val="28"/>
        </w:rPr>
        <w:t>
      71) табиғат пайдаланушы - табиғи ресурстарды пайдалануды және (немесе) қоршаған ортаға эмиссияларды жүзеге асыратын жеке немесе заңды тұлға;</w:t>
      </w:r>
    </w:p>
    <w:bookmarkEnd w:id="92"/>
    <w:bookmarkStart w:name="z472" w:id="93"/>
    <w:p>
      <w:pPr>
        <w:spacing w:after="0"/>
        <w:ind w:left="0"/>
        <w:jc w:val="both"/>
      </w:pPr>
      <w:r>
        <w:rPr>
          <w:rFonts w:ascii="Times New Roman"/>
          <w:b w:val="false"/>
          <w:i w:val="false"/>
          <w:color w:val="000000"/>
          <w:sz w:val="28"/>
        </w:rPr>
        <w:t>
      72) табиғи объектiлер - шекарасы, көлемi және тiршiлiк режимi бар табиғи объектiлер;</w:t>
      </w:r>
    </w:p>
    <w:bookmarkEnd w:id="93"/>
    <w:bookmarkStart w:name="z493" w:id="94"/>
    <w:p>
      <w:pPr>
        <w:spacing w:after="0"/>
        <w:ind w:left="0"/>
        <w:jc w:val="both"/>
      </w:pPr>
      <w:r>
        <w:rPr>
          <w:rFonts w:ascii="Times New Roman"/>
          <w:b w:val="false"/>
          <w:i w:val="false"/>
          <w:color w:val="000000"/>
          <w:sz w:val="28"/>
        </w:rPr>
        <w:t>
      73) табиғи ресурстар - тұтыну құндылығы бар табиғи объектiлер: жер, жер қойнауы, су, өсiмдiктер мен жануарлар дүниесi;</w:t>
      </w:r>
    </w:p>
    <w:bookmarkEnd w:id="94"/>
    <w:bookmarkStart w:name="z494" w:id="95"/>
    <w:p>
      <w:pPr>
        <w:spacing w:after="0"/>
        <w:ind w:left="0"/>
        <w:jc w:val="both"/>
      </w:pPr>
      <w:r>
        <w:rPr>
          <w:rFonts w:ascii="Times New Roman"/>
          <w:b w:val="false"/>
          <w:i w:val="false"/>
          <w:color w:val="000000"/>
          <w:sz w:val="28"/>
        </w:rPr>
        <w:t>
      74) табиғи ресурстарды қорғау - табиғи ресурстардың әрбiр түрiн олардың тұтыну қасиеттерiн жоғалтуға әкеп соғатын тиiмсiз пайдаланудан, құрып кетуден, жұтаңданудан қорғауға бағытталған мемлекеттiк және қоғамдық шаралар жүйесi;</w:t>
      </w:r>
    </w:p>
    <w:bookmarkEnd w:id="95"/>
    <w:bookmarkStart w:name="z495" w:id="96"/>
    <w:p>
      <w:pPr>
        <w:spacing w:after="0"/>
        <w:ind w:left="0"/>
        <w:jc w:val="both"/>
      </w:pPr>
      <w:r>
        <w:rPr>
          <w:rFonts w:ascii="Times New Roman"/>
          <w:b w:val="false"/>
          <w:i w:val="false"/>
          <w:color w:val="000000"/>
          <w:sz w:val="28"/>
        </w:rPr>
        <w:t xml:space="preserve">
      75) табиғи ресурстардың сарқылуы - табиғи ресурстар қорларының сандық және сапалық сипаттамаларының iшiнара немесе толық жоғалуы; </w:t>
      </w:r>
    </w:p>
    <w:bookmarkEnd w:id="96"/>
    <w:bookmarkStart w:name="z496" w:id="97"/>
    <w:p>
      <w:pPr>
        <w:spacing w:after="0"/>
        <w:ind w:left="0"/>
        <w:jc w:val="both"/>
      </w:pPr>
      <w:r>
        <w:rPr>
          <w:rFonts w:ascii="Times New Roman"/>
          <w:b w:val="false"/>
          <w:i w:val="false"/>
          <w:color w:val="000000"/>
          <w:sz w:val="28"/>
        </w:rPr>
        <w:t>
      76) таза даму тетігі - парниктік газдар шығарындыларын шектеу және (немесе) азайту бойынша сандық міндеттемелері жоқ елдер аумағында парниктік газдар шығарындыларын шектеу және (немесе) азайту бойынша сандық міндеттемелері бар елдердің заңды тұлғалары қаржыландыратын, парниктік газдар шығарындыларын шектеу және (немесе) азайту жөніндегі жобаларды жүзеге асыру тетігі;</w:t>
      </w:r>
    </w:p>
    <w:bookmarkEnd w:id="97"/>
    <w:bookmarkStart w:name="z497" w:id="98"/>
    <w:p>
      <w:pPr>
        <w:spacing w:after="0"/>
        <w:ind w:left="0"/>
        <w:jc w:val="both"/>
      </w:pPr>
      <w:r>
        <w:rPr>
          <w:rFonts w:ascii="Times New Roman"/>
          <w:b w:val="false"/>
          <w:i w:val="false"/>
          <w:color w:val="000000"/>
          <w:sz w:val="28"/>
        </w:rPr>
        <w:t>
      77) тәуелсіз ақпарат беруші - парниктік газдар шығарындылары мен сіңірулерін реттеу саласында жобалық тетіктерді есепке алу, мониторингтеу және іске асыру жөніндегі кәсіби қызметті жүзеге асыратын заңды тұлға;</w:t>
      </w:r>
    </w:p>
    <w:bookmarkEnd w:id="98"/>
    <w:bookmarkStart w:name="z498" w:id="99"/>
    <w:p>
      <w:pPr>
        <w:spacing w:after="0"/>
        <w:ind w:left="0"/>
        <w:jc w:val="both"/>
      </w:pPr>
      <w:r>
        <w:rPr>
          <w:rFonts w:ascii="Times New Roman"/>
          <w:b w:val="false"/>
          <w:i w:val="false"/>
          <w:color w:val="000000"/>
          <w:sz w:val="28"/>
        </w:rPr>
        <w:t>
      78) тұрмыстық қатты қалдықтар - қатты нысандағы коммуналдық қалдықтар;</w:t>
      </w:r>
    </w:p>
    <w:bookmarkEnd w:id="99"/>
    <w:bookmarkStart w:name="z499" w:id="100"/>
    <w:p>
      <w:pPr>
        <w:spacing w:after="0"/>
        <w:ind w:left="0"/>
        <w:jc w:val="both"/>
      </w:pPr>
      <w:r>
        <w:rPr>
          <w:rFonts w:ascii="Times New Roman"/>
          <w:b w:val="false"/>
          <w:i w:val="false"/>
          <w:color w:val="000000"/>
          <w:sz w:val="28"/>
        </w:rPr>
        <w:t>
      79) тұтыну қалдықтары - өнімдерді, бұйымдарды және өзге де заттарды тұтыну немесе пайдалану процесінде түзілген қалдықтар, сондай-ақ өзінің бастапқы тұтыну қасиеттерін толық немесе ішінара жоғалтқан тауарлар (өнім);</w:t>
      </w:r>
    </w:p>
    <w:bookmarkEnd w:id="100"/>
    <w:bookmarkStart w:name="z500" w:id="101"/>
    <w:p>
      <w:pPr>
        <w:spacing w:after="0"/>
        <w:ind w:left="0"/>
        <w:jc w:val="both"/>
      </w:pPr>
      <w:r>
        <w:rPr>
          <w:rFonts w:ascii="Times New Roman"/>
          <w:b w:val="false"/>
          <w:i w:val="false"/>
          <w:color w:val="000000"/>
          <w:sz w:val="28"/>
        </w:rPr>
        <w:t>
      80) шаруашылық және өзге де қызметтiң экологиялық қауiптi түрi - нәтижесiнде қоршаған ортаны авариялық ластайтын немесе ластауы мүмкiн жеке және (немесе) заңды тұлғалардың қызметi;</w:t>
      </w:r>
    </w:p>
    <w:bookmarkEnd w:id="101"/>
    <w:bookmarkStart w:name="z501" w:id="102"/>
    <w:p>
      <w:pPr>
        <w:spacing w:after="0"/>
        <w:ind w:left="0"/>
        <w:jc w:val="both"/>
      </w:pPr>
      <w:r>
        <w:rPr>
          <w:rFonts w:ascii="Times New Roman"/>
          <w:b w:val="false"/>
          <w:i w:val="false"/>
          <w:color w:val="000000"/>
          <w:sz w:val="28"/>
        </w:rPr>
        <w:t>
      81) шығарындылар квоталарымен сауда - парниктік газдар шығарындыларын азайтудың және сіңірудің нарықтық тетігі шеңберінде парниктік газдар шығарындылары квоталарын сатып алу және сату;</w:t>
      </w:r>
    </w:p>
    <w:bookmarkEnd w:id="102"/>
    <w:bookmarkStart w:name="z502" w:id="103"/>
    <w:p>
      <w:pPr>
        <w:spacing w:after="0"/>
        <w:ind w:left="0"/>
        <w:jc w:val="both"/>
      </w:pPr>
      <w:r>
        <w:rPr>
          <w:rFonts w:ascii="Times New Roman"/>
          <w:b w:val="false"/>
          <w:i w:val="false"/>
          <w:color w:val="000000"/>
          <w:sz w:val="28"/>
        </w:rPr>
        <w:t>
      82) шығарындыларды азайту бірлігі - бірлесіп жүзеге асыру тетігі шеңберінде жүзеге асырылатын жобаны іске асыру нәтижесінде алынған көміртегі бірлігі;</w:t>
      </w:r>
    </w:p>
    <w:bookmarkEnd w:id="103"/>
    <w:bookmarkStart w:name="z503" w:id="104"/>
    <w:p>
      <w:pPr>
        <w:spacing w:after="0"/>
        <w:ind w:left="0"/>
        <w:jc w:val="both"/>
      </w:pPr>
      <w:r>
        <w:rPr>
          <w:rFonts w:ascii="Times New Roman"/>
          <w:b w:val="false"/>
          <w:i w:val="false"/>
          <w:color w:val="000000"/>
          <w:sz w:val="28"/>
        </w:rPr>
        <w:t>
      83) шығарындылардың сертификатталған азайту бірлігі - таза даму тетігі шеңберінде жүзеге асырылатын жобаны іске асыру нәтижесінде алынған көміртегі бірлігі;</w:t>
      </w:r>
    </w:p>
    <w:bookmarkEnd w:id="104"/>
    <w:bookmarkStart w:name="z504" w:id="105"/>
    <w:p>
      <w:pPr>
        <w:spacing w:after="0"/>
        <w:ind w:left="0"/>
        <w:jc w:val="both"/>
      </w:pPr>
      <w:r>
        <w:rPr>
          <w:rFonts w:ascii="Times New Roman"/>
          <w:b w:val="false"/>
          <w:i w:val="false"/>
          <w:color w:val="000000"/>
          <w:sz w:val="28"/>
        </w:rPr>
        <w:t>
      84) шығарындыларды ішкі азайту бірлігі - парниктік газдар шығарындыларын азайтудың және (немесе) сіңірудің ішкі жобаларын іске асыру нәтижесінде қол жеткізілген, парниктік газдар шығарындыларын азайтудың және (немесе) сіңірудің көлемін айқындау мақсатында қолданылатын көміртегі бірлігі;</w:t>
      </w:r>
    </w:p>
    <w:bookmarkEnd w:id="105"/>
    <w:bookmarkStart w:name="z505" w:id="106"/>
    <w:p>
      <w:pPr>
        <w:spacing w:after="0"/>
        <w:ind w:left="0"/>
        <w:jc w:val="both"/>
      </w:pPr>
      <w:r>
        <w:rPr>
          <w:rFonts w:ascii="Times New Roman"/>
          <w:b w:val="false"/>
          <w:i w:val="false"/>
          <w:color w:val="000000"/>
          <w:sz w:val="28"/>
        </w:rPr>
        <w:t>
      85) экологиялық ағарту iсi - қоғамда экологиялық мәдениет негiздерiн қалыптастыру мақсатында экологиялық бiлiмді, қоршаған ортаның, табиғи ресурстардың жай-күйi, экологиялық қауiпсiздiк туралы ақпаратты тарату;</w:t>
      </w:r>
    </w:p>
    <w:bookmarkEnd w:id="106"/>
    <w:bookmarkStart w:name="z506" w:id="107"/>
    <w:p>
      <w:pPr>
        <w:spacing w:after="0"/>
        <w:ind w:left="0"/>
        <w:jc w:val="both"/>
      </w:pPr>
      <w:r>
        <w:rPr>
          <w:rFonts w:ascii="Times New Roman"/>
          <w:b w:val="false"/>
          <w:i w:val="false"/>
          <w:color w:val="000000"/>
          <w:sz w:val="28"/>
        </w:rPr>
        <w:t>
      86) экологиялық аудит – аудиттелетiн субъектiлердiң шаруашылық және өзге де қызметiн экологиялық тәуекелдердi анықтау мен бағалау және олардың қызметiнiң экологиялық қауiпсiздiк деңгейiн арттыру жөнiнде ұсынымдар әзiрлеуге бағытталған тәуелсiз тексеру;</w:t>
      </w:r>
    </w:p>
    <w:bookmarkEnd w:id="107"/>
    <w:bookmarkStart w:name="z507" w:id="108"/>
    <w:p>
      <w:pPr>
        <w:spacing w:after="0"/>
        <w:ind w:left="0"/>
        <w:jc w:val="both"/>
      </w:pPr>
      <w:r>
        <w:rPr>
          <w:rFonts w:ascii="Times New Roman"/>
          <w:b w:val="false"/>
          <w:i w:val="false"/>
          <w:color w:val="000000"/>
          <w:sz w:val="28"/>
        </w:rPr>
        <w:t>
      87) экологиялық бiлiм беру - жеке адамның қоршаған ортаның жай-күйi үшiн экологиялық жауапкершiлiгiн қамтамасыз ететiн бiлiм мен дағды жүйесiн, құндылық бағдарларын, адамгершілік-эстетикалық көзқарасын қалыптастыруға бағытталған, жеке адамды тәрбиелеудiң, оқытудың, оның өз бетінше бiлiм алуының және дамуының үздiксiз процесi;</w:t>
      </w:r>
    </w:p>
    <w:bookmarkEnd w:id="108"/>
    <w:bookmarkStart w:name="z508" w:id="109"/>
    <w:p>
      <w:pPr>
        <w:spacing w:after="0"/>
        <w:ind w:left="0"/>
        <w:jc w:val="both"/>
      </w:pPr>
      <w:r>
        <w:rPr>
          <w:rFonts w:ascii="Times New Roman"/>
          <w:b w:val="false"/>
          <w:i w:val="false"/>
          <w:color w:val="000000"/>
          <w:sz w:val="28"/>
        </w:rPr>
        <w:t>
      88) экологиялық (жасыл) инвестициялар - бірліктердің белгіленген мөлшерін беруден, Парниктік газдар шығарындаларына квоталар бөлудің ұлттық жоспарындағы квоталар көлемінің резервін басқарудан алынған қаражатты парниктік газдар шығарындыларын азайтуға немесе сіңірілуін арттыруға бағытталған жобаларға, бағдарламаларға және іс-шараларға инвестициялау;</w:t>
      </w:r>
    </w:p>
    <w:bookmarkEnd w:id="109"/>
    <w:bookmarkStart w:name="z509" w:id="110"/>
    <w:p>
      <w:pPr>
        <w:spacing w:after="0"/>
        <w:ind w:left="0"/>
        <w:jc w:val="both"/>
      </w:pPr>
      <w:r>
        <w:rPr>
          <w:rFonts w:ascii="Times New Roman"/>
          <w:b w:val="false"/>
          <w:i w:val="false"/>
          <w:color w:val="000000"/>
          <w:sz w:val="28"/>
        </w:rPr>
        <w:t>
      89) экологиялық жүйе (экожүйе) - бiрыңғай функционалдық тұтастық ретiнде өзара іс-әрекет ететін организмдердiң және олар мекендейтiн тіршіліксіз ортаның өзара байланысты жиынтығы;</w:t>
      </w:r>
    </w:p>
    <w:bookmarkEnd w:id="110"/>
    <w:bookmarkStart w:name="z510" w:id="111"/>
    <w:p>
      <w:pPr>
        <w:spacing w:after="0"/>
        <w:ind w:left="0"/>
        <w:jc w:val="both"/>
      </w:pPr>
      <w:r>
        <w:rPr>
          <w:rFonts w:ascii="Times New Roman"/>
          <w:b w:val="false"/>
          <w:i w:val="false"/>
          <w:color w:val="000000"/>
          <w:sz w:val="28"/>
        </w:rPr>
        <w:t>
      90) экологиялық қауiп - антропогендiк және табиғи әсерлер ықпалынан, оның iшiнде дүлей зiлзалаларды қоса алғанда, зiлзалалар мен апаттар салдарынан қоршаған ортаның жай-күйi бұзылуының, өзгеруiнiң болуымен немесе ықтималдығымен сипатталатын, жеке адам мен қоғамның өмiрлiк маңызы бар мүдделерiне қауiп төндiретiн жай-күй;</w:t>
      </w:r>
    </w:p>
    <w:bookmarkEnd w:id="111"/>
    <w:bookmarkStart w:name="z511" w:id="112"/>
    <w:p>
      <w:pPr>
        <w:spacing w:after="0"/>
        <w:ind w:left="0"/>
        <w:jc w:val="both"/>
      </w:pPr>
      <w:r>
        <w:rPr>
          <w:rFonts w:ascii="Times New Roman"/>
          <w:b w:val="false"/>
          <w:i w:val="false"/>
          <w:color w:val="000000"/>
          <w:sz w:val="28"/>
        </w:rPr>
        <w:t>
      91) экологиялық қауiпсiздiк - қоршаған ортаға антропогендiк және табиғи әсер ету нәтижесiнде туындайтын қатерлерден жеке адамның, қоғамның және мемлекеттiң өмiрлiк маңызы бар мүдделерi мен құқықтарының қорғалуының жай-күйi;</w:t>
      </w:r>
    </w:p>
    <w:bookmarkEnd w:id="112"/>
    <w:bookmarkStart w:name="z512" w:id="113"/>
    <w:p>
      <w:pPr>
        <w:spacing w:after="0"/>
        <w:ind w:left="0"/>
        <w:jc w:val="both"/>
      </w:pPr>
      <w:r>
        <w:rPr>
          <w:rFonts w:ascii="Times New Roman"/>
          <w:b w:val="false"/>
          <w:i w:val="false"/>
          <w:color w:val="000000"/>
          <w:sz w:val="28"/>
        </w:rPr>
        <w:t>
      92) экологиялық қауiптi объект - салынуы және қызметi адамдардың денсаулығы мен қоршаған ортаға зиянды әсерiн тигiзуi мүмкiн немесе зиянды әсерiн тигiзетiн шаруашылық объектiсi және өзге де объект;</w:t>
      </w:r>
    </w:p>
    <w:bookmarkEnd w:id="113"/>
    <w:bookmarkStart w:name="z513" w:id="114"/>
    <w:p>
      <w:pPr>
        <w:spacing w:after="0"/>
        <w:ind w:left="0"/>
        <w:jc w:val="both"/>
      </w:pPr>
      <w:r>
        <w:rPr>
          <w:rFonts w:ascii="Times New Roman"/>
          <w:b w:val="false"/>
          <w:i w:val="false"/>
          <w:color w:val="000000"/>
          <w:sz w:val="28"/>
        </w:rPr>
        <w:t>
      93) экологиялық қауiптi техника мен жабдық - шаруашылық немесе өзге де қызметте пайдаланылатын және қоршаған ортаға қауiп төндiретiн тетіктер, машиналар, құрылғылар, аспаптар;</w:t>
      </w:r>
    </w:p>
    <w:bookmarkEnd w:id="114"/>
    <w:bookmarkStart w:name="z514" w:id="115"/>
    <w:p>
      <w:pPr>
        <w:spacing w:after="0"/>
        <w:ind w:left="0"/>
        <w:jc w:val="both"/>
      </w:pPr>
      <w:r>
        <w:rPr>
          <w:rFonts w:ascii="Times New Roman"/>
          <w:b w:val="false"/>
          <w:i w:val="false"/>
          <w:color w:val="000000"/>
          <w:sz w:val="28"/>
        </w:rPr>
        <w:t>
      94) экологиялық қауiптi технологиялар - өндiрiс процесiнде жүзеге асырылатын және қоршаған ортаға қауiп төндiретiн шикiзатты, материалды немесе жартылай фабрикатты өңдеу, жасау, олардың жай-күйiн, қасиеттерiн, нысанын өзгерту әдiстерiнiң жиынтығы;</w:t>
      </w:r>
    </w:p>
    <w:bookmarkEnd w:id="115"/>
    <w:bookmarkStart w:name="z515" w:id="116"/>
    <w:p>
      <w:pPr>
        <w:spacing w:after="0"/>
        <w:ind w:left="0"/>
        <w:jc w:val="both"/>
      </w:pPr>
      <w:r>
        <w:rPr>
          <w:rFonts w:ascii="Times New Roman"/>
          <w:b w:val="false"/>
          <w:i w:val="false"/>
          <w:color w:val="000000"/>
          <w:sz w:val="28"/>
        </w:rPr>
        <w:t>
      95) экологиялық менеджмент - қоршаған ортаны қорғауды әкiмшiлiк басқару, ол кәсiпорынның экологиялық саясатын әзiрлеуге, енгiзуге, орындауға, талдауға және қолдауға арналған ұйымдастыру құрылымын, жоспарлауды, жауапкершiлiктi, әдiстердi, рәсiмдердi, процестер мен ресурстарды қамтиды;</w:t>
      </w:r>
    </w:p>
    <w:bookmarkEnd w:id="116"/>
    <w:bookmarkStart w:name="z516" w:id="117"/>
    <w:p>
      <w:pPr>
        <w:spacing w:after="0"/>
        <w:ind w:left="0"/>
        <w:jc w:val="both"/>
      </w:pPr>
      <w:r>
        <w:rPr>
          <w:rFonts w:ascii="Times New Roman"/>
          <w:b w:val="false"/>
          <w:i w:val="false"/>
          <w:color w:val="000000"/>
          <w:sz w:val="28"/>
        </w:rPr>
        <w:t>
      96) экологиялық мониторинг - қоршаған ортаның жай-күйiн және оған әсер етудi жүйелi түрде қадағалау мен бағалау;</w:t>
      </w:r>
    </w:p>
    <w:bookmarkEnd w:id="117"/>
    <w:bookmarkStart w:name="z517" w:id="118"/>
    <w:p>
      <w:pPr>
        <w:spacing w:after="0"/>
        <w:ind w:left="0"/>
        <w:jc w:val="both"/>
      </w:pPr>
      <w:r>
        <w:rPr>
          <w:rFonts w:ascii="Times New Roman"/>
          <w:b w:val="false"/>
          <w:i w:val="false"/>
          <w:color w:val="000000"/>
          <w:sz w:val="28"/>
        </w:rPr>
        <w:t>
      97) экологиялық нормалау - қағидалардың (нормалардың) және олардағы қамтылған қоршаған орта жай-күйiнiң және оған әсер ету дәрежесiнiң сандық және сапалық көрсеткiштерiнің (нормативтерiнің) жүйесi;</w:t>
      </w:r>
    </w:p>
    <w:bookmarkEnd w:id="118"/>
    <w:bookmarkStart w:name="z518" w:id="119"/>
    <w:p>
      <w:pPr>
        <w:spacing w:after="0"/>
        <w:ind w:left="0"/>
        <w:jc w:val="both"/>
      </w:pPr>
      <w:r>
        <w:rPr>
          <w:rFonts w:ascii="Times New Roman"/>
          <w:b w:val="false"/>
          <w:i w:val="false"/>
          <w:color w:val="000000"/>
          <w:sz w:val="28"/>
        </w:rPr>
        <w:t>
      98) экологиялық рұқсат - жеке және заңды тұлғалардың қоршаған ортаға эмиссияларды жүзеге асыру құқығын куәландыратын құжат;</w:t>
      </w:r>
    </w:p>
    <w:bookmarkEnd w:id="119"/>
    <w:bookmarkStart w:name="z519" w:id="120"/>
    <w:p>
      <w:pPr>
        <w:spacing w:after="0"/>
        <w:ind w:left="0"/>
        <w:jc w:val="both"/>
      </w:pPr>
      <w:r>
        <w:rPr>
          <w:rFonts w:ascii="Times New Roman"/>
          <w:b w:val="false"/>
          <w:i w:val="false"/>
          <w:color w:val="000000"/>
          <w:sz w:val="28"/>
        </w:rPr>
        <w:t>
      99) экологиялық сараптама - көзделiп отырған шаруашылық және өзге де қызметтiң қоршаған орта сапасының нормативтерiне және экологиялық талаптарға сәйкестiгiн белгiлеу, сондай-ақ осы қызметтiң қоршаған ортаға тигiзуi мүмкiн қолайсыз әсерлерiнiң және олармен байланысты әлеуметтiк салдарлардың алдын алу мақсатында экологиялық сараптама объектiсiн iске асыруға жол берiлуiн айқындау;</w:t>
      </w:r>
    </w:p>
    <w:bookmarkEnd w:id="120"/>
    <w:bookmarkStart w:name="z520" w:id="121"/>
    <w:p>
      <w:pPr>
        <w:spacing w:after="0"/>
        <w:ind w:left="0"/>
        <w:jc w:val="both"/>
      </w:pPr>
      <w:r>
        <w:rPr>
          <w:rFonts w:ascii="Times New Roman"/>
          <w:b w:val="false"/>
          <w:i w:val="false"/>
          <w:color w:val="000000"/>
          <w:sz w:val="28"/>
        </w:rPr>
        <w:t>
      100) экологиялық таза өнiм белгiсi - таңбаланған өнiмнiң экологиялық таза өнiм стандарттарына сәйкестiгiн растайтын тiркелген белгi;</w:t>
      </w:r>
    </w:p>
    <w:bookmarkEnd w:id="121"/>
    <w:bookmarkStart w:name="z521" w:id="122"/>
    <w:p>
      <w:pPr>
        <w:spacing w:after="0"/>
        <w:ind w:left="0"/>
        <w:jc w:val="both"/>
      </w:pPr>
      <w:r>
        <w:rPr>
          <w:rFonts w:ascii="Times New Roman"/>
          <w:b w:val="false"/>
          <w:i w:val="false"/>
          <w:color w:val="000000"/>
          <w:sz w:val="28"/>
        </w:rPr>
        <w:t>
      101) экологиялық талаптар - осы Кодексте, Қазақстан Республикасының өзге де нормативтiк құқықтық актiлерi мен нормативтiк-техникалық құжаттарында қамтылған, қоршаған ортаға және халықтың денсаулығына терiс әсер ететін шаруашылық және өзге де қызметтi шектеу және оларға тыйым салу;</w:t>
      </w:r>
    </w:p>
    <w:bookmarkEnd w:id="122"/>
    <w:bookmarkStart w:name="z522" w:id="123"/>
    <w:p>
      <w:pPr>
        <w:spacing w:after="0"/>
        <w:ind w:left="0"/>
        <w:jc w:val="both"/>
      </w:pPr>
      <w:r>
        <w:rPr>
          <w:rFonts w:ascii="Times New Roman"/>
          <w:b w:val="false"/>
          <w:i w:val="false"/>
          <w:color w:val="000000"/>
          <w:sz w:val="28"/>
        </w:rPr>
        <w:t>
      102) экологиялық таңбалау – Қазақстан Республикасының техникалық реттеу саласындағы заңнамасында белгiленген тәртiппен сәйкестiгi растаудан өткен өнiмге экологиялық таза өнiм белгiсiн беру;</w:t>
      </w:r>
    </w:p>
    <w:bookmarkEnd w:id="123"/>
    <w:bookmarkStart w:name="z523" w:id="124"/>
    <w:p>
      <w:pPr>
        <w:spacing w:after="0"/>
        <w:ind w:left="0"/>
        <w:jc w:val="both"/>
      </w:pPr>
      <w:r>
        <w:rPr>
          <w:rFonts w:ascii="Times New Roman"/>
          <w:b w:val="false"/>
          <w:i w:val="false"/>
          <w:color w:val="000000"/>
          <w:sz w:val="28"/>
        </w:rPr>
        <w:t>
      103) экологиялық тәуекел - белгiлi бiр факторлардың әсері салдарынан қоршаған орта және (немесе) табиғи объектiлер жай-күйiнiң қолайсыз өзгерiстерге ұшырау ықтималдығы;</w:t>
      </w:r>
    </w:p>
    <w:bookmarkEnd w:id="124"/>
    <w:bookmarkStart w:name="z524" w:id="125"/>
    <w:p>
      <w:pPr>
        <w:spacing w:after="0"/>
        <w:ind w:left="0"/>
        <w:jc w:val="both"/>
      </w:pPr>
      <w:r>
        <w:rPr>
          <w:rFonts w:ascii="Times New Roman"/>
          <w:b w:val="false"/>
          <w:i w:val="false"/>
          <w:color w:val="000000"/>
          <w:sz w:val="28"/>
        </w:rPr>
        <w:t>
      104) эмиссиялардың техникалық үлестiк нормативтерi - ел экономикасы үшiн қолдануға болатын шығындар кезiнде қоршаған ортаға эмиссияларды нақты техникалық құралдармен қамтамасыз ету мүмкiндiгiн негiзге ала отырып айқындалатын, олардың уақыт бiрлiгiндегі немесе шығарылатын өнiм бiрлiгiндегі немесе басқа да көрсеткiштердегі шамалары;</w:t>
      </w:r>
    </w:p>
    <w:bookmarkEnd w:id="125"/>
    <w:bookmarkStart w:name="z525" w:id="126"/>
    <w:p>
      <w:pPr>
        <w:spacing w:after="0"/>
        <w:ind w:left="0"/>
        <w:jc w:val="both"/>
      </w:pPr>
      <w:r>
        <w:rPr>
          <w:rFonts w:ascii="Times New Roman"/>
          <w:b w:val="false"/>
          <w:i w:val="false"/>
          <w:color w:val="000000"/>
          <w:sz w:val="28"/>
        </w:rPr>
        <w:t>
      105) эмиссиялар нормативтерi - қоршаған орта сапасы нормативтерiнiң сақталуын қамтамасыз етуге жол берiлетiн эмиссиялар көрсеткiштерi.</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17.11.2015</w:t>
      </w:r>
      <w:r>
        <w:rPr>
          <w:rFonts w:ascii="Times New Roman"/>
          <w:b w:val="false"/>
          <w:i w:val="false"/>
          <w:color w:val="000000"/>
          <w:sz w:val="28"/>
        </w:rPr>
        <w:t xml:space="preserve"> № 407-V</w:t>
      </w:r>
      <w:r>
        <w:rPr>
          <w:rFonts w:ascii="Times New Roman"/>
          <w:b w:val="false"/>
          <w:i w:val="false"/>
          <w:color w:val="ff0000"/>
          <w:sz w:val="28"/>
        </w:rPr>
        <w:t xml:space="preserve"> (01.01.2016 бастап қолданысқа енгізіледі); 08.04.2016 </w:t>
      </w:r>
      <w:r>
        <w:rPr>
          <w:rFonts w:ascii="Times New Roman"/>
          <w:b w:val="false"/>
          <w:i w:val="false"/>
          <w:color w:val="000000"/>
          <w:sz w:val="28"/>
        </w:rPr>
        <w:t>№ 491-V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25.04.2016 </w:t>
      </w:r>
      <w:r>
        <w:rPr>
          <w:rFonts w:ascii="Times New Roman"/>
          <w:b w:val="false"/>
          <w:i w:val="false"/>
          <w:color w:val="000000"/>
          <w:sz w:val="28"/>
        </w:rPr>
        <w:t>№ 505-V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05.04.2017 </w:t>
      </w:r>
      <w:r>
        <w:rPr>
          <w:rFonts w:ascii="Times New Roman"/>
          <w:b w:val="false"/>
          <w:i w:val="false"/>
          <w:color w:val="000000"/>
          <w:sz w:val="28"/>
        </w:rPr>
        <w:t>№ 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09.11.2020 </w:t>
      </w:r>
      <w:r>
        <w:rPr>
          <w:rFonts w:ascii="Times New Roman"/>
          <w:b w:val="false"/>
          <w:i w:val="false"/>
          <w:color w:val="000000"/>
          <w:sz w:val="28"/>
        </w:rPr>
        <w:t>№ 373-VI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7" w:id="127"/>
    <w:p>
      <w:pPr>
        <w:spacing w:after="0"/>
        <w:ind w:left="0"/>
        <w:jc w:val="left"/>
      </w:pPr>
      <w:r>
        <w:rPr>
          <w:rFonts w:ascii="Times New Roman"/>
          <w:b/>
          <w:i w:val="false"/>
          <w:color w:val="000000"/>
        </w:rPr>
        <w:t xml:space="preserve"> 2-бап. Қазақстан Республикасының экологиялық заңнамасы</w:t>
      </w:r>
    </w:p>
    <w:bookmarkEnd w:id="127"/>
    <w:p>
      <w:pPr>
        <w:spacing w:after="0"/>
        <w:ind w:left="0"/>
        <w:jc w:val="both"/>
      </w:pPr>
      <w:r>
        <w:rPr>
          <w:rFonts w:ascii="Times New Roman"/>
          <w:b w:val="false"/>
          <w:i w:val="false"/>
          <w:color w:val="000000"/>
          <w:sz w:val="28"/>
        </w:rPr>
        <w:t xml:space="preserve">
      1. Қазақстан Республикасының экологиялық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негiзделедi және осы Кодекс пен Қазақстан Республикасының өзге де нормативтiк құқықтық актiлерiнен тұрады.</w:t>
      </w:r>
    </w:p>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Кодекстегiден өзгеше ережелер белгiленген болса, онда халықаралық шарттың ережелерi қолданылады.</w:t>
      </w:r>
    </w:p>
    <w:p>
      <w:pPr>
        <w:spacing w:after="0"/>
        <w:ind w:left="0"/>
        <w:jc w:val="both"/>
      </w:pPr>
      <w:r>
        <w:rPr>
          <w:rFonts w:ascii="Times New Roman"/>
          <w:b w:val="false"/>
          <w:i w:val="false"/>
          <w:color w:val="000000"/>
          <w:sz w:val="28"/>
        </w:rPr>
        <w:t>
      3. Осы Кодекс пен Қазақстан Республикасының қоршаған ортаны қорғау саласындағы қатынастарды реттейтiн нормалары бар өзге де заңдарының арасында қайшылық болған жағдайда, осы Кодекстiң ережелерi қолданылады.</w:t>
      </w:r>
    </w:p>
    <w:p>
      <w:pPr>
        <w:spacing w:after="0"/>
        <w:ind w:left="0"/>
        <w:jc w:val="both"/>
      </w:pPr>
      <w:r>
        <w:rPr>
          <w:rFonts w:ascii="Times New Roman"/>
          <w:b w:val="false"/>
          <w:i w:val="false"/>
          <w:color w:val="000000"/>
          <w:sz w:val="28"/>
        </w:rPr>
        <w:t xml:space="preserve">
      4. Қоршаған орта объектiлерiн қорғау мен пайдалану және ерекше қорғалатын табиғи аумақтар саласындағы қатынастар осы Кодексте реттелмеген бөлiгiнде Қазақстан Республикасының арнаулы заңдарымен реттеледi. </w:t>
      </w:r>
    </w:p>
    <w:bookmarkStart w:name="z78" w:id="128"/>
    <w:p>
      <w:pPr>
        <w:spacing w:after="0"/>
        <w:ind w:left="0"/>
        <w:jc w:val="left"/>
      </w:pPr>
      <w:r>
        <w:rPr>
          <w:rFonts w:ascii="Times New Roman"/>
          <w:b/>
          <w:i w:val="false"/>
          <w:color w:val="000000"/>
        </w:rPr>
        <w:t xml:space="preserve"> 3-бап. Осы Кодексте реттелетiн қатынастар</w:t>
      </w:r>
    </w:p>
    <w:bookmarkEnd w:id="128"/>
    <w:p>
      <w:pPr>
        <w:spacing w:after="0"/>
        <w:ind w:left="0"/>
        <w:jc w:val="both"/>
      </w:pPr>
      <w:r>
        <w:rPr>
          <w:rFonts w:ascii="Times New Roman"/>
          <w:b w:val="false"/>
          <w:i w:val="false"/>
          <w:color w:val="000000"/>
          <w:sz w:val="28"/>
        </w:rPr>
        <w:t>
      1. Осы Кодексте Қазақстан Республикасы аумағының шегiнде табиғи ресурстарды пайдалану мен қоршаған ортаға әсер етуге байланысты шаруашылық және өзге де қызметтi жүзеге асыру кезiнде қоршаған ортаны қорғау, қалпына келтiру және сақтау, табиғи ресурстарды пайдалану мен молықтыру саласындағы қатынастар реттеледi.</w:t>
      </w:r>
    </w:p>
    <w:p>
      <w:pPr>
        <w:spacing w:after="0"/>
        <w:ind w:left="0"/>
        <w:jc w:val="both"/>
      </w:pPr>
      <w:r>
        <w:rPr>
          <w:rFonts w:ascii="Times New Roman"/>
          <w:b w:val="false"/>
          <w:i w:val="false"/>
          <w:color w:val="000000"/>
          <w:sz w:val="28"/>
        </w:rPr>
        <w:t>
      2. Жеке және заңды тұлғалар, мемлекет, сондай-ақ қоршаған ортаны қорғау саласында мемлекеттiк реттеудi және табиғи ресурстарды пайдалану саласында мемлекеттiк басқаруды жүзеге асыратын мемлекеттiк органдар осы Кодексте реттелетiн қатынастардың қатысушылары болып табылады.</w:t>
      </w:r>
    </w:p>
    <w:bookmarkStart w:name="z79" w:id="129"/>
    <w:p>
      <w:pPr>
        <w:spacing w:after="0"/>
        <w:ind w:left="0"/>
        <w:jc w:val="left"/>
      </w:pPr>
      <w:r>
        <w:rPr>
          <w:rFonts w:ascii="Times New Roman"/>
          <w:b/>
          <w:i w:val="false"/>
          <w:color w:val="000000"/>
        </w:rPr>
        <w:t xml:space="preserve"> 4-бап. Қазақстан Республикасы орнықты дамуының экологиялық негiздерi</w:t>
      </w:r>
    </w:p>
    <w:bookmarkEnd w:id="129"/>
    <w:p>
      <w:pPr>
        <w:spacing w:after="0"/>
        <w:ind w:left="0"/>
        <w:jc w:val="both"/>
      </w:pPr>
      <w:r>
        <w:rPr>
          <w:rFonts w:ascii="Times New Roman"/>
          <w:b w:val="false"/>
          <w:i w:val="false"/>
          <w:color w:val="000000"/>
          <w:sz w:val="28"/>
        </w:rPr>
        <w:t>
      Қазақстан Республикасы орнықты дамуының экологиялық негiздерi:</w:t>
      </w:r>
    </w:p>
    <w:p>
      <w:pPr>
        <w:spacing w:after="0"/>
        <w:ind w:left="0"/>
        <w:jc w:val="both"/>
      </w:pPr>
      <w:r>
        <w:rPr>
          <w:rFonts w:ascii="Times New Roman"/>
          <w:b w:val="false"/>
          <w:i w:val="false"/>
          <w:color w:val="000000"/>
          <w:sz w:val="28"/>
        </w:rPr>
        <w:t>
      1) адам өмiрi мен денсаулығы үшiн қолайлы қоршаған ортаны қамтамасыз ету жөнiндегi мақсатқа мемлекеттiң қол жеткiзуi;</w:t>
      </w:r>
    </w:p>
    <w:p>
      <w:pPr>
        <w:spacing w:after="0"/>
        <w:ind w:left="0"/>
        <w:jc w:val="both"/>
      </w:pPr>
      <w:r>
        <w:rPr>
          <w:rFonts w:ascii="Times New Roman"/>
          <w:b w:val="false"/>
          <w:i w:val="false"/>
          <w:color w:val="000000"/>
          <w:sz w:val="28"/>
        </w:rPr>
        <w:t>
      2) қоршаған ортаны қорғау және биоәртүрлiлiктi сақтау;</w:t>
      </w:r>
    </w:p>
    <w:p>
      <w:pPr>
        <w:spacing w:after="0"/>
        <w:ind w:left="0"/>
        <w:jc w:val="both"/>
      </w:pPr>
      <w:r>
        <w:rPr>
          <w:rFonts w:ascii="Times New Roman"/>
          <w:b w:val="false"/>
          <w:i w:val="false"/>
          <w:color w:val="000000"/>
          <w:sz w:val="28"/>
        </w:rPr>
        <w:t>
      3) Қазақстан Республикасының өз табиғи ресурстарын өндiруге құқықтарын қамтамасыз ету мен iске асыру және табиғи ресурстарды пайдалану мен қоршаған ортаға әсер ету мәселелерiнде ұлттық мүдделердi қорғау;</w:t>
      </w:r>
    </w:p>
    <w:p>
      <w:pPr>
        <w:spacing w:after="0"/>
        <w:ind w:left="0"/>
        <w:jc w:val="both"/>
      </w:pPr>
      <w:r>
        <w:rPr>
          <w:rFonts w:ascii="Times New Roman"/>
          <w:b w:val="false"/>
          <w:i w:val="false"/>
          <w:color w:val="000000"/>
          <w:sz w:val="28"/>
        </w:rPr>
        <w:t>
      4) қазiргi және болашақ ұрпақтардың сұранысын әдiл қанағаттандыру;</w:t>
      </w:r>
    </w:p>
    <w:p>
      <w:pPr>
        <w:spacing w:after="0"/>
        <w:ind w:left="0"/>
        <w:jc w:val="both"/>
      </w:pPr>
      <w:r>
        <w:rPr>
          <w:rFonts w:ascii="Times New Roman"/>
          <w:b w:val="false"/>
          <w:i w:val="false"/>
          <w:color w:val="000000"/>
          <w:sz w:val="28"/>
        </w:rPr>
        <w:t>
      5) өндiрiс пен тұтынудың орнықты үлгiлерiн дамыту;</w:t>
      </w:r>
    </w:p>
    <w:p>
      <w:pPr>
        <w:spacing w:after="0"/>
        <w:ind w:left="0"/>
        <w:jc w:val="both"/>
      </w:pPr>
      <w:r>
        <w:rPr>
          <w:rFonts w:ascii="Times New Roman"/>
          <w:b w:val="false"/>
          <w:i w:val="false"/>
          <w:color w:val="000000"/>
          <w:sz w:val="28"/>
        </w:rPr>
        <w:t>
      6) қоршаған ортаның жай-күйiн есепке ала отырып, экологиялық нормалаудың әлеуметтiк және экономикалық даму талаптарына сай келуi;</w:t>
      </w:r>
    </w:p>
    <w:p>
      <w:pPr>
        <w:spacing w:after="0"/>
        <w:ind w:left="0"/>
        <w:jc w:val="both"/>
      </w:pPr>
      <w:r>
        <w:rPr>
          <w:rFonts w:ascii="Times New Roman"/>
          <w:b w:val="false"/>
          <w:i w:val="false"/>
          <w:color w:val="000000"/>
          <w:sz w:val="28"/>
        </w:rPr>
        <w:t>
      7) әрбiр адамның экологиялық ақпаратқа қол жеткiзу құқығын сақтау және жұртшылықтың қоршаған ортаны қорғау мен орнықты даму мәселелерiн шешуге жан-жақты қатысуы;</w:t>
      </w:r>
    </w:p>
    <w:p>
      <w:pPr>
        <w:spacing w:after="0"/>
        <w:ind w:left="0"/>
        <w:jc w:val="both"/>
      </w:pPr>
      <w:r>
        <w:rPr>
          <w:rFonts w:ascii="Times New Roman"/>
          <w:b w:val="false"/>
          <w:i w:val="false"/>
          <w:color w:val="000000"/>
          <w:sz w:val="28"/>
        </w:rPr>
        <w:t>
      8) қоршаған ортаны қорғау саласында қабылданатын шаралардың жариялылығын қамтамасыз ету;</w:t>
      </w:r>
    </w:p>
    <w:p>
      <w:pPr>
        <w:spacing w:after="0"/>
        <w:ind w:left="0"/>
        <w:jc w:val="both"/>
      </w:pPr>
      <w:r>
        <w:rPr>
          <w:rFonts w:ascii="Times New Roman"/>
          <w:b w:val="false"/>
          <w:i w:val="false"/>
          <w:color w:val="000000"/>
          <w:sz w:val="28"/>
        </w:rPr>
        <w:t>
      9) Жердiң экожүйесiнiң салауатты жай-күйi мен тұтастығын сақтау, қорғау мен қалпына келтiру мақсатындағы жаhандық әрiптестiк;</w:t>
      </w:r>
    </w:p>
    <w:p>
      <w:pPr>
        <w:spacing w:after="0"/>
        <w:ind w:left="0"/>
        <w:jc w:val="both"/>
      </w:pPr>
      <w:r>
        <w:rPr>
          <w:rFonts w:ascii="Times New Roman"/>
          <w:b w:val="false"/>
          <w:i w:val="false"/>
          <w:color w:val="000000"/>
          <w:sz w:val="28"/>
        </w:rPr>
        <w:t>
      10) қоршаған ортаға залал келтiргенi үшiн жауаптылыққа қатысты халықаралық құқықтың дамуына жәрдемдесу;</w:t>
      </w:r>
    </w:p>
    <w:p>
      <w:pPr>
        <w:spacing w:after="0"/>
        <w:ind w:left="0"/>
        <w:jc w:val="both"/>
      </w:pPr>
      <w:r>
        <w:rPr>
          <w:rFonts w:ascii="Times New Roman"/>
          <w:b w:val="false"/>
          <w:i w:val="false"/>
          <w:color w:val="000000"/>
          <w:sz w:val="28"/>
        </w:rPr>
        <w:t>
      11) қоршаған ортаға елеулi залал келтiретiн немесе адам денсаулығы үшiн зиянды деп есептелетiн қызмет пен заттардың кез келген түрлерiн басқа мемлекеттерге көшiру мен ауыстыруды тежеу, болдырмау, сондай-ақ қоршаған ортаға елеулi немесе орны толмайтын залал қатерi төнген жағдайларда сақтандыру шараларын қолдану болып табылады.</w:t>
      </w:r>
    </w:p>
    <w:bookmarkStart w:name="z80" w:id="130"/>
    <w:p>
      <w:pPr>
        <w:spacing w:after="0"/>
        <w:ind w:left="0"/>
        <w:jc w:val="left"/>
      </w:pPr>
      <w:r>
        <w:rPr>
          <w:rFonts w:ascii="Times New Roman"/>
          <w:b/>
          <w:i w:val="false"/>
          <w:color w:val="000000"/>
        </w:rPr>
        <w:t xml:space="preserve"> 5-бап. Қазақстан Республикасы экологиялық заңнамасының негiзгi принциптерi</w:t>
      </w:r>
    </w:p>
    <w:bookmarkEnd w:id="130"/>
    <w:p>
      <w:pPr>
        <w:spacing w:after="0"/>
        <w:ind w:left="0"/>
        <w:jc w:val="both"/>
      </w:pPr>
      <w:r>
        <w:rPr>
          <w:rFonts w:ascii="Times New Roman"/>
          <w:b w:val="false"/>
          <w:i w:val="false"/>
          <w:color w:val="000000"/>
          <w:sz w:val="28"/>
        </w:rPr>
        <w:t>
      Қазақстан Республикасы экологиялық заңнамасының негiзгi принциптерi:</w:t>
      </w:r>
    </w:p>
    <w:p>
      <w:pPr>
        <w:spacing w:after="0"/>
        <w:ind w:left="0"/>
        <w:jc w:val="both"/>
      </w:pPr>
      <w:r>
        <w:rPr>
          <w:rFonts w:ascii="Times New Roman"/>
          <w:b w:val="false"/>
          <w:i w:val="false"/>
          <w:color w:val="000000"/>
          <w:sz w:val="28"/>
        </w:rPr>
        <w:t>
      1) Қазақстан Республикасының орнықты дамуын қамтамасыз ету;</w:t>
      </w:r>
    </w:p>
    <w:p>
      <w:pPr>
        <w:spacing w:after="0"/>
        <w:ind w:left="0"/>
        <w:jc w:val="both"/>
      </w:pPr>
      <w:r>
        <w:rPr>
          <w:rFonts w:ascii="Times New Roman"/>
          <w:b w:val="false"/>
          <w:i w:val="false"/>
          <w:color w:val="000000"/>
          <w:sz w:val="28"/>
        </w:rPr>
        <w:t>
      2) экологиялық қауiпсiздiктi қамтамасыз ету;</w:t>
      </w:r>
    </w:p>
    <w:p>
      <w:pPr>
        <w:spacing w:after="0"/>
        <w:ind w:left="0"/>
        <w:jc w:val="both"/>
      </w:pPr>
      <w:r>
        <w:rPr>
          <w:rFonts w:ascii="Times New Roman"/>
          <w:b w:val="false"/>
          <w:i w:val="false"/>
          <w:color w:val="000000"/>
          <w:sz w:val="28"/>
        </w:rPr>
        <w:t>
      3) экологиялық қатынастарды реттеу кезiндегi экожүйелi көзқарас;</w:t>
      </w:r>
    </w:p>
    <w:p>
      <w:pPr>
        <w:spacing w:after="0"/>
        <w:ind w:left="0"/>
        <w:jc w:val="both"/>
      </w:pPr>
      <w:r>
        <w:rPr>
          <w:rFonts w:ascii="Times New Roman"/>
          <w:b w:val="false"/>
          <w:i w:val="false"/>
          <w:color w:val="000000"/>
          <w:sz w:val="28"/>
        </w:rPr>
        <w:t>
      4) қоршаған ортаны қорғау саласындағы мемлекеттiк реттеу және табиғи ресурстарды пайдалану саласындағы мемлекеттiк басқару;</w:t>
      </w:r>
    </w:p>
    <w:p>
      <w:pPr>
        <w:spacing w:after="0"/>
        <w:ind w:left="0"/>
        <w:jc w:val="both"/>
      </w:pPr>
      <w:r>
        <w:rPr>
          <w:rFonts w:ascii="Times New Roman"/>
          <w:b w:val="false"/>
          <w:i w:val="false"/>
          <w:color w:val="000000"/>
          <w:sz w:val="28"/>
        </w:rPr>
        <w:t>
      5) қоршаған ортаны ластаудың және оған кез келген басқа түрде залал келтiрудi болдырмау жөнiнде алдын алу шараларының мiндеттiлiгi;</w:t>
      </w:r>
    </w:p>
    <w:p>
      <w:pPr>
        <w:spacing w:after="0"/>
        <w:ind w:left="0"/>
        <w:jc w:val="both"/>
      </w:pPr>
      <w:r>
        <w:rPr>
          <w:rFonts w:ascii="Times New Roman"/>
          <w:b w:val="false"/>
          <w:i w:val="false"/>
          <w:color w:val="000000"/>
          <w:sz w:val="28"/>
        </w:rPr>
        <w:t>
      6) Қазақстан Республикасының экологиялық заңнамасын бұзғаны үшiн жауаптылықтан бұлтартпау;</w:t>
      </w:r>
    </w:p>
    <w:p>
      <w:pPr>
        <w:spacing w:after="0"/>
        <w:ind w:left="0"/>
        <w:jc w:val="both"/>
      </w:pPr>
      <w:r>
        <w:rPr>
          <w:rFonts w:ascii="Times New Roman"/>
          <w:b w:val="false"/>
          <w:i w:val="false"/>
          <w:color w:val="000000"/>
          <w:sz w:val="28"/>
        </w:rPr>
        <w:t>
      7) қоршаған ортаға келтiрiлген залалды өтеу мiндеттiлiгi;</w:t>
      </w:r>
    </w:p>
    <w:p>
      <w:pPr>
        <w:spacing w:after="0"/>
        <w:ind w:left="0"/>
        <w:jc w:val="both"/>
      </w:pPr>
      <w:r>
        <w:rPr>
          <w:rFonts w:ascii="Times New Roman"/>
          <w:b w:val="false"/>
          <w:i w:val="false"/>
          <w:color w:val="000000"/>
          <w:sz w:val="28"/>
        </w:rPr>
        <w:t>
      8) қоршаған ортаға әсер етудiң ақылы болу және оған рұқсат алу тәртiбi;</w:t>
      </w:r>
    </w:p>
    <w:p>
      <w:pPr>
        <w:spacing w:after="0"/>
        <w:ind w:left="0"/>
        <w:jc w:val="both"/>
      </w:pPr>
      <w:r>
        <w:rPr>
          <w:rFonts w:ascii="Times New Roman"/>
          <w:b w:val="false"/>
          <w:i w:val="false"/>
          <w:color w:val="000000"/>
          <w:sz w:val="28"/>
        </w:rPr>
        <w:t>
      9) табиғи ресурстарды пайдалану мен қоршаған ортаға әсер ету кезiнде неғұрлым экологиялық таза және ресурс үнемдеушi технологияларды қолдану;</w:t>
      </w:r>
    </w:p>
    <w:p>
      <w:pPr>
        <w:spacing w:after="0"/>
        <w:ind w:left="0"/>
        <w:jc w:val="both"/>
      </w:pPr>
      <w:r>
        <w:rPr>
          <w:rFonts w:ascii="Times New Roman"/>
          <w:b w:val="false"/>
          <w:i w:val="false"/>
          <w:color w:val="000000"/>
          <w:sz w:val="28"/>
        </w:rPr>
        <w:t>
      10) қоршаған ортаны қорғау жөнiндегi мемлекеттiк органдар қызметiнiң өзара әрекеттестiгi, үйлесiмдiлiгi мен жариялылығы;</w:t>
      </w:r>
    </w:p>
    <w:p>
      <w:pPr>
        <w:spacing w:after="0"/>
        <w:ind w:left="0"/>
        <w:jc w:val="both"/>
      </w:pPr>
      <w:r>
        <w:rPr>
          <w:rFonts w:ascii="Times New Roman"/>
          <w:b w:val="false"/>
          <w:i w:val="false"/>
          <w:color w:val="000000"/>
          <w:sz w:val="28"/>
        </w:rPr>
        <w:t>
      11) табиғат пайдаланушыларды қоршаған ортаны ластауды болдырмауға, азайтуға және оны жоюға, қалдықтарды кемiтуге ынталандыру;</w:t>
      </w:r>
    </w:p>
    <w:p>
      <w:pPr>
        <w:spacing w:after="0"/>
        <w:ind w:left="0"/>
        <w:jc w:val="both"/>
      </w:pPr>
      <w:r>
        <w:rPr>
          <w:rFonts w:ascii="Times New Roman"/>
          <w:b w:val="false"/>
          <w:i w:val="false"/>
          <w:color w:val="000000"/>
          <w:sz w:val="28"/>
        </w:rPr>
        <w:t>
      11-1) өндiрiс және тұтыну қалдықтарын қайталама ресурстар ретiнде пайдаланудың басымдығы;</w:t>
      </w:r>
    </w:p>
    <w:p>
      <w:pPr>
        <w:spacing w:after="0"/>
        <w:ind w:left="0"/>
        <w:jc w:val="both"/>
      </w:pPr>
      <w:r>
        <w:rPr>
          <w:rFonts w:ascii="Times New Roman"/>
          <w:b w:val="false"/>
          <w:i w:val="false"/>
          <w:color w:val="000000"/>
          <w:sz w:val="28"/>
        </w:rPr>
        <w:t>
      12) экологиялық ақпараттың қолжетiмдiлiгi;</w:t>
      </w:r>
    </w:p>
    <w:p>
      <w:pPr>
        <w:spacing w:after="0"/>
        <w:ind w:left="0"/>
        <w:jc w:val="both"/>
      </w:pPr>
      <w:r>
        <w:rPr>
          <w:rFonts w:ascii="Times New Roman"/>
          <w:b w:val="false"/>
          <w:i w:val="false"/>
          <w:color w:val="000000"/>
          <w:sz w:val="28"/>
        </w:rPr>
        <w:t>
      13) табиғи ресурстарды пайдалану мен қоршаған ортаға әсер ету кезiнде ұлттық мүдделердi қамтамасыз ету;</w:t>
      </w:r>
    </w:p>
    <w:p>
      <w:pPr>
        <w:spacing w:after="0"/>
        <w:ind w:left="0"/>
        <w:jc w:val="both"/>
      </w:pPr>
      <w:r>
        <w:rPr>
          <w:rFonts w:ascii="Times New Roman"/>
          <w:b w:val="false"/>
          <w:i w:val="false"/>
          <w:color w:val="000000"/>
          <w:sz w:val="28"/>
        </w:rPr>
        <w:t>
      14) Қазақстан Республикасы экологиялық заңнамасының халықаралық құқық принциптерiмен және нормаларымен үйлесуi;</w:t>
      </w:r>
    </w:p>
    <w:p>
      <w:pPr>
        <w:spacing w:after="0"/>
        <w:ind w:left="0"/>
        <w:jc w:val="both"/>
      </w:pPr>
      <w:r>
        <w:rPr>
          <w:rFonts w:ascii="Times New Roman"/>
          <w:b w:val="false"/>
          <w:i w:val="false"/>
          <w:color w:val="000000"/>
          <w:sz w:val="28"/>
        </w:rPr>
        <w:t>
      15) жоспарланып отырған шаруашылық және өзге де қызметтiң экологиялық қауiптiлiгi презумпциясы және оны жүзеге асыру туралы шешiмдер қабылдаған кезде қоршаған ортаға және халықтың денсаулығына әсерiн бағалау мiндеттiлiгi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28.04.2016 </w:t>
      </w:r>
      <w:r>
        <w:rPr>
          <w:rFonts w:ascii="Times New Roman"/>
          <w:b w:val="false"/>
          <w:i w:val="false"/>
          <w:color w:val="000000"/>
          <w:sz w:val="28"/>
        </w:rPr>
        <w:t>№ 506-V</w:t>
      </w:r>
      <w:r>
        <w:rPr>
          <w:rFonts w:ascii="Times New Roman"/>
          <w:b w:val="false"/>
          <w:i w:val="false"/>
          <w:color w:val="ff0000"/>
          <w:sz w:val="28"/>
        </w:rPr>
        <w:t xml:space="preserve"> Заңымен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81" w:id="131"/>
    <w:p>
      <w:pPr>
        <w:spacing w:after="0"/>
        <w:ind w:left="0"/>
        <w:jc w:val="left"/>
      </w:pPr>
      <w:r>
        <w:rPr>
          <w:rFonts w:ascii="Times New Roman"/>
          <w:b/>
          <w:i w:val="false"/>
          <w:color w:val="000000"/>
        </w:rPr>
        <w:t xml:space="preserve"> 6-бап. Қоршаған ортаны қорғау саласындағы мемлекеттiк реттеудiң және табиғи ресурстарды пайдалану саласындағы мемлекеттiк басқарудың негiзгiережелерi</w:t>
      </w:r>
    </w:p>
    <w:bookmarkEnd w:id="131"/>
    <w:p>
      <w:pPr>
        <w:spacing w:after="0"/>
        <w:ind w:left="0"/>
        <w:jc w:val="both"/>
      </w:pPr>
      <w:r>
        <w:rPr>
          <w:rFonts w:ascii="Times New Roman"/>
          <w:b w:val="false"/>
          <w:i w:val="false"/>
          <w:color w:val="000000"/>
          <w:sz w:val="28"/>
        </w:rPr>
        <w:t>
      1. Қоршаған ортаны қорғау саласындағы мемлекеттiк реттеу:</w:t>
      </w:r>
    </w:p>
    <w:p>
      <w:pPr>
        <w:spacing w:after="0"/>
        <w:ind w:left="0"/>
        <w:jc w:val="both"/>
      </w:pPr>
      <w:r>
        <w:rPr>
          <w:rFonts w:ascii="Times New Roman"/>
          <w:b w:val="false"/>
          <w:i w:val="false"/>
          <w:color w:val="000000"/>
          <w:sz w:val="28"/>
        </w:rPr>
        <w:t>
      1) қоршаған ортаны қорғау саласындағы қызметтi лицензиялауды;</w:t>
      </w:r>
    </w:p>
    <w:p>
      <w:pPr>
        <w:spacing w:after="0"/>
        <w:ind w:left="0"/>
        <w:jc w:val="both"/>
      </w:pPr>
      <w:r>
        <w:rPr>
          <w:rFonts w:ascii="Times New Roman"/>
          <w:b w:val="false"/>
          <w:i w:val="false"/>
          <w:color w:val="000000"/>
          <w:sz w:val="28"/>
        </w:rPr>
        <w:t>
      2) экологиялық нормалауды;</w:t>
      </w:r>
    </w:p>
    <w:p>
      <w:pPr>
        <w:spacing w:after="0"/>
        <w:ind w:left="0"/>
        <w:jc w:val="both"/>
      </w:pPr>
      <w:r>
        <w:rPr>
          <w:rFonts w:ascii="Times New Roman"/>
          <w:b w:val="false"/>
          <w:i w:val="false"/>
          <w:color w:val="000000"/>
          <w:sz w:val="28"/>
        </w:rPr>
        <w:t>
      3) қоршаған ортаны қорғау саласындағы техникалық реттеуді;</w:t>
      </w:r>
    </w:p>
    <w:p>
      <w:pPr>
        <w:spacing w:after="0"/>
        <w:ind w:left="0"/>
        <w:jc w:val="both"/>
      </w:pPr>
      <w:r>
        <w:rPr>
          <w:rFonts w:ascii="Times New Roman"/>
          <w:b w:val="false"/>
          <w:i w:val="false"/>
          <w:color w:val="000000"/>
          <w:sz w:val="28"/>
        </w:rPr>
        <w:t>
      4) мемлекеттiк экологиялық сараптаманы;</w:t>
      </w:r>
    </w:p>
    <w:p>
      <w:pPr>
        <w:spacing w:after="0"/>
        <w:ind w:left="0"/>
        <w:jc w:val="both"/>
      </w:pPr>
      <w:r>
        <w:rPr>
          <w:rFonts w:ascii="Times New Roman"/>
          <w:b w:val="false"/>
          <w:i w:val="false"/>
          <w:color w:val="000000"/>
          <w:sz w:val="28"/>
        </w:rPr>
        <w:t>
      5) экологиялық рұқсаттар берудi;</w:t>
      </w:r>
    </w:p>
    <w:p>
      <w:pPr>
        <w:spacing w:after="0"/>
        <w:ind w:left="0"/>
        <w:jc w:val="both"/>
      </w:pPr>
      <w:r>
        <w:rPr>
          <w:rFonts w:ascii="Times New Roman"/>
          <w:b w:val="false"/>
          <w:i w:val="false"/>
          <w:color w:val="000000"/>
          <w:sz w:val="28"/>
        </w:rPr>
        <w:t>
      6) мемлекеттiк экологиялық бақылауды;</w:t>
      </w:r>
    </w:p>
    <w:p>
      <w:pPr>
        <w:spacing w:after="0"/>
        <w:ind w:left="0"/>
        <w:jc w:val="both"/>
      </w:pPr>
      <w:r>
        <w:rPr>
          <w:rFonts w:ascii="Times New Roman"/>
          <w:b w:val="false"/>
          <w:i w:val="false"/>
          <w:color w:val="000000"/>
          <w:sz w:val="28"/>
        </w:rPr>
        <w:t>
      7) қоршаған ортаны қорғауды экономикалық реттеу жүйесiн, неғұрлым экологиялық таза технологияларды енгiзудi ынталандыруды, табиғат қорғау iс-шараларын қаржыландыру жүйесiн;</w:t>
      </w:r>
    </w:p>
    <w:p>
      <w:pPr>
        <w:spacing w:after="0"/>
        <w:ind w:left="0"/>
        <w:jc w:val="both"/>
      </w:pPr>
      <w:r>
        <w:rPr>
          <w:rFonts w:ascii="Times New Roman"/>
          <w:b w:val="false"/>
          <w:i w:val="false"/>
          <w:color w:val="000000"/>
          <w:sz w:val="28"/>
        </w:rPr>
        <w:t>
      7-1) парниктік газдар шығарындыларын квоталауды;</w:t>
      </w:r>
    </w:p>
    <w:p>
      <w:pPr>
        <w:spacing w:after="0"/>
        <w:ind w:left="0"/>
        <w:jc w:val="both"/>
      </w:pPr>
      <w:r>
        <w:rPr>
          <w:rFonts w:ascii="Times New Roman"/>
          <w:b w:val="false"/>
          <w:i w:val="false"/>
          <w:color w:val="000000"/>
          <w:sz w:val="28"/>
        </w:rPr>
        <w:t>
      7-2) парниктік газдарды түгендеуді;</w:t>
      </w:r>
    </w:p>
    <w:p>
      <w:pPr>
        <w:spacing w:after="0"/>
        <w:ind w:left="0"/>
        <w:jc w:val="both"/>
      </w:pPr>
      <w:r>
        <w:rPr>
          <w:rFonts w:ascii="Times New Roman"/>
          <w:b w:val="false"/>
          <w:i w:val="false"/>
          <w:color w:val="000000"/>
          <w:sz w:val="28"/>
        </w:rPr>
        <w:t>
      7-3) парниктік газдар шығарындыларын азайту мен сіңірудің нарықтық тетігін белгілеуді;</w:t>
      </w:r>
    </w:p>
    <w:p>
      <w:pPr>
        <w:spacing w:after="0"/>
        <w:ind w:left="0"/>
        <w:jc w:val="both"/>
      </w:pPr>
      <w:r>
        <w:rPr>
          <w:rFonts w:ascii="Times New Roman"/>
          <w:b w:val="false"/>
          <w:i w:val="false"/>
          <w:color w:val="000000"/>
          <w:sz w:val="28"/>
        </w:rPr>
        <w:t>
      7-4) парниктік газдар шығарындылары мен сіңірулерінің нақты көлемінің мониторингі жүйесін;</w:t>
      </w:r>
    </w:p>
    <w:p>
      <w:pPr>
        <w:spacing w:after="0"/>
        <w:ind w:left="0"/>
        <w:jc w:val="both"/>
      </w:pPr>
      <w:r>
        <w:rPr>
          <w:rFonts w:ascii="Times New Roman"/>
          <w:b w:val="false"/>
          <w:i w:val="false"/>
          <w:color w:val="000000"/>
          <w:sz w:val="28"/>
        </w:rPr>
        <w:t>
      8) мемлекеттiк экологиялық мониторингтi;</w:t>
      </w:r>
    </w:p>
    <w:p>
      <w:pPr>
        <w:spacing w:after="0"/>
        <w:ind w:left="0"/>
        <w:jc w:val="both"/>
      </w:pPr>
      <w:r>
        <w:rPr>
          <w:rFonts w:ascii="Times New Roman"/>
          <w:b w:val="false"/>
          <w:i w:val="false"/>
          <w:color w:val="000000"/>
          <w:sz w:val="28"/>
        </w:rPr>
        <w:t>
      9) табиғат пайдаланушыларды, қоршаған ортаны ластау көздерi мен учаскелерiн мемлекеттiк есепке алуды;</w:t>
      </w:r>
    </w:p>
    <w:p>
      <w:pPr>
        <w:spacing w:after="0"/>
        <w:ind w:left="0"/>
        <w:jc w:val="both"/>
      </w:pPr>
      <w:r>
        <w:rPr>
          <w:rFonts w:ascii="Times New Roman"/>
          <w:b w:val="false"/>
          <w:i w:val="false"/>
          <w:color w:val="000000"/>
          <w:sz w:val="28"/>
        </w:rPr>
        <w:t>
      10) экологиялық бiлiм беру мен ағарту iсiн қамтиды.</w:t>
      </w:r>
    </w:p>
    <w:p>
      <w:pPr>
        <w:spacing w:after="0"/>
        <w:ind w:left="0"/>
        <w:jc w:val="both"/>
      </w:pPr>
      <w:r>
        <w:rPr>
          <w:rFonts w:ascii="Times New Roman"/>
          <w:b w:val="false"/>
          <w:i w:val="false"/>
          <w:color w:val="000000"/>
          <w:sz w:val="28"/>
        </w:rPr>
        <w:t>
      2. Табиғи ресурстарды пайдалану саласындағы мемлекеттiк басқару:</w:t>
      </w:r>
    </w:p>
    <w:p>
      <w:pPr>
        <w:spacing w:after="0"/>
        <w:ind w:left="0"/>
        <w:jc w:val="both"/>
      </w:pPr>
      <w:r>
        <w:rPr>
          <w:rFonts w:ascii="Times New Roman"/>
          <w:b w:val="false"/>
          <w:i w:val="false"/>
          <w:color w:val="000000"/>
          <w:sz w:val="28"/>
        </w:rPr>
        <w:t>
      1) табиғи ресурстарды пайдалану саласындағы мемлекеттiк жоспарлауды;</w:t>
      </w:r>
    </w:p>
    <w:p>
      <w:pPr>
        <w:spacing w:after="0"/>
        <w:ind w:left="0"/>
        <w:jc w:val="both"/>
      </w:pPr>
      <w:r>
        <w:rPr>
          <w:rFonts w:ascii="Times New Roman"/>
          <w:b w:val="false"/>
          <w:i w:val="false"/>
          <w:color w:val="000000"/>
          <w:sz w:val="28"/>
        </w:rPr>
        <w:t>
      2) табиғи ресурстарды қорғауға, пайдалануға және молықтыруға мемлекеттiк бақылау жасауды;</w:t>
      </w:r>
    </w:p>
    <w:p>
      <w:pPr>
        <w:spacing w:after="0"/>
        <w:ind w:left="0"/>
        <w:jc w:val="both"/>
      </w:pPr>
      <w:r>
        <w:rPr>
          <w:rFonts w:ascii="Times New Roman"/>
          <w:b w:val="false"/>
          <w:i w:val="false"/>
          <w:color w:val="000000"/>
          <w:sz w:val="28"/>
        </w:rPr>
        <w:t>
      3) табиғи ресурстарды пайдалану құқығына лицензиялар, рұқсаттар берудi және шарттар (келiсiмшарттар) жасасуды;</w:t>
      </w:r>
    </w:p>
    <w:p>
      <w:pPr>
        <w:spacing w:after="0"/>
        <w:ind w:left="0"/>
        <w:jc w:val="both"/>
      </w:pPr>
      <w:r>
        <w:rPr>
          <w:rFonts w:ascii="Times New Roman"/>
          <w:b w:val="false"/>
          <w:i w:val="false"/>
          <w:color w:val="000000"/>
          <w:sz w:val="28"/>
        </w:rPr>
        <w:t>
      4) табиғи ресурстарды қалпына келтiру мен молықтыруды, ресурс үнемдейтiн технологияларды енгiзудi ұйымдастыруды;</w:t>
      </w:r>
    </w:p>
    <w:p>
      <w:pPr>
        <w:spacing w:after="0"/>
        <w:ind w:left="0"/>
        <w:jc w:val="both"/>
      </w:pPr>
      <w:r>
        <w:rPr>
          <w:rFonts w:ascii="Times New Roman"/>
          <w:b w:val="false"/>
          <w:i w:val="false"/>
          <w:color w:val="000000"/>
          <w:sz w:val="28"/>
        </w:rPr>
        <w:t>
      5) табиғи ресурстардың мониторингi мен кадастрларын жүргiзудi;</w:t>
      </w:r>
    </w:p>
    <w:p>
      <w:pPr>
        <w:spacing w:after="0"/>
        <w:ind w:left="0"/>
        <w:jc w:val="both"/>
      </w:pPr>
      <w:r>
        <w:rPr>
          <w:rFonts w:ascii="Times New Roman"/>
          <w:b w:val="false"/>
          <w:i w:val="false"/>
          <w:color w:val="000000"/>
          <w:sz w:val="28"/>
        </w:rPr>
        <w:t>
      6) табиғи ресурстарды пайдалануға лимиттер белгiлеу мен квоталар бөлудi;</w:t>
      </w:r>
    </w:p>
    <w:p>
      <w:pPr>
        <w:spacing w:after="0"/>
        <w:ind w:left="0"/>
        <w:jc w:val="both"/>
      </w:pPr>
      <w:r>
        <w:rPr>
          <w:rFonts w:ascii="Times New Roman"/>
          <w:b w:val="false"/>
          <w:i w:val="false"/>
          <w:color w:val="000000"/>
          <w:sz w:val="28"/>
        </w:rPr>
        <w:t>
      7) табиғи ресурстарды пайдалануды, қалпына келтiру мен молықтыруды жүзеге асыратын мемлекеттiк заңды тұлғаларды басқаруды;</w:t>
      </w:r>
    </w:p>
    <w:p>
      <w:pPr>
        <w:spacing w:after="0"/>
        <w:ind w:left="0"/>
        <w:jc w:val="both"/>
      </w:pPr>
      <w:r>
        <w:rPr>
          <w:rFonts w:ascii="Times New Roman"/>
          <w:b w:val="false"/>
          <w:i w:val="false"/>
          <w:color w:val="000000"/>
          <w:sz w:val="28"/>
        </w:rPr>
        <w:t>
      8) табиғи ресурстарды қорғауды ұйымдастыруды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82" w:id="132"/>
    <w:p>
      <w:pPr>
        <w:spacing w:after="0"/>
        <w:ind w:left="0"/>
        <w:jc w:val="left"/>
      </w:pPr>
      <w:r>
        <w:rPr>
          <w:rFonts w:ascii="Times New Roman"/>
          <w:b/>
          <w:i w:val="false"/>
          <w:color w:val="000000"/>
        </w:rPr>
        <w:t xml:space="preserve"> 7-бап. Қоршаған ортаны қорғау объектiлерi</w:t>
      </w:r>
    </w:p>
    <w:bookmarkEnd w:id="132"/>
    <w:p>
      <w:pPr>
        <w:spacing w:after="0"/>
        <w:ind w:left="0"/>
        <w:jc w:val="both"/>
      </w:pPr>
      <w:r>
        <w:rPr>
          <w:rFonts w:ascii="Times New Roman"/>
          <w:b w:val="false"/>
          <w:i w:val="false"/>
          <w:color w:val="000000"/>
          <w:sz w:val="28"/>
        </w:rPr>
        <w:t>
      1. Жер, жер қойнауы, жер үстi және жер асты сулары; атмосфералық ауа; ормандар мен өзге де өсiмдiктер; жануарлар дүниесi, тiрi организмдердiң гендiк қоры; табиғи экологиялық жүйелер, климат және Жердiң озон қабаты жойылудан, тозудан, зақымданудан, ластанудан және өзге де зиянды әсерден қорғалуға тиiс.</w:t>
      </w:r>
    </w:p>
    <w:p>
      <w:pPr>
        <w:spacing w:after="0"/>
        <w:ind w:left="0"/>
        <w:jc w:val="both"/>
      </w:pPr>
      <w:r>
        <w:rPr>
          <w:rFonts w:ascii="Times New Roman"/>
          <w:b w:val="false"/>
          <w:i w:val="false"/>
          <w:color w:val="000000"/>
          <w:sz w:val="28"/>
        </w:rPr>
        <w:t>
      2. Ерекше қорғалатын табиғи аумақтар және мемлекеттiк табиғи-қорық қорының объектiлерi айрықша қорғалуға тиiс.</w:t>
      </w:r>
    </w:p>
    <w:bookmarkStart w:name="z83" w:id="133"/>
    <w:p>
      <w:pPr>
        <w:spacing w:after="0"/>
        <w:ind w:left="0"/>
        <w:jc w:val="left"/>
      </w:pPr>
      <w:r>
        <w:rPr>
          <w:rFonts w:ascii="Times New Roman"/>
          <w:b/>
          <w:i w:val="false"/>
          <w:color w:val="000000"/>
        </w:rPr>
        <w:t xml:space="preserve"> 8-бап. Мемлекеттiк табиғи-қорық қоры</w:t>
      </w:r>
    </w:p>
    <w:bookmarkEnd w:id="133"/>
    <w:p>
      <w:pPr>
        <w:spacing w:after="0"/>
        <w:ind w:left="0"/>
        <w:jc w:val="both"/>
      </w:pPr>
      <w:r>
        <w:rPr>
          <w:rFonts w:ascii="Times New Roman"/>
          <w:b w:val="false"/>
          <w:i w:val="false"/>
          <w:color w:val="000000"/>
          <w:sz w:val="28"/>
        </w:rPr>
        <w:t>
      1. Мемлекеттiк табиғи-қорық қоры - табиғат эталондары, уникумдар және реликттер, генетикалық резерв, ғылыми зерттеулер, ағарту, бiлiм беру, туризм мен рекреация нысанасы ретiнде экологиялық, ғылыми, тарихи-мәдени және рекреациялық жағынан ерекше құнды, мемлекеттiк қорғауға алынған қоршаған орта объектiлерiнiң жиынтығы.</w:t>
      </w:r>
    </w:p>
    <w:p>
      <w:pPr>
        <w:spacing w:after="0"/>
        <w:ind w:left="0"/>
        <w:jc w:val="both"/>
      </w:pPr>
      <w:r>
        <w:rPr>
          <w:rFonts w:ascii="Times New Roman"/>
          <w:b w:val="false"/>
          <w:i w:val="false"/>
          <w:color w:val="000000"/>
          <w:sz w:val="28"/>
        </w:rPr>
        <w:t xml:space="preserve">
      2. Мемлекеттiк табиғи-қорық қорының объектiлерi "Ерекше қорғалатын табиғи аумақтар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белгiленедi.</w:t>
      </w:r>
    </w:p>
    <w:p>
      <w:pPr>
        <w:spacing w:after="0"/>
        <w:ind w:left="0"/>
        <w:jc w:val="both"/>
      </w:pPr>
      <w:r>
        <w:rPr>
          <w:rFonts w:ascii="Times New Roman"/>
          <w:b w:val="false"/>
          <w:i w:val="false"/>
          <w:color w:val="000000"/>
          <w:sz w:val="28"/>
        </w:rPr>
        <w:t>
      3. Мемлекеттiк табиғи-қорық қорын қорғау ерекше қорғалатын табиғи аумақтар құру жолымен, сондай-ақ қоршаған ортаның экологиялық, ғылыми, тарихи-мәдени және рекреациялық жағынан ерекше құнды объектiлерiн пайдалануға тыйым салу мен шектеулер белгiлеу арқылы қамтамасыз етiледi.</w:t>
      </w:r>
    </w:p>
    <w:bookmarkStart w:name="z84" w:id="134"/>
    <w:p>
      <w:pPr>
        <w:spacing w:after="0"/>
        <w:ind w:left="0"/>
        <w:jc w:val="left"/>
      </w:pPr>
      <w:r>
        <w:rPr>
          <w:rFonts w:ascii="Times New Roman"/>
          <w:b/>
          <w:i w:val="false"/>
          <w:color w:val="000000"/>
        </w:rPr>
        <w:t xml:space="preserve"> 9-бап. Ерекше қорғалатын табиғи аумақ</w:t>
      </w:r>
    </w:p>
    <w:bookmarkEnd w:id="134"/>
    <w:p>
      <w:pPr>
        <w:spacing w:after="0"/>
        <w:ind w:left="0"/>
        <w:jc w:val="both"/>
      </w:pPr>
      <w:r>
        <w:rPr>
          <w:rFonts w:ascii="Times New Roman"/>
          <w:b w:val="false"/>
          <w:i w:val="false"/>
          <w:color w:val="000000"/>
          <w:sz w:val="28"/>
        </w:rPr>
        <w:t>
      1. Ерекше қорғалатын табиғи аумақ - ерекше қорғау режимi белгiленген мемлекеттiк табиғи-қорық қорының табиғи кешендерi мен объектiлерi бар жер, су объектiлерiнiң және олардың үстiндегi әуе кеңiстiгiнiң учаскелерi.</w:t>
      </w:r>
    </w:p>
    <w:p>
      <w:pPr>
        <w:spacing w:after="0"/>
        <w:ind w:left="0"/>
        <w:jc w:val="both"/>
      </w:pPr>
      <w:r>
        <w:rPr>
          <w:rFonts w:ascii="Times New Roman"/>
          <w:b w:val="false"/>
          <w:i w:val="false"/>
          <w:color w:val="000000"/>
          <w:sz w:val="28"/>
        </w:rPr>
        <w:t xml:space="preserve">
      2. Ерекше қорғалатын табиғи аумақтардың түрлерi, құру тәртiбi, қорғау режимiнiң түрi, сондай-ақ ерекше қорғалатын табиғи аумақтардың жекелеген түрлерiнiң қызметiн ұйымдастыру ерекшелiктерi "Ерекше қорғалатын табиғи аумақтар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белгiленедi.</w:t>
      </w:r>
    </w:p>
    <w:bookmarkStart w:name="z85" w:id="135"/>
    <w:p>
      <w:pPr>
        <w:spacing w:after="0"/>
        <w:ind w:left="0"/>
        <w:jc w:val="left"/>
      </w:pPr>
      <w:r>
        <w:rPr>
          <w:rFonts w:ascii="Times New Roman"/>
          <w:b/>
          <w:i w:val="false"/>
          <w:color w:val="000000"/>
        </w:rPr>
        <w:t xml:space="preserve"> 10-бап. Табиғат пайдалану ұғымы және оның түрлерi</w:t>
      </w:r>
    </w:p>
    <w:bookmarkEnd w:id="135"/>
    <w:p>
      <w:pPr>
        <w:spacing w:after="0"/>
        <w:ind w:left="0"/>
        <w:jc w:val="both"/>
      </w:pPr>
      <w:r>
        <w:rPr>
          <w:rFonts w:ascii="Times New Roman"/>
          <w:b w:val="false"/>
          <w:i w:val="false"/>
          <w:color w:val="000000"/>
          <w:sz w:val="28"/>
        </w:rPr>
        <w:t>
      1. Адамның күнделiктi өмiрiнде, жеке және заңды тұлғалардың шаруашылық және өзге де қызметiнде табиғи ресурстарды пайдалануы және (немесе) қоршаған ортаға әсер етуi табиғат пайдалану болып табылады.</w:t>
      </w:r>
    </w:p>
    <w:p>
      <w:pPr>
        <w:spacing w:after="0"/>
        <w:ind w:left="0"/>
        <w:jc w:val="both"/>
      </w:pPr>
      <w:r>
        <w:rPr>
          <w:rFonts w:ascii="Times New Roman"/>
          <w:b w:val="false"/>
          <w:i w:val="false"/>
          <w:color w:val="000000"/>
          <w:sz w:val="28"/>
        </w:rPr>
        <w:t>
      2. Табиғат пайдалану жалпы және арнайы болып бөлiнедi.</w:t>
      </w:r>
    </w:p>
    <w:p>
      <w:pPr>
        <w:spacing w:after="0"/>
        <w:ind w:left="0"/>
        <w:jc w:val="both"/>
      </w:pPr>
      <w:r>
        <w:rPr>
          <w:rFonts w:ascii="Times New Roman"/>
          <w:b w:val="false"/>
          <w:i w:val="false"/>
          <w:color w:val="000000"/>
          <w:sz w:val="28"/>
        </w:rPr>
        <w:t>
      3. Жалпы табиғат пайдалану тұрақты болып табылады және халықтың өмiрлiк қажеттi сұраныстарын қанағаттандыру үшiн және табиғи ресурстар пайдалануға берiлмей, тегiн жүзеге асырылады.</w:t>
      </w:r>
    </w:p>
    <w:p>
      <w:pPr>
        <w:spacing w:after="0"/>
        <w:ind w:left="0"/>
        <w:jc w:val="both"/>
      </w:pPr>
      <w:r>
        <w:rPr>
          <w:rFonts w:ascii="Times New Roman"/>
          <w:b w:val="false"/>
          <w:i w:val="false"/>
          <w:color w:val="000000"/>
          <w:sz w:val="28"/>
        </w:rPr>
        <w:t>
      Егер Қазақстан Республикасының заңдарында көзделсе, табиғатты жалпы пайдалануды шектеуге жол берiледi.</w:t>
      </w:r>
    </w:p>
    <w:p>
      <w:pPr>
        <w:spacing w:after="0"/>
        <w:ind w:left="0"/>
        <w:jc w:val="both"/>
      </w:pPr>
      <w:r>
        <w:rPr>
          <w:rFonts w:ascii="Times New Roman"/>
          <w:b w:val="false"/>
          <w:i w:val="false"/>
          <w:color w:val="000000"/>
          <w:sz w:val="28"/>
        </w:rPr>
        <w:t>
      4. Арнайы табиғат пайдалану - осы Кодексте және Қазақстан Республикасының өзге де заңдарында белгiленген тәртiппен табиғи ресурстарды ақылы негiзде пайдалануды және (немесе) қоршаған ортаға эмиссияларды жүзеге асыратын жеке және (немесе) заңды тұлғаның қызметi.</w:t>
      </w:r>
    </w:p>
    <w:p>
      <w:pPr>
        <w:spacing w:after="0"/>
        <w:ind w:left="0"/>
        <w:jc w:val="both"/>
      </w:pPr>
      <w:r>
        <w:rPr>
          <w:rFonts w:ascii="Times New Roman"/>
          <w:b w:val="false"/>
          <w:i w:val="false"/>
          <w:color w:val="000000"/>
          <w:sz w:val="28"/>
        </w:rPr>
        <w:t>
      5. Табиғат пайдалану түрлерiне:</w:t>
      </w:r>
    </w:p>
    <w:p>
      <w:pPr>
        <w:spacing w:after="0"/>
        <w:ind w:left="0"/>
        <w:jc w:val="both"/>
      </w:pPr>
      <w:r>
        <w:rPr>
          <w:rFonts w:ascii="Times New Roman"/>
          <w:b w:val="false"/>
          <w:i w:val="false"/>
          <w:color w:val="000000"/>
          <w:sz w:val="28"/>
        </w:rPr>
        <w:t>
      1) жердi пайдалану;</w:t>
      </w:r>
    </w:p>
    <w:p>
      <w:pPr>
        <w:spacing w:after="0"/>
        <w:ind w:left="0"/>
        <w:jc w:val="both"/>
      </w:pPr>
      <w:r>
        <w:rPr>
          <w:rFonts w:ascii="Times New Roman"/>
          <w:b w:val="false"/>
          <w:i w:val="false"/>
          <w:color w:val="000000"/>
          <w:sz w:val="28"/>
        </w:rPr>
        <w:t>
      2) суды пайдалану;</w:t>
      </w:r>
    </w:p>
    <w:p>
      <w:pPr>
        <w:spacing w:after="0"/>
        <w:ind w:left="0"/>
        <w:jc w:val="both"/>
      </w:pPr>
      <w:r>
        <w:rPr>
          <w:rFonts w:ascii="Times New Roman"/>
          <w:b w:val="false"/>
          <w:i w:val="false"/>
          <w:color w:val="000000"/>
          <w:sz w:val="28"/>
        </w:rPr>
        <w:t>
      3) орманды пайдалану;</w:t>
      </w:r>
    </w:p>
    <w:p>
      <w:pPr>
        <w:spacing w:after="0"/>
        <w:ind w:left="0"/>
        <w:jc w:val="both"/>
      </w:pPr>
      <w:r>
        <w:rPr>
          <w:rFonts w:ascii="Times New Roman"/>
          <w:b w:val="false"/>
          <w:i w:val="false"/>
          <w:color w:val="000000"/>
          <w:sz w:val="28"/>
        </w:rPr>
        <w:t>
      4) жер қойнауын пайдалану;</w:t>
      </w:r>
    </w:p>
    <w:p>
      <w:pPr>
        <w:spacing w:after="0"/>
        <w:ind w:left="0"/>
        <w:jc w:val="both"/>
      </w:pPr>
      <w:r>
        <w:rPr>
          <w:rFonts w:ascii="Times New Roman"/>
          <w:b w:val="false"/>
          <w:i w:val="false"/>
          <w:color w:val="000000"/>
          <w:sz w:val="28"/>
        </w:rPr>
        <w:t>
      5) жануарлар дүниесiн пайдалану;</w:t>
      </w:r>
    </w:p>
    <w:p>
      <w:pPr>
        <w:spacing w:after="0"/>
        <w:ind w:left="0"/>
        <w:jc w:val="both"/>
      </w:pPr>
      <w:r>
        <w:rPr>
          <w:rFonts w:ascii="Times New Roman"/>
          <w:b w:val="false"/>
          <w:i w:val="false"/>
          <w:color w:val="000000"/>
          <w:sz w:val="28"/>
        </w:rPr>
        <w:t>
      6) өсiмдiктер дүниесiн пайдалану;</w:t>
      </w:r>
    </w:p>
    <w:p>
      <w:pPr>
        <w:spacing w:after="0"/>
        <w:ind w:left="0"/>
        <w:jc w:val="both"/>
      </w:pPr>
      <w:r>
        <w:rPr>
          <w:rFonts w:ascii="Times New Roman"/>
          <w:b w:val="false"/>
          <w:i w:val="false"/>
          <w:color w:val="000000"/>
          <w:sz w:val="28"/>
        </w:rPr>
        <w:t>
      7) қоршаған ортаға эмиссиялар;</w:t>
      </w:r>
    </w:p>
    <w:p>
      <w:pPr>
        <w:spacing w:after="0"/>
        <w:ind w:left="0"/>
        <w:jc w:val="both"/>
      </w:pPr>
      <w:r>
        <w:rPr>
          <w:rFonts w:ascii="Times New Roman"/>
          <w:b w:val="false"/>
          <w:i w:val="false"/>
          <w:color w:val="000000"/>
          <w:sz w:val="28"/>
        </w:rPr>
        <w:t>
      8) Қазақстан Республикасының заңдарында белгiленетiн өзге де табиғат пайдалану түрлерi жатады.</w:t>
      </w:r>
    </w:p>
    <w:p>
      <w:pPr>
        <w:spacing w:after="0"/>
        <w:ind w:left="0"/>
        <w:jc w:val="both"/>
      </w:pPr>
      <w:r>
        <w:rPr>
          <w:rFonts w:ascii="Times New Roman"/>
          <w:b w:val="false"/>
          <w:i w:val="false"/>
          <w:color w:val="000000"/>
          <w:sz w:val="28"/>
        </w:rPr>
        <w:t>
      6. Табиғат пайдалану түрлерi бойынша арнайы табиғат пайдалану құқығының туындау ерекшелiктерi Қазақстан Республикасының заңдарында айқындалады.</w:t>
      </w:r>
    </w:p>
    <w:p>
      <w:pPr>
        <w:spacing w:after="0"/>
        <w:ind w:left="0"/>
        <w:jc w:val="both"/>
      </w:pPr>
      <w:r>
        <w:rPr>
          <w:rFonts w:ascii="Times New Roman"/>
          <w:b w:val="false"/>
          <w:i w:val="false"/>
          <w:color w:val="000000"/>
          <w:sz w:val="28"/>
        </w:rPr>
        <w:t>
      7. Арнайы табиғат пайдалану табиғат пайдаланудың бiр түрiн не олардың бiрнеше түрiнiң жиынтығын қамтуы мүмкiн.</w:t>
      </w:r>
    </w:p>
    <w:bookmarkStart w:name="z86" w:id="136"/>
    <w:p>
      <w:pPr>
        <w:spacing w:after="0"/>
        <w:ind w:left="0"/>
        <w:jc w:val="left"/>
      </w:pPr>
      <w:r>
        <w:rPr>
          <w:rFonts w:ascii="Times New Roman"/>
          <w:b/>
          <w:i w:val="false"/>
          <w:color w:val="000000"/>
        </w:rPr>
        <w:t xml:space="preserve"> 11-бап. Табиғат пайдаланушылар</w:t>
      </w:r>
    </w:p>
    <w:bookmarkEnd w:id="136"/>
    <w:p>
      <w:pPr>
        <w:spacing w:after="0"/>
        <w:ind w:left="0"/>
        <w:jc w:val="both"/>
      </w:pPr>
      <w:r>
        <w:rPr>
          <w:rFonts w:ascii="Times New Roman"/>
          <w:b w:val="false"/>
          <w:i w:val="false"/>
          <w:color w:val="000000"/>
          <w:sz w:val="28"/>
        </w:rPr>
        <w:t>
      1. Қазақстан Республикасының аумағында тұрақты немесе уақытша тұратын жеке және заңды тұлғалар табиғат пайдаланушылар болуы мүмкiн.</w:t>
      </w:r>
    </w:p>
    <w:p>
      <w:pPr>
        <w:spacing w:after="0"/>
        <w:ind w:left="0"/>
        <w:jc w:val="both"/>
      </w:pPr>
      <w:r>
        <w:rPr>
          <w:rFonts w:ascii="Times New Roman"/>
          <w:b w:val="false"/>
          <w:i w:val="false"/>
          <w:color w:val="000000"/>
          <w:sz w:val="28"/>
        </w:rPr>
        <w:t>
      2. Табиғат пайдаланушылар:</w:t>
      </w:r>
    </w:p>
    <w:p>
      <w:pPr>
        <w:spacing w:after="0"/>
        <w:ind w:left="0"/>
        <w:jc w:val="both"/>
      </w:pPr>
      <w:r>
        <w:rPr>
          <w:rFonts w:ascii="Times New Roman"/>
          <w:b w:val="false"/>
          <w:i w:val="false"/>
          <w:color w:val="000000"/>
          <w:sz w:val="28"/>
        </w:rPr>
        <w:t>
      1) тұрақты (табиғат пайдалану құқығы мерзiмi шектелмейтiн сипатта болады) және уақытша (табиғат пайдалану құқығы белгiлi бiр мерзiммен шектелген);</w:t>
      </w:r>
    </w:p>
    <w:p>
      <w:pPr>
        <w:spacing w:after="0"/>
        <w:ind w:left="0"/>
        <w:jc w:val="both"/>
      </w:pPr>
      <w:r>
        <w:rPr>
          <w:rFonts w:ascii="Times New Roman"/>
          <w:b w:val="false"/>
          <w:i w:val="false"/>
          <w:color w:val="000000"/>
          <w:sz w:val="28"/>
        </w:rPr>
        <w:t>
      2) бастапқы (табиғат пайдалану құқығы мемлекеттен не басқа да бастапқы табиғат пайдаланушылардан сол құқықтан айыру немесе әмбебап құқық мирасқорлығы тәртiбiмен алынған) және кейiнгi (табиғатты уақытша пайдалану құқығы бұл мәртебенi өзiнде сақтап қалатын бастапқы табиғат пайдаланушыдан шарт негiзiнде алынған) болуы мүмкiн.</w:t>
      </w:r>
    </w:p>
    <w:p>
      <w:pPr>
        <w:spacing w:after="0"/>
        <w:ind w:left="0"/>
        <w:jc w:val="both"/>
      </w:pPr>
      <w:r>
        <w:rPr>
          <w:rFonts w:ascii="Times New Roman"/>
          <w:b w:val="false"/>
          <w:i w:val="false"/>
          <w:color w:val="000000"/>
          <w:sz w:val="28"/>
        </w:rPr>
        <w:t>
      3. Табиғат пайдаланушылар осы Кодексте және Қазақстан Республикасының өзге де нормативтiк құқықтық актiлерiнде белгiленген талаптарды сақтауға мiндеттi.</w:t>
      </w:r>
    </w:p>
    <w:bookmarkStart w:name="z87" w:id="137"/>
    <w:p>
      <w:pPr>
        <w:spacing w:after="0"/>
        <w:ind w:left="0"/>
        <w:jc w:val="left"/>
      </w:pPr>
      <w:r>
        <w:rPr>
          <w:rFonts w:ascii="Times New Roman"/>
          <w:b/>
          <w:i w:val="false"/>
          <w:color w:val="000000"/>
        </w:rPr>
        <w:t xml:space="preserve"> 12-бап. Арнайы табиғат пайдалану құқығының туындау негiздерi және оны жүзеге асыру шарттары</w:t>
      </w:r>
    </w:p>
    <w:bookmarkEnd w:id="137"/>
    <w:p>
      <w:pPr>
        <w:spacing w:after="0"/>
        <w:ind w:left="0"/>
        <w:jc w:val="both"/>
      </w:pPr>
      <w:r>
        <w:rPr>
          <w:rFonts w:ascii="Times New Roman"/>
          <w:b w:val="false"/>
          <w:i w:val="false"/>
          <w:color w:val="000000"/>
          <w:sz w:val="28"/>
        </w:rPr>
        <w:t>
      1. Арнайы табиғат пайдалану құқығы:</w:t>
      </w:r>
    </w:p>
    <w:p>
      <w:pPr>
        <w:spacing w:after="0"/>
        <w:ind w:left="0"/>
        <w:jc w:val="both"/>
      </w:pPr>
      <w:r>
        <w:rPr>
          <w:rFonts w:ascii="Times New Roman"/>
          <w:b w:val="false"/>
          <w:i w:val="false"/>
          <w:color w:val="000000"/>
          <w:sz w:val="28"/>
        </w:rPr>
        <w:t>
      1) табиғи ресурстарды пайдалану мен алуға және қоршаған ортаны қорғау саласында жекелеген қызмет түрлерiн жүзеге асыруға лицензиялар және (немесе) рұқсаттар;</w:t>
      </w:r>
    </w:p>
    <w:p>
      <w:pPr>
        <w:spacing w:after="0"/>
        <w:ind w:left="0"/>
        <w:jc w:val="both"/>
      </w:pPr>
      <w:r>
        <w:rPr>
          <w:rFonts w:ascii="Times New Roman"/>
          <w:b w:val="false"/>
          <w:i w:val="false"/>
          <w:color w:val="000000"/>
          <w:sz w:val="28"/>
        </w:rPr>
        <w:t>
      2) табиғи ресурстарды Қазақстан Республикасының заңдарында белгiленген тәртiппен табиғат пайдалануға беру туралы Қазақстан Республикасы Үкiметiнiң немесе жергiлiктi атқарушы органдардың шешiмдерi;</w:t>
      </w:r>
    </w:p>
    <w:p>
      <w:pPr>
        <w:spacing w:after="0"/>
        <w:ind w:left="0"/>
        <w:jc w:val="both"/>
      </w:pPr>
      <w:r>
        <w:rPr>
          <w:rFonts w:ascii="Times New Roman"/>
          <w:b w:val="false"/>
          <w:i w:val="false"/>
          <w:color w:val="000000"/>
          <w:sz w:val="28"/>
        </w:rPr>
        <w:t>
      3) Қазақстан Республикасының заңнамалық актiлерiнде белгiленген тәртiппен жасалатын табиғат пайдалануға арналған шарттар (келiсiмшарттар) негiзiнде туындайды.</w:t>
      </w:r>
    </w:p>
    <w:p>
      <w:pPr>
        <w:spacing w:after="0"/>
        <w:ind w:left="0"/>
        <w:jc w:val="both"/>
      </w:pPr>
      <w:r>
        <w:rPr>
          <w:rFonts w:ascii="Times New Roman"/>
          <w:b w:val="false"/>
          <w:i w:val="false"/>
          <w:color w:val="000000"/>
          <w:sz w:val="28"/>
        </w:rPr>
        <w:t>
      2. Арнайы табиғат пайдалану құқығы Қазақстан Республикасының заңнамалық актiлерiнде көзделген тәртiппен, осы баптың 1-тармағында көрсетiлген бiр, екi не барлық актiлер негiзiнде туындауы мүмкiн.</w:t>
      </w:r>
    </w:p>
    <w:p>
      <w:pPr>
        <w:spacing w:after="0"/>
        <w:ind w:left="0"/>
        <w:jc w:val="both"/>
      </w:pPr>
      <w:r>
        <w:rPr>
          <w:rFonts w:ascii="Times New Roman"/>
          <w:b w:val="false"/>
          <w:i w:val="false"/>
          <w:color w:val="000000"/>
          <w:sz w:val="28"/>
        </w:rPr>
        <w:t>
      3. Жылжымалы көздерден туындайтын эмиссияларды қоспағанда, қоршаған ортаға эмиссияларды жүзеге асыратын табиғат пайдаланушылардың арнайы табиғат пайдалану құқығын жүзеге асыруына экологиялық рұқсаттар болған кезде жол берiледi.</w:t>
      </w:r>
    </w:p>
    <w:p>
      <w:pPr>
        <w:spacing w:after="0"/>
        <w:ind w:left="0"/>
        <w:jc w:val="both"/>
      </w:pPr>
      <w:r>
        <w:rPr>
          <w:rFonts w:ascii="Times New Roman"/>
          <w:b w:val="false"/>
          <w:i w:val="false"/>
          <w:color w:val="000000"/>
          <w:sz w:val="28"/>
        </w:rPr>
        <w:t xml:space="preserve">
      4. Табиғи ресурстарды пайдалану құқығы жеке және (немесе) заңды тұлғаларға Қазақстан Республикасының заңнамалық актiлерiне сәйкес берiледi. </w:t>
      </w:r>
    </w:p>
    <w:p>
      <w:pPr>
        <w:spacing w:after="0"/>
        <w:ind w:left="0"/>
        <w:jc w:val="both"/>
      </w:pPr>
      <w:r>
        <w:rPr>
          <w:rFonts w:ascii="Times New Roman"/>
          <w:b w:val="false"/>
          <w:i w:val="false"/>
          <w:color w:val="000000"/>
          <w:sz w:val="28"/>
        </w:rPr>
        <w:t>
      5. Арнайы табиғат пайдалану құқығын алған жеке және заңды тұлғалар, Қазақстан Республикасының заңдарында көзделген жағдайларды қоспағанда, оларға билiк ете алмайды.</w:t>
      </w:r>
    </w:p>
    <w:p>
      <w:pPr>
        <w:spacing w:after="0"/>
        <w:ind w:left="0"/>
        <w:jc w:val="both"/>
      </w:pPr>
      <w:r>
        <w:rPr>
          <w:rFonts w:ascii="Times New Roman"/>
          <w:b w:val="false"/>
          <w:i w:val="false"/>
          <w:color w:val="000000"/>
          <w:sz w:val="28"/>
        </w:rPr>
        <w:t>
      6. Арнайы табиғат пайдалану құқығы мемлекет қауiпсiздiгiн және қоршаған ортаны қорғауды қамтамасыз ету мақсатында Қазақстан Республикасының заңдарына сәйкес шектелуi немесе оған тыйым салынуы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өзгерту енгізілді - ҚР 2009.11.16 </w:t>
      </w:r>
      <w:r>
        <w:rPr>
          <w:rFonts w:ascii="Times New Roman"/>
          <w:b w:val="false"/>
          <w:i w:val="false"/>
          <w:color w:val="000000"/>
          <w:sz w:val="28"/>
        </w:rPr>
        <w:t>N 200-IV</w:t>
      </w:r>
      <w:r>
        <w:rPr>
          <w:rFonts w:ascii="Times New Roman"/>
          <w:b w:val="false"/>
          <w:i w:val="false"/>
          <w:color w:val="ff0000"/>
          <w:sz w:val="28"/>
        </w:rPr>
        <w:t xml:space="preserve"> (2010 жылғы 1 қаңтардан бастап қолданысқа енгізіледі) Заңымен.</w:t>
      </w:r>
      <w:r>
        <w:br/>
      </w:r>
      <w:r>
        <w:rPr>
          <w:rFonts w:ascii="Times New Roman"/>
          <w:b w:val="false"/>
          <w:i w:val="false"/>
          <w:color w:val="000000"/>
          <w:sz w:val="28"/>
        </w:rPr>
        <w:t>
</w:t>
      </w:r>
    </w:p>
    <w:bookmarkStart w:name="z88" w:id="138"/>
    <w:p>
      <w:pPr>
        <w:spacing w:after="0"/>
        <w:ind w:left="0"/>
        <w:jc w:val="left"/>
      </w:pPr>
      <w:r>
        <w:rPr>
          <w:rFonts w:ascii="Times New Roman"/>
          <w:b/>
          <w:i w:val="false"/>
          <w:color w:val="000000"/>
        </w:rPr>
        <w:t xml:space="preserve"> 2-тарау. ЖЕКЕ ТҰЛҒАЛАРДЫҢ, ҚОҒАМДЫҚ БIРЛЕСТIКТЕРДIҢ ЖӘНЕ</w:t>
      </w:r>
      <w:r>
        <w:br/>
      </w:r>
      <w:r>
        <w:rPr>
          <w:rFonts w:ascii="Times New Roman"/>
          <w:b/>
          <w:i w:val="false"/>
          <w:color w:val="000000"/>
        </w:rPr>
        <w:t>ЖЕРГIЛIКТI ӨЗIН-ӨЗI БАСҚАРУ ОРГАНДАРЫНЫҢ ҚҰҚЫҚТАРЫ МЕН</w:t>
      </w:r>
      <w:r>
        <w:br/>
      </w:r>
      <w:r>
        <w:rPr>
          <w:rFonts w:ascii="Times New Roman"/>
          <w:b/>
          <w:i w:val="false"/>
          <w:color w:val="000000"/>
        </w:rPr>
        <w:t>МIНДЕТТЕРI</w:t>
      </w:r>
    </w:p>
    <w:bookmarkEnd w:id="138"/>
    <w:bookmarkStart w:name="z89" w:id="139"/>
    <w:p>
      <w:pPr>
        <w:spacing w:after="0"/>
        <w:ind w:left="0"/>
        <w:jc w:val="left"/>
      </w:pPr>
      <w:r>
        <w:rPr>
          <w:rFonts w:ascii="Times New Roman"/>
          <w:b/>
          <w:i w:val="false"/>
          <w:color w:val="000000"/>
        </w:rPr>
        <w:t xml:space="preserve"> 13-бап. Жеке тұлғалардың қоршаған ортаны қорғау саласындағы құқықтары мен мiндеттерi</w:t>
      </w:r>
    </w:p>
    <w:bookmarkEnd w:id="139"/>
    <w:p>
      <w:pPr>
        <w:spacing w:after="0"/>
        <w:ind w:left="0"/>
        <w:jc w:val="both"/>
      </w:pPr>
      <w:r>
        <w:rPr>
          <w:rFonts w:ascii="Times New Roman"/>
          <w:b w:val="false"/>
          <w:i w:val="false"/>
          <w:color w:val="000000"/>
          <w:sz w:val="28"/>
        </w:rPr>
        <w:t>
      1. Жеке тұлғалардың:</w:t>
      </w:r>
    </w:p>
    <w:p>
      <w:pPr>
        <w:spacing w:after="0"/>
        <w:ind w:left="0"/>
        <w:jc w:val="both"/>
      </w:pPr>
      <w:r>
        <w:rPr>
          <w:rFonts w:ascii="Times New Roman"/>
          <w:b w:val="false"/>
          <w:i w:val="false"/>
          <w:color w:val="000000"/>
          <w:sz w:val="28"/>
        </w:rPr>
        <w:t>
      1) өздерiнiң өмiрi мен денсаулығына қолайлы қоршаған ортаға;</w:t>
      </w:r>
    </w:p>
    <w:p>
      <w:pPr>
        <w:spacing w:after="0"/>
        <w:ind w:left="0"/>
        <w:jc w:val="both"/>
      </w:pPr>
      <w:r>
        <w:rPr>
          <w:rFonts w:ascii="Times New Roman"/>
          <w:b w:val="false"/>
          <w:i w:val="false"/>
          <w:color w:val="000000"/>
          <w:sz w:val="28"/>
        </w:rPr>
        <w:t>
      2) қоршаған ортаны қорғау мен сауықтыру жөнiндегi шараларды жүзеге асыруға;</w:t>
      </w:r>
    </w:p>
    <w:p>
      <w:pPr>
        <w:spacing w:after="0"/>
        <w:ind w:left="0"/>
        <w:jc w:val="both"/>
      </w:pPr>
      <w:r>
        <w:rPr>
          <w:rFonts w:ascii="Times New Roman"/>
          <w:b w:val="false"/>
          <w:i w:val="false"/>
          <w:color w:val="000000"/>
          <w:sz w:val="28"/>
        </w:rPr>
        <w:t>
      3) қоршаған ортаны қорғау қоғамдық бiрлестiктерi мен қорларын құруға;</w:t>
      </w:r>
    </w:p>
    <w:p>
      <w:pPr>
        <w:spacing w:after="0"/>
        <w:ind w:left="0"/>
        <w:jc w:val="both"/>
      </w:pPr>
      <w:r>
        <w:rPr>
          <w:rFonts w:ascii="Times New Roman"/>
          <w:b w:val="false"/>
          <w:i w:val="false"/>
          <w:color w:val="000000"/>
          <w:sz w:val="28"/>
        </w:rPr>
        <w:t>
      4) Қазақстан Республикасының заңнамасында белгiленген тәртiппен мемлекеттiк органдардың қоршаған ортаға қатысты мәселелер бойынша шешiмдер қабылдау процесiне қатысуға;</w:t>
      </w:r>
    </w:p>
    <w:p>
      <w:pPr>
        <w:spacing w:after="0"/>
        <w:ind w:left="0"/>
        <w:jc w:val="both"/>
      </w:pPr>
      <w:r>
        <w:rPr>
          <w:rFonts w:ascii="Times New Roman"/>
          <w:b w:val="false"/>
          <w:i w:val="false"/>
          <w:color w:val="000000"/>
          <w:sz w:val="28"/>
        </w:rPr>
        <w:t>
      5) Қазақстан Республикасының заңнамасына сәйкес қоршаған ортаны қорғау саласындағы бейбіт жиналыстарға, референдумдарға қатысуға;</w:t>
      </w:r>
    </w:p>
    <w:p>
      <w:pPr>
        <w:spacing w:after="0"/>
        <w:ind w:left="0"/>
        <w:jc w:val="both"/>
      </w:pPr>
      <w:r>
        <w:rPr>
          <w:rFonts w:ascii="Times New Roman"/>
          <w:b w:val="false"/>
          <w:i w:val="false"/>
          <w:color w:val="000000"/>
          <w:sz w:val="28"/>
        </w:rPr>
        <w:t>
      6) мемлекеттiк органдар мен ұйымдарға қоршаған ортаны қорғау мәселелерi бойынша хаттар, шағымдар, арыздар, сұрау салулар мен ұсыныстар беруге және оларды қарауды талап етуге;</w:t>
      </w:r>
    </w:p>
    <w:p>
      <w:pPr>
        <w:spacing w:after="0"/>
        <w:ind w:left="0"/>
        <w:jc w:val="both"/>
      </w:pPr>
      <w:r>
        <w:rPr>
          <w:rFonts w:ascii="Times New Roman"/>
          <w:b w:val="false"/>
          <w:i w:val="false"/>
          <w:color w:val="000000"/>
          <w:sz w:val="28"/>
        </w:rPr>
        <w:t>
      7) мемлекеттiк органдар мен ұйымдардан уақтылы, толық және дұрыс экологиялық ақпарат алуға;</w:t>
      </w:r>
    </w:p>
    <w:p>
      <w:pPr>
        <w:spacing w:after="0"/>
        <w:ind w:left="0"/>
        <w:jc w:val="both"/>
      </w:pPr>
      <w:r>
        <w:rPr>
          <w:rFonts w:ascii="Times New Roman"/>
          <w:b w:val="false"/>
          <w:i w:val="false"/>
          <w:color w:val="000000"/>
          <w:sz w:val="28"/>
        </w:rPr>
        <w:t>
      8) қоршаған ортаны қорғау мәселелерi бойынша нормативтiк құқықтық актiлер жобаларын әзiрлеу кезеңiнде оларды талқылауға қатысуға және әзiрлеушiлерге өз ескертпелерiн ұсынуға;</w:t>
      </w:r>
    </w:p>
    <w:p>
      <w:pPr>
        <w:spacing w:after="0"/>
        <w:ind w:left="0"/>
        <w:jc w:val="both"/>
      </w:pPr>
      <w:r>
        <w:rPr>
          <w:rFonts w:ascii="Times New Roman"/>
          <w:b w:val="false"/>
          <w:i w:val="false"/>
          <w:color w:val="000000"/>
          <w:sz w:val="28"/>
        </w:rPr>
        <w:t>
      9) қоршаған ортаға байланысты жоспарлар мен бағдарламаларды дайындау процесiне қатысуға;</w:t>
      </w:r>
    </w:p>
    <w:p>
      <w:pPr>
        <w:spacing w:after="0"/>
        <w:ind w:left="0"/>
        <w:jc w:val="both"/>
      </w:pPr>
      <w:r>
        <w:rPr>
          <w:rFonts w:ascii="Times New Roman"/>
          <w:b w:val="false"/>
          <w:i w:val="false"/>
          <w:color w:val="000000"/>
          <w:sz w:val="28"/>
        </w:rPr>
        <w:t>
      10) қоғамдық экологиялық сараптама өткiзу туралы ұсыныс жасап, оған қатысуға;</w:t>
      </w:r>
    </w:p>
    <w:p>
      <w:pPr>
        <w:spacing w:after="0"/>
        <w:ind w:left="0"/>
        <w:jc w:val="both"/>
      </w:pPr>
      <w:r>
        <w:rPr>
          <w:rFonts w:ascii="Times New Roman"/>
          <w:b w:val="false"/>
          <w:i w:val="false"/>
          <w:color w:val="000000"/>
          <w:sz w:val="28"/>
        </w:rPr>
        <w:t>
      11) кәсiпорындарды, құрылыстар мен экологиялық жағынан қауiптi өзге де объектiлердi орналастыру, салу, реконструкциялау және пайдалануға беру туралы, сондай-ақ жеке және заңды тұлғалардың қоршаған орта мен адам денсаулығына терiс әсер ететiн шаруашылық және өзге де қызметiн шектеу мен тоқтату туралы шешiмдердiң әкiмшiлiк немесе сот тәртiбiмен күшiн жоюды талап етуге;</w:t>
      </w:r>
    </w:p>
    <w:p>
      <w:pPr>
        <w:spacing w:after="0"/>
        <w:ind w:left="0"/>
        <w:jc w:val="both"/>
      </w:pPr>
      <w:r>
        <w:rPr>
          <w:rFonts w:ascii="Times New Roman"/>
          <w:b w:val="false"/>
          <w:i w:val="false"/>
          <w:color w:val="000000"/>
          <w:sz w:val="28"/>
        </w:rPr>
        <w:t>
      12) Қазақстан Республикасы экологиялық заңнамасының бұзылуы салдарынан өздерiнiң денсаулығы мен мүлкiне келтiрiлген зиянның өтелуi туралы сотқа талап-арыз беруге құқығы бар.</w:t>
      </w:r>
    </w:p>
    <w:p>
      <w:pPr>
        <w:spacing w:after="0"/>
        <w:ind w:left="0"/>
        <w:jc w:val="both"/>
      </w:pPr>
      <w:r>
        <w:rPr>
          <w:rFonts w:ascii="Times New Roman"/>
          <w:b w:val="false"/>
          <w:i w:val="false"/>
          <w:color w:val="000000"/>
          <w:sz w:val="28"/>
        </w:rPr>
        <w:t>
      2. Жеке тұлғалар:</w:t>
      </w:r>
    </w:p>
    <w:p>
      <w:pPr>
        <w:spacing w:after="0"/>
        <w:ind w:left="0"/>
        <w:jc w:val="both"/>
      </w:pPr>
      <w:r>
        <w:rPr>
          <w:rFonts w:ascii="Times New Roman"/>
          <w:b w:val="false"/>
          <w:i w:val="false"/>
          <w:color w:val="000000"/>
          <w:sz w:val="28"/>
        </w:rPr>
        <w:t>
      1) қоршаған ортаны сақтауға, табиғи ресурстарға ұқыпты қарауға;</w:t>
      </w:r>
    </w:p>
    <w:p>
      <w:pPr>
        <w:spacing w:after="0"/>
        <w:ind w:left="0"/>
        <w:jc w:val="both"/>
      </w:pPr>
      <w:r>
        <w:rPr>
          <w:rFonts w:ascii="Times New Roman"/>
          <w:b w:val="false"/>
          <w:i w:val="false"/>
          <w:color w:val="000000"/>
          <w:sz w:val="28"/>
        </w:rPr>
        <w:t>
      2) табиғи ресурстарды ұтымды пайдалануға, қоршаған ортаны қорғауға және экологиялық қауiпсiздiктi қамтамасыз етуге бағытталған шараларды iске асыруға жәрдемдесуге;</w:t>
      </w:r>
    </w:p>
    <w:p>
      <w:pPr>
        <w:spacing w:after="0"/>
        <w:ind w:left="0"/>
        <w:jc w:val="both"/>
      </w:pPr>
      <w:r>
        <w:rPr>
          <w:rFonts w:ascii="Times New Roman"/>
          <w:b w:val="false"/>
          <w:i w:val="false"/>
          <w:color w:val="000000"/>
          <w:sz w:val="28"/>
        </w:rPr>
        <w:t>
      3) өз кiнәсiнен экологиялық қауiпсiздiкке төнуi мүмкiн қатердi болдырмауға;</w:t>
      </w:r>
    </w:p>
    <w:p>
      <w:pPr>
        <w:spacing w:after="0"/>
        <w:ind w:left="0"/>
        <w:jc w:val="both"/>
      </w:pPr>
      <w:r>
        <w:rPr>
          <w:rFonts w:ascii="Times New Roman"/>
          <w:b w:val="false"/>
          <w:i w:val="false"/>
          <w:color w:val="000000"/>
          <w:sz w:val="28"/>
        </w:rPr>
        <w:t>
      4) өз қызметiн Қазақстан Республикасының экологиялық заңнамасына сәйкес жүзеге асыруға мiндеттi.</w:t>
      </w:r>
    </w:p>
    <w:p>
      <w:pPr>
        <w:spacing w:after="0"/>
        <w:ind w:left="0"/>
        <w:jc w:val="both"/>
      </w:pPr>
      <w:r>
        <w:rPr>
          <w:rFonts w:ascii="Times New Roman"/>
          <w:b w:val="false"/>
          <w:i w:val="false"/>
          <w:color w:val="000000"/>
          <w:sz w:val="28"/>
        </w:rPr>
        <w:t>
      3. Жеке тұлғалардың Қазақстан Республикасының заңдарында белгiленген өзге де құқықтары мен мiндеттерi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16.11.2015 </w:t>
      </w:r>
      <w:r>
        <w:rPr>
          <w:rFonts w:ascii="Times New Roman"/>
          <w:b w:val="false"/>
          <w:i w:val="false"/>
          <w:color w:val="000000"/>
          <w:sz w:val="28"/>
        </w:rPr>
        <w:t>№ 404-V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25.05.2020 </w:t>
      </w:r>
      <w:r>
        <w:rPr>
          <w:rFonts w:ascii="Times New Roman"/>
          <w:b w:val="false"/>
          <w:i w:val="false"/>
          <w:color w:val="000000"/>
          <w:sz w:val="28"/>
        </w:rPr>
        <w:t>№ 334-VI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90" w:id="140"/>
    <w:p>
      <w:pPr>
        <w:spacing w:after="0"/>
        <w:ind w:left="0"/>
        <w:jc w:val="left"/>
      </w:pPr>
      <w:r>
        <w:rPr>
          <w:rFonts w:ascii="Times New Roman"/>
          <w:b/>
          <w:i w:val="false"/>
          <w:color w:val="000000"/>
        </w:rPr>
        <w:t xml:space="preserve"> 14-бап. Қоғамдық бiрлестiктердiң қоршаған ортаны қорғау саласындағы құқықтары мен мiндеттерi</w:t>
      </w:r>
    </w:p>
    <w:bookmarkEnd w:id="140"/>
    <w:p>
      <w:pPr>
        <w:spacing w:after="0"/>
        <w:ind w:left="0"/>
        <w:jc w:val="both"/>
      </w:pPr>
      <w:r>
        <w:rPr>
          <w:rFonts w:ascii="Times New Roman"/>
          <w:b w:val="false"/>
          <w:i w:val="false"/>
          <w:color w:val="000000"/>
          <w:sz w:val="28"/>
        </w:rPr>
        <w:t>
      1. Қоғамдық бiрлестiктердiң қоршаған ортаны қорғау саласында өз қызметiн жүзеге асыру кезiнде:</w:t>
      </w:r>
    </w:p>
    <w:p>
      <w:pPr>
        <w:spacing w:after="0"/>
        <w:ind w:left="0"/>
        <w:jc w:val="both"/>
      </w:pPr>
      <w:r>
        <w:rPr>
          <w:rFonts w:ascii="Times New Roman"/>
          <w:b w:val="false"/>
          <w:i w:val="false"/>
          <w:color w:val="000000"/>
          <w:sz w:val="28"/>
        </w:rPr>
        <w:t>
      1) экологиялық бағдарламаларды әзiрлеуге және насихаттауға, азаматтардың құқықтары мен мүдделерiн қорғауға, оларды қоршаған ортаны қорғау саласындағы белсендi қызметке ерiктi негiзде тартуға;</w:t>
      </w:r>
    </w:p>
    <w:p>
      <w:pPr>
        <w:spacing w:after="0"/>
        <w:ind w:left="0"/>
        <w:jc w:val="both"/>
      </w:pPr>
      <w:r>
        <w:rPr>
          <w:rFonts w:ascii="Times New Roman"/>
          <w:b w:val="false"/>
          <w:i w:val="false"/>
          <w:color w:val="000000"/>
          <w:sz w:val="28"/>
        </w:rPr>
        <w:t>
      1-1) қоршаған ортаны қорғау және табиғи ресурстарды пайдалану мәселелері бойынша жеке және заңды тұлғалардың құқықтарын, бостандықтарын және заңды мүдделерін қорғау үшін, оның ішінде белгіленбеген тұлғалар тобының мүдделерінде сотқа жүгінуге;</w:t>
      </w:r>
    </w:p>
    <w:p>
      <w:pPr>
        <w:spacing w:after="0"/>
        <w:ind w:left="0"/>
        <w:jc w:val="both"/>
      </w:pPr>
      <w:r>
        <w:rPr>
          <w:rFonts w:ascii="Times New Roman"/>
          <w:b w:val="false"/>
          <w:i w:val="false"/>
          <w:color w:val="000000"/>
          <w:sz w:val="28"/>
        </w:rPr>
        <w:t>
      2) қоршаған ортаны қорғау мен сауықтыру, табиғи ресурстарды ұтымды пайдалану мен молықтыру жөнiндегi жұмыстарды орындауға, экологиялық, ғылыми, тарихи-мәдени және рекреациялық жағынан ерекше құнды қоршаған орта объектiлерiн қорғауға, ерекше қорғалатын табиғи аумақтардың қызметiне қатысуға;</w:t>
      </w:r>
    </w:p>
    <w:p>
      <w:pPr>
        <w:spacing w:after="0"/>
        <w:ind w:left="0"/>
        <w:jc w:val="both"/>
      </w:pPr>
      <w:r>
        <w:rPr>
          <w:rFonts w:ascii="Times New Roman"/>
          <w:b w:val="false"/>
          <w:i w:val="false"/>
          <w:color w:val="000000"/>
          <w:sz w:val="28"/>
        </w:rPr>
        <w:t>
      3) Қазақстан Республикасының заңнамасында белгiленген тәртiппен мемлекеттiк органдардың қоршаған ортаға қатысты мәселелер бойынша шешiмдер қабылдау процесiне қатысуға;</w:t>
      </w:r>
    </w:p>
    <w:p>
      <w:pPr>
        <w:spacing w:after="0"/>
        <w:ind w:left="0"/>
        <w:jc w:val="both"/>
      </w:pPr>
      <w:r>
        <w:rPr>
          <w:rFonts w:ascii="Times New Roman"/>
          <w:b w:val="false"/>
          <w:i w:val="false"/>
          <w:color w:val="000000"/>
          <w:sz w:val="28"/>
        </w:rPr>
        <w:t>
      4) экологиялық бiлiм беру мен ағарту жұмыстарын орындауға, қоршаған ортаны қорғау саласында ғылыми зерттеулер жүргiзуге;</w:t>
      </w:r>
    </w:p>
    <w:p>
      <w:pPr>
        <w:spacing w:after="0"/>
        <w:ind w:left="0"/>
        <w:jc w:val="both"/>
      </w:pPr>
      <w:r>
        <w:rPr>
          <w:rFonts w:ascii="Times New Roman"/>
          <w:b w:val="false"/>
          <w:i w:val="false"/>
          <w:color w:val="000000"/>
          <w:sz w:val="28"/>
        </w:rPr>
        <w:t>
      5) қоғамдық экологиялық сараптамаға және қоғамдық тыңдаулар өткiзуге бастамашылық жасауға және оларды ұйымдастыруға;</w:t>
      </w:r>
    </w:p>
    <w:p>
      <w:pPr>
        <w:spacing w:after="0"/>
        <w:ind w:left="0"/>
        <w:jc w:val="both"/>
      </w:pPr>
      <w:r>
        <w:rPr>
          <w:rFonts w:ascii="Times New Roman"/>
          <w:b w:val="false"/>
          <w:i w:val="false"/>
          <w:color w:val="000000"/>
          <w:sz w:val="28"/>
        </w:rPr>
        <w:t>
      6) қоғамдық экологиялық бақылауды жүзеге асыруға;</w:t>
      </w:r>
    </w:p>
    <w:p>
      <w:pPr>
        <w:spacing w:after="0"/>
        <w:ind w:left="0"/>
        <w:jc w:val="both"/>
      </w:pPr>
      <w:r>
        <w:rPr>
          <w:rFonts w:ascii="Times New Roman"/>
          <w:b w:val="false"/>
          <w:i w:val="false"/>
          <w:color w:val="000000"/>
          <w:sz w:val="28"/>
        </w:rPr>
        <w:t>
      7) мемлекеттiк органдар мен ұйымдардан уақтылы, толық және дұрыс экологиялық ақпарат алуға;</w:t>
      </w:r>
    </w:p>
    <w:p>
      <w:pPr>
        <w:spacing w:after="0"/>
        <w:ind w:left="0"/>
        <w:jc w:val="both"/>
      </w:pPr>
      <w:r>
        <w:rPr>
          <w:rFonts w:ascii="Times New Roman"/>
          <w:b w:val="false"/>
          <w:i w:val="false"/>
          <w:color w:val="000000"/>
          <w:sz w:val="28"/>
        </w:rPr>
        <w:t>
      8) қоршаған ортаны қорғау саласында мемлекеттiк органдармен және халықаралық ұйымдармен ынтымақтасуға және өзара iс-қимыл жасауға, олармен келiсiмдер жасауға, олар үшiн шарттар бойынша Қазақстан Республикасы заңнамасында көзделген белгiлi бiр жұмыстарды орындауға;</w:t>
      </w:r>
    </w:p>
    <w:p>
      <w:pPr>
        <w:spacing w:after="0"/>
        <w:ind w:left="0"/>
        <w:jc w:val="both"/>
      </w:pPr>
      <w:r>
        <w:rPr>
          <w:rFonts w:ascii="Times New Roman"/>
          <w:b w:val="false"/>
          <w:i w:val="false"/>
          <w:color w:val="000000"/>
          <w:sz w:val="28"/>
        </w:rPr>
        <w:t>
      9) қоршаған ортаны қорғау мәселелерi бойынша нормативтiк құқықтық актiлер жобаларын әзiрлеу кезеңiнде оларды талқылауға қатысуға және әзiрлеушiлерге өз ескертпелерiн ұсынуға;</w:t>
      </w:r>
    </w:p>
    <w:p>
      <w:pPr>
        <w:spacing w:after="0"/>
        <w:ind w:left="0"/>
        <w:jc w:val="both"/>
      </w:pPr>
      <w:r>
        <w:rPr>
          <w:rFonts w:ascii="Times New Roman"/>
          <w:b w:val="false"/>
          <w:i w:val="false"/>
          <w:color w:val="000000"/>
          <w:sz w:val="28"/>
        </w:rPr>
        <w:t>
      10) қоршаған ортаға байланысты жоспарлар мен бағдарламаларды дайындау процесiне қатысуға;</w:t>
      </w:r>
    </w:p>
    <w:p>
      <w:pPr>
        <w:spacing w:after="0"/>
        <w:ind w:left="0"/>
        <w:jc w:val="both"/>
      </w:pPr>
      <w:r>
        <w:rPr>
          <w:rFonts w:ascii="Times New Roman"/>
          <w:b w:val="false"/>
          <w:i w:val="false"/>
          <w:color w:val="000000"/>
          <w:sz w:val="28"/>
        </w:rPr>
        <w:t>
      11) жеке және (немесе) заңды тұлғаларды жауапқа тарту туралы мәселелер қоюға, Қазақстан Республикасы экологиялық заңнамасының бұзылуы салдарынан азаматтардың денсаулығына және (немесе) мүлкiне келтiрiлген зиянның өтелуi туралы сотқа талап-арыз беруге;</w:t>
      </w:r>
    </w:p>
    <w:p>
      <w:pPr>
        <w:spacing w:after="0"/>
        <w:ind w:left="0"/>
        <w:jc w:val="both"/>
      </w:pPr>
      <w:r>
        <w:rPr>
          <w:rFonts w:ascii="Times New Roman"/>
          <w:b w:val="false"/>
          <w:i w:val="false"/>
          <w:color w:val="000000"/>
          <w:sz w:val="28"/>
        </w:rPr>
        <w:t>
      12) кәсiпорындарды, құрылыстар мен экологиялық жағынан қауiптi өзге де объектiлердi орналастыру, салу, реконструкциялау және пайдалануға беру туралы шешiмдердiң әкiмшiлiк немесе сот тәртiбiмен күшiн жоюды, сондай-ақ жеке және заңды тұлғалардың қоршаған орта мен адам денсаулығына терiс әсер ететiн шаруашылық және өзге де қызметiн шектеу, тоқтата тұру және тоқтату туралы шешiм шығаруды талап етуге;</w:t>
      </w:r>
    </w:p>
    <w:p>
      <w:pPr>
        <w:spacing w:after="0"/>
        <w:ind w:left="0"/>
        <w:jc w:val="both"/>
      </w:pPr>
      <w:r>
        <w:rPr>
          <w:rFonts w:ascii="Times New Roman"/>
          <w:b w:val="false"/>
          <w:i w:val="false"/>
          <w:color w:val="000000"/>
          <w:sz w:val="28"/>
        </w:rPr>
        <w:t>
      13) қоршаған ортаны қорғау қорларын құруға құқығы бар.</w:t>
      </w:r>
    </w:p>
    <w:p>
      <w:pPr>
        <w:spacing w:after="0"/>
        <w:ind w:left="0"/>
        <w:jc w:val="both"/>
      </w:pPr>
      <w:r>
        <w:rPr>
          <w:rFonts w:ascii="Times New Roman"/>
          <w:b w:val="false"/>
          <w:i w:val="false"/>
          <w:color w:val="000000"/>
          <w:sz w:val="28"/>
        </w:rPr>
        <w:t>
      2. Қоғамдық бiрлестiктер қоршаған ортаны қорғау саласындағы өз қызметiн жүзеге асыру кезiнде:</w:t>
      </w:r>
    </w:p>
    <w:p>
      <w:pPr>
        <w:spacing w:after="0"/>
        <w:ind w:left="0"/>
        <w:jc w:val="both"/>
      </w:pPr>
      <w:r>
        <w:rPr>
          <w:rFonts w:ascii="Times New Roman"/>
          <w:b w:val="false"/>
          <w:i w:val="false"/>
          <w:color w:val="000000"/>
          <w:sz w:val="28"/>
        </w:rPr>
        <w:t>
      1) табиғи ресурстарды ұтымды пайдалануға, қоршаған ортаны қорғауға және экологиялық қауiпсiздiктi қамтамасыз етуге бағытталған шараларды iске асыруға жәрдемдесуге;</w:t>
      </w:r>
    </w:p>
    <w:p>
      <w:pPr>
        <w:spacing w:after="0"/>
        <w:ind w:left="0"/>
        <w:jc w:val="both"/>
      </w:pPr>
      <w:r>
        <w:rPr>
          <w:rFonts w:ascii="Times New Roman"/>
          <w:b w:val="false"/>
          <w:i w:val="false"/>
          <w:color w:val="000000"/>
          <w:sz w:val="28"/>
        </w:rPr>
        <w:t>
      2) өз қызметiн Қазақстан Республикасының заңнамасына сәйкес жүзеге асыруға мiндеттi.</w:t>
      </w:r>
    </w:p>
    <w:p>
      <w:pPr>
        <w:spacing w:after="0"/>
        <w:ind w:left="0"/>
        <w:jc w:val="both"/>
      </w:pPr>
      <w:r>
        <w:rPr>
          <w:rFonts w:ascii="Times New Roman"/>
          <w:b w:val="false"/>
          <w:i w:val="false"/>
          <w:color w:val="000000"/>
          <w:sz w:val="28"/>
        </w:rPr>
        <w:t>
      3. Қоғамдық бiрлестiктердiң Қазақстан Республикасының заңдарында белгiленген өзге де құқықтары мен мiндеттерi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08.04.2016 </w:t>
      </w:r>
      <w:r>
        <w:rPr>
          <w:rFonts w:ascii="Times New Roman"/>
          <w:b w:val="false"/>
          <w:i w:val="false"/>
          <w:color w:val="000000"/>
          <w:sz w:val="28"/>
        </w:rPr>
        <w:t>№ 491-V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1" w:id="141"/>
    <w:p>
      <w:pPr>
        <w:spacing w:after="0"/>
        <w:ind w:left="0"/>
        <w:jc w:val="left"/>
      </w:pPr>
      <w:r>
        <w:rPr>
          <w:rFonts w:ascii="Times New Roman"/>
          <w:b/>
          <w:i w:val="false"/>
          <w:color w:val="000000"/>
        </w:rPr>
        <w:t xml:space="preserve"> 15-бап. Жергiлiктi өзiн-өзi басқару органдарының қоршаған ортаны қорғау және табиғат пайдалану саласындағы өкiлеттiктерi</w:t>
      </w:r>
    </w:p>
    <w:bookmarkEnd w:id="141"/>
    <w:p>
      <w:pPr>
        <w:spacing w:after="0"/>
        <w:ind w:left="0"/>
        <w:jc w:val="both"/>
      </w:pPr>
      <w:r>
        <w:rPr>
          <w:rFonts w:ascii="Times New Roman"/>
          <w:b w:val="false"/>
          <w:i w:val="false"/>
          <w:color w:val="000000"/>
          <w:sz w:val="28"/>
        </w:rPr>
        <w:t>
      Жергiлiктi өзiн-өзi басқару органдарының қоршаған ортаны қорғау мен табиғат пайдалану саласындағы өкiлеттiктерiне:</w:t>
      </w:r>
    </w:p>
    <w:p>
      <w:pPr>
        <w:spacing w:after="0"/>
        <w:ind w:left="0"/>
        <w:jc w:val="both"/>
      </w:pPr>
      <w:r>
        <w:rPr>
          <w:rFonts w:ascii="Times New Roman"/>
          <w:b w:val="false"/>
          <w:i w:val="false"/>
          <w:color w:val="000000"/>
          <w:sz w:val="28"/>
        </w:rPr>
        <w:t>
      1) елдi мекендердi абаттандыру мен көгалдандыру жөнiндегi жұмыстарды ұйымдастыру;</w:t>
      </w:r>
    </w:p>
    <w:p>
      <w:pPr>
        <w:spacing w:after="0"/>
        <w:ind w:left="0"/>
        <w:jc w:val="both"/>
      </w:pPr>
      <w:r>
        <w:rPr>
          <w:rFonts w:ascii="Times New Roman"/>
          <w:b w:val="false"/>
          <w:i w:val="false"/>
          <w:color w:val="000000"/>
          <w:sz w:val="28"/>
        </w:rPr>
        <w:t>
      2) елдi мекендердi санитарлық тазартуды қамтамасыз ету жөнiндегi жұмыстарды ұйымдастыру;</w:t>
      </w:r>
    </w:p>
    <w:p>
      <w:pPr>
        <w:spacing w:after="0"/>
        <w:ind w:left="0"/>
        <w:jc w:val="both"/>
      </w:pPr>
      <w:r>
        <w:rPr>
          <w:rFonts w:ascii="Times New Roman"/>
          <w:b w:val="false"/>
          <w:i w:val="false"/>
          <w:color w:val="000000"/>
          <w:sz w:val="28"/>
        </w:rPr>
        <w:t>
      3) өндiрiс және тұтыну қалдықтарын сақтау мен көму орындарын күтiп ұстау;</w:t>
      </w:r>
    </w:p>
    <w:p>
      <w:pPr>
        <w:spacing w:after="0"/>
        <w:ind w:left="0"/>
        <w:jc w:val="both"/>
      </w:pPr>
      <w:r>
        <w:rPr>
          <w:rFonts w:ascii="Times New Roman"/>
          <w:b w:val="false"/>
          <w:i w:val="false"/>
          <w:color w:val="000000"/>
          <w:sz w:val="28"/>
        </w:rPr>
        <w:t>
      4) жергiлiктi атқарушы органдарға, тарихи-мәдени мұраны қорғау мен пайдалану жөнiндегi уәкiлеттi мемлекеттiк органға экологиялық, ғылыми, тарихи-мәдени және рекреациялық құндылығы бар табиғи және басқа да объектiлердi тарих немесе мәдениет ескерткiштерi деп жариялау туралы ұсыныстар енгiзу жатады.</w:t>
      </w:r>
    </w:p>
    <w:bookmarkStart w:name="z92" w:id="142"/>
    <w:p>
      <w:pPr>
        <w:spacing w:after="0"/>
        <w:ind w:left="0"/>
        <w:jc w:val="left"/>
      </w:pPr>
      <w:r>
        <w:rPr>
          <w:rFonts w:ascii="Times New Roman"/>
          <w:b/>
          <w:i w:val="false"/>
          <w:color w:val="000000"/>
        </w:rPr>
        <w:t xml:space="preserve"> 3-тарау. МЕМЛЕКЕТТIК ОРГАНДАРДЫҢ ҚОРШАҒАН ОРТАНЫ ҚОРҒАУ ЖӘНЕ</w:t>
      </w:r>
      <w:r>
        <w:br/>
      </w:r>
      <w:r>
        <w:rPr>
          <w:rFonts w:ascii="Times New Roman"/>
          <w:b/>
          <w:i w:val="false"/>
          <w:color w:val="000000"/>
        </w:rPr>
        <w:t>ТАБИҒАТ ПАЙДАЛАНУ САЛАСЫНДАҒЫ ҚҰЗЫРЕТI</w:t>
      </w:r>
    </w:p>
    <w:bookmarkEnd w:id="142"/>
    <w:bookmarkStart w:name="z93" w:id="143"/>
    <w:p>
      <w:pPr>
        <w:spacing w:after="0"/>
        <w:ind w:left="0"/>
        <w:jc w:val="left"/>
      </w:pPr>
      <w:r>
        <w:rPr>
          <w:rFonts w:ascii="Times New Roman"/>
          <w:b/>
          <w:i w:val="false"/>
          <w:color w:val="000000"/>
        </w:rPr>
        <w:t xml:space="preserve"> 16-бап. Қазақстан Республикасы Үкiметiнiң құзыретi</w:t>
      </w:r>
    </w:p>
    <w:bookmarkEnd w:id="143"/>
    <w:p>
      <w:pPr>
        <w:spacing w:after="0"/>
        <w:ind w:left="0"/>
        <w:jc w:val="both"/>
      </w:pPr>
      <w:r>
        <w:rPr>
          <w:rFonts w:ascii="Times New Roman"/>
          <w:b w:val="false"/>
          <w:i w:val="false"/>
          <w:color w:val="000000"/>
          <w:sz w:val="28"/>
        </w:rPr>
        <w:t>
      Қазақстан Республикасының Үкiметi қоршаған ортаны қорғау және табиғат пайдалану саласында:</w:t>
      </w:r>
    </w:p>
    <w:p>
      <w:pPr>
        <w:spacing w:after="0"/>
        <w:ind w:left="0"/>
        <w:jc w:val="both"/>
      </w:pPr>
      <w:r>
        <w:rPr>
          <w:rFonts w:ascii="Times New Roman"/>
          <w:b w:val="false"/>
          <w:i w:val="false"/>
          <w:color w:val="000000"/>
          <w:sz w:val="28"/>
        </w:rPr>
        <w:t>
      1) қоршаған ортаны қорғау және табиғи ресурстарды пайдалану, қалдықтармен жұмыс iстеу саласындағы мемлекеттiк саясаттың негiзгi бағыттарын, оларды жүзеге асыру жөнiндегi стратегиялық шараларды әзiрлейдi;</w:t>
      </w:r>
    </w:p>
    <w:p>
      <w:pPr>
        <w:spacing w:after="0"/>
        <w:ind w:left="0"/>
        <w:jc w:val="both"/>
      </w:pPr>
      <w:r>
        <w:rPr>
          <w:rFonts w:ascii="Times New Roman"/>
          <w:b w:val="false"/>
          <w:i w:val="false"/>
          <w:color w:val="000000"/>
          <w:sz w:val="28"/>
        </w:rPr>
        <w:t>
      1-1) Қазақстан Республикасының климаттың өзгеруі саласындағы халықаралық шарттары бойынша міндеттемелерін орындау жөніндегі мемлекеттік саясатты іске асыруды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3)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табиғи ресурстарды Қазақстан Республикасының заңдарында белгiленген тәртiппен табиғат пайдалануға беру туралы шешiмдер қабылдайды;</w:t>
      </w:r>
    </w:p>
    <w:p>
      <w:pPr>
        <w:spacing w:after="0"/>
        <w:ind w:left="0"/>
        <w:jc w:val="both"/>
      </w:pPr>
      <w:r>
        <w:rPr>
          <w:rFonts w:ascii="Times New Roman"/>
          <w:b w:val="false"/>
          <w:i w:val="false"/>
          <w:color w:val="000000"/>
          <w:sz w:val="28"/>
        </w:rPr>
        <w:t>
      4-1) өндірушілердің (импорттаушылардың) кеңейтілген міндеттемелері операторын айқындайды, сондай-ақ акционер (құрылтайшы) ретінде өндірушілердің (импорттаушылардың) кеңейтілген міндеттемелері операторын құруға қатысуға, өндірушілердің (импорттаушылардың) кеңейтілген міндеттемелері операторының акцияларын (жарғылық капиталға қатысу үлестерін) сатып алуға құқылы;</w:t>
      </w:r>
    </w:p>
    <w:bookmarkStart w:name="z767" w:id="144"/>
    <w:p>
      <w:pPr>
        <w:spacing w:after="0"/>
        <w:ind w:left="0"/>
        <w:jc w:val="both"/>
      </w:pPr>
      <w:r>
        <w:rPr>
          <w:rFonts w:ascii="Times New Roman"/>
          <w:b w:val="false"/>
          <w:i w:val="false"/>
          <w:color w:val="000000"/>
          <w:sz w:val="28"/>
        </w:rPr>
        <w:t>
      4-2) өндірушілердің (импорттаушылардың) кеңейтілген міндеттемелерін іске асыру қағидаларын бекітеді;</w:t>
      </w:r>
    </w:p>
    <w:bookmarkEnd w:id="144"/>
    <w:bookmarkStart w:name="z937" w:id="145"/>
    <w:p>
      <w:pPr>
        <w:spacing w:after="0"/>
        <w:ind w:left="0"/>
        <w:jc w:val="both"/>
      </w:pPr>
      <w:r>
        <w:rPr>
          <w:rFonts w:ascii="Times New Roman"/>
          <w:b w:val="false"/>
          <w:i w:val="false"/>
          <w:color w:val="000000"/>
          <w:sz w:val="28"/>
        </w:rPr>
        <w:t>
      4-3) аукциондық бағаларды индекстеу тәртібін қамтитын қалдықтарды энергетикалық кәдеге жарату арқылы өндірілген электр энергиясына шекті аукциондық бағаларды айқындау қағидаларын бекітеді;</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мыналарды:</w:t>
      </w:r>
    </w:p>
    <w:bookmarkStart w:name="z477" w:id="146"/>
    <w:p>
      <w:pPr>
        <w:spacing w:after="0"/>
        <w:ind w:left="0"/>
        <w:jc w:val="both"/>
      </w:pPr>
      <w:r>
        <w:rPr>
          <w:rFonts w:ascii="Times New Roman"/>
          <w:b w:val="false"/>
          <w:i w:val="false"/>
          <w:color w:val="000000"/>
          <w:sz w:val="28"/>
        </w:rPr>
        <w:t>
      Парниктік газдар шығарындыларына квоталар бөлудің ұлттық жоспарын;</w:t>
      </w:r>
    </w:p>
    <w:bookmarkEnd w:id="146"/>
    <w:bookmarkStart w:name="z478" w:id="147"/>
    <w:p>
      <w:pPr>
        <w:spacing w:after="0"/>
        <w:ind w:left="0"/>
        <w:jc w:val="both"/>
      </w:pPr>
      <w:r>
        <w:rPr>
          <w:rFonts w:ascii="Times New Roman"/>
          <w:b w:val="false"/>
          <w:i w:val="false"/>
          <w:color w:val="000000"/>
          <w:sz w:val="28"/>
        </w:rPr>
        <w:t>
      қоршаған ортаны ластаудан келтiрiлген залалды экономикалық бағалау қағидаларын;</w:t>
      </w:r>
    </w:p>
    <w:bookmarkEnd w:id="147"/>
    <w:p>
      <w:pPr>
        <w:spacing w:after="0"/>
        <w:ind w:left="0"/>
        <w:jc w:val="both"/>
      </w:pPr>
      <w:r>
        <w:rPr>
          <w:rFonts w:ascii="Times New Roman"/>
          <w:b w:val="false"/>
          <w:i w:val="false"/>
          <w:color w:val="000000"/>
          <w:sz w:val="28"/>
        </w:rPr>
        <w:t>
      Мемлекеттік экологиялық ақпарат қорын жүргізу қағидаларын;</w:t>
      </w:r>
    </w:p>
    <w:p>
      <w:pPr>
        <w:spacing w:after="0"/>
        <w:ind w:left="0"/>
        <w:jc w:val="both"/>
      </w:pPr>
      <w:r>
        <w:rPr>
          <w:rFonts w:ascii="Times New Roman"/>
          <w:b w:val="false"/>
          <w:i w:val="false"/>
          <w:color w:val="000000"/>
          <w:sz w:val="28"/>
        </w:rPr>
        <w:t>
      қоршаған ортаның жай-күйі туралы және Қазақстан Республикасының табиғи ресурстарын пайдалану туралы ұлттық баяндаманы әзірлеу қағидаларын бекітеді;</w:t>
      </w:r>
    </w:p>
    <w:p>
      <w:pPr>
        <w:spacing w:after="0"/>
        <w:ind w:left="0"/>
        <w:jc w:val="both"/>
      </w:pPr>
      <w:r>
        <w:rPr>
          <w:rFonts w:ascii="Times New Roman"/>
          <w:b w:val="false"/>
          <w:i w:val="false"/>
          <w:color w:val="000000"/>
          <w:sz w:val="28"/>
        </w:rPr>
        <w:t>
      8) ерекше экологиялық, ғылыми және мәдени маңызы бар қоршаған ортаны қорғау объектiлерiнiң тiзбесiн айқындайды;</w:t>
      </w:r>
    </w:p>
    <w:p>
      <w:pPr>
        <w:spacing w:after="0"/>
        <w:ind w:left="0"/>
        <w:jc w:val="both"/>
      </w:pPr>
      <w:r>
        <w:rPr>
          <w:rFonts w:ascii="Times New Roman"/>
          <w:b w:val="false"/>
          <w:i w:val="false"/>
          <w:color w:val="000000"/>
          <w:sz w:val="28"/>
        </w:rPr>
        <w:t>
      9) мыналарды:</w:t>
      </w:r>
    </w:p>
    <w:bookmarkStart w:name="z479" w:id="148"/>
    <w:p>
      <w:pPr>
        <w:spacing w:after="0"/>
        <w:ind w:left="0"/>
        <w:jc w:val="both"/>
      </w:pPr>
      <w:r>
        <w:rPr>
          <w:rFonts w:ascii="Times New Roman"/>
          <w:b w:val="false"/>
          <w:i w:val="false"/>
          <w:color w:val="000000"/>
          <w:sz w:val="28"/>
        </w:rPr>
        <w:t>
      Каспий теңiзiнiң солтүстiк бөлiгiндегi мемлекеттiк қорық аймағының шекарасын;</w:t>
      </w:r>
    </w:p>
    <w:bookmarkEnd w:id="148"/>
    <w:bookmarkStart w:name="z684" w:id="149"/>
    <w:p>
      <w:pPr>
        <w:spacing w:after="0"/>
        <w:ind w:left="0"/>
        <w:jc w:val="both"/>
      </w:pPr>
      <w:r>
        <w:rPr>
          <w:rFonts w:ascii="Times New Roman"/>
          <w:b w:val="false"/>
          <w:i w:val="false"/>
          <w:color w:val="000000"/>
          <w:sz w:val="28"/>
        </w:rPr>
        <w:t>
      қалдықтарды әкелу, әкету және транзиттеу тәртiбiн;</w:t>
      </w:r>
    </w:p>
    <w:bookmarkEnd w:id="149"/>
    <w:bookmarkStart w:name="z685" w:id="150"/>
    <w:p>
      <w:pPr>
        <w:spacing w:after="0"/>
        <w:ind w:left="0"/>
        <w:jc w:val="both"/>
      </w:pPr>
      <w:r>
        <w:rPr>
          <w:rFonts w:ascii="Times New Roman"/>
          <w:b w:val="false"/>
          <w:i w:val="false"/>
          <w:color w:val="000000"/>
          <w:sz w:val="28"/>
        </w:rPr>
        <w:t>
      парниктік газдар шығарындыларына квоталар бөлудің және Парниктік газдар шығарындыларына квоталар бөлудің ұлттық жоспарындағы квоталардың белгіленген мөлшердегі резерві мен көлемін қалыптастыру тәртібін;</w:t>
      </w:r>
    </w:p>
    <w:bookmarkEnd w:id="150"/>
    <w:bookmarkStart w:name="z686" w:id="151"/>
    <w:p>
      <w:pPr>
        <w:spacing w:after="0"/>
        <w:ind w:left="0"/>
        <w:jc w:val="both"/>
      </w:pPr>
      <w:r>
        <w:rPr>
          <w:rFonts w:ascii="Times New Roman"/>
          <w:b w:val="false"/>
          <w:i w:val="false"/>
          <w:color w:val="000000"/>
          <w:sz w:val="28"/>
        </w:rPr>
        <w:t>
      парниктік газдар шығарындыларын азайту мен сіңіруге бағытталған жобаларды қарау, мақұлдау және іске асыру тәртібін белгілейді;</w:t>
      </w:r>
    </w:p>
    <w:bookmarkEnd w:id="151"/>
    <w:p>
      <w:pPr>
        <w:spacing w:after="0"/>
        <w:ind w:left="0"/>
        <w:jc w:val="both"/>
      </w:pPr>
      <w:r>
        <w:rPr>
          <w:rFonts w:ascii="Times New Roman"/>
          <w:b w:val="false"/>
          <w:i w:val="false"/>
          <w:color w:val="000000"/>
          <w:sz w:val="28"/>
        </w:rPr>
        <w:t>
      10) халықаралық ынтымақтастықты жүзеге асырады;</w:t>
      </w:r>
    </w:p>
    <w:p>
      <w:pPr>
        <w:spacing w:after="0"/>
        <w:ind w:left="0"/>
        <w:jc w:val="both"/>
      </w:pPr>
      <w:r>
        <w:rPr>
          <w:rFonts w:ascii="Times New Roman"/>
          <w:b w:val="false"/>
          <w:i w:val="false"/>
          <w:color w:val="000000"/>
          <w:sz w:val="28"/>
        </w:rPr>
        <w:t>
      11) аумақты төтенше экологиялық жағдай аймағы деп жариялайды және төтенше экологиялық жағдай аймағы құқықтық режимiнiң қолданысын тоқтату туралы шешiм қабылдайды;</w:t>
      </w:r>
    </w:p>
    <w:p>
      <w:pPr>
        <w:spacing w:after="0"/>
        <w:ind w:left="0"/>
        <w:jc w:val="both"/>
      </w:pPr>
      <w:r>
        <w:rPr>
          <w:rFonts w:ascii="Times New Roman"/>
          <w:b w:val="false"/>
          <w:i w:val="false"/>
          <w:color w:val="000000"/>
          <w:sz w:val="28"/>
        </w:rPr>
        <w:t>
      11-1) жобаларды іске асыру кезінде алынған парниктік газдар шығарындыларын азайту мен сіңіру бірліктерінің бөлігін басқа елдердің тізіліміне беруді және (немесе) оларды квоталардың белгіленген мөлшер резервіне немесе Парниктік газдар шығарындыларына квоталар бөлудің ұлттық жоспарындағы квоталар көлемінің резервіне беруді шектеу туралы шешім қабылдайды;</w:t>
      </w:r>
    </w:p>
    <w:p>
      <w:pPr>
        <w:spacing w:after="0"/>
        <w:ind w:left="0"/>
        <w:jc w:val="both"/>
      </w:pPr>
      <w:r>
        <w:rPr>
          <w:rFonts w:ascii="Times New Roman"/>
          <w:b w:val="false"/>
          <w:i w:val="false"/>
          <w:color w:val="000000"/>
          <w:sz w:val="28"/>
        </w:rPr>
        <w:t xml:space="preserve">
      12) өзіне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заңдарымен және Қазақстан Республикасы Президентінің актілерімен жүктелген өзге де функцияларды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2008.12.10 </w:t>
      </w:r>
      <w:r>
        <w:rPr>
          <w:rFonts w:ascii="Times New Roman"/>
          <w:b w:val="false"/>
          <w:i w:val="false"/>
          <w:color w:val="000000"/>
          <w:sz w:val="28"/>
        </w:rPr>
        <w:t>N 101-IV</w:t>
      </w:r>
      <w:r>
        <w:rPr>
          <w:rFonts w:ascii="Times New Roman"/>
          <w:b w:val="false"/>
          <w:i w:val="false"/>
          <w:color w:val="ff0000"/>
          <w:sz w:val="28"/>
        </w:rPr>
        <w:t xml:space="preserve"> (2009.01.01 бастап қолданысқа енгізіледі),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N 452-IV</w:t>
      </w:r>
      <w:r>
        <w:rPr>
          <w:rFonts w:ascii="Times New Roman"/>
          <w:b w:val="false"/>
          <w:i w:val="false"/>
          <w:color w:val="ff0000"/>
          <w:sz w:val="28"/>
        </w:rPr>
        <w:t xml:space="preserve"> (2011.10.13 қолданысқа енгізіледі),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21.06.2013 </w:t>
      </w:r>
      <w:r>
        <w:rPr>
          <w:rFonts w:ascii="Times New Roman"/>
          <w:b w:val="false"/>
          <w:i w:val="false"/>
          <w:color w:val="000000"/>
          <w:sz w:val="28"/>
        </w:rPr>
        <w:t>№ 107-V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17.11.2015 </w:t>
      </w:r>
      <w:r>
        <w:rPr>
          <w:rFonts w:ascii="Times New Roman"/>
          <w:b w:val="false"/>
          <w:i w:val="false"/>
          <w:color w:val="000000"/>
          <w:sz w:val="28"/>
        </w:rPr>
        <w:t>№ 407-V</w:t>
      </w:r>
      <w:r>
        <w:rPr>
          <w:rFonts w:ascii="Times New Roman"/>
          <w:b w:val="false"/>
          <w:i w:val="false"/>
          <w:color w:val="ff0000"/>
          <w:sz w:val="28"/>
        </w:rPr>
        <w:t xml:space="preserve"> (01.01.2016 бастап қолданысқа енгізіледі); 08.04.2016 </w:t>
      </w:r>
      <w:r>
        <w:rPr>
          <w:rFonts w:ascii="Times New Roman"/>
          <w:b w:val="false"/>
          <w:i w:val="false"/>
          <w:color w:val="000000"/>
          <w:sz w:val="28"/>
        </w:rPr>
        <w:t>№ 491-V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09.11.2020 </w:t>
      </w:r>
      <w:r>
        <w:rPr>
          <w:rFonts w:ascii="Times New Roman"/>
          <w:b w:val="false"/>
          <w:i w:val="false"/>
          <w:color w:val="000000"/>
          <w:sz w:val="28"/>
        </w:rPr>
        <w:t>№ 373-VI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94" w:id="152"/>
    <w:p>
      <w:pPr>
        <w:spacing w:after="0"/>
        <w:ind w:left="0"/>
        <w:jc w:val="left"/>
      </w:pPr>
      <w:r>
        <w:rPr>
          <w:rFonts w:ascii="Times New Roman"/>
          <w:b/>
          <w:i w:val="false"/>
          <w:color w:val="000000"/>
        </w:rPr>
        <w:t xml:space="preserve"> 17-бап. Қоршаған ортаны қорғау саласындағы уәкiлеттi органның құзыретi</w:t>
      </w:r>
    </w:p>
    <w:bookmarkEnd w:id="152"/>
    <w:p>
      <w:pPr>
        <w:spacing w:after="0"/>
        <w:ind w:left="0"/>
        <w:jc w:val="both"/>
      </w:pPr>
      <w:r>
        <w:rPr>
          <w:rFonts w:ascii="Times New Roman"/>
          <w:b w:val="false"/>
          <w:i w:val="false"/>
          <w:color w:val="000000"/>
          <w:sz w:val="28"/>
        </w:rPr>
        <w:t>
      Қоршаған ортаны қорғау саласындағы уәкiлеттi орган:</w:t>
      </w:r>
    </w:p>
    <w:p>
      <w:pPr>
        <w:spacing w:after="0"/>
        <w:ind w:left="0"/>
        <w:jc w:val="both"/>
      </w:pPr>
      <w:r>
        <w:rPr>
          <w:rFonts w:ascii="Times New Roman"/>
          <w:b w:val="false"/>
          <w:i w:val="false"/>
          <w:color w:val="000000"/>
          <w:sz w:val="28"/>
        </w:rPr>
        <w:t>
      1) қоршаған ортаны қорғау саласында бiрыңғай мемлекеттiк саясатты жүргiзедi;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707" w:id="153"/>
    <w:p>
      <w:pPr>
        <w:spacing w:after="0"/>
        <w:ind w:left="0"/>
        <w:jc w:val="both"/>
      </w:pPr>
      <w:r>
        <w:rPr>
          <w:rFonts w:ascii="Times New Roman"/>
          <w:b w:val="false"/>
          <w:i w:val="false"/>
          <w:color w:val="000000"/>
          <w:sz w:val="28"/>
        </w:rPr>
        <w:t>
      1-2) қоршаған ортаны қорғау саласындағы мемлекеттік саясатты іске асырады;</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709" w:id="154"/>
    <w:p>
      <w:pPr>
        <w:spacing w:after="0"/>
        <w:ind w:left="0"/>
        <w:jc w:val="both"/>
      </w:pPr>
      <w:r>
        <w:rPr>
          <w:rFonts w:ascii="Times New Roman"/>
          <w:b w:val="false"/>
          <w:i w:val="false"/>
          <w:color w:val="000000"/>
          <w:sz w:val="28"/>
        </w:rPr>
        <w:t>
      1-4) құзыреті шегінде коммуналдық қалдықтармен жұмыс істеу саласындағы нормативтік-техникалық құжаттаманы әзірлейді және бекітеді;</w:t>
      </w:r>
    </w:p>
    <w:bookmarkEnd w:id="154"/>
    <w:bookmarkStart w:name="z710" w:id="155"/>
    <w:p>
      <w:pPr>
        <w:spacing w:after="0"/>
        <w:ind w:left="0"/>
        <w:jc w:val="both"/>
      </w:pPr>
      <w:r>
        <w:rPr>
          <w:rFonts w:ascii="Times New Roman"/>
          <w:b w:val="false"/>
          <w:i w:val="false"/>
          <w:color w:val="000000"/>
          <w:sz w:val="28"/>
        </w:rPr>
        <w:t>
      1-5) коммуналдық қалдықтармен жұмыс істеу саласында әдістемелік қамтамасыз етуді ұйымдастырады;</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712" w:id="156"/>
    <w:p>
      <w:pPr>
        <w:spacing w:after="0"/>
        <w:ind w:left="0"/>
        <w:jc w:val="both"/>
      </w:pPr>
      <w:r>
        <w:rPr>
          <w:rFonts w:ascii="Times New Roman"/>
          <w:b w:val="false"/>
          <w:i w:val="false"/>
          <w:color w:val="000000"/>
          <w:sz w:val="28"/>
        </w:rPr>
        <w:t>
      1-7) коммуналдық қалдықтардың түзілу және жинақталу нормаларын есептеудің үлгілік қағидаларын әзiрлейдi және бекітеді;</w:t>
      </w:r>
    </w:p>
    <w:bookmarkEnd w:id="156"/>
    <w:bookmarkStart w:name="z619" w:id="157"/>
    <w:p>
      <w:pPr>
        <w:spacing w:after="0"/>
        <w:ind w:left="0"/>
        <w:jc w:val="both"/>
      </w:pPr>
      <w:r>
        <w:rPr>
          <w:rFonts w:ascii="Times New Roman"/>
          <w:b w:val="false"/>
          <w:i w:val="false"/>
          <w:color w:val="000000"/>
          <w:sz w:val="28"/>
        </w:rPr>
        <w:t>
      1-8) құзыреті шегінде қоршаған ортаны қорғау саласындағы нормативтік-техникалық құжаттарды әзірлейді және бекітеді;</w:t>
      </w:r>
    </w:p>
    <w:bookmarkEnd w:id="157"/>
    <w:bookmarkStart w:name="z557" w:id="158"/>
    <w:p>
      <w:pPr>
        <w:spacing w:after="0"/>
        <w:ind w:left="0"/>
        <w:jc w:val="both"/>
      </w:pPr>
      <w:r>
        <w:rPr>
          <w:rFonts w:ascii="Times New Roman"/>
          <w:b w:val="false"/>
          <w:i w:val="false"/>
          <w:color w:val="000000"/>
          <w:sz w:val="28"/>
        </w:rPr>
        <w:t>
      1-9) құзыреті шегінде қоршаған ортаны қорғау саласындағы әдістемелік ұсынымдарды әзірлейді және бекітеді;</w:t>
      </w:r>
    </w:p>
    <w:bookmarkEnd w:id="158"/>
    <w:p>
      <w:pPr>
        <w:spacing w:after="0"/>
        <w:ind w:left="0"/>
        <w:jc w:val="both"/>
      </w:pPr>
      <w:r>
        <w:rPr>
          <w:rFonts w:ascii="Times New Roman"/>
          <w:b w:val="false"/>
          <w:i w:val="false"/>
          <w:color w:val="000000"/>
          <w:sz w:val="28"/>
        </w:rPr>
        <w:t>
      2) өз құзыретi шегiнде орталық және жергiлiктi атқарушы органдардың қоршаған ортаны қорғауды жүзеге асыру бөлiгiндегi қызметiн үйлестiредi;</w:t>
      </w:r>
    </w:p>
    <w:p>
      <w:pPr>
        <w:spacing w:after="0"/>
        <w:ind w:left="0"/>
        <w:jc w:val="both"/>
      </w:pPr>
      <w:r>
        <w:rPr>
          <w:rFonts w:ascii="Times New Roman"/>
          <w:b w:val="false"/>
          <w:i w:val="false"/>
          <w:color w:val="000000"/>
          <w:sz w:val="28"/>
        </w:rPr>
        <w:t>
      3) климатты және Жердiң озон қабатын қорғау саласында мемлекеттiк басқаруды жүзеге асырады;</w:t>
      </w:r>
    </w:p>
    <w:p>
      <w:pPr>
        <w:spacing w:after="0"/>
        <w:ind w:left="0"/>
        <w:jc w:val="both"/>
      </w:pPr>
      <w:r>
        <w:rPr>
          <w:rFonts w:ascii="Times New Roman"/>
          <w:b w:val="false"/>
          <w:i w:val="false"/>
          <w:color w:val="000000"/>
          <w:sz w:val="28"/>
        </w:rPr>
        <w:t>
      4) жеке және заңды тұлғалардың климатты және Жердiң озон қабатын қорғау, биоәртүрлiлiктi сақтау, жердiң шөлейттенуi мен жұтаңдауы саласындағы қызметiн үйлестiрудi өз құзыретi шегiнде жүзеге асырады;</w:t>
      </w:r>
    </w:p>
    <w:p>
      <w:pPr>
        <w:spacing w:after="0"/>
        <w:ind w:left="0"/>
        <w:jc w:val="both"/>
      </w:pPr>
      <w:r>
        <w:rPr>
          <w:rFonts w:ascii="Times New Roman"/>
          <w:b w:val="false"/>
          <w:i w:val="false"/>
          <w:color w:val="000000"/>
          <w:sz w:val="28"/>
        </w:rPr>
        <w:t>
      5) өз құзыретi шегiнде шаруашылық және өзге де қызмет бойынша экологиялық нормативтер мен экологиялық талаптарды бекiтедi немесе келiседi;</w:t>
      </w:r>
    </w:p>
    <w:p>
      <w:pPr>
        <w:spacing w:after="0"/>
        <w:ind w:left="0"/>
        <w:jc w:val="both"/>
      </w:pPr>
      <w:r>
        <w:rPr>
          <w:rFonts w:ascii="Times New Roman"/>
          <w:b w:val="false"/>
          <w:i w:val="false"/>
          <w:color w:val="000000"/>
          <w:sz w:val="28"/>
        </w:rPr>
        <w:t>
      6) қоршаған орта сапасының нысаналы көрсеткiштерін әзiрлейдi;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өз құзыреті шегінде экологиялық рұқсаттар бередi, оларда қоршаған ортаға арналған эмиссияларға лимиттер белгiлейдi;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8-1) алып тасталды - ҚР 2012.04.27 </w:t>
      </w:r>
      <w:r>
        <w:rPr>
          <w:rFonts w:ascii="Times New Roman"/>
          <w:b w:val="false"/>
          <w:i w:val="false"/>
          <w:color w:val="000000"/>
          <w:sz w:val="28"/>
        </w:rPr>
        <w:t>N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8-2) жергілікті атқарушы органдардың қоршаған ортаны қорғау саласындағы мемлекеттік қызметтерді көрсету жөніндегі қызметін бақылауды жүзеге асырады;</w:t>
      </w:r>
    </w:p>
    <w:p>
      <w:pPr>
        <w:spacing w:after="0"/>
        <w:ind w:left="0"/>
        <w:jc w:val="both"/>
      </w:pPr>
      <w:r>
        <w:rPr>
          <w:rFonts w:ascii="Times New Roman"/>
          <w:b w:val="false"/>
          <w:i w:val="false"/>
          <w:color w:val="000000"/>
          <w:sz w:val="28"/>
        </w:rPr>
        <w:t>
      8-3) ведомстводан тыс кешенді сараптама құрамында жобалардың экологиялық сараптамасын жүзеге асыратын жеке және заңды тұлғалардың қызметін бақылауды жүзеге асырады;</w:t>
      </w:r>
    </w:p>
    <w:p>
      <w:pPr>
        <w:spacing w:after="0"/>
        <w:ind w:left="0"/>
        <w:jc w:val="both"/>
      </w:pPr>
      <w:r>
        <w:rPr>
          <w:rFonts w:ascii="Times New Roman"/>
          <w:b w:val="false"/>
          <w:i w:val="false"/>
          <w:color w:val="000000"/>
          <w:sz w:val="28"/>
        </w:rPr>
        <w:t>
      9) мемлекеттiк экологиялық бақылауды жүзеге асырады;</w:t>
      </w:r>
    </w:p>
    <w:p>
      <w:pPr>
        <w:spacing w:after="0"/>
        <w:ind w:left="0"/>
        <w:jc w:val="both"/>
      </w:pPr>
      <w:r>
        <w:rPr>
          <w:rFonts w:ascii="Times New Roman"/>
          <w:b w:val="false"/>
          <w:i w:val="false"/>
          <w:color w:val="000000"/>
          <w:sz w:val="28"/>
        </w:rPr>
        <w:t>
      9-1) өндірушілердің (импорттаушылардың) кеңейтілген міндеттемелерінің іске асырылуын мемлекеттік бақылауды жүзеге асырады;</w:t>
      </w:r>
    </w:p>
    <w:bookmarkStart w:name="z768" w:id="159"/>
    <w:p>
      <w:pPr>
        <w:spacing w:after="0"/>
        <w:ind w:left="0"/>
        <w:jc w:val="both"/>
      </w:pPr>
      <w:r>
        <w:rPr>
          <w:rFonts w:ascii="Times New Roman"/>
          <w:b w:val="false"/>
          <w:i w:val="false"/>
          <w:color w:val="000000"/>
          <w:sz w:val="28"/>
        </w:rPr>
        <w:t>
      9-2) өндірушілердің (импорттаушылардың) кеңейтілген міндеттемелері операторын айқындау үшін Қазақстан Республикасының Үкіметіне ұсыныс береді;</w:t>
      </w:r>
    </w:p>
    <w:bookmarkEnd w:id="159"/>
    <w:p>
      <w:pPr>
        <w:spacing w:after="0"/>
        <w:ind w:left="0"/>
        <w:jc w:val="both"/>
      </w:pPr>
      <w:r>
        <w:rPr>
          <w:rFonts w:ascii="Times New Roman"/>
          <w:b w:val="false"/>
          <w:i w:val="false"/>
          <w:color w:val="000000"/>
          <w:sz w:val="28"/>
        </w:rPr>
        <w:t>
      10) қоршаған ортаны қорғау саласындағы жұмыстарды орындауға және қызметтер көрсетуге лицензиялар берудi жүзеге асырады;</w:t>
      </w:r>
    </w:p>
    <w:p>
      <w:pPr>
        <w:spacing w:after="0"/>
        <w:ind w:left="0"/>
        <w:jc w:val="both"/>
      </w:pPr>
      <w:r>
        <w:rPr>
          <w:rFonts w:ascii="Times New Roman"/>
          <w:b w:val="false"/>
          <w:i w:val="false"/>
          <w:color w:val="000000"/>
          <w:sz w:val="28"/>
        </w:rPr>
        <w:t>
      11) табиғи ресурстарды пайдалану саласындағы лицензияларды, рұқсаттарды, шарттарды (келiсiмшарттарды) өз құзыретi шегiнде келiседi;</w:t>
      </w:r>
    </w:p>
    <w:p>
      <w:pPr>
        <w:spacing w:after="0"/>
        <w:ind w:left="0"/>
        <w:jc w:val="both"/>
      </w:pPr>
      <w:r>
        <w:rPr>
          <w:rFonts w:ascii="Times New Roman"/>
          <w:b w:val="false"/>
          <w:i w:val="false"/>
          <w:color w:val="000000"/>
          <w:sz w:val="28"/>
        </w:rPr>
        <w:t>
      11-1) табиғат қорғау іс-шараларының жоспарларын келіседі;</w:t>
      </w:r>
    </w:p>
    <w:p>
      <w:pPr>
        <w:spacing w:after="0"/>
        <w:ind w:left="0"/>
        <w:jc w:val="both"/>
      </w:pPr>
      <w:r>
        <w:rPr>
          <w:rFonts w:ascii="Times New Roman"/>
          <w:b w:val="false"/>
          <w:i w:val="false"/>
          <w:color w:val="000000"/>
          <w:sz w:val="28"/>
        </w:rPr>
        <w:t>
      12) осы бапта және Қазақстан Республикасының өзге де заңнамасында белгіленген өз құзыреті шегінде мемлекеттік экологиялық сараптаманы жүргізеді, сондай-ақ Қазақстан Республикасында экологиялық сараптама жүргізу жөніндегі қызметті үйлестіреді және оған әдістемелік басшылықты жүзеге асырады;</w:t>
      </w:r>
    </w:p>
    <w:p>
      <w:pPr>
        <w:spacing w:after="0"/>
        <w:ind w:left="0"/>
        <w:jc w:val="both"/>
      </w:pPr>
      <w:r>
        <w:rPr>
          <w:rFonts w:ascii="Times New Roman"/>
          <w:b w:val="false"/>
          <w:i w:val="false"/>
          <w:color w:val="000000"/>
          <w:sz w:val="28"/>
        </w:rPr>
        <w:t>
      12-1) Қазақстан Республикасының сәулет, қала құрылысы және құрылыс қызметі туралы заңнамасында белгіленген тәртіппен құрылыс жобаларының ведомстводан тыс кешенді сараптамасы немесе қала құрылысы жобаларының кешенді қала құрылысы сараптамасы құрамында І санаттағы объектілер бойынша жобаларға мемлекеттік экологиялық сараптаманы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алып тасталды - ҚР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мiндеттi экологиялық аудит жүргiзу туралы шешiм қабылдайды және міндетті экологиялық аудит жүргізу туралы қорытындының нысанын бекiтедi;</w:t>
      </w:r>
    </w:p>
    <w:p>
      <w:pPr>
        <w:spacing w:after="0"/>
        <w:ind w:left="0"/>
        <w:jc w:val="both"/>
      </w:pPr>
      <w:r>
        <w:rPr>
          <w:rFonts w:ascii="Times New Roman"/>
          <w:b w:val="false"/>
          <w:i w:val="false"/>
          <w:color w:val="000000"/>
          <w:sz w:val="28"/>
        </w:rPr>
        <w:t>
      15) қоршаған орта жай-күйiнiң мемлекеттiк мониторингiн және мониторингтiң жекелеген арнайы түрлерiн жүргiзудi ұйымдастырады, сондай-ақ Қоршаған орта мен табиғи ресурстар мониторингiнiң бiрыңғай мемлекеттiк жүйесiн жүргiзудi үйлестiредi;</w:t>
      </w:r>
    </w:p>
    <w:p>
      <w:pPr>
        <w:spacing w:after="0"/>
        <w:ind w:left="0"/>
        <w:jc w:val="both"/>
      </w:pPr>
      <w:r>
        <w:rPr>
          <w:rFonts w:ascii="Times New Roman"/>
          <w:b w:val="false"/>
          <w:i w:val="false"/>
          <w:color w:val="000000"/>
          <w:sz w:val="28"/>
        </w:rPr>
        <w:t>
      16) Табиғи ресурстар кадастрларының бiрыңғай жүйесiн жүргiзедi;</w:t>
      </w:r>
    </w:p>
    <w:p>
      <w:pPr>
        <w:spacing w:after="0"/>
        <w:ind w:left="0"/>
        <w:jc w:val="both"/>
      </w:pPr>
      <w:r>
        <w:rPr>
          <w:rFonts w:ascii="Times New Roman"/>
          <w:b w:val="false"/>
          <w:i w:val="false"/>
          <w:color w:val="000000"/>
          <w:sz w:val="28"/>
        </w:rPr>
        <w:t>
      17) Өндiрiс және тұтыну қалдықтарының мемлекеттiк кадастрын жүргiзудi ұйымдастырады;</w:t>
      </w:r>
    </w:p>
    <w:p>
      <w:pPr>
        <w:spacing w:after="0"/>
        <w:ind w:left="0"/>
        <w:jc w:val="both"/>
      </w:pPr>
      <w:r>
        <w:rPr>
          <w:rFonts w:ascii="Times New Roman"/>
          <w:b w:val="false"/>
          <w:i w:val="false"/>
          <w:color w:val="000000"/>
          <w:sz w:val="28"/>
        </w:rPr>
        <w:t>
      18) Зиянды заттарды, радиоактивтi қалдықтарды көмудiң және сарқынды суларды жер қойнауына жiберудiң мемлекеттiк кадастрын жүргiзудi ұйымдастырады және оны жүргiзу жөнiндегi нұсқаулық-әдiстемелiк құжаттарды бекiтедi;</w:t>
      </w:r>
    </w:p>
    <w:p>
      <w:pPr>
        <w:spacing w:after="0"/>
        <w:ind w:left="0"/>
        <w:jc w:val="both"/>
      </w:pPr>
      <w:r>
        <w:rPr>
          <w:rFonts w:ascii="Times New Roman"/>
          <w:b w:val="false"/>
          <w:i w:val="false"/>
          <w:color w:val="000000"/>
          <w:sz w:val="28"/>
        </w:rPr>
        <w:t>
      19) қоршаған ортаның ластану учаскелерiн мемлекеттiк есепке алуды ұйымдастырады;</w:t>
      </w:r>
    </w:p>
    <w:p>
      <w:pPr>
        <w:spacing w:after="0"/>
        <w:ind w:left="0"/>
        <w:jc w:val="both"/>
      </w:pPr>
      <w:r>
        <w:rPr>
          <w:rFonts w:ascii="Times New Roman"/>
          <w:b w:val="false"/>
          <w:i w:val="false"/>
          <w:color w:val="000000"/>
          <w:sz w:val="28"/>
        </w:rPr>
        <w:t>
      20) Озон қабатын бұзатын заттарды тұтынудың мемлекеттiк кадастрын жүргiзудi ұйымдастырады;</w:t>
      </w:r>
    </w:p>
    <w:p>
      <w:pPr>
        <w:spacing w:after="0"/>
        <w:ind w:left="0"/>
        <w:jc w:val="both"/>
      </w:pPr>
      <w:r>
        <w:rPr>
          <w:rFonts w:ascii="Times New Roman"/>
          <w:b w:val="false"/>
          <w:i w:val="false"/>
          <w:color w:val="000000"/>
          <w:sz w:val="28"/>
        </w:rPr>
        <w:t>
      20-1) көміртегі бірліктерінің мемлекеттік тізілімін жүргізуді ұйымдастырады;</w:t>
      </w:r>
    </w:p>
    <w:p>
      <w:pPr>
        <w:spacing w:after="0"/>
        <w:ind w:left="0"/>
        <w:jc w:val="both"/>
      </w:pPr>
      <w:r>
        <w:rPr>
          <w:rFonts w:ascii="Times New Roman"/>
          <w:b w:val="false"/>
          <w:i w:val="false"/>
          <w:color w:val="000000"/>
          <w:sz w:val="28"/>
        </w:rPr>
        <w:t>
      20-2) парниктік газдар шығарындылары көздерінің және сіңірулерінің мемлекеттік кадастрын жүргізуді ұйымдастырады;</w:t>
      </w:r>
    </w:p>
    <w:p>
      <w:pPr>
        <w:spacing w:after="0"/>
        <w:ind w:left="0"/>
        <w:jc w:val="both"/>
      </w:pPr>
      <w:r>
        <w:rPr>
          <w:rFonts w:ascii="Times New Roman"/>
          <w:b w:val="false"/>
          <w:i w:val="false"/>
          <w:color w:val="000000"/>
          <w:sz w:val="28"/>
        </w:rPr>
        <w:t>
      20-3) қалдықтарды кәдеге жаратуды ынталандыру және олардың түзілу көлемін азайту жөніндегі іс-шаралар тізбесін айқындайды;</w:t>
      </w:r>
    </w:p>
    <w:p>
      <w:pPr>
        <w:spacing w:after="0"/>
        <w:ind w:left="0"/>
        <w:jc w:val="both"/>
      </w:pPr>
      <w:r>
        <w:rPr>
          <w:rFonts w:ascii="Times New Roman"/>
          <w:b w:val="false"/>
          <w:i w:val="false"/>
          <w:color w:val="000000"/>
          <w:sz w:val="28"/>
        </w:rPr>
        <w:t>
      20-4) Ластауыштардың шығарындылары мен тасымалдарының мемлекеттік тіркелімін жүргізуді жүзеге асырады;</w:t>
      </w:r>
    </w:p>
    <w:p>
      <w:pPr>
        <w:spacing w:after="0"/>
        <w:ind w:left="0"/>
        <w:jc w:val="both"/>
      </w:pPr>
      <w:r>
        <w:rPr>
          <w:rFonts w:ascii="Times New Roman"/>
          <w:b w:val="false"/>
          <w:i w:val="false"/>
          <w:color w:val="000000"/>
          <w:sz w:val="28"/>
        </w:rPr>
        <w:t>
      21) озонды бұзатын заттарды және құрамында солар бар өнiмдердi Еуразиялық экономикалық одаққа кірмейтін елдерден Қазақстан Республикасының аумағына әкелуді және Қазақстан Республикасының аумағынан осы елдерге әкетуді лицензиялауды жүзеге асырады;</w:t>
      </w:r>
    </w:p>
    <w:p>
      <w:pPr>
        <w:spacing w:after="0"/>
        <w:ind w:left="0"/>
        <w:jc w:val="both"/>
      </w:pPr>
      <w:r>
        <w:rPr>
          <w:rFonts w:ascii="Times New Roman"/>
          <w:b w:val="false"/>
          <w:i w:val="false"/>
          <w:color w:val="000000"/>
          <w:sz w:val="28"/>
        </w:rPr>
        <w:t>
      21-1) озонды бұзатын заттарды пайдалана отырып жұмыстар жүргізуге, құрамында озонды бұзатын заттар бар жабдықты жөндеуге, монтаждауға, оған қызмет көрсетуге рұқсат береді;</w:t>
      </w:r>
    </w:p>
    <w:p>
      <w:pPr>
        <w:spacing w:after="0"/>
        <w:ind w:left="0"/>
        <w:jc w:val="both"/>
      </w:pPr>
      <w:r>
        <w:rPr>
          <w:rFonts w:ascii="Times New Roman"/>
          <w:b w:val="false"/>
          <w:i w:val="false"/>
          <w:color w:val="000000"/>
          <w:sz w:val="28"/>
        </w:rPr>
        <w:t>
      21-2) Қазақстан Республикасының аумағы бойынша қалдықтарды трансшекаралық тасымалдауға қорытынды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22) алып тасталды - ҚР 29.03.2016 </w:t>
      </w:r>
      <w:r>
        <w:rPr>
          <w:rFonts w:ascii="Times New Roman"/>
          <w:b w:val="false"/>
          <w:i w:val="false"/>
          <w:color w:val="000000"/>
          <w:sz w:val="28"/>
        </w:rPr>
        <w:t>№ 479-V</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Экологиялық ақпараттың мемлекеттiк қорын жүргiзудi ұйымдастырады, қоршаған ортаға әсердi бағалау рәсiмiне және белгiленiп отырған шаруашылық және өзге де қызмет бойынша шешiмдер қабылдау процесiне қатысты экологиялық ақпаратқа қол жеткiзу мерзiмдерi мен тәртiбiн белгiлейдi;</w:t>
      </w:r>
    </w:p>
    <w:p>
      <w:pPr>
        <w:spacing w:after="0"/>
        <w:ind w:left="0"/>
        <w:jc w:val="both"/>
      </w:pPr>
      <w:r>
        <w:rPr>
          <w:rFonts w:ascii="Times New Roman"/>
          <w:b w:val="false"/>
          <w:i w:val="false"/>
          <w:color w:val="000000"/>
          <w:sz w:val="28"/>
        </w:rPr>
        <w:t>
      24) ең озық қолжетiмдi технологиялар тiзбесiн әзiрлейдi және олардың тiзiлiмiн жүргiзудi ұйымдастырады;</w:t>
      </w:r>
    </w:p>
    <w:p>
      <w:pPr>
        <w:spacing w:after="0"/>
        <w:ind w:left="0"/>
        <w:jc w:val="both"/>
      </w:pPr>
      <w:r>
        <w:rPr>
          <w:rFonts w:ascii="Times New Roman"/>
          <w:b w:val="false"/>
          <w:i w:val="false"/>
          <w:color w:val="000000"/>
          <w:sz w:val="28"/>
        </w:rPr>
        <w:t>
      24-1) экологиялық қауіпті технологиялардың, техника мен жабдықтың тізілімін жүргізеді;</w:t>
      </w:r>
    </w:p>
    <w:p>
      <w:pPr>
        <w:spacing w:after="0"/>
        <w:ind w:left="0"/>
        <w:jc w:val="both"/>
      </w:pPr>
      <w:r>
        <w:rPr>
          <w:rFonts w:ascii="Times New Roman"/>
          <w:b w:val="false"/>
          <w:i w:val="false"/>
          <w:color w:val="000000"/>
          <w:sz w:val="28"/>
        </w:rPr>
        <w:t>
      24-2) мұнайдың теңізге және Қазақстан Республикасының ішкі су айдындарына авариялық төгілуін жоюға арналған диспергенттердің тізбесін бекітеді;</w:t>
      </w:r>
    </w:p>
    <w:p>
      <w:pPr>
        <w:spacing w:after="0"/>
        <w:ind w:left="0"/>
        <w:jc w:val="both"/>
      </w:pPr>
      <w:r>
        <w:rPr>
          <w:rFonts w:ascii="Times New Roman"/>
          <w:b w:val="false"/>
          <w:i w:val="false"/>
          <w:color w:val="000000"/>
          <w:sz w:val="28"/>
        </w:rPr>
        <w:t>
      25) әр түрлi дәрежедегi полигондарда орналастыру үшiн қалдықтар тiзбесiн айқындайды;</w:t>
      </w:r>
    </w:p>
    <w:p>
      <w:pPr>
        <w:spacing w:after="0"/>
        <w:ind w:left="0"/>
        <w:jc w:val="both"/>
      </w:pPr>
      <w:r>
        <w:rPr>
          <w:rFonts w:ascii="Times New Roman"/>
          <w:b w:val="false"/>
          <w:i w:val="false"/>
          <w:color w:val="000000"/>
          <w:sz w:val="28"/>
        </w:rPr>
        <w:t>
      26) қоршаған ортаны қорғау саласындағы техникалық регламенттердi әзiрлейдi;</w:t>
      </w:r>
    </w:p>
    <w:p>
      <w:pPr>
        <w:spacing w:after="0"/>
        <w:ind w:left="0"/>
        <w:jc w:val="both"/>
      </w:pPr>
      <w:r>
        <w:rPr>
          <w:rFonts w:ascii="Times New Roman"/>
          <w:b w:val="false"/>
          <w:i w:val="false"/>
          <w:color w:val="000000"/>
          <w:sz w:val="28"/>
        </w:rPr>
        <w:t>
      26-1) өндірушілердің (импорттаушылардың) кеңейтілген міндеттемелерін іске асыру қағидаларын әзірлейді;</w:t>
      </w:r>
    </w:p>
    <w:p>
      <w:pPr>
        <w:spacing w:after="0"/>
        <w:ind w:left="0"/>
        <w:jc w:val="both"/>
      </w:pPr>
      <w:r>
        <w:rPr>
          <w:rFonts w:ascii="Times New Roman"/>
          <w:b w:val="false"/>
          <w:i w:val="false"/>
          <w:color w:val="000000"/>
          <w:sz w:val="28"/>
        </w:rPr>
        <w:t>
      26-2) құзыреті шегінде стандарттау жөніндегі құжаттардың жобаларын қарауды,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дайындауды жүзеге асырады;</w:t>
      </w:r>
    </w:p>
    <w:p>
      <w:pPr>
        <w:spacing w:after="0"/>
        <w:ind w:left="0"/>
        <w:jc w:val="both"/>
      </w:pPr>
      <w:r>
        <w:rPr>
          <w:rFonts w:ascii="Times New Roman"/>
          <w:b w:val="false"/>
          <w:i w:val="false"/>
          <w:color w:val="000000"/>
          <w:sz w:val="28"/>
        </w:rPr>
        <w:t>
      26-3) эмиссиялардың техникалық үлестiк нормативтерiн, оның ішінде атмосфераға ластаушы заттарды шығарудың жылжымалы көздері үшін әзірлейді және бекітеді;</w:t>
      </w:r>
    </w:p>
    <w:p>
      <w:pPr>
        <w:spacing w:after="0"/>
        <w:ind w:left="0"/>
        <w:jc w:val="both"/>
      </w:pPr>
      <w:r>
        <w:rPr>
          <w:rFonts w:ascii="Times New Roman"/>
          <w:b w:val="false"/>
          <w:i w:val="false"/>
          <w:color w:val="000000"/>
          <w:sz w:val="28"/>
        </w:rPr>
        <w:t>
      27) мемлекеттiк экологиялық бақылауды ұйымдастыру мен жүргiзуге қатысты құжаттардың нысандарын әзiрлейдi және бекiтедi;</w:t>
      </w:r>
    </w:p>
    <w:bookmarkStart w:name="z849" w:id="160"/>
    <w:p>
      <w:pPr>
        <w:spacing w:after="0"/>
        <w:ind w:left="0"/>
        <w:jc w:val="both"/>
      </w:pPr>
      <w:r>
        <w:rPr>
          <w:rFonts w:ascii="Times New Roman"/>
          <w:b w:val="false"/>
          <w:i w:val="false"/>
          <w:color w:val="000000"/>
          <w:sz w:val="28"/>
        </w:rPr>
        <w:t>
      27-1) парниктік газдар шығарындыларының үлестік коэффициенттерінің тізбесін әзірлейді және бекітеді;</w:t>
      </w:r>
    </w:p>
    <w:bookmarkEnd w:id="160"/>
    <w:p>
      <w:pPr>
        <w:spacing w:after="0"/>
        <w:ind w:left="0"/>
        <w:jc w:val="both"/>
      </w:pPr>
      <w:r>
        <w:rPr>
          <w:rFonts w:ascii="Times New Roman"/>
          <w:b w:val="false"/>
          <w:i w:val="false"/>
          <w:color w:val="000000"/>
          <w:sz w:val="28"/>
        </w:rPr>
        <w:t>
      28) мемлекеттiк экологиялық сараптама жүргiзу тәртiбiн қоса алғанда, қоршаған ортаға әсердi бағалау және мемлекеттiк экологиялық сараптама жүргiзу жөнiндегi нұсқаулық-әдiстемелiк құжаттарды әзiрлейдi және бекiтедi;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28-1) алып тасталды - ҚР 2009.07.17 </w:t>
      </w:r>
      <w:r>
        <w:rPr>
          <w:rFonts w:ascii="Times New Roman"/>
          <w:b w:val="false"/>
          <w:i w:val="false"/>
          <w:color w:val="000000"/>
          <w:sz w:val="28"/>
        </w:rPr>
        <w:t>N 188-IV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28-2) парниктік газдарды түгендеу мониторингі мен оған бақылау жасау тәртібін әзірлейді;</w:t>
      </w:r>
    </w:p>
    <w:p>
      <w:pPr>
        <w:spacing w:after="0"/>
        <w:ind w:left="0"/>
        <w:jc w:val="both"/>
      </w:pPr>
      <w:r>
        <w:rPr>
          <w:rFonts w:ascii="Times New Roman"/>
          <w:b w:val="false"/>
          <w:i w:val="false"/>
          <w:color w:val="000000"/>
          <w:sz w:val="28"/>
        </w:rPr>
        <w:t>
      28-3) парниктік газдар шығарындылары мен сіңірулерін реттеу саласындағы жобалық тетіктерді іске асырудың тәртібін әзірлейді;</w:t>
      </w:r>
    </w:p>
    <w:p>
      <w:pPr>
        <w:spacing w:after="0"/>
        <w:ind w:left="0"/>
        <w:jc w:val="both"/>
      </w:pPr>
      <w:r>
        <w:rPr>
          <w:rFonts w:ascii="Times New Roman"/>
          <w:b w:val="false"/>
          <w:i w:val="false"/>
          <w:color w:val="000000"/>
          <w:sz w:val="28"/>
        </w:rPr>
        <w:t>
      28-4) Парниктік газдар шығарындыларына квоталар бөлудің ұлттық жоспарын әзірлейді;</w:t>
      </w:r>
    </w:p>
    <w:p>
      <w:pPr>
        <w:spacing w:after="0"/>
        <w:ind w:left="0"/>
        <w:jc w:val="both"/>
      </w:pPr>
      <w:r>
        <w:rPr>
          <w:rFonts w:ascii="Times New Roman"/>
          <w:b w:val="false"/>
          <w:i w:val="false"/>
          <w:color w:val="000000"/>
          <w:sz w:val="28"/>
        </w:rPr>
        <w:t>
      28-5) парниктік газдар шығарындыларына квоталар бөлудің және Парниктік газдар шығарындыларына квоталар бөлудің ұлттық жоспарындағы квоталардың белгіленген мөлшердегі резерві мен көлемін қалыптастыру тәртібін әзірлейді;</w:t>
      </w:r>
    </w:p>
    <w:p>
      <w:pPr>
        <w:spacing w:after="0"/>
        <w:ind w:left="0"/>
        <w:jc w:val="both"/>
      </w:pPr>
      <w:r>
        <w:rPr>
          <w:rFonts w:ascii="Times New Roman"/>
          <w:b w:val="false"/>
          <w:i w:val="false"/>
          <w:color w:val="000000"/>
          <w:sz w:val="28"/>
        </w:rPr>
        <w:t>
      28-6) қалдықтарды басқару бағдарламаларын әзірлеу тәртібін әзірлейді;</w:t>
      </w:r>
    </w:p>
    <w:p>
      <w:pPr>
        <w:spacing w:after="0"/>
        <w:ind w:left="0"/>
        <w:jc w:val="both"/>
      </w:pPr>
      <w:r>
        <w:rPr>
          <w:rFonts w:ascii="Times New Roman"/>
          <w:b w:val="false"/>
          <w:i w:val="false"/>
          <w:color w:val="000000"/>
          <w:sz w:val="28"/>
        </w:rPr>
        <w:t>
      28-7) Каспий теңізінің қазақстандық секторында мұнай операцияларын жүргізу кезінде өндірістік экологиялық мониторингті ұйымдастыру және жүргізу қағидаларын әзірлейді;</w:t>
      </w:r>
    </w:p>
    <w:p>
      <w:pPr>
        <w:spacing w:after="0"/>
        <w:ind w:left="0"/>
        <w:jc w:val="both"/>
      </w:pPr>
      <w:r>
        <w:rPr>
          <w:rFonts w:ascii="Times New Roman"/>
          <w:b w:val="false"/>
          <w:i w:val="false"/>
          <w:color w:val="000000"/>
          <w:sz w:val="28"/>
        </w:rPr>
        <w:t>
      28-8) Каспий теңізінің қазақстандық секторында мұнай операцияларын жүргізу кезінде фондық экологиялық зерттеулерді ұйымдастыру және жүргізу қағидаларын әзірлейді;</w:t>
      </w:r>
    </w:p>
    <w:p>
      <w:pPr>
        <w:spacing w:after="0"/>
        <w:ind w:left="0"/>
        <w:jc w:val="both"/>
      </w:pPr>
      <w:r>
        <w:rPr>
          <w:rFonts w:ascii="Times New Roman"/>
          <w:b w:val="false"/>
          <w:i w:val="false"/>
          <w:color w:val="000000"/>
          <w:sz w:val="28"/>
        </w:rPr>
        <w:t>
      28-9) қалдықтардың қауіптілік деңгейін айқындау және оларға код белгілеу әдістемесін бекітеді;</w:t>
      </w:r>
    </w:p>
    <w:p>
      <w:pPr>
        <w:spacing w:after="0"/>
        <w:ind w:left="0"/>
        <w:jc w:val="both"/>
      </w:pPr>
      <w:r>
        <w:rPr>
          <w:rFonts w:ascii="Times New Roman"/>
          <w:b w:val="false"/>
          <w:i w:val="false"/>
          <w:color w:val="000000"/>
          <w:sz w:val="28"/>
        </w:rPr>
        <w:t>
      28-10) Қоршаған ортаның жай-күйі туралы және Қазақстан Республикасының табиғи ресурстарын пайдалану туралы ұлттық баяндаманы әзірлеуді ұйымдастырады;</w:t>
      </w:r>
    </w:p>
    <w:p>
      <w:pPr>
        <w:spacing w:after="0"/>
        <w:ind w:left="0"/>
        <w:jc w:val="both"/>
      </w:pPr>
      <w:r>
        <w:rPr>
          <w:rFonts w:ascii="Times New Roman"/>
          <w:b w:val="false"/>
          <w:i w:val="false"/>
          <w:color w:val="000000"/>
          <w:sz w:val="28"/>
        </w:rPr>
        <w:t>
      28-11) Мемлекеттік экологиялық ақпарат қорын жүргізу қағидатын әзірлейді;</w:t>
      </w:r>
    </w:p>
    <w:p>
      <w:pPr>
        <w:spacing w:after="0"/>
        <w:ind w:left="0"/>
        <w:jc w:val="both"/>
      </w:pPr>
      <w:r>
        <w:rPr>
          <w:rFonts w:ascii="Times New Roman"/>
          <w:b w:val="false"/>
          <w:i w:val="false"/>
          <w:color w:val="000000"/>
          <w:sz w:val="28"/>
        </w:rPr>
        <w:t>
      28-12) спутниктік навигациялық жүйелер деректері бойынша қалдықтарды әкетуге мамандандырылған көлік құралдарының қозғалысын қадағалаудың ақпараттық жүйесін жүргізуді жүзеге асыратын ұйымды айқындайды;</w:t>
      </w:r>
    </w:p>
    <w:p>
      <w:pPr>
        <w:spacing w:after="0"/>
        <w:ind w:left="0"/>
        <w:jc w:val="both"/>
      </w:pPr>
      <w:r>
        <w:rPr>
          <w:rFonts w:ascii="Times New Roman"/>
          <w:b w:val="false"/>
          <w:i w:val="false"/>
          <w:color w:val="000000"/>
          <w:sz w:val="28"/>
        </w:rPr>
        <w:t>
      28-13) әлеуметтік маңызы бар азық-түлік тауарларын өндірушілерге әлеуметтік маңызы бар азық-түлік тауарларын орау үшін қолданылатын полимер, шыны, қағаз, картон және (немесе) металл орамаларды, аралас материалдардан ораманы өндірушілердің (импорттаушылардың) қалдықтарды жинауды, тасымалдауды, қайта өңдеуді, залалсыздандыруды, пайдалануды және (немесе) кәдеге жаратуды ұйымдастырғаны үшін төлемақы енгізуіне байланысты шығыстарды өтеу қағидаларын әзірлейді және бекітеді;</w:t>
      </w:r>
    </w:p>
    <w:p>
      <w:pPr>
        <w:spacing w:after="0"/>
        <w:ind w:left="0"/>
        <w:jc w:val="both"/>
      </w:pPr>
      <w:r>
        <w:rPr>
          <w:rFonts w:ascii="Times New Roman"/>
          <w:b w:val="false"/>
          <w:i w:val="false"/>
          <w:color w:val="000000"/>
          <w:sz w:val="28"/>
        </w:rPr>
        <w:t>
      28-14) қалдықтарды энергетикалық кәдеге жарату арқылы өндірілген электр энергиясына шекті аукциондық бағаларды әзірлейді және бекітеді;</w:t>
      </w:r>
    </w:p>
    <w:p>
      <w:pPr>
        <w:spacing w:after="0"/>
        <w:ind w:left="0"/>
        <w:jc w:val="both"/>
      </w:pPr>
      <w:r>
        <w:rPr>
          <w:rFonts w:ascii="Times New Roman"/>
          <w:b w:val="false"/>
          <w:i w:val="false"/>
          <w:color w:val="000000"/>
          <w:sz w:val="28"/>
        </w:rPr>
        <w:t>
      28-15) энергетикалық кәдеге жаратуға жатпайтын қалдықтардың тізбесін әзірлейді және бекітеді;</w:t>
      </w:r>
    </w:p>
    <w:p>
      <w:pPr>
        <w:spacing w:after="0"/>
        <w:ind w:left="0"/>
        <w:jc w:val="both"/>
      </w:pPr>
      <w:r>
        <w:rPr>
          <w:rFonts w:ascii="Times New Roman"/>
          <w:b w:val="false"/>
          <w:i w:val="false"/>
          <w:color w:val="000000"/>
          <w:sz w:val="28"/>
        </w:rPr>
        <w:t>
      28-16) қалдықтарды энергетикалық кәдеге жарату объектілерін пайдалануға қойылатын талаптарды әзірлейді және бекітеді;</w:t>
      </w:r>
    </w:p>
    <w:p>
      <w:pPr>
        <w:spacing w:after="0"/>
        <w:ind w:left="0"/>
        <w:jc w:val="both"/>
      </w:pPr>
      <w:r>
        <w:rPr>
          <w:rFonts w:ascii="Times New Roman"/>
          <w:b w:val="false"/>
          <w:i w:val="false"/>
          <w:color w:val="000000"/>
          <w:sz w:val="28"/>
        </w:rPr>
        <w:t>
      28-17) қалдықтарды энергетикалық кәдеге жаратуды пайдаланатын энергия өндіруші ұйымдардың тізбесін қалыптастыру қағидаларын әзірлейді және бекітеді;</w:t>
      </w:r>
    </w:p>
    <w:p>
      <w:pPr>
        <w:spacing w:after="0"/>
        <w:ind w:left="0"/>
        <w:jc w:val="both"/>
      </w:pPr>
      <w:r>
        <w:rPr>
          <w:rFonts w:ascii="Times New Roman"/>
          <w:b w:val="false"/>
          <w:i w:val="false"/>
          <w:color w:val="000000"/>
          <w:sz w:val="28"/>
        </w:rPr>
        <w:t>
      28-18) аукциондық бағаларды индекстеу тәртібін қамтитын қалдықтарды энергетикалық кәдеге жарату арқылы өндірілген электр энергиясына шекті аукциондық бағаларды айқындау қағидаларын әзірлейді;</w:t>
      </w:r>
    </w:p>
    <w:p>
      <w:pPr>
        <w:spacing w:after="0"/>
        <w:ind w:left="0"/>
        <w:jc w:val="both"/>
      </w:pPr>
      <w:r>
        <w:rPr>
          <w:rFonts w:ascii="Times New Roman"/>
          <w:b w:val="false"/>
          <w:i w:val="false"/>
          <w:color w:val="000000"/>
          <w:sz w:val="28"/>
        </w:rPr>
        <w:t>
      28-19) қалдықтарды энергетикалық кәдеге жаратуды пайдаланатын энергия өндіруші ұйымдардың тізбесін әзірлейді және бекітеді;</w:t>
      </w:r>
    </w:p>
    <w:p>
      <w:pPr>
        <w:spacing w:after="0"/>
        <w:ind w:left="0"/>
        <w:jc w:val="both"/>
      </w:pPr>
      <w:r>
        <w:rPr>
          <w:rFonts w:ascii="Times New Roman"/>
          <w:b w:val="false"/>
          <w:i w:val="false"/>
          <w:color w:val="000000"/>
          <w:sz w:val="28"/>
        </w:rPr>
        <w:t>
      29) мыналарды:</w:t>
      </w:r>
    </w:p>
    <w:p>
      <w:pPr>
        <w:spacing w:after="0"/>
        <w:ind w:left="0"/>
        <w:jc w:val="both"/>
      </w:pPr>
      <w:r>
        <w:rPr>
          <w:rFonts w:ascii="Times New Roman"/>
          <w:b w:val="false"/>
          <w:i w:val="false"/>
          <w:color w:val="000000"/>
          <w:sz w:val="28"/>
        </w:rPr>
        <w:t>
      қоршаған ортаға эмиссиялардың нормативтерiн айқындау әдiстемесiн;</w:t>
      </w:r>
    </w:p>
    <w:p>
      <w:pPr>
        <w:spacing w:after="0"/>
        <w:ind w:left="0"/>
        <w:jc w:val="both"/>
      </w:pPr>
      <w:r>
        <w:rPr>
          <w:rFonts w:ascii="Times New Roman"/>
          <w:b w:val="false"/>
          <w:i w:val="false"/>
          <w:color w:val="000000"/>
          <w:sz w:val="28"/>
        </w:rPr>
        <w:t>
      мұнайдың теңізге және Қазақстан Республикасының ішкі су айдындарына авариялық төгілуін жоюға арналған диспергенттер тізбесіне енгізу үшін диспергенттерді айқындау жөніндегі әдістемені;</w:t>
      </w:r>
    </w:p>
    <w:p>
      <w:pPr>
        <w:spacing w:after="0"/>
        <w:ind w:left="0"/>
        <w:jc w:val="both"/>
      </w:pPr>
      <w:r>
        <w:rPr>
          <w:rFonts w:ascii="Times New Roman"/>
          <w:b w:val="false"/>
          <w:i w:val="false"/>
          <w:color w:val="000000"/>
          <w:sz w:val="28"/>
        </w:rPr>
        <w:t>
      қауiптi қалдықтар бойынша есеп беру нысанын;</w:t>
      </w:r>
    </w:p>
    <w:p>
      <w:pPr>
        <w:spacing w:after="0"/>
        <w:ind w:left="0"/>
        <w:jc w:val="both"/>
      </w:pPr>
      <w:r>
        <w:rPr>
          <w:rFonts w:ascii="Times New Roman"/>
          <w:b w:val="false"/>
          <w:i w:val="false"/>
          <w:color w:val="000000"/>
          <w:sz w:val="28"/>
        </w:rPr>
        <w:t>
      табиғат пайдалану шарттарын қоршаған ортаға эмиссияларға берiлетiн рұқсаттарға енгiзу тәртiбiн, қоршаған ортаны эмиссияларға рұқсат беру мәселелерi бойынша құжаттардың нысандарын және оларды толтыру тәртiбiн;</w:t>
      </w:r>
    </w:p>
    <w:p>
      <w:pPr>
        <w:spacing w:after="0"/>
        <w:ind w:left="0"/>
        <w:jc w:val="both"/>
      </w:pPr>
      <w:r>
        <w:rPr>
          <w:rFonts w:ascii="Times New Roman"/>
          <w:b w:val="false"/>
          <w:i w:val="false"/>
          <w:color w:val="000000"/>
          <w:sz w:val="28"/>
        </w:rPr>
        <w:t>
      қоршаған ортаны қорғау жөнiндегi iс-шаралардың үлгiлiк тiзбесiн;</w:t>
      </w:r>
    </w:p>
    <w:p>
      <w:pPr>
        <w:spacing w:after="0"/>
        <w:ind w:left="0"/>
        <w:jc w:val="both"/>
      </w:pPr>
      <w:r>
        <w:rPr>
          <w:rFonts w:ascii="Times New Roman"/>
          <w:b w:val="false"/>
          <w:i w:val="false"/>
          <w:color w:val="000000"/>
          <w:sz w:val="28"/>
        </w:rPr>
        <w:t>
      қоршаған ортаға эмиссиялар үшiн төлемақыны есептеу әдiстемесiн;</w:t>
      </w:r>
    </w:p>
    <w:p>
      <w:pPr>
        <w:spacing w:after="0"/>
        <w:ind w:left="0"/>
        <w:jc w:val="both"/>
      </w:pPr>
      <w:r>
        <w:rPr>
          <w:rFonts w:ascii="Times New Roman"/>
          <w:b w:val="false"/>
          <w:i w:val="false"/>
          <w:color w:val="000000"/>
          <w:sz w:val="28"/>
        </w:rPr>
        <w:t>
      мемлекеттiк экологиялық сараптама қорытындысының нысанын;</w:t>
      </w:r>
    </w:p>
    <w:p>
      <w:pPr>
        <w:spacing w:after="0"/>
        <w:ind w:left="0"/>
        <w:jc w:val="both"/>
      </w:pPr>
      <w:r>
        <w:rPr>
          <w:rFonts w:ascii="Times New Roman"/>
          <w:b w:val="false"/>
          <w:i w:val="false"/>
          <w:color w:val="000000"/>
          <w:sz w:val="28"/>
        </w:rPr>
        <w:t>
      техникалық реттеу саласындағы сараптама кеңесiнiң құрамын және оның ережесiн;</w:t>
      </w:r>
    </w:p>
    <w:p>
      <w:pPr>
        <w:spacing w:after="0"/>
        <w:ind w:left="0"/>
        <w:jc w:val="both"/>
      </w:pPr>
      <w:r>
        <w:rPr>
          <w:rFonts w:ascii="Times New Roman"/>
          <w:b w:val="false"/>
          <w:i w:val="false"/>
          <w:color w:val="000000"/>
          <w:sz w:val="28"/>
        </w:rPr>
        <w:t>
      Қоршаған орта мен табиғи ресурстар мониторингiнiң бiрыңғай мемлекеттiк жүйесiн жүргiзу жөнiнде ақпарат алмасудың тiзбелерiн, нысандарын және мерзiмiн;</w:t>
      </w:r>
    </w:p>
    <w:p>
      <w:pPr>
        <w:spacing w:after="0"/>
        <w:ind w:left="0"/>
        <w:jc w:val="both"/>
      </w:pPr>
      <w:r>
        <w:rPr>
          <w:rFonts w:ascii="Times New Roman"/>
          <w:b w:val="false"/>
          <w:i w:val="false"/>
          <w:color w:val="000000"/>
          <w:sz w:val="28"/>
        </w:rPr>
        <w:t>
      парниктік газдар шығарындылары мен сіңірулерін реттеу саласындағы жобалық тетіктердің бірліктерін квоталар бірліктеріне ауыстыру тәртібін;</w:t>
      </w:r>
    </w:p>
    <w:p>
      <w:pPr>
        <w:spacing w:after="0"/>
        <w:ind w:left="0"/>
        <w:jc w:val="both"/>
      </w:pPr>
      <w:r>
        <w:rPr>
          <w:rFonts w:ascii="Times New Roman"/>
          <w:b w:val="false"/>
          <w:i w:val="false"/>
          <w:color w:val="000000"/>
          <w:sz w:val="28"/>
        </w:rPr>
        <w:t>
      парниктік газдар шығарындыларын азайту жөніндегі ішкі жобаларды әзірлеу тәртібін және олар жүзеге асырылуы мүмкін экономика салалары мен секторларының тізбесін;</w:t>
      </w:r>
    </w:p>
    <w:p>
      <w:pPr>
        <w:spacing w:after="0"/>
        <w:ind w:left="0"/>
        <w:jc w:val="both"/>
      </w:pPr>
      <w:r>
        <w:rPr>
          <w:rFonts w:ascii="Times New Roman"/>
          <w:b w:val="false"/>
          <w:i w:val="false"/>
          <w:color w:val="000000"/>
          <w:sz w:val="28"/>
        </w:rPr>
        <w:t>
      Қазақстан Республикасының халықаралық шарттары негізінде квоталар бірліктерін және өзге де көміртегі бірліктерін өзара тануды жүзеге асыру тәртібін;</w:t>
      </w:r>
    </w:p>
    <w:p>
      <w:pPr>
        <w:spacing w:after="0"/>
        <w:ind w:left="0"/>
        <w:jc w:val="both"/>
      </w:pPr>
      <w:r>
        <w:rPr>
          <w:rFonts w:ascii="Times New Roman"/>
          <w:b w:val="false"/>
          <w:i w:val="false"/>
          <w:color w:val="000000"/>
          <w:sz w:val="28"/>
        </w:rPr>
        <w:t>
      парниктік газдар шығарындыларына квоталармен және көміртегі бірліктерімен сауда жасау тәртібін;</w:t>
      </w:r>
    </w:p>
    <w:p>
      <w:pPr>
        <w:spacing w:after="0"/>
        <w:ind w:left="0"/>
        <w:jc w:val="both"/>
      </w:pPr>
      <w:r>
        <w:rPr>
          <w:rFonts w:ascii="Times New Roman"/>
          <w:b w:val="false"/>
          <w:i w:val="false"/>
          <w:color w:val="000000"/>
          <w:sz w:val="28"/>
        </w:rPr>
        <w:t>
      сауда мақсаты үшін парниктік газдар шығарындыларының көміртегі бірліктері бойынша мониторинг, есепке алуды және есептілікті жүргізу тәртібін;</w:t>
      </w:r>
    </w:p>
    <w:p>
      <w:pPr>
        <w:spacing w:after="0"/>
        <w:ind w:left="0"/>
        <w:jc w:val="both"/>
      </w:pPr>
      <w:r>
        <w:rPr>
          <w:rFonts w:ascii="Times New Roman"/>
          <w:b w:val="false"/>
          <w:i w:val="false"/>
          <w:color w:val="000000"/>
          <w:sz w:val="28"/>
        </w:rPr>
        <w:t>
      қондырғы паспортының нысанын;</w:t>
      </w:r>
    </w:p>
    <w:p>
      <w:pPr>
        <w:spacing w:after="0"/>
        <w:ind w:left="0"/>
        <w:jc w:val="both"/>
      </w:pPr>
      <w:r>
        <w:rPr>
          <w:rFonts w:ascii="Times New Roman"/>
          <w:b w:val="false"/>
          <w:i w:val="false"/>
          <w:color w:val="000000"/>
          <w:sz w:val="28"/>
        </w:rPr>
        <w:t>
      парниктік газдарды түгендеу туралы есептің нысанын;</w:t>
      </w:r>
    </w:p>
    <w:p>
      <w:pPr>
        <w:spacing w:after="0"/>
        <w:ind w:left="0"/>
        <w:jc w:val="both"/>
      </w:pPr>
      <w:r>
        <w:rPr>
          <w:rFonts w:ascii="Times New Roman"/>
          <w:b w:val="false"/>
          <w:i w:val="false"/>
          <w:color w:val="000000"/>
          <w:sz w:val="28"/>
        </w:rPr>
        <w:t>
      парниктік газдар шығарындыларын өлшеу және есепке алуды стандарттау тәртібін;</w:t>
      </w:r>
    </w:p>
    <w:p>
      <w:pPr>
        <w:spacing w:after="0"/>
        <w:ind w:left="0"/>
        <w:jc w:val="both"/>
      </w:pPr>
      <w:r>
        <w:rPr>
          <w:rFonts w:ascii="Times New Roman"/>
          <w:b w:val="false"/>
          <w:i w:val="false"/>
          <w:color w:val="000000"/>
          <w:sz w:val="28"/>
        </w:rPr>
        <w:t>
      парниктік газдар шығарындыларын, шығарындыларын азайтуды және сіңіруді есептеу әдістемесін;</w:t>
      </w:r>
    </w:p>
    <w:p>
      <w:pPr>
        <w:spacing w:after="0"/>
        <w:ind w:left="0"/>
        <w:jc w:val="both"/>
      </w:pPr>
      <w:r>
        <w:rPr>
          <w:rFonts w:ascii="Times New Roman"/>
          <w:b w:val="false"/>
          <w:i w:val="false"/>
          <w:color w:val="000000"/>
          <w:sz w:val="28"/>
        </w:rPr>
        <w:t>
      жойылуы қиын органикалық ластауыштармен және олар құрамында бар қалдықтармен жұмыс істеу қағидаларын;</w:t>
      </w:r>
    </w:p>
    <w:p>
      <w:pPr>
        <w:spacing w:after="0"/>
        <w:ind w:left="0"/>
        <w:jc w:val="both"/>
      </w:pPr>
      <w:r>
        <w:rPr>
          <w:rFonts w:ascii="Times New Roman"/>
          <w:b w:val="false"/>
          <w:i w:val="false"/>
          <w:color w:val="000000"/>
          <w:sz w:val="28"/>
        </w:rPr>
        <w:t>
      көміртегі бірліктерінің мемлекеттік тізілімін жүргізу тәртібін;</w:t>
      </w:r>
    </w:p>
    <w:p>
      <w:pPr>
        <w:spacing w:after="0"/>
        <w:ind w:left="0"/>
        <w:jc w:val="both"/>
      </w:pPr>
      <w:r>
        <w:rPr>
          <w:rFonts w:ascii="Times New Roman"/>
          <w:b w:val="false"/>
          <w:i w:val="false"/>
          <w:color w:val="000000"/>
          <w:sz w:val="28"/>
        </w:rPr>
        <w:t>
      ең озық қолжетiмдi технологиялар тiзбесiн;</w:t>
      </w:r>
    </w:p>
    <w:bookmarkStart w:name="z700" w:id="161"/>
    <w:p>
      <w:pPr>
        <w:spacing w:after="0"/>
        <w:ind w:left="0"/>
        <w:jc w:val="both"/>
      </w:pPr>
      <w:r>
        <w:rPr>
          <w:rFonts w:ascii="Times New Roman"/>
          <w:b w:val="false"/>
          <w:i w:val="false"/>
          <w:color w:val="000000"/>
          <w:sz w:val="28"/>
        </w:rPr>
        <w:t>
      эмиссиялар нормативтерi белгiленетiн ластаушы заттар мен қалдық түрлерiнiң тiзбесiн;</w:t>
      </w:r>
    </w:p>
    <w:bookmarkEnd w:id="161"/>
    <w:bookmarkStart w:name="z713" w:id="162"/>
    <w:p>
      <w:pPr>
        <w:spacing w:after="0"/>
        <w:ind w:left="0"/>
        <w:jc w:val="both"/>
      </w:pPr>
      <w:r>
        <w:rPr>
          <w:rFonts w:ascii="Times New Roman"/>
          <w:b w:val="false"/>
          <w:i w:val="false"/>
          <w:color w:val="000000"/>
          <w:sz w:val="28"/>
        </w:rPr>
        <w:t>
      қоршаған ортаға эмиссияны қысқартуға арналған квоталар мен мiндеттемелер саудасының тәртiбiн;</w:t>
      </w:r>
    </w:p>
    <w:bookmarkEnd w:id="162"/>
    <w:bookmarkStart w:name="z714" w:id="163"/>
    <w:p>
      <w:pPr>
        <w:spacing w:after="0"/>
        <w:ind w:left="0"/>
        <w:jc w:val="both"/>
      </w:pPr>
      <w:r>
        <w:rPr>
          <w:rFonts w:ascii="Times New Roman"/>
          <w:b w:val="false"/>
          <w:i w:val="false"/>
          <w:color w:val="000000"/>
          <w:sz w:val="28"/>
        </w:rPr>
        <w:t>
      қоршаған ортаны қорғау саласындағы лицензияланатын қызмет түрiне қойылатын бiлiктiлiк талаптарын;</w:t>
      </w:r>
    </w:p>
    <w:bookmarkEnd w:id="163"/>
    <w:bookmarkStart w:name="z715" w:id="164"/>
    <w:p>
      <w:pPr>
        <w:spacing w:after="0"/>
        <w:ind w:left="0"/>
        <w:jc w:val="both"/>
      </w:pPr>
      <w:r>
        <w:rPr>
          <w:rFonts w:ascii="Times New Roman"/>
          <w:b w:val="false"/>
          <w:i w:val="false"/>
          <w:color w:val="000000"/>
          <w:sz w:val="28"/>
        </w:rPr>
        <w:t>
      қоршаған ортаны қорғау саласындағы техникалық регламенттердi;</w:t>
      </w:r>
    </w:p>
    <w:bookmarkEnd w:id="164"/>
    <w:bookmarkStart w:name="z716" w:id="165"/>
    <w:p>
      <w:pPr>
        <w:spacing w:after="0"/>
        <w:ind w:left="0"/>
        <w:jc w:val="both"/>
      </w:pPr>
      <w:r>
        <w:rPr>
          <w:rFonts w:ascii="Times New Roman"/>
          <w:b w:val="false"/>
          <w:i w:val="false"/>
          <w:color w:val="000000"/>
          <w:sz w:val="28"/>
        </w:rPr>
        <w:t>
      ластану учаскелерiнiң мемлекеттiк тiзiлiмiн жүргiзу тәртiбiн;</w:t>
      </w:r>
    </w:p>
    <w:bookmarkEnd w:id="165"/>
    <w:bookmarkStart w:name="z717" w:id="166"/>
    <w:p>
      <w:pPr>
        <w:spacing w:after="0"/>
        <w:ind w:left="0"/>
        <w:jc w:val="both"/>
      </w:pPr>
      <w:r>
        <w:rPr>
          <w:rFonts w:ascii="Times New Roman"/>
          <w:b w:val="false"/>
          <w:i w:val="false"/>
          <w:color w:val="000000"/>
          <w:sz w:val="28"/>
        </w:rPr>
        <w:t>
      парниктік газдарды түгендеу мониторингі мен оны бақылау тәртібін;</w:t>
      </w:r>
    </w:p>
    <w:bookmarkEnd w:id="166"/>
    <w:bookmarkStart w:name="z718" w:id="167"/>
    <w:p>
      <w:pPr>
        <w:spacing w:after="0"/>
        <w:ind w:left="0"/>
        <w:jc w:val="both"/>
      </w:pPr>
      <w:r>
        <w:rPr>
          <w:rFonts w:ascii="Times New Roman"/>
          <w:b w:val="false"/>
          <w:i w:val="false"/>
          <w:color w:val="000000"/>
          <w:sz w:val="28"/>
        </w:rPr>
        <w:t>
      парниктік газдар шығарындылары мен сіңірулерін реттеу саласындағы жобалық тетіктерді іске асыру тәртібін;</w:t>
      </w:r>
    </w:p>
    <w:bookmarkEnd w:id="167"/>
    <w:bookmarkStart w:name="z719" w:id="168"/>
    <w:p>
      <w:pPr>
        <w:spacing w:after="0"/>
        <w:ind w:left="0"/>
        <w:jc w:val="both"/>
      </w:pPr>
      <w:r>
        <w:rPr>
          <w:rFonts w:ascii="Times New Roman"/>
          <w:b w:val="false"/>
          <w:i w:val="false"/>
          <w:color w:val="000000"/>
          <w:sz w:val="28"/>
        </w:rPr>
        <w:t>
      қалдықтарды басқару бағдарламасын әзірлеу қағидаларын;</w:t>
      </w:r>
    </w:p>
    <w:bookmarkEnd w:id="168"/>
    <w:bookmarkStart w:name="z720" w:id="169"/>
    <w:p>
      <w:pPr>
        <w:spacing w:after="0"/>
        <w:ind w:left="0"/>
        <w:jc w:val="both"/>
      </w:pPr>
      <w:r>
        <w:rPr>
          <w:rFonts w:ascii="Times New Roman"/>
          <w:b w:val="false"/>
          <w:i w:val="false"/>
          <w:color w:val="000000"/>
          <w:sz w:val="28"/>
        </w:rPr>
        <w:t xml:space="preserve">
      Каспий теңізінің қазақстандық секторында мұнай операцияларын жүргізу кезінде өндірістік экологиялық мониторингті ұйымдастыру және жүргізу қағидаларын;      </w:t>
      </w:r>
    </w:p>
    <w:bookmarkEnd w:id="169"/>
    <w:bookmarkStart w:name="z758" w:id="170"/>
    <w:p>
      <w:pPr>
        <w:spacing w:after="0"/>
        <w:ind w:left="0"/>
        <w:jc w:val="both"/>
      </w:pPr>
      <w:r>
        <w:rPr>
          <w:rFonts w:ascii="Times New Roman"/>
          <w:b w:val="false"/>
          <w:i w:val="false"/>
          <w:color w:val="000000"/>
          <w:sz w:val="28"/>
        </w:rPr>
        <w:t>
      өндірушілердің (импорттаушылардың) кеңейтілген міндеттемелері қолданылатын өнімнің (тауарлардың) тізбесін;</w:t>
      </w:r>
    </w:p>
    <w:bookmarkEnd w:id="170"/>
    <w:bookmarkStart w:name="z769" w:id="171"/>
    <w:p>
      <w:pPr>
        <w:spacing w:after="0"/>
        <w:ind w:left="0"/>
        <w:jc w:val="both"/>
      </w:pPr>
      <w:r>
        <w:rPr>
          <w:rFonts w:ascii="Times New Roman"/>
          <w:b w:val="false"/>
          <w:i w:val="false"/>
          <w:color w:val="000000"/>
          <w:sz w:val="28"/>
        </w:rPr>
        <w:t>
      қалдықтарды жинауды, тасымалдауды, қайта өңдеуді, залалсыздандыруды, пайдалануды және (немесе) кәдеге жаратуды ұйымдастырғаны үшін төлемақыны есептеу әдістемесін;</w:t>
      </w:r>
    </w:p>
    <w:bookmarkEnd w:id="171"/>
    <w:bookmarkStart w:name="z770" w:id="172"/>
    <w:p>
      <w:pPr>
        <w:spacing w:after="0"/>
        <w:ind w:left="0"/>
        <w:jc w:val="both"/>
      </w:pPr>
      <w:r>
        <w:rPr>
          <w:rFonts w:ascii="Times New Roman"/>
          <w:b w:val="false"/>
          <w:i w:val="false"/>
          <w:color w:val="000000"/>
          <w:sz w:val="28"/>
        </w:rPr>
        <w:t>
      индустриялық қызметті мемлекеттік қолдау саласындағы уәкілетті органмен бірлесіп, Қазақстан Республикасында экологиялық таза автомобиль көлік құралдарының (4 және одан жоғары экологиялық сыныпқа сәйкес келетін; электрлі қозғалтқыштары бар) және олардың құрамдастарының, сондай-ақ техникалық регламенттерде айқындалған экологиялық талаптарға сәйкес келетін өздігінен жүретін ауыл шаруашылығы техникасының өндірісін ынталандыру қағидаларын;</w:t>
      </w:r>
    </w:p>
    <w:bookmarkEnd w:id="172"/>
    <w:p>
      <w:pPr>
        <w:spacing w:after="0"/>
        <w:ind w:left="0"/>
        <w:jc w:val="both"/>
      </w:pPr>
      <w:r>
        <w:rPr>
          <w:rFonts w:ascii="Times New Roman"/>
          <w:b w:val="false"/>
          <w:i w:val="false"/>
          <w:color w:val="000000"/>
          <w:sz w:val="28"/>
        </w:rPr>
        <w:t>
      индустриялық қызметті мемлекеттік қолдау саласындағы уәкілетті органмен бірлесіп, Қазақстан Республикасында экологиялық қауіпсіз (жанбайтын және (немесе) өрт қауіптілігі төмен және түтін мен газды аз бөлетін); қалдықтары Қазақстан Республикасының аумағында қайта өңделетін болып табылатын кәбілді-өткізгіш өнімнің өндірісін ынталандыру қағидаларын;</w:t>
      </w:r>
    </w:p>
    <w:bookmarkStart w:name="z830" w:id="173"/>
    <w:p>
      <w:pPr>
        <w:spacing w:after="0"/>
        <w:ind w:left="0"/>
        <w:jc w:val="both"/>
      </w:pPr>
      <w:r>
        <w:rPr>
          <w:rFonts w:ascii="Times New Roman"/>
          <w:b w:val="false"/>
          <w:i w:val="false"/>
          <w:color w:val="000000"/>
          <w:sz w:val="28"/>
        </w:rPr>
        <w:t>
      парниктік газдар шығарындылары мониторингі жоспарының нысанын;</w:t>
      </w:r>
    </w:p>
    <w:bookmarkEnd w:id="173"/>
    <w:bookmarkStart w:name="z831" w:id="174"/>
    <w:p>
      <w:pPr>
        <w:spacing w:after="0"/>
        <w:ind w:left="0"/>
        <w:jc w:val="both"/>
      </w:pPr>
      <w:r>
        <w:rPr>
          <w:rFonts w:ascii="Times New Roman"/>
          <w:b w:val="false"/>
          <w:i w:val="false"/>
          <w:color w:val="000000"/>
          <w:sz w:val="28"/>
        </w:rPr>
        <w:t>
      Ластауыштардың шығарындылары мен тасымалдарының мемлекеттік тіркелімін жүргізу қағидаларын;</w:t>
      </w:r>
    </w:p>
    <w:bookmarkEnd w:id="174"/>
    <w:bookmarkStart w:name="z832" w:id="175"/>
    <w:p>
      <w:pPr>
        <w:spacing w:after="0"/>
        <w:ind w:left="0"/>
        <w:jc w:val="both"/>
      </w:pPr>
      <w:r>
        <w:rPr>
          <w:rFonts w:ascii="Times New Roman"/>
          <w:b w:val="false"/>
          <w:i w:val="false"/>
          <w:color w:val="000000"/>
          <w:sz w:val="28"/>
        </w:rPr>
        <w:t>
      Парниктік газдар шығарындыларына квоталар бөлудің ұлттық жоспарындағы квоталар көлемінің резервінен квоталар бөлудің әдістемесін;</w:t>
      </w:r>
    </w:p>
    <w:bookmarkEnd w:id="175"/>
    <w:p>
      <w:pPr>
        <w:spacing w:after="0"/>
        <w:ind w:left="0"/>
        <w:jc w:val="both"/>
      </w:pPr>
      <w:r>
        <w:rPr>
          <w:rFonts w:ascii="Times New Roman"/>
          <w:b w:val="false"/>
          <w:i w:val="false"/>
          <w:color w:val="000000"/>
          <w:sz w:val="28"/>
        </w:rPr>
        <w:t>
      жобалары қоғамдық тыңдауларға шығарылуға жататын шаруашылық қызметі түрлерінің тізбесін;</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қоршаған ортаға эмиссиялардан бюджетке түсетін түсімдер;</w:t>
      </w:r>
    </w:p>
    <w:p>
      <w:pPr>
        <w:spacing w:after="0"/>
        <w:ind w:left="0"/>
        <w:jc w:val="both"/>
      </w:pPr>
      <w:r>
        <w:rPr>
          <w:rFonts w:ascii="Times New Roman"/>
          <w:b w:val="false"/>
          <w:i w:val="false"/>
          <w:color w:val="000000"/>
          <w:sz w:val="28"/>
        </w:rPr>
        <w:t>
      қоршаған ортаға залалды өтеуден бюджетке түсетін түсімдер;</w:t>
      </w:r>
    </w:p>
    <w:p>
      <w:pPr>
        <w:spacing w:after="0"/>
        <w:ind w:left="0"/>
        <w:jc w:val="both"/>
      </w:pPr>
      <w:r>
        <w:rPr>
          <w:rFonts w:ascii="Times New Roman"/>
          <w:b w:val="false"/>
          <w:i w:val="false"/>
          <w:color w:val="000000"/>
          <w:sz w:val="28"/>
        </w:rPr>
        <w:t>
      Қазақстан Республикасының экологиялық заңнамасын бұзғаны үшін айыппұлдан бюджетке түсетін түсімдер;</w:t>
      </w:r>
    </w:p>
    <w:p>
      <w:pPr>
        <w:spacing w:after="0"/>
        <w:ind w:left="0"/>
        <w:jc w:val="both"/>
      </w:pPr>
      <w:r>
        <w:rPr>
          <w:rFonts w:ascii="Times New Roman"/>
          <w:b w:val="false"/>
          <w:i w:val="false"/>
          <w:color w:val="000000"/>
          <w:sz w:val="28"/>
        </w:rPr>
        <w:t>
      қоршаған ортаны қорғау жөніндегі іс-шараларға бюджет шығыстары туралы ақпараттарды ұсынудың нысандарын;</w:t>
      </w:r>
    </w:p>
    <w:p>
      <w:pPr>
        <w:spacing w:after="0"/>
        <w:ind w:left="0"/>
        <w:jc w:val="both"/>
      </w:pPr>
      <w:r>
        <w:rPr>
          <w:rFonts w:ascii="Times New Roman"/>
          <w:b w:val="false"/>
          <w:i w:val="false"/>
          <w:color w:val="000000"/>
          <w:sz w:val="28"/>
        </w:rPr>
        <w:t>
      мұнайдың Қазақстан Республикасының теңізінде, ішкі су айдындарында және сақтық аймағында авариялық төгілуін жоюдың оңтайлы әдістерін айқындау қағидаларын;</w:t>
      </w:r>
    </w:p>
    <w:p>
      <w:pPr>
        <w:spacing w:after="0"/>
        <w:ind w:left="0"/>
        <w:jc w:val="both"/>
      </w:pPr>
      <w:r>
        <w:rPr>
          <w:rFonts w:ascii="Times New Roman"/>
          <w:b w:val="false"/>
          <w:i w:val="false"/>
          <w:color w:val="000000"/>
          <w:sz w:val="28"/>
        </w:rPr>
        <w:t>
      қалдықтарды түгендеу жөніндегі есеп нысанын және оны толтыру жөніндегі нұсқаулықты;</w:t>
      </w:r>
    </w:p>
    <w:p>
      <w:pPr>
        <w:spacing w:after="0"/>
        <w:ind w:left="0"/>
        <w:jc w:val="both"/>
      </w:pPr>
      <w:r>
        <w:rPr>
          <w:rFonts w:ascii="Times New Roman"/>
          <w:b w:val="false"/>
          <w:i w:val="false"/>
          <w:color w:val="000000"/>
          <w:sz w:val="28"/>
        </w:rPr>
        <w:t>
      қалдықтарды орналастыру объектілері бойынша кадастрлық істерді толтыру нысанын;</w:t>
      </w:r>
    </w:p>
    <w:p>
      <w:pPr>
        <w:spacing w:after="0"/>
        <w:ind w:left="0"/>
        <w:jc w:val="both"/>
      </w:pPr>
      <w:r>
        <w:rPr>
          <w:rFonts w:ascii="Times New Roman"/>
          <w:b w:val="false"/>
          <w:i w:val="false"/>
          <w:color w:val="000000"/>
          <w:sz w:val="28"/>
        </w:rPr>
        <w:t>
      тұрмыстық қатты қалдықтарды жинауға, әкетуге, кәдеге жаратуға, қайта өңдеуге және көмуге арналған тарифті есептеу әдістемесін;</w:t>
      </w:r>
    </w:p>
    <w:p>
      <w:pPr>
        <w:spacing w:after="0"/>
        <w:ind w:left="0"/>
        <w:jc w:val="both"/>
      </w:pPr>
      <w:r>
        <w:rPr>
          <w:rFonts w:ascii="Times New Roman"/>
          <w:b w:val="false"/>
          <w:i w:val="false"/>
          <w:color w:val="000000"/>
          <w:sz w:val="28"/>
        </w:rPr>
        <w:t>
      Каспий теңізінің қазақстандық секторында мұнай операцияларын жүргізу кезінде фондық экологиялық зерттеулерді ұйымдастыру және жүргізу қағидаларын бекітеді;</w:t>
      </w:r>
    </w:p>
    <w:bookmarkStart w:name="z933" w:id="176"/>
    <w:p>
      <w:pPr>
        <w:spacing w:after="0"/>
        <w:ind w:left="0"/>
        <w:jc w:val="both"/>
      </w:pPr>
      <w:r>
        <w:rPr>
          <w:rFonts w:ascii="Times New Roman"/>
          <w:b w:val="false"/>
          <w:i w:val="false"/>
          <w:color w:val="000000"/>
          <w:sz w:val="28"/>
        </w:rPr>
        <w:t>
      30) мыналарды:</w:t>
      </w:r>
    </w:p>
    <w:bookmarkEnd w:id="176"/>
    <w:p>
      <w:pPr>
        <w:spacing w:after="0"/>
        <w:ind w:left="0"/>
        <w:jc w:val="both"/>
      </w:pPr>
      <w:r>
        <w:rPr>
          <w:rFonts w:ascii="Times New Roman"/>
          <w:b w:val="false"/>
          <w:i w:val="false"/>
          <w:color w:val="000000"/>
          <w:sz w:val="28"/>
        </w:rPr>
        <w:t>
      қоғамдық тыңдау өткiзу тәртiбiн;</w:t>
      </w:r>
    </w:p>
    <w:p>
      <w:pPr>
        <w:spacing w:after="0"/>
        <w:ind w:left="0"/>
        <w:jc w:val="both"/>
      </w:pPr>
      <w:r>
        <w:rPr>
          <w:rFonts w:ascii="Times New Roman"/>
          <w:b w:val="false"/>
          <w:i w:val="false"/>
          <w:color w:val="000000"/>
          <w:sz w:val="28"/>
        </w:rPr>
        <w:t>
      парниктік газдар шығарындыларын азайту мен сіңірудің нарықтық тетігінің субъектілері үшін парниктік газдар шығарындыларына квоталарды белгілейді;</w:t>
      </w:r>
    </w:p>
    <w:p>
      <w:pPr>
        <w:spacing w:after="0"/>
        <w:ind w:left="0"/>
        <w:jc w:val="both"/>
      </w:pPr>
      <w:r>
        <w:rPr>
          <w:rFonts w:ascii="Times New Roman"/>
          <w:b w:val="false"/>
          <w:i w:val="false"/>
          <w:color w:val="000000"/>
          <w:sz w:val="28"/>
        </w:rPr>
        <w:t>
      өндірістік экологиялық бақылау жүргізу кезінде қоршаған ортаға эмиссиялардың автоматтандырылған мониторингін жүргізу тәртібін және өндірістік экологиялық бақылау нәтижелері бойынша есептілікке қойылатын талаптарды;</w:t>
      </w:r>
    </w:p>
    <w:p>
      <w:pPr>
        <w:spacing w:after="0"/>
        <w:ind w:left="0"/>
        <w:jc w:val="both"/>
      </w:pPr>
      <w:r>
        <w:rPr>
          <w:rFonts w:ascii="Times New Roman"/>
          <w:b w:val="false"/>
          <w:i w:val="false"/>
          <w:color w:val="000000"/>
          <w:sz w:val="28"/>
        </w:rPr>
        <w:t>
      қоршаған орта сапасының нысаналы көрсеткiштерiн айқындау тәртiбiн;</w:t>
      </w:r>
    </w:p>
    <w:bookmarkStart w:name="z722" w:id="177"/>
    <w:p>
      <w:pPr>
        <w:spacing w:after="0"/>
        <w:ind w:left="0"/>
        <w:jc w:val="both"/>
      </w:pPr>
      <w:r>
        <w:rPr>
          <w:rFonts w:ascii="Times New Roman"/>
          <w:b w:val="false"/>
          <w:i w:val="false"/>
          <w:color w:val="000000"/>
          <w:sz w:val="28"/>
        </w:rPr>
        <w:t>
      кешендi экологиялық рұқсаттар беру тәртiбiн және қоршаған ортаға эмиссияларға рұқсаттардың орнына кешендi экологиялық рұқсаттар алу мүмкiн болатын өнеркәсiп объектiлерi үлгiлерiнiң тiзбесiн;</w:t>
      </w:r>
    </w:p>
    <w:bookmarkEnd w:id="177"/>
    <w:bookmarkStart w:name="z723" w:id="178"/>
    <w:p>
      <w:pPr>
        <w:spacing w:after="0"/>
        <w:ind w:left="0"/>
        <w:jc w:val="both"/>
      </w:pPr>
      <w:r>
        <w:rPr>
          <w:rFonts w:ascii="Times New Roman"/>
          <w:b w:val="false"/>
          <w:i w:val="false"/>
          <w:color w:val="000000"/>
          <w:sz w:val="28"/>
        </w:rPr>
        <w:t>
      озонды бұзатын заттарды пайдалана отырып жұмыстар жүргізуге, құрамында озонды бұзатын заттар бар жабдықты жөндеуге, монтаждауға, оған қызмет көрсетуге рұқсаттар беру  тәртiбiн;</w:t>
      </w:r>
    </w:p>
    <w:bookmarkEnd w:id="178"/>
    <w:bookmarkStart w:name="z724" w:id="179"/>
    <w:p>
      <w:pPr>
        <w:spacing w:after="0"/>
        <w:ind w:left="0"/>
        <w:jc w:val="both"/>
      </w:pPr>
      <w:r>
        <w:rPr>
          <w:rFonts w:ascii="Times New Roman"/>
          <w:b w:val="false"/>
          <w:i w:val="false"/>
          <w:color w:val="000000"/>
          <w:sz w:val="28"/>
        </w:rPr>
        <w:t>
      озонды бұзатын заттарды тұтынуды есепке алу тәртiбiн;</w:t>
      </w:r>
    </w:p>
    <w:bookmarkEnd w:id="179"/>
    <w:bookmarkStart w:name="z725" w:id="180"/>
    <w:p>
      <w:pPr>
        <w:spacing w:after="0"/>
        <w:ind w:left="0"/>
        <w:jc w:val="both"/>
      </w:pPr>
      <w:r>
        <w:rPr>
          <w:rFonts w:ascii="Times New Roman"/>
          <w:b w:val="false"/>
          <w:i w:val="false"/>
          <w:color w:val="000000"/>
          <w:sz w:val="28"/>
        </w:rPr>
        <w:t>
      аумақтардың экологиялық ахуалын бағалау критерийлерiн;</w:t>
      </w:r>
    </w:p>
    <w:bookmarkEnd w:id="180"/>
    <w:bookmarkStart w:name="z726" w:id="181"/>
    <w:p>
      <w:pPr>
        <w:spacing w:after="0"/>
        <w:ind w:left="0"/>
        <w:jc w:val="both"/>
      </w:pPr>
      <w:r>
        <w:rPr>
          <w:rFonts w:ascii="Times New Roman"/>
          <w:b w:val="false"/>
          <w:i w:val="false"/>
          <w:color w:val="000000"/>
          <w:sz w:val="28"/>
        </w:rPr>
        <w:t>
      жердi бағалаудың экологиялық критерийлерiн;</w:t>
      </w:r>
    </w:p>
    <w:bookmarkEnd w:id="181"/>
    <w:bookmarkStart w:name="z727" w:id="182"/>
    <w:p>
      <w:pPr>
        <w:spacing w:after="0"/>
        <w:ind w:left="0"/>
        <w:jc w:val="both"/>
      </w:pPr>
      <w:r>
        <w:rPr>
          <w:rFonts w:ascii="Times New Roman"/>
          <w:b w:val="false"/>
          <w:i w:val="false"/>
          <w:color w:val="000000"/>
          <w:sz w:val="28"/>
        </w:rPr>
        <w:t>
      мемлекеттік реттеу объектілері болып табылатын парниктік газдар тізбесін;</w:t>
      </w:r>
    </w:p>
    <w:bookmarkEnd w:id="182"/>
    <w:bookmarkStart w:name="z728" w:id="183"/>
    <w:p>
      <w:pPr>
        <w:spacing w:after="0"/>
        <w:ind w:left="0"/>
        <w:jc w:val="both"/>
      </w:pPr>
      <w:r>
        <w:rPr>
          <w:rFonts w:ascii="Times New Roman"/>
          <w:b w:val="false"/>
          <w:i w:val="false"/>
          <w:color w:val="000000"/>
          <w:sz w:val="28"/>
        </w:rPr>
        <w:t>
      шығарындылардың белгіленген мөлшері бөліктерін, азайту бірліктерін, шығарындылардың сертификатталған азайту бірліктерін, парниктік газдарды сіңіру бірліктерін және Қазақстан Республикасының халықаралық шарттарында көзделген басқа да туынды бірліктерді құру және айналымы тәртібін;</w:t>
      </w:r>
    </w:p>
    <w:bookmarkEnd w:id="183"/>
    <w:bookmarkStart w:name="z729" w:id="184"/>
    <w:p>
      <w:pPr>
        <w:spacing w:after="0"/>
        <w:ind w:left="0"/>
        <w:jc w:val="both"/>
      </w:pPr>
      <w:r>
        <w:rPr>
          <w:rFonts w:ascii="Times New Roman"/>
          <w:b w:val="false"/>
          <w:i w:val="false"/>
          <w:color w:val="000000"/>
          <w:sz w:val="28"/>
        </w:rPr>
        <w:t>
      парниктік газдар шығарындыларына квоталарды беру, өзгерту және өтеу тәртібін;</w:t>
      </w:r>
    </w:p>
    <w:bookmarkEnd w:id="184"/>
    <w:bookmarkStart w:name="z730" w:id="185"/>
    <w:p>
      <w:pPr>
        <w:spacing w:after="0"/>
        <w:ind w:left="0"/>
        <w:jc w:val="both"/>
      </w:pPr>
      <w:r>
        <w:rPr>
          <w:rFonts w:ascii="Times New Roman"/>
          <w:b w:val="false"/>
          <w:i w:val="false"/>
          <w:color w:val="000000"/>
          <w:sz w:val="28"/>
        </w:rPr>
        <w:t>
      экологиялық (жасыл) инвестицияларды іске асыру тәртібін белгілейді;</w:t>
      </w:r>
    </w:p>
    <w:bookmarkEnd w:id="185"/>
    <w:p>
      <w:pPr>
        <w:spacing w:after="0"/>
        <w:ind w:left="0"/>
        <w:jc w:val="both"/>
      </w:pPr>
      <w:r>
        <w:rPr>
          <w:rFonts w:ascii="Times New Roman"/>
          <w:b w:val="false"/>
          <w:i w:val="false"/>
          <w:color w:val="000000"/>
          <w:sz w:val="28"/>
        </w:rPr>
        <w:t>
      31) мемлекеттiк экологиялық бақылау органдары жүйесiндегi зертханалық-талдамалық бақылау қызметтерiнiң жұмысын жетiлдiредi;</w:t>
      </w:r>
    </w:p>
    <w:p>
      <w:pPr>
        <w:spacing w:after="0"/>
        <w:ind w:left="0"/>
        <w:jc w:val="both"/>
      </w:pPr>
      <w:r>
        <w:rPr>
          <w:rFonts w:ascii="Times New Roman"/>
          <w:b w:val="false"/>
          <w:i w:val="false"/>
          <w:color w:val="000000"/>
          <w:sz w:val="28"/>
        </w:rPr>
        <w:t>
      32) су объектiлерiн кешендi пайдаланудың және қорғаудың бассейндiк схемаларын келiсуге, бассейндiк келiсiмдердi дайындауға, сондай-ақ өз құзыретi шегiнде су ресурстарын басқарудың бассейндiк қағидатын iске асыруға қатысады;</w:t>
      </w:r>
    </w:p>
    <w:p>
      <w:pPr>
        <w:spacing w:after="0"/>
        <w:ind w:left="0"/>
        <w:jc w:val="both"/>
      </w:pPr>
      <w:r>
        <w:rPr>
          <w:rFonts w:ascii="Times New Roman"/>
          <w:b w:val="false"/>
          <w:i w:val="false"/>
          <w:color w:val="000000"/>
          <w:sz w:val="28"/>
        </w:rPr>
        <w:t>
      33) қоршаған ортаны қорғау саласындағы халықаралық ынтымақтастықты жүзеге асырады;</w:t>
      </w:r>
    </w:p>
    <w:p>
      <w:pPr>
        <w:spacing w:after="0"/>
        <w:ind w:left="0"/>
        <w:jc w:val="both"/>
      </w:pPr>
      <w:r>
        <w:rPr>
          <w:rFonts w:ascii="Times New Roman"/>
          <w:b w:val="false"/>
          <w:i w:val="false"/>
          <w:color w:val="000000"/>
          <w:sz w:val="28"/>
        </w:rPr>
        <w:t>
      34) қоршаған ортаны қорғау саласында келiсiмдер, меморандумдар жасасады;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35) алынып тасталды - ҚР 13.01.2014 </w:t>
      </w:r>
      <w:r>
        <w:rPr>
          <w:rFonts w:ascii="Times New Roman"/>
          <w:b w:val="false"/>
          <w:i w:val="false"/>
          <w:color w:val="000000"/>
          <w:sz w:val="28"/>
        </w:rPr>
        <w:t>N 159-V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36) алынып тасталды - ҚР 13.01.2014 </w:t>
      </w:r>
      <w:r>
        <w:rPr>
          <w:rFonts w:ascii="Times New Roman"/>
          <w:b w:val="false"/>
          <w:i w:val="false"/>
          <w:color w:val="000000"/>
          <w:sz w:val="28"/>
        </w:rPr>
        <w:t>N 159-V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36-1) Қазақстан Республикасының климаттың өзгеруі саласындағы халықаралық шарттарын іске асыруды жүзеге асырады;</w:t>
      </w:r>
    </w:p>
    <w:p>
      <w:pPr>
        <w:spacing w:after="0"/>
        <w:ind w:left="0"/>
        <w:jc w:val="both"/>
      </w:pPr>
      <w:r>
        <w:rPr>
          <w:rFonts w:ascii="Times New Roman"/>
          <w:b w:val="false"/>
          <w:i w:val="false"/>
          <w:color w:val="000000"/>
          <w:sz w:val="28"/>
        </w:rPr>
        <w:t>
      36-2) Қазақстан Республикасының климаттың өзгеруі саласындағы халықаралық шарттарын іске асыру жөніндегі жұмыс органын айқындайды;</w:t>
      </w:r>
    </w:p>
    <w:p>
      <w:pPr>
        <w:spacing w:after="0"/>
        <w:ind w:left="0"/>
        <w:jc w:val="both"/>
      </w:pPr>
      <w:r>
        <w:rPr>
          <w:rFonts w:ascii="Times New Roman"/>
          <w:b w:val="false"/>
          <w:i w:val="false"/>
          <w:color w:val="000000"/>
          <w:sz w:val="28"/>
        </w:rPr>
        <w:t>
      36-3) Қазақстан Республикасының аумағында іске асырылатын парниктік газдар шығарындыларын азайту мен сіңіру жөніндегі жобаларды мақұлдайды;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36-4) алып тасталды - ҚР 08.04.2016 </w:t>
      </w:r>
      <w:r>
        <w:rPr>
          <w:rFonts w:ascii="Times New Roman"/>
          <w:b w:val="false"/>
          <w:i w:val="false"/>
          <w:color w:val="000000"/>
          <w:sz w:val="28"/>
        </w:rPr>
        <w:t>№ 491-V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37) алынып тасталды - ҚР 2011.07.05 </w:t>
      </w:r>
      <w:r>
        <w:rPr>
          <w:rFonts w:ascii="Times New Roman"/>
          <w:b w:val="false"/>
          <w:i w:val="false"/>
          <w:color w:val="000000"/>
          <w:sz w:val="28"/>
        </w:rPr>
        <w:t>N 452-IV</w:t>
      </w:r>
      <w:r>
        <w:rPr>
          <w:rFonts w:ascii="Times New Roman"/>
          <w:b w:val="false"/>
          <w:i w:val="false"/>
          <w:color w:val="ff0000"/>
          <w:sz w:val="28"/>
        </w:rPr>
        <w:t xml:space="preserve"> (2011.10.13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38) алып тасталды - ҚР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38-1) Қазақстан Республикасының табиғи және мәдени мұраны сақтау жөніндегі халықаралық шарттарын іске асыру бойынша орталық атқарушы органдардың қызметін үйлестіреді;</w:t>
      </w:r>
    </w:p>
    <w:p>
      <w:pPr>
        <w:spacing w:after="0"/>
        <w:ind w:left="0"/>
        <w:jc w:val="both"/>
      </w:pPr>
      <w:r>
        <w:rPr>
          <w:rFonts w:ascii="Times New Roman"/>
          <w:b w:val="false"/>
          <w:i w:val="false"/>
          <w:color w:val="000000"/>
          <w:sz w:val="28"/>
        </w:rPr>
        <w:t>
      38-2) Қазақстан Республикасының жойылуы қиын органикалық ластауыштар туралы халықаралық шарттарын іске асыруды ұйымдастырады;</w:t>
      </w:r>
    </w:p>
    <w:p>
      <w:pPr>
        <w:spacing w:after="0"/>
        <w:ind w:left="0"/>
        <w:jc w:val="both"/>
      </w:pPr>
      <w:r>
        <w:rPr>
          <w:rFonts w:ascii="Times New Roman"/>
          <w:b w:val="false"/>
          <w:i w:val="false"/>
          <w:color w:val="000000"/>
          <w:sz w:val="28"/>
        </w:rPr>
        <w:t>
      38-3) Қазақстан Республикасының халықаралық саудадағы жекелеген қауіпті химиялық заттар мен пестицидтерге қатысты алдын ала негізделген келісім рәсімі туралы халықаралық шарттарын іске асыру жөніндегі ұлттық органның функциясын жүзеге асырады;</w:t>
      </w:r>
    </w:p>
    <w:p>
      <w:pPr>
        <w:spacing w:after="0"/>
        <w:ind w:left="0"/>
        <w:jc w:val="both"/>
      </w:pPr>
      <w:r>
        <w:rPr>
          <w:rFonts w:ascii="Times New Roman"/>
          <w:b w:val="false"/>
          <w:i w:val="false"/>
          <w:color w:val="000000"/>
          <w:sz w:val="28"/>
        </w:rPr>
        <w:t>
      38-4) метеорологиялық және гидрологиялық мониторинг жүргізу үшін нұсқаулық-әдістемелік құжаттарды бекітеді;</w:t>
      </w:r>
    </w:p>
    <w:p>
      <w:pPr>
        <w:spacing w:after="0"/>
        <w:ind w:left="0"/>
        <w:jc w:val="both"/>
      </w:pPr>
      <w:r>
        <w:rPr>
          <w:rFonts w:ascii="Times New Roman"/>
          <w:b w:val="false"/>
          <w:i w:val="false"/>
          <w:color w:val="000000"/>
          <w:sz w:val="28"/>
        </w:rPr>
        <w:t>
      38-5) қоршаған ортаға эмиссияларды есептеу жөніндегі нұсқаулық-әдістемелік құжаттарды бекітеді, қоршаған ортаға эмиссиялар нормативтерін есептеу үшін бағдарламалық кешендерді қолдануды келіседі;</w:t>
      </w:r>
    </w:p>
    <w:p>
      <w:pPr>
        <w:spacing w:after="0"/>
        <w:ind w:left="0"/>
        <w:jc w:val="both"/>
      </w:pPr>
      <w:r>
        <w:rPr>
          <w:rFonts w:ascii="Times New Roman"/>
          <w:b w:val="false"/>
          <w:i w:val="false"/>
          <w:color w:val="000000"/>
          <w:sz w:val="28"/>
        </w:rPr>
        <w:t>
      38-6) Қазақстан Республикасының жойылуы қиын органикалық ластауыштар туралы, қауіпті қалдықтарды трансшекаралық тасымалдауды және олардың жойылуын бақылау туралы және халықаралық саудадағы жекелеген қауіпті химиялық заттар мен пестицидтерге қатысты негізделген алдын ала келісім рәсімі туралы халықаралық шарттарының міндеттемелерін орындау шеңберінде, жойылуы қиын органикалық ластауыштарды қоса алғанда, қауіпті химиялық заттарды мемлекеттік басқаруды жүзеге асырады;</w:t>
      </w:r>
    </w:p>
    <w:bookmarkStart w:name="z731" w:id="186"/>
    <w:p>
      <w:pPr>
        <w:spacing w:after="0"/>
        <w:ind w:left="0"/>
        <w:jc w:val="both"/>
      </w:pPr>
      <w:r>
        <w:rPr>
          <w:rFonts w:ascii="Times New Roman"/>
          <w:b w:val="false"/>
          <w:i w:val="false"/>
          <w:color w:val="000000"/>
          <w:sz w:val="28"/>
        </w:rPr>
        <w:t>
      38-7) өз құзыреті шегінде табиғи ресурстардың мемлекеттiк есебiн, мемлекеттiк кадастрлары мен мемлекеттiк мониторингiн жүргiзу тәртiбiн айқындайды;</w:t>
      </w:r>
    </w:p>
    <w:bookmarkEnd w:id="186"/>
    <w:bookmarkStart w:name="z732" w:id="187"/>
    <w:p>
      <w:pPr>
        <w:spacing w:after="0"/>
        <w:ind w:left="0"/>
        <w:jc w:val="both"/>
      </w:pPr>
      <w:r>
        <w:rPr>
          <w:rFonts w:ascii="Times New Roman"/>
          <w:b w:val="false"/>
          <w:i w:val="false"/>
          <w:color w:val="000000"/>
          <w:sz w:val="28"/>
        </w:rPr>
        <w:t>
      38-8) мыналарды:</w:t>
      </w:r>
    </w:p>
    <w:bookmarkEnd w:id="187"/>
    <w:bookmarkStart w:name="z733" w:id="188"/>
    <w:p>
      <w:pPr>
        <w:spacing w:after="0"/>
        <w:ind w:left="0"/>
        <w:jc w:val="both"/>
      </w:pPr>
      <w:r>
        <w:rPr>
          <w:rFonts w:ascii="Times New Roman"/>
          <w:b w:val="false"/>
          <w:i w:val="false"/>
          <w:color w:val="000000"/>
          <w:sz w:val="28"/>
        </w:rPr>
        <w:t>
      шаруашылық және өзге де қызметтiң экологиялық қауiптi түрлерiнiң тiзбесiн;</w:t>
      </w:r>
    </w:p>
    <w:bookmarkEnd w:id="188"/>
    <w:bookmarkStart w:name="z734" w:id="189"/>
    <w:p>
      <w:pPr>
        <w:spacing w:after="0"/>
        <w:ind w:left="0"/>
        <w:jc w:val="both"/>
      </w:pPr>
      <w:r>
        <w:rPr>
          <w:rFonts w:ascii="Times New Roman"/>
          <w:b w:val="false"/>
          <w:i w:val="false"/>
          <w:color w:val="000000"/>
          <w:sz w:val="28"/>
        </w:rPr>
        <w:t>
      қоршаған ортаны қорғау саласындағы жобалардың ашық конкурстарын өткiзу тәртiбiн;</w:t>
      </w:r>
    </w:p>
    <w:bookmarkEnd w:id="189"/>
    <w:bookmarkStart w:name="z735" w:id="190"/>
    <w:p>
      <w:pPr>
        <w:spacing w:after="0"/>
        <w:ind w:left="0"/>
        <w:jc w:val="both"/>
      </w:pPr>
      <w:r>
        <w:rPr>
          <w:rFonts w:ascii="Times New Roman"/>
          <w:b w:val="false"/>
          <w:i w:val="false"/>
          <w:color w:val="000000"/>
          <w:sz w:val="28"/>
        </w:rPr>
        <w:t>
      сот шешiмiмен республикалық меншiкке түстi деп танылған иесiз қауiптi қалдықтарды басқару тәртiбiн;</w:t>
      </w:r>
    </w:p>
    <w:bookmarkEnd w:id="190"/>
    <w:bookmarkStart w:name="z736" w:id="191"/>
    <w:p>
      <w:pPr>
        <w:spacing w:after="0"/>
        <w:ind w:left="0"/>
        <w:jc w:val="both"/>
      </w:pPr>
      <w:r>
        <w:rPr>
          <w:rFonts w:ascii="Times New Roman"/>
          <w:b w:val="false"/>
          <w:i w:val="false"/>
          <w:color w:val="000000"/>
          <w:sz w:val="28"/>
        </w:rPr>
        <w:t>
      қалдықтарды орналастыру полигондарын жою қорларын қалыптастыру тәртiбiн айқындайды;</w:t>
      </w:r>
    </w:p>
    <w:bookmarkEnd w:id="191"/>
    <w:bookmarkStart w:name="z876" w:id="192"/>
    <w:p>
      <w:pPr>
        <w:spacing w:after="0"/>
        <w:ind w:left="0"/>
        <w:jc w:val="both"/>
      </w:pPr>
      <w:r>
        <w:rPr>
          <w:rFonts w:ascii="Times New Roman"/>
          <w:b w:val="false"/>
          <w:i w:val="false"/>
          <w:color w:val="000000"/>
          <w:sz w:val="28"/>
        </w:rPr>
        <w:t>
      38-9) апелляциялық комиссияны құрады;</w:t>
      </w:r>
    </w:p>
    <w:bookmarkEnd w:id="192"/>
    <w:bookmarkStart w:name="z877" w:id="193"/>
    <w:p>
      <w:pPr>
        <w:spacing w:after="0"/>
        <w:ind w:left="0"/>
        <w:jc w:val="both"/>
      </w:pPr>
      <w:r>
        <w:rPr>
          <w:rFonts w:ascii="Times New Roman"/>
          <w:b w:val="false"/>
          <w:i w:val="false"/>
          <w:color w:val="000000"/>
          <w:sz w:val="28"/>
        </w:rPr>
        <w:t>
      38-10) апелляциялық комиссияның регламентін, ережесін және құрамын бекітеді;</w:t>
      </w:r>
    </w:p>
    <w:bookmarkEnd w:id="193"/>
    <w:p>
      <w:pPr>
        <w:spacing w:after="0"/>
        <w:ind w:left="0"/>
        <w:jc w:val="both"/>
      </w:pPr>
      <w:r>
        <w:rPr>
          <w:rFonts w:ascii="Times New Roman"/>
          <w:b w:val="false"/>
          <w:i w:val="false"/>
          <w:color w:val="000000"/>
          <w:sz w:val="28"/>
        </w:rPr>
        <w:t>
      39)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2008.12.04 </w:t>
      </w:r>
      <w:r>
        <w:rPr>
          <w:rFonts w:ascii="Times New Roman"/>
          <w:b w:val="false"/>
          <w:i w:val="false"/>
          <w:color w:val="000000"/>
          <w:sz w:val="28"/>
        </w:rPr>
        <w:t>N 97-IV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2008.12.10 </w:t>
      </w:r>
      <w:r>
        <w:rPr>
          <w:rFonts w:ascii="Times New Roman"/>
          <w:b w:val="false"/>
          <w:i w:val="false"/>
          <w:color w:val="000000"/>
          <w:sz w:val="28"/>
        </w:rPr>
        <w:t>N 101-IV</w:t>
      </w:r>
      <w:r>
        <w:rPr>
          <w:rFonts w:ascii="Times New Roman"/>
          <w:b w:val="false"/>
          <w:i w:val="false"/>
          <w:color w:val="ff0000"/>
          <w:sz w:val="28"/>
        </w:rPr>
        <w:t xml:space="preserve"> (2009.01.01 қаңтардан бастап қолданысқа енгізіледі), 2009.06.23 </w:t>
      </w:r>
      <w:r>
        <w:rPr>
          <w:rFonts w:ascii="Times New Roman"/>
          <w:b w:val="false"/>
          <w:i w:val="false"/>
          <w:color w:val="000000"/>
          <w:sz w:val="28"/>
        </w:rPr>
        <w:t>N 164-IV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2009.07.17 </w:t>
      </w:r>
      <w:r>
        <w:rPr>
          <w:rFonts w:ascii="Times New Roman"/>
          <w:b w:val="false"/>
          <w:i w:val="false"/>
          <w:color w:val="000000"/>
          <w:sz w:val="28"/>
        </w:rPr>
        <w:t>N 188-IV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2010.03.19 </w:t>
      </w:r>
      <w:r>
        <w:rPr>
          <w:rFonts w:ascii="Times New Roman"/>
          <w:b w:val="false"/>
          <w:i w:val="false"/>
          <w:color w:val="000000"/>
          <w:sz w:val="28"/>
        </w:rPr>
        <w:t>№ 258-IV</w:t>
      </w:r>
      <w:r>
        <w:rPr>
          <w:rFonts w:ascii="Times New Roman"/>
          <w:b w:val="false"/>
          <w:i w:val="false"/>
          <w:color w:val="ff0000"/>
          <w:sz w:val="28"/>
        </w:rPr>
        <w:t xml:space="preserve">, 2011.01.06 </w:t>
      </w:r>
      <w:r>
        <w:rPr>
          <w:rFonts w:ascii="Times New Roman"/>
          <w:b w:val="false"/>
          <w:i w:val="false"/>
          <w:color w:val="000000"/>
          <w:sz w:val="28"/>
        </w:rPr>
        <w:t>N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N 452-IV</w:t>
      </w:r>
      <w:r>
        <w:rPr>
          <w:rFonts w:ascii="Times New Roman"/>
          <w:b w:val="false"/>
          <w:i w:val="false"/>
          <w:color w:val="ff0000"/>
          <w:sz w:val="28"/>
        </w:rPr>
        <w:t xml:space="preserve"> (2011.10.13 қолданысқа енгізіледі), 2011.07.15 </w:t>
      </w:r>
      <w:r>
        <w:rPr>
          <w:rFonts w:ascii="Times New Roman"/>
          <w:b w:val="false"/>
          <w:i w:val="false"/>
          <w:color w:val="000000"/>
          <w:sz w:val="28"/>
        </w:rPr>
        <w:t>N 461-IV</w:t>
      </w:r>
      <w:r>
        <w:rPr>
          <w:rFonts w:ascii="Times New Roman"/>
          <w:b w:val="false"/>
          <w:i w:val="false"/>
          <w:color w:val="ff0000"/>
          <w:sz w:val="28"/>
        </w:rPr>
        <w:t xml:space="preserve"> (алғашқы ресми жарияланғанынан кейін алты ай өткен соң қолданысқа енгізіледі),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2012.04.27 </w:t>
      </w:r>
      <w:r>
        <w:rPr>
          <w:rFonts w:ascii="Times New Roman"/>
          <w:b w:val="false"/>
          <w:i w:val="false"/>
          <w:color w:val="000000"/>
          <w:sz w:val="28"/>
        </w:rPr>
        <w:t>N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21.06.2013 </w:t>
      </w:r>
      <w:r>
        <w:rPr>
          <w:rFonts w:ascii="Times New Roman"/>
          <w:b w:val="false"/>
          <w:i w:val="false"/>
          <w:color w:val="000000"/>
          <w:sz w:val="28"/>
        </w:rPr>
        <w:t>№ 107-V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13.01.2014 </w:t>
      </w:r>
      <w:r>
        <w:rPr>
          <w:rFonts w:ascii="Times New Roman"/>
          <w:b w:val="false"/>
          <w:i w:val="false"/>
          <w:color w:val="000000"/>
          <w:sz w:val="28"/>
        </w:rPr>
        <w:t>N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17.11.2015 </w:t>
      </w:r>
      <w:r>
        <w:rPr>
          <w:rFonts w:ascii="Times New Roman"/>
          <w:b w:val="false"/>
          <w:i w:val="false"/>
          <w:color w:val="000000"/>
          <w:sz w:val="28"/>
        </w:rPr>
        <w:t>№ 407-V</w:t>
      </w:r>
      <w:r>
        <w:rPr>
          <w:rFonts w:ascii="Times New Roman"/>
          <w:b w:val="false"/>
          <w:i w:val="false"/>
          <w:color w:val="ff0000"/>
          <w:sz w:val="28"/>
        </w:rPr>
        <w:t xml:space="preserve"> (01.01.2016 бастап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08.04.2016 </w:t>
      </w:r>
      <w:r>
        <w:rPr>
          <w:rFonts w:ascii="Times New Roman"/>
          <w:b w:val="false"/>
          <w:i w:val="false"/>
          <w:color w:val="000000"/>
          <w:sz w:val="28"/>
        </w:rPr>
        <w:t>№ 491-V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25.04.2016 </w:t>
      </w:r>
      <w:r>
        <w:rPr>
          <w:rFonts w:ascii="Times New Roman"/>
          <w:b w:val="false"/>
          <w:i w:val="false"/>
          <w:color w:val="000000"/>
          <w:sz w:val="28"/>
        </w:rPr>
        <w:t>№ 505-V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05.04.2017 </w:t>
      </w:r>
      <w:r>
        <w:rPr>
          <w:rFonts w:ascii="Times New Roman"/>
          <w:b w:val="false"/>
          <w:i w:val="false"/>
          <w:color w:val="000000"/>
          <w:sz w:val="28"/>
        </w:rPr>
        <w:t>№ 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26.12.2017 </w:t>
      </w:r>
      <w:r>
        <w:rPr>
          <w:rFonts w:ascii="Times New Roman"/>
          <w:b w:val="false"/>
          <w:i w:val="false"/>
          <w:color w:val="000000"/>
          <w:sz w:val="28"/>
        </w:rPr>
        <w:t>№ 124-VI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(қолданысқа енгізілу тәртібін 2-баптан қараңыз); 02.04.2019 </w:t>
      </w:r>
      <w:r>
        <w:rPr>
          <w:rFonts w:ascii="Times New Roman"/>
          <w:b w:val="false"/>
          <w:i w:val="false"/>
          <w:color w:val="000000"/>
          <w:sz w:val="28"/>
        </w:rPr>
        <w:t>№ 241-VI</w:t>
      </w:r>
      <w:r>
        <w:rPr>
          <w:rFonts w:ascii="Times New Roman"/>
          <w:b w:val="false"/>
          <w:i w:val="false"/>
          <w:color w:val="ff0000"/>
          <w:sz w:val="28"/>
        </w:rPr>
        <w:t xml:space="preserve"> (01.01.2019 бастап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09.11.2020 </w:t>
      </w:r>
      <w:r>
        <w:rPr>
          <w:rFonts w:ascii="Times New Roman"/>
          <w:b w:val="false"/>
          <w:i w:val="false"/>
          <w:color w:val="000000"/>
          <w:sz w:val="28"/>
        </w:rPr>
        <w:t>№ 373-VI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80" w:id="194"/>
    <w:p>
      <w:pPr>
        <w:spacing w:after="0"/>
        <w:ind w:left="0"/>
        <w:jc w:val="left"/>
      </w:pPr>
      <w:r>
        <w:rPr>
          <w:rFonts w:ascii="Times New Roman"/>
          <w:b/>
          <w:i w:val="false"/>
          <w:color w:val="000000"/>
        </w:rPr>
        <w:t xml:space="preserve"> 17-1-бап. Коммуналдық шаруашылық саласындағы уәкілетті органның құзыреті</w:t>
      </w:r>
    </w:p>
    <w:bookmarkEnd w:id="194"/>
    <w:p>
      <w:pPr>
        <w:spacing w:after="0"/>
        <w:ind w:left="0"/>
        <w:jc w:val="both"/>
      </w:pPr>
      <w:r>
        <w:rPr>
          <w:rFonts w:ascii="Times New Roman"/>
          <w:b w:val="false"/>
          <w:i w:val="false"/>
          <w:color w:val="ff0000"/>
          <w:sz w:val="28"/>
        </w:rPr>
        <w:t xml:space="preserve">
      Ескерту. 17-1-бап алып тасталды - ҚР 13.06.2013 </w:t>
      </w:r>
      <w:r>
        <w:rPr>
          <w:rFonts w:ascii="Times New Roman"/>
          <w:b w:val="false"/>
          <w:i w:val="false"/>
          <w:color w:val="ff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i w:val="false"/>
          <w:color w:val="000000"/>
          <w:sz w:val="28"/>
        </w:rPr>
        <w:t>17-2-бап. Индустриялық даму саласындағы уәкілетті органның құзыреті</w:t>
      </w:r>
    </w:p>
    <w:p>
      <w:pPr>
        <w:spacing w:after="0"/>
        <w:ind w:left="0"/>
        <w:jc w:val="both"/>
      </w:pPr>
      <w:r>
        <w:rPr>
          <w:rFonts w:ascii="Times New Roman"/>
          <w:b w:val="false"/>
          <w:i w:val="false"/>
          <w:color w:val="ff0000"/>
          <w:sz w:val="28"/>
        </w:rPr>
        <w:t xml:space="preserve">
      Ескерту. 17-2-баптың тақырыбына өзгеріс енгізілді - ҚР 25.06.2020 </w:t>
      </w:r>
      <w:r>
        <w:rPr>
          <w:rFonts w:ascii="Times New Roman"/>
          <w:b w:val="false"/>
          <w:i w:val="false"/>
          <w:color w:val="ff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Индустриялық даму саласындағы уәкілетті орган:</w:t>
      </w:r>
    </w:p>
    <w:p>
      <w:pPr>
        <w:spacing w:after="0"/>
        <w:ind w:left="0"/>
        <w:jc w:val="both"/>
      </w:pPr>
      <w:r>
        <w:rPr>
          <w:rFonts w:ascii="Times New Roman"/>
          <w:b w:val="false"/>
          <w:i w:val="false"/>
          <w:color w:val="000000"/>
          <w:sz w:val="28"/>
        </w:rPr>
        <w:t>
      1) түсті және қара металл сынықтары мен қалдықтарын жинауды (дайындауды), сақтауды, қайта өңдеуді және өткізуді жүзеге асыратын заңды тұлғалардың қызметіне қойылатын талаптарды белгілеу;</w:t>
      </w:r>
    </w:p>
    <w:p>
      <w:pPr>
        <w:spacing w:after="0"/>
        <w:ind w:left="0"/>
        <w:jc w:val="both"/>
      </w:pPr>
      <w:r>
        <w:rPr>
          <w:rFonts w:ascii="Times New Roman"/>
          <w:b w:val="false"/>
          <w:i w:val="false"/>
          <w:color w:val="000000"/>
          <w:sz w:val="28"/>
        </w:rPr>
        <w:t>
      2) түсті және қара металл сынықтары мен қалдықтарын жинау (дайындау), сақтау, қайта өңдеу және өткізу жөніндегі қызметті жүзеге асыратын заңды тұлғалар сатып алған және өткізген түсті және қара металл сынықтары мен қалдықтары туралы есептілік нысаны мен оны ұсыну мерзімін айқындау арқылы түсті және қара металл сынықтары мен қалдықтарын жинау (дайындау), сақтау, қайта өңдеу және өткізу жөніндегі қызметті реттеуді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17-2-баппен толықтырылды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 енгізілді - ҚР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5" w:id="195"/>
    <w:p>
      <w:pPr>
        <w:spacing w:after="0"/>
        <w:ind w:left="0"/>
        <w:jc w:val="left"/>
      </w:pPr>
      <w:r>
        <w:rPr>
          <w:rFonts w:ascii="Times New Roman"/>
          <w:b/>
          <w:i w:val="false"/>
          <w:color w:val="000000"/>
        </w:rPr>
        <w:t xml:space="preserve"> 18-бап. Арнайы уәкiлеттi мемлекеттiк органдардың құзыретi</w:t>
      </w:r>
    </w:p>
    <w:bookmarkEnd w:id="195"/>
    <w:p>
      <w:pPr>
        <w:spacing w:after="0"/>
        <w:ind w:left="0"/>
        <w:jc w:val="both"/>
      </w:pPr>
      <w:r>
        <w:rPr>
          <w:rFonts w:ascii="Times New Roman"/>
          <w:b w:val="false"/>
          <w:i w:val="false"/>
          <w:color w:val="000000"/>
          <w:sz w:val="28"/>
        </w:rPr>
        <w:t>
      1. Қоршаған ортаны қорғау, табиғи ресурстарды қорғау, молықтыру және пайдалану саласындағы арнайы уәкiлеттi мемлекеттiк органдар мыналар болып табылады:</w:t>
      </w:r>
    </w:p>
    <w:p>
      <w:pPr>
        <w:spacing w:after="0"/>
        <w:ind w:left="0"/>
        <w:jc w:val="both"/>
      </w:pPr>
      <w:r>
        <w:rPr>
          <w:rFonts w:ascii="Times New Roman"/>
          <w:b w:val="false"/>
          <w:i w:val="false"/>
          <w:color w:val="000000"/>
          <w:sz w:val="28"/>
        </w:rPr>
        <w:t>
      1) су қорын пайдалану мен қорғау саласындағы уәкiлеттi мемлекеттiк орган;</w:t>
      </w:r>
    </w:p>
    <w:p>
      <w:pPr>
        <w:spacing w:after="0"/>
        <w:ind w:left="0"/>
        <w:jc w:val="both"/>
      </w:pPr>
      <w:r>
        <w:rPr>
          <w:rFonts w:ascii="Times New Roman"/>
          <w:b w:val="false"/>
          <w:i w:val="false"/>
          <w:color w:val="000000"/>
          <w:sz w:val="28"/>
        </w:rPr>
        <w:t>
      2) жер ресурстарын басқару жөнiндегi орталық уәкiлеттi орган;</w:t>
      </w:r>
    </w:p>
    <w:p>
      <w:pPr>
        <w:spacing w:after="0"/>
        <w:ind w:left="0"/>
        <w:jc w:val="both"/>
      </w:pPr>
      <w:r>
        <w:rPr>
          <w:rFonts w:ascii="Times New Roman"/>
          <w:b w:val="false"/>
          <w:i w:val="false"/>
          <w:color w:val="000000"/>
          <w:sz w:val="28"/>
        </w:rPr>
        <w:t>
      3) орман шаруашылығы саласындағы уәкiлеттi мемлекеттiк орган;</w:t>
      </w:r>
    </w:p>
    <w:p>
      <w:pPr>
        <w:spacing w:after="0"/>
        <w:ind w:left="0"/>
        <w:jc w:val="both"/>
      </w:pPr>
      <w:r>
        <w:rPr>
          <w:rFonts w:ascii="Times New Roman"/>
          <w:b w:val="false"/>
          <w:i w:val="false"/>
          <w:color w:val="000000"/>
          <w:sz w:val="28"/>
        </w:rPr>
        <w:t>
      4) жануарлар дүниесiн қорғау, молықтыру және пайдалану саласындағы уәкiлеттi мемлекеттiк орган;</w:t>
      </w:r>
    </w:p>
    <w:p>
      <w:pPr>
        <w:spacing w:after="0"/>
        <w:ind w:left="0"/>
        <w:jc w:val="both"/>
      </w:pPr>
      <w:r>
        <w:rPr>
          <w:rFonts w:ascii="Times New Roman"/>
          <w:b w:val="false"/>
          <w:i w:val="false"/>
          <w:color w:val="000000"/>
          <w:sz w:val="28"/>
        </w:rPr>
        <w:t>
      5) ерекше қорғалатын табиғи аумақтар саласындағы уәкiлеттi мемлекеттiк орган;</w:t>
      </w:r>
    </w:p>
    <w:p>
      <w:pPr>
        <w:spacing w:after="0"/>
        <w:ind w:left="0"/>
        <w:jc w:val="both"/>
      </w:pPr>
      <w:r>
        <w:rPr>
          <w:rFonts w:ascii="Times New Roman"/>
          <w:b w:val="false"/>
          <w:i w:val="false"/>
          <w:color w:val="000000"/>
          <w:sz w:val="28"/>
        </w:rPr>
        <w:t>
      6) жер қойнауын зерттеу жөніндегі уәкiлеттi мемлекеттiк орган;</w:t>
      </w:r>
    </w:p>
    <w:p>
      <w:pPr>
        <w:spacing w:after="0"/>
        <w:ind w:left="0"/>
        <w:jc w:val="both"/>
      </w:pPr>
      <w:r>
        <w:rPr>
          <w:rFonts w:ascii="Times New Roman"/>
          <w:b w:val="false"/>
          <w:i w:val="false"/>
          <w:color w:val="000000"/>
          <w:sz w:val="28"/>
        </w:rPr>
        <w:t>
      7) азаматтық қорғау саласындағы уәкілетті мемлекеттік орган;</w:t>
      </w:r>
    </w:p>
    <w:p>
      <w:pPr>
        <w:spacing w:after="0"/>
        <w:ind w:left="0"/>
        <w:jc w:val="both"/>
      </w:pPr>
      <w:r>
        <w:rPr>
          <w:rFonts w:ascii="Times New Roman"/>
          <w:b w:val="false"/>
          <w:i w:val="false"/>
          <w:color w:val="000000"/>
          <w:sz w:val="28"/>
        </w:rPr>
        <w:t>
      8) халықтың санитариялық-эпидемиологиялық саламаттылығы саласындағы мемлекеттік орган;</w:t>
      </w:r>
    </w:p>
    <w:p>
      <w:pPr>
        <w:spacing w:after="0"/>
        <w:ind w:left="0"/>
        <w:jc w:val="both"/>
      </w:pPr>
      <w:r>
        <w:rPr>
          <w:rFonts w:ascii="Times New Roman"/>
          <w:b w:val="false"/>
          <w:i w:val="false"/>
          <w:color w:val="000000"/>
          <w:sz w:val="28"/>
        </w:rPr>
        <w:t>
      9) ветеринария саласындағы уәкiлеттi орган;</w:t>
      </w:r>
    </w:p>
    <w:p>
      <w:pPr>
        <w:spacing w:after="0"/>
        <w:ind w:left="0"/>
        <w:jc w:val="both"/>
      </w:pPr>
      <w:r>
        <w:rPr>
          <w:rFonts w:ascii="Times New Roman"/>
          <w:b w:val="false"/>
          <w:i w:val="false"/>
          <w:color w:val="000000"/>
          <w:sz w:val="28"/>
        </w:rPr>
        <w:t>
      10) өсiмдiктердi қорғау мен олардың карантинi саласындағы уәкiлеттi мемлекеттiк орган;</w:t>
      </w:r>
    </w:p>
    <w:p>
      <w:pPr>
        <w:spacing w:after="0"/>
        <w:ind w:left="0"/>
        <w:jc w:val="both"/>
      </w:pPr>
      <w:r>
        <w:rPr>
          <w:rFonts w:ascii="Times New Roman"/>
          <w:b w:val="false"/>
          <w:i w:val="false"/>
          <w:color w:val="000000"/>
          <w:sz w:val="28"/>
        </w:rPr>
        <w:t>
      11) атом энергиясын пайдалану саласындағы уәкiлеттi мемлекеттiк орган.</w:t>
      </w:r>
    </w:p>
    <w:p>
      <w:pPr>
        <w:spacing w:after="0"/>
        <w:ind w:left="0"/>
        <w:jc w:val="both"/>
      </w:pPr>
      <w:r>
        <w:rPr>
          <w:rFonts w:ascii="Times New Roman"/>
          <w:b w:val="false"/>
          <w:i w:val="false"/>
          <w:color w:val="000000"/>
          <w:sz w:val="28"/>
        </w:rPr>
        <w:t>
      2. Арнайы уәкiлеттiк берілген мемлекеттiк органдардың құзыретi Қазақстан Республикасының жер, су, орман заңнамасында, Қазақстан Республикасының денсаулық сақтау, жануарлар дүниесiн қорғау, өсімін молайту және пайдалану, ерекше қорғалатын табиғи аумақтар, ветеринария, өсiмдiктер карантинi, атом энергиясын пайдалану, радиациялық қауіпсіздікті қамтамасыз ету саласындағы, жер қойнауы және жер қойнауын пайдалану, азаматтық қорғау, өсімдіктерді қорғау туралы заңнамасында белгiленедi.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өзгерістер енгізілді - ҚР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96" w:id="196"/>
    <w:p>
      <w:pPr>
        <w:spacing w:after="0"/>
        <w:ind w:left="0"/>
        <w:jc w:val="left"/>
      </w:pPr>
      <w:r>
        <w:rPr>
          <w:rFonts w:ascii="Times New Roman"/>
          <w:b/>
          <w:i w:val="false"/>
          <w:color w:val="000000"/>
        </w:rPr>
        <w:t xml:space="preserve"> 19-бап. Облыстардың, республикалық маңызы бар қалалардың, астананың жергiлiктi өкiлдi органдарының қоршаған ортаны қорғау саласындағы құзыретi</w:t>
      </w:r>
    </w:p>
    <w:bookmarkEnd w:id="196"/>
    <w:p>
      <w:pPr>
        <w:spacing w:after="0"/>
        <w:ind w:left="0"/>
        <w:jc w:val="both"/>
      </w:pPr>
      <w:r>
        <w:rPr>
          <w:rFonts w:ascii="Times New Roman"/>
          <w:b w:val="false"/>
          <w:i w:val="false"/>
          <w:color w:val="ff0000"/>
          <w:sz w:val="28"/>
        </w:rPr>
        <w:t xml:space="preserve">
      Ескерту. Тақырыпқа өзгеріс енгізілді - ҚР 2011.07.22 </w:t>
      </w:r>
      <w:r>
        <w:rPr>
          <w:rFonts w:ascii="Times New Roman"/>
          <w:b w:val="false"/>
          <w:i w:val="false"/>
          <w:color w:val="ff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жергiлiктi өкiлдi органдары (бұдан әрi - жергiлiктi өкiлдi органдар) қоршаған ортаны қорғау саласында: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өз құзыретi шегiнде қалдықтарды басқару жөнiндегi бағдарламаларды бекiтедi;</w:t>
      </w:r>
    </w:p>
    <w:p>
      <w:pPr>
        <w:spacing w:after="0"/>
        <w:ind w:left="0"/>
        <w:jc w:val="both"/>
      </w:pPr>
      <w:r>
        <w:rPr>
          <w:rFonts w:ascii="Times New Roman"/>
          <w:b w:val="false"/>
          <w:i w:val="false"/>
          <w:color w:val="000000"/>
          <w:sz w:val="28"/>
        </w:rPr>
        <w:t>
      3) қоршаған орта сапасының әкімшілік-аумақтық бірлік шегіндегі нысаналы көрсеткiштерiн өз құзыретi шегiнде бекітеді;</w:t>
      </w:r>
    </w:p>
    <w:p>
      <w:pPr>
        <w:spacing w:after="0"/>
        <w:ind w:left="0"/>
        <w:jc w:val="both"/>
      </w:pPr>
      <w:r>
        <w:rPr>
          <w:rFonts w:ascii="Times New Roman"/>
          <w:b w:val="false"/>
          <w:i w:val="false"/>
          <w:color w:val="000000"/>
          <w:sz w:val="28"/>
        </w:rPr>
        <w:t>
      3-1) аумақтарды дамыту бағдарламаларын және парниктік газдар шығарындыларын азайту мен сіңіру жөніндегі жобаларды бекітеді;</w:t>
      </w:r>
    </w:p>
    <w:p>
      <w:pPr>
        <w:spacing w:after="0"/>
        <w:ind w:left="0"/>
        <w:jc w:val="both"/>
      </w:pPr>
      <w:r>
        <w:rPr>
          <w:rFonts w:ascii="Times New Roman"/>
          <w:b w:val="false"/>
          <w:i w:val="false"/>
          <w:color w:val="000000"/>
          <w:sz w:val="28"/>
        </w:rPr>
        <w:t>
      4) жергiлiктi атқарушы органдар мен заңды тұлғалар басшыларының қоршаған ортаны қорғау мен табиғат пайдаланудың жай-күйi туралы есептерiн тыңдайды;</w:t>
      </w:r>
    </w:p>
    <w:p>
      <w:pPr>
        <w:spacing w:after="0"/>
        <w:ind w:left="0"/>
        <w:jc w:val="both"/>
      </w:pPr>
      <w:r>
        <w:rPr>
          <w:rFonts w:ascii="Times New Roman"/>
          <w:b w:val="false"/>
          <w:i w:val="false"/>
          <w:color w:val="000000"/>
          <w:sz w:val="28"/>
        </w:rPr>
        <w:t>
      5) өз құзыретi шегiнде табиғат пайдалану ережелерiн қабылдайды, оны бұзғаны үшiн әкiмшiлiк жауапкершiлiк көзделедi;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(алынып тасталды - 2008.12.10 </w:t>
      </w:r>
      <w:r>
        <w:rPr>
          <w:rFonts w:ascii="Times New Roman"/>
          <w:b w:val="false"/>
          <w:i w:val="false"/>
          <w:color w:val="000000"/>
          <w:sz w:val="28"/>
        </w:rPr>
        <w:t>N 101-IV</w:t>
      </w:r>
      <w:r>
        <w:rPr>
          <w:rFonts w:ascii="Times New Roman"/>
          <w:b w:val="false"/>
          <w:i w:val="false"/>
          <w:color w:val="ff0000"/>
          <w:sz w:val="28"/>
        </w:rPr>
        <w:t xml:space="preserve"> (2009 жылғы 1 қаңтардан бастап қолданысқа енгізіледі) Заңымен).</w:t>
      </w:r>
      <w:r>
        <w:br/>
      </w:r>
      <w:r>
        <w:rPr>
          <w:rFonts w:ascii="Times New Roman"/>
          <w:b w:val="false"/>
          <w:i w:val="false"/>
          <w:color w:val="000000"/>
          <w:sz w:val="28"/>
        </w:rPr>
        <w:t>
</w:t>
      </w:r>
    </w:p>
    <w:bookmarkStart w:name="z481" w:id="197"/>
    <w:p>
      <w:pPr>
        <w:spacing w:after="0"/>
        <w:ind w:left="0"/>
        <w:jc w:val="both"/>
      </w:pPr>
      <w:r>
        <w:rPr>
          <w:rFonts w:ascii="Times New Roman"/>
          <w:b w:val="false"/>
          <w:i w:val="false"/>
          <w:color w:val="000000"/>
          <w:sz w:val="28"/>
        </w:rPr>
        <w:t>
      6-1) коммуналдық қалдықтардың пайда болу және жинақталу нормаларын бекітеді;</w:t>
      </w:r>
    </w:p>
    <w:bookmarkEnd w:id="197"/>
    <w:p>
      <w:pPr>
        <w:spacing w:after="0"/>
        <w:ind w:left="0"/>
        <w:jc w:val="both"/>
      </w:pPr>
      <w:r>
        <w:rPr>
          <w:rFonts w:ascii="Times New Roman"/>
          <w:b w:val="false"/>
          <w:i w:val="false"/>
          <w:color w:val="000000"/>
          <w:sz w:val="28"/>
        </w:rPr>
        <w:t>
      7)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2008.12.10 </w:t>
      </w:r>
      <w:r>
        <w:rPr>
          <w:rFonts w:ascii="Times New Roman"/>
          <w:b w:val="false"/>
          <w:i w:val="false"/>
          <w:color w:val="000000"/>
          <w:sz w:val="28"/>
        </w:rPr>
        <w:t>N 101-IV</w:t>
      </w:r>
      <w:r>
        <w:rPr>
          <w:rFonts w:ascii="Times New Roman"/>
          <w:b w:val="false"/>
          <w:i w:val="false"/>
          <w:color w:val="ff0000"/>
          <w:sz w:val="28"/>
        </w:rPr>
        <w:t xml:space="preserve"> (2009.01.01 бастап қолданысқа енгізіледі),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N 452-IV</w:t>
      </w:r>
      <w:r>
        <w:rPr>
          <w:rFonts w:ascii="Times New Roman"/>
          <w:b w:val="false"/>
          <w:i w:val="false"/>
          <w:color w:val="ff0000"/>
          <w:sz w:val="28"/>
        </w:rPr>
        <w:t xml:space="preserve"> (2011.10.13 қолданысқа енгізіледі),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86" w:id="198"/>
    <w:p>
      <w:pPr>
        <w:spacing w:after="0"/>
        <w:ind w:left="0"/>
        <w:jc w:val="left"/>
      </w:pPr>
      <w:r>
        <w:rPr>
          <w:rFonts w:ascii="Times New Roman"/>
          <w:b/>
          <w:i w:val="false"/>
          <w:color w:val="000000"/>
        </w:rPr>
        <w:t xml:space="preserve"> 19-1-бап. Аудандардың, облыстық маңызы бар қалалардың, республикалық маңызы бар қалалардың, астананың жергілікті өкілді органдарының коммуналдық шаруашылық саласындағы құзыретi</w:t>
      </w:r>
    </w:p>
    <w:bookmarkEnd w:id="198"/>
    <w:bookmarkStart w:name="z482" w:id="199"/>
    <w:p>
      <w:pPr>
        <w:spacing w:after="0"/>
        <w:ind w:left="0"/>
        <w:jc w:val="both"/>
      </w:pPr>
      <w:r>
        <w:rPr>
          <w:rFonts w:ascii="Times New Roman"/>
          <w:b w:val="false"/>
          <w:i w:val="false"/>
          <w:color w:val="000000"/>
          <w:sz w:val="28"/>
        </w:rPr>
        <w:t>
      Аудандардың, облыстық маңызы бар қалалардың, республикалық маңызы бар қалалардың, астананың жергілікті өкілді органдары коммуналдық шаруашылық саласында:</w:t>
      </w:r>
    </w:p>
    <w:bookmarkEnd w:id="199"/>
    <w:p>
      <w:pPr>
        <w:spacing w:after="0"/>
        <w:ind w:left="0"/>
        <w:jc w:val="both"/>
      </w:pPr>
      <w:r>
        <w:rPr>
          <w:rFonts w:ascii="Times New Roman"/>
          <w:b w:val="false"/>
          <w:i w:val="false"/>
          <w:color w:val="000000"/>
          <w:sz w:val="28"/>
        </w:rPr>
        <w:t>
      1) коммуналдық қалдықтардың түзілу және жинақталу нормаларын бекітеді;</w:t>
      </w:r>
    </w:p>
    <w:p>
      <w:pPr>
        <w:spacing w:after="0"/>
        <w:ind w:left="0"/>
        <w:jc w:val="both"/>
      </w:pPr>
      <w:r>
        <w:rPr>
          <w:rFonts w:ascii="Times New Roman"/>
          <w:b w:val="false"/>
          <w:i w:val="false"/>
          <w:color w:val="000000"/>
          <w:sz w:val="28"/>
        </w:rPr>
        <w:t>
      2) тұрмыстық қатты қалдықтарды жинауға, әкетуге, кәдеге жаратуға, қайта өңдеуге және көмуге арналған тарифтерді бекітеді;</w:t>
      </w:r>
    </w:p>
    <w:p>
      <w:pPr>
        <w:spacing w:after="0"/>
        <w:ind w:left="0"/>
        <w:jc w:val="both"/>
      </w:pPr>
      <w:r>
        <w:rPr>
          <w:rFonts w:ascii="Times New Roman"/>
          <w:b w:val="false"/>
          <w:i w:val="false"/>
          <w:color w:val="000000"/>
          <w:sz w:val="28"/>
        </w:rPr>
        <w:t>
      3) сот шешімімен коммуналдық меншікке түскен болып танылған иесіз қалдықтарды басқару қағидаларын бекітеді;</w:t>
      </w:r>
    </w:p>
    <w:p>
      <w:pPr>
        <w:spacing w:after="0"/>
        <w:ind w:left="0"/>
        <w:jc w:val="both"/>
      </w:pPr>
      <w:r>
        <w:rPr>
          <w:rFonts w:ascii="Times New Roman"/>
          <w:b w:val="false"/>
          <w:i w:val="false"/>
          <w:color w:val="000000"/>
          <w:sz w:val="28"/>
        </w:rPr>
        <w:t>
      4)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19-1-баппен толықтырылды - ҚР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жаңа редакцияда - ҚР 28.04.2016 </w:t>
      </w:r>
      <w:r>
        <w:rPr>
          <w:rFonts w:ascii="Times New Roman"/>
          <w:b w:val="false"/>
          <w:i w:val="false"/>
          <w:color w:val="000000"/>
          <w:sz w:val="28"/>
        </w:rPr>
        <w:t>№ 506-V</w:t>
      </w:r>
      <w:r>
        <w:rPr>
          <w:rFonts w:ascii="Times New Roman"/>
          <w:b w:val="false"/>
          <w:i w:val="false"/>
          <w:color w:val="ff0000"/>
          <w:sz w:val="28"/>
        </w:rPr>
        <w:t xml:space="preserve"> Заңымен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p>
    <w:bookmarkStart w:name="z97" w:id="200"/>
    <w:p>
      <w:pPr>
        <w:spacing w:after="0"/>
        <w:ind w:left="0"/>
        <w:jc w:val="left"/>
      </w:pPr>
      <w:r>
        <w:rPr>
          <w:rFonts w:ascii="Times New Roman"/>
          <w:b/>
          <w:i w:val="false"/>
          <w:color w:val="000000"/>
        </w:rPr>
        <w:t xml:space="preserve"> 20-бап. Облыстардың, республикалық маңызы бар қалалардың, астананың жергiлiктi атқарушы органдарының қоршаған ортаны қopғaу саласындағы құзыретi</w:t>
      </w:r>
    </w:p>
    <w:bookmarkEnd w:id="200"/>
    <w:p>
      <w:pPr>
        <w:spacing w:after="0"/>
        <w:ind w:left="0"/>
        <w:jc w:val="both"/>
      </w:pPr>
      <w:r>
        <w:rPr>
          <w:rFonts w:ascii="Times New Roman"/>
          <w:b w:val="false"/>
          <w:i w:val="false"/>
          <w:color w:val="ff0000"/>
          <w:sz w:val="28"/>
        </w:rPr>
        <w:t xml:space="preserve">
      Ескерту. Тақырыпқа өзгеріс енгізілді - ҚР 2011.07.22 </w:t>
      </w:r>
      <w:r>
        <w:rPr>
          <w:rFonts w:ascii="Times New Roman"/>
          <w:b w:val="false"/>
          <w:i w:val="false"/>
          <w:color w:val="ff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жергiлiктi атқарушы органдары (бұдан әрi - жергiлiктi атқарушы органдар) қоршаған ортаны қорғау саласында: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473" w:id="201"/>
    <w:p>
      <w:pPr>
        <w:spacing w:after="0"/>
        <w:ind w:left="0"/>
        <w:jc w:val="both"/>
      </w:pPr>
      <w:r>
        <w:rPr>
          <w:rFonts w:ascii="Times New Roman"/>
          <w:b w:val="false"/>
          <w:i w:val="false"/>
          <w:color w:val="000000"/>
          <w:sz w:val="28"/>
        </w:rPr>
        <w:t>
      1-1) қоршаған ортаны қорғау саласындағы мемлекеттік саясатты іске асырады;</w:t>
      </w:r>
    </w:p>
    <w:bookmarkEnd w:id="201"/>
    <w:bookmarkStart w:name="z474" w:id="202"/>
    <w:p>
      <w:pPr>
        <w:spacing w:after="0"/>
        <w:ind w:left="0"/>
        <w:jc w:val="both"/>
      </w:pPr>
      <w:r>
        <w:rPr>
          <w:rFonts w:ascii="Times New Roman"/>
          <w:b w:val="false"/>
          <w:i w:val="false"/>
          <w:color w:val="000000"/>
          <w:sz w:val="28"/>
        </w:rPr>
        <w:t>
      1-2) құзыреті шегінде қоршаған ортаны қорғау саласында келiсiмдер мен меморандумдар жасасады;</w:t>
      </w:r>
    </w:p>
    <w:bookmarkEnd w:id="202"/>
    <w:p>
      <w:pPr>
        <w:spacing w:after="0"/>
        <w:ind w:left="0"/>
        <w:jc w:val="both"/>
      </w:pPr>
      <w:r>
        <w:rPr>
          <w:rFonts w:ascii="Times New Roman"/>
          <w:b w:val="false"/>
          <w:i w:val="false"/>
          <w:color w:val="000000"/>
          <w:sz w:val="28"/>
        </w:rPr>
        <w:t>
      2) объектілер салу жобасының ведомстводан тыс кешенді сараптамасы қорытындысының негізінде өз құзыреті шегінде жаңа объектілер салуға немесе бұрыннан барларын өзгертуге (реконструкциялауға, кеңейтуге, техникалық қайта жарақтандыруға, жаңғыртуға және күрделі жөндеуге) тыйым салады немесе рұқсат береді;</w:t>
      </w:r>
    </w:p>
    <w:p>
      <w:pPr>
        <w:spacing w:after="0"/>
        <w:ind w:left="0"/>
        <w:jc w:val="both"/>
      </w:pPr>
      <w:r>
        <w:rPr>
          <w:rFonts w:ascii="Times New Roman"/>
          <w:b w:val="false"/>
          <w:i w:val="false"/>
          <w:color w:val="000000"/>
          <w:sz w:val="28"/>
        </w:rPr>
        <w:t>
      3) жобалардың экологиялық сараптамасын ұйымдастыруды және жүргізуді қоспағанда, өз құзыретi шегiнде шаруашылық қызмет объектiлерiнiң мемлекеттiк экологиялық сараптамасын ұйымдастырады және жүргiзедi;</w:t>
      </w:r>
    </w:p>
    <w:p>
      <w:pPr>
        <w:spacing w:after="0"/>
        <w:ind w:left="0"/>
        <w:jc w:val="both"/>
      </w:pPr>
      <w:r>
        <w:rPr>
          <w:rFonts w:ascii="Times New Roman"/>
          <w:b w:val="false"/>
          <w:i w:val="false"/>
          <w:color w:val="000000"/>
          <w:sz w:val="28"/>
        </w:rPr>
        <w:t>
      3-1) өз құзыреті шегінде қоршаған ортаға эмиссияларға рұқсаттар береді, оларда қоршаған ортаға эмиссияларға лимиттер белгілейді;</w:t>
      </w:r>
    </w:p>
    <w:p>
      <w:pPr>
        <w:spacing w:after="0"/>
        <w:ind w:left="0"/>
        <w:jc w:val="both"/>
      </w:pPr>
      <w:r>
        <w:rPr>
          <w:rFonts w:ascii="Times New Roman"/>
          <w:b w:val="false"/>
          <w:i w:val="false"/>
          <w:color w:val="000000"/>
          <w:sz w:val="28"/>
        </w:rPr>
        <w:t xml:space="preserve">
      4) мемлекеттiк экологиялық сараптама жүргiзу кезiнде қоғамдық тыңдау ұйымдастырады; </w:t>
      </w:r>
    </w:p>
    <w:p>
      <w:pPr>
        <w:spacing w:after="0"/>
        <w:ind w:left="0"/>
        <w:jc w:val="both"/>
      </w:pPr>
      <w:r>
        <w:rPr>
          <w:rFonts w:ascii="Times New Roman"/>
          <w:b w:val="false"/>
          <w:i w:val="false"/>
          <w:color w:val="000000"/>
          <w:sz w:val="28"/>
        </w:rPr>
        <w:t>
      5) қоршаған ортаны қорғау саласында құжаттар әзiрлеу жөнiнде ұсыныстар енгiзедi, мұндай құжаттардың бастамашылық жобаларын қоршаған ортаны қорғау саласындағы уәкiлеттi органның қарауына бередi;</w:t>
      </w:r>
    </w:p>
    <w:p>
      <w:pPr>
        <w:spacing w:after="0"/>
        <w:ind w:left="0"/>
        <w:jc w:val="both"/>
      </w:pPr>
      <w:r>
        <w:rPr>
          <w:rFonts w:ascii="Times New Roman"/>
          <w:b w:val="false"/>
          <w:i w:val="false"/>
          <w:color w:val="000000"/>
          <w:sz w:val="28"/>
        </w:rPr>
        <w:t>
      6) қоршаған ортаны қорғау саласындағы жұмыстарды орындауды және қызметтер көрсетуді жүзеге асыратын сыртқы сарапшыларды (жеке және заңды тұлғаларды) сараптамалық жұмыстар жүргiзуге тартады;</w:t>
      </w:r>
    </w:p>
    <w:p>
      <w:pPr>
        <w:spacing w:after="0"/>
        <w:ind w:left="0"/>
        <w:jc w:val="both"/>
      </w:pPr>
      <w:r>
        <w:rPr>
          <w:rFonts w:ascii="Times New Roman"/>
          <w:b w:val="false"/>
          <w:i w:val="false"/>
          <w:color w:val="000000"/>
          <w:sz w:val="28"/>
        </w:rPr>
        <w:t xml:space="preserve">
      7) өз құзыретi шегiнде қоршаған орта сапасының нысаналы көрсеткiштерiн әзiрлейдi; </w:t>
      </w:r>
    </w:p>
    <w:p>
      <w:pPr>
        <w:spacing w:after="0"/>
        <w:ind w:left="0"/>
        <w:jc w:val="both"/>
      </w:pPr>
      <w:r>
        <w:rPr>
          <w:rFonts w:ascii="Times New Roman"/>
          <w:b w:val="false"/>
          <w:i w:val="false"/>
          <w:color w:val="000000"/>
          <w:sz w:val="28"/>
        </w:rPr>
        <w:t xml:space="preserve">
      8) қалдықтарды басқару жөнiнде бағдарламалар әзiрлеудi ұйымдастырады және олардың орындалуын қамтамасыз етедi; </w:t>
      </w:r>
    </w:p>
    <w:bookmarkStart w:name="z487" w:id="203"/>
    <w:p>
      <w:pPr>
        <w:spacing w:after="0"/>
        <w:ind w:left="0"/>
        <w:jc w:val="both"/>
      </w:pPr>
      <w:r>
        <w:rPr>
          <w:rFonts w:ascii="Times New Roman"/>
          <w:b w:val="false"/>
          <w:i w:val="false"/>
          <w:color w:val="000000"/>
          <w:sz w:val="28"/>
        </w:rPr>
        <w:t>
      8-1) коммуналдық қалдықтардың пайда болуы мен жинақталуы нормаларын әзірлейді және жергiлiктi өкілді органдарға бекітуге ұсынады;</w:t>
      </w:r>
    </w:p>
    <w:bookmarkEnd w:id="203"/>
    <w:p>
      <w:pPr>
        <w:spacing w:after="0"/>
        <w:ind w:left="0"/>
        <w:jc w:val="both"/>
      </w:pPr>
      <w:r>
        <w:rPr>
          <w:rFonts w:ascii="Times New Roman"/>
          <w:b w:val="false"/>
          <w:i w:val="false"/>
          <w:color w:val="000000"/>
          <w:sz w:val="28"/>
        </w:rPr>
        <w:t xml:space="preserve">
      9) өндiрiс және тұтыну қалдықтарын орналастыру жөнiндегi объектiлердi, оның ішінде әлеуметтік инфрақұрылым объектілерін салу үшін Қазақстан Республикасының жер заңнамасына сәйкес жер учаскелерiн бөледi; </w:t>
      </w:r>
    </w:p>
    <w:p>
      <w:pPr>
        <w:spacing w:after="0"/>
        <w:ind w:left="0"/>
        <w:jc w:val="both"/>
      </w:pPr>
      <w:r>
        <w:rPr>
          <w:rFonts w:ascii="Times New Roman"/>
          <w:b w:val="false"/>
          <w:i w:val="false"/>
          <w:color w:val="000000"/>
          <w:sz w:val="28"/>
        </w:rPr>
        <w:t xml:space="preserve">
      10) қалдықтарды жою және орналастыру жөнiндегi объектiлердi салуды қамтамасыз етедi; </w:t>
      </w:r>
    </w:p>
    <w:p>
      <w:pPr>
        <w:spacing w:after="0"/>
        <w:ind w:left="0"/>
        <w:jc w:val="both"/>
      </w:pPr>
      <w:r>
        <w:rPr>
          <w:rFonts w:ascii="Times New Roman"/>
          <w:b w:val="false"/>
          <w:i w:val="false"/>
          <w:color w:val="000000"/>
          <w:sz w:val="28"/>
        </w:rPr>
        <w:t xml:space="preserve">
      11) коммуналдық қалдықтармен жұмыс iстеу кезiнде экологиялық талаптардың сақталуын қамтамасыз етедi; </w:t>
      </w:r>
    </w:p>
    <w:p>
      <w:pPr>
        <w:spacing w:after="0"/>
        <w:ind w:left="0"/>
        <w:jc w:val="both"/>
      </w:pPr>
      <w:r>
        <w:rPr>
          <w:rFonts w:ascii="Times New Roman"/>
          <w:b w:val="false"/>
          <w:i w:val="false"/>
          <w:color w:val="000000"/>
          <w:sz w:val="28"/>
        </w:rPr>
        <w:t xml:space="preserve">
      12) қалдықтардың пайда болу көлемдерiн бақылауды жүзеге асырады және қалдықтардың пайда болу көлемдерiн азайтуға, олардың қайтадан немесе баламалы түрде пайдаланылу деңгейiн арттыруға және көмiлуге тиiс қалдықтар көлемiн қысқартуға бағытталған iс-шаралар мен экономикалық ынталандырулар әзiрлейдi; </w:t>
      </w:r>
    </w:p>
    <w:p>
      <w:pPr>
        <w:spacing w:after="0"/>
        <w:ind w:left="0"/>
        <w:jc w:val="both"/>
      </w:pPr>
      <w:r>
        <w:rPr>
          <w:rFonts w:ascii="Times New Roman"/>
          <w:b w:val="false"/>
          <w:i w:val="false"/>
          <w:color w:val="000000"/>
          <w:sz w:val="28"/>
        </w:rPr>
        <w:t>
      13) Қазақстан Республикасының заңдарында белгiленген тәртiппен табиғи ресурстарды табиғат пайдалануға беру туралы шешiм қабылдайды;</w:t>
      </w:r>
    </w:p>
    <w:p>
      <w:pPr>
        <w:spacing w:after="0"/>
        <w:ind w:left="0"/>
        <w:jc w:val="both"/>
      </w:pPr>
      <w:r>
        <w:rPr>
          <w:rFonts w:ascii="Times New Roman"/>
          <w:b w:val="false"/>
          <w:i w:val="false"/>
          <w:color w:val="000000"/>
          <w:sz w:val="28"/>
        </w:rPr>
        <w:t xml:space="preserve">
      14) тиiстi аумақта тұрған табиғат объектiлерiнiң жай-күйi туралы халықты хабардар етудi жүзеге асырады; </w:t>
      </w:r>
    </w:p>
    <w:p>
      <w:pPr>
        <w:spacing w:after="0"/>
        <w:ind w:left="0"/>
        <w:jc w:val="both"/>
      </w:pPr>
      <w:r>
        <w:rPr>
          <w:rFonts w:ascii="Times New Roman"/>
          <w:b w:val="false"/>
          <w:i w:val="false"/>
          <w:color w:val="000000"/>
          <w:sz w:val="28"/>
        </w:rPr>
        <w:t xml:space="preserve">
      15) қоғамдық экологиялық сараптама жүргiзудiң тiркелуiн жүзеге асырады; </w:t>
      </w:r>
    </w:p>
    <w:p>
      <w:pPr>
        <w:spacing w:after="0"/>
        <w:ind w:left="0"/>
        <w:jc w:val="both"/>
      </w:pPr>
      <w:r>
        <w:rPr>
          <w:rFonts w:ascii="Times New Roman"/>
          <w:b w:val="false"/>
          <w:i w:val="false"/>
          <w:color w:val="000000"/>
          <w:sz w:val="28"/>
        </w:rPr>
        <w:t>
      16) қоршаған ортаны қорғау саласындағы инвестициялық жобаларды әзiрлейдi және оларды қоршаған ортаны қорғау саласындағы уәкiлеттi органға табыс етедi;</w:t>
      </w:r>
    </w:p>
    <w:p>
      <w:pPr>
        <w:spacing w:after="0"/>
        <w:ind w:left="0"/>
        <w:jc w:val="both"/>
      </w:pPr>
      <w:r>
        <w:rPr>
          <w:rFonts w:ascii="Times New Roman"/>
          <w:b w:val="false"/>
          <w:i w:val="false"/>
          <w:color w:val="000000"/>
          <w:sz w:val="28"/>
        </w:rPr>
        <w:t>
      17)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pPr>
        <w:spacing w:after="0"/>
        <w:ind w:left="0"/>
        <w:jc w:val="both"/>
      </w:pPr>
      <w:r>
        <w:rPr>
          <w:rFonts w:ascii="Times New Roman"/>
          <w:b w:val="false"/>
          <w:i w:val="false"/>
          <w:color w:val="000000"/>
          <w:sz w:val="28"/>
        </w:rPr>
        <w:t>
      17-1) өз құзыреті шегінде табиғат қорғау іс-шараларының жоспарларын келіседі;</w:t>
      </w:r>
    </w:p>
    <w:p>
      <w:pPr>
        <w:spacing w:after="0"/>
        <w:ind w:left="0"/>
        <w:jc w:val="both"/>
      </w:pPr>
      <w:r>
        <w:rPr>
          <w:rFonts w:ascii="Times New Roman"/>
          <w:b w:val="false"/>
          <w:i w:val="false"/>
          <w:color w:val="000000"/>
          <w:sz w:val="28"/>
        </w:rPr>
        <w:t>
      17-2) коммуналдық қалдықтармен жұмыс істеу саласында қолданбалы ғылыми-зерттеу және тәжірибелік-конструкторлық жұмыстар жүргізуді ұйымдастырады;</w:t>
      </w:r>
    </w:p>
    <w:p>
      <w:pPr>
        <w:spacing w:after="0"/>
        <w:ind w:left="0"/>
        <w:jc w:val="both"/>
      </w:pPr>
      <w:r>
        <w:rPr>
          <w:rFonts w:ascii="Times New Roman"/>
          <w:b w:val="false"/>
          <w:i w:val="false"/>
          <w:color w:val="000000"/>
          <w:sz w:val="28"/>
        </w:rPr>
        <w:t>
      17-3) коммуналдық қалдықтардың түзілуі мен жинақталу нормаларын есептеу қағидаларын бекітеді;</w:t>
      </w:r>
    </w:p>
    <w:p>
      <w:pPr>
        <w:spacing w:after="0"/>
        <w:ind w:left="0"/>
        <w:jc w:val="both"/>
      </w:pPr>
      <w:r>
        <w:rPr>
          <w:rFonts w:ascii="Times New Roman"/>
          <w:b w:val="false"/>
          <w:i w:val="false"/>
          <w:color w:val="000000"/>
          <w:sz w:val="28"/>
        </w:rPr>
        <w:t>
      18) парниктік газдар шығарындыларын азайту мен оларды сіңіру жөніндегі жобаларды әзірлейді және қоршаған ортаны қорғау саласындағы уәкілетті органмен келіседі.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өзгерістер енгізілді - ҚР 2008.12.04 </w:t>
      </w:r>
      <w:r>
        <w:rPr>
          <w:rFonts w:ascii="Times New Roman"/>
          <w:b w:val="false"/>
          <w:i w:val="false"/>
          <w:color w:val="000000"/>
          <w:sz w:val="28"/>
        </w:rPr>
        <w:t>N 97-IV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N 452-IV</w:t>
      </w:r>
      <w:r>
        <w:rPr>
          <w:rFonts w:ascii="Times New Roman"/>
          <w:b w:val="false"/>
          <w:i w:val="false"/>
          <w:color w:val="ff0000"/>
          <w:sz w:val="28"/>
        </w:rPr>
        <w:t xml:space="preserve"> (2011.10.13 қолданысқа енгізіледі), 2011.07.15 </w:t>
      </w:r>
      <w:r>
        <w:rPr>
          <w:rFonts w:ascii="Times New Roman"/>
          <w:b w:val="false"/>
          <w:i w:val="false"/>
          <w:color w:val="000000"/>
          <w:sz w:val="28"/>
        </w:rPr>
        <w:t>N 461-IV</w:t>
      </w:r>
      <w:r>
        <w:rPr>
          <w:rFonts w:ascii="Times New Roman"/>
          <w:b w:val="false"/>
          <w:i w:val="false"/>
          <w:color w:val="ff0000"/>
          <w:sz w:val="28"/>
        </w:rPr>
        <w:t xml:space="preserve"> (алғашқы ресми жарияланғанынан кейін алты ай өткен соң қолданысқа енгізіледі),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09.11.2020 </w:t>
      </w:r>
      <w:r>
        <w:rPr>
          <w:rFonts w:ascii="Times New Roman"/>
          <w:b w:val="false"/>
          <w:i w:val="false"/>
          <w:color w:val="000000"/>
          <w:sz w:val="28"/>
        </w:rPr>
        <w:t>№ 373-VI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92" w:id="204"/>
    <w:p>
      <w:pPr>
        <w:spacing w:after="0"/>
        <w:ind w:left="0"/>
        <w:jc w:val="left"/>
      </w:pPr>
      <w:r>
        <w:rPr>
          <w:rFonts w:ascii="Times New Roman"/>
          <w:b/>
          <w:i w:val="false"/>
          <w:color w:val="000000"/>
        </w:rPr>
        <w:t xml:space="preserve"> 20-1-бап. Аудандардың, облыстық маңызы бар қалалардың, республикалық маңызы бар қалалардың, астананың жергiлiктi атқарушы органдарының коммуналдық шаруашылық саласындағы құзыретi</w:t>
      </w:r>
    </w:p>
    <w:bookmarkEnd w:id="204"/>
    <w:bookmarkStart w:name="z488" w:id="205"/>
    <w:p>
      <w:pPr>
        <w:spacing w:after="0"/>
        <w:ind w:left="0"/>
        <w:jc w:val="both"/>
      </w:pPr>
      <w:r>
        <w:rPr>
          <w:rFonts w:ascii="Times New Roman"/>
          <w:b w:val="false"/>
          <w:i w:val="false"/>
          <w:color w:val="000000"/>
          <w:sz w:val="28"/>
        </w:rPr>
        <w:t>
      Аудандардың, облыстық маңызы бар қалалардың, республикалық маңызы бар қалалардың, астананың жергiлiктi атқарушы органдары коммуналдық шаруашылық саласында:</w:t>
      </w:r>
    </w:p>
    <w:bookmarkEnd w:id="205"/>
    <w:p>
      <w:pPr>
        <w:spacing w:after="0"/>
        <w:ind w:left="0"/>
        <w:jc w:val="both"/>
      </w:pPr>
      <w:r>
        <w:rPr>
          <w:rFonts w:ascii="Times New Roman"/>
          <w:b w:val="false"/>
          <w:i w:val="false"/>
          <w:color w:val="000000"/>
          <w:sz w:val="28"/>
        </w:rPr>
        <w:t>
      1) коммуналдық қалдықтармен жұмыс істеу саласындағы мемлекеттік саясатты іске асырады;</w:t>
      </w:r>
    </w:p>
    <w:p>
      <w:pPr>
        <w:spacing w:after="0"/>
        <w:ind w:left="0"/>
        <w:jc w:val="both"/>
      </w:pPr>
      <w:r>
        <w:rPr>
          <w:rFonts w:ascii="Times New Roman"/>
          <w:b w:val="false"/>
          <w:i w:val="false"/>
          <w:color w:val="000000"/>
          <w:sz w:val="28"/>
        </w:rPr>
        <w:t>
      2) коммуналдық қалдықтардың түзілу және жинақталу нормаларын әзірлейді және аудандардың, облыстық маңызы бар қалалардың, республикалық маңызы бар қалалардың, астананың жергiлiктi өкілді органдарына бекітуге ұсынады;</w:t>
      </w:r>
    </w:p>
    <w:p>
      <w:pPr>
        <w:spacing w:after="0"/>
        <w:ind w:left="0"/>
        <w:jc w:val="both"/>
      </w:pPr>
      <w:r>
        <w:rPr>
          <w:rFonts w:ascii="Times New Roman"/>
          <w:b w:val="false"/>
          <w:i w:val="false"/>
          <w:color w:val="000000"/>
          <w:sz w:val="28"/>
        </w:rPr>
        <w:t>
      3) өндiрушiлердiң (импорттаушылардың) кеңейтiлген мiндеттемелерi операторымен бiрлесiп, қоршаған ортаны қорғау саласындағы уәкiлеттi орган әзiрлейтiн және бекiтетiн әдiстемеге сәйкес есептелген тұрмыстық қатты қалдықтарды жинау, әкету, кәдеге жарату, қайта өңдеу және көму тарифтерiн әзiрлейдi және аудандардың, облыстық маңызы бар қалалардың, республикалық маңызы бар қалалардың, астананың жергiлiктi өкiлдi органдарына бекiтуге ұсынады;</w:t>
      </w:r>
    </w:p>
    <w:p>
      <w:pPr>
        <w:spacing w:after="0"/>
        <w:ind w:left="0"/>
        <w:jc w:val="both"/>
      </w:pPr>
      <w:r>
        <w:rPr>
          <w:rFonts w:ascii="Times New Roman"/>
          <w:b w:val="false"/>
          <w:i w:val="false"/>
          <w:color w:val="000000"/>
          <w:sz w:val="28"/>
        </w:rPr>
        <w:t>
      4) өндiрушiлердiң (импорттаушылардың) кеңейтiлген мiндеттемелерi операторымен бiрлесiп, тұрмыстық қатты қалдықтарды жинау, әкету, кәдеге жарату, қайта өңдеу және көму жөніндегі операцияларды жүзеге асыратын субъектiлер арасындағы тарифтердiң мөлшерi мен оларды бөлу тәртiбiн айқындайды;</w:t>
      </w:r>
    </w:p>
    <w:p>
      <w:pPr>
        <w:spacing w:after="0"/>
        <w:ind w:left="0"/>
        <w:jc w:val="both"/>
      </w:pPr>
      <w:r>
        <w:rPr>
          <w:rFonts w:ascii="Times New Roman"/>
          <w:b w:val="false"/>
          <w:i w:val="false"/>
          <w:color w:val="000000"/>
          <w:sz w:val="28"/>
        </w:rPr>
        <w:t>
      5) сот шешімімен коммуналдық меншікке түскен болып танылған иесіз қалдықтарды басқару қағидаларын әзірлейді және аудандардың, облыстық маңызы бар қалалардың жергiлiктi өкілді органдарына бекітуге ұсынады;</w:t>
      </w:r>
    </w:p>
    <w:p>
      <w:pPr>
        <w:spacing w:after="0"/>
        <w:ind w:left="0"/>
        <w:jc w:val="both"/>
      </w:pPr>
      <w:r>
        <w:rPr>
          <w:rFonts w:ascii="Times New Roman"/>
          <w:b w:val="false"/>
          <w:i w:val="false"/>
          <w:color w:val="000000"/>
          <w:sz w:val="28"/>
        </w:rPr>
        <w:t>
      6) жергілікті мемлекеттік басқару мүддесінде Қазақстан Республикасының заңнамасымен жергiлiктi атқарушы органдарға жүктелетін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20-1-баппен толықтырылды - ҚР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жаңа редакцияда - ҚР 28.04.2016 </w:t>
      </w:r>
      <w:r>
        <w:rPr>
          <w:rFonts w:ascii="Times New Roman"/>
          <w:b w:val="false"/>
          <w:i w:val="false"/>
          <w:color w:val="000000"/>
          <w:sz w:val="28"/>
        </w:rPr>
        <w:t>№ 506-V</w:t>
      </w:r>
      <w:r>
        <w:rPr>
          <w:rFonts w:ascii="Times New Roman"/>
          <w:b w:val="false"/>
          <w:i w:val="false"/>
          <w:color w:val="ff0000"/>
          <w:sz w:val="28"/>
        </w:rPr>
        <w:t xml:space="preserve"> Заңымен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p>
    <w:bookmarkStart w:name="z98" w:id="206"/>
    <w:p>
      <w:pPr>
        <w:spacing w:after="0"/>
        <w:ind w:left="0"/>
        <w:jc w:val="left"/>
      </w:pPr>
      <w:r>
        <w:rPr>
          <w:rFonts w:ascii="Times New Roman"/>
          <w:b/>
          <w:i w:val="false"/>
          <w:color w:val="000000"/>
        </w:rPr>
        <w:t xml:space="preserve"> 2-БӨЛIМ. ҚОРШАҒАН ОРТАНЫ ҚОРҒАУ САЛАСЫНДАҒЫ ҚЫЗМЕТТI</w:t>
      </w:r>
      <w:r>
        <w:br/>
      </w:r>
      <w:r>
        <w:rPr>
          <w:rFonts w:ascii="Times New Roman"/>
          <w:b/>
          <w:i w:val="false"/>
          <w:color w:val="000000"/>
        </w:rPr>
        <w:t>ЛИЦЕНЗИЯЛАУ, ЭКОЛОГИЯЛЫҚ НОРМАЛАУ, ҚОРШАҒАН ОРТАНЫ ҚОРҒАУ</w:t>
      </w:r>
      <w:r>
        <w:br/>
      </w:r>
      <w:r>
        <w:rPr>
          <w:rFonts w:ascii="Times New Roman"/>
          <w:b/>
          <w:i w:val="false"/>
          <w:color w:val="000000"/>
        </w:rPr>
        <w:t>САЛАСЫНДАҒЫ ТЕХНИКАЛЫҚ РЕТТЕУ, ҚОРШАҒАН ОРТАҒА ӘСЕРДI</w:t>
      </w:r>
      <w:r>
        <w:br/>
      </w:r>
      <w:r>
        <w:rPr>
          <w:rFonts w:ascii="Times New Roman"/>
          <w:b/>
          <w:i w:val="false"/>
          <w:color w:val="000000"/>
        </w:rPr>
        <w:t>БАҒАЛАУ, ЭКОЛОГИЯЛЫҚ САРАПТАМА, ЭКОЛОГИЯЛЫҚ РҰҚСАТТАР,</w:t>
      </w:r>
      <w:r>
        <w:br/>
      </w:r>
      <w:r>
        <w:rPr>
          <w:rFonts w:ascii="Times New Roman"/>
          <w:b/>
          <w:i w:val="false"/>
          <w:color w:val="000000"/>
        </w:rPr>
        <w:t>ЭКОЛОГИЯЛЫҚ АУДИТ</w:t>
      </w:r>
    </w:p>
    <w:bookmarkEnd w:id="206"/>
    <w:bookmarkStart w:name="z99" w:id="207"/>
    <w:p>
      <w:pPr>
        <w:spacing w:after="0"/>
        <w:ind w:left="0"/>
        <w:jc w:val="left"/>
      </w:pPr>
      <w:r>
        <w:rPr>
          <w:rFonts w:ascii="Times New Roman"/>
          <w:b/>
          <w:i w:val="false"/>
          <w:color w:val="000000"/>
        </w:rPr>
        <w:t xml:space="preserve"> 21-бап. Қоршаған ортаны қорғау саласындағы қызметтiлицензиялау</w:t>
      </w:r>
    </w:p>
    <w:bookmarkEnd w:id="207"/>
    <w:p>
      <w:pPr>
        <w:spacing w:after="0"/>
        <w:ind w:left="0"/>
        <w:jc w:val="both"/>
      </w:pPr>
      <w:r>
        <w:rPr>
          <w:rFonts w:ascii="Times New Roman"/>
          <w:b w:val="false"/>
          <w:i w:val="false"/>
          <w:color w:val="000000"/>
          <w:sz w:val="28"/>
        </w:rPr>
        <w:t>
      1. Жеке және заңды тұлғалардың табиғат қорғау iсiн жобалау, нормалау және экологиялық аудит жөнiндегi қызметi осы Кодекстiң 40-бабына сәйкес шаруашылық және өзге де қызметтiң I санаты үшiн қоршаған ортаны қорғау саласындағы жұмыстарды орындау мен қызметтер көрсетуге арналған лицензияның негiзiнде жүзеге асырылады.</w:t>
      </w:r>
    </w:p>
    <w:p>
      <w:pPr>
        <w:spacing w:after="0"/>
        <w:ind w:left="0"/>
        <w:jc w:val="both"/>
      </w:pPr>
      <w:r>
        <w:rPr>
          <w:rFonts w:ascii="Times New Roman"/>
          <w:b w:val="false"/>
          <w:i w:val="false"/>
          <w:color w:val="000000"/>
          <w:sz w:val="28"/>
        </w:rPr>
        <w:t>
      2. Қоршаған ортаны қорғау саласындағы жұмыстарды орындау мен қызметтер көрсетуге қызметті лицензиялауды Қазақстан Республикасының рұқсаттар және хабарламалар туралы заңнамасына сәйкес қоршаған ортаны қорғау саласындағы уәкiлеттi орган жүзеге асырады.</w:t>
      </w:r>
    </w:p>
    <w:p>
      <w:pPr>
        <w:spacing w:after="0"/>
        <w:ind w:left="0"/>
        <w:jc w:val="both"/>
      </w:pPr>
      <w:r>
        <w:rPr>
          <w:rFonts w:ascii="Times New Roman"/>
          <w:b w:val="false"/>
          <w:i w:val="false"/>
          <w:color w:val="000000"/>
          <w:sz w:val="28"/>
        </w:rPr>
        <w:t>
      3. Қоршаған ортаны қорғау саласындағы лицензияланатын қызмет түрiне қойылатын бiлiктiлiк талаптарын қоршаған ортаны қорғау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өзгерістер енгізілді - ҚР 2011.07.15 </w:t>
      </w:r>
      <w:r>
        <w:rPr>
          <w:rFonts w:ascii="Times New Roman"/>
          <w:b w:val="false"/>
          <w:i w:val="false"/>
          <w:color w:val="000000"/>
          <w:sz w:val="28"/>
        </w:rPr>
        <w:t>N 461-IV</w:t>
      </w:r>
      <w:r>
        <w:rPr>
          <w:rFonts w:ascii="Times New Roman"/>
          <w:b w:val="false"/>
          <w:i w:val="false"/>
          <w:color w:val="ff0000"/>
          <w:sz w:val="28"/>
        </w:rPr>
        <w:t xml:space="preserve"> (алғашқы ресми жарияланғанынан кейін алты ай өткен соң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bookmarkStart w:name="z100" w:id="208"/>
    <w:p>
      <w:pPr>
        <w:spacing w:after="0"/>
        <w:ind w:left="0"/>
        <w:jc w:val="left"/>
      </w:pPr>
      <w:r>
        <w:rPr>
          <w:rFonts w:ascii="Times New Roman"/>
          <w:b/>
          <w:i w:val="false"/>
          <w:color w:val="000000"/>
        </w:rPr>
        <w:t xml:space="preserve"> 4-тарау. ЭКОЛОГИЯЛЫҚ НОРМАЛАУ</w:t>
      </w:r>
    </w:p>
    <w:bookmarkEnd w:id="208"/>
    <w:bookmarkStart w:name="z101" w:id="209"/>
    <w:p>
      <w:pPr>
        <w:spacing w:after="0"/>
        <w:ind w:left="0"/>
        <w:jc w:val="left"/>
      </w:pPr>
      <w:r>
        <w:rPr>
          <w:rFonts w:ascii="Times New Roman"/>
          <w:b/>
          <w:i w:val="false"/>
          <w:color w:val="000000"/>
        </w:rPr>
        <w:t xml:space="preserve"> 22-бап. Экологиялық нормалаудың мақсаты</w:t>
      </w:r>
    </w:p>
    <w:bookmarkEnd w:id="209"/>
    <w:p>
      <w:pPr>
        <w:spacing w:after="0"/>
        <w:ind w:left="0"/>
        <w:jc w:val="both"/>
      </w:pPr>
      <w:r>
        <w:rPr>
          <w:rFonts w:ascii="Times New Roman"/>
          <w:b w:val="false"/>
          <w:i w:val="false"/>
          <w:color w:val="000000"/>
          <w:sz w:val="28"/>
        </w:rPr>
        <w:t>
      1. Экологиялық нормалаудың мақсаты экологиялық қауiпсiздiктi, экологиялық жүйелер мен биологиялық әртүрлiлiктi сақтауды қамтамасыз ететiн қоршаған орта сапасын реттеу және оған жол беруге болатын әсердi белгiлеу болып табылады.</w:t>
      </w:r>
    </w:p>
    <w:p>
      <w:pPr>
        <w:spacing w:after="0"/>
        <w:ind w:left="0"/>
        <w:jc w:val="both"/>
      </w:pPr>
      <w:r>
        <w:rPr>
          <w:rFonts w:ascii="Times New Roman"/>
          <w:b w:val="false"/>
          <w:i w:val="false"/>
          <w:color w:val="000000"/>
          <w:sz w:val="28"/>
        </w:rPr>
        <w:t>
      2. Экологиялық нормалау процесiнде қоршаған орта сапасының нормативтерi, эмиссиялар нормативтерi және табиғи ресурстарды пайдалану мен қорғау саласындағы нормативтер белгiленедi.</w:t>
      </w:r>
    </w:p>
    <w:p>
      <w:pPr>
        <w:spacing w:after="0"/>
        <w:ind w:left="0"/>
        <w:jc w:val="both"/>
      </w:pPr>
      <w:r>
        <w:rPr>
          <w:rFonts w:ascii="Times New Roman"/>
          <w:b w:val="false"/>
          <w:i w:val="false"/>
          <w:color w:val="000000"/>
          <w:sz w:val="28"/>
        </w:rPr>
        <w:t>
      3. Мұнайдың авариялық төгілуін жою әдістерін қолдану нәтижесіндегі эмиссиялар нормалануға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25.04.2016 </w:t>
      </w:r>
      <w:r>
        <w:rPr>
          <w:rFonts w:ascii="Times New Roman"/>
          <w:b w:val="false"/>
          <w:i w:val="false"/>
          <w:color w:val="000000"/>
          <w:sz w:val="28"/>
        </w:rPr>
        <w:t>№ 505-V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02" w:id="210"/>
    <w:p>
      <w:pPr>
        <w:spacing w:after="0"/>
        <w:ind w:left="0"/>
        <w:jc w:val="left"/>
      </w:pPr>
      <w:r>
        <w:rPr>
          <w:rFonts w:ascii="Times New Roman"/>
          <w:b/>
          <w:i w:val="false"/>
          <w:color w:val="000000"/>
        </w:rPr>
        <w:t xml:space="preserve"> 23-бап. Қоршаған орта сапасының нормативтерi және оларды белгiлеу тәртiбi</w:t>
      </w:r>
    </w:p>
    <w:bookmarkEnd w:id="210"/>
    <w:p>
      <w:pPr>
        <w:spacing w:after="0"/>
        <w:ind w:left="0"/>
        <w:jc w:val="both"/>
      </w:pPr>
      <w:r>
        <w:rPr>
          <w:rFonts w:ascii="Times New Roman"/>
          <w:b w:val="false"/>
          <w:i w:val="false"/>
          <w:color w:val="000000"/>
          <w:sz w:val="28"/>
        </w:rPr>
        <w:t>
      1. Қоршаған орта сапасының нормативтерiне:</w:t>
      </w:r>
    </w:p>
    <w:p>
      <w:pPr>
        <w:spacing w:after="0"/>
        <w:ind w:left="0"/>
        <w:jc w:val="both"/>
      </w:pPr>
      <w:r>
        <w:rPr>
          <w:rFonts w:ascii="Times New Roman"/>
          <w:b w:val="false"/>
          <w:i w:val="false"/>
          <w:color w:val="000000"/>
          <w:sz w:val="28"/>
        </w:rPr>
        <w:t>
      1) қоршаған орта жай-күйiнiң химиялық көрсеткiштерiне сәйкес белгiленген нормативтер, оның iшiнде радиоактивтi заттарды қоса алғанда, жол беруге болатын шектi шоғырлану, химиялық заттардың шамалап алынған қауiпсiз деңгейлерiнiң нормативтерi;</w:t>
      </w:r>
    </w:p>
    <w:p>
      <w:pPr>
        <w:spacing w:after="0"/>
        <w:ind w:left="0"/>
        <w:jc w:val="both"/>
      </w:pPr>
      <w:r>
        <w:rPr>
          <w:rFonts w:ascii="Times New Roman"/>
          <w:b w:val="false"/>
          <w:i w:val="false"/>
          <w:color w:val="000000"/>
          <w:sz w:val="28"/>
        </w:rPr>
        <w:t>
      2) қоршаған орта жай-күйiнiң физикалық көрсеткiштерiне сәйкес белгiленген, оның iшiнде шудың, тербелiстiң, магнит өрiстерiнiң, радиоактивтiлiктiң, жылудың және өзге де физикалық әсерлердiң жол беруге болатын шектi деңгейлерiнiң нормативтерi;</w:t>
      </w:r>
    </w:p>
    <w:p>
      <w:pPr>
        <w:spacing w:after="0"/>
        <w:ind w:left="0"/>
        <w:jc w:val="both"/>
      </w:pPr>
      <w:r>
        <w:rPr>
          <w:rFonts w:ascii="Times New Roman"/>
          <w:b w:val="false"/>
          <w:i w:val="false"/>
          <w:color w:val="000000"/>
          <w:sz w:val="28"/>
        </w:rPr>
        <w:t>
      3) қоршаған орта жай-күйiнiң биологиялық көрсеткiштерiне сәйкес белгiленген, оның iшiнде қоршаған орта сапасының индикаторлары ретiнде пайдаланылатын өсiмдiктердiң, жануарлардың және басқа да организмдердiң түрлерi мен топтарының нормативтерi, сондай-ақ санитарлық-эпидемиологиялық ережелермен және нормалармен, гигиеналық нормативтермен регламенттелетiн, микроорганизмдердiң жол беруге болатын шектi шоғырлану нормативтерi:</w:t>
      </w:r>
    </w:p>
    <w:p>
      <w:pPr>
        <w:spacing w:after="0"/>
        <w:ind w:left="0"/>
        <w:jc w:val="both"/>
      </w:pPr>
      <w:r>
        <w:rPr>
          <w:rFonts w:ascii="Times New Roman"/>
          <w:b w:val="false"/>
          <w:i w:val="false"/>
          <w:color w:val="000000"/>
          <w:sz w:val="28"/>
        </w:rPr>
        <w:t xml:space="preserve">
      топырақ бонитетi, қарашiрiндiнiң құрамы, топырақтың су және жел эрозиясына ұшырау, олардың батпақтану, сортаңдану, тұздану көрсеткiштерi және жер топырағының басқа да сипаттамалары; </w:t>
      </w:r>
    </w:p>
    <w:p>
      <w:pPr>
        <w:spacing w:after="0"/>
        <w:ind w:left="0"/>
        <w:jc w:val="both"/>
      </w:pPr>
      <w:r>
        <w:rPr>
          <w:rFonts w:ascii="Times New Roman"/>
          <w:b w:val="false"/>
          <w:i w:val="false"/>
          <w:color w:val="000000"/>
          <w:sz w:val="28"/>
        </w:rPr>
        <w:t xml:space="preserve">
      аумақтың ормандылығы және онда орман өсiру, орманның қоқыстануы, ормандардың санитарлық жай-күйi, орман қорының жекелеген учаскелерiнiң басқа да сандық және сапалық көрсеткiштерi; </w:t>
      </w:r>
    </w:p>
    <w:p>
      <w:pPr>
        <w:spacing w:after="0"/>
        <w:ind w:left="0"/>
        <w:jc w:val="both"/>
      </w:pPr>
      <w:r>
        <w:rPr>
          <w:rFonts w:ascii="Times New Roman"/>
          <w:b w:val="false"/>
          <w:i w:val="false"/>
          <w:color w:val="000000"/>
          <w:sz w:val="28"/>
        </w:rPr>
        <w:t xml:space="preserve">
      ауыз суға және өзге де мақсаттарға пайдаланылатын су сапасының нормативтерi; </w:t>
      </w:r>
    </w:p>
    <w:p>
      <w:pPr>
        <w:spacing w:after="0"/>
        <w:ind w:left="0"/>
        <w:jc w:val="both"/>
      </w:pPr>
      <w:r>
        <w:rPr>
          <w:rFonts w:ascii="Times New Roman"/>
          <w:b w:val="false"/>
          <w:i w:val="false"/>
          <w:color w:val="000000"/>
          <w:sz w:val="28"/>
        </w:rPr>
        <w:t xml:space="preserve">
      табиғи ресурстар жай-күйiнiң Қазақстан Республикасының заңнамасында көзделген өзге де нормативтерi; </w:t>
      </w:r>
    </w:p>
    <w:p>
      <w:pPr>
        <w:spacing w:after="0"/>
        <w:ind w:left="0"/>
        <w:jc w:val="both"/>
      </w:pPr>
      <w:r>
        <w:rPr>
          <w:rFonts w:ascii="Times New Roman"/>
          <w:b w:val="false"/>
          <w:i w:val="false"/>
          <w:color w:val="000000"/>
          <w:sz w:val="28"/>
        </w:rPr>
        <w:t xml:space="preserve">
      4) қоршаған орта сапасының Қазақстан Республикасының заңнамасында көзделген өзге де нормативтерi жатады. </w:t>
      </w:r>
    </w:p>
    <w:p>
      <w:pPr>
        <w:spacing w:after="0"/>
        <w:ind w:left="0"/>
        <w:jc w:val="both"/>
      </w:pPr>
      <w:r>
        <w:rPr>
          <w:rFonts w:ascii="Times New Roman"/>
          <w:b w:val="false"/>
          <w:i w:val="false"/>
          <w:color w:val="000000"/>
          <w:sz w:val="28"/>
        </w:rPr>
        <w:t xml:space="preserve">
      2. Халықтың санитариялық-эпидемиологиялық саламаттылығы саласындағы мемлекеттік орган жол беруге шектi шоғырлану нормативтерiн белгiлеу мақсатында зиянды заттарды қауiптiлiк дәрежесiне қарай сыныптауды қамтитын, ықтимал қауiптi химиялық заттарды мемлекеттiк тiркеудi жүргiзедi. Мемлекеттiк тiркеуден өткен химиялық заттарды Қазақстан Республикасының аумағында қолдануға жол берiледi. </w:t>
      </w:r>
    </w:p>
    <w:p>
      <w:pPr>
        <w:spacing w:after="0"/>
        <w:ind w:left="0"/>
        <w:jc w:val="both"/>
      </w:pPr>
      <w:r>
        <w:rPr>
          <w:rFonts w:ascii="Times New Roman"/>
          <w:b w:val="false"/>
          <w:i w:val="false"/>
          <w:color w:val="000000"/>
          <w:sz w:val="28"/>
        </w:rPr>
        <w:t xml:space="preserve">
      3. Жол беруге болатын шектi шоғырлану және заттардың шамамен алынған қауiптiлiк деңгейлерiнiң нормативтерiн белгiлеу тәртiбi Қазақстан Республикасының халықтың санитарлық-эпидемиологиялық салауаттылығы туралы, жануарлар дүниесiн қорғау, өсiмiн молайту және пайдалану туралы заңнамаларында, Қазақстан Республикасының жер заңнамасында айқындалады. </w:t>
      </w:r>
    </w:p>
    <w:p>
      <w:pPr>
        <w:spacing w:after="0"/>
        <w:ind w:left="0"/>
        <w:jc w:val="both"/>
      </w:pPr>
      <w:r>
        <w:rPr>
          <w:rFonts w:ascii="Times New Roman"/>
          <w:b w:val="false"/>
          <w:i w:val="false"/>
          <w:color w:val="000000"/>
          <w:sz w:val="28"/>
        </w:rPr>
        <w:t xml:space="preserve">
      4. Табиғи ресурстар жай-күйiнiң нормативтерi Қазақстан Республикасының заңнамасына сәйкес табиғи ресурстардың әрбiр түрi бойынша белгiленедi. </w:t>
      </w:r>
    </w:p>
    <w:bookmarkStart w:name="z103" w:id="211"/>
    <w:p>
      <w:pPr>
        <w:spacing w:after="0"/>
        <w:ind w:left="0"/>
        <w:jc w:val="left"/>
      </w:pPr>
      <w:r>
        <w:rPr>
          <w:rFonts w:ascii="Times New Roman"/>
          <w:b/>
          <w:i w:val="false"/>
          <w:color w:val="000000"/>
        </w:rPr>
        <w:t xml:space="preserve"> 24-бап. Қоршаған орта сапасының нысаналы көрсеткiштерi</w:t>
      </w:r>
    </w:p>
    <w:bookmarkEnd w:id="211"/>
    <w:p>
      <w:pPr>
        <w:spacing w:after="0"/>
        <w:ind w:left="0"/>
        <w:jc w:val="both"/>
      </w:pPr>
      <w:r>
        <w:rPr>
          <w:rFonts w:ascii="Times New Roman"/>
          <w:b w:val="false"/>
          <w:i w:val="false"/>
          <w:color w:val="000000"/>
          <w:sz w:val="28"/>
        </w:rPr>
        <w:t xml:space="preserve">
      1. Жекелеген аумақтар үшiн қоршаған орта сапасының нысаналы көрсеткiштерi белгiленуi мүмкiн. </w:t>
      </w:r>
    </w:p>
    <w:p>
      <w:pPr>
        <w:spacing w:after="0"/>
        <w:ind w:left="0"/>
        <w:jc w:val="both"/>
      </w:pPr>
      <w:r>
        <w:rPr>
          <w:rFonts w:ascii="Times New Roman"/>
          <w:b w:val="false"/>
          <w:i w:val="false"/>
          <w:color w:val="000000"/>
          <w:sz w:val="28"/>
        </w:rPr>
        <w:t>
      2. Қоршаған орта сапасының нысаналы көрсеткiштерi қоршаған орта сапасын бiрте-бiрте жақсарту қажеттiгi ескерiле отырып, қоршаған ортаның нормаланатын параметрлерiнiң белгiлi бiр уақыт кезеңiне арналған шектi деңгейiн реттейдi.</w:t>
      </w:r>
    </w:p>
    <w:p>
      <w:pPr>
        <w:spacing w:after="0"/>
        <w:ind w:left="0"/>
        <w:jc w:val="both"/>
      </w:pPr>
      <w:r>
        <w:rPr>
          <w:rFonts w:ascii="Times New Roman"/>
          <w:b w:val="false"/>
          <w:i w:val="false"/>
          <w:color w:val="000000"/>
          <w:sz w:val="28"/>
        </w:rPr>
        <w:t xml:space="preserve">
      3. Қоршаған орта сапасының әртүрлi нысаналы көрсеткiштерi: </w:t>
      </w:r>
    </w:p>
    <w:p>
      <w:pPr>
        <w:spacing w:after="0"/>
        <w:ind w:left="0"/>
        <w:jc w:val="both"/>
      </w:pPr>
      <w:r>
        <w:rPr>
          <w:rFonts w:ascii="Times New Roman"/>
          <w:b w:val="false"/>
          <w:i w:val="false"/>
          <w:color w:val="000000"/>
          <w:sz w:val="28"/>
        </w:rPr>
        <w:t>
      1) қоныстану аумағы;</w:t>
      </w:r>
    </w:p>
    <w:p>
      <w:pPr>
        <w:spacing w:after="0"/>
        <w:ind w:left="0"/>
        <w:jc w:val="both"/>
      </w:pPr>
      <w:r>
        <w:rPr>
          <w:rFonts w:ascii="Times New Roman"/>
          <w:b w:val="false"/>
          <w:i w:val="false"/>
          <w:color w:val="000000"/>
          <w:sz w:val="28"/>
        </w:rPr>
        <w:t>
      2) ерекше қорғалатын табиғи аумақтар;</w:t>
      </w:r>
    </w:p>
    <w:p>
      <w:pPr>
        <w:spacing w:after="0"/>
        <w:ind w:left="0"/>
        <w:jc w:val="both"/>
      </w:pPr>
      <w:r>
        <w:rPr>
          <w:rFonts w:ascii="Times New Roman"/>
          <w:b w:val="false"/>
          <w:i w:val="false"/>
          <w:color w:val="000000"/>
          <w:sz w:val="28"/>
        </w:rPr>
        <w:t>
      3) рекреациялық аймақтар;</w:t>
      </w:r>
    </w:p>
    <w:p>
      <w:pPr>
        <w:spacing w:after="0"/>
        <w:ind w:left="0"/>
        <w:jc w:val="both"/>
      </w:pPr>
      <w:r>
        <w:rPr>
          <w:rFonts w:ascii="Times New Roman"/>
          <w:b w:val="false"/>
          <w:i w:val="false"/>
          <w:color w:val="000000"/>
          <w:sz w:val="28"/>
        </w:rPr>
        <w:t>
      4) шөл және шөлейт аудандар;</w:t>
      </w:r>
    </w:p>
    <w:p>
      <w:pPr>
        <w:spacing w:after="0"/>
        <w:ind w:left="0"/>
        <w:jc w:val="both"/>
      </w:pPr>
      <w:r>
        <w:rPr>
          <w:rFonts w:ascii="Times New Roman"/>
          <w:b w:val="false"/>
          <w:i w:val="false"/>
          <w:color w:val="000000"/>
          <w:sz w:val="28"/>
        </w:rPr>
        <w:t xml:space="preserve">
      5) су объектiлерi үшiн белгiленуi мүмкiн. </w:t>
      </w:r>
    </w:p>
    <w:p>
      <w:pPr>
        <w:spacing w:after="0"/>
        <w:ind w:left="0"/>
        <w:jc w:val="both"/>
      </w:pPr>
      <w:r>
        <w:rPr>
          <w:rFonts w:ascii="Times New Roman"/>
          <w:b w:val="false"/>
          <w:i w:val="false"/>
          <w:color w:val="000000"/>
          <w:sz w:val="28"/>
        </w:rPr>
        <w:t>
      4. Қоршаған орта сапасының нысаналы көрсеткiштерi Қазақстан Республикасы Мемлекеттік жоспарлау жүйесінің құжаттарында белгiленедi.</w:t>
      </w:r>
    </w:p>
    <w:p>
      <w:pPr>
        <w:spacing w:after="0"/>
        <w:ind w:left="0"/>
        <w:jc w:val="both"/>
      </w:pPr>
      <w:r>
        <w:rPr>
          <w:rFonts w:ascii="Times New Roman"/>
          <w:b w:val="false"/>
          <w:i w:val="false"/>
          <w:color w:val="000000"/>
          <w:sz w:val="28"/>
        </w:rPr>
        <w:t>
      5. Қоршаған орта сапасының нысаналы көрсеткiштерiн белгiлеу:</w:t>
      </w:r>
    </w:p>
    <w:p>
      <w:pPr>
        <w:spacing w:after="0"/>
        <w:ind w:left="0"/>
        <w:jc w:val="both"/>
      </w:pPr>
      <w:r>
        <w:rPr>
          <w:rFonts w:ascii="Times New Roman"/>
          <w:b w:val="false"/>
          <w:i w:val="false"/>
          <w:color w:val="000000"/>
          <w:sz w:val="28"/>
        </w:rPr>
        <w:t xml:space="preserve">
      1) Қазақстан Республикасының бүкiл аумағында қоршаған орта сапасының нормативтерiне кезең-кезеңмен қол жеткiзiлуiн; </w:t>
      </w:r>
    </w:p>
    <w:p>
      <w:pPr>
        <w:spacing w:after="0"/>
        <w:ind w:left="0"/>
        <w:jc w:val="both"/>
      </w:pPr>
      <w:r>
        <w:rPr>
          <w:rFonts w:ascii="Times New Roman"/>
          <w:b w:val="false"/>
          <w:i w:val="false"/>
          <w:color w:val="000000"/>
          <w:sz w:val="28"/>
        </w:rPr>
        <w:t xml:space="preserve">
      2) экологиялық қауiпсiздiктi және халық денсаулығы үшiн қатердi азайтуды; </w:t>
      </w:r>
    </w:p>
    <w:p>
      <w:pPr>
        <w:spacing w:after="0"/>
        <w:ind w:left="0"/>
        <w:jc w:val="both"/>
      </w:pPr>
      <w:r>
        <w:rPr>
          <w:rFonts w:ascii="Times New Roman"/>
          <w:b w:val="false"/>
          <w:i w:val="false"/>
          <w:color w:val="000000"/>
          <w:sz w:val="28"/>
        </w:rPr>
        <w:t>
      3) әлеуметтiк-экономикалық жағдайлар, Қазақстан Республикасы Мемлекеттік жоспарлау жүйесінің құжаттары, сондай-ақ экожүйелердi, өсімдіктер мен жануарлар дүниесiнiң тектiк қорын сақтау қажеттiгi ескеріле отырып, қоршаған орта сапасының нормалануын қамтамасыз етуге тиiс.</w:t>
      </w:r>
    </w:p>
    <w:p>
      <w:pPr>
        <w:spacing w:after="0"/>
        <w:ind w:left="0"/>
        <w:jc w:val="both"/>
      </w:pPr>
      <w:r>
        <w:rPr>
          <w:rFonts w:ascii="Times New Roman"/>
          <w:b w:val="false"/>
          <w:i w:val="false"/>
          <w:color w:val="000000"/>
          <w:sz w:val="28"/>
        </w:rPr>
        <w:t>
      6. Қоршаған орта сапасының нысаналы көрсеткiштерiн айқындау тәртiбiн қоршаған ортаны қорғау саласындағы уәкілетті орган белгiлейдi.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өзгерістер енгізілді - ҚР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04" w:id="212"/>
    <w:p>
      <w:pPr>
        <w:spacing w:after="0"/>
        <w:ind w:left="0"/>
        <w:jc w:val="left"/>
      </w:pPr>
      <w:r>
        <w:rPr>
          <w:rFonts w:ascii="Times New Roman"/>
          <w:b/>
          <w:i w:val="false"/>
          <w:color w:val="000000"/>
        </w:rPr>
        <w:t xml:space="preserve"> 25-бап. Эмиссиялар нормативтерi</w:t>
      </w:r>
    </w:p>
    <w:bookmarkEnd w:id="212"/>
    <w:p>
      <w:pPr>
        <w:spacing w:after="0"/>
        <w:ind w:left="0"/>
        <w:jc w:val="both"/>
      </w:pPr>
      <w:r>
        <w:rPr>
          <w:rFonts w:ascii="Times New Roman"/>
          <w:b w:val="false"/>
          <w:i w:val="false"/>
          <w:color w:val="000000"/>
          <w:sz w:val="28"/>
        </w:rPr>
        <w:t>
      1. Эмиссиялар нормативтерiне:</w:t>
      </w:r>
    </w:p>
    <w:p>
      <w:pPr>
        <w:spacing w:after="0"/>
        <w:ind w:left="0"/>
        <w:jc w:val="both"/>
      </w:pPr>
      <w:r>
        <w:rPr>
          <w:rFonts w:ascii="Times New Roman"/>
          <w:b w:val="false"/>
          <w:i w:val="false"/>
          <w:color w:val="000000"/>
          <w:sz w:val="28"/>
        </w:rPr>
        <w:t>
      1) эмиссиялардың техникалық үлестiк нормативтерi;</w:t>
      </w:r>
    </w:p>
    <w:p>
      <w:pPr>
        <w:spacing w:after="0"/>
        <w:ind w:left="0"/>
        <w:jc w:val="both"/>
      </w:pPr>
      <w:r>
        <w:rPr>
          <w:rFonts w:ascii="Times New Roman"/>
          <w:b w:val="false"/>
          <w:i w:val="false"/>
          <w:color w:val="000000"/>
          <w:sz w:val="28"/>
        </w:rPr>
        <w:t>
      2) ластаушы заттардың жол беруге болатын шектi шығарындылары мен төгiндiлерiнiң нормативтерi;</w:t>
      </w:r>
    </w:p>
    <w:p>
      <w:pPr>
        <w:spacing w:after="0"/>
        <w:ind w:left="0"/>
        <w:jc w:val="both"/>
      </w:pPr>
      <w:r>
        <w:rPr>
          <w:rFonts w:ascii="Times New Roman"/>
          <w:b w:val="false"/>
          <w:i w:val="false"/>
          <w:color w:val="000000"/>
          <w:sz w:val="28"/>
        </w:rPr>
        <w:t xml:space="preserve">
      3) өндiрiс және тұтыну қалдықтарын орналастыру нормативтерi;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25.04.2016 </w:t>
      </w:r>
      <w:r>
        <w:rPr>
          <w:rFonts w:ascii="Times New Roman"/>
          <w:b w:val="false"/>
          <w:i w:val="false"/>
          <w:color w:val="000000"/>
          <w:sz w:val="28"/>
        </w:rPr>
        <w:t>№ 505-V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күкіртті қоршаған ортада ашық түрде орналастыру нормативтері жатады.</w:t>
      </w:r>
    </w:p>
    <w:p>
      <w:pPr>
        <w:spacing w:after="0"/>
        <w:ind w:left="0"/>
        <w:jc w:val="both"/>
      </w:pPr>
      <w:r>
        <w:rPr>
          <w:rFonts w:ascii="Times New Roman"/>
          <w:b w:val="false"/>
          <w:i w:val="false"/>
          <w:color w:val="000000"/>
          <w:sz w:val="28"/>
        </w:rPr>
        <w:t>
      2. Эмиссиялар нормативтерi аумақтардың және акваторияның табиғи ерекшелiктерi ескерiле отырып, қоршаған орта сапасы нормативтерiнiң сақталуын қамтамасыз етуге тиiс және жол берiлетiн шектi шоғырлану немесе қоршаған орта сапасының нысаналы көрсеткiштерi негiзiнде есептеледi.</w:t>
      </w:r>
    </w:p>
    <w:p>
      <w:pPr>
        <w:spacing w:after="0"/>
        <w:ind w:left="0"/>
        <w:jc w:val="both"/>
      </w:pPr>
      <w:r>
        <w:rPr>
          <w:rFonts w:ascii="Times New Roman"/>
          <w:b w:val="false"/>
          <w:i w:val="false"/>
          <w:color w:val="000000"/>
          <w:sz w:val="28"/>
        </w:rPr>
        <w:t>
      3. Эмиссиялар нормативтерiнiң шамалары шаруашылық және өзге де қызметтiң қоршаған ортаға және халықтың денсаулығына терiс әсерiн азайту мақсатында экологиялық рұқсаттар беру мен қажеттi техникалық iс-шаралар өткiзу қажеттiгi туралы шешiмдер қабылдауға негiз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өзгерістер енгізілді - ҚР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25.04.2016 </w:t>
      </w:r>
      <w:r>
        <w:rPr>
          <w:rFonts w:ascii="Times New Roman"/>
          <w:b w:val="false"/>
          <w:i w:val="false"/>
          <w:color w:val="000000"/>
          <w:sz w:val="28"/>
        </w:rPr>
        <w:t>№ 505-V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05" w:id="213"/>
    <w:p>
      <w:pPr>
        <w:spacing w:after="0"/>
        <w:ind w:left="0"/>
        <w:jc w:val="left"/>
      </w:pPr>
      <w:r>
        <w:rPr>
          <w:rFonts w:ascii="Times New Roman"/>
          <w:b/>
          <w:i w:val="false"/>
          <w:color w:val="000000"/>
        </w:rPr>
        <w:t xml:space="preserve"> 26-бап. Эмиссиялардың техникалық үлестiк нормативтерi</w:t>
      </w:r>
    </w:p>
    <w:bookmarkEnd w:id="213"/>
    <w:p>
      <w:pPr>
        <w:spacing w:after="0"/>
        <w:ind w:left="0"/>
        <w:jc w:val="both"/>
      </w:pPr>
      <w:r>
        <w:rPr>
          <w:rFonts w:ascii="Times New Roman"/>
          <w:b w:val="false"/>
          <w:i w:val="false"/>
          <w:color w:val="000000"/>
          <w:sz w:val="28"/>
        </w:rPr>
        <w:t xml:space="preserve">
      1. Эмиссиялардың техникалық үлестiк нормативтерi өнеркәсiптiң нақты процестерi мен салалары үшiн ең озық қолжетiмдi технологиялар енгiзу негiзiнде белгiленедi. </w:t>
      </w:r>
    </w:p>
    <w:p>
      <w:pPr>
        <w:spacing w:after="0"/>
        <w:ind w:left="0"/>
        <w:jc w:val="both"/>
      </w:pPr>
      <w:r>
        <w:rPr>
          <w:rFonts w:ascii="Times New Roman"/>
          <w:b w:val="false"/>
          <w:i w:val="false"/>
          <w:color w:val="000000"/>
          <w:sz w:val="28"/>
        </w:rPr>
        <w:t>
      2. Эмиссиялардың техникалық үлестiк нормативтерiн қоршаған ортаны қорғау саласындағы уәкiлеттi орган бекітеді және ол кешендi экологиялық рұқсаттардың негiзi болып табылады.</w:t>
      </w:r>
    </w:p>
    <w:p>
      <w:pPr>
        <w:spacing w:after="0"/>
        <w:ind w:left="0"/>
        <w:jc w:val="both"/>
      </w:pPr>
      <w:r>
        <w:rPr>
          <w:rFonts w:ascii="Times New Roman"/>
          <w:b w:val="false"/>
          <w:i w:val="false"/>
          <w:color w:val="000000"/>
          <w:sz w:val="28"/>
        </w:rPr>
        <w:t>
      3. Атмосфераға ластаушы заттарды шығарудың жылжымалы көздері үшін эмиссиялардың техникалық үлестік нормативтерiн қоршаған ортаны қорғау саласындағы уәкiлеттi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өзгерістер енгізілді - ҚР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(01.01.2019 бастап қолданысқа енгізіледі) Заңдарымен.</w:t>
      </w:r>
      <w:r>
        <w:br/>
      </w:r>
      <w:r>
        <w:rPr>
          <w:rFonts w:ascii="Times New Roman"/>
          <w:b w:val="false"/>
          <w:i w:val="false"/>
          <w:color w:val="000000"/>
          <w:sz w:val="28"/>
        </w:rPr>
        <w:t>
</w:t>
      </w:r>
    </w:p>
    <w:bookmarkStart w:name="z106" w:id="214"/>
    <w:p>
      <w:pPr>
        <w:spacing w:after="0"/>
        <w:ind w:left="0"/>
        <w:jc w:val="left"/>
      </w:pPr>
      <w:r>
        <w:rPr>
          <w:rFonts w:ascii="Times New Roman"/>
          <w:b/>
          <w:i w:val="false"/>
          <w:color w:val="000000"/>
        </w:rPr>
        <w:t xml:space="preserve"> 27-бап. Ластаушы заттар шығарындылары мен төгінділерінің шекті жол берілетін нормативтері, өндіріс және тұтыну қалдықтарын орналастыру нормативтері, күкіртті ашық түрде орналастыру нормативтері</w:t>
      </w:r>
    </w:p>
    <w:bookmarkEnd w:id="214"/>
    <w:bookmarkStart w:name="z898" w:id="215"/>
    <w:p>
      <w:pPr>
        <w:spacing w:after="0"/>
        <w:ind w:left="0"/>
        <w:jc w:val="both"/>
      </w:pPr>
      <w:r>
        <w:rPr>
          <w:rFonts w:ascii="Times New Roman"/>
          <w:b w:val="false"/>
          <w:i w:val="false"/>
          <w:color w:val="000000"/>
          <w:sz w:val="28"/>
        </w:rPr>
        <w:t>
      1. Парниктік газдар шығарындыларын қоспағанда, ластаушы заттар шығарындылары мен төгінділерінің шекті жол берілетін нормативтері, өндіріс және тұтыну қалдықтарын орналастыру нормативтері, күкіртті ашық түрде орналастыру нормативтері қоршаған орта сапасының нормативтеріне қол жеткізуді қамтамасыз ететіндей шартпен эмиссиялардың әрбір стационарлық көзі және тұтастай кәсіпорын үшін есептеулер негізінде белгіленетін эмиссиялар шамалары болып табылады.</w:t>
      </w:r>
    </w:p>
    <w:bookmarkEnd w:id="215"/>
    <w:bookmarkStart w:name="z899" w:id="216"/>
    <w:p>
      <w:pPr>
        <w:spacing w:after="0"/>
        <w:ind w:left="0"/>
        <w:jc w:val="both"/>
      </w:pPr>
      <w:r>
        <w:rPr>
          <w:rFonts w:ascii="Times New Roman"/>
          <w:b w:val="false"/>
          <w:i w:val="false"/>
          <w:color w:val="000000"/>
          <w:sz w:val="28"/>
        </w:rPr>
        <w:t>
      2. Ластаушы заттар шығарындылары мен төгінділерінің шекті жол берілетін нормативтері, өндіріс және тұтыну қалдықтарын орналастыру нормативтері, күкіртті ашық түрде орналастыру нормативтері қоршаған ортаға эмиссияға рұқсаттар беру кезінде шығарындылардың станционарлық және жылжымалы көздері, технологиялық процестер мен жабдықтар үшін эмиссиялар нормативтерінің есептеу мәндерін, техникалық үлестік нормативтерінің белгіленген мәндерін қамтитын жобалар құрамында пайдаланылады. Белгіленген ластаушы заттар шығарындылары мен төгінділерінің шекті жол берілетін нормативтерінің, өндіріс және тұтыну қалдықтарын орналастыру нормативтерінің, күкіртті ашық түрде орналастыру нормативтерінің қолданылу мерзімі І, ІІ, және ІІІ санаттардағы объектілері үшін – табиғат пайдаланушының өтініміне сәйкес, бірақ күнтізбелік он жылдан аспайтын мерзімге, ІV санаттағы объектілер үшін табиғат пайдаланушының өтініміне сәйкес немесе егер өтінімде сұралып отырған мерзім көрсетілмесе мерзімсіз кезеңге белгіленеді.</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 жаңа редакцияда - ҚР 27.12.2017 </w:t>
      </w:r>
      <w:r>
        <w:rPr>
          <w:rFonts w:ascii="Times New Roman"/>
          <w:b w:val="false"/>
          <w:i w:val="false"/>
          <w:color w:val="00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07" w:id="217"/>
    <w:p>
      <w:pPr>
        <w:spacing w:after="0"/>
        <w:ind w:left="0"/>
        <w:jc w:val="left"/>
      </w:pPr>
      <w:r>
        <w:rPr>
          <w:rFonts w:ascii="Times New Roman"/>
          <w:b/>
          <w:i w:val="false"/>
          <w:color w:val="000000"/>
        </w:rPr>
        <w:t xml:space="preserve"> 28-бап. Эмиссиялар нормативтерiн айқындау тәртiбi</w:t>
      </w:r>
    </w:p>
    <w:bookmarkEnd w:id="217"/>
    <w:p>
      <w:pPr>
        <w:spacing w:after="0"/>
        <w:ind w:left="0"/>
        <w:jc w:val="both"/>
      </w:pPr>
      <w:r>
        <w:rPr>
          <w:rFonts w:ascii="Times New Roman"/>
          <w:b w:val="false"/>
          <w:i w:val="false"/>
          <w:color w:val="000000"/>
          <w:sz w:val="28"/>
        </w:rPr>
        <w:t>
      1. Қоршаған ортаға эмиссиялар нормативтері көзделіп отырған шаруашылық және өзге де қызметтің қоршаған ортаға әсерін бағалау құрамында не жұмыс істеп тұрған кәсіпорындар үшін жекелеген құжаттар (эмиссиялар нормативтерінің жобалары) түрінде негізделеді.</w:t>
      </w:r>
    </w:p>
    <w:p>
      <w:pPr>
        <w:spacing w:after="0"/>
        <w:ind w:left="0"/>
        <w:jc w:val="both"/>
      </w:pPr>
      <w:r>
        <w:rPr>
          <w:rFonts w:ascii="Times New Roman"/>
          <w:b w:val="false"/>
          <w:i w:val="false"/>
          <w:color w:val="000000"/>
          <w:sz w:val="28"/>
        </w:rPr>
        <w:t xml:space="preserve">
      2. Осы Кодекстің 40-бабына сәйкес шаруашылық және өзге де қызметтің I санаты үшін эмиссиялар нормативтерiн әзiрлеудi қоршаған ортаны қорғау саласындағы жұмыстарды орындау мен қызметтер көрсетуге лицензиясы бар жеке және заңды тұлғалар жүзеге асырады. </w:t>
      </w:r>
    </w:p>
    <w:p>
      <w:pPr>
        <w:spacing w:after="0"/>
        <w:ind w:left="0"/>
        <w:jc w:val="both"/>
      </w:pPr>
      <w:r>
        <w:rPr>
          <w:rFonts w:ascii="Times New Roman"/>
          <w:b w:val="false"/>
          <w:i w:val="false"/>
          <w:color w:val="000000"/>
          <w:sz w:val="28"/>
        </w:rPr>
        <w:t>
      3. Жекелеген көздер бойынша эмиссиялар нормативтерi эмиссиялардың техникалық үлестiк нормативтерiне теңестiрiлiп белгiленедi не санитариялық-қорғау аймағының шекарасындағы және жақын орналасқан қоныстану аумақтарындағы қоршаған орта сапасының нормативтеріне қол жеткізу мақсаттарын негізге ала отырып, есептеу және (немесе) аспаптық жолмен айқындалады.</w:t>
      </w:r>
    </w:p>
    <w:p>
      <w:pPr>
        <w:spacing w:after="0"/>
        <w:ind w:left="0"/>
        <w:jc w:val="both"/>
      </w:pPr>
      <w:r>
        <w:rPr>
          <w:rFonts w:ascii="Times New Roman"/>
          <w:b w:val="false"/>
          <w:i w:val="false"/>
          <w:color w:val="000000"/>
          <w:sz w:val="28"/>
        </w:rPr>
        <w:t>
      4. Эмиссиялар нормативтерiн есептеу арқылы айқындау әдiстемесiн қоршаған ортаны қорғау саласындағы уәкiлеттi орган бекiтедi.</w:t>
      </w:r>
    </w:p>
    <w:p>
      <w:pPr>
        <w:spacing w:after="0"/>
        <w:ind w:left="0"/>
        <w:jc w:val="both"/>
      </w:pPr>
      <w:r>
        <w:rPr>
          <w:rFonts w:ascii="Times New Roman"/>
          <w:b w:val="false"/>
          <w:i w:val="false"/>
          <w:color w:val="000000"/>
          <w:sz w:val="28"/>
        </w:rPr>
        <w:t>
      5. Эмиссиялар нормативтерін белгілеу кезінде эмиссиялардың сандық және (немесе) сапалық сипаттамалары, қоршаған ортаның іс жүзіндегі ластануы ескеріледі. Қоршаған орта сапасы параметрлерінің фондық шоғырлануы бойынша деректерді жобаның тапсырыс берушісімен немесе жобалау ұйымымен шарт бойынша ұлттық гидрометеорологиялық қызмет ұсынады. Қоршаған орта сапасы параметрлерінің фондық шоғырлануы бойынша деректерді ұсыну қоршаған ортаның жай-күйіне мониторинг жүргізуге технологиялық байланысты қызметке жатады.</w:t>
      </w:r>
    </w:p>
    <w:p>
      <w:pPr>
        <w:spacing w:after="0"/>
        <w:ind w:left="0"/>
        <w:jc w:val="both"/>
      </w:pPr>
      <w:r>
        <w:rPr>
          <w:rFonts w:ascii="Times New Roman"/>
          <w:b w:val="false"/>
          <w:i w:val="false"/>
          <w:color w:val="000000"/>
          <w:sz w:val="28"/>
        </w:rPr>
        <w:t>
      6. Атмосфераға ластаушы заттар шығарудың жылжымалы көздерінен туындайтын эмиссия нормативтерi белгіленбейді. Шығарылған газдардағы атмосфералық ауаны ластайтын негiзгi заттардың шектi концентрациялары Қазақстан Республикасының техникалық реттеу саласындағы заңнамасында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өзгерістер енгізілді - ҚР 2011.07.15 </w:t>
      </w:r>
      <w:r>
        <w:rPr>
          <w:rFonts w:ascii="Times New Roman"/>
          <w:b w:val="false"/>
          <w:i w:val="false"/>
          <w:color w:val="000000"/>
          <w:sz w:val="28"/>
        </w:rPr>
        <w:t>N 461-IV</w:t>
      </w:r>
      <w:r>
        <w:rPr>
          <w:rFonts w:ascii="Times New Roman"/>
          <w:b w:val="false"/>
          <w:i w:val="false"/>
          <w:color w:val="ff0000"/>
          <w:sz w:val="28"/>
        </w:rPr>
        <w:t xml:space="preserve">(алғашқы ресми жарияланғанынан кейін алты ай өткен соң қолданысқа енгізіледі),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N 34-V</w:t>
      </w:r>
      <w:r>
        <w:rPr>
          <w:rFonts w:ascii="Times New Roman"/>
          <w:b w:val="false"/>
          <w:i w:val="false"/>
          <w:color w:val="ff0000"/>
          <w:sz w:val="28"/>
        </w:rPr>
        <w:t xml:space="preserve"> (алғашқы ресми жарияланған күнінен бастап қолданысқа енгізіледі);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25.04.2016 </w:t>
      </w:r>
      <w:r>
        <w:rPr>
          <w:rFonts w:ascii="Times New Roman"/>
          <w:b w:val="false"/>
          <w:i w:val="false"/>
          <w:color w:val="000000"/>
          <w:sz w:val="28"/>
        </w:rPr>
        <w:t>№ 505-V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108" w:id="218"/>
    <w:p>
      <w:pPr>
        <w:spacing w:after="0"/>
        <w:ind w:left="0"/>
        <w:jc w:val="left"/>
      </w:pPr>
      <w:r>
        <w:rPr>
          <w:rFonts w:ascii="Times New Roman"/>
          <w:b/>
          <w:i w:val="false"/>
          <w:color w:val="000000"/>
        </w:rPr>
        <w:t xml:space="preserve"> 29-бап. Табиғи ресурстар жай-күйiнiң өзге де нормативтерi</w:t>
      </w:r>
    </w:p>
    <w:bookmarkEnd w:id="218"/>
    <w:p>
      <w:pPr>
        <w:spacing w:after="0"/>
        <w:ind w:left="0"/>
        <w:jc w:val="both"/>
      </w:pPr>
      <w:r>
        <w:rPr>
          <w:rFonts w:ascii="Times New Roman"/>
          <w:b w:val="false"/>
          <w:i w:val="false"/>
          <w:color w:val="000000"/>
          <w:sz w:val="28"/>
        </w:rPr>
        <w:t>
      1. Табиғи ресурстарды қорғау мен молықтыру мақсатында табиғи ресурстар жай-күйiнiң нормативтерi белгiленедi.</w:t>
      </w:r>
    </w:p>
    <w:p>
      <w:pPr>
        <w:spacing w:after="0"/>
        <w:ind w:left="0"/>
        <w:jc w:val="both"/>
      </w:pPr>
      <w:r>
        <w:rPr>
          <w:rFonts w:ascii="Times New Roman"/>
          <w:b w:val="false"/>
          <w:i w:val="false"/>
          <w:color w:val="000000"/>
          <w:sz w:val="28"/>
        </w:rPr>
        <w:t>
      2. Табиғи ресурстар жай-күйiнiң нормативтерi және оларды белгiлеу тәртiбi Қазақстан Республикасының жер қойнауы және жер қойнауын пайдалану туралы, жануарлар дүниесiн қорғау, молықтыру және пайдалану саласындағы заңнамасында, Қазақстан Республикасының жер, су, орман заңнамасында айқындалады.</w:t>
      </w:r>
    </w:p>
    <w:bookmarkStart w:name="z109" w:id="219"/>
    <w:p>
      <w:pPr>
        <w:spacing w:after="0"/>
        <w:ind w:left="0"/>
        <w:jc w:val="left"/>
      </w:pPr>
      <w:r>
        <w:rPr>
          <w:rFonts w:ascii="Times New Roman"/>
          <w:b/>
          <w:i w:val="false"/>
          <w:color w:val="000000"/>
        </w:rPr>
        <w:t xml:space="preserve"> 5-тарау. ҚОРШАҒАН ОРТАНЫ ҚОРҒАУ САЛАСЫНДАҒЫ ТЕХНИКАЛЫҚ РЕТТЕУ</w:t>
      </w:r>
    </w:p>
    <w:bookmarkEnd w:id="219"/>
    <w:bookmarkStart w:name="z110" w:id="220"/>
    <w:p>
      <w:pPr>
        <w:spacing w:after="0"/>
        <w:ind w:left="0"/>
        <w:jc w:val="left"/>
      </w:pPr>
      <w:r>
        <w:rPr>
          <w:rFonts w:ascii="Times New Roman"/>
          <w:b/>
          <w:i w:val="false"/>
          <w:color w:val="000000"/>
        </w:rPr>
        <w:t xml:space="preserve"> 30-бап. Қоршаған ортаны қорғау саласындағы сәйкестiктiрастау объектiлерi мен рәсiмi</w:t>
      </w:r>
    </w:p>
    <w:bookmarkEnd w:id="220"/>
    <w:bookmarkStart w:name="z761" w:id="221"/>
    <w:p>
      <w:pPr>
        <w:spacing w:after="0"/>
        <w:ind w:left="0"/>
        <w:jc w:val="both"/>
      </w:pPr>
      <w:r>
        <w:rPr>
          <w:rFonts w:ascii="Times New Roman"/>
          <w:b w:val="false"/>
          <w:i w:val="false"/>
          <w:color w:val="000000"/>
          <w:sz w:val="28"/>
        </w:rPr>
        <w:t>
      Қоршаған ортаны қорғау саласындағы сәйкестiктi растау объектiлерi мен рәсiмi Қазақстан Республикасының техникалық реттеу саласындағы заңнамасында айқындалады.</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Ескерту. 30-бап жаңа редакцияда - ҚР 29.10.2015</w:t>
      </w:r>
      <w:r>
        <w:rPr>
          <w:rFonts w:ascii="Times New Roman"/>
          <w:b w:val="false"/>
          <w:i w:val="false"/>
          <w:color w:val="000000"/>
          <w:sz w:val="28"/>
        </w:rPr>
        <w:t xml:space="preserve"> № 376-V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bookmarkStart w:name="z111" w:id="222"/>
    <w:p>
      <w:pPr>
        <w:spacing w:after="0"/>
        <w:ind w:left="0"/>
        <w:jc w:val="left"/>
      </w:pPr>
      <w:r>
        <w:rPr>
          <w:rFonts w:ascii="Times New Roman"/>
          <w:b/>
          <w:i w:val="false"/>
          <w:color w:val="000000"/>
        </w:rPr>
        <w:t xml:space="preserve"> 31-бап. Экологиялық қауiпсiздiктi қамтамасыз ету мақсатында сәйкестiктi растауға арналған стандарттар</w:t>
      </w:r>
    </w:p>
    <w:bookmarkEnd w:id="222"/>
    <w:p>
      <w:pPr>
        <w:spacing w:after="0"/>
        <w:ind w:left="0"/>
        <w:jc w:val="both"/>
      </w:pPr>
      <w:r>
        <w:rPr>
          <w:rFonts w:ascii="Times New Roman"/>
          <w:b w:val="false"/>
          <w:i w:val="false"/>
          <w:color w:val="ff0000"/>
          <w:sz w:val="28"/>
        </w:rPr>
        <w:t xml:space="preserve">
      Ескерту. 31-бап алып тасталды - ҚР 05.10.2018 </w:t>
      </w:r>
      <w:r>
        <w:rPr>
          <w:rFonts w:ascii="Times New Roman"/>
          <w:b w:val="false"/>
          <w:i w:val="false"/>
          <w:color w:val="ff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112" w:id="223"/>
    <w:p>
      <w:pPr>
        <w:spacing w:after="0"/>
        <w:ind w:left="0"/>
        <w:jc w:val="left"/>
      </w:pPr>
      <w:r>
        <w:rPr>
          <w:rFonts w:ascii="Times New Roman"/>
          <w:b/>
          <w:i w:val="false"/>
          <w:color w:val="000000"/>
        </w:rPr>
        <w:t xml:space="preserve"> 32-бап. Экологиялық таңбалау</w:t>
      </w:r>
    </w:p>
    <w:bookmarkEnd w:id="223"/>
    <w:p>
      <w:pPr>
        <w:spacing w:after="0"/>
        <w:ind w:left="0"/>
        <w:jc w:val="both"/>
      </w:pPr>
      <w:r>
        <w:rPr>
          <w:rFonts w:ascii="Times New Roman"/>
          <w:b w:val="false"/>
          <w:i w:val="false"/>
          <w:color w:val="000000"/>
          <w:sz w:val="28"/>
        </w:rPr>
        <w:t>
      1. Экологиялық таңбалаудың мiндеттерi:</w:t>
      </w:r>
    </w:p>
    <w:p>
      <w:pPr>
        <w:spacing w:after="0"/>
        <w:ind w:left="0"/>
        <w:jc w:val="both"/>
      </w:pPr>
      <w:r>
        <w:rPr>
          <w:rFonts w:ascii="Times New Roman"/>
          <w:b w:val="false"/>
          <w:i w:val="false"/>
          <w:color w:val="000000"/>
          <w:sz w:val="28"/>
        </w:rPr>
        <w:t>
      1) тұтынушыларды қоршаған ортаға қауiптi өнiмдердi сатып алудан (пайдаланудан) қорғау;</w:t>
      </w:r>
    </w:p>
    <w:p>
      <w:pPr>
        <w:spacing w:after="0"/>
        <w:ind w:left="0"/>
        <w:jc w:val="both"/>
      </w:pPr>
      <w:r>
        <w:rPr>
          <w:rFonts w:ascii="Times New Roman"/>
          <w:b w:val="false"/>
          <w:i w:val="false"/>
          <w:color w:val="000000"/>
          <w:sz w:val="28"/>
        </w:rPr>
        <w:t>
      2) өнiмдердiң барлық түрлерiн өндiру, пайдалану және жою, (кәдеге жарату, өңдеу) кезiнде қоршаған ортаның ластануын болдырмау;</w:t>
      </w:r>
    </w:p>
    <w:p>
      <w:pPr>
        <w:spacing w:after="0"/>
        <w:ind w:left="0"/>
        <w:jc w:val="both"/>
      </w:pPr>
      <w:r>
        <w:rPr>
          <w:rFonts w:ascii="Times New Roman"/>
          <w:b w:val="false"/>
          <w:i w:val="false"/>
          <w:color w:val="000000"/>
          <w:sz w:val="28"/>
        </w:rPr>
        <w:t>
      3) жабдықтардың, технологиялық процестердiң, өндiрiстердiң және өнiмдердiң экологиялық қауiпсiздiгiн қамтамасыз ету;</w:t>
      </w:r>
    </w:p>
    <w:p>
      <w:pPr>
        <w:spacing w:after="0"/>
        <w:ind w:left="0"/>
        <w:jc w:val="both"/>
      </w:pPr>
      <w:r>
        <w:rPr>
          <w:rFonts w:ascii="Times New Roman"/>
          <w:b w:val="false"/>
          <w:i w:val="false"/>
          <w:color w:val="000000"/>
          <w:sz w:val="28"/>
        </w:rPr>
        <w:t>
      4) экологиялық қауiпсiз технологиялық процестердi, жабдықтарды және өндiрiстердi енгiзу;</w:t>
      </w:r>
    </w:p>
    <w:p>
      <w:pPr>
        <w:spacing w:after="0"/>
        <w:ind w:left="0"/>
        <w:jc w:val="both"/>
      </w:pPr>
      <w:r>
        <w:rPr>
          <w:rFonts w:ascii="Times New Roman"/>
          <w:b w:val="false"/>
          <w:i w:val="false"/>
          <w:color w:val="000000"/>
          <w:sz w:val="28"/>
        </w:rPr>
        <w:t>
      5) елге экологиялық қауiптi өнiмдер мен технологиялардың әкелiнуiн болдырмау;</w:t>
      </w:r>
    </w:p>
    <w:p>
      <w:pPr>
        <w:spacing w:after="0"/>
        <w:ind w:left="0"/>
        <w:jc w:val="both"/>
      </w:pPr>
      <w:r>
        <w:rPr>
          <w:rFonts w:ascii="Times New Roman"/>
          <w:b w:val="false"/>
          <w:i w:val="false"/>
          <w:color w:val="000000"/>
          <w:sz w:val="28"/>
        </w:rPr>
        <w:t xml:space="preserve">
      6) отандық өнiмнiң экспортталуына жәрдемдесу және бәсекеге қабiлеттiгiн арттыру болып табылады. </w:t>
      </w:r>
    </w:p>
    <w:p>
      <w:pPr>
        <w:spacing w:after="0"/>
        <w:ind w:left="0"/>
        <w:jc w:val="both"/>
      </w:pPr>
      <w:r>
        <w:rPr>
          <w:rFonts w:ascii="Times New Roman"/>
          <w:b w:val="false"/>
          <w:i w:val="false"/>
          <w:color w:val="000000"/>
          <w:sz w:val="28"/>
        </w:rPr>
        <w:t>
      2. Өндiрiлу кезiнде қоршаған ортаға, халықтың денсаулығына және биологиялық ресурстарға зиянды әсерi неғұрлым аз немесе қолайлы әсер ететiн өнiм экологиялық таңбалау объектiсi болып табылады. Экологиялық таңбалау объектiсi өнiм өндiру процесi мен қолданылатын технологияларды қамтиды.</w:t>
      </w:r>
    </w:p>
    <w:p>
      <w:pPr>
        <w:spacing w:after="0"/>
        <w:ind w:left="0"/>
        <w:jc w:val="both"/>
      </w:pPr>
      <w:r>
        <w:rPr>
          <w:rFonts w:ascii="Times New Roman"/>
          <w:b w:val="false"/>
          <w:i w:val="false"/>
          <w:color w:val="000000"/>
          <w:sz w:val="28"/>
        </w:rPr>
        <w:t>
      2-1. Ауыл шаруашылығы өнімін, акваөсіру және балық аулау өнімін, жабайы өсетін өсімдіктерден алынған өнімді және оларды қайта өңдеу өнімдерін, оның ішінде тамақ өнімін өндірушілер "Органикалық өнім өндіру туралы" Қазақстан Республикасының Заңына сәйкес экологиялық таңбалауды ерікті негізде жүзеге асырады.</w:t>
      </w:r>
    </w:p>
    <w:p>
      <w:pPr>
        <w:spacing w:after="0"/>
        <w:ind w:left="0"/>
        <w:jc w:val="both"/>
      </w:pPr>
      <w:r>
        <w:rPr>
          <w:rFonts w:ascii="Times New Roman"/>
          <w:b w:val="false"/>
          <w:i w:val="false"/>
          <w:color w:val="000000"/>
          <w:sz w:val="28"/>
        </w:rPr>
        <w:t>
      3. Өндiрушiлер, осы баптың 2-1-тармағында аталғандарды қоспағанда, өз өнiмiн сәйкестiгi расталғаннан кейiн экологиялық таза өнiм белгiсiмен ерiктi негiзде таңбалайды. Өнiмдi экологиялық таңбалауды тиiстi саладағы коммерциялық емес ұйым Қазақстан Республикасының техникалық реттеу саласындағы заңнамасында көзделген тәртiппен жүзеге асырады.</w:t>
      </w:r>
    </w:p>
    <w:p>
      <w:pPr>
        <w:spacing w:after="0"/>
        <w:ind w:left="0"/>
        <w:jc w:val="both"/>
      </w:pPr>
      <w:r>
        <w:rPr>
          <w:rFonts w:ascii="Times New Roman"/>
          <w:b w:val="false"/>
          <w:i w:val="false"/>
          <w:color w:val="000000"/>
          <w:sz w:val="28"/>
        </w:rPr>
        <w:t>
      4. Экологиялық таза өнім стандарттарын, экологиялық таза өнім белгісінің нысанын және оған қойылатын техникалық талаптарды "Сәйкестікті бағалау саласындағы аккредиттеу туралы" Қазақстан Республикасының Заңына сәйкес аккредиттелген коммерциялық емес ұйым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32-бапқа өзгерістер енгізілді - ҚР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13" w:id="224"/>
    <w:p>
      <w:pPr>
        <w:spacing w:after="0"/>
        <w:ind w:left="0"/>
        <w:jc w:val="left"/>
      </w:pPr>
      <w:r>
        <w:rPr>
          <w:rFonts w:ascii="Times New Roman"/>
          <w:b/>
          <w:i w:val="false"/>
          <w:color w:val="000000"/>
        </w:rPr>
        <w:t xml:space="preserve"> 33-бап. Техникалық реттеу жөнiндегi сарапшылық кеңес</w:t>
      </w:r>
    </w:p>
    <w:bookmarkEnd w:id="224"/>
    <w:p>
      <w:pPr>
        <w:spacing w:after="0"/>
        <w:ind w:left="0"/>
        <w:jc w:val="both"/>
      </w:pPr>
      <w:r>
        <w:rPr>
          <w:rFonts w:ascii="Times New Roman"/>
          <w:b w:val="false"/>
          <w:i w:val="false"/>
          <w:color w:val="000000"/>
          <w:sz w:val="28"/>
        </w:rPr>
        <w:t xml:space="preserve">
      Қоршаған ортаны қорғау саласындағы уәкiлеттi органның техникалық реттеу жөнiндегi сарапшылық кеңес техникалық регламенттер жобаларын әзiрлейдi, сондай-ақ қоршаған ортаны қорғау саласындағы техникалық регламенттердi әзiрлеу және қолдану жөнiндегi ұсыныстарды қарайды. </w:t>
      </w:r>
    </w:p>
    <w:bookmarkStart w:name="z114" w:id="225"/>
    <w:p>
      <w:pPr>
        <w:spacing w:after="0"/>
        <w:ind w:left="0"/>
        <w:jc w:val="left"/>
      </w:pPr>
      <w:r>
        <w:rPr>
          <w:rFonts w:ascii="Times New Roman"/>
          <w:b/>
          <w:i w:val="false"/>
          <w:color w:val="000000"/>
        </w:rPr>
        <w:t xml:space="preserve"> 34-бап. Халықаралық стандарттарды енгізу және қолдану</w:t>
      </w:r>
    </w:p>
    <w:bookmarkEnd w:id="225"/>
    <w:p>
      <w:pPr>
        <w:spacing w:after="0"/>
        <w:ind w:left="0"/>
        <w:jc w:val="both"/>
      </w:pPr>
      <w:r>
        <w:rPr>
          <w:rFonts w:ascii="Times New Roman"/>
          <w:b w:val="false"/>
          <w:i w:val="false"/>
          <w:color w:val="ff0000"/>
          <w:sz w:val="28"/>
        </w:rPr>
        <w:t xml:space="preserve">
      Ескерту. 34-баптың тақырыбы жаңа редакцияда көзделген - ҚР 05.10.2018 </w:t>
      </w:r>
      <w:r>
        <w:rPr>
          <w:rFonts w:ascii="Times New Roman"/>
          <w:b w:val="false"/>
          <w:i w:val="false"/>
          <w:color w:val="ff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val="false"/>
          <w:i w:val="false"/>
          <w:color w:val="000000"/>
          <w:sz w:val="28"/>
        </w:rPr>
        <w:t>
      1. Табиғат пайдаланушылардың қоршаған ортаны қорғауды басқару жүйесiнiң халықаралық стандарттарын енгiзуi:</w:t>
      </w:r>
    </w:p>
    <w:p>
      <w:pPr>
        <w:spacing w:after="0"/>
        <w:ind w:left="0"/>
        <w:jc w:val="both"/>
      </w:pPr>
      <w:r>
        <w:rPr>
          <w:rFonts w:ascii="Times New Roman"/>
          <w:b w:val="false"/>
          <w:i w:val="false"/>
          <w:color w:val="000000"/>
          <w:sz w:val="28"/>
        </w:rPr>
        <w:t xml:space="preserve">
      1) халықаралық стандарттар туралы ақпарат тарату; </w:t>
      </w:r>
    </w:p>
    <w:p>
      <w:pPr>
        <w:spacing w:after="0"/>
        <w:ind w:left="0"/>
        <w:jc w:val="both"/>
      </w:pPr>
      <w:r>
        <w:rPr>
          <w:rFonts w:ascii="Times New Roman"/>
          <w:b w:val="false"/>
          <w:i w:val="false"/>
          <w:color w:val="000000"/>
          <w:sz w:val="28"/>
        </w:rPr>
        <w:t>
      2) қоршаған ортаны қорғау саласындағы уәкiлеттi органның қоршаған ортаны қорғауды басқару жүйесiнiң халықаралық стандарттарын енгiзген және мұндай енгiзудi растайтын құжаты бар табиғат пайдаланушыларға мемлекеттік экологиялық бақылау жиiлiгiн қысқартуы;</w:t>
      </w:r>
    </w:p>
    <w:p>
      <w:pPr>
        <w:spacing w:after="0"/>
        <w:ind w:left="0"/>
        <w:jc w:val="both"/>
      </w:pPr>
      <w:r>
        <w:rPr>
          <w:rFonts w:ascii="Times New Roman"/>
          <w:b w:val="false"/>
          <w:i w:val="false"/>
          <w:color w:val="000000"/>
          <w:sz w:val="28"/>
        </w:rPr>
        <w:t>
      3) қоршаған ортаны қорғауды экономикалық реттеу тетiктерiн пайдалану арқылы ынталандырылады.</w:t>
      </w:r>
    </w:p>
    <w:p>
      <w:pPr>
        <w:spacing w:after="0"/>
        <w:ind w:left="0"/>
        <w:jc w:val="both"/>
      </w:pPr>
      <w:r>
        <w:rPr>
          <w:rFonts w:ascii="Times New Roman"/>
          <w:b w:val="false"/>
          <w:i w:val="false"/>
          <w:color w:val="000000"/>
          <w:sz w:val="28"/>
        </w:rPr>
        <w:t>
      1-1. Халықаралық стандарттарды енгізу және қолдану Қазақстан Республикасының стандарттау саласындағы заңнамасына сәйкес жүзеге асырылады.</w:t>
      </w:r>
    </w:p>
    <w:p>
      <w:pPr>
        <w:spacing w:after="0"/>
        <w:ind w:left="0"/>
        <w:jc w:val="both"/>
      </w:pPr>
      <w:r>
        <w:rPr>
          <w:rFonts w:ascii="Times New Roman"/>
          <w:b w:val="false"/>
          <w:i w:val="false"/>
          <w:color w:val="000000"/>
          <w:sz w:val="28"/>
        </w:rPr>
        <w:t>
      2. Халықаралық стандарттарды енгiзудi ынталандыру шаралары Қазақстан Республикасының заңнамасына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526" w:id="226"/>
    <w:p>
      <w:pPr>
        <w:spacing w:after="0"/>
        <w:ind w:left="0"/>
        <w:jc w:val="left"/>
      </w:pPr>
      <w:r>
        <w:rPr>
          <w:rFonts w:ascii="Times New Roman"/>
          <w:b/>
          <w:i w:val="false"/>
          <w:color w:val="000000"/>
        </w:rPr>
        <w:t xml:space="preserve"> 34-1-бап. Парниктік газдар шығарындылары мен сіңірулері саласындағы халықаралық стандарттар және ұлттық стандарттар</w:t>
      </w:r>
    </w:p>
    <w:bookmarkEnd w:id="226"/>
    <w:p>
      <w:pPr>
        <w:spacing w:after="0"/>
        <w:ind w:left="0"/>
        <w:jc w:val="both"/>
      </w:pPr>
      <w:r>
        <w:rPr>
          <w:rFonts w:ascii="Times New Roman"/>
          <w:b w:val="false"/>
          <w:i w:val="false"/>
          <w:color w:val="ff0000"/>
          <w:sz w:val="28"/>
        </w:rPr>
        <w:t xml:space="preserve">
      Ескерту. 34-1-баптың тақырыбына өзгеріс енгізілді - ҚР 05.10.2018 </w:t>
      </w:r>
      <w:r>
        <w:rPr>
          <w:rFonts w:ascii="Times New Roman"/>
          <w:b w:val="false"/>
          <w:i w:val="false"/>
          <w:color w:val="ff0000"/>
          <w:sz w:val="28"/>
        </w:rPr>
        <w:t>№ 184-VI</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p>
    <w:bookmarkStart w:name="z527" w:id="227"/>
    <w:p>
      <w:pPr>
        <w:spacing w:after="0"/>
        <w:ind w:left="0"/>
        <w:jc w:val="both"/>
      </w:pPr>
      <w:r>
        <w:rPr>
          <w:rFonts w:ascii="Times New Roman"/>
          <w:b w:val="false"/>
          <w:i w:val="false"/>
          <w:color w:val="000000"/>
          <w:sz w:val="28"/>
        </w:rPr>
        <w:t>
      1. Қоршаған ортаны қорғау саласындағы уәкілетті орган стандарттау саласындағы уәкілетті органның келісімімен Қазақстан Республикасының аумағында халықаралық стандарттарды және парниктік газдар шығарындылары мен сіңірулерін реттеу саласындағы жобалық тетіктерді іске асыруда, парниктік газдарды түгендеу, верификация және валидация жүргізуде пайдаланылатын ұлттық стандарттарды қолдануға рұқсат ету және тану қағидалары мен өлшемдерін әзірлейді және бекітеді.</w:t>
      </w:r>
    </w:p>
    <w:bookmarkEnd w:id="227"/>
    <w:bookmarkStart w:name="z528" w:id="228"/>
    <w:p>
      <w:pPr>
        <w:spacing w:after="0"/>
        <w:ind w:left="0"/>
        <w:jc w:val="both"/>
      </w:pPr>
      <w:r>
        <w:rPr>
          <w:rFonts w:ascii="Times New Roman"/>
          <w:b w:val="false"/>
          <w:i w:val="false"/>
          <w:color w:val="000000"/>
          <w:sz w:val="28"/>
        </w:rPr>
        <w:t>
      2. Парниктік газдар шығарындылары мен сіңірулерін реттеу саласындағы мемлекеттік реттеу субъектілері өз қызметінде қоршаған ортаны қорғау саласындағы уәкілетті орган таныған және рұқсат еткен халықаралық стандарттарды және ұлттық стандарттарды басшылыққа алады.</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Кодекс 34-1-баппен толықтырылды - ҚР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08.04.2016 </w:t>
      </w:r>
      <w:r>
        <w:rPr>
          <w:rFonts w:ascii="Times New Roman"/>
          <w:b w:val="false"/>
          <w:i w:val="false"/>
          <w:color w:val="000000"/>
          <w:sz w:val="28"/>
        </w:rPr>
        <w:t>№ 491-V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115" w:id="229"/>
    <w:p>
      <w:pPr>
        <w:spacing w:after="0"/>
        <w:ind w:left="0"/>
        <w:jc w:val="left"/>
      </w:pPr>
      <w:r>
        <w:rPr>
          <w:rFonts w:ascii="Times New Roman"/>
          <w:b/>
          <w:i w:val="false"/>
          <w:color w:val="000000"/>
        </w:rPr>
        <w:t xml:space="preserve"> 6-тарау. ҚОРШАҒАН ОРТАҒА ӘСЕРДI БАҒАЛАУ</w:t>
      </w:r>
    </w:p>
    <w:bookmarkEnd w:id="229"/>
    <w:bookmarkStart w:name="z116" w:id="230"/>
    <w:p>
      <w:pPr>
        <w:spacing w:after="0"/>
        <w:ind w:left="0"/>
        <w:jc w:val="left"/>
      </w:pPr>
      <w:r>
        <w:rPr>
          <w:rFonts w:ascii="Times New Roman"/>
          <w:b/>
          <w:i w:val="false"/>
          <w:color w:val="000000"/>
        </w:rPr>
        <w:t xml:space="preserve"> 35-бап. Қоршаған ортаға әсерді бағалау</w:t>
      </w:r>
    </w:p>
    <w:bookmarkEnd w:id="230"/>
    <w:p>
      <w:pPr>
        <w:spacing w:after="0"/>
        <w:ind w:left="0"/>
        <w:jc w:val="both"/>
      </w:pPr>
      <w:r>
        <w:rPr>
          <w:rFonts w:ascii="Times New Roman"/>
          <w:b w:val="false"/>
          <w:i w:val="false"/>
          <w:color w:val="000000"/>
          <w:sz w:val="28"/>
        </w:rPr>
        <w:t>
      Қоршаған ортаға әсердi бағалау көзделіп отырған шаруашылық және өзге де қызметтiң қоршаған орта мен адам денсаулығына ықтимал салдары бағаланатын, Қазақстан Республикасы экологиялық заңнамасының талаптары ескерiле отырып, қолайсыз зардаптарды (табиғи экологиялық жүйелер мен табиғи ресурстардың жойылуын, жұтаңдануын, бүлiнуiн және сарқылуын) болғызбау, қоршаған ортаны сауықтыру жөнiндегi шаралар әзiрленетiн рәсiм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 жаңа редакцияда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7" w:id="231"/>
    <w:p>
      <w:pPr>
        <w:spacing w:after="0"/>
        <w:ind w:left="0"/>
        <w:jc w:val="left"/>
      </w:pPr>
      <w:r>
        <w:rPr>
          <w:rFonts w:ascii="Times New Roman"/>
          <w:b/>
          <w:i w:val="false"/>
          <w:color w:val="000000"/>
        </w:rPr>
        <w:t xml:space="preserve"> 36-бап. Қоршаған ортаға әсердi бағалау мiндеттiлiгi</w:t>
      </w:r>
    </w:p>
    <w:bookmarkEnd w:id="231"/>
    <w:p>
      <w:pPr>
        <w:spacing w:after="0"/>
        <w:ind w:left="0"/>
        <w:jc w:val="both"/>
      </w:pPr>
      <w:r>
        <w:rPr>
          <w:rFonts w:ascii="Times New Roman"/>
          <w:b w:val="false"/>
          <w:i w:val="false"/>
          <w:color w:val="000000"/>
          <w:sz w:val="28"/>
        </w:rPr>
        <w:t>
      1. Қоршаған ортаға әсердi бағалау қоршаған ортаға және халықтың денсаулығына тiкелей немесе жанама әсер етуi мүмкiн болатын кез келген шаруашылық және өзге де қызмет түрлерi үшiн мiндеттi болып табылады.</w:t>
      </w:r>
    </w:p>
    <w:p>
      <w:pPr>
        <w:spacing w:after="0"/>
        <w:ind w:left="0"/>
        <w:jc w:val="both"/>
      </w:pPr>
      <w:r>
        <w:rPr>
          <w:rFonts w:ascii="Times New Roman"/>
          <w:b w:val="false"/>
          <w:i w:val="false"/>
          <w:color w:val="000000"/>
          <w:sz w:val="28"/>
        </w:rPr>
        <w:t>
      2. Қоршаған ортаға әсер ететiн шаруашылық және өзге де жобаларды, қоршаған ортаға әсерiн бағаламай әзiрлеуге және iске асыруға тыйым салынады. Әсердi бағалау нәтижелерiн жоспарлау алдындағы, жоспарлау құжаттамасының, жобалау алдындағы және жобалау құжаттамасының ажырамас бөлiгi болып табылады.</w:t>
      </w:r>
    </w:p>
    <w:p>
      <w:pPr>
        <w:spacing w:after="0"/>
        <w:ind w:left="0"/>
        <w:jc w:val="both"/>
      </w:pPr>
      <w:r>
        <w:rPr>
          <w:rFonts w:ascii="Times New Roman"/>
          <w:b w:val="false"/>
          <w:i w:val="false"/>
          <w:color w:val="000000"/>
          <w:sz w:val="28"/>
        </w:rPr>
        <w:t>
      3. Жобаланып жатқан объектiлердiң перспективалық қызметi осы Кодекстiң талаптарына сәйкес қоршаған ортаға әсерiн бағалауға жатады.</w:t>
      </w:r>
    </w:p>
    <w:p>
      <w:pPr>
        <w:spacing w:after="0"/>
        <w:ind w:left="0"/>
        <w:jc w:val="both"/>
      </w:pPr>
      <w:r>
        <w:rPr>
          <w:rFonts w:ascii="Times New Roman"/>
          <w:b w:val="false"/>
          <w:i w:val="false"/>
          <w:color w:val="000000"/>
          <w:sz w:val="28"/>
        </w:rPr>
        <w:t>
      4. Жобалардың тапсырыс берушiсi (бастамашысы) мен әзiрлеушiсi қоршаған ортаға әсер етуге жүргiзiлген бағалау нәтижелерiн ескеруге және қоршаған орта мен адам денсаулығына неғұрлым аз зиян келтiретiн нұсқаның қабылдануын қамтамасыз етуге мiндеттi.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 енгізілді - ҚР 2011.07.15 </w:t>
      </w:r>
      <w:r>
        <w:rPr>
          <w:rFonts w:ascii="Times New Roman"/>
          <w:b w:val="false"/>
          <w:i w:val="false"/>
          <w:color w:val="000000"/>
          <w:sz w:val="28"/>
        </w:rPr>
        <w:t>N 461-IV</w:t>
      </w:r>
      <w:r>
        <w:rPr>
          <w:rFonts w:ascii="Times New Roman"/>
          <w:b w:val="false"/>
          <w:i w:val="false"/>
          <w:color w:val="ff0000"/>
          <w:sz w:val="28"/>
        </w:rPr>
        <w:t xml:space="preserve"> (алғашқы ресми жарияланғанынан кейін алты ай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18" w:id="232"/>
    <w:p>
      <w:pPr>
        <w:spacing w:after="0"/>
        <w:ind w:left="0"/>
        <w:jc w:val="left"/>
      </w:pPr>
      <w:r>
        <w:rPr>
          <w:rFonts w:ascii="Times New Roman"/>
          <w:b/>
          <w:i w:val="false"/>
          <w:color w:val="000000"/>
        </w:rPr>
        <w:t xml:space="preserve"> 37-бап. Қоршаған ортаға әсердi бағалаудың кезеңдерi</w:t>
      </w:r>
    </w:p>
    <w:bookmarkEnd w:id="232"/>
    <w:p>
      <w:pPr>
        <w:spacing w:after="0"/>
        <w:ind w:left="0"/>
        <w:jc w:val="both"/>
      </w:pPr>
      <w:r>
        <w:rPr>
          <w:rFonts w:ascii="Times New Roman"/>
          <w:b w:val="false"/>
          <w:i w:val="false"/>
          <w:color w:val="000000"/>
          <w:sz w:val="28"/>
        </w:rPr>
        <w:t>
      1. Қоршаған ортаға әсердi бағалау Қазақстан Республикасының заңнамасында көзделген қала құрылысы және құрылысты жобалау кезеңдерi ескерiле отырып, жүйелі түрде жүзеге асырылады.</w:t>
      </w:r>
    </w:p>
    <w:bookmarkStart w:name="z683" w:id="233"/>
    <w:p>
      <w:pPr>
        <w:spacing w:after="0"/>
        <w:ind w:left="0"/>
        <w:jc w:val="both"/>
      </w:pPr>
      <w:r>
        <w:rPr>
          <w:rFonts w:ascii="Times New Roman"/>
          <w:b w:val="false"/>
          <w:i w:val="false"/>
          <w:color w:val="000000"/>
          <w:sz w:val="28"/>
        </w:rPr>
        <w:t>
      2. Қоршаған ортаға әсердi бағалау мынадай кезеңдерді қамтиды:</w:t>
      </w:r>
    </w:p>
    <w:bookmarkEnd w:id="233"/>
    <w:p>
      <w:pPr>
        <w:spacing w:after="0"/>
        <w:ind w:left="0"/>
        <w:jc w:val="both"/>
      </w:pPr>
      <w:r>
        <w:rPr>
          <w:rFonts w:ascii="Times New Roman"/>
          <w:b w:val="false"/>
          <w:i w:val="false"/>
          <w:color w:val="000000"/>
          <w:sz w:val="28"/>
        </w:rPr>
        <w:t>
      1) IV санаттағы объектілерді қоспағанда, қоршаған ортаға әсердi алдын ала бағалау (1-кезең);</w:t>
      </w:r>
    </w:p>
    <w:p>
      <w:pPr>
        <w:spacing w:after="0"/>
        <w:ind w:left="0"/>
        <w:jc w:val="both"/>
      </w:pPr>
      <w:r>
        <w:rPr>
          <w:rFonts w:ascii="Times New Roman"/>
          <w:b w:val="false"/>
          <w:i w:val="false"/>
          <w:color w:val="000000"/>
          <w:sz w:val="28"/>
        </w:rPr>
        <w:t>
      2) IV санаттағы жұмыс істеп тұрған объектілерді қоспағанда, жобаны iске асырудың ықтимал әсерлерiн немесе шаруашылық және өзге де қызметтi одан әрi жүзеге асыруды толық және кешендi талдау, баламалы нұсқаларды негiздеу және қоршаған ортаны қорғауды басқару жоспарын (бағдарламасын) әзiрлеу мақсатында орындалатын әсердi бағалау (2-кезең);</w:t>
      </w:r>
    </w:p>
    <w:p>
      <w:pPr>
        <w:spacing w:after="0"/>
        <w:ind w:left="0"/>
        <w:jc w:val="both"/>
      </w:pPr>
      <w:r>
        <w:rPr>
          <w:rFonts w:ascii="Times New Roman"/>
          <w:b w:val="false"/>
          <w:i w:val="false"/>
          <w:color w:val="000000"/>
          <w:sz w:val="28"/>
        </w:rPr>
        <w:t>
      3) IV санаттағы объектілерді қоспағанда, қоршаған ортаға қолайсыз әсерлердi болдырмау жөнiндегi техникалық шешiмдердi қамтитын жұмыс жобасы құрамындағы "Қоршаған ортаны қорғау" бөлiмi (3-кезең).</w:t>
      </w:r>
    </w:p>
    <w:bookmarkStart w:name="z687" w:id="234"/>
    <w:p>
      <w:pPr>
        <w:spacing w:after="0"/>
        <w:ind w:left="0"/>
        <w:jc w:val="both"/>
      </w:pPr>
      <w:r>
        <w:rPr>
          <w:rFonts w:ascii="Times New Roman"/>
          <w:b w:val="false"/>
          <w:i w:val="false"/>
          <w:color w:val="000000"/>
          <w:sz w:val="28"/>
        </w:rPr>
        <w:t>
      3. Қоршаған ортаға әсердi бағалаудың 2 немесе 3-кезеңдерiнде осы Кодекстiң 4-тарауына сәйкес қоршаған ортаға эмиссиялардың нормативтерi әзiрленедi.</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 жаңа редакцияда - ҚР 2011.07.15 </w:t>
      </w:r>
      <w:r>
        <w:rPr>
          <w:rFonts w:ascii="Times New Roman"/>
          <w:b w:val="false"/>
          <w:i w:val="false"/>
          <w:color w:val="000000"/>
          <w:sz w:val="28"/>
        </w:rPr>
        <w:t>N 461-IV</w:t>
      </w:r>
      <w:r>
        <w:rPr>
          <w:rFonts w:ascii="Times New Roman"/>
          <w:b w:val="false"/>
          <w:i w:val="false"/>
          <w:color w:val="ff0000"/>
          <w:sz w:val="28"/>
        </w:rPr>
        <w:t xml:space="preserve"> (алғашқы ресми жарияланғанынан кейін алты ай өткен соң қолданысқа енгізіледі) Заңымен; өзгеріс енгізілді - ҚР 02.07.2014 </w:t>
      </w:r>
      <w:r>
        <w:rPr>
          <w:rFonts w:ascii="Times New Roman"/>
          <w:b w:val="false"/>
          <w:i w:val="false"/>
          <w:color w:val="000000"/>
          <w:sz w:val="28"/>
        </w:rPr>
        <w:t>N 225-V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19" w:id="235"/>
    <w:p>
      <w:pPr>
        <w:spacing w:after="0"/>
        <w:ind w:left="0"/>
        <w:jc w:val="left"/>
      </w:pPr>
      <w:r>
        <w:rPr>
          <w:rFonts w:ascii="Times New Roman"/>
          <w:b/>
          <w:i w:val="false"/>
          <w:color w:val="000000"/>
        </w:rPr>
        <w:t xml:space="preserve"> 38-бап. Қоршаған ортаға әсердi бағалауды жүргiзу тәртiбi</w:t>
      </w:r>
    </w:p>
    <w:bookmarkEnd w:id="235"/>
    <w:p>
      <w:pPr>
        <w:spacing w:after="0"/>
        <w:ind w:left="0"/>
        <w:jc w:val="both"/>
      </w:pPr>
      <w:r>
        <w:rPr>
          <w:rFonts w:ascii="Times New Roman"/>
          <w:b w:val="false"/>
          <w:i w:val="false"/>
          <w:color w:val="000000"/>
          <w:sz w:val="28"/>
        </w:rPr>
        <w:t xml:space="preserve">
      1. Осы Кодекстің 40-бабына сәйкес шаруашылық және өзге де қызметтің I санаты үшін қоршаған ортаға әсердi бағалауды қоршаған ортаны қорғау саласындағы жұмыстарды орындау мен қызметтер көрсетуге лицензия алған жеке және заңды тұлғалар жүзеге асырады. </w:t>
      </w:r>
    </w:p>
    <w:p>
      <w:pPr>
        <w:spacing w:after="0"/>
        <w:ind w:left="0"/>
        <w:jc w:val="both"/>
      </w:pPr>
      <w:r>
        <w:rPr>
          <w:rFonts w:ascii="Times New Roman"/>
          <w:b w:val="false"/>
          <w:i w:val="false"/>
          <w:color w:val="000000"/>
          <w:sz w:val="28"/>
        </w:rPr>
        <w:t>
      2. Қоршаған ортаға әсердi бағалау жөнiндегi жұмыстарды ұйымдастыру мен қаржыландыруды жоспарланып отырған қызметтің тапсырыс берушiсi (бастамашысы) қамтамасыз етедi.</w:t>
      </w:r>
    </w:p>
    <w:p>
      <w:pPr>
        <w:spacing w:after="0"/>
        <w:ind w:left="0"/>
        <w:jc w:val="both"/>
      </w:pPr>
      <w:r>
        <w:rPr>
          <w:rFonts w:ascii="Times New Roman"/>
          <w:b w:val="false"/>
          <w:i w:val="false"/>
          <w:color w:val="000000"/>
          <w:sz w:val="28"/>
        </w:rPr>
        <w:t>
      3. Қоршаған ортаға әсердi бағалау әзiрленiмiн жүзеге асыратын жеке және заңды тұлғалар шартқа сәйкес қоршаған ортаға әсердi бағалау жүргiзуден алынған нәтижелердiң дұрыстығы, толықтығы мен сапасы үшiн тапсырыс берушi алдында жауапты болады.</w:t>
      </w:r>
    </w:p>
    <w:p>
      <w:pPr>
        <w:spacing w:after="0"/>
        <w:ind w:left="0"/>
        <w:jc w:val="both"/>
      </w:pPr>
      <w:r>
        <w:rPr>
          <w:rFonts w:ascii="Times New Roman"/>
          <w:b w:val="false"/>
          <w:i w:val="false"/>
          <w:color w:val="000000"/>
          <w:sz w:val="28"/>
        </w:rPr>
        <w:t>
      Тапсырыс беруші мемлекеттік экологиялық сараптамаға ұсынылатын қоршаған ортаға әсерді бағалау материалдарының дәйектілігі үшін Қазақстан Республикасының заңдарына сәйкес жауаптылықта болады.</w:t>
      </w:r>
    </w:p>
    <w:p>
      <w:pPr>
        <w:spacing w:after="0"/>
        <w:ind w:left="0"/>
        <w:jc w:val="both"/>
      </w:pPr>
      <w:r>
        <w:rPr>
          <w:rFonts w:ascii="Times New Roman"/>
          <w:b w:val="false"/>
          <w:i w:val="false"/>
          <w:color w:val="000000"/>
          <w:sz w:val="28"/>
        </w:rPr>
        <w:t>
      4. Қоршаған ортаға әсердi бағалау рәсiмiн орындау кезiнде Қазақстан Республикасының экологиялық заңнамасы талаптарының сақталуын бақылауды қоршаған ортаны қорғау саласындағы уәкiлеттi орган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 енгізілді - ҚР 2011.07.15 </w:t>
      </w:r>
      <w:r>
        <w:rPr>
          <w:rFonts w:ascii="Times New Roman"/>
          <w:b w:val="false"/>
          <w:i w:val="false"/>
          <w:color w:val="000000"/>
          <w:sz w:val="28"/>
        </w:rPr>
        <w:t>N 461-IV</w:t>
      </w:r>
      <w:r>
        <w:rPr>
          <w:rFonts w:ascii="Times New Roman"/>
          <w:b w:val="false"/>
          <w:i w:val="false"/>
          <w:color w:val="ff0000"/>
          <w:sz w:val="28"/>
        </w:rPr>
        <w:t xml:space="preserve"> (алғашқы ресми жарияланғанынан кейін алты ай өткен соң қолданысқа енгізіледі),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120" w:id="236"/>
    <w:p>
      <w:pPr>
        <w:spacing w:after="0"/>
        <w:ind w:left="0"/>
        <w:jc w:val="left"/>
      </w:pPr>
      <w:r>
        <w:rPr>
          <w:rFonts w:ascii="Times New Roman"/>
          <w:b/>
          <w:i w:val="false"/>
          <w:color w:val="000000"/>
        </w:rPr>
        <w:t xml:space="preserve"> 39-бап. Қоршаған ортаға әсердi бағалау процесiнде есепке алынуға тиiс әсерлердiң түрлерi</w:t>
      </w:r>
    </w:p>
    <w:bookmarkEnd w:id="236"/>
    <w:p>
      <w:pPr>
        <w:spacing w:after="0"/>
        <w:ind w:left="0"/>
        <w:jc w:val="both"/>
      </w:pPr>
      <w:r>
        <w:rPr>
          <w:rFonts w:ascii="Times New Roman"/>
          <w:b w:val="false"/>
          <w:i w:val="false"/>
          <w:color w:val="000000"/>
          <w:sz w:val="28"/>
        </w:rPr>
        <w:t>
      1. Қоршаған ортаға әсердi бағалау процесiнде:</w:t>
      </w:r>
    </w:p>
    <w:p>
      <w:pPr>
        <w:spacing w:after="0"/>
        <w:ind w:left="0"/>
        <w:jc w:val="both"/>
      </w:pPr>
      <w:r>
        <w:rPr>
          <w:rFonts w:ascii="Times New Roman"/>
          <w:b w:val="false"/>
          <w:i w:val="false"/>
          <w:color w:val="000000"/>
          <w:sz w:val="28"/>
        </w:rPr>
        <w:t>
      1) тiкелей әсер - объектiнi орналастыру ауданында жоспарланып отырған негiзгi және iлеспе қызмет түрлерiнiң тiкелей тигiзетiн әсерi;</w:t>
      </w:r>
    </w:p>
    <w:p>
      <w:pPr>
        <w:spacing w:after="0"/>
        <w:ind w:left="0"/>
        <w:jc w:val="both"/>
      </w:pPr>
      <w:r>
        <w:rPr>
          <w:rFonts w:ascii="Times New Roman"/>
          <w:b w:val="false"/>
          <w:i w:val="false"/>
          <w:color w:val="000000"/>
          <w:sz w:val="28"/>
        </w:rPr>
        <w:t>
      2) жанама әсер - жобаны iске асыру салдарынан пайда болатын жанама (кейiнгi) факторлардан туындайтын қоршаған ортаға әсер;</w:t>
      </w:r>
    </w:p>
    <w:p>
      <w:pPr>
        <w:spacing w:after="0"/>
        <w:ind w:left="0"/>
        <w:jc w:val="both"/>
      </w:pPr>
      <w:r>
        <w:rPr>
          <w:rFonts w:ascii="Times New Roman"/>
          <w:b w:val="false"/>
          <w:i w:val="false"/>
          <w:color w:val="000000"/>
          <w:sz w:val="28"/>
        </w:rPr>
        <w:t>
      3) кумулятивтiк әсер - жобаны iске асыруға iлесе жасалатын, өткен, қазiргi немесе негiзделiп алдын ала болжанатын iс-әрекеттерден туындайтын, үнемi ұлғаю үстiндегi өзгерiстер салдарынан пайда болатын әсер есепке алынуға тиiс.</w:t>
      </w:r>
    </w:p>
    <w:p>
      <w:pPr>
        <w:spacing w:after="0"/>
        <w:ind w:left="0"/>
        <w:jc w:val="both"/>
      </w:pPr>
      <w:r>
        <w:rPr>
          <w:rFonts w:ascii="Times New Roman"/>
          <w:b w:val="false"/>
          <w:i w:val="false"/>
          <w:color w:val="000000"/>
          <w:sz w:val="28"/>
        </w:rPr>
        <w:t>
      2. Қоршаған ортаға әсердi бағалау процесiнде:</w:t>
      </w:r>
    </w:p>
    <w:p>
      <w:pPr>
        <w:spacing w:after="0"/>
        <w:ind w:left="0"/>
        <w:jc w:val="both"/>
      </w:pPr>
      <w:r>
        <w:rPr>
          <w:rFonts w:ascii="Times New Roman"/>
          <w:b w:val="false"/>
          <w:i w:val="false"/>
          <w:color w:val="000000"/>
          <w:sz w:val="28"/>
        </w:rPr>
        <w:t>
      1) парниктік газдар шығарындыларының әсерін қоспағанда, атмосфералық ауаға;</w:t>
      </w:r>
    </w:p>
    <w:p>
      <w:pPr>
        <w:spacing w:after="0"/>
        <w:ind w:left="0"/>
        <w:jc w:val="both"/>
      </w:pPr>
      <w:r>
        <w:rPr>
          <w:rFonts w:ascii="Times New Roman"/>
          <w:b w:val="false"/>
          <w:i w:val="false"/>
          <w:color w:val="000000"/>
          <w:sz w:val="28"/>
        </w:rPr>
        <w:t>
      2) жер үстi және жер асты суларына;</w:t>
      </w:r>
    </w:p>
    <w:p>
      <w:pPr>
        <w:spacing w:after="0"/>
        <w:ind w:left="0"/>
        <w:jc w:val="both"/>
      </w:pPr>
      <w:r>
        <w:rPr>
          <w:rFonts w:ascii="Times New Roman"/>
          <w:b w:val="false"/>
          <w:i w:val="false"/>
          <w:color w:val="000000"/>
          <w:sz w:val="28"/>
        </w:rPr>
        <w:t>
      3) сутоғандары түбiнiң беткi жағына;</w:t>
      </w:r>
    </w:p>
    <w:p>
      <w:pPr>
        <w:spacing w:after="0"/>
        <w:ind w:left="0"/>
        <w:jc w:val="both"/>
      </w:pPr>
      <w:r>
        <w:rPr>
          <w:rFonts w:ascii="Times New Roman"/>
          <w:b w:val="false"/>
          <w:i w:val="false"/>
          <w:color w:val="000000"/>
          <w:sz w:val="28"/>
        </w:rPr>
        <w:t>
      4) ландшафттарға;</w:t>
      </w:r>
    </w:p>
    <w:p>
      <w:pPr>
        <w:spacing w:after="0"/>
        <w:ind w:left="0"/>
        <w:jc w:val="both"/>
      </w:pPr>
      <w:r>
        <w:rPr>
          <w:rFonts w:ascii="Times New Roman"/>
          <w:b w:val="false"/>
          <w:i w:val="false"/>
          <w:color w:val="000000"/>
          <w:sz w:val="28"/>
        </w:rPr>
        <w:t>
      5) жер ресурстарына және топырақ жамылғысына;</w:t>
      </w:r>
    </w:p>
    <w:p>
      <w:pPr>
        <w:spacing w:after="0"/>
        <w:ind w:left="0"/>
        <w:jc w:val="both"/>
      </w:pPr>
      <w:r>
        <w:rPr>
          <w:rFonts w:ascii="Times New Roman"/>
          <w:b w:val="false"/>
          <w:i w:val="false"/>
          <w:color w:val="000000"/>
          <w:sz w:val="28"/>
        </w:rPr>
        <w:t>
      6) өсiмдiктер дүниесiне;</w:t>
      </w:r>
    </w:p>
    <w:p>
      <w:pPr>
        <w:spacing w:after="0"/>
        <w:ind w:left="0"/>
        <w:jc w:val="both"/>
      </w:pPr>
      <w:r>
        <w:rPr>
          <w:rFonts w:ascii="Times New Roman"/>
          <w:b w:val="false"/>
          <w:i w:val="false"/>
          <w:color w:val="000000"/>
          <w:sz w:val="28"/>
        </w:rPr>
        <w:t>
      7) жануарлар дүниесiне;</w:t>
      </w:r>
    </w:p>
    <w:p>
      <w:pPr>
        <w:spacing w:after="0"/>
        <w:ind w:left="0"/>
        <w:jc w:val="both"/>
      </w:pPr>
      <w:r>
        <w:rPr>
          <w:rFonts w:ascii="Times New Roman"/>
          <w:b w:val="false"/>
          <w:i w:val="false"/>
          <w:color w:val="000000"/>
          <w:sz w:val="28"/>
        </w:rPr>
        <w:t>
      8) экологиялық жүйелердiң жай-күйiне;</w:t>
      </w:r>
    </w:p>
    <w:p>
      <w:pPr>
        <w:spacing w:after="0"/>
        <w:ind w:left="0"/>
        <w:jc w:val="both"/>
      </w:pPr>
      <w:r>
        <w:rPr>
          <w:rFonts w:ascii="Times New Roman"/>
          <w:b w:val="false"/>
          <w:i w:val="false"/>
          <w:color w:val="000000"/>
          <w:sz w:val="28"/>
        </w:rPr>
        <w:t>
      9) халық денсаулығының жай-күйiне;</w:t>
      </w:r>
    </w:p>
    <w:p>
      <w:pPr>
        <w:spacing w:after="0"/>
        <w:ind w:left="0"/>
        <w:jc w:val="both"/>
      </w:pPr>
      <w:r>
        <w:rPr>
          <w:rFonts w:ascii="Times New Roman"/>
          <w:b w:val="false"/>
          <w:i w:val="false"/>
          <w:color w:val="000000"/>
          <w:sz w:val="28"/>
        </w:rPr>
        <w:t>
      10) әлеуметтiк салаға (халықты жұмыспен қамту, бiлiм беру, көлiк инфрақұрылымы) әсердi бағалау жүргiзiледi.</w:t>
      </w:r>
    </w:p>
    <w:p>
      <w:pPr>
        <w:spacing w:after="0"/>
        <w:ind w:left="0"/>
        <w:jc w:val="both"/>
      </w:pPr>
      <w:r>
        <w:rPr>
          <w:rFonts w:ascii="Times New Roman"/>
          <w:b w:val="false"/>
          <w:i w:val="false"/>
          <w:color w:val="000000"/>
          <w:sz w:val="28"/>
        </w:rPr>
        <w:t>
      3. Қоршаған ортаға әсерге бағалау жүргiзу процесiнде табиғи орта мен адам денсаулығына терiс және оң әсерлер есепке алынуға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39-бапқа өзгеріс енгізілді - ҚР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21" w:id="237"/>
    <w:p>
      <w:pPr>
        <w:spacing w:after="0"/>
        <w:ind w:left="0"/>
        <w:jc w:val="left"/>
      </w:pPr>
      <w:r>
        <w:rPr>
          <w:rFonts w:ascii="Times New Roman"/>
          <w:b/>
          <w:i w:val="false"/>
          <w:color w:val="000000"/>
        </w:rPr>
        <w:t xml:space="preserve"> 40-бап. Қоршаған ортаға әсердi бағалау объектiлерiн бағалану маңыздылығы мен толымдылығы бойынша сыныптау</w:t>
      </w:r>
    </w:p>
    <w:bookmarkEnd w:id="237"/>
    <w:p>
      <w:pPr>
        <w:spacing w:after="0"/>
        <w:ind w:left="0"/>
        <w:jc w:val="both"/>
      </w:pPr>
      <w:r>
        <w:rPr>
          <w:rFonts w:ascii="Times New Roman"/>
          <w:b w:val="false"/>
          <w:i w:val="false"/>
          <w:color w:val="000000"/>
          <w:sz w:val="28"/>
        </w:rPr>
        <w:t>
      1. Қоршаған ортаға әсерiн бағалау жүзеге асырылатын шаруашылық және өзге де қызмет бағалаудың маңыздылығы мен толымдылығы бойынша I, II, III, IV болып – 4 санатқа бөлiнедi.</w:t>
      </w:r>
    </w:p>
    <w:p>
      <w:pPr>
        <w:spacing w:after="0"/>
        <w:ind w:left="0"/>
        <w:jc w:val="both"/>
      </w:pPr>
      <w:r>
        <w:rPr>
          <w:rFonts w:ascii="Times New Roman"/>
          <w:b w:val="false"/>
          <w:i w:val="false"/>
          <w:color w:val="000000"/>
          <w:sz w:val="28"/>
        </w:rPr>
        <w:t>
      I санатқа өндiрiстiк объектiлердi санитариялық сыныптауға сәйкес қауiптiлiктiң 1 және 2-сыныптарына жататын қызмет түрлерi, жоғарыда көрсетілген қауіптілік сыныптарының қызмет түрлерінен сарқынды суларды (су объектілеріне, жергілікті жердің рельефіне, жинақтауыш тоғандарға және (немесе) буландырғыш тоғандарға, тазарту құрылысжайларына) ағызу, сондай-ақ кең таралғандарынан басқа, пайдалы қазбаларды барлау және өндіру жатады.</w:t>
      </w:r>
    </w:p>
    <w:p>
      <w:pPr>
        <w:spacing w:after="0"/>
        <w:ind w:left="0"/>
        <w:jc w:val="both"/>
      </w:pPr>
      <w:r>
        <w:rPr>
          <w:rFonts w:ascii="Times New Roman"/>
          <w:b w:val="false"/>
          <w:i w:val="false"/>
          <w:color w:val="000000"/>
          <w:sz w:val="28"/>
        </w:rPr>
        <w:t>
      II санатқа өндiрiстiк объектiлердi санитариялық сыныптауға сәйкес қауiптiлiктiң 3-сыныбына жататын қызмет түрлерi, кең таралған пайдалы қазбаларды өндіру жатады.</w:t>
      </w:r>
    </w:p>
    <w:p>
      <w:pPr>
        <w:spacing w:after="0"/>
        <w:ind w:left="0"/>
        <w:jc w:val="both"/>
      </w:pPr>
      <w:r>
        <w:rPr>
          <w:rFonts w:ascii="Times New Roman"/>
          <w:b w:val="false"/>
          <w:i w:val="false"/>
          <w:color w:val="000000"/>
          <w:sz w:val="28"/>
        </w:rPr>
        <w:t>
      III санатқа өндiрiстiк объектiлердi санитариялық сыныптауға сәйкес қауiптiлiктiң 4-сыныбына жататын қызмет түрлерi жатады.</w:t>
      </w:r>
    </w:p>
    <w:p>
      <w:pPr>
        <w:spacing w:after="0"/>
        <w:ind w:left="0"/>
        <w:jc w:val="both"/>
      </w:pPr>
      <w:r>
        <w:rPr>
          <w:rFonts w:ascii="Times New Roman"/>
          <w:b w:val="false"/>
          <w:i w:val="false"/>
          <w:color w:val="000000"/>
          <w:sz w:val="28"/>
        </w:rPr>
        <w:t>
      IV санатқа өндiрiстiк объектiлердi санитариялық сыныптауға сәйкес қауiптiлiктiң 5-сыныбына жататын қызмет түрлерi жатады.</w:t>
      </w:r>
    </w:p>
    <w:p>
      <w:pPr>
        <w:spacing w:after="0"/>
        <w:ind w:left="0"/>
        <w:jc w:val="both"/>
      </w:pPr>
      <w:r>
        <w:rPr>
          <w:rFonts w:ascii="Times New Roman"/>
          <w:b w:val="false"/>
          <w:i w:val="false"/>
          <w:color w:val="000000"/>
          <w:sz w:val="28"/>
        </w:rPr>
        <w:t>
      1-1. Өндірістік объектілерді санитариялық сыныптауға сәйкес қауіптілік сыныптарына жатпайтын қызмет түрлері IV санат объектілері ретінде сыныпталады.</w:t>
      </w:r>
    </w:p>
    <w:p>
      <w:pPr>
        <w:spacing w:after="0"/>
        <w:ind w:left="0"/>
        <w:jc w:val="both"/>
      </w:pPr>
      <w:r>
        <w:rPr>
          <w:rFonts w:ascii="Times New Roman"/>
          <w:b w:val="false"/>
          <w:i w:val="false"/>
          <w:color w:val="000000"/>
          <w:sz w:val="28"/>
        </w:rPr>
        <w:t>
      2. Әртүрлi санаттағы объектiлерге қоршаған ортаға әсердi бағалау жүргiзуге қойылатын сараланған талаптар қоршаған ортаға әсердi бағалау жүргiзу жөнiндегi нұсқаулықта белгiленедi.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өзгерістер енгізілді - ҚР 2011.07.15 </w:t>
      </w:r>
      <w:r>
        <w:rPr>
          <w:rFonts w:ascii="Times New Roman"/>
          <w:b w:val="false"/>
          <w:i w:val="false"/>
          <w:color w:val="000000"/>
          <w:sz w:val="28"/>
        </w:rPr>
        <w:t>N 461-IV</w:t>
      </w:r>
      <w:r>
        <w:rPr>
          <w:rFonts w:ascii="Times New Roman"/>
          <w:b w:val="false"/>
          <w:i w:val="false"/>
          <w:color w:val="ff0000"/>
          <w:sz w:val="28"/>
        </w:rPr>
        <w:t xml:space="preserve"> (алғашқы ресми жарияланғанынан кейін алты ай өткен соң қолданысқа енгізіледі);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25.04.2016 </w:t>
      </w:r>
      <w:r>
        <w:rPr>
          <w:rFonts w:ascii="Times New Roman"/>
          <w:b w:val="false"/>
          <w:i w:val="false"/>
          <w:color w:val="000000"/>
          <w:sz w:val="28"/>
        </w:rPr>
        <w:t>№ 505-V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02.04.2019 </w:t>
      </w:r>
      <w:r>
        <w:rPr>
          <w:rFonts w:ascii="Times New Roman"/>
          <w:b w:val="false"/>
          <w:i w:val="false"/>
          <w:color w:val="000000"/>
          <w:sz w:val="28"/>
        </w:rPr>
        <w:t>№ 241-VI</w:t>
      </w:r>
      <w:r>
        <w:rPr>
          <w:rFonts w:ascii="Times New Roman"/>
          <w:b w:val="false"/>
          <w:i w:val="false"/>
          <w:color w:val="ff0000"/>
          <w:sz w:val="28"/>
        </w:rPr>
        <w:t xml:space="preserve"> (01.01.2019 бастап қолданысқа енгізіледі) Заңдарымен.</w:t>
      </w:r>
      <w:r>
        <w:br/>
      </w:r>
      <w:r>
        <w:rPr>
          <w:rFonts w:ascii="Times New Roman"/>
          <w:b w:val="false"/>
          <w:i w:val="false"/>
          <w:color w:val="000000"/>
          <w:sz w:val="28"/>
        </w:rPr>
        <w:t>
</w:t>
      </w:r>
    </w:p>
    <w:bookmarkStart w:name="z122" w:id="238"/>
    <w:p>
      <w:pPr>
        <w:spacing w:after="0"/>
        <w:ind w:left="0"/>
        <w:jc w:val="left"/>
      </w:pPr>
      <w:r>
        <w:rPr>
          <w:rFonts w:ascii="Times New Roman"/>
          <w:b/>
          <w:i w:val="false"/>
          <w:color w:val="000000"/>
        </w:rPr>
        <w:t xml:space="preserve"> 41-бап. Қоршаған ортаға әсердi бағалау құжаттамасы</w:t>
      </w:r>
    </w:p>
    <w:bookmarkEnd w:id="238"/>
    <w:p>
      <w:pPr>
        <w:spacing w:after="0"/>
        <w:ind w:left="0"/>
        <w:jc w:val="both"/>
      </w:pPr>
      <w:r>
        <w:rPr>
          <w:rFonts w:ascii="Times New Roman"/>
          <w:b w:val="false"/>
          <w:i w:val="false"/>
          <w:color w:val="000000"/>
          <w:sz w:val="28"/>
        </w:rPr>
        <w:t>
      1. Қоршаған ортаға әсердi бағалау жөнiндегi құжаттама:</w:t>
      </w:r>
    </w:p>
    <w:p>
      <w:pPr>
        <w:spacing w:after="0"/>
        <w:ind w:left="0"/>
        <w:jc w:val="both"/>
      </w:pPr>
      <w:r>
        <w:rPr>
          <w:rFonts w:ascii="Times New Roman"/>
          <w:b w:val="false"/>
          <w:i w:val="false"/>
          <w:color w:val="000000"/>
          <w:sz w:val="28"/>
        </w:rPr>
        <w:t xml:space="preserve">
      1) шаруашылық және өзге де қызметке тапсырыс берушiнiң деректемелерiн; </w:t>
      </w:r>
    </w:p>
    <w:p>
      <w:pPr>
        <w:spacing w:after="0"/>
        <w:ind w:left="0"/>
        <w:jc w:val="both"/>
      </w:pPr>
      <w:r>
        <w:rPr>
          <w:rFonts w:ascii="Times New Roman"/>
          <w:b w:val="false"/>
          <w:i w:val="false"/>
          <w:color w:val="000000"/>
          <w:sz w:val="28"/>
        </w:rPr>
        <w:t>
      2) жоспарланып отырған қызметтi iске асыру қажеттiгi негiзделген өтiнiштi (арызды), инвестициялар негiздемесiн, техникалық-экономикалық негiздеменi (жобаны), жұмыс жобасының бекiтiлген бөлiгiн, түсiндiрме жазбаны;</w:t>
      </w:r>
    </w:p>
    <w:p>
      <w:pPr>
        <w:spacing w:after="0"/>
        <w:ind w:left="0"/>
        <w:jc w:val="both"/>
      </w:pPr>
      <w:r>
        <w:rPr>
          <w:rFonts w:ascii="Times New Roman"/>
          <w:b w:val="false"/>
          <w:i w:val="false"/>
          <w:color w:val="000000"/>
          <w:sz w:val="28"/>
        </w:rPr>
        <w:t xml:space="preserve">
      3) қоршаған орта компоненттерiнiң қызметтi iске асырғанға дейiнгi не қазiргi кездегi жай-күйiнiң сипаттамасын; </w:t>
      </w:r>
    </w:p>
    <w:p>
      <w:pPr>
        <w:spacing w:after="0"/>
        <w:ind w:left="0"/>
        <w:jc w:val="both"/>
      </w:pPr>
      <w:r>
        <w:rPr>
          <w:rFonts w:ascii="Times New Roman"/>
          <w:b w:val="false"/>
          <w:i w:val="false"/>
          <w:color w:val="000000"/>
          <w:sz w:val="28"/>
        </w:rPr>
        <w:t xml:space="preserve">
      4) жобаның жазбасын, оған қоса: </w:t>
      </w:r>
    </w:p>
    <w:p>
      <w:pPr>
        <w:spacing w:after="0"/>
        <w:ind w:left="0"/>
        <w:jc w:val="both"/>
      </w:pPr>
      <w:r>
        <w:rPr>
          <w:rFonts w:ascii="Times New Roman"/>
          <w:b w:val="false"/>
          <w:i w:val="false"/>
          <w:color w:val="000000"/>
          <w:sz w:val="28"/>
        </w:rPr>
        <w:t xml:space="preserve">
      бүкiл жобаның мақсаты мен сандық сипаттамаларының және орналастыру ауданына құрылыс және пайдалану сатысы кезеңiнде қойылатын талаптардың сипаттамасын; </w:t>
      </w:r>
    </w:p>
    <w:p>
      <w:pPr>
        <w:spacing w:after="0"/>
        <w:ind w:left="0"/>
        <w:jc w:val="both"/>
      </w:pPr>
      <w:r>
        <w:rPr>
          <w:rFonts w:ascii="Times New Roman"/>
          <w:b w:val="false"/>
          <w:i w:val="false"/>
          <w:color w:val="000000"/>
          <w:sz w:val="28"/>
        </w:rPr>
        <w:t xml:space="preserve">
      жоспарланып отырған қызметтiң қоршаған орта элементтерiне ықтимал әсерлерiнiң түрлерi қоршаған ортаға эмиссиялардың, тұтынылатын шикiзаттың және алынатын ресурстардың көлемi мен оның қосындыларының құрамымен бiрге көрсетiле отырып, пайдаланылатын материалдар мен жабдықтардың типтерi мен санын қоса алғанда, өндiрiстiк процестердiң негiзгi сипаттамаларын; </w:t>
      </w:r>
    </w:p>
    <w:p>
      <w:pPr>
        <w:spacing w:after="0"/>
        <w:ind w:left="0"/>
        <w:jc w:val="both"/>
      </w:pPr>
      <w:r>
        <w:rPr>
          <w:rFonts w:ascii="Times New Roman"/>
          <w:b w:val="false"/>
          <w:i w:val="false"/>
          <w:color w:val="000000"/>
          <w:sz w:val="28"/>
        </w:rPr>
        <w:t xml:space="preserve">
      5) қолданылатын технологияның ең озық қолжетімді технологиялармен және техникалық үлестік нормативтермен сәйкестігі, сондай-ақ техникалық регламенттермен және технологияларға, техника мен жабдыққа қойылатын экологиялық талаптармен сәйкестігі тұрғысынан талдауды; </w:t>
      </w:r>
    </w:p>
    <w:p>
      <w:pPr>
        <w:spacing w:after="0"/>
        <w:ind w:left="0"/>
        <w:jc w:val="both"/>
      </w:pPr>
      <w:r>
        <w:rPr>
          <w:rFonts w:ascii="Times New Roman"/>
          <w:b w:val="false"/>
          <w:i w:val="false"/>
          <w:color w:val="000000"/>
          <w:sz w:val="28"/>
        </w:rPr>
        <w:t xml:space="preserve">
      6) баламалы нұсқалар туралы ақпаратты және жобалық нұсқаны таңдаудың негiзгi себептерiне нұсқауды; </w:t>
      </w:r>
    </w:p>
    <w:p>
      <w:pPr>
        <w:spacing w:after="0"/>
        <w:ind w:left="0"/>
        <w:jc w:val="both"/>
      </w:pPr>
      <w:r>
        <w:rPr>
          <w:rFonts w:ascii="Times New Roman"/>
          <w:b w:val="false"/>
          <w:i w:val="false"/>
          <w:color w:val="000000"/>
          <w:sz w:val="28"/>
        </w:rPr>
        <w:t xml:space="preserve">
      7) қызметтiң қоршаған ортаға, халықтың денсаулығына және әлеуметтiк-экономикалық жағдайларға ықтимал әсерлерiнiң сипаттамасын; </w:t>
      </w:r>
    </w:p>
    <w:p>
      <w:pPr>
        <w:spacing w:after="0"/>
        <w:ind w:left="0"/>
        <w:jc w:val="both"/>
      </w:pPr>
      <w:r>
        <w:rPr>
          <w:rFonts w:ascii="Times New Roman"/>
          <w:b w:val="false"/>
          <w:i w:val="false"/>
          <w:color w:val="000000"/>
          <w:sz w:val="28"/>
        </w:rPr>
        <w:t xml:space="preserve">
      8) жобаланатын шаруашылық немесе өзге де қызметтiң қоршаған ортаға беймәлiм әсерлерiн; </w:t>
      </w:r>
    </w:p>
    <w:p>
      <w:pPr>
        <w:spacing w:after="0"/>
        <w:ind w:left="0"/>
        <w:jc w:val="both"/>
      </w:pPr>
      <w:r>
        <w:rPr>
          <w:rFonts w:ascii="Times New Roman"/>
          <w:b w:val="false"/>
          <w:i w:val="false"/>
          <w:color w:val="000000"/>
          <w:sz w:val="28"/>
        </w:rPr>
        <w:t xml:space="preserve">
      9) экологиялық тәуекелдi және халықтың денсаулығына төнетiн тәуекелдi бағалауды; </w:t>
      </w:r>
    </w:p>
    <w:p>
      <w:pPr>
        <w:spacing w:after="0"/>
        <w:ind w:left="0"/>
        <w:jc w:val="both"/>
      </w:pPr>
      <w:r>
        <w:rPr>
          <w:rFonts w:ascii="Times New Roman"/>
          <w:b w:val="false"/>
          <w:i w:val="false"/>
          <w:color w:val="000000"/>
          <w:sz w:val="28"/>
        </w:rPr>
        <w:t xml:space="preserve">
      10) экологиялық мониторинг жөнiндегi ұсыныстарды қоса алғанда, қоршаған ортаға әсердi болдырмау, азайту үшiн көзделетiн шаралардың сипаттамасын; </w:t>
      </w:r>
    </w:p>
    <w:p>
      <w:pPr>
        <w:spacing w:after="0"/>
        <w:ind w:left="0"/>
        <w:jc w:val="both"/>
      </w:pPr>
      <w:r>
        <w:rPr>
          <w:rFonts w:ascii="Times New Roman"/>
          <w:b w:val="false"/>
          <w:i w:val="false"/>
          <w:color w:val="000000"/>
          <w:sz w:val="28"/>
        </w:rPr>
        <w:t>
      11) қоршаған ортаға эмиссиялардың жобалық нормативтерiн және табиғи ресурстарды алып қою нормативтерiн;</w:t>
      </w:r>
    </w:p>
    <w:p>
      <w:pPr>
        <w:spacing w:after="0"/>
        <w:ind w:left="0"/>
        <w:jc w:val="both"/>
      </w:pPr>
      <w:r>
        <w:rPr>
          <w:rFonts w:ascii="Times New Roman"/>
          <w:b w:val="false"/>
          <w:i w:val="false"/>
          <w:color w:val="000000"/>
          <w:sz w:val="28"/>
        </w:rPr>
        <w:t>
      11-1) қоршаған ортаны қорғау жөніндегі іс-шаралар жоспарының негіздемесін;</w:t>
      </w:r>
    </w:p>
    <w:p>
      <w:pPr>
        <w:spacing w:after="0"/>
        <w:ind w:left="0"/>
        <w:jc w:val="both"/>
      </w:pPr>
      <w:r>
        <w:rPr>
          <w:rFonts w:ascii="Times New Roman"/>
          <w:b w:val="false"/>
          <w:i w:val="false"/>
          <w:color w:val="000000"/>
          <w:sz w:val="28"/>
        </w:rPr>
        <w:t>
      11-2) қалдықтарды басқару бағдарламасының негіздемесін;</w:t>
      </w:r>
    </w:p>
    <w:p>
      <w:pPr>
        <w:spacing w:after="0"/>
        <w:ind w:left="0"/>
        <w:jc w:val="both"/>
      </w:pPr>
      <w:r>
        <w:rPr>
          <w:rFonts w:ascii="Times New Roman"/>
          <w:b w:val="false"/>
          <w:i w:val="false"/>
          <w:color w:val="000000"/>
          <w:sz w:val="28"/>
        </w:rPr>
        <w:t xml:space="preserve">
      12) өндiрiстiк экологиялық бақылау бағдарламасының негiздемесiн; </w:t>
      </w:r>
    </w:p>
    <w:p>
      <w:pPr>
        <w:spacing w:after="0"/>
        <w:ind w:left="0"/>
        <w:jc w:val="both"/>
      </w:pPr>
      <w:r>
        <w:rPr>
          <w:rFonts w:ascii="Times New Roman"/>
          <w:b w:val="false"/>
          <w:i w:val="false"/>
          <w:color w:val="000000"/>
          <w:sz w:val="28"/>
        </w:rPr>
        <w:t xml:space="preserve">
      13) ықтимал тәуекелдердi және келтiрiлген залалдарды өтеудi ескере отырып, жобаны экологиялық-экономикалық бағалауды; </w:t>
      </w:r>
    </w:p>
    <w:p>
      <w:pPr>
        <w:spacing w:after="0"/>
        <w:ind w:left="0"/>
        <w:jc w:val="both"/>
      </w:pPr>
      <w:r>
        <w:rPr>
          <w:rFonts w:ascii="Times New Roman"/>
          <w:b w:val="false"/>
          <w:i w:val="false"/>
          <w:color w:val="000000"/>
          <w:sz w:val="28"/>
        </w:rPr>
        <w:t xml:space="preserve">
      14) хаттамалармен ресiмделген және жоспарланып отырған қызметтiң экологиялық аспектiлерiн қоғамдық талқылау нәтижелерi жөнiндегi қорытындыларды қамтитын қоғамдық пiкiрдi есепке алу жөнiндегi материалдарды; </w:t>
      </w:r>
    </w:p>
    <w:p>
      <w:pPr>
        <w:spacing w:after="0"/>
        <w:ind w:left="0"/>
        <w:jc w:val="both"/>
      </w:pPr>
      <w:r>
        <w:rPr>
          <w:rFonts w:ascii="Times New Roman"/>
          <w:b w:val="false"/>
          <w:i w:val="false"/>
          <w:color w:val="000000"/>
          <w:sz w:val="28"/>
        </w:rPr>
        <w:t>
      15) қоршаған ортаға әсерге бағалау жүргiзу кезiндегi кез келген қиыншылықтарды және ақпараттың жетiспеушiлiгiн көрсетудi;</w:t>
      </w:r>
    </w:p>
    <w:p>
      <w:pPr>
        <w:spacing w:after="0"/>
        <w:ind w:left="0"/>
        <w:jc w:val="both"/>
      </w:pPr>
      <w:r>
        <w:rPr>
          <w:rFonts w:ascii="Times New Roman"/>
          <w:b w:val="false"/>
          <w:i w:val="false"/>
          <w:color w:val="000000"/>
          <w:sz w:val="28"/>
        </w:rPr>
        <w:t xml:space="preserve">
      16) қоршаған ортаға әсерге жүргiзiлген бағалау нәтижелерi жөнiндегi негiзгi қорытындыларды қамтиды. </w:t>
      </w:r>
    </w:p>
    <w:p>
      <w:pPr>
        <w:spacing w:after="0"/>
        <w:ind w:left="0"/>
        <w:jc w:val="both"/>
      </w:pPr>
      <w:r>
        <w:rPr>
          <w:rFonts w:ascii="Times New Roman"/>
          <w:b w:val="false"/>
          <w:i w:val="false"/>
          <w:color w:val="000000"/>
          <w:sz w:val="28"/>
        </w:rPr>
        <w:t xml:space="preserve">
      2. Жоспарланып отырған қызметтiң тапсырыс берушiсi (бастамашысы) қоршаған ортаға әсерге жүргiзiлген бағалау нәтижелерi бойынша жоспарланып отырған немесе жүзеге асырылатын қызметтiң экологиялық зардаптары туралы мәлiмдеме әзiрлеп, табыс етедi, ол осы қызметтi iске асыруға болатыны туралы шешiм әзiрлеуге негiз болады. </w:t>
      </w:r>
    </w:p>
    <w:p>
      <w:pPr>
        <w:spacing w:after="0"/>
        <w:ind w:left="0"/>
        <w:jc w:val="both"/>
      </w:pPr>
      <w:r>
        <w:rPr>
          <w:rFonts w:ascii="Times New Roman"/>
          <w:b w:val="false"/>
          <w:i w:val="false"/>
          <w:color w:val="000000"/>
          <w:sz w:val="28"/>
        </w:rPr>
        <w:t>
      3. Қоршаған ортаға әсердi бағалаудың әрбiр кезеңiндегi құжаттама мазмұнының толымдылығы қоршаған ортаға әсердi бағалауды жүргiзу жөнiндегi нұсқаулықпен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өзгерістер енгізілді - ҚР 2009.06.23 </w:t>
      </w:r>
      <w:r>
        <w:rPr>
          <w:rFonts w:ascii="Times New Roman"/>
          <w:b w:val="false"/>
          <w:i w:val="false"/>
          <w:color w:val="000000"/>
          <w:sz w:val="28"/>
        </w:rPr>
        <w:t>N 164-IV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08.04.2016 </w:t>
      </w:r>
      <w:r>
        <w:rPr>
          <w:rFonts w:ascii="Times New Roman"/>
          <w:b w:val="false"/>
          <w:i w:val="false"/>
          <w:color w:val="000000"/>
          <w:sz w:val="28"/>
        </w:rPr>
        <w:t>№ 491-V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23" w:id="239"/>
    <w:p>
      <w:pPr>
        <w:spacing w:after="0"/>
        <w:ind w:left="0"/>
        <w:jc w:val="left"/>
      </w:pPr>
      <w:r>
        <w:rPr>
          <w:rFonts w:ascii="Times New Roman"/>
          <w:b/>
          <w:i w:val="false"/>
          <w:color w:val="000000"/>
        </w:rPr>
        <w:t xml:space="preserve"> 42-бап. Қоршаған ортаға әсерге бағалау жүргiзудiәдiстемелiк қамтамасыз ету</w:t>
      </w:r>
    </w:p>
    <w:bookmarkEnd w:id="239"/>
    <w:p>
      <w:pPr>
        <w:spacing w:after="0"/>
        <w:ind w:left="0"/>
        <w:jc w:val="both"/>
      </w:pPr>
      <w:r>
        <w:rPr>
          <w:rFonts w:ascii="Times New Roman"/>
          <w:b w:val="false"/>
          <w:i w:val="false"/>
          <w:color w:val="000000"/>
          <w:sz w:val="28"/>
        </w:rPr>
        <w:t xml:space="preserve">
      1. Қоршаған ортаға әсердi бағалау қоршаған ортаны қорғау саласындағы уәкiлеттi орган бекiтетiн қоршаған ортаға әсердi бағалауды жүргiзу жөнiндегi нұсқаулық-әдiстемелiк құжаттарға сәйкес жүргiзiледi. </w:t>
      </w:r>
    </w:p>
    <w:p>
      <w:pPr>
        <w:spacing w:after="0"/>
        <w:ind w:left="0"/>
        <w:jc w:val="both"/>
      </w:pPr>
      <w:r>
        <w:rPr>
          <w:rFonts w:ascii="Times New Roman"/>
          <w:b w:val="false"/>
          <w:i w:val="false"/>
          <w:color w:val="000000"/>
          <w:sz w:val="28"/>
        </w:rPr>
        <w:t>
      2. Қоршаған ортаны қорғау саласындағы уәкiлеттi орган өз құзыретi шегiнде тиiстi жеке және заңды тұлғалардың қоршаған ортаға әсердi бағалауды әзiрлеу процесiнде қоршаған ортаға әсерге бағалау жүргiзу жөнiндегi нұсқаулық-әдiстемелiк құжаттар талаптарының сақталуын бақылауды жүзеге асырады.</w:t>
      </w:r>
    </w:p>
    <w:bookmarkStart w:name="z124" w:id="240"/>
    <w:p>
      <w:pPr>
        <w:spacing w:after="0"/>
        <w:ind w:left="0"/>
        <w:jc w:val="left"/>
      </w:pPr>
      <w:r>
        <w:rPr>
          <w:rFonts w:ascii="Times New Roman"/>
          <w:b/>
          <w:i w:val="false"/>
          <w:color w:val="000000"/>
        </w:rPr>
        <w:t xml:space="preserve"> 43-бап. Трансшекаралық әсерi бар объектiлердiң қоршаған ортаға әсерiн бағалау ерекшелiктерi</w:t>
      </w:r>
    </w:p>
    <w:bookmarkEnd w:id="240"/>
    <w:p>
      <w:pPr>
        <w:spacing w:after="0"/>
        <w:ind w:left="0"/>
        <w:jc w:val="both"/>
      </w:pPr>
      <w:r>
        <w:rPr>
          <w:rFonts w:ascii="Times New Roman"/>
          <w:b w:val="false"/>
          <w:i w:val="false"/>
          <w:color w:val="000000"/>
          <w:sz w:val="28"/>
        </w:rPr>
        <w:t xml:space="preserve">
      Трансшекаралық әсерi бар объектiлердiң қоршаған ортаға әсерiн бағалау ерекшелiктерi Қазақстан Республикасы ратификациялаған халықаралық шарттарда айқындалады. </w:t>
      </w:r>
    </w:p>
    <w:bookmarkStart w:name="z125" w:id="241"/>
    <w:p>
      <w:pPr>
        <w:spacing w:after="0"/>
        <w:ind w:left="0"/>
        <w:jc w:val="left"/>
      </w:pPr>
      <w:r>
        <w:rPr>
          <w:rFonts w:ascii="Times New Roman"/>
          <w:b/>
          <w:i w:val="false"/>
          <w:color w:val="000000"/>
        </w:rPr>
        <w:t xml:space="preserve"> 44-бап. Қолданыстағы объектiлер үшiн қоршаған ортаға әсердi бағалау ерекшелiктерi</w:t>
      </w:r>
    </w:p>
    <w:bookmarkEnd w:id="241"/>
    <w:p>
      <w:pPr>
        <w:spacing w:after="0"/>
        <w:ind w:left="0"/>
        <w:jc w:val="both"/>
      </w:pPr>
      <w:r>
        <w:rPr>
          <w:rFonts w:ascii="Times New Roman"/>
          <w:b w:val="false"/>
          <w:i w:val="false"/>
          <w:color w:val="ff0000"/>
          <w:sz w:val="28"/>
        </w:rPr>
        <w:t xml:space="preserve">
      Ескерту. 44-бап алып тасталды - ҚР 2011.07.15 </w:t>
      </w:r>
      <w:r>
        <w:rPr>
          <w:rFonts w:ascii="Times New Roman"/>
          <w:b w:val="false"/>
          <w:i w:val="false"/>
          <w:color w:val="ff0000"/>
          <w:sz w:val="28"/>
        </w:rPr>
        <w:t>N 461-IV</w:t>
      </w:r>
      <w:r>
        <w:rPr>
          <w:rFonts w:ascii="Times New Roman"/>
          <w:b w:val="false"/>
          <w:i w:val="false"/>
          <w:color w:val="ff0000"/>
          <w:sz w:val="28"/>
        </w:rPr>
        <w:t xml:space="preserve"> (алғашқы ресми жарияланғанынан кейін алты ай өткен соң қолданысқа енгізіледі) Заңымен.</w:t>
      </w:r>
    </w:p>
    <w:bookmarkStart w:name="z126" w:id="242"/>
    <w:p>
      <w:pPr>
        <w:spacing w:after="0"/>
        <w:ind w:left="0"/>
        <w:jc w:val="left"/>
      </w:pPr>
      <w:r>
        <w:rPr>
          <w:rFonts w:ascii="Times New Roman"/>
          <w:b/>
          <w:i w:val="false"/>
          <w:color w:val="000000"/>
        </w:rPr>
        <w:t xml:space="preserve"> 7-тарау. ЭКОЛОГИЯЛЫҚ САРАПТАМА</w:t>
      </w:r>
    </w:p>
    <w:bookmarkEnd w:id="242"/>
    <w:bookmarkStart w:name="z127" w:id="243"/>
    <w:p>
      <w:pPr>
        <w:spacing w:after="0"/>
        <w:ind w:left="0"/>
        <w:jc w:val="left"/>
      </w:pPr>
      <w:r>
        <w:rPr>
          <w:rFonts w:ascii="Times New Roman"/>
          <w:b/>
          <w:i w:val="false"/>
          <w:color w:val="000000"/>
        </w:rPr>
        <w:t xml:space="preserve"> 45-бап. Экологиялық сараптама түрлерi</w:t>
      </w:r>
    </w:p>
    <w:bookmarkEnd w:id="243"/>
    <w:p>
      <w:pPr>
        <w:spacing w:after="0"/>
        <w:ind w:left="0"/>
        <w:jc w:val="both"/>
      </w:pPr>
      <w:r>
        <w:rPr>
          <w:rFonts w:ascii="Times New Roman"/>
          <w:b w:val="false"/>
          <w:i w:val="false"/>
          <w:color w:val="000000"/>
          <w:sz w:val="28"/>
        </w:rPr>
        <w:t>
      Қазақстан Республикасында экологиялық сараптаманың мынадай түрлері жүзеге асырылады:</w:t>
      </w:r>
    </w:p>
    <w:p>
      <w:pPr>
        <w:spacing w:after="0"/>
        <w:ind w:left="0"/>
        <w:jc w:val="both"/>
      </w:pPr>
      <w:r>
        <w:rPr>
          <w:rFonts w:ascii="Times New Roman"/>
          <w:b w:val="false"/>
          <w:i w:val="false"/>
          <w:color w:val="000000"/>
          <w:sz w:val="28"/>
        </w:rPr>
        <w:t>
      1) мемлекеттік экологиялық сараптама;</w:t>
      </w:r>
    </w:p>
    <w:p>
      <w:pPr>
        <w:spacing w:after="0"/>
        <w:ind w:left="0"/>
        <w:jc w:val="both"/>
      </w:pPr>
      <w:r>
        <w:rPr>
          <w:rFonts w:ascii="Times New Roman"/>
          <w:b w:val="false"/>
          <w:i w:val="false"/>
          <w:color w:val="000000"/>
          <w:sz w:val="28"/>
        </w:rPr>
        <w:t>
      2) қоғамдық экологиялық сараптама;</w:t>
      </w:r>
    </w:p>
    <w:p>
      <w:pPr>
        <w:spacing w:after="0"/>
        <w:ind w:left="0"/>
        <w:jc w:val="both"/>
      </w:pPr>
      <w:r>
        <w:rPr>
          <w:rFonts w:ascii="Times New Roman"/>
          <w:b w:val="false"/>
          <w:i w:val="false"/>
          <w:color w:val="000000"/>
          <w:sz w:val="28"/>
        </w:rPr>
        <w:t>
      3) жобалардың экологиялық сараптамасы.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 жаңа редакцияда - ҚР 27.12.2017 </w:t>
      </w:r>
      <w:r>
        <w:rPr>
          <w:rFonts w:ascii="Times New Roman"/>
          <w:b w:val="false"/>
          <w:i w:val="false"/>
          <w:color w:val="00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28" w:id="244"/>
    <w:p>
      <w:pPr>
        <w:spacing w:after="0"/>
        <w:ind w:left="0"/>
        <w:jc w:val="left"/>
      </w:pPr>
      <w:r>
        <w:rPr>
          <w:rFonts w:ascii="Times New Roman"/>
          <w:b/>
          <w:i w:val="false"/>
          <w:color w:val="000000"/>
        </w:rPr>
        <w:t xml:space="preserve"> 46-бап. Экологиялық сараптаманың мақсаттары</w:t>
      </w:r>
    </w:p>
    <w:bookmarkEnd w:id="244"/>
    <w:p>
      <w:pPr>
        <w:spacing w:after="0"/>
        <w:ind w:left="0"/>
        <w:jc w:val="both"/>
      </w:pPr>
      <w:r>
        <w:rPr>
          <w:rFonts w:ascii="Times New Roman"/>
          <w:b w:val="false"/>
          <w:i w:val="false"/>
          <w:color w:val="000000"/>
          <w:sz w:val="28"/>
        </w:rPr>
        <w:t>
      Экологиялық сараптама:</w:t>
      </w:r>
    </w:p>
    <w:p>
      <w:pPr>
        <w:spacing w:after="0"/>
        <w:ind w:left="0"/>
        <w:jc w:val="both"/>
      </w:pPr>
      <w:r>
        <w:rPr>
          <w:rFonts w:ascii="Times New Roman"/>
          <w:b w:val="false"/>
          <w:i w:val="false"/>
          <w:color w:val="000000"/>
          <w:sz w:val="28"/>
        </w:rPr>
        <w:t xml:space="preserve">
      1) жоспарланып отырған басқарушылық, шаруашылық, инвестициялық, норма шығару және өзге де қызметтi iске асырудың қоршаған орта мен халықтың денсаулығына ықтимал терiс зардаптарын айқындау және шектеу; </w:t>
      </w:r>
    </w:p>
    <w:p>
      <w:pPr>
        <w:spacing w:after="0"/>
        <w:ind w:left="0"/>
        <w:jc w:val="both"/>
      </w:pPr>
      <w:r>
        <w:rPr>
          <w:rFonts w:ascii="Times New Roman"/>
          <w:b w:val="false"/>
          <w:i w:val="false"/>
          <w:color w:val="000000"/>
          <w:sz w:val="28"/>
        </w:rPr>
        <w:t xml:space="preserve">
      2) экономикалық даму мен қоршаған ортаны қорғау мүдделерiнiң балансын сақтау, сондай-ақ табиғат пайдалану процесiнде үшiншi тараптарға залал келтiрудi болдырмау мақсатында жүргiзiледi. </w:t>
      </w:r>
    </w:p>
    <w:bookmarkStart w:name="z129" w:id="245"/>
    <w:p>
      <w:pPr>
        <w:spacing w:after="0"/>
        <w:ind w:left="0"/>
        <w:jc w:val="left"/>
      </w:pPr>
      <w:r>
        <w:rPr>
          <w:rFonts w:ascii="Times New Roman"/>
          <w:b/>
          <w:i w:val="false"/>
          <w:color w:val="000000"/>
        </w:rPr>
        <w:t xml:space="preserve"> 47-бап. Мемлекеттiк экологиялық сараптама oбъектiлерi</w:t>
      </w:r>
    </w:p>
    <w:bookmarkEnd w:id="245"/>
    <w:p>
      <w:pPr>
        <w:spacing w:after="0"/>
        <w:ind w:left="0"/>
        <w:jc w:val="both"/>
      </w:pPr>
      <w:r>
        <w:rPr>
          <w:rFonts w:ascii="Times New Roman"/>
          <w:b w:val="false"/>
          <w:i w:val="false"/>
          <w:color w:val="000000"/>
          <w:sz w:val="28"/>
        </w:rPr>
        <w:t>
      1. Міндетті мемлекеттiк экологиялық сараптамаға:</w:t>
      </w:r>
    </w:p>
    <w:bookmarkStart w:name="z688" w:id="246"/>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37-бабында</w:t>
      </w:r>
      <w:r>
        <w:rPr>
          <w:rFonts w:ascii="Times New Roman"/>
          <w:b w:val="false"/>
          <w:i w:val="false"/>
          <w:color w:val="000000"/>
          <w:sz w:val="28"/>
        </w:rPr>
        <w:t xml:space="preserve"> айқындалған кезеңдерге сәйкес қоршаған ортаға әсердің оған iлеспе бағалау материалдарымен бірге қоршаған ортаға әсер етуші межеленіп отырған қызметтің жобалау алдындағы және жобалау құжаттамасы;</w:t>
      </w:r>
    </w:p>
    <w:bookmarkEnd w:id="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690" w:id="247"/>
    <w:p>
      <w:pPr>
        <w:spacing w:after="0"/>
        <w:ind w:left="0"/>
        <w:jc w:val="both"/>
      </w:pPr>
      <w:r>
        <w:rPr>
          <w:rFonts w:ascii="Times New Roman"/>
          <w:b w:val="false"/>
          <w:i w:val="false"/>
          <w:color w:val="000000"/>
          <w:sz w:val="28"/>
        </w:rPr>
        <w:t>
      3) қоршаған ортаға эмиссиялар нормативтерiнiң жобалары;</w:t>
      </w:r>
    </w:p>
    <w:bookmarkEnd w:id="247"/>
    <w:bookmarkStart w:name="z691" w:id="248"/>
    <w:p>
      <w:pPr>
        <w:spacing w:after="0"/>
        <w:ind w:left="0"/>
        <w:jc w:val="both"/>
      </w:pPr>
      <w:r>
        <w:rPr>
          <w:rFonts w:ascii="Times New Roman"/>
          <w:b w:val="false"/>
          <w:i w:val="false"/>
          <w:color w:val="000000"/>
          <w:sz w:val="28"/>
        </w:rPr>
        <w:t>
      4) iске асырылуы қоршаған ортаға терiс әсерлерге әкеп соғуы мүмкiн Қазақстан Республикасының нормативтiк құқықтық актiлерiнiң, нормативтiк-техникалық және нұсқаулық-әдiстемелiк құжаттардың жобалары;</w:t>
      </w:r>
    </w:p>
    <w:bookmarkEnd w:id="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02.07.2014 </w:t>
      </w:r>
      <w:r>
        <w:rPr>
          <w:rFonts w:ascii="Times New Roman"/>
          <w:b w:val="false"/>
          <w:i w:val="false"/>
          <w:color w:val="000000"/>
          <w:sz w:val="28"/>
        </w:rPr>
        <w:t>N 225-V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871" w:id="249"/>
    <w:p>
      <w:pPr>
        <w:spacing w:after="0"/>
        <w:ind w:left="0"/>
        <w:jc w:val="both"/>
      </w:pPr>
      <w:r>
        <w:rPr>
          <w:rFonts w:ascii="Times New Roman"/>
          <w:b w:val="false"/>
          <w:i w:val="false"/>
          <w:color w:val="000000"/>
          <w:sz w:val="28"/>
        </w:rPr>
        <w:t>
      5-1) жоюдың тәсілі мен орны көрсетіле отырып, тауарларды, сондай-ақ тауарларды жою нәтижесінде түзілген қалдықтарды көму, залалсыздандыру, кәдеге жарату немесе өзге де тәсілмен жою мүмкіндігін көздейтін, жою кедендік рәсімімен орналастырылатын тауарларды жою мүмкіндігі туралы материалдар;</w:t>
      </w:r>
    </w:p>
    <w:bookmarkEnd w:id="249"/>
    <w:bookmarkStart w:name="z693" w:id="250"/>
    <w:p>
      <w:pPr>
        <w:spacing w:after="0"/>
        <w:ind w:left="0"/>
        <w:jc w:val="both"/>
      </w:pPr>
      <w:r>
        <w:rPr>
          <w:rFonts w:ascii="Times New Roman"/>
          <w:b w:val="false"/>
          <w:i w:val="false"/>
          <w:color w:val="000000"/>
          <w:sz w:val="28"/>
        </w:rPr>
        <w:t>
      6) ерекше қорғалатын табиғи аумақтарды құру және кеңейту, республикалық маңызы бар мемлекеттік табиғи қаумалдар мен мемлекеттік қорық аймақтарын тарату және олардың аумақтарын кішірейту жөніндегі жаратылыстану-ғылыми және техникалық-экономикалық негіздемелердің жобалары;</w:t>
      </w:r>
    </w:p>
    <w:bookmarkEnd w:id="250"/>
    <w:bookmarkStart w:name="z694" w:id="251"/>
    <w:p>
      <w:pPr>
        <w:spacing w:after="0"/>
        <w:ind w:left="0"/>
        <w:jc w:val="both"/>
      </w:pPr>
      <w:r>
        <w:rPr>
          <w:rFonts w:ascii="Times New Roman"/>
          <w:b w:val="false"/>
          <w:i w:val="false"/>
          <w:color w:val="000000"/>
          <w:sz w:val="28"/>
        </w:rPr>
        <w:t>
      7) өсiмдiктер мен жануарлар дүниесi ресурстарын алу мен пайдалануға арналған биологиялық негiздемелер;</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27.12.2017 </w:t>
      </w:r>
      <w:r>
        <w:rPr>
          <w:rFonts w:ascii="Times New Roman"/>
          <w:b w:val="false"/>
          <w:i w:val="false"/>
          <w:color w:val="00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696" w:id="252"/>
    <w:p>
      <w:pPr>
        <w:spacing w:after="0"/>
        <w:ind w:left="0"/>
        <w:jc w:val="both"/>
      </w:pPr>
      <w:r>
        <w:rPr>
          <w:rFonts w:ascii="Times New Roman"/>
          <w:b w:val="false"/>
          <w:i w:val="false"/>
          <w:color w:val="000000"/>
          <w:sz w:val="28"/>
        </w:rPr>
        <w:t>
      9) осы аумақтарды экологиялық зілзала немесе төтенше экологиялық жағдай аймақтарына жатқызуды негiздейтiн аумақтарды зерттеу материалдары;</w:t>
      </w:r>
    </w:p>
    <w:bookmarkEnd w:id="252"/>
    <w:bookmarkStart w:name="z697" w:id="253"/>
    <w:p>
      <w:pPr>
        <w:spacing w:after="0"/>
        <w:ind w:left="0"/>
        <w:jc w:val="both"/>
      </w:pPr>
      <w:r>
        <w:rPr>
          <w:rFonts w:ascii="Times New Roman"/>
          <w:b w:val="false"/>
          <w:i w:val="false"/>
          <w:color w:val="000000"/>
          <w:sz w:val="28"/>
        </w:rPr>
        <w:t>
      10) шектес мемлекеттердiң қоршаған ортасына әсер етуi мүмкiн немесе оны жүзеге асыру үшiн шектес мемлекеттермен ортақ табиғи объектілерді пайдалану қажет болатын не шектес мемлекеттердiң Қазақстан Республикасының халықаралық шарттарында айқындалған, оның ішінде "Байқоңыр" кешені бойынша мүдделерiн қозғайтын шаруашылық қызмет жобалары жатады.</w:t>
      </w:r>
    </w:p>
    <w:bookmarkEnd w:id="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02.07.2014 </w:t>
      </w:r>
      <w:r>
        <w:rPr>
          <w:rFonts w:ascii="Times New Roman"/>
          <w:b w:val="false"/>
          <w:i w:val="false"/>
          <w:color w:val="000000"/>
          <w:sz w:val="28"/>
        </w:rPr>
        <w:t>N 225-V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873" w:id="254"/>
    <w:p>
      <w:pPr>
        <w:spacing w:after="0"/>
        <w:ind w:left="0"/>
        <w:jc w:val="both"/>
      </w:pPr>
      <w:r>
        <w:rPr>
          <w:rFonts w:ascii="Times New Roman"/>
          <w:b w:val="false"/>
          <w:i w:val="false"/>
          <w:color w:val="000000"/>
          <w:sz w:val="28"/>
        </w:rPr>
        <w:t>
      1-1. "Жер қойнауы және жер қойнауын пайдалану туралы" Қазақстан Республикасының Кодексіне сәйкес қоршаған ортаны қорғау саласындағы уәкілетті органмен келісілетін жер қойнауын пайдалану саласындағы жобалау құжаттары міндетті мемлекеттік экологиялық сараптамаға жатпайды.</w:t>
      </w:r>
    </w:p>
    <w:bookmarkEnd w:id="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баптың 1-тармағының 1) және 3) тармақшаларында аталған мемлекеттiк экологиялық сараптама объектiлерi осы Кодекстiң </w:t>
      </w:r>
      <w:r>
        <w:rPr>
          <w:rFonts w:ascii="Times New Roman"/>
          <w:b w:val="false"/>
          <w:i w:val="false"/>
          <w:color w:val="000000"/>
          <w:sz w:val="28"/>
        </w:rPr>
        <w:t>40-бабында</w:t>
      </w:r>
      <w:r>
        <w:rPr>
          <w:rFonts w:ascii="Times New Roman"/>
          <w:b w:val="false"/>
          <w:i w:val="false"/>
          <w:color w:val="000000"/>
          <w:sz w:val="28"/>
        </w:rPr>
        <w:t xml:space="preserve"> келтiрiлген объектiлердiң сыныпталуына сәйкес I, II, III, IV санаттарға бөлiнедi.</w:t>
      </w:r>
    </w:p>
    <w:bookmarkStart w:name="z699" w:id="255"/>
    <w:p>
      <w:pPr>
        <w:spacing w:after="0"/>
        <w:ind w:left="0"/>
        <w:jc w:val="both"/>
      </w:pPr>
      <w:r>
        <w:rPr>
          <w:rFonts w:ascii="Times New Roman"/>
          <w:b w:val="false"/>
          <w:i w:val="false"/>
          <w:color w:val="000000"/>
          <w:sz w:val="28"/>
        </w:rPr>
        <w:t>
      Орталық мемлекеттік органдар әзірлейтін, іске асырылуы қоршаған ортаға терiс әсерлерге әкеп соғуы мүмкiн Қазақстан Республикасы нормативтiк құқықтық актiлерiнiң, нормативтік-техникалық және нұсқаулық-әдістемелік құжаттардың жобалары I санатқа жатады.</w:t>
      </w:r>
    </w:p>
    <w:bookmarkEnd w:id="255"/>
    <w:bookmarkStart w:name="z476" w:id="256"/>
    <w:p>
      <w:pPr>
        <w:spacing w:after="0"/>
        <w:ind w:left="0"/>
        <w:jc w:val="both"/>
      </w:pPr>
      <w:r>
        <w:rPr>
          <w:rFonts w:ascii="Times New Roman"/>
          <w:b w:val="false"/>
          <w:i w:val="false"/>
          <w:color w:val="000000"/>
          <w:sz w:val="28"/>
        </w:rPr>
        <w:t>
      Жергілікті мемлекеттік басқару органдары әзірлейтін Қазақстан Республикасы нормативтiк құқықтық актiлерiнiң, нормативтік-техникалық және нұсқаулық-әдістемелік құжаттардың жобалары II санатқа жатады.</w:t>
      </w:r>
    </w:p>
    <w:bookmarkEnd w:id="256"/>
    <w:bookmarkStart w:name="z701" w:id="257"/>
    <w:p>
      <w:pPr>
        <w:spacing w:after="0"/>
        <w:ind w:left="0"/>
        <w:jc w:val="both"/>
      </w:pPr>
      <w:r>
        <w:rPr>
          <w:rFonts w:ascii="Times New Roman"/>
          <w:b w:val="false"/>
          <w:i w:val="false"/>
          <w:color w:val="000000"/>
          <w:sz w:val="28"/>
        </w:rPr>
        <w:t xml:space="preserve">
      Осы баптың 1-тармағының </w:t>
      </w:r>
      <w:r>
        <w:rPr>
          <w:rFonts w:ascii="Times New Roman"/>
          <w:b w:val="false"/>
          <w:i w:val="false"/>
          <w:color w:val="000000"/>
          <w:sz w:val="28"/>
        </w:rPr>
        <w:t>6)</w:t>
      </w:r>
      <w:r>
        <w:rPr>
          <w:rFonts w:ascii="Times New Roman"/>
          <w:b w:val="false"/>
          <w:i w:val="false"/>
          <w:color w:val="000000"/>
          <w:sz w:val="28"/>
        </w:rPr>
        <w:t xml:space="preserve"> – </w:t>
      </w:r>
      <w:r>
        <w:rPr>
          <w:rFonts w:ascii="Times New Roman"/>
          <w:b w:val="false"/>
          <w:i w:val="false"/>
          <w:color w:val="000000"/>
          <w:sz w:val="28"/>
        </w:rPr>
        <w:t>10) тармақшаларында</w:t>
      </w:r>
      <w:r>
        <w:rPr>
          <w:rFonts w:ascii="Times New Roman"/>
          <w:b w:val="false"/>
          <w:i w:val="false"/>
          <w:color w:val="000000"/>
          <w:sz w:val="28"/>
        </w:rPr>
        <w:t xml:space="preserve"> көрсетілген мемлекеттік экологиялық сараптама объектілері I санатқа жатады.</w:t>
      </w:r>
    </w:p>
    <w:bookmarkEnd w:id="257"/>
    <w:bookmarkStart w:name="z872" w:id="258"/>
    <w:p>
      <w:pPr>
        <w:spacing w:after="0"/>
        <w:ind w:left="0"/>
        <w:jc w:val="both"/>
      </w:pPr>
      <w:r>
        <w:rPr>
          <w:rFonts w:ascii="Times New Roman"/>
          <w:b w:val="false"/>
          <w:i w:val="false"/>
          <w:color w:val="000000"/>
          <w:sz w:val="28"/>
        </w:rPr>
        <w:t xml:space="preserve">
      Осы баптың 1-тармағының </w:t>
      </w:r>
      <w:r>
        <w:rPr>
          <w:rFonts w:ascii="Times New Roman"/>
          <w:b w:val="false"/>
          <w:i w:val="false"/>
          <w:color w:val="000000"/>
          <w:sz w:val="28"/>
        </w:rPr>
        <w:t>5-1) тармақшасында</w:t>
      </w:r>
      <w:r>
        <w:rPr>
          <w:rFonts w:ascii="Times New Roman"/>
          <w:b w:val="false"/>
          <w:i w:val="false"/>
          <w:color w:val="000000"/>
          <w:sz w:val="28"/>
        </w:rPr>
        <w:t xml:space="preserve"> көрсетілген мемлекеттік экологиялық сараптама объектілері IІІ санатқа жатады.</w:t>
      </w:r>
    </w:p>
    <w:bookmarkEnd w:id="258"/>
    <w:bookmarkStart w:name="z702" w:id="259"/>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1-тармағының</w:t>
      </w:r>
      <w:r>
        <w:rPr>
          <w:rFonts w:ascii="Times New Roman"/>
          <w:b w:val="false"/>
          <w:i w:val="false"/>
          <w:color w:val="000000"/>
          <w:sz w:val="28"/>
        </w:rPr>
        <w:t xml:space="preserve"> 1) тармақшасында көрсетілген және осы Кодекстiң </w:t>
      </w:r>
      <w:r>
        <w:rPr>
          <w:rFonts w:ascii="Times New Roman"/>
          <w:b w:val="false"/>
          <w:i w:val="false"/>
          <w:color w:val="000000"/>
          <w:sz w:val="28"/>
        </w:rPr>
        <w:t>40-бабында</w:t>
      </w:r>
      <w:r>
        <w:rPr>
          <w:rFonts w:ascii="Times New Roman"/>
          <w:b w:val="false"/>
          <w:i w:val="false"/>
          <w:color w:val="000000"/>
          <w:sz w:val="28"/>
        </w:rPr>
        <w:t xml:space="preserve"> келтірілген объектілердің жіктеуішіне сәйкес жіктелмейтін, қоршаған ортаға әсер ететін межеленіп отырған қызметтің жобаалды және жобалау құжаттамасы IV санатқа жатады.</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өзгерістер енгізілді - ҚР 2009.06.23 </w:t>
      </w:r>
      <w:r>
        <w:rPr>
          <w:rFonts w:ascii="Times New Roman"/>
          <w:b w:val="false"/>
          <w:i w:val="false"/>
          <w:color w:val="000000"/>
          <w:sz w:val="28"/>
        </w:rPr>
        <w:t>N 164-IV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2011.07.15 </w:t>
      </w:r>
      <w:r>
        <w:rPr>
          <w:rFonts w:ascii="Times New Roman"/>
          <w:b w:val="false"/>
          <w:i w:val="false"/>
          <w:color w:val="000000"/>
          <w:sz w:val="28"/>
        </w:rPr>
        <w:t>N 461-IV</w:t>
      </w:r>
      <w:r>
        <w:rPr>
          <w:rFonts w:ascii="Times New Roman"/>
          <w:b w:val="false"/>
          <w:i w:val="false"/>
          <w:color w:val="ff0000"/>
          <w:sz w:val="28"/>
        </w:rPr>
        <w:t xml:space="preserve"> (алғашқы ресми жарияланғанынан кейін алты ай өткен соң қолданысқа енгізіледі),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02.07.2014 </w:t>
      </w:r>
      <w:r>
        <w:rPr>
          <w:rFonts w:ascii="Times New Roman"/>
          <w:b w:val="false"/>
          <w:i w:val="false"/>
          <w:color w:val="000000"/>
          <w:sz w:val="28"/>
        </w:rPr>
        <w:t>N 225-V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25.04.2016 </w:t>
      </w:r>
      <w:r>
        <w:rPr>
          <w:rFonts w:ascii="Times New Roman"/>
          <w:b w:val="false"/>
          <w:i w:val="false"/>
          <w:color w:val="000000"/>
          <w:sz w:val="28"/>
        </w:rPr>
        <w:t>№ 505-V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26.12.2017 </w:t>
      </w:r>
      <w:r>
        <w:rPr>
          <w:rFonts w:ascii="Times New Roman"/>
          <w:b w:val="false"/>
          <w:i w:val="false"/>
          <w:color w:val="000000"/>
          <w:sz w:val="28"/>
        </w:rPr>
        <w:t>№ 124-VI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0" w:id="260"/>
    <w:p>
      <w:pPr>
        <w:spacing w:after="0"/>
        <w:ind w:left="0"/>
        <w:jc w:val="left"/>
      </w:pPr>
      <w:r>
        <w:rPr>
          <w:rFonts w:ascii="Times New Roman"/>
          <w:b/>
          <w:i w:val="false"/>
          <w:color w:val="000000"/>
        </w:rPr>
        <w:t xml:space="preserve"> 48-бап. Мемлекеттiк экологиялық сараптаманы жүзеге асыратын органдар</w:t>
      </w:r>
    </w:p>
    <w:bookmarkEnd w:id="260"/>
    <w:p>
      <w:pPr>
        <w:spacing w:after="0"/>
        <w:ind w:left="0"/>
        <w:jc w:val="both"/>
      </w:pPr>
      <w:r>
        <w:rPr>
          <w:rFonts w:ascii="Times New Roman"/>
          <w:b w:val="false"/>
          <w:i w:val="false"/>
          <w:color w:val="000000"/>
          <w:sz w:val="28"/>
        </w:rPr>
        <w:t>
      1. Мемлекеттiк экологиялық сараптаманы қоршаған ортаны қорғау саласындағы уәкiлеттi орган және өз құзыретi шегiнде жергiлiктi атқарушы органдар жүзеге асырады.</w:t>
      </w:r>
    </w:p>
    <w:p>
      <w:pPr>
        <w:spacing w:after="0"/>
        <w:ind w:left="0"/>
        <w:jc w:val="both"/>
      </w:pPr>
      <w:r>
        <w:rPr>
          <w:rFonts w:ascii="Times New Roman"/>
          <w:b w:val="false"/>
          <w:i w:val="false"/>
          <w:color w:val="000000"/>
          <w:sz w:val="28"/>
        </w:rPr>
        <w:t>
      2. І санаттағы мемлекеттік экологиялық сараптама объектілеріне мемлекеттік экологиялық сараптаманы – қоршаған ортаны қорғау саласындағы уәкілетті орган, ІІ, ІІІ және ІV санаттардағыларға облыстың (республикалық маңызы бар қаланың, астананың) жергілікті атқарушы органдары жүргізеді.</w:t>
      </w:r>
    </w:p>
    <w:p>
      <w:pPr>
        <w:spacing w:after="0"/>
        <w:ind w:left="0"/>
        <w:jc w:val="both"/>
      </w:pPr>
      <w:r>
        <w:rPr>
          <w:rFonts w:ascii="Times New Roman"/>
          <w:b w:val="false"/>
          <w:i w:val="false"/>
          <w:color w:val="000000"/>
          <w:sz w:val="28"/>
        </w:rPr>
        <w:t>
      3. Мемлекеттік экологиялық сараптамаға жататын І санаттағы мемлекеттік экологиялық сараптама объектілерін қоршаған ортаны қорғау саласындағы уәкілетті орган мен оның аумақтық бөлімшелері арасында бөлуді қоршаған ортаны қорғау саласындағы уәкілетті орган белгілейді.</w:t>
      </w:r>
    </w:p>
    <w:p>
      <w:pPr>
        <w:spacing w:after="0"/>
        <w:ind w:left="0"/>
        <w:jc w:val="both"/>
      </w:pPr>
      <w:r>
        <w:rPr>
          <w:rFonts w:ascii="Times New Roman"/>
          <w:b w:val="false"/>
          <w:i w:val="false"/>
          <w:color w:val="000000"/>
          <w:sz w:val="28"/>
        </w:rPr>
        <w:t>
      4. Шаруашылық қызметтің І санаттағы объектілерін салу мен пайдалану жобалары (техникалық-экономикалық негіздемелер және жобалау-сметалық құжаттама) бойынша мемлекеттік экологиялық сараптаманы қоршаған ортаны қорғау саласындағы уәкілетті орган жүзеге асырады.</w:t>
      </w:r>
    </w:p>
    <w:p>
      <w:pPr>
        <w:spacing w:after="0"/>
        <w:ind w:left="0"/>
        <w:jc w:val="both"/>
      </w:pPr>
      <w:r>
        <w:rPr>
          <w:rFonts w:ascii="Times New Roman"/>
          <w:b w:val="false"/>
          <w:i w:val="false"/>
          <w:color w:val="000000"/>
          <w:sz w:val="28"/>
        </w:rPr>
        <w:t>
      5. Осы баптың 4-тармағының талаптары құрылысы жұмыс істеп тұрған І санаттағы объектілердің аумағында жоспарланып отырған ІІ, ІІІ және IV санаттардағы объектілерді салу мен пайдалану жобаларына (техникалық-экономикалық негіздемелерге және жобалау-сметалық құжаттамаға)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өзгерістер енгізілді - ҚР 2008.12.04 </w:t>
      </w:r>
      <w:r>
        <w:rPr>
          <w:rFonts w:ascii="Times New Roman"/>
          <w:b w:val="false"/>
          <w:i w:val="false"/>
          <w:color w:val="000000"/>
          <w:sz w:val="28"/>
        </w:rPr>
        <w:t>N 97-IV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1" w:id="261"/>
    <w:p>
      <w:pPr>
        <w:spacing w:after="0"/>
        <w:ind w:left="0"/>
        <w:jc w:val="left"/>
      </w:pPr>
      <w:r>
        <w:rPr>
          <w:rFonts w:ascii="Times New Roman"/>
          <w:b/>
          <w:i w:val="false"/>
          <w:color w:val="000000"/>
        </w:rPr>
        <w:t xml:space="preserve"> 49-бап. Мемлекеттiк экологиялық сараптаманы жүргiзу тәртiбi</w:t>
      </w:r>
    </w:p>
    <w:bookmarkEnd w:id="261"/>
    <w:p>
      <w:pPr>
        <w:spacing w:after="0"/>
        <w:ind w:left="0"/>
        <w:jc w:val="both"/>
      </w:pPr>
      <w:r>
        <w:rPr>
          <w:rFonts w:ascii="Times New Roman"/>
          <w:b w:val="false"/>
          <w:i w:val="false"/>
          <w:color w:val="000000"/>
          <w:sz w:val="28"/>
        </w:rPr>
        <w:t>
      1. Мемлекеттік экологиялық сараптамаға құжаттаманы электрондық нысанда:</w:t>
      </w:r>
    </w:p>
    <w:p>
      <w:pPr>
        <w:spacing w:after="0"/>
        <w:ind w:left="0"/>
        <w:jc w:val="both"/>
      </w:pPr>
      <w:r>
        <w:rPr>
          <w:rFonts w:ascii="Times New Roman"/>
          <w:b w:val="false"/>
          <w:i w:val="false"/>
          <w:color w:val="000000"/>
          <w:sz w:val="28"/>
        </w:rPr>
        <w:t xml:space="preserve">
      1) белгiленiп отырған басқарушылық, шаруашылық, инвестициялық және өзге де қызметтiң тапсырыс берушiсi (инвестор); </w:t>
      </w:r>
    </w:p>
    <w:p>
      <w:pPr>
        <w:spacing w:after="0"/>
        <w:ind w:left="0"/>
        <w:jc w:val="both"/>
      </w:pPr>
      <w:r>
        <w:rPr>
          <w:rFonts w:ascii="Times New Roman"/>
          <w:b w:val="false"/>
          <w:i w:val="false"/>
          <w:color w:val="000000"/>
          <w:sz w:val="28"/>
        </w:rPr>
        <w:t>
      2) мемлекеттiк экологиялық сараптамаға жататын нормативтiк құқықтық актiлердiң және жоспарлардың жобаларын әзiрлеудi жүргiзетiн мемлекеттiк органның басшысы ұсынады.</w:t>
      </w:r>
    </w:p>
    <w:p>
      <w:pPr>
        <w:spacing w:after="0"/>
        <w:ind w:left="0"/>
        <w:jc w:val="both"/>
      </w:pPr>
      <w:r>
        <w:rPr>
          <w:rFonts w:ascii="Times New Roman"/>
          <w:b w:val="false"/>
          <w:i w:val="false"/>
          <w:color w:val="000000"/>
          <w:sz w:val="28"/>
        </w:rPr>
        <w:t xml:space="preserve">
      2. Осы баптың 3-тармағында көзделген жағдайларды қоспағанда, осы Кодекстің </w:t>
      </w:r>
      <w:r>
        <w:rPr>
          <w:rFonts w:ascii="Times New Roman"/>
          <w:b w:val="false"/>
          <w:i w:val="false"/>
          <w:color w:val="000000"/>
          <w:sz w:val="28"/>
        </w:rPr>
        <w:t>47-бабының</w:t>
      </w:r>
      <w:r>
        <w:rPr>
          <w:rFonts w:ascii="Times New Roman"/>
          <w:b w:val="false"/>
          <w:i w:val="false"/>
          <w:color w:val="000000"/>
          <w:sz w:val="28"/>
        </w:rPr>
        <w:t xml:space="preserve"> 1-тармағында көрсетілген объектілер бойынша мемлекеттік экологиялық сараптама жүргізу тәртібін қоршаған ортаны қорғау саласындағы уәкілетті орган айқындайды.</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47-бабы</w:t>
      </w:r>
      <w:r>
        <w:rPr>
          <w:rFonts w:ascii="Times New Roman"/>
          <w:b w:val="false"/>
          <w:i w:val="false"/>
          <w:color w:val="000000"/>
          <w:sz w:val="28"/>
        </w:rPr>
        <w:t xml:space="preserve"> 1-тармағының 1), 3) және 10) тармақшаларында көрсетілген объектілерге мемлекеттік экологиялық сараптама қорытындысы қоршаған ортаға эмиссияларға рұқсатпен бір мезгілде беріледі.</w:t>
      </w:r>
    </w:p>
    <w:p>
      <w:pPr>
        <w:spacing w:after="0"/>
        <w:ind w:left="0"/>
        <w:jc w:val="both"/>
      </w:pPr>
      <w:r>
        <w:rPr>
          <w:rFonts w:ascii="Times New Roman"/>
          <w:b w:val="false"/>
          <w:i w:val="false"/>
          <w:color w:val="000000"/>
          <w:sz w:val="28"/>
        </w:rPr>
        <w:t>
      3. Шаруашылық қызметтің І санаттағы объектілерін салу мен пайдалану жобалары (техникалық-экономикалық негіздемелер және жобалау-сметалық құжаттама) бойынша мемлекеттік экологиялық сараптама Қазақстан Республикасының сәулет, қала құрылысы және құрылыс қызметі туралы заңнамасында белгіленген тәртіппен құрылыс жобаларының ведомстводан тыс кешенді сараптамасы құрамында жүргізіледі. Мемлекеттік экологиялық сараптама қорытындысы қоршаған ортаға эмиссияларға рұқсатпен бір мезгілде беріледі.</w:t>
      </w:r>
    </w:p>
    <w:p>
      <w:pPr>
        <w:spacing w:after="0"/>
        <w:ind w:left="0"/>
        <w:jc w:val="both"/>
      </w:pPr>
      <w:r>
        <w:rPr>
          <w:rFonts w:ascii="Times New Roman"/>
          <w:b w:val="false"/>
          <w:i w:val="false"/>
          <w:color w:val="000000"/>
          <w:sz w:val="28"/>
        </w:rPr>
        <w:t>
      4. Құрылыс жобаларының ведомстводан тыс кешенді сараптамасының теріс қорытындысы берілген жағдайда қоршаған ортаға эмиссияларға рұқсат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49-бапқа өзгерістер енгізілді - ҚР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24.11.2015</w:t>
      </w:r>
      <w:r>
        <w:rPr>
          <w:rFonts w:ascii="Times New Roman"/>
          <w:b w:val="false"/>
          <w:i w:val="false"/>
          <w:color w:val="000000"/>
          <w:sz w:val="28"/>
        </w:rPr>
        <w:t xml:space="preserve"> № 419-V</w:t>
      </w:r>
      <w:r>
        <w:rPr>
          <w:rFonts w:ascii="Times New Roman"/>
          <w:b w:val="false"/>
          <w:i w:val="false"/>
          <w:color w:val="ff0000"/>
          <w:sz w:val="28"/>
        </w:rPr>
        <w:t xml:space="preserve"> (01.01.2016 бастап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49-1-бап. II, III және IV санаттардағы объектілер үшін жобалардың ведомстводан тыс кешенді сараптамасы құрамында құрылыс жобаларының экологиялық сараптамасын жүргізу тәртібі</w:t>
      </w:r>
    </w:p>
    <w:p>
      <w:pPr>
        <w:spacing w:after="0"/>
        <w:ind w:left="0"/>
        <w:jc w:val="both"/>
      </w:pPr>
      <w:r>
        <w:rPr>
          <w:rFonts w:ascii="Times New Roman"/>
          <w:b w:val="false"/>
          <w:i w:val="false"/>
          <w:color w:val="000000"/>
          <w:sz w:val="28"/>
        </w:rPr>
        <w:t>
      1. II, III және IV санаттардағы объектілерді салу жобалары (техникалық-экономикалық негіздемелер және жобалау-сметалық құжаттама) бойынша жобалардың экологиялық сараптамасын Қазақстан Республикасының сәулет, қала құрылысы және құрылыс қызметі туралы заңнамасында белгіленген тәртіппен аттестатталған сарапшылар жүргізеді.</w:t>
      </w:r>
    </w:p>
    <w:p>
      <w:pPr>
        <w:spacing w:after="0"/>
        <w:ind w:left="0"/>
        <w:jc w:val="both"/>
      </w:pPr>
      <w:r>
        <w:rPr>
          <w:rFonts w:ascii="Times New Roman"/>
          <w:b w:val="false"/>
          <w:i w:val="false"/>
          <w:color w:val="000000"/>
          <w:sz w:val="28"/>
        </w:rPr>
        <w:t>
      Жобалардың экологиялық сараптамасы құрылыс жобаларының ведомстводан тыс кешенді сараптамасының бір бөлігі болып табылады.</w:t>
      </w:r>
    </w:p>
    <w:p>
      <w:pPr>
        <w:spacing w:after="0"/>
        <w:ind w:left="0"/>
        <w:jc w:val="both"/>
      </w:pPr>
      <w:r>
        <w:rPr>
          <w:rFonts w:ascii="Times New Roman"/>
          <w:b w:val="false"/>
          <w:i w:val="false"/>
          <w:color w:val="000000"/>
          <w:sz w:val="28"/>
        </w:rPr>
        <w:t>
      2. Құрылыс жобаларының ведомстводан тыс кешенді сараптамасының қорытындысында табиғат пайдаланушылардың құрылыс, шаруашылық қызметі кезеңіне арналған эмиссиялардың нормативтері қамтылады.</w:t>
      </w:r>
    </w:p>
    <w:p>
      <w:pPr>
        <w:spacing w:after="0"/>
        <w:ind w:left="0"/>
        <w:jc w:val="both"/>
      </w:pPr>
      <w:r>
        <w:rPr>
          <w:rFonts w:ascii="Times New Roman"/>
          <w:b w:val="false"/>
          <w:i w:val="false"/>
          <w:color w:val="000000"/>
          <w:sz w:val="28"/>
        </w:rPr>
        <w:t>
      3. ІІ, ІІІ және IV санаттардағы объектілерді салу жобаларының (техникалық-экономикалық негіздемелердің және жобалау-сметалық құжаттаманың) ведомстводан тыс кешенді сараптамасын жүргізу кезеңінде эмиссиялардың нормативтерін қамтитын ведомстводан тыс кешенді сараптама бөлімі табиғат пайдаланушылардың және қоршаған ортаны ластау көздерінің мемлекеттік тізілімінде есепке алу үшін қоршаған ортаны қорғау саласындағы жергілікті атқарушы органдарға жіберіледі.</w:t>
      </w:r>
    </w:p>
    <w:p>
      <w:pPr>
        <w:spacing w:after="0"/>
        <w:ind w:left="0"/>
        <w:jc w:val="both"/>
      </w:pPr>
      <w:r>
        <w:rPr>
          <w:rFonts w:ascii="Times New Roman"/>
          <w:b w:val="false"/>
          <w:i w:val="false"/>
          <w:color w:val="000000"/>
          <w:sz w:val="28"/>
        </w:rPr>
        <w:t>
      4. Қоршаған ортаны қорғау саласындағы жергілікті атқарушы органдар Қазақстан Республикасының сәулет, қала құрылысы және құрылыс қызметі туралы заңнамасында белгіленген мерзімдерде және тәртіппен қоршаған ортаға эмиссияларға рұқсатты ведомстводан тыс кешенді сараптама органдарына жібереді.</w:t>
      </w:r>
    </w:p>
    <w:p>
      <w:pPr>
        <w:spacing w:after="0"/>
        <w:ind w:left="0"/>
        <w:jc w:val="both"/>
      </w:pPr>
      <w:r>
        <w:rPr>
          <w:rFonts w:ascii="Times New Roman"/>
          <w:b w:val="false"/>
          <w:i w:val="false"/>
          <w:color w:val="000000"/>
          <w:sz w:val="28"/>
        </w:rPr>
        <w:t>
      5. Жобалардың ведомстводан тыс кешенді сараптамасының теріс қорытындысы берілген жағдайда қоршаған ортаға эмиссияларға рұқсат берілмейді. Қоршаған ортаға эмиссияларға рұқсаттарды қайтадан алу ведомстводан тыс кешенді сараптама жүргізуге қайтадан ұсынылған жобалар үшін белгіленген тәртіппен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7-тарау 49-1-баппен толықтырылды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2" w:id="262"/>
    <w:p>
      <w:pPr>
        <w:spacing w:after="0"/>
        <w:ind w:left="0"/>
        <w:jc w:val="left"/>
      </w:pPr>
      <w:r>
        <w:rPr>
          <w:rFonts w:ascii="Times New Roman"/>
          <w:b/>
          <w:i w:val="false"/>
          <w:color w:val="000000"/>
        </w:rPr>
        <w:t xml:space="preserve"> 50-бап. Мемлекеттiк экологиялық сараптама жүргiзу мерзімдері</w:t>
      </w:r>
    </w:p>
    <w:bookmarkEnd w:id="262"/>
    <w:bookmarkStart w:name="z703" w:id="263"/>
    <w:p>
      <w:pPr>
        <w:spacing w:after="0"/>
        <w:ind w:left="0"/>
        <w:jc w:val="both"/>
      </w:pPr>
      <w:r>
        <w:rPr>
          <w:rFonts w:ascii="Times New Roman"/>
          <w:b w:val="false"/>
          <w:i w:val="false"/>
          <w:color w:val="000000"/>
          <w:sz w:val="28"/>
        </w:rPr>
        <w:t xml:space="preserve">
      1. Мемлекеттiк экологиялық сараптама осы Кодекстің </w:t>
      </w:r>
      <w:r>
        <w:rPr>
          <w:rFonts w:ascii="Times New Roman"/>
          <w:b w:val="false"/>
          <w:i w:val="false"/>
          <w:color w:val="000000"/>
          <w:sz w:val="28"/>
        </w:rPr>
        <w:t>49-бабының</w:t>
      </w:r>
      <w:r>
        <w:rPr>
          <w:rFonts w:ascii="Times New Roman"/>
          <w:b w:val="false"/>
          <w:i w:val="false"/>
          <w:color w:val="000000"/>
          <w:sz w:val="28"/>
        </w:rPr>
        <w:t xml:space="preserve"> 1-тармағында көрсетілген тұлғалар мемлекеттік экологиялық сараптама жүргізу тәртібінде айқындалған құжаттар топтамасын ұсынған кезден бастап:</w:t>
      </w:r>
    </w:p>
    <w:bookmarkEnd w:id="263"/>
    <w:p>
      <w:pPr>
        <w:spacing w:after="0"/>
        <w:ind w:left="0"/>
        <w:jc w:val="both"/>
      </w:pPr>
      <w:r>
        <w:rPr>
          <w:rFonts w:ascii="Times New Roman"/>
          <w:b w:val="false"/>
          <w:i w:val="false"/>
          <w:color w:val="000000"/>
          <w:sz w:val="28"/>
        </w:rPr>
        <w:t>
      I санаттағы объектілер үшін қырық бес жұмыс күні;</w:t>
      </w:r>
    </w:p>
    <w:p>
      <w:pPr>
        <w:spacing w:after="0"/>
        <w:ind w:left="0"/>
        <w:jc w:val="both"/>
      </w:pPr>
      <w:r>
        <w:rPr>
          <w:rFonts w:ascii="Times New Roman"/>
          <w:b w:val="false"/>
          <w:i w:val="false"/>
          <w:color w:val="000000"/>
          <w:sz w:val="28"/>
        </w:rPr>
        <w:t>
      II санаттағы объектілер үшін отыз жұмыс күні;</w:t>
      </w:r>
    </w:p>
    <w:p>
      <w:pPr>
        <w:spacing w:after="0"/>
        <w:ind w:left="0"/>
        <w:jc w:val="both"/>
      </w:pPr>
      <w:r>
        <w:rPr>
          <w:rFonts w:ascii="Times New Roman"/>
          <w:b w:val="false"/>
          <w:i w:val="false"/>
          <w:color w:val="000000"/>
          <w:sz w:val="28"/>
        </w:rPr>
        <w:t>
      III және ІV санаттардағы объектілер үшін он бес жұмыс күні ішінде жүргізіледі.</w:t>
      </w:r>
    </w:p>
    <w:bookmarkStart w:name="z741" w:id="264"/>
    <w:p>
      <w:pPr>
        <w:spacing w:after="0"/>
        <w:ind w:left="0"/>
        <w:jc w:val="both"/>
      </w:pPr>
      <w:r>
        <w:rPr>
          <w:rFonts w:ascii="Times New Roman"/>
          <w:b w:val="false"/>
          <w:i w:val="false"/>
          <w:color w:val="000000"/>
          <w:sz w:val="28"/>
        </w:rPr>
        <w:t>
      2. Тіркелген күннен бастап I санаттағы мемлекеттік экологиялық сараптама объектілері үшін – бес жұмыс күнінен аспайтын, II, III және IV санаттардағы мемлекеттік экологиялық сараптама объектілері үшін үш жұмыс күнінен аспайтын мерзімде мемлекеттік экологиялық сараптаманың қорытындысын беретін орган құжаттарды олардың толықтығы тұрғысынан қарайды. Құжаттар топтамасы толық ұсынылмаған жағдайда, құжаттар ұсынған тұлғаға қайтаруға жатады.</w:t>
      </w:r>
    </w:p>
    <w:bookmarkEnd w:id="264"/>
    <w:bookmarkStart w:name="z742" w:id="265"/>
    <w:p>
      <w:pPr>
        <w:spacing w:after="0"/>
        <w:ind w:left="0"/>
        <w:jc w:val="both"/>
      </w:pPr>
      <w:r>
        <w:rPr>
          <w:rFonts w:ascii="Times New Roman"/>
          <w:b w:val="false"/>
          <w:i w:val="false"/>
          <w:color w:val="000000"/>
          <w:sz w:val="28"/>
        </w:rPr>
        <w:t>
      3. Мемлекеттік экологиялық сараптамаға ұсынылатын жобалар мен оларға қоса берілетін материалдар бойынша ескертулер болған кезде сарапшылар оларды ұсынған тұлғаға мұндай ескертулерді:</w:t>
      </w:r>
    </w:p>
    <w:bookmarkEnd w:id="265"/>
    <w:p>
      <w:pPr>
        <w:spacing w:after="0"/>
        <w:ind w:left="0"/>
        <w:jc w:val="both"/>
      </w:pPr>
      <w:r>
        <w:rPr>
          <w:rFonts w:ascii="Times New Roman"/>
          <w:b w:val="false"/>
          <w:i w:val="false"/>
          <w:color w:val="000000"/>
          <w:sz w:val="28"/>
        </w:rPr>
        <w:t>
      I санаттағы объектілер бойынша – жиырма бес жұмыс күні ішінде жібереді, оларды тапсырыс беруші ескертулер берілген күннен бастап он жұмыс күні ішінде жояды;</w:t>
      </w:r>
    </w:p>
    <w:p>
      <w:pPr>
        <w:spacing w:after="0"/>
        <w:ind w:left="0"/>
        <w:jc w:val="both"/>
      </w:pPr>
      <w:r>
        <w:rPr>
          <w:rFonts w:ascii="Times New Roman"/>
          <w:b w:val="false"/>
          <w:i w:val="false"/>
          <w:color w:val="000000"/>
          <w:sz w:val="28"/>
        </w:rPr>
        <w:t>
      IІ санаттағы объектілер бойынша – он бес жұмыс күні ішінде жібереді, оларды тапсырыс беруші ескертулер берілген күннен бастап бес жұмыс күні ішінде жояды;</w:t>
      </w:r>
    </w:p>
    <w:p>
      <w:pPr>
        <w:spacing w:after="0"/>
        <w:ind w:left="0"/>
        <w:jc w:val="both"/>
      </w:pPr>
      <w:r>
        <w:rPr>
          <w:rFonts w:ascii="Times New Roman"/>
          <w:b w:val="false"/>
          <w:i w:val="false"/>
          <w:color w:val="000000"/>
          <w:sz w:val="28"/>
        </w:rPr>
        <w:t>
      III және IV санаттардағы объектілер бойынша – жеті жұмыс күні ішінде жібереді, оларды тапсырыс беруші ескертулер берілген күннен бастап үш жұмыс күні ішінде жояды.</w:t>
      </w:r>
    </w:p>
    <w:p>
      <w:pPr>
        <w:spacing w:after="0"/>
        <w:ind w:left="0"/>
        <w:jc w:val="both"/>
      </w:pPr>
      <w:r>
        <w:rPr>
          <w:rFonts w:ascii="Times New Roman"/>
          <w:b w:val="false"/>
          <w:i w:val="false"/>
          <w:color w:val="000000"/>
          <w:sz w:val="28"/>
        </w:rPr>
        <w:t>
      Ескертулер жойылмаған жағдайда, осы баптың 1-тармағында айқындалған мерзімдерде мемлекеттік экологиялық сараптаманың теріс қорытындысы беріледі.</w:t>
      </w:r>
    </w:p>
    <w:p>
      <w:pPr>
        <w:spacing w:after="0"/>
        <w:ind w:left="0"/>
        <w:jc w:val="both"/>
      </w:pPr>
      <w:r>
        <w:rPr>
          <w:rFonts w:ascii="Times New Roman"/>
          <w:b w:val="false"/>
          <w:i w:val="false"/>
          <w:color w:val="000000"/>
          <w:sz w:val="28"/>
        </w:rPr>
        <w:t>
      Бұрын жіберілген ескертулер жойылған жағдайда мемлекеттік экологиялық сараптаманың оң қорытындысы беріледі.</w:t>
      </w:r>
    </w:p>
    <w:bookmarkStart w:name="z879" w:id="266"/>
    <w:p>
      <w:pPr>
        <w:spacing w:after="0"/>
        <w:ind w:left="0"/>
        <w:jc w:val="both"/>
      </w:pPr>
      <w:r>
        <w:rPr>
          <w:rFonts w:ascii="Times New Roman"/>
          <w:b w:val="false"/>
          <w:i w:val="false"/>
          <w:color w:val="000000"/>
          <w:sz w:val="28"/>
        </w:rPr>
        <w:t>
      4. Құрылыс жобаларының ведомстводан тыс кешенді сараптамасы немесе қала құрылысы жобаларының кешенді қала құрылысы сараптамасы құрамындағы жобалар бойынша жүргізілетін мемлекеттік экологиялық сараптама Қазақстан Республикасының сәулет, қала құрылысы және құрылыс қызметі туралы заңнамасында айқындалатын тәртіппен және мерзімдерде жүргізіледі.</w:t>
      </w:r>
    </w:p>
    <w:bookmarkEnd w:id="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 жаңа редакцияда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 өзгерістер енгізілді - ҚР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3" w:id="267"/>
    <w:p>
      <w:pPr>
        <w:spacing w:after="0"/>
        <w:ind w:left="0"/>
        <w:jc w:val="left"/>
      </w:pPr>
      <w:r>
        <w:rPr>
          <w:rFonts w:ascii="Times New Roman"/>
          <w:b/>
          <w:i w:val="false"/>
          <w:color w:val="000000"/>
        </w:rPr>
        <w:t xml:space="preserve"> 51-бап. Мемлекеттiк экологиялық сараптаманың қорытындысы</w:t>
      </w:r>
    </w:p>
    <w:bookmarkEnd w:id="267"/>
    <w:p>
      <w:pPr>
        <w:spacing w:after="0"/>
        <w:ind w:left="0"/>
        <w:jc w:val="both"/>
      </w:pPr>
      <w:r>
        <w:rPr>
          <w:rFonts w:ascii="Times New Roman"/>
          <w:b w:val="false"/>
          <w:i w:val="false"/>
          <w:color w:val="000000"/>
          <w:sz w:val="28"/>
        </w:rPr>
        <w:t>
      1. Мемлекеттік экологиялық сараптаманың қорытындысы оны жүргізу нәтижелері бойынша беріледі.</w:t>
      </w:r>
    </w:p>
    <w:p>
      <w:pPr>
        <w:spacing w:after="0"/>
        <w:ind w:left="0"/>
        <w:jc w:val="both"/>
      </w:pPr>
      <w:r>
        <w:rPr>
          <w:rFonts w:ascii="Times New Roman"/>
          <w:b w:val="false"/>
          <w:i w:val="false"/>
          <w:color w:val="000000"/>
          <w:sz w:val="28"/>
        </w:rPr>
        <w:t>
      Мемлекеттік экологиялық сараптаманың міндетті сипаты болады және табиғат пайдалану және қоршаған орта мен халық денсаулығына әсер ету бөлігінде құқықтық, ұйымдастырушылық және шаруашылық шешімдерді қабылдаудан бұрын жүргізілуге тиіс.</w:t>
      </w:r>
    </w:p>
    <w:p>
      <w:pPr>
        <w:spacing w:after="0"/>
        <w:ind w:left="0"/>
        <w:jc w:val="both"/>
      </w:pPr>
      <w:r>
        <w:rPr>
          <w:rFonts w:ascii="Times New Roman"/>
          <w:b w:val="false"/>
          <w:i w:val="false"/>
          <w:color w:val="000000"/>
          <w:sz w:val="28"/>
        </w:rPr>
        <w:t>
      2. Мемлекеттiк экологиялық сараптаманың оң қорытындысы экологиялық сараптама объектiсiн iске асыру жөнiнде шешiм қабылдауға болатындығы мен мүмкiндiгi туралы тұжырымдарды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Мемлекеттiк экологиялық сараптама жүргiзу мiндеттi болып табылатын шаруашылық және өзге де қызмет жобаларын іске асыруды банктердiң және өзге де қаржы ұйымдарының мемлекеттiк экологиялық сараптаманың оң қорытындысынсыз қаржыландыруына тыйым салынады.</w:t>
      </w:r>
    </w:p>
    <w:p>
      <w:pPr>
        <w:spacing w:after="0"/>
        <w:ind w:left="0"/>
        <w:jc w:val="both"/>
      </w:pPr>
      <w:r>
        <w:rPr>
          <w:rFonts w:ascii="Times New Roman"/>
          <w:b w:val="false"/>
          <w:i w:val="false"/>
          <w:color w:val="000000"/>
          <w:sz w:val="28"/>
        </w:rPr>
        <w:t>
      5. Мемлекеттік экологиялық сараптаманың қорытындысына қоршаған ортаны қорғау саласындағы уәкілетті органның сараптама бөлімшелерінің, тиісті аумақтағы қоршаған ортаны қорғау саласындағы уәкілетті органның аумақтық бөлімшелерінің басшылары не облыстардың, республикалық маңызы бар қалалардың, астананың жергілікті атқарушы органдарының сараптама бөлімшесінің басшысы өз құзыреті шегінде қол қояды.</w:t>
      </w:r>
    </w:p>
    <w:p>
      <w:pPr>
        <w:spacing w:after="0"/>
        <w:ind w:left="0"/>
        <w:jc w:val="both"/>
      </w:pPr>
      <w:r>
        <w:rPr>
          <w:rFonts w:ascii="Times New Roman"/>
          <w:b w:val="false"/>
          <w:i w:val="false"/>
          <w:color w:val="000000"/>
          <w:sz w:val="28"/>
        </w:rPr>
        <w:t>
      6. Жобалық құжаттамаға мемлекеттiк экологиялық сараптаманың оң қорытындысы I, II және III санаттардағы объектілер үшін – қоршаған ортаға эмиссиялардың белгіленген нормативтерінің қолданылу мерзімі ішінде, IV санаттағы объектілер үшін – мерзімсіз қолданылады.</w:t>
      </w:r>
    </w:p>
    <w:p>
      <w:pPr>
        <w:spacing w:after="0"/>
        <w:ind w:left="0"/>
        <w:jc w:val="both"/>
      </w:pPr>
      <w:r>
        <w:rPr>
          <w:rFonts w:ascii="Times New Roman"/>
          <w:b w:val="false"/>
          <w:i w:val="false"/>
          <w:color w:val="000000"/>
          <w:sz w:val="28"/>
        </w:rPr>
        <w:t>
      7. Мемлекеттік экологиялық сараптаманың оң қорытындысынан айыруды (қайтарып алуды) оны берген орган табиғат пайдаланушының жазбаша өтініші немесе келісімі негізінде жүзеге асырады.</w:t>
      </w:r>
    </w:p>
    <w:p>
      <w:pPr>
        <w:spacing w:after="0"/>
        <w:ind w:left="0"/>
        <w:jc w:val="both"/>
      </w:pPr>
      <w:r>
        <w:rPr>
          <w:rFonts w:ascii="Times New Roman"/>
          <w:b w:val="false"/>
          <w:i w:val="false"/>
          <w:color w:val="000000"/>
          <w:sz w:val="28"/>
        </w:rPr>
        <w:t>
      Қазақстан Республикасының экологиялық заңнамасының талаптарын бұзушылықтар анықталған кезде мемлекеттік экологиялық сараптаманың оң қорытындысынан айыру (қайтарып алу) сот тәртібімен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51-бапқа өзгерістер енгізілді - ҚР 2008.12.04 </w:t>
      </w:r>
      <w:r>
        <w:rPr>
          <w:rFonts w:ascii="Times New Roman"/>
          <w:b w:val="false"/>
          <w:i w:val="false"/>
          <w:color w:val="000000"/>
          <w:sz w:val="28"/>
        </w:rPr>
        <w:t>N 97-IV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25.04.2016 </w:t>
      </w:r>
      <w:r>
        <w:rPr>
          <w:rFonts w:ascii="Times New Roman"/>
          <w:b w:val="false"/>
          <w:i w:val="false"/>
          <w:color w:val="000000"/>
          <w:sz w:val="28"/>
        </w:rPr>
        <w:t>№ 505-V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4" w:id="268"/>
    <w:p>
      <w:pPr>
        <w:spacing w:after="0"/>
        <w:ind w:left="0"/>
        <w:jc w:val="left"/>
      </w:pPr>
      <w:r>
        <w:rPr>
          <w:rFonts w:ascii="Times New Roman"/>
          <w:b/>
          <w:i w:val="false"/>
          <w:color w:val="000000"/>
        </w:rPr>
        <w:t xml:space="preserve"> 52-бап. Мемлекеттiк экологиялық сараптаманы жүзеге асыратын сарапшылық бөлiмшелерi басшыларының құқықтары</w:t>
      </w:r>
    </w:p>
    <w:bookmarkEnd w:id="268"/>
    <w:p>
      <w:pPr>
        <w:spacing w:after="0"/>
        <w:ind w:left="0"/>
        <w:jc w:val="both"/>
      </w:pPr>
      <w:r>
        <w:rPr>
          <w:rFonts w:ascii="Times New Roman"/>
          <w:b w:val="false"/>
          <w:i w:val="false"/>
          <w:color w:val="000000"/>
          <w:sz w:val="28"/>
        </w:rPr>
        <w:t xml:space="preserve">
      1. Мемлекеттiк экологиялық сараптаманы жүзеге асыратын сарапшылық бөлiмшелерi басшыларының: </w:t>
      </w:r>
    </w:p>
    <w:p>
      <w:pPr>
        <w:spacing w:after="0"/>
        <w:ind w:left="0"/>
        <w:jc w:val="both"/>
      </w:pPr>
      <w:r>
        <w:rPr>
          <w:rFonts w:ascii="Times New Roman"/>
          <w:b w:val="false"/>
          <w:i w:val="false"/>
          <w:color w:val="000000"/>
          <w:sz w:val="28"/>
        </w:rPr>
        <w:t xml:space="preserve">
      1) мемлекеттiк экологиялық сараптама жүргiзу үшiн белгiленген тәртiппен экологиялық сарапшылық комиссияларын, топтарын құруға, жұмысқа қатысуға отандық және шетелдiк мамандарды, сондай-ақ заңды тұлғаларды тартуға; </w:t>
      </w:r>
    </w:p>
    <w:p>
      <w:pPr>
        <w:spacing w:after="0"/>
        <w:ind w:left="0"/>
        <w:jc w:val="both"/>
      </w:pPr>
      <w:r>
        <w:rPr>
          <w:rFonts w:ascii="Times New Roman"/>
          <w:b w:val="false"/>
          <w:i w:val="false"/>
          <w:color w:val="000000"/>
          <w:sz w:val="28"/>
        </w:rPr>
        <w:t xml:space="preserve">
      2) сарапшылық бөлiмшелерiнiң, құрылатын комиссиялар мен топтардың қызметiне бақылау жасауды жүзеге асыруға; </w:t>
      </w:r>
    </w:p>
    <w:p>
      <w:pPr>
        <w:spacing w:after="0"/>
        <w:ind w:left="0"/>
        <w:jc w:val="both"/>
      </w:pPr>
      <w:r>
        <w:rPr>
          <w:rFonts w:ascii="Times New Roman"/>
          <w:b w:val="false"/>
          <w:i w:val="false"/>
          <w:color w:val="000000"/>
          <w:sz w:val="28"/>
        </w:rPr>
        <w:t xml:space="preserve">
      3) мемлекеттiк экологиялық сараптаманың сараптама кеңестерiн басқаруға, олардың қызметiн ұйымдастыруға; </w:t>
      </w:r>
    </w:p>
    <w:p>
      <w:pPr>
        <w:spacing w:after="0"/>
        <w:ind w:left="0"/>
        <w:jc w:val="both"/>
      </w:pPr>
      <w:r>
        <w:rPr>
          <w:rFonts w:ascii="Times New Roman"/>
          <w:b w:val="false"/>
          <w:i w:val="false"/>
          <w:color w:val="000000"/>
          <w:sz w:val="28"/>
        </w:rPr>
        <w:t xml:space="preserve">
      4) мемлекеттiк экологиялық сараптама жүргiзу әдiстерiн айқындауға; </w:t>
      </w:r>
    </w:p>
    <w:p>
      <w:pPr>
        <w:spacing w:after="0"/>
        <w:ind w:left="0"/>
        <w:jc w:val="both"/>
      </w:pPr>
      <w:r>
        <w:rPr>
          <w:rFonts w:ascii="Times New Roman"/>
          <w:b w:val="false"/>
          <w:i w:val="false"/>
          <w:color w:val="000000"/>
          <w:sz w:val="28"/>
        </w:rPr>
        <w:t xml:space="preserve">
      5) Қазақстан Республикасының экологиялық заңнамасының талаптарына сай келмейтiн, мемлекеттiк экологиялық сараптамаға ұсынылған материалдарды қабылдамай тастауға; </w:t>
      </w:r>
    </w:p>
    <w:p>
      <w:pPr>
        <w:spacing w:after="0"/>
        <w:ind w:left="0"/>
        <w:jc w:val="both"/>
      </w:pPr>
      <w:r>
        <w:rPr>
          <w:rFonts w:ascii="Times New Roman"/>
          <w:b w:val="false"/>
          <w:i w:val="false"/>
          <w:color w:val="000000"/>
          <w:sz w:val="28"/>
        </w:rPr>
        <w:t xml:space="preserve">
      6) есептеулерде қате және басқа да олқылықтар жiберiлген, оны түзету қосымша зерттеулердi, iздестiру жұмыстарын не қосымша қаражат бөлудi қажет ететiн құжаттар мен материалдарды пысықтау үшiн қайтаруға; </w:t>
      </w:r>
    </w:p>
    <w:p>
      <w:pPr>
        <w:spacing w:after="0"/>
        <w:ind w:left="0"/>
        <w:jc w:val="both"/>
      </w:pPr>
      <w:r>
        <w:rPr>
          <w:rFonts w:ascii="Times New Roman"/>
          <w:b w:val="false"/>
          <w:i w:val="false"/>
          <w:color w:val="000000"/>
          <w:sz w:val="28"/>
        </w:rPr>
        <w:t xml:space="preserve">
      7) мемлекеттiк экологиялық сараптама қорытындыларына қол қоюға;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алып тасталды - ҚР 25.04.2016 </w:t>
      </w:r>
      <w:r>
        <w:rPr>
          <w:rFonts w:ascii="Times New Roman"/>
          <w:b w:val="false"/>
          <w:i w:val="false"/>
          <w:color w:val="000000"/>
          <w:sz w:val="28"/>
        </w:rPr>
        <w:t>№ 505-V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мемлекеттiк экологиялық сараптама жүргiзуге қажеттi қосымша материалдарды сұратуға; </w:t>
      </w:r>
    </w:p>
    <w:p>
      <w:pPr>
        <w:spacing w:after="0"/>
        <w:ind w:left="0"/>
        <w:jc w:val="both"/>
      </w:pPr>
      <w:r>
        <w:rPr>
          <w:rFonts w:ascii="Times New Roman"/>
          <w:b w:val="false"/>
          <w:i w:val="false"/>
          <w:color w:val="000000"/>
          <w:sz w:val="28"/>
        </w:rPr>
        <w:t xml:space="preserve">
      10) мемлекеттiк экологиялық сараптаманың оң қорытындысы алынбаған объектiлер туралы мәлiметтердi банктер мен өзге де қаржы ұйымдарына табыс етуге; </w:t>
      </w:r>
    </w:p>
    <w:p>
      <w:pPr>
        <w:spacing w:after="0"/>
        <w:ind w:left="0"/>
        <w:jc w:val="both"/>
      </w:pPr>
      <w:r>
        <w:rPr>
          <w:rFonts w:ascii="Times New Roman"/>
          <w:b w:val="false"/>
          <w:i w:val="false"/>
          <w:color w:val="000000"/>
          <w:sz w:val="28"/>
        </w:rPr>
        <w:t xml:space="preserve">
      11) Қазақстан Республикасы заңнамасының бұзылуына кiнәлi тұлғаларды жауапқа тарту туралы мәселелердi шешу үшiн тиiстi материалдар дайындап, құқық қорғау органдары мен өзге де органдарға тапсыруға құқығы бар.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(алынып тасталды - Қазақстан Республикасының 2008.12.04 </w:t>
      </w:r>
      <w:r>
        <w:rPr>
          <w:rFonts w:ascii="Times New Roman"/>
          <w:b w:val="false"/>
          <w:i w:val="false"/>
          <w:color w:val="000000"/>
          <w:sz w:val="28"/>
        </w:rPr>
        <w:t>N 97-IV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Мемлекеттік экологиялық сараптаманы ұйымдастыру және жүргізу кезінде сараптама бөлімшелерінің басшылары тәуелсіз болады және Қазақстан Республикасының экологиялық заңнамасына сәйкес іс-әрекет жасайды.</w:t>
      </w:r>
    </w:p>
    <w:p>
      <w:pPr>
        <w:spacing w:after="0"/>
        <w:ind w:left="0"/>
        <w:jc w:val="both"/>
      </w:pPr>
      <w:r>
        <w:rPr>
          <w:rFonts w:ascii="Times New Roman"/>
          <w:b w:val="false"/>
          <w:i w:val="false"/>
          <w:color w:val="000000"/>
          <w:sz w:val="28"/>
        </w:rPr>
        <w:t>
      Сараптама бөлімшелері басшыларының тәуелсіздігі қоршаған ортаны қорғау саласындағы уәкілетті орган және жергілікті атқарушы органдар бекітетін, оларды тағайындау және қызметтен босату тәртібі мен Қазақстан Республикасының заңнамасына қайшы келмейтін өзге де шарттарды қамтитын олар туралы ережелермен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52-бапқа өзгерістер енгізілді - ҚР 2008.12.04 </w:t>
      </w:r>
      <w:r>
        <w:rPr>
          <w:rFonts w:ascii="Times New Roman"/>
          <w:b w:val="false"/>
          <w:i w:val="false"/>
          <w:color w:val="000000"/>
          <w:sz w:val="28"/>
        </w:rPr>
        <w:t>N 97-IV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25.04.2016 </w:t>
      </w:r>
      <w:r>
        <w:rPr>
          <w:rFonts w:ascii="Times New Roman"/>
          <w:b w:val="false"/>
          <w:i w:val="false"/>
          <w:color w:val="000000"/>
          <w:sz w:val="28"/>
        </w:rPr>
        <w:t>№ 505-V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5" w:id="269"/>
    <w:p>
      <w:pPr>
        <w:spacing w:after="0"/>
        <w:ind w:left="0"/>
        <w:jc w:val="left"/>
      </w:pPr>
      <w:r>
        <w:rPr>
          <w:rFonts w:ascii="Times New Roman"/>
          <w:b/>
          <w:i w:val="false"/>
          <w:color w:val="000000"/>
        </w:rPr>
        <w:t xml:space="preserve"> 53-бап. Мемлекеттiк экологиялық сараптама сарапшысы</w:t>
      </w:r>
    </w:p>
    <w:bookmarkEnd w:id="269"/>
    <w:p>
      <w:pPr>
        <w:spacing w:after="0"/>
        <w:ind w:left="0"/>
        <w:jc w:val="both"/>
      </w:pPr>
      <w:r>
        <w:rPr>
          <w:rFonts w:ascii="Times New Roman"/>
          <w:b w:val="false"/>
          <w:i w:val="false"/>
          <w:color w:val="000000"/>
          <w:sz w:val="28"/>
        </w:rPr>
        <w:t>
      1. Арнаулы бiлiмi бар және экологиялық сараптама жүргiзуге қажеттi жеткiлiктi тәжiрибесi бар және мемлекеттiк экологиялық сараптама органы белгiлеген тәртiппен мемлекеттiк экологиялық сараптама жүргiзуге тартылған адам мемлекеттiк экологиялық сараптама сарапшысы болып табылады.</w:t>
      </w:r>
    </w:p>
    <w:p>
      <w:pPr>
        <w:spacing w:after="0"/>
        <w:ind w:left="0"/>
        <w:jc w:val="both"/>
      </w:pPr>
      <w:r>
        <w:rPr>
          <w:rFonts w:ascii="Times New Roman"/>
          <w:b w:val="false"/>
          <w:i w:val="false"/>
          <w:color w:val="000000"/>
          <w:sz w:val="28"/>
        </w:rPr>
        <w:t>
      Сараптама ұйымдарының бірінде штатта тұратын, жобалардың белгілі бір бөлімі (бөлігі) бойынша сараптама жұмыстарын жүргізу үшін Қазақстан Республикасының сәулет, қала құрылысы және құрылыс қызметі туралы заңнамасында белгіленген тәртіппен аттестатталған жеке тұлға құрылыс жобаларының экологиялық сараптамасының сарапшысы болып табылады.</w:t>
      </w:r>
    </w:p>
    <w:p>
      <w:pPr>
        <w:spacing w:after="0"/>
        <w:ind w:left="0"/>
        <w:jc w:val="both"/>
      </w:pPr>
      <w:r>
        <w:rPr>
          <w:rFonts w:ascii="Times New Roman"/>
          <w:b w:val="false"/>
          <w:i w:val="false"/>
          <w:color w:val="000000"/>
          <w:sz w:val="28"/>
        </w:rPr>
        <w:t>
      2. Экологиялық сараптама жасалуға тиiстi құжаттама тапсырыс берушiнiң өкiлi немесе мемлекеттiк экологиялық сараптама объектiсiн әзiрлеушi, сондай-ақ тапсырыс берушiмен немесе әзiрлеушiмен еңбек немесе өзге де шарттық қатынаста тұрған заңды және жеке тұлғалар мемлекеттiк экологиялық сараптама сарапшысы бола алмайды.</w:t>
      </w:r>
    </w:p>
    <w:p>
      <w:pPr>
        <w:spacing w:after="0"/>
        <w:ind w:left="0"/>
        <w:jc w:val="both"/>
      </w:pPr>
      <w:r>
        <w:rPr>
          <w:rFonts w:ascii="Times New Roman"/>
          <w:b w:val="false"/>
          <w:i w:val="false"/>
          <w:color w:val="000000"/>
          <w:sz w:val="28"/>
        </w:rPr>
        <w:t xml:space="preserve">
      3. Мемлекеттiк экологиялық сараптама сарапшысы өзi жасаған сараптама үшiн Қазақстан Республикасының заңдарына сәйкес жауапты болады. </w:t>
      </w:r>
    </w:p>
    <w:p>
      <w:pPr>
        <w:spacing w:after="0"/>
        <w:ind w:left="0"/>
        <w:jc w:val="both"/>
      </w:pPr>
      <w:r>
        <w:rPr>
          <w:rFonts w:ascii="Times New Roman"/>
          <w:b w:val="false"/>
          <w:i w:val="false"/>
          <w:color w:val="000000"/>
          <w:sz w:val="28"/>
        </w:rPr>
        <w:t xml:space="preserve">
      4. Сарапшының мемлекеттiк экологиялық сараптама жүргiзуге байланысты қызметiне мемлекеттiк органдардың, жеке, заңды тұлғалардың және лауазымды адамдардың араласуына тыйым салынады. </w:t>
      </w:r>
    </w:p>
    <w:p>
      <w:pPr>
        <w:spacing w:after="0"/>
        <w:ind w:left="0"/>
        <w:jc w:val="both"/>
      </w:pPr>
      <w:r>
        <w:rPr>
          <w:rFonts w:ascii="Times New Roman"/>
          <w:b w:val="false"/>
          <w:i w:val="false"/>
          <w:color w:val="000000"/>
          <w:sz w:val="28"/>
        </w:rPr>
        <w:t xml:space="preserve">
      5. Мемлекеттiк экологиялық сараптама сарапшысы құқықтарының бұзылуы сот және әкiмшiлiк тәртiппен қорғалуға тиiс, ал мұндай жолсыздықтарға кiнәлi тұлғалар Қазақстан Республикасының заңдарына сәйкес жауапты болады. </w:t>
      </w:r>
    </w:p>
    <w:p>
      <w:pPr>
        <w:spacing w:after="0"/>
        <w:ind w:left="0"/>
        <w:jc w:val="both"/>
      </w:pPr>
      <w:r>
        <w:rPr>
          <w:rFonts w:ascii="Times New Roman"/>
          <w:b w:val="false"/>
          <w:i w:val="false"/>
          <w:color w:val="000000"/>
          <w:sz w:val="28"/>
        </w:rPr>
        <w:t xml:space="preserve">
      6. Мемлекеттiк экологиялық сараптама сарапшысының: </w:t>
      </w:r>
    </w:p>
    <w:p>
      <w:pPr>
        <w:spacing w:after="0"/>
        <w:ind w:left="0"/>
        <w:jc w:val="both"/>
      </w:pPr>
      <w:r>
        <w:rPr>
          <w:rFonts w:ascii="Times New Roman"/>
          <w:b w:val="false"/>
          <w:i w:val="false"/>
          <w:color w:val="000000"/>
          <w:sz w:val="28"/>
        </w:rPr>
        <w:t xml:space="preserve">
      1) мемлекеттiк экологиялық сараптама объектiсін жан-жақты және объективтi бағалау үшiн маңызы бар қосымша материалдарды осы Кодекстің </w:t>
      </w:r>
      <w:r>
        <w:rPr>
          <w:rFonts w:ascii="Times New Roman"/>
          <w:b w:val="false"/>
          <w:i w:val="false"/>
          <w:color w:val="000000"/>
          <w:sz w:val="28"/>
        </w:rPr>
        <w:t>50-бабында</w:t>
      </w:r>
      <w:r>
        <w:rPr>
          <w:rFonts w:ascii="Times New Roman"/>
          <w:b w:val="false"/>
          <w:i w:val="false"/>
          <w:color w:val="000000"/>
          <w:sz w:val="28"/>
        </w:rPr>
        <w:t xml:space="preserve"> белгіленген мерзім шегінде ұсынуды талап етуге;</w:t>
      </w:r>
    </w:p>
    <w:p>
      <w:pPr>
        <w:spacing w:after="0"/>
        <w:ind w:left="0"/>
        <w:jc w:val="both"/>
      </w:pPr>
      <w:r>
        <w:rPr>
          <w:rFonts w:ascii="Times New Roman"/>
          <w:b w:val="false"/>
          <w:i w:val="false"/>
          <w:color w:val="000000"/>
          <w:sz w:val="28"/>
        </w:rPr>
        <w:t xml:space="preserve">
      2) экологиялық сараптама жүргiзуге мамандарды қосымша тартуға; </w:t>
      </w:r>
    </w:p>
    <w:p>
      <w:pPr>
        <w:spacing w:after="0"/>
        <w:ind w:left="0"/>
        <w:jc w:val="both"/>
      </w:pPr>
      <w:r>
        <w:rPr>
          <w:rFonts w:ascii="Times New Roman"/>
          <w:b w:val="false"/>
          <w:i w:val="false"/>
          <w:color w:val="000000"/>
          <w:sz w:val="28"/>
        </w:rPr>
        <w:t xml:space="preserve">
      3) сараптама жұмысын, әдiснамасын ұйымдастыруды жетiлдiру, оны жүзеге асыру тәртiбi мен принциптерi жөнiнде ұсыныстар енгiзуге; </w:t>
      </w:r>
    </w:p>
    <w:p>
      <w:pPr>
        <w:spacing w:after="0"/>
        <w:ind w:left="0"/>
        <w:jc w:val="both"/>
      </w:pPr>
      <w:r>
        <w:rPr>
          <w:rFonts w:ascii="Times New Roman"/>
          <w:b w:val="false"/>
          <w:i w:val="false"/>
          <w:color w:val="000000"/>
          <w:sz w:val="28"/>
        </w:rPr>
        <w:t xml:space="preserve">
      4) мемлекеттiк экологиялық сараптама объектiсi жөнiнде, мемлекеттiк экологиялық сараптама қорытындысына қоса тiркелетiн ерекше пiкiр қалыптастыруға құқығы бар. </w:t>
      </w:r>
    </w:p>
    <w:p>
      <w:pPr>
        <w:spacing w:after="0"/>
        <w:ind w:left="0"/>
        <w:jc w:val="both"/>
      </w:pPr>
      <w:r>
        <w:rPr>
          <w:rFonts w:ascii="Times New Roman"/>
          <w:b w:val="false"/>
          <w:i w:val="false"/>
          <w:color w:val="000000"/>
          <w:sz w:val="28"/>
        </w:rPr>
        <w:t xml:space="preserve">
      7. Мемлекеттiк экологиялық сараптама сарапшысы: </w:t>
      </w:r>
    </w:p>
    <w:p>
      <w:pPr>
        <w:spacing w:after="0"/>
        <w:ind w:left="0"/>
        <w:jc w:val="both"/>
      </w:pPr>
      <w:r>
        <w:rPr>
          <w:rFonts w:ascii="Times New Roman"/>
          <w:b w:val="false"/>
          <w:i w:val="false"/>
          <w:color w:val="000000"/>
          <w:sz w:val="28"/>
        </w:rPr>
        <w:t xml:space="preserve">
      1) мемлекеттiк экологиялық сараптаманың кешендi, объективтi және сапалы жүргiзiлуiн қамтамасыз етуге; </w:t>
      </w:r>
    </w:p>
    <w:p>
      <w:pPr>
        <w:spacing w:after="0"/>
        <w:ind w:left="0"/>
        <w:jc w:val="both"/>
      </w:pPr>
      <w:r>
        <w:rPr>
          <w:rFonts w:ascii="Times New Roman"/>
          <w:b w:val="false"/>
          <w:i w:val="false"/>
          <w:color w:val="000000"/>
          <w:sz w:val="28"/>
        </w:rPr>
        <w:t xml:space="preserve">
      2) Қазақстан Республикасы экологиялық заңнамасының талаптарын сақтауға; </w:t>
      </w:r>
    </w:p>
    <w:p>
      <w:pPr>
        <w:spacing w:after="0"/>
        <w:ind w:left="0"/>
        <w:jc w:val="both"/>
      </w:pPr>
      <w:r>
        <w:rPr>
          <w:rFonts w:ascii="Times New Roman"/>
          <w:b w:val="false"/>
          <w:i w:val="false"/>
          <w:color w:val="000000"/>
          <w:sz w:val="28"/>
        </w:rPr>
        <w:t xml:space="preserve">
      3) қолданылып жүрген нормалар мен ережелер негiзiнде мемлекеттiк экологиялық сараптама жүргiзуге; </w:t>
      </w:r>
    </w:p>
    <w:p>
      <w:pPr>
        <w:spacing w:after="0"/>
        <w:ind w:left="0"/>
        <w:jc w:val="both"/>
      </w:pPr>
      <w:r>
        <w:rPr>
          <w:rFonts w:ascii="Times New Roman"/>
          <w:b w:val="false"/>
          <w:i w:val="false"/>
          <w:color w:val="000000"/>
          <w:sz w:val="28"/>
        </w:rPr>
        <w:t xml:space="preserve">
      4) мемлекеттiк экологиялық сараптаманы жүзеге асырудың белгiленген мерзiмi мен тәртiбiн сақтауға; </w:t>
      </w:r>
    </w:p>
    <w:p>
      <w:pPr>
        <w:spacing w:after="0"/>
        <w:ind w:left="0"/>
        <w:jc w:val="both"/>
      </w:pPr>
      <w:r>
        <w:rPr>
          <w:rFonts w:ascii="Times New Roman"/>
          <w:b w:val="false"/>
          <w:i w:val="false"/>
          <w:color w:val="000000"/>
          <w:sz w:val="28"/>
        </w:rPr>
        <w:t xml:space="preserve">
      5) мемлекеттiк экологиялық сараптаманың дәлелдi қорытындыларын дайындап, оларды сараптама объектiсiн iске асыру туралы шешiм қабылдайтын органдарға және тапсырысшыларға уақтылы беруге; </w:t>
      </w:r>
    </w:p>
    <w:p>
      <w:pPr>
        <w:spacing w:after="0"/>
        <w:ind w:left="0"/>
        <w:jc w:val="both"/>
      </w:pPr>
      <w:r>
        <w:rPr>
          <w:rFonts w:ascii="Times New Roman"/>
          <w:b w:val="false"/>
          <w:i w:val="false"/>
          <w:color w:val="000000"/>
          <w:sz w:val="28"/>
        </w:rPr>
        <w:t>
      6) сараптама жасалатын объектiлердi одан әрi қарауға қабылдамаған не оларды негiздейтiн материалдар пысықтауға қайтарылған кезде мемлекеттiк экологиялық сараптаманың қорытындысын объективтi бағалап, дәлелдi түрде негiздеуге;</w:t>
      </w:r>
    </w:p>
    <w:p>
      <w:pPr>
        <w:spacing w:after="0"/>
        <w:ind w:left="0"/>
        <w:jc w:val="both"/>
      </w:pPr>
      <w:r>
        <w:rPr>
          <w:rFonts w:ascii="Times New Roman"/>
          <w:b w:val="false"/>
          <w:i w:val="false"/>
          <w:color w:val="000000"/>
          <w:sz w:val="28"/>
        </w:rPr>
        <w:t>
      7) материалдардың сақталуын қамтамасыз етуге және өзiнiң құпия құжаттарға қатысты әрекеттерiн олардың иесiмен келiсуге, өзiне сенiп тапсырылған мәлiметтердiң жария етiлуiне жол бермеуге мiндеттi.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53-бапқа өзгерістер енгізілді - ҚР 25.04.2016 </w:t>
      </w:r>
      <w:r>
        <w:rPr>
          <w:rFonts w:ascii="Times New Roman"/>
          <w:b w:val="false"/>
          <w:i w:val="false"/>
          <w:color w:val="000000"/>
          <w:sz w:val="28"/>
        </w:rPr>
        <w:t>№ 505-V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6" w:id="270"/>
    <w:p>
      <w:pPr>
        <w:spacing w:after="0"/>
        <w:ind w:left="0"/>
        <w:jc w:val="left"/>
      </w:pPr>
      <w:r>
        <w:rPr>
          <w:rFonts w:ascii="Times New Roman"/>
          <w:b/>
          <w:i w:val="false"/>
          <w:color w:val="000000"/>
        </w:rPr>
        <w:t xml:space="preserve"> 54-бап. Мемлекеттiк экологиялық сараптама жүргiзу процесiне сырттан сарапшылар тарту</w:t>
      </w:r>
    </w:p>
    <w:bookmarkEnd w:id="270"/>
    <w:p>
      <w:pPr>
        <w:spacing w:after="0"/>
        <w:ind w:left="0"/>
        <w:jc w:val="both"/>
      </w:pPr>
      <w:r>
        <w:rPr>
          <w:rFonts w:ascii="Times New Roman"/>
          <w:b w:val="false"/>
          <w:i w:val="false"/>
          <w:color w:val="000000"/>
          <w:sz w:val="28"/>
        </w:rPr>
        <w:t>
      Мемлекеттiк экологиялық сараптама жүргiзу сырттан сарапшылар тартуды талап еткен жағдайда, мемлекеттiк экологиялық сараптама органдарының сараптамалық қорытындылар алу үшiн басқа мемлекеттiк органдарға, өзге де ұйымдарға, сондай-ақ жекелеген мамандарға өтiнiш жасауға құқығы бар. Сырттан сарапшылар тартуды қоршаған ортаны қорғау саласындағы уәкiлеттi орган, облыстардың, республикалық маңызы бар қалалардың, астананың жергілікті атқарушы органдары Қазақстан Республикасының мемлекеттiк сатып алу туралы заңнамасына сәйкес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54-бапқа өзгерту енгізілді – ҚР 2008.12.04 </w:t>
      </w:r>
      <w:r>
        <w:rPr>
          <w:rFonts w:ascii="Times New Roman"/>
          <w:b w:val="false"/>
          <w:i w:val="false"/>
          <w:color w:val="000000"/>
          <w:sz w:val="28"/>
        </w:rPr>
        <w:t>N 97-IV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37" w:id="271"/>
    <w:p>
      <w:pPr>
        <w:spacing w:after="0"/>
        <w:ind w:left="0"/>
        <w:jc w:val="left"/>
      </w:pPr>
      <w:r>
        <w:rPr>
          <w:rFonts w:ascii="Times New Roman"/>
          <w:b/>
          <w:i w:val="false"/>
          <w:color w:val="000000"/>
        </w:rPr>
        <w:t xml:space="preserve"> 55-бап. Мемлекеттiк экологиялық сараптамадан өткен нормативтiк құқықтық актiлер жобаларының тiзiлiмi</w:t>
      </w:r>
    </w:p>
    <w:bookmarkEnd w:id="271"/>
    <w:p>
      <w:pPr>
        <w:spacing w:after="0"/>
        <w:ind w:left="0"/>
        <w:jc w:val="both"/>
      </w:pPr>
      <w:r>
        <w:rPr>
          <w:rFonts w:ascii="Times New Roman"/>
          <w:b w:val="false"/>
          <w:i w:val="false"/>
          <w:color w:val="ff0000"/>
          <w:sz w:val="28"/>
        </w:rPr>
        <w:t xml:space="preserve">
      Ескерту. 55-бап алып тасталды - ҚР 25.04.2016 </w:t>
      </w:r>
      <w:r>
        <w:rPr>
          <w:rFonts w:ascii="Times New Roman"/>
          <w:b w:val="false"/>
          <w:i w:val="false"/>
          <w:color w:val="ff0000"/>
          <w:sz w:val="28"/>
        </w:rPr>
        <w:t>№ 505-V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p>
    <w:bookmarkStart w:name="z138" w:id="272"/>
    <w:p>
      <w:pPr>
        <w:spacing w:after="0"/>
        <w:ind w:left="0"/>
        <w:jc w:val="left"/>
      </w:pPr>
      <w:r>
        <w:rPr>
          <w:rFonts w:ascii="Times New Roman"/>
          <w:b/>
          <w:i w:val="false"/>
          <w:color w:val="000000"/>
        </w:rPr>
        <w:t xml:space="preserve"> 56-бап. Мемлекеттiк экологиялық сараптаманың сарапшылық кеңестерi</w:t>
      </w:r>
    </w:p>
    <w:bookmarkEnd w:id="272"/>
    <w:p>
      <w:pPr>
        <w:spacing w:after="0"/>
        <w:ind w:left="0"/>
        <w:jc w:val="both"/>
      </w:pPr>
      <w:r>
        <w:rPr>
          <w:rFonts w:ascii="Times New Roman"/>
          <w:b w:val="false"/>
          <w:i w:val="false"/>
          <w:color w:val="000000"/>
          <w:sz w:val="28"/>
        </w:rPr>
        <w:t>
      1. Қоршаған ортаны қорғау саласындағы уәкiлеттi органның жанынан консультациялық-кеңесшi органдар болып табылатын және өздерi туралы ережелерге сәйкес әрекет ететiн мемлекеттiк экологиялық сараптаманың сарапшылық кеңестерi құрылады.</w:t>
      </w:r>
    </w:p>
    <w:p>
      <w:pPr>
        <w:spacing w:after="0"/>
        <w:ind w:left="0"/>
        <w:jc w:val="both"/>
      </w:pPr>
      <w:r>
        <w:rPr>
          <w:rFonts w:ascii="Times New Roman"/>
          <w:b w:val="false"/>
          <w:i w:val="false"/>
          <w:color w:val="000000"/>
          <w:sz w:val="28"/>
        </w:rPr>
        <w:t>
      2. Қоршаған ортаны қорғау саласындағы уәкiлеттi органның мемлекеттiк экологиялық сараптамасының сарапшылық кеңестерi туралы ережелердi, олардың персоналдық құрамдарын қоршаған ортаны қорғау саласындағы уәкiлеттi органның және оның аумақтық органдарының басшылары бекiтедi.</w:t>
      </w:r>
    </w:p>
    <w:p>
      <w:pPr>
        <w:spacing w:after="0"/>
        <w:ind w:left="0"/>
        <w:jc w:val="both"/>
      </w:pPr>
      <w:r>
        <w:rPr>
          <w:rFonts w:ascii="Times New Roman"/>
          <w:b w:val="false"/>
          <w:i w:val="false"/>
          <w:color w:val="000000"/>
          <w:sz w:val="28"/>
        </w:rPr>
        <w:t xml:space="preserve">
      3. Функциялары қоршаған ортаны қорғаумен байланысты мемлекеттiк органдардың лауазымды адамдары, ғылыми-зерттеу мекемелерiнiң, жоғары оқу орындарының ғалымдары, практик-мамандар мен жұртшылық өкiлдерi мемлекеттiк экологиялық сараптаманың сарапшылық кеңестерiне мүше бола алады. </w:t>
      </w:r>
    </w:p>
    <w:p>
      <w:pPr>
        <w:spacing w:after="0"/>
        <w:ind w:left="0"/>
        <w:jc w:val="both"/>
      </w:pPr>
      <w:r>
        <w:rPr>
          <w:rFonts w:ascii="Times New Roman"/>
          <w:b w:val="false"/>
          <w:i w:val="false"/>
          <w:color w:val="000000"/>
          <w:sz w:val="28"/>
        </w:rPr>
        <w:t xml:space="preserve">
      4. Мемлекеттiк экологиялық сараптаманың сарапшылық кеңестерiнiң қарауына: </w:t>
      </w:r>
    </w:p>
    <w:p>
      <w:pPr>
        <w:spacing w:after="0"/>
        <w:ind w:left="0"/>
        <w:jc w:val="both"/>
      </w:pPr>
      <w:r>
        <w:rPr>
          <w:rFonts w:ascii="Times New Roman"/>
          <w:b w:val="false"/>
          <w:i w:val="false"/>
          <w:color w:val="000000"/>
          <w:sz w:val="28"/>
        </w:rPr>
        <w:t xml:space="preserve">
      1) экологиялық сараптама жүргiзу кезiнде экологиялық қауiпсiздiктi қамтамасыз етудiң, қоршаған ортаны қорғаудың, табиғи ресурстарды пайдалану мен молықтырудың күрделi проблемаларын талқылау; </w:t>
      </w:r>
    </w:p>
    <w:p>
      <w:pPr>
        <w:spacing w:after="0"/>
        <w:ind w:left="0"/>
        <w:jc w:val="both"/>
      </w:pPr>
      <w:r>
        <w:rPr>
          <w:rFonts w:ascii="Times New Roman"/>
          <w:b w:val="false"/>
          <w:i w:val="false"/>
          <w:color w:val="000000"/>
          <w:sz w:val="28"/>
        </w:rPr>
        <w:t>
      2) мемлекеттiк экологиялық сараптаманың экологиялық қауiптiлiгi жоғары объектiлерге қатысты қорытындыларын қарау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56-бапқа өзгеріс енгізілді - ҚР 25.04.2016 </w:t>
      </w:r>
      <w:r>
        <w:rPr>
          <w:rFonts w:ascii="Times New Roman"/>
          <w:b w:val="false"/>
          <w:i w:val="false"/>
          <w:color w:val="000000"/>
          <w:sz w:val="28"/>
        </w:rPr>
        <w:t>№ 505-V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9" w:id="273"/>
    <w:p>
      <w:pPr>
        <w:spacing w:after="0"/>
        <w:ind w:left="0"/>
        <w:jc w:val="left"/>
      </w:pPr>
      <w:r>
        <w:rPr>
          <w:rFonts w:ascii="Times New Roman"/>
          <w:b/>
          <w:i w:val="false"/>
          <w:color w:val="000000"/>
        </w:rPr>
        <w:t xml:space="preserve"> 57-бап. Мемлекеттiк экологиялық сараптаманың жариялылығы</w:t>
      </w:r>
    </w:p>
    <w:bookmarkEnd w:id="273"/>
    <w:p>
      <w:pPr>
        <w:spacing w:after="0"/>
        <w:ind w:left="0"/>
        <w:jc w:val="both"/>
      </w:pPr>
      <w:r>
        <w:rPr>
          <w:rFonts w:ascii="Times New Roman"/>
          <w:b w:val="false"/>
          <w:i w:val="false"/>
          <w:color w:val="000000"/>
          <w:sz w:val="28"/>
        </w:rPr>
        <w:t>
      1. Мемлекеттік экологиялық сараптаманың жариялылығы және халықтың қоршаған ортаны қорғау және табиғатты пайдалану мәселелері бойынша шешімдерді қабылдауға қатысуы қоғамдық тыңдаулар өткізу арқылы қамтамасыз етіледі.</w:t>
      </w:r>
    </w:p>
    <w:bookmarkStart w:name="z833" w:id="274"/>
    <w:p>
      <w:pPr>
        <w:spacing w:after="0"/>
        <w:ind w:left="0"/>
        <w:jc w:val="both"/>
      </w:pPr>
      <w:r>
        <w:rPr>
          <w:rFonts w:ascii="Times New Roman"/>
          <w:b w:val="false"/>
          <w:i w:val="false"/>
          <w:color w:val="000000"/>
          <w:sz w:val="28"/>
        </w:rPr>
        <w:t>
      2. Мемлекеттік экологиялық сараптама жүргізу кезеңінде барлық мүдделі азаматтар мен қоғамдық бірлестіктерге өз пікірін білдіру мүмкіндігі беріледі.</w:t>
      </w:r>
    </w:p>
    <w:bookmarkEnd w:id="274"/>
    <w:bookmarkStart w:name="z834" w:id="275"/>
    <w:p>
      <w:pPr>
        <w:spacing w:after="0"/>
        <w:ind w:left="0"/>
        <w:jc w:val="both"/>
      </w:pPr>
      <w:r>
        <w:rPr>
          <w:rFonts w:ascii="Times New Roman"/>
          <w:b w:val="false"/>
          <w:i w:val="false"/>
          <w:color w:val="000000"/>
          <w:sz w:val="28"/>
        </w:rPr>
        <w:t>
      3. Мемлекеттік экологиялық сараптаманың қорытындысы табиғат пайдаланушы оны алғаннан кейін бес жұмыс күні ішінде қоршаған ортаны қорғау саласындағы жергілікті атқарушы органның интернет-ресурсында орналастыруы үшін табиғат пайдаланушыға жіберіледі.</w:t>
      </w:r>
    </w:p>
    <w:bookmarkEnd w:id="275"/>
    <w:bookmarkStart w:name="z835" w:id="276"/>
    <w:p>
      <w:pPr>
        <w:spacing w:after="0"/>
        <w:ind w:left="0"/>
        <w:jc w:val="both"/>
      </w:pPr>
      <w:r>
        <w:rPr>
          <w:rFonts w:ascii="Times New Roman"/>
          <w:b w:val="false"/>
          <w:i w:val="false"/>
          <w:color w:val="000000"/>
          <w:sz w:val="28"/>
        </w:rPr>
        <w:t>
      4. Жеке және заңды тұлғалар мемлекеттік экологиялық сараптаманың қорытындысын Қазақстан Республикасының заңнамасында белгіленген тәртіппен даулауға құқылы.</w:t>
      </w:r>
    </w:p>
    <w:bookmarkEnd w:id="276"/>
    <w:bookmarkStart w:name="z836" w:id="277"/>
    <w:p>
      <w:pPr>
        <w:spacing w:after="0"/>
        <w:ind w:left="0"/>
        <w:jc w:val="both"/>
      </w:pPr>
      <w:r>
        <w:rPr>
          <w:rFonts w:ascii="Times New Roman"/>
          <w:b w:val="false"/>
          <w:i w:val="false"/>
          <w:color w:val="000000"/>
          <w:sz w:val="28"/>
        </w:rPr>
        <w:t>
      5. Мемлекеттiк экологиялық сараптама қорытындысы бойынша шешiм қабылданғаннан кейiн барлық мүдделi тұлғаларға осы Кодексте көзделген тәртiппен сараптама объектiсi жөнiнде ақпарат алу мүмкiндiгi берiледi.</w:t>
      </w:r>
    </w:p>
    <w:bookmarkEnd w:id="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 жаңа редакцияда - ҚР 08.04.2016 </w:t>
      </w:r>
      <w:r>
        <w:rPr>
          <w:rFonts w:ascii="Times New Roman"/>
          <w:b w:val="false"/>
          <w:i w:val="false"/>
          <w:color w:val="000000"/>
          <w:sz w:val="28"/>
        </w:rPr>
        <w:t>№ 491-V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37" w:id="278"/>
    <w:p>
      <w:pPr>
        <w:spacing w:after="0"/>
        <w:ind w:left="0"/>
        <w:jc w:val="left"/>
      </w:pPr>
      <w:r>
        <w:rPr>
          <w:rFonts w:ascii="Times New Roman"/>
          <w:b/>
          <w:i w:val="false"/>
          <w:color w:val="000000"/>
        </w:rPr>
        <w:t xml:space="preserve"> 57-1-бап. Жұртшылықтың қоршаған ортаны қорғау мәселелері бойынша шешімдерді қабылдауға қатысуы</w:t>
      </w:r>
    </w:p>
    <w:bookmarkEnd w:id="278"/>
    <w:p>
      <w:pPr>
        <w:spacing w:after="0"/>
        <w:ind w:left="0"/>
        <w:jc w:val="both"/>
      </w:pPr>
      <w:r>
        <w:rPr>
          <w:rFonts w:ascii="Times New Roman"/>
          <w:b w:val="false"/>
          <w:i w:val="false"/>
          <w:color w:val="000000"/>
          <w:sz w:val="28"/>
        </w:rPr>
        <w:t>
      Жұртшылықтың қоршаған ортаны қорғау мәселелері бойынша шешімдерді қабылдауға қатысуы:</w:t>
      </w:r>
    </w:p>
    <w:p>
      <w:pPr>
        <w:spacing w:after="0"/>
        <w:ind w:left="0"/>
        <w:jc w:val="both"/>
      </w:pPr>
      <w:r>
        <w:rPr>
          <w:rFonts w:ascii="Times New Roman"/>
          <w:b w:val="false"/>
          <w:i w:val="false"/>
          <w:color w:val="000000"/>
          <w:sz w:val="28"/>
        </w:rPr>
        <w:t>
      қоғамдық тыңдаулар өткізу;</w:t>
      </w:r>
    </w:p>
    <w:p>
      <w:pPr>
        <w:spacing w:after="0"/>
        <w:ind w:left="0"/>
        <w:jc w:val="both"/>
      </w:pPr>
      <w:r>
        <w:rPr>
          <w:rFonts w:ascii="Times New Roman"/>
          <w:b w:val="false"/>
          <w:i w:val="false"/>
          <w:color w:val="000000"/>
          <w:sz w:val="28"/>
        </w:rPr>
        <w:t>
      қоғамдық экологиялық сараптама өткізу;</w:t>
      </w:r>
    </w:p>
    <w:p>
      <w:pPr>
        <w:spacing w:after="0"/>
        <w:ind w:left="0"/>
        <w:jc w:val="both"/>
      </w:pPr>
      <w:r>
        <w:rPr>
          <w:rFonts w:ascii="Times New Roman"/>
          <w:b w:val="false"/>
          <w:i w:val="false"/>
          <w:color w:val="000000"/>
          <w:sz w:val="28"/>
        </w:rPr>
        <w:t>
      қоғамдық экологиялық бақылау жүргізу;</w:t>
      </w:r>
    </w:p>
    <w:p>
      <w:pPr>
        <w:spacing w:after="0"/>
        <w:ind w:left="0"/>
        <w:jc w:val="both"/>
      </w:pPr>
      <w:r>
        <w:rPr>
          <w:rFonts w:ascii="Times New Roman"/>
          <w:b w:val="false"/>
          <w:i w:val="false"/>
          <w:color w:val="000000"/>
          <w:sz w:val="28"/>
        </w:rPr>
        <w:t>
      мемлекеттік экологиялық сараптама жүргізу кезеңінде мемлекеттік органдарға ескертпелер мен ұсыныстар беру;</w:t>
      </w:r>
    </w:p>
    <w:p>
      <w:pPr>
        <w:spacing w:after="0"/>
        <w:ind w:left="0"/>
        <w:jc w:val="both"/>
      </w:pPr>
      <w:r>
        <w:rPr>
          <w:rFonts w:ascii="Times New Roman"/>
          <w:b w:val="false"/>
          <w:i w:val="false"/>
          <w:color w:val="000000"/>
          <w:sz w:val="28"/>
        </w:rPr>
        <w:t>
      мемлекеттік органдардың жанындағы қоғамдық кеңестерге қатысу;</w:t>
      </w:r>
    </w:p>
    <w:p>
      <w:pPr>
        <w:spacing w:after="0"/>
        <w:ind w:left="0"/>
        <w:jc w:val="both"/>
      </w:pPr>
      <w:r>
        <w:rPr>
          <w:rFonts w:ascii="Times New Roman"/>
          <w:b w:val="false"/>
          <w:i w:val="false"/>
          <w:color w:val="000000"/>
          <w:sz w:val="28"/>
        </w:rPr>
        <w:t>
      қоршаған ортаны қорғау мәселелері жөніндегі нормативтік құқықтық актілердің жобаларына, оның ішінде Мемлекеттік жоспарлау жүйесі құжаттарының жобаларына ескертпелер мен ұсыныстар беру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7-тарау 57-1-баппен толықтырылды - ҚР 08.04.2016 </w:t>
      </w:r>
      <w:r>
        <w:rPr>
          <w:rFonts w:ascii="Times New Roman"/>
          <w:b w:val="false"/>
          <w:i w:val="false"/>
          <w:color w:val="000000"/>
          <w:sz w:val="28"/>
        </w:rPr>
        <w:t>№ 491-V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38" w:id="279"/>
    <w:p>
      <w:pPr>
        <w:spacing w:after="0"/>
        <w:ind w:left="0"/>
        <w:jc w:val="left"/>
      </w:pPr>
      <w:r>
        <w:rPr>
          <w:rFonts w:ascii="Times New Roman"/>
          <w:b/>
          <w:i w:val="false"/>
          <w:color w:val="000000"/>
        </w:rPr>
        <w:t xml:space="preserve"> 57-2-бап. Қоғамдық тыңдаулар өткізу</w:t>
      </w:r>
    </w:p>
    <w:bookmarkEnd w:id="279"/>
    <w:bookmarkStart w:name="z839" w:id="280"/>
    <w:p>
      <w:pPr>
        <w:spacing w:after="0"/>
        <w:ind w:left="0"/>
        <w:jc w:val="both"/>
      </w:pPr>
      <w:r>
        <w:rPr>
          <w:rFonts w:ascii="Times New Roman"/>
          <w:b w:val="false"/>
          <w:i w:val="false"/>
          <w:color w:val="000000"/>
          <w:sz w:val="28"/>
        </w:rPr>
        <w:t>
      1. Қоғамдық тыңдаулардың мынадай:</w:t>
      </w:r>
    </w:p>
    <w:bookmarkEnd w:id="280"/>
    <w:p>
      <w:pPr>
        <w:spacing w:after="0"/>
        <w:ind w:left="0"/>
        <w:jc w:val="both"/>
      </w:pPr>
      <w:r>
        <w:rPr>
          <w:rFonts w:ascii="Times New Roman"/>
          <w:b w:val="false"/>
          <w:i w:val="false"/>
          <w:color w:val="000000"/>
          <w:sz w:val="28"/>
        </w:rPr>
        <w:t>
      1) ауыл және орман шаруашылығы, тау-кен өндіру және қайта өңдеу өнеркәсібі, құрылыс, көлік, электрмен жабдықтау, жылумен жабдықтау, сумен жабдықтау, су бұру, қалдықтармен жұмыс істеу және экономиканың басқа да салаларында, қоршаған ортаны қорғау саласындағы уәкілетті орган айқындаған тізбеге сәйкес шаруашылық қызметінің түрлері бойынша;</w:t>
      </w:r>
    </w:p>
    <w:p>
      <w:pPr>
        <w:spacing w:after="0"/>
        <w:ind w:left="0"/>
        <w:jc w:val="both"/>
      </w:pPr>
      <w:r>
        <w:rPr>
          <w:rFonts w:ascii="Times New Roman"/>
          <w:b w:val="false"/>
          <w:i w:val="false"/>
          <w:color w:val="000000"/>
          <w:sz w:val="28"/>
        </w:rPr>
        <w:t>
      2) су қорғау аймақтары мен белдеулеріндегі және сумен жабдықтау көздерінің санитариялық қорғау аймақтарындағы объектілердің орналастырылуы көзделетін;</w:t>
      </w:r>
    </w:p>
    <w:p>
      <w:pPr>
        <w:spacing w:after="0"/>
        <w:ind w:left="0"/>
        <w:jc w:val="both"/>
      </w:pPr>
      <w:r>
        <w:rPr>
          <w:rFonts w:ascii="Times New Roman"/>
          <w:b w:val="false"/>
          <w:i w:val="false"/>
          <w:color w:val="000000"/>
          <w:sz w:val="28"/>
        </w:rPr>
        <w:t>
      3) мемлекеттік орман қорының жерлеріндегі объектілердің орналастырылуы көзделетін;</w:t>
      </w:r>
    </w:p>
    <w:p>
      <w:pPr>
        <w:spacing w:after="0"/>
        <w:ind w:left="0"/>
        <w:jc w:val="both"/>
      </w:pPr>
      <w:r>
        <w:rPr>
          <w:rFonts w:ascii="Times New Roman"/>
          <w:b w:val="false"/>
          <w:i w:val="false"/>
          <w:color w:val="000000"/>
          <w:sz w:val="28"/>
        </w:rPr>
        <w:t>
      4) мемлекеттік орман қорының жерлеріндегі орманның, оның ішінде елді мекендер шекарасының шеңберіндегі көгалдандыру екпелерінің кесілуі көзделетін;</w:t>
      </w:r>
    </w:p>
    <w:p>
      <w:pPr>
        <w:spacing w:after="0"/>
        <w:ind w:left="0"/>
        <w:jc w:val="both"/>
      </w:pPr>
      <w:r>
        <w:rPr>
          <w:rFonts w:ascii="Times New Roman"/>
          <w:b w:val="false"/>
          <w:i w:val="false"/>
          <w:color w:val="000000"/>
          <w:sz w:val="28"/>
        </w:rPr>
        <w:t>
      5) табиғат пайдаланушының ерекше қорғалатын табиғи аумақтардағы және бұрынғы Семей ядролық сынақ полигонының аумағындағы қызметі көзделетін;</w:t>
      </w:r>
    </w:p>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47-бабы</w:t>
      </w:r>
      <w:r>
        <w:rPr>
          <w:rFonts w:ascii="Times New Roman"/>
          <w:b w:val="false"/>
          <w:i w:val="false"/>
          <w:color w:val="000000"/>
          <w:sz w:val="28"/>
        </w:rPr>
        <w:t xml:space="preserve"> 1-тармағының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тармақшаларында</w:t>
      </w:r>
      <w:r>
        <w:rPr>
          <w:rFonts w:ascii="Times New Roman"/>
          <w:b w:val="false"/>
          <w:i w:val="false"/>
          <w:color w:val="000000"/>
          <w:sz w:val="28"/>
        </w:rPr>
        <w:t xml:space="preserve"> көрсетілген мемлекеттік экологиялық сараптама объектілері болып табылатын жобалар бойынша өткізілуі міндетті.</w:t>
      </w:r>
    </w:p>
    <w:bookmarkStart w:name="z840" w:id="281"/>
    <w:p>
      <w:pPr>
        <w:spacing w:after="0"/>
        <w:ind w:left="0"/>
        <w:jc w:val="both"/>
      </w:pPr>
      <w:r>
        <w:rPr>
          <w:rFonts w:ascii="Times New Roman"/>
          <w:b w:val="false"/>
          <w:i w:val="false"/>
          <w:color w:val="000000"/>
          <w:sz w:val="28"/>
        </w:rPr>
        <w:t>
      2. Жоспарланған қызметтің тапсырыс берушісі (бастамашысы) қоғамдық тыңдауларға қатысу үшін жұртшылықты хабардар ету жөніндегі іс-шараларды өткізуге шарттық негізде қоғамдық бірлестіктерді тартуға құқылы.</w:t>
      </w:r>
    </w:p>
    <w:bookmarkEnd w:id="281"/>
    <w:bookmarkStart w:name="z841" w:id="282"/>
    <w:p>
      <w:pPr>
        <w:spacing w:after="0"/>
        <w:ind w:left="0"/>
        <w:jc w:val="both"/>
      </w:pPr>
      <w:r>
        <w:rPr>
          <w:rFonts w:ascii="Times New Roman"/>
          <w:b w:val="false"/>
          <w:i w:val="false"/>
          <w:color w:val="000000"/>
          <w:sz w:val="28"/>
        </w:rPr>
        <w:t>
      3. Жергілікті атқарушы органдар қоғамдық тыңдаулар өткізілгенге дейін күнтізбелік жиырма күн бұрын межеленіп отырған шаруашылық және өзге де қызметтің қоршаған ортаға әсерін бағалау рәсіміне және интернет-ресурс арқылы, сондай-ақ хабардар етудің өзге де тәсілдерін пайдалана отырып осы қызмет бойынша шешім қабылдау процесіне қатысты экологиялық ақпаратқа ашық қолжетімділікті қамтамасыз етеді.</w:t>
      </w:r>
    </w:p>
    <w:bookmarkEnd w:id="282"/>
    <w:bookmarkStart w:name="z842" w:id="283"/>
    <w:p>
      <w:pPr>
        <w:spacing w:after="0"/>
        <w:ind w:left="0"/>
        <w:jc w:val="both"/>
      </w:pPr>
      <w:r>
        <w:rPr>
          <w:rFonts w:ascii="Times New Roman"/>
          <w:b w:val="false"/>
          <w:i w:val="false"/>
          <w:color w:val="000000"/>
          <w:sz w:val="28"/>
        </w:rPr>
        <w:t>
      4. Қоғамдық тыңдауларды өткізу тәртібін қоршаған ортаны қорғау саласындағы уәкілетті орган айқындайды.</w:t>
      </w:r>
    </w:p>
    <w:bookmarkEnd w:id="2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7-тарау 57-2-баппен толықтырылды - ҚР 08.04.2016 </w:t>
      </w:r>
      <w:r>
        <w:rPr>
          <w:rFonts w:ascii="Times New Roman"/>
          <w:b w:val="false"/>
          <w:i w:val="false"/>
          <w:color w:val="000000"/>
          <w:sz w:val="28"/>
        </w:rPr>
        <w:t>№ 491-V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 өзгеріс енгізілді - ҚР 05.04.2017 </w:t>
      </w:r>
      <w:r>
        <w:rPr>
          <w:rFonts w:ascii="Times New Roman"/>
          <w:b w:val="false"/>
          <w:i w:val="false"/>
          <w:color w:val="000000"/>
          <w:sz w:val="28"/>
        </w:rPr>
        <w:t>№ 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40" w:id="284"/>
    <w:p>
      <w:pPr>
        <w:spacing w:after="0"/>
        <w:ind w:left="0"/>
        <w:jc w:val="left"/>
      </w:pPr>
      <w:r>
        <w:rPr>
          <w:rFonts w:ascii="Times New Roman"/>
          <w:b/>
          <w:i w:val="false"/>
          <w:color w:val="000000"/>
        </w:rPr>
        <w:t xml:space="preserve"> 58-бап. Мемлекеттiк экологиялық сараптаманы жүзеге асыру кезiндегi келiспеушiлiктердi қарау тәртiбi</w:t>
      </w:r>
    </w:p>
    <w:bookmarkEnd w:id="284"/>
    <w:p>
      <w:pPr>
        <w:spacing w:after="0"/>
        <w:ind w:left="0"/>
        <w:jc w:val="both"/>
      </w:pPr>
      <w:r>
        <w:rPr>
          <w:rFonts w:ascii="Times New Roman"/>
          <w:b w:val="false"/>
          <w:i w:val="false"/>
          <w:color w:val="000000"/>
          <w:sz w:val="28"/>
        </w:rPr>
        <w:t xml:space="preserve">
      1. Мемлекеттiк экологиялық сараптаманы жүзеге асыру кезiндегi келiспеушiлiктер келiссөздер жолымен не сот тәртiбiмен қаралады. </w:t>
      </w:r>
    </w:p>
    <w:p>
      <w:pPr>
        <w:spacing w:after="0"/>
        <w:ind w:left="0"/>
        <w:jc w:val="both"/>
      </w:pPr>
      <w:r>
        <w:rPr>
          <w:rFonts w:ascii="Times New Roman"/>
          <w:b w:val="false"/>
          <w:i w:val="false"/>
          <w:color w:val="000000"/>
          <w:sz w:val="28"/>
        </w:rPr>
        <w:t>
      2. Мемлекеттiк экологиялық сараптама мәселелерi бойынша келiспеушiлiктердi кез келген мүдделi тараптың, оның iшiнде белгiленiп отырған қызметке тапсырыс берушiнiң, жергiлiктi атқарушы органның өтiнiшi бойынша қоршаған ортаны қорғау саласындағы уәкiлеттi орган келiссөздер арқылы қарайды. Бұл ретте мемлекеттiк экологиялық сараптаманың терiс қорытындысы келiспеушiлiктердiң нысанасы бола алмайды.</w:t>
      </w:r>
    </w:p>
    <w:bookmarkStart w:name="z141" w:id="285"/>
    <w:p>
      <w:pPr>
        <w:spacing w:after="0"/>
        <w:ind w:left="0"/>
        <w:jc w:val="left"/>
      </w:pPr>
      <w:r>
        <w:rPr>
          <w:rFonts w:ascii="Times New Roman"/>
          <w:b/>
          <w:i w:val="false"/>
          <w:color w:val="000000"/>
        </w:rPr>
        <w:t xml:space="preserve"> 59-бап. Мемлекеттiк экологиялық сараптаманы қаржыландыру</w:t>
      </w:r>
    </w:p>
    <w:bookmarkEnd w:id="285"/>
    <w:p>
      <w:pPr>
        <w:spacing w:after="0"/>
        <w:ind w:left="0"/>
        <w:jc w:val="both"/>
      </w:pPr>
      <w:r>
        <w:rPr>
          <w:rFonts w:ascii="Times New Roman"/>
          <w:b w:val="false"/>
          <w:i w:val="false"/>
          <w:color w:val="000000"/>
          <w:sz w:val="28"/>
        </w:rPr>
        <w:t xml:space="preserve">
      Мемлекеттiк экологиялық сараптаманы қаржыландыру бюджет қаражаты, сондай-ақ тапсырыс берушiлердiң қаражаты есебiнен жүзеге асырылады. </w:t>
      </w:r>
    </w:p>
    <w:bookmarkStart w:name="z142" w:id="286"/>
    <w:p>
      <w:pPr>
        <w:spacing w:after="0"/>
        <w:ind w:left="0"/>
        <w:jc w:val="left"/>
      </w:pPr>
      <w:r>
        <w:rPr>
          <w:rFonts w:ascii="Times New Roman"/>
          <w:b/>
          <w:i w:val="false"/>
          <w:color w:val="000000"/>
        </w:rPr>
        <w:t xml:space="preserve"> 60-бап. Қоғамдық экологиялық сараптама</w:t>
      </w:r>
    </w:p>
    <w:bookmarkEnd w:id="286"/>
    <w:p>
      <w:pPr>
        <w:spacing w:after="0"/>
        <w:ind w:left="0"/>
        <w:jc w:val="both"/>
      </w:pPr>
      <w:r>
        <w:rPr>
          <w:rFonts w:ascii="Times New Roman"/>
          <w:b w:val="false"/>
          <w:i w:val="false"/>
          <w:color w:val="000000"/>
          <w:sz w:val="28"/>
        </w:rPr>
        <w:t xml:space="preserve">
      1. Қоғамдық экологиялық сараптама - қоғамдық бiрлестiктер құратын сараптама комиссиялары ерiктi негiзде жүзеге асыратын қызмет түрi. </w:t>
      </w:r>
    </w:p>
    <w:p>
      <w:pPr>
        <w:spacing w:after="0"/>
        <w:ind w:left="0"/>
        <w:jc w:val="both"/>
      </w:pPr>
      <w:r>
        <w:rPr>
          <w:rFonts w:ascii="Times New Roman"/>
          <w:b w:val="false"/>
          <w:i w:val="false"/>
          <w:color w:val="000000"/>
          <w:sz w:val="28"/>
        </w:rPr>
        <w:t>
      2. Қоғамдық экологиялық сараптама кез келген шаруашылық және өзге де қызметтi азаматтардың өмiрi мен денсаулығына қолайлы қоршаған ортаны сақтау жөнiндегi қоғамдық мүдделердiң сақталуы тұрғысынан қарайды.</w:t>
      </w:r>
    </w:p>
    <w:p>
      <w:pPr>
        <w:spacing w:after="0"/>
        <w:ind w:left="0"/>
        <w:jc w:val="both"/>
      </w:pPr>
      <w:r>
        <w:rPr>
          <w:rFonts w:ascii="Times New Roman"/>
          <w:b w:val="false"/>
          <w:i w:val="false"/>
          <w:color w:val="000000"/>
          <w:sz w:val="28"/>
        </w:rPr>
        <w:t>
      Ластағыштар ретінде Қазақстан Республикасының Салық кодексінде көзделген заттар шығарындыларын қоспағанда, парниктiк газдар шығарындылары қоғамдық экологиялық сараптама объектісі болып табылмайды.</w:t>
      </w:r>
    </w:p>
    <w:p>
      <w:pPr>
        <w:spacing w:after="0"/>
        <w:ind w:left="0"/>
        <w:jc w:val="both"/>
      </w:pPr>
      <w:r>
        <w:rPr>
          <w:rFonts w:ascii="Times New Roman"/>
          <w:b w:val="false"/>
          <w:i w:val="false"/>
          <w:color w:val="000000"/>
          <w:sz w:val="28"/>
        </w:rPr>
        <w:t>
      3. Қоғамдық экологиялық сараптама объектiсi iске асырылған жағдайда мүдделерi қозғалатын жеке тұлғалар немесе қоғамдық бiрлестiктер қоғамдық экологиялық сараптаманың бастамашысы болуы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өзгеріс енгізілді - ҚР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2012.04.27 </w:t>
      </w:r>
      <w:r>
        <w:rPr>
          <w:rFonts w:ascii="Times New Roman"/>
          <w:b w:val="false"/>
          <w:i w:val="false"/>
          <w:color w:val="000000"/>
          <w:sz w:val="28"/>
        </w:rPr>
        <w:t>N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43" w:id="287"/>
    <w:p>
      <w:pPr>
        <w:spacing w:after="0"/>
        <w:ind w:left="0"/>
        <w:jc w:val="left"/>
      </w:pPr>
      <w:r>
        <w:rPr>
          <w:rFonts w:ascii="Times New Roman"/>
          <w:b/>
          <w:i w:val="false"/>
          <w:color w:val="000000"/>
        </w:rPr>
        <w:t xml:space="preserve"> 61-бап. Қоғамдық экологиялық сараптаманы ұйымдастырушы</w:t>
      </w:r>
    </w:p>
    <w:bookmarkEnd w:id="287"/>
    <w:p>
      <w:pPr>
        <w:spacing w:after="0"/>
        <w:ind w:left="0"/>
        <w:jc w:val="both"/>
      </w:pPr>
      <w:r>
        <w:rPr>
          <w:rFonts w:ascii="Times New Roman"/>
          <w:b w:val="false"/>
          <w:i w:val="false"/>
          <w:color w:val="000000"/>
          <w:sz w:val="28"/>
        </w:rPr>
        <w:t xml:space="preserve">
      1. Қоғамдық экологиялық сараптаманы ұйымдастырушы - қоғамдық бiрлестiктер, олардың атынан экологиялық сараптама жүргiзу туралы өтiнiш берiледi және сараптама комиссиясының қызметiн ұйымдастыру жөнiнде шаралар қолданылады. </w:t>
      </w:r>
    </w:p>
    <w:p>
      <w:pPr>
        <w:spacing w:after="0"/>
        <w:ind w:left="0"/>
        <w:jc w:val="both"/>
      </w:pPr>
      <w:r>
        <w:rPr>
          <w:rFonts w:ascii="Times New Roman"/>
          <w:b w:val="false"/>
          <w:i w:val="false"/>
          <w:color w:val="000000"/>
          <w:sz w:val="28"/>
        </w:rPr>
        <w:t xml:space="preserve">
      2. Қоғамдық экологиялық сараптаманы ұйымдастырушының: </w:t>
      </w:r>
    </w:p>
    <w:p>
      <w:pPr>
        <w:spacing w:after="0"/>
        <w:ind w:left="0"/>
        <w:jc w:val="both"/>
      </w:pPr>
      <w:r>
        <w:rPr>
          <w:rFonts w:ascii="Times New Roman"/>
          <w:b w:val="false"/>
          <w:i w:val="false"/>
          <w:color w:val="000000"/>
          <w:sz w:val="28"/>
        </w:rPr>
        <w:t xml:space="preserve">
      1) қоғамдық экологиялық сараптама объектiсiнiң тапсырыс берушiсiнен қоғамдық экологиялық сараптама жүргiзуге қажеттi құжаттар мен материалдар сұратуға; </w:t>
      </w:r>
    </w:p>
    <w:p>
      <w:pPr>
        <w:spacing w:after="0"/>
        <w:ind w:left="0"/>
        <w:jc w:val="both"/>
      </w:pPr>
      <w:r>
        <w:rPr>
          <w:rFonts w:ascii="Times New Roman"/>
          <w:b w:val="false"/>
          <w:i w:val="false"/>
          <w:color w:val="000000"/>
          <w:sz w:val="28"/>
        </w:rPr>
        <w:t xml:space="preserve">
      2) сараптама жүргiзу үшiн сарапшылық комиссия құруға; </w:t>
      </w:r>
    </w:p>
    <w:p>
      <w:pPr>
        <w:spacing w:after="0"/>
        <w:ind w:left="0"/>
        <w:jc w:val="both"/>
      </w:pPr>
      <w:r>
        <w:rPr>
          <w:rFonts w:ascii="Times New Roman"/>
          <w:b w:val="false"/>
          <w:i w:val="false"/>
          <w:color w:val="000000"/>
          <w:sz w:val="28"/>
        </w:rPr>
        <w:t>
      3) қоғамдық экологиялық сараптаманың қорытындысын жергiлiктi атқарушы органдарға және қаржы ұйымдарына табыс етуге құқығы бар.</w:t>
      </w:r>
    </w:p>
    <w:p>
      <w:pPr>
        <w:spacing w:after="0"/>
        <w:ind w:left="0"/>
        <w:jc w:val="both"/>
      </w:pPr>
      <w:r>
        <w:rPr>
          <w:rFonts w:ascii="Times New Roman"/>
          <w:b w:val="false"/>
          <w:i w:val="false"/>
          <w:color w:val="000000"/>
          <w:sz w:val="28"/>
        </w:rPr>
        <w:t xml:space="preserve">
      3. Қоғамдық экологиялық сараптаманы ұйымдастырушы: </w:t>
      </w:r>
    </w:p>
    <w:p>
      <w:pPr>
        <w:spacing w:after="0"/>
        <w:ind w:left="0"/>
        <w:jc w:val="both"/>
      </w:pPr>
      <w:r>
        <w:rPr>
          <w:rFonts w:ascii="Times New Roman"/>
          <w:b w:val="false"/>
          <w:i w:val="false"/>
          <w:color w:val="000000"/>
          <w:sz w:val="28"/>
        </w:rPr>
        <w:t xml:space="preserve">
      1) қоғамдық экологиялық сараптаманы осы Кодексте жазылған талаптарға сәйкес ұйымдастыруға; </w:t>
      </w:r>
    </w:p>
    <w:p>
      <w:pPr>
        <w:spacing w:after="0"/>
        <w:ind w:left="0"/>
        <w:jc w:val="both"/>
      </w:pPr>
      <w:r>
        <w:rPr>
          <w:rFonts w:ascii="Times New Roman"/>
          <w:b w:val="false"/>
          <w:i w:val="false"/>
          <w:color w:val="000000"/>
          <w:sz w:val="28"/>
        </w:rPr>
        <w:t xml:space="preserve">
      2) қоғамдық экологиялық сараптаманың барысы мен нәтижелерi туралы жұртшылықтың хабардар етiлуiн және қоғамдық экологиялық сараптама қорытындысын әзiрлеуде қоғамдық пiкiрдiң есепке алынуын қамтамасыз етуге; </w:t>
      </w:r>
    </w:p>
    <w:p>
      <w:pPr>
        <w:spacing w:after="0"/>
        <w:ind w:left="0"/>
        <w:jc w:val="both"/>
      </w:pPr>
      <w:r>
        <w:rPr>
          <w:rFonts w:ascii="Times New Roman"/>
          <w:b w:val="false"/>
          <w:i w:val="false"/>
          <w:color w:val="000000"/>
          <w:sz w:val="28"/>
        </w:rPr>
        <w:t xml:space="preserve">
      3) қоғамдық экологиялық сараптама қорытындысының барлық мүдделi тараптар үшiн ашық болуын қамтамасыз етуге мiндеттi. </w:t>
      </w:r>
    </w:p>
    <w:bookmarkStart w:name="z144" w:id="288"/>
    <w:p>
      <w:pPr>
        <w:spacing w:after="0"/>
        <w:ind w:left="0"/>
        <w:jc w:val="left"/>
      </w:pPr>
      <w:r>
        <w:rPr>
          <w:rFonts w:ascii="Times New Roman"/>
          <w:b/>
          <w:i w:val="false"/>
          <w:color w:val="000000"/>
        </w:rPr>
        <w:t xml:space="preserve"> 62-бап. Қоғамдық экологиялық сараптаманың сарапшылары</w:t>
      </w:r>
    </w:p>
    <w:bookmarkEnd w:id="288"/>
    <w:p>
      <w:pPr>
        <w:spacing w:after="0"/>
        <w:ind w:left="0"/>
        <w:jc w:val="both"/>
      </w:pPr>
      <w:r>
        <w:rPr>
          <w:rFonts w:ascii="Times New Roman"/>
          <w:b w:val="false"/>
          <w:i w:val="false"/>
          <w:color w:val="000000"/>
          <w:sz w:val="28"/>
        </w:rPr>
        <w:t xml:space="preserve">
      1. Қаралатын мәселе бойынша ғылыми және (немесе) практикалық бiлiмi бар және қоғамдық экологиялық сараптаманы ұйымдастырушы қоғамдық сараптама жүргiзуге тартқан жеке тұлға қоғамдық экологиялық сараптаманың сарапшысы болып табылады. </w:t>
      </w:r>
    </w:p>
    <w:p>
      <w:pPr>
        <w:spacing w:after="0"/>
        <w:ind w:left="0"/>
        <w:jc w:val="both"/>
      </w:pPr>
      <w:r>
        <w:rPr>
          <w:rFonts w:ascii="Times New Roman"/>
          <w:b w:val="false"/>
          <w:i w:val="false"/>
          <w:color w:val="000000"/>
          <w:sz w:val="28"/>
        </w:rPr>
        <w:t xml:space="preserve">
      2. Қоғамдық экологиялық сараптаманың сарапшысы мыналар бола алмайды: </w:t>
      </w:r>
    </w:p>
    <w:p>
      <w:pPr>
        <w:spacing w:after="0"/>
        <w:ind w:left="0"/>
        <w:jc w:val="both"/>
      </w:pPr>
      <w:r>
        <w:rPr>
          <w:rFonts w:ascii="Times New Roman"/>
          <w:b w:val="false"/>
          <w:i w:val="false"/>
          <w:color w:val="000000"/>
          <w:sz w:val="28"/>
        </w:rPr>
        <w:t>
      1) қоғамдық экологиялық сараптама объектiсiнiң тапсырыс берушiсiнiң өкiлi;</w:t>
      </w:r>
    </w:p>
    <w:p>
      <w:pPr>
        <w:spacing w:after="0"/>
        <w:ind w:left="0"/>
        <w:jc w:val="both"/>
      </w:pPr>
      <w:r>
        <w:rPr>
          <w:rFonts w:ascii="Times New Roman"/>
          <w:b w:val="false"/>
          <w:i w:val="false"/>
          <w:color w:val="000000"/>
          <w:sz w:val="28"/>
        </w:rPr>
        <w:t>
      2) қоғамдық экологиялық сараптама объектiсiн әзiрлеушiнiң өкiлi;</w:t>
      </w:r>
    </w:p>
    <w:p>
      <w:pPr>
        <w:spacing w:after="0"/>
        <w:ind w:left="0"/>
        <w:jc w:val="both"/>
      </w:pPr>
      <w:r>
        <w:rPr>
          <w:rFonts w:ascii="Times New Roman"/>
          <w:b w:val="false"/>
          <w:i w:val="false"/>
          <w:color w:val="000000"/>
          <w:sz w:val="28"/>
        </w:rPr>
        <w:t xml:space="preserve">
      3) қоғамдық экологиялық сараптама объектiсiнiң аталған тапсырыс берушiсiмен немесе оны әзiрлеушiмен еңбек немесе өзге де шарттық қатынаста тұрған жеке тұлға; </w:t>
      </w:r>
    </w:p>
    <w:p>
      <w:pPr>
        <w:spacing w:after="0"/>
        <w:ind w:left="0"/>
        <w:jc w:val="both"/>
      </w:pPr>
      <w:r>
        <w:rPr>
          <w:rFonts w:ascii="Times New Roman"/>
          <w:b w:val="false"/>
          <w:i w:val="false"/>
          <w:color w:val="000000"/>
          <w:sz w:val="28"/>
        </w:rPr>
        <w:t>
      4) қоғамдық экологиялық сараптама объектiсiнiң аталған тапсырыс берушiсiмен немесе оны әзiрлеушiмен шарттық қатынаста тұрған заңды тұлғаның өкiлi.</w:t>
      </w:r>
    </w:p>
    <w:p>
      <w:pPr>
        <w:spacing w:after="0"/>
        <w:ind w:left="0"/>
        <w:jc w:val="both"/>
      </w:pPr>
      <w:r>
        <w:rPr>
          <w:rFonts w:ascii="Times New Roman"/>
          <w:b w:val="false"/>
          <w:i w:val="false"/>
          <w:color w:val="000000"/>
          <w:sz w:val="28"/>
        </w:rPr>
        <w:t>
      3. Қоғамдық экологиялық сараптаманың сарапшысы оны жүргiзуге Қазақстан Республикасының заңнамасына және қоғамдық экологиялық сараптаманы ұйымдастырушы берген тапсырмаға сәйкес қатысады.</w:t>
      </w:r>
    </w:p>
    <w:p>
      <w:pPr>
        <w:spacing w:after="0"/>
        <w:ind w:left="0"/>
        <w:jc w:val="both"/>
      </w:pPr>
      <w:r>
        <w:rPr>
          <w:rFonts w:ascii="Times New Roman"/>
          <w:b w:val="false"/>
          <w:i w:val="false"/>
          <w:color w:val="000000"/>
          <w:sz w:val="28"/>
        </w:rPr>
        <w:t>
      4. Қоғамдық экологиялық сараптама сарапшысының қоғамдық экологиялық сараптама жүргiзу кезiнде қоғамдық экологиялық сараптама объектiсi жөнiнде қоғамдық экологиялық сараптаманың қорытындысына қоса тiркелетiн ерекше пiкiр бiлдiруге құқығы бар.</w:t>
      </w:r>
    </w:p>
    <w:p>
      <w:pPr>
        <w:spacing w:after="0"/>
        <w:ind w:left="0"/>
        <w:jc w:val="both"/>
      </w:pPr>
      <w:r>
        <w:rPr>
          <w:rFonts w:ascii="Times New Roman"/>
          <w:b w:val="false"/>
          <w:i w:val="false"/>
          <w:color w:val="000000"/>
          <w:sz w:val="28"/>
        </w:rPr>
        <w:t>
      Қоғамдық экологиялық сараптама сарапшысы:</w:t>
      </w:r>
    </w:p>
    <w:p>
      <w:pPr>
        <w:spacing w:after="0"/>
        <w:ind w:left="0"/>
        <w:jc w:val="both"/>
      </w:pPr>
      <w:r>
        <w:rPr>
          <w:rFonts w:ascii="Times New Roman"/>
          <w:b w:val="false"/>
          <w:i w:val="false"/>
          <w:color w:val="000000"/>
          <w:sz w:val="28"/>
        </w:rPr>
        <w:t xml:space="preserve">
      1) Қазақстан Республикасы экологиялық заңнамасының талаптарын сақтауға; </w:t>
      </w:r>
    </w:p>
    <w:p>
      <w:pPr>
        <w:spacing w:after="0"/>
        <w:ind w:left="0"/>
        <w:jc w:val="both"/>
      </w:pPr>
      <w:r>
        <w:rPr>
          <w:rFonts w:ascii="Times New Roman"/>
          <w:b w:val="false"/>
          <w:i w:val="false"/>
          <w:color w:val="000000"/>
          <w:sz w:val="28"/>
        </w:rPr>
        <w:t xml:space="preserve">
      2) экологиялық сараптама объектiсi бойынша өз қорытындысы тұжырымдарының объективтiлiгi мен негiздiлiгiн, сондай-ақ қоғамдық экологиялық сараптаманың атына мүдделi жеке тұлғалар мен қоғамдық бiрлестiктерден келiп түскен ескертпелер мен ұсыныстардың ескерiлуiн қамтамасыз етуге; </w:t>
      </w:r>
    </w:p>
    <w:p>
      <w:pPr>
        <w:spacing w:after="0"/>
        <w:ind w:left="0"/>
        <w:jc w:val="both"/>
      </w:pPr>
      <w:r>
        <w:rPr>
          <w:rFonts w:ascii="Times New Roman"/>
          <w:b w:val="false"/>
          <w:i w:val="false"/>
          <w:color w:val="000000"/>
          <w:sz w:val="28"/>
        </w:rPr>
        <w:t xml:space="preserve">
      3) материалдардың сақталуын және қоғамдық экологиялық сараптамаға ұсынылған мәлiметтердiң құпиялылығын, сондай-ақ зияткерлiк меншiктiң қорғалуын қамтамасыз етуге мiндеттi. </w:t>
      </w:r>
    </w:p>
    <w:bookmarkStart w:name="z145" w:id="289"/>
    <w:p>
      <w:pPr>
        <w:spacing w:after="0"/>
        <w:ind w:left="0"/>
        <w:jc w:val="left"/>
      </w:pPr>
      <w:r>
        <w:rPr>
          <w:rFonts w:ascii="Times New Roman"/>
          <w:b/>
          <w:i w:val="false"/>
          <w:color w:val="000000"/>
        </w:rPr>
        <w:t xml:space="preserve"> 63-бап. Қоғамдық экологиялық сараптама объектiсiтапсырыс берушiсiнiң құқықтары мен мiндеттерi </w:t>
      </w:r>
    </w:p>
    <w:bookmarkEnd w:id="289"/>
    <w:p>
      <w:pPr>
        <w:spacing w:after="0"/>
        <w:ind w:left="0"/>
        <w:jc w:val="both"/>
      </w:pPr>
      <w:r>
        <w:rPr>
          <w:rFonts w:ascii="Times New Roman"/>
          <w:b w:val="false"/>
          <w:i w:val="false"/>
          <w:color w:val="000000"/>
          <w:sz w:val="28"/>
        </w:rPr>
        <w:t>
      1. Жоспарланып отырған басқару, шаруашылық, инвестициялық және өзге де қызметтiң жеке немесе заңды тұлғасы қоғамдық экологиялық сараптама объектiсiне тапсырыс берушi болып табылады.</w:t>
      </w:r>
    </w:p>
    <w:p>
      <w:pPr>
        <w:spacing w:after="0"/>
        <w:ind w:left="0"/>
        <w:jc w:val="both"/>
      </w:pPr>
      <w:r>
        <w:rPr>
          <w:rFonts w:ascii="Times New Roman"/>
          <w:b w:val="false"/>
          <w:i w:val="false"/>
          <w:color w:val="000000"/>
          <w:sz w:val="28"/>
        </w:rPr>
        <w:t xml:space="preserve">
      2. Қоғамдық экологиялық сараптама объектiсiне тапсырыс берушiнiң: </w:t>
      </w:r>
    </w:p>
    <w:p>
      <w:pPr>
        <w:spacing w:after="0"/>
        <w:ind w:left="0"/>
        <w:jc w:val="both"/>
      </w:pPr>
      <w:r>
        <w:rPr>
          <w:rFonts w:ascii="Times New Roman"/>
          <w:b w:val="false"/>
          <w:i w:val="false"/>
          <w:color w:val="000000"/>
          <w:sz w:val="28"/>
        </w:rPr>
        <w:t xml:space="preserve">
      1) белгiленiп отырған қызмет бойынша құжаттамада қамтылған заңмен қорғалатын құпия мәлiметтердiң қорғалуына; </w:t>
      </w:r>
    </w:p>
    <w:p>
      <w:pPr>
        <w:spacing w:after="0"/>
        <w:ind w:left="0"/>
        <w:jc w:val="both"/>
      </w:pPr>
      <w:r>
        <w:rPr>
          <w:rFonts w:ascii="Times New Roman"/>
          <w:b w:val="false"/>
          <w:i w:val="false"/>
          <w:color w:val="000000"/>
          <w:sz w:val="28"/>
        </w:rPr>
        <w:t xml:space="preserve">
      2) қоғамдық экологиялық сараптама жүргiзудiң барысы мен нәтижелерi туралы ақпарат алуға және ақпаратқа қол жеткiзуге; </w:t>
      </w:r>
    </w:p>
    <w:p>
      <w:pPr>
        <w:spacing w:after="0"/>
        <w:ind w:left="0"/>
        <w:jc w:val="both"/>
      </w:pPr>
      <w:r>
        <w:rPr>
          <w:rFonts w:ascii="Times New Roman"/>
          <w:b w:val="false"/>
          <w:i w:val="false"/>
          <w:color w:val="000000"/>
          <w:sz w:val="28"/>
        </w:rPr>
        <w:t xml:space="preserve">
      3) қоғамдық экологиялық сараптама аясында өткiзiлетiн қоғамдық тыңдауға және өзге де iс-шараларға қатысуға; </w:t>
      </w:r>
    </w:p>
    <w:p>
      <w:pPr>
        <w:spacing w:after="0"/>
        <w:ind w:left="0"/>
        <w:jc w:val="both"/>
      </w:pPr>
      <w:r>
        <w:rPr>
          <w:rFonts w:ascii="Times New Roman"/>
          <w:b w:val="false"/>
          <w:i w:val="false"/>
          <w:color w:val="000000"/>
          <w:sz w:val="28"/>
        </w:rPr>
        <w:t xml:space="preserve">
      4) мемлекеттiк экологиялық сараптаманы жүзеге асыратын органға, жергiлiктi атқарушы органдарға қоғамдық экологиялық сараптаманың қорытындысына өз түсiндiрмелерi мен түсiнiктемелерiн беруге құқығы бар. </w:t>
      </w:r>
    </w:p>
    <w:p>
      <w:pPr>
        <w:spacing w:after="0"/>
        <w:ind w:left="0"/>
        <w:jc w:val="both"/>
      </w:pPr>
      <w:r>
        <w:rPr>
          <w:rFonts w:ascii="Times New Roman"/>
          <w:b w:val="false"/>
          <w:i w:val="false"/>
          <w:color w:val="000000"/>
          <w:sz w:val="28"/>
        </w:rPr>
        <w:t xml:space="preserve">
      3. Қоғамдық экологиялық сараптама объектiсiнiң тапсырыс берушiсi: </w:t>
      </w:r>
    </w:p>
    <w:p>
      <w:pPr>
        <w:spacing w:after="0"/>
        <w:ind w:left="0"/>
        <w:jc w:val="both"/>
      </w:pPr>
      <w:r>
        <w:rPr>
          <w:rFonts w:ascii="Times New Roman"/>
          <w:b w:val="false"/>
          <w:i w:val="false"/>
          <w:color w:val="000000"/>
          <w:sz w:val="28"/>
        </w:rPr>
        <w:t xml:space="preserve">
      1) қоғамдық экологиялық сараптамаға қажеттi құжаттар мен материалдарды беруге; </w:t>
      </w:r>
    </w:p>
    <w:p>
      <w:pPr>
        <w:spacing w:after="0"/>
        <w:ind w:left="0"/>
        <w:jc w:val="both"/>
      </w:pPr>
      <w:r>
        <w:rPr>
          <w:rFonts w:ascii="Times New Roman"/>
          <w:b w:val="false"/>
          <w:i w:val="false"/>
          <w:color w:val="000000"/>
          <w:sz w:val="28"/>
        </w:rPr>
        <w:t xml:space="preserve">
      2) қоршаған ортаны қорғау саласындағы уәкiлеттi органға қоғамдық экологиялық сараптама қорытындысында баяндалған ұсынымдарға жазбаша жауап беруге мiндеттi. </w:t>
      </w:r>
    </w:p>
    <w:bookmarkStart w:name="z146" w:id="290"/>
    <w:p>
      <w:pPr>
        <w:spacing w:after="0"/>
        <w:ind w:left="0"/>
        <w:jc w:val="left"/>
      </w:pPr>
      <w:r>
        <w:rPr>
          <w:rFonts w:ascii="Times New Roman"/>
          <w:b/>
          <w:i w:val="false"/>
          <w:color w:val="000000"/>
        </w:rPr>
        <w:t xml:space="preserve"> 64-бап. Қоғамдық экологиялық сараптаманы қаржыландыру</w:t>
      </w:r>
    </w:p>
    <w:bookmarkEnd w:id="290"/>
    <w:p>
      <w:pPr>
        <w:spacing w:after="0"/>
        <w:ind w:left="0"/>
        <w:jc w:val="both"/>
      </w:pPr>
      <w:r>
        <w:rPr>
          <w:rFonts w:ascii="Times New Roman"/>
          <w:b w:val="false"/>
          <w:i w:val="false"/>
          <w:color w:val="000000"/>
          <w:sz w:val="28"/>
        </w:rPr>
        <w:t xml:space="preserve">
      Қоғамдық экологиялық сараптаманы қаржыландыру: </w:t>
      </w:r>
    </w:p>
    <w:p>
      <w:pPr>
        <w:spacing w:after="0"/>
        <w:ind w:left="0"/>
        <w:jc w:val="both"/>
      </w:pPr>
      <w:r>
        <w:rPr>
          <w:rFonts w:ascii="Times New Roman"/>
          <w:b w:val="false"/>
          <w:i w:val="false"/>
          <w:color w:val="000000"/>
          <w:sz w:val="28"/>
        </w:rPr>
        <w:t xml:space="preserve">
      1) қоғамдық экологиялық сараптаманы ұйымдастыратын және жүргiзетiн қоғамдық бiрлестiктердiң өз қаражаттары; </w:t>
      </w:r>
    </w:p>
    <w:p>
      <w:pPr>
        <w:spacing w:after="0"/>
        <w:ind w:left="0"/>
        <w:jc w:val="both"/>
      </w:pPr>
      <w:r>
        <w:rPr>
          <w:rFonts w:ascii="Times New Roman"/>
          <w:b w:val="false"/>
          <w:i w:val="false"/>
          <w:color w:val="000000"/>
          <w:sz w:val="28"/>
        </w:rPr>
        <w:t xml:space="preserve">
      2) ерiктi қайырмалдықтар, өтеусiз негiзде ұсынылған гранттар; </w:t>
      </w:r>
    </w:p>
    <w:p>
      <w:pPr>
        <w:spacing w:after="0"/>
        <w:ind w:left="0"/>
        <w:jc w:val="both"/>
      </w:pPr>
      <w:r>
        <w:rPr>
          <w:rFonts w:ascii="Times New Roman"/>
          <w:b w:val="false"/>
          <w:i w:val="false"/>
          <w:color w:val="000000"/>
          <w:sz w:val="28"/>
        </w:rPr>
        <w:t xml:space="preserve">
      3) Қазақстан Республикасының заңнамалық актiлерiнде тыйым салынбаған өзге көздер есебiнен жүзеге асырылады. </w:t>
      </w:r>
    </w:p>
    <w:bookmarkStart w:name="z147" w:id="291"/>
    <w:p>
      <w:pPr>
        <w:spacing w:after="0"/>
        <w:ind w:left="0"/>
        <w:jc w:val="left"/>
      </w:pPr>
      <w:r>
        <w:rPr>
          <w:rFonts w:ascii="Times New Roman"/>
          <w:b/>
          <w:i w:val="false"/>
          <w:color w:val="000000"/>
        </w:rPr>
        <w:t xml:space="preserve"> 65-бап. Қоғамдық экологиялық сараптаманы тiркеу тәртiбi</w:t>
      </w:r>
    </w:p>
    <w:bookmarkEnd w:id="291"/>
    <w:p>
      <w:pPr>
        <w:spacing w:after="0"/>
        <w:ind w:left="0"/>
        <w:jc w:val="both"/>
      </w:pPr>
      <w:r>
        <w:rPr>
          <w:rFonts w:ascii="Times New Roman"/>
          <w:b w:val="false"/>
          <w:i w:val="false"/>
          <w:color w:val="000000"/>
          <w:sz w:val="28"/>
        </w:rPr>
        <w:t xml:space="preserve">
      1. Қоғамдық экологиялық сараптама сараптаманы ұйымдастырушының оны жүргiзу туралы өтiнiш тiркелген жағдайда жүзеге асырылады. </w:t>
      </w:r>
    </w:p>
    <w:p>
      <w:pPr>
        <w:spacing w:after="0"/>
        <w:ind w:left="0"/>
        <w:jc w:val="both"/>
      </w:pPr>
      <w:r>
        <w:rPr>
          <w:rFonts w:ascii="Times New Roman"/>
          <w:b w:val="false"/>
          <w:i w:val="false"/>
          <w:color w:val="000000"/>
          <w:sz w:val="28"/>
        </w:rPr>
        <w:t>
      2. Қоғамдық экологиялық сараптаманы тiркеу туралы өтiнiштi оның ұйымдастырушысы аумағында сараптама объектiсiнiң қызметi жоспарланып отырған жергiлiктi атқарушы органдарға бередi.</w:t>
      </w:r>
    </w:p>
    <w:p>
      <w:pPr>
        <w:spacing w:after="0"/>
        <w:ind w:left="0"/>
        <w:jc w:val="both"/>
      </w:pPr>
      <w:r>
        <w:rPr>
          <w:rFonts w:ascii="Times New Roman"/>
          <w:b w:val="false"/>
          <w:i w:val="false"/>
          <w:color w:val="000000"/>
          <w:sz w:val="28"/>
        </w:rPr>
        <w:t>
      3. Қоғамдық экологиялық сараптаманы жүргiзу туралы өтiнiште:</w:t>
      </w:r>
    </w:p>
    <w:p>
      <w:pPr>
        <w:spacing w:after="0"/>
        <w:ind w:left="0"/>
        <w:jc w:val="both"/>
      </w:pPr>
      <w:r>
        <w:rPr>
          <w:rFonts w:ascii="Times New Roman"/>
          <w:b w:val="false"/>
          <w:i w:val="false"/>
          <w:color w:val="000000"/>
          <w:sz w:val="28"/>
        </w:rPr>
        <w:t>
      1) қоғамдық экологиялық сараптаманы ұйымдастырушының атауы, заңды мекенжайы;</w:t>
      </w:r>
    </w:p>
    <w:p>
      <w:pPr>
        <w:spacing w:after="0"/>
        <w:ind w:left="0"/>
        <w:jc w:val="both"/>
      </w:pPr>
      <w:r>
        <w:rPr>
          <w:rFonts w:ascii="Times New Roman"/>
          <w:b w:val="false"/>
          <w:i w:val="false"/>
          <w:color w:val="000000"/>
          <w:sz w:val="28"/>
        </w:rPr>
        <w:t xml:space="preserve">
      2) қоғамдық экологиялық сараптаманы ұйымдастырушының жарғыда көзделген қызметiнiң сипаты; </w:t>
      </w:r>
    </w:p>
    <w:p>
      <w:pPr>
        <w:spacing w:after="0"/>
        <w:ind w:left="0"/>
        <w:jc w:val="both"/>
      </w:pPr>
      <w:r>
        <w:rPr>
          <w:rFonts w:ascii="Times New Roman"/>
          <w:b w:val="false"/>
          <w:i w:val="false"/>
          <w:color w:val="000000"/>
          <w:sz w:val="28"/>
        </w:rPr>
        <w:t xml:space="preserve">
      3) қоғамдық экологиялық сараптаманың сарапшылық комиссиясының құрамы туралы мәлiметтер; </w:t>
      </w:r>
    </w:p>
    <w:p>
      <w:pPr>
        <w:spacing w:after="0"/>
        <w:ind w:left="0"/>
        <w:jc w:val="both"/>
      </w:pPr>
      <w:r>
        <w:rPr>
          <w:rFonts w:ascii="Times New Roman"/>
          <w:b w:val="false"/>
          <w:i w:val="false"/>
          <w:color w:val="000000"/>
          <w:sz w:val="28"/>
        </w:rPr>
        <w:t xml:space="preserve">
      4) қоғамдық экологиялық сараптама объектiсi туралы мәлiметтер, қоғамдық экологиялық сараптаманы жүргiзу мерзiмдерi көрсетiлуге тиiс. </w:t>
      </w:r>
    </w:p>
    <w:p>
      <w:pPr>
        <w:spacing w:after="0"/>
        <w:ind w:left="0"/>
        <w:jc w:val="both"/>
      </w:pPr>
      <w:r>
        <w:rPr>
          <w:rFonts w:ascii="Times New Roman"/>
          <w:b w:val="false"/>
          <w:i w:val="false"/>
          <w:color w:val="000000"/>
          <w:sz w:val="28"/>
        </w:rPr>
        <w:t xml:space="preserve">
      4. Жергiлiктi атқарушы органдар қоғамдық экологиялық сараптама жүргiзу туралы өтiнiш берiлген күннен бастап он жұмыс күнi iшiнде оны тiркеуге немесе тiркеуден бас тартуға мiндеттi. Көрсетiлген мерзiм iшiнде қоғамдық экологиялық сараптама жүргiзу туралы өтiнiштi тiркеуден бас тартылмаса, ол тiркелдi деп есептеледi. </w:t>
      </w:r>
    </w:p>
    <w:p>
      <w:pPr>
        <w:spacing w:after="0"/>
        <w:ind w:left="0"/>
        <w:jc w:val="both"/>
      </w:pPr>
      <w:r>
        <w:rPr>
          <w:rFonts w:ascii="Times New Roman"/>
          <w:b w:val="false"/>
          <w:i w:val="false"/>
          <w:color w:val="000000"/>
          <w:sz w:val="28"/>
        </w:rPr>
        <w:t xml:space="preserve">
      5. Егер: </w:t>
      </w:r>
    </w:p>
    <w:p>
      <w:pPr>
        <w:spacing w:after="0"/>
        <w:ind w:left="0"/>
        <w:jc w:val="both"/>
      </w:pPr>
      <w:r>
        <w:rPr>
          <w:rFonts w:ascii="Times New Roman"/>
          <w:b w:val="false"/>
          <w:i w:val="false"/>
          <w:color w:val="000000"/>
          <w:sz w:val="28"/>
        </w:rPr>
        <w:t xml:space="preserve">
      1) бұрын осы oбъектiге қатысты екi рет қоғамдық экологиялық сараптама жүргiзiлсе; </w:t>
      </w:r>
    </w:p>
    <w:p>
      <w:pPr>
        <w:spacing w:after="0"/>
        <w:ind w:left="0"/>
        <w:jc w:val="both"/>
      </w:pPr>
      <w:r>
        <w:rPr>
          <w:rFonts w:ascii="Times New Roman"/>
          <w:b w:val="false"/>
          <w:i w:val="false"/>
          <w:color w:val="000000"/>
          <w:sz w:val="28"/>
        </w:rPr>
        <w:t xml:space="preserve">
      2) қоғамдық экологиялық сараптама объектiсi мемлекеттiк, коммерциялық және заңмен қорғалатын өзге де құпия болып табылатын мәлiметтердi қамтитын болса; </w:t>
      </w:r>
    </w:p>
    <w:p>
      <w:pPr>
        <w:spacing w:after="0"/>
        <w:ind w:left="0"/>
        <w:jc w:val="both"/>
      </w:pPr>
      <w:r>
        <w:rPr>
          <w:rFonts w:ascii="Times New Roman"/>
          <w:b w:val="false"/>
          <w:i w:val="false"/>
          <w:color w:val="000000"/>
          <w:sz w:val="28"/>
        </w:rPr>
        <w:t xml:space="preserve">
      3) қоғамдық экологиялық сараптаманы ұйымдастырушының жарғысында осы қоғамдық бiрлестiктiң қоғамдық экологиялық сараптама жүргiзу жөнiндегi қызметi көзделмесе; </w:t>
      </w:r>
    </w:p>
    <w:p>
      <w:pPr>
        <w:spacing w:after="0"/>
        <w:ind w:left="0"/>
        <w:jc w:val="both"/>
      </w:pPr>
      <w:r>
        <w:rPr>
          <w:rFonts w:ascii="Times New Roman"/>
          <w:b w:val="false"/>
          <w:i w:val="false"/>
          <w:color w:val="000000"/>
          <w:sz w:val="28"/>
        </w:rPr>
        <w:t xml:space="preserve">
      4) қоғамдық экологиялық сараптама объектiсiнiң белгiленiп отырған мемлекеттiк экологиялық сараптамасы аяқталса, қоғамдық экологиялық сараптаманы ұйымдастыру туралы өтiнiштi тiркеуден бас тартылуы мүмкiн. </w:t>
      </w:r>
    </w:p>
    <w:p>
      <w:pPr>
        <w:spacing w:after="0"/>
        <w:ind w:left="0"/>
        <w:jc w:val="both"/>
      </w:pPr>
      <w:r>
        <w:rPr>
          <w:rFonts w:ascii="Times New Roman"/>
          <w:b w:val="false"/>
          <w:i w:val="false"/>
          <w:color w:val="000000"/>
          <w:sz w:val="28"/>
        </w:rPr>
        <w:t>
      6. Жергiлiктi атқарушы орган қоғамдық экологиялық сараптама жүргiзу туралы өтiнiштi тiркеуден бас тартқан жағдайда, бұл жөнiнде қоғамдық экологиялық сараптаманың бастамашысы мен ұйымдастырушысына бас тартудың себептерiн дәлелдi түрде негiздей отырып, жазбаша хабарлайды.</w:t>
      </w:r>
    </w:p>
    <w:bookmarkStart w:name="z148" w:id="292"/>
    <w:p>
      <w:pPr>
        <w:spacing w:after="0"/>
        <w:ind w:left="0"/>
        <w:jc w:val="left"/>
      </w:pPr>
      <w:r>
        <w:rPr>
          <w:rFonts w:ascii="Times New Roman"/>
          <w:b/>
          <w:i w:val="false"/>
          <w:color w:val="000000"/>
        </w:rPr>
        <w:t xml:space="preserve"> 66-бап. Қоғамдық экологиялық сараптаманың қорытындысы</w:t>
      </w:r>
    </w:p>
    <w:bookmarkEnd w:id="292"/>
    <w:p>
      <w:pPr>
        <w:spacing w:after="0"/>
        <w:ind w:left="0"/>
        <w:jc w:val="both"/>
      </w:pPr>
      <w:r>
        <w:rPr>
          <w:rFonts w:ascii="Times New Roman"/>
          <w:b w:val="false"/>
          <w:i w:val="false"/>
          <w:color w:val="000000"/>
          <w:sz w:val="28"/>
        </w:rPr>
        <w:t xml:space="preserve">
      1. Қоғамдық экологиялық сараптаманың нәтижелерi ұсынымдық сипатта болатын қоғамдық экологиялық сараптаманың қорытындысы түрiнде ресiмделедi. </w:t>
      </w:r>
    </w:p>
    <w:p>
      <w:pPr>
        <w:spacing w:after="0"/>
        <w:ind w:left="0"/>
        <w:jc w:val="both"/>
      </w:pPr>
      <w:r>
        <w:rPr>
          <w:rFonts w:ascii="Times New Roman"/>
          <w:b w:val="false"/>
          <w:i w:val="false"/>
          <w:color w:val="000000"/>
          <w:sz w:val="28"/>
        </w:rPr>
        <w:t xml:space="preserve">
      2. Қоғамдық экологиялық сараптаманың қорытындысында: </w:t>
      </w:r>
    </w:p>
    <w:p>
      <w:pPr>
        <w:spacing w:after="0"/>
        <w:ind w:left="0"/>
        <w:jc w:val="both"/>
      </w:pPr>
      <w:r>
        <w:rPr>
          <w:rFonts w:ascii="Times New Roman"/>
          <w:b w:val="false"/>
          <w:i w:val="false"/>
          <w:color w:val="000000"/>
          <w:sz w:val="28"/>
        </w:rPr>
        <w:t xml:space="preserve">
      1) экологиялық сараптаманы ұйымдастырушының атауы мен заңды мекенжайы; </w:t>
      </w:r>
    </w:p>
    <w:p>
      <w:pPr>
        <w:spacing w:after="0"/>
        <w:ind w:left="0"/>
        <w:jc w:val="both"/>
      </w:pPr>
      <w:r>
        <w:rPr>
          <w:rFonts w:ascii="Times New Roman"/>
          <w:b w:val="false"/>
          <w:i w:val="false"/>
          <w:color w:val="000000"/>
          <w:sz w:val="28"/>
        </w:rPr>
        <w:t>
      2) тапсырыс берушiнiң тегi, аты, әкесiнiң аты немесе толық атауы, қоғамдық экологиялық сараптама объектiсiнiң атауы мен орналасқан жерi;</w:t>
      </w:r>
    </w:p>
    <w:p>
      <w:pPr>
        <w:spacing w:after="0"/>
        <w:ind w:left="0"/>
        <w:jc w:val="both"/>
      </w:pPr>
      <w:r>
        <w:rPr>
          <w:rFonts w:ascii="Times New Roman"/>
          <w:b w:val="false"/>
          <w:i w:val="false"/>
          <w:color w:val="000000"/>
          <w:sz w:val="28"/>
        </w:rPr>
        <w:t xml:space="preserve">
      3) қоғамдық экологиялық сараптама жүргiзу туралы өтiнiштiң жергiлiктi атқарушы органда тiркелгенi туралы мәлiметтер; </w:t>
      </w:r>
    </w:p>
    <w:p>
      <w:pPr>
        <w:spacing w:after="0"/>
        <w:ind w:left="0"/>
        <w:jc w:val="both"/>
      </w:pPr>
      <w:r>
        <w:rPr>
          <w:rFonts w:ascii="Times New Roman"/>
          <w:b w:val="false"/>
          <w:i w:val="false"/>
          <w:color w:val="000000"/>
          <w:sz w:val="28"/>
        </w:rPr>
        <w:t>
      4) қоғамдық экологиялық сараптама жүргiзу мерзiмдерi;</w:t>
      </w:r>
    </w:p>
    <w:p>
      <w:pPr>
        <w:spacing w:after="0"/>
        <w:ind w:left="0"/>
        <w:jc w:val="both"/>
      </w:pPr>
      <w:r>
        <w:rPr>
          <w:rFonts w:ascii="Times New Roman"/>
          <w:b w:val="false"/>
          <w:i w:val="false"/>
          <w:color w:val="000000"/>
          <w:sz w:val="28"/>
        </w:rPr>
        <w:t>
      5) қоғамдық экологиялық сараптамадан өткен құжаттаманың құрамы, қоғамдық экологиялық сараптама процесiнде пайдаланылған басқа да құжаттардың тiзбеленiп көрсетiлуi;</w:t>
      </w:r>
    </w:p>
    <w:p>
      <w:pPr>
        <w:spacing w:after="0"/>
        <w:ind w:left="0"/>
        <w:jc w:val="both"/>
      </w:pPr>
      <w:r>
        <w:rPr>
          <w:rFonts w:ascii="Times New Roman"/>
          <w:b w:val="false"/>
          <w:i w:val="false"/>
          <w:color w:val="000000"/>
          <w:sz w:val="28"/>
        </w:rPr>
        <w:t xml:space="preserve">
      6) қоғамдық экологиялық сараптаманың сарапшылық комиссиясы мүшелерiнiң құрамы; </w:t>
      </w:r>
    </w:p>
    <w:p>
      <w:pPr>
        <w:spacing w:after="0"/>
        <w:ind w:left="0"/>
        <w:jc w:val="both"/>
      </w:pPr>
      <w:r>
        <w:rPr>
          <w:rFonts w:ascii="Times New Roman"/>
          <w:b w:val="false"/>
          <w:i w:val="false"/>
          <w:color w:val="000000"/>
          <w:sz w:val="28"/>
        </w:rPr>
        <w:t xml:space="preserve">
      7) сараптама нәтижелерiнiң баяндалуы; </w:t>
      </w:r>
    </w:p>
    <w:p>
      <w:pPr>
        <w:spacing w:after="0"/>
        <w:ind w:left="0"/>
        <w:jc w:val="both"/>
      </w:pPr>
      <w:r>
        <w:rPr>
          <w:rFonts w:ascii="Times New Roman"/>
          <w:b w:val="false"/>
          <w:i w:val="false"/>
          <w:color w:val="000000"/>
          <w:sz w:val="28"/>
        </w:rPr>
        <w:t xml:space="preserve">
      8) қоғамдық экологиялық сараптаманың ұйымдастырушысы айқындаған, қоғамдық экологиялық сараптаманы жүргiзу жөнiндегi тапсырмалардың сипаты; </w:t>
      </w:r>
    </w:p>
    <w:p>
      <w:pPr>
        <w:spacing w:after="0"/>
        <w:ind w:left="0"/>
        <w:jc w:val="both"/>
      </w:pPr>
      <w:r>
        <w:rPr>
          <w:rFonts w:ascii="Times New Roman"/>
          <w:b w:val="false"/>
          <w:i w:val="false"/>
          <w:color w:val="000000"/>
          <w:sz w:val="28"/>
        </w:rPr>
        <w:t xml:space="preserve">
      9) қоғамдық экологиялық сараптама процесiнiң, оның iшiнде жұртшылықпен, тапсырыс берушiмен және басқа да мүдделi тараптармен өзара iс-қимыл жасасудың сипаттамасы; </w:t>
      </w:r>
    </w:p>
    <w:p>
      <w:pPr>
        <w:spacing w:after="0"/>
        <w:ind w:left="0"/>
        <w:jc w:val="both"/>
      </w:pPr>
      <w:r>
        <w:rPr>
          <w:rFonts w:ascii="Times New Roman"/>
          <w:b w:val="false"/>
          <w:i w:val="false"/>
          <w:color w:val="000000"/>
          <w:sz w:val="28"/>
        </w:rPr>
        <w:t xml:space="preserve">
      10) қоғамдық экологиялық сараптаманың тұжырымдары қамтылуға тиiс. </w:t>
      </w:r>
    </w:p>
    <w:p>
      <w:pPr>
        <w:spacing w:after="0"/>
        <w:ind w:left="0"/>
        <w:jc w:val="both"/>
      </w:pPr>
      <w:r>
        <w:rPr>
          <w:rFonts w:ascii="Times New Roman"/>
          <w:b w:val="false"/>
          <w:i w:val="false"/>
          <w:color w:val="000000"/>
          <w:sz w:val="28"/>
        </w:rPr>
        <w:t xml:space="preserve">
      3. Қоғамдық экологиялық сараптама тұжырымдарында: </w:t>
      </w:r>
    </w:p>
    <w:p>
      <w:pPr>
        <w:spacing w:after="0"/>
        <w:ind w:left="0"/>
        <w:jc w:val="both"/>
      </w:pPr>
      <w:r>
        <w:rPr>
          <w:rFonts w:ascii="Times New Roman"/>
          <w:b w:val="false"/>
          <w:i w:val="false"/>
          <w:color w:val="000000"/>
          <w:sz w:val="28"/>
        </w:rPr>
        <w:t xml:space="preserve">
      1) қоғамдық экологиялық сараптама объектiсiнiң Қазақстан Республикасы экологиялық заңнамасының талаптарына сәйкестiгi туралы қорытынды; </w:t>
      </w:r>
    </w:p>
    <w:p>
      <w:pPr>
        <w:spacing w:after="0"/>
        <w:ind w:left="0"/>
        <w:jc w:val="both"/>
      </w:pPr>
      <w:r>
        <w:rPr>
          <w:rFonts w:ascii="Times New Roman"/>
          <w:b w:val="false"/>
          <w:i w:val="false"/>
          <w:color w:val="000000"/>
          <w:sz w:val="28"/>
        </w:rPr>
        <w:t xml:space="preserve">
      2) тапсырыс берушiнiң қоршаған ортаға әсерге жүргiзген бағалауының толымдылығы, сапасы мен дұрыстығы жөнiндегi сипаттама; </w:t>
      </w:r>
    </w:p>
    <w:p>
      <w:pPr>
        <w:spacing w:after="0"/>
        <w:ind w:left="0"/>
        <w:jc w:val="both"/>
      </w:pPr>
      <w:r>
        <w:rPr>
          <w:rFonts w:ascii="Times New Roman"/>
          <w:b w:val="false"/>
          <w:i w:val="false"/>
          <w:color w:val="000000"/>
          <w:sz w:val="28"/>
        </w:rPr>
        <w:t xml:space="preserve">
      3) жұртшылықтың әртүрлi топтарының белгiленiп отырған қызметке көзқарасының сипаттамасы, жұртшылықтың ұсыныстары мен ескертпелерiне жасалған шолу; </w:t>
      </w:r>
    </w:p>
    <w:p>
      <w:pPr>
        <w:spacing w:after="0"/>
        <w:ind w:left="0"/>
        <w:jc w:val="both"/>
      </w:pPr>
      <w:r>
        <w:rPr>
          <w:rFonts w:ascii="Times New Roman"/>
          <w:b w:val="false"/>
          <w:i w:val="false"/>
          <w:color w:val="000000"/>
          <w:sz w:val="28"/>
        </w:rPr>
        <w:t xml:space="preserve">
      4) сарапшылардың қоғамдық экологиялық сараптама объектiсiн iске асыруға экологиялық және әлеуметтiк тұрғыдан жол беруге болатыны жөнiндегi пiкiрi; </w:t>
      </w:r>
    </w:p>
    <w:p>
      <w:pPr>
        <w:spacing w:after="0"/>
        <w:ind w:left="0"/>
        <w:jc w:val="both"/>
      </w:pPr>
      <w:r>
        <w:rPr>
          <w:rFonts w:ascii="Times New Roman"/>
          <w:b w:val="false"/>
          <w:i w:val="false"/>
          <w:color w:val="000000"/>
          <w:sz w:val="28"/>
        </w:rPr>
        <w:t>
      5) мемлекеттiк экологиялық сараптаманы жүзеге асыратын органға, тапсырыс берушiге, сараптама объектiсiн iске асыруға байланысты шешiмдер қабылдайтын мемлекеттiк органдарға және заңды тұлғаларға берiлетiн ұсыныстар мен ұсынымдар қамтылуға тиіс.</w:t>
      </w:r>
    </w:p>
    <w:p>
      <w:pPr>
        <w:spacing w:after="0"/>
        <w:ind w:left="0"/>
        <w:jc w:val="both"/>
      </w:pPr>
      <w:r>
        <w:rPr>
          <w:rFonts w:ascii="Times New Roman"/>
          <w:b w:val="false"/>
          <w:i w:val="false"/>
          <w:color w:val="000000"/>
          <w:sz w:val="28"/>
        </w:rPr>
        <w:t xml:space="preserve">
      4. Қоғамдық экологиялық сараптаманың қорытындысына қоғамдық экологиялық сараптаманы ұйымдастырушының уәкiлеттi өкiлi, сараптамалық комиссияның төрағасы мен мүшелерi қол қояды. </w:t>
      </w:r>
    </w:p>
    <w:p>
      <w:pPr>
        <w:spacing w:after="0"/>
        <w:ind w:left="0"/>
        <w:jc w:val="both"/>
      </w:pPr>
      <w:r>
        <w:rPr>
          <w:rFonts w:ascii="Times New Roman"/>
          <w:b w:val="false"/>
          <w:i w:val="false"/>
          <w:color w:val="000000"/>
          <w:sz w:val="28"/>
        </w:rPr>
        <w:t>
      5. Қоғамдық экологиялық сараптаманың қорытындысы:</w:t>
      </w:r>
    </w:p>
    <w:p>
      <w:pPr>
        <w:spacing w:after="0"/>
        <w:ind w:left="0"/>
        <w:jc w:val="both"/>
      </w:pPr>
      <w:r>
        <w:rPr>
          <w:rFonts w:ascii="Times New Roman"/>
          <w:b w:val="false"/>
          <w:i w:val="false"/>
          <w:color w:val="000000"/>
          <w:sz w:val="28"/>
        </w:rPr>
        <w:t xml:space="preserve">
      1) қоғамдық экологиялық сараптама жүргiзуге берiлген өтiнiштi тiркеген жергiлiктi атқарушы органға; </w:t>
      </w:r>
    </w:p>
    <w:p>
      <w:pPr>
        <w:spacing w:after="0"/>
        <w:ind w:left="0"/>
        <w:jc w:val="both"/>
      </w:pPr>
      <w:r>
        <w:rPr>
          <w:rFonts w:ascii="Times New Roman"/>
          <w:b w:val="false"/>
          <w:i w:val="false"/>
          <w:color w:val="000000"/>
          <w:sz w:val="28"/>
        </w:rPr>
        <w:t xml:space="preserve">
      2) осы объектiнiң мемлекеттiк экологиялық сараптамасын жүзеге асыратын органға; </w:t>
      </w:r>
    </w:p>
    <w:p>
      <w:pPr>
        <w:spacing w:after="0"/>
        <w:ind w:left="0"/>
        <w:jc w:val="both"/>
      </w:pPr>
      <w:r>
        <w:rPr>
          <w:rFonts w:ascii="Times New Roman"/>
          <w:b w:val="false"/>
          <w:i w:val="false"/>
          <w:color w:val="000000"/>
          <w:sz w:val="28"/>
        </w:rPr>
        <w:t xml:space="preserve">
      3) жоспарланып отырған қызметтiң тапсырыс берушiсiне; </w:t>
      </w:r>
    </w:p>
    <w:p>
      <w:pPr>
        <w:spacing w:after="0"/>
        <w:ind w:left="0"/>
        <w:jc w:val="both"/>
      </w:pPr>
      <w:r>
        <w:rPr>
          <w:rFonts w:ascii="Times New Roman"/>
          <w:b w:val="false"/>
          <w:i w:val="false"/>
          <w:color w:val="000000"/>
          <w:sz w:val="28"/>
        </w:rPr>
        <w:t xml:space="preserve">
      4) қоғамдық экологиялық сараптама объектiсiн iске қосуға байланысты шешiмдер қабылдайтын органдарға; </w:t>
      </w:r>
    </w:p>
    <w:p>
      <w:pPr>
        <w:spacing w:after="0"/>
        <w:ind w:left="0"/>
        <w:jc w:val="both"/>
      </w:pPr>
      <w:r>
        <w:rPr>
          <w:rFonts w:ascii="Times New Roman"/>
          <w:b w:val="false"/>
          <w:i w:val="false"/>
          <w:color w:val="000000"/>
          <w:sz w:val="28"/>
        </w:rPr>
        <w:t xml:space="preserve">
      5) бұқаралық ақпарат құралдарына жiберiледi. </w:t>
      </w:r>
    </w:p>
    <w:bookmarkStart w:name="z149" w:id="293"/>
    <w:p>
      <w:pPr>
        <w:spacing w:after="0"/>
        <w:ind w:left="0"/>
        <w:jc w:val="left"/>
      </w:pPr>
      <w:r>
        <w:rPr>
          <w:rFonts w:ascii="Times New Roman"/>
          <w:b/>
          <w:i w:val="false"/>
          <w:color w:val="000000"/>
        </w:rPr>
        <w:t xml:space="preserve"> 67-бап. Қоғамдық экологиялық сараптаманың нәтижелерiн пайдалану</w:t>
      </w:r>
    </w:p>
    <w:bookmarkEnd w:id="293"/>
    <w:p>
      <w:pPr>
        <w:spacing w:after="0"/>
        <w:ind w:left="0"/>
        <w:jc w:val="both"/>
      </w:pPr>
      <w:r>
        <w:rPr>
          <w:rFonts w:ascii="Times New Roman"/>
          <w:b w:val="false"/>
          <w:i w:val="false"/>
          <w:color w:val="000000"/>
          <w:sz w:val="28"/>
        </w:rPr>
        <w:t>
      1. Жоспарланып отырған қызметтiң тапсырыс берушiсi қоғамдық экологиялық сараптаманың қорытындысын алған күннен бастап бiр ай iшiнде онда қамтылған тұжырымдар мен ұсынымдарды қарауға және өзiнiң түсiндiрмелерiн мемлекеттiк экологиялық сараптама органына және қоғамдық экологиялық сараптаманы ұйымдастырушыға жiберуге мiндеттi.</w:t>
      </w:r>
    </w:p>
    <w:p>
      <w:pPr>
        <w:spacing w:after="0"/>
        <w:ind w:left="0"/>
        <w:jc w:val="both"/>
      </w:pPr>
      <w:r>
        <w:rPr>
          <w:rFonts w:ascii="Times New Roman"/>
          <w:b w:val="false"/>
          <w:i w:val="false"/>
          <w:color w:val="000000"/>
          <w:sz w:val="28"/>
        </w:rPr>
        <w:t>
      2. Қоғамдық экологиялық сараптаманың қорытындысы мемлекеттiк экологиялық сараптама жүргiзу кезiнде қаралуға тиiс. Қарау нәтижелерi қоғамдық экологиялық сараптаманы ұйымдастырушыға және қоршаған ортаны қорғау саласындағы уәкiлеттi органға жiберiлуге тиiс.</w:t>
      </w:r>
    </w:p>
    <w:p>
      <w:pPr>
        <w:spacing w:after="0"/>
        <w:ind w:left="0"/>
        <w:jc w:val="both"/>
      </w:pPr>
      <w:r>
        <w:rPr>
          <w:rFonts w:ascii="Times New Roman"/>
          <w:b w:val="false"/>
          <w:i w:val="false"/>
          <w:color w:val="000000"/>
          <w:sz w:val="28"/>
        </w:rPr>
        <w:t>
      3. Қоғамдық экологиялық сараптаманың қорытындысы жергiлiктi атқарушы органдар, қаржы ұйымдары және белгiленiп отырған қызметтiң тапсырыс берушiсi шешiмдер қабылдаған кезде де ескерiлуi мүмкiн.</w:t>
      </w:r>
    </w:p>
    <w:p>
      <w:pPr>
        <w:spacing w:after="0"/>
        <w:ind w:left="0"/>
        <w:jc w:val="both"/>
      </w:pPr>
      <w:r>
        <w:rPr>
          <w:rFonts w:ascii="Times New Roman"/>
          <w:b w:val="false"/>
          <w:i w:val="false"/>
          <w:color w:val="000000"/>
          <w:sz w:val="28"/>
        </w:rPr>
        <w:t>
      Қоғамдық экологиялық сараптаманың нәтижелері ғимараттардың, құрылыстар мен кешендердің, инженерлік және көлік коммуникацияларының құрылысына арналған жобаларға (техникалық-экономикалық негіздемелер және жобалау-сметалық құжаттама) ведомстводан тыс кешенді сараптама жүргізу кезінде де ескерілуі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67-бапқа өзгеріс енгізілді - ҚР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p>
    <w:bookmarkStart w:name="z150" w:id="294"/>
    <w:p>
      <w:pPr>
        <w:spacing w:after="0"/>
        <w:ind w:left="0"/>
        <w:jc w:val="left"/>
      </w:pPr>
      <w:r>
        <w:rPr>
          <w:rFonts w:ascii="Times New Roman"/>
          <w:b/>
          <w:i w:val="false"/>
          <w:color w:val="000000"/>
        </w:rPr>
        <w:t xml:space="preserve"> 8-тарау. ЭКОЛОГИЯЛЫҚ РҰҚСАТТАР</w:t>
      </w:r>
    </w:p>
    <w:bookmarkEnd w:id="294"/>
    <w:bookmarkStart w:name="z151" w:id="295"/>
    <w:p>
      <w:pPr>
        <w:spacing w:after="0"/>
        <w:ind w:left="0"/>
        <w:jc w:val="left"/>
      </w:pPr>
      <w:r>
        <w:rPr>
          <w:rFonts w:ascii="Times New Roman"/>
          <w:b/>
          <w:i w:val="false"/>
          <w:color w:val="000000"/>
        </w:rPr>
        <w:t xml:space="preserve"> 68-бап. Экологиялық рұқсаттардың түрлерi</w:t>
      </w:r>
    </w:p>
    <w:bookmarkEnd w:id="295"/>
    <w:p>
      <w:pPr>
        <w:spacing w:after="0"/>
        <w:ind w:left="0"/>
        <w:jc w:val="both"/>
      </w:pPr>
      <w:r>
        <w:rPr>
          <w:rFonts w:ascii="Times New Roman"/>
          <w:b w:val="false"/>
          <w:i w:val="false"/>
          <w:color w:val="000000"/>
          <w:sz w:val="28"/>
        </w:rPr>
        <w:t xml:space="preserve">
      Қазақстан Республикасында табиғат пайдаланушыларға мынадай экологиялық рұқсаттар: </w:t>
      </w:r>
    </w:p>
    <w:p>
      <w:pPr>
        <w:spacing w:after="0"/>
        <w:ind w:left="0"/>
        <w:jc w:val="both"/>
      </w:pPr>
      <w:r>
        <w:rPr>
          <w:rFonts w:ascii="Times New Roman"/>
          <w:b w:val="false"/>
          <w:i w:val="false"/>
          <w:color w:val="000000"/>
          <w:sz w:val="28"/>
        </w:rPr>
        <w:t xml:space="preserve">
      1) қоршаған ортаға эмиссияларға рұқсаттар; </w:t>
      </w:r>
    </w:p>
    <w:p>
      <w:pPr>
        <w:spacing w:after="0"/>
        <w:ind w:left="0"/>
        <w:jc w:val="both"/>
      </w:pPr>
      <w:r>
        <w:rPr>
          <w:rFonts w:ascii="Times New Roman"/>
          <w:b w:val="false"/>
          <w:i w:val="false"/>
          <w:color w:val="000000"/>
          <w:sz w:val="28"/>
        </w:rPr>
        <w:t>
      2) кешендi экологиялық рұқсаттар берiледi.</w:t>
      </w:r>
    </w:p>
    <w:p>
      <w:pPr>
        <w:spacing w:after="0"/>
        <w:ind w:left="0"/>
        <w:jc w:val="both"/>
      </w:pPr>
      <w:r>
        <w:rPr>
          <w:rFonts w:ascii="Times New Roman"/>
          <w:b w:val="false"/>
          <w:i w:val="false"/>
          <w:color w:val="000000"/>
          <w:sz w:val="28"/>
        </w:rPr>
        <w:t>
      Эмиссиялардың барлық стационарлық көздерінен қоршаған ортаға эмиссияларды экологиялық рұқсатсыз жүзеге асыруға тыйым салынады.</w:t>
      </w:r>
    </w:p>
    <w:p>
      <w:pPr>
        <w:spacing w:after="0"/>
        <w:ind w:left="0"/>
        <w:jc w:val="both"/>
      </w:pPr>
      <w:r>
        <w:rPr>
          <w:rFonts w:ascii="Times New Roman"/>
          <w:b w:val="false"/>
          <w:i w:val="false"/>
          <w:color w:val="000000"/>
          <w:sz w:val="28"/>
        </w:rPr>
        <w:t>
      Ластағыштар ретінде Қазақстан Республикасының Салық кодексінде көзделген заттар шығарындыларын қоспағанда, парниктiк газдар шығарындылары экологиялық рұқсаттың нысанасы болып табылмайды.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өзгеріс енгізілді - ҚР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2012.04.27 </w:t>
      </w:r>
      <w:r>
        <w:rPr>
          <w:rFonts w:ascii="Times New Roman"/>
          <w:b w:val="false"/>
          <w:i w:val="false"/>
          <w:color w:val="000000"/>
          <w:sz w:val="28"/>
        </w:rPr>
        <w:t>N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152" w:id="296"/>
    <w:p>
      <w:pPr>
        <w:spacing w:after="0"/>
        <w:ind w:left="0"/>
        <w:jc w:val="left"/>
      </w:pPr>
      <w:r>
        <w:rPr>
          <w:rFonts w:ascii="Times New Roman"/>
          <w:b/>
          <w:i w:val="false"/>
          <w:color w:val="000000"/>
        </w:rPr>
        <w:t xml:space="preserve"> 69-бап. Қоршаған ортаға эмиссияларға рұқсат</w:t>
      </w:r>
    </w:p>
    <w:bookmarkEnd w:id="296"/>
    <w:p>
      <w:pPr>
        <w:spacing w:after="0"/>
        <w:ind w:left="0"/>
        <w:jc w:val="both"/>
      </w:pPr>
      <w:r>
        <w:rPr>
          <w:rFonts w:ascii="Times New Roman"/>
          <w:b w:val="false"/>
          <w:i w:val="false"/>
          <w:color w:val="000000"/>
          <w:sz w:val="28"/>
        </w:rPr>
        <w:t>
      1. Жылжымалы көздерден туындайтын ластағыш заттардың шығарындыларын қоспағанда, қоршаған ортаға эмиссияларды жүзеге асыратын табиғат пайдаланушылар қоршаған ортаға эмиссияларға рұқсат алуға мiндеттi.</w:t>
      </w:r>
    </w:p>
    <w:p>
      <w:pPr>
        <w:spacing w:after="0"/>
        <w:ind w:left="0"/>
        <w:jc w:val="both"/>
      </w:pPr>
      <w:r>
        <w:rPr>
          <w:rFonts w:ascii="Times New Roman"/>
          <w:b w:val="false"/>
          <w:i w:val="false"/>
          <w:color w:val="000000"/>
          <w:sz w:val="28"/>
        </w:rPr>
        <w:t>
      Қазақстан Республикасының салық заңнамасына сәйкес бірыңғай жер салығын төлеушілер болып табылатын табиғат пайдаланушылар шаруа немесе фермер қожалықтары үшін арнайы салық режимі қолданылатын қызметте пайдаланылатын объектілер бойынша қоршаған ортаға эмиссияларға рұқсат алмайды.</w:t>
      </w:r>
    </w:p>
    <w:p>
      <w:pPr>
        <w:spacing w:after="0"/>
        <w:ind w:left="0"/>
        <w:jc w:val="both"/>
      </w:pPr>
      <w:r>
        <w:rPr>
          <w:rFonts w:ascii="Times New Roman"/>
          <w:b w:val="false"/>
          <w:i w:val="false"/>
          <w:color w:val="000000"/>
          <w:sz w:val="28"/>
        </w:rPr>
        <w:t>
      Қоршаған ортаға эмиссияларға рұқсат табиғат пайдаланушыға осы баптың 2-1-тармағында айқындалған тәртіппен не мемлекеттік экологиялық сараптаманың оң қорытындысымен бір мезгілде беріледі.</w:t>
      </w:r>
    </w:p>
    <w:p>
      <w:pPr>
        <w:spacing w:after="0"/>
        <w:ind w:left="0"/>
        <w:jc w:val="both"/>
      </w:pPr>
      <w:r>
        <w:rPr>
          <w:rFonts w:ascii="Times New Roman"/>
          <w:b w:val="false"/>
          <w:i w:val="false"/>
          <w:color w:val="000000"/>
          <w:sz w:val="28"/>
        </w:rPr>
        <w:t>
      2. Қоршаған ортаға эмиссияға рұқсат Қазақстан Республикасында қоршаған ортаға эмиссияны жүзеге асыратын жеке және заңды тұлғаларға, сондай-ақ шетелдік заңды тұлғалардың Қазақстан Республикасында тіркелген филиалдары мен өкілдіктеріне олардың өтінімдеріне сәйкес осы Кодексте белгіленген тәртіппен беріледі.</w:t>
      </w:r>
    </w:p>
    <w:p>
      <w:pPr>
        <w:spacing w:after="0"/>
        <w:ind w:left="0"/>
        <w:jc w:val="both"/>
      </w:pPr>
      <w:r>
        <w:rPr>
          <w:rFonts w:ascii="Times New Roman"/>
          <w:b w:val="false"/>
          <w:i w:val="false"/>
          <w:color w:val="000000"/>
          <w:sz w:val="28"/>
        </w:rPr>
        <w:t xml:space="preserve">
      2-1. Мемлекеттік экологиялық сараптаманың оң қорытындысы немесе ведомстводан тыс кешенді сараптаманың қорытындысы болған кезде қоршаған ортаға эмиссияларға рұқсат осы Кодекстің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75-баптарында</w:t>
      </w:r>
      <w:r>
        <w:rPr>
          <w:rFonts w:ascii="Times New Roman"/>
          <w:b w:val="false"/>
          <w:i w:val="false"/>
          <w:color w:val="000000"/>
          <w:sz w:val="28"/>
        </w:rPr>
        <w:t xml:space="preserve"> және </w:t>
      </w:r>
      <w:r>
        <w:rPr>
          <w:rFonts w:ascii="Times New Roman"/>
          <w:b w:val="false"/>
          <w:i w:val="false"/>
          <w:color w:val="000000"/>
          <w:sz w:val="28"/>
        </w:rPr>
        <w:t>77-бабының</w:t>
      </w:r>
      <w:r>
        <w:rPr>
          <w:rFonts w:ascii="Times New Roman"/>
          <w:b w:val="false"/>
          <w:i w:val="false"/>
          <w:color w:val="000000"/>
          <w:sz w:val="28"/>
        </w:rPr>
        <w:t xml:space="preserve"> 1-тармағында белгіленген тәртіппен және мерзімдерде беріледі.</w:t>
      </w:r>
    </w:p>
    <w:p>
      <w:pPr>
        <w:spacing w:after="0"/>
        <w:ind w:left="0"/>
        <w:jc w:val="both"/>
      </w:pPr>
      <w:r>
        <w:rPr>
          <w:rFonts w:ascii="Times New Roman"/>
          <w:b w:val="false"/>
          <w:i w:val="false"/>
          <w:color w:val="000000"/>
          <w:sz w:val="28"/>
        </w:rPr>
        <w:t xml:space="preserve">
      3. Табиғат пайдаланушылар қоршаған ортаға эмиссияларға рұқсатта көрсетiлген шарттарды орындауға мiндеттi және оларды сақтамағаны үшiн Қазақстан Республикасының заңдарына сәйкес жауапты болады. </w:t>
      </w:r>
    </w:p>
    <w:p>
      <w:pPr>
        <w:spacing w:after="0"/>
        <w:ind w:left="0"/>
        <w:jc w:val="both"/>
      </w:pPr>
      <w:r>
        <w:rPr>
          <w:rFonts w:ascii="Times New Roman"/>
          <w:b w:val="false"/>
          <w:i w:val="false"/>
          <w:color w:val="000000"/>
          <w:sz w:val="28"/>
        </w:rPr>
        <w:t xml:space="preserve">
      4. Өз меншiгiнде өндiрiстiк объектiлерi бар табиғат пайдаланушылар қоршаған ортаға эмиссияларға рұқсат алу үшiн: </w:t>
      </w:r>
    </w:p>
    <w:p>
      <w:pPr>
        <w:spacing w:after="0"/>
        <w:ind w:left="0"/>
        <w:jc w:val="both"/>
      </w:pPr>
      <w:r>
        <w:rPr>
          <w:rFonts w:ascii="Times New Roman"/>
          <w:b w:val="false"/>
          <w:i w:val="false"/>
          <w:color w:val="000000"/>
          <w:sz w:val="28"/>
        </w:rPr>
        <w:t>
      1) бiр облыстың (республикалық маңызы бар қаланың, астананың) аумағында орналасқан әрбiр объект бойынша да, олардың тұтас жиынтығы бойынша да өтiнiм бере алады;</w:t>
      </w:r>
    </w:p>
    <w:p>
      <w:pPr>
        <w:spacing w:after="0"/>
        <w:ind w:left="0"/>
        <w:jc w:val="both"/>
      </w:pPr>
      <w:r>
        <w:rPr>
          <w:rFonts w:ascii="Times New Roman"/>
          <w:b w:val="false"/>
          <w:i w:val="false"/>
          <w:color w:val="000000"/>
          <w:sz w:val="28"/>
        </w:rPr>
        <w:t>
      2) әртүрлi облыстың (республикалық маңызы бар қалалардың, астананың) аумағында орналасқан әрбiр объектiнiң орналасқан жерi бойынша өтiнiм беруге тиiс.</w:t>
      </w:r>
    </w:p>
    <w:p>
      <w:pPr>
        <w:spacing w:after="0"/>
        <w:ind w:left="0"/>
        <w:jc w:val="both"/>
      </w:pPr>
      <w:r>
        <w:rPr>
          <w:rFonts w:ascii="Times New Roman"/>
          <w:b w:val="false"/>
          <w:i w:val="false"/>
          <w:color w:val="000000"/>
          <w:sz w:val="28"/>
        </w:rPr>
        <w:t>
      5. Егер қоршаған ортаға эмиссиялар ортақ табиғат пайдалану процесiнде жүретiн болса, бұл эмиссияларға рұқсат алу талап етiлмейдi.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69-бапқа өзгерістер енгізілді - ҚР 2008.12.04 </w:t>
      </w:r>
      <w:r>
        <w:rPr>
          <w:rFonts w:ascii="Times New Roman"/>
          <w:b w:val="false"/>
          <w:i w:val="false"/>
          <w:color w:val="000000"/>
          <w:sz w:val="28"/>
        </w:rPr>
        <w:t>N 97-IV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2009.11.16 </w:t>
      </w:r>
      <w:r>
        <w:rPr>
          <w:rFonts w:ascii="Times New Roman"/>
          <w:b w:val="false"/>
          <w:i w:val="false"/>
          <w:color w:val="000000"/>
          <w:sz w:val="28"/>
        </w:rPr>
        <w:t>N 200-IV</w:t>
      </w:r>
      <w:r>
        <w:rPr>
          <w:rFonts w:ascii="Times New Roman"/>
          <w:b w:val="false"/>
          <w:i w:val="false"/>
          <w:color w:val="ff0000"/>
          <w:sz w:val="28"/>
        </w:rPr>
        <w:t xml:space="preserve"> (01.01.2010 бастап қолданысқа енгізіледі);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53" w:id="297"/>
    <w:p>
      <w:pPr>
        <w:spacing w:after="0"/>
        <w:ind w:left="0"/>
        <w:jc w:val="left"/>
      </w:pPr>
      <w:r>
        <w:rPr>
          <w:rFonts w:ascii="Times New Roman"/>
          <w:b/>
          <w:i w:val="false"/>
          <w:color w:val="000000"/>
        </w:rPr>
        <w:t xml:space="preserve"> 70-бап. Қоршаған ортаға эмиссияларға рұқсаттың мазмұны</w:t>
      </w:r>
    </w:p>
    <w:bookmarkEnd w:id="297"/>
    <w:p>
      <w:pPr>
        <w:spacing w:after="0"/>
        <w:ind w:left="0"/>
        <w:jc w:val="both"/>
      </w:pPr>
      <w:r>
        <w:rPr>
          <w:rFonts w:ascii="Times New Roman"/>
          <w:b w:val="false"/>
          <w:i w:val="false"/>
          <w:color w:val="000000"/>
          <w:sz w:val="28"/>
        </w:rPr>
        <w:t>
      1. Қоршаған ортаға эмиссияларға рұқсат:</w:t>
      </w:r>
    </w:p>
    <w:p>
      <w:pPr>
        <w:spacing w:after="0"/>
        <w:ind w:left="0"/>
        <w:jc w:val="both"/>
      </w:pPr>
      <w:r>
        <w:rPr>
          <w:rFonts w:ascii="Times New Roman"/>
          <w:b w:val="false"/>
          <w:i w:val="false"/>
          <w:color w:val="000000"/>
          <w:sz w:val="28"/>
        </w:rPr>
        <w:t>
      1) табиғат пайдаланушы және ол жүргiзiп отырған шаруашылық және өзге де қызмет туралы мәлiметтердi;</w:t>
      </w:r>
    </w:p>
    <w:p>
      <w:pPr>
        <w:spacing w:after="0"/>
        <w:ind w:left="0"/>
        <w:jc w:val="both"/>
      </w:pPr>
      <w:r>
        <w:rPr>
          <w:rFonts w:ascii="Times New Roman"/>
          <w:b w:val="false"/>
          <w:i w:val="false"/>
          <w:color w:val="000000"/>
          <w:sz w:val="28"/>
        </w:rPr>
        <w:t>
      2) рұқсаттың қолданылу мерзiмiн;</w:t>
      </w:r>
    </w:p>
    <w:p>
      <w:pPr>
        <w:spacing w:after="0"/>
        <w:ind w:left="0"/>
        <w:jc w:val="both"/>
      </w:pPr>
      <w:r>
        <w:rPr>
          <w:rFonts w:ascii="Times New Roman"/>
          <w:b w:val="false"/>
          <w:i w:val="false"/>
          <w:color w:val="000000"/>
          <w:sz w:val="28"/>
        </w:rPr>
        <w:t>
      3) табиғат пайдалану шарттарын, оның iшiнде олардың барлық көздерi бойынша эмиссиялардың нормативтерiн;</w:t>
      </w:r>
    </w:p>
    <w:p>
      <w:pPr>
        <w:spacing w:after="0"/>
        <w:ind w:left="0"/>
        <w:jc w:val="both"/>
      </w:pPr>
      <w:r>
        <w:rPr>
          <w:rFonts w:ascii="Times New Roman"/>
          <w:b w:val="false"/>
          <w:i w:val="false"/>
          <w:color w:val="000000"/>
          <w:sz w:val="28"/>
        </w:rPr>
        <w:t>
      4) рұқсаттың қолданылуы кезеңiне арналған қоршаған ортаны қорғау жөнiндегi іс-шаралар жоспарын қамтитын, белгіленген үлгідегі құжаттар жиынтығы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5) алып тасталды - ҚР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1-1. Алып тасталды - ҚР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Қоршаған ортаға эмиссияларға рұқсат бланкiлерiнiң нысандарын және оларды толтыру тәртiбiн қоршаған ортаны қорғау саласындағы уәкiлеттi орган бекiтедi.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70-бапқа өзгеріс енгізілді - ҚР 2011.12.03 </w:t>
      </w:r>
      <w:r>
        <w:rPr>
          <w:rFonts w:ascii="Times New Roman"/>
          <w:b w:val="false"/>
          <w:i w:val="false"/>
          <w:color w:val="000000"/>
          <w:sz w:val="28"/>
        </w:rPr>
        <w:t>N 505-IV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Заңдарымен.</w:t>
      </w:r>
      <w:r>
        <w:br/>
      </w:r>
      <w:r>
        <w:rPr>
          <w:rFonts w:ascii="Times New Roman"/>
          <w:b w:val="false"/>
          <w:i w:val="false"/>
          <w:color w:val="000000"/>
          <w:sz w:val="28"/>
        </w:rPr>
        <w:t>
</w:t>
      </w:r>
    </w:p>
    <w:bookmarkStart w:name="z154" w:id="298"/>
    <w:p>
      <w:pPr>
        <w:spacing w:after="0"/>
        <w:ind w:left="0"/>
        <w:jc w:val="left"/>
      </w:pPr>
      <w:r>
        <w:rPr>
          <w:rFonts w:ascii="Times New Roman"/>
          <w:b/>
          <w:i w:val="false"/>
          <w:color w:val="000000"/>
        </w:rPr>
        <w:t xml:space="preserve"> 71-бап. Қоршаған ортаға эмиссияларға рұқсат алу талап етiлетiн объектiлердiң санаттары</w:t>
      </w:r>
    </w:p>
    <w:bookmarkEnd w:id="298"/>
    <w:p>
      <w:pPr>
        <w:spacing w:after="0"/>
        <w:ind w:left="0"/>
        <w:jc w:val="both"/>
      </w:pPr>
      <w:r>
        <w:rPr>
          <w:rFonts w:ascii="Times New Roman"/>
          <w:b w:val="false"/>
          <w:i w:val="false"/>
          <w:color w:val="000000"/>
          <w:sz w:val="28"/>
        </w:rPr>
        <w:t>
      1. Қоршаған ортаға эмиссиялар үшiн табиғат пайдаланушыларға рұқсат берiлетiн oбъектiлер I, II, III және IV болып төрт санатқа бөлiнедi.</w:t>
      </w:r>
    </w:p>
    <w:p>
      <w:pPr>
        <w:spacing w:after="0"/>
        <w:ind w:left="0"/>
        <w:jc w:val="both"/>
      </w:pPr>
      <w:r>
        <w:rPr>
          <w:rFonts w:ascii="Times New Roman"/>
          <w:b w:val="false"/>
          <w:i w:val="false"/>
          <w:color w:val="000000"/>
          <w:sz w:val="28"/>
        </w:rPr>
        <w:t>
      2. I санатқа өндiрiстiк объектiлердi санитарлық сыныптауға сәйкес қауiптiлiктiң 1 және 2-сыныпты объектiлерi жатады.</w:t>
      </w:r>
    </w:p>
    <w:p>
      <w:pPr>
        <w:spacing w:after="0"/>
        <w:ind w:left="0"/>
        <w:jc w:val="both"/>
      </w:pPr>
      <w:r>
        <w:rPr>
          <w:rFonts w:ascii="Times New Roman"/>
          <w:b w:val="false"/>
          <w:i w:val="false"/>
          <w:color w:val="000000"/>
          <w:sz w:val="28"/>
        </w:rPr>
        <w:t xml:space="preserve">
      II санатқа өндiрiстiк объектiлердi санитарлық сыныптауға сәйкес қауiптiлiктiң 3-сыныпты объектiлерi жатады. </w:t>
      </w:r>
    </w:p>
    <w:p>
      <w:pPr>
        <w:spacing w:after="0"/>
        <w:ind w:left="0"/>
        <w:jc w:val="both"/>
      </w:pPr>
      <w:r>
        <w:rPr>
          <w:rFonts w:ascii="Times New Roman"/>
          <w:b w:val="false"/>
          <w:i w:val="false"/>
          <w:color w:val="000000"/>
          <w:sz w:val="28"/>
        </w:rPr>
        <w:t xml:space="preserve">
      III санатқа өндiрiстiк объектiлердi санитарлық сыныптауға сәйкес қауiптiлiктiң 4-сыныпты объектiлерi жатады. </w:t>
      </w:r>
    </w:p>
    <w:p>
      <w:pPr>
        <w:spacing w:after="0"/>
        <w:ind w:left="0"/>
        <w:jc w:val="both"/>
      </w:pPr>
      <w:r>
        <w:rPr>
          <w:rFonts w:ascii="Times New Roman"/>
          <w:b w:val="false"/>
          <w:i w:val="false"/>
          <w:color w:val="000000"/>
          <w:sz w:val="28"/>
        </w:rPr>
        <w:t>
      IV санатқа өндiрiстiк объектiлердi санитарлық сыныптауға сәйкес қауiптiлiктiң 5-сыныпты объектiлерi жатады.</w:t>
      </w:r>
    </w:p>
    <w:p>
      <w:pPr>
        <w:spacing w:after="0"/>
        <w:ind w:left="0"/>
        <w:jc w:val="both"/>
      </w:pPr>
      <w:r>
        <w:rPr>
          <w:rFonts w:ascii="Times New Roman"/>
          <w:b w:val="false"/>
          <w:i w:val="false"/>
          <w:color w:val="000000"/>
          <w:sz w:val="28"/>
        </w:rPr>
        <w:t>
      2-1. Өндірістік объектілердің санитариялық сыныпталуына сәйкес сыныпталмайтын қызмет түрлері IV санатқа жатады.</w:t>
      </w:r>
    </w:p>
    <w:p>
      <w:pPr>
        <w:spacing w:after="0"/>
        <w:ind w:left="0"/>
        <w:jc w:val="both"/>
      </w:pPr>
      <w:r>
        <w:rPr>
          <w:rFonts w:ascii="Times New Roman"/>
          <w:b w:val="false"/>
          <w:i w:val="false"/>
          <w:color w:val="000000"/>
          <w:sz w:val="28"/>
        </w:rPr>
        <w:t>
      3. Табиғат пайдаланушылар қоршаған ортаға эмиссияларға рұқсатты I санат объектілеріне - қоршаған ортаны қорғау саласындағы уәкілетті органнан, II санат объектілеріне - облыстардың, республикалық маңызы бар қалалардың, астананың жергілікті атқарушы органдарынан, III санат объектілеріне - оңайлатылған схема бойынша облыстардың, республикалық маңызы бар қалалардың, астананың жергілікті атқарушы органдарынан, IV санат объектілеріне облыстардың, республикалық маңызы бар қалалардың, астананың жергілікті атқарушы органдарынан алады.</w:t>
      </w:r>
    </w:p>
    <w:p>
      <w:pPr>
        <w:spacing w:after="0"/>
        <w:ind w:left="0"/>
        <w:jc w:val="both"/>
      </w:pPr>
      <w:r>
        <w:rPr>
          <w:rFonts w:ascii="Times New Roman"/>
          <w:b w:val="false"/>
          <w:i w:val="false"/>
          <w:color w:val="000000"/>
          <w:sz w:val="28"/>
        </w:rPr>
        <w:t>
      3-1. I санаттағы объектілердің аумағында орналасқан II, III және IV санаттардағы объектілерге қоршаған ортаға эмиссияларға рұқсатты қоршаған ортаны қорғау саласындағы жергілікті атқарушы орган береді.</w:t>
      </w:r>
    </w:p>
    <w:p>
      <w:pPr>
        <w:spacing w:after="0"/>
        <w:ind w:left="0"/>
        <w:jc w:val="both"/>
      </w:pPr>
      <w:r>
        <w:rPr>
          <w:rFonts w:ascii="Times New Roman"/>
          <w:b w:val="false"/>
          <w:i w:val="false"/>
          <w:color w:val="000000"/>
          <w:sz w:val="28"/>
        </w:rPr>
        <w:t>
      4. Қоршаған ортаға эмиссияларға рұқсаттар беру үшін I санат объектілерін қоршаған ортаны қорғау саласындағы уәкілетті орган мен оның аумақтық бөлімшелері арасында бөлуді қоршаған ортаны қорғау саласындағы уәкілетті орган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71-бапқа өзгерістер енгізілді - ҚР 2008.12.04 </w:t>
      </w:r>
      <w:r>
        <w:rPr>
          <w:rFonts w:ascii="Times New Roman"/>
          <w:b w:val="false"/>
          <w:i w:val="false"/>
          <w:color w:val="000000"/>
          <w:sz w:val="28"/>
        </w:rPr>
        <w:t>N 97-IV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55" w:id="299"/>
    <w:p>
      <w:pPr>
        <w:spacing w:after="0"/>
        <w:ind w:left="0"/>
        <w:jc w:val="left"/>
      </w:pPr>
      <w:r>
        <w:rPr>
          <w:rFonts w:ascii="Times New Roman"/>
          <w:b/>
          <w:i w:val="false"/>
          <w:color w:val="000000"/>
        </w:rPr>
        <w:t xml:space="preserve"> 72-бап. Қоршаған ортаға эмиссияларға рұқсат алу үшiн ұсынылатын материалдар</w:t>
      </w:r>
    </w:p>
    <w:bookmarkEnd w:id="299"/>
    <w:bookmarkStart w:name="z743" w:id="300"/>
    <w:p>
      <w:pPr>
        <w:spacing w:after="0"/>
        <w:ind w:left="0"/>
        <w:jc w:val="both"/>
      </w:pPr>
      <w:r>
        <w:rPr>
          <w:rFonts w:ascii="Times New Roman"/>
          <w:b w:val="false"/>
          <w:i w:val="false"/>
          <w:color w:val="000000"/>
          <w:sz w:val="28"/>
        </w:rPr>
        <w:t>
      1. Табиғат пайдаланушы қоршаған ортаға эмиссияға рұқсат алу үшін рұқсат беру органына қажетті құжаттар топтамасын электрондық нысанда ұсынады.</w:t>
      </w:r>
    </w:p>
    <w:bookmarkEnd w:id="300"/>
    <w:bookmarkStart w:name="z744" w:id="301"/>
    <w:p>
      <w:pPr>
        <w:spacing w:after="0"/>
        <w:ind w:left="0"/>
        <w:jc w:val="both"/>
      </w:pPr>
      <w:r>
        <w:rPr>
          <w:rFonts w:ascii="Times New Roman"/>
          <w:b w:val="false"/>
          <w:i w:val="false"/>
          <w:color w:val="000000"/>
          <w:sz w:val="28"/>
        </w:rPr>
        <w:t>
      2. І, ІІ және ІІІ санаттардағы объектілері бар табиғат пайдаланушылар үшін қоршаған ортаға эмиссияға рұқсат алу үшін құжаттар топтамасы мыналарды қамтиды:</w:t>
      </w:r>
    </w:p>
    <w:bookmarkEnd w:id="301"/>
    <w:p>
      <w:pPr>
        <w:spacing w:after="0"/>
        <w:ind w:left="0"/>
        <w:jc w:val="both"/>
      </w:pPr>
      <w:r>
        <w:rPr>
          <w:rFonts w:ascii="Times New Roman"/>
          <w:b w:val="false"/>
          <w:i w:val="false"/>
          <w:color w:val="000000"/>
          <w:sz w:val="28"/>
        </w:rPr>
        <w:t>
      1) рұқсат алуға өтінім;</w:t>
      </w:r>
    </w:p>
    <w:p>
      <w:pPr>
        <w:spacing w:after="0"/>
        <w:ind w:left="0"/>
        <w:jc w:val="both"/>
      </w:pPr>
      <w:r>
        <w:rPr>
          <w:rFonts w:ascii="Times New Roman"/>
          <w:b w:val="false"/>
          <w:i w:val="false"/>
          <w:color w:val="000000"/>
          <w:sz w:val="28"/>
        </w:rPr>
        <w:t>
      2) бекітілген эмиссиялар нормативтері қамтылған құрылыс жобаларына мемлекеттік экологиялық сараптаманың қорытындысы не ведомстводан тыс кешенді сараптаманың қорытындысы;</w:t>
      </w:r>
    </w:p>
    <w:p>
      <w:pPr>
        <w:spacing w:after="0"/>
        <w:ind w:left="0"/>
        <w:jc w:val="both"/>
      </w:pPr>
      <w:r>
        <w:rPr>
          <w:rFonts w:ascii="Times New Roman"/>
          <w:b w:val="false"/>
          <w:i w:val="false"/>
          <w:color w:val="000000"/>
          <w:sz w:val="28"/>
        </w:rPr>
        <w:t>
      3) қоршаған ортаны қорғау жөніндегі іс-шаралар жоспары.</w:t>
      </w:r>
    </w:p>
    <w:bookmarkStart w:name="z745" w:id="302"/>
    <w:p>
      <w:pPr>
        <w:spacing w:after="0"/>
        <w:ind w:left="0"/>
        <w:jc w:val="both"/>
      </w:pPr>
      <w:r>
        <w:rPr>
          <w:rFonts w:ascii="Times New Roman"/>
          <w:b w:val="false"/>
          <w:i w:val="false"/>
          <w:color w:val="000000"/>
          <w:sz w:val="28"/>
        </w:rPr>
        <w:t>
      3. Жаңадан енгізілетін IV санаттағы объектiлерi бар табиғат пайдаланушылар үшiн қоршаған оpтаға эмиссияларға рұқсат алуға арналған құжаттар топтамасы:</w:t>
      </w:r>
    </w:p>
    <w:bookmarkEnd w:id="302"/>
    <w:p>
      <w:pPr>
        <w:spacing w:after="0"/>
        <w:ind w:left="0"/>
        <w:jc w:val="both"/>
      </w:pPr>
      <w:r>
        <w:rPr>
          <w:rFonts w:ascii="Times New Roman"/>
          <w:b w:val="false"/>
          <w:i w:val="false"/>
          <w:color w:val="000000"/>
          <w:sz w:val="28"/>
        </w:rPr>
        <w:t>
      1) рұқсат алуға өтінімді;</w:t>
      </w:r>
    </w:p>
    <w:p>
      <w:pPr>
        <w:spacing w:after="0"/>
        <w:ind w:left="0"/>
        <w:jc w:val="both"/>
      </w:pPr>
      <w:r>
        <w:rPr>
          <w:rFonts w:ascii="Times New Roman"/>
          <w:b w:val="false"/>
          <w:i w:val="false"/>
          <w:color w:val="000000"/>
          <w:sz w:val="28"/>
        </w:rPr>
        <w:t>
      2) қоршаған ортаға эмиссиялардың есептік немесе аспаптық жолмен белгіленген және негізделген нормативтерін қамтиды.</w:t>
      </w:r>
    </w:p>
    <w:bookmarkStart w:name="z746" w:id="303"/>
    <w:p>
      <w:pPr>
        <w:spacing w:after="0"/>
        <w:ind w:left="0"/>
        <w:jc w:val="both"/>
      </w:pPr>
      <w:r>
        <w:rPr>
          <w:rFonts w:ascii="Times New Roman"/>
          <w:b w:val="false"/>
          <w:i w:val="false"/>
          <w:color w:val="000000"/>
          <w:sz w:val="28"/>
        </w:rPr>
        <w:t>
      4. Қоршаған ортаға эмиссияларға рұқсат алуға арналған өтiнiмнің нысанын қоршаған ортаны қорғау саласындағы уәкілетті орган бекітеді.</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72-бап жаңа редакцияда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 өзгерістер енгізілді - ҚР 24.11.2015</w:t>
      </w:r>
      <w:r>
        <w:rPr>
          <w:rFonts w:ascii="Times New Roman"/>
          <w:b w:val="false"/>
          <w:i w:val="false"/>
          <w:color w:val="000000"/>
          <w:sz w:val="28"/>
        </w:rPr>
        <w:t xml:space="preserve"> № 419-V</w:t>
      </w:r>
      <w:r>
        <w:rPr>
          <w:rFonts w:ascii="Times New Roman"/>
          <w:b w:val="false"/>
          <w:i w:val="false"/>
          <w:color w:val="ff0000"/>
          <w:sz w:val="28"/>
        </w:rPr>
        <w:t xml:space="preserve"> (01.01.2016 бастап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156" w:id="304"/>
    <w:p>
      <w:pPr>
        <w:spacing w:after="0"/>
        <w:ind w:left="0"/>
        <w:jc w:val="left"/>
      </w:pPr>
      <w:r>
        <w:rPr>
          <w:rFonts w:ascii="Times New Roman"/>
          <w:b/>
          <w:i w:val="false"/>
          <w:color w:val="000000"/>
        </w:rPr>
        <w:t xml:space="preserve"> 73-бап. Қоршаған ортаға эмиссиялар үшiн рұқсатқа енгiзiлетiн табиғат пайдалану шарттары</w:t>
      </w:r>
    </w:p>
    <w:bookmarkEnd w:id="304"/>
    <w:p>
      <w:pPr>
        <w:spacing w:after="0"/>
        <w:ind w:left="0"/>
        <w:jc w:val="both"/>
      </w:pPr>
      <w:r>
        <w:rPr>
          <w:rFonts w:ascii="Times New Roman"/>
          <w:b w:val="false"/>
          <w:i w:val="false"/>
          <w:color w:val="000000"/>
          <w:sz w:val="28"/>
        </w:rPr>
        <w:t>
      1. Табиғат пайдаланушының Қазақстан Республикасында жүзеге асыратын қызмет түрлерi үшiн экологиялық талаптар мен нормалар қабылданған болса, қоршаған ортаға эмиссиялар үшiн рұқсатқа осы талаптар мен нормалардың орындалуын қамтамасыз ететiн табиғат пайдалану шарттары енгiзiлуi мүмкiн.</w:t>
      </w:r>
    </w:p>
    <w:p>
      <w:pPr>
        <w:spacing w:after="0"/>
        <w:ind w:left="0"/>
        <w:jc w:val="both"/>
      </w:pPr>
      <w:r>
        <w:rPr>
          <w:rFonts w:ascii="Times New Roman"/>
          <w:b w:val="false"/>
          <w:i w:val="false"/>
          <w:color w:val="000000"/>
          <w:sz w:val="28"/>
        </w:rPr>
        <w:t>
      2. Қоршаған ортаға эмиссиялар үшiн рұқсатқа табиғат пайдалану шарттарын енгiзу туралы шешiмдi рұқсат берген органдар қабылдайды.</w:t>
      </w:r>
    </w:p>
    <w:p>
      <w:pPr>
        <w:spacing w:after="0"/>
        <w:ind w:left="0"/>
        <w:jc w:val="both"/>
      </w:pPr>
      <w:r>
        <w:rPr>
          <w:rFonts w:ascii="Times New Roman"/>
          <w:b w:val="false"/>
          <w:i w:val="false"/>
          <w:color w:val="000000"/>
          <w:sz w:val="28"/>
        </w:rPr>
        <w:t>
      3. Қазақстан Республикасының экологиялық заңнамасында белгiленген экологиялық талаптар мен нормаларда көзделмеген табиғат пайдалану шарттарын қоршаған ортаға эмиссиялар үшiн рұқсатқа енгiзуге тыйым салынады.</w:t>
      </w:r>
    </w:p>
    <w:p>
      <w:pPr>
        <w:spacing w:after="0"/>
        <w:ind w:left="0"/>
        <w:jc w:val="both"/>
      </w:pPr>
      <w:r>
        <w:rPr>
          <w:rFonts w:ascii="Times New Roman"/>
          <w:b w:val="false"/>
          <w:i w:val="false"/>
          <w:color w:val="000000"/>
          <w:sz w:val="28"/>
        </w:rPr>
        <w:t>
      4. Қоршаған ортаға эмиссиялар үшiн рұқсатқа табиғат пайдалану шарттарын енгiзу тәртiбiн қоршаған ортаны қорғау саласындағы уәкiлеттi орган бекiтедi.</w:t>
      </w:r>
    </w:p>
    <w:p>
      <w:pPr>
        <w:spacing w:after="0"/>
        <w:ind w:left="0"/>
        <w:jc w:val="both"/>
      </w:pPr>
      <w:r>
        <w:rPr>
          <w:rFonts w:ascii="Times New Roman"/>
          <w:b w:val="false"/>
          <w:i w:val="false"/>
          <w:color w:val="000000"/>
          <w:sz w:val="28"/>
        </w:rPr>
        <w:t>
      5. Табиғат пайдаланушы экологиялық рұқсатқа енгізілген табиғат пайдалану шарттарының орындалуы туралы есепті рұқсат берген органға тоқсан сайын ұсынып отыруға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73-бапқа өзгерістер енгізілді - ҚР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57" w:id="305"/>
    <w:p>
      <w:pPr>
        <w:spacing w:after="0"/>
        <w:ind w:left="0"/>
        <w:jc w:val="left"/>
      </w:pPr>
      <w:r>
        <w:rPr>
          <w:rFonts w:ascii="Times New Roman"/>
          <w:b/>
          <w:i w:val="false"/>
          <w:color w:val="000000"/>
        </w:rPr>
        <w:t xml:space="preserve"> 74-бап. Қоршаған ортаға эмиссияларға рұқсатты қарау және беру мерзімдері</w:t>
      </w:r>
    </w:p>
    <w:bookmarkEnd w:id="305"/>
    <w:bookmarkStart w:name="z747" w:id="306"/>
    <w:p>
      <w:pPr>
        <w:spacing w:after="0"/>
        <w:ind w:left="0"/>
        <w:jc w:val="both"/>
      </w:pPr>
      <w:r>
        <w:rPr>
          <w:rFonts w:ascii="Times New Roman"/>
          <w:b w:val="false"/>
          <w:i w:val="false"/>
          <w:color w:val="ff0000"/>
          <w:sz w:val="28"/>
        </w:rPr>
        <w:t xml:space="preserve">
      Ескерту. 74-бап жаңа редакцияда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 xml:space="preserve">1. Алып тасталды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306"/>
    <w:bookmarkStart w:name="z748" w:id="307"/>
    <w:p>
      <w:pPr>
        <w:spacing w:after="0"/>
        <w:ind w:left="0"/>
        <w:jc w:val="both"/>
      </w:pPr>
      <w:r>
        <w:rPr>
          <w:rFonts w:ascii="Times New Roman"/>
          <w:b w:val="false"/>
          <w:i w:val="false"/>
          <w:color w:val="000000"/>
          <w:sz w:val="28"/>
        </w:rPr>
        <w:t xml:space="preserve">
      2. Шаруашылық және өзге де қызметтің I, II және III санаттарындағы объектілер үшін өтінім тіркелген күннен бастап бес жұмыс күнінен аспайтын мерзімде рұқсат беретін орган өтінімді оның толықтығы тұрғысынан қарайды. </w:t>
      </w:r>
    </w:p>
    <w:bookmarkEnd w:id="307"/>
    <w:p>
      <w:pPr>
        <w:spacing w:after="0"/>
        <w:ind w:left="0"/>
        <w:jc w:val="both"/>
      </w:pPr>
      <w:r>
        <w:rPr>
          <w:rFonts w:ascii="Times New Roman"/>
          <w:b w:val="false"/>
          <w:i w:val="false"/>
          <w:color w:val="000000"/>
          <w:sz w:val="28"/>
        </w:rPr>
        <w:t>
      Өтінім белгіленген мерзім ішінде қарауға қабылданады не ұсынылған құжаттардың жеткіліксіз болуы салдарынан қабылданбайды.</w:t>
      </w:r>
    </w:p>
    <w:p>
      <w:pPr>
        <w:spacing w:after="0"/>
        <w:ind w:left="0"/>
        <w:jc w:val="both"/>
      </w:pPr>
      <w:r>
        <w:rPr>
          <w:rFonts w:ascii="Times New Roman"/>
          <w:b w:val="false"/>
          <w:i w:val="false"/>
          <w:color w:val="000000"/>
          <w:sz w:val="28"/>
        </w:rPr>
        <w:t>
      Өтінім қабылданбаған кезде табиғат пайдаланушыға қабылданбау себептері уәжді түрде негізделіп, бас тарту жіберіледі.</w:t>
      </w:r>
    </w:p>
    <w:bookmarkStart w:name="z749" w:id="308"/>
    <w:p>
      <w:pPr>
        <w:spacing w:after="0"/>
        <w:ind w:left="0"/>
        <w:jc w:val="both"/>
      </w:pPr>
      <w:r>
        <w:rPr>
          <w:rFonts w:ascii="Times New Roman"/>
          <w:b w:val="false"/>
          <w:i w:val="false"/>
          <w:color w:val="000000"/>
          <w:sz w:val="28"/>
        </w:rPr>
        <w:t>
      3. Рұқсат беретін орган қабылданған өтінімдерді:</w:t>
      </w:r>
    </w:p>
    <w:bookmarkEnd w:id="308"/>
    <w:p>
      <w:pPr>
        <w:spacing w:after="0"/>
        <w:ind w:left="0"/>
        <w:jc w:val="both"/>
      </w:pPr>
      <w:r>
        <w:rPr>
          <w:rFonts w:ascii="Times New Roman"/>
          <w:b w:val="false"/>
          <w:i w:val="false"/>
          <w:color w:val="000000"/>
          <w:sz w:val="28"/>
        </w:rPr>
        <w:t>
      1) шаруашылық және өзге де қызметтің I санаттағы объектілері үшін – өтінім тіркелген күннен бастап он бес жұмыс күнінен аспайтын мерзімде;</w:t>
      </w:r>
    </w:p>
    <w:p>
      <w:pPr>
        <w:spacing w:after="0"/>
        <w:ind w:left="0"/>
        <w:jc w:val="both"/>
      </w:pPr>
      <w:r>
        <w:rPr>
          <w:rFonts w:ascii="Times New Roman"/>
          <w:b w:val="false"/>
          <w:i w:val="false"/>
          <w:color w:val="000000"/>
          <w:sz w:val="28"/>
        </w:rPr>
        <w:t>
      2) шаруашылық және өзге де қызметтің II және III санаттардағы объектілері үшін – өтінім тіркелген күннен бастап он жұмыс күнінен аспайтын мерзімде;</w:t>
      </w:r>
    </w:p>
    <w:p>
      <w:pPr>
        <w:spacing w:after="0"/>
        <w:ind w:left="0"/>
        <w:jc w:val="both"/>
      </w:pPr>
      <w:r>
        <w:rPr>
          <w:rFonts w:ascii="Times New Roman"/>
          <w:b w:val="false"/>
          <w:i w:val="false"/>
          <w:color w:val="000000"/>
          <w:sz w:val="28"/>
        </w:rPr>
        <w:t>
      3) шаруашылық және өзге де қызметтің IV санаттағы объектілері үшін өтінім тіркелген күннен бастап бес жұмыс күнінен аспайтын мерзімде қарайды.</w:t>
      </w:r>
    </w:p>
    <w:bookmarkStart w:name="z750" w:id="309"/>
    <w:p>
      <w:pPr>
        <w:spacing w:after="0"/>
        <w:ind w:left="0"/>
        <w:jc w:val="both"/>
      </w:pPr>
      <w:r>
        <w:rPr>
          <w:rFonts w:ascii="Times New Roman"/>
          <w:b w:val="false"/>
          <w:i w:val="false"/>
          <w:color w:val="000000"/>
          <w:sz w:val="28"/>
        </w:rPr>
        <w:t>
      4. Қарау қорытындылары бойынша қоршаған ортаға эмиссияларға рұқсат немесе уәжді бас тарту беріледі.</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74-бап жаңа редакцияда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158" w:id="310"/>
    <w:p>
      <w:pPr>
        <w:spacing w:after="0"/>
        <w:ind w:left="0"/>
        <w:jc w:val="left"/>
      </w:pPr>
      <w:r>
        <w:rPr>
          <w:rFonts w:ascii="Times New Roman"/>
          <w:b/>
          <w:i w:val="false"/>
          <w:color w:val="000000"/>
        </w:rPr>
        <w:t xml:space="preserve"> 75-бап. Қоршаған ортаға эмиссияларға рұқсат беру үшiн негiздер</w:t>
      </w:r>
    </w:p>
    <w:bookmarkEnd w:id="310"/>
    <w:bookmarkStart w:name="z751" w:id="311"/>
    <w:p>
      <w:pPr>
        <w:spacing w:after="0"/>
        <w:ind w:left="0"/>
        <w:jc w:val="both"/>
      </w:pPr>
      <w:r>
        <w:rPr>
          <w:rFonts w:ascii="Times New Roman"/>
          <w:b w:val="false"/>
          <w:i w:val="false"/>
          <w:color w:val="000000"/>
          <w:sz w:val="28"/>
        </w:rPr>
        <w:t>
      1. Табиғат пайдаланушыға I, II және III санаттардағы объектiлерге мынадай шарттар сақталған кезде:</w:t>
      </w:r>
    </w:p>
    <w:bookmarkEnd w:id="311"/>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72-бабына</w:t>
      </w:r>
      <w:r>
        <w:rPr>
          <w:rFonts w:ascii="Times New Roman"/>
          <w:b w:val="false"/>
          <w:i w:val="false"/>
          <w:color w:val="000000"/>
          <w:sz w:val="28"/>
        </w:rPr>
        <w:t xml:space="preserve"> сәйкес қажеттi құжаттар мен материалдар ұсынылған;</w:t>
      </w:r>
    </w:p>
    <w:p>
      <w:pPr>
        <w:spacing w:after="0"/>
        <w:ind w:left="0"/>
        <w:jc w:val="both"/>
      </w:pPr>
      <w:r>
        <w:rPr>
          <w:rFonts w:ascii="Times New Roman"/>
          <w:b w:val="false"/>
          <w:i w:val="false"/>
          <w:color w:val="000000"/>
          <w:sz w:val="28"/>
        </w:rPr>
        <w:t>
      2) қоршаған ортаны қорғау жөнiндегi iс-шаралар жоспары Қазақстан Республикасының экологиялық заңнамасында белгiленген экологиялық талаптар мен нормаларға сәйкес келген және I санаттағы объектілер үшін қоршаған ортаға эмиссиялар нормативтерiне қол жеткiзудi қамтамасыз еткен кезде қоршаған ортаға эмиссияларға рұқсат берiледі.</w:t>
      </w:r>
    </w:p>
    <w:bookmarkStart w:name="z752" w:id="312"/>
    <w:p>
      <w:pPr>
        <w:spacing w:after="0"/>
        <w:ind w:left="0"/>
        <w:jc w:val="both"/>
      </w:pPr>
      <w:r>
        <w:rPr>
          <w:rFonts w:ascii="Times New Roman"/>
          <w:b w:val="false"/>
          <w:i w:val="false"/>
          <w:color w:val="000000"/>
          <w:sz w:val="28"/>
        </w:rPr>
        <w:t>
      2. Егер табиғат пайдаланушы қажетті өтінімді және қоршаған ортаға эмиссиялар нормативтерін ұсынса, оған IV санаттағы объектіге қоршаған ортаға эмиссияларға рұқсат берілуге тиіс.</w:t>
      </w:r>
    </w:p>
    <w:bookmarkEnd w:id="3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75-бап жаңа редакцияда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59" w:id="313"/>
    <w:p>
      <w:pPr>
        <w:spacing w:after="0"/>
        <w:ind w:left="0"/>
        <w:jc w:val="left"/>
      </w:pPr>
      <w:r>
        <w:rPr>
          <w:rFonts w:ascii="Times New Roman"/>
          <w:b/>
          <w:i w:val="false"/>
          <w:color w:val="000000"/>
        </w:rPr>
        <w:t xml:space="preserve"> 76-бап. Қоршаған ортаға эмиссияларға рұқсаттардың қолданылу мерзiмдерi</w:t>
      </w:r>
    </w:p>
    <w:bookmarkEnd w:id="313"/>
    <w:bookmarkStart w:name="z753" w:id="314"/>
    <w:p>
      <w:pPr>
        <w:spacing w:after="0"/>
        <w:ind w:left="0"/>
        <w:jc w:val="both"/>
      </w:pPr>
      <w:r>
        <w:rPr>
          <w:rFonts w:ascii="Times New Roman"/>
          <w:b w:val="false"/>
          <w:i w:val="false"/>
          <w:color w:val="000000"/>
          <w:sz w:val="28"/>
        </w:rPr>
        <w:t>
      1. Қоршаған ортаға эмиссияларға рұқсаттар қолданыстағы рұқсатта көрсетiлген табиғат пайдаланудың қолданылатын технологиялары мен шарттары өзгергенге дейiнгі, бiрақ I, II және III санаттардағы объектілер үшін он жылдан аспайтын мерзiмге берiледi.</w:t>
      </w:r>
    </w:p>
    <w:bookmarkEnd w:id="314"/>
    <w:bookmarkStart w:name="z754" w:id="315"/>
    <w:p>
      <w:pPr>
        <w:spacing w:after="0"/>
        <w:ind w:left="0"/>
        <w:jc w:val="both"/>
      </w:pPr>
      <w:r>
        <w:rPr>
          <w:rFonts w:ascii="Times New Roman"/>
          <w:b w:val="false"/>
          <w:i w:val="false"/>
          <w:color w:val="000000"/>
          <w:sz w:val="28"/>
        </w:rPr>
        <w:t>
      2. IV санаттағы объектілер үшін қоршаған ортаға эмиссияларға рұқсат, қолданыстағы рұқсатта көрсетiлген табиғат пайдаланудың қолданылатын технологиялары мен шарттары өзгерген жағдайларды қоспағанда, мерзімсіз негізде беріледі.</w:t>
      </w:r>
    </w:p>
    <w:bookmarkEnd w:id="3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76-бап жаңа редакцияда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160" w:id="316"/>
    <w:p>
      <w:pPr>
        <w:spacing w:after="0"/>
        <w:ind w:left="0"/>
        <w:jc w:val="left"/>
      </w:pPr>
      <w:r>
        <w:rPr>
          <w:rFonts w:ascii="Times New Roman"/>
          <w:b/>
          <w:i w:val="false"/>
          <w:color w:val="000000"/>
        </w:rPr>
        <w:t xml:space="preserve"> 77-бап. Қоршаған ортаға эмиссияларға рұқсат беруден бас тарту, оны тоқтата тұру, жою, одан айыру</w:t>
      </w:r>
    </w:p>
    <w:bookmarkEnd w:id="316"/>
    <w:p>
      <w:pPr>
        <w:spacing w:after="0"/>
        <w:ind w:left="0"/>
        <w:jc w:val="both"/>
      </w:pPr>
      <w:r>
        <w:rPr>
          <w:rFonts w:ascii="Times New Roman"/>
          <w:b w:val="false"/>
          <w:i w:val="false"/>
          <w:color w:val="ff0000"/>
          <w:sz w:val="28"/>
        </w:rPr>
        <w:t xml:space="preserve">
      Ескерту. Тақырыпқа өзгеріс енгізілді - ҚР 2012.04.27 </w:t>
      </w:r>
      <w:r>
        <w:rPr>
          <w:rFonts w:ascii="Times New Roman"/>
          <w:b w:val="false"/>
          <w:i w:val="false"/>
          <w:color w:val="ff0000"/>
          <w:sz w:val="28"/>
        </w:rPr>
        <w:t>N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1. Қоршаған ортаға эмиссияларға рұқсат беретiн органдар мынадай:</w:t>
      </w:r>
    </w:p>
    <w:bookmarkStart w:name="z529" w:id="317"/>
    <w:p>
      <w:pPr>
        <w:spacing w:after="0"/>
        <w:ind w:left="0"/>
        <w:jc w:val="both"/>
      </w:pPr>
      <w:r>
        <w:rPr>
          <w:rFonts w:ascii="Times New Roman"/>
          <w:b w:val="false"/>
          <w:i w:val="false"/>
          <w:color w:val="000000"/>
          <w:sz w:val="28"/>
        </w:rPr>
        <w:t>
      1) рұқсат алу үшiн ұсынылған материалдар толық емес және дәйексіз болған;</w:t>
      </w:r>
    </w:p>
    <w:bookmarkEnd w:id="317"/>
    <w:bookmarkStart w:name="z530" w:id="318"/>
    <w:p>
      <w:pPr>
        <w:spacing w:after="0"/>
        <w:ind w:left="0"/>
        <w:jc w:val="both"/>
      </w:pPr>
      <w:r>
        <w:rPr>
          <w:rFonts w:ascii="Times New Roman"/>
          <w:b w:val="false"/>
          <w:i w:val="false"/>
          <w:color w:val="000000"/>
          <w:sz w:val="28"/>
        </w:rPr>
        <w:t xml:space="preserve">
      2) сұратылып отырған табиғат пайдалану шарттары осы Кодекстiң </w:t>
      </w:r>
      <w:r>
        <w:rPr>
          <w:rFonts w:ascii="Times New Roman"/>
          <w:b w:val="false"/>
          <w:i w:val="false"/>
          <w:color w:val="000000"/>
          <w:sz w:val="28"/>
        </w:rPr>
        <w:t>73-бабында</w:t>
      </w:r>
      <w:r>
        <w:rPr>
          <w:rFonts w:ascii="Times New Roman"/>
          <w:b w:val="false"/>
          <w:i w:val="false"/>
          <w:color w:val="000000"/>
          <w:sz w:val="28"/>
        </w:rPr>
        <w:t xml:space="preserve"> көрсетiлген талаптарға сәйкес келмеген;</w:t>
      </w:r>
    </w:p>
    <w:bookmarkEnd w:id="318"/>
    <w:bookmarkStart w:name="z874" w:id="319"/>
    <w:p>
      <w:pPr>
        <w:spacing w:after="0"/>
        <w:ind w:left="0"/>
        <w:jc w:val="both"/>
      </w:pPr>
      <w:r>
        <w:rPr>
          <w:rFonts w:ascii="Times New Roman"/>
          <w:b w:val="false"/>
          <w:i w:val="false"/>
          <w:color w:val="000000"/>
          <w:sz w:val="28"/>
        </w:rPr>
        <w:t>
      3) қоршаған ортаны қорғау жөніндегі іс-шаралар жоспары Қазақстан Республикасының экологиялық заңнамасында белгіленген экологиялық талаптар мен нормаларға, қоршаған ортаға эмиссиялар нормативтеріне қол жеткізуді қамтамасыз етуге сәйкес келмеген жағдайларда рұқсат беруден бас тартады.</w:t>
      </w:r>
    </w:p>
    <w:bookmarkEnd w:id="319"/>
    <w:bookmarkStart w:name="z531" w:id="320"/>
    <w:p>
      <w:pPr>
        <w:spacing w:after="0"/>
        <w:ind w:left="0"/>
        <w:jc w:val="both"/>
      </w:pPr>
      <w:r>
        <w:rPr>
          <w:rFonts w:ascii="Times New Roman"/>
          <w:b w:val="false"/>
          <w:i w:val="false"/>
          <w:color w:val="000000"/>
          <w:sz w:val="28"/>
        </w:rPr>
        <w:t>
      2. Қоршаған ортаға эмиссияларға рұқсат беруден бас тартуға байланысты даулар мен келiспеушiлiктер Қазақстан Республикасының заңнамасында белгiленген тәртiппен қаралады.</w:t>
      </w:r>
    </w:p>
    <w:bookmarkEnd w:id="320"/>
    <w:bookmarkStart w:name="z532" w:id="321"/>
    <w:p>
      <w:pPr>
        <w:spacing w:after="0"/>
        <w:ind w:left="0"/>
        <w:jc w:val="both"/>
      </w:pPr>
      <w:r>
        <w:rPr>
          <w:rFonts w:ascii="Times New Roman"/>
          <w:b w:val="false"/>
          <w:i w:val="false"/>
          <w:color w:val="000000"/>
          <w:sz w:val="28"/>
        </w:rPr>
        <w:t>
      3. Қоршаған ортаға эмиссияларға рұқсаттың қолданылуын тоқтата тұру Қазақстан Республикасының Әкімшілік құқық бұзушылық туралы кодексіне сәйкес жүзеге асырылады.</w:t>
      </w:r>
    </w:p>
    <w:bookmarkEnd w:id="321"/>
    <w:bookmarkStart w:name="z533" w:id="322"/>
    <w:p>
      <w:pPr>
        <w:spacing w:after="0"/>
        <w:ind w:left="0"/>
        <w:jc w:val="both"/>
      </w:pPr>
      <w:r>
        <w:rPr>
          <w:rFonts w:ascii="Times New Roman"/>
          <w:b w:val="false"/>
          <w:i w:val="false"/>
          <w:color w:val="000000"/>
          <w:sz w:val="28"/>
        </w:rPr>
        <w:t>
      Егер табиғат пайдаланушыға рұқсат бірнеше өндірістік объектілерге берілген жағдайда, рұқсаттың қолданылуы бұзушылыққа жол берілген объект бойынша тоқтатыла тұрады.</w:t>
      </w:r>
    </w:p>
    <w:bookmarkEnd w:id="322"/>
    <w:bookmarkStart w:name="z534" w:id="323"/>
    <w:p>
      <w:pPr>
        <w:spacing w:after="0"/>
        <w:ind w:left="0"/>
        <w:jc w:val="both"/>
      </w:pPr>
      <w:r>
        <w:rPr>
          <w:rFonts w:ascii="Times New Roman"/>
          <w:b w:val="false"/>
          <w:i w:val="false"/>
          <w:color w:val="000000"/>
          <w:sz w:val="28"/>
        </w:rPr>
        <w:t>
      4. Қоршаған ортаға эмиссияға рұқсатты берген орган оның күшін жаңа рұқсат берілген күннен бастап не табиғат пайдаланушының жазбаша өтініші негізінде жояды.</w:t>
      </w:r>
    </w:p>
    <w:bookmarkEnd w:id="323"/>
    <w:bookmarkStart w:name="z535" w:id="324"/>
    <w:p>
      <w:pPr>
        <w:spacing w:after="0"/>
        <w:ind w:left="0"/>
        <w:jc w:val="both"/>
      </w:pPr>
      <w:r>
        <w:rPr>
          <w:rFonts w:ascii="Times New Roman"/>
          <w:b w:val="false"/>
          <w:i w:val="false"/>
          <w:color w:val="000000"/>
          <w:sz w:val="28"/>
        </w:rPr>
        <w:t>
      5. Табиғат пайдаланушыны қоршаған ортаға эмиссияларға рұқсаттан айыру сот тәртібімен жүзеге асырылады.</w:t>
      </w:r>
    </w:p>
    <w:bookmarkEnd w:id="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77-бап жаңа редакцияда - ҚР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 енгізілді - ҚР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bookmarkStart w:name="z161" w:id="325"/>
    <w:p>
      <w:pPr>
        <w:spacing w:after="0"/>
        <w:ind w:left="0"/>
        <w:jc w:val="left"/>
      </w:pPr>
      <w:r>
        <w:rPr>
          <w:rFonts w:ascii="Times New Roman"/>
          <w:b/>
          <w:i w:val="false"/>
          <w:color w:val="000000"/>
        </w:rPr>
        <w:t xml:space="preserve"> 78-бап. Қоршаған ортаға эмиссияларға рұқсатты қайта ресiмдеу тәртiбi</w:t>
      </w:r>
    </w:p>
    <w:bookmarkEnd w:id="325"/>
    <w:p>
      <w:pPr>
        <w:spacing w:after="0"/>
        <w:ind w:left="0"/>
        <w:jc w:val="both"/>
      </w:pPr>
      <w:r>
        <w:rPr>
          <w:rFonts w:ascii="Times New Roman"/>
          <w:b w:val="false"/>
          <w:i w:val="false"/>
          <w:color w:val="000000"/>
          <w:sz w:val="28"/>
        </w:rPr>
        <w:t>
      1. Қоршаған ортаға эмиссияға рұқсатты қайта ресімдеу табиғат пайдаланушының атауы өзгерген, ол қайта ұйымдастырылған жағдайларда, сондай-ақ осындай эмиссияға рұқсат берілген обектіге (обектілерге) қатысты оның (олардың) меншік иесі ауысқан жағдайда, бұл қайта ресімдеу қоршаған ортаға жүктемені ұлғайтуға алып келмейтін кезде күнтізбелік он бес күн ішінде жүзеге асырылады.</w:t>
      </w:r>
    </w:p>
    <w:p>
      <w:pPr>
        <w:spacing w:after="0"/>
        <w:ind w:left="0"/>
        <w:jc w:val="both"/>
      </w:pPr>
      <w:r>
        <w:rPr>
          <w:rFonts w:ascii="Times New Roman"/>
          <w:b w:val="false"/>
          <w:i w:val="false"/>
          <w:color w:val="000000"/>
          <w:sz w:val="28"/>
        </w:rPr>
        <w:t>
      2. Рұқсатты қайта ресімдеу мына құжаттар болған кезде жүзеге асырылады:</w:t>
      </w:r>
    </w:p>
    <w:p>
      <w:pPr>
        <w:spacing w:after="0"/>
        <w:ind w:left="0"/>
        <w:jc w:val="both"/>
      </w:pPr>
      <w:r>
        <w:rPr>
          <w:rFonts w:ascii="Times New Roman"/>
          <w:b w:val="false"/>
          <w:i w:val="false"/>
          <w:color w:val="000000"/>
          <w:sz w:val="28"/>
        </w:rPr>
        <w:t>
      1) рұқсатты қайта ресімдеуге өтінім;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27.12.2017 </w:t>
      </w:r>
      <w:r>
        <w:rPr>
          <w:rFonts w:ascii="Times New Roman"/>
          <w:b w:val="false"/>
          <w:i w:val="false"/>
          <w:color w:val="00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3) алып тасталды - ҚР 27.12.2017 </w:t>
      </w:r>
      <w:r>
        <w:rPr>
          <w:rFonts w:ascii="Times New Roman"/>
          <w:b w:val="false"/>
          <w:i w:val="false"/>
          <w:color w:val="00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4) Алынып тасталды - ҚР 2010.03.19 </w:t>
      </w:r>
      <w:r>
        <w:rPr>
          <w:rFonts w:ascii="Times New Roman"/>
          <w:b w:val="false"/>
          <w:i w:val="false"/>
          <w:color w:val="000000"/>
          <w:sz w:val="28"/>
        </w:rPr>
        <w:t>№ 258-IV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қайта ресімделетін эмиссияға рұқсат берілген табиғат пайдалану обектісіне (объектілеріне) қатысты оған (оларға) меншік құқығының ауысқанын растайтын құжаттың көшірмесі.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78-бап жаңа редакцияда - ҚР 2008.12.04 </w:t>
      </w:r>
      <w:r>
        <w:rPr>
          <w:rFonts w:ascii="Times New Roman"/>
          <w:b w:val="false"/>
          <w:i w:val="false"/>
          <w:color w:val="000000"/>
          <w:sz w:val="28"/>
        </w:rPr>
        <w:t>N 97-IV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өзгерістер енгізілді - ҚР 2010.03.19 </w:t>
      </w:r>
      <w:r>
        <w:rPr>
          <w:rFonts w:ascii="Times New Roman"/>
          <w:b w:val="false"/>
          <w:i w:val="false"/>
          <w:color w:val="000000"/>
          <w:sz w:val="28"/>
        </w:rPr>
        <w:t>№ 258-IV</w:t>
      </w:r>
      <w:r>
        <w:rPr>
          <w:rFonts w:ascii="Times New Roman"/>
          <w:b w:val="false"/>
          <w:i w:val="false"/>
          <w:color w:val="ff0000"/>
          <w:sz w:val="28"/>
        </w:rPr>
        <w:t xml:space="preserve">,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2012.12.24 </w:t>
      </w:r>
      <w:r>
        <w:rPr>
          <w:rFonts w:ascii="Times New Roman"/>
          <w:b w:val="false"/>
          <w:i w:val="false"/>
          <w:color w:val="000000"/>
          <w:sz w:val="28"/>
        </w:rPr>
        <w:t>N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62" w:id="326"/>
    <w:p>
      <w:pPr>
        <w:spacing w:after="0"/>
        <w:ind w:left="0"/>
        <w:jc w:val="left"/>
      </w:pPr>
      <w:r>
        <w:rPr>
          <w:rFonts w:ascii="Times New Roman"/>
          <w:b/>
          <w:i w:val="false"/>
          <w:color w:val="000000"/>
        </w:rPr>
        <w:t xml:space="preserve"> 79-бап. Кешендi экологиялық рұқсат</w:t>
      </w:r>
    </w:p>
    <w:bookmarkEnd w:id="326"/>
    <w:p>
      <w:pPr>
        <w:spacing w:after="0"/>
        <w:ind w:left="0"/>
        <w:jc w:val="both"/>
      </w:pPr>
      <w:r>
        <w:rPr>
          <w:rFonts w:ascii="Times New Roman"/>
          <w:b w:val="false"/>
          <w:i w:val="false"/>
          <w:color w:val="000000"/>
          <w:sz w:val="28"/>
        </w:rPr>
        <w:t>
      1. Кешендi экологиялық рұқсат табиғат пайдаланушының ең озық қолжетiмдi технологияларды енгiзу және Қазақстан Республикасының экологиялық заңнамасында белгiленген эмиссиялардың техникалық үлес нормативтерiн сақтау шартымен қоршаған ортаға эмиссияларды жүзеге асыру құқығын куәландыратын бiртұтас құжат болып табылады.</w:t>
      </w:r>
    </w:p>
    <w:p>
      <w:pPr>
        <w:spacing w:after="0"/>
        <w:ind w:left="0"/>
        <w:jc w:val="both"/>
      </w:pPr>
      <w:r>
        <w:rPr>
          <w:rFonts w:ascii="Times New Roman"/>
          <w:b w:val="false"/>
          <w:i w:val="false"/>
          <w:color w:val="000000"/>
          <w:sz w:val="28"/>
        </w:rPr>
        <w:t>
      Кешенді экологиялық рұқсаттарды қоршаған ортаны қорғау саласындағы уәкілетті орган береді.</w:t>
      </w:r>
    </w:p>
    <w:p>
      <w:pPr>
        <w:spacing w:after="0"/>
        <w:ind w:left="0"/>
        <w:jc w:val="both"/>
      </w:pPr>
      <w:r>
        <w:rPr>
          <w:rFonts w:ascii="Times New Roman"/>
          <w:b w:val="false"/>
          <w:i w:val="false"/>
          <w:color w:val="000000"/>
          <w:sz w:val="28"/>
        </w:rPr>
        <w:t>
      2. Өнеркәсiптiң жекелеген процестерi мен салалары үшiн ең озық қолжетiмдi технологиялар тiзбелерiн қоршаған ортаны қорғау саласындағы уәкiлеттi орган мүдделi орталық атқарушы органдардың, басқа да заңды тұлғалардың қатысуымен әзiрлейдi және оларды қоршаған ортаны қорғау саласындағы уәкiлеттi орган бекiтедi.</w:t>
      </w:r>
    </w:p>
    <w:p>
      <w:pPr>
        <w:spacing w:after="0"/>
        <w:ind w:left="0"/>
        <w:jc w:val="both"/>
      </w:pPr>
      <w:r>
        <w:rPr>
          <w:rFonts w:ascii="Times New Roman"/>
          <w:b w:val="false"/>
          <w:i w:val="false"/>
          <w:color w:val="000000"/>
          <w:sz w:val="28"/>
        </w:rPr>
        <w:t>
      Табиғат пайдаланушылар Қоршаған ортаның ластануын кешенді бақылау және болдырмау жөніндегі Еуропа бюросының анықтамалықтарына енгізілген, ұсынылатын технологиялардың кез келгенін де таңдай алады.</w:t>
      </w:r>
    </w:p>
    <w:p>
      <w:pPr>
        <w:spacing w:after="0"/>
        <w:ind w:left="0"/>
        <w:jc w:val="both"/>
      </w:pPr>
      <w:r>
        <w:rPr>
          <w:rFonts w:ascii="Times New Roman"/>
          <w:b w:val="false"/>
          <w:i w:val="false"/>
          <w:color w:val="000000"/>
          <w:sz w:val="28"/>
        </w:rPr>
        <w:t>
      3. Қоршаған ортаға эмиссияларға рұқсаттардың орнына кешендi экологиялық рұқсаттар алу мүмкiн болатын өнеркәсiп объектiлерi типтерiнiң тiзбесiн және оларды беру тәртiбiн қоршаған ортаны қорғау саласындағы уәкiлеттi орган белгiлейдi.</w:t>
      </w:r>
    </w:p>
    <w:p>
      <w:pPr>
        <w:spacing w:after="0"/>
        <w:ind w:left="0"/>
        <w:jc w:val="both"/>
      </w:pPr>
      <w:r>
        <w:rPr>
          <w:rFonts w:ascii="Times New Roman"/>
          <w:b w:val="false"/>
          <w:i w:val="false"/>
          <w:color w:val="000000"/>
          <w:sz w:val="28"/>
        </w:rPr>
        <w:t xml:space="preserve">
      4. Кешендi экологиялық рұқсат осы Кодекстiң </w:t>
      </w:r>
      <w:r>
        <w:rPr>
          <w:rFonts w:ascii="Times New Roman"/>
          <w:b w:val="false"/>
          <w:i w:val="false"/>
          <w:color w:val="000000"/>
          <w:sz w:val="28"/>
        </w:rPr>
        <w:t>70-бабында</w:t>
      </w:r>
      <w:r>
        <w:rPr>
          <w:rFonts w:ascii="Times New Roman"/>
          <w:b w:val="false"/>
          <w:i w:val="false"/>
          <w:color w:val="000000"/>
          <w:sz w:val="28"/>
        </w:rPr>
        <w:t xml:space="preserve"> көрсетiлген ақпаратпен қатар мыналарды: </w:t>
      </w:r>
    </w:p>
    <w:p>
      <w:pPr>
        <w:spacing w:after="0"/>
        <w:ind w:left="0"/>
        <w:jc w:val="both"/>
      </w:pPr>
      <w:r>
        <w:rPr>
          <w:rFonts w:ascii="Times New Roman"/>
          <w:b w:val="false"/>
          <w:i w:val="false"/>
          <w:color w:val="000000"/>
          <w:sz w:val="28"/>
        </w:rPr>
        <w:t>
      1) шикiзат пен энергияны үнемдi пайдалану шарттарын;</w:t>
      </w:r>
    </w:p>
    <w:p>
      <w:pPr>
        <w:spacing w:after="0"/>
        <w:ind w:left="0"/>
        <w:jc w:val="both"/>
      </w:pPr>
      <w:r>
        <w:rPr>
          <w:rFonts w:ascii="Times New Roman"/>
          <w:b w:val="false"/>
          <w:i w:val="false"/>
          <w:color w:val="000000"/>
          <w:sz w:val="28"/>
        </w:rPr>
        <w:t>
      2) қалдықтарды басқару жүйесiн;</w:t>
      </w:r>
    </w:p>
    <w:p>
      <w:pPr>
        <w:spacing w:after="0"/>
        <w:ind w:left="0"/>
        <w:jc w:val="both"/>
      </w:pPr>
      <w:r>
        <w:rPr>
          <w:rFonts w:ascii="Times New Roman"/>
          <w:b w:val="false"/>
          <w:i w:val="false"/>
          <w:color w:val="000000"/>
          <w:sz w:val="28"/>
        </w:rPr>
        <w:t xml:space="preserve">
      3) қоршаған ортаға қауiп төндiретiн жағдайларда объектiнi пайдалану жөнiндегi iс-әрекеттер мен шараларды; </w:t>
      </w:r>
    </w:p>
    <w:p>
      <w:pPr>
        <w:spacing w:after="0"/>
        <w:ind w:left="0"/>
        <w:jc w:val="both"/>
      </w:pPr>
      <w:r>
        <w:rPr>
          <w:rFonts w:ascii="Times New Roman"/>
          <w:b w:val="false"/>
          <w:i w:val="false"/>
          <w:color w:val="000000"/>
          <w:sz w:val="28"/>
        </w:rPr>
        <w:t>
      4) ең озық қолжетiмдi технологияларды енгiзу мерзiмдерi мен шарттарын қамтуға тиiс.</w:t>
      </w:r>
    </w:p>
    <w:p>
      <w:pPr>
        <w:spacing w:after="0"/>
        <w:ind w:left="0"/>
        <w:jc w:val="both"/>
      </w:pPr>
      <w:r>
        <w:rPr>
          <w:rFonts w:ascii="Times New Roman"/>
          <w:b w:val="false"/>
          <w:i w:val="false"/>
          <w:color w:val="000000"/>
          <w:sz w:val="28"/>
        </w:rPr>
        <w:t>
      5. Кешендi экологиялық рұқсат осы рұқсатта көрсетiлген қолданылатын технологиялар мен табиғат пайдалану жағдайлары өзгерген кезге дейiн қолданылады.</w:t>
      </w:r>
    </w:p>
    <w:p>
      <w:pPr>
        <w:spacing w:after="0"/>
        <w:ind w:left="0"/>
        <w:jc w:val="both"/>
      </w:pPr>
      <w:r>
        <w:rPr>
          <w:rFonts w:ascii="Times New Roman"/>
          <w:b w:val="false"/>
          <w:i w:val="false"/>
          <w:color w:val="000000"/>
          <w:sz w:val="28"/>
        </w:rPr>
        <w:t xml:space="preserve">
      6. Кешендi экологиялық рұқсаттың қолданысын тоқтата тұру және одан айыру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79-бапқа өзгерістер енгізілді - ҚР 2008.12.04 </w:t>
      </w:r>
      <w:r>
        <w:rPr>
          <w:rFonts w:ascii="Times New Roman"/>
          <w:b w:val="false"/>
          <w:i w:val="false"/>
          <w:color w:val="000000"/>
          <w:sz w:val="28"/>
        </w:rPr>
        <w:t>N 97-IV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25.04.2016 </w:t>
      </w:r>
      <w:r>
        <w:rPr>
          <w:rFonts w:ascii="Times New Roman"/>
          <w:b w:val="false"/>
          <w:i w:val="false"/>
          <w:color w:val="000000"/>
          <w:sz w:val="28"/>
        </w:rPr>
        <w:t>№ 505-V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63" w:id="327"/>
    <w:p>
      <w:pPr>
        <w:spacing w:after="0"/>
        <w:ind w:left="0"/>
        <w:jc w:val="left"/>
      </w:pPr>
      <w:r>
        <w:rPr>
          <w:rFonts w:ascii="Times New Roman"/>
          <w:b/>
          <w:i w:val="false"/>
          <w:color w:val="000000"/>
        </w:rPr>
        <w:t xml:space="preserve"> 9-тарау. ЭКОЛОГИЯЛЫҚ АУДИТ</w:t>
      </w:r>
    </w:p>
    <w:bookmarkEnd w:id="327"/>
    <w:bookmarkStart w:name="z164" w:id="328"/>
    <w:p>
      <w:pPr>
        <w:spacing w:after="0"/>
        <w:ind w:left="0"/>
        <w:jc w:val="left"/>
      </w:pPr>
      <w:r>
        <w:rPr>
          <w:rFonts w:ascii="Times New Roman"/>
          <w:b/>
          <w:i w:val="false"/>
          <w:color w:val="000000"/>
        </w:rPr>
        <w:t xml:space="preserve"> 80-бап. Экологиялық аудит</w:t>
      </w:r>
    </w:p>
    <w:bookmarkEnd w:id="328"/>
    <w:p>
      <w:pPr>
        <w:spacing w:after="0"/>
        <w:ind w:left="0"/>
        <w:jc w:val="both"/>
      </w:pPr>
      <w:r>
        <w:rPr>
          <w:rFonts w:ascii="Times New Roman"/>
          <w:b w:val="false"/>
          <w:i w:val="false"/>
          <w:color w:val="000000"/>
          <w:sz w:val="28"/>
        </w:rPr>
        <w:t>
      1. Экологиялық аудитормен немесе экологиялық аудиторлық ұйыммен экологиялық аудит жүргiзуге шарт жасасқан жеке немесе заңды тұлға аудиттелетiн субъект болып табылады.</w:t>
      </w:r>
    </w:p>
    <w:p>
      <w:pPr>
        <w:spacing w:after="0"/>
        <w:ind w:left="0"/>
        <w:jc w:val="both"/>
      </w:pPr>
      <w:r>
        <w:rPr>
          <w:rFonts w:ascii="Times New Roman"/>
          <w:b w:val="false"/>
          <w:i w:val="false"/>
          <w:color w:val="000000"/>
          <w:sz w:val="28"/>
        </w:rPr>
        <w:t>
      2. Экологиялық аудит аудиттелетiн субъектiлердiң қоршаған ортаға әсер ету туралы есептiлiгiне талдау жасау жолымен жүргiзiледi.</w:t>
      </w:r>
    </w:p>
    <w:p>
      <w:pPr>
        <w:spacing w:after="0"/>
        <w:ind w:left="0"/>
        <w:jc w:val="both"/>
      </w:pPr>
      <w:r>
        <w:rPr>
          <w:rFonts w:ascii="Times New Roman"/>
          <w:b w:val="false"/>
          <w:i w:val="false"/>
          <w:color w:val="000000"/>
          <w:sz w:val="28"/>
        </w:rPr>
        <w:t>
      Парниктік газдар шығарындылары экологиялық аудит жүргізу кезінде талдау нысанасы болып табылмайды.</w:t>
      </w:r>
    </w:p>
    <w:p>
      <w:pPr>
        <w:spacing w:after="0"/>
        <w:ind w:left="0"/>
        <w:jc w:val="both"/>
      </w:pPr>
      <w:r>
        <w:rPr>
          <w:rFonts w:ascii="Times New Roman"/>
          <w:b w:val="false"/>
          <w:i w:val="false"/>
          <w:color w:val="000000"/>
          <w:sz w:val="28"/>
        </w:rPr>
        <w:t xml:space="preserve">
      3. Экологиялық аудиттi жүргiзу кезiнде: </w:t>
      </w:r>
    </w:p>
    <w:p>
      <w:pPr>
        <w:spacing w:after="0"/>
        <w:ind w:left="0"/>
        <w:jc w:val="both"/>
      </w:pPr>
      <w:r>
        <w:rPr>
          <w:rFonts w:ascii="Times New Roman"/>
          <w:b w:val="false"/>
          <w:i w:val="false"/>
          <w:color w:val="000000"/>
          <w:sz w:val="28"/>
        </w:rPr>
        <w:t>
      1) қоршаған ортаға әсер туралы ұсынылған есептiлiктiң дұрыстығын тексеру;</w:t>
      </w:r>
    </w:p>
    <w:p>
      <w:pPr>
        <w:spacing w:after="0"/>
        <w:ind w:left="0"/>
        <w:jc w:val="both"/>
      </w:pPr>
      <w:r>
        <w:rPr>
          <w:rFonts w:ascii="Times New Roman"/>
          <w:b w:val="false"/>
          <w:i w:val="false"/>
          <w:color w:val="000000"/>
          <w:sz w:val="28"/>
        </w:rPr>
        <w:t>
      2) өндiрiстiк-технологиялық процестiң экологиялық талаптарға сәйкес келуiн бағалау;</w:t>
      </w:r>
    </w:p>
    <w:p>
      <w:pPr>
        <w:spacing w:after="0"/>
        <w:ind w:left="0"/>
        <w:jc w:val="both"/>
      </w:pPr>
      <w:r>
        <w:rPr>
          <w:rFonts w:ascii="Times New Roman"/>
          <w:b w:val="false"/>
          <w:i w:val="false"/>
          <w:color w:val="000000"/>
          <w:sz w:val="28"/>
        </w:rPr>
        <w:t xml:space="preserve">
      3) өндiрiстiк мониторинг пен бақылау жүйесiнiң экологиялық талаптарға сәйкес келуiн бағалау; </w:t>
      </w:r>
    </w:p>
    <w:p>
      <w:pPr>
        <w:spacing w:after="0"/>
        <w:ind w:left="0"/>
        <w:jc w:val="both"/>
      </w:pPr>
      <w:r>
        <w:rPr>
          <w:rFonts w:ascii="Times New Roman"/>
          <w:b w:val="false"/>
          <w:i w:val="false"/>
          <w:color w:val="000000"/>
          <w:sz w:val="28"/>
        </w:rPr>
        <w:t>
      4) қызметкерлердiң бiлiктiлiк деңгейiн бағалау мақсатында арнайы зерттеулер мен өлшемдер жасалуы мүмкiн.</w:t>
      </w:r>
    </w:p>
    <w:p>
      <w:pPr>
        <w:spacing w:after="0"/>
        <w:ind w:left="0"/>
        <w:jc w:val="both"/>
      </w:pPr>
      <w:r>
        <w:rPr>
          <w:rFonts w:ascii="Times New Roman"/>
          <w:b w:val="false"/>
          <w:i w:val="false"/>
          <w:color w:val="000000"/>
          <w:sz w:val="28"/>
        </w:rPr>
        <w:t>
      4. Экологиялық аудиторлар, экологиялық аудиторлық ұйымдар және аудиттелетiн субъектiлер арасындағы қарым-қатынастар Қазақстан Республикасының азаматтық заңнамасына сәйкес экологиялық аудит жүргізуге арналған шарттың негiзiнде туындайды.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80-бапқа өзгеріс енгізілді - ҚР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65" w:id="329"/>
    <w:p>
      <w:pPr>
        <w:spacing w:after="0"/>
        <w:ind w:left="0"/>
        <w:jc w:val="left"/>
      </w:pPr>
      <w:r>
        <w:rPr>
          <w:rFonts w:ascii="Times New Roman"/>
          <w:b/>
          <w:i w:val="false"/>
          <w:color w:val="000000"/>
        </w:rPr>
        <w:t xml:space="preserve"> 81-бап. Экологиялық аудит түрлерi және оны жүргiзу үшiн негiздер</w:t>
      </w:r>
    </w:p>
    <w:bookmarkEnd w:id="329"/>
    <w:p>
      <w:pPr>
        <w:spacing w:after="0"/>
        <w:ind w:left="0"/>
        <w:jc w:val="both"/>
      </w:pPr>
      <w:r>
        <w:rPr>
          <w:rFonts w:ascii="Times New Roman"/>
          <w:b w:val="false"/>
          <w:i w:val="false"/>
          <w:color w:val="000000"/>
          <w:sz w:val="28"/>
        </w:rPr>
        <w:t>
      1. Мiндеттi аудит және бастамашылық аудит экологиялық аудиттiң түрлерi болып табылады.</w:t>
      </w:r>
    </w:p>
    <w:p>
      <w:pPr>
        <w:spacing w:after="0"/>
        <w:ind w:left="0"/>
        <w:jc w:val="both"/>
      </w:pPr>
      <w:r>
        <w:rPr>
          <w:rFonts w:ascii="Times New Roman"/>
          <w:b w:val="false"/>
          <w:i w:val="false"/>
          <w:color w:val="000000"/>
          <w:sz w:val="28"/>
        </w:rPr>
        <w:t>
      2. Жеке және заңды тұлғаларға қатысты мiндеттi экологиялық аудит жүргiзуге:</w:t>
      </w:r>
    </w:p>
    <w:p>
      <w:pPr>
        <w:spacing w:after="0"/>
        <w:ind w:left="0"/>
        <w:jc w:val="both"/>
      </w:pPr>
      <w:r>
        <w:rPr>
          <w:rFonts w:ascii="Times New Roman"/>
          <w:b w:val="false"/>
          <w:i w:val="false"/>
          <w:color w:val="000000"/>
          <w:sz w:val="28"/>
        </w:rPr>
        <w:t>
      1) жеке және заңды тұлғалардың шаруашылық және өзге де қызметiнен қоршаған ортаға келтiрiлген, құжат бойынша расталған елеулi залал;</w:t>
      </w:r>
    </w:p>
    <w:p>
      <w:pPr>
        <w:spacing w:after="0"/>
        <w:ind w:left="0"/>
        <w:jc w:val="both"/>
      </w:pPr>
      <w:r>
        <w:rPr>
          <w:rFonts w:ascii="Times New Roman"/>
          <w:b w:val="false"/>
          <w:i w:val="false"/>
          <w:color w:val="000000"/>
          <w:sz w:val="28"/>
        </w:rPr>
        <w:t>
      2) шаруашылық және өзге де қызметтiң экологиялық қауiптi түрлерiн жүзеге асыратын табиғат пайдаланушыны заңды тұлғаны қосу, бөлу және бөлiп шығару түрiнде қайта ұйымдастыру;</w:t>
      </w:r>
    </w:p>
    <w:p>
      <w:pPr>
        <w:spacing w:after="0"/>
        <w:ind w:left="0"/>
        <w:jc w:val="both"/>
      </w:pPr>
      <w:r>
        <w:rPr>
          <w:rFonts w:ascii="Times New Roman"/>
          <w:b w:val="false"/>
          <w:i w:val="false"/>
          <w:color w:val="000000"/>
          <w:sz w:val="28"/>
        </w:rPr>
        <w:t>
      3) шаруашылық және өзге де қызметтiң экологиялық қауiптi түрлерiн жүзеге асыратын табиғат пайдаланушы - заңды тұлғалардың банкроттыққа ұшырауы негiз болып табылады.</w:t>
      </w:r>
    </w:p>
    <w:p>
      <w:pPr>
        <w:spacing w:after="0"/>
        <w:ind w:left="0"/>
        <w:jc w:val="both"/>
      </w:pPr>
      <w:r>
        <w:rPr>
          <w:rFonts w:ascii="Times New Roman"/>
          <w:b w:val="false"/>
          <w:i w:val="false"/>
          <w:color w:val="000000"/>
          <w:sz w:val="28"/>
        </w:rPr>
        <w:t xml:space="preserve">
      3. Бастамашылық экологиялық аудит бастамашының және экологиялық аудитордың немесе экологиялық аудиторлық ұйымның арасындағы экологиялық аудиттi жүргiзуге арналған шартта көзделген экологиялық аудиттiң нақты мiндеттерi, мерзiмдерi мен көлемi ескерiле отырып, аудиттелетiн субъектiнiң не оған қатысушының бастамасы бойынша жүргiзiледi. </w:t>
      </w:r>
    </w:p>
    <w:p>
      <w:pPr>
        <w:spacing w:after="0"/>
        <w:ind w:left="0"/>
        <w:jc w:val="both"/>
      </w:pPr>
      <w:r>
        <w:rPr>
          <w:rFonts w:ascii="Times New Roman"/>
          <w:b w:val="false"/>
          <w:i w:val="false"/>
          <w:color w:val="000000"/>
          <w:sz w:val="28"/>
        </w:rPr>
        <w:t>
      4. Мүдделi жеке және (немесе) заңды тұлғалар, сақтандыру ұйымдары, инвесторлар, қоршаған ортаны қорғау саласындағы уәкiлеттi орган және өзге де мемлекеттiк органдар экологиялық аудитке тапсырыс берушiлер болуы мүмкiн.</w:t>
      </w:r>
    </w:p>
    <w:bookmarkStart w:name="z166" w:id="330"/>
    <w:p>
      <w:pPr>
        <w:spacing w:after="0"/>
        <w:ind w:left="0"/>
        <w:jc w:val="left"/>
      </w:pPr>
      <w:r>
        <w:rPr>
          <w:rFonts w:ascii="Times New Roman"/>
          <w:b/>
          <w:i w:val="false"/>
          <w:color w:val="000000"/>
        </w:rPr>
        <w:t xml:space="preserve"> 82-бап. Экологиялық аудиттi жүргiзу</w:t>
      </w:r>
    </w:p>
    <w:bookmarkEnd w:id="330"/>
    <w:p>
      <w:pPr>
        <w:spacing w:after="0"/>
        <w:ind w:left="0"/>
        <w:jc w:val="both"/>
      </w:pPr>
      <w:r>
        <w:rPr>
          <w:rFonts w:ascii="Times New Roman"/>
          <w:b w:val="false"/>
          <w:i w:val="false"/>
          <w:color w:val="000000"/>
          <w:sz w:val="28"/>
        </w:rPr>
        <w:t>
      1. Экологиялық аудит экологиялық аудиттi жүргiзу жоспарына сәйкес жүргiзiледi, оны экологиялық аудитор осы баптың 2-тармағының талаптарын ескере отырып жасайды және ол тапсырыс берушiмен және аудиттелетiн субъектiмен келiсiледi. Экологиялық аудит жүргiзудi жоспарлау кезiнде тараптар экологиялық аудиторлар палатасы бекiткен, ұсынымдық сипатта болатын экологиялық аудиттi жүргiзу жоспарының үлгiлiк нысанын басшылыққа алады.</w:t>
      </w:r>
    </w:p>
    <w:p>
      <w:pPr>
        <w:spacing w:after="0"/>
        <w:ind w:left="0"/>
        <w:jc w:val="both"/>
      </w:pPr>
      <w:r>
        <w:rPr>
          <w:rFonts w:ascii="Times New Roman"/>
          <w:b w:val="false"/>
          <w:i w:val="false"/>
          <w:color w:val="000000"/>
          <w:sz w:val="28"/>
        </w:rPr>
        <w:t>
      2. Экологиялық аудиттi жүргiзудiң сатылары мыналар:</w:t>
      </w:r>
    </w:p>
    <w:p>
      <w:pPr>
        <w:spacing w:after="0"/>
        <w:ind w:left="0"/>
        <w:jc w:val="both"/>
      </w:pPr>
      <w:r>
        <w:rPr>
          <w:rFonts w:ascii="Times New Roman"/>
          <w:b w:val="false"/>
          <w:i w:val="false"/>
          <w:color w:val="000000"/>
          <w:sz w:val="28"/>
        </w:rPr>
        <w:t>
      1) аудиттелетiн субъектiмен алдын ала танысу;</w:t>
      </w:r>
    </w:p>
    <w:p>
      <w:pPr>
        <w:spacing w:after="0"/>
        <w:ind w:left="0"/>
        <w:jc w:val="both"/>
      </w:pPr>
      <w:r>
        <w:rPr>
          <w:rFonts w:ascii="Times New Roman"/>
          <w:b w:val="false"/>
          <w:i w:val="false"/>
          <w:color w:val="000000"/>
          <w:sz w:val="28"/>
        </w:rPr>
        <w:t>
      2) аудит жүргiзу жоспарын әзiрлеу;</w:t>
      </w:r>
    </w:p>
    <w:p>
      <w:pPr>
        <w:spacing w:after="0"/>
        <w:ind w:left="0"/>
        <w:jc w:val="both"/>
      </w:pPr>
      <w:r>
        <w:rPr>
          <w:rFonts w:ascii="Times New Roman"/>
          <w:b w:val="false"/>
          <w:i w:val="false"/>
          <w:color w:val="000000"/>
          <w:sz w:val="28"/>
        </w:rPr>
        <w:t>
      3) қажеттi ақпаратты жинау және жүйелеу;</w:t>
      </w:r>
    </w:p>
    <w:p>
      <w:pPr>
        <w:spacing w:after="0"/>
        <w:ind w:left="0"/>
        <w:jc w:val="both"/>
      </w:pPr>
      <w:r>
        <w:rPr>
          <w:rFonts w:ascii="Times New Roman"/>
          <w:b w:val="false"/>
          <w:i w:val="false"/>
          <w:color w:val="000000"/>
          <w:sz w:val="28"/>
        </w:rPr>
        <w:t>
      4) аудиттелетiн субъектiнi қарап тексеру және оның қызметкерлерiне сауал жүргiзу;</w:t>
      </w:r>
    </w:p>
    <w:p>
      <w:pPr>
        <w:spacing w:after="0"/>
        <w:ind w:left="0"/>
        <w:jc w:val="both"/>
      </w:pPr>
      <w:r>
        <w:rPr>
          <w:rFonts w:ascii="Times New Roman"/>
          <w:b w:val="false"/>
          <w:i w:val="false"/>
          <w:color w:val="000000"/>
          <w:sz w:val="28"/>
        </w:rPr>
        <w:t>
      5) арнайы зерттеулер көлемiн айқындау;</w:t>
      </w:r>
    </w:p>
    <w:p>
      <w:pPr>
        <w:spacing w:after="0"/>
        <w:ind w:left="0"/>
        <w:jc w:val="both"/>
      </w:pPr>
      <w:r>
        <w:rPr>
          <w:rFonts w:ascii="Times New Roman"/>
          <w:b w:val="false"/>
          <w:i w:val="false"/>
          <w:color w:val="000000"/>
          <w:sz w:val="28"/>
        </w:rPr>
        <w:t>
      6) арнайы зерттеулер жүргiзу;</w:t>
      </w:r>
    </w:p>
    <w:p>
      <w:pPr>
        <w:spacing w:after="0"/>
        <w:ind w:left="0"/>
        <w:jc w:val="both"/>
      </w:pPr>
      <w:r>
        <w:rPr>
          <w:rFonts w:ascii="Times New Roman"/>
          <w:b w:val="false"/>
          <w:i w:val="false"/>
          <w:color w:val="000000"/>
          <w:sz w:val="28"/>
        </w:rPr>
        <w:t>
      7) экологиялық тәуекелдердi айқындау;</w:t>
      </w:r>
    </w:p>
    <w:p>
      <w:pPr>
        <w:spacing w:after="0"/>
        <w:ind w:left="0"/>
        <w:jc w:val="both"/>
      </w:pPr>
      <w:r>
        <w:rPr>
          <w:rFonts w:ascii="Times New Roman"/>
          <w:b w:val="false"/>
          <w:i w:val="false"/>
          <w:color w:val="000000"/>
          <w:sz w:val="28"/>
        </w:rPr>
        <w:t xml:space="preserve">
      8) экологиялық қауiпсiздiк деңгейiн арттыру жөнiнде ұсыныстар әзiрлеу; </w:t>
      </w:r>
    </w:p>
    <w:p>
      <w:pPr>
        <w:spacing w:after="0"/>
        <w:ind w:left="0"/>
        <w:jc w:val="both"/>
      </w:pPr>
      <w:r>
        <w:rPr>
          <w:rFonts w:ascii="Times New Roman"/>
          <w:b w:val="false"/>
          <w:i w:val="false"/>
          <w:color w:val="000000"/>
          <w:sz w:val="28"/>
        </w:rPr>
        <w:t xml:space="preserve">
      9) экологиялық аудиторлық есеп жасау болып табылады. </w:t>
      </w:r>
    </w:p>
    <w:p>
      <w:pPr>
        <w:spacing w:after="0"/>
        <w:ind w:left="0"/>
        <w:jc w:val="both"/>
      </w:pPr>
      <w:r>
        <w:rPr>
          <w:rFonts w:ascii="Times New Roman"/>
          <w:b w:val="false"/>
          <w:i w:val="false"/>
          <w:color w:val="000000"/>
          <w:sz w:val="28"/>
        </w:rPr>
        <w:t>
      3. Экологиялық аудит жүргiзудiң жоспарын әзiрлеу үшiн экологиялық аудитор аудиттелетiн субъектiнiң ерекшелiктерiмен алдын ала танысады.</w:t>
      </w:r>
    </w:p>
    <w:p>
      <w:pPr>
        <w:spacing w:after="0"/>
        <w:ind w:left="0"/>
        <w:jc w:val="both"/>
      </w:pPr>
      <w:r>
        <w:rPr>
          <w:rFonts w:ascii="Times New Roman"/>
          <w:b w:val="false"/>
          <w:i w:val="false"/>
          <w:color w:val="000000"/>
          <w:sz w:val="28"/>
        </w:rPr>
        <w:t>
      4. Қажеттi ақпаратты жинау мен жүйелеу аудиттелетiн субъектiде және өзге де ұйымдарда жүргiзiледi. Ақпарат құрамына:</w:t>
      </w:r>
    </w:p>
    <w:p>
      <w:pPr>
        <w:spacing w:after="0"/>
        <w:ind w:left="0"/>
        <w:jc w:val="both"/>
      </w:pPr>
      <w:r>
        <w:rPr>
          <w:rFonts w:ascii="Times New Roman"/>
          <w:b w:val="false"/>
          <w:i w:val="false"/>
          <w:color w:val="000000"/>
          <w:sz w:val="28"/>
        </w:rPr>
        <w:t xml:space="preserve">
      1) қоршаған ортаны қорғау мәселелерi жөнiндегi нормативтiк құқықтық актiлердiң аудиттелетiн субъектiнiң қызметiне қатысты талаптары; </w:t>
      </w:r>
    </w:p>
    <w:p>
      <w:pPr>
        <w:spacing w:after="0"/>
        <w:ind w:left="0"/>
        <w:jc w:val="both"/>
      </w:pPr>
      <w:r>
        <w:rPr>
          <w:rFonts w:ascii="Times New Roman"/>
          <w:b w:val="false"/>
          <w:i w:val="false"/>
          <w:color w:val="000000"/>
          <w:sz w:val="28"/>
        </w:rPr>
        <w:t>
      2) аудиттелетiн субъект орналасқан ауданның картасы және карта-схемасы;</w:t>
      </w:r>
    </w:p>
    <w:p>
      <w:pPr>
        <w:spacing w:after="0"/>
        <w:ind w:left="0"/>
        <w:jc w:val="both"/>
      </w:pPr>
      <w:r>
        <w:rPr>
          <w:rFonts w:ascii="Times New Roman"/>
          <w:b w:val="false"/>
          <w:i w:val="false"/>
          <w:color w:val="000000"/>
          <w:sz w:val="28"/>
        </w:rPr>
        <w:t>
      3) егер бар болса, аэрофотосуреттердiң нәтижелерi;</w:t>
      </w:r>
    </w:p>
    <w:p>
      <w:pPr>
        <w:spacing w:after="0"/>
        <w:ind w:left="0"/>
        <w:jc w:val="both"/>
      </w:pPr>
      <w:r>
        <w:rPr>
          <w:rFonts w:ascii="Times New Roman"/>
          <w:b w:val="false"/>
          <w:i w:val="false"/>
          <w:color w:val="000000"/>
          <w:sz w:val="28"/>
        </w:rPr>
        <w:t>
      4) аудиттелетiн субъектiнi басқарудың әкiмшiлiк құрылымы;</w:t>
      </w:r>
    </w:p>
    <w:p>
      <w:pPr>
        <w:spacing w:after="0"/>
        <w:ind w:left="0"/>
        <w:jc w:val="both"/>
      </w:pPr>
      <w:r>
        <w:rPr>
          <w:rFonts w:ascii="Times New Roman"/>
          <w:b w:val="false"/>
          <w:i w:val="false"/>
          <w:color w:val="000000"/>
          <w:sz w:val="28"/>
        </w:rPr>
        <w:t>
      5) егер бар болса, аудиттелетiн субъектiдегi қоршаған ортаны қорғау қызметi туралы ереже;</w:t>
      </w:r>
    </w:p>
    <w:p>
      <w:pPr>
        <w:spacing w:after="0"/>
        <w:ind w:left="0"/>
        <w:jc w:val="both"/>
      </w:pPr>
      <w:r>
        <w:rPr>
          <w:rFonts w:ascii="Times New Roman"/>
          <w:b w:val="false"/>
          <w:i w:val="false"/>
          <w:color w:val="000000"/>
          <w:sz w:val="28"/>
        </w:rPr>
        <w:t>
      6) экологиялық рұқсат;</w:t>
      </w:r>
    </w:p>
    <w:p>
      <w:pPr>
        <w:spacing w:after="0"/>
        <w:ind w:left="0"/>
        <w:jc w:val="both"/>
      </w:pPr>
      <w:r>
        <w:rPr>
          <w:rFonts w:ascii="Times New Roman"/>
          <w:b w:val="false"/>
          <w:i w:val="false"/>
          <w:color w:val="000000"/>
          <w:sz w:val="28"/>
        </w:rPr>
        <w:t>
      7) аудиттелетiн субъектiнiң қоршаған ортаны қорғау бойынша соңғы бес жылдағы есебi;</w:t>
      </w:r>
    </w:p>
    <w:p>
      <w:pPr>
        <w:spacing w:after="0"/>
        <w:ind w:left="0"/>
        <w:jc w:val="both"/>
      </w:pPr>
      <w:r>
        <w:rPr>
          <w:rFonts w:ascii="Times New Roman"/>
          <w:b w:val="false"/>
          <w:i w:val="false"/>
          <w:color w:val="000000"/>
          <w:sz w:val="28"/>
        </w:rPr>
        <w:t xml:space="preserve">
      8) өндiрiстiк экологиялық бақылауды жүргiзу жөнiндегi есептiлiк; </w:t>
      </w:r>
    </w:p>
    <w:p>
      <w:pPr>
        <w:spacing w:after="0"/>
        <w:ind w:left="0"/>
        <w:jc w:val="both"/>
      </w:pPr>
      <w:r>
        <w:rPr>
          <w:rFonts w:ascii="Times New Roman"/>
          <w:b w:val="false"/>
          <w:i w:val="false"/>
          <w:color w:val="000000"/>
          <w:sz w:val="28"/>
        </w:rPr>
        <w:t xml:space="preserve">
      9) қоршаған ортаны қорғау саласындағы уәкiлеттi органның соңғы үш жылда тексерулер жүргiзуi туралы хаттамалардың көшiрмелерi; </w:t>
      </w:r>
    </w:p>
    <w:p>
      <w:pPr>
        <w:spacing w:after="0"/>
        <w:ind w:left="0"/>
        <w:jc w:val="both"/>
      </w:pPr>
      <w:r>
        <w:rPr>
          <w:rFonts w:ascii="Times New Roman"/>
          <w:b w:val="false"/>
          <w:i w:val="false"/>
          <w:color w:val="000000"/>
          <w:sz w:val="28"/>
        </w:rPr>
        <w:t xml:space="preserve">
      10) егер бар болса, аудиттелетiн субъектiнiң қоршаған ортаны қорғау саласындағы бағдарламасы; </w:t>
      </w:r>
    </w:p>
    <w:p>
      <w:pPr>
        <w:spacing w:after="0"/>
        <w:ind w:left="0"/>
        <w:jc w:val="both"/>
      </w:pPr>
      <w:r>
        <w:rPr>
          <w:rFonts w:ascii="Times New Roman"/>
          <w:b w:val="false"/>
          <w:i w:val="false"/>
          <w:color w:val="000000"/>
          <w:sz w:val="28"/>
        </w:rPr>
        <w:t xml:space="preserve">
      11) апатты жағдайлардың алдын алу және олардың зардаптарын жою жөнiндегi iс-шаралар жоспары; </w:t>
      </w:r>
    </w:p>
    <w:p>
      <w:pPr>
        <w:spacing w:after="0"/>
        <w:ind w:left="0"/>
        <w:jc w:val="both"/>
      </w:pPr>
      <w:r>
        <w:rPr>
          <w:rFonts w:ascii="Times New Roman"/>
          <w:b w:val="false"/>
          <w:i w:val="false"/>
          <w:color w:val="000000"/>
          <w:sz w:val="28"/>
        </w:rPr>
        <w:t xml:space="preserve">
      12) қабылданған толықтырулармен қоса, аудиттелетiн субъектiнiң қоршаған ортаға әсер етуiн бағалау; </w:t>
      </w:r>
    </w:p>
    <w:p>
      <w:pPr>
        <w:spacing w:after="0"/>
        <w:ind w:left="0"/>
        <w:jc w:val="both"/>
      </w:pPr>
      <w:r>
        <w:rPr>
          <w:rFonts w:ascii="Times New Roman"/>
          <w:b w:val="false"/>
          <w:i w:val="false"/>
          <w:color w:val="000000"/>
          <w:sz w:val="28"/>
        </w:rPr>
        <w:t xml:space="preserve">
      13) шығарындыларды, төгiндiлердi түгендеу жөнiндегi ағымдағы кезеңдегi есеп; </w:t>
      </w:r>
    </w:p>
    <w:p>
      <w:pPr>
        <w:spacing w:after="0"/>
        <w:ind w:left="0"/>
        <w:jc w:val="both"/>
      </w:pPr>
      <w:r>
        <w:rPr>
          <w:rFonts w:ascii="Times New Roman"/>
          <w:b w:val="false"/>
          <w:i w:val="false"/>
          <w:color w:val="000000"/>
          <w:sz w:val="28"/>
        </w:rPr>
        <w:t xml:space="preserve">
      14) жол берiлетiн шектi шығарындылар мен төгiндiлердiң, қалдықтарды орналастырудың ағымдағы кезеңде қолданыста болатын нормативтерiнiң жобалары; </w:t>
      </w:r>
    </w:p>
    <w:p>
      <w:pPr>
        <w:spacing w:after="0"/>
        <w:ind w:left="0"/>
        <w:jc w:val="both"/>
      </w:pPr>
      <w:r>
        <w:rPr>
          <w:rFonts w:ascii="Times New Roman"/>
          <w:b w:val="false"/>
          <w:i w:val="false"/>
          <w:color w:val="000000"/>
          <w:sz w:val="28"/>
        </w:rPr>
        <w:t xml:space="preserve">
      15) субъект қызметiнiң экологиялық-экономикалық аспектiлерi туралы деректер; </w:t>
      </w:r>
    </w:p>
    <w:p>
      <w:pPr>
        <w:spacing w:after="0"/>
        <w:ind w:left="0"/>
        <w:jc w:val="both"/>
      </w:pPr>
      <w:r>
        <w:rPr>
          <w:rFonts w:ascii="Times New Roman"/>
          <w:b w:val="false"/>
          <w:i w:val="false"/>
          <w:color w:val="000000"/>
          <w:sz w:val="28"/>
        </w:rPr>
        <w:t xml:space="preserve">
      16) бұған дейiнгi экологиялық аудиторлық есептердiң көшiрмелерi; </w:t>
      </w:r>
    </w:p>
    <w:p>
      <w:pPr>
        <w:spacing w:after="0"/>
        <w:ind w:left="0"/>
        <w:jc w:val="both"/>
      </w:pPr>
      <w:r>
        <w:rPr>
          <w:rFonts w:ascii="Times New Roman"/>
          <w:b w:val="false"/>
          <w:i w:val="false"/>
          <w:color w:val="000000"/>
          <w:sz w:val="28"/>
        </w:rPr>
        <w:t xml:space="preserve">
      17) аудиттелетiн субъектiнiң әсерi болатын аудандағы мемлекеттiк экологиялық мониторингтiң деректерi; </w:t>
      </w:r>
    </w:p>
    <w:p>
      <w:pPr>
        <w:spacing w:after="0"/>
        <w:ind w:left="0"/>
        <w:jc w:val="both"/>
      </w:pPr>
      <w:r>
        <w:rPr>
          <w:rFonts w:ascii="Times New Roman"/>
          <w:b w:val="false"/>
          <w:i w:val="false"/>
          <w:color w:val="000000"/>
          <w:sz w:val="28"/>
        </w:rPr>
        <w:t xml:space="preserve">
      18) аудиттелетiн субъектiнiң қызметiне байланысты азаматтардың және қоғамдық бiрлестiктердiң өтiнiштерi туралы мәлiметтер кiредi. </w:t>
      </w:r>
    </w:p>
    <w:p>
      <w:pPr>
        <w:spacing w:after="0"/>
        <w:ind w:left="0"/>
        <w:jc w:val="both"/>
      </w:pPr>
      <w:r>
        <w:rPr>
          <w:rFonts w:ascii="Times New Roman"/>
          <w:b w:val="false"/>
          <w:i w:val="false"/>
          <w:color w:val="000000"/>
          <w:sz w:val="28"/>
        </w:rPr>
        <w:t>
      5. Аудиттелетiн субъектiнi қарап тексеру және оның қызметкерлерiне сауал жүргiзу құжаттаманың аудиттелетiн субъектiнiң нақты жай-күйiне сәйкес келуiн бағалау, аудиттелетiн субъект мамандарының бiлiктiлiгiн айқындау, аудиттелетiн субъект қызметiнiң тиiмдiлiгiн жақсарту үшiн ұсыныстар әзiрлеу мақсатында жүргiзiледi.</w:t>
      </w:r>
    </w:p>
    <w:p>
      <w:pPr>
        <w:spacing w:after="0"/>
        <w:ind w:left="0"/>
        <w:jc w:val="both"/>
      </w:pPr>
      <w:r>
        <w:rPr>
          <w:rFonts w:ascii="Times New Roman"/>
          <w:b w:val="false"/>
          <w:i w:val="false"/>
          <w:color w:val="000000"/>
          <w:sz w:val="28"/>
        </w:rPr>
        <w:t>
      6. Қарап тексеру барысында:</w:t>
      </w:r>
    </w:p>
    <w:p>
      <w:pPr>
        <w:spacing w:after="0"/>
        <w:ind w:left="0"/>
        <w:jc w:val="both"/>
      </w:pPr>
      <w:r>
        <w:rPr>
          <w:rFonts w:ascii="Times New Roman"/>
          <w:b w:val="false"/>
          <w:i w:val="false"/>
          <w:color w:val="000000"/>
          <w:sz w:val="28"/>
        </w:rPr>
        <w:t xml:space="preserve">
      1) аудиттелетiн субъектiнiң жоспар-схемаға және жалпы технологиялық сипаттамаға сәйкес келуi; </w:t>
      </w:r>
    </w:p>
    <w:p>
      <w:pPr>
        <w:spacing w:after="0"/>
        <w:ind w:left="0"/>
        <w:jc w:val="both"/>
      </w:pPr>
      <w:r>
        <w:rPr>
          <w:rFonts w:ascii="Times New Roman"/>
          <w:b w:val="false"/>
          <w:i w:val="false"/>
          <w:color w:val="000000"/>
          <w:sz w:val="28"/>
        </w:rPr>
        <w:t xml:space="preserve">
      2) аудиттелетiн субъектiнiң құжаттамасында қоршаған ортаға әсер ету көздерi көрсетiлуiнiң толымдылығы; </w:t>
      </w:r>
    </w:p>
    <w:p>
      <w:pPr>
        <w:spacing w:after="0"/>
        <w:ind w:left="0"/>
        <w:jc w:val="both"/>
      </w:pPr>
      <w:r>
        <w:rPr>
          <w:rFonts w:ascii="Times New Roman"/>
          <w:b w:val="false"/>
          <w:i w:val="false"/>
          <w:color w:val="000000"/>
          <w:sz w:val="28"/>
        </w:rPr>
        <w:t xml:space="preserve">
      3) аудиттелетiн субъектiнiң ықтимал әсер ету аумағының жай-күйi; </w:t>
      </w:r>
    </w:p>
    <w:p>
      <w:pPr>
        <w:spacing w:after="0"/>
        <w:ind w:left="0"/>
        <w:jc w:val="both"/>
      </w:pPr>
      <w:r>
        <w:rPr>
          <w:rFonts w:ascii="Times New Roman"/>
          <w:b w:val="false"/>
          <w:i w:val="false"/>
          <w:color w:val="000000"/>
          <w:sz w:val="28"/>
        </w:rPr>
        <w:t>
      4) қоршаған ортаға ықтимал әсер ету туралы құжаттамаға енгiзiлмеген мән-жайлардың болуы;</w:t>
      </w:r>
    </w:p>
    <w:p>
      <w:pPr>
        <w:spacing w:after="0"/>
        <w:ind w:left="0"/>
        <w:jc w:val="both"/>
      </w:pPr>
      <w:r>
        <w:rPr>
          <w:rFonts w:ascii="Times New Roman"/>
          <w:b w:val="false"/>
          <w:i w:val="false"/>
          <w:color w:val="000000"/>
          <w:sz w:val="28"/>
        </w:rPr>
        <w:t xml:space="preserve">
      5) өндiрiстiк объектiлерде есепке алу және өзге де қажеттi құжаттаманың болуы мен толымдылығы; </w:t>
      </w:r>
    </w:p>
    <w:p>
      <w:pPr>
        <w:spacing w:after="0"/>
        <w:ind w:left="0"/>
        <w:jc w:val="both"/>
      </w:pPr>
      <w:r>
        <w:rPr>
          <w:rFonts w:ascii="Times New Roman"/>
          <w:b w:val="false"/>
          <w:i w:val="false"/>
          <w:color w:val="000000"/>
          <w:sz w:val="28"/>
        </w:rPr>
        <w:t xml:space="preserve">
      6) объектiнi пайдалану процесiнде қоршаған ортаны қорғау жөнiндегi техникалық талаптардың сақталуы; </w:t>
      </w:r>
    </w:p>
    <w:p>
      <w:pPr>
        <w:spacing w:after="0"/>
        <w:ind w:left="0"/>
        <w:jc w:val="both"/>
      </w:pPr>
      <w:r>
        <w:rPr>
          <w:rFonts w:ascii="Times New Roman"/>
          <w:b w:val="false"/>
          <w:i w:val="false"/>
          <w:color w:val="000000"/>
          <w:sz w:val="28"/>
        </w:rPr>
        <w:t xml:space="preserve">
      7) өндiрiстiк экологиялық бақылауды жүргiзуге қойылатын талаптардың сақталуы анықталуға тиiс. </w:t>
      </w:r>
    </w:p>
    <w:p>
      <w:pPr>
        <w:spacing w:after="0"/>
        <w:ind w:left="0"/>
        <w:jc w:val="both"/>
      </w:pPr>
      <w:r>
        <w:rPr>
          <w:rFonts w:ascii="Times New Roman"/>
          <w:b w:val="false"/>
          <w:i w:val="false"/>
          <w:color w:val="000000"/>
          <w:sz w:val="28"/>
        </w:rPr>
        <w:t xml:space="preserve">
      7. Аудиттелетiн субъектiнiң қызметкерлерiнe сауал қою барысында: </w:t>
      </w:r>
    </w:p>
    <w:p>
      <w:pPr>
        <w:spacing w:after="0"/>
        <w:ind w:left="0"/>
        <w:jc w:val="both"/>
      </w:pPr>
      <w:r>
        <w:rPr>
          <w:rFonts w:ascii="Times New Roman"/>
          <w:b w:val="false"/>
          <w:i w:val="false"/>
          <w:color w:val="000000"/>
          <w:sz w:val="28"/>
        </w:rPr>
        <w:t xml:space="preserve">
      1) қоршаған ортаны қорғау үшiн мәнi бар мәселелер бойынша қызметкерлердiң бiлiктiлiк деңгейi; </w:t>
      </w:r>
    </w:p>
    <w:p>
      <w:pPr>
        <w:spacing w:after="0"/>
        <w:ind w:left="0"/>
        <w:jc w:val="both"/>
      </w:pPr>
      <w:r>
        <w:rPr>
          <w:rFonts w:ascii="Times New Roman"/>
          <w:b w:val="false"/>
          <w:i w:val="false"/>
          <w:color w:val="000000"/>
          <w:sz w:val="28"/>
        </w:rPr>
        <w:t xml:space="preserve">
      2) есептiлiк құжаттаманы жүргiзудiң объективтi болуын растау үшiн қажеттi ақпарат; </w:t>
      </w:r>
    </w:p>
    <w:p>
      <w:pPr>
        <w:spacing w:after="0"/>
        <w:ind w:left="0"/>
        <w:jc w:val="both"/>
      </w:pPr>
      <w:r>
        <w:rPr>
          <w:rFonts w:ascii="Times New Roman"/>
          <w:b w:val="false"/>
          <w:i w:val="false"/>
          <w:color w:val="000000"/>
          <w:sz w:val="28"/>
        </w:rPr>
        <w:t xml:space="preserve">
      3) қоршаған ортаны қорғау жөнiндегi нормативтiк құқықтық актiлер талаптарының бұзылу жағдайлары және оларды болдырмау жөнiндегi шаралар туралы мәлiметтер; </w:t>
      </w:r>
    </w:p>
    <w:p>
      <w:pPr>
        <w:spacing w:after="0"/>
        <w:ind w:left="0"/>
        <w:jc w:val="both"/>
      </w:pPr>
      <w:r>
        <w:rPr>
          <w:rFonts w:ascii="Times New Roman"/>
          <w:b w:val="false"/>
          <w:i w:val="false"/>
          <w:color w:val="000000"/>
          <w:sz w:val="28"/>
        </w:rPr>
        <w:t>
      4) аудиттелетiн субъектiнiң болашақта шаруашылық және өзге де қызметтi одан әрi жүзеге асыруы кезiнде экологиялық талаптардың бұзылу ықтималдығы;</w:t>
      </w:r>
    </w:p>
    <w:p>
      <w:pPr>
        <w:spacing w:after="0"/>
        <w:ind w:left="0"/>
        <w:jc w:val="both"/>
      </w:pPr>
      <w:r>
        <w:rPr>
          <w:rFonts w:ascii="Times New Roman"/>
          <w:b w:val="false"/>
          <w:i w:val="false"/>
          <w:color w:val="000000"/>
          <w:sz w:val="28"/>
        </w:rPr>
        <w:t xml:space="preserve">
      5) қоршаған ортаны қорғауды жетiлдiру жөнiндегi инженерлiк бастамалардың болуы анықталуға тиiс. </w:t>
      </w:r>
    </w:p>
    <w:p>
      <w:pPr>
        <w:spacing w:after="0"/>
        <w:ind w:left="0"/>
        <w:jc w:val="both"/>
      </w:pPr>
      <w:r>
        <w:rPr>
          <w:rFonts w:ascii="Times New Roman"/>
          <w:b w:val="false"/>
          <w:i w:val="false"/>
          <w:color w:val="000000"/>
          <w:sz w:val="28"/>
        </w:rPr>
        <w:t xml:space="preserve">
      8. Арнайы зерттеулердi экологиялық аудиторлар мен экологиялық аудиторлық ұйымдар мынадай жағдайда: </w:t>
      </w:r>
    </w:p>
    <w:p>
      <w:pPr>
        <w:spacing w:after="0"/>
        <w:ind w:left="0"/>
        <w:jc w:val="both"/>
      </w:pPr>
      <w:r>
        <w:rPr>
          <w:rFonts w:ascii="Times New Roman"/>
          <w:b w:val="false"/>
          <w:i w:val="false"/>
          <w:color w:val="000000"/>
          <w:sz w:val="28"/>
        </w:rPr>
        <w:t>
      1) өндiрiстiк экологиялық бақылауды жүргiзу жөнiндегi есептiлiктi растау қажет болғанда;</w:t>
      </w:r>
    </w:p>
    <w:p>
      <w:pPr>
        <w:spacing w:after="0"/>
        <w:ind w:left="0"/>
        <w:jc w:val="both"/>
      </w:pPr>
      <w:r>
        <w:rPr>
          <w:rFonts w:ascii="Times New Roman"/>
          <w:b w:val="false"/>
          <w:i w:val="false"/>
          <w:color w:val="000000"/>
          <w:sz w:val="28"/>
        </w:rPr>
        <w:t xml:space="preserve">
      2) қоршаған ортаға әсердiң құжаттамаға енгiзiлмеген көздерi анықталғанда; </w:t>
      </w:r>
    </w:p>
    <w:p>
      <w:pPr>
        <w:spacing w:after="0"/>
        <w:ind w:left="0"/>
        <w:jc w:val="both"/>
      </w:pPr>
      <w:r>
        <w:rPr>
          <w:rFonts w:ascii="Times New Roman"/>
          <w:b w:val="false"/>
          <w:i w:val="false"/>
          <w:color w:val="000000"/>
          <w:sz w:val="28"/>
        </w:rPr>
        <w:t xml:space="preserve">
      3) аудиттелетiн субъектi қызметiнiң қоршаған ортаға және халықтың денсаулық жағдайына терiс әсер ету салдарлары туралы мән-жайлар болғанда жүргiзедi. </w:t>
      </w:r>
    </w:p>
    <w:p>
      <w:pPr>
        <w:spacing w:after="0"/>
        <w:ind w:left="0"/>
        <w:jc w:val="both"/>
      </w:pPr>
      <w:r>
        <w:rPr>
          <w:rFonts w:ascii="Times New Roman"/>
          <w:b w:val="false"/>
          <w:i w:val="false"/>
          <w:color w:val="000000"/>
          <w:sz w:val="28"/>
        </w:rPr>
        <w:t xml:space="preserve">
      9. Қажет болғанда, зерттеулер: </w:t>
      </w:r>
    </w:p>
    <w:p>
      <w:pPr>
        <w:spacing w:after="0"/>
        <w:ind w:left="0"/>
        <w:jc w:val="both"/>
      </w:pPr>
      <w:r>
        <w:rPr>
          <w:rFonts w:ascii="Times New Roman"/>
          <w:b w:val="false"/>
          <w:i w:val="false"/>
          <w:color w:val="000000"/>
          <w:sz w:val="28"/>
        </w:rPr>
        <w:t xml:space="preserve">
      1) шығарындылар (төгiндiлер) көздерiнде жүргiзiлетiн өлшеулердi, қалдықтар үлгiлерiн зерттеудi; </w:t>
      </w:r>
    </w:p>
    <w:p>
      <w:pPr>
        <w:spacing w:after="0"/>
        <w:ind w:left="0"/>
        <w:jc w:val="both"/>
      </w:pPr>
      <w:r>
        <w:rPr>
          <w:rFonts w:ascii="Times New Roman"/>
          <w:b w:val="false"/>
          <w:i w:val="false"/>
          <w:color w:val="000000"/>
          <w:sz w:val="28"/>
        </w:rPr>
        <w:t xml:space="preserve">
      2) аудиттелетiн субъектiнiң ықпалды әсер ету аймағында қоршаған ортаның ластануын өлшеулердi; </w:t>
      </w:r>
    </w:p>
    <w:p>
      <w:pPr>
        <w:spacing w:after="0"/>
        <w:ind w:left="0"/>
        <w:jc w:val="both"/>
      </w:pPr>
      <w:r>
        <w:rPr>
          <w:rFonts w:ascii="Times New Roman"/>
          <w:b w:val="false"/>
          <w:i w:val="false"/>
          <w:color w:val="000000"/>
          <w:sz w:val="28"/>
        </w:rPr>
        <w:t xml:space="preserve">
      3) аудиттелетiн субъектiнiң ықпалды әсер ету аймағында өсiмдiктердiң, жануарлар дүниесiнiң, экожүйелердiң және халық денсаулығының жай-күйiн зерделеудi қамтиды. </w:t>
      </w:r>
    </w:p>
    <w:p>
      <w:pPr>
        <w:spacing w:after="0"/>
        <w:ind w:left="0"/>
        <w:jc w:val="both"/>
      </w:pPr>
      <w:r>
        <w:rPr>
          <w:rFonts w:ascii="Times New Roman"/>
          <w:b w:val="false"/>
          <w:i w:val="false"/>
          <w:color w:val="000000"/>
          <w:sz w:val="28"/>
        </w:rPr>
        <w:t xml:space="preserve">
      10. Арнайы зерттеулердi жүргiзу үшiн қоршаған ортаның жай-күйiн айқындайтын аккредиттелген зертханалар тартылуға тиiс. </w:t>
      </w:r>
    </w:p>
    <w:p>
      <w:pPr>
        <w:spacing w:after="0"/>
        <w:ind w:left="0"/>
        <w:jc w:val="both"/>
      </w:pPr>
      <w:r>
        <w:rPr>
          <w:rFonts w:ascii="Times New Roman"/>
          <w:b w:val="false"/>
          <w:i w:val="false"/>
          <w:color w:val="000000"/>
          <w:sz w:val="28"/>
        </w:rPr>
        <w:t xml:space="preserve">
      11. Аудиттелетiн субъектiнiң экологиялық тәуекелдерiн айқындау: </w:t>
      </w:r>
    </w:p>
    <w:p>
      <w:pPr>
        <w:spacing w:after="0"/>
        <w:ind w:left="0"/>
        <w:jc w:val="both"/>
      </w:pPr>
      <w:r>
        <w:rPr>
          <w:rFonts w:ascii="Times New Roman"/>
          <w:b w:val="false"/>
          <w:i w:val="false"/>
          <w:color w:val="000000"/>
          <w:sz w:val="28"/>
        </w:rPr>
        <w:t xml:space="preserve">
      1) құжаттама мен есептердiң байқалатын ағымдағы жай-күйге сәйкестiгiн талдау; </w:t>
      </w:r>
    </w:p>
    <w:p>
      <w:pPr>
        <w:spacing w:after="0"/>
        <w:ind w:left="0"/>
        <w:jc w:val="both"/>
      </w:pPr>
      <w:r>
        <w:rPr>
          <w:rFonts w:ascii="Times New Roman"/>
          <w:b w:val="false"/>
          <w:i w:val="false"/>
          <w:color w:val="000000"/>
          <w:sz w:val="28"/>
        </w:rPr>
        <w:t xml:space="preserve">
      2) аудиттелетiн субъект қызметiнiң өсiмдiктерге, жануарлар дүниесiне, экожүйелерге және халық денсаулығының жай-күйiне ықтимал салдарларын бағалау, соның iшiнде қоршаған орта сапасының бұзылуынан туындаған аурулар мен өлiм-жiтiм жағдайларын талдау; </w:t>
      </w:r>
    </w:p>
    <w:p>
      <w:pPr>
        <w:spacing w:after="0"/>
        <w:ind w:left="0"/>
        <w:jc w:val="both"/>
      </w:pPr>
      <w:r>
        <w:rPr>
          <w:rFonts w:ascii="Times New Roman"/>
          <w:b w:val="false"/>
          <w:i w:val="false"/>
          <w:color w:val="000000"/>
          <w:sz w:val="28"/>
        </w:rPr>
        <w:t xml:space="preserve">
      3) қоршаған орта үшiн терiс салдарларға әкеп соғуы мүмкiн аудиттелетiн субъектiдегi авариялық жағдайлардың ықтималдылығын немесе технологиялық регламенттен өзге де ауытқуларды айқындау жолымен жүргiзiледi. </w:t>
      </w:r>
    </w:p>
    <w:p>
      <w:pPr>
        <w:spacing w:after="0"/>
        <w:ind w:left="0"/>
        <w:jc w:val="both"/>
      </w:pPr>
      <w:r>
        <w:rPr>
          <w:rFonts w:ascii="Times New Roman"/>
          <w:b w:val="false"/>
          <w:i w:val="false"/>
          <w:color w:val="000000"/>
          <w:sz w:val="28"/>
        </w:rPr>
        <w:t>
      12. Аудиттелетiн субъектiнiң экологиялық қауiпсiздiгi деңгейiн арттыру жөнiндегi ұсыныстарды әзiрлеу:</w:t>
      </w:r>
    </w:p>
    <w:p>
      <w:pPr>
        <w:spacing w:after="0"/>
        <w:ind w:left="0"/>
        <w:jc w:val="both"/>
      </w:pPr>
      <w:r>
        <w:rPr>
          <w:rFonts w:ascii="Times New Roman"/>
          <w:b w:val="false"/>
          <w:i w:val="false"/>
          <w:color w:val="000000"/>
          <w:sz w:val="28"/>
        </w:rPr>
        <w:t xml:space="preserve">
      1) осы сияқты объектiлер үшiн пайдаланылатын ең үздiк қолжетiмдi технологияларды; </w:t>
      </w:r>
    </w:p>
    <w:p>
      <w:pPr>
        <w:spacing w:after="0"/>
        <w:ind w:left="0"/>
        <w:jc w:val="both"/>
      </w:pPr>
      <w:r>
        <w:rPr>
          <w:rFonts w:ascii="Times New Roman"/>
          <w:b w:val="false"/>
          <w:i w:val="false"/>
          <w:color w:val="000000"/>
          <w:sz w:val="28"/>
        </w:rPr>
        <w:t xml:space="preserve">
      2) қоршаған ортаны қорғауды басқару жүйесiн жақсарту жөнiндегi ықтимал шараларды; </w:t>
      </w:r>
    </w:p>
    <w:p>
      <w:pPr>
        <w:spacing w:after="0"/>
        <w:ind w:left="0"/>
        <w:jc w:val="both"/>
      </w:pPr>
      <w:r>
        <w:rPr>
          <w:rFonts w:ascii="Times New Roman"/>
          <w:b w:val="false"/>
          <w:i w:val="false"/>
          <w:color w:val="000000"/>
          <w:sz w:val="28"/>
        </w:rPr>
        <w:t xml:space="preserve">
      3) өндiрiстiк экологиялық бақылауды жетiлдiру тәсiлдерiн; </w:t>
      </w:r>
    </w:p>
    <w:p>
      <w:pPr>
        <w:spacing w:after="0"/>
        <w:ind w:left="0"/>
        <w:jc w:val="both"/>
      </w:pPr>
      <w:r>
        <w:rPr>
          <w:rFonts w:ascii="Times New Roman"/>
          <w:b w:val="false"/>
          <w:i w:val="false"/>
          <w:color w:val="000000"/>
          <w:sz w:val="28"/>
        </w:rPr>
        <w:t xml:space="preserve">
      4) экологиялық нормативтер мен талаптарды өзгерту жөнiндегi ұсыныстарды зерделеу негiзiнде жүргiзiледi. </w:t>
      </w:r>
    </w:p>
    <w:bookmarkStart w:name="z167" w:id="331"/>
    <w:p>
      <w:pPr>
        <w:spacing w:after="0"/>
        <w:ind w:left="0"/>
        <w:jc w:val="left"/>
      </w:pPr>
      <w:r>
        <w:rPr>
          <w:rFonts w:ascii="Times New Roman"/>
          <w:b/>
          <w:i w:val="false"/>
          <w:color w:val="000000"/>
        </w:rPr>
        <w:t xml:space="preserve"> 83-бап. Мiндеттi экологиялық аудиттi жүргiзу туралы шешiм </w:t>
      </w:r>
    </w:p>
    <w:bookmarkEnd w:id="331"/>
    <w:p>
      <w:pPr>
        <w:spacing w:after="0"/>
        <w:ind w:left="0"/>
        <w:jc w:val="both"/>
      </w:pPr>
      <w:r>
        <w:rPr>
          <w:rFonts w:ascii="Times New Roman"/>
          <w:b w:val="false"/>
          <w:i w:val="false"/>
          <w:color w:val="000000"/>
          <w:sz w:val="28"/>
        </w:rPr>
        <w:t>
      1. Мiндеттi экологиялық аудиттi жүргiзу туралы шешiмдi қоршаған ортаны қорғау саласындағы уәкiлеттi орган осы Кодекстiң 81-бабының 2-тармағында көзделген мән-жайлар белгiленген кезден бастап бiр ай мерзiм iшiнде қабылдайды.</w:t>
      </w:r>
    </w:p>
    <w:p>
      <w:pPr>
        <w:spacing w:after="0"/>
        <w:ind w:left="0"/>
        <w:jc w:val="both"/>
      </w:pPr>
      <w:r>
        <w:rPr>
          <w:rFonts w:ascii="Times New Roman"/>
          <w:b w:val="false"/>
          <w:i w:val="false"/>
          <w:color w:val="000000"/>
          <w:sz w:val="28"/>
        </w:rPr>
        <w:t>
      2. Мiндеттi аудит жүргiзу туралы шешiм мiндеттi экологиялық аудит туралы қорытынды түрiнде ресiмделедi.</w:t>
      </w:r>
    </w:p>
    <w:p>
      <w:pPr>
        <w:spacing w:after="0"/>
        <w:ind w:left="0"/>
        <w:jc w:val="both"/>
      </w:pPr>
      <w:r>
        <w:rPr>
          <w:rFonts w:ascii="Times New Roman"/>
          <w:b w:val="false"/>
          <w:i w:val="false"/>
          <w:color w:val="000000"/>
          <w:sz w:val="28"/>
        </w:rPr>
        <w:t xml:space="preserve">
      3. Мiндеттi экологиялық аудит туралы қорытындының нысанын қоршаған ортаны қорғау саласындағы уәкiлеттi орган бекiтедi. </w:t>
      </w:r>
    </w:p>
    <w:p>
      <w:pPr>
        <w:spacing w:after="0"/>
        <w:ind w:left="0"/>
        <w:jc w:val="both"/>
      </w:pPr>
      <w:r>
        <w:rPr>
          <w:rFonts w:ascii="Times New Roman"/>
          <w:b w:val="false"/>
          <w:i w:val="false"/>
          <w:color w:val="000000"/>
          <w:sz w:val="28"/>
        </w:rPr>
        <w:t xml:space="preserve">
      4. Қорытындыда: </w:t>
      </w:r>
    </w:p>
    <w:p>
      <w:pPr>
        <w:spacing w:after="0"/>
        <w:ind w:left="0"/>
        <w:jc w:val="both"/>
      </w:pPr>
      <w:r>
        <w:rPr>
          <w:rFonts w:ascii="Times New Roman"/>
          <w:b w:val="false"/>
          <w:i w:val="false"/>
          <w:color w:val="000000"/>
          <w:sz w:val="28"/>
        </w:rPr>
        <w:t>
      1) аудиттелетiн субъектiнiң тегi, аты, әкесiнiң аты немесе толық атауы;</w:t>
      </w:r>
    </w:p>
    <w:p>
      <w:pPr>
        <w:spacing w:after="0"/>
        <w:ind w:left="0"/>
        <w:jc w:val="both"/>
      </w:pPr>
      <w:r>
        <w:rPr>
          <w:rFonts w:ascii="Times New Roman"/>
          <w:b w:val="false"/>
          <w:i w:val="false"/>
          <w:color w:val="000000"/>
          <w:sz w:val="28"/>
        </w:rPr>
        <w:t>
      2) аудиттелетiн субъектiнiң орналасқан жерi;</w:t>
      </w:r>
    </w:p>
    <w:p>
      <w:pPr>
        <w:spacing w:after="0"/>
        <w:ind w:left="0"/>
        <w:jc w:val="both"/>
      </w:pPr>
      <w:r>
        <w:rPr>
          <w:rFonts w:ascii="Times New Roman"/>
          <w:b w:val="false"/>
          <w:i w:val="false"/>
          <w:color w:val="000000"/>
          <w:sz w:val="28"/>
        </w:rPr>
        <w:t>
      3) аудиттелетiн субъектiнiң шаруашылық және өзге де қызметiмен байланысты қоршаған орта үшiн ықтимал тәуекелдердiң сипаты;</w:t>
      </w:r>
    </w:p>
    <w:p>
      <w:pPr>
        <w:spacing w:after="0"/>
        <w:ind w:left="0"/>
        <w:jc w:val="both"/>
      </w:pPr>
      <w:r>
        <w:rPr>
          <w:rFonts w:ascii="Times New Roman"/>
          <w:b w:val="false"/>
          <w:i w:val="false"/>
          <w:color w:val="000000"/>
          <w:sz w:val="28"/>
        </w:rPr>
        <w:t>
      4) мiндеттi экологиялық аудиттi жүргiзуге негiз;</w:t>
      </w:r>
    </w:p>
    <w:p>
      <w:pPr>
        <w:spacing w:after="0"/>
        <w:ind w:left="0"/>
        <w:jc w:val="both"/>
      </w:pPr>
      <w:r>
        <w:rPr>
          <w:rFonts w:ascii="Times New Roman"/>
          <w:b w:val="false"/>
          <w:i w:val="false"/>
          <w:color w:val="000000"/>
          <w:sz w:val="28"/>
        </w:rPr>
        <w:t>
      5) мiндеттi экологиялық аудиттiң қорытындысын қоршаған ортаны қорғау саласындағы уәкiлеттi органға табыс ету мерзiмi көрсетiлуге тиiс.</w:t>
      </w:r>
    </w:p>
    <w:p>
      <w:pPr>
        <w:spacing w:after="0"/>
        <w:ind w:left="0"/>
        <w:jc w:val="both"/>
      </w:pPr>
      <w:r>
        <w:rPr>
          <w:rFonts w:ascii="Times New Roman"/>
          <w:b w:val="false"/>
          <w:i w:val="false"/>
          <w:color w:val="000000"/>
          <w:sz w:val="28"/>
        </w:rPr>
        <w:t xml:space="preserve">
      5. Мiндеттi экологиялық аудит туралы қорытынды аудиттелетiн субъектiнiң басшысына жолданады. </w:t>
      </w:r>
    </w:p>
    <w:bookmarkStart w:name="z168" w:id="332"/>
    <w:p>
      <w:pPr>
        <w:spacing w:after="0"/>
        <w:ind w:left="0"/>
        <w:jc w:val="left"/>
      </w:pPr>
      <w:r>
        <w:rPr>
          <w:rFonts w:ascii="Times New Roman"/>
          <w:b/>
          <w:i w:val="false"/>
          <w:color w:val="000000"/>
        </w:rPr>
        <w:t xml:space="preserve"> 84-бап. Мiндеттi экологиялық аудиттi жүргiзудiң ерекшелiктерi</w:t>
      </w:r>
    </w:p>
    <w:bookmarkEnd w:id="332"/>
    <w:p>
      <w:pPr>
        <w:spacing w:after="0"/>
        <w:ind w:left="0"/>
        <w:jc w:val="both"/>
      </w:pPr>
      <w:r>
        <w:rPr>
          <w:rFonts w:ascii="Times New Roman"/>
          <w:b w:val="false"/>
          <w:i w:val="false"/>
          <w:color w:val="000000"/>
          <w:sz w:val="28"/>
        </w:rPr>
        <w:t xml:space="preserve">
      1. Мiндеттi экологиялық аудит аудиттелетiн субъект мiндеттi экологиялық аудит туралы қорытындыны алған кезден бастап алты айдан аспайтын мерзiмде жүргiзiледi. </w:t>
      </w:r>
    </w:p>
    <w:p>
      <w:pPr>
        <w:spacing w:after="0"/>
        <w:ind w:left="0"/>
        <w:jc w:val="both"/>
      </w:pPr>
      <w:r>
        <w:rPr>
          <w:rFonts w:ascii="Times New Roman"/>
          <w:b w:val="false"/>
          <w:i w:val="false"/>
          <w:color w:val="000000"/>
          <w:sz w:val="28"/>
        </w:rPr>
        <w:t>
      2. Экологиялық аудитор немесе экологиялық аудиторлық ұйым аудит жүргiзудiң жоспарын әзiрлеу үшiн мiндеттi экологиялық аудит туралы қорытындымен, аудиттi жүргiзу негiздемесiмен, аудиттелетiн субъектiге тән экологиялық проблемалармен және өзге де аспектiлермен танысады.</w:t>
      </w:r>
    </w:p>
    <w:bookmarkStart w:name="z169" w:id="333"/>
    <w:p>
      <w:pPr>
        <w:spacing w:after="0"/>
        <w:ind w:left="0"/>
        <w:jc w:val="left"/>
      </w:pPr>
      <w:r>
        <w:rPr>
          <w:rFonts w:ascii="Times New Roman"/>
          <w:b/>
          <w:i w:val="false"/>
          <w:color w:val="000000"/>
        </w:rPr>
        <w:t xml:space="preserve"> 85-бап. Экологиялық аудиторлық есептерге қойылатын талаптар</w:t>
      </w:r>
    </w:p>
    <w:bookmarkEnd w:id="333"/>
    <w:p>
      <w:pPr>
        <w:spacing w:after="0"/>
        <w:ind w:left="0"/>
        <w:jc w:val="both"/>
      </w:pPr>
      <w:r>
        <w:rPr>
          <w:rFonts w:ascii="Times New Roman"/>
          <w:b w:val="false"/>
          <w:i w:val="false"/>
          <w:color w:val="000000"/>
          <w:sz w:val="28"/>
        </w:rPr>
        <w:t xml:space="preserve">
      1. Экологиялық аудиторлық есеп мiндеттi экологиялық аудиттiң нәтижелерi бойынша: </w:t>
      </w:r>
    </w:p>
    <w:p>
      <w:pPr>
        <w:spacing w:after="0"/>
        <w:ind w:left="0"/>
        <w:jc w:val="both"/>
      </w:pPr>
      <w:r>
        <w:rPr>
          <w:rFonts w:ascii="Times New Roman"/>
          <w:b w:val="false"/>
          <w:i w:val="false"/>
          <w:color w:val="000000"/>
          <w:sz w:val="28"/>
        </w:rPr>
        <w:t xml:space="preserve">
      1) экологиялық аудитордың және экологиялық аудиторлық ұйымның құқықтылығын растайтын мәлiметтердi; </w:t>
      </w:r>
    </w:p>
    <w:p>
      <w:pPr>
        <w:spacing w:after="0"/>
        <w:ind w:left="0"/>
        <w:jc w:val="both"/>
      </w:pPr>
      <w:r>
        <w:rPr>
          <w:rFonts w:ascii="Times New Roman"/>
          <w:b w:val="false"/>
          <w:i w:val="false"/>
          <w:color w:val="000000"/>
          <w:sz w:val="28"/>
        </w:rPr>
        <w:t>
      2) аудиттелетiн субъект туралы жалпы ақпаратты;</w:t>
      </w:r>
    </w:p>
    <w:p>
      <w:pPr>
        <w:spacing w:after="0"/>
        <w:ind w:left="0"/>
        <w:jc w:val="both"/>
      </w:pPr>
      <w:r>
        <w:rPr>
          <w:rFonts w:ascii="Times New Roman"/>
          <w:b w:val="false"/>
          <w:i w:val="false"/>
          <w:color w:val="000000"/>
          <w:sz w:val="28"/>
        </w:rPr>
        <w:t>
      3) экологиялық аудиттi жүргiзу негiздемесiн;</w:t>
      </w:r>
    </w:p>
    <w:p>
      <w:pPr>
        <w:spacing w:after="0"/>
        <w:ind w:left="0"/>
        <w:jc w:val="both"/>
      </w:pPr>
      <w:r>
        <w:rPr>
          <w:rFonts w:ascii="Times New Roman"/>
          <w:b w:val="false"/>
          <w:i w:val="false"/>
          <w:color w:val="000000"/>
          <w:sz w:val="28"/>
        </w:rPr>
        <w:t>
      4) экологиялық аудиттi жүргiзудiң жоспарын;</w:t>
      </w:r>
    </w:p>
    <w:p>
      <w:pPr>
        <w:spacing w:after="0"/>
        <w:ind w:left="0"/>
        <w:jc w:val="both"/>
      </w:pPr>
      <w:r>
        <w:rPr>
          <w:rFonts w:ascii="Times New Roman"/>
          <w:b w:val="false"/>
          <w:i w:val="false"/>
          <w:color w:val="000000"/>
          <w:sz w:val="28"/>
        </w:rPr>
        <w:t>
      5) жинақталған ақпарат тiзбесiн және оған шолуды;</w:t>
      </w:r>
    </w:p>
    <w:p>
      <w:pPr>
        <w:spacing w:after="0"/>
        <w:ind w:left="0"/>
        <w:jc w:val="both"/>
      </w:pPr>
      <w:r>
        <w:rPr>
          <w:rFonts w:ascii="Times New Roman"/>
          <w:b w:val="false"/>
          <w:i w:val="false"/>
          <w:color w:val="000000"/>
          <w:sz w:val="28"/>
        </w:rPr>
        <w:t>
      6) аудиттелетiн субъектiнi қарап тексеру және оның қызметкерлерiне сауал қою нәтижелерiн;</w:t>
      </w:r>
    </w:p>
    <w:p>
      <w:pPr>
        <w:spacing w:after="0"/>
        <w:ind w:left="0"/>
        <w:jc w:val="both"/>
      </w:pPr>
      <w:r>
        <w:rPr>
          <w:rFonts w:ascii="Times New Roman"/>
          <w:b w:val="false"/>
          <w:i w:val="false"/>
          <w:color w:val="000000"/>
          <w:sz w:val="28"/>
        </w:rPr>
        <w:t>
      7) арнайы зерттеулердiң нәтижелерiн;</w:t>
      </w:r>
    </w:p>
    <w:p>
      <w:pPr>
        <w:spacing w:after="0"/>
        <w:ind w:left="0"/>
        <w:jc w:val="both"/>
      </w:pPr>
      <w:r>
        <w:rPr>
          <w:rFonts w:ascii="Times New Roman"/>
          <w:b w:val="false"/>
          <w:i w:val="false"/>
          <w:color w:val="000000"/>
          <w:sz w:val="28"/>
        </w:rPr>
        <w:t>
      8) экологиялық тәуекелдердi бағалауды (сандық және сапалық тұрғыдан);</w:t>
      </w:r>
    </w:p>
    <w:p>
      <w:pPr>
        <w:spacing w:after="0"/>
        <w:ind w:left="0"/>
        <w:jc w:val="both"/>
      </w:pPr>
      <w:r>
        <w:rPr>
          <w:rFonts w:ascii="Times New Roman"/>
          <w:b w:val="false"/>
          <w:i w:val="false"/>
          <w:color w:val="000000"/>
          <w:sz w:val="28"/>
        </w:rPr>
        <w:t>
      9) экологиялық қауiпсiздiктi арттыру жөнiндегi ұсынымдар тiзбесiн;</w:t>
      </w:r>
    </w:p>
    <w:p>
      <w:pPr>
        <w:spacing w:after="0"/>
        <w:ind w:left="0"/>
        <w:jc w:val="both"/>
      </w:pPr>
      <w:r>
        <w:rPr>
          <w:rFonts w:ascii="Times New Roman"/>
          <w:b w:val="false"/>
          <w:i w:val="false"/>
          <w:color w:val="000000"/>
          <w:sz w:val="28"/>
        </w:rPr>
        <w:t>
      10) аудиттелетiн субъектiнiң қоршаған орта үшiн қауiпсiздiк дәрежесi, анықталған жолсыздықтар, қоршаған ортаны қорғау жөнiндегi құжаттама мен есептілікті жүргiзудiң дұрыстығы туралы тұжырымдарды қамтуға тиіс.</w:t>
      </w:r>
    </w:p>
    <w:p>
      <w:pPr>
        <w:spacing w:after="0"/>
        <w:ind w:left="0"/>
        <w:jc w:val="both"/>
      </w:pPr>
      <w:r>
        <w:rPr>
          <w:rFonts w:ascii="Times New Roman"/>
          <w:b w:val="false"/>
          <w:i w:val="false"/>
          <w:color w:val="000000"/>
          <w:sz w:val="28"/>
        </w:rPr>
        <w:t xml:space="preserve">
      2. Бастамашылық экологиялық аудит есебiнiң нысаны экологиялық аудиттi жүргiзуге арналған шартта белгiленедi. </w:t>
      </w:r>
    </w:p>
    <w:p>
      <w:pPr>
        <w:spacing w:after="0"/>
        <w:ind w:left="0"/>
        <w:jc w:val="both"/>
      </w:pPr>
      <w:r>
        <w:rPr>
          <w:rFonts w:ascii="Times New Roman"/>
          <w:b w:val="false"/>
          <w:i w:val="false"/>
          <w:color w:val="000000"/>
          <w:sz w:val="28"/>
        </w:rPr>
        <w:t xml:space="preserve">
      3. Бастамашылық экологиялық аудиттiң есебi құпия болып табылады. Бастамашыл экологиялық аудиттiң есебiндегi мәлiметтердi жария ету құқығына аудиттелетiн субъeкт ғана ие болады. </w:t>
      </w:r>
    </w:p>
    <w:bookmarkStart w:name="z170" w:id="334"/>
    <w:p>
      <w:pPr>
        <w:spacing w:after="0"/>
        <w:ind w:left="0"/>
        <w:jc w:val="left"/>
      </w:pPr>
      <w:r>
        <w:rPr>
          <w:rFonts w:ascii="Times New Roman"/>
          <w:b/>
          <w:i w:val="false"/>
          <w:color w:val="000000"/>
        </w:rPr>
        <w:t xml:space="preserve"> 86-бап. Мiндеттi экологиялық аудит есебiн қарау тәртiбi</w:t>
      </w:r>
    </w:p>
    <w:bookmarkEnd w:id="334"/>
    <w:p>
      <w:pPr>
        <w:spacing w:after="0"/>
        <w:ind w:left="0"/>
        <w:jc w:val="both"/>
      </w:pPr>
      <w:r>
        <w:rPr>
          <w:rFonts w:ascii="Times New Roman"/>
          <w:b w:val="false"/>
          <w:i w:val="false"/>
          <w:color w:val="000000"/>
          <w:sz w:val="28"/>
        </w:rPr>
        <w:t>
      1. Мiндеттi экологиялық аудиттiң нәтижелерi бойынша экологиялық аудиторлық есептi экологиялық аудитор немесе экологиялық аудиторлық ұйым бiр мезгiлде қоршаған ортаны қорғау саласындағы уәкiлеттi органға және аудиттелетiн субъектiнiң басшысына жiбередi.</w:t>
      </w:r>
    </w:p>
    <w:p>
      <w:pPr>
        <w:spacing w:after="0"/>
        <w:ind w:left="0"/>
        <w:jc w:val="both"/>
      </w:pPr>
      <w:r>
        <w:rPr>
          <w:rFonts w:ascii="Times New Roman"/>
          <w:b w:val="false"/>
          <w:i w:val="false"/>
          <w:color w:val="000000"/>
          <w:sz w:val="28"/>
        </w:rPr>
        <w:t>
      2. Мiндеттi экологиялық аудиттiң нәтижелерiн аудиттелетiн субъект Қазақстан Республикасы экологиялық заңнамасының талаптарын сақтау, қоршаған ортаға қызметтiң терiс салдарларын азайту және қоршаған ортаға залал келтiрудiң алдын алу, экологиялық есептiлiктiң дұрыстығын қамтамасыз ету жөнiндегi шараларды қабылдау үшiн пайдаланады.</w:t>
      </w:r>
    </w:p>
    <w:p>
      <w:pPr>
        <w:spacing w:after="0"/>
        <w:ind w:left="0"/>
        <w:jc w:val="both"/>
      </w:pPr>
      <w:r>
        <w:rPr>
          <w:rFonts w:ascii="Times New Roman"/>
          <w:b w:val="false"/>
          <w:i w:val="false"/>
          <w:color w:val="000000"/>
          <w:sz w:val="28"/>
        </w:rPr>
        <w:t>
      3. Мiндеттi экологиялық аудит барысында аудиттелетiн субъектiлердiң экологиялық есептiлiгiнде дұрыс емес фактiлер анықталған жағдайда, аудиттелетiн субъект экологиялық аудиторлық есептi алған күннен бастап бiр айдан кешiктiрмей өзiнiң есептiлiгiн экологиялық аудит ұсынымдарына сәйкес келтiруге, Қазақстан Республикасының экологиялық заңнамасын сақтау жөнiндегi өзге де шараларды қолдануға және бұл туралы қоршаған ортаны қорғау саласындағы уәкiлеттi органды хабардар етуге тиiс.</w:t>
      </w:r>
    </w:p>
    <w:p>
      <w:pPr>
        <w:spacing w:after="0"/>
        <w:ind w:left="0"/>
        <w:jc w:val="both"/>
      </w:pPr>
      <w:r>
        <w:rPr>
          <w:rFonts w:ascii="Times New Roman"/>
          <w:b w:val="false"/>
          <w:i w:val="false"/>
          <w:color w:val="000000"/>
          <w:sz w:val="28"/>
        </w:rPr>
        <w:t xml:space="preserve">
      4. Қоршаған ортаны қорғау саласындағы уәкiлеттi орган мiндеттi экологиялық аудиттiң нәтижелерi бойынша экологиялық аудиторлық есептi алған күннен бастап бiр ай мерзiмде оны қарауға мiндеттi. </w:t>
      </w:r>
    </w:p>
    <w:p>
      <w:pPr>
        <w:spacing w:after="0"/>
        <w:ind w:left="0"/>
        <w:jc w:val="both"/>
      </w:pPr>
      <w:r>
        <w:rPr>
          <w:rFonts w:ascii="Times New Roman"/>
          <w:b w:val="false"/>
          <w:i w:val="false"/>
          <w:color w:val="000000"/>
          <w:sz w:val="28"/>
        </w:rPr>
        <w:t xml:space="preserve">
      5. Мiндеттi экологиялық аудиттiң нәтижелерiн қоршаған ортаны қорғау саласындағы уәкiлеттi орган аудиттелетiн субъектiнiң экологиялық талаптарды және қоршаған орта сапасының нормативтерiн сақтауы туралы дұрыс ақпарат алу үшiн пайдаланады. </w:t>
      </w:r>
    </w:p>
    <w:p>
      <w:pPr>
        <w:spacing w:after="0"/>
        <w:ind w:left="0"/>
        <w:jc w:val="both"/>
      </w:pPr>
      <w:r>
        <w:rPr>
          <w:rFonts w:ascii="Times New Roman"/>
          <w:b w:val="false"/>
          <w:i w:val="false"/>
          <w:color w:val="000000"/>
          <w:sz w:val="28"/>
        </w:rPr>
        <w:t xml:space="preserve">
      6. Мiндеттi экологиялық аудиттiң экологиялық аудиторлық есебiн қараудың нәтижелерi бойынша қоршаған ортаны қорғау саласындағы уәкiлеттi орган: </w:t>
      </w:r>
    </w:p>
    <w:p>
      <w:pPr>
        <w:spacing w:after="0"/>
        <w:ind w:left="0"/>
        <w:jc w:val="both"/>
      </w:pPr>
      <w:r>
        <w:rPr>
          <w:rFonts w:ascii="Times New Roman"/>
          <w:b w:val="false"/>
          <w:i w:val="false"/>
          <w:color w:val="000000"/>
          <w:sz w:val="28"/>
        </w:rPr>
        <w:t xml:space="preserve">
      1) аудиттелетiн субъектiнiң қызметiн тоқтата тұру туралы талап қою арқылы сотқа жүгiнуге; </w:t>
      </w:r>
    </w:p>
    <w:p>
      <w:pPr>
        <w:spacing w:after="0"/>
        <w:ind w:left="0"/>
        <w:jc w:val="both"/>
      </w:pPr>
      <w:r>
        <w:rPr>
          <w:rFonts w:ascii="Times New Roman"/>
          <w:b w:val="false"/>
          <w:i w:val="false"/>
          <w:color w:val="000000"/>
          <w:sz w:val="28"/>
        </w:rPr>
        <w:t xml:space="preserve">
      2) экологиялық рұқсат талаптарына өзгерiстер енгiзуге немесе табиғи ресурстарды пайдалану және алып қою, қоршаған ортаға эмиссияларға рұқсат шарттарының (келiсiмшарттардың) және табиғат пайдалануға өзге де рұқсаттардың талаптарын өзгерту туралы ұсыныспен арнайы уәкiлеттi мемлекеттiк органдарға жүгiнуге; </w:t>
      </w:r>
    </w:p>
    <w:p>
      <w:pPr>
        <w:spacing w:after="0"/>
        <w:ind w:left="0"/>
        <w:jc w:val="both"/>
      </w:pPr>
      <w:r>
        <w:rPr>
          <w:rFonts w:ascii="Times New Roman"/>
          <w:b w:val="false"/>
          <w:i w:val="false"/>
          <w:color w:val="000000"/>
          <w:sz w:val="28"/>
        </w:rPr>
        <w:t xml:space="preserve">
      3) өндiрiстiк экологиялық бақылау бағдарламасына өзгерiстер енгiзу ұсынымдарын беруге құқылы. </w:t>
      </w:r>
    </w:p>
    <w:p>
      <w:pPr>
        <w:spacing w:after="0"/>
        <w:ind w:left="0"/>
        <w:jc w:val="both"/>
      </w:pPr>
      <w:r>
        <w:rPr>
          <w:rFonts w:ascii="Times New Roman"/>
          <w:b w:val="false"/>
          <w:i w:val="false"/>
          <w:color w:val="000000"/>
          <w:sz w:val="28"/>
        </w:rPr>
        <w:t>
      7. Мiндеттi экологиялық аудиттiң экологиялық аудиторлық есебi бойынша туындайтын даулар Қазақстан Республикасының заңнамасында белгiленген тәртiппен шешiледi.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86-бапқа өзгерту енгізілді - Қазақстан Республикасының 2008.12.04 </w:t>
      </w:r>
      <w:r>
        <w:rPr>
          <w:rFonts w:ascii="Times New Roman"/>
          <w:b w:val="false"/>
          <w:i w:val="false"/>
          <w:color w:val="000000"/>
          <w:sz w:val="28"/>
        </w:rPr>
        <w:t>№ 97-IV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71" w:id="335"/>
    <w:p>
      <w:pPr>
        <w:spacing w:after="0"/>
        <w:ind w:left="0"/>
        <w:jc w:val="left"/>
      </w:pPr>
      <w:r>
        <w:rPr>
          <w:rFonts w:ascii="Times New Roman"/>
          <w:b/>
          <w:i w:val="false"/>
          <w:color w:val="000000"/>
        </w:rPr>
        <w:t xml:space="preserve"> 87-бап. Экологиялық аудитор</w:t>
      </w:r>
    </w:p>
    <w:bookmarkEnd w:id="335"/>
    <w:p>
      <w:pPr>
        <w:spacing w:after="0"/>
        <w:ind w:left="0"/>
        <w:jc w:val="both"/>
      </w:pPr>
      <w:r>
        <w:rPr>
          <w:rFonts w:ascii="Times New Roman"/>
          <w:b w:val="false"/>
          <w:i w:val="false"/>
          <w:color w:val="000000"/>
          <w:sz w:val="28"/>
        </w:rPr>
        <w:t>
      1. Аудиттелетін субъектілердің шаруашылық және өзге де қызметін экологиялық тәуекелдерді анықтауға, бағалауға және олардың қызметінің экологиялық қауіпсіздік деңгейін арттыру жөнінде ұсынымдар әзірлеуге бағытталған тәуелсіз тексеруді жүзеге асыратын жеке тұлға экологиялық аудитор болып табылады. I санаттағы аудиттелетін субъектілердің шаруашылық және өзге де қызметін осы Кодекстің 40-бабына сәйкес тексеру қоршаған ортаны қорғау саласындағы жұмыстарды орындау мен қызметтер көрсетуге арналған лицензияның негізінде жүзеге асырылады.</w:t>
      </w:r>
    </w:p>
    <w:bookmarkStart w:name="z704" w:id="336"/>
    <w:p>
      <w:pPr>
        <w:spacing w:after="0"/>
        <w:ind w:left="0"/>
        <w:jc w:val="both"/>
      </w:pPr>
      <w:r>
        <w:rPr>
          <w:rFonts w:ascii="Times New Roman"/>
          <w:b w:val="false"/>
          <w:i w:val="false"/>
          <w:color w:val="000000"/>
          <w:sz w:val="28"/>
        </w:rPr>
        <w:t>
      2. Экологиялық аудитор экологиялық аудиторлық қызметтi дара кәсiпкер немесе экологиялық аудиторлық ұйымның қызметкерi ретiнде жүзеге асыруға құқылы.</w:t>
      </w:r>
    </w:p>
    <w:bookmarkEnd w:id="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87-бап жаңа редакцияда - ҚР 2011.07.15 </w:t>
      </w:r>
      <w:r>
        <w:rPr>
          <w:rFonts w:ascii="Times New Roman"/>
          <w:b w:val="false"/>
          <w:i w:val="false"/>
          <w:color w:val="000000"/>
          <w:sz w:val="28"/>
        </w:rPr>
        <w:t>N 461-IV</w:t>
      </w:r>
      <w:r>
        <w:rPr>
          <w:rFonts w:ascii="Times New Roman"/>
          <w:b w:val="false"/>
          <w:i w:val="false"/>
          <w:color w:val="ff0000"/>
          <w:sz w:val="28"/>
        </w:rPr>
        <w:t xml:space="preserve"> (алғашқы ресми жарияланғанынан кейін алты ай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72" w:id="337"/>
    <w:p>
      <w:pPr>
        <w:spacing w:after="0"/>
        <w:ind w:left="0"/>
        <w:jc w:val="left"/>
      </w:pPr>
      <w:r>
        <w:rPr>
          <w:rFonts w:ascii="Times New Roman"/>
          <w:b/>
          <w:i w:val="false"/>
          <w:color w:val="000000"/>
        </w:rPr>
        <w:t xml:space="preserve"> 88-бап. Экологиялық аудиторлық ұйым</w:t>
      </w:r>
    </w:p>
    <w:bookmarkEnd w:id="337"/>
    <w:p>
      <w:pPr>
        <w:spacing w:after="0"/>
        <w:ind w:left="0"/>
        <w:jc w:val="both"/>
      </w:pPr>
      <w:r>
        <w:rPr>
          <w:rFonts w:ascii="Times New Roman"/>
          <w:b w:val="false"/>
          <w:i w:val="false"/>
          <w:color w:val="000000"/>
          <w:sz w:val="28"/>
        </w:rPr>
        <w:t>
      1. Экологиялық аудиторлық ұйым жауапкершілігі шектеулі серіктестіктің  ұйымдық-құқықтық нысанында құрылған, аудиттелетін субъектілер қызметінің экологиялық қауіпсіздігін анықтау мен бағалауға бағытталған, олардың шаруашылық және өзге де қызметін тәуелсіз тексеруді жүзеге асыратын коммерциялық ұйым болып табылады. I санаттағы аудиттелетін субъектілердің шаруашылық және өзге де қызметін осы Кодекстің 40-бабына сәйкес тексеру қоршаған ортаны қорғау саласындағы жұмыстарды орындау мен қызметтер көрсетуге арналған лицензияның негізінде жүзеге асырылады.</w:t>
      </w:r>
    </w:p>
    <w:p>
      <w:pPr>
        <w:spacing w:after="0"/>
        <w:ind w:left="0"/>
        <w:jc w:val="both"/>
      </w:pPr>
      <w:r>
        <w:rPr>
          <w:rFonts w:ascii="Times New Roman"/>
          <w:b w:val="false"/>
          <w:i w:val="false"/>
          <w:color w:val="000000"/>
          <w:sz w:val="28"/>
        </w:rPr>
        <w:t>
      2. Шетелдiк экологиялық аудиторлық ұйымдар Қазақстан Республикасында экологиялық аудиторлық қызметтi тиiстi экологиялық аудиторлық ұйымдарды - Қазақстан Республикасының резиденттерiн құрған кезде ғана жүзеге асыра алады.</w:t>
      </w:r>
    </w:p>
    <w:p>
      <w:pPr>
        <w:spacing w:after="0"/>
        <w:ind w:left="0"/>
        <w:jc w:val="both"/>
      </w:pPr>
      <w:r>
        <w:rPr>
          <w:rFonts w:ascii="Times New Roman"/>
          <w:b w:val="false"/>
          <w:i w:val="false"/>
          <w:color w:val="000000"/>
          <w:sz w:val="28"/>
        </w:rPr>
        <w:t>
      3. Экологиялық аудиторлық ұйымның құрамындағы экологиялық аудиторлардың саны үш адамнан кем болмауға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88-бапқа өзгеріс енгізілді - ҚР 2011.07.15 </w:t>
      </w:r>
      <w:r>
        <w:rPr>
          <w:rFonts w:ascii="Times New Roman"/>
          <w:b w:val="false"/>
          <w:i w:val="false"/>
          <w:color w:val="000000"/>
          <w:sz w:val="28"/>
        </w:rPr>
        <w:t>N 461-IV</w:t>
      </w:r>
      <w:r>
        <w:rPr>
          <w:rFonts w:ascii="Times New Roman"/>
          <w:b w:val="false"/>
          <w:i w:val="false"/>
          <w:color w:val="ff0000"/>
          <w:sz w:val="28"/>
        </w:rPr>
        <w:t xml:space="preserve"> (алғашқы ресми жарияланғанынан кейін алты ай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73" w:id="338"/>
    <w:p>
      <w:pPr>
        <w:spacing w:after="0"/>
        <w:ind w:left="0"/>
        <w:jc w:val="left"/>
      </w:pPr>
      <w:r>
        <w:rPr>
          <w:rFonts w:ascii="Times New Roman"/>
          <w:b/>
          <w:i w:val="false"/>
          <w:color w:val="000000"/>
        </w:rPr>
        <w:t xml:space="preserve"> 89-бап. Экологиялық аудиторлар палатасы</w:t>
      </w:r>
    </w:p>
    <w:bookmarkEnd w:id="338"/>
    <w:p>
      <w:pPr>
        <w:spacing w:after="0"/>
        <w:ind w:left="0"/>
        <w:jc w:val="both"/>
      </w:pPr>
      <w:r>
        <w:rPr>
          <w:rFonts w:ascii="Times New Roman"/>
          <w:b w:val="false"/>
          <w:i w:val="false"/>
          <w:color w:val="000000"/>
          <w:sz w:val="28"/>
        </w:rPr>
        <w:t>
      1. Экологиялық аудиторлар палатасы экологиялық аудиторлардың және мемлекеттік органдарда экологиялық аудиторлық ұйымдардың құқықтарын қорғау және заңды мүдделерін білдіру үшін құрылады.</w:t>
      </w:r>
    </w:p>
    <w:bookmarkStart w:name="z536" w:id="339"/>
    <w:p>
      <w:pPr>
        <w:spacing w:after="0"/>
        <w:ind w:left="0"/>
        <w:jc w:val="both"/>
      </w:pPr>
      <w:r>
        <w:rPr>
          <w:rFonts w:ascii="Times New Roman"/>
          <w:b w:val="false"/>
          <w:i w:val="false"/>
          <w:color w:val="000000"/>
          <w:sz w:val="28"/>
        </w:rPr>
        <w:t>
      Экологиялық аудиторлар палатасы өз мүшелерінің жалпы жиналысында бекітілетін жарғысының негізінде әрекет ететін және мүшелік жарналар есебінен және Қазақстан Республикасының заңнамасында тыйым салынбаған өзге де көздерден қаржыландырылатын коммерциялық емес, тәуелсіз, кәсіптік және өзін-өзі басқаратын ұйым болып табылады.</w:t>
      </w:r>
    </w:p>
    <w:bookmarkEnd w:id="339"/>
    <w:bookmarkStart w:name="z537" w:id="340"/>
    <w:p>
      <w:pPr>
        <w:spacing w:after="0"/>
        <w:ind w:left="0"/>
        <w:jc w:val="both"/>
      </w:pPr>
      <w:r>
        <w:rPr>
          <w:rFonts w:ascii="Times New Roman"/>
          <w:b w:val="false"/>
          <w:i w:val="false"/>
          <w:color w:val="000000"/>
          <w:sz w:val="28"/>
        </w:rPr>
        <w:t>
      2. Экологиялық аудиторлар палатасының негізгі міндеттері:</w:t>
      </w:r>
    </w:p>
    <w:bookmarkEnd w:id="340"/>
    <w:bookmarkStart w:name="z538" w:id="341"/>
    <w:p>
      <w:pPr>
        <w:spacing w:after="0"/>
        <w:ind w:left="0"/>
        <w:jc w:val="both"/>
      </w:pPr>
      <w:r>
        <w:rPr>
          <w:rFonts w:ascii="Times New Roman"/>
          <w:b w:val="false"/>
          <w:i w:val="false"/>
          <w:color w:val="000000"/>
          <w:sz w:val="28"/>
        </w:rPr>
        <w:t>
      1) экологиялық аудиторлардың қызметін материалдық-техникалық, анықтамалық-ақпараттық және әдістемелік тұрғыдан қамтамасыз ету;</w:t>
      </w:r>
    </w:p>
    <w:bookmarkEnd w:id="341"/>
    <w:bookmarkStart w:name="z539" w:id="342"/>
    <w:p>
      <w:pPr>
        <w:spacing w:after="0"/>
        <w:ind w:left="0"/>
        <w:jc w:val="both"/>
      </w:pPr>
      <w:r>
        <w:rPr>
          <w:rFonts w:ascii="Times New Roman"/>
          <w:b w:val="false"/>
          <w:i w:val="false"/>
          <w:color w:val="000000"/>
          <w:sz w:val="28"/>
        </w:rPr>
        <w:t>
      2) экологиялық аудиторлық қызметтің жүзеге асырылуына кәсіби бақылауды ұйымдастыру болып табылады.</w:t>
      </w:r>
    </w:p>
    <w:bookmarkEnd w:id="342"/>
    <w:bookmarkStart w:name="z540" w:id="343"/>
    <w:p>
      <w:pPr>
        <w:spacing w:after="0"/>
        <w:ind w:left="0"/>
        <w:jc w:val="both"/>
      </w:pPr>
      <w:r>
        <w:rPr>
          <w:rFonts w:ascii="Times New Roman"/>
          <w:b w:val="false"/>
          <w:i w:val="false"/>
          <w:color w:val="000000"/>
          <w:sz w:val="28"/>
        </w:rPr>
        <w:t>
      3. Экологиялық аудиторлар палатасы экологиялық аудиторлар мен экологиялық аудиторлық ұйымдардың қызметін реттейді, халықаралық тәжірибе негізінде Қазақстан Республикасының заңнамасына сәйкес экологиялық аудит стандарттарын әзірлейді.</w:t>
      </w:r>
    </w:p>
    <w:bookmarkEnd w:id="343"/>
    <w:bookmarkStart w:name="z541" w:id="344"/>
    <w:p>
      <w:pPr>
        <w:spacing w:after="0"/>
        <w:ind w:left="0"/>
        <w:jc w:val="both"/>
      </w:pPr>
      <w:r>
        <w:rPr>
          <w:rFonts w:ascii="Times New Roman"/>
          <w:b w:val="false"/>
          <w:i w:val="false"/>
          <w:color w:val="000000"/>
          <w:sz w:val="28"/>
        </w:rPr>
        <w:t>
      4. Экологиялық аудиторлық ұйымдардың экологиялық аудиторлар палатасына мүшелігі міндетті болып табылады. Экологиялық аудиторлар экологиялық аудиторлық қызметті дара кәсіпкер ретінде жүзеге асырған жағдайда олар мүшелікке қабылданады.</w:t>
      </w:r>
    </w:p>
    <w:bookmarkEnd w:id="344"/>
    <w:bookmarkStart w:name="z542" w:id="345"/>
    <w:p>
      <w:pPr>
        <w:spacing w:after="0"/>
        <w:ind w:left="0"/>
        <w:jc w:val="both"/>
      </w:pPr>
      <w:r>
        <w:rPr>
          <w:rFonts w:ascii="Times New Roman"/>
          <w:b w:val="false"/>
          <w:i w:val="false"/>
          <w:color w:val="000000"/>
          <w:sz w:val="28"/>
        </w:rPr>
        <w:t>
      Қоршаған ортаны қорғау саласындағы жұмыстарды орындауға және қызметтер көрсетуге арналған лицензиясы болған кезде экологиялық аудиторлар палатасына қабылдаудан бас тартуға болмайды.</w:t>
      </w:r>
    </w:p>
    <w:bookmarkEnd w:id="345"/>
    <w:bookmarkStart w:name="z543" w:id="346"/>
    <w:p>
      <w:pPr>
        <w:spacing w:after="0"/>
        <w:ind w:left="0"/>
        <w:jc w:val="both"/>
      </w:pPr>
      <w:r>
        <w:rPr>
          <w:rFonts w:ascii="Times New Roman"/>
          <w:b w:val="false"/>
          <w:i w:val="false"/>
          <w:color w:val="000000"/>
          <w:sz w:val="28"/>
        </w:rPr>
        <w:t xml:space="preserve">
      5. Экологиялық аудиторлар палатасынан шығару: </w:t>
      </w:r>
    </w:p>
    <w:bookmarkEnd w:id="346"/>
    <w:bookmarkStart w:name="z544" w:id="347"/>
    <w:p>
      <w:pPr>
        <w:spacing w:after="0"/>
        <w:ind w:left="0"/>
        <w:jc w:val="both"/>
      </w:pPr>
      <w:r>
        <w:rPr>
          <w:rFonts w:ascii="Times New Roman"/>
          <w:b w:val="false"/>
          <w:i w:val="false"/>
          <w:color w:val="000000"/>
          <w:sz w:val="28"/>
        </w:rPr>
        <w:t>
      1) қоршаған ортаны қорғау саласындағы жұмыстарды орындауға және қызметтер көрсетуге арналған лицензиядан айырылған немесе оның қолданысы тоқтатылған;</w:t>
      </w:r>
    </w:p>
    <w:bookmarkEnd w:id="347"/>
    <w:bookmarkStart w:name="z545" w:id="348"/>
    <w:p>
      <w:pPr>
        <w:spacing w:after="0"/>
        <w:ind w:left="0"/>
        <w:jc w:val="both"/>
      </w:pPr>
      <w:r>
        <w:rPr>
          <w:rFonts w:ascii="Times New Roman"/>
          <w:b w:val="false"/>
          <w:i w:val="false"/>
          <w:color w:val="000000"/>
          <w:sz w:val="28"/>
        </w:rPr>
        <w:t>
      2) экологиялық аудитор немесе экологиялық аудиторлық ұйым Қазақстан Республикасының экологиялық заңнамасының талаптарын және нормаларын өрескел не бірнеше рет бұзған;</w:t>
      </w:r>
    </w:p>
    <w:bookmarkEnd w:id="348"/>
    <w:bookmarkStart w:name="z546" w:id="349"/>
    <w:p>
      <w:pPr>
        <w:spacing w:after="0"/>
        <w:ind w:left="0"/>
        <w:jc w:val="both"/>
      </w:pPr>
      <w:r>
        <w:rPr>
          <w:rFonts w:ascii="Times New Roman"/>
          <w:b w:val="false"/>
          <w:i w:val="false"/>
          <w:color w:val="000000"/>
          <w:sz w:val="28"/>
        </w:rPr>
        <w:t>
      3) экологиялық аудитор немесе экологиялық аудиторлық ұйым біліктілігінің жеткіліксіздігі салдарынан өздерінің кәсіби міндеттерін орындай алмайтыны анықталған жағдайларда;</w:t>
      </w:r>
    </w:p>
    <w:bookmarkEnd w:id="349"/>
    <w:bookmarkStart w:name="z547" w:id="350"/>
    <w:p>
      <w:pPr>
        <w:spacing w:after="0"/>
        <w:ind w:left="0"/>
        <w:jc w:val="both"/>
      </w:pPr>
      <w:r>
        <w:rPr>
          <w:rFonts w:ascii="Times New Roman"/>
          <w:b w:val="false"/>
          <w:i w:val="false"/>
          <w:color w:val="000000"/>
          <w:sz w:val="28"/>
        </w:rPr>
        <w:t>
      4) экологиялық аудиторлар палатасының құрылтай құжаттарында көзделген өзге де жағдайларда жүргізіледі.</w:t>
      </w:r>
    </w:p>
    <w:bookmarkEnd w:id="350"/>
    <w:bookmarkStart w:name="z548" w:id="351"/>
    <w:p>
      <w:pPr>
        <w:spacing w:after="0"/>
        <w:ind w:left="0"/>
        <w:jc w:val="both"/>
      </w:pPr>
      <w:r>
        <w:rPr>
          <w:rFonts w:ascii="Times New Roman"/>
          <w:b w:val="false"/>
          <w:i w:val="false"/>
          <w:color w:val="000000"/>
          <w:sz w:val="28"/>
        </w:rPr>
        <w:t>
      6. Экологиялық аудиторды немесе экологиялық аудиторлық ұйымды осы баптың 5-тармағының 2) және 3) тармақшаларында көзделген негіздер бойынша шығару қоршаған ортаны қорғау саласындағы уәкілетті органның талап-арызы бойынша сот тәртібімен жүзеге асырылатын, экологиялық аудиторлық қызметпен айналысуға арналған лицензияның қолданылуын тоқтатуға әкеп соғады.</w:t>
      </w:r>
    </w:p>
    <w:bookmarkEnd w:id="3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89-бап жаңа редакцияда - ҚР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74" w:id="352"/>
    <w:p>
      <w:pPr>
        <w:spacing w:after="0"/>
        <w:ind w:left="0"/>
        <w:jc w:val="left"/>
      </w:pPr>
      <w:r>
        <w:rPr>
          <w:rFonts w:ascii="Times New Roman"/>
          <w:b/>
          <w:i w:val="false"/>
          <w:color w:val="000000"/>
        </w:rPr>
        <w:t xml:space="preserve"> 90-бап. Экологиялық аудиторлардың және экологиялық аудиторлық ұйымдардың құқықтары</w:t>
      </w:r>
    </w:p>
    <w:bookmarkEnd w:id="352"/>
    <w:p>
      <w:pPr>
        <w:spacing w:after="0"/>
        <w:ind w:left="0"/>
        <w:jc w:val="both"/>
      </w:pPr>
      <w:r>
        <w:rPr>
          <w:rFonts w:ascii="Times New Roman"/>
          <w:b w:val="false"/>
          <w:i w:val="false"/>
          <w:color w:val="000000"/>
          <w:sz w:val="28"/>
        </w:rPr>
        <w:t>
      Экологиялық аудиторлар мен экологиялық аудиторлық ұйымдар:</w:t>
      </w:r>
    </w:p>
    <w:p>
      <w:pPr>
        <w:spacing w:after="0"/>
        <w:ind w:left="0"/>
        <w:jc w:val="both"/>
      </w:pPr>
      <w:r>
        <w:rPr>
          <w:rFonts w:ascii="Times New Roman"/>
          <w:b w:val="false"/>
          <w:i w:val="false"/>
          <w:color w:val="000000"/>
          <w:sz w:val="28"/>
        </w:rPr>
        <w:t xml:space="preserve">
      1) экологиялық аудиттi жүргiзудiң әдiстерiн дербес айқындауға; </w:t>
      </w:r>
    </w:p>
    <w:p>
      <w:pPr>
        <w:spacing w:after="0"/>
        <w:ind w:left="0"/>
        <w:jc w:val="both"/>
      </w:pPr>
      <w:r>
        <w:rPr>
          <w:rFonts w:ascii="Times New Roman"/>
          <w:b w:val="false"/>
          <w:i w:val="false"/>
          <w:color w:val="000000"/>
          <w:sz w:val="28"/>
        </w:rPr>
        <w:t xml:space="preserve">
      2) экологиялық аудиттi жүргiзуге арналған шарттың талаптарын орындау үшiн қажеттi құжаттаманы алуға және тексеруге; </w:t>
      </w:r>
    </w:p>
    <w:p>
      <w:pPr>
        <w:spacing w:after="0"/>
        <w:ind w:left="0"/>
        <w:jc w:val="both"/>
      </w:pPr>
      <w:r>
        <w:rPr>
          <w:rFonts w:ascii="Times New Roman"/>
          <w:b w:val="false"/>
          <w:i w:val="false"/>
          <w:color w:val="000000"/>
          <w:sz w:val="28"/>
        </w:rPr>
        <w:t xml:space="preserve">
      3) экологиялық аудиттi жүргiзуге қатысуға осы Кодекстiң </w:t>
      </w:r>
      <w:r>
        <w:rPr>
          <w:rFonts w:ascii="Times New Roman"/>
          <w:b w:val="false"/>
          <w:i w:val="false"/>
          <w:color w:val="000000"/>
          <w:sz w:val="28"/>
        </w:rPr>
        <w:t>92-бабында</w:t>
      </w:r>
      <w:r>
        <w:rPr>
          <w:rFonts w:ascii="Times New Roman"/>
          <w:b w:val="false"/>
          <w:i w:val="false"/>
          <w:color w:val="000000"/>
          <w:sz w:val="28"/>
        </w:rPr>
        <w:t xml:space="preserve"> көрсетiлген адамдардан басқа әртүрлi кәсiп мамандарын шарттық негiзде тартуға;</w:t>
      </w:r>
    </w:p>
    <w:p>
      <w:pPr>
        <w:spacing w:after="0"/>
        <w:ind w:left="0"/>
        <w:jc w:val="both"/>
      </w:pPr>
      <w:r>
        <w:rPr>
          <w:rFonts w:ascii="Times New Roman"/>
          <w:b w:val="false"/>
          <w:i w:val="false"/>
          <w:color w:val="000000"/>
          <w:sz w:val="28"/>
        </w:rPr>
        <w:t xml:space="preserve">
      4) аудиттелетiн субъект экологиялық аудиттi жүргiзуге арналған шарттың талаптарын бұзған жағдайда, экологиялық аудиттi жүргiзуден не экологиялық аудиторлық есептi беруден бас тартуға құқылы. </w:t>
      </w:r>
    </w:p>
    <w:bookmarkStart w:name="z175" w:id="353"/>
    <w:p>
      <w:pPr>
        <w:spacing w:after="0"/>
        <w:ind w:left="0"/>
        <w:jc w:val="left"/>
      </w:pPr>
      <w:r>
        <w:rPr>
          <w:rFonts w:ascii="Times New Roman"/>
          <w:b/>
          <w:i w:val="false"/>
          <w:color w:val="000000"/>
        </w:rPr>
        <w:t xml:space="preserve"> 91-бап. Экологиялық аудиторлардың және экологиялық аудиторлық ұйымдардың мiндеттерi</w:t>
      </w:r>
    </w:p>
    <w:bookmarkEnd w:id="353"/>
    <w:p>
      <w:pPr>
        <w:spacing w:after="0"/>
        <w:ind w:left="0"/>
        <w:jc w:val="both"/>
      </w:pPr>
      <w:r>
        <w:rPr>
          <w:rFonts w:ascii="Times New Roman"/>
          <w:b w:val="false"/>
          <w:i w:val="false"/>
          <w:color w:val="000000"/>
          <w:sz w:val="28"/>
        </w:rPr>
        <w:t>
      Экологиялық аудиторлар мен экологиялық аудиторлық ұйымдар:</w:t>
      </w:r>
    </w:p>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92-бабында</w:t>
      </w:r>
      <w:r>
        <w:rPr>
          <w:rFonts w:ascii="Times New Roman"/>
          <w:b w:val="false"/>
          <w:i w:val="false"/>
          <w:color w:val="000000"/>
          <w:sz w:val="28"/>
        </w:rPr>
        <w:t xml:space="preserve"> көрсетiлген мән-жайлардың салдарынан экологиялық аудиттi жүргiзудiң мүмкiн еместiгi жөнiнде хабарлауға;</w:t>
      </w:r>
    </w:p>
    <w:p>
      <w:pPr>
        <w:spacing w:after="0"/>
        <w:ind w:left="0"/>
        <w:jc w:val="both"/>
      </w:pPr>
      <w:r>
        <w:rPr>
          <w:rFonts w:ascii="Times New Roman"/>
          <w:b w:val="false"/>
          <w:i w:val="false"/>
          <w:color w:val="000000"/>
          <w:sz w:val="28"/>
        </w:rPr>
        <w:t>
      2) аудиттелетiн субъектiден алынған, сондай-ақ экологиялық аудиттi жүргiзу процесiнде жасалған құжаттардың сақталуын қамтамасыз етуге;</w:t>
      </w:r>
    </w:p>
    <w:p>
      <w:pPr>
        <w:spacing w:after="0"/>
        <w:ind w:left="0"/>
        <w:jc w:val="both"/>
      </w:pPr>
      <w:r>
        <w:rPr>
          <w:rFonts w:ascii="Times New Roman"/>
          <w:b w:val="false"/>
          <w:i w:val="false"/>
          <w:color w:val="000000"/>
          <w:sz w:val="28"/>
        </w:rPr>
        <w:t xml:space="preserve">
      3) аудиттелетiн субъектiге экологиялық аудит нәтижесiнде құжаттардың Қазақстан Республикасының заңнамасында белгiленген талаптарға сай келмеуiнiң анықталғаны туралы хабарлауға; </w:t>
      </w:r>
    </w:p>
    <w:p>
      <w:pPr>
        <w:spacing w:after="0"/>
        <w:ind w:left="0"/>
        <w:jc w:val="both"/>
      </w:pPr>
      <w:r>
        <w:rPr>
          <w:rFonts w:ascii="Times New Roman"/>
          <w:b w:val="false"/>
          <w:i w:val="false"/>
          <w:color w:val="000000"/>
          <w:sz w:val="28"/>
        </w:rPr>
        <w:t>
      4) экологиялық аудиторлық есептердiң, сондай-ақ экологиялық аудиттi жүргiзу кезiнде алынған және коммерциялық немесе заңмен қорғалатын өзге де құпия болып табылатын мәлiметтердiң құпиялылығын сақтауға;</w:t>
      </w:r>
    </w:p>
    <w:p>
      <w:pPr>
        <w:spacing w:after="0"/>
        <w:ind w:left="0"/>
        <w:jc w:val="both"/>
      </w:pPr>
      <w:r>
        <w:rPr>
          <w:rFonts w:ascii="Times New Roman"/>
          <w:b w:val="false"/>
          <w:i w:val="false"/>
          <w:color w:val="000000"/>
          <w:sz w:val="28"/>
        </w:rPr>
        <w:t>
      5) қоршаған ортаны қорғау саласындағы уәкiлеттi органға мiндеттi экологиялық аудит нәтижесiнде анықталған Қазақстан Республикасы экологиялық заңнамасының бұзылуы жөнiнде хабарлауға;</w:t>
      </w:r>
    </w:p>
    <w:p>
      <w:pPr>
        <w:spacing w:after="0"/>
        <w:ind w:left="0"/>
        <w:jc w:val="both"/>
      </w:pPr>
      <w:r>
        <w:rPr>
          <w:rFonts w:ascii="Times New Roman"/>
          <w:b w:val="false"/>
          <w:i w:val="false"/>
          <w:color w:val="000000"/>
          <w:sz w:val="28"/>
        </w:rPr>
        <w:t xml:space="preserve">
      6) экологиялық аудиттi жүргiзуге арналған шарт бойынша мiндеттемелерден туындайтын өзге де талаптарды орындауға мiндеттi. </w:t>
      </w:r>
    </w:p>
    <w:bookmarkStart w:name="z176" w:id="354"/>
    <w:p>
      <w:pPr>
        <w:spacing w:after="0"/>
        <w:ind w:left="0"/>
        <w:jc w:val="left"/>
      </w:pPr>
      <w:r>
        <w:rPr>
          <w:rFonts w:ascii="Times New Roman"/>
          <w:b/>
          <w:i w:val="false"/>
          <w:color w:val="000000"/>
        </w:rPr>
        <w:t xml:space="preserve"> 92-бап. Экологиялық аудиттi жүргiзу құқығын шектеу</w:t>
      </w:r>
    </w:p>
    <w:bookmarkEnd w:id="354"/>
    <w:p>
      <w:pPr>
        <w:spacing w:after="0"/>
        <w:ind w:left="0"/>
        <w:jc w:val="both"/>
      </w:pPr>
      <w:r>
        <w:rPr>
          <w:rFonts w:ascii="Times New Roman"/>
          <w:b w:val="false"/>
          <w:i w:val="false"/>
          <w:color w:val="000000"/>
          <w:sz w:val="28"/>
        </w:rPr>
        <w:t xml:space="preserve">
      Экологиялық аудиторлық ұйымның немесе экологиялық аудитордың: </w:t>
      </w:r>
    </w:p>
    <w:p>
      <w:pPr>
        <w:spacing w:after="0"/>
        <w:ind w:left="0"/>
        <w:jc w:val="both"/>
      </w:pPr>
      <w:r>
        <w:rPr>
          <w:rFonts w:ascii="Times New Roman"/>
          <w:b w:val="false"/>
          <w:i w:val="false"/>
          <w:color w:val="000000"/>
          <w:sz w:val="28"/>
        </w:rPr>
        <w:t>
      1) осы экологиялық аудиторлық ұйым немесе экологиялық аудитор өзiнiң қатысушысы, кредиторы болып табылатын тапсырыс берушiлерге;</w:t>
      </w:r>
    </w:p>
    <w:p>
      <w:pPr>
        <w:spacing w:after="0"/>
        <w:ind w:left="0"/>
        <w:jc w:val="both"/>
      </w:pPr>
      <w:r>
        <w:rPr>
          <w:rFonts w:ascii="Times New Roman"/>
          <w:b w:val="false"/>
          <w:i w:val="false"/>
          <w:color w:val="000000"/>
          <w:sz w:val="28"/>
        </w:rPr>
        <w:t xml:space="preserve">
      2) орындаушылары аудиттелетiн субъектiмен еңбек қатынастарында тұратын немесе оның лауазымды адамдарының, сондай-ақ аудиттелетiн субъектi акцияларының он және одан да көп процентiн (немесе жарғылық капиталға қатысу үлесiн) иеленген акционердiң (қатысушының) жақын туыстары немесе жекжаттары болып табылатын жағдайда; </w:t>
      </w:r>
    </w:p>
    <w:p>
      <w:pPr>
        <w:spacing w:after="0"/>
        <w:ind w:left="0"/>
        <w:jc w:val="both"/>
      </w:pPr>
      <w:r>
        <w:rPr>
          <w:rFonts w:ascii="Times New Roman"/>
          <w:b w:val="false"/>
          <w:i w:val="false"/>
          <w:color w:val="000000"/>
          <w:sz w:val="28"/>
        </w:rPr>
        <w:t xml:space="preserve">
      3) орындаушыларының аудиттелетiн субъектiде жеке мүлiктiк мүдделерi бар болса; </w:t>
      </w:r>
    </w:p>
    <w:p>
      <w:pPr>
        <w:spacing w:after="0"/>
        <w:ind w:left="0"/>
        <w:jc w:val="both"/>
      </w:pPr>
      <w:r>
        <w:rPr>
          <w:rFonts w:ascii="Times New Roman"/>
          <w:b w:val="false"/>
          <w:i w:val="false"/>
          <w:color w:val="000000"/>
          <w:sz w:val="28"/>
        </w:rPr>
        <w:t xml:space="preserve">
      4) егер, экологиялық аудит жүргiзу жөнiндегi мiндеттемелердi қоспағанда, экологиялық аудиторлық ұйымның немесе экологиялық аудитордың аудиттелетiн субъектi алдында немесе аудиттелетiн субъектiнiң олардың алдында ақшалай мiндеттемелерi болса, экологиялық аудит жүргiзуiне тыйым салынады. </w:t>
      </w:r>
    </w:p>
    <w:bookmarkStart w:name="z177" w:id="355"/>
    <w:p>
      <w:pPr>
        <w:spacing w:after="0"/>
        <w:ind w:left="0"/>
        <w:jc w:val="left"/>
      </w:pPr>
      <w:r>
        <w:rPr>
          <w:rFonts w:ascii="Times New Roman"/>
          <w:b/>
          <w:i w:val="false"/>
          <w:color w:val="000000"/>
        </w:rPr>
        <w:t xml:space="preserve"> 93-бап. Аудиттелетiн субъектiнiң құқықтары мен мiндеттерi</w:t>
      </w:r>
    </w:p>
    <w:bookmarkEnd w:id="355"/>
    <w:p>
      <w:pPr>
        <w:spacing w:after="0"/>
        <w:ind w:left="0"/>
        <w:jc w:val="both"/>
      </w:pPr>
      <w:r>
        <w:rPr>
          <w:rFonts w:ascii="Times New Roman"/>
          <w:b w:val="false"/>
          <w:i w:val="false"/>
          <w:color w:val="000000"/>
          <w:sz w:val="28"/>
        </w:rPr>
        <w:t>
      1. Аудиттелетiн субъект:</w:t>
      </w:r>
    </w:p>
    <w:p>
      <w:pPr>
        <w:spacing w:after="0"/>
        <w:ind w:left="0"/>
        <w:jc w:val="both"/>
      </w:pPr>
      <w:r>
        <w:rPr>
          <w:rFonts w:ascii="Times New Roman"/>
          <w:b w:val="false"/>
          <w:i w:val="false"/>
          <w:color w:val="000000"/>
          <w:sz w:val="28"/>
        </w:rPr>
        <w:t xml:space="preserve">
      1) экологиялық аудиторды немесе экологиялық аудиторлық ұйымды таңдау туралы шешiмдi дербес қабылдауға; </w:t>
      </w:r>
    </w:p>
    <w:p>
      <w:pPr>
        <w:spacing w:after="0"/>
        <w:ind w:left="0"/>
        <w:jc w:val="both"/>
      </w:pPr>
      <w:r>
        <w:rPr>
          <w:rFonts w:ascii="Times New Roman"/>
          <w:b w:val="false"/>
          <w:i w:val="false"/>
          <w:color w:val="000000"/>
          <w:sz w:val="28"/>
        </w:rPr>
        <w:t>
      2) экологиялық аудитордан немесе экологиялық аудиторлық ұйымнан экологиялық аудиттi жүргiзуге қатысты Қазақстан Республикасы заңнамасының талаптары туралы егжей-тегжейлi ақпарат алуға;</w:t>
      </w:r>
    </w:p>
    <w:p>
      <w:pPr>
        <w:spacing w:after="0"/>
        <w:ind w:left="0"/>
        <w:jc w:val="both"/>
      </w:pPr>
      <w:r>
        <w:rPr>
          <w:rFonts w:ascii="Times New Roman"/>
          <w:b w:val="false"/>
          <w:i w:val="false"/>
          <w:color w:val="000000"/>
          <w:sz w:val="28"/>
        </w:rPr>
        <w:t>
      3) экологиялық аудитордың немесе экологиялық аудиторлық ұйымның ескертпелерi мен қорытындыларына негiз болған нормативтiк құқықтық актiлермен танысуға;</w:t>
      </w:r>
    </w:p>
    <w:p>
      <w:pPr>
        <w:spacing w:after="0"/>
        <w:ind w:left="0"/>
        <w:jc w:val="both"/>
      </w:pPr>
      <w:r>
        <w:rPr>
          <w:rFonts w:ascii="Times New Roman"/>
          <w:b w:val="false"/>
          <w:i w:val="false"/>
          <w:color w:val="000000"/>
          <w:sz w:val="28"/>
        </w:rPr>
        <w:t xml:space="preserve">
      4) экологиялық аудитордан немесе экологиялық аудиторлық ұйымнан экологиялық есептiлiктiң және өзге де құжаттардың Қазақстан Республикасының заңнамасына сәйкессiздiгi анықталған жайлар туралы ұсыныстар, ақпарат алуға; </w:t>
      </w:r>
    </w:p>
    <w:p>
      <w:pPr>
        <w:spacing w:after="0"/>
        <w:ind w:left="0"/>
        <w:jc w:val="both"/>
      </w:pPr>
      <w:r>
        <w:rPr>
          <w:rFonts w:ascii="Times New Roman"/>
          <w:b w:val="false"/>
          <w:i w:val="false"/>
          <w:color w:val="000000"/>
          <w:sz w:val="28"/>
        </w:rPr>
        <w:t xml:space="preserve">
      5) экологиялық аудитор немесе экологиялық аудиторлық ұйым экологиялық аудиттi жүргiзу шартының талаптарын бұзған жағдайда олардың қызмет көрсетуiнен бас тартуға құқылы. </w:t>
      </w:r>
    </w:p>
    <w:p>
      <w:pPr>
        <w:spacing w:after="0"/>
        <w:ind w:left="0"/>
        <w:jc w:val="both"/>
      </w:pPr>
      <w:r>
        <w:rPr>
          <w:rFonts w:ascii="Times New Roman"/>
          <w:b w:val="false"/>
          <w:i w:val="false"/>
          <w:color w:val="000000"/>
          <w:sz w:val="28"/>
        </w:rPr>
        <w:t xml:space="preserve">
      2. Аудиттелетiн субъект: </w:t>
      </w:r>
    </w:p>
    <w:p>
      <w:pPr>
        <w:spacing w:after="0"/>
        <w:ind w:left="0"/>
        <w:jc w:val="both"/>
      </w:pPr>
      <w:r>
        <w:rPr>
          <w:rFonts w:ascii="Times New Roman"/>
          <w:b w:val="false"/>
          <w:i w:val="false"/>
          <w:color w:val="000000"/>
          <w:sz w:val="28"/>
        </w:rPr>
        <w:t xml:space="preserve">
      1) мiндеттi экологиялық аудиттiң жүргiзiлуiн ұйымдастыруға; </w:t>
      </w:r>
    </w:p>
    <w:p>
      <w:pPr>
        <w:spacing w:after="0"/>
        <w:ind w:left="0"/>
        <w:jc w:val="both"/>
      </w:pPr>
      <w:r>
        <w:rPr>
          <w:rFonts w:ascii="Times New Roman"/>
          <w:b w:val="false"/>
          <w:i w:val="false"/>
          <w:color w:val="000000"/>
          <w:sz w:val="28"/>
        </w:rPr>
        <w:t xml:space="preserve">
      2) экологиялық аудиттi уақтылы әрi сапалы жүргiзу үшiн экологиялық аудиторға немесе экологиялық аудиторлық ұйымға жағдай жасауға; </w:t>
      </w:r>
    </w:p>
    <w:p>
      <w:pPr>
        <w:spacing w:after="0"/>
        <w:ind w:left="0"/>
        <w:jc w:val="both"/>
      </w:pPr>
      <w:r>
        <w:rPr>
          <w:rFonts w:ascii="Times New Roman"/>
          <w:b w:val="false"/>
          <w:i w:val="false"/>
          <w:color w:val="000000"/>
          <w:sz w:val="28"/>
        </w:rPr>
        <w:t>
      3) экологиялық аудиттi жүргiзу үшiн экологиялық аудиторға немесе экологиялық аудиторлық ұйымға қажеттi толық әрi дұрыс құжаттаманы және өзге де ақпаратты ұсынуға, ауызша немесе жазбаша түрде түсiнiктемелер беруге;</w:t>
      </w:r>
    </w:p>
    <w:p>
      <w:pPr>
        <w:spacing w:after="0"/>
        <w:ind w:left="0"/>
        <w:jc w:val="both"/>
      </w:pPr>
      <w:r>
        <w:rPr>
          <w:rFonts w:ascii="Times New Roman"/>
          <w:b w:val="false"/>
          <w:i w:val="false"/>
          <w:color w:val="000000"/>
          <w:sz w:val="28"/>
        </w:rPr>
        <w:t xml:space="preserve">
      4) қоршаған ортаға әсер ету туралы дұрыс есептiлiктi және экологиялық аудиттi жүргiзуге қажеттi өзге де құжаттарды табыс етуге; </w:t>
      </w:r>
    </w:p>
    <w:p>
      <w:pPr>
        <w:spacing w:after="0"/>
        <w:ind w:left="0"/>
        <w:jc w:val="both"/>
      </w:pPr>
      <w:r>
        <w:rPr>
          <w:rFonts w:ascii="Times New Roman"/>
          <w:b w:val="false"/>
          <w:i w:val="false"/>
          <w:color w:val="000000"/>
          <w:sz w:val="28"/>
        </w:rPr>
        <w:t>
      5) егер экологиялық аудиттi жүргiзу шартында өзгеше көзделмесе, экологиялық аудитордың немесе экологиялық аудиторлық ұйымның қызметiн шектемеуге;</w:t>
      </w:r>
    </w:p>
    <w:p>
      <w:pPr>
        <w:spacing w:after="0"/>
        <w:ind w:left="0"/>
        <w:jc w:val="both"/>
      </w:pPr>
      <w:r>
        <w:rPr>
          <w:rFonts w:ascii="Times New Roman"/>
          <w:b w:val="false"/>
          <w:i w:val="false"/>
          <w:color w:val="000000"/>
          <w:sz w:val="28"/>
        </w:rPr>
        <w:t xml:space="preserve">
      6) экологиялық аудитордың немесе экологиялық аудиторлық ұйымның талабы бойынша қажеттi ақпарат алу үшiн өз атынан үшiншi тұлғаларға жазбаша сауал жiберуге; </w:t>
      </w:r>
    </w:p>
    <w:p>
      <w:pPr>
        <w:spacing w:after="0"/>
        <w:ind w:left="0"/>
        <w:jc w:val="both"/>
      </w:pPr>
      <w:r>
        <w:rPr>
          <w:rFonts w:ascii="Times New Roman"/>
          <w:b w:val="false"/>
          <w:i w:val="false"/>
          <w:color w:val="000000"/>
          <w:sz w:val="28"/>
        </w:rPr>
        <w:t xml:space="preserve">
      7) экологиялық аудиторлардың немесе экологиялық аудиторлық ұйымның қызметтер көрсетуiне ақы төленуiн қамтамасыз етуге; </w:t>
      </w:r>
    </w:p>
    <w:p>
      <w:pPr>
        <w:spacing w:after="0"/>
        <w:ind w:left="0"/>
        <w:jc w:val="both"/>
      </w:pPr>
      <w:r>
        <w:rPr>
          <w:rFonts w:ascii="Times New Roman"/>
          <w:b w:val="false"/>
          <w:i w:val="false"/>
          <w:color w:val="000000"/>
          <w:sz w:val="28"/>
        </w:rPr>
        <w:t xml:space="preserve">
      8) экологиялық аудиттi жүргiзу шарты бойынша мiндеттемелерден туындайтын өзге де талаптарды орындауға мiндеттi. </w:t>
      </w:r>
    </w:p>
    <w:bookmarkStart w:name="z178" w:id="356"/>
    <w:p>
      <w:pPr>
        <w:spacing w:after="0"/>
        <w:ind w:left="0"/>
        <w:jc w:val="left"/>
      </w:pPr>
      <w:r>
        <w:rPr>
          <w:rFonts w:ascii="Times New Roman"/>
          <w:b/>
          <w:i w:val="false"/>
          <w:color w:val="000000"/>
        </w:rPr>
        <w:t xml:space="preserve"> 94-бап. Экологиялық менеджмент жүйелерiнiң аудитi</w:t>
      </w:r>
    </w:p>
    <w:bookmarkEnd w:id="356"/>
    <w:p>
      <w:pPr>
        <w:spacing w:after="0"/>
        <w:ind w:left="0"/>
        <w:jc w:val="both"/>
      </w:pPr>
      <w:r>
        <w:rPr>
          <w:rFonts w:ascii="Times New Roman"/>
          <w:b w:val="false"/>
          <w:i w:val="false"/>
          <w:color w:val="000000"/>
          <w:sz w:val="28"/>
        </w:rPr>
        <w:t>
      1. Экологиялық менеджмент жүйелерiнiң аудитi бастамашылық аудит болып табылады.</w:t>
      </w:r>
    </w:p>
    <w:p>
      <w:pPr>
        <w:spacing w:after="0"/>
        <w:ind w:left="0"/>
        <w:jc w:val="both"/>
      </w:pPr>
      <w:r>
        <w:rPr>
          <w:rFonts w:ascii="Times New Roman"/>
          <w:b w:val="false"/>
          <w:i w:val="false"/>
          <w:color w:val="000000"/>
          <w:sz w:val="28"/>
        </w:rPr>
        <w:t>
      2. Экологиялық менеджмент жүйелерi аудитiнiң нәтижелерi бойынша жеке және заңды тұлғалар Қазақстан Республикасының техникалық реттеу саласындағы заңнамасына сәйкес қоршаған ортаны қорғауды басқарудың енгiзiлген жүйесiнiң халықаралық стандарттарға сәйкестiгiн растайтын құжатты ала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94-бапқа өзгеріс енгізілді - ҚР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Заңымен.</w:t>
      </w:r>
      <w:r>
        <w:br/>
      </w:r>
      <w:r>
        <w:rPr>
          <w:rFonts w:ascii="Times New Roman"/>
          <w:b w:val="false"/>
          <w:i w:val="false"/>
          <w:color w:val="000000"/>
          <w:sz w:val="28"/>
        </w:rPr>
        <w:t>
</w:t>
      </w:r>
    </w:p>
    <w:bookmarkStart w:name="z549" w:id="357"/>
    <w:p>
      <w:pPr>
        <w:spacing w:after="0"/>
        <w:ind w:left="0"/>
        <w:jc w:val="left"/>
      </w:pPr>
      <w:r>
        <w:rPr>
          <w:rFonts w:ascii="Times New Roman"/>
          <w:b/>
          <w:i w:val="false"/>
          <w:color w:val="000000"/>
        </w:rPr>
        <w:t xml:space="preserve"> 9-1-тарау. Парниктік газдар шығарындылары мен сіңірулері саласындағы мемлекеттік реттеу</w:t>
      </w:r>
    </w:p>
    <w:bookmarkEnd w:id="357"/>
    <w:p>
      <w:pPr>
        <w:spacing w:after="0"/>
        <w:ind w:left="0"/>
        <w:jc w:val="both"/>
      </w:pPr>
      <w:r>
        <w:rPr>
          <w:rFonts w:ascii="Times New Roman"/>
          <w:b w:val="false"/>
          <w:i w:val="false"/>
          <w:color w:val="ff0000"/>
          <w:sz w:val="28"/>
        </w:rPr>
        <w:t xml:space="preserve">
      Ескерту. Кодекс 9-1-тараумен толықтырылды - ҚР 2011.12.03 </w:t>
      </w:r>
      <w:r>
        <w:rPr>
          <w:rFonts w:ascii="Times New Roman"/>
          <w:b w:val="false"/>
          <w:i w:val="false"/>
          <w:color w:val="ff0000"/>
          <w:sz w:val="28"/>
        </w:rPr>
        <w:t>N 505-IV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 Заңымен.</w:t>
      </w:r>
      <w:r>
        <w:br/>
      </w:r>
      <w:r>
        <w:rPr>
          <w:rFonts w:ascii="Times New Roman"/>
          <w:b w:val="false"/>
          <w:i w:val="false"/>
          <w:color w:val="ff0000"/>
          <w:sz w:val="28"/>
        </w:rPr>
        <w:t xml:space="preserve">
        </w:t>
      </w:r>
    </w:p>
    <w:bookmarkStart w:name="z550" w:id="358"/>
    <w:p>
      <w:pPr>
        <w:spacing w:after="0"/>
        <w:ind w:left="0"/>
        <w:jc w:val="left"/>
      </w:pPr>
      <w:r>
        <w:rPr>
          <w:rFonts w:ascii="Times New Roman"/>
          <w:b/>
          <w:i w:val="false"/>
          <w:color w:val="000000"/>
        </w:rPr>
        <w:t xml:space="preserve"> 94-1-бап. Парниктік газдар шығарындылары мен сіңірулері саласындағы мемлекеттік реттеудің негізгі ережелері</w:t>
      </w:r>
    </w:p>
    <w:bookmarkEnd w:id="358"/>
    <w:bookmarkStart w:name="z551" w:id="359"/>
    <w:p>
      <w:pPr>
        <w:spacing w:after="0"/>
        <w:ind w:left="0"/>
        <w:jc w:val="both"/>
      </w:pPr>
      <w:r>
        <w:rPr>
          <w:rFonts w:ascii="Times New Roman"/>
          <w:b w:val="false"/>
          <w:i w:val="false"/>
          <w:color w:val="000000"/>
          <w:sz w:val="28"/>
        </w:rPr>
        <w:t>
      Парниктік газдар шығарындылары мен сіңірулері саласында мемлекеттік реттеу:</w:t>
      </w:r>
    </w:p>
    <w:bookmarkEnd w:id="359"/>
    <w:bookmarkStart w:name="z552" w:id="360"/>
    <w:p>
      <w:pPr>
        <w:spacing w:after="0"/>
        <w:ind w:left="0"/>
        <w:jc w:val="both"/>
      </w:pPr>
      <w:r>
        <w:rPr>
          <w:rFonts w:ascii="Times New Roman"/>
          <w:b w:val="false"/>
          <w:i w:val="false"/>
          <w:color w:val="000000"/>
          <w:sz w:val="28"/>
        </w:rPr>
        <w:t>
      1) қондырғы операторларына парниктік газдар шығарындыларына квоталар бөлуді;</w:t>
      </w:r>
    </w:p>
    <w:bookmarkEnd w:id="360"/>
    <w:bookmarkStart w:name="z553" w:id="361"/>
    <w:p>
      <w:pPr>
        <w:spacing w:after="0"/>
        <w:ind w:left="0"/>
        <w:jc w:val="both"/>
      </w:pPr>
      <w:r>
        <w:rPr>
          <w:rFonts w:ascii="Times New Roman"/>
          <w:b w:val="false"/>
          <w:i w:val="false"/>
          <w:color w:val="000000"/>
          <w:sz w:val="28"/>
        </w:rPr>
        <w:t>
      2) парниктік газдар шығарындыларын азайту мен сіңірулерінің нарықтық тетіктерін белгілеуді;</w:t>
      </w:r>
    </w:p>
    <w:bookmarkEnd w:id="361"/>
    <w:bookmarkStart w:name="z554" w:id="362"/>
    <w:p>
      <w:pPr>
        <w:spacing w:after="0"/>
        <w:ind w:left="0"/>
        <w:jc w:val="both"/>
      </w:pPr>
      <w:r>
        <w:rPr>
          <w:rFonts w:ascii="Times New Roman"/>
          <w:b w:val="false"/>
          <w:i w:val="false"/>
          <w:color w:val="000000"/>
          <w:sz w:val="28"/>
        </w:rPr>
        <w:t>
      3) қондырғы операторларын әкімшілендіруді қамтиды.</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94-1-бапқа өзгеріс енгізілді - ҚР 08.04.2016 </w:t>
      </w:r>
      <w:r>
        <w:rPr>
          <w:rFonts w:ascii="Times New Roman"/>
          <w:b w:val="false"/>
          <w:i w:val="false"/>
          <w:color w:val="000000"/>
          <w:sz w:val="28"/>
        </w:rPr>
        <w:t>№ 491-V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55" w:id="363"/>
    <w:p>
      <w:pPr>
        <w:spacing w:after="0"/>
        <w:ind w:left="0"/>
        <w:jc w:val="left"/>
      </w:pPr>
      <w:r>
        <w:rPr>
          <w:rFonts w:ascii="Times New Roman"/>
          <w:b/>
          <w:i w:val="false"/>
          <w:color w:val="000000"/>
        </w:rPr>
        <w:t xml:space="preserve"> 94-2-бап. Парниктік газдар шығарындыларына квоталар</w:t>
      </w:r>
    </w:p>
    <w:bookmarkEnd w:id="363"/>
    <w:bookmarkStart w:name="z857" w:id="364"/>
    <w:p>
      <w:pPr>
        <w:spacing w:after="0"/>
        <w:ind w:left="0"/>
        <w:jc w:val="both"/>
      </w:pPr>
      <w:r>
        <w:rPr>
          <w:rFonts w:ascii="Times New Roman"/>
          <w:b w:val="false"/>
          <w:i w:val="false"/>
          <w:color w:val="000000"/>
          <w:sz w:val="28"/>
        </w:rPr>
        <w:t>
      1. Қондырғы операторларының мынадай шығарындылары жылына көміртегі қостотығының жиырма мың тонна баламасынан асатын мынадай: мұнай-газ, электр энергетикасы, тау-кен өндірісі, металлургия, химия, өңдеу сияқты реттелетін қызмет салаларында, құрылыс материалдарын: цемент, әк, гипс және кірпіш өндіру бөлігінде парниктік газдар шығарындыларына квоталар алмастан, қондырғыларды пайдалануына тыйым салынады.</w:t>
      </w:r>
    </w:p>
    <w:bookmarkEnd w:id="364"/>
    <w:bookmarkStart w:name="z858" w:id="365"/>
    <w:p>
      <w:pPr>
        <w:spacing w:after="0"/>
        <w:ind w:left="0"/>
        <w:jc w:val="both"/>
      </w:pPr>
      <w:r>
        <w:rPr>
          <w:rFonts w:ascii="Times New Roman"/>
          <w:b w:val="false"/>
          <w:i w:val="false"/>
          <w:color w:val="000000"/>
          <w:sz w:val="28"/>
        </w:rPr>
        <w:t>
      2. Парниктік газдардың шығарындыларына квоталар Парниктік газдар шығарындыларына квоталар бөлудің ұлттық жоспарында көрсетілген көлемге сәйкес ол күшіне енген күннен бастап он жұмыс күні ішінде көміртегі бірліктері мемлекеттік тізіліміндегі қондырғы операторының есебіне жазылады.</w:t>
      </w:r>
    </w:p>
    <w:bookmarkEnd w:id="365"/>
    <w:bookmarkStart w:name="z859" w:id="366"/>
    <w:p>
      <w:pPr>
        <w:spacing w:after="0"/>
        <w:ind w:left="0"/>
        <w:jc w:val="both"/>
      </w:pPr>
      <w:r>
        <w:rPr>
          <w:rFonts w:ascii="Times New Roman"/>
          <w:b w:val="false"/>
          <w:i w:val="false"/>
          <w:color w:val="000000"/>
          <w:sz w:val="28"/>
        </w:rPr>
        <w:t>
      3. Қондырғы операторы тиісті кезеңге бекітілген Парниктік газдар шығарындыларына квоталар бөлудің ұлттық жоспары қолданылатын алғашқы жылдың бірінші сәуіріне дейін қоршаған ортаны қорғау саласындағы уәкілетті органға расталған парниктік газдар шығарындылары мониторингінің жоспарын және қондырғының верификацияланған паспортын ұсынады.</w:t>
      </w:r>
    </w:p>
    <w:bookmarkEnd w:id="366"/>
    <w:bookmarkStart w:name="z860" w:id="367"/>
    <w:p>
      <w:pPr>
        <w:spacing w:after="0"/>
        <w:ind w:left="0"/>
        <w:jc w:val="both"/>
      </w:pPr>
      <w:r>
        <w:rPr>
          <w:rFonts w:ascii="Times New Roman"/>
          <w:b w:val="false"/>
          <w:i w:val="false"/>
          <w:color w:val="000000"/>
          <w:sz w:val="28"/>
        </w:rPr>
        <w:t>
      Парниктік газдар шығарындылары мониторингінің жоспары мен қондырғы паспорты осы тармақта көрсетілген мерзімде ұсынылмаған жағдайда қондырғы операторының есеп-шоты талап етілетін құжаттар ұсынылғанға дейін бұғаттауға жатады.</w:t>
      </w:r>
    </w:p>
    <w:bookmarkEnd w:id="367"/>
    <w:bookmarkStart w:name="z861" w:id="368"/>
    <w:p>
      <w:pPr>
        <w:spacing w:after="0"/>
        <w:ind w:left="0"/>
        <w:jc w:val="both"/>
      </w:pPr>
      <w:r>
        <w:rPr>
          <w:rFonts w:ascii="Times New Roman"/>
          <w:b w:val="false"/>
          <w:i w:val="false"/>
          <w:color w:val="000000"/>
          <w:sz w:val="28"/>
        </w:rPr>
        <w:t>
      4. Қондырғы операторы ағымдағы жылдың бірінші сәуіріне дейін Парниктік газдар шығарындылары көздерінің және сіңірулерінің мемлекеттік кадастрын жүргізу қағидаларына сәйкес парниктік газдарды түгендеу туралы өткен жылға арналған верификацияланған есепті қоршаған ортаны қорғау саласындағы уәкілетті органға ұсынуға немесе Парниктік газдар шығарындылары көздерінің және сіңірулерінің мемлекеттік кадастрының жүйесінде есептің электрондық нысанын толтыруға міндетті.</w:t>
      </w:r>
    </w:p>
    <w:bookmarkEnd w:id="368"/>
    <w:bookmarkStart w:name="z862" w:id="369"/>
    <w:p>
      <w:pPr>
        <w:spacing w:after="0"/>
        <w:ind w:left="0"/>
        <w:jc w:val="both"/>
      </w:pPr>
      <w:r>
        <w:rPr>
          <w:rFonts w:ascii="Times New Roman"/>
          <w:b w:val="false"/>
          <w:i w:val="false"/>
          <w:color w:val="000000"/>
          <w:sz w:val="28"/>
        </w:rPr>
        <w:t xml:space="preserve">
      5. Қондырғы операторына тиісті кезеңге бекітілген Парниктік газдар шығарындыларына квоталар бөлудің ұлттық жоспарында белгіленген, сондай-ақ осы Кодекстің 94-4-бабының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жағдайларда алынған парниктік газдар шығарындыларына квоталарды көлемнен асыруға тыйым салынады.</w:t>
      </w:r>
    </w:p>
    <w:bookmarkEnd w:id="369"/>
    <w:bookmarkStart w:name="z863" w:id="370"/>
    <w:p>
      <w:pPr>
        <w:spacing w:after="0"/>
        <w:ind w:left="0"/>
        <w:jc w:val="both"/>
      </w:pPr>
      <w:r>
        <w:rPr>
          <w:rFonts w:ascii="Times New Roman"/>
          <w:b w:val="false"/>
          <w:i w:val="false"/>
          <w:color w:val="000000"/>
          <w:sz w:val="28"/>
        </w:rPr>
        <w:t>
      Қондырғы операторы тиісті кезеңге бекітілген Парниктік газдар шығарындыларына квоталар бөлудің ұлттық жоспарына енгізілген бар квоталарды өз қондырғыларының арасында дербес бөлістіруге құқылы.</w:t>
      </w:r>
    </w:p>
    <w:bookmarkEnd w:id="370"/>
    <w:bookmarkStart w:name="z864" w:id="371"/>
    <w:p>
      <w:pPr>
        <w:spacing w:after="0"/>
        <w:ind w:left="0"/>
        <w:jc w:val="both"/>
      </w:pPr>
      <w:r>
        <w:rPr>
          <w:rFonts w:ascii="Times New Roman"/>
          <w:b w:val="false"/>
          <w:i w:val="false"/>
          <w:color w:val="000000"/>
          <w:sz w:val="28"/>
        </w:rPr>
        <w:t xml:space="preserve">
      6. Қондырғы операторы, осы Кодекстің 94-4-бабының </w:t>
      </w:r>
      <w:r>
        <w:rPr>
          <w:rFonts w:ascii="Times New Roman"/>
          <w:b w:val="false"/>
          <w:i w:val="false"/>
          <w:color w:val="000000"/>
          <w:sz w:val="28"/>
        </w:rPr>
        <w:t>1-тармағына</w:t>
      </w:r>
      <w:r>
        <w:rPr>
          <w:rFonts w:ascii="Times New Roman"/>
          <w:b w:val="false"/>
          <w:i w:val="false"/>
          <w:color w:val="000000"/>
          <w:sz w:val="28"/>
        </w:rPr>
        <w:t xml:space="preserve"> сәйкес берілген квоталарды қоспағанда, квоталар бірліктерін сатуға немесе сатып алуға құқылы.</w:t>
      </w:r>
    </w:p>
    <w:bookmarkEnd w:id="371"/>
    <w:bookmarkStart w:name="z865" w:id="372"/>
    <w:p>
      <w:pPr>
        <w:spacing w:after="0"/>
        <w:ind w:left="0"/>
        <w:jc w:val="both"/>
      </w:pPr>
      <w:r>
        <w:rPr>
          <w:rFonts w:ascii="Times New Roman"/>
          <w:b w:val="false"/>
          <w:i w:val="false"/>
          <w:color w:val="000000"/>
          <w:sz w:val="28"/>
        </w:rPr>
        <w:t xml:space="preserve">
      7. Осы баптың </w:t>
      </w:r>
      <w:r>
        <w:rPr>
          <w:rFonts w:ascii="Times New Roman"/>
          <w:b w:val="false"/>
          <w:i w:val="false"/>
          <w:color w:val="000000"/>
          <w:sz w:val="28"/>
        </w:rPr>
        <w:t>1-тармағының</w:t>
      </w:r>
      <w:r>
        <w:rPr>
          <w:rFonts w:ascii="Times New Roman"/>
          <w:b w:val="false"/>
          <w:i w:val="false"/>
          <w:color w:val="000000"/>
          <w:sz w:val="28"/>
        </w:rPr>
        <w:t xml:space="preserve"> сақталуын бақылау тиісті кезеңге бекітілген Парниктік газдар шығарындыларына квоталар бөлудің ұлттық жоспарына енгізілген қондырғыларға және Парниктік газдар шығарындыларына квоталар бөлудің ұлттық жоспарының қолданылу кезеңінде шығарындылары жылына көміртегі қостотығының жиырма мың тонна баламасынан асатын әкімшілендіру субъектілерінің қондырғыларына қатысты ғана жүзеге асырылады.</w:t>
      </w:r>
    </w:p>
    <w:bookmarkEnd w:id="372"/>
    <w:bookmarkStart w:name="z866" w:id="373"/>
    <w:p>
      <w:pPr>
        <w:spacing w:after="0"/>
        <w:ind w:left="0"/>
        <w:jc w:val="both"/>
      </w:pPr>
      <w:r>
        <w:rPr>
          <w:rFonts w:ascii="Times New Roman"/>
          <w:b w:val="false"/>
          <w:i w:val="false"/>
          <w:color w:val="000000"/>
          <w:sz w:val="28"/>
        </w:rPr>
        <w:t>
      8. Парниктік газдар шығарындыларына квоталар бөлудің ұлттық жоспарының қолданылу кезеңіне парниктік газдар шығарындыларына берілген квоталар Парниктік газдар шығарындыларына квоталарды беру, өзгерту және өтеу қағидаларына сәйкес өтелуге жатады.</w:t>
      </w:r>
    </w:p>
    <w:bookmarkEnd w:id="3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94-2-бап жаңа редакцияда - ҚР 08.04.2016 </w:t>
      </w:r>
      <w:r>
        <w:rPr>
          <w:rFonts w:ascii="Times New Roman"/>
          <w:b w:val="false"/>
          <w:i w:val="false"/>
          <w:color w:val="000000"/>
          <w:sz w:val="28"/>
        </w:rPr>
        <w:t>№ 491-V</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w:t>
      </w:r>
      <w:r>
        <w:br/>
      </w:r>
      <w:r>
        <w:rPr>
          <w:rFonts w:ascii="Times New Roman"/>
          <w:b w:val="false"/>
          <w:i w:val="false"/>
          <w:color w:val="000000"/>
          <w:sz w:val="28"/>
        </w:rPr>
        <w:t>
</w:t>
      </w:r>
    </w:p>
    <w:bookmarkStart w:name="z570" w:id="374"/>
    <w:p>
      <w:pPr>
        <w:spacing w:after="0"/>
        <w:ind w:left="0"/>
        <w:jc w:val="left"/>
      </w:pPr>
      <w:r>
        <w:rPr>
          <w:rFonts w:ascii="Times New Roman"/>
          <w:b/>
          <w:i w:val="false"/>
          <w:color w:val="000000"/>
        </w:rPr>
        <w:t xml:space="preserve"> 94-3-бап. Парниктік газдар шығарындыларына арналған сертификат</w:t>
      </w:r>
    </w:p>
    <w:bookmarkEnd w:id="374"/>
    <w:p>
      <w:pPr>
        <w:spacing w:after="0"/>
        <w:ind w:left="0"/>
        <w:jc w:val="both"/>
      </w:pPr>
      <w:r>
        <w:rPr>
          <w:rFonts w:ascii="Times New Roman"/>
          <w:b w:val="false"/>
          <w:i w:val="false"/>
          <w:color w:val="ff0000"/>
          <w:sz w:val="28"/>
        </w:rPr>
        <w:t xml:space="preserve">
      Ескерту. 94-3-бап алып тасталды - ҚР 08.04.2016 </w:t>
      </w:r>
      <w:r>
        <w:rPr>
          <w:rFonts w:ascii="Times New Roman"/>
          <w:b w:val="false"/>
          <w:i w:val="false"/>
          <w:color w:val="ff0000"/>
          <w:sz w:val="28"/>
        </w:rPr>
        <w:t>№ 491-V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94-4-бап. Парниктік газдар шығарындыларына квоталарды өзгерту</w:t>
      </w:r>
    </w:p>
    <w:bookmarkStart w:name="z867" w:id="375"/>
    <w:p>
      <w:pPr>
        <w:spacing w:after="0"/>
        <w:ind w:left="0"/>
        <w:jc w:val="both"/>
      </w:pPr>
      <w:r>
        <w:rPr>
          <w:rFonts w:ascii="Times New Roman"/>
          <w:b w:val="false"/>
          <w:i w:val="false"/>
          <w:color w:val="000000"/>
          <w:sz w:val="28"/>
        </w:rPr>
        <w:t>
      1. Қондырғы операторы тиісті кезеңге бекітілген тиісті Парниктік газдар шығарындыларына квоталар бөлудің ұлттық жоспарын әзірлеген жылдың басынан және оның қолданылу кезеңінде қондырғының қуаттылығы ұлғайған және (немесе) парниктік газдар шығарындыларының жаңа стационарлық көздері енгізілген жағдайларда қоршаған ортаны қорғау саласындағы уәкілетті органға парниктік газдар шығарындыларына квоталардың қосымша көлемін алу үшін өтініш жасайды.</w:t>
      </w:r>
    </w:p>
    <w:bookmarkEnd w:id="375"/>
    <w:bookmarkStart w:name="z868" w:id="376"/>
    <w:p>
      <w:pPr>
        <w:spacing w:after="0"/>
        <w:ind w:left="0"/>
        <w:jc w:val="both"/>
      </w:pPr>
      <w:r>
        <w:rPr>
          <w:rFonts w:ascii="Times New Roman"/>
          <w:b w:val="false"/>
          <w:i w:val="false"/>
          <w:color w:val="000000"/>
          <w:sz w:val="28"/>
        </w:rPr>
        <w:t>
      2. Қондырғының операторы, оның атауы не ұйымдық-құқықтық нысаны ауысқан жағдайда қоршаған ортаны қорғау саласындағы уәкілетті орган растаушы құжаттар негізінде, өтініш беруші жүгінген кезден бастап бес жұмыс күні ішінде қоршаған ортаны қорғау саласындағы уәкілетті органның парниктік газдар шығарындыларын реттеу жөніндегі ведомстволық бағынысындағы ұйымын тиісті өзгерістер енгізілгендігі туралы хабардар етеді.</w:t>
      </w:r>
    </w:p>
    <w:bookmarkEnd w:id="376"/>
    <w:p>
      <w:pPr>
        <w:spacing w:after="0"/>
        <w:ind w:left="0"/>
        <w:jc w:val="both"/>
      </w:pPr>
      <w:r>
        <w:rPr>
          <w:rFonts w:ascii="Times New Roman"/>
          <w:b w:val="false"/>
          <w:i w:val="false"/>
          <w:color w:val="000000"/>
          <w:sz w:val="28"/>
        </w:rPr>
        <w:t>
      Қоршаған ортаны қорғау саласындағы уәкілетті органның парниктік газдар шығарындыларын реттеу жөніндегі ведомстволық бағынысындағы ұйымы бес жұмыс күні ішінде тиісті өзгерістерді енгізеді.</w:t>
      </w:r>
    </w:p>
    <w:p>
      <w:pPr>
        <w:spacing w:after="0"/>
        <w:ind w:left="0"/>
        <w:jc w:val="both"/>
      </w:pPr>
      <w:r>
        <w:rPr>
          <w:rFonts w:ascii="Times New Roman"/>
          <w:b w:val="false"/>
          <w:i w:val="false"/>
          <w:color w:val="000000"/>
          <w:sz w:val="28"/>
        </w:rPr>
        <w:t>
      Парниктік газдардың шығарындылары бойынша міндеттемелер қондырғының жаңа операторына өтеді.</w:t>
      </w:r>
    </w:p>
    <w:bookmarkStart w:name="z869" w:id="377"/>
    <w:p>
      <w:pPr>
        <w:spacing w:after="0"/>
        <w:ind w:left="0"/>
        <w:jc w:val="both"/>
      </w:pPr>
      <w:r>
        <w:rPr>
          <w:rFonts w:ascii="Times New Roman"/>
          <w:b w:val="false"/>
          <w:i w:val="false"/>
          <w:color w:val="000000"/>
          <w:sz w:val="28"/>
        </w:rPr>
        <w:t>
      3. Қондырғы операторы таратылған жағдайда парниктік газдар шығарындыларына квоталардың пайдаланылмаған көлемі Парниктік газдар шығарындыларына квоталар бөлудің ұлттық жоспарындағы квоталар көлемінің резервіне өтеді.</w:t>
      </w:r>
    </w:p>
    <w:bookmarkEnd w:id="3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Парниктік газдар шығарындыларына квоталарды өзгерту тәртібі Парниктік газдар шығарындыларына квоталарды беру, өзгерту және өтеу қағидаларына сәйкес айқындалады.</w:t>
      </w:r>
      <w:r>
        <w:br/>
      </w:r>
      <w:r>
        <w:rPr>
          <w:rFonts w:ascii="Times New Roman"/>
          <w:b w:val="false"/>
          <w:i w:val="false"/>
          <w:color w:val="000000"/>
          <w:sz w:val="28"/>
        </w:rPr>
        <w:t>
</w:t>
      </w:r>
      <w:r>
        <w:rPr>
          <w:rFonts w:ascii="Times New Roman"/>
          <w:b w:val="false"/>
          <w:i w:val="false"/>
          <w:color w:val="ff0000"/>
          <w:sz w:val="28"/>
        </w:rPr>
        <w:t xml:space="preserve">      Ескерту. 94-4-бап жаңа редакцияда - ҚР 08.04.2016 </w:t>
      </w:r>
      <w:r>
        <w:rPr>
          <w:rFonts w:ascii="Times New Roman"/>
          <w:b w:val="false"/>
          <w:i w:val="false"/>
          <w:color w:val="000000"/>
          <w:sz w:val="28"/>
        </w:rPr>
        <w:t>№ 491-V</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w:t>
      </w:r>
      <w:r>
        <w:br/>
      </w:r>
      <w:r>
        <w:rPr>
          <w:rFonts w:ascii="Times New Roman"/>
          <w:b w:val="false"/>
          <w:i w:val="false"/>
          <w:color w:val="000000"/>
          <w:sz w:val="28"/>
        </w:rPr>
        <w:t>
</w:t>
      </w:r>
    </w:p>
    <w:bookmarkStart w:name="z586" w:id="378"/>
    <w:p>
      <w:pPr>
        <w:spacing w:after="0"/>
        <w:ind w:left="0"/>
        <w:jc w:val="left"/>
      </w:pPr>
      <w:r>
        <w:rPr>
          <w:rFonts w:ascii="Times New Roman"/>
          <w:b/>
          <w:i w:val="false"/>
          <w:color w:val="000000"/>
        </w:rPr>
        <w:t xml:space="preserve"> 94-5-бап. Парниктік газдар шығарындыларына квоталар бөлудің ұлттық жоспары</w:t>
      </w:r>
    </w:p>
    <w:bookmarkEnd w:id="378"/>
    <w:bookmarkStart w:name="z587" w:id="379"/>
    <w:p>
      <w:pPr>
        <w:spacing w:after="0"/>
        <w:ind w:left="0"/>
        <w:jc w:val="both"/>
      </w:pPr>
      <w:r>
        <w:rPr>
          <w:rFonts w:ascii="Times New Roman"/>
          <w:b w:val="false"/>
          <w:i w:val="false"/>
          <w:color w:val="000000"/>
          <w:sz w:val="28"/>
        </w:rPr>
        <w:t>
      1. Парниктік газдар шығарындыларына квоталар бөлудің ұлттық жоспары парниктік газдар шығарындыларын қысқарту жөніндегі міндеттемелердің сақталуын қамтамасыз етеді.</w:t>
      </w:r>
    </w:p>
    <w:bookmarkEnd w:id="379"/>
    <w:p>
      <w:pPr>
        <w:spacing w:after="0"/>
        <w:ind w:left="0"/>
        <w:jc w:val="both"/>
      </w:pPr>
      <w:r>
        <w:rPr>
          <w:rFonts w:ascii="Times New Roman"/>
          <w:b w:val="false"/>
          <w:i w:val="false"/>
          <w:color w:val="000000"/>
          <w:sz w:val="28"/>
        </w:rPr>
        <w:t>
      Парниктік газдар шығарындыларына квоталар бөлудің ұлттық жоспары Парниктік газдар шығарындыларына квоталар бөлу және Парниктік газдар шығарындыларына квоталар бөлудің ұлттық жоспарындағы квоталардың белгіленген саны мен көлемінің резервін қалыптастыру қағидаларына сәйкес қоршаған ортаны қорғау саласындағы уәкілетті орган айқындайтын тиісті кезеңге әзірленеді.</w:t>
      </w:r>
    </w:p>
    <w:bookmarkStart w:name="z565" w:id="380"/>
    <w:p>
      <w:pPr>
        <w:spacing w:after="0"/>
        <w:ind w:left="0"/>
        <w:jc w:val="both"/>
      </w:pPr>
      <w:r>
        <w:rPr>
          <w:rFonts w:ascii="Times New Roman"/>
          <w:b w:val="false"/>
          <w:i w:val="false"/>
          <w:color w:val="000000"/>
          <w:sz w:val="28"/>
        </w:rPr>
        <w:t>
      2. Парниктік газдар шығарындыларына квоталар бөлудің ұлттық жоспарында реттелетін қызмет салалары бойынша парниктік газдар шығарындыларына квоталардың жалпы көлемі және қондырғылар үшін бөлінген парниктік газдар шығарындыларына квоталар көлемімен бірге қондырғылардың тізбесі белгіленеді.</w:t>
      </w:r>
    </w:p>
    <w:bookmarkEnd w:id="380"/>
    <w:bookmarkStart w:name="z571" w:id="381"/>
    <w:p>
      <w:pPr>
        <w:spacing w:after="0"/>
        <w:ind w:left="0"/>
        <w:jc w:val="both"/>
      </w:pPr>
      <w:r>
        <w:rPr>
          <w:rFonts w:ascii="Times New Roman"/>
          <w:b w:val="false"/>
          <w:i w:val="false"/>
          <w:color w:val="000000"/>
          <w:sz w:val="28"/>
        </w:rPr>
        <w:t>
      3. Парниктік газдар шығарындыларына квоталар бөлудің ұлттық жоспары мыналар:</w:t>
      </w:r>
    </w:p>
    <w:bookmarkEnd w:id="381"/>
    <w:p>
      <w:pPr>
        <w:spacing w:after="0"/>
        <w:ind w:left="0"/>
        <w:jc w:val="both"/>
      </w:pPr>
      <w:r>
        <w:rPr>
          <w:rFonts w:ascii="Times New Roman"/>
          <w:b w:val="false"/>
          <w:i w:val="false"/>
          <w:color w:val="000000"/>
          <w:sz w:val="28"/>
        </w:rPr>
        <w:t>
      1) жаңа қондырғылар үшін парниктік газдар шығарындыларына квоталарды бөлу;</w:t>
      </w:r>
    </w:p>
    <w:p>
      <w:pPr>
        <w:spacing w:after="0"/>
        <w:ind w:left="0"/>
        <w:jc w:val="both"/>
      </w:pPr>
      <w:r>
        <w:rPr>
          <w:rFonts w:ascii="Times New Roman"/>
          <w:b w:val="false"/>
          <w:i w:val="false"/>
          <w:color w:val="000000"/>
          <w:sz w:val="28"/>
        </w:rPr>
        <w:t xml:space="preserve">
      2) осы Кодекстің 94-4-бабының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жағдайларда қосымша квоталар беру;</w:t>
      </w:r>
    </w:p>
    <w:p>
      <w:pPr>
        <w:spacing w:after="0"/>
        <w:ind w:left="0"/>
        <w:jc w:val="both"/>
      </w:pPr>
      <w:r>
        <w:rPr>
          <w:rFonts w:ascii="Times New Roman"/>
          <w:b w:val="false"/>
          <w:i w:val="false"/>
          <w:color w:val="000000"/>
          <w:sz w:val="28"/>
        </w:rPr>
        <w:t xml:space="preserve">
      3) Парниктік газдар шығарындыларына квоталар бөлудің ұлттық жоспарының қолданылу кезеңінде пайдаланылуы осы Кодекстің 94-2-бабы </w:t>
      </w:r>
      <w:r>
        <w:rPr>
          <w:rFonts w:ascii="Times New Roman"/>
          <w:b w:val="false"/>
          <w:i w:val="false"/>
          <w:color w:val="000000"/>
          <w:sz w:val="28"/>
        </w:rPr>
        <w:t>1-тармағының</w:t>
      </w:r>
      <w:r>
        <w:rPr>
          <w:rFonts w:ascii="Times New Roman"/>
          <w:b w:val="false"/>
          <w:i w:val="false"/>
          <w:color w:val="000000"/>
          <w:sz w:val="28"/>
        </w:rPr>
        <w:t xml:space="preserve"> талаптарына түсетін әкімшілік субъектілерінің қондырғылары үшін парниктік газдар шығарындыларына квоталар бөлу;</w:t>
      </w:r>
    </w:p>
    <w:p>
      <w:pPr>
        <w:spacing w:after="0"/>
        <w:ind w:left="0"/>
        <w:jc w:val="both"/>
      </w:pPr>
      <w:r>
        <w:rPr>
          <w:rFonts w:ascii="Times New Roman"/>
          <w:b w:val="false"/>
          <w:i w:val="false"/>
          <w:color w:val="000000"/>
          <w:sz w:val="28"/>
        </w:rPr>
        <w:t>
      4) парниктік газдар шығарындыларын азайту және (немесе) парниктік газдарды сіңіруді ұлғайту жөніндегі ішкі жобалар үшін көміртегі бірліктерін беру;</w:t>
      </w:r>
    </w:p>
    <w:p>
      <w:pPr>
        <w:spacing w:after="0"/>
        <w:ind w:left="0"/>
        <w:jc w:val="both"/>
      </w:pPr>
      <w:r>
        <w:rPr>
          <w:rFonts w:ascii="Times New Roman"/>
          <w:b w:val="false"/>
          <w:i w:val="false"/>
          <w:color w:val="000000"/>
          <w:sz w:val="28"/>
        </w:rPr>
        <w:t>
      5) аукцион шартымен квоталарды сату үшін квоталар резервінің көлемін қамтиды.</w:t>
      </w:r>
    </w:p>
    <w:bookmarkStart w:name="z572" w:id="382"/>
    <w:p>
      <w:pPr>
        <w:spacing w:after="0"/>
        <w:ind w:left="0"/>
        <w:jc w:val="both"/>
      </w:pPr>
      <w:r>
        <w:rPr>
          <w:rFonts w:ascii="Times New Roman"/>
          <w:b w:val="false"/>
          <w:i w:val="false"/>
          <w:color w:val="000000"/>
          <w:sz w:val="28"/>
        </w:rPr>
        <w:t>
      4. Қондырғыларды Парниктік газдар шығарындыларына квоталар бөлудің ұлттық жоспарына енгізу және одан шығару Парниктік газдар шығарындыларына квоталар бөлу және квоталардың Парниктік газдар шығарындыларына квоталар бөлудің ұлттық жоспарындағы белгіленген саны мен көлемінің резервін қалыптастыру қағидаларына сәйкес жүзеге асырылады.</w:t>
      </w:r>
    </w:p>
    <w:bookmarkEnd w:id="382"/>
    <w:bookmarkStart w:name="z573" w:id="383"/>
    <w:p>
      <w:pPr>
        <w:spacing w:after="0"/>
        <w:ind w:left="0"/>
        <w:jc w:val="both"/>
      </w:pPr>
      <w:r>
        <w:rPr>
          <w:rFonts w:ascii="Times New Roman"/>
          <w:b w:val="false"/>
          <w:i w:val="false"/>
          <w:color w:val="000000"/>
          <w:sz w:val="28"/>
        </w:rPr>
        <w:t>
      5. Квоталар көлемінің резервін басқаруды қоршаған ортаны қорғау саласындағы уәкілетті орган жүзеге асырады.</w:t>
      </w:r>
    </w:p>
    <w:bookmarkEnd w:id="383"/>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3-тармағының</w:t>
      </w:r>
      <w:r>
        <w:rPr>
          <w:rFonts w:ascii="Times New Roman"/>
          <w:b w:val="false"/>
          <w:i w:val="false"/>
          <w:color w:val="000000"/>
          <w:sz w:val="28"/>
        </w:rPr>
        <w:t xml:space="preserve"> 5) тармақшасында көрсетілген квоталар көлемінің резерві қоршаған ортаны қорғау саласындағы уәкілетті органның парниктік газдардың шығарындыларын реттеу жөніндегі ведомстволық бағынысындағы ұйымына сатуды ұйымдастыру үшін беріледі.</w:t>
      </w:r>
    </w:p>
    <w:p>
      <w:pPr>
        <w:spacing w:after="0"/>
        <w:ind w:left="0"/>
        <w:jc w:val="both"/>
      </w:pPr>
      <w:r>
        <w:rPr>
          <w:rFonts w:ascii="Times New Roman"/>
          <w:b w:val="false"/>
          <w:i w:val="false"/>
          <w:color w:val="000000"/>
          <w:sz w:val="28"/>
        </w:rPr>
        <w:t>
      Резервтегі парниктік газдарға квоталарды сатудан алынған қаражат мемлекеттік бюджеттің кірісіне түседі.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94-5-бап жаңа редакцияда - ҚР 08.04.2016 </w:t>
      </w:r>
      <w:r>
        <w:rPr>
          <w:rFonts w:ascii="Times New Roman"/>
          <w:b w:val="false"/>
          <w:i w:val="false"/>
          <w:color w:val="000000"/>
          <w:sz w:val="28"/>
        </w:rPr>
        <w:t>№ 491-V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05.04.2017 </w:t>
      </w:r>
      <w:r>
        <w:rPr>
          <w:rFonts w:ascii="Times New Roman"/>
          <w:b w:val="false"/>
          <w:i w:val="false"/>
          <w:color w:val="000000"/>
          <w:sz w:val="28"/>
        </w:rPr>
        <w:t>№ 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94-6-бап. Әкімшілендіру субъектілері</w:t>
      </w:r>
    </w:p>
    <w:bookmarkStart w:name="z593" w:id="384"/>
    <w:p>
      <w:pPr>
        <w:spacing w:after="0"/>
        <w:ind w:left="0"/>
        <w:jc w:val="both"/>
      </w:pPr>
      <w:r>
        <w:rPr>
          <w:rFonts w:ascii="Times New Roman"/>
          <w:b w:val="false"/>
          <w:i w:val="false"/>
          <w:color w:val="000000"/>
          <w:sz w:val="28"/>
        </w:rPr>
        <w:t>
      1. Әкімшілендіру субъектілері мынадай: мұнай-газ, электр энергетикасы, тау-кен өндірісі, металлургия, химия, өңдеу сияқты реттелетін қызмет салаларында құрылыс материалдарын: цемент, әк, гипс және кірпіш өндіру бөлігінде парниктік газдар шығарындылары жылына көміртегі қостотығының оннан жиырма мың тоннасына дейін баламасын құрайтын қондырғы операторлары болып табылады.</w:t>
      </w:r>
    </w:p>
    <w:bookmarkEnd w:id="384"/>
    <w:bookmarkStart w:name="z574" w:id="385"/>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94-2</w:t>
      </w:r>
      <w:r>
        <w:rPr>
          <w:rFonts w:ascii="Times New Roman"/>
          <w:b w:val="false"/>
          <w:i w:val="false"/>
          <w:color w:val="000000"/>
          <w:sz w:val="28"/>
        </w:rPr>
        <w:t xml:space="preserve">, </w:t>
      </w:r>
      <w:r>
        <w:rPr>
          <w:rFonts w:ascii="Times New Roman"/>
          <w:b w:val="false"/>
          <w:i w:val="false"/>
          <w:color w:val="000000"/>
          <w:sz w:val="28"/>
        </w:rPr>
        <w:t>94-4</w:t>
      </w:r>
      <w:r>
        <w:rPr>
          <w:rFonts w:ascii="Times New Roman"/>
          <w:b w:val="false"/>
          <w:i w:val="false"/>
          <w:color w:val="000000"/>
          <w:sz w:val="28"/>
        </w:rPr>
        <w:t xml:space="preserve"> және </w:t>
      </w:r>
      <w:r>
        <w:rPr>
          <w:rFonts w:ascii="Times New Roman"/>
          <w:b w:val="false"/>
          <w:i w:val="false"/>
          <w:color w:val="000000"/>
          <w:sz w:val="28"/>
        </w:rPr>
        <w:t>94-11-баптары</w:t>
      </w:r>
      <w:r>
        <w:rPr>
          <w:rFonts w:ascii="Times New Roman"/>
          <w:b w:val="false"/>
          <w:i w:val="false"/>
          <w:color w:val="000000"/>
          <w:sz w:val="28"/>
        </w:rPr>
        <w:t xml:space="preserve">, осы 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көзделген жағдайларды қоспағанда, парниктік газдар шығарындыларына квоталар бөлу субъектілері жүзеге асыратын рәсімдер бөлігінде әкімшілендіру субъектілеріне қолданылмайды.</w:t>
      </w:r>
    </w:p>
    <w:bookmarkEnd w:id="385"/>
    <w:bookmarkStart w:name="z575" w:id="386"/>
    <w:p>
      <w:pPr>
        <w:spacing w:after="0"/>
        <w:ind w:left="0"/>
        <w:jc w:val="both"/>
      </w:pPr>
      <w:r>
        <w:rPr>
          <w:rFonts w:ascii="Times New Roman"/>
          <w:b w:val="false"/>
          <w:i w:val="false"/>
          <w:color w:val="000000"/>
          <w:sz w:val="28"/>
        </w:rPr>
        <w:t>
      3. Әкімшілендіру субъектілері ағымдағы жылдың бірінші сәуіріне дейінгі мерзімде Парниктік газдар шығарындылары көздерінің және сіңірулерінің мемлекеттік кадастрын жүргізу қағидаларына сәйкес өткен жылға арналған парниктік газдарды түгендеу туралы есепті қоршаған ортаны қорғау саласындағы уәкілетті органға ұсынады немесе Парниктік газдар шығарындылары көздерінің және сіңірулерінің мемлекеттік кадастрының жүйесінде есептің электрондық нысанын толтырады.</w:t>
      </w:r>
    </w:p>
    <w:bookmarkEnd w:id="386"/>
    <w:p>
      <w:pPr>
        <w:spacing w:after="0"/>
        <w:ind w:left="0"/>
        <w:jc w:val="both"/>
      </w:pPr>
      <w:r>
        <w:rPr>
          <w:rFonts w:ascii="Times New Roman"/>
          <w:b w:val="false"/>
          <w:i w:val="false"/>
          <w:color w:val="000000"/>
          <w:sz w:val="28"/>
        </w:rPr>
        <w:t>
      Әкімшілендіру субъектілерінің парниктік газдар шығарындыларын түгендеу туралы есептері верификациялауға жатпайды.</w:t>
      </w:r>
    </w:p>
    <w:bookmarkStart w:name="z576" w:id="387"/>
    <w:p>
      <w:pPr>
        <w:spacing w:after="0"/>
        <w:ind w:left="0"/>
        <w:jc w:val="both"/>
      </w:pPr>
      <w:r>
        <w:rPr>
          <w:rFonts w:ascii="Times New Roman"/>
          <w:b w:val="false"/>
          <w:i w:val="false"/>
          <w:color w:val="000000"/>
          <w:sz w:val="28"/>
        </w:rPr>
        <w:t>
      4. Әкімшілендіру субъектілерінің парниктік газдар шығарындылары мен сіңірулерін реттеу саласындағы жобалық тетіктерді іске асыруға қатысу тәртібі парниктік газдар шығарындылары мен сіңірулерін реттеу саласындағы жобалық тетіктерді іске асыру қағидаларына сәйкес жүзеге асырылады.</w:t>
      </w:r>
    </w:p>
    <w:bookmarkEnd w:id="387"/>
    <w:bookmarkStart w:name="z577" w:id="388"/>
    <w:p>
      <w:pPr>
        <w:spacing w:after="0"/>
        <w:ind w:left="0"/>
        <w:jc w:val="both"/>
      </w:pPr>
      <w:r>
        <w:rPr>
          <w:rFonts w:ascii="Times New Roman"/>
          <w:b w:val="false"/>
          <w:i w:val="false"/>
          <w:color w:val="000000"/>
          <w:sz w:val="28"/>
        </w:rPr>
        <w:t xml:space="preserve">
      5. Парниктік газдар шығарындыларына квоталар бөлудің ұлттық жоспарының қолданылу кезеңінде пайдаланылуы осы Кодекстің 94-2-бабы </w:t>
      </w:r>
      <w:r>
        <w:rPr>
          <w:rFonts w:ascii="Times New Roman"/>
          <w:b w:val="false"/>
          <w:i w:val="false"/>
          <w:color w:val="000000"/>
          <w:sz w:val="28"/>
        </w:rPr>
        <w:t>1-тармағы</w:t>
      </w:r>
      <w:r>
        <w:rPr>
          <w:rFonts w:ascii="Times New Roman"/>
          <w:b w:val="false"/>
          <w:i w:val="false"/>
          <w:color w:val="000000"/>
          <w:sz w:val="28"/>
        </w:rPr>
        <w:t xml:space="preserve"> талаптарына дөп түсетін әкімшілендіру субъектілерінің қондырғылары Парниктік газдар шығарындыларына квоталарды беру, өзгерту және өтеу қағидаларына сәйкес квоталауға жатады.</w:t>
      </w:r>
    </w:p>
    <w:bookmarkEnd w:id="388"/>
    <w:bookmarkStart w:name="z578" w:id="389"/>
    <w:p>
      <w:pPr>
        <w:spacing w:after="0"/>
        <w:ind w:left="0"/>
        <w:jc w:val="both"/>
      </w:pPr>
      <w:r>
        <w:rPr>
          <w:rFonts w:ascii="Times New Roman"/>
          <w:b w:val="false"/>
          <w:i w:val="false"/>
          <w:color w:val="000000"/>
          <w:sz w:val="28"/>
        </w:rPr>
        <w:t>
      6. Қоршаған ортаны қорғау саласындағы уәкілетті орган әкімшілендіру субъектілерінің парниктік газдар шығарындыларының көлемін бақылауды жүзеге асырады.</w:t>
      </w:r>
    </w:p>
    <w:bookmarkEnd w:id="3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94-6-бап жаңа редакцияда - ҚР 08.04.2016 </w:t>
      </w:r>
      <w:r>
        <w:rPr>
          <w:rFonts w:ascii="Times New Roman"/>
          <w:b w:val="false"/>
          <w:i w:val="false"/>
          <w:color w:val="000000"/>
          <w:sz w:val="28"/>
        </w:rPr>
        <w:t>№ 491-V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94-7-бап. Парниктік газдар шығарындылары мен сіңірулерін азайтудың нарықтық тетігі</w:t>
      </w:r>
    </w:p>
    <w:p>
      <w:pPr>
        <w:spacing w:after="0"/>
        <w:ind w:left="0"/>
        <w:jc w:val="both"/>
      </w:pPr>
      <w:r>
        <w:rPr>
          <w:rFonts w:ascii="Times New Roman"/>
          <w:b w:val="false"/>
          <w:i w:val="false"/>
          <w:color w:val="000000"/>
          <w:sz w:val="28"/>
        </w:rPr>
        <w:t>
      1. Парниктік газдар шығарындылары мен сіңірулерін азайтудың нарықтық тетігі:</w:t>
      </w:r>
    </w:p>
    <w:p>
      <w:pPr>
        <w:spacing w:after="0"/>
        <w:ind w:left="0"/>
        <w:jc w:val="both"/>
      </w:pPr>
      <w:r>
        <w:rPr>
          <w:rFonts w:ascii="Times New Roman"/>
          <w:b w:val="false"/>
          <w:i w:val="false"/>
          <w:color w:val="000000"/>
          <w:sz w:val="28"/>
        </w:rPr>
        <w:t>
      1) парниктік газдар шығарындыларына квоталар бірліктерінің, шығарындыларды ішкі азайту бірліктерінің саудасын;</w:t>
      </w:r>
    </w:p>
    <w:p>
      <w:pPr>
        <w:spacing w:after="0"/>
        <w:ind w:left="0"/>
        <w:jc w:val="both"/>
      </w:pPr>
      <w:r>
        <w:rPr>
          <w:rFonts w:ascii="Times New Roman"/>
          <w:b w:val="false"/>
          <w:i w:val="false"/>
          <w:color w:val="000000"/>
          <w:sz w:val="28"/>
        </w:rPr>
        <w:t>
      2) парниктік газдарды сіңіру бірліктерінің, шығарындыларды сертификатталған азайту бірліктерінің, шығарындыларды азайту бірліктерінің саудасын;</w:t>
      </w:r>
    </w:p>
    <w:p>
      <w:pPr>
        <w:spacing w:after="0"/>
        <w:ind w:left="0"/>
        <w:jc w:val="both"/>
      </w:pPr>
      <w:r>
        <w:rPr>
          <w:rFonts w:ascii="Times New Roman"/>
          <w:b w:val="false"/>
          <w:i w:val="false"/>
          <w:color w:val="000000"/>
          <w:sz w:val="28"/>
        </w:rPr>
        <w:t>
      3) парниктік газдар шығарындыларына шектеуі және (немесе) азайтулары бар елдер және олардың заңды тұлғалары арасындағы белгіленген мөлшердегі бірліктердің халықаралық саудасын қамтиды.</w:t>
      </w:r>
    </w:p>
    <w:p>
      <w:pPr>
        <w:spacing w:after="0"/>
        <w:ind w:left="0"/>
        <w:jc w:val="both"/>
      </w:pPr>
      <w:r>
        <w:rPr>
          <w:rFonts w:ascii="Times New Roman"/>
          <w:b w:val="false"/>
          <w:i w:val="false"/>
          <w:color w:val="000000"/>
          <w:sz w:val="28"/>
        </w:rPr>
        <w:t>
      2. Көміртегі бірліктерін сатуды және сатып алуды:</w:t>
      </w:r>
    </w:p>
    <w:p>
      <w:pPr>
        <w:spacing w:after="0"/>
        <w:ind w:left="0"/>
        <w:jc w:val="both"/>
      </w:pPr>
      <w:r>
        <w:rPr>
          <w:rFonts w:ascii="Times New Roman"/>
          <w:b w:val="false"/>
          <w:i w:val="false"/>
          <w:color w:val="000000"/>
          <w:sz w:val="28"/>
        </w:rPr>
        <w:t>
      қондырғы операторлары;</w:t>
      </w:r>
    </w:p>
    <w:p>
      <w:pPr>
        <w:spacing w:after="0"/>
        <w:ind w:left="0"/>
        <w:jc w:val="both"/>
      </w:pPr>
      <w:r>
        <w:rPr>
          <w:rFonts w:ascii="Times New Roman"/>
          <w:b w:val="false"/>
          <w:i w:val="false"/>
          <w:color w:val="000000"/>
          <w:sz w:val="28"/>
        </w:rPr>
        <w:t>
      парниктік газдар шығарындылары мен сіңірулерін реттеу саласындағы жобалық тетіктерді іске асыруға қатысатын жеке және заңды тұлғалар;</w:t>
      </w:r>
    </w:p>
    <w:p>
      <w:pPr>
        <w:spacing w:after="0"/>
        <w:ind w:left="0"/>
        <w:jc w:val="both"/>
      </w:pPr>
      <w:r>
        <w:rPr>
          <w:rFonts w:ascii="Times New Roman"/>
          <w:b w:val="false"/>
          <w:i w:val="false"/>
          <w:color w:val="000000"/>
          <w:sz w:val="28"/>
        </w:rPr>
        <w:t>
      қоршаған ортаны қорғау саласындағы уәкілетті органның парниктік газдардың шығарындыларын реттеу жөніндегі ведомстволық бағынысындағы ұйымы жүзеге асырады.</w:t>
      </w:r>
    </w:p>
    <w:p>
      <w:pPr>
        <w:spacing w:after="0"/>
        <w:ind w:left="0"/>
        <w:jc w:val="both"/>
      </w:pPr>
      <w:r>
        <w:rPr>
          <w:rFonts w:ascii="Times New Roman"/>
          <w:b w:val="false"/>
          <w:i w:val="false"/>
          <w:color w:val="000000"/>
          <w:sz w:val="28"/>
        </w:rPr>
        <w:t>
      3. Квоталар бірліктерін, парниктік газдарды сіңіру бірліктерін, шығарындыларды сертификатталған азайту бірліктерін, шығарындыларды азайту бірліктерін, шығарындыларды ішкі азайту бірліктерін сату Қазақстан Республикасының заңнамасына сәйкес тауар биржаларында жүргізіледі.</w:t>
      </w:r>
    </w:p>
    <w:p>
      <w:pPr>
        <w:spacing w:after="0"/>
        <w:ind w:left="0"/>
        <w:jc w:val="both"/>
      </w:pPr>
      <w:r>
        <w:rPr>
          <w:rFonts w:ascii="Times New Roman"/>
          <w:b w:val="false"/>
          <w:i w:val="false"/>
          <w:color w:val="000000"/>
          <w:sz w:val="28"/>
        </w:rPr>
        <w:t>
      Қондырғы операторы квоталарды мәміле жасалған күнгі квотаның биржалық белгіленім деңгейінен төмен емес бағамен сатып алу-сату шарты бойынша тікелей сату (сатып алу) арқылы өткізуге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Қондырғы операторы квоталарды тікелей сату-сатып алуды жүргізудің қорытындысы бойынша мәліметтерді мәміле жасалған күннен бастап бес жұмыс күні ішінде қоршаған ортаны қорғау саласындағы уәкілетті органға беруге міндетті.</w:t>
      </w:r>
      <w:r>
        <w:br/>
      </w:r>
      <w:r>
        <w:rPr>
          <w:rFonts w:ascii="Times New Roman"/>
          <w:b w:val="false"/>
          <w:i w:val="false"/>
          <w:color w:val="000000"/>
          <w:sz w:val="28"/>
        </w:rPr>
        <w:t>
</w:t>
      </w:r>
      <w:r>
        <w:rPr>
          <w:rFonts w:ascii="Times New Roman"/>
          <w:b w:val="false"/>
          <w:i w:val="false"/>
          <w:color w:val="ff0000"/>
          <w:sz w:val="28"/>
        </w:rPr>
        <w:t xml:space="preserve">      Ескерту. 94-7-бап жаңа редакцияда - ҚР 08.04.2016 </w:t>
      </w:r>
      <w:r>
        <w:rPr>
          <w:rFonts w:ascii="Times New Roman"/>
          <w:b w:val="false"/>
          <w:i w:val="false"/>
          <w:color w:val="000000"/>
          <w:sz w:val="28"/>
        </w:rPr>
        <w:t>№ 491-V</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94-8-бап. Тәуелсіз ақпарат беруші</w:t>
      </w:r>
    </w:p>
    <w:bookmarkStart w:name="z606" w:id="390"/>
    <w:p>
      <w:pPr>
        <w:spacing w:after="0"/>
        <w:ind w:left="0"/>
        <w:jc w:val="both"/>
      </w:pPr>
      <w:r>
        <w:rPr>
          <w:rFonts w:ascii="Times New Roman"/>
          <w:b w:val="false"/>
          <w:i w:val="false"/>
          <w:color w:val="000000"/>
          <w:sz w:val="28"/>
        </w:rPr>
        <w:t>
      Тәуелсіз ақпарат берушілердің негізгі міндеті консультациялық қызмет көрсету, сондай-ақ қондырғы операторларына парниктік газдар шығарындыларын басқару бойынша, оның ішінде парниктік газдар шығарындылары мен сіңірулерін реттеу саласындағы жобалық тетіктерді іске асыруға жәрдемдесу болып табылады.</w:t>
      </w:r>
    </w:p>
    <w:bookmarkEnd w:id="3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94-8-бапқа өзгеріс енгізілді - ҚР 08.04.2016 </w:t>
      </w:r>
      <w:r>
        <w:rPr>
          <w:rFonts w:ascii="Times New Roman"/>
          <w:b w:val="false"/>
          <w:i w:val="false"/>
          <w:color w:val="000000"/>
          <w:sz w:val="28"/>
        </w:rPr>
        <w:t>№ 491-V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94-9-бап. Көміртегі бірліктерінің саудасына қойылатын талаптар</w:t>
      </w:r>
    </w:p>
    <w:p>
      <w:pPr>
        <w:spacing w:after="0"/>
        <w:ind w:left="0"/>
        <w:jc w:val="both"/>
      </w:pPr>
      <w:r>
        <w:rPr>
          <w:rFonts w:ascii="Times New Roman"/>
          <w:b w:val="false"/>
          <w:i w:val="false"/>
          <w:color w:val="000000"/>
          <w:sz w:val="28"/>
        </w:rPr>
        <w:t>
      1. Парниктік газдар шығарындыларына квоталардың сауда жүйесіне енгізілген көміртегі бірліктері Парниктік газдар шығарындыларына квоталардың және көміртегі бірліктерінің саудасы қағидаларына сәйкес ішкі сауда нарығында айналымда болады.</w:t>
      </w:r>
    </w:p>
    <w:p>
      <w:pPr>
        <w:spacing w:after="0"/>
        <w:ind w:left="0"/>
        <w:jc w:val="both"/>
      </w:pPr>
      <w:r>
        <w:rPr>
          <w:rFonts w:ascii="Times New Roman"/>
          <w:b w:val="false"/>
          <w:i w:val="false"/>
          <w:color w:val="000000"/>
          <w:sz w:val="28"/>
        </w:rPr>
        <w:t>
      2. Сертификатталған азайту бірліктері және шығарындыларды азайту бірліктері ішкі және халықаралық сауданың мақсаттарында пайдаланылуы және мемлекеттік белгіленген мөлшердегі есепке алу жүйесінен басқа елдердің есепке алу жүйесіне өтуімен қамтамасыз етілуі мүмкін.</w:t>
      </w:r>
    </w:p>
    <w:p>
      <w:pPr>
        <w:spacing w:after="0"/>
        <w:ind w:left="0"/>
        <w:jc w:val="both"/>
      </w:pPr>
      <w:r>
        <w:rPr>
          <w:rFonts w:ascii="Times New Roman"/>
          <w:b w:val="false"/>
          <w:i w:val="false"/>
          <w:color w:val="000000"/>
          <w:sz w:val="28"/>
        </w:rPr>
        <w:t>
      3. Көміртегі бірлігі тауар болып табылады.</w:t>
      </w:r>
    </w:p>
    <w:p>
      <w:pPr>
        <w:spacing w:after="0"/>
        <w:ind w:left="0"/>
        <w:jc w:val="both"/>
      </w:pPr>
      <w:r>
        <w:rPr>
          <w:rFonts w:ascii="Times New Roman"/>
          <w:b w:val="false"/>
          <w:i w:val="false"/>
          <w:color w:val="000000"/>
          <w:sz w:val="28"/>
        </w:rPr>
        <w:t>
      4. Квоталар бірліктері тиісті кезеңге бекітілген Парниктік газдар шығарындыларына квоталар бөлудің ұлттық жоспарының қолданылуы шегінде бір есепті жылдан басқа есепті жылға көшірілуі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Пайдаланылмаған квоталар бірліктерінің көлемі келесі Парниктік газдар шығарындыларына квоталар бөлудің ұлттық жоспарына көшірілмейді және Парниктік газдар шығарындыларына квоталар бөлудің ұлттық жоспарындағы квоталар көлемінің резервіне қайтарылуға жатады.</w:t>
      </w:r>
      <w:r>
        <w:br/>
      </w:r>
      <w:r>
        <w:rPr>
          <w:rFonts w:ascii="Times New Roman"/>
          <w:b w:val="false"/>
          <w:i w:val="false"/>
          <w:color w:val="000000"/>
          <w:sz w:val="28"/>
        </w:rPr>
        <w:t>
</w:t>
      </w:r>
      <w:r>
        <w:rPr>
          <w:rFonts w:ascii="Times New Roman"/>
          <w:b w:val="false"/>
          <w:i w:val="false"/>
          <w:color w:val="ff0000"/>
          <w:sz w:val="28"/>
        </w:rPr>
        <w:t xml:space="preserve">      Ескерту. 94-9-бап жаңа редакцияда - ҚР 08.04.2016 </w:t>
      </w:r>
      <w:r>
        <w:rPr>
          <w:rFonts w:ascii="Times New Roman"/>
          <w:b w:val="false"/>
          <w:i w:val="false"/>
          <w:color w:val="000000"/>
          <w:sz w:val="28"/>
        </w:rPr>
        <w:t>№ 491-V</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611" w:id="391"/>
    <w:p>
      <w:pPr>
        <w:spacing w:after="0"/>
        <w:ind w:left="0"/>
        <w:jc w:val="left"/>
      </w:pPr>
      <w:r>
        <w:rPr>
          <w:rFonts w:ascii="Times New Roman"/>
          <w:b/>
          <w:i w:val="false"/>
          <w:color w:val="000000"/>
        </w:rPr>
        <w:t xml:space="preserve"> 94-10-бап. Парниктік газдар шығарындыларын азайту және (немесе) сіңірулерді ұлғайту жөніндегі ішкі жобалар</w:t>
      </w:r>
    </w:p>
    <w:bookmarkEnd w:id="391"/>
    <w:bookmarkStart w:name="z612" w:id="392"/>
    <w:p>
      <w:pPr>
        <w:spacing w:after="0"/>
        <w:ind w:left="0"/>
        <w:jc w:val="both"/>
      </w:pPr>
      <w:r>
        <w:rPr>
          <w:rFonts w:ascii="Times New Roman"/>
          <w:b w:val="false"/>
          <w:i w:val="false"/>
          <w:color w:val="000000"/>
          <w:sz w:val="28"/>
        </w:rPr>
        <w:t>
      1. Парниктік газдар шығарындыларын азайту және (немесе) сіңірулерді ұлғайту жөніндегі ішкі жобаларды Қазақстан Республикасының аумағында жеке және заңды тұлғалар жүзеге асырады.</w:t>
      </w:r>
    </w:p>
    <w:bookmarkEnd w:id="392"/>
    <w:p>
      <w:pPr>
        <w:spacing w:after="0"/>
        <w:ind w:left="0"/>
        <w:jc w:val="both"/>
      </w:pPr>
      <w:r>
        <w:rPr>
          <w:rFonts w:ascii="Times New Roman"/>
          <w:b w:val="false"/>
          <w:i w:val="false"/>
          <w:color w:val="000000"/>
          <w:sz w:val="28"/>
        </w:rPr>
        <w:t>
      Бұл ретте, парниктік газдар шығарындыларын квоталау жөніндегі талаптардың қолданысына түсетін қондырғыларға қатысты парниктік газдар шығарындыларын азайту жөніндегі ішкі жобалар жүзеге асырыла алмайды.</w:t>
      </w:r>
    </w:p>
    <w:bookmarkStart w:name="z579" w:id="393"/>
    <w:p>
      <w:pPr>
        <w:spacing w:after="0"/>
        <w:ind w:left="0"/>
        <w:jc w:val="both"/>
      </w:pPr>
      <w:r>
        <w:rPr>
          <w:rFonts w:ascii="Times New Roman"/>
          <w:b w:val="false"/>
          <w:i w:val="false"/>
          <w:color w:val="000000"/>
          <w:sz w:val="28"/>
        </w:rPr>
        <w:t>
      2. Парниктік газдар шығарындыларын азайту және сіңірулерді ұлғайту жөніндегі ішкі жобалар экономиканың мынадай салаларында:</w:t>
      </w:r>
    </w:p>
    <w:bookmarkEnd w:id="393"/>
    <w:p>
      <w:pPr>
        <w:spacing w:after="0"/>
        <w:ind w:left="0"/>
        <w:jc w:val="both"/>
      </w:pPr>
      <w:r>
        <w:rPr>
          <w:rFonts w:ascii="Times New Roman"/>
          <w:b w:val="false"/>
          <w:i w:val="false"/>
          <w:color w:val="000000"/>
          <w:sz w:val="28"/>
        </w:rPr>
        <w:t>
      1) тау-кен өндіруде және металлургияда (шахталық метанды кәдеге жарату жобалары бөлігінде);</w:t>
      </w:r>
    </w:p>
    <w:p>
      <w:pPr>
        <w:spacing w:after="0"/>
        <w:ind w:left="0"/>
        <w:jc w:val="both"/>
      </w:pPr>
      <w:r>
        <w:rPr>
          <w:rFonts w:ascii="Times New Roman"/>
          <w:b w:val="false"/>
          <w:i w:val="false"/>
          <w:color w:val="000000"/>
          <w:sz w:val="28"/>
        </w:rPr>
        <w:t>
      2) ауыл шаруашылығында;</w:t>
      </w:r>
    </w:p>
    <w:p>
      <w:pPr>
        <w:spacing w:after="0"/>
        <w:ind w:left="0"/>
        <w:jc w:val="both"/>
      </w:pPr>
      <w:r>
        <w:rPr>
          <w:rFonts w:ascii="Times New Roman"/>
          <w:b w:val="false"/>
          <w:i w:val="false"/>
          <w:color w:val="000000"/>
          <w:sz w:val="28"/>
        </w:rPr>
        <w:t>
      3) тұрғын үй-коммуналдық шаруашылықта;</w:t>
      </w:r>
    </w:p>
    <w:p>
      <w:pPr>
        <w:spacing w:after="0"/>
        <w:ind w:left="0"/>
        <w:jc w:val="both"/>
      </w:pPr>
      <w:r>
        <w:rPr>
          <w:rFonts w:ascii="Times New Roman"/>
          <w:b w:val="false"/>
          <w:i w:val="false"/>
          <w:color w:val="000000"/>
          <w:sz w:val="28"/>
        </w:rPr>
        <w:t>
      4) орманды және далалы аумақтарды көгалдандыруда;</w:t>
      </w:r>
    </w:p>
    <w:p>
      <w:pPr>
        <w:spacing w:after="0"/>
        <w:ind w:left="0"/>
        <w:jc w:val="both"/>
      </w:pPr>
      <w:r>
        <w:rPr>
          <w:rFonts w:ascii="Times New Roman"/>
          <w:b w:val="false"/>
          <w:i w:val="false"/>
          <w:color w:val="000000"/>
          <w:sz w:val="28"/>
        </w:rPr>
        <w:t>
      5) жердің тозуының алдын алуда;</w:t>
      </w:r>
    </w:p>
    <w:p>
      <w:pPr>
        <w:spacing w:after="0"/>
        <w:ind w:left="0"/>
        <w:jc w:val="both"/>
      </w:pPr>
      <w:r>
        <w:rPr>
          <w:rFonts w:ascii="Times New Roman"/>
          <w:b w:val="false"/>
          <w:i w:val="false"/>
          <w:color w:val="000000"/>
          <w:sz w:val="28"/>
        </w:rPr>
        <w:t>
      6) жаңартылатын энергия көздерінде;</w:t>
      </w:r>
    </w:p>
    <w:p>
      <w:pPr>
        <w:spacing w:after="0"/>
        <w:ind w:left="0"/>
        <w:jc w:val="both"/>
      </w:pPr>
      <w:r>
        <w:rPr>
          <w:rFonts w:ascii="Times New Roman"/>
          <w:b w:val="false"/>
          <w:i w:val="false"/>
          <w:color w:val="000000"/>
          <w:sz w:val="28"/>
        </w:rPr>
        <w:t>
      7) коммуналдық және өнеркәсіптік қалдықтарды қайта өңдеуде;</w:t>
      </w:r>
    </w:p>
    <w:p>
      <w:pPr>
        <w:spacing w:after="0"/>
        <w:ind w:left="0"/>
        <w:jc w:val="both"/>
      </w:pPr>
      <w:r>
        <w:rPr>
          <w:rFonts w:ascii="Times New Roman"/>
          <w:b w:val="false"/>
          <w:i w:val="false"/>
          <w:color w:val="000000"/>
          <w:sz w:val="28"/>
        </w:rPr>
        <w:t>
      8) көлікте;</w:t>
      </w:r>
    </w:p>
    <w:p>
      <w:pPr>
        <w:spacing w:after="0"/>
        <w:ind w:left="0"/>
        <w:jc w:val="both"/>
      </w:pPr>
      <w:r>
        <w:rPr>
          <w:rFonts w:ascii="Times New Roman"/>
          <w:b w:val="false"/>
          <w:i w:val="false"/>
          <w:color w:val="000000"/>
          <w:sz w:val="28"/>
        </w:rPr>
        <w:t>
      9) энергия тиімді жұмсалатын құрылыста;</w:t>
      </w:r>
    </w:p>
    <w:p>
      <w:pPr>
        <w:spacing w:after="0"/>
        <w:ind w:left="0"/>
        <w:jc w:val="both"/>
      </w:pPr>
      <w:r>
        <w:rPr>
          <w:rFonts w:ascii="Times New Roman"/>
          <w:b w:val="false"/>
          <w:i w:val="false"/>
          <w:color w:val="000000"/>
          <w:sz w:val="28"/>
        </w:rPr>
        <w:t>
      10) энергия үнемдеу және энергия тиімділігін арттыруда іске асырылуы мүмкін.</w:t>
      </w:r>
    </w:p>
    <w:bookmarkStart w:name="z588" w:id="394"/>
    <w:p>
      <w:pPr>
        <w:spacing w:after="0"/>
        <w:ind w:left="0"/>
        <w:jc w:val="both"/>
      </w:pPr>
      <w:r>
        <w:rPr>
          <w:rFonts w:ascii="Times New Roman"/>
          <w:b w:val="false"/>
          <w:i w:val="false"/>
          <w:color w:val="000000"/>
          <w:sz w:val="28"/>
        </w:rPr>
        <w:t>
      3. Парниктік газдар шығарындыларын азайту жөніндегі ішкі жобаларды қарауға және мақұлдауға, есепке алуға, есептілік пен мониторингке дайындау қағидаларын қоршаған ортаны қорғау саласындағы уәкілетті орган бекітеді.</w:t>
      </w:r>
    </w:p>
    <w:bookmarkEnd w:id="3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94-10-бап жаңа редакцияда - ҚР 08.04.2016 </w:t>
      </w:r>
      <w:r>
        <w:rPr>
          <w:rFonts w:ascii="Times New Roman"/>
          <w:b w:val="false"/>
          <w:i w:val="false"/>
          <w:color w:val="000000"/>
          <w:sz w:val="28"/>
        </w:rPr>
        <w:t>№ 491-V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24" w:id="395"/>
    <w:p>
      <w:pPr>
        <w:spacing w:after="0"/>
        <w:ind w:left="0"/>
        <w:jc w:val="left"/>
      </w:pPr>
      <w:r>
        <w:rPr>
          <w:rFonts w:ascii="Times New Roman"/>
          <w:b/>
          <w:i w:val="false"/>
          <w:color w:val="000000"/>
        </w:rPr>
        <w:t xml:space="preserve"> 94-11-бап. Парниктік газдар шығарындылары мониторингінің рәсімі</w:t>
      </w:r>
    </w:p>
    <w:bookmarkEnd w:id="395"/>
    <w:bookmarkStart w:name="z625" w:id="396"/>
    <w:p>
      <w:pPr>
        <w:spacing w:after="0"/>
        <w:ind w:left="0"/>
        <w:jc w:val="both"/>
      </w:pPr>
      <w:r>
        <w:rPr>
          <w:rFonts w:ascii="Times New Roman"/>
          <w:b w:val="false"/>
          <w:i w:val="false"/>
          <w:color w:val="000000"/>
          <w:sz w:val="28"/>
        </w:rPr>
        <w:t>
      1. Қондырғы операторы тиісті кезеңге бекітілген Парниктік газдар шығарындыларына квоталар бөлудің ұлттық жоспарының қолданылу кезеңіне квоталанатын қондырғының орындалуға міндетті парниктік газдар шығарындылары мониторингінің жоспарын әзірлейді.</w:t>
      </w:r>
    </w:p>
    <w:bookmarkEnd w:id="396"/>
    <w:bookmarkStart w:name="z589" w:id="397"/>
    <w:p>
      <w:pPr>
        <w:spacing w:after="0"/>
        <w:ind w:left="0"/>
        <w:jc w:val="both"/>
      </w:pPr>
      <w:r>
        <w:rPr>
          <w:rFonts w:ascii="Times New Roman"/>
          <w:b w:val="false"/>
          <w:i w:val="false"/>
          <w:color w:val="000000"/>
          <w:sz w:val="28"/>
        </w:rPr>
        <w:t>
      2. Парниктік газдар шығарындылары мониторингінің жоспары валидациялауға жатады.</w:t>
      </w:r>
    </w:p>
    <w:bookmarkEnd w:id="397"/>
    <w:bookmarkStart w:name="z590" w:id="398"/>
    <w:p>
      <w:pPr>
        <w:spacing w:after="0"/>
        <w:ind w:left="0"/>
        <w:jc w:val="both"/>
      </w:pPr>
      <w:r>
        <w:rPr>
          <w:rFonts w:ascii="Times New Roman"/>
          <w:b w:val="false"/>
          <w:i w:val="false"/>
          <w:color w:val="000000"/>
          <w:sz w:val="28"/>
        </w:rPr>
        <w:t>
      3. Парниктік газдар шығарындыларын есептеу әдістемесі жоқ болған жағдайда, қондырғы операторы қоршаған ортаны қорғау саласындағы уәкілетті органмен келісуге жататын өзінің әдістемесін әзірлеуге құқылы.</w:t>
      </w:r>
    </w:p>
    <w:bookmarkEnd w:id="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94-11-бап жаңа редакцияда - ҚР 08.04.2016 </w:t>
      </w:r>
      <w:r>
        <w:rPr>
          <w:rFonts w:ascii="Times New Roman"/>
          <w:b w:val="false"/>
          <w:i w:val="false"/>
          <w:color w:val="000000"/>
          <w:sz w:val="28"/>
        </w:rPr>
        <w:t>№ 491-V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28" w:id="399"/>
    <w:p>
      <w:pPr>
        <w:spacing w:after="0"/>
        <w:ind w:left="0"/>
        <w:jc w:val="left"/>
      </w:pPr>
      <w:r>
        <w:rPr>
          <w:rFonts w:ascii="Times New Roman"/>
          <w:b/>
          <w:i w:val="false"/>
          <w:color w:val="000000"/>
        </w:rPr>
        <w:t xml:space="preserve"> 94-12-бап. Экологиялық (жасыл) инвестициялар</w:t>
      </w:r>
    </w:p>
    <w:bookmarkEnd w:id="399"/>
    <w:bookmarkStart w:name="z629" w:id="400"/>
    <w:p>
      <w:pPr>
        <w:spacing w:after="0"/>
        <w:ind w:left="0"/>
        <w:jc w:val="both"/>
      </w:pPr>
      <w:r>
        <w:rPr>
          <w:rFonts w:ascii="Times New Roman"/>
          <w:b w:val="false"/>
          <w:i w:val="false"/>
          <w:color w:val="000000"/>
          <w:sz w:val="28"/>
        </w:rPr>
        <w:t>
      1. Парниктік газдар шығарындыларының жалпы көлемінің бір бөлігінен белгіленген мөлшердегі бірліктер резерві құралады, оны қалыптастыру тәртібін Қазақстан Республикасының Үкіметі белгілейді.</w:t>
      </w:r>
    </w:p>
    <w:bookmarkEnd w:id="400"/>
    <w:bookmarkStart w:name="z630" w:id="401"/>
    <w:p>
      <w:pPr>
        <w:spacing w:after="0"/>
        <w:ind w:left="0"/>
        <w:jc w:val="both"/>
      </w:pPr>
      <w:r>
        <w:rPr>
          <w:rFonts w:ascii="Times New Roman"/>
          <w:b w:val="false"/>
          <w:i w:val="false"/>
          <w:color w:val="000000"/>
          <w:sz w:val="28"/>
        </w:rPr>
        <w:t>
      2. Резерв қоршаған ортаны қорғау саласындағы уәкілетті органның ведомстволық бағынысындағы ұйымға басқаруға беріледі.</w:t>
      </w:r>
    </w:p>
    <w:bookmarkEnd w:id="401"/>
    <w:bookmarkStart w:name="z631" w:id="402"/>
    <w:p>
      <w:pPr>
        <w:spacing w:after="0"/>
        <w:ind w:left="0"/>
        <w:jc w:val="both"/>
      </w:pPr>
      <w:r>
        <w:rPr>
          <w:rFonts w:ascii="Times New Roman"/>
          <w:b w:val="false"/>
          <w:i w:val="false"/>
          <w:color w:val="000000"/>
          <w:sz w:val="28"/>
        </w:rPr>
        <w:t>
      3. Жобаларды экологиялық (жасыл) инвестициялар тетігі шеңберінде инвестициялау резервтен белгіленген мөлшердегі бірліктерді іске асырудан немесе пайдаланудан алынған қаражат көлемінде жүзеге асырылады.</w:t>
      </w:r>
    </w:p>
    <w:bookmarkEnd w:id="4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94-12-бапқа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Заңдарымен.</w:t>
      </w:r>
      <w:r>
        <w:br/>
      </w:r>
      <w:r>
        <w:rPr>
          <w:rFonts w:ascii="Times New Roman"/>
          <w:b w:val="false"/>
          <w:i w:val="false"/>
          <w:color w:val="000000"/>
          <w:sz w:val="28"/>
        </w:rPr>
        <w:t>
</w:t>
      </w:r>
    </w:p>
    <w:bookmarkStart w:name="z179" w:id="403"/>
    <w:p>
      <w:pPr>
        <w:spacing w:after="0"/>
        <w:ind w:left="0"/>
        <w:jc w:val="left"/>
      </w:pPr>
      <w:r>
        <w:rPr>
          <w:rFonts w:ascii="Times New Roman"/>
          <w:b/>
          <w:i w:val="false"/>
          <w:color w:val="000000"/>
        </w:rPr>
        <w:t xml:space="preserve"> 3-БӨЛIМ. ҚОРШАҒАН ОРТАНЫ ҚОРҒАУДЫ ЖӘНЕ ТАБИҒАТ ПАЙДАЛАНУДЫ</w:t>
      </w:r>
      <w:r>
        <w:br/>
      </w:r>
      <w:r>
        <w:rPr>
          <w:rFonts w:ascii="Times New Roman"/>
          <w:b/>
          <w:i w:val="false"/>
          <w:color w:val="000000"/>
        </w:rPr>
        <w:t>ЭКОНОМИКАЛЫҚ РЕТТЕУ</w:t>
      </w:r>
      <w:r>
        <w:br/>
      </w:r>
      <w:r>
        <w:rPr>
          <w:rFonts w:ascii="Times New Roman"/>
          <w:b/>
          <w:i w:val="false"/>
          <w:color w:val="000000"/>
        </w:rPr>
        <w:t>10-тарау. ҚОРШАҒАН ОРТАНЫ ҚОРҒАУДЫ ЖӘНЕ ТАБИҒАТ ПАЙДАЛАНУДЫ</w:t>
      </w:r>
      <w:r>
        <w:br/>
      </w:r>
      <w:r>
        <w:rPr>
          <w:rFonts w:ascii="Times New Roman"/>
          <w:b/>
          <w:i w:val="false"/>
          <w:color w:val="000000"/>
        </w:rPr>
        <w:t>ЭКОНОМИКАЛЫҚ РЕТТЕУ ТЕТIКТЕРI</w:t>
      </w:r>
    </w:p>
    <w:bookmarkEnd w:id="403"/>
    <w:bookmarkStart w:name="z181" w:id="404"/>
    <w:p>
      <w:pPr>
        <w:spacing w:after="0"/>
        <w:ind w:left="0"/>
        <w:jc w:val="left"/>
      </w:pPr>
      <w:r>
        <w:rPr>
          <w:rFonts w:ascii="Times New Roman"/>
          <w:b/>
          <w:i w:val="false"/>
          <w:color w:val="000000"/>
        </w:rPr>
        <w:t xml:space="preserve"> 95-бап. Қоршаған ортаны қорғауды және табиғат пайдалануды экономикалық реттеу тетiктерiнiң түрлерi</w:t>
      </w:r>
    </w:p>
    <w:bookmarkEnd w:id="404"/>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1) қоршаған ортаны қорғау жөнiндегi iс-шараларды жоспарлау мен қаржыландыру;</w:t>
      </w:r>
    </w:p>
    <w:p>
      <w:pPr>
        <w:spacing w:after="0"/>
        <w:ind w:left="0"/>
        <w:jc w:val="both"/>
      </w:pPr>
      <w:r>
        <w:rPr>
          <w:rFonts w:ascii="Times New Roman"/>
          <w:b w:val="false"/>
          <w:i w:val="false"/>
          <w:color w:val="000000"/>
          <w:sz w:val="28"/>
        </w:rPr>
        <w:t>
      2) қоршаған ортаға эмиссиялар үшiн ақы төлеу;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2-1) алып тасталды - ҚР 28.04.2016 </w:t>
      </w:r>
      <w:r>
        <w:rPr>
          <w:rFonts w:ascii="Times New Roman"/>
          <w:b w:val="false"/>
          <w:i w:val="false"/>
          <w:color w:val="000000"/>
          <w:sz w:val="28"/>
        </w:rPr>
        <w:t>№ 506-V</w:t>
      </w:r>
      <w:r>
        <w:rPr>
          <w:rFonts w:ascii="Times New Roman"/>
          <w:b w:val="false"/>
          <w:i w:val="false"/>
          <w:color w:val="ff0000"/>
          <w:sz w:val="28"/>
        </w:rPr>
        <w:t xml:space="preserve"> Заңымен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табиғи ресурстардың жекелеген түрлерiн пайдаланғаны үшiн ақы төлеу;</w:t>
      </w:r>
    </w:p>
    <w:p>
      <w:pPr>
        <w:spacing w:after="0"/>
        <w:ind w:left="0"/>
        <w:jc w:val="both"/>
      </w:pPr>
      <w:r>
        <w:rPr>
          <w:rFonts w:ascii="Times New Roman"/>
          <w:b w:val="false"/>
          <w:i w:val="false"/>
          <w:color w:val="000000"/>
          <w:sz w:val="28"/>
        </w:rPr>
        <w:t>
      4) қоршаған ортаны қорғауды экономикалық ынталандыру;</w:t>
      </w:r>
    </w:p>
    <w:p>
      <w:pPr>
        <w:spacing w:after="0"/>
        <w:ind w:left="0"/>
        <w:jc w:val="both"/>
      </w:pPr>
      <w:r>
        <w:rPr>
          <w:rFonts w:ascii="Times New Roman"/>
          <w:b w:val="false"/>
          <w:i w:val="false"/>
          <w:color w:val="000000"/>
          <w:sz w:val="28"/>
        </w:rPr>
        <w:t>
      5) қоршаған ортаға эмиссияларды басқарудың нарықтық тетіктері;</w:t>
      </w:r>
    </w:p>
    <w:p>
      <w:pPr>
        <w:spacing w:after="0"/>
        <w:ind w:left="0"/>
        <w:jc w:val="both"/>
      </w:pPr>
      <w:r>
        <w:rPr>
          <w:rFonts w:ascii="Times New Roman"/>
          <w:b w:val="false"/>
          <w:i w:val="false"/>
          <w:color w:val="000000"/>
          <w:sz w:val="28"/>
        </w:rPr>
        <w:t>
      5-1) парниктік газдар шығарындылары мен сіңірулерін азайтудың нарықтық тетiктері;</w:t>
      </w:r>
    </w:p>
    <w:p>
      <w:pPr>
        <w:spacing w:after="0"/>
        <w:ind w:left="0"/>
        <w:jc w:val="both"/>
      </w:pPr>
      <w:r>
        <w:rPr>
          <w:rFonts w:ascii="Times New Roman"/>
          <w:b w:val="false"/>
          <w:i w:val="false"/>
          <w:color w:val="000000"/>
          <w:sz w:val="28"/>
        </w:rPr>
        <w:t>
      6) экологиялық сақтандыру;</w:t>
      </w:r>
    </w:p>
    <w:p>
      <w:pPr>
        <w:spacing w:after="0"/>
        <w:ind w:left="0"/>
        <w:jc w:val="both"/>
      </w:pPr>
      <w:r>
        <w:rPr>
          <w:rFonts w:ascii="Times New Roman"/>
          <w:b w:val="false"/>
          <w:i w:val="false"/>
          <w:color w:val="000000"/>
          <w:sz w:val="28"/>
        </w:rPr>
        <w:t>
      6-1) өндірушілердің (импорттаушылардың) кеңейтілген міндеттемелері;</w:t>
      </w:r>
    </w:p>
    <w:p>
      <w:pPr>
        <w:spacing w:after="0"/>
        <w:ind w:left="0"/>
        <w:jc w:val="both"/>
      </w:pPr>
      <w:r>
        <w:rPr>
          <w:rFonts w:ascii="Times New Roman"/>
          <w:b w:val="false"/>
          <w:i w:val="false"/>
          <w:color w:val="000000"/>
          <w:sz w:val="28"/>
        </w:rPr>
        <w:t>
      7) қоршаған ортаға келтiрiлген залалды экономикалық бағалау қоршаған ортаны қорғауды және табиғат пайдалануды экономикалық реттеу тетiктерiнiң түрлерi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95-бапқа өзгерістер енгізілді - ҚР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17.11.2015 </w:t>
      </w:r>
      <w:r>
        <w:rPr>
          <w:rFonts w:ascii="Times New Roman"/>
          <w:b w:val="false"/>
          <w:i w:val="false"/>
          <w:color w:val="000000"/>
          <w:sz w:val="28"/>
        </w:rPr>
        <w:t>№ 407-V</w:t>
      </w:r>
      <w:r>
        <w:rPr>
          <w:rFonts w:ascii="Times New Roman"/>
          <w:b w:val="false"/>
          <w:i w:val="false"/>
          <w:color w:val="ff0000"/>
          <w:sz w:val="28"/>
        </w:rPr>
        <w:t xml:space="preserve"> (01.01.2016 бастап қолданысқа енгізіледі);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82" w:id="405"/>
    <w:p>
      <w:pPr>
        <w:spacing w:after="0"/>
        <w:ind w:left="0"/>
        <w:jc w:val="left"/>
      </w:pPr>
      <w:r>
        <w:rPr>
          <w:rFonts w:ascii="Times New Roman"/>
          <w:b/>
          <w:i w:val="false"/>
          <w:color w:val="000000"/>
        </w:rPr>
        <w:t xml:space="preserve"> 96-бап. Қоршаған ортаны қорғау жөнiндегi iс-шаралар</w:t>
      </w:r>
    </w:p>
    <w:bookmarkEnd w:id="405"/>
    <w:p>
      <w:pPr>
        <w:spacing w:after="0"/>
        <w:ind w:left="0"/>
        <w:jc w:val="both"/>
      </w:pPr>
      <w:r>
        <w:rPr>
          <w:rFonts w:ascii="Times New Roman"/>
          <w:b w:val="false"/>
          <w:i w:val="false"/>
          <w:color w:val="000000"/>
          <w:sz w:val="28"/>
        </w:rPr>
        <w:t>
      1. Қоршаған ортаны қорғауға және оның сапасын жақсартуға бағытталған технологиялық, техникалық, ұйымдық, әлеуметтiк және экономикалық шаралар кешенi қоршаған ортаны қорғау жөнiндегi iс-шаралар болып табылады.</w:t>
      </w:r>
    </w:p>
    <w:p>
      <w:pPr>
        <w:spacing w:after="0"/>
        <w:ind w:left="0"/>
        <w:jc w:val="both"/>
      </w:pPr>
      <w:r>
        <w:rPr>
          <w:rFonts w:ascii="Times New Roman"/>
          <w:b w:val="false"/>
          <w:i w:val="false"/>
          <w:color w:val="000000"/>
          <w:sz w:val="28"/>
        </w:rPr>
        <w:t>
      2. Қоршаған ортаны қорғау жөнiндегi iс-шараларға:</w:t>
      </w:r>
    </w:p>
    <w:p>
      <w:pPr>
        <w:spacing w:after="0"/>
        <w:ind w:left="0"/>
        <w:jc w:val="both"/>
      </w:pPr>
      <w:r>
        <w:rPr>
          <w:rFonts w:ascii="Times New Roman"/>
          <w:b w:val="false"/>
          <w:i w:val="false"/>
          <w:color w:val="000000"/>
          <w:sz w:val="28"/>
        </w:rPr>
        <w:t xml:space="preserve">
      1) экологиялық қауiпсiздiктi қамтамасыз етуге бағытталған; </w:t>
      </w:r>
    </w:p>
    <w:p>
      <w:pPr>
        <w:spacing w:after="0"/>
        <w:ind w:left="0"/>
        <w:jc w:val="both"/>
      </w:pPr>
      <w:r>
        <w:rPr>
          <w:rFonts w:ascii="Times New Roman"/>
          <w:b w:val="false"/>
          <w:i w:val="false"/>
          <w:color w:val="000000"/>
          <w:sz w:val="28"/>
        </w:rPr>
        <w:t xml:space="preserve">
      2) қоршаған ортаның сапалық сипаттамаларын арттыру арқылы қоршаған орта құрауыштарының жай-күйiн жақсартатын; </w:t>
      </w:r>
    </w:p>
    <w:p>
      <w:pPr>
        <w:spacing w:after="0"/>
        <w:ind w:left="0"/>
        <w:jc w:val="both"/>
      </w:pPr>
      <w:r>
        <w:rPr>
          <w:rFonts w:ascii="Times New Roman"/>
          <w:b w:val="false"/>
          <w:i w:val="false"/>
          <w:color w:val="000000"/>
          <w:sz w:val="28"/>
        </w:rPr>
        <w:t>
      3) экологиялық жүйелердiң жай-күйiн тұрақтандыру мен жақсартуға, биологиялық әртүрлiлiктi сақтауға, табиғи ресурстарды ұтымды пайдалану мен молықтыруға ықпал ететiн;</w:t>
      </w:r>
    </w:p>
    <w:p>
      <w:pPr>
        <w:spacing w:after="0"/>
        <w:ind w:left="0"/>
        <w:jc w:val="both"/>
      </w:pPr>
      <w:r>
        <w:rPr>
          <w:rFonts w:ascii="Times New Roman"/>
          <w:b w:val="false"/>
          <w:i w:val="false"/>
          <w:color w:val="000000"/>
          <w:sz w:val="28"/>
        </w:rPr>
        <w:t>
      4) қоршаған ортаға және халықтың денсаулығына залал келтiрудiң алдын алатын және оларды болғызбайтын;</w:t>
      </w:r>
    </w:p>
    <w:p>
      <w:pPr>
        <w:spacing w:after="0"/>
        <w:ind w:left="0"/>
        <w:jc w:val="both"/>
      </w:pPr>
      <w:r>
        <w:rPr>
          <w:rFonts w:ascii="Times New Roman"/>
          <w:b w:val="false"/>
          <w:i w:val="false"/>
          <w:color w:val="000000"/>
          <w:sz w:val="28"/>
        </w:rPr>
        <w:t>
      4-1) жойылуы қиын органикалық ластауыштарды қоса алғанда, қауіпті химиялық заттарды қауіпсіз басқаруды қамтамасыз етуге бағытталған;</w:t>
      </w:r>
    </w:p>
    <w:p>
      <w:pPr>
        <w:spacing w:after="0"/>
        <w:ind w:left="0"/>
        <w:jc w:val="both"/>
      </w:pPr>
      <w:r>
        <w:rPr>
          <w:rFonts w:ascii="Times New Roman"/>
          <w:b w:val="false"/>
          <w:i w:val="false"/>
          <w:color w:val="000000"/>
          <w:sz w:val="28"/>
        </w:rPr>
        <w:t xml:space="preserve">
      5) қоршаған ортаны қорғауға, табиғатты ұтымды пайдалануға және қоршаған ортаны басқарудың халықаралық стандарттарын енгiзуге бағытталған әдiстер мен технологияларды жетiлдiретiн; </w:t>
      </w:r>
    </w:p>
    <w:p>
      <w:pPr>
        <w:spacing w:after="0"/>
        <w:ind w:left="0"/>
        <w:jc w:val="both"/>
      </w:pPr>
      <w:r>
        <w:rPr>
          <w:rFonts w:ascii="Times New Roman"/>
          <w:b w:val="false"/>
          <w:i w:val="false"/>
          <w:color w:val="000000"/>
          <w:sz w:val="28"/>
        </w:rPr>
        <w:t xml:space="preserve">
      6) өндiрiстiк экологиялық бақылауды дамытатын; </w:t>
      </w:r>
    </w:p>
    <w:p>
      <w:pPr>
        <w:spacing w:after="0"/>
        <w:ind w:left="0"/>
        <w:jc w:val="both"/>
      </w:pPr>
      <w:r>
        <w:rPr>
          <w:rFonts w:ascii="Times New Roman"/>
          <w:b w:val="false"/>
          <w:i w:val="false"/>
          <w:color w:val="000000"/>
          <w:sz w:val="28"/>
        </w:rPr>
        <w:t xml:space="preserve">
      7) қоршаған ортаны қорғау саласындағы ақпараттық жүйелердi қалыптастыратын және экологиялық ақпарат беруге ықпал ететiн; </w:t>
      </w:r>
    </w:p>
    <w:p>
      <w:pPr>
        <w:spacing w:after="0"/>
        <w:ind w:left="0"/>
        <w:jc w:val="both"/>
      </w:pPr>
      <w:r>
        <w:rPr>
          <w:rFonts w:ascii="Times New Roman"/>
          <w:b w:val="false"/>
          <w:i w:val="false"/>
          <w:color w:val="000000"/>
          <w:sz w:val="28"/>
        </w:rPr>
        <w:t>
      8) экологиялық бiлiмдi насихаттауға, тұрақты даму үшiн экологиялық бiлiм мен ағарту iсiне ықпал ететiн;</w:t>
      </w:r>
    </w:p>
    <w:p>
      <w:pPr>
        <w:spacing w:after="0"/>
        <w:ind w:left="0"/>
        <w:jc w:val="both"/>
      </w:pPr>
      <w:r>
        <w:rPr>
          <w:rFonts w:ascii="Times New Roman"/>
          <w:b w:val="false"/>
          <w:i w:val="false"/>
          <w:color w:val="000000"/>
          <w:sz w:val="28"/>
        </w:rPr>
        <w:t>
      9) парниктік газдар шығарындыларының көлемін азайтуға және (немесе) парниктік газдардың сіңірілуін арттыруға бағытталған іс-шаралар жатқызылады.</w:t>
      </w:r>
    </w:p>
    <w:p>
      <w:pPr>
        <w:spacing w:after="0"/>
        <w:ind w:left="0"/>
        <w:jc w:val="both"/>
      </w:pPr>
      <w:r>
        <w:rPr>
          <w:rFonts w:ascii="Times New Roman"/>
          <w:b w:val="false"/>
          <w:i w:val="false"/>
          <w:color w:val="000000"/>
          <w:sz w:val="28"/>
        </w:rPr>
        <w:t xml:space="preserve">
      3. Қоршаған ортаны қорғау жөнiндегi iс-шараларға осы баптың 2-тармағында көзделген инвестициялық экологиялық жобалар жатқызылуы мүмкiн. </w:t>
      </w:r>
    </w:p>
    <w:p>
      <w:pPr>
        <w:spacing w:after="0"/>
        <w:ind w:left="0"/>
        <w:jc w:val="both"/>
      </w:pPr>
      <w:r>
        <w:rPr>
          <w:rFonts w:ascii="Times New Roman"/>
          <w:b w:val="false"/>
          <w:i w:val="false"/>
          <w:color w:val="000000"/>
          <w:sz w:val="28"/>
        </w:rPr>
        <w:t>
      4. Қоршаған ортаны қорғау жөнiндегi iс-шаралардың үлгiлiк тiзбесiн қоршаған ортаны қорғау саласындағы уәкiлеттi орган бекiтедi.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96-бапқа өзгеріс енгізілді - ҚР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83" w:id="406"/>
    <w:p>
      <w:pPr>
        <w:spacing w:after="0"/>
        <w:ind w:left="0"/>
        <w:jc w:val="left"/>
      </w:pPr>
      <w:r>
        <w:rPr>
          <w:rFonts w:ascii="Times New Roman"/>
          <w:b/>
          <w:i w:val="false"/>
          <w:color w:val="000000"/>
        </w:rPr>
        <w:t xml:space="preserve"> 97-бап. Қоршаған ортаны қорғау жөнiндегi iс-шараларды қаржыландыру</w:t>
      </w:r>
    </w:p>
    <w:bookmarkEnd w:id="406"/>
    <w:p>
      <w:pPr>
        <w:spacing w:after="0"/>
        <w:ind w:left="0"/>
        <w:jc w:val="both"/>
      </w:pPr>
      <w:r>
        <w:rPr>
          <w:rFonts w:ascii="Times New Roman"/>
          <w:b w:val="false"/>
          <w:i w:val="false"/>
          <w:color w:val="000000"/>
          <w:sz w:val="28"/>
        </w:rPr>
        <w:t>
      Қоршаған ортаны қорғау жөнiндегi iс-шараларды қаржыландыру:</w:t>
      </w:r>
    </w:p>
    <w:p>
      <w:pPr>
        <w:spacing w:after="0"/>
        <w:ind w:left="0"/>
        <w:jc w:val="both"/>
      </w:pPr>
      <w:r>
        <w:rPr>
          <w:rFonts w:ascii="Times New Roman"/>
          <w:b w:val="false"/>
          <w:i w:val="false"/>
          <w:color w:val="000000"/>
          <w:sz w:val="28"/>
        </w:rPr>
        <w:t>
      1) бюджет қаражаты;</w:t>
      </w:r>
    </w:p>
    <w:p>
      <w:pPr>
        <w:spacing w:after="0"/>
        <w:ind w:left="0"/>
        <w:jc w:val="both"/>
      </w:pPr>
      <w:r>
        <w:rPr>
          <w:rFonts w:ascii="Times New Roman"/>
          <w:b w:val="false"/>
          <w:i w:val="false"/>
          <w:color w:val="000000"/>
          <w:sz w:val="28"/>
        </w:rPr>
        <w:t>
      2) табиғат пайдаланушылардың өз қаражаттары;</w:t>
      </w:r>
    </w:p>
    <w:p>
      <w:pPr>
        <w:spacing w:after="0"/>
        <w:ind w:left="0"/>
        <w:jc w:val="both"/>
      </w:pPr>
      <w:r>
        <w:rPr>
          <w:rFonts w:ascii="Times New Roman"/>
          <w:b w:val="false"/>
          <w:i w:val="false"/>
          <w:color w:val="000000"/>
          <w:sz w:val="28"/>
        </w:rPr>
        <w:t>
      3) Қазақстан Республикасының заңнамасында тыйым салынбаған өзге де көздер есебiнен жүзеге асырылады.</w:t>
      </w:r>
    </w:p>
    <w:bookmarkStart w:name="z184" w:id="407"/>
    <w:p>
      <w:pPr>
        <w:spacing w:after="0"/>
        <w:ind w:left="0"/>
        <w:jc w:val="left"/>
      </w:pPr>
      <w:r>
        <w:rPr>
          <w:rFonts w:ascii="Times New Roman"/>
          <w:b/>
          <w:i w:val="false"/>
          <w:color w:val="000000"/>
        </w:rPr>
        <w:t xml:space="preserve"> 98-бап. Бюджет қаражаты есебiнен қаржыландырылатын қоршаған ортаны қорғау жөнiндегi iс-шараларды жоспарлау</w:t>
      </w:r>
    </w:p>
    <w:bookmarkEnd w:id="407"/>
    <w:p>
      <w:pPr>
        <w:spacing w:after="0"/>
        <w:ind w:left="0"/>
        <w:jc w:val="both"/>
      </w:pPr>
      <w:r>
        <w:rPr>
          <w:rFonts w:ascii="Times New Roman"/>
          <w:b w:val="false"/>
          <w:i w:val="false"/>
          <w:color w:val="000000"/>
          <w:sz w:val="28"/>
        </w:rPr>
        <w:t>
      1. Әртүрлi деңгейдегi бюджеттерден қаржыландырылатын қоршаған ортаны қорғау жөнiндегi iс-шаралар Қазақстан Республикасы Мемлекеттік жоспарлау жүйесінің құжаттарында белгiленетiн бағыттарға, сондай-ақ Қазақстан Республикасы Президентiнiң, Қазақстан Республикасы Yкiметiнiң және жергiлiктi өкiлді органдардың шешiмдерiне сәйкес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3.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Аумақтарды дамыту жоспарлары мен бағдарламалары, облыстардың, республикалық маңызы бар қалалардың, астананың жергілікті атқарушы органдарының стратегиялық жоспарлары оларды бекіткенге дейін қоршаған ортаны қорғау саласындағы уәкілетті органмен, осы орган белгілеген тәртіппен келісуге жатады.</w:t>
      </w:r>
    </w:p>
    <w:p>
      <w:pPr>
        <w:spacing w:after="0"/>
        <w:ind w:left="0"/>
        <w:jc w:val="both"/>
      </w:pPr>
      <w:r>
        <w:rPr>
          <w:rFonts w:ascii="Times New Roman"/>
          <w:b w:val="false"/>
          <w:i w:val="false"/>
          <w:color w:val="000000"/>
          <w:sz w:val="28"/>
        </w:rPr>
        <w:t xml:space="preserve">
      5. Облыстардың (республикалық маңызы бар қалалардың, астананың) жергiлiктi атқарушы органдары инвестициялық экологиялық жобаларды Қазақстан Республикасының бюджет заңнамасына сәйкес әзiрлеп, қоршаған ортаны қорғау саласындағы уәкiлеттi органға табыс етедi.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98-бапқа өзгерістер енгізілді - ҚР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85" w:id="408"/>
    <w:p>
      <w:pPr>
        <w:spacing w:after="0"/>
        <w:ind w:left="0"/>
        <w:jc w:val="left"/>
      </w:pPr>
      <w:r>
        <w:rPr>
          <w:rFonts w:ascii="Times New Roman"/>
          <w:b/>
          <w:i w:val="false"/>
          <w:color w:val="000000"/>
        </w:rPr>
        <w:t xml:space="preserve"> 99-бап. Табиғат пайдаланушылардың өз қаражаттары есебiнен қаржыландырылатын қоршаған ортаны қорғау жөнiндегi iс-шараларды жоспарлау</w:t>
      </w:r>
    </w:p>
    <w:bookmarkEnd w:id="408"/>
    <w:p>
      <w:pPr>
        <w:spacing w:after="0"/>
        <w:ind w:left="0"/>
        <w:jc w:val="both"/>
      </w:pPr>
      <w:r>
        <w:rPr>
          <w:rFonts w:ascii="Times New Roman"/>
          <w:b w:val="false"/>
          <w:i w:val="false"/>
          <w:color w:val="000000"/>
          <w:sz w:val="28"/>
        </w:rPr>
        <w:t xml:space="preserve">
      1. Табиғат пайдаланушының өз қаражаты есебiнен қаржыландырылатын қоршаған ортаны қорғау жөнiндегi iс-шараларды табиғат пайдаланушы дербес жоспарлайды.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99-бапқа өзгерістер енгізілді - ҚР 25.04.2016 </w:t>
      </w:r>
      <w:r>
        <w:rPr>
          <w:rFonts w:ascii="Times New Roman"/>
          <w:b w:val="false"/>
          <w:i w:val="false"/>
          <w:color w:val="000000"/>
          <w:sz w:val="28"/>
        </w:rPr>
        <w:t>№ 505-V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86" w:id="409"/>
    <w:p>
      <w:pPr>
        <w:spacing w:after="0"/>
        <w:ind w:left="0"/>
        <w:jc w:val="left"/>
      </w:pPr>
      <w:r>
        <w:rPr>
          <w:rFonts w:ascii="Times New Roman"/>
          <w:b/>
          <w:i w:val="false"/>
          <w:color w:val="000000"/>
        </w:rPr>
        <w:t xml:space="preserve"> 100-бап. Қазақстан Республикасының заңнамасында тыйым салынбаған өзге де көздер есебiнен қаржыландырылатын қоршаған ортаны қорғау жөнiндегi iс-шараларды жоспарлау</w:t>
      </w:r>
    </w:p>
    <w:bookmarkEnd w:id="409"/>
    <w:p>
      <w:pPr>
        <w:spacing w:after="0"/>
        <w:ind w:left="0"/>
        <w:jc w:val="both"/>
      </w:pPr>
      <w:r>
        <w:rPr>
          <w:rFonts w:ascii="Times New Roman"/>
          <w:b w:val="false"/>
          <w:i w:val="false"/>
          <w:color w:val="000000"/>
          <w:sz w:val="28"/>
        </w:rPr>
        <w:t>
      Өзге де көздер есебiнен қаржыландырылатын қоршаған ортаны қорғау жөнiндегi iс-шараларды жоспарлау Қазақстан Республикасының заңнамасында белгiленген тәртiппен жүзеге асырылады.</w:t>
      </w:r>
    </w:p>
    <w:bookmarkStart w:name="z187" w:id="410"/>
    <w:p>
      <w:pPr>
        <w:spacing w:after="0"/>
        <w:ind w:left="0"/>
        <w:jc w:val="left"/>
      </w:pPr>
      <w:r>
        <w:rPr>
          <w:rFonts w:ascii="Times New Roman"/>
          <w:b/>
          <w:i w:val="false"/>
          <w:color w:val="000000"/>
        </w:rPr>
        <w:t xml:space="preserve"> 101-бап. Қоршаған ортаға эмиссиялар үшiн төлемақы</w:t>
      </w:r>
    </w:p>
    <w:bookmarkEnd w:id="410"/>
    <w:p>
      <w:pPr>
        <w:spacing w:after="0"/>
        <w:ind w:left="0"/>
        <w:jc w:val="both"/>
      </w:pPr>
      <w:r>
        <w:rPr>
          <w:rFonts w:ascii="Times New Roman"/>
          <w:b w:val="false"/>
          <w:i w:val="false"/>
          <w:color w:val="000000"/>
          <w:sz w:val="28"/>
        </w:rPr>
        <w:t>
      1. Қоршаған ортаға эмиссиялар үшiн төлемақы Қазақстан Республикасының салық заңнамасында белгiленедi.</w:t>
      </w:r>
    </w:p>
    <w:p>
      <w:pPr>
        <w:spacing w:after="0"/>
        <w:ind w:left="0"/>
        <w:jc w:val="both"/>
      </w:pPr>
      <w:r>
        <w:rPr>
          <w:rFonts w:ascii="Times New Roman"/>
          <w:b w:val="false"/>
          <w:i w:val="false"/>
          <w:color w:val="000000"/>
          <w:sz w:val="28"/>
        </w:rPr>
        <w:t>
      2. Табиғат пайдаланушылар экологиялық рұқсатта айқындалған нормативтер шегiнде жүзеге асыратын қоршаған ортаға эмиссиялар үшiн төлемақы Қазақстан Республикасының салық заңнамасында белгіленген тәртіппен алынады.</w:t>
      </w:r>
    </w:p>
    <w:p>
      <w:pPr>
        <w:spacing w:after="0"/>
        <w:ind w:left="0"/>
        <w:jc w:val="both"/>
      </w:pPr>
      <w:r>
        <w:rPr>
          <w:rFonts w:ascii="Times New Roman"/>
          <w:b w:val="false"/>
          <w:i w:val="false"/>
          <w:color w:val="000000"/>
          <w:sz w:val="28"/>
        </w:rPr>
        <w:t>
      ІІ, ІІІ және IV санаттардағы объектілерді салу мен пайдалану жобаларын (техникалық-экономикалық негіздемелерді және жобалау-сметалық құжаттаманы) іске асырудан қоршаған ортаға эмиссияларға төлемақы қоршаған ортаға эмиссияларға рұқсаттың негізінде, табиғат пайдаланушы жобаларының ведомстводан тыс кешенді сараптамасының қорытындысында айқындалған эмиссиялар нормативтерінің шегінде жүзеге асырылады және Қазақстан Республикасының салық заңнамасында белгіленген тәртіппен алынады.</w:t>
      </w:r>
    </w:p>
    <w:p>
      <w:pPr>
        <w:spacing w:after="0"/>
        <w:ind w:left="0"/>
        <w:jc w:val="both"/>
      </w:pPr>
      <w:r>
        <w:rPr>
          <w:rFonts w:ascii="Times New Roman"/>
          <w:b w:val="false"/>
          <w:i w:val="false"/>
          <w:color w:val="000000"/>
          <w:sz w:val="28"/>
        </w:rPr>
        <w:t>
      3. Қоршаған ортаға эмиссиялар үшiн төлемақыны есептеу әдiстемесiн қоршаған ортаны қорғау саласындағы уәкiлеттi орган бекiтедi.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(алынып тасталды - Қазақстан Республикасының 2008.12.10 </w:t>
      </w:r>
      <w:r>
        <w:rPr>
          <w:rFonts w:ascii="Times New Roman"/>
          <w:b w:val="false"/>
          <w:i w:val="false"/>
          <w:color w:val="000000"/>
          <w:sz w:val="28"/>
        </w:rPr>
        <w:t>N 101-IV</w:t>
      </w:r>
      <w:r>
        <w:rPr>
          <w:rFonts w:ascii="Times New Roman"/>
          <w:b w:val="false"/>
          <w:i w:val="false"/>
          <w:color w:val="ff0000"/>
          <w:sz w:val="28"/>
        </w:rPr>
        <w:t>(2009 жылғы 1 қаңтардан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Қоршаған ортаға эмиссиялар үшiн төлемақы бойынша салықтық мiндеттемелердi атқару табиғат пайдаланушыны қоршаған ортаға келтiрген залалды өтеуден босатпайды.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101-бапқа өзгерістер енгізілді - ҚР 2008.12.10 </w:t>
      </w:r>
      <w:r>
        <w:rPr>
          <w:rFonts w:ascii="Times New Roman"/>
          <w:b w:val="false"/>
          <w:i w:val="false"/>
          <w:color w:val="000000"/>
          <w:sz w:val="28"/>
        </w:rPr>
        <w:t>N 101-IV</w:t>
      </w:r>
      <w:r>
        <w:rPr>
          <w:rFonts w:ascii="Times New Roman"/>
          <w:b w:val="false"/>
          <w:i w:val="false"/>
          <w:color w:val="ff0000"/>
          <w:sz w:val="28"/>
        </w:rPr>
        <w:t xml:space="preserve"> (01.01.2009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88" w:id="411"/>
    <w:p>
      <w:pPr>
        <w:spacing w:after="0"/>
        <w:ind w:left="0"/>
        <w:jc w:val="left"/>
      </w:pPr>
      <w:r>
        <w:rPr>
          <w:rFonts w:ascii="Times New Roman"/>
          <w:b/>
          <w:i w:val="false"/>
          <w:color w:val="000000"/>
        </w:rPr>
        <w:t xml:space="preserve"> 102-бап. Табиғи ресурстардың жекелеген түрлерiн пайдаланғаны үшiн бюджетке төленетiн мiндеттiтөлемдер </w:t>
      </w:r>
    </w:p>
    <w:bookmarkEnd w:id="411"/>
    <w:p>
      <w:pPr>
        <w:spacing w:after="0"/>
        <w:ind w:left="0"/>
        <w:jc w:val="both"/>
      </w:pPr>
      <w:r>
        <w:rPr>
          <w:rFonts w:ascii="Times New Roman"/>
          <w:b w:val="false"/>
          <w:i w:val="false"/>
          <w:color w:val="000000"/>
          <w:sz w:val="28"/>
        </w:rPr>
        <w:t>
      Табиғи ресурстардың жекелеген түрлерiн пайдаланғаны үшiн бюджетке төленетiн мiндеттi төлемдер Қазақстан Республикасының салық заңнамасында белгiленедi.</w:t>
      </w:r>
    </w:p>
    <w:bookmarkStart w:name="z189" w:id="412"/>
    <w:p>
      <w:pPr>
        <w:spacing w:after="0"/>
        <w:ind w:left="0"/>
        <w:jc w:val="left"/>
      </w:pPr>
      <w:r>
        <w:rPr>
          <w:rFonts w:ascii="Times New Roman"/>
          <w:b/>
          <w:i w:val="false"/>
          <w:color w:val="000000"/>
        </w:rPr>
        <w:t xml:space="preserve"> 103-бап. Қоршаған ортаны қорғауды экономикалық ынталандыру</w:t>
      </w:r>
    </w:p>
    <w:bookmarkEnd w:id="412"/>
    <w:p>
      <w:pPr>
        <w:spacing w:after="0"/>
        <w:ind w:left="0"/>
        <w:jc w:val="both"/>
      </w:pPr>
      <w:r>
        <w:rPr>
          <w:rFonts w:ascii="Times New Roman"/>
          <w:b w:val="false"/>
          <w:i w:val="false"/>
          <w:color w:val="ff0000"/>
          <w:sz w:val="28"/>
        </w:rPr>
        <w:t xml:space="preserve">
      Ескерту. 103-бап алынып тасталды - Қазақстан Республикасының 2008.12.10 </w:t>
      </w:r>
      <w:r>
        <w:rPr>
          <w:rFonts w:ascii="Times New Roman"/>
          <w:b w:val="false"/>
          <w:i w:val="false"/>
          <w:color w:val="ff0000"/>
          <w:sz w:val="28"/>
        </w:rPr>
        <w:t>N 101-IV</w:t>
      </w:r>
      <w:r>
        <w:rPr>
          <w:rFonts w:ascii="Times New Roman"/>
          <w:b w:val="false"/>
          <w:i w:val="false"/>
          <w:color w:val="ff0000"/>
          <w:sz w:val="28"/>
        </w:rPr>
        <w:t xml:space="preserve"> (2009 жылғы 1 қаңтардан бастап қолданысқа енгізіледі) Заңымен.</w:t>
      </w:r>
      <w:r>
        <w:br/>
      </w:r>
      <w:r>
        <w:rPr>
          <w:rFonts w:ascii="Times New Roman"/>
          <w:b w:val="false"/>
          <w:i w:val="false"/>
          <w:color w:val="ff0000"/>
          <w:sz w:val="28"/>
        </w:rPr>
        <w:t xml:space="preserve">
        </w:t>
      </w:r>
    </w:p>
    <w:bookmarkStart w:name="z190" w:id="413"/>
    <w:p>
      <w:pPr>
        <w:spacing w:after="0"/>
        <w:ind w:left="0"/>
        <w:jc w:val="left"/>
      </w:pPr>
      <w:r>
        <w:rPr>
          <w:rFonts w:ascii="Times New Roman"/>
          <w:b/>
          <w:i w:val="false"/>
          <w:color w:val="000000"/>
        </w:rPr>
        <w:t xml:space="preserve"> 104-бап. Мемлекеттiк емес қарыздар бойынша мемлекеттiк кепiлдiктер беру</w:t>
      </w:r>
    </w:p>
    <w:bookmarkEnd w:id="413"/>
    <w:p>
      <w:pPr>
        <w:spacing w:after="0"/>
        <w:ind w:left="0"/>
        <w:jc w:val="both"/>
      </w:pPr>
      <w:r>
        <w:rPr>
          <w:rFonts w:ascii="Times New Roman"/>
          <w:b w:val="false"/>
          <w:i w:val="false"/>
          <w:color w:val="000000"/>
          <w:sz w:val="28"/>
        </w:rPr>
        <w:t xml:space="preserve">
      Қазақстан Республикасының Үкiметi Қазақстан Республикасының заңнамалық актiлерiнде белгiленген тәртiппен қоршаған ортаны қорғау жөнiндегi iс-шараларды iске асыруға мемлекеттiк емес қарыздар бойынша мемлекеттiк кепiлдiктер бере алады. </w:t>
      </w:r>
    </w:p>
    <w:bookmarkStart w:name="z191" w:id="414"/>
    <w:p>
      <w:pPr>
        <w:spacing w:after="0"/>
        <w:ind w:left="0"/>
        <w:jc w:val="left"/>
      </w:pPr>
      <w:r>
        <w:rPr>
          <w:rFonts w:ascii="Times New Roman"/>
          <w:b/>
          <w:i w:val="false"/>
          <w:color w:val="000000"/>
        </w:rPr>
        <w:t xml:space="preserve"> 105-бап. Қоршаған ортаға эмиссияларды басқарудың нарықтық тетiктерi</w:t>
      </w:r>
    </w:p>
    <w:bookmarkEnd w:id="414"/>
    <w:p>
      <w:pPr>
        <w:spacing w:after="0"/>
        <w:ind w:left="0"/>
        <w:jc w:val="both"/>
      </w:pPr>
      <w:r>
        <w:rPr>
          <w:rFonts w:ascii="Times New Roman"/>
          <w:b w:val="false"/>
          <w:i w:val="false"/>
          <w:color w:val="000000"/>
          <w:sz w:val="28"/>
        </w:rPr>
        <w:t>
      1. Қоршаған ортаға эмиссияларды қысқарту мақсатында қоршаған ортаны қорғау саласындағы уәкілетті орган қоршаған ортаға эмиссияларға лимиттер мен квоталар белгiлеу және қоршаған ортаға эмиссияларды қысқартуға арналған квоталар мен мiндеттемелер саудасының тәртiбiн бекiту жолымен нарықтық тетiктер енгiзуi мүмкiн.</w:t>
      </w:r>
    </w:p>
    <w:p>
      <w:pPr>
        <w:spacing w:after="0"/>
        <w:ind w:left="0"/>
        <w:jc w:val="both"/>
      </w:pPr>
      <w:r>
        <w:rPr>
          <w:rFonts w:ascii="Times New Roman"/>
          <w:b w:val="false"/>
          <w:i w:val="false"/>
          <w:color w:val="000000"/>
          <w:sz w:val="28"/>
        </w:rPr>
        <w:t>
      2. Табиғат пайдаланушы қоршаған ортаға эмиссиялардың жылдық квоталары белгiленген жағдайда осындай квотаға құқық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92" w:id="415"/>
    <w:p>
      <w:pPr>
        <w:spacing w:after="0"/>
        <w:ind w:left="0"/>
        <w:jc w:val="left"/>
      </w:pPr>
      <w:r>
        <w:rPr>
          <w:rFonts w:ascii="Times New Roman"/>
          <w:b/>
          <w:i w:val="false"/>
          <w:color w:val="000000"/>
        </w:rPr>
        <w:t xml:space="preserve"> 106-бап. Халықаралық деңгейде квоталар саудасы</w:t>
      </w:r>
    </w:p>
    <w:bookmarkEnd w:id="415"/>
    <w:p>
      <w:pPr>
        <w:spacing w:after="0"/>
        <w:ind w:left="0"/>
        <w:jc w:val="both"/>
      </w:pPr>
      <w:r>
        <w:rPr>
          <w:rFonts w:ascii="Times New Roman"/>
          <w:b w:val="false"/>
          <w:i w:val="false"/>
          <w:color w:val="ff0000"/>
          <w:sz w:val="28"/>
        </w:rPr>
        <w:t xml:space="preserve">
      Ескерту. 106-бап алып тасталды - ҚР 2011.12.03 </w:t>
      </w:r>
      <w:r>
        <w:rPr>
          <w:rFonts w:ascii="Times New Roman"/>
          <w:b w:val="false"/>
          <w:i w:val="false"/>
          <w:color w:val="ff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ff0000"/>
          <w:sz w:val="28"/>
        </w:rPr>
        <w:t xml:space="preserve">
        </w:t>
      </w:r>
    </w:p>
    <w:bookmarkStart w:name="z193" w:id="416"/>
    <w:p>
      <w:pPr>
        <w:spacing w:after="0"/>
        <w:ind w:left="0"/>
        <w:jc w:val="left"/>
      </w:pPr>
      <w:r>
        <w:rPr>
          <w:rFonts w:ascii="Times New Roman"/>
          <w:b/>
          <w:i w:val="false"/>
          <w:color w:val="000000"/>
        </w:rPr>
        <w:t xml:space="preserve"> 107-бап. Экологиялық сақтандыру</w:t>
      </w:r>
    </w:p>
    <w:bookmarkEnd w:id="416"/>
    <w:p>
      <w:pPr>
        <w:spacing w:after="0"/>
        <w:ind w:left="0"/>
        <w:jc w:val="both"/>
      </w:pPr>
      <w:r>
        <w:rPr>
          <w:rFonts w:ascii="Times New Roman"/>
          <w:b w:val="false"/>
          <w:i w:val="false"/>
          <w:color w:val="000000"/>
          <w:sz w:val="28"/>
        </w:rPr>
        <w:t>
      1. Үшiншi тұлғалардың өмiрiне, денсаулығына, мүлкiне және (немесе) авариялық ластануы нәтижесiнде қоршаған ортаға келтiрiлген зиянды өтеу экологиялық сақтандырудың мақсаты болып табылады.</w:t>
      </w:r>
    </w:p>
    <w:p>
      <w:pPr>
        <w:spacing w:after="0"/>
        <w:ind w:left="0"/>
        <w:jc w:val="both"/>
      </w:pPr>
      <w:r>
        <w:rPr>
          <w:rFonts w:ascii="Times New Roman"/>
          <w:b w:val="false"/>
          <w:i w:val="false"/>
          <w:color w:val="000000"/>
          <w:sz w:val="28"/>
        </w:rPr>
        <w:t>
      2. Мiндеттi экологиялық сақтандыру "Мiндеттi экологиялық сақтандыру туралы" Қазақстан Республикасының Заңына сәйкес жүзеге асырылады. Шаруашылық және өзге де қызметтiң экологиялық қауiптi түрлерiн осы Кодекс және қоршаған ортаны қорғау саласындағы уәкілетті орган айқындайды.</w:t>
      </w:r>
    </w:p>
    <w:p>
      <w:pPr>
        <w:spacing w:after="0"/>
        <w:ind w:left="0"/>
        <w:jc w:val="both"/>
      </w:pPr>
      <w:r>
        <w:rPr>
          <w:rFonts w:ascii="Times New Roman"/>
          <w:b w:val="false"/>
          <w:i w:val="false"/>
          <w:color w:val="000000"/>
          <w:sz w:val="28"/>
        </w:rPr>
        <w:t>
      3. Ерiктi экологиялық сақтандыруды жеке және заңды тұлғалар өздерiнiң еркiн бiлдiруiне қарай жүзеге асырады. Ерiктi экологиялық сақтандырудың түрлерi, талаптары және тәртiбi сақтандырушылар мен сақтанушылар арасындағы шарттарда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94" w:id="417"/>
    <w:p>
      <w:pPr>
        <w:spacing w:after="0"/>
        <w:ind w:left="0"/>
        <w:jc w:val="left"/>
      </w:pPr>
      <w:r>
        <w:rPr>
          <w:rFonts w:ascii="Times New Roman"/>
          <w:b/>
          <w:i w:val="false"/>
          <w:color w:val="000000"/>
        </w:rPr>
        <w:t xml:space="preserve"> 11-тарау. ҚОРШАҒАН ОРТАҒА КЕЛТIРIЛГЕН ЗАЛАЛДЫ ЭКОНОМИКАЛЫҚ</w:t>
      </w:r>
      <w:r>
        <w:br/>
      </w:r>
      <w:r>
        <w:rPr>
          <w:rFonts w:ascii="Times New Roman"/>
          <w:b/>
          <w:i w:val="false"/>
          <w:color w:val="000000"/>
        </w:rPr>
        <w:t>БАҒАЛАУ</w:t>
      </w:r>
    </w:p>
    <w:bookmarkEnd w:id="417"/>
    <w:bookmarkStart w:name="z195" w:id="418"/>
    <w:p>
      <w:pPr>
        <w:spacing w:after="0"/>
        <w:ind w:left="0"/>
        <w:jc w:val="left"/>
      </w:pPr>
      <w:r>
        <w:rPr>
          <w:rFonts w:ascii="Times New Roman"/>
          <w:b/>
          <w:i w:val="false"/>
          <w:color w:val="000000"/>
        </w:rPr>
        <w:t xml:space="preserve"> 108-бап. Қоршаған ортаға келтiрiлген залалды экономикалық бағалау тәртiбi</w:t>
      </w:r>
    </w:p>
    <w:bookmarkEnd w:id="418"/>
    <w:p>
      <w:pPr>
        <w:spacing w:after="0"/>
        <w:ind w:left="0"/>
        <w:jc w:val="both"/>
      </w:pPr>
      <w:r>
        <w:rPr>
          <w:rFonts w:ascii="Times New Roman"/>
          <w:b w:val="false"/>
          <w:i w:val="false"/>
          <w:color w:val="000000"/>
          <w:sz w:val="28"/>
        </w:rPr>
        <w:t xml:space="preserve">
      1. Қоршаған ортаға келтiрiлген залалды экономикалық бағалау - қоршаған ортаны және табиғи ресурстардың тұтыну қасиеттерiн қалпына келтiру үшiн қажеттi шығындардың құндық көрiнiсi. </w:t>
      </w:r>
    </w:p>
    <w:p>
      <w:pPr>
        <w:spacing w:after="0"/>
        <w:ind w:left="0"/>
        <w:jc w:val="both"/>
      </w:pPr>
      <w:r>
        <w:rPr>
          <w:rFonts w:ascii="Times New Roman"/>
          <w:b w:val="false"/>
          <w:i w:val="false"/>
          <w:color w:val="000000"/>
          <w:sz w:val="28"/>
        </w:rPr>
        <w:t xml:space="preserve">
      2. Қоршаған ортаны қорғау саласындағы уәкiлеттi органның лауазымды адамдары қоршаған ортаға залал келтiру фактiсi анықталған күннен бастап бiр ай мерзiм iшiнде қажеттi материалдарды жинау мен талдауды жүргiзедi және келтiрiлген залалға экономикалық бағалауды белгiлейдi. </w:t>
      </w:r>
    </w:p>
    <w:p>
      <w:pPr>
        <w:spacing w:after="0"/>
        <w:ind w:left="0"/>
        <w:jc w:val="both"/>
      </w:pPr>
      <w:r>
        <w:rPr>
          <w:rFonts w:ascii="Times New Roman"/>
          <w:b w:val="false"/>
          <w:i w:val="false"/>
          <w:color w:val="000000"/>
          <w:sz w:val="28"/>
        </w:rPr>
        <w:t>
      3. Атмосфералық ауаны және су, жер ресурстарын белгiленген нормативтерден тыс ластаудан, жер қойнауын заңсыз пайдаланудан, сондай-ақ өндiрiс пен тұтыну қалдықтарын, оның iшiнде радиоактивтi қалдықтарды белгiленген нормативтерден тыс орналастырудан келтiрiлген залалды экономикалық бағалау Қазақстан Республикасының Үкiметi бекiтетiн қағидаларға сәйкес тікелей немесе жанама әдiстермен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108-бапқа өзгерістер енгізілді - ҚР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271-V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96" w:id="419"/>
    <w:p>
      <w:pPr>
        <w:spacing w:after="0"/>
        <w:ind w:left="0"/>
        <w:jc w:val="left"/>
      </w:pPr>
      <w:r>
        <w:rPr>
          <w:rFonts w:ascii="Times New Roman"/>
          <w:b/>
          <w:i w:val="false"/>
          <w:color w:val="000000"/>
        </w:rPr>
        <w:t xml:space="preserve"> 109-бап. Залалды экономикалық бағалаудың тура әдiсi</w:t>
      </w:r>
    </w:p>
    <w:bookmarkEnd w:id="419"/>
    <w:p>
      <w:pPr>
        <w:spacing w:after="0"/>
        <w:ind w:left="0"/>
        <w:jc w:val="both"/>
      </w:pPr>
      <w:r>
        <w:rPr>
          <w:rFonts w:ascii="Times New Roman"/>
          <w:b w:val="false"/>
          <w:i w:val="false"/>
          <w:color w:val="000000"/>
          <w:sz w:val="28"/>
        </w:rPr>
        <w:t xml:space="preserve">
      1. Залалды экономикалық бағалаудың тура әдiсi неғұрлым тиiмдi инженерлiк, ұйымдық-техникалық және технологиялық iс-шаралар арқылы қоршаған ортаны қалпына келтiруге, жұтаңдаған табиғи ресурстардың орнын толтыруға, тiрi организмдердi сауықтыруға қажеттi нақты шығындарды анықтаудан тұрады. </w:t>
      </w:r>
    </w:p>
    <w:p>
      <w:pPr>
        <w:spacing w:after="0"/>
        <w:ind w:left="0"/>
        <w:jc w:val="both"/>
      </w:pPr>
      <w:r>
        <w:rPr>
          <w:rFonts w:ascii="Times New Roman"/>
          <w:b w:val="false"/>
          <w:i w:val="false"/>
          <w:color w:val="000000"/>
          <w:sz w:val="28"/>
        </w:rPr>
        <w:t xml:space="preserve">
      2. Қоршаған ортаны қорғау саласындағы уәкiлеттi органның лауазымды адамдары бiрiншi кезекте қоршаған ортаға залал келтiрген тұлғаның қоршаған ортаны қалпына келтiру жөнiндегi iс-шараларды жүзеге асыру мүмкiндiгiн қарастырады. </w:t>
      </w:r>
    </w:p>
    <w:p>
      <w:pPr>
        <w:spacing w:after="0"/>
        <w:ind w:left="0"/>
        <w:jc w:val="both"/>
      </w:pPr>
      <w:r>
        <w:rPr>
          <w:rFonts w:ascii="Times New Roman"/>
          <w:b w:val="false"/>
          <w:i w:val="false"/>
          <w:color w:val="000000"/>
          <w:sz w:val="28"/>
        </w:rPr>
        <w:t>
      Қоршаған ортаны қалпына келтiру жөнiндегi iс-шараларды жүргiзу жөнiндегi тиiстi мiндеттемелер қоршаған ортаға залал келтiрген тұлғаның нақты iс-шаралар және оларды жүргiзу мерзiмi көрсетiлген кепiлдiк хатында жазылады.</w:t>
      </w:r>
    </w:p>
    <w:p>
      <w:pPr>
        <w:spacing w:after="0"/>
        <w:ind w:left="0"/>
        <w:jc w:val="both"/>
      </w:pPr>
      <w:r>
        <w:rPr>
          <w:rFonts w:ascii="Times New Roman"/>
          <w:b w:val="false"/>
          <w:i w:val="false"/>
          <w:color w:val="000000"/>
          <w:sz w:val="28"/>
        </w:rPr>
        <w:t xml:space="preserve">
      3. Залалдың салдарларын жою жөнiндегi шаралардың құны олардың нарықтық құны бойынша айқындалады. </w:t>
      </w:r>
    </w:p>
    <w:p>
      <w:pPr>
        <w:spacing w:after="0"/>
        <w:ind w:left="0"/>
        <w:jc w:val="both"/>
      </w:pPr>
      <w:r>
        <w:rPr>
          <w:rFonts w:ascii="Times New Roman"/>
          <w:b w:val="false"/>
          <w:i w:val="false"/>
          <w:color w:val="000000"/>
          <w:sz w:val="28"/>
        </w:rPr>
        <w:t xml:space="preserve">
      4. Залалды тура әдiспен экономикалық бағалау кезiнде қоршаған ортаны қорғау саласындағы уәкiлеттi органның лауазымды адамдары тәуелсiз сарапшыларды тарта алады. Сарапшылар ретiнде экологиялық аудиторлар, жобалау, инженерлiк және ғылыми ұйымдардың мамандары қатыса алады. </w:t>
      </w:r>
    </w:p>
    <w:p>
      <w:pPr>
        <w:spacing w:after="0"/>
        <w:ind w:left="0"/>
        <w:jc w:val="both"/>
      </w:pPr>
      <w:r>
        <w:rPr>
          <w:rFonts w:ascii="Times New Roman"/>
          <w:b w:val="false"/>
          <w:i w:val="false"/>
          <w:color w:val="000000"/>
          <w:sz w:val="28"/>
        </w:rPr>
        <w:t>
      5. Тәуелсiз сарапшылар жұмысына ақы төлеу жөнiндегi мiндет қоршаған ортаға залал келтiрген тұлғаға жүктеледi.</w:t>
      </w:r>
    </w:p>
    <w:bookmarkStart w:name="z197" w:id="420"/>
    <w:p>
      <w:pPr>
        <w:spacing w:after="0"/>
        <w:ind w:left="0"/>
        <w:jc w:val="left"/>
      </w:pPr>
      <w:r>
        <w:rPr>
          <w:rFonts w:ascii="Times New Roman"/>
          <w:b/>
          <w:i w:val="false"/>
          <w:color w:val="000000"/>
        </w:rPr>
        <w:t xml:space="preserve"> 110-бап. Залалды экономикалық бағалаудың жанама әдiсi </w:t>
      </w:r>
    </w:p>
    <w:bookmarkEnd w:id="420"/>
    <w:p>
      <w:pPr>
        <w:spacing w:after="0"/>
        <w:ind w:left="0"/>
        <w:jc w:val="both"/>
      </w:pPr>
      <w:r>
        <w:rPr>
          <w:rFonts w:ascii="Times New Roman"/>
          <w:b w:val="false"/>
          <w:i w:val="false"/>
          <w:color w:val="000000"/>
          <w:sz w:val="28"/>
        </w:rPr>
        <w:t xml:space="preserve">
      1. Залалды экономикалық бағалаудың жанама әдiсi залалды экономикалық бағалаудың тура әдiсiн қолдану мүмкiн болмайтын жағдайларда қолданылады. </w:t>
      </w:r>
    </w:p>
    <w:p>
      <w:pPr>
        <w:spacing w:after="0"/>
        <w:ind w:left="0"/>
        <w:jc w:val="both"/>
      </w:pPr>
      <w:r>
        <w:rPr>
          <w:rFonts w:ascii="Times New Roman"/>
          <w:b w:val="false"/>
          <w:i w:val="false"/>
          <w:color w:val="000000"/>
          <w:sz w:val="28"/>
        </w:rPr>
        <w:t>
      2. Залалды экономикалық бағалаудың жанама әдiсi қоршаған ортаға әсер ету түрлерiне қарай залалды әрбiр ингредиент бойынша жиынтықтау жолымен айқындалады.</w:t>
      </w:r>
    </w:p>
    <w:bookmarkStart w:name="z198" w:id="421"/>
    <w:p>
      <w:pPr>
        <w:spacing w:after="0"/>
        <w:ind w:left="0"/>
        <w:jc w:val="left"/>
      </w:pPr>
      <w:r>
        <w:rPr>
          <w:rFonts w:ascii="Times New Roman"/>
          <w:b/>
          <w:i w:val="false"/>
          <w:color w:val="000000"/>
        </w:rPr>
        <w:t xml:space="preserve"> 4-БӨЛIМ. ЭКОЛОГИЯЛЫҚ БАҚЫЛАУ</w:t>
      </w:r>
      <w:r>
        <w:br/>
      </w:r>
      <w:r>
        <w:rPr>
          <w:rFonts w:ascii="Times New Roman"/>
          <w:b/>
          <w:i w:val="false"/>
          <w:color w:val="000000"/>
        </w:rPr>
        <w:t>12-тарау. ҚОРШАҒАН ОРТАНЫ ҚОРҒАУ, ТАБИҒИ РЕСУРСТАРДЫ ҚОРҒАУ,</w:t>
      </w:r>
      <w:r>
        <w:br/>
      </w:r>
      <w:r>
        <w:rPr>
          <w:rFonts w:ascii="Times New Roman"/>
          <w:b/>
          <w:i w:val="false"/>
          <w:color w:val="000000"/>
        </w:rPr>
        <w:t>МОЛЫҚТЫРУ МЕН ПАЙДАЛАНУ САЛАСЫНДАҒЫ МЕМЛЕКЕТТIК БАҚЫЛАУ</w:t>
      </w:r>
    </w:p>
    <w:bookmarkEnd w:id="421"/>
    <w:bookmarkStart w:name="z200" w:id="422"/>
    <w:p>
      <w:pPr>
        <w:spacing w:after="0"/>
        <w:ind w:left="0"/>
        <w:jc w:val="left"/>
      </w:pPr>
      <w:r>
        <w:rPr>
          <w:rFonts w:ascii="Times New Roman"/>
          <w:b/>
          <w:i w:val="false"/>
          <w:color w:val="000000"/>
        </w:rPr>
        <w:t xml:space="preserve"> 111-бап. Мемлекеттiк бақылаудың мақсаты мен түрлерi</w:t>
      </w:r>
    </w:p>
    <w:bookmarkEnd w:id="422"/>
    <w:p>
      <w:pPr>
        <w:spacing w:after="0"/>
        <w:ind w:left="0"/>
        <w:jc w:val="both"/>
      </w:pPr>
      <w:r>
        <w:rPr>
          <w:rFonts w:ascii="Times New Roman"/>
          <w:b w:val="false"/>
          <w:i w:val="false"/>
          <w:color w:val="000000"/>
          <w:sz w:val="28"/>
        </w:rPr>
        <w:t>
      1. Қоршаған ортаны қорғау, табиғи ресурстарды қорғау, молықтыру мен пайдалану саласындағы мемлекеттiк бақылаудың мақсаты экологиялық қауiпсiздiктi қамтамасыз ету, табиғи және энергетикалық ресурстарды үнемдеу, биологиялық ресурстарды орнықты пайдалану, ұлттық өнiмнiң бәсекеге қабiлеттiлiгiн арттыру болып табылады.</w:t>
      </w:r>
    </w:p>
    <w:p>
      <w:pPr>
        <w:spacing w:after="0"/>
        <w:ind w:left="0"/>
        <w:jc w:val="both"/>
      </w:pPr>
      <w:r>
        <w:rPr>
          <w:rFonts w:ascii="Times New Roman"/>
          <w:b w:val="false"/>
          <w:i w:val="false"/>
          <w:color w:val="000000"/>
          <w:sz w:val="28"/>
        </w:rPr>
        <w:t>
      2. Қоршаған ортаны қорғау, табиғи ресурстарды қорғау, молықтыру мен пайдалану саласында мемлекеттiк бақылаудың мынадай түрлерi қолданылады:</w:t>
      </w:r>
    </w:p>
    <w:p>
      <w:pPr>
        <w:spacing w:after="0"/>
        <w:ind w:left="0"/>
        <w:jc w:val="both"/>
      </w:pPr>
      <w:r>
        <w:rPr>
          <w:rFonts w:ascii="Times New Roman"/>
          <w:b w:val="false"/>
          <w:i w:val="false"/>
          <w:color w:val="000000"/>
          <w:sz w:val="28"/>
        </w:rPr>
        <w:t>
      1) экологиялық бақылау;</w:t>
      </w:r>
    </w:p>
    <w:p>
      <w:pPr>
        <w:spacing w:after="0"/>
        <w:ind w:left="0"/>
        <w:jc w:val="both"/>
      </w:pPr>
      <w:r>
        <w:rPr>
          <w:rFonts w:ascii="Times New Roman"/>
          <w:b w:val="false"/>
          <w:i w:val="false"/>
          <w:color w:val="000000"/>
          <w:sz w:val="28"/>
        </w:rPr>
        <w:t>
      2) жерлердiң пайдаланылуы мен қорғалуын бақылау;</w:t>
      </w:r>
    </w:p>
    <w:p>
      <w:pPr>
        <w:spacing w:after="0"/>
        <w:ind w:left="0"/>
        <w:jc w:val="both"/>
      </w:pPr>
      <w:r>
        <w:rPr>
          <w:rFonts w:ascii="Times New Roman"/>
          <w:b w:val="false"/>
          <w:i w:val="false"/>
          <w:color w:val="000000"/>
          <w:sz w:val="28"/>
        </w:rPr>
        <w:t>
      3) су қорын пайдалану мен қорғау саласындағы бақылау;</w:t>
      </w:r>
    </w:p>
    <w:p>
      <w:pPr>
        <w:spacing w:after="0"/>
        <w:ind w:left="0"/>
        <w:jc w:val="both"/>
      </w:pPr>
      <w:r>
        <w:rPr>
          <w:rFonts w:ascii="Times New Roman"/>
          <w:b w:val="false"/>
          <w:i w:val="false"/>
          <w:color w:val="000000"/>
          <w:sz w:val="28"/>
        </w:rPr>
        <w:t>
      4) жер қойнауын зерттеу жөніндегі саласындағы бақылау;</w:t>
      </w:r>
    </w:p>
    <w:p>
      <w:pPr>
        <w:spacing w:after="0"/>
        <w:ind w:left="0"/>
        <w:jc w:val="both"/>
      </w:pPr>
      <w:r>
        <w:rPr>
          <w:rFonts w:ascii="Times New Roman"/>
          <w:b w:val="false"/>
          <w:i w:val="false"/>
          <w:color w:val="000000"/>
          <w:sz w:val="28"/>
        </w:rPr>
        <w:t>
      5) Қазақстан Республикасының орман заңнамасы саласындағы бақылау;</w:t>
      </w:r>
    </w:p>
    <w:p>
      <w:pPr>
        <w:spacing w:after="0"/>
        <w:ind w:left="0"/>
        <w:jc w:val="both"/>
      </w:pPr>
      <w:r>
        <w:rPr>
          <w:rFonts w:ascii="Times New Roman"/>
          <w:b w:val="false"/>
          <w:i w:val="false"/>
          <w:color w:val="000000"/>
          <w:sz w:val="28"/>
        </w:rPr>
        <w:t xml:space="preserve">
      6) жануарлар дүниесiн қорғау, молықтыру және пайдалану саласындағы бақылау; </w:t>
      </w:r>
    </w:p>
    <w:p>
      <w:pPr>
        <w:spacing w:after="0"/>
        <w:ind w:left="0"/>
        <w:jc w:val="both"/>
      </w:pPr>
      <w:r>
        <w:rPr>
          <w:rFonts w:ascii="Times New Roman"/>
          <w:b w:val="false"/>
          <w:i w:val="false"/>
          <w:color w:val="000000"/>
          <w:sz w:val="28"/>
        </w:rPr>
        <w:t xml:space="preserve">
      7) ерекше қорғалатын табиғи аумақтар саласындағы бақылау. </w:t>
      </w:r>
    </w:p>
    <w:bookmarkStart w:name="z201" w:id="423"/>
    <w:p>
      <w:pPr>
        <w:spacing w:after="0"/>
        <w:ind w:left="0"/>
        <w:jc w:val="left"/>
      </w:pPr>
      <w:r>
        <w:rPr>
          <w:rFonts w:ascii="Times New Roman"/>
          <w:b/>
          <w:i w:val="false"/>
          <w:color w:val="000000"/>
        </w:rPr>
        <w:t xml:space="preserve"> 112-бап. Қоршаған ортаны қорғау, табиғи ресурстарды қорғау, молықтыру мен пайдалану саласындағы мемлекеттiк бақылауды жүзеге асыратын органдар</w:t>
      </w:r>
    </w:p>
    <w:bookmarkEnd w:id="423"/>
    <w:p>
      <w:pPr>
        <w:spacing w:after="0"/>
        <w:ind w:left="0"/>
        <w:jc w:val="both"/>
      </w:pPr>
      <w:r>
        <w:rPr>
          <w:rFonts w:ascii="Times New Roman"/>
          <w:b w:val="false"/>
          <w:i w:val="false"/>
          <w:color w:val="000000"/>
          <w:sz w:val="28"/>
        </w:rPr>
        <w:t xml:space="preserve">
      Қоршаған ортаны қорғау, табиғи ресурстарды қорғау, молықтыру мен пайдалану саласындағы мемлекеттiк бақылауды жүзеге асыратын органдар: </w:t>
      </w:r>
    </w:p>
    <w:p>
      <w:pPr>
        <w:spacing w:after="0"/>
        <w:ind w:left="0"/>
        <w:jc w:val="both"/>
      </w:pPr>
      <w:r>
        <w:rPr>
          <w:rFonts w:ascii="Times New Roman"/>
          <w:b w:val="false"/>
          <w:i w:val="false"/>
          <w:color w:val="000000"/>
          <w:sz w:val="28"/>
        </w:rPr>
        <w:t>
      1) қоршаған ортаны қорғау саласындағы уәкiлеттi орган;</w:t>
      </w:r>
    </w:p>
    <w:p>
      <w:pPr>
        <w:spacing w:after="0"/>
        <w:ind w:left="0"/>
        <w:jc w:val="both"/>
      </w:pPr>
      <w:r>
        <w:rPr>
          <w:rFonts w:ascii="Times New Roman"/>
          <w:b w:val="false"/>
          <w:i w:val="false"/>
          <w:color w:val="000000"/>
          <w:sz w:val="28"/>
        </w:rPr>
        <w:t>
      2) су қорын пайдалану мен қорғау саласындағы уәкiлеттi мемлекеттiк орган;</w:t>
      </w:r>
    </w:p>
    <w:p>
      <w:pPr>
        <w:spacing w:after="0"/>
        <w:ind w:left="0"/>
        <w:jc w:val="both"/>
      </w:pPr>
      <w:r>
        <w:rPr>
          <w:rFonts w:ascii="Times New Roman"/>
          <w:b w:val="false"/>
          <w:i w:val="false"/>
          <w:color w:val="000000"/>
          <w:sz w:val="28"/>
        </w:rPr>
        <w:t>
      3) жер ресурстарын басқару жөнiндегi орталық уәкiлеттi орган;</w:t>
      </w:r>
    </w:p>
    <w:p>
      <w:pPr>
        <w:spacing w:after="0"/>
        <w:ind w:left="0"/>
        <w:jc w:val="both"/>
      </w:pPr>
      <w:r>
        <w:rPr>
          <w:rFonts w:ascii="Times New Roman"/>
          <w:b w:val="false"/>
          <w:i w:val="false"/>
          <w:color w:val="000000"/>
          <w:sz w:val="28"/>
        </w:rPr>
        <w:t>
      4) орман шаруашылығы саласындағы уәкiлеттi мемлекеттiк орган;</w:t>
      </w:r>
    </w:p>
    <w:p>
      <w:pPr>
        <w:spacing w:after="0"/>
        <w:ind w:left="0"/>
        <w:jc w:val="both"/>
      </w:pPr>
      <w:r>
        <w:rPr>
          <w:rFonts w:ascii="Times New Roman"/>
          <w:b w:val="false"/>
          <w:i w:val="false"/>
          <w:color w:val="000000"/>
          <w:sz w:val="28"/>
        </w:rPr>
        <w:t xml:space="preserve">
      5) жануарлар дүниесiн қорғау, молықтыру және пайдалану саласындағы уәкiлеттi мемлекеттiк орган; </w:t>
      </w:r>
    </w:p>
    <w:p>
      <w:pPr>
        <w:spacing w:after="0"/>
        <w:ind w:left="0"/>
        <w:jc w:val="both"/>
      </w:pPr>
      <w:r>
        <w:rPr>
          <w:rFonts w:ascii="Times New Roman"/>
          <w:b w:val="false"/>
          <w:i w:val="false"/>
          <w:color w:val="000000"/>
          <w:sz w:val="28"/>
        </w:rPr>
        <w:t xml:space="preserve">
      6) ерекше қорғалатын табиғи аумақтар саласындағы уәкiлеттi мемлекеттiк орган; </w:t>
      </w:r>
    </w:p>
    <w:p>
      <w:pPr>
        <w:spacing w:after="0"/>
        <w:ind w:left="0"/>
        <w:jc w:val="both"/>
      </w:pPr>
      <w:r>
        <w:rPr>
          <w:rFonts w:ascii="Times New Roman"/>
          <w:b w:val="false"/>
          <w:i w:val="false"/>
          <w:color w:val="000000"/>
          <w:sz w:val="28"/>
        </w:rPr>
        <w:t>
      7) жер қойнауын зерттеу жөніндегі уәкiлеттi мемлекеттiк орган;</w:t>
      </w:r>
    </w:p>
    <w:p>
      <w:pPr>
        <w:spacing w:after="0"/>
        <w:ind w:left="0"/>
        <w:jc w:val="both"/>
      </w:pPr>
      <w:r>
        <w:rPr>
          <w:rFonts w:ascii="Times New Roman"/>
          <w:b w:val="false"/>
          <w:i w:val="false"/>
          <w:color w:val="000000"/>
          <w:sz w:val="28"/>
        </w:rPr>
        <w:t>
      8) азаматтық қорғау саласындағы уәкілетті мемлекеттік орган;</w:t>
      </w:r>
    </w:p>
    <w:p>
      <w:pPr>
        <w:spacing w:after="0"/>
        <w:ind w:left="0"/>
        <w:jc w:val="both"/>
      </w:pPr>
      <w:r>
        <w:rPr>
          <w:rFonts w:ascii="Times New Roman"/>
          <w:b w:val="false"/>
          <w:i w:val="false"/>
          <w:color w:val="000000"/>
          <w:sz w:val="28"/>
        </w:rPr>
        <w:t xml:space="preserve">
      9) Халықтың санитариялық-эпидемиологиялық саламаттылығы саласындағы уәкілетті орган; </w:t>
      </w:r>
    </w:p>
    <w:p>
      <w:pPr>
        <w:spacing w:after="0"/>
        <w:ind w:left="0"/>
        <w:jc w:val="both"/>
      </w:pPr>
      <w:r>
        <w:rPr>
          <w:rFonts w:ascii="Times New Roman"/>
          <w:b w:val="false"/>
          <w:i w:val="false"/>
          <w:color w:val="000000"/>
          <w:sz w:val="28"/>
        </w:rPr>
        <w:t>
      10) ветеринария саласындағы уәкiлеттi орган;</w:t>
      </w:r>
    </w:p>
    <w:p>
      <w:pPr>
        <w:spacing w:after="0"/>
        <w:ind w:left="0"/>
        <w:jc w:val="both"/>
      </w:pPr>
      <w:r>
        <w:rPr>
          <w:rFonts w:ascii="Times New Roman"/>
          <w:b w:val="false"/>
          <w:i w:val="false"/>
          <w:color w:val="000000"/>
          <w:sz w:val="28"/>
        </w:rPr>
        <w:t xml:space="preserve">
      11) өсiмдiктердi қорғау мен олардың карантинi саласындағы уәкiлеттi мемлекеттiк орган; </w:t>
      </w:r>
    </w:p>
    <w:p>
      <w:pPr>
        <w:spacing w:after="0"/>
        <w:ind w:left="0"/>
        <w:jc w:val="both"/>
      </w:pPr>
      <w:r>
        <w:rPr>
          <w:rFonts w:ascii="Times New Roman"/>
          <w:b w:val="false"/>
          <w:i w:val="false"/>
          <w:color w:val="000000"/>
          <w:sz w:val="28"/>
        </w:rPr>
        <w:t>
      12) атом энергиясын пайдалану саласындағы уәкiлеттi мемлекеттiк орган;</w:t>
      </w:r>
    </w:p>
    <w:p>
      <w:pPr>
        <w:spacing w:after="0"/>
        <w:ind w:left="0"/>
        <w:jc w:val="both"/>
      </w:pPr>
      <w:r>
        <w:rPr>
          <w:rFonts w:ascii="Times New Roman"/>
          <w:b w:val="false"/>
          <w:i w:val="false"/>
          <w:color w:val="000000"/>
          <w:sz w:val="28"/>
        </w:rPr>
        <w:t>
      13) көлiктi бақылау органдары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112-бапқа өзгерістер енгізілді - ҚР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08.04.2016 </w:t>
      </w:r>
      <w:r>
        <w:rPr>
          <w:rFonts w:ascii="Times New Roman"/>
          <w:b w:val="false"/>
          <w:i w:val="false"/>
          <w:color w:val="000000"/>
          <w:sz w:val="28"/>
        </w:rPr>
        <w:t>№ 491-V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02" w:id="424"/>
    <w:p>
      <w:pPr>
        <w:spacing w:after="0"/>
        <w:ind w:left="0"/>
        <w:jc w:val="left"/>
      </w:pPr>
      <w:r>
        <w:rPr>
          <w:rFonts w:ascii="Times New Roman"/>
          <w:b/>
          <w:i w:val="false"/>
          <w:color w:val="000000"/>
        </w:rPr>
        <w:t xml:space="preserve"> 113-бап. Мемлекеттiк экологиялық бақылаудың мiндеттерi</w:t>
      </w:r>
    </w:p>
    <w:bookmarkEnd w:id="424"/>
    <w:p>
      <w:pPr>
        <w:spacing w:after="0"/>
        <w:ind w:left="0"/>
        <w:jc w:val="both"/>
      </w:pPr>
      <w:r>
        <w:rPr>
          <w:rFonts w:ascii="Times New Roman"/>
          <w:b w:val="false"/>
          <w:i w:val="false"/>
          <w:color w:val="000000"/>
          <w:sz w:val="28"/>
        </w:rPr>
        <w:t>
      Мемлекеттiк экологиялық бақылау мынадай мiндеттердi:</w:t>
      </w:r>
    </w:p>
    <w:p>
      <w:pPr>
        <w:spacing w:after="0"/>
        <w:ind w:left="0"/>
        <w:jc w:val="both"/>
      </w:pPr>
      <w:r>
        <w:rPr>
          <w:rFonts w:ascii="Times New Roman"/>
          <w:b w:val="false"/>
          <w:i w:val="false"/>
          <w:color w:val="000000"/>
          <w:sz w:val="28"/>
        </w:rPr>
        <w:t xml:space="preserve">
      1) табиғат пайдаланушылардың қоршаған ортаға жауапкершiлiкпен қарауын қалыптастыруды; </w:t>
      </w:r>
    </w:p>
    <w:p>
      <w:pPr>
        <w:spacing w:after="0"/>
        <w:ind w:left="0"/>
        <w:jc w:val="both"/>
      </w:pPr>
      <w:r>
        <w:rPr>
          <w:rFonts w:ascii="Times New Roman"/>
          <w:b w:val="false"/>
          <w:i w:val="false"/>
          <w:color w:val="000000"/>
          <w:sz w:val="28"/>
        </w:rPr>
        <w:t>
      2) Қазақстан Республикасының экологиялық заңнамасы саласындағы бұзушылықтардың алдын алуды орындау үшiн қызмет етедi.</w:t>
      </w:r>
    </w:p>
    <w:bookmarkStart w:name="z203" w:id="425"/>
    <w:p>
      <w:pPr>
        <w:spacing w:after="0"/>
        <w:ind w:left="0"/>
        <w:jc w:val="left"/>
      </w:pPr>
      <w:r>
        <w:rPr>
          <w:rFonts w:ascii="Times New Roman"/>
          <w:b/>
          <w:i w:val="false"/>
          <w:color w:val="000000"/>
        </w:rPr>
        <w:t xml:space="preserve"> 114-бап. Мемлекеттiк экологиялық бақылаудың бағыттары</w:t>
      </w:r>
    </w:p>
    <w:bookmarkEnd w:id="425"/>
    <w:p>
      <w:pPr>
        <w:spacing w:after="0"/>
        <w:ind w:left="0"/>
        <w:jc w:val="both"/>
      </w:pPr>
      <w:r>
        <w:rPr>
          <w:rFonts w:ascii="Times New Roman"/>
          <w:b w:val="false"/>
          <w:i w:val="false"/>
          <w:color w:val="000000"/>
          <w:sz w:val="28"/>
        </w:rPr>
        <w:t>
      Мыналарға:</w:t>
      </w:r>
    </w:p>
    <w:p>
      <w:pPr>
        <w:spacing w:after="0"/>
        <w:ind w:left="0"/>
        <w:jc w:val="both"/>
      </w:pPr>
      <w:r>
        <w:rPr>
          <w:rFonts w:ascii="Times New Roman"/>
          <w:b w:val="false"/>
          <w:i w:val="false"/>
          <w:color w:val="000000"/>
          <w:sz w:val="28"/>
        </w:rPr>
        <w:t>
      1) Қазақстан Республикасы экологиялық заңнамасының сақталуына;</w:t>
      </w:r>
    </w:p>
    <w:p>
      <w:pPr>
        <w:spacing w:after="0"/>
        <w:ind w:left="0"/>
        <w:jc w:val="both"/>
      </w:pPr>
      <w:r>
        <w:rPr>
          <w:rFonts w:ascii="Times New Roman"/>
          <w:b w:val="false"/>
          <w:i w:val="false"/>
          <w:color w:val="000000"/>
          <w:sz w:val="28"/>
        </w:rPr>
        <w:t>
      2) қоршаған ортаның ластану салдарларын жою жөнiндегi шаралардың жүргiзiлуiне;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4) алып тасталды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5)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6)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7)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8)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жер қойнауын пайдалану жөніндегі операциялардың аяқталуына қарай немесе басқа да бүлдiретiн процестер мен жұмыстардан босатылған жердiң Қазақстан Республикасы жер заңнамасының талаптарына сәйкес оны одан әрi пайдалану үшiн жарамды жай-күйге келтiрiлуiне;</w:t>
      </w:r>
    </w:p>
    <w:p>
      <w:pPr>
        <w:spacing w:after="0"/>
        <w:ind w:left="0"/>
        <w:jc w:val="both"/>
      </w:pPr>
      <w:r>
        <w:rPr>
          <w:rFonts w:ascii="Times New Roman"/>
          <w:b w:val="false"/>
          <w:i w:val="false"/>
          <w:color w:val="000000"/>
          <w:sz w:val="28"/>
        </w:rPr>
        <w:t>
      10) қоршаған ортаны қорғауға қатысты лицензиялық келiсiмшарттық талаптардың сақталуына;</w:t>
      </w:r>
    </w:p>
    <w:p>
      <w:pPr>
        <w:spacing w:after="0"/>
        <w:ind w:left="0"/>
        <w:jc w:val="both"/>
      </w:pPr>
      <w:r>
        <w:rPr>
          <w:rFonts w:ascii="Times New Roman"/>
          <w:b w:val="false"/>
          <w:i w:val="false"/>
          <w:color w:val="000000"/>
          <w:sz w:val="28"/>
        </w:rPr>
        <w:t>
      11) жер қойнауының ластанудан, су басудан және қоршаған орта объектiлерiн бүлдіруге алып келетін техногендiк процестерден сақталуына;</w:t>
      </w:r>
    </w:p>
    <w:p>
      <w:pPr>
        <w:spacing w:after="0"/>
        <w:ind w:left="0"/>
        <w:jc w:val="both"/>
      </w:pPr>
      <w:r>
        <w:rPr>
          <w:rFonts w:ascii="Times New Roman"/>
          <w:b w:val="false"/>
          <w:i w:val="false"/>
          <w:color w:val="000000"/>
          <w:sz w:val="28"/>
        </w:rPr>
        <w:t>
      11-1) жер қойнауына мемлекеттік меншік құқығының сақталуына;</w:t>
      </w:r>
    </w:p>
    <w:p>
      <w:pPr>
        <w:spacing w:after="0"/>
        <w:ind w:left="0"/>
        <w:jc w:val="both"/>
      </w:pPr>
      <w:r>
        <w:rPr>
          <w:rFonts w:ascii="Times New Roman"/>
          <w:b w:val="false"/>
          <w:i w:val="false"/>
          <w:color w:val="000000"/>
          <w:sz w:val="28"/>
        </w:rPr>
        <w:t>
      12) жер қойнауы учаскесінiң және жер қойнауын пайдалану объектілерінің консервациялануына, жер қойнауын пайдалану жөніндегі операцияларды жүргізу салдарының жойылуына;</w:t>
      </w:r>
    </w:p>
    <w:p>
      <w:pPr>
        <w:spacing w:after="0"/>
        <w:ind w:left="0"/>
        <w:jc w:val="both"/>
      </w:pPr>
      <w:r>
        <w:rPr>
          <w:rFonts w:ascii="Times New Roman"/>
          <w:b w:val="false"/>
          <w:i w:val="false"/>
          <w:color w:val="000000"/>
          <w:sz w:val="28"/>
        </w:rPr>
        <w:t xml:space="preserve">
      13) жер қойнауын пайдалану және пайдалы қазбаларды қайта өңдеу кезiнде экологиялық нормалар мен қағидалардың сақталуына; </w:t>
      </w:r>
    </w:p>
    <w:p>
      <w:pPr>
        <w:spacing w:after="0"/>
        <w:ind w:left="0"/>
        <w:jc w:val="both"/>
      </w:pPr>
      <w:r>
        <w:rPr>
          <w:rFonts w:ascii="Times New Roman"/>
          <w:b w:val="false"/>
          <w:i w:val="false"/>
          <w:color w:val="000000"/>
          <w:sz w:val="28"/>
        </w:rPr>
        <w:t>
      14) пайдалы қазбаларды өндiру мен өңдеу кезiнде қоршаған ортаны қорғау мәселелерi жөнiндегi жобалық шешiмдердiң сақталуына;</w:t>
      </w:r>
    </w:p>
    <w:p>
      <w:pPr>
        <w:spacing w:after="0"/>
        <w:ind w:left="0"/>
        <w:jc w:val="both"/>
      </w:pPr>
      <w:r>
        <w:rPr>
          <w:rFonts w:ascii="Times New Roman"/>
          <w:b w:val="false"/>
          <w:i w:val="false"/>
          <w:color w:val="000000"/>
          <w:sz w:val="28"/>
        </w:rPr>
        <w:t>
      15) жер қойнауын пайдалану жөнiндегi операцияларды жүргiзген кезде авариялық және өзге де қауiптi жағдайлардың алдын алу жөнiндегi iс-шаралардың орындалуына;</w:t>
      </w:r>
    </w:p>
    <w:p>
      <w:pPr>
        <w:spacing w:after="0"/>
        <w:ind w:left="0"/>
        <w:jc w:val="both"/>
      </w:pPr>
      <w:r>
        <w:rPr>
          <w:rFonts w:ascii="Times New Roman"/>
          <w:b w:val="false"/>
          <w:i w:val="false"/>
          <w:color w:val="000000"/>
          <w:sz w:val="28"/>
        </w:rPr>
        <w:t xml:space="preserve">
      l6) зиянды заттардың, радиоактивтi қалдықтардың көмiлуiне және сарқынды сулардың жер қойнауына ағызылуына;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17)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су сапасы нормативтерiнiң сақталуына; </w:t>
      </w:r>
    </w:p>
    <w:p>
      <w:pPr>
        <w:spacing w:after="0"/>
        <w:ind w:left="0"/>
        <w:jc w:val="both"/>
      </w:pPr>
      <w:r>
        <w:rPr>
          <w:rFonts w:ascii="Times New Roman"/>
          <w:b w:val="false"/>
          <w:i w:val="false"/>
          <w:color w:val="000000"/>
          <w:sz w:val="28"/>
        </w:rPr>
        <w:t xml:space="preserve">
      19) атмосфералық ауаны қорғаудың, оның iшiнде көлiк және басқа да жылжымалы құралдарды пайдалануға шығару және пайдалану кезiнде техникалық регламенттердiң, нормативтердiң, ережелер мен өзге де талаптардың сақталуына; </w:t>
      </w:r>
    </w:p>
    <w:p>
      <w:pPr>
        <w:spacing w:after="0"/>
        <w:ind w:left="0"/>
        <w:jc w:val="both"/>
      </w:pPr>
      <w:r>
        <w:rPr>
          <w:rFonts w:ascii="Times New Roman"/>
          <w:b w:val="false"/>
          <w:i w:val="false"/>
          <w:color w:val="000000"/>
          <w:sz w:val="28"/>
        </w:rPr>
        <w:t>
      20) қалдықтарды жинап қою мен жағу кезiнде атмосфералық ауаны қорғау жөнiндегi талаптардың сақталуына;</w:t>
      </w:r>
    </w:p>
    <w:p>
      <w:pPr>
        <w:spacing w:after="0"/>
        <w:ind w:left="0"/>
        <w:jc w:val="both"/>
      </w:pPr>
      <w:r>
        <w:rPr>
          <w:rFonts w:ascii="Times New Roman"/>
          <w:b w:val="false"/>
          <w:i w:val="false"/>
          <w:color w:val="000000"/>
          <w:sz w:val="28"/>
        </w:rPr>
        <w:t>
      20-1) парниктік газдар шығарындыларын жүзеге асырған кезде талаптардың сақталуына;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21) алып тасталды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22)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қоршаған ортаны ластаудың алдын алу жөнiндегi экологиялық талаптар бөлiгiнде радиоактивтi және өзге де экологиялық жағынан қауiптi заттарды пайдалану, сақтау, тасымалдау, көму, кәдеге жарату немесе олармен өзге де жұмыстар iстеу ережелерiнiң сақталуына;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24)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экологиялық рұқсаттарда белгiленген табиғат пайдалану талаптарының орындалуына; </w:t>
      </w:r>
    </w:p>
    <w:p>
      <w:pPr>
        <w:spacing w:after="0"/>
        <w:ind w:left="0"/>
        <w:jc w:val="both"/>
      </w:pPr>
      <w:r>
        <w:rPr>
          <w:rFonts w:ascii="Times New Roman"/>
          <w:b w:val="false"/>
          <w:i w:val="false"/>
          <w:color w:val="000000"/>
          <w:sz w:val="28"/>
        </w:rPr>
        <w:t>
      26) өндiрiс пен тұтыну қалдықтарын есепке алудың, кәдеге жаратудың және залалсыздандырудың белгiленген нормалары мен ережелерiнiң сақталуына;</w:t>
      </w:r>
    </w:p>
    <w:p>
      <w:pPr>
        <w:spacing w:after="0"/>
        <w:ind w:left="0"/>
        <w:jc w:val="both"/>
      </w:pPr>
      <w:r>
        <w:rPr>
          <w:rFonts w:ascii="Times New Roman"/>
          <w:b w:val="false"/>
          <w:i w:val="false"/>
          <w:color w:val="000000"/>
          <w:sz w:val="28"/>
        </w:rPr>
        <w:t>
      27) ластаушы заттар шығарындыларының, төгінділерінің стационарлық көздерi бар және өндiрiс пен тұтыну қалдықтарын орналастыратын объектiлерге қойылатын экологиялық талаптардың сақталуына;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28)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 тазарту құрылыстары жұмысының технологиялық регламенттерiнiң сақталуына; </w:t>
      </w:r>
    </w:p>
    <w:p>
      <w:pPr>
        <w:spacing w:after="0"/>
        <w:ind w:left="0"/>
        <w:jc w:val="both"/>
      </w:pPr>
      <w:r>
        <w:rPr>
          <w:rFonts w:ascii="Times New Roman"/>
          <w:b w:val="false"/>
          <w:i w:val="false"/>
          <w:color w:val="000000"/>
          <w:sz w:val="28"/>
        </w:rPr>
        <w:t xml:space="preserve">
      30) өндiрiстiк экологиялық бақылау нормалары мен ережелерiнiң сақталуына; </w:t>
      </w:r>
    </w:p>
    <w:p>
      <w:pPr>
        <w:spacing w:after="0"/>
        <w:ind w:left="0"/>
        <w:jc w:val="both"/>
      </w:pPr>
      <w:r>
        <w:rPr>
          <w:rFonts w:ascii="Times New Roman"/>
          <w:b w:val="false"/>
          <w:i w:val="false"/>
          <w:color w:val="000000"/>
          <w:sz w:val="28"/>
        </w:rPr>
        <w:t xml:space="preserve">
      31) Қазақстан Республикасының мiндеттi экологиялық сақтандыру туралы заңнамасының сақталуына; </w:t>
      </w:r>
    </w:p>
    <w:p>
      <w:pPr>
        <w:spacing w:after="0"/>
        <w:ind w:left="0"/>
        <w:jc w:val="both"/>
      </w:pPr>
      <w:r>
        <w:rPr>
          <w:rFonts w:ascii="Times New Roman"/>
          <w:b w:val="false"/>
          <w:i w:val="false"/>
          <w:color w:val="000000"/>
          <w:sz w:val="28"/>
        </w:rPr>
        <w:t xml:space="preserve">
      32) қоршаған ортаны қорғау саласында лицензияланатын қызмет түрiн жүзеге асырудың бiлiктiлiк талаптары мен ережелерiнiң сақталуына; </w:t>
      </w:r>
    </w:p>
    <w:p>
      <w:pPr>
        <w:spacing w:after="0"/>
        <w:ind w:left="0"/>
        <w:jc w:val="both"/>
      </w:pPr>
      <w:r>
        <w:rPr>
          <w:rFonts w:ascii="Times New Roman"/>
          <w:b w:val="false"/>
          <w:i w:val="false"/>
          <w:color w:val="000000"/>
          <w:sz w:val="28"/>
        </w:rPr>
        <w:t xml:space="preserve">
      33) мемлекеттiк экологиялық сараптаманы жүргiзудiң мiндеттiлiгi туралы талаптардың сақталуына және оның шарттарының орындалуына; </w:t>
      </w:r>
    </w:p>
    <w:p>
      <w:pPr>
        <w:spacing w:after="0"/>
        <w:ind w:left="0"/>
        <w:jc w:val="both"/>
      </w:pPr>
      <w:r>
        <w:rPr>
          <w:rFonts w:ascii="Times New Roman"/>
          <w:b w:val="false"/>
          <w:i w:val="false"/>
          <w:color w:val="000000"/>
          <w:sz w:val="28"/>
        </w:rPr>
        <w:t xml:space="preserve">
      34) мiндеттi экологиялық аудит жүргiзу және қоршаған ортаны қорғау мәселелерi бойынша дұрыс ақпарат беру туралы талаптардың сақталуына;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35)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 қауiптi қалдықтарды трансшекаралық тасымалдау ережелерiнiң сақталуына;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37)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 озонды бұзатын заттардың нақты әкелінген, әкетілген және өткізілген саны туралы деректерді қоршаған ортаны қорғау саласындағы уәкілетті органға ұсыну туралы талаптардың сақталуына;</w:t>
      </w:r>
    </w:p>
    <w:p>
      <w:pPr>
        <w:spacing w:after="0"/>
        <w:ind w:left="0"/>
        <w:jc w:val="both"/>
      </w:pPr>
      <w:r>
        <w:rPr>
          <w:rFonts w:ascii="Times New Roman"/>
          <w:b w:val="false"/>
          <w:i w:val="false"/>
          <w:color w:val="000000"/>
          <w:sz w:val="28"/>
        </w:rPr>
        <w:t>
      39) өндірушілердің (импорттаушылардың) қалдықтарды жинауды, тасымалдауды, қайта өңдеуді, залалсыздандыруды, пайдалануды және (немесе) кәдеге жаратуды ұйымдастырғаны үшін төлемақы төлеу жөніндегі талаптарды орындауына;</w:t>
      </w:r>
    </w:p>
    <w:bookmarkStart w:name="z771" w:id="426"/>
    <w:p>
      <w:pPr>
        <w:spacing w:after="0"/>
        <w:ind w:left="0"/>
        <w:jc w:val="both"/>
      </w:pPr>
      <w:r>
        <w:rPr>
          <w:rFonts w:ascii="Times New Roman"/>
          <w:b w:val="false"/>
          <w:i w:val="false"/>
          <w:color w:val="000000"/>
          <w:sz w:val="28"/>
        </w:rPr>
        <w:t>
      40) өндірушілердің (импорттаушылардың) кеңейтілген міндеттемелері операторының осы Кодексте айқындалған талаптарды орындауына мемлекеттік экологиялық бақылау жүзеге асырылады.</w:t>
      </w:r>
    </w:p>
    <w:bookmarkEnd w:id="4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114-бапқа өзгерістер енгізілді - ҚР 2009.06.23 </w:t>
      </w:r>
      <w:r>
        <w:rPr>
          <w:rFonts w:ascii="Times New Roman"/>
          <w:b w:val="false"/>
          <w:i w:val="false"/>
          <w:color w:val="000000"/>
          <w:sz w:val="28"/>
        </w:rPr>
        <w:t>N 164-IV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21.06.2013 </w:t>
      </w:r>
      <w:r>
        <w:rPr>
          <w:rFonts w:ascii="Times New Roman"/>
          <w:b w:val="false"/>
          <w:i w:val="false"/>
          <w:color w:val="000000"/>
          <w:sz w:val="28"/>
        </w:rPr>
        <w:t>№ 107-V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29.12.2014 </w:t>
      </w:r>
      <w:r>
        <w:rPr>
          <w:rFonts w:ascii="Times New Roman"/>
          <w:b w:val="false"/>
          <w:i w:val="false"/>
          <w:color w:val="000000"/>
          <w:sz w:val="28"/>
        </w:rPr>
        <w:t>№ 271-V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17.11.2015 </w:t>
      </w:r>
      <w:r>
        <w:rPr>
          <w:rFonts w:ascii="Times New Roman"/>
          <w:b w:val="false"/>
          <w:i w:val="false"/>
          <w:color w:val="000000"/>
          <w:sz w:val="28"/>
        </w:rPr>
        <w:t>№ 407-V</w:t>
      </w:r>
      <w:r>
        <w:rPr>
          <w:rFonts w:ascii="Times New Roman"/>
          <w:b w:val="false"/>
          <w:i w:val="false"/>
          <w:color w:val="ff0000"/>
          <w:sz w:val="28"/>
        </w:rPr>
        <w:t xml:space="preserve"> (01.01.2016 бастап қолданысқа енгізіледі); 25.04.2016 </w:t>
      </w:r>
      <w:r>
        <w:rPr>
          <w:rFonts w:ascii="Times New Roman"/>
          <w:b w:val="false"/>
          <w:i w:val="false"/>
          <w:color w:val="000000"/>
          <w:sz w:val="28"/>
        </w:rPr>
        <w:t>№ 505-V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04" w:id="427"/>
    <w:p>
      <w:pPr>
        <w:spacing w:after="0"/>
        <w:ind w:left="0"/>
        <w:jc w:val="left"/>
      </w:pPr>
      <w:r>
        <w:rPr>
          <w:rFonts w:ascii="Times New Roman"/>
          <w:b/>
          <w:i w:val="false"/>
          <w:color w:val="000000"/>
        </w:rPr>
        <w:t xml:space="preserve"> 115-бап. Мемлекеттiк экологиялық бақылауды ұйымдастыру</w:t>
      </w:r>
    </w:p>
    <w:bookmarkEnd w:id="427"/>
    <w:p>
      <w:pPr>
        <w:spacing w:after="0"/>
        <w:ind w:left="0"/>
        <w:jc w:val="both"/>
      </w:pPr>
      <w:r>
        <w:rPr>
          <w:rFonts w:ascii="Times New Roman"/>
          <w:b w:val="false"/>
          <w:i w:val="false"/>
          <w:color w:val="000000"/>
          <w:sz w:val="28"/>
        </w:rPr>
        <w:t>
      1. Мемлекеттiк экологиялық бақылау:</w:t>
      </w:r>
    </w:p>
    <w:p>
      <w:pPr>
        <w:spacing w:after="0"/>
        <w:ind w:left="0"/>
        <w:jc w:val="both"/>
      </w:pPr>
      <w:r>
        <w:rPr>
          <w:rFonts w:ascii="Times New Roman"/>
          <w:b w:val="false"/>
          <w:i w:val="false"/>
          <w:color w:val="000000"/>
          <w:sz w:val="28"/>
        </w:rPr>
        <w:t>
      1) қоршаған ортаға эмиссияларды және табиғи ресурстарды есепке алу жөнiндегi статистикалық ақпаратты, сондай-ақ табиғатты пайдаланушылардың табиғат қорғау қызметi туралы деректерiн талдау;</w:t>
      </w:r>
    </w:p>
    <w:p>
      <w:pPr>
        <w:spacing w:after="0"/>
        <w:ind w:left="0"/>
        <w:jc w:val="both"/>
      </w:pPr>
      <w:r>
        <w:rPr>
          <w:rFonts w:ascii="Times New Roman"/>
          <w:b w:val="false"/>
          <w:i w:val="false"/>
          <w:color w:val="000000"/>
          <w:sz w:val="28"/>
        </w:rPr>
        <w:t>
      2) табиғат пайдаланушылардың Қазақстан Республикасының экологиялық заңнамасын сақтауы мен орындауына тексерулер ұйымдастыру және жүргiзу;</w:t>
      </w:r>
    </w:p>
    <w:p>
      <w:pPr>
        <w:spacing w:after="0"/>
        <w:ind w:left="0"/>
        <w:jc w:val="both"/>
      </w:pPr>
      <w:r>
        <w:rPr>
          <w:rFonts w:ascii="Times New Roman"/>
          <w:b w:val="false"/>
          <w:i w:val="false"/>
          <w:color w:val="000000"/>
          <w:sz w:val="28"/>
        </w:rPr>
        <w:t>
      2-1) Қазақстан Республикасының Кәсіпкерлік кодексіне және осы Кодекске сәйкес профилактикалық бақылауды ұйымдастыру және жүргізу;</w:t>
      </w:r>
    </w:p>
    <w:p>
      <w:pPr>
        <w:spacing w:after="0"/>
        <w:ind w:left="0"/>
        <w:jc w:val="both"/>
      </w:pPr>
      <w:r>
        <w:rPr>
          <w:rFonts w:ascii="Times New Roman"/>
          <w:b w:val="false"/>
          <w:i w:val="false"/>
          <w:color w:val="000000"/>
          <w:sz w:val="28"/>
        </w:rPr>
        <w:t xml:space="preserve">
      3) Қазақстан Республикасы экологиялық заңнамасының сақталуын қамтамасыз ету үшiн құқықтық құралдарды пайдалану жолымен жүзеге асырылады. </w:t>
      </w:r>
    </w:p>
    <w:p>
      <w:pPr>
        <w:spacing w:after="0"/>
        <w:ind w:left="0"/>
        <w:jc w:val="both"/>
      </w:pPr>
      <w:r>
        <w:rPr>
          <w:rFonts w:ascii="Times New Roman"/>
          <w:b w:val="false"/>
          <w:i w:val="false"/>
          <w:color w:val="000000"/>
          <w:sz w:val="28"/>
        </w:rPr>
        <w:t xml:space="preserve">
      2. Мемлекеттiк экологиялық бақылау шаралар кешенiн, оның iшiнде: </w:t>
      </w:r>
    </w:p>
    <w:p>
      <w:pPr>
        <w:spacing w:after="0"/>
        <w:ind w:left="0"/>
        <w:jc w:val="both"/>
      </w:pPr>
      <w:r>
        <w:rPr>
          <w:rFonts w:ascii="Times New Roman"/>
          <w:b w:val="false"/>
          <w:i w:val="false"/>
          <w:color w:val="000000"/>
          <w:sz w:val="28"/>
        </w:rPr>
        <w:t>
      1) бақылаудың басымдықтарын айқындауды;</w:t>
      </w:r>
    </w:p>
    <w:p>
      <w:pPr>
        <w:spacing w:after="0"/>
        <w:ind w:left="0"/>
        <w:jc w:val="both"/>
      </w:pPr>
      <w:r>
        <w:rPr>
          <w:rFonts w:ascii="Times New Roman"/>
          <w:b w:val="false"/>
          <w:i w:val="false"/>
          <w:color w:val="000000"/>
          <w:sz w:val="28"/>
        </w:rPr>
        <w:t>
      2) бақылаудың қолданыстағы құралдарын пайдалануды;</w:t>
      </w:r>
    </w:p>
    <w:p>
      <w:pPr>
        <w:spacing w:after="0"/>
        <w:ind w:left="0"/>
        <w:jc w:val="both"/>
      </w:pPr>
      <w:r>
        <w:rPr>
          <w:rFonts w:ascii="Times New Roman"/>
          <w:b w:val="false"/>
          <w:i w:val="false"/>
          <w:color w:val="000000"/>
          <w:sz w:val="28"/>
        </w:rPr>
        <w:t xml:space="preserve">
      3) қызметтiң перспективалық жоспарларын, нақты iс-шаралар мен қажеттi кадрлық және материалдық ресурстарды, сондай-ақ сапалық және сандық көрсеткiштердi әзiрлеу мен енгiзудi; </w:t>
      </w:r>
    </w:p>
    <w:p>
      <w:pPr>
        <w:spacing w:after="0"/>
        <w:ind w:left="0"/>
        <w:jc w:val="both"/>
      </w:pPr>
      <w:r>
        <w:rPr>
          <w:rFonts w:ascii="Times New Roman"/>
          <w:b w:val="false"/>
          <w:i w:val="false"/>
          <w:color w:val="000000"/>
          <w:sz w:val="28"/>
        </w:rPr>
        <w:t>
      4) тексерулер мен профилактикалық бақылау жүргізуді;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талдама бақылаудың деректерiн және мемлекеттiк экологиялық бақылауды жүзеге асыру үшiн қажеттi өзге де ақпаратты жинауды, талдау мен пайдалануды; </w:t>
      </w:r>
    </w:p>
    <w:p>
      <w:pPr>
        <w:spacing w:after="0"/>
        <w:ind w:left="0"/>
        <w:jc w:val="both"/>
      </w:pPr>
      <w:r>
        <w:rPr>
          <w:rFonts w:ascii="Times New Roman"/>
          <w:b w:val="false"/>
          <w:i w:val="false"/>
          <w:color w:val="000000"/>
          <w:sz w:val="28"/>
        </w:rPr>
        <w:t xml:space="preserve">
      7) мемлекеттiк экологиялық бақылау бөлiмшелерi қызметiнiң перспективалық, жылдық және жедел жоспарларын есепке алуды, құжаттауды және олардың iске асырылуын талдауды; </w:t>
      </w:r>
    </w:p>
    <w:p>
      <w:pPr>
        <w:spacing w:after="0"/>
        <w:ind w:left="0"/>
        <w:jc w:val="both"/>
      </w:pPr>
      <w:r>
        <w:rPr>
          <w:rFonts w:ascii="Times New Roman"/>
          <w:b w:val="false"/>
          <w:i w:val="false"/>
          <w:color w:val="000000"/>
          <w:sz w:val="28"/>
        </w:rPr>
        <w:t>
      8) мемлекеттiк экологиялық бақылау бөлiмшелерi қызметiнiң ашықтығы мен есеп беруiн қамтамасыз етудi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115-бапқа өзгерістер енгізілді - ҚР 2010.03.19 </w:t>
      </w:r>
      <w:r>
        <w:rPr>
          <w:rFonts w:ascii="Times New Roman"/>
          <w:b w:val="false"/>
          <w:i w:val="false"/>
          <w:color w:val="000000"/>
          <w:sz w:val="28"/>
        </w:rPr>
        <w:t>№ 258-IV</w:t>
      </w:r>
      <w:r>
        <w:rPr>
          <w:rFonts w:ascii="Times New Roman"/>
          <w:b w:val="false"/>
          <w:i w:val="false"/>
          <w:color w:val="ff0000"/>
          <w:sz w:val="28"/>
        </w:rPr>
        <w:t xml:space="preserve">;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05" w:id="428"/>
    <w:p>
      <w:pPr>
        <w:spacing w:after="0"/>
        <w:ind w:left="0"/>
        <w:jc w:val="left"/>
      </w:pPr>
      <w:r>
        <w:rPr>
          <w:rFonts w:ascii="Times New Roman"/>
          <w:b/>
          <w:i w:val="false"/>
          <w:color w:val="000000"/>
        </w:rPr>
        <w:t xml:space="preserve"> 116-бап. Мемлекеттiк экологиялық бақылауды жүзеге асыратын лауазымды адамдар</w:t>
      </w:r>
    </w:p>
    <w:bookmarkEnd w:id="428"/>
    <w:p>
      <w:pPr>
        <w:spacing w:after="0"/>
        <w:ind w:left="0"/>
        <w:jc w:val="both"/>
      </w:pPr>
      <w:r>
        <w:rPr>
          <w:rFonts w:ascii="Times New Roman"/>
          <w:b w:val="false"/>
          <w:i w:val="false"/>
          <w:color w:val="000000"/>
          <w:sz w:val="28"/>
        </w:rPr>
        <w:t>
      1. Мемлекеттік экологиялық бақылауды жүзеге асыратын лауазымды адамдарға:</w:t>
      </w:r>
    </w:p>
    <w:p>
      <w:pPr>
        <w:spacing w:after="0"/>
        <w:ind w:left="0"/>
        <w:jc w:val="both"/>
      </w:pPr>
      <w:r>
        <w:rPr>
          <w:rFonts w:ascii="Times New Roman"/>
          <w:b w:val="false"/>
          <w:i w:val="false"/>
          <w:color w:val="000000"/>
          <w:sz w:val="28"/>
        </w:rPr>
        <w:t>
      Қазақстан Республикасының Бас мемлекеттік экологиялық инспекторы;</w:t>
      </w:r>
    </w:p>
    <w:p>
      <w:pPr>
        <w:spacing w:after="0"/>
        <w:ind w:left="0"/>
        <w:jc w:val="both"/>
      </w:pPr>
      <w:r>
        <w:rPr>
          <w:rFonts w:ascii="Times New Roman"/>
          <w:b w:val="false"/>
          <w:i w:val="false"/>
          <w:color w:val="000000"/>
          <w:sz w:val="28"/>
        </w:rPr>
        <w:t>
      Қазақстан Республикасының Бас мемлекеттік экологиялық инспекторының орынбасары;</w:t>
      </w:r>
    </w:p>
    <w:p>
      <w:pPr>
        <w:spacing w:after="0"/>
        <w:ind w:left="0"/>
        <w:jc w:val="both"/>
      </w:pPr>
      <w:r>
        <w:rPr>
          <w:rFonts w:ascii="Times New Roman"/>
          <w:b w:val="false"/>
          <w:i w:val="false"/>
          <w:color w:val="000000"/>
          <w:sz w:val="28"/>
        </w:rPr>
        <w:t>
      Қазақстан Республикасының аға мемлекеттік экологиялық инспекторлары;</w:t>
      </w:r>
    </w:p>
    <w:p>
      <w:pPr>
        <w:spacing w:after="0"/>
        <w:ind w:left="0"/>
        <w:jc w:val="both"/>
      </w:pPr>
      <w:r>
        <w:rPr>
          <w:rFonts w:ascii="Times New Roman"/>
          <w:b w:val="false"/>
          <w:i w:val="false"/>
          <w:color w:val="000000"/>
          <w:sz w:val="28"/>
        </w:rPr>
        <w:t>
      Қазақстан Республикасының мемлекеттік экологиялық инспекторлары;</w:t>
      </w:r>
    </w:p>
    <w:p>
      <w:pPr>
        <w:spacing w:after="0"/>
        <w:ind w:left="0"/>
        <w:jc w:val="both"/>
      </w:pPr>
      <w:r>
        <w:rPr>
          <w:rFonts w:ascii="Times New Roman"/>
          <w:b w:val="false"/>
          <w:i w:val="false"/>
          <w:color w:val="000000"/>
          <w:sz w:val="28"/>
        </w:rPr>
        <w:t>
      облыстардың, республикалық маңызы бар қалалардың, астананың бас мемлекеттік экологиялық инспекторлары;</w:t>
      </w:r>
    </w:p>
    <w:p>
      <w:pPr>
        <w:spacing w:after="0"/>
        <w:ind w:left="0"/>
        <w:jc w:val="both"/>
      </w:pPr>
      <w:r>
        <w:rPr>
          <w:rFonts w:ascii="Times New Roman"/>
          <w:b w:val="false"/>
          <w:i w:val="false"/>
          <w:color w:val="000000"/>
          <w:sz w:val="28"/>
        </w:rPr>
        <w:t>
      облыстардың, республикалық маңызы бар қалалардың, астананың аға мемлекеттік экологиялық инспекторлары;</w:t>
      </w:r>
    </w:p>
    <w:p>
      <w:pPr>
        <w:spacing w:after="0"/>
        <w:ind w:left="0"/>
        <w:jc w:val="both"/>
      </w:pPr>
      <w:r>
        <w:rPr>
          <w:rFonts w:ascii="Times New Roman"/>
          <w:b w:val="false"/>
          <w:i w:val="false"/>
          <w:color w:val="000000"/>
          <w:sz w:val="28"/>
        </w:rPr>
        <w:t>
      облыстардың, республикалық маңызы бар қалалардың, астананың мемлекеттік экологиялық инспекторлары жатады.</w:t>
      </w:r>
    </w:p>
    <w:p>
      <w:pPr>
        <w:spacing w:after="0"/>
        <w:ind w:left="0"/>
        <w:jc w:val="both"/>
      </w:pPr>
      <w:r>
        <w:rPr>
          <w:rFonts w:ascii="Times New Roman"/>
          <w:b w:val="false"/>
          <w:i w:val="false"/>
          <w:color w:val="000000"/>
          <w:sz w:val="28"/>
        </w:rPr>
        <w:t>
      1-1. Осы баптың 1-тармағында аталған лауазымды адамдарды қоршаған ортаны қорғау саласындағы уәкілетті орган тағайындайды.</w:t>
      </w:r>
    </w:p>
    <w:p>
      <w:pPr>
        <w:spacing w:after="0"/>
        <w:ind w:left="0"/>
        <w:jc w:val="both"/>
      </w:pPr>
      <w:r>
        <w:rPr>
          <w:rFonts w:ascii="Times New Roman"/>
          <w:b w:val="false"/>
          <w:i w:val="false"/>
          <w:color w:val="000000"/>
          <w:sz w:val="28"/>
        </w:rPr>
        <w:t>
      Қоршаған ортаны қорғау саласындағы уәкiлеттi органның мемлекеттiк экологиялық бақылау бөлiмшелерi мемлекеттiк қызметшiлерiнiң санаттарын осы баптың 1-тармағында көрсетілген лауазымды адамдарға жатқызу тәртібін қоршаған ортаны қорғау саласындағы уәкілетті орган айқындайды.</w:t>
      </w:r>
    </w:p>
    <w:p>
      <w:pPr>
        <w:spacing w:after="0"/>
        <w:ind w:left="0"/>
        <w:jc w:val="both"/>
      </w:pPr>
      <w:r>
        <w:rPr>
          <w:rFonts w:ascii="Times New Roman"/>
          <w:b w:val="false"/>
          <w:i w:val="false"/>
          <w:color w:val="000000"/>
          <w:sz w:val="28"/>
        </w:rPr>
        <w:t>
      2. Мемлекеттік экологиялық инспекторлар белгіленген тәртіппен нысанды киіммен (погонсыз) қызметтік куәліктермен не сәйкестендіру карталарымен, омырау белгілерімен және белгіленген үлгідегі мөрлермен және пломбирлермен қамтамасыз етіледі.</w:t>
      </w:r>
    </w:p>
    <w:p>
      <w:pPr>
        <w:spacing w:after="0"/>
        <w:ind w:left="0"/>
        <w:jc w:val="both"/>
      </w:pPr>
      <w:r>
        <w:rPr>
          <w:rFonts w:ascii="Times New Roman"/>
          <w:b w:val="false"/>
          <w:i w:val="false"/>
          <w:color w:val="000000"/>
          <w:sz w:val="28"/>
        </w:rPr>
        <w:t>
      Нысанды киім (погонсыз) киіп жүру құқығы бар лауазымды адамдар лауазымдарының тізбесін, нысанды киім (погонсыз) үлгілерін, оны киіп жүру тәртібін қоршаған ортаны қорғау саласындағы уәкілетті орган айқындайды.</w:t>
      </w:r>
    </w:p>
    <w:p>
      <w:pPr>
        <w:spacing w:after="0"/>
        <w:ind w:left="0"/>
        <w:jc w:val="both"/>
      </w:pPr>
      <w:r>
        <w:rPr>
          <w:rFonts w:ascii="Times New Roman"/>
          <w:b w:val="false"/>
          <w:i w:val="false"/>
          <w:color w:val="000000"/>
          <w:sz w:val="28"/>
        </w:rPr>
        <w:t>
      3. Мемлекеттiк экологиялық бақылауды жүзеге асыратын лауазымды адамның қызметiне араласуға жол берiлмейдi.</w:t>
      </w:r>
    </w:p>
    <w:p>
      <w:pPr>
        <w:spacing w:after="0"/>
        <w:ind w:left="0"/>
        <w:jc w:val="both"/>
      </w:pPr>
      <w:r>
        <w:rPr>
          <w:rFonts w:ascii="Times New Roman"/>
          <w:b w:val="false"/>
          <w:i w:val="false"/>
          <w:color w:val="000000"/>
          <w:sz w:val="28"/>
        </w:rPr>
        <w:t>
      4. Мемлекеттiк экологиялық бақылауды жүзеге асыруға кедергi келтiретiн, мемлекеттiк экологиялық бақылауды жүзеге асыратын лауазымды адамдарға қатысты күш көрсету немесе зорлық iс-әрекет жасау арқылы қатер төндiретiн адамдар Қазақстан Республикасының заңдарында белгiленген жауаптылықта болады.</w:t>
      </w:r>
    </w:p>
    <w:p>
      <w:pPr>
        <w:spacing w:after="0"/>
        <w:ind w:left="0"/>
        <w:jc w:val="both"/>
      </w:pPr>
      <w:r>
        <w:rPr>
          <w:rFonts w:ascii="Times New Roman"/>
          <w:b w:val="false"/>
          <w:i w:val="false"/>
          <w:color w:val="000000"/>
          <w:sz w:val="28"/>
        </w:rPr>
        <w:t>
      5. Мемлекеттiк экологиялық инспекторлардың өз өкiлеттiгi шегiнде қабылдаған шешiмдерiн барлық жеке және заңды тұлғалар орындауға мiндеттi және солар бойынша мемлекеттік экологиялық бақылауды жүзеге асыратын жоғары тұрған мемлекеттік органның лауазымды адамына және сотқа шағым жасауға болады.</w:t>
      </w:r>
    </w:p>
    <w:p>
      <w:pPr>
        <w:spacing w:after="0"/>
        <w:ind w:left="0"/>
        <w:jc w:val="both"/>
      </w:pPr>
      <w:r>
        <w:rPr>
          <w:rFonts w:ascii="Times New Roman"/>
          <w:b w:val="false"/>
          <w:i w:val="false"/>
          <w:color w:val="000000"/>
          <w:sz w:val="28"/>
        </w:rPr>
        <w:t>
      6. Қазақстан Республикасының Бас мемлекеттік экологиялық инспекторында, облыстардың, республикалық маңызы бар қалалардың, астананың бас мемлекеттік экологиялық инспекторларында Қазақстан Республикасының Мемлекеттік Елтаңбасы бейнеленген және өз атауы жазылған құжаттардың бланкілері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116-бапқа өзгеріс енгізілді - ҚР 2011.01.06 </w:t>
      </w:r>
      <w:r>
        <w:rPr>
          <w:rFonts w:ascii="Times New Roman"/>
          <w:b w:val="false"/>
          <w:i w:val="false"/>
          <w:color w:val="000000"/>
          <w:sz w:val="28"/>
        </w:rPr>
        <w:t>N 379-IV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2011.01.10 </w:t>
      </w:r>
      <w:r>
        <w:rPr>
          <w:rFonts w:ascii="Times New Roman"/>
          <w:b w:val="false"/>
          <w:i w:val="false"/>
          <w:color w:val="000000"/>
          <w:sz w:val="28"/>
        </w:rPr>
        <w:t>N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31.10.2015</w:t>
      </w:r>
      <w:r>
        <w:rPr>
          <w:rFonts w:ascii="Times New Roman"/>
          <w:b w:val="false"/>
          <w:i w:val="false"/>
          <w:color w:val="000000"/>
          <w:sz w:val="28"/>
        </w:rPr>
        <w:t xml:space="preserve"> № 378-V</w:t>
      </w:r>
      <w:r>
        <w:rPr>
          <w:rFonts w:ascii="Times New Roman"/>
          <w:b w:val="false"/>
          <w:i w:val="false"/>
          <w:color w:val="ff0000"/>
          <w:sz w:val="28"/>
        </w:rPr>
        <w:t xml:space="preserve"> (01.01.2016 бастап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bookmarkStart w:name="z206" w:id="429"/>
    <w:p>
      <w:pPr>
        <w:spacing w:after="0"/>
        <w:ind w:left="0"/>
        <w:jc w:val="left"/>
      </w:pPr>
      <w:r>
        <w:rPr>
          <w:rFonts w:ascii="Times New Roman"/>
          <w:b/>
          <w:i w:val="false"/>
          <w:color w:val="000000"/>
        </w:rPr>
        <w:t xml:space="preserve"> 117-бап. Мемлекеттiк экологиялық бақылауды жүзеге асыратын лауазымды адамдардың құқықтары</w:t>
      </w:r>
    </w:p>
    <w:bookmarkEnd w:id="429"/>
    <w:p>
      <w:pPr>
        <w:spacing w:after="0"/>
        <w:ind w:left="0"/>
        <w:jc w:val="both"/>
      </w:pPr>
      <w:r>
        <w:rPr>
          <w:rFonts w:ascii="Times New Roman"/>
          <w:b w:val="false"/>
          <w:i w:val="false"/>
          <w:color w:val="000000"/>
          <w:sz w:val="28"/>
        </w:rPr>
        <w:t xml:space="preserve">
      1. Мемлекеттiк экологиялық бақылауды жүзеге асыратын лауазымды адамдар: </w:t>
      </w:r>
    </w:p>
    <w:p>
      <w:pPr>
        <w:spacing w:after="0"/>
        <w:ind w:left="0"/>
        <w:jc w:val="both"/>
      </w:pPr>
      <w:r>
        <w:rPr>
          <w:rFonts w:ascii="Times New Roman"/>
          <w:b w:val="false"/>
          <w:i w:val="false"/>
          <w:color w:val="000000"/>
          <w:sz w:val="28"/>
        </w:rPr>
        <w:t xml:space="preserve">
      1) табиғат пайдаланушылармен, жеке тұлғалармен және қоғамдық бiрлестiктермен өзара iс-қимыл жасасуға; </w:t>
      </w:r>
    </w:p>
    <w:p>
      <w:pPr>
        <w:spacing w:after="0"/>
        <w:ind w:left="0"/>
        <w:jc w:val="both"/>
      </w:pPr>
      <w:r>
        <w:rPr>
          <w:rFonts w:ascii="Times New Roman"/>
          <w:b w:val="false"/>
          <w:i w:val="false"/>
          <w:color w:val="000000"/>
          <w:sz w:val="28"/>
        </w:rPr>
        <w:t>
      2) тексерiлетiн объектiлерде, оның iшiнде әскери және қорғаныс объектiлерiнде Қазақстан Республикасының заңнамасында белгiленген тәртiппен кедергiсiз болуға;</w:t>
      </w:r>
    </w:p>
    <w:p>
      <w:pPr>
        <w:spacing w:after="0"/>
        <w:ind w:left="0"/>
        <w:jc w:val="both"/>
      </w:pPr>
      <w:r>
        <w:rPr>
          <w:rFonts w:ascii="Times New Roman"/>
          <w:b w:val="false"/>
          <w:i w:val="false"/>
          <w:color w:val="000000"/>
          <w:sz w:val="28"/>
        </w:rPr>
        <w:t xml:space="preserve">
      3) жеке және заңды тұлғалардың аумақтарына сынамалар алуға арналған өлшеу аспаптары мен жабдықтарды алып кiруге, қажет болғанда мамандарды және жұртшылық өкiлдерiн тарта отырып, қажеттi өлшеу жұмыстарын жүргiзуге, сынамалар (оның iшiнде тауарлар мен материалдардың үлгiлерiн) алуға және оларға талдау жасауға; </w:t>
      </w:r>
    </w:p>
    <w:p>
      <w:pPr>
        <w:spacing w:after="0"/>
        <w:ind w:left="0"/>
        <w:jc w:val="both"/>
      </w:pPr>
      <w:r>
        <w:rPr>
          <w:rFonts w:ascii="Times New Roman"/>
          <w:b w:val="false"/>
          <w:i w:val="false"/>
          <w:color w:val="000000"/>
          <w:sz w:val="28"/>
        </w:rPr>
        <w:t xml:space="preserve">
      4) мемлекеттiк экологиялық бақылауды жүзеге асыруға қажеттi құжаттаманы, талдаулар нәтижелерiн және өзге де материалдарды сұратуға және алуға; </w:t>
      </w:r>
    </w:p>
    <w:p>
      <w:pPr>
        <w:spacing w:after="0"/>
        <w:ind w:left="0"/>
        <w:jc w:val="both"/>
      </w:pPr>
      <w:r>
        <w:rPr>
          <w:rFonts w:ascii="Times New Roman"/>
          <w:b w:val="false"/>
          <w:i w:val="false"/>
          <w:color w:val="000000"/>
          <w:sz w:val="28"/>
        </w:rPr>
        <w:t>
      5) табиғат пайдаланушы экологиялық нормалар мен талаптарды, экологиялық немесе өзге де рұқсаттарда көзделген табиғат пайдалану шарттарын бұзған, қоршаған ортаға және (немесе) халық денсаулығына аса ірі нұқсан келтiрген жағдайларда, Қазақстан Республикасының заңнамасында белгiленген тәртiппен табиғат пайдалануға арналған экологиялық және өзге де рұқсаттарды тоқтата тұру немесе олардан айыру жөнiнде ұсыныстар енгiзуге;</w:t>
      </w:r>
    </w:p>
    <w:p>
      <w:pPr>
        <w:spacing w:after="0"/>
        <w:ind w:left="0"/>
        <w:jc w:val="both"/>
      </w:pPr>
      <w:r>
        <w:rPr>
          <w:rFonts w:ascii="Times New Roman"/>
          <w:b w:val="false"/>
          <w:i w:val="false"/>
          <w:color w:val="000000"/>
          <w:sz w:val="28"/>
        </w:rPr>
        <w:t xml:space="preserve">
      6) жеке және заңды тұлғаларға Қазақстан Республикасының экологиялық заңнамасын бұзушылықтарды жою туралы нұсқамалар шығаруға; </w:t>
      </w:r>
    </w:p>
    <w:p>
      <w:pPr>
        <w:spacing w:after="0"/>
        <w:ind w:left="0"/>
        <w:jc w:val="both"/>
      </w:pPr>
      <w:r>
        <w:rPr>
          <w:rFonts w:ascii="Times New Roman"/>
          <w:b w:val="false"/>
          <w:i w:val="false"/>
          <w:color w:val="000000"/>
          <w:sz w:val="28"/>
        </w:rPr>
        <w:t>
      7) соттарға Қазақстан Республикасының заңнамасын бұза отырып жүзеге асырылатын шаруашылық және өзге де қызметтi шектеу, тоқтата тұру және тыйым салу туралы талап-арыздар ұсынуға;</w:t>
      </w:r>
    </w:p>
    <w:p>
      <w:pPr>
        <w:spacing w:after="0"/>
        <w:ind w:left="0"/>
        <w:jc w:val="both"/>
      </w:pPr>
      <w:r>
        <w:rPr>
          <w:rFonts w:ascii="Times New Roman"/>
          <w:b w:val="false"/>
          <w:i w:val="false"/>
          <w:color w:val="000000"/>
          <w:sz w:val="28"/>
        </w:rPr>
        <w:t xml:space="preserve">
      8) қоршаған ортаны қорғау саласындағы әкiмшiлiк құқық бұзушылық туралы iстердi қарауға, тұлғаларды әкiмшiлiк немесе қылмыстық жауапқа тарту туралы материалдарды тиiстi органдарға жiберуге; </w:t>
      </w:r>
    </w:p>
    <w:p>
      <w:pPr>
        <w:spacing w:after="0"/>
        <w:ind w:left="0"/>
        <w:jc w:val="both"/>
      </w:pPr>
      <w:r>
        <w:rPr>
          <w:rFonts w:ascii="Times New Roman"/>
          <w:b w:val="false"/>
          <w:i w:val="false"/>
          <w:color w:val="000000"/>
          <w:sz w:val="28"/>
        </w:rPr>
        <w:t>
      9) Қазақстан Республикасының экологиялық заңнамасын бұзу салдарынан қоршаған ортаға келтiрiлген залал мөлшерiн айқындауға немесе анықтауға қатысуға, залалды өтеу туралы нұсқама шығаруға және сотқа талап-арыз ұсынуға;</w:t>
      </w:r>
    </w:p>
    <w:p>
      <w:pPr>
        <w:spacing w:after="0"/>
        <w:ind w:left="0"/>
        <w:jc w:val="both"/>
      </w:pPr>
      <w:r>
        <w:rPr>
          <w:rFonts w:ascii="Times New Roman"/>
          <w:b w:val="false"/>
          <w:i w:val="false"/>
          <w:color w:val="000000"/>
          <w:sz w:val="28"/>
        </w:rPr>
        <w:t>
      10) Қазақстан Республикасының экологиялық заңнамасын бұзушылардың iс-әрекеттерiн болғызбау немесе олардың жолын кесу үшiн жәрдемдесуiн сұрап, прокуратураға және құқық қорғау органдарына жүгінуге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алып тасталды - ҚР 27.12.2017 </w:t>
      </w:r>
      <w:r>
        <w:rPr>
          <w:rFonts w:ascii="Times New Roman"/>
          <w:b w:val="false"/>
          <w:i w:val="false"/>
          <w:color w:val="00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Мемлекеттiк экологиялық бақылауды жүзеге асыратын лауазымды адамдардың Қазақстан Республикасының заңнамасында көзделген жағдайларда арнаулы құралдарды (арнайы байланыс құралдарын, фото-бейне аппаратураларды, өлшеу құралдарын) сақтауға, алып жүруге және қолдануға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117-бапқа өзгеріс енгізілді - ҚР 2011.01.10 </w:t>
      </w:r>
      <w:r>
        <w:rPr>
          <w:rFonts w:ascii="Times New Roman"/>
          <w:b w:val="false"/>
          <w:i w:val="false"/>
          <w:color w:val="000000"/>
          <w:sz w:val="28"/>
        </w:rPr>
        <w:t>N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207" w:id="430"/>
    <w:p>
      <w:pPr>
        <w:spacing w:after="0"/>
        <w:ind w:left="0"/>
        <w:jc w:val="left"/>
      </w:pPr>
      <w:r>
        <w:rPr>
          <w:rFonts w:ascii="Times New Roman"/>
          <w:b/>
          <w:i w:val="false"/>
          <w:color w:val="000000"/>
        </w:rPr>
        <w:t xml:space="preserve"> 118-бап. Мемлекеттiк экологиялық бақылауды жүзеге асыратын лауазымды адамдардың мiндеттерi</w:t>
      </w:r>
    </w:p>
    <w:bookmarkEnd w:id="430"/>
    <w:p>
      <w:pPr>
        <w:spacing w:after="0"/>
        <w:ind w:left="0"/>
        <w:jc w:val="both"/>
      </w:pPr>
      <w:r>
        <w:rPr>
          <w:rFonts w:ascii="Times New Roman"/>
          <w:b w:val="false"/>
          <w:i w:val="false"/>
          <w:color w:val="000000"/>
          <w:sz w:val="28"/>
        </w:rPr>
        <w:t>
      Мемлекеттiк экологиялық бақылауды жүзеге асыратын лауазымды адамдар:</w:t>
      </w:r>
    </w:p>
    <w:p>
      <w:pPr>
        <w:spacing w:after="0"/>
        <w:ind w:left="0"/>
        <w:jc w:val="both"/>
      </w:pPr>
      <w:r>
        <w:rPr>
          <w:rFonts w:ascii="Times New Roman"/>
          <w:b w:val="false"/>
          <w:i w:val="false"/>
          <w:color w:val="000000"/>
          <w:sz w:val="28"/>
        </w:rPr>
        <w:t xml:space="preserve">
      1) Қазақстан Республикасының экологиялық заңнамасы талаптарының сақталуын бақылауды жүзеге асыруға; </w:t>
      </w:r>
    </w:p>
    <w:p>
      <w:pPr>
        <w:spacing w:after="0"/>
        <w:ind w:left="0"/>
        <w:jc w:val="both"/>
      </w:pPr>
      <w:r>
        <w:rPr>
          <w:rFonts w:ascii="Times New Roman"/>
          <w:b w:val="false"/>
          <w:i w:val="false"/>
          <w:color w:val="000000"/>
          <w:sz w:val="28"/>
        </w:rPr>
        <w:t xml:space="preserve">
      2) Қазақстан Республикасы заңнамасының талаптарын сақтауға; </w:t>
      </w:r>
    </w:p>
    <w:p>
      <w:pPr>
        <w:spacing w:after="0"/>
        <w:ind w:left="0"/>
        <w:jc w:val="both"/>
      </w:pPr>
      <w:r>
        <w:rPr>
          <w:rFonts w:ascii="Times New Roman"/>
          <w:b w:val="false"/>
          <w:i w:val="false"/>
          <w:color w:val="000000"/>
          <w:sz w:val="28"/>
        </w:rPr>
        <w:t xml:space="preserve">
      3) Қазақстан Республикасының экологиялық заңнамасын бұзудың қылмыстық жаза қолданылатын әрекет белгiлерi бар фактiлерi туралы құқық қорғау органдарына хабарлауға; </w:t>
      </w:r>
    </w:p>
    <w:p>
      <w:pPr>
        <w:spacing w:after="0"/>
        <w:ind w:left="0"/>
        <w:jc w:val="both"/>
      </w:pPr>
      <w:r>
        <w:rPr>
          <w:rFonts w:ascii="Times New Roman"/>
          <w:b w:val="false"/>
          <w:i w:val="false"/>
          <w:color w:val="000000"/>
          <w:sz w:val="28"/>
        </w:rPr>
        <w:t xml:space="preserve">
      4) Қазақстан Республикасы экологиялық заңнамасының сақталуын қамтамасыз ету мәселелерi бойынша басқа да мемлекеттiк органдармен, сондай-ақ жеке және (немесе) заңды тұлғалармен өзара iс-қимыл жасауға; </w:t>
      </w:r>
    </w:p>
    <w:p>
      <w:pPr>
        <w:spacing w:after="0"/>
        <w:ind w:left="0"/>
        <w:jc w:val="both"/>
      </w:pPr>
      <w:r>
        <w:rPr>
          <w:rFonts w:ascii="Times New Roman"/>
          <w:b w:val="false"/>
          <w:i w:val="false"/>
          <w:color w:val="000000"/>
          <w:sz w:val="28"/>
        </w:rPr>
        <w:t xml:space="preserve">
      5) мемлекеттік экологиялық бақылау нәтижелері бойынша алынған ақпарат құпиялылығын сақтауға; </w:t>
      </w:r>
    </w:p>
    <w:p>
      <w:pPr>
        <w:spacing w:after="0"/>
        <w:ind w:left="0"/>
        <w:jc w:val="both"/>
      </w:pPr>
      <w:r>
        <w:rPr>
          <w:rFonts w:ascii="Times New Roman"/>
          <w:b w:val="false"/>
          <w:i w:val="false"/>
          <w:color w:val="000000"/>
          <w:sz w:val="28"/>
        </w:rPr>
        <w:t>
      6) қызметтiк әдеп ережелерiн сақтауға мiндеттi.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118-бапқа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08" w:id="431"/>
    <w:p>
      <w:pPr>
        <w:spacing w:after="0"/>
        <w:ind w:left="0"/>
        <w:jc w:val="left"/>
      </w:pPr>
      <w:r>
        <w:rPr>
          <w:rFonts w:ascii="Times New Roman"/>
          <w:b/>
          <w:i w:val="false"/>
          <w:color w:val="000000"/>
        </w:rPr>
        <w:t xml:space="preserve"> 13-тарау. Мемлекеттік экологиялық бақылау нысандары</w:t>
      </w:r>
    </w:p>
    <w:bookmarkEnd w:id="431"/>
    <w:p>
      <w:pPr>
        <w:spacing w:after="0"/>
        <w:ind w:left="0"/>
        <w:jc w:val="both"/>
      </w:pPr>
      <w:r>
        <w:rPr>
          <w:rFonts w:ascii="Times New Roman"/>
          <w:b w:val="false"/>
          <w:i w:val="false"/>
          <w:color w:val="ff0000"/>
          <w:sz w:val="28"/>
        </w:rPr>
        <w:t xml:space="preserve">
      Ескерту. 13-тараудың тақырыбы жаңа редакцияда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09" w:id="432"/>
    <w:p>
      <w:pPr>
        <w:spacing w:after="0"/>
        <w:ind w:left="0"/>
        <w:jc w:val="left"/>
      </w:pPr>
      <w:r>
        <w:rPr>
          <w:rFonts w:ascii="Times New Roman"/>
          <w:b/>
          <w:i w:val="false"/>
          <w:color w:val="000000"/>
        </w:rPr>
        <w:t xml:space="preserve"> 119-бап. Мемлекеттік экологиялық бақылау нысандары</w:t>
      </w:r>
    </w:p>
    <w:bookmarkEnd w:id="432"/>
    <w:p>
      <w:pPr>
        <w:spacing w:after="0"/>
        <w:ind w:left="0"/>
        <w:jc w:val="both"/>
      </w:pPr>
      <w:r>
        <w:rPr>
          <w:rFonts w:ascii="Times New Roman"/>
          <w:b w:val="false"/>
          <w:i w:val="false"/>
          <w:color w:val="000000"/>
          <w:sz w:val="28"/>
        </w:rPr>
        <w:t>
      1. Мемлекеттік экологиялық бақылау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сондай-ақ Қазақстан Республикасының Кәсіпкерлік кодексіне және осы Кодекске сәйкес бақылау субъектісіне (объектісіне) бармай профилактикалық бақылау нысанында жүзеге асырылады.</w:t>
      </w:r>
    </w:p>
    <w:p>
      <w:pPr>
        <w:spacing w:after="0"/>
        <w:ind w:left="0"/>
        <w:jc w:val="both"/>
      </w:pPr>
      <w:r>
        <w:rPr>
          <w:rFonts w:ascii="Times New Roman"/>
          <w:b w:val="false"/>
          <w:i w:val="false"/>
          <w:color w:val="000000"/>
          <w:sz w:val="28"/>
        </w:rPr>
        <w:t>
      2. Бақылау субъектісіне (объектісіне) бару арқылы профилактикалық бақылау қоршаған ортаға эмиссиялар мониторингінің автоматтандырылған жүйесін ендірген табиғат пайдаланушылардың объектілерінде жүргізілмейді.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119-бап жаңа редакцияда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0" w:id="433"/>
    <w:p>
      <w:pPr>
        <w:spacing w:after="0"/>
        <w:ind w:left="0"/>
        <w:jc w:val="left"/>
      </w:pPr>
      <w:r>
        <w:rPr>
          <w:rFonts w:ascii="Times New Roman"/>
          <w:b/>
          <w:i w:val="false"/>
          <w:color w:val="000000"/>
        </w:rPr>
        <w:t xml:space="preserve"> 120-бап. Инспекторлық экологиялық тексерулер жүргiзудiң кезеңдiлiгi мен мерзiмдерi</w:t>
      </w:r>
    </w:p>
    <w:bookmarkEnd w:id="433"/>
    <w:p>
      <w:pPr>
        <w:spacing w:after="0"/>
        <w:ind w:left="0"/>
        <w:jc w:val="both"/>
      </w:pPr>
      <w:r>
        <w:rPr>
          <w:rFonts w:ascii="Times New Roman"/>
          <w:b w:val="false"/>
          <w:i w:val="false"/>
          <w:color w:val="ff0000"/>
          <w:sz w:val="28"/>
        </w:rPr>
        <w:t xml:space="preserve">
      Ескерту. 120-бап алып тасталды - ҚР 2009.07.17. </w:t>
      </w:r>
      <w:r>
        <w:rPr>
          <w:rFonts w:ascii="Times New Roman"/>
          <w:b w:val="false"/>
          <w:i w:val="false"/>
          <w:color w:val="ff0000"/>
          <w:sz w:val="28"/>
        </w:rPr>
        <w:t>№ 188-IV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ff0000"/>
          <w:sz w:val="28"/>
        </w:rPr>
        <w:t xml:space="preserve">
        </w:t>
      </w:r>
    </w:p>
    <w:bookmarkStart w:name="z211" w:id="434"/>
    <w:p>
      <w:pPr>
        <w:spacing w:after="0"/>
        <w:ind w:left="0"/>
        <w:jc w:val="left"/>
      </w:pPr>
      <w:r>
        <w:rPr>
          <w:rFonts w:ascii="Times New Roman"/>
          <w:b/>
          <w:i w:val="false"/>
          <w:color w:val="000000"/>
        </w:rPr>
        <w:t xml:space="preserve"> 121-бап. Инспекторлық экологиялық тексерулер жүргiзу тәртiбi</w:t>
      </w:r>
    </w:p>
    <w:bookmarkEnd w:id="434"/>
    <w:p>
      <w:pPr>
        <w:spacing w:after="0"/>
        <w:ind w:left="0"/>
        <w:jc w:val="both"/>
      </w:pPr>
      <w:r>
        <w:rPr>
          <w:rFonts w:ascii="Times New Roman"/>
          <w:b w:val="false"/>
          <w:i w:val="false"/>
          <w:color w:val="ff0000"/>
          <w:sz w:val="28"/>
        </w:rPr>
        <w:t xml:space="preserve">
      Ескерту. 121-бап алып тасталды - ҚР 2009.07.17. </w:t>
      </w:r>
      <w:r>
        <w:rPr>
          <w:rFonts w:ascii="Times New Roman"/>
          <w:b w:val="false"/>
          <w:i w:val="false"/>
          <w:color w:val="ff0000"/>
          <w:sz w:val="28"/>
        </w:rPr>
        <w:t>N 188-IV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ff0000"/>
          <w:sz w:val="28"/>
        </w:rPr>
        <w:t xml:space="preserve">
        </w:t>
      </w:r>
    </w:p>
    <w:bookmarkStart w:name="z212" w:id="435"/>
    <w:p>
      <w:pPr>
        <w:spacing w:after="0"/>
        <w:ind w:left="0"/>
        <w:jc w:val="left"/>
      </w:pPr>
      <w:r>
        <w:rPr>
          <w:rFonts w:ascii="Times New Roman"/>
          <w:b/>
          <w:i w:val="false"/>
          <w:color w:val="000000"/>
        </w:rPr>
        <w:t xml:space="preserve"> 122-бап. Мемлекеттiк экологиялық инспекторлардың инспекторлық экологиялық тексеру жүргiзу үшiн аумаққа немесе үй-жайға кiруiне жол беру</w:t>
      </w:r>
    </w:p>
    <w:bookmarkEnd w:id="435"/>
    <w:p>
      <w:pPr>
        <w:spacing w:after="0"/>
        <w:ind w:left="0"/>
        <w:jc w:val="both"/>
      </w:pPr>
      <w:r>
        <w:rPr>
          <w:rFonts w:ascii="Times New Roman"/>
          <w:b w:val="false"/>
          <w:i w:val="false"/>
          <w:color w:val="ff0000"/>
          <w:sz w:val="28"/>
        </w:rPr>
        <w:t xml:space="preserve">
      Ескерту. 122-бап алып тасталды - ҚР 2009.07.17. </w:t>
      </w:r>
      <w:r>
        <w:rPr>
          <w:rFonts w:ascii="Times New Roman"/>
          <w:b w:val="false"/>
          <w:i w:val="false"/>
          <w:color w:val="ff0000"/>
          <w:sz w:val="28"/>
        </w:rPr>
        <w:t>N 188-IV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ff0000"/>
          <w:sz w:val="28"/>
        </w:rPr>
        <w:t xml:space="preserve">
        </w:t>
      </w:r>
    </w:p>
    <w:bookmarkStart w:name="z213" w:id="436"/>
    <w:p>
      <w:pPr>
        <w:spacing w:after="0"/>
        <w:ind w:left="0"/>
        <w:jc w:val="left"/>
      </w:pPr>
      <w:r>
        <w:rPr>
          <w:rFonts w:ascii="Times New Roman"/>
          <w:b/>
          <w:i w:val="false"/>
          <w:color w:val="000000"/>
        </w:rPr>
        <w:t xml:space="preserve"> 123-бап. Инспекторлық экологиялық тексеру нәтижелерi</w:t>
      </w:r>
    </w:p>
    <w:bookmarkEnd w:id="436"/>
    <w:p>
      <w:pPr>
        <w:spacing w:after="0"/>
        <w:ind w:left="0"/>
        <w:jc w:val="both"/>
      </w:pPr>
      <w:r>
        <w:rPr>
          <w:rFonts w:ascii="Times New Roman"/>
          <w:b w:val="false"/>
          <w:i w:val="false"/>
          <w:color w:val="ff0000"/>
          <w:sz w:val="28"/>
        </w:rPr>
        <w:t xml:space="preserve">
      Ескерту. 123-бап алып тасталды - ҚР 2009.07.17. </w:t>
      </w:r>
      <w:r>
        <w:rPr>
          <w:rFonts w:ascii="Times New Roman"/>
          <w:b w:val="false"/>
          <w:i w:val="false"/>
          <w:color w:val="ff0000"/>
          <w:sz w:val="28"/>
        </w:rPr>
        <w:t>N 188-IV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ff0000"/>
          <w:sz w:val="28"/>
        </w:rPr>
        <w:t xml:space="preserve">
        </w:t>
      </w:r>
    </w:p>
    <w:bookmarkStart w:name="z214" w:id="437"/>
    <w:p>
      <w:pPr>
        <w:spacing w:after="0"/>
        <w:ind w:left="0"/>
        <w:jc w:val="left"/>
      </w:pPr>
      <w:r>
        <w:rPr>
          <w:rFonts w:ascii="Times New Roman"/>
          <w:b/>
          <w:i w:val="false"/>
          <w:color w:val="000000"/>
        </w:rPr>
        <w:t xml:space="preserve"> 124-бап. Инспекторлық экологиялық тексеру нәтижелерiн ресiмдеу тәртiбi</w:t>
      </w:r>
    </w:p>
    <w:bookmarkEnd w:id="437"/>
    <w:p>
      <w:pPr>
        <w:spacing w:after="0"/>
        <w:ind w:left="0"/>
        <w:jc w:val="both"/>
      </w:pPr>
      <w:r>
        <w:rPr>
          <w:rFonts w:ascii="Times New Roman"/>
          <w:b w:val="false"/>
          <w:i w:val="false"/>
          <w:color w:val="ff0000"/>
          <w:sz w:val="28"/>
        </w:rPr>
        <w:t xml:space="preserve">
      Ескерту. 124-бап алып тасталды - ҚР 2009.07.17. </w:t>
      </w:r>
      <w:r>
        <w:rPr>
          <w:rFonts w:ascii="Times New Roman"/>
          <w:b w:val="false"/>
          <w:i w:val="false"/>
          <w:color w:val="ff0000"/>
          <w:sz w:val="28"/>
        </w:rPr>
        <w:t>N 188-IV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p>
    <w:bookmarkStart w:name="z215" w:id="438"/>
    <w:p>
      <w:pPr>
        <w:spacing w:after="0"/>
        <w:ind w:left="0"/>
        <w:jc w:val="left"/>
      </w:pPr>
      <w:r>
        <w:rPr>
          <w:rFonts w:ascii="Times New Roman"/>
          <w:b/>
          <w:i w:val="false"/>
          <w:color w:val="000000"/>
        </w:rPr>
        <w:t xml:space="preserve"> 125-бап. Бақылау субъектісіне (объектісіне) бармай профилактикалық бақылау жүргізу тәртібі</w:t>
      </w:r>
    </w:p>
    <w:bookmarkEnd w:id="438"/>
    <w:bookmarkStart w:name="z880" w:id="439"/>
    <w:p>
      <w:pPr>
        <w:spacing w:after="0"/>
        <w:ind w:left="0"/>
        <w:jc w:val="both"/>
      </w:pPr>
      <w:r>
        <w:rPr>
          <w:rFonts w:ascii="Times New Roman"/>
          <w:b w:val="false"/>
          <w:i w:val="false"/>
          <w:color w:val="000000"/>
          <w:sz w:val="28"/>
        </w:rPr>
        <w:t>
      1. Бақылау субъектісіне (объектісіне) бармай профилактикалық бақылауды қоршаған ортаны қорғау саласындағы уәкілетті орган қоршаған ортаға эмиссиялар мониторингінің автоматтандырылған жүйесін ендірген табиғат пайдаланушыларға қатысты қоршаған ортаға эмиссиялар мониторингінің автоматтандырылған жүйесінен алынған деректерді талдау жолымен жүргізеді.</w:t>
      </w:r>
    </w:p>
    <w:bookmarkEnd w:id="439"/>
    <w:bookmarkStart w:name="z881" w:id="440"/>
    <w:p>
      <w:pPr>
        <w:spacing w:after="0"/>
        <w:ind w:left="0"/>
        <w:jc w:val="both"/>
      </w:pPr>
      <w:r>
        <w:rPr>
          <w:rFonts w:ascii="Times New Roman"/>
          <w:b w:val="false"/>
          <w:i w:val="false"/>
          <w:color w:val="000000"/>
          <w:sz w:val="28"/>
        </w:rPr>
        <w:t>
      2. Бұзушылықтардың уақтылы жолын кесу және оларға жол бермеу, бақылау субъектісіне (объектісіне) бармай профилактикалық бақылаудың нәтижелері бойынша қоршаған ортаны қорғау саласындағы уәкілетті орган анықтаған бұзушылықтарды өз бетінше жою құқығын бақылау субъектілеріне беру және оларға әкімшілік жүктемені азайту бақылау субъектісіне (объектісіне) бармай профилактикалық бақылаудың мақсаттары болып табылады.</w:t>
      </w:r>
    </w:p>
    <w:bookmarkEnd w:id="440"/>
    <w:bookmarkStart w:name="z882" w:id="441"/>
    <w:p>
      <w:pPr>
        <w:spacing w:after="0"/>
        <w:ind w:left="0"/>
        <w:jc w:val="both"/>
      </w:pPr>
      <w:r>
        <w:rPr>
          <w:rFonts w:ascii="Times New Roman"/>
          <w:b w:val="false"/>
          <w:i w:val="false"/>
          <w:color w:val="000000"/>
          <w:sz w:val="28"/>
        </w:rPr>
        <w:t>
      3. Бақылау субъектісінің әрекеттерінде (әрекетсіздігінде) оған бармай профилактикалық бақылау нәтижелері бойынша бұзушылықтар анықталған жағдайда, қоршаған ортаны қорғау саласындағы уәкілетті органның мемлекеттік экологиялық бақылауды жүзеге асыратын лауазымды адамдары бұзушылықтар анықталған күннен бастап он жұмыс күні ішінде ақпараттық хатты ресімдейді және бақылау субъектісіне жібереді.</w:t>
      </w:r>
    </w:p>
    <w:bookmarkEnd w:id="441"/>
    <w:bookmarkStart w:name="z883" w:id="442"/>
    <w:p>
      <w:pPr>
        <w:spacing w:after="0"/>
        <w:ind w:left="0"/>
        <w:jc w:val="both"/>
      </w:pPr>
      <w:r>
        <w:rPr>
          <w:rFonts w:ascii="Times New Roman"/>
          <w:b w:val="false"/>
          <w:i w:val="false"/>
          <w:color w:val="000000"/>
          <w:sz w:val="28"/>
        </w:rPr>
        <w:t>
      4. Ақпараттық хат жөнелту және алу фактілерін растайтын тәсілмен бақылау субъектісіне табыс етілуге тиіс.</w:t>
      </w:r>
    </w:p>
    <w:bookmarkEnd w:id="442"/>
    <w:p>
      <w:pPr>
        <w:spacing w:after="0"/>
        <w:ind w:left="0"/>
        <w:jc w:val="both"/>
      </w:pPr>
      <w:r>
        <w:rPr>
          <w:rFonts w:ascii="Times New Roman"/>
          <w:b w:val="false"/>
          <w:i w:val="false"/>
          <w:color w:val="000000"/>
          <w:sz w:val="28"/>
        </w:rPr>
        <w:t>
      Төменде санамаланған тәсілдердің бірімен жіберілген ақпараттық хат мынадай жағдайларда:</w:t>
      </w:r>
    </w:p>
    <w:p>
      <w:pPr>
        <w:spacing w:after="0"/>
        <w:ind w:left="0"/>
        <w:jc w:val="both"/>
      </w:pPr>
      <w:r>
        <w:rPr>
          <w:rFonts w:ascii="Times New Roman"/>
          <w:b w:val="false"/>
          <w:i w:val="false"/>
          <w:color w:val="000000"/>
          <w:sz w:val="28"/>
        </w:rPr>
        <w:t xml:space="preserve">
      1) қолма-қол – ақпараттық хатта алғаны туралы белгі қойылған күннен бастап; </w:t>
      </w:r>
    </w:p>
    <w:p>
      <w:pPr>
        <w:spacing w:after="0"/>
        <w:ind w:left="0"/>
        <w:jc w:val="both"/>
      </w:pPr>
      <w:r>
        <w:rPr>
          <w:rFonts w:ascii="Times New Roman"/>
          <w:b w:val="false"/>
          <w:i w:val="false"/>
          <w:color w:val="000000"/>
          <w:sz w:val="28"/>
        </w:rPr>
        <w:t>
      2) курьерлік не пошта қызметімен;</w:t>
      </w:r>
    </w:p>
    <w:p>
      <w:pPr>
        <w:spacing w:after="0"/>
        <w:ind w:left="0"/>
        <w:jc w:val="both"/>
      </w:pPr>
      <w:r>
        <w:rPr>
          <w:rFonts w:ascii="Times New Roman"/>
          <w:b w:val="false"/>
          <w:i w:val="false"/>
          <w:color w:val="000000"/>
          <w:sz w:val="28"/>
        </w:rPr>
        <w:t>
      3) электрондық тәсілмен – қоршаған ортаны қорғау саласындағы уәкілетті орган сұрау салған кезде бақылау субъектісінің хатта көрсетілген электрондық мекенжайына жөнелтілген күннен бастап табыс етілген болып саналады.</w:t>
      </w:r>
    </w:p>
    <w:bookmarkStart w:name="z884" w:id="443"/>
    <w:p>
      <w:pPr>
        <w:spacing w:after="0"/>
        <w:ind w:left="0"/>
        <w:jc w:val="both"/>
      </w:pPr>
      <w:r>
        <w:rPr>
          <w:rFonts w:ascii="Times New Roman"/>
          <w:b w:val="false"/>
          <w:i w:val="false"/>
          <w:color w:val="000000"/>
          <w:sz w:val="28"/>
        </w:rPr>
        <w:t>
      5. Бақылау субъектісіне (объектісіне) бармай профилактикалық бақылау нәтижелері бойынша анықталған бұзушылықтарды жою туралы ақпараттық хатты алған бақылау субъектісі, ол табыс етілген күннен кейінгі күннен бастап он жұмыс күні ішінде қоршаған ортаны қорғау саласындағы уәкілетті органға анықталған бұзушылықтарды жою жөніндегі іс-шаралар жоспарын оларды жоюдың нақты мерзімдерін көрсете отырып ұсынуға міндетті.</w:t>
      </w:r>
    </w:p>
    <w:bookmarkEnd w:id="443"/>
    <w:p>
      <w:pPr>
        <w:spacing w:after="0"/>
        <w:ind w:left="0"/>
        <w:jc w:val="both"/>
      </w:pPr>
      <w:r>
        <w:rPr>
          <w:rFonts w:ascii="Times New Roman"/>
          <w:b w:val="false"/>
          <w:i w:val="false"/>
          <w:color w:val="000000"/>
          <w:sz w:val="28"/>
        </w:rPr>
        <w:t>
      Ақпараттық хатта көрсетілген бұзушылықтармен келіспеген жағдайда, бақылау субъектісі ақпараттық хатты жіберген қоршаған ортаны қорғау саласындағы уәкілетті органға ақпараттық хат табыс етілген күннен кейінгі күннен бастап бес жұмыс күні ішінде қарсылық жіберуге құқылы.</w:t>
      </w:r>
    </w:p>
    <w:bookmarkStart w:name="z885" w:id="444"/>
    <w:p>
      <w:pPr>
        <w:spacing w:after="0"/>
        <w:ind w:left="0"/>
        <w:jc w:val="both"/>
      </w:pPr>
      <w:r>
        <w:rPr>
          <w:rFonts w:ascii="Times New Roman"/>
          <w:b w:val="false"/>
          <w:i w:val="false"/>
          <w:color w:val="000000"/>
          <w:sz w:val="28"/>
        </w:rPr>
        <w:t>
      6. Бақылау субъектісіне (объектісіне) бармай профилактикалық бақылау нәтижелері бойынша анықталған бұзушылықтарды белгіленген мерзімде жоймау, сол сияқты бұзушылықтарды жою жөніндегі іс-шаралар жоспарын мерзімінде ұсынбау бақылау субъектісіне (объектісіне) бару арқылы профилактикалық бақылау жүргізудің жарты жылдық тізіміне енгізу жолымен бақылау субъектісіне (объектісіне) бару арқылы профилактикалық бақылау тағайындауға алып келеді.</w:t>
      </w:r>
    </w:p>
    <w:bookmarkEnd w:id="444"/>
    <w:bookmarkStart w:name="z886" w:id="445"/>
    <w:p>
      <w:pPr>
        <w:spacing w:after="0"/>
        <w:ind w:left="0"/>
        <w:jc w:val="both"/>
      </w:pPr>
      <w:r>
        <w:rPr>
          <w:rFonts w:ascii="Times New Roman"/>
          <w:b w:val="false"/>
          <w:i w:val="false"/>
          <w:color w:val="000000"/>
          <w:sz w:val="28"/>
        </w:rPr>
        <w:t>
      7. Бақылау субъектісіне (объектісіне) бармай профилактикалық бақылау тоқсанына бір реттен жиілетпей жүргізіледі.</w:t>
      </w:r>
    </w:p>
    <w:bookmarkEnd w:id="4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125-бап жаңа редакцияда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6" w:id="446"/>
    <w:p>
      <w:pPr>
        <w:spacing w:after="0"/>
        <w:ind w:left="0"/>
        <w:jc w:val="left"/>
      </w:pPr>
      <w:r>
        <w:rPr>
          <w:rFonts w:ascii="Times New Roman"/>
          <w:b/>
          <w:i w:val="false"/>
          <w:color w:val="000000"/>
        </w:rPr>
        <w:t xml:space="preserve"> 126-бап. Мемлекеттiк экологиялық бақылауды жүзеге асыратын лауазымды адамдардың шешiмдерiне, әрекеттерiне (әрекетсiздiгiне) шағым жасау тәртiбi</w:t>
      </w:r>
    </w:p>
    <w:bookmarkEnd w:id="446"/>
    <w:bookmarkStart w:name="z762" w:id="447"/>
    <w:p>
      <w:pPr>
        <w:spacing w:after="0"/>
        <w:ind w:left="0"/>
        <w:jc w:val="both"/>
      </w:pPr>
      <w:r>
        <w:rPr>
          <w:rFonts w:ascii="Times New Roman"/>
          <w:b w:val="false"/>
          <w:i w:val="false"/>
          <w:color w:val="000000"/>
          <w:sz w:val="28"/>
        </w:rPr>
        <w:t>
      Мемлекеттiк экологиялық бақылауды жүзеге асыратын лауазымды адамдардың шешiмдерiне, әрекеттерiне (әрекетсiздiгiне) Қазақстан Республикасының заңнамалық актiлерiнде көзделген тәртiппен жоғары тұрған мемлекеттiк органға және (немесе) лауазымды адамға және сотқа шағым жасалуы мүмкін.</w:t>
      </w:r>
    </w:p>
    <w:bookmarkEnd w:id="447"/>
    <w:bookmarkStart w:name="z763" w:id="448"/>
    <w:p>
      <w:pPr>
        <w:spacing w:after="0"/>
        <w:ind w:left="0"/>
        <w:jc w:val="both"/>
      </w:pPr>
      <w:r>
        <w:rPr>
          <w:rFonts w:ascii="Times New Roman"/>
          <w:b w:val="false"/>
          <w:i w:val="false"/>
          <w:color w:val="000000"/>
          <w:sz w:val="28"/>
        </w:rPr>
        <w:t>
      Мемлекеттiк экологиялық бақылауды жүзеге асыратын лауазымды адамдардың шешiмдерiне, әрекеттерiне (әрекетсiздiгiне) арыз оларға жоғары тұрған мемлекеттік органға немесе лауазымды адамға шағым жасалғаннан кейін сотқа беріледі.</w:t>
      </w:r>
    </w:p>
    <w:bookmarkEnd w:id="448"/>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126-бап жаңа редакцияда - ҚР 31.10.2015</w:t>
      </w:r>
      <w:r>
        <w:rPr>
          <w:rFonts w:ascii="Times New Roman"/>
          <w:b w:val="false"/>
          <w:i w:val="false"/>
          <w:color w:val="000000"/>
          <w:sz w:val="28"/>
        </w:rPr>
        <w:t xml:space="preserve"> № 378-V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126-1-бап. Апелляциялық комиссияның шағымды қарау тәртібі</w:t>
      </w:r>
    </w:p>
    <w:bookmarkStart w:name="z888" w:id="449"/>
    <w:p>
      <w:pPr>
        <w:spacing w:after="0"/>
        <w:ind w:left="0"/>
        <w:jc w:val="both"/>
      </w:pPr>
      <w:r>
        <w:rPr>
          <w:rFonts w:ascii="Times New Roman"/>
          <w:b w:val="false"/>
          <w:i w:val="false"/>
          <w:color w:val="000000"/>
          <w:sz w:val="28"/>
        </w:rPr>
        <w:t>
      1. Табиғат пайдаланушы апелляциялық комиссияға тексеру нәтижелері туралы актіге шағымды қарауы туралы өтінішхатты мәлімдеуге құқылы.</w:t>
      </w:r>
    </w:p>
    <w:bookmarkEnd w:id="449"/>
    <w:p>
      <w:pPr>
        <w:spacing w:after="0"/>
        <w:ind w:left="0"/>
        <w:jc w:val="both"/>
      </w:pPr>
      <w:r>
        <w:rPr>
          <w:rFonts w:ascii="Times New Roman"/>
          <w:b w:val="false"/>
          <w:i w:val="false"/>
          <w:color w:val="000000"/>
          <w:sz w:val="28"/>
        </w:rPr>
        <w:t>
      Апелляциялық комиссияның құрамына қоршаған ортаны қорғау саласындағы уәкілетті органның, Қазақстан Республикасы Ұлттық кәсіпкерлер палатасының өкілдері міндетті түрде кіреді.</w:t>
      </w:r>
    </w:p>
    <w:bookmarkStart w:name="z889" w:id="450"/>
    <w:p>
      <w:pPr>
        <w:spacing w:after="0"/>
        <w:ind w:left="0"/>
        <w:jc w:val="both"/>
      </w:pPr>
      <w:r>
        <w:rPr>
          <w:rFonts w:ascii="Times New Roman"/>
          <w:b w:val="false"/>
          <w:i w:val="false"/>
          <w:color w:val="000000"/>
          <w:sz w:val="28"/>
        </w:rPr>
        <w:t>
      2. Шағымды апелляциялық комиссия қоршаған ортаны қорғау саласындағы уәкілетті органның тексерулер нәтижелері туралы актісіне шағым жасалатын мәселелер шегінде қарайды.</w:t>
      </w:r>
    </w:p>
    <w:bookmarkEnd w:id="450"/>
    <w:bookmarkStart w:name="z890" w:id="451"/>
    <w:p>
      <w:pPr>
        <w:spacing w:after="0"/>
        <w:ind w:left="0"/>
        <w:jc w:val="both"/>
      </w:pPr>
      <w:r>
        <w:rPr>
          <w:rFonts w:ascii="Times New Roman"/>
          <w:b w:val="false"/>
          <w:i w:val="false"/>
          <w:color w:val="000000"/>
          <w:sz w:val="28"/>
        </w:rPr>
        <w:t>
      3. Тексеру нәтижелері туралы актіге шағым Қазақстан Республикасының заңнамасында көзделген тәртіппен және мерзімдерде жазбаша нысанда беріледі.</w:t>
      </w:r>
    </w:p>
    <w:bookmarkEnd w:id="451"/>
    <w:bookmarkStart w:name="z891" w:id="452"/>
    <w:p>
      <w:pPr>
        <w:spacing w:after="0"/>
        <w:ind w:left="0"/>
        <w:jc w:val="both"/>
      </w:pPr>
      <w:r>
        <w:rPr>
          <w:rFonts w:ascii="Times New Roman"/>
          <w:b w:val="false"/>
          <w:i w:val="false"/>
          <w:color w:val="000000"/>
          <w:sz w:val="28"/>
        </w:rPr>
        <w:t>
      4. Апелляциялық комиссияның шешімі ұсынымдық сипатта болады.</w:t>
      </w:r>
    </w:p>
    <w:bookmarkEnd w:id="452"/>
    <w:bookmarkStart w:name="z892" w:id="453"/>
    <w:p>
      <w:pPr>
        <w:spacing w:after="0"/>
        <w:ind w:left="0"/>
        <w:jc w:val="both"/>
      </w:pPr>
      <w:r>
        <w:rPr>
          <w:rFonts w:ascii="Times New Roman"/>
          <w:b w:val="false"/>
          <w:i w:val="false"/>
          <w:color w:val="000000"/>
          <w:sz w:val="28"/>
        </w:rPr>
        <w:t>
      5. Апелляциялық комиссия жыл сайын тексерулер нәтижелері туралы актілерге шағымдарды қарау нәтижелерін қорытуды жүргізеді және Қазақстан Республикасының заңнамасын жетілдіру жөніндегі ұсынымдарды тұжырымдайды.</w:t>
      </w:r>
    </w:p>
    <w:bookmarkEnd w:id="453"/>
    <w:bookmarkStart w:name="z893" w:id="454"/>
    <w:p>
      <w:pPr>
        <w:spacing w:after="0"/>
        <w:ind w:left="0"/>
        <w:jc w:val="both"/>
      </w:pPr>
      <w:r>
        <w:rPr>
          <w:rFonts w:ascii="Times New Roman"/>
          <w:b w:val="false"/>
          <w:i w:val="false"/>
          <w:color w:val="000000"/>
          <w:sz w:val="28"/>
        </w:rPr>
        <w:t>
      6. Табиғат пайдаланушының Қазақстан Республикасының заңдарында көзделген тәртіппен сотқа жүгінуі сот шешім шығарғанға дейін апелляциялық комиссияның тексеру нәтижелері туралы актіге шағымды қарауын тоқтата тұрады.</w:t>
      </w:r>
    </w:p>
    <w:bookmarkEnd w:id="4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13-тарау 126-1-баппен толықтырылды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126-2-бап. Апелляциялық комиссияның шағымды қарауы кезінде ақпараттың құпиялылығын қамтамасыз ету</w:t>
      </w:r>
    </w:p>
    <w:p>
      <w:pPr>
        <w:spacing w:after="0"/>
        <w:ind w:left="0"/>
        <w:jc w:val="both"/>
      </w:pPr>
      <w:r>
        <w:rPr>
          <w:rFonts w:ascii="Times New Roman"/>
          <w:b w:val="false"/>
          <w:i w:val="false"/>
          <w:color w:val="000000"/>
          <w:sz w:val="28"/>
        </w:rPr>
        <w:t>
      Коммерциялық және заңмен қорғалатын өзге де құпияны құрайтын мәліметтер, сондай-ақ құпия ақпарат апелляциялық комиссияның мүшелеріне қоршаған ортаны қорғау саласындағы уәкілетті орган жүргізген тексерулер нәтижелері туралы актілерге шағымды қарау кезінде шағым берген адамның жазбаша рұқсатын алмастан, қоршаған ортаны қорғау саласындағы уәкілетті орган айқындаған тәртіппен ұсынылады.</w:t>
      </w:r>
    </w:p>
    <w:p>
      <w:pPr>
        <w:spacing w:after="0"/>
        <w:ind w:left="0"/>
        <w:jc w:val="both"/>
      </w:pPr>
      <w:r>
        <w:rPr>
          <w:rFonts w:ascii="Times New Roman"/>
          <w:b w:val="false"/>
          <w:i w:val="false"/>
          <w:color w:val="000000"/>
          <w:sz w:val="28"/>
        </w:rPr>
        <w:t>
      Жоғарыда көрсетілген мәліметтер апелляциялық комиссия мүшелерінің жария етуіне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13-тарау 126-2-баппен толықтырылды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7" w:id="455"/>
    <w:p>
      <w:pPr>
        <w:spacing w:after="0"/>
        <w:ind w:left="0"/>
        <w:jc w:val="left"/>
      </w:pPr>
      <w:r>
        <w:rPr>
          <w:rFonts w:ascii="Times New Roman"/>
          <w:b/>
          <w:i w:val="false"/>
          <w:color w:val="000000"/>
        </w:rPr>
        <w:t xml:space="preserve"> 127-бап. Мемлекеттік экологиялық бақылауды жүргiзу кезiнде ақпараттың құпиялылығын қамтамасыз ету</w:t>
      </w:r>
    </w:p>
    <w:bookmarkEnd w:id="455"/>
    <w:p>
      <w:pPr>
        <w:spacing w:after="0"/>
        <w:ind w:left="0"/>
        <w:jc w:val="both"/>
      </w:pPr>
      <w:r>
        <w:rPr>
          <w:rFonts w:ascii="Times New Roman"/>
          <w:b w:val="false"/>
          <w:i w:val="false"/>
          <w:color w:val="ff0000"/>
          <w:sz w:val="28"/>
        </w:rPr>
        <w:t xml:space="preserve">
      Ескерту. 127-баптың тақырыбы жаңа редакцияда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1. Табиғат пайдаланушыға қатысты құпия ақпарат табиғат пайдаланушының жазбаша рұқсатынсыз басқа тұлғаға берiлмейдi. Ақпараттың құпиялылығы Қазақстан Республикасының заңнамалық актiлерiнде және халықаралық шарттарда айқындалады. </w:t>
      </w:r>
    </w:p>
    <w:p>
      <w:pPr>
        <w:spacing w:after="0"/>
        <w:ind w:left="0"/>
        <w:jc w:val="both"/>
      </w:pPr>
      <w:r>
        <w:rPr>
          <w:rFonts w:ascii="Times New Roman"/>
          <w:b w:val="false"/>
          <w:i w:val="false"/>
          <w:color w:val="000000"/>
          <w:sz w:val="28"/>
        </w:rPr>
        <w:t>
      2. Мемлекеттiк экологиялық инспектор мемлекеттiк құпияларды, коммерциялық және өзге де заңмен қорғалатын құпияны құрайтын мәлiметтердi, сондай-ақ Қазақстан Республикасының заңнамалық актiлерiнде көзделген құпия ақпарат берудi қоспағанда, мемлекеттік экологиялық бақылау нәтижелері бойынша алынған құпия ақпаратты жария етпеуге мiндеттi.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127-бапқа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8" w:id="456"/>
    <w:p>
      <w:pPr>
        <w:spacing w:after="0"/>
        <w:ind w:left="0"/>
        <w:jc w:val="left"/>
      </w:pPr>
      <w:r>
        <w:rPr>
          <w:rFonts w:ascii="Times New Roman"/>
          <w:b/>
          <w:i w:val="false"/>
          <w:color w:val="000000"/>
        </w:rPr>
        <w:t xml:space="preserve"> 14-тарау. ӨНДIРIСТIК ЭКОЛОГИЯЛЫҚ БАҚЫЛАУ</w:t>
      </w:r>
    </w:p>
    <w:bookmarkEnd w:id="456"/>
    <w:bookmarkStart w:name="z219" w:id="457"/>
    <w:p>
      <w:pPr>
        <w:spacing w:after="0"/>
        <w:ind w:left="0"/>
        <w:jc w:val="left"/>
      </w:pPr>
      <w:r>
        <w:rPr>
          <w:rFonts w:ascii="Times New Roman"/>
          <w:b/>
          <w:i w:val="false"/>
          <w:color w:val="000000"/>
        </w:rPr>
        <w:t xml:space="preserve"> 128-бап. Өндiрiстiк экологиялық бақылауды тағайындау және оның мақсаттары</w:t>
      </w:r>
    </w:p>
    <w:bookmarkEnd w:id="457"/>
    <w:p>
      <w:pPr>
        <w:spacing w:after="0"/>
        <w:ind w:left="0"/>
        <w:jc w:val="both"/>
      </w:pPr>
      <w:r>
        <w:rPr>
          <w:rFonts w:ascii="Times New Roman"/>
          <w:b w:val="false"/>
          <w:i w:val="false"/>
          <w:color w:val="000000"/>
          <w:sz w:val="28"/>
        </w:rPr>
        <w:t xml:space="preserve">
      1. Арнайы табиғат пайдалануды жүзеге асыратын жеке және заңды тұлғалар өндiрiстiк экологиялық бақылауды жүзеге асыруға мiндеттi. </w:t>
      </w:r>
    </w:p>
    <w:p>
      <w:pPr>
        <w:spacing w:after="0"/>
        <w:ind w:left="0"/>
        <w:jc w:val="both"/>
      </w:pPr>
      <w:r>
        <w:rPr>
          <w:rFonts w:ascii="Times New Roman"/>
          <w:b w:val="false"/>
          <w:i w:val="false"/>
          <w:color w:val="000000"/>
          <w:sz w:val="28"/>
        </w:rPr>
        <w:t xml:space="preserve">
      2. Өндiрiстiк экологиялық бақылаудың мақсаттары: </w:t>
      </w:r>
    </w:p>
    <w:p>
      <w:pPr>
        <w:spacing w:after="0"/>
        <w:ind w:left="0"/>
        <w:jc w:val="both"/>
      </w:pPr>
      <w:r>
        <w:rPr>
          <w:rFonts w:ascii="Times New Roman"/>
          <w:b w:val="false"/>
          <w:i w:val="false"/>
          <w:color w:val="000000"/>
          <w:sz w:val="28"/>
        </w:rPr>
        <w:t xml:space="preserve">
      1) табиғат пайдаланушының экологиялық саясатына, қоршаған орта сапасының нысаналы көрсеткiштерiне және қоршаған ортаға ықпалды әсер ететiн өндiрiстiк процестердi реттеу аспаптарына қатысты шешiмдер қабылдау үшiн ақпарат алу; </w:t>
      </w:r>
    </w:p>
    <w:p>
      <w:pPr>
        <w:spacing w:after="0"/>
        <w:ind w:left="0"/>
        <w:jc w:val="both"/>
      </w:pPr>
      <w:r>
        <w:rPr>
          <w:rFonts w:ascii="Times New Roman"/>
          <w:b w:val="false"/>
          <w:i w:val="false"/>
          <w:color w:val="000000"/>
          <w:sz w:val="28"/>
        </w:rPr>
        <w:t xml:space="preserve">
      2) Қазақстан Республикасының экологиялық заңнамасы талаптарының сақталуын қамтамасыз ету; </w:t>
      </w:r>
    </w:p>
    <w:p>
      <w:pPr>
        <w:spacing w:after="0"/>
        <w:ind w:left="0"/>
        <w:jc w:val="both"/>
      </w:pPr>
      <w:r>
        <w:rPr>
          <w:rFonts w:ascii="Times New Roman"/>
          <w:b w:val="false"/>
          <w:i w:val="false"/>
          <w:color w:val="000000"/>
          <w:sz w:val="28"/>
        </w:rPr>
        <w:t xml:space="preserve">
      3) табиғат пайдаланушының өндiрiстiк процестерiнiң қоршаған ортаға және адам денсаулығына әсер етуiн мейлiнше азайту; </w:t>
      </w:r>
    </w:p>
    <w:p>
      <w:pPr>
        <w:spacing w:after="0"/>
        <w:ind w:left="0"/>
        <w:jc w:val="both"/>
      </w:pPr>
      <w:r>
        <w:rPr>
          <w:rFonts w:ascii="Times New Roman"/>
          <w:b w:val="false"/>
          <w:i w:val="false"/>
          <w:color w:val="000000"/>
          <w:sz w:val="28"/>
        </w:rPr>
        <w:t>
      4) табиғи және энергетикалық ресурстарды пайдалану тиiмдiлiгiн арттыру;</w:t>
      </w:r>
    </w:p>
    <w:p>
      <w:pPr>
        <w:spacing w:after="0"/>
        <w:ind w:left="0"/>
        <w:jc w:val="both"/>
      </w:pPr>
      <w:r>
        <w:rPr>
          <w:rFonts w:ascii="Times New Roman"/>
          <w:b w:val="false"/>
          <w:i w:val="false"/>
          <w:color w:val="000000"/>
          <w:sz w:val="28"/>
        </w:rPr>
        <w:t xml:space="preserve">
      5) тосын жағдайларға жедел кiдiрiссiз ден қою; </w:t>
      </w:r>
    </w:p>
    <w:p>
      <w:pPr>
        <w:spacing w:after="0"/>
        <w:ind w:left="0"/>
        <w:jc w:val="both"/>
      </w:pPr>
      <w:r>
        <w:rPr>
          <w:rFonts w:ascii="Times New Roman"/>
          <w:b w:val="false"/>
          <w:i w:val="false"/>
          <w:color w:val="000000"/>
          <w:sz w:val="28"/>
        </w:rPr>
        <w:t xml:space="preserve">
      6) табиғат пайдаланушылардың басшылары мен қызметкерлерiнiң неғұрлым жоғары деңгейде экологиялық хабардар болуы мен жауапкершiлiгiн қалыптастыру; </w:t>
      </w:r>
    </w:p>
    <w:p>
      <w:pPr>
        <w:spacing w:after="0"/>
        <w:ind w:left="0"/>
        <w:jc w:val="both"/>
      </w:pPr>
      <w:r>
        <w:rPr>
          <w:rFonts w:ascii="Times New Roman"/>
          <w:b w:val="false"/>
          <w:i w:val="false"/>
          <w:color w:val="000000"/>
          <w:sz w:val="28"/>
        </w:rPr>
        <w:t xml:space="preserve">
      7) кәсiпорындардың экологиялық қызметi және халықтың денсаулығы үшiн қатер туралы жұртшылықты хабардар ету; </w:t>
      </w:r>
    </w:p>
    <w:p>
      <w:pPr>
        <w:spacing w:after="0"/>
        <w:ind w:left="0"/>
        <w:jc w:val="both"/>
      </w:pPr>
      <w:r>
        <w:rPr>
          <w:rFonts w:ascii="Times New Roman"/>
          <w:b w:val="false"/>
          <w:i w:val="false"/>
          <w:color w:val="000000"/>
          <w:sz w:val="28"/>
        </w:rPr>
        <w:t xml:space="preserve">
      8) экологиялық талаптарға сәйкестiктiң деңгейiн арттыру; </w:t>
      </w:r>
    </w:p>
    <w:p>
      <w:pPr>
        <w:spacing w:after="0"/>
        <w:ind w:left="0"/>
        <w:jc w:val="both"/>
      </w:pPr>
      <w:r>
        <w:rPr>
          <w:rFonts w:ascii="Times New Roman"/>
          <w:b w:val="false"/>
          <w:i w:val="false"/>
          <w:color w:val="000000"/>
          <w:sz w:val="28"/>
        </w:rPr>
        <w:t xml:space="preserve">
      9) қоршаған ортаны қорғауды басқару жүйесiнiң өндiрiстiк және экологиялық тиiмдiлiгiн арттыру; </w:t>
      </w:r>
    </w:p>
    <w:p>
      <w:pPr>
        <w:spacing w:after="0"/>
        <w:ind w:left="0"/>
        <w:jc w:val="both"/>
      </w:pPr>
      <w:r>
        <w:rPr>
          <w:rFonts w:ascii="Times New Roman"/>
          <w:b w:val="false"/>
          <w:i w:val="false"/>
          <w:color w:val="000000"/>
          <w:sz w:val="28"/>
        </w:rPr>
        <w:t xml:space="preserve">
      10) инвестициялау және кредит беру кезiнде экологиялық тәуекелдердi есепке алу болып табылады. </w:t>
      </w:r>
    </w:p>
    <w:bookmarkStart w:name="z220" w:id="458"/>
    <w:p>
      <w:pPr>
        <w:spacing w:after="0"/>
        <w:ind w:left="0"/>
        <w:jc w:val="left"/>
      </w:pPr>
      <w:r>
        <w:rPr>
          <w:rFonts w:ascii="Times New Roman"/>
          <w:b/>
          <w:i w:val="false"/>
          <w:color w:val="000000"/>
        </w:rPr>
        <w:t xml:space="preserve"> 129-бап. Өндiрiстiк экологиялық бақылауды жүргiзу тәртiбi</w:t>
      </w:r>
    </w:p>
    <w:bookmarkEnd w:id="458"/>
    <w:p>
      <w:pPr>
        <w:spacing w:after="0"/>
        <w:ind w:left="0"/>
        <w:jc w:val="both"/>
      </w:pPr>
      <w:r>
        <w:rPr>
          <w:rFonts w:ascii="Times New Roman"/>
          <w:b w:val="false"/>
          <w:i w:val="false"/>
          <w:color w:val="000000"/>
          <w:sz w:val="28"/>
        </w:rPr>
        <w:t>
      1. Өндiрiстiк экологиялық бақылауды табиғат пайдаланушы әзiрлеген өндiрiстiк экологиялық бақылау бағдарламасы негiзiнде табиғат пайдаланушы жүзеге асырады.</w:t>
      </w:r>
    </w:p>
    <w:p>
      <w:pPr>
        <w:spacing w:after="0"/>
        <w:ind w:left="0"/>
        <w:jc w:val="both"/>
      </w:pPr>
      <w:r>
        <w:rPr>
          <w:rFonts w:ascii="Times New Roman"/>
          <w:b w:val="false"/>
          <w:i w:val="false"/>
          <w:color w:val="000000"/>
          <w:sz w:val="28"/>
        </w:rPr>
        <w:t xml:space="preserve">
      2. Өндiрiстiк экологиялық бақылау бағдарламасында өндiрiстiк экологиялық бақылау процесiнде қадағаланып отыратын мiндеттi параметрлер тiзбесi, оның мерзiмдiлiгiн, ұзақтығы мен өлшемдер жиiлiгiн айқындау критерийлерi, пайдаланылатын аспаптық немесе есептiк әдiстер белгiленедi. </w:t>
      </w:r>
    </w:p>
    <w:p>
      <w:pPr>
        <w:spacing w:after="0"/>
        <w:ind w:left="0"/>
        <w:jc w:val="both"/>
      </w:pPr>
      <w:r>
        <w:rPr>
          <w:rFonts w:ascii="Times New Roman"/>
          <w:b w:val="false"/>
          <w:i w:val="false"/>
          <w:color w:val="000000"/>
          <w:sz w:val="28"/>
        </w:rPr>
        <w:t>
      3. Өндiрiстiк экологиялық бақылау шеңберiнде өндiрiстiк процестiң тиiмдiлiгiн экологиялық бағалау қоршаған ортаға эмиссиялар, зиянды өндiрiстiк факторлар деңгейiн, сондай-ақ табиғи, энергетикалық және өзге де ресурстарды тұтынудың нақты көлемiн өлшеу негiзiнде және (немесе) есептеу негiзiнде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129-бапқа өзгеріс енгізілді - ҚР 2011.07.15 </w:t>
      </w:r>
      <w:r>
        <w:rPr>
          <w:rFonts w:ascii="Times New Roman"/>
          <w:b w:val="false"/>
          <w:i w:val="false"/>
          <w:color w:val="000000"/>
          <w:sz w:val="28"/>
        </w:rPr>
        <w:t>N 461-IV</w:t>
      </w:r>
      <w:r>
        <w:rPr>
          <w:rFonts w:ascii="Times New Roman"/>
          <w:b w:val="false"/>
          <w:i w:val="false"/>
          <w:color w:val="ff0000"/>
          <w:sz w:val="28"/>
        </w:rPr>
        <w:t xml:space="preserve"> (алғашқы ресми жарияланғанынан кейін алты ай өткен соң қолданысқа енгізіледі) Заңымен.</w:t>
      </w:r>
      <w:r>
        <w:br/>
      </w:r>
      <w:r>
        <w:rPr>
          <w:rFonts w:ascii="Times New Roman"/>
          <w:b w:val="false"/>
          <w:i w:val="false"/>
          <w:color w:val="000000"/>
          <w:sz w:val="28"/>
        </w:rPr>
        <w:t>
</w:t>
      </w:r>
    </w:p>
    <w:bookmarkStart w:name="z221" w:id="459"/>
    <w:p>
      <w:pPr>
        <w:spacing w:after="0"/>
        <w:ind w:left="0"/>
        <w:jc w:val="left"/>
      </w:pPr>
      <w:r>
        <w:rPr>
          <w:rFonts w:ascii="Times New Roman"/>
          <w:b/>
          <w:i w:val="false"/>
          <w:color w:val="000000"/>
        </w:rPr>
        <w:t xml:space="preserve"> 130-бап. Табиғат пайдаланушының өндiрiстiк экологиялық бақылау жүргiзу кезiндегi құқықтары мен мiндеттерi</w:t>
      </w:r>
    </w:p>
    <w:bookmarkEnd w:id="459"/>
    <w:p>
      <w:pPr>
        <w:spacing w:after="0"/>
        <w:ind w:left="0"/>
        <w:jc w:val="both"/>
      </w:pPr>
      <w:r>
        <w:rPr>
          <w:rFonts w:ascii="Times New Roman"/>
          <w:b w:val="false"/>
          <w:i w:val="false"/>
          <w:color w:val="000000"/>
          <w:sz w:val="28"/>
        </w:rPr>
        <w:t xml:space="preserve">
      1. Өндiрiстiк экологиялық бақылау жүргiзу кезiнде табиғат пайдаланушының: </w:t>
      </w:r>
    </w:p>
    <w:p>
      <w:pPr>
        <w:spacing w:after="0"/>
        <w:ind w:left="0"/>
        <w:jc w:val="both"/>
      </w:pPr>
      <w:r>
        <w:rPr>
          <w:rFonts w:ascii="Times New Roman"/>
          <w:b w:val="false"/>
          <w:i w:val="false"/>
          <w:color w:val="000000"/>
          <w:sz w:val="28"/>
        </w:rPr>
        <w:t xml:space="preserve">
      1) Қазақстан Республикасы экологиялық заңнамасының сақталуын қадағалап отыру үшiн ең аз қажеттi көлемде өндiрiстiк экологиялық бақылауды жүзеге асыруға; </w:t>
      </w:r>
    </w:p>
    <w:p>
      <w:pPr>
        <w:spacing w:after="0"/>
        <w:ind w:left="0"/>
        <w:jc w:val="both"/>
      </w:pPr>
      <w:r>
        <w:rPr>
          <w:rFonts w:ascii="Times New Roman"/>
          <w:b w:val="false"/>
          <w:i w:val="false"/>
          <w:color w:val="000000"/>
          <w:sz w:val="28"/>
        </w:rPr>
        <w:t xml:space="preserve">
      2) өзiнiң техникалық және қаржылық мүмкiндiктерiн ескере отырып, қабылданған талаптарға сәйкес өндiрiстiк экологиялық бақылау бағдарламасын әзiрлеуге; </w:t>
      </w:r>
    </w:p>
    <w:p>
      <w:pPr>
        <w:spacing w:after="0"/>
        <w:ind w:left="0"/>
        <w:jc w:val="both"/>
      </w:pPr>
      <w:r>
        <w:rPr>
          <w:rFonts w:ascii="Times New Roman"/>
          <w:b w:val="false"/>
          <w:i w:val="false"/>
          <w:color w:val="000000"/>
          <w:sz w:val="28"/>
        </w:rPr>
        <w:t xml:space="preserve">
      3) өндiрiстiк экологиялық бақылау қызметiнiң ұйымдық құрылымын және персоналдың оны жүргiзу үшiн жауапкершiлiгiн дербес айқындауға; </w:t>
      </w:r>
    </w:p>
    <w:p>
      <w:pPr>
        <w:spacing w:after="0"/>
        <w:ind w:left="0"/>
        <w:jc w:val="both"/>
      </w:pPr>
      <w:r>
        <w:rPr>
          <w:rFonts w:ascii="Times New Roman"/>
          <w:b w:val="false"/>
          <w:i w:val="false"/>
          <w:color w:val="000000"/>
          <w:sz w:val="28"/>
        </w:rPr>
        <w:t>
      4) кеңейтiлген өндiрiстiк экологиялық бақылауды ерiктi негiзде жүргiзуге;</w:t>
      </w:r>
    </w:p>
    <w:p>
      <w:pPr>
        <w:spacing w:after="0"/>
        <w:ind w:left="0"/>
        <w:jc w:val="both"/>
      </w:pPr>
      <w:r>
        <w:rPr>
          <w:rFonts w:ascii="Times New Roman"/>
          <w:b w:val="false"/>
          <w:i w:val="false"/>
          <w:color w:val="000000"/>
          <w:sz w:val="28"/>
        </w:rPr>
        <w:t>
      5) өндірістік экологиялық бақылау жүргізу кезінде қоршаған ортаға эмиссиялардың автоматтандырылған мониторингін жүргізу тәртібіне және өндірістік экологиялық бақылау нәтижелері жөніндегі есептілікке қойылатын талаптарға сәйкес ластану көздерінде қоршаған ортаға эмиссиялар мониторингінің автоматтандырылған жүйесін орнатуға құқығы бар.</w:t>
      </w:r>
    </w:p>
    <w:p>
      <w:pPr>
        <w:spacing w:after="0"/>
        <w:ind w:left="0"/>
        <w:jc w:val="both"/>
      </w:pPr>
      <w:r>
        <w:rPr>
          <w:rFonts w:ascii="Times New Roman"/>
          <w:b w:val="false"/>
          <w:i w:val="false"/>
          <w:color w:val="000000"/>
          <w:sz w:val="28"/>
        </w:rPr>
        <w:t>
      2. Өндiрiстiк экологиялық бақылау жүргiзу кезiнде табиғат пайдаланушы:</w:t>
      </w:r>
    </w:p>
    <w:p>
      <w:pPr>
        <w:spacing w:after="0"/>
        <w:ind w:left="0"/>
        <w:jc w:val="both"/>
      </w:pPr>
      <w:r>
        <w:rPr>
          <w:rFonts w:ascii="Times New Roman"/>
          <w:b w:val="false"/>
          <w:i w:val="false"/>
          <w:color w:val="000000"/>
          <w:sz w:val="28"/>
        </w:rPr>
        <w:t>
      1) өндiрiстiк экологиялық бақылау бағдарламасын әзiрлеуге;</w:t>
      </w:r>
    </w:p>
    <w:p>
      <w:pPr>
        <w:spacing w:after="0"/>
        <w:ind w:left="0"/>
        <w:jc w:val="both"/>
      </w:pPr>
      <w:r>
        <w:rPr>
          <w:rFonts w:ascii="Times New Roman"/>
          <w:b w:val="false"/>
          <w:i w:val="false"/>
          <w:color w:val="000000"/>
          <w:sz w:val="28"/>
        </w:rPr>
        <w:t xml:space="preserve">
      2) өндiрiстiк экологиялық бақылау бағдарламасының талаптарын iске асыруға және нәтижелерiн құжаттауға; </w:t>
      </w:r>
    </w:p>
    <w:p>
      <w:pPr>
        <w:spacing w:after="0"/>
        <w:ind w:left="0"/>
        <w:jc w:val="both"/>
      </w:pPr>
      <w:r>
        <w:rPr>
          <w:rFonts w:ascii="Times New Roman"/>
          <w:b w:val="false"/>
          <w:i w:val="false"/>
          <w:color w:val="000000"/>
          <w:sz w:val="28"/>
        </w:rPr>
        <w:t>
      3) рәсiмдiк талаптарды ұстануға және алынған деректердiң сапасын қамтамасыз етуге;</w:t>
      </w:r>
    </w:p>
    <w:p>
      <w:pPr>
        <w:spacing w:after="0"/>
        <w:ind w:left="0"/>
        <w:jc w:val="both"/>
      </w:pPr>
      <w:r>
        <w:rPr>
          <w:rFonts w:ascii="Times New Roman"/>
          <w:b w:val="false"/>
          <w:i w:val="false"/>
          <w:color w:val="000000"/>
          <w:sz w:val="28"/>
        </w:rPr>
        <w:t xml:space="preserve">
      4) өндiрiстiк экологиялық бақылаудың нәтижелерiн жүйелi түрде бағалауға және Қазақстан Республикасының экологиялық заңнамасының талаптарына анықталған сәйкессiздiктердi жою жөнiнде қажеттi шаралар қолдануға; </w:t>
      </w:r>
    </w:p>
    <w:p>
      <w:pPr>
        <w:spacing w:after="0"/>
        <w:ind w:left="0"/>
        <w:jc w:val="both"/>
      </w:pPr>
      <w:r>
        <w:rPr>
          <w:rFonts w:ascii="Times New Roman"/>
          <w:b w:val="false"/>
          <w:i w:val="false"/>
          <w:color w:val="000000"/>
          <w:sz w:val="28"/>
        </w:rPr>
        <w:t xml:space="preserve">
      5) өндiрiстiк экологиялық бақылау нәтижелерi жөнiндегi есептiлiктi қоршаған ортаны қорғау саласындағы уәкiлеттi органға белгiленген тәртiппен ұсынуға; </w:t>
      </w:r>
    </w:p>
    <w:p>
      <w:pPr>
        <w:spacing w:after="0"/>
        <w:ind w:left="0"/>
        <w:jc w:val="both"/>
      </w:pPr>
      <w:r>
        <w:rPr>
          <w:rFonts w:ascii="Times New Roman"/>
          <w:b w:val="false"/>
          <w:i w:val="false"/>
          <w:color w:val="000000"/>
          <w:sz w:val="28"/>
        </w:rPr>
        <w:t>
      6) өндiрiстiк экологиялық бақылау процесiнде анықталған, Қазақстан Республикасының экологиялық заңнамасын бұзу фактiлерi туралы қоршаған ортаны қорғау жөнiндегi уәкiлеттi органға үш жұмыс күні ішінде хабарлауға;</w:t>
      </w:r>
    </w:p>
    <w:p>
      <w:pPr>
        <w:spacing w:after="0"/>
        <w:ind w:left="0"/>
        <w:jc w:val="both"/>
      </w:pPr>
      <w:r>
        <w:rPr>
          <w:rFonts w:ascii="Times New Roman"/>
          <w:b w:val="false"/>
          <w:i w:val="false"/>
          <w:color w:val="000000"/>
          <w:sz w:val="28"/>
        </w:rPr>
        <w:t xml:space="preserve">
      7) қауiпсiздiк техникасын сақтауға; </w:t>
      </w:r>
    </w:p>
    <w:p>
      <w:pPr>
        <w:spacing w:after="0"/>
        <w:ind w:left="0"/>
        <w:jc w:val="both"/>
      </w:pPr>
      <w:r>
        <w:rPr>
          <w:rFonts w:ascii="Times New Roman"/>
          <w:b w:val="false"/>
          <w:i w:val="false"/>
          <w:color w:val="000000"/>
          <w:sz w:val="28"/>
        </w:rPr>
        <w:t>
      8) жүзеге асырылатын өндiрiстiк экологиялық бақылаудың сапасы мен объективтiлiгiн растау үшiн мемлекеттiк экологиялық инспекторлардың бастапқы ақпаратқа қол жеткiзуiн қамтамасыз етуге;</w:t>
      </w:r>
    </w:p>
    <w:p>
      <w:pPr>
        <w:spacing w:after="0"/>
        <w:ind w:left="0"/>
        <w:jc w:val="both"/>
      </w:pPr>
      <w:r>
        <w:rPr>
          <w:rFonts w:ascii="Times New Roman"/>
          <w:b w:val="false"/>
          <w:i w:val="false"/>
          <w:color w:val="000000"/>
          <w:sz w:val="28"/>
        </w:rPr>
        <w:t>
      9) жұртшылықтың өндiрiстiк экологиялық бақылау бағдарламаларына және өндiрiстiк экологиялық бақылау жөнiндегi есептiк деректерге қол жеткiзуiн қамтамасыз етуге;</w:t>
      </w:r>
    </w:p>
    <w:p>
      <w:pPr>
        <w:spacing w:after="0"/>
        <w:ind w:left="0"/>
        <w:jc w:val="both"/>
      </w:pPr>
      <w:r>
        <w:rPr>
          <w:rFonts w:ascii="Times New Roman"/>
          <w:b w:val="false"/>
          <w:i w:val="false"/>
          <w:color w:val="000000"/>
          <w:sz w:val="28"/>
        </w:rPr>
        <w:t>
      10) мемлекеттiк экологиялық инспекторлардың талап етуi бойынша мемлекеттiк экологиялық бақылауды жүзеге асыру үшiн қажеттi өндiрiстiк экологиялық бақылаудың құжаттарын, талдаулардың нәтижелерiн және өзге де материалдарын ұсынуға мiндеттi.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130-бапқа өзгерістер енгізілді - ҚР 2011.07.15 </w:t>
      </w:r>
      <w:r>
        <w:rPr>
          <w:rFonts w:ascii="Times New Roman"/>
          <w:b w:val="false"/>
          <w:i w:val="false"/>
          <w:color w:val="000000"/>
          <w:sz w:val="28"/>
        </w:rPr>
        <w:t>N 461-IV</w:t>
      </w:r>
      <w:r>
        <w:rPr>
          <w:rFonts w:ascii="Times New Roman"/>
          <w:b w:val="false"/>
          <w:i w:val="false"/>
          <w:color w:val="ff0000"/>
          <w:sz w:val="28"/>
        </w:rPr>
        <w:t xml:space="preserve"> (алғашқы ресми жарияланғанынан кейін алты ай өткен соң қолданысқа енгізіледі); 25.04.2016 </w:t>
      </w:r>
      <w:r>
        <w:rPr>
          <w:rFonts w:ascii="Times New Roman"/>
          <w:b w:val="false"/>
          <w:i w:val="false"/>
          <w:color w:val="000000"/>
          <w:sz w:val="28"/>
        </w:rPr>
        <w:t>№ 505-V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22" w:id="460"/>
    <w:p>
      <w:pPr>
        <w:spacing w:after="0"/>
        <w:ind w:left="0"/>
        <w:jc w:val="left"/>
      </w:pPr>
      <w:r>
        <w:rPr>
          <w:rFonts w:ascii="Times New Roman"/>
          <w:b/>
          <w:i w:val="false"/>
          <w:color w:val="000000"/>
        </w:rPr>
        <w:t xml:space="preserve"> 131-бап. Өндiрiстiк экологиялық бақылау бағдарламасын әзiрлеуге қойылатын талаптар </w:t>
      </w:r>
    </w:p>
    <w:bookmarkEnd w:id="460"/>
    <w:p>
      <w:pPr>
        <w:spacing w:after="0"/>
        <w:ind w:left="0"/>
        <w:jc w:val="both"/>
      </w:pPr>
      <w:r>
        <w:rPr>
          <w:rFonts w:ascii="Times New Roman"/>
          <w:b w:val="false"/>
          <w:i w:val="false"/>
          <w:color w:val="000000"/>
          <w:sz w:val="28"/>
        </w:rPr>
        <w:t xml:space="preserve">
      1. Өндiрiстiк экологиялық бақылау бағдарламасын табиғат пайдаланушы әзiрлейдi. </w:t>
      </w:r>
    </w:p>
    <w:p>
      <w:pPr>
        <w:spacing w:after="0"/>
        <w:ind w:left="0"/>
        <w:jc w:val="both"/>
      </w:pPr>
      <w:r>
        <w:rPr>
          <w:rFonts w:ascii="Times New Roman"/>
          <w:b w:val="false"/>
          <w:i w:val="false"/>
          <w:color w:val="000000"/>
          <w:sz w:val="28"/>
        </w:rPr>
        <w:t xml:space="preserve">
      2. Өндiрiстiк экологиялық бақылау бағдарламасында мынадай ақпарат: </w:t>
      </w:r>
    </w:p>
    <w:p>
      <w:pPr>
        <w:spacing w:after="0"/>
        <w:ind w:left="0"/>
        <w:jc w:val="both"/>
      </w:pPr>
      <w:r>
        <w:rPr>
          <w:rFonts w:ascii="Times New Roman"/>
          <w:b w:val="false"/>
          <w:i w:val="false"/>
          <w:color w:val="000000"/>
          <w:sz w:val="28"/>
        </w:rPr>
        <w:t>
      1) өндiрiстiк мониторинг процесiнде қадағаланып отыратын мiндеттi параметрлер тiзбесi;</w:t>
      </w:r>
    </w:p>
    <w:p>
      <w:pPr>
        <w:spacing w:after="0"/>
        <w:ind w:left="0"/>
        <w:jc w:val="both"/>
      </w:pPr>
      <w:r>
        <w:rPr>
          <w:rFonts w:ascii="Times New Roman"/>
          <w:b w:val="false"/>
          <w:i w:val="false"/>
          <w:color w:val="000000"/>
          <w:sz w:val="28"/>
        </w:rPr>
        <w:t xml:space="preserve">
      2) өндiрiстiк мониторинг пен өлшеулердi жүзеге асыру кезеңi, ұзақтығы және жиiлiгi; </w:t>
      </w:r>
    </w:p>
    <w:p>
      <w:pPr>
        <w:spacing w:after="0"/>
        <w:ind w:left="0"/>
        <w:jc w:val="both"/>
      </w:pPr>
      <w:r>
        <w:rPr>
          <w:rFonts w:ascii="Times New Roman"/>
          <w:b w:val="false"/>
          <w:i w:val="false"/>
          <w:color w:val="000000"/>
          <w:sz w:val="28"/>
        </w:rPr>
        <w:t xml:space="preserve">
      3) өндiрiстiк мониторингтi жүргiзуде пайдаланылатын әдiстер туралы мәлiметтер; </w:t>
      </w:r>
    </w:p>
    <w:p>
      <w:pPr>
        <w:spacing w:after="0"/>
        <w:ind w:left="0"/>
        <w:jc w:val="both"/>
      </w:pPr>
      <w:r>
        <w:rPr>
          <w:rFonts w:ascii="Times New Roman"/>
          <w:b w:val="false"/>
          <w:i w:val="false"/>
          <w:color w:val="000000"/>
          <w:sz w:val="28"/>
        </w:rPr>
        <w:t xml:space="preserve">
      4) сынамаларды iрiктеп алу нүктесi және өлшеулер жүргiзу орны; </w:t>
      </w:r>
    </w:p>
    <w:p>
      <w:pPr>
        <w:spacing w:after="0"/>
        <w:ind w:left="0"/>
        <w:jc w:val="both"/>
      </w:pPr>
      <w:r>
        <w:rPr>
          <w:rFonts w:ascii="Times New Roman"/>
          <w:b w:val="false"/>
          <w:i w:val="false"/>
          <w:color w:val="000000"/>
          <w:sz w:val="28"/>
        </w:rPr>
        <w:t>
      5) деректердi есепке алуды жүргiзудiң, талдаудың және хабарлаудың әдiстерi мен жиiлiгi;</w:t>
      </w:r>
    </w:p>
    <w:p>
      <w:pPr>
        <w:spacing w:after="0"/>
        <w:ind w:left="0"/>
        <w:jc w:val="both"/>
      </w:pPr>
      <w:r>
        <w:rPr>
          <w:rFonts w:ascii="Times New Roman"/>
          <w:b w:val="false"/>
          <w:i w:val="false"/>
          <w:color w:val="000000"/>
          <w:sz w:val="28"/>
        </w:rPr>
        <w:t xml:space="preserve">
      6) iшкi тексерулердiң жоспар-кестесi және олардың сақталмауына ден қоюдың iшкi аспаптарын қоса алғанда, Қазақстан Республикасының экологиялық заңнамасын бұзушылықтарды жою рәсiмi; </w:t>
      </w:r>
    </w:p>
    <w:p>
      <w:pPr>
        <w:spacing w:after="0"/>
        <w:ind w:left="0"/>
        <w:jc w:val="both"/>
      </w:pPr>
      <w:r>
        <w:rPr>
          <w:rFonts w:ascii="Times New Roman"/>
          <w:b w:val="false"/>
          <w:i w:val="false"/>
          <w:color w:val="000000"/>
          <w:sz w:val="28"/>
        </w:rPr>
        <w:t xml:space="preserve">
      7) аспаптық өлшеулердiң сапасын қамтамасыз ету тетiктерi; </w:t>
      </w:r>
    </w:p>
    <w:p>
      <w:pPr>
        <w:spacing w:after="0"/>
        <w:ind w:left="0"/>
        <w:jc w:val="both"/>
      </w:pPr>
      <w:r>
        <w:rPr>
          <w:rFonts w:ascii="Times New Roman"/>
          <w:b w:val="false"/>
          <w:i w:val="false"/>
          <w:color w:val="000000"/>
          <w:sz w:val="28"/>
        </w:rPr>
        <w:t>
      8) тосын жағдайлардағы iс-қимыл хаттамасы;</w:t>
      </w:r>
    </w:p>
    <w:p>
      <w:pPr>
        <w:spacing w:after="0"/>
        <w:ind w:left="0"/>
        <w:jc w:val="both"/>
      </w:pPr>
      <w:r>
        <w:rPr>
          <w:rFonts w:ascii="Times New Roman"/>
          <w:b w:val="false"/>
          <w:i w:val="false"/>
          <w:color w:val="000000"/>
          <w:sz w:val="28"/>
        </w:rPr>
        <w:t>
      9) өндiрiстiк экологиялық бақылауды жүргiзу үшiн қызметкерлердiң iшкi жауапкершiлiгiнiң ұйымдастырушылық және функционалдық құрылымы;</w:t>
      </w:r>
    </w:p>
    <w:p>
      <w:pPr>
        <w:spacing w:after="0"/>
        <w:ind w:left="0"/>
        <w:jc w:val="both"/>
      </w:pPr>
      <w:r>
        <w:rPr>
          <w:rFonts w:ascii="Times New Roman"/>
          <w:b w:val="false"/>
          <w:i w:val="false"/>
          <w:color w:val="000000"/>
          <w:sz w:val="28"/>
        </w:rPr>
        <w:t>
      10) өндірістік экологиялық бақылауды ұйымдастыру мен жүргізу мәселелерi көрiнiс табатын өзге де мәлiметтер қамтылуға тиiс.</w:t>
      </w:r>
    </w:p>
    <w:bookmarkStart w:name="z223" w:id="461"/>
    <w:p>
      <w:pPr>
        <w:spacing w:after="0"/>
        <w:ind w:left="0"/>
        <w:jc w:val="left"/>
      </w:pPr>
      <w:r>
        <w:rPr>
          <w:rFonts w:ascii="Times New Roman"/>
          <w:b/>
          <w:i w:val="false"/>
          <w:color w:val="000000"/>
        </w:rPr>
        <w:t xml:space="preserve"> 132-бап. Өндiрiстiк мониторингтiң түрлерi және оны жүргiзудi ұйымдастыру </w:t>
      </w:r>
    </w:p>
    <w:bookmarkEnd w:id="461"/>
    <w:p>
      <w:pPr>
        <w:spacing w:after="0"/>
        <w:ind w:left="0"/>
        <w:jc w:val="both"/>
      </w:pPr>
      <w:r>
        <w:rPr>
          <w:rFonts w:ascii="Times New Roman"/>
          <w:b w:val="false"/>
          <w:i w:val="false"/>
          <w:color w:val="000000"/>
          <w:sz w:val="28"/>
        </w:rPr>
        <w:t>
      1. Өндiрiстiк мониторинг өндiрiстiк экологиялық бақылаудың белгiленген кезеңдiлiкпен толық деректер алу үшiн орындалатын элементi болып табылады.</w:t>
      </w:r>
    </w:p>
    <w:p>
      <w:pPr>
        <w:spacing w:after="0"/>
        <w:ind w:left="0"/>
        <w:jc w:val="both"/>
      </w:pPr>
      <w:r>
        <w:rPr>
          <w:rFonts w:ascii="Times New Roman"/>
          <w:b w:val="false"/>
          <w:i w:val="false"/>
          <w:color w:val="000000"/>
          <w:sz w:val="28"/>
        </w:rPr>
        <w:t xml:space="preserve">
      2. Өндiрiстiк экологиялық бақылауды жүзеге асыру шеңберiнде операциялық мониторинг, қоршаған ортаға эмиссиялар мониторингi және әсер ету мониторингi орындалады. </w:t>
      </w:r>
    </w:p>
    <w:p>
      <w:pPr>
        <w:spacing w:after="0"/>
        <w:ind w:left="0"/>
        <w:jc w:val="both"/>
      </w:pPr>
      <w:r>
        <w:rPr>
          <w:rFonts w:ascii="Times New Roman"/>
          <w:b w:val="false"/>
          <w:i w:val="false"/>
          <w:color w:val="000000"/>
          <w:sz w:val="28"/>
        </w:rPr>
        <w:t xml:space="preserve">
      3. Операциялық мониторинг (өндiрiстiк процесс мониторингi) табиғат пайдаланушының қызмет көрсеткiштерi оны тиiстi жобалық пайдалану және осы өндiрiстiң технологиялық регламентiнiң талаптарын сақтау үшiн орынды деп есептелетiн ауқымда тұрғанын растау үшiн технологиялық процестiң параметрлерiн қадағалауды қамтиды. Операциялық мониторингтiң мазмұнын табиғат пайдаланушылар айқындайды. </w:t>
      </w:r>
    </w:p>
    <w:p>
      <w:pPr>
        <w:spacing w:after="0"/>
        <w:ind w:left="0"/>
        <w:jc w:val="both"/>
      </w:pPr>
      <w:r>
        <w:rPr>
          <w:rFonts w:ascii="Times New Roman"/>
          <w:b w:val="false"/>
          <w:i w:val="false"/>
          <w:color w:val="000000"/>
          <w:sz w:val="28"/>
        </w:rPr>
        <w:t>
      4. Эмиссиялардың санын, сапасын және олардағы өзгерістерді байқау не қоршаған ортаға эмиссиялар мониторингінің автоматтандырылған жүйесі арқылы байқау қоршаған ортаға эмиссиялар мониторингі болып табылады.</w:t>
      </w:r>
    </w:p>
    <w:p>
      <w:pPr>
        <w:spacing w:after="0"/>
        <w:ind w:left="0"/>
        <w:jc w:val="both"/>
      </w:pPr>
      <w:r>
        <w:rPr>
          <w:rFonts w:ascii="Times New Roman"/>
          <w:b w:val="false"/>
          <w:i w:val="false"/>
          <w:color w:val="000000"/>
          <w:sz w:val="28"/>
        </w:rPr>
        <w:t xml:space="preserve">
      5. Әсер ету мониторингiн жүргiзу, ол Қазақстан Республикасының экологиялық заңнамасының және қоршаған орта сапасы нормативтерiнiң сақталуын қадағалап отыру үшiн қажет болған жағдайларда өндiрiстiк экологиялық бақылау бағдарламасына енгiзiледi. </w:t>
      </w:r>
    </w:p>
    <w:p>
      <w:pPr>
        <w:spacing w:after="0"/>
        <w:ind w:left="0"/>
        <w:jc w:val="both"/>
      </w:pPr>
      <w:r>
        <w:rPr>
          <w:rFonts w:ascii="Times New Roman"/>
          <w:b w:val="false"/>
          <w:i w:val="false"/>
          <w:color w:val="000000"/>
          <w:sz w:val="28"/>
        </w:rPr>
        <w:t xml:space="preserve">
      6. Әсер ету мониторингi мынадай жағдайларда: </w:t>
      </w:r>
    </w:p>
    <w:p>
      <w:pPr>
        <w:spacing w:after="0"/>
        <w:ind w:left="0"/>
        <w:jc w:val="both"/>
      </w:pPr>
      <w:r>
        <w:rPr>
          <w:rFonts w:ascii="Times New Roman"/>
          <w:b w:val="false"/>
          <w:i w:val="false"/>
          <w:color w:val="000000"/>
          <w:sz w:val="28"/>
        </w:rPr>
        <w:t xml:space="preserve">
      1) табиғат пайдаланушының қызметi сезiмтал экожүйеге және халықтың денсаулығына әсер ететiн болса; </w:t>
      </w:r>
    </w:p>
    <w:p>
      <w:pPr>
        <w:spacing w:after="0"/>
        <w:ind w:left="0"/>
        <w:jc w:val="both"/>
      </w:pPr>
      <w:r>
        <w:rPr>
          <w:rFonts w:ascii="Times New Roman"/>
          <w:b w:val="false"/>
          <w:i w:val="false"/>
          <w:color w:val="000000"/>
          <w:sz w:val="28"/>
        </w:rPr>
        <w:t>
      2) технологиялық oбъектiлердi пайдалануға беру кезеңiнде;</w:t>
      </w:r>
    </w:p>
    <w:p>
      <w:pPr>
        <w:spacing w:after="0"/>
        <w:ind w:left="0"/>
        <w:jc w:val="both"/>
      </w:pPr>
      <w:r>
        <w:rPr>
          <w:rFonts w:ascii="Times New Roman"/>
          <w:b w:val="false"/>
          <w:i w:val="false"/>
          <w:color w:val="000000"/>
          <w:sz w:val="28"/>
        </w:rPr>
        <w:t>
      3) қоршаған ортаға авариялық эмиссиялардан кейiн мiндеттi болып табылады.</w:t>
      </w:r>
    </w:p>
    <w:p>
      <w:pPr>
        <w:spacing w:after="0"/>
        <w:ind w:left="0"/>
        <w:jc w:val="both"/>
      </w:pPr>
      <w:r>
        <w:rPr>
          <w:rFonts w:ascii="Times New Roman"/>
          <w:b w:val="false"/>
          <w:i w:val="false"/>
          <w:color w:val="000000"/>
          <w:sz w:val="28"/>
        </w:rPr>
        <w:t xml:space="preserve">
      7. Әсер ету мониторингiн табиғат пайдаланушы жеке, сондай-ақ қоршаған ортаны қорғау саласындағы уәкiлеттi органмен келiсiм бойынша басқа да табиғат пайдаланушылармен бiрге жүзеге асыруы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Алып тасталды - ҚР 2011.07.15 </w:t>
      </w:r>
      <w:r>
        <w:rPr>
          <w:rFonts w:ascii="Times New Roman"/>
          <w:b w:val="false"/>
          <w:i w:val="false"/>
          <w:color w:val="000000"/>
          <w:sz w:val="28"/>
        </w:rPr>
        <w:t>N 461-IV</w:t>
      </w:r>
      <w:r>
        <w:rPr>
          <w:rFonts w:ascii="Times New Roman"/>
          <w:b w:val="false"/>
          <w:i w:val="false"/>
          <w:color w:val="ff0000"/>
          <w:sz w:val="28"/>
        </w:rPr>
        <w:t xml:space="preserve"> (алғашқы ресми жарияланғанынан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Қоршаған ортаның өндiрiстiк мониторингiн "Сәйкестікті бағалау саласындағы аккредиттеу туралы" Қазақстан Республикасының Заңында белгiленген тәртiппен аккредиттелген өндiрiстiк немесе тәуелсiз зертханалар жүзеге асырады.</w:t>
      </w:r>
    </w:p>
    <w:p>
      <w:pPr>
        <w:spacing w:after="0"/>
        <w:ind w:left="0"/>
        <w:jc w:val="both"/>
      </w:pPr>
      <w:r>
        <w:rPr>
          <w:rFonts w:ascii="Times New Roman"/>
          <w:b w:val="false"/>
          <w:i w:val="false"/>
          <w:color w:val="000000"/>
          <w:sz w:val="28"/>
        </w:rPr>
        <w:t>
      10. Өндiрiстiк мониторингтiң деректерi Қоршаған орта мен табиғи ресурстар мониторингiнiң бiрыңғай мемлекеттiк жүйесiн жүргiзу шеңберiнде қоршаған ортаның жай-күйiн бағалау үшiн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132-бапқа өзгерістер енгізілді - ҚР 2011.07.15 </w:t>
      </w:r>
      <w:r>
        <w:rPr>
          <w:rFonts w:ascii="Times New Roman"/>
          <w:b w:val="false"/>
          <w:i w:val="false"/>
          <w:color w:val="000000"/>
          <w:sz w:val="28"/>
        </w:rPr>
        <w:t>№ 461-IV</w:t>
      </w:r>
      <w:r>
        <w:rPr>
          <w:rFonts w:ascii="Times New Roman"/>
          <w:b w:val="false"/>
          <w:i w:val="false"/>
          <w:color w:val="ff0000"/>
          <w:sz w:val="28"/>
        </w:rPr>
        <w:t xml:space="preserve"> (алғашқы ресми жарияланғанынан кейін алты ай өткен соң қолданысқа енгізіледі);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224" w:id="462"/>
    <w:p>
      <w:pPr>
        <w:spacing w:after="0"/>
        <w:ind w:left="0"/>
        <w:jc w:val="left"/>
      </w:pPr>
      <w:r>
        <w:rPr>
          <w:rFonts w:ascii="Times New Roman"/>
          <w:b/>
          <w:i w:val="false"/>
          <w:color w:val="000000"/>
        </w:rPr>
        <w:t xml:space="preserve"> 133-бап. Өндiрiстiк экологиялық бақылау жөнiндегi есеп пен есептiлiк</w:t>
      </w:r>
    </w:p>
    <w:bookmarkEnd w:id="462"/>
    <w:p>
      <w:pPr>
        <w:spacing w:after="0"/>
        <w:ind w:left="0"/>
        <w:jc w:val="both"/>
      </w:pPr>
      <w:r>
        <w:rPr>
          <w:rFonts w:ascii="Times New Roman"/>
          <w:b w:val="false"/>
          <w:i w:val="false"/>
          <w:color w:val="000000"/>
          <w:sz w:val="28"/>
        </w:rPr>
        <w:t>
      Табиғат пайдаланушы қоршаған ортаны қорғау саласындағы уәкiлеттi орган белгiлеген талаптарға сәйкес iшкi есептi жүргiзедi, өндiрiстiк экологиялық бақылау нәтижелерi бойынша кезеңдiк есептер берудi қалыптастырады және ұсынады.</w:t>
      </w:r>
    </w:p>
    <w:bookmarkStart w:name="z225" w:id="463"/>
    <w:p>
      <w:pPr>
        <w:spacing w:after="0"/>
        <w:ind w:left="0"/>
        <w:jc w:val="left"/>
      </w:pPr>
      <w:r>
        <w:rPr>
          <w:rFonts w:ascii="Times New Roman"/>
          <w:b/>
          <w:i w:val="false"/>
          <w:color w:val="000000"/>
        </w:rPr>
        <w:t xml:space="preserve"> 134-бап. Табиғат пайдаланушының iшкi тексерулердiұйымдастыруы</w:t>
      </w:r>
    </w:p>
    <w:bookmarkEnd w:id="463"/>
    <w:p>
      <w:pPr>
        <w:spacing w:after="0"/>
        <w:ind w:left="0"/>
        <w:jc w:val="both"/>
      </w:pPr>
      <w:r>
        <w:rPr>
          <w:rFonts w:ascii="Times New Roman"/>
          <w:b w:val="false"/>
          <w:i w:val="false"/>
          <w:color w:val="000000"/>
          <w:sz w:val="28"/>
        </w:rPr>
        <w:t>
      1. Табиғат пайдаланушы Қазақстан Республикасының экологиялық заңнамасының сақталуын тұрақты iшкi тексеру және өндiрiстiк экологиялық бақылау нәтижелерiн экологиялық және өзге де рұқсаттардың талаптарымен салыстыру жөнiнде шаралар қолданады.</w:t>
      </w:r>
    </w:p>
    <w:p>
      <w:pPr>
        <w:spacing w:after="0"/>
        <w:ind w:left="0"/>
        <w:jc w:val="both"/>
      </w:pPr>
      <w:r>
        <w:rPr>
          <w:rFonts w:ascii="Times New Roman"/>
          <w:b w:val="false"/>
          <w:i w:val="false"/>
          <w:color w:val="000000"/>
          <w:sz w:val="28"/>
        </w:rPr>
        <w:t xml:space="preserve">
      2. Iшкi тексерулердi еңбек мiндеттерiне қоршаған ортаны қорғау мәселелерi және өндiрiстiк экологиялық бақылауды жүзеге асыру жөнiндегi функциялар кiретiн қызметкер (қызметкерлер) жүргiзедi. </w:t>
      </w:r>
    </w:p>
    <w:p>
      <w:pPr>
        <w:spacing w:after="0"/>
        <w:ind w:left="0"/>
        <w:jc w:val="both"/>
      </w:pPr>
      <w:r>
        <w:rPr>
          <w:rFonts w:ascii="Times New Roman"/>
          <w:b w:val="false"/>
          <w:i w:val="false"/>
          <w:color w:val="000000"/>
          <w:sz w:val="28"/>
        </w:rPr>
        <w:t xml:space="preserve">
      3. Iшкi тексерулер барысында: </w:t>
      </w:r>
    </w:p>
    <w:p>
      <w:pPr>
        <w:spacing w:after="0"/>
        <w:ind w:left="0"/>
        <w:jc w:val="both"/>
      </w:pPr>
      <w:r>
        <w:rPr>
          <w:rFonts w:ascii="Times New Roman"/>
          <w:b w:val="false"/>
          <w:i w:val="false"/>
          <w:color w:val="000000"/>
          <w:sz w:val="28"/>
        </w:rPr>
        <w:t>
      1) өндiрiстiк экологиялық бақылау бағдарламасында көзделген iс-шаралардың орындалуы;</w:t>
      </w:r>
    </w:p>
    <w:p>
      <w:pPr>
        <w:spacing w:after="0"/>
        <w:ind w:left="0"/>
        <w:jc w:val="both"/>
      </w:pPr>
      <w:r>
        <w:rPr>
          <w:rFonts w:ascii="Times New Roman"/>
          <w:b w:val="false"/>
          <w:i w:val="false"/>
          <w:color w:val="000000"/>
          <w:sz w:val="28"/>
        </w:rPr>
        <w:t>
      2) қоршаған ортаны қорғауға қатысты өндiрiстiк нұсқаулықтар мен ережелердi ұстану;</w:t>
      </w:r>
    </w:p>
    <w:p>
      <w:pPr>
        <w:spacing w:after="0"/>
        <w:ind w:left="0"/>
        <w:jc w:val="both"/>
      </w:pPr>
      <w:r>
        <w:rPr>
          <w:rFonts w:ascii="Times New Roman"/>
          <w:b w:val="false"/>
          <w:i w:val="false"/>
          <w:color w:val="000000"/>
          <w:sz w:val="28"/>
        </w:rPr>
        <w:t xml:space="preserve">
      3) экологиялық және өзге де рұқсат талаптарын орындау; </w:t>
      </w:r>
    </w:p>
    <w:p>
      <w:pPr>
        <w:spacing w:after="0"/>
        <w:ind w:left="0"/>
        <w:jc w:val="both"/>
      </w:pPr>
      <w:r>
        <w:rPr>
          <w:rFonts w:ascii="Times New Roman"/>
          <w:b w:val="false"/>
          <w:i w:val="false"/>
          <w:color w:val="000000"/>
          <w:sz w:val="28"/>
        </w:rPr>
        <w:t>
      4) өндiрiстiк экологиялық бақылаудың нәтижелерi бойынша есеп пен есептiлiктi жүргiзудiң дұрыстығы;</w:t>
      </w:r>
    </w:p>
    <w:p>
      <w:pPr>
        <w:spacing w:after="0"/>
        <w:ind w:left="0"/>
        <w:jc w:val="both"/>
      </w:pPr>
      <w:r>
        <w:rPr>
          <w:rFonts w:ascii="Times New Roman"/>
          <w:b w:val="false"/>
          <w:i w:val="false"/>
          <w:color w:val="000000"/>
          <w:sz w:val="28"/>
        </w:rPr>
        <w:t xml:space="preserve">
      5) өндiрiстiк экологиялық бақылауды ұйымдастыру мен жүргiзу мәселелерi көрiнiс табатын өзге де мәлiметтер бақыланады. </w:t>
      </w:r>
    </w:p>
    <w:p>
      <w:pPr>
        <w:spacing w:after="0"/>
        <w:ind w:left="0"/>
        <w:jc w:val="both"/>
      </w:pPr>
      <w:r>
        <w:rPr>
          <w:rFonts w:ascii="Times New Roman"/>
          <w:b w:val="false"/>
          <w:i w:val="false"/>
          <w:color w:val="000000"/>
          <w:sz w:val="28"/>
        </w:rPr>
        <w:t xml:space="preserve">
      4. Iшкi тексерудi жүзеге асыратын қызметкер (қызметкерлер): </w:t>
      </w:r>
    </w:p>
    <w:p>
      <w:pPr>
        <w:spacing w:after="0"/>
        <w:ind w:left="0"/>
        <w:jc w:val="both"/>
      </w:pPr>
      <w:r>
        <w:rPr>
          <w:rFonts w:ascii="Times New Roman"/>
          <w:b w:val="false"/>
          <w:i w:val="false"/>
          <w:color w:val="000000"/>
          <w:sz w:val="28"/>
        </w:rPr>
        <w:t xml:space="preserve">
      1) алдыңғы iшкi тексеру туралы есептi қарауға; </w:t>
      </w:r>
    </w:p>
    <w:p>
      <w:pPr>
        <w:spacing w:after="0"/>
        <w:ind w:left="0"/>
        <w:jc w:val="both"/>
      </w:pPr>
      <w:r>
        <w:rPr>
          <w:rFonts w:ascii="Times New Roman"/>
          <w:b w:val="false"/>
          <w:i w:val="false"/>
          <w:color w:val="000000"/>
          <w:sz w:val="28"/>
        </w:rPr>
        <w:t>
      2) қоршаған ортаға эмиссия жүзеге асырылатын әрбiр объектiнi қарап тексеруге;</w:t>
      </w:r>
    </w:p>
    <w:p>
      <w:pPr>
        <w:spacing w:after="0"/>
        <w:ind w:left="0"/>
        <w:jc w:val="both"/>
      </w:pPr>
      <w:r>
        <w:rPr>
          <w:rFonts w:ascii="Times New Roman"/>
          <w:b w:val="false"/>
          <w:i w:val="false"/>
          <w:color w:val="000000"/>
          <w:sz w:val="28"/>
        </w:rPr>
        <w:t xml:space="preserve">
      3) қажет болған жағдайда, басшыға тексеру барысында анықталған сәйкессiздiктердi түзету жөнiндегi шараларды жүргiзу туралы талаптарды, оларды жою мерзiмдерi мен тәртiбiн қамтитын жазбаша есеп жасауға мiндеттi. </w:t>
      </w:r>
    </w:p>
    <w:bookmarkStart w:name="z226" w:id="464"/>
    <w:p>
      <w:pPr>
        <w:spacing w:after="0"/>
        <w:ind w:left="0"/>
        <w:jc w:val="left"/>
      </w:pPr>
      <w:r>
        <w:rPr>
          <w:rFonts w:ascii="Times New Roman"/>
          <w:b/>
          <w:i w:val="false"/>
          <w:color w:val="000000"/>
        </w:rPr>
        <w:t xml:space="preserve"> 15-тарау. ҚОҒАМДЫҚ ЭКОЛОГИЯЛЫҚ БАҚЫЛАУ</w:t>
      </w:r>
    </w:p>
    <w:bookmarkEnd w:id="464"/>
    <w:bookmarkStart w:name="z460" w:id="465"/>
    <w:p>
      <w:pPr>
        <w:spacing w:after="0"/>
        <w:ind w:left="0"/>
        <w:jc w:val="left"/>
      </w:pPr>
      <w:r>
        <w:rPr>
          <w:rFonts w:ascii="Times New Roman"/>
          <w:b/>
          <w:i w:val="false"/>
          <w:color w:val="000000"/>
        </w:rPr>
        <w:t xml:space="preserve"> 135-бап. Қоғамдық экологиялық бақылаудың мақсаттары мен мiндеттерi</w:t>
      </w:r>
    </w:p>
    <w:bookmarkEnd w:id="465"/>
    <w:p>
      <w:pPr>
        <w:spacing w:after="0"/>
        <w:ind w:left="0"/>
        <w:jc w:val="both"/>
      </w:pPr>
      <w:r>
        <w:rPr>
          <w:rFonts w:ascii="Times New Roman"/>
          <w:b w:val="false"/>
          <w:i w:val="false"/>
          <w:color w:val="000000"/>
          <w:sz w:val="28"/>
        </w:rPr>
        <w:t xml:space="preserve">
      1. Қоғамдық экологиялық бақылау жұртшылықты мемлекеттiң экологиялық проблемаларына тарту мақсатында жүргiзiледi. </w:t>
      </w:r>
    </w:p>
    <w:p>
      <w:pPr>
        <w:spacing w:after="0"/>
        <w:ind w:left="0"/>
        <w:jc w:val="both"/>
      </w:pPr>
      <w:r>
        <w:rPr>
          <w:rFonts w:ascii="Times New Roman"/>
          <w:b w:val="false"/>
          <w:i w:val="false"/>
          <w:color w:val="000000"/>
          <w:sz w:val="28"/>
        </w:rPr>
        <w:t xml:space="preserve">
      2. Қоғамдық экологиялық бақылау жүргiзу тәртiбiн қоғамдық бiрлестiктер өз жарғыларына сәйкес айқындайды. </w:t>
      </w:r>
    </w:p>
    <w:bookmarkStart w:name="z227" w:id="466"/>
    <w:p>
      <w:pPr>
        <w:spacing w:after="0"/>
        <w:ind w:left="0"/>
        <w:jc w:val="left"/>
      </w:pPr>
      <w:r>
        <w:rPr>
          <w:rFonts w:ascii="Times New Roman"/>
          <w:b/>
          <w:i w:val="false"/>
          <w:color w:val="000000"/>
        </w:rPr>
        <w:t xml:space="preserve"> 136-бап. Ақпараттық және өзге де өзара iс-қимыл</w:t>
      </w:r>
    </w:p>
    <w:bookmarkEnd w:id="466"/>
    <w:p>
      <w:pPr>
        <w:spacing w:after="0"/>
        <w:ind w:left="0"/>
        <w:jc w:val="both"/>
      </w:pPr>
      <w:r>
        <w:rPr>
          <w:rFonts w:ascii="Times New Roman"/>
          <w:b w:val="false"/>
          <w:i w:val="false"/>
          <w:color w:val="000000"/>
          <w:sz w:val="28"/>
        </w:rPr>
        <w:t>
      1. Жеке және заңды тұлғалар қоршаған ортаны қорғау, табиғи ресурстарды қорғау, молықтыру және пайдалану саласындағы мемлекеттiк бақылауды жүзеге асыратын мемлекеттiк органдардың жұмысы және оның нәтижелерi туралы ақпаратқа қол жеткiзуге тиiс.</w:t>
      </w:r>
    </w:p>
    <w:p>
      <w:pPr>
        <w:spacing w:after="0"/>
        <w:ind w:left="0"/>
        <w:jc w:val="both"/>
      </w:pPr>
      <w:r>
        <w:rPr>
          <w:rFonts w:ascii="Times New Roman"/>
          <w:b w:val="false"/>
          <w:i w:val="false"/>
          <w:color w:val="000000"/>
          <w:sz w:val="28"/>
        </w:rPr>
        <w:t>
      2. Қоршаған ортаны қорғау, табиғи ресурстарды қорғау, молықтыру және пайдалану саласындағы мемлекеттiк бақылауды жүзеге асыратын мемлекеттiк органдар жекелеген тексерулер нәтижелерiнiң және жылдық есептiлiктiң жариялануын қамтамасыз етедi.</w:t>
      </w:r>
    </w:p>
    <w:p>
      <w:pPr>
        <w:spacing w:after="0"/>
        <w:ind w:left="0"/>
        <w:jc w:val="both"/>
      </w:pPr>
      <w:r>
        <w:rPr>
          <w:rFonts w:ascii="Times New Roman"/>
          <w:b w:val="false"/>
          <w:i w:val="false"/>
          <w:color w:val="000000"/>
          <w:sz w:val="28"/>
        </w:rPr>
        <w:t xml:space="preserve">
      3. Қоршаған ортаны қорғау саласындағы уәкiлеттi орган ынтымақтасу және өзара iс-қимыл жасауды жүзеге асыру үшiн жарғыларында қоғамдық экологиялық бақылау функциясы көзделген қоғамдық бiрлестiктердiң тiзбесiн жасайды. </w:t>
      </w:r>
    </w:p>
    <w:p>
      <w:pPr>
        <w:spacing w:after="0"/>
        <w:ind w:left="0"/>
        <w:jc w:val="both"/>
      </w:pPr>
      <w:r>
        <w:rPr>
          <w:rFonts w:ascii="Times New Roman"/>
          <w:b w:val="false"/>
          <w:i w:val="false"/>
          <w:color w:val="000000"/>
          <w:sz w:val="28"/>
        </w:rPr>
        <w:t xml:space="preserve">
      4. Мемлекеттiк органдар Қазақстан Республикасының экологиялық заңнамасын бұзушылықтарды анықтау жөнiндегi жұмысқа жеке және заңды тұлғаларды ерiктi негiзде тартуы мүмкiн. </w:t>
      </w:r>
    </w:p>
    <w:bookmarkStart w:name="z228" w:id="467"/>
    <w:p>
      <w:pPr>
        <w:spacing w:after="0"/>
        <w:ind w:left="0"/>
        <w:jc w:val="left"/>
      </w:pPr>
      <w:r>
        <w:rPr>
          <w:rFonts w:ascii="Times New Roman"/>
          <w:b/>
          <w:i w:val="false"/>
          <w:color w:val="000000"/>
        </w:rPr>
        <w:t xml:space="preserve"> 5-БӨЛIМ. ЭКОЛОГИЯЛЫҚ МОНИТОРИНГ ПЕН КАДАСТРЛАР</w:t>
      </w:r>
      <w:r>
        <w:br/>
      </w:r>
      <w:r>
        <w:rPr>
          <w:rFonts w:ascii="Times New Roman"/>
          <w:b/>
          <w:i w:val="false"/>
          <w:color w:val="000000"/>
        </w:rPr>
        <w:t>16-тарау. ҚОРШАҒАН ОРТА MEH ТАБИҒИ РЕСУРСТАР МОНИТОРИНГI</w:t>
      </w:r>
    </w:p>
    <w:bookmarkEnd w:id="467"/>
    <w:bookmarkStart w:name="z230" w:id="468"/>
    <w:p>
      <w:pPr>
        <w:spacing w:after="0"/>
        <w:ind w:left="0"/>
        <w:jc w:val="left"/>
      </w:pPr>
      <w:r>
        <w:rPr>
          <w:rFonts w:ascii="Times New Roman"/>
          <w:b/>
          <w:i w:val="false"/>
          <w:color w:val="000000"/>
        </w:rPr>
        <w:t xml:space="preserve"> 137-бап. Мемлекеттiк экологиялық мониторинг</w:t>
      </w:r>
    </w:p>
    <w:bookmarkEnd w:id="468"/>
    <w:p>
      <w:pPr>
        <w:spacing w:after="0"/>
        <w:ind w:left="0"/>
        <w:jc w:val="both"/>
      </w:pPr>
      <w:r>
        <w:rPr>
          <w:rFonts w:ascii="Times New Roman"/>
          <w:b w:val="false"/>
          <w:i w:val="false"/>
          <w:color w:val="000000"/>
          <w:sz w:val="28"/>
        </w:rPr>
        <w:t>
      1. Мемлекеттік экологиялық мониторинг (қоршаған орта мен табиғи ресурстар мониторингі) – табиғи және антропогендік факторлардың әсерінен қоршаған ортаның, табиғи ресурстардың жай-күйінің өзгеруін бағалау, болжау және бақылау мақсатында, оның ішінде Жерді ғарыштан қашықтықтан зондтау деректерін пайдалана отырып, олардың жай-күйін байқаудың кешенді жүйесі.</w:t>
      </w:r>
    </w:p>
    <w:p>
      <w:pPr>
        <w:spacing w:after="0"/>
        <w:ind w:left="0"/>
        <w:jc w:val="both"/>
      </w:pPr>
      <w:r>
        <w:rPr>
          <w:rFonts w:ascii="Times New Roman"/>
          <w:b w:val="false"/>
          <w:i w:val="false"/>
          <w:color w:val="000000"/>
          <w:sz w:val="28"/>
        </w:rPr>
        <w:t>
      2. Атмосфералық ауа, жер, жер үстi мен жер асты сулары, жер қойнауы, өсімдіктер мен жануарлар дүниесi, сондай-ақ климат пен Жердiң озон қабаты, экологиялық жүйелер, қоршаған ортаның халықтың денсаулығына әсер ететiн факторлары мемлекеттiк экологиялық мониторинг объектiлерi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137-бапқа өзгеріс енгізілді - ҚР 08.04.2016 </w:t>
      </w:r>
      <w:r>
        <w:rPr>
          <w:rFonts w:ascii="Times New Roman"/>
          <w:b w:val="false"/>
          <w:i w:val="false"/>
          <w:color w:val="000000"/>
          <w:sz w:val="28"/>
        </w:rPr>
        <w:t>№ 490-V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31" w:id="469"/>
    <w:p>
      <w:pPr>
        <w:spacing w:after="0"/>
        <w:ind w:left="0"/>
        <w:jc w:val="left"/>
      </w:pPr>
      <w:r>
        <w:rPr>
          <w:rFonts w:ascii="Times New Roman"/>
          <w:b/>
          <w:i w:val="false"/>
          <w:color w:val="000000"/>
        </w:rPr>
        <w:t xml:space="preserve"> 138-бап. Қоршаған орта мен табиғи ресурстар мониторингiнiң бiрыңғай мемлекеттiк жүйесi және оның мiндеттерi</w:t>
      </w:r>
    </w:p>
    <w:bookmarkEnd w:id="469"/>
    <w:p>
      <w:pPr>
        <w:spacing w:after="0"/>
        <w:ind w:left="0"/>
        <w:jc w:val="both"/>
      </w:pPr>
      <w:r>
        <w:rPr>
          <w:rFonts w:ascii="Times New Roman"/>
          <w:b w:val="false"/>
          <w:i w:val="false"/>
          <w:color w:val="000000"/>
          <w:sz w:val="28"/>
        </w:rPr>
        <w:t>
      1. Қоршаған орта мен табиғи ресурстар мониторингiнiң бiрыңғай мемлекеттiк жүйесi - экологиялық қауiпсiздiктi, табиғи ресурстарды сақтауды, молықтыруды және ұтымды пайдалануды, сондай-ақ халықтың санитарлық-эпидемиологиялық салауаттылығын қамтамасыз ету мақсатында басқарушылық және шаруашылық шешiмдердiң қабылдануы үшiн қоршаған орта мен табиғи ресурстардың жай-күйiн байқауды, сондай-ақ олардың нақты жай-күйi туралы деректерге талдау жасауды қамтитын көп мақсатты ақпараттық жүйе.</w:t>
      </w:r>
    </w:p>
    <w:p>
      <w:pPr>
        <w:spacing w:after="0"/>
        <w:ind w:left="0"/>
        <w:jc w:val="both"/>
      </w:pPr>
      <w:r>
        <w:rPr>
          <w:rFonts w:ascii="Times New Roman"/>
          <w:b w:val="false"/>
          <w:i w:val="false"/>
          <w:color w:val="000000"/>
          <w:sz w:val="28"/>
        </w:rPr>
        <w:t xml:space="preserve">
      2. Қоршаған орта мен табиғи ресурстар мониторингiнiң бiрыңғай мемлекеттiк жүйесiн қоршаған ортаны қорғау саласындағы уәкiлеттi орган арнайы мемлекеттiк уәкiлеттi органдармен бiрлесе отырып ұйымдастырады. </w:t>
      </w:r>
    </w:p>
    <w:p>
      <w:pPr>
        <w:spacing w:after="0"/>
        <w:ind w:left="0"/>
        <w:jc w:val="both"/>
      </w:pPr>
      <w:r>
        <w:rPr>
          <w:rFonts w:ascii="Times New Roman"/>
          <w:b w:val="false"/>
          <w:i w:val="false"/>
          <w:color w:val="000000"/>
          <w:sz w:val="28"/>
        </w:rPr>
        <w:t xml:space="preserve">
      3. Қоршаған орта мен табиғи ресурстар мониторингiнiң бiрыңғай мемлекеттiк жүйесiнiң принциптерi: </w:t>
      </w:r>
    </w:p>
    <w:p>
      <w:pPr>
        <w:spacing w:after="0"/>
        <w:ind w:left="0"/>
        <w:jc w:val="both"/>
      </w:pPr>
      <w:r>
        <w:rPr>
          <w:rFonts w:ascii="Times New Roman"/>
          <w:b w:val="false"/>
          <w:i w:val="false"/>
          <w:color w:val="000000"/>
          <w:sz w:val="28"/>
        </w:rPr>
        <w:t xml:space="preserve">
      1) бiрыңғай ұйымдық, әдiстемелiк, метрологиялық және ақпараттық ұстаным негiзiнде жұмыс iстеу; </w:t>
      </w:r>
    </w:p>
    <w:p>
      <w:pPr>
        <w:spacing w:after="0"/>
        <w:ind w:left="0"/>
        <w:jc w:val="both"/>
      </w:pPr>
      <w:r>
        <w:rPr>
          <w:rFonts w:ascii="Times New Roman"/>
          <w:b w:val="false"/>
          <w:i w:val="false"/>
          <w:color w:val="000000"/>
          <w:sz w:val="28"/>
        </w:rPr>
        <w:t xml:space="preserve">
      2) қолданыстағы мемлекеттiк және өзге де мониторинг жүйелерiнiң мүмкiндiктерiн барынша пайдалану болып табылады. </w:t>
      </w:r>
    </w:p>
    <w:p>
      <w:pPr>
        <w:spacing w:after="0"/>
        <w:ind w:left="0"/>
        <w:jc w:val="both"/>
      </w:pPr>
      <w:r>
        <w:rPr>
          <w:rFonts w:ascii="Times New Roman"/>
          <w:b w:val="false"/>
          <w:i w:val="false"/>
          <w:color w:val="000000"/>
          <w:sz w:val="28"/>
        </w:rPr>
        <w:t xml:space="preserve">
      4. Қоршаған орта мен табиғи ресурстар мониторингiнiң бiрыңғай мемлекеттiк жүйесiнiң мiндеттерi: </w:t>
      </w:r>
    </w:p>
    <w:p>
      <w:pPr>
        <w:spacing w:after="0"/>
        <w:ind w:left="0"/>
        <w:jc w:val="both"/>
      </w:pPr>
      <w:r>
        <w:rPr>
          <w:rFonts w:ascii="Times New Roman"/>
          <w:b w:val="false"/>
          <w:i w:val="false"/>
          <w:color w:val="000000"/>
          <w:sz w:val="28"/>
        </w:rPr>
        <w:t xml:space="preserve">
      1) қоршаған ортаның, биологиялық әралуандық және экожүйелердiң жай-күйi туралы, антропогендiк әсер ету көздерi, тiршiлiк ету ортасының халық денсаулығына әсер ететiн факторлары туралы дұрыс және салыстырмалы ақпарат алу; </w:t>
      </w:r>
    </w:p>
    <w:p>
      <w:pPr>
        <w:spacing w:after="0"/>
        <w:ind w:left="0"/>
        <w:jc w:val="both"/>
      </w:pPr>
      <w:r>
        <w:rPr>
          <w:rFonts w:ascii="Times New Roman"/>
          <w:b w:val="false"/>
          <w:i w:val="false"/>
          <w:color w:val="000000"/>
          <w:sz w:val="28"/>
        </w:rPr>
        <w:t xml:space="preserve">
      2) қоршаған ортаның жай-күйiн, антропогендiк әсер ету деңгейлерiн, биосфера жай-күйiнiң көрсеткiштерiн, экожүйелердiң функционалдық тұтастығын бағалау және болжау; </w:t>
      </w:r>
    </w:p>
    <w:p>
      <w:pPr>
        <w:spacing w:after="0"/>
        <w:ind w:left="0"/>
        <w:jc w:val="both"/>
      </w:pPr>
      <w:r>
        <w:rPr>
          <w:rFonts w:ascii="Times New Roman"/>
          <w:b w:val="false"/>
          <w:i w:val="false"/>
          <w:color w:val="000000"/>
          <w:sz w:val="28"/>
        </w:rPr>
        <w:t xml:space="preserve">
      3) экологиялық қауiпсiздiктi қамтамасыз ету бойынша қабылданатын басқарушылық шешiмдерi мен өткiзiлетiн iс-шаралардың тиiмдi болуына талдау жүргiзу үшiн деректермен қамтамасыз ету болып табылады. </w:t>
      </w:r>
    </w:p>
    <w:p>
      <w:pPr>
        <w:spacing w:after="0"/>
        <w:ind w:left="0"/>
        <w:jc w:val="both"/>
      </w:pPr>
      <w:r>
        <w:rPr>
          <w:rFonts w:ascii="Times New Roman"/>
          <w:b w:val="false"/>
          <w:i w:val="false"/>
          <w:color w:val="000000"/>
          <w:sz w:val="28"/>
        </w:rPr>
        <w:t xml:space="preserve">
      5. Қоршаған орта мен табиғи ресурстар мониторингiнiң бiрыңғай мемлекеттiк жүйесi тіршілік ету ортасы мен халықтың денсаулығын қоса алғанда, қоршаған ортаны қорғау мәселелерiн тiкелей немесе жанама түрде қамтитын, Қазақстан Республикасындағы қолданыстағы мониторинг жүйелерi мен мониторингтiң кiшi жүйелерiнiң базасында қалыптасады. </w:t>
      </w:r>
    </w:p>
    <w:p>
      <w:pPr>
        <w:spacing w:after="0"/>
        <w:ind w:left="0"/>
        <w:jc w:val="both"/>
      </w:pPr>
      <w:r>
        <w:rPr>
          <w:rFonts w:ascii="Times New Roman"/>
          <w:b w:val="false"/>
          <w:i w:val="false"/>
          <w:color w:val="000000"/>
          <w:sz w:val="28"/>
        </w:rPr>
        <w:t xml:space="preserve">
      6. Арнайы уәкiлеттi мемлекеттiк органдар өздерiнiң құзыретiне сәйкес табиғи объектiлерге зерттеу жүргiзуге және мониторинг түрлерiн (кiшi жүйелердi) ұйымдастыруға мiндеттi. </w:t>
      </w:r>
    </w:p>
    <w:bookmarkStart w:name="z232" w:id="470"/>
    <w:p>
      <w:pPr>
        <w:spacing w:after="0"/>
        <w:ind w:left="0"/>
        <w:jc w:val="left"/>
      </w:pPr>
      <w:r>
        <w:rPr>
          <w:rFonts w:ascii="Times New Roman"/>
          <w:b/>
          <w:i w:val="false"/>
          <w:color w:val="000000"/>
        </w:rPr>
        <w:t xml:space="preserve"> 139-бап. Қоршаған орта мен табиғи ресурстар мониторингiбiрыңғай мемлекеттiк жүйесiнiң бiрыңғай ақпараттық жүйесi</w:t>
      </w:r>
    </w:p>
    <w:bookmarkEnd w:id="470"/>
    <w:p>
      <w:pPr>
        <w:spacing w:after="0"/>
        <w:ind w:left="0"/>
        <w:jc w:val="both"/>
      </w:pPr>
      <w:r>
        <w:rPr>
          <w:rFonts w:ascii="Times New Roman"/>
          <w:b w:val="false"/>
          <w:i w:val="false"/>
          <w:color w:val="000000"/>
          <w:sz w:val="28"/>
        </w:rPr>
        <w:t>
      1. Қоршаған орта мен табиғи ресурстар мониторингiнiң бiрыңғай мемлекеттiк жүйесiн ақпараттық қамтамасыз ету жинақтық деректер банкiне берiлетiн арнайы уәкiлеттi мемлекеттiк органдар орындайтын қоршаған орта мен табиғи ресурстардың мемлекеттiк мониторингiнiң, сондай-ақ табиғат пайдаланушылар өндiрiстiк экологиялық бақылау шеңберiнде жүзеге асыратын өндiрiстiк мониторингтiң нәтижелерiне негiзделедi.</w:t>
      </w:r>
    </w:p>
    <w:p>
      <w:pPr>
        <w:spacing w:after="0"/>
        <w:ind w:left="0"/>
        <w:jc w:val="both"/>
      </w:pPr>
      <w:r>
        <w:rPr>
          <w:rFonts w:ascii="Times New Roman"/>
          <w:b w:val="false"/>
          <w:i w:val="false"/>
          <w:color w:val="000000"/>
          <w:sz w:val="28"/>
        </w:rPr>
        <w:t>
      2. Бағдарламалық құралдар жүйесi Қоршаған орта мен табиғи ресурстар мониторингi бiрыңғай мемлекеттiк жүйесiнiң әртүрлi деңгейлерi, сондай-ақ жүйелерi мен кiшi жүйелерiнiң деректер банктерi арасында ақпарат алмасуды қамтамасыз ете отырып, ақпараттың бiрыңғай әдiстемелiк негiзде жинақталуын, өңделуi мен сақталуын жүзеге асыруға мүмкiндiк беруге тиiс.</w:t>
      </w:r>
    </w:p>
    <w:p>
      <w:pPr>
        <w:spacing w:after="0"/>
        <w:ind w:left="0"/>
        <w:jc w:val="both"/>
      </w:pPr>
      <w:r>
        <w:rPr>
          <w:rFonts w:ascii="Times New Roman"/>
          <w:b w:val="false"/>
          <w:i w:val="false"/>
          <w:color w:val="000000"/>
          <w:sz w:val="28"/>
        </w:rPr>
        <w:t xml:space="preserve">
      3. Қоршаған орта мен табиғи ресурстар мониторингiнiң бiрыңғай мемлекеттiк жүйесi шеңберiнде ақпарат алмасу табиғи ресурстардың тиiстi түрлерiнiң мониторингiн жүзеге асыратын арнайы уәкiлеттi мемлекеттiк органдармен келiсiм бойынша қоршаған ортаны қорғау саласындағы уәкiлеттi орган бекiткен тiзбелерге, нысандар мен мерзiмдерге сәйкес өтеусiз негiзде жүзеге асырылады. </w:t>
      </w:r>
    </w:p>
    <w:bookmarkStart w:name="z233" w:id="471"/>
    <w:p>
      <w:pPr>
        <w:spacing w:after="0"/>
        <w:ind w:left="0"/>
        <w:jc w:val="left"/>
      </w:pPr>
      <w:r>
        <w:rPr>
          <w:rFonts w:ascii="Times New Roman"/>
          <w:b/>
          <w:i w:val="false"/>
          <w:color w:val="000000"/>
        </w:rPr>
        <w:t xml:space="preserve"> 140-бап. Қоршаған орта мен табиғи ресурстар мониторингi бiрыңғай мемлекеттiк жүйесiнiң мазмұны</w:t>
      </w:r>
    </w:p>
    <w:bookmarkEnd w:id="471"/>
    <w:p>
      <w:pPr>
        <w:spacing w:after="0"/>
        <w:ind w:left="0"/>
        <w:jc w:val="both"/>
      </w:pPr>
      <w:r>
        <w:rPr>
          <w:rFonts w:ascii="Times New Roman"/>
          <w:b w:val="false"/>
          <w:i w:val="false"/>
          <w:color w:val="000000"/>
          <w:sz w:val="28"/>
        </w:rPr>
        <w:t>
      1. Қоршаған орта мен табиғи ресурстар мониторингi бiрыңғай мемлекеттiк жүйесiнiң мазмұнын мониторингтiң мынадай кiшi жүйелерi:</w:t>
      </w:r>
    </w:p>
    <w:p>
      <w:pPr>
        <w:spacing w:after="0"/>
        <w:ind w:left="0"/>
        <w:jc w:val="both"/>
      </w:pPr>
      <w:r>
        <w:rPr>
          <w:rFonts w:ascii="Times New Roman"/>
          <w:b w:val="false"/>
          <w:i w:val="false"/>
          <w:color w:val="000000"/>
          <w:sz w:val="28"/>
        </w:rPr>
        <w:t>
      1) қоршаған орта жай-күйiнiң мониторингi;</w:t>
      </w:r>
    </w:p>
    <w:p>
      <w:pPr>
        <w:spacing w:after="0"/>
        <w:ind w:left="0"/>
        <w:jc w:val="both"/>
      </w:pPr>
      <w:r>
        <w:rPr>
          <w:rFonts w:ascii="Times New Roman"/>
          <w:b w:val="false"/>
          <w:i w:val="false"/>
          <w:color w:val="000000"/>
          <w:sz w:val="28"/>
        </w:rPr>
        <w:t>
      2) табиғи ресурстар мониторингi;</w:t>
      </w:r>
    </w:p>
    <w:p>
      <w:pPr>
        <w:spacing w:after="0"/>
        <w:ind w:left="0"/>
        <w:jc w:val="both"/>
      </w:pPr>
      <w:r>
        <w:rPr>
          <w:rFonts w:ascii="Times New Roman"/>
          <w:b w:val="false"/>
          <w:i w:val="false"/>
          <w:color w:val="000000"/>
          <w:sz w:val="28"/>
        </w:rPr>
        <w:t xml:space="preserve">
      3) мониторингтiң арнайы түрлерi құрайды. </w:t>
      </w:r>
    </w:p>
    <w:p>
      <w:pPr>
        <w:spacing w:after="0"/>
        <w:ind w:left="0"/>
        <w:jc w:val="both"/>
      </w:pPr>
      <w:r>
        <w:rPr>
          <w:rFonts w:ascii="Times New Roman"/>
          <w:b w:val="false"/>
          <w:i w:val="false"/>
          <w:color w:val="000000"/>
          <w:sz w:val="28"/>
        </w:rPr>
        <w:t xml:space="preserve">
      2. Жұмыс iстеу процесiнде Қоршаған орта мен табиғи ресурстар мониторингi бiрыңғай мемлекеттiк жүйесiнiң кiшi жүйелерiне мониторингтiң басқа да түрлерi енуi мүмкiн. </w:t>
      </w:r>
    </w:p>
    <w:bookmarkStart w:name="z234" w:id="472"/>
    <w:p>
      <w:pPr>
        <w:spacing w:after="0"/>
        <w:ind w:left="0"/>
        <w:jc w:val="left"/>
      </w:pPr>
      <w:r>
        <w:rPr>
          <w:rFonts w:ascii="Times New Roman"/>
          <w:b/>
          <w:i w:val="false"/>
          <w:color w:val="000000"/>
        </w:rPr>
        <w:t xml:space="preserve"> 141-бап. Қоршаған орта жай-күйiнiң мониторингi</w:t>
      </w:r>
    </w:p>
    <w:bookmarkEnd w:id="472"/>
    <w:p>
      <w:pPr>
        <w:spacing w:after="0"/>
        <w:ind w:left="0"/>
        <w:jc w:val="both"/>
      </w:pPr>
      <w:r>
        <w:rPr>
          <w:rFonts w:ascii="Times New Roman"/>
          <w:b w:val="false"/>
          <w:i w:val="false"/>
          <w:color w:val="000000"/>
          <w:sz w:val="28"/>
        </w:rPr>
        <w:t>
      1. Қоршаған орта жай-күйiнiң мониторингi мынадай түрлердi қамтиды:</w:t>
      </w:r>
    </w:p>
    <w:p>
      <w:pPr>
        <w:spacing w:after="0"/>
        <w:ind w:left="0"/>
        <w:jc w:val="both"/>
      </w:pPr>
      <w:r>
        <w:rPr>
          <w:rFonts w:ascii="Times New Roman"/>
          <w:b w:val="false"/>
          <w:i w:val="false"/>
          <w:color w:val="000000"/>
          <w:sz w:val="28"/>
        </w:rPr>
        <w:t>
      1) атмосфералық ауа жай-күйiнiң мониторингi;</w:t>
      </w:r>
    </w:p>
    <w:p>
      <w:pPr>
        <w:spacing w:after="0"/>
        <w:ind w:left="0"/>
        <w:jc w:val="both"/>
      </w:pPr>
      <w:r>
        <w:rPr>
          <w:rFonts w:ascii="Times New Roman"/>
          <w:b w:val="false"/>
          <w:i w:val="false"/>
          <w:color w:val="000000"/>
          <w:sz w:val="28"/>
        </w:rPr>
        <w:t>
      2) атмосфералық жауын-шашын жай-күйiнiң мониторингi;</w:t>
      </w:r>
    </w:p>
    <w:p>
      <w:pPr>
        <w:spacing w:after="0"/>
        <w:ind w:left="0"/>
        <w:jc w:val="both"/>
      </w:pPr>
      <w:r>
        <w:rPr>
          <w:rFonts w:ascii="Times New Roman"/>
          <w:b w:val="false"/>
          <w:i w:val="false"/>
          <w:color w:val="000000"/>
          <w:sz w:val="28"/>
        </w:rPr>
        <w:t>
      3) су ресурстарының сапалық жай-күйiнiң мониторингi;</w:t>
      </w:r>
    </w:p>
    <w:p>
      <w:pPr>
        <w:spacing w:after="0"/>
        <w:ind w:left="0"/>
        <w:jc w:val="both"/>
      </w:pPr>
      <w:r>
        <w:rPr>
          <w:rFonts w:ascii="Times New Roman"/>
          <w:b w:val="false"/>
          <w:i w:val="false"/>
          <w:color w:val="000000"/>
          <w:sz w:val="28"/>
        </w:rPr>
        <w:t>
      4) топырақ жай-күйiнiң мониторингi;</w:t>
      </w:r>
    </w:p>
    <w:p>
      <w:pPr>
        <w:spacing w:after="0"/>
        <w:ind w:left="0"/>
        <w:jc w:val="both"/>
      </w:pPr>
      <w:r>
        <w:rPr>
          <w:rFonts w:ascii="Times New Roman"/>
          <w:b w:val="false"/>
          <w:i w:val="false"/>
          <w:color w:val="000000"/>
          <w:sz w:val="28"/>
        </w:rPr>
        <w:t>
      5) метеорологиялық мониторинг;</w:t>
      </w:r>
    </w:p>
    <w:p>
      <w:pPr>
        <w:spacing w:after="0"/>
        <w:ind w:left="0"/>
        <w:jc w:val="both"/>
      </w:pPr>
      <w:r>
        <w:rPr>
          <w:rFonts w:ascii="Times New Roman"/>
          <w:b w:val="false"/>
          <w:i w:val="false"/>
          <w:color w:val="000000"/>
          <w:sz w:val="28"/>
        </w:rPr>
        <w:t>
      6) радиациялық мониторинг;</w:t>
      </w:r>
    </w:p>
    <w:p>
      <w:pPr>
        <w:spacing w:after="0"/>
        <w:ind w:left="0"/>
        <w:jc w:val="both"/>
      </w:pPr>
      <w:r>
        <w:rPr>
          <w:rFonts w:ascii="Times New Roman"/>
          <w:b w:val="false"/>
          <w:i w:val="false"/>
          <w:color w:val="000000"/>
          <w:sz w:val="28"/>
        </w:rPr>
        <w:t>
      7) трансшекаралық ластаулар мониторингi;</w:t>
      </w:r>
    </w:p>
    <w:p>
      <w:pPr>
        <w:spacing w:after="0"/>
        <w:ind w:left="0"/>
        <w:jc w:val="both"/>
      </w:pPr>
      <w:r>
        <w:rPr>
          <w:rFonts w:ascii="Times New Roman"/>
          <w:b w:val="false"/>
          <w:i w:val="false"/>
          <w:color w:val="000000"/>
          <w:sz w:val="28"/>
        </w:rPr>
        <w:t>
      8) фондық мониторинг.</w:t>
      </w:r>
    </w:p>
    <w:p>
      <w:pPr>
        <w:spacing w:after="0"/>
        <w:ind w:left="0"/>
        <w:jc w:val="both"/>
      </w:pPr>
      <w:r>
        <w:rPr>
          <w:rFonts w:ascii="Times New Roman"/>
          <w:b w:val="false"/>
          <w:i w:val="false"/>
          <w:color w:val="000000"/>
          <w:sz w:val="28"/>
        </w:rPr>
        <w:t xml:space="preserve">
      2. Қоршаған орта жай-күйiнiң мониторингiн қоршаған ортаны қорғау саласындағы уәкiлеттi орган ұйымдастырады. </w:t>
      </w:r>
    </w:p>
    <w:p>
      <w:pPr>
        <w:spacing w:after="0"/>
        <w:ind w:left="0"/>
        <w:jc w:val="both"/>
      </w:pPr>
      <w:r>
        <w:rPr>
          <w:rFonts w:ascii="Times New Roman"/>
          <w:b w:val="false"/>
          <w:i w:val="false"/>
          <w:color w:val="000000"/>
          <w:sz w:val="28"/>
        </w:rPr>
        <w:t xml:space="preserve">
      3. Атмосфералық ауа жай-күйiнiң мониторингi - Қазақстан Республикасының елдi мекендерiнде атмосфералық ауаның ластануының жай-күйiне бақылау жасау жүйесi. Мемлекеттiк бақылау бекеттерiнiң санын және оларды әрбiр нақты елдi мекенде орналастыруды халық саны, жер рельефi, ластанудың нақты деңгейiн ескере отырып, қоршаған ортаны қорғау саласындағы уәкiлеттi орган өз құзыретi шегiнде айқындайды. </w:t>
      </w:r>
    </w:p>
    <w:p>
      <w:pPr>
        <w:spacing w:after="0"/>
        <w:ind w:left="0"/>
        <w:jc w:val="both"/>
      </w:pPr>
      <w:r>
        <w:rPr>
          <w:rFonts w:ascii="Times New Roman"/>
          <w:b w:val="false"/>
          <w:i w:val="false"/>
          <w:color w:val="000000"/>
          <w:sz w:val="28"/>
        </w:rPr>
        <w:t xml:space="preserve">
      4. Атмосфералық жауын-шашын жай-күйiнiң мониторингi - атмосфераның ластануының көрсеткiшi болатын атмосфералық жауын-шашынның химиялық құрамына бақылау жасау, сондай-ақ қыс кезiнде атмосфераның өңiрлiк ластануын бағалау және елдi мекендер мен өнеркәсiп объектiлерiнен ластаушы заттардың таралу ауқымын анықтау үшiн қар қабатындағы заттардың болуына бақылау жасау жүйесi. </w:t>
      </w:r>
    </w:p>
    <w:p>
      <w:pPr>
        <w:spacing w:after="0"/>
        <w:ind w:left="0"/>
        <w:jc w:val="both"/>
      </w:pPr>
      <w:r>
        <w:rPr>
          <w:rFonts w:ascii="Times New Roman"/>
          <w:b w:val="false"/>
          <w:i w:val="false"/>
          <w:color w:val="000000"/>
          <w:sz w:val="28"/>
        </w:rPr>
        <w:t xml:space="preserve">
      5. Су ресурстарының сапалық жай-күйiнiң мониторингi - жер үстi және жер асты сулары сапасының жай-күйiне бақылау жасау жүйесi. </w:t>
      </w:r>
    </w:p>
    <w:p>
      <w:pPr>
        <w:spacing w:after="0"/>
        <w:ind w:left="0"/>
        <w:jc w:val="both"/>
      </w:pPr>
      <w:r>
        <w:rPr>
          <w:rFonts w:ascii="Times New Roman"/>
          <w:b w:val="false"/>
          <w:i w:val="false"/>
          <w:color w:val="000000"/>
          <w:sz w:val="28"/>
        </w:rPr>
        <w:t xml:space="preserve">
      6. Топырақ жай-күйiнiң мониторингi - елдi мекен жерлерiнде, суармалы аумақтар мен ауыл шаруашылығы алқаптарында топырақтың техногендiк ластануының жай-күйiне бақылау жасау жүйесi. </w:t>
      </w:r>
    </w:p>
    <w:p>
      <w:pPr>
        <w:spacing w:after="0"/>
        <w:ind w:left="0"/>
        <w:jc w:val="both"/>
      </w:pPr>
      <w:r>
        <w:rPr>
          <w:rFonts w:ascii="Times New Roman"/>
          <w:b w:val="false"/>
          <w:i w:val="false"/>
          <w:color w:val="000000"/>
          <w:sz w:val="28"/>
        </w:rPr>
        <w:t xml:space="preserve">
      7. Метеорологиялық мониторинг - мемлекеттiк органдарды, жеке және заңды тұлғаларды ауа райы туралы ақпаратпен қамтамасыз ету, қысқа мерзiмдi, ұзақ мерзiмдi метеорологиялық, агрометеорологиялық болжамдар жасау және дүлей метеорологиялық құбылыстардың туындау ықтималдығы туралы ескерту мақсатында атмосфера мен жер үстiнiң физикалық параметрлерiне, метеорологиялық, оның iшiнде актинометрикалық, жылу балансы, озонометрикалық, аэрологиялық бақылау жасаудың кешендi жүйесi. Метеорологиялық мониторинг деректерiнiң негiзiнде климаттың және Жердiң озон қабатының мониторингiн жүргiзу жүзеге асырылады. </w:t>
      </w:r>
    </w:p>
    <w:p>
      <w:pPr>
        <w:spacing w:after="0"/>
        <w:ind w:left="0"/>
        <w:jc w:val="both"/>
      </w:pPr>
      <w:r>
        <w:rPr>
          <w:rFonts w:ascii="Times New Roman"/>
          <w:b w:val="false"/>
          <w:i w:val="false"/>
          <w:color w:val="000000"/>
          <w:sz w:val="28"/>
        </w:rPr>
        <w:t xml:space="preserve">
      8. Радиациялық мониторинг - қоршаған ортаның объектiлерi мен аумақтардың техногендiк және табиғи радиоактивтi ластануына бақылау жасау жүйесi. </w:t>
      </w:r>
    </w:p>
    <w:p>
      <w:pPr>
        <w:spacing w:after="0"/>
        <w:ind w:left="0"/>
        <w:jc w:val="both"/>
      </w:pPr>
      <w:r>
        <w:rPr>
          <w:rFonts w:ascii="Times New Roman"/>
          <w:b w:val="false"/>
          <w:i w:val="false"/>
          <w:color w:val="000000"/>
          <w:sz w:val="28"/>
        </w:rPr>
        <w:t>
      9. Трансшекаралық ластану мониторингi - трансшекаралық сулар мен ауаның трансшекаралық ластануының, сондай-ақ қоршаған ортаға трансшекаралық әсердi болғызбау, шектеу және азайту үшiн қолданылатын шаралар тиiмдiлiгiнiң жай-күйiне шекаралас мемлекеттермен халықаралық ынтымақтастық шеңберiнде жүзеге асырылатын бақылау жүйесi.</w:t>
      </w:r>
    </w:p>
    <w:p>
      <w:pPr>
        <w:spacing w:after="0"/>
        <w:ind w:left="0"/>
        <w:jc w:val="both"/>
      </w:pPr>
      <w:r>
        <w:rPr>
          <w:rFonts w:ascii="Times New Roman"/>
          <w:b w:val="false"/>
          <w:i w:val="false"/>
          <w:color w:val="000000"/>
          <w:sz w:val="28"/>
        </w:rPr>
        <w:t xml:space="preserve">
      10. Фондық мониторинг - қоршаған ортаның кешендi фондық мониторингi станцияларының мамандандырылған желiсiндегi атмосфера мен басқа да ортаның биосферамен өзара iс-қимылының жай-күйiне бақылау жасау жүйесi. </w:t>
      </w:r>
    </w:p>
    <w:bookmarkStart w:name="z235" w:id="473"/>
    <w:p>
      <w:pPr>
        <w:spacing w:after="0"/>
        <w:ind w:left="0"/>
        <w:jc w:val="left"/>
      </w:pPr>
      <w:r>
        <w:rPr>
          <w:rFonts w:ascii="Times New Roman"/>
          <w:b/>
          <w:i w:val="false"/>
          <w:color w:val="000000"/>
        </w:rPr>
        <w:t xml:space="preserve"> 142-бап. Табиғи ресурстар мониторингi</w:t>
      </w:r>
    </w:p>
    <w:bookmarkEnd w:id="473"/>
    <w:p>
      <w:pPr>
        <w:spacing w:after="0"/>
        <w:ind w:left="0"/>
        <w:jc w:val="both"/>
      </w:pPr>
      <w:r>
        <w:rPr>
          <w:rFonts w:ascii="Times New Roman"/>
          <w:b w:val="false"/>
          <w:i w:val="false"/>
          <w:color w:val="000000"/>
          <w:sz w:val="28"/>
        </w:rPr>
        <w:t>
      1. Табиғи ресурстар мониторингi мынадай түрлердi қамтиды:</w:t>
      </w:r>
    </w:p>
    <w:p>
      <w:pPr>
        <w:spacing w:after="0"/>
        <w:ind w:left="0"/>
        <w:jc w:val="both"/>
      </w:pPr>
      <w:r>
        <w:rPr>
          <w:rFonts w:ascii="Times New Roman"/>
          <w:b w:val="false"/>
          <w:i w:val="false"/>
          <w:color w:val="000000"/>
          <w:sz w:val="28"/>
        </w:rPr>
        <w:t>
      1) жер мониторингi;</w:t>
      </w:r>
    </w:p>
    <w:p>
      <w:pPr>
        <w:spacing w:after="0"/>
        <w:ind w:left="0"/>
        <w:jc w:val="both"/>
      </w:pPr>
      <w:r>
        <w:rPr>
          <w:rFonts w:ascii="Times New Roman"/>
          <w:b w:val="false"/>
          <w:i w:val="false"/>
          <w:color w:val="000000"/>
          <w:sz w:val="28"/>
        </w:rPr>
        <w:t>
      2) су объектiлерi және оларды пайдалану мониторингi;</w:t>
      </w:r>
    </w:p>
    <w:p>
      <w:pPr>
        <w:spacing w:after="0"/>
        <w:ind w:left="0"/>
        <w:jc w:val="both"/>
      </w:pPr>
      <w:r>
        <w:rPr>
          <w:rFonts w:ascii="Times New Roman"/>
          <w:b w:val="false"/>
          <w:i w:val="false"/>
          <w:color w:val="000000"/>
          <w:sz w:val="28"/>
        </w:rPr>
        <w:t>
      3) жер қойнауы мониторингi;</w:t>
      </w:r>
    </w:p>
    <w:p>
      <w:pPr>
        <w:spacing w:after="0"/>
        <w:ind w:left="0"/>
        <w:jc w:val="both"/>
      </w:pPr>
      <w:r>
        <w:rPr>
          <w:rFonts w:ascii="Times New Roman"/>
          <w:b w:val="false"/>
          <w:i w:val="false"/>
          <w:color w:val="000000"/>
          <w:sz w:val="28"/>
        </w:rPr>
        <w:t>
      4) ерекше қорғалатын табиғи аумақтар мониторингi;</w:t>
      </w:r>
    </w:p>
    <w:p>
      <w:pPr>
        <w:spacing w:after="0"/>
        <w:ind w:left="0"/>
        <w:jc w:val="both"/>
      </w:pPr>
      <w:r>
        <w:rPr>
          <w:rFonts w:ascii="Times New Roman"/>
          <w:b w:val="false"/>
          <w:i w:val="false"/>
          <w:color w:val="000000"/>
          <w:sz w:val="28"/>
        </w:rPr>
        <w:t>
      5) таулы экожүйелер мен шөлейттену мониторингi;</w:t>
      </w:r>
    </w:p>
    <w:p>
      <w:pPr>
        <w:spacing w:after="0"/>
        <w:ind w:left="0"/>
        <w:jc w:val="both"/>
      </w:pPr>
      <w:r>
        <w:rPr>
          <w:rFonts w:ascii="Times New Roman"/>
          <w:b w:val="false"/>
          <w:i w:val="false"/>
          <w:color w:val="000000"/>
          <w:sz w:val="28"/>
        </w:rPr>
        <w:t>
      6) орман мониторингi;</w:t>
      </w:r>
    </w:p>
    <w:p>
      <w:pPr>
        <w:spacing w:after="0"/>
        <w:ind w:left="0"/>
        <w:jc w:val="both"/>
      </w:pPr>
      <w:r>
        <w:rPr>
          <w:rFonts w:ascii="Times New Roman"/>
          <w:b w:val="false"/>
          <w:i w:val="false"/>
          <w:color w:val="000000"/>
          <w:sz w:val="28"/>
        </w:rPr>
        <w:t>
      7) жануарлар дүниесi мониторингi;</w:t>
      </w:r>
    </w:p>
    <w:p>
      <w:pPr>
        <w:spacing w:after="0"/>
        <w:ind w:left="0"/>
        <w:jc w:val="both"/>
      </w:pPr>
      <w:r>
        <w:rPr>
          <w:rFonts w:ascii="Times New Roman"/>
          <w:b w:val="false"/>
          <w:i w:val="false"/>
          <w:color w:val="000000"/>
          <w:sz w:val="28"/>
        </w:rPr>
        <w:t>
      8) өсiмдiктер дүниесi мониторингi.</w:t>
      </w:r>
    </w:p>
    <w:p>
      <w:pPr>
        <w:spacing w:after="0"/>
        <w:ind w:left="0"/>
        <w:jc w:val="both"/>
      </w:pPr>
      <w:r>
        <w:rPr>
          <w:rFonts w:ascii="Times New Roman"/>
          <w:b w:val="false"/>
          <w:i w:val="false"/>
          <w:color w:val="000000"/>
          <w:sz w:val="28"/>
        </w:rPr>
        <w:t>
      2. Табиғи ресурстар мониторингiн Қазақстан Республикасының заңнамалық актiлерiне сәйкес арнайы уәкiлеттi мемлекеттiк органдар жүзеге асырады.</w:t>
      </w:r>
    </w:p>
    <w:p>
      <w:pPr>
        <w:spacing w:after="0"/>
        <w:ind w:left="0"/>
        <w:jc w:val="both"/>
      </w:pPr>
      <w:r>
        <w:rPr>
          <w:rFonts w:ascii="Times New Roman"/>
          <w:b w:val="false"/>
          <w:i w:val="false"/>
          <w:color w:val="000000"/>
          <w:sz w:val="28"/>
        </w:rPr>
        <w:t>
      3. Жер мониторингі жердің пайдаланылуы мен қорғалуын мемлекеттік бақылау, болып жатқан өзгерістерді уақтылы анықтау, оларды бағалау, одан әрі дамуын болжау және теріс процестер салдарларының алдын алу және жою жөнінде ұсынымдар тұжырымдау мақсатында жер қорының сапалық және сандық жай-күйіне базалық (бастапқы), жедел, кезеңдік байқаулар, оның ішінде Жерді ғарыштан қашықтықтан зондтау деректерін пайдалана отырып жүргізілген байқаулар жүйесін білдіреді.</w:t>
      </w:r>
    </w:p>
    <w:p>
      <w:pPr>
        <w:spacing w:after="0"/>
        <w:ind w:left="0"/>
        <w:jc w:val="both"/>
      </w:pPr>
      <w:r>
        <w:rPr>
          <w:rFonts w:ascii="Times New Roman"/>
          <w:b w:val="false"/>
          <w:i w:val="false"/>
          <w:color w:val="000000"/>
          <w:sz w:val="28"/>
        </w:rPr>
        <w:t>
      4. Су объектiлерi мониторингi теріс процестердi уақтылы анықтау, олардың дамуын бағалау мен болжау, жүзеге асырылатын су шаруашылығы iс-шараларының зиянды салдарларын болғызбау және тиiмдiлiк дәрежесiн айқындау жөнiнде ұсынымдар тұжырымдау мақсатында олардың жай-күйiнің гидрологиялық, гидрогеологиялық, гидрогеохимиялық, санитариялық-химиялық, микробиологиялық, паразитологиялық, радиологиялық және токсикологиялық көрсеткiштерін тұрақты байқаулар жүйесін, алынған ақпаратты жинауды, өңдеуді және беруді, оның ішінде Жерді ғарыштан қашықтықтан зондтау деректерін пайдалана отырып жүргізуді білдіреді.</w:t>
      </w:r>
    </w:p>
    <w:p>
      <w:pPr>
        <w:spacing w:after="0"/>
        <w:ind w:left="0"/>
        <w:jc w:val="both"/>
      </w:pPr>
      <w:r>
        <w:rPr>
          <w:rFonts w:ascii="Times New Roman"/>
          <w:b w:val="false"/>
          <w:i w:val="false"/>
          <w:color w:val="000000"/>
          <w:sz w:val="28"/>
        </w:rPr>
        <w:t>
      5. Жер қойнауының мониторингі жер қойнауының мемлекеттік қорын ұтымды басқаруды қамтамасыз ету және олардың өзгеруін уақтылы анықтау, теріс процестер салдарын бағалау, алдын алу және жою үшін жер қойнауының жай-күйін байқау, оның ішінде Жерді ғарыштан қашықтықтан зондтау деректерін пайдалана отырып байқау жүйесін білдіреді. Жер қойнауы мониторингінің деректері мемлекеттік жер қойнауы қорының бірыңғай кадастрында жинақталады.</w:t>
      </w:r>
    </w:p>
    <w:p>
      <w:pPr>
        <w:spacing w:after="0"/>
        <w:ind w:left="0"/>
        <w:jc w:val="both"/>
      </w:pPr>
      <w:r>
        <w:rPr>
          <w:rFonts w:ascii="Times New Roman"/>
          <w:b w:val="false"/>
          <w:i w:val="false"/>
          <w:color w:val="000000"/>
          <w:sz w:val="28"/>
        </w:rPr>
        <w:t xml:space="preserve">
      6. Ерекше қорғалатын табиғи аумақтардың мониторингi - табиғи процестердiң қалыпты өтуi мен қоршаған ортаның жай-күйiндегi өзгерiстердiң ерекше қорғалатын табиғи аумақтардың экологиялық жүйелерiне әсерiн зерттеу үшiн бақылау жасау жүйесi. Ерекше қорғалатын табиғи аумақтар мониторингiнiң деректерi Ерекше қорғалатын табиғи аумақтардың мемлекеттiк кадастрында қорытылады. </w:t>
      </w:r>
    </w:p>
    <w:p>
      <w:pPr>
        <w:spacing w:after="0"/>
        <w:ind w:left="0"/>
        <w:jc w:val="both"/>
      </w:pPr>
      <w:r>
        <w:rPr>
          <w:rFonts w:ascii="Times New Roman"/>
          <w:b w:val="false"/>
          <w:i w:val="false"/>
          <w:color w:val="000000"/>
          <w:sz w:val="28"/>
        </w:rPr>
        <w:t xml:space="preserve">
      7. Таулы экожүйелер мен шөлейттену мониторингi - шөлейттену мен оның зардаптарына және таулы экожүйелердiң жай-күйiне бақылау жасау. </w:t>
      </w:r>
    </w:p>
    <w:p>
      <w:pPr>
        <w:spacing w:after="0"/>
        <w:ind w:left="0"/>
        <w:jc w:val="both"/>
      </w:pPr>
      <w:r>
        <w:rPr>
          <w:rFonts w:ascii="Times New Roman"/>
          <w:b w:val="false"/>
          <w:i w:val="false"/>
          <w:color w:val="000000"/>
          <w:sz w:val="28"/>
        </w:rPr>
        <w:t>
      8. Орман мониторингi орман қорын күзету, қорғау, пайдалану және орман өсіру, ормандардың биологиялық әралуандығы мен экологиялық функцияларын сақтау саласында мемлекеттік басқару мақсатында орман қорының жай-күйi мен серпінін байқау, бағалау және болжау, оның ішінде Жерді ғарыштан қашықтықтан зондтау деректерін пайдалана отырып байқау, бағалау және болжау жүйесiн бiлдiредi. Орман мониторингiнің деректері Мемлекеттік орман кадастрында жинақталады.</w:t>
      </w:r>
    </w:p>
    <w:p>
      <w:pPr>
        <w:spacing w:after="0"/>
        <w:ind w:left="0"/>
        <w:jc w:val="both"/>
      </w:pPr>
      <w:r>
        <w:rPr>
          <w:rFonts w:ascii="Times New Roman"/>
          <w:b w:val="false"/>
          <w:i w:val="false"/>
          <w:color w:val="000000"/>
          <w:sz w:val="28"/>
        </w:rPr>
        <w:t>
      9. Жануарлар дүниесiнiң мониторингi жануарлар дүниесiн қорғау, молықтыру мен пайдалану және биологиялық әралуандықты сақтау саласындағы мемлекеттiк басқару мақсатында жануарлар дүниесi объектiлерiнiң жай-күйi мен динамикасын бақылау, бағалау және болжау жүйесi болып табылады. Жануарлар дүниесi мониторингiнiң деректерi Жануарлар дүниесiнiң мемлекеттiк кадастрында қорытылады.</w:t>
      </w:r>
    </w:p>
    <w:p>
      <w:pPr>
        <w:spacing w:after="0"/>
        <w:ind w:left="0"/>
        <w:jc w:val="both"/>
      </w:pPr>
      <w:r>
        <w:rPr>
          <w:rFonts w:ascii="Times New Roman"/>
          <w:b w:val="false"/>
          <w:i w:val="false"/>
          <w:color w:val="000000"/>
          <w:sz w:val="28"/>
        </w:rPr>
        <w:t>
      10. Өсiмдiктер дүниесiнiң мониторингi өсiмдiктер дүниесiн зерттеу, қорғау, молықтыру және тұрақты пайдалану мақсатында олардың объектiлерi жай-күйiнiң бағалануын бақылау жүйесiн бiлдiредi.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142-бапқа өзгерістер енгізілді - ҚР 08.04.2016 </w:t>
      </w:r>
      <w:r>
        <w:rPr>
          <w:rFonts w:ascii="Times New Roman"/>
          <w:b w:val="false"/>
          <w:i w:val="false"/>
          <w:color w:val="000000"/>
          <w:sz w:val="28"/>
        </w:rPr>
        <w:t>№ 490-V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36" w:id="474"/>
    <w:p>
      <w:pPr>
        <w:spacing w:after="0"/>
        <w:ind w:left="0"/>
        <w:jc w:val="left"/>
      </w:pPr>
      <w:r>
        <w:rPr>
          <w:rFonts w:ascii="Times New Roman"/>
          <w:b/>
          <w:i w:val="false"/>
          <w:color w:val="000000"/>
        </w:rPr>
        <w:t xml:space="preserve"> 143-бап. Мониторингтiң арнайы түрлерi</w:t>
      </w:r>
    </w:p>
    <w:bookmarkEnd w:id="474"/>
    <w:p>
      <w:pPr>
        <w:spacing w:after="0"/>
        <w:ind w:left="0"/>
        <w:jc w:val="both"/>
      </w:pPr>
      <w:r>
        <w:rPr>
          <w:rFonts w:ascii="Times New Roman"/>
          <w:b w:val="false"/>
          <w:i w:val="false"/>
          <w:color w:val="000000"/>
          <w:sz w:val="28"/>
        </w:rPr>
        <w:t>
      1. Мониторингтiң арнайы түрлерiне:</w:t>
      </w:r>
    </w:p>
    <w:p>
      <w:pPr>
        <w:spacing w:after="0"/>
        <w:ind w:left="0"/>
        <w:jc w:val="both"/>
      </w:pPr>
      <w:r>
        <w:rPr>
          <w:rFonts w:ascii="Times New Roman"/>
          <w:b w:val="false"/>
          <w:i w:val="false"/>
          <w:color w:val="000000"/>
          <w:sz w:val="28"/>
        </w:rPr>
        <w:t xml:space="preserve">
      1) әскери-сынақ полигондарының мониторингi; </w:t>
      </w:r>
    </w:p>
    <w:p>
      <w:pPr>
        <w:spacing w:after="0"/>
        <w:ind w:left="0"/>
        <w:jc w:val="both"/>
      </w:pPr>
      <w:r>
        <w:rPr>
          <w:rFonts w:ascii="Times New Roman"/>
          <w:b w:val="false"/>
          <w:i w:val="false"/>
          <w:color w:val="000000"/>
          <w:sz w:val="28"/>
        </w:rPr>
        <w:t>
      2) "Байқоңыр" зымыран-ғарыш кешенiнiң мониторингi;</w:t>
      </w:r>
    </w:p>
    <w:p>
      <w:pPr>
        <w:spacing w:after="0"/>
        <w:ind w:left="0"/>
        <w:jc w:val="both"/>
      </w:pPr>
      <w:r>
        <w:rPr>
          <w:rFonts w:ascii="Times New Roman"/>
          <w:b w:val="false"/>
          <w:i w:val="false"/>
          <w:color w:val="000000"/>
          <w:sz w:val="28"/>
        </w:rPr>
        <w:t xml:space="preserve">
      3) парниктiк газдардың және озон қабатын бұзатын заттарды тұтынудың мониторингі; </w:t>
      </w:r>
    </w:p>
    <w:p>
      <w:pPr>
        <w:spacing w:after="0"/>
        <w:ind w:left="0"/>
        <w:jc w:val="both"/>
      </w:pPr>
      <w:r>
        <w:rPr>
          <w:rFonts w:ascii="Times New Roman"/>
          <w:b w:val="false"/>
          <w:i w:val="false"/>
          <w:color w:val="000000"/>
          <w:sz w:val="28"/>
        </w:rPr>
        <w:t>
      4) санитарлық-эпидемиологиялық мониторинг;</w:t>
      </w:r>
    </w:p>
    <w:p>
      <w:pPr>
        <w:spacing w:after="0"/>
        <w:ind w:left="0"/>
        <w:jc w:val="both"/>
      </w:pPr>
      <w:r>
        <w:rPr>
          <w:rFonts w:ascii="Times New Roman"/>
          <w:b w:val="false"/>
          <w:i w:val="false"/>
          <w:color w:val="000000"/>
          <w:sz w:val="28"/>
        </w:rPr>
        <w:t>
      5) климаттың және Жердiң озон қабатының мониторингi;</w:t>
      </w:r>
    </w:p>
    <w:p>
      <w:pPr>
        <w:spacing w:after="0"/>
        <w:ind w:left="0"/>
        <w:jc w:val="both"/>
      </w:pPr>
      <w:r>
        <w:rPr>
          <w:rFonts w:ascii="Times New Roman"/>
          <w:b w:val="false"/>
          <w:i w:val="false"/>
          <w:color w:val="000000"/>
          <w:sz w:val="28"/>
        </w:rPr>
        <w:t>
      6) төтенше экологиялық жағдайлар және экологиялық зiлзала аймағының мониторингi;</w:t>
      </w:r>
    </w:p>
    <w:p>
      <w:pPr>
        <w:spacing w:after="0"/>
        <w:ind w:left="0"/>
        <w:jc w:val="both"/>
      </w:pPr>
      <w:r>
        <w:rPr>
          <w:rFonts w:ascii="Times New Roman"/>
          <w:b w:val="false"/>
          <w:i w:val="false"/>
          <w:color w:val="000000"/>
          <w:sz w:val="28"/>
        </w:rPr>
        <w:t>
      7) ғарыштық мониторинг жатады.</w:t>
      </w:r>
    </w:p>
    <w:p>
      <w:pPr>
        <w:spacing w:after="0"/>
        <w:ind w:left="0"/>
        <w:jc w:val="both"/>
      </w:pPr>
      <w:r>
        <w:rPr>
          <w:rFonts w:ascii="Times New Roman"/>
          <w:b w:val="false"/>
          <w:i w:val="false"/>
          <w:color w:val="000000"/>
          <w:sz w:val="28"/>
        </w:rPr>
        <w:t xml:space="preserve">
      2. Әскери-сынақ полигондарының мониторингi - әскери, оның iшiнде зымырандық техниканы сынақтан өткiзуден, жабық және қолданыстағы полигондар аумақтарында бейбiт мақсаттарда ядролық жарылыстар жасаудан туындайтын қоршаған ортаның ластануына бақылау жасау жүйесi. </w:t>
      </w:r>
    </w:p>
    <w:p>
      <w:pPr>
        <w:spacing w:after="0"/>
        <w:ind w:left="0"/>
        <w:jc w:val="both"/>
      </w:pPr>
      <w:r>
        <w:rPr>
          <w:rFonts w:ascii="Times New Roman"/>
          <w:b w:val="false"/>
          <w:i w:val="false"/>
          <w:color w:val="000000"/>
          <w:sz w:val="28"/>
        </w:rPr>
        <w:t>
      3. "Байқоңыр" зымыран-ғарыш кешенiнiң мониторингi – "Байқоңыр" кешенiнiң зымыран-ғарыш қызметiнің әсеріне ұшырайтын аумақтарда қоршаған ортаның жай-күйiн байқау жүйесi, оның жұмыс істеуін ұйымдастыруды ғарыш қызметі саласындағы уәкілетті орган жүзеге асырады.</w:t>
      </w:r>
    </w:p>
    <w:p>
      <w:pPr>
        <w:spacing w:after="0"/>
        <w:ind w:left="0"/>
        <w:jc w:val="both"/>
      </w:pPr>
      <w:r>
        <w:rPr>
          <w:rFonts w:ascii="Times New Roman"/>
          <w:b w:val="false"/>
          <w:i w:val="false"/>
          <w:color w:val="000000"/>
          <w:sz w:val="28"/>
        </w:rPr>
        <w:t xml:space="preserve">
      4. Парниктiк газдардың және озон қабатын бұзатын заттарды тұтынудың мониторингi - парниктiк газдардың атмосфераға шығарылатын шығарындыларын және озон қабатын бұзатын заттарды тұтынуды және олардың көздерiне бақылау жасау және есепке алу жүйесi. </w:t>
      </w:r>
    </w:p>
    <w:p>
      <w:pPr>
        <w:spacing w:after="0"/>
        <w:ind w:left="0"/>
        <w:jc w:val="both"/>
      </w:pPr>
      <w:r>
        <w:rPr>
          <w:rFonts w:ascii="Times New Roman"/>
          <w:b w:val="false"/>
          <w:i w:val="false"/>
          <w:color w:val="000000"/>
          <w:sz w:val="28"/>
        </w:rPr>
        <w:t>
      5. Санитарлық-эпидемиологиялық мониторинг - халықтың денсаулығы мен тiршiлiк ету ортасының жай-күйiне, оларды талдаудың, бағалаудың және болжаудың, сондай-ақ халықтың денсаулығы жай-күйi мен тiршiлiк ету ортасы факторларының әсерi арасындағы себеп-салдар байланыстарын айқындаудың мемлекеттiк бақылау жасау жүйесi. Мониторингтi халықтың санитариялық-эпидемиологиялық саламаттылығы саласындағы мемлекеттік орган жүзеге асырады.</w:t>
      </w:r>
    </w:p>
    <w:p>
      <w:pPr>
        <w:spacing w:after="0"/>
        <w:ind w:left="0"/>
        <w:jc w:val="both"/>
      </w:pPr>
      <w:r>
        <w:rPr>
          <w:rFonts w:ascii="Times New Roman"/>
          <w:b w:val="false"/>
          <w:i w:val="false"/>
          <w:color w:val="000000"/>
          <w:sz w:val="28"/>
        </w:rPr>
        <w:t>
      6. Климаттың және Жердiң озон қабатының мониторингi - климаттың өзгерiстерi мен Жердiң озон қабатының динамикасына, олардың жай-күйiн кешендi бағалау мен болжауға бақылау жасау.</w:t>
      </w:r>
    </w:p>
    <w:p>
      <w:pPr>
        <w:spacing w:after="0"/>
        <w:ind w:left="0"/>
        <w:jc w:val="both"/>
      </w:pPr>
      <w:r>
        <w:rPr>
          <w:rFonts w:ascii="Times New Roman"/>
          <w:b w:val="false"/>
          <w:i w:val="false"/>
          <w:color w:val="000000"/>
          <w:sz w:val="28"/>
        </w:rPr>
        <w:t>
      7. Төтенше экологиялық жағдайлар және экологиялық зiлзала аймағының мониторингi - төтенше экологиялық жағдай және экологиялық зiлзала аймақтарының аумақтарында қоршаған ортаның жай-күйiне бақылау жасау жүйесi.</w:t>
      </w:r>
    </w:p>
    <w:p>
      <w:pPr>
        <w:spacing w:after="0"/>
        <w:ind w:left="0"/>
        <w:jc w:val="both"/>
      </w:pPr>
      <w:r>
        <w:rPr>
          <w:rFonts w:ascii="Times New Roman"/>
          <w:b w:val="false"/>
          <w:i w:val="false"/>
          <w:color w:val="000000"/>
          <w:sz w:val="28"/>
        </w:rPr>
        <w:t>
      8. Ғарыштық мониторинг – Жерді ғарыштан қашықтықтан зондтау құралдарын пайдалана отырып, қоршаған ортаның жай-күйiн байқау жүйесi, оның жұмыс істеуін ұйымдастыруды ғарыш қызметі саласындағы уәкiлеттi орган жүзеге асырады.</w:t>
      </w:r>
    </w:p>
    <w:p>
      <w:pPr>
        <w:spacing w:after="0"/>
        <w:ind w:left="0"/>
        <w:jc w:val="both"/>
      </w:pPr>
      <w:r>
        <w:rPr>
          <w:rFonts w:ascii="Times New Roman"/>
          <w:b w:val="false"/>
          <w:i w:val="false"/>
          <w:color w:val="000000"/>
          <w:sz w:val="28"/>
        </w:rPr>
        <w:t>
      9. Осы баптың 2, 4, 6 және 7-тармақтарында көрсетілген мониторингтің арнайы түрлерiн ұйымдастыруды қоршаған ортаны қорғау саласындағы уәкiлеттi орган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143-бапқа өзгеріс енгізілді - ҚР 08.04.2016 </w:t>
      </w:r>
      <w:r>
        <w:rPr>
          <w:rFonts w:ascii="Times New Roman"/>
          <w:b w:val="false"/>
          <w:i w:val="false"/>
          <w:color w:val="000000"/>
          <w:sz w:val="28"/>
        </w:rPr>
        <w:t>№ 490-V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7" w:id="475"/>
    <w:p>
      <w:pPr>
        <w:spacing w:after="0"/>
        <w:ind w:left="0"/>
        <w:jc w:val="left"/>
      </w:pPr>
      <w:r>
        <w:rPr>
          <w:rFonts w:ascii="Times New Roman"/>
          <w:b/>
          <w:i w:val="false"/>
          <w:color w:val="000000"/>
        </w:rPr>
        <w:t xml:space="preserve"> 144-бап. Қоршаған орта мен табиғи ресурстар мониторингiбiрыңғай мемлекеттiк жүйесiнiң деңгейлерi мен байқау желiлерi</w:t>
      </w:r>
    </w:p>
    <w:bookmarkEnd w:id="475"/>
    <w:p>
      <w:pPr>
        <w:spacing w:after="0"/>
        <w:ind w:left="0"/>
        <w:jc w:val="both"/>
      </w:pPr>
      <w:r>
        <w:rPr>
          <w:rFonts w:ascii="Times New Roman"/>
          <w:b w:val="false"/>
          <w:i w:val="false"/>
          <w:color w:val="000000"/>
          <w:sz w:val="28"/>
        </w:rPr>
        <w:t>
      1. Қоршаған орта мен табиғи ресурстар мониторингi бiрыңғай мемлекеттiк жүйесiнiң мониторингiн жүргiзу мынадай үш деңгейде жүзеге асырылады:</w:t>
      </w:r>
    </w:p>
    <w:p>
      <w:pPr>
        <w:spacing w:after="0"/>
        <w:ind w:left="0"/>
        <w:jc w:val="both"/>
      </w:pPr>
      <w:r>
        <w:rPr>
          <w:rFonts w:ascii="Times New Roman"/>
          <w:b w:val="false"/>
          <w:i w:val="false"/>
          <w:color w:val="000000"/>
          <w:sz w:val="28"/>
        </w:rPr>
        <w:t>
      1) жергiлiктi (өндiрiстiк мониторинг және елдi мекендердiң нақты учаскелерiнiң, су тоғандары мен өзендердiң, ерекше қорғалатын табиғи аумақтардың мониторингi);</w:t>
      </w:r>
    </w:p>
    <w:p>
      <w:pPr>
        <w:spacing w:after="0"/>
        <w:ind w:left="0"/>
        <w:jc w:val="both"/>
      </w:pPr>
      <w:r>
        <w:rPr>
          <w:rFonts w:ascii="Times New Roman"/>
          <w:b w:val="false"/>
          <w:i w:val="false"/>
          <w:color w:val="000000"/>
          <w:sz w:val="28"/>
        </w:rPr>
        <w:t xml:space="preserve">
      2) өңiрлiк (өңiрлердiң физикалық-географиялық және экономикалық ерекшелiктерiн, экологиялық тұрғыдан ауыртпалықты аймақтардың бар-жоғын және қоршаған ортаның жай-күйi мен табиғи ресурстардың пайдаланылуына әсер ететiн табиғи және техногендiк факторлар кешенiн ескере отырып, әкiмшiлiк-аумақтық бiрлiктер шегiндегi мониторинг); </w:t>
      </w:r>
    </w:p>
    <w:p>
      <w:pPr>
        <w:spacing w:after="0"/>
        <w:ind w:left="0"/>
        <w:jc w:val="both"/>
      </w:pPr>
      <w:r>
        <w:rPr>
          <w:rFonts w:ascii="Times New Roman"/>
          <w:b w:val="false"/>
          <w:i w:val="false"/>
          <w:color w:val="000000"/>
          <w:sz w:val="28"/>
        </w:rPr>
        <w:t>
      3) республикалық (қажет болған кезде жалпы мемлекеттiк мәнi бар iрi өңiрлер мен жекелеген объектiлердi бөлiп көрсете отырып, Қазақстан Республикасының бүкiл аумағын қамтитын мониторинг).</w:t>
      </w:r>
    </w:p>
    <w:p>
      <w:pPr>
        <w:spacing w:after="0"/>
        <w:ind w:left="0"/>
        <w:jc w:val="both"/>
      </w:pPr>
      <w:r>
        <w:rPr>
          <w:rFonts w:ascii="Times New Roman"/>
          <w:b w:val="false"/>
          <w:i w:val="false"/>
          <w:color w:val="000000"/>
          <w:sz w:val="28"/>
        </w:rPr>
        <w:t>
      2. Қоршаған орта мен табиғи ресурстар мониторингiнің бiрыңғай мемлекеттiк жүйесiнiң шеңберiнде қоршаған ортаның жай-күйiн байқау, сондай-ақ талдау үшiн сынамаларды iрiктеу арнайы құрылған мемлекеттiк, аумақтық және жекеше байқау желiлерiнiң пункттерiнде жүзеге асырылады. Iрiктелiп алынған сынамалардағы ластаушы заттардың құрамын талдауды аккредиттелген талдамалық зертханалар және (немесе) автоматтық байқау пункттері жүзеге асырады.</w:t>
      </w:r>
    </w:p>
    <w:p>
      <w:pPr>
        <w:spacing w:after="0"/>
        <w:ind w:left="0"/>
        <w:jc w:val="both"/>
      </w:pPr>
      <w:r>
        <w:rPr>
          <w:rFonts w:ascii="Times New Roman"/>
          <w:b w:val="false"/>
          <w:i w:val="false"/>
          <w:color w:val="000000"/>
          <w:sz w:val="28"/>
        </w:rPr>
        <w:t>
      3. Қоршаған орта мен табиғи ресурстар мониторингi бiрыңғай мемлекеттiк жүйесiнiң шеңберiнде бақылау желiлерiн құру қоршаған ортаны қорғау саласындағы уәкiлеттi органмен келiсiледi.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144-бапқа өзгеріс енгізілді - ҚР 25.04.2016 </w:t>
      </w:r>
      <w:r>
        <w:rPr>
          <w:rFonts w:ascii="Times New Roman"/>
          <w:b w:val="false"/>
          <w:i w:val="false"/>
          <w:color w:val="000000"/>
          <w:sz w:val="28"/>
        </w:rPr>
        <w:t>№ 505-V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8" w:id="476"/>
    <w:p>
      <w:pPr>
        <w:spacing w:after="0"/>
        <w:ind w:left="0"/>
        <w:jc w:val="left"/>
      </w:pPr>
      <w:r>
        <w:rPr>
          <w:rFonts w:ascii="Times New Roman"/>
          <w:b/>
          <w:i w:val="false"/>
          <w:color w:val="000000"/>
        </w:rPr>
        <w:t xml:space="preserve"> 145-бап. Қоршаған орта мен табиғи ресурстар мониторингiбiрыңғай мемлекеттiк жүйесiнiң жұмыс iстеу негiздерi</w:t>
      </w:r>
    </w:p>
    <w:bookmarkEnd w:id="476"/>
    <w:p>
      <w:pPr>
        <w:spacing w:after="0"/>
        <w:ind w:left="0"/>
        <w:jc w:val="both"/>
      </w:pPr>
      <w:r>
        <w:rPr>
          <w:rFonts w:ascii="Times New Roman"/>
          <w:b w:val="false"/>
          <w:i w:val="false"/>
          <w:color w:val="000000"/>
          <w:sz w:val="28"/>
        </w:rPr>
        <w:t>
      Қоршаған орта мен табиғи ресурстар мониторингiнiң бiрыңғай мемлекеттiк жүйесi:</w:t>
      </w:r>
    </w:p>
    <w:p>
      <w:pPr>
        <w:spacing w:after="0"/>
        <w:ind w:left="0"/>
        <w:jc w:val="both"/>
      </w:pPr>
      <w:r>
        <w:rPr>
          <w:rFonts w:ascii="Times New Roman"/>
          <w:b w:val="false"/>
          <w:i w:val="false"/>
          <w:color w:val="000000"/>
          <w:sz w:val="28"/>
        </w:rPr>
        <w:t>
      1) ғылыми зерттеулер ұйымдастыру мен жүргiзу, Қоршаған орта мен табиғи ресурстар мониторингi бiрыңғай мемлекеттiк жүйесiнiң жұмыс iстеуi үшiн қажеттi және жеткiлiктi әдiстемелiк база;</w:t>
      </w:r>
    </w:p>
    <w:p>
      <w:pPr>
        <w:spacing w:after="0"/>
        <w:ind w:left="0"/>
        <w:jc w:val="both"/>
      </w:pPr>
      <w:r>
        <w:rPr>
          <w:rFonts w:ascii="Times New Roman"/>
          <w:b w:val="false"/>
          <w:i w:val="false"/>
          <w:color w:val="000000"/>
          <w:sz w:val="28"/>
        </w:rPr>
        <w:t>
      2) қоршаған ортаның жай-күйiн айқындайтын нормативтердi, оған антропогендiк әсер ететiн нормаларды, қоршаған ортаның жай-күйiн бағалау мен болжау, табиғат қорғау қызметiнде басқарушылық шешiмдердi шығару және қабылдау жөнiндегi жұмыстарды орындау үшiн негiз болып табылатын экологиялық қауiпсiздiк нормаларын әзiрлеу және белгiлеу;</w:t>
      </w:r>
    </w:p>
    <w:p>
      <w:pPr>
        <w:spacing w:after="0"/>
        <w:ind w:left="0"/>
        <w:jc w:val="both"/>
      </w:pPr>
      <w:r>
        <w:rPr>
          <w:rFonts w:ascii="Times New Roman"/>
          <w:b w:val="false"/>
          <w:i w:val="false"/>
          <w:color w:val="000000"/>
          <w:sz w:val="28"/>
        </w:rPr>
        <w:t>
      3) Қоршаған орта мен табиғи ресурстар мониторингi бiрыңғай мемлекеттiк жүйесiнiң, оның құрылымдық бөлiмшелерi мен элементтерiн құру және жұмысын ұйымдастыру үшiн қажеттi талаптарды, ережелер мен рәсiмдердi регламенттейтiн нормативтiк құқықтық актiлердi қабылдау және қолданысқа енгiзу;</w:t>
      </w:r>
    </w:p>
    <w:p>
      <w:pPr>
        <w:spacing w:after="0"/>
        <w:ind w:left="0"/>
        <w:jc w:val="both"/>
      </w:pPr>
      <w:r>
        <w:rPr>
          <w:rFonts w:ascii="Times New Roman"/>
          <w:b w:val="false"/>
          <w:i w:val="false"/>
          <w:color w:val="000000"/>
          <w:sz w:val="28"/>
        </w:rPr>
        <w:t>
      4) бақылаудың салыстырмалы нәтижелерiн алуға мүмкiндiк беретiн әдiстемелiк құжаттарды әзiрлеудi және енгiзудi ұйымдастыру;</w:t>
      </w:r>
    </w:p>
    <w:p>
      <w:pPr>
        <w:spacing w:after="0"/>
        <w:ind w:left="0"/>
        <w:jc w:val="both"/>
      </w:pPr>
      <w:r>
        <w:rPr>
          <w:rFonts w:ascii="Times New Roman"/>
          <w:b w:val="false"/>
          <w:i w:val="false"/>
          <w:color w:val="000000"/>
          <w:sz w:val="28"/>
        </w:rPr>
        <w:t>
      5) ақпараттық жүйелердiң құрылымдарын, деректер базасының жүйелерiн, жiктеуiштердi, деректер сөздiктерiн және құжаттардың бiрiздендiрiлген нысандарын әзiрлеу;</w:t>
      </w:r>
    </w:p>
    <w:p>
      <w:pPr>
        <w:spacing w:after="0"/>
        <w:ind w:left="0"/>
        <w:jc w:val="both"/>
      </w:pPr>
      <w:r>
        <w:rPr>
          <w:rFonts w:ascii="Times New Roman"/>
          <w:b w:val="false"/>
          <w:i w:val="false"/>
          <w:color w:val="000000"/>
          <w:sz w:val="28"/>
        </w:rPr>
        <w:t>
      6) техникалық қамтамасыз ету;</w:t>
      </w:r>
    </w:p>
    <w:p>
      <w:pPr>
        <w:spacing w:after="0"/>
        <w:ind w:left="0"/>
        <w:jc w:val="both"/>
      </w:pPr>
      <w:r>
        <w:rPr>
          <w:rFonts w:ascii="Times New Roman"/>
          <w:b w:val="false"/>
          <w:i w:val="false"/>
          <w:color w:val="000000"/>
          <w:sz w:val="28"/>
        </w:rPr>
        <w:t>
      7) талдамалық зертханаларды және мониторинг жүргiзудi қамтамасыз ететiн басқа да бөлiмшелердi аккредиттеудi ұйымдастыру негiзiнде жұмыс iстейдi.</w:t>
      </w:r>
    </w:p>
    <w:bookmarkStart w:name="z632" w:id="477"/>
    <w:p>
      <w:pPr>
        <w:spacing w:after="0"/>
        <w:ind w:left="0"/>
        <w:jc w:val="left"/>
      </w:pPr>
      <w:r>
        <w:rPr>
          <w:rFonts w:ascii="Times New Roman"/>
          <w:b/>
          <w:i w:val="false"/>
          <w:color w:val="000000"/>
        </w:rPr>
        <w:t xml:space="preserve"> 145-1-бап. Мемлекеттік бақылау жасау желісін қорғау</w:t>
      </w:r>
    </w:p>
    <w:bookmarkEnd w:id="477"/>
    <w:bookmarkStart w:name="z633" w:id="478"/>
    <w:p>
      <w:pPr>
        <w:spacing w:after="0"/>
        <w:ind w:left="0"/>
        <w:jc w:val="both"/>
      </w:pPr>
      <w:r>
        <w:rPr>
          <w:rFonts w:ascii="Times New Roman"/>
          <w:b w:val="false"/>
          <w:i w:val="false"/>
          <w:color w:val="000000"/>
          <w:sz w:val="28"/>
        </w:rPr>
        <w:t>
      1. Мемлекеттік бақылау жасау желісі, оның ішінде желіге бөлінген жер учаскелері мен акватория бөліктері, сондай-ақ мүлік тек қана мемлекеттік меншікке жатады және мемлекеттің қорғауында болады әрі жекешелендіруге жатпайды.</w:t>
      </w:r>
    </w:p>
    <w:bookmarkEnd w:id="478"/>
    <w:bookmarkStart w:name="z634" w:id="479"/>
    <w:p>
      <w:pPr>
        <w:spacing w:after="0"/>
        <w:ind w:left="0"/>
        <w:jc w:val="both"/>
      </w:pPr>
      <w:r>
        <w:rPr>
          <w:rFonts w:ascii="Times New Roman"/>
          <w:b w:val="false"/>
          <w:i w:val="false"/>
          <w:color w:val="000000"/>
          <w:sz w:val="28"/>
        </w:rPr>
        <w:t>
      2. Стационарлық және жылжымалы байқау пункттерінің қызметін ұйымдастыруды Ұлттық гидрометеорологиялық қызмет жүзеге асырады.</w:t>
      </w:r>
    </w:p>
    <w:bookmarkEnd w:id="479"/>
    <w:p>
      <w:pPr>
        <w:spacing w:after="0"/>
        <w:ind w:left="0"/>
        <w:jc w:val="both"/>
      </w:pPr>
      <w:r>
        <w:rPr>
          <w:rFonts w:ascii="Times New Roman"/>
          <w:b w:val="false"/>
          <w:i w:val="false"/>
          <w:color w:val="000000"/>
          <w:sz w:val="28"/>
        </w:rPr>
        <w:t>
      Жаңадан ашылатын байқау пункттерінің орналасқан жерін (дислокациялау орнын) айқындау жергілікті атқарушы органдармен келісу бойынша Ұлттық гидрометеорологиялық қызметтің шешімімен жүргізіледі. Көрсетілген байқау пункттерінің қызметін тоқтату Ұлттық гидрометеорологиялық қызметтің шешімімен жүзеге асырылады.</w:t>
      </w:r>
    </w:p>
    <w:bookmarkStart w:name="z635" w:id="480"/>
    <w:p>
      <w:pPr>
        <w:spacing w:after="0"/>
        <w:ind w:left="0"/>
        <w:jc w:val="both"/>
      </w:pPr>
      <w:r>
        <w:rPr>
          <w:rFonts w:ascii="Times New Roman"/>
          <w:b w:val="false"/>
          <w:i w:val="false"/>
          <w:color w:val="000000"/>
          <w:sz w:val="28"/>
        </w:rPr>
        <w:t>
      3. Қоршаған ортаның жай-күйі, оның ластануы туралы анық ақпарат алу мақсатында стационарлық бақылау жасау пункттерінің айналасында шаруашылық қызметке шектеу қойылатын қорғау аймақтары құрылады. Стационарлық бақылау жасау пункттері туралы ережені қоршаған ортаны қорғау саласындағы уәкілетті орган бекітеді.</w:t>
      </w:r>
    </w:p>
    <w:bookmarkEnd w:id="480"/>
    <w:bookmarkStart w:name="z636" w:id="481"/>
    <w:p>
      <w:pPr>
        <w:spacing w:after="0"/>
        <w:ind w:left="0"/>
        <w:jc w:val="both"/>
      </w:pPr>
      <w:r>
        <w:rPr>
          <w:rFonts w:ascii="Times New Roman"/>
          <w:b w:val="false"/>
          <w:i w:val="false"/>
          <w:color w:val="000000"/>
          <w:sz w:val="28"/>
        </w:rPr>
        <w:t>
      4. Мемлекеттік бақылау жасау желісіне кіретін стационарлық байқау пункттеріне өту немесе көлікпен өту жүзеге асырылатын болса, ол жер учаскелеріне Қазақстан Республикасының жер заңнамасында айқындалған тәртіппен сервитуттар белгіленуі мүмкін.</w:t>
      </w:r>
    </w:p>
    <w:bookmarkEnd w:id="4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16-тарау 145-1-баппен толықтырылды - ҚР 2011.12.03 </w:t>
      </w:r>
      <w:r>
        <w:rPr>
          <w:rFonts w:ascii="Times New Roman"/>
          <w:b w:val="false"/>
          <w:i w:val="false"/>
          <w:color w:val="000000"/>
          <w:sz w:val="28"/>
        </w:rPr>
        <w:t>№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25.04.2016 </w:t>
      </w:r>
      <w:r>
        <w:rPr>
          <w:rFonts w:ascii="Times New Roman"/>
          <w:b w:val="false"/>
          <w:i w:val="false"/>
          <w:color w:val="000000"/>
          <w:sz w:val="28"/>
        </w:rPr>
        <w:t>№ 505-V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37" w:id="482"/>
    <w:p>
      <w:pPr>
        <w:spacing w:after="0"/>
        <w:ind w:left="0"/>
        <w:jc w:val="left"/>
      </w:pPr>
      <w:r>
        <w:rPr>
          <w:rFonts w:ascii="Times New Roman"/>
          <w:b/>
          <w:i w:val="false"/>
          <w:color w:val="000000"/>
        </w:rPr>
        <w:t xml:space="preserve"> 145-2-бап. Ұлттық гидрометеорологиялық қызметтің жұмысы</w:t>
      </w:r>
    </w:p>
    <w:bookmarkEnd w:id="482"/>
    <w:bookmarkStart w:name="z638" w:id="483"/>
    <w:p>
      <w:pPr>
        <w:spacing w:after="0"/>
        <w:ind w:left="0"/>
        <w:jc w:val="both"/>
      </w:pPr>
      <w:r>
        <w:rPr>
          <w:rFonts w:ascii="Times New Roman"/>
          <w:b w:val="false"/>
          <w:i w:val="false"/>
          <w:color w:val="000000"/>
          <w:sz w:val="28"/>
        </w:rPr>
        <w:t>
      1. Ұлттық гидрометеорологиялық қызмет мемлекеттік бақылау жасау желісін пайдалана отырып, қоршаған ортаның жай-күйіне мониторинг, метеорологиялық және гидрологиялық мониторингті жүргізуді қамтамасыз етеді. Ұлттық гидрометеорологиялық қызмет бюджет қаражаты есебінен құрылады және жұмыс істейді.</w:t>
      </w:r>
    </w:p>
    <w:bookmarkEnd w:id="483"/>
    <w:bookmarkStart w:name="z705" w:id="484"/>
    <w:p>
      <w:pPr>
        <w:spacing w:after="0"/>
        <w:ind w:left="0"/>
        <w:jc w:val="both"/>
      </w:pPr>
      <w:r>
        <w:rPr>
          <w:rFonts w:ascii="Times New Roman"/>
          <w:b w:val="false"/>
          <w:i w:val="false"/>
          <w:color w:val="000000"/>
          <w:sz w:val="28"/>
        </w:rPr>
        <w:t>
      Мемлекеттік байқау желісінде жүзеге асырылатын, метеорологиялық және гидрологиялық мониторингтерді және қоршаған ортаның жай-күйіне мониторинг жүргізу жөніндегі қызмет мемлекеттік монополияға жатады және оны Қазақстан Республикасы Үкіметінің шешімі бойынша құрылған, шаруашылық жүргізу құқығындағы республикалық мемлекеттік кәсіпорын – ұлттық гидрометеорологиялық қызмет жүзеге асырады.</w:t>
      </w:r>
    </w:p>
    <w:bookmarkEnd w:id="484"/>
    <w:bookmarkStart w:name="z706" w:id="485"/>
    <w:p>
      <w:pPr>
        <w:spacing w:after="0"/>
        <w:ind w:left="0"/>
        <w:jc w:val="both"/>
      </w:pPr>
      <w:r>
        <w:rPr>
          <w:rFonts w:ascii="Times New Roman"/>
          <w:b w:val="false"/>
          <w:i w:val="false"/>
          <w:color w:val="000000"/>
          <w:sz w:val="28"/>
        </w:rPr>
        <w:t>
      Мемлекеттік монополия субъектісі өндіретін және (немесе) өткізетін тауарлардың (жұмыстардың, көрсетілетін қызметтердің) бағаларын монополияға қарсы органмен келісу бойынша қоршаған ортаны қорғау саласындағы уәкілетті орган белгілейді.</w:t>
      </w:r>
    </w:p>
    <w:bookmarkEnd w:id="485"/>
    <w:bookmarkStart w:name="z639" w:id="486"/>
    <w:p>
      <w:pPr>
        <w:spacing w:after="0"/>
        <w:ind w:left="0"/>
        <w:jc w:val="both"/>
      </w:pPr>
      <w:r>
        <w:rPr>
          <w:rFonts w:ascii="Times New Roman"/>
          <w:b w:val="false"/>
          <w:i w:val="false"/>
          <w:color w:val="000000"/>
          <w:sz w:val="28"/>
        </w:rPr>
        <w:t>
      2. Гидрометеорологиялық қызмет осы Кодекске, Қазақстан Республикасының техникалық реттеу саласындағы заңнамасына және Қазақстан Республикасының өлшем бірлігін қамтамасыз ету туралы заңнамасына сәйкес жүзеге асырылады.</w:t>
      </w:r>
    </w:p>
    <w:bookmarkEnd w:id="486"/>
    <w:bookmarkStart w:name="z640" w:id="487"/>
    <w:p>
      <w:pPr>
        <w:spacing w:after="0"/>
        <w:ind w:left="0"/>
        <w:jc w:val="both"/>
      </w:pPr>
      <w:r>
        <w:rPr>
          <w:rFonts w:ascii="Times New Roman"/>
          <w:b w:val="false"/>
          <w:i w:val="false"/>
          <w:color w:val="000000"/>
          <w:sz w:val="28"/>
        </w:rPr>
        <w:t>
      3. Ұлттық гидрометеорологиялық қызмет азаматтық қорғаудың бірыңғай мемлекеттік жүйесінің құрамына кіреді және өз қызметін төтенше жағдайларда Қазақстан Республикасының азаматтық қорғау туралы заңнамасына сәйкес жүзеге асырады.</w:t>
      </w:r>
    </w:p>
    <w:bookmarkEnd w:id="487"/>
    <w:bookmarkStart w:name="z641" w:id="488"/>
    <w:p>
      <w:pPr>
        <w:spacing w:after="0"/>
        <w:ind w:left="0"/>
        <w:jc w:val="both"/>
      </w:pPr>
      <w:r>
        <w:rPr>
          <w:rFonts w:ascii="Times New Roman"/>
          <w:b w:val="false"/>
          <w:i w:val="false"/>
          <w:color w:val="000000"/>
          <w:sz w:val="28"/>
        </w:rPr>
        <w:t xml:space="preserve">
      4. Ұлттық гидрометеорологиялық қызмет осы Кодекске және "Жұмылдыру дайындығы және жұмылдыру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Қарулы Күштеріне ақпарат ұсынады.</w:t>
      </w:r>
    </w:p>
    <w:bookmarkEnd w:id="4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16-тарау 145-2-баппен толықтырылды - ҚР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ҚР 2012.07.10 </w:t>
      </w:r>
      <w:r>
        <w:rPr>
          <w:rFonts w:ascii="Times New Roman"/>
          <w:b w:val="false"/>
          <w:i w:val="false"/>
          <w:color w:val="000000"/>
          <w:sz w:val="28"/>
        </w:rPr>
        <w:t>N 34-V</w:t>
      </w:r>
      <w:r>
        <w:rPr>
          <w:rFonts w:ascii="Times New Roman"/>
          <w:b w:val="false"/>
          <w:i w:val="false"/>
          <w:color w:val="ff0000"/>
          <w:sz w:val="28"/>
        </w:rPr>
        <w:t xml:space="preserve"> (алғашқы ресми жарияланған күнінен бастап қолданысқа енгізіледі);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39" w:id="489"/>
    <w:p>
      <w:pPr>
        <w:spacing w:after="0"/>
        <w:ind w:left="0"/>
        <w:jc w:val="left"/>
      </w:pPr>
      <w:r>
        <w:rPr>
          <w:rFonts w:ascii="Times New Roman"/>
          <w:b/>
          <w:i w:val="false"/>
          <w:color w:val="000000"/>
        </w:rPr>
        <w:t xml:space="preserve"> 146-бап. Қоршаған орта мен табиғи ресурстар мониторингiнiң бiрыңғай мемлекеттiк жүйесiн қаржыландыру</w:t>
      </w:r>
    </w:p>
    <w:bookmarkEnd w:id="489"/>
    <w:p>
      <w:pPr>
        <w:spacing w:after="0"/>
        <w:ind w:left="0"/>
        <w:jc w:val="both"/>
      </w:pPr>
      <w:r>
        <w:rPr>
          <w:rFonts w:ascii="Times New Roman"/>
          <w:b w:val="false"/>
          <w:i w:val="false"/>
          <w:color w:val="000000"/>
          <w:sz w:val="28"/>
        </w:rPr>
        <w:t>
      1. Қоршаған орта мен табиғи ресурстар мониторингiнiң бiрыңғай мемлекеттiк жүйесi бюджет қаражаты және Қазақстан Республикасының заңнамасында тыйым салынбаған өзге де көздер есебiнен қаржыландырылады.</w:t>
      </w:r>
    </w:p>
    <w:p>
      <w:pPr>
        <w:spacing w:after="0"/>
        <w:ind w:left="0"/>
        <w:jc w:val="both"/>
      </w:pPr>
      <w:r>
        <w:rPr>
          <w:rFonts w:ascii="Times New Roman"/>
          <w:b w:val="false"/>
          <w:i w:val="false"/>
          <w:color w:val="000000"/>
          <w:sz w:val="28"/>
        </w:rPr>
        <w:t>
      2. Қоршаған орта мен табиғи ресурстар мониторингiнiң бiрыңғай мемлекеттiк жүйесiн қаржыландыру:</w:t>
      </w:r>
    </w:p>
    <w:p>
      <w:pPr>
        <w:spacing w:after="0"/>
        <w:ind w:left="0"/>
        <w:jc w:val="both"/>
      </w:pPr>
      <w:r>
        <w:rPr>
          <w:rFonts w:ascii="Times New Roman"/>
          <w:b w:val="false"/>
          <w:i w:val="false"/>
          <w:color w:val="000000"/>
          <w:sz w:val="28"/>
        </w:rPr>
        <w:t>
      1) мониторингтiң республикалық деңгейiн жасауға және оның жұмыс iстеуiне қолдау көрсетуге;</w:t>
      </w:r>
    </w:p>
    <w:p>
      <w:pPr>
        <w:spacing w:after="0"/>
        <w:ind w:left="0"/>
        <w:jc w:val="both"/>
      </w:pPr>
      <w:r>
        <w:rPr>
          <w:rFonts w:ascii="Times New Roman"/>
          <w:b w:val="false"/>
          <w:i w:val="false"/>
          <w:color w:val="000000"/>
          <w:sz w:val="28"/>
        </w:rPr>
        <w:t>
      2) мониторингтiң және оның кiшi жүйелерiнiң жұмыс iстеуi мен дамуын қамтамасыз ету, ғылыми-техникалық бағдарламаларды орындау үшiн ғылыми-техникалық өнiмдi жасауға;</w:t>
      </w:r>
    </w:p>
    <w:p>
      <w:pPr>
        <w:spacing w:after="0"/>
        <w:ind w:left="0"/>
        <w:jc w:val="both"/>
      </w:pPr>
      <w:r>
        <w:rPr>
          <w:rFonts w:ascii="Times New Roman"/>
          <w:b w:val="false"/>
          <w:i w:val="false"/>
          <w:color w:val="000000"/>
          <w:sz w:val="28"/>
        </w:rPr>
        <w:t>
      3) мониторингтiң аумақтық деңгейiн жасауға және оның жұмыс iстеуiне қолдау көрсетуге, оны дамыту мүддесi үшiн ғылыми-техникалық өнiмдi жасауға арналып көзделедi.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146-бапқа өзгеріс енгізілді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40" w:id="490"/>
    <w:p>
      <w:pPr>
        <w:spacing w:after="0"/>
        <w:ind w:left="0"/>
        <w:jc w:val="left"/>
      </w:pPr>
      <w:r>
        <w:rPr>
          <w:rFonts w:ascii="Times New Roman"/>
          <w:b/>
          <w:i w:val="false"/>
          <w:color w:val="000000"/>
        </w:rPr>
        <w:t xml:space="preserve"> 17-тарау. ҚОРШАҒАН ОPTAHЫҢ ЛАСТАНУ УЧАСКЕЛЕРIН МЕМЛЕКЕТТIК</w:t>
      </w:r>
      <w:r>
        <w:br/>
      </w:r>
      <w:r>
        <w:rPr>
          <w:rFonts w:ascii="Times New Roman"/>
          <w:b/>
          <w:i w:val="false"/>
          <w:color w:val="000000"/>
        </w:rPr>
        <w:t>ЕСЕПКЕ АЛУ</w:t>
      </w:r>
    </w:p>
    <w:bookmarkEnd w:id="490"/>
    <w:bookmarkStart w:name="z241" w:id="491"/>
    <w:p>
      <w:pPr>
        <w:spacing w:after="0"/>
        <w:ind w:left="0"/>
        <w:jc w:val="left"/>
      </w:pPr>
      <w:r>
        <w:rPr>
          <w:rFonts w:ascii="Times New Roman"/>
          <w:b/>
          <w:i w:val="false"/>
          <w:color w:val="000000"/>
        </w:rPr>
        <w:t xml:space="preserve"> 147-бап. Қоршаған ортаның ластану учаскелерiн есепке алуды жүргiзудiң мiндеттерi мен принциптерi</w:t>
      </w:r>
    </w:p>
    <w:bookmarkEnd w:id="491"/>
    <w:p>
      <w:pPr>
        <w:spacing w:after="0"/>
        <w:ind w:left="0"/>
        <w:jc w:val="both"/>
      </w:pPr>
      <w:r>
        <w:rPr>
          <w:rFonts w:ascii="Times New Roman"/>
          <w:b w:val="false"/>
          <w:i w:val="false"/>
          <w:color w:val="000000"/>
          <w:sz w:val="28"/>
        </w:rPr>
        <w:t>
      1. Қоршаған ортаның ластану учаскелерi мен объектiлерiн мемлекеттiк есепке алу Қазақстан Республикасының заңнамасына сәйкес белгiленген нормативтерден жоғары деңгейде зиянды, оның iшiнде шығу тегi табиғи заттармен ластанған қоршаған орта учаскелерi мен объектiлерiн сипаттайтын сандық және сапалық көрсеткiштердi жүйелi түрде айқындау мен бекiту болып табылады.</w:t>
      </w:r>
    </w:p>
    <w:p>
      <w:pPr>
        <w:spacing w:after="0"/>
        <w:ind w:left="0"/>
        <w:jc w:val="both"/>
      </w:pPr>
      <w:r>
        <w:rPr>
          <w:rFonts w:ascii="Times New Roman"/>
          <w:b w:val="false"/>
          <w:i w:val="false"/>
          <w:color w:val="000000"/>
          <w:sz w:val="28"/>
        </w:rPr>
        <w:t>
      2. Қоршаған ортаның ластану учаскелерiн мемлекеттiк есепке алудың деректерi олардың адам өмiрi мен денсаулығы үшiн өнеркәсiптiк және экологиялық қауiпсiздiгiнiң, зерделенуiнiң, пайдаланылуының және рекультивациялануының дәрежесiн сипаттайды.</w:t>
      </w:r>
    </w:p>
    <w:p>
      <w:pPr>
        <w:spacing w:after="0"/>
        <w:ind w:left="0"/>
        <w:jc w:val="both"/>
      </w:pPr>
      <w:r>
        <w:rPr>
          <w:rFonts w:ascii="Times New Roman"/>
          <w:b w:val="false"/>
          <w:i w:val="false"/>
          <w:color w:val="000000"/>
          <w:sz w:val="28"/>
        </w:rPr>
        <w:t>
      3. Қоршаған ортаның ластану учаскелерiн мемлекеттiк есепке алуды арнайы уәкiлеттi мемлекеттiк органдардың тапсырысы бойынша табиғат пайдаланушылар және қоршаған орта мен табиғи ресурстар мониторингiн жүзеге асыратын ұйымдар ұсынатын деректердiң негiзiнде қоршаған ортаны қорғау саласындағы уәкiлеттi орган жүзеге асырады.</w:t>
      </w:r>
    </w:p>
    <w:bookmarkStart w:name="z242" w:id="492"/>
    <w:p>
      <w:pPr>
        <w:spacing w:after="0"/>
        <w:ind w:left="0"/>
        <w:jc w:val="left"/>
      </w:pPr>
      <w:r>
        <w:rPr>
          <w:rFonts w:ascii="Times New Roman"/>
          <w:b/>
          <w:i w:val="false"/>
          <w:color w:val="000000"/>
        </w:rPr>
        <w:t xml:space="preserve"> 148-бап. Қоршаған ортаның ластану учаскелерiн есепке алуды жүргiзудiң тәртiбi және олардың тiзiлiмдерi</w:t>
      </w:r>
    </w:p>
    <w:bookmarkEnd w:id="492"/>
    <w:p>
      <w:pPr>
        <w:spacing w:after="0"/>
        <w:ind w:left="0"/>
        <w:jc w:val="both"/>
      </w:pPr>
      <w:r>
        <w:rPr>
          <w:rFonts w:ascii="Times New Roman"/>
          <w:b w:val="false"/>
          <w:i w:val="false"/>
          <w:color w:val="000000"/>
          <w:sz w:val="28"/>
        </w:rPr>
        <w:t>
      1. Қоршаған ортаның ластану учаскелерiнiң мемлекеттiк тiзiлiмi ластану учаскелерiнiң түрлерi мен шығу көздерi, олардағы ластаушы заттардың көлемi мен шоғырлану көлемi, ластану учаскелерiнiң тиесiлiгi және оларды жою жөнiндегi шаралар туралы деректер жинақталатын деректер банкi болып табылады.</w:t>
      </w:r>
    </w:p>
    <w:p>
      <w:pPr>
        <w:spacing w:after="0"/>
        <w:ind w:left="0"/>
        <w:jc w:val="both"/>
      </w:pPr>
      <w:r>
        <w:rPr>
          <w:rFonts w:ascii="Times New Roman"/>
          <w:b w:val="false"/>
          <w:i w:val="false"/>
          <w:color w:val="000000"/>
          <w:sz w:val="28"/>
        </w:rPr>
        <w:t>
      2. Қоршаған ортаның ластану учаскелерiнiң мемлекеттiк тiзiлiмi орталық және аумақтық тiзiлiмдерден тұрады. Мемлекеттiк тiзiлiмнiң жүргiзiлуiн ұйымдастыруды қоршаған ортаны қорғау саласындағы уәкiлеттi орган жүзеге асырады.</w:t>
      </w:r>
    </w:p>
    <w:p>
      <w:pPr>
        <w:spacing w:after="0"/>
        <w:ind w:left="0"/>
        <w:jc w:val="both"/>
      </w:pPr>
      <w:r>
        <w:rPr>
          <w:rFonts w:ascii="Times New Roman"/>
          <w:b w:val="false"/>
          <w:i w:val="false"/>
          <w:color w:val="000000"/>
          <w:sz w:val="28"/>
        </w:rPr>
        <w:t>
      3. Қоршаған ортаның ластану учаскелерiнiң мемлекеттiк тiзiлiмi бюджет қаражаты есебiнен жүргiзiледi.</w:t>
      </w:r>
    </w:p>
    <w:bookmarkStart w:name="z243" w:id="493"/>
    <w:p>
      <w:pPr>
        <w:spacing w:after="0"/>
        <w:ind w:left="0"/>
        <w:jc w:val="left"/>
      </w:pPr>
      <w:r>
        <w:rPr>
          <w:rFonts w:ascii="Times New Roman"/>
          <w:b/>
          <w:i w:val="false"/>
          <w:color w:val="000000"/>
        </w:rPr>
        <w:t xml:space="preserve"> 18-тарау. ТАБИҒИ РЕСУРСТАРДЫҢ МЕМЛЕКЕТТIК КАДАСТРЛАРЫ</w:t>
      </w:r>
    </w:p>
    <w:bookmarkEnd w:id="493"/>
    <w:bookmarkStart w:name="z244" w:id="494"/>
    <w:p>
      <w:pPr>
        <w:spacing w:after="0"/>
        <w:ind w:left="0"/>
        <w:jc w:val="left"/>
      </w:pPr>
      <w:r>
        <w:rPr>
          <w:rFonts w:ascii="Times New Roman"/>
          <w:b/>
          <w:i w:val="false"/>
          <w:color w:val="000000"/>
        </w:rPr>
        <w:t xml:space="preserve"> 149-бап. Табиғи ресурстардың мемлекеттiк кадастрларының бiрыңғай жүйесi</w:t>
      </w:r>
    </w:p>
    <w:bookmarkEnd w:id="494"/>
    <w:p>
      <w:pPr>
        <w:spacing w:after="0"/>
        <w:ind w:left="0"/>
        <w:jc w:val="both"/>
      </w:pPr>
      <w:r>
        <w:rPr>
          <w:rFonts w:ascii="Times New Roman"/>
          <w:b w:val="false"/>
          <w:i w:val="false"/>
          <w:color w:val="000000"/>
          <w:sz w:val="28"/>
        </w:rPr>
        <w:t>
      1. Қазақстан Республикасының табиғи ресурстары мемлекеттiк кадастрларының бiрыңғай жүйесi (бұдан әрi - Кадастрлардың бiрыңғай жүйесi) Қазақстан Республикасының табиғи және экономикалық әлеуетiнiң бiрыңғай жалпы мемлекеттiк кешендi есебiн жүргiзу мен бағалауды қамтамасыз ету мақсатында Қазақстан Республикасының табиғи ресурстары мемлекеттiк кадастрларының барлық түрлерiн бiрiктiретiн салааралық ақпараттық жүйе ретiнде құрылады және жүргiзiледi.</w:t>
      </w:r>
    </w:p>
    <w:p>
      <w:pPr>
        <w:spacing w:after="0"/>
        <w:ind w:left="0"/>
        <w:jc w:val="both"/>
      </w:pPr>
      <w:r>
        <w:rPr>
          <w:rFonts w:ascii="Times New Roman"/>
          <w:b w:val="false"/>
          <w:i w:val="false"/>
          <w:color w:val="000000"/>
          <w:sz w:val="28"/>
        </w:rPr>
        <w:t>
      2. Табиғи ресурстардың мемлекеттiк кадастрлары осы Кодексте және Қазақстан Республикасының өзге де заңнамалық актiлерiнде белгiленген тәртiппен табиғи ресурстардың сандық және сапалық көрсеткiштерi туралы ақпараттың жүйелендiрiлген жиынтығы болып табылады.</w:t>
      </w:r>
    </w:p>
    <w:p>
      <w:pPr>
        <w:spacing w:after="0"/>
        <w:ind w:left="0"/>
        <w:jc w:val="both"/>
      </w:pPr>
      <w:r>
        <w:rPr>
          <w:rFonts w:ascii="Times New Roman"/>
          <w:b w:val="false"/>
          <w:i w:val="false"/>
          <w:color w:val="000000"/>
          <w:sz w:val="28"/>
        </w:rPr>
        <w:t>
      3. Қоршаған ортаның құрамдас бөлiктерi: жер, су, орман, топырақ, жер қойнауы, өзара байланыста болатын өсімдіктер мен жануарлар дүниесi Кадастрлардың бiрыңғай жүйесiнiң объектiлерi болып табылады.</w:t>
      </w:r>
    </w:p>
    <w:p>
      <w:pPr>
        <w:spacing w:after="0"/>
        <w:ind w:left="0"/>
        <w:jc w:val="both"/>
      </w:pPr>
      <w:r>
        <w:rPr>
          <w:rFonts w:ascii="Times New Roman"/>
          <w:b w:val="false"/>
          <w:i w:val="false"/>
          <w:color w:val="000000"/>
          <w:sz w:val="28"/>
        </w:rPr>
        <w:t>
      4. Кадастрлардың бiрыңғай жүйесiн қоршаған ортаны қорғау саласындағы уәкiлеттi орган табиғи ресурстардың жай-күйi мен оларды пайдалану есебi деректерiнiң негiзiнде табиғи ресурстардың тиiстi түрлерiнiң мониторингiн жүзеге асыратын арнайы уәкiлеттi мемлекеттiк органдармен бiрлесiп жүргiзедi.</w:t>
      </w:r>
    </w:p>
    <w:p>
      <w:pPr>
        <w:spacing w:after="0"/>
        <w:ind w:left="0"/>
        <w:jc w:val="both"/>
      </w:pPr>
      <w:r>
        <w:rPr>
          <w:rFonts w:ascii="Times New Roman"/>
          <w:b w:val="false"/>
          <w:i w:val="false"/>
          <w:color w:val="000000"/>
          <w:sz w:val="28"/>
        </w:rPr>
        <w:t>
      5. Табиғи ресурстардың мемлекеттiк кадастрлары жүйесiнде географиялық байланысы мен ұйымдық-құқықтық нысаны көрсетiле отырып, әрбiр есепке алынған кадастрлық объектiге оның жай-күйi туралы цифрлы түрдегi құжаттамалық мәлiметтер қамтылады.</w:t>
      </w:r>
    </w:p>
    <w:p>
      <w:pPr>
        <w:spacing w:after="0"/>
        <w:ind w:left="0"/>
        <w:jc w:val="both"/>
      </w:pPr>
      <w:r>
        <w:rPr>
          <w:rFonts w:ascii="Times New Roman"/>
          <w:b w:val="false"/>
          <w:i w:val="false"/>
          <w:color w:val="000000"/>
          <w:sz w:val="28"/>
        </w:rPr>
        <w:t>
      6. Кадастрлардың бiрыңғай жүйесiн жүргiзудiң негiзгi принциптерi:</w:t>
      </w:r>
    </w:p>
    <w:p>
      <w:pPr>
        <w:spacing w:after="0"/>
        <w:ind w:left="0"/>
        <w:jc w:val="both"/>
      </w:pPr>
      <w:r>
        <w:rPr>
          <w:rFonts w:ascii="Times New Roman"/>
          <w:b w:val="false"/>
          <w:i w:val="false"/>
          <w:color w:val="000000"/>
          <w:sz w:val="28"/>
        </w:rPr>
        <w:t>
      1) кадастрлық ақпаратты өңдеу мен ұсыну технологиясының бiртұтастығы;</w:t>
      </w:r>
    </w:p>
    <w:p>
      <w:pPr>
        <w:spacing w:after="0"/>
        <w:ind w:left="0"/>
        <w:jc w:val="both"/>
      </w:pPr>
      <w:r>
        <w:rPr>
          <w:rFonts w:ascii="Times New Roman"/>
          <w:b w:val="false"/>
          <w:i w:val="false"/>
          <w:color w:val="000000"/>
          <w:sz w:val="28"/>
        </w:rPr>
        <w:t>
      2) автоматтандырылған ақпараттық-коммуникациялық технологияларды қолдану;</w:t>
      </w:r>
    </w:p>
    <w:p>
      <w:pPr>
        <w:spacing w:after="0"/>
        <w:ind w:left="0"/>
        <w:jc w:val="both"/>
      </w:pPr>
      <w:r>
        <w:rPr>
          <w:rFonts w:ascii="Times New Roman"/>
          <w:b w:val="false"/>
          <w:i w:val="false"/>
          <w:color w:val="000000"/>
          <w:sz w:val="28"/>
        </w:rPr>
        <w:t>
      3) ақпаратты толықтыру мен жаңартудың объективтiлiгi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149-бапқа өзгеріс енгізілді - ҚР 24.11.2015</w:t>
      </w:r>
      <w:r>
        <w:rPr>
          <w:rFonts w:ascii="Times New Roman"/>
          <w:b w:val="false"/>
          <w:i w:val="false"/>
          <w:color w:val="000000"/>
          <w:sz w:val="28"/>
        </w:rPr>
        <w:t xml:space="preserve"> № 419-V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bookmarkStart w:name="z245" w:id="495"/>
    <w:p>
      <w:pPr>
        <w:spacing w:after="0"/>
        <w:ind w:left="0"/>
        <w:jc w:val="left"/>
      </w:pPr>
      <w:r>
        <w:rPr>
          <w:rFonts w:ascii="Times New Roman"/>
          <w:b/>
          <w:i w:val="false"/>
          <w:color w:val="000000"/>
        </w:rPr>
        <w:t xml:space="preserve"> 150-бап. Кадастрлардың бiрыңғай жүйесiнiң құрылымы мен мазмұны</w:t>
      </w:r>
    </w:p>
    <w:bookmarkEnd w:id="495"/>
    <w:p>
      <w:pPr>
        <w:spacing w:after="0"/>
        <w:ind w:left="0"/>
        <w:jc w:val="both"/>
      </w:pPr>
      <w:r>
        <w:rPr>
          <w:rFonts w:ascii="Times New Roman"/>
          <w:b w:val="false"/>
          <w:i w:val="false"/>
          <w:color w:val="000000"/>
          <w:sz w:val="28"/>
        </w:rPr>
        <w:t>
      Кадастрлардың бiрыңғай жүйесiнiң құрылымын мына есепке алу объектiлерi құрайды, олар бойынша мониторингтi мына арнайы уәкiлеттi мемлекеттiк органдар жүзеге асырады:</w:t>
      </w:r>
    </w:p>
    <w:p>
      <w:pPr>
        <w:spacing w:after="0"/>
        <w:ind w:left="0"/>
        <w:jc w:val="both"/>
      </w:pPr>
      <w:r>
        <w:rPr>
          <w:rFonts w:ascii="Times New Roman"/>
          <w:b w:val="false"/>
          <w:i w:val="false"/>
          <w:color w:val="000000"/>
          <w:sz w:val="28"/>
        </w:rPr>
        <w:t>
      1) мемлекеттiк жер кадастры бойынша - жер ресурстарын басқару саласындағы орталық уәкiлеттi орган - жалпы республика бойынша, ал оның аумақтық органдары - әкiмшiлiк-аумақтық бiрлiктер шегiнде;</w:t>
      </w:r>
    </w:p>
    <w:p>
      <w:pPr>
        <w:spacing w:after="0"/>
        <w:ind w:left="0"/>
        <w:jc w:val="both"/>
      </w:pPr>
      <w:r>
        <w:rPr>
          <w:rFonts w:ascii="Times New Roman"/>
          <w:b w:val="false"/>
          <w:i w:val="false"/>
          <w:color w:val="000000"/>
          <w:sz w:val="28"/>
        </w:rPr>
        <w:t>
      2) мемлекеттiк су кадастры бойынша (жер үстi және жер асты су көздерi, су ресурстарын пайдалану) - қоршаған ортаны қорғау, су қорын пайдалану мен қорғау саласындағы, жер қойнауын зерттеу жөніндегі уәкiлеттi мемлекеттiк органдар - жалпы республика бойынша, ал оның аумақтық органдары - өзендер бассейнi және әкiмшiлiк-аумақтық бiрлiктер шегiнде;</w:t>
      </w:r>
    </w:p>
    <w:p>
      <w:pPr>
        <w:spacing w:after="0"/>
        <w:ind w:left="0"/>
        <w:jc w:val="both"/>
      </w:pPr>
      <w:r>
        <w:rPr>
          <w:rFonts w:ascii="Times New Roman"/>
          <w:b w:val="false"/>
          <w:i w:val="false"/>
          <w:color w:val="000000"/>
          <w:sz w:val="28"/>
        </w:rPr>
        <w:t>
      3) мемлекеттiк орман кадастры бойынша - орман шаруашылығы саласындағы уәкiлеттi мемлекеттiк орган - жалпы республика бойынша, ал оның аумақтық органдары - әкiмшiлiк-аумақтық бiрлiктер шегiнде;</w:t>
      </w:r>
    </w:p>
    <w:p>
      <w:pPr>
        <w:spacing w:after="0"/>
        <w:ind w:left="0"/>
        <w:jc w:val="both"/>
      </w:pPr>
      <w:r>
        <w:rPr>
          <w:rFonts w:ascii="Times New Roman"/>
          <w:b w:val="false"/>
          <w:i w:val="false"/>
          <w:color w:val="000000"/>
          <w:sz w:val="28"/>
        </w:rPr>
        <w:t>
      4) мемлекеттік жер қойнауы қорының бірыңғай кадастры бойынша – жер қойнауын зерттеу жөніндегі уәкiлеттi мемлекеттік орган – жалпы республика бойынша, ал оның аумақтық органдары – әкiмшiлiк-аумақтық бiрлiктер шегiнде;</w:t>
      </w:r>
    </w:p>
    <w:p>
      <w:pPr>
        <w:spacing w:after="0"/>
        <w:ind w:left="0"/>
        <w:jc w:val="both"/>
      </w:pPr>
      <w:r>
        <w:rPr>
          <w:rFonts w:ascii="Times New Roman"/>
          <w:b w:val="false"/>
          <w:i w:val="false"/>
          <w:color w:val="000000"/>
          <w:sz w:val="28"/>
        </w:rPr>
        <w:t>
      5) ерекше қорғалатын табиғи аумақтардың мемлекеттiк кадастры бойынша - ерекше қорғалатын табиғи аумақтар саласындағы уәкiлеттi мемлекеттiк орган - жалпы республика бойынша, ал оның аумақтық органдары - әкiмшiлiк-аумақтық бiрлiктер шегiнде;</w:t>
      </w:r>
    </w:p>
    <w:p>
      <w:pPr>
        <w:spacing w:after="0"/>
        <w:ind w:left="0"/>
        <w:jc w:val="both"/>
      </w:pPr>
      <w:r>
        <w:rPr>
          <w:rFonts w:ascii="Times New Roman"/>
          <w:b w:val="false"/>
          <w:i w:val="false"/>
          <w:color w:val="000000"/>
          <w:sz w:val="28"/>
        </w:rPr>
        <w:t>
      6) жануарлар дүниесiнiң мемлекеттiк кадастры бойынша - жануарлар дүниесiн қорғау, молықтыру және пайдалану саласындағы уәкiлеттi мемлекеттiк орган - жалпы республика бойынша, ал оның аумақтық органдары - әкiмшiлiк-аумақтық бiрлiктер шегiнде.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150-бапқа өзгеріс енгізілді - ҚР 27.12.2017 </w:t>
      </w:r>
      <w:r>
        <w:rPr>
          <w:rFonts w:ascii="Times New Roman"/>
          <w:b w:val="false"/>
          <w:i w:val="false"/>
          <w:color w:val="00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246" w:id="496"/>
    <w:p>
      <w:pPr>
        <w:spacing w:after="0"/>
        <w:ind w:left="0"/>
        <w:jc w:val="left"/>
      </w:pPr>
      <w:r>
        <w:rPr>
          <w:rFonts w:ascii="Times New Roman"/>
          <w:b/>
          <w:i w:val="false"/>
          <w:color w:val="000000"/>
        </w:rPr>
        <w:t xml:space="preserve"> 151-бап. Ақпарат беру</w:t>
      </w:r>
    </w:p>
    <w:bookmarkEnd w:id="496"/>
    <w:p>
      <w:pPr>
        <w:spacing w:after="0"/>
        <w:ind w:left="0"/>
        <w:jc w:val="both"/>
      </w:pPr>
      <w:r>
        <w:rPr>
          <w:rFonts w:ascii="Times New Roman"/>
          <w:b w:val="false"/>
          <w:i w:val="false"/>
          <w:color w:val="000000"/>
          <w:sz w:val="28"/>
        </w:rPr>
        <w:t>
      1. Табиғи ресурстардың кадастрлары шеңберiнде алынған oбъектiлердi есепке алу мен тiркеудiң нәтижелерiн арнайы уәкiлеттi мемлекеттiк органдар қоршаған ортаны қорғау саласындағы уәкiлеттi органға өтеусiз бередi.</w:t>
      </w:r>
    </w:p>
    <w:p>
      <w:pPr>
        <w:spacing w:after="0"/>
        <w:ind w:left="0"/>
        <w:jc w:val="both"/>
      </w:pPr>
      <w:r>
        <w:rPr>
          <w:rFonts w:ascii="Times New Roman"/>
          <w:b w:val="false"/>
          <w:i w:val="false"/>
          <w:color w:val="000000"/>
          <w:sz w:val="28"/>
        </w:rPr>
        <w:t>
      2. Кадастрлардың бiрыңғай жүйесiне енгiзiлген объект туралы деректерде:</w:t>
      </w:r>
    </w:p>
    <w:p>
      <w:pPr>
        <w:spacing w:after="0"/>
        <w:ind w:left="0"/>
        <w:jc w:val="both"/>
      </w:pPr>
      <w:r>
        <w:rPr>
          <w:rFonts w:ascii="Times New Roman"/>
          <w:b w:val="false"/>
          <w:i w:val="false"/>
          <w:color w:val="000000"/>
          <w:sz w:val="28"/>
        </w:rPr>
        <w:t>
      1) арнайы уәкілетті мемлекеттік органдар бекіткен есептік материалдар, объект паспорты және статистикалық ақпарат;</w:t>
      </w:r>
    </w:p>
    <w:p>
      <w:pPr>
        <w:spacing w:after="0"/>
        <w:ind w:left="0"/>
        <w:jc w:val="both"/>
      </w:pPr>
      <w:r>
        <w:rPr>
          <w:rFonts w:ascii="Times New Roman"/>
          <w:b w:val="false"/>
          <w:i w:val="false"/>
          <w:color w:val="000000"/>
          <w:sz w:val="28"/>
        </w:rPr>
        <w:t>
      2) объектiлердiң кеңiстiктегi жағдайы туралы картографиялық материал және аумақтарды кешендi бағалау үшiн қажеттi басқа да деректер қамтылуға тиiс.</w:t>
      </w:r>
    </w:p>
    <w:p>
      <w:pPr>
        <w:spacing w:after="0"/>
        <w:ind w:left="0"/>
        <w:jc w:val="both"/>
      </w:pPr>
      <w:r>
        <w:rPr>
          <w:rFonts w:ascii="Times New Roman"/>
          <w:b w:val="false"/>
          <w:i w:val="false"/>
          <w:color w:val="000000"/>
          <w:sz w:val="28"/>
        </w:rPr>
        <w:t>
      3. Қоршаған ортаны қорғау саласындағы уәкiлеттi орган табиғи ресурстардың тиiстi түрлерiнiң мониторингiн жүзеге асыратын арнайы уәкiлеттi мемлекеттiк органдардың кадастрларында қамтылатын ақпаратқа қол жеткiзуiн қамтамасыз етуге мiндеттi.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151-бапқа өзгерту енгізілді - ҚР 2010.03.19 </w:t>
      </w:r>
      <w:r>
        <w:rPr>
          <w:rFonts w:ascii="Times New Roman"/>
          <w:b w:val="false"/>
          <w:i w:val="false"/>
          <w:color w:val="000000"/>
          <w:sz w:val="28"/>
        </w:rPr>
        <w:t>№ 258-IV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47" w:id="497"/>
    <w:p>
      <w:pPr>
        <w:spacing w:after="0"/>
        <w:ind w:left="0"/>
        <w:jc w:val="left"/>
      </w:pPr>
      <w:r>
        <w:rPr>
          <w:rFonts w:ascii="Times New Roman"/>
          <w:b/>
          <w:i w:val="false"/>
          <w:color w:val="000000"/>
        </w:rPr>
        <w:t xml:space="preserve"> 19-тарау. ӨНДIРIС ПЕН ТҰТЫНУ ҚАЛДЫҚТАРЫНЫҢ МЕМЛЕКЕТТIК</w:t>
      </w:r>
      <w:r>
        <w:br/>
      </w:r>
      <w:r>
        <w:rPr>
          <w:rFonts w:ascii="Times New Roman"/>
          <w:b/>
          <w:i w:val="false"/>
          <w:color w:val="000000"/>
        </w:rPr>
        <w:t>КАДАСТРЫ</w:t>
      </w:r>
    </w:p>
    <w:bookmarkEnd w:id="497"/>
    <w:bookmarkStart w:name="z248" w:id="498"/>
    <w:p>
      <w:pPr>
        <w:spacing w:after="0"/>
        <w:ind w:left="0"/>
        <w:jc w:val="left"/>
      </w:pPr>
      <w:r>
        <w:rPr>
          <w:rFonts w:ascii="Times New Roman"/>
          <w:b/>
          <w:i w:val="false"/>
          <w:color w:val="000000"/>
        </w:rPr>
        <w:t xml:space="preserve"> 152-бап. Өндiрiс пен тұтыну қалдықтарының мемлекеттiк кадастры</w:t>
      </w:r>
    </w:p>
    <w:bookmarkEnd w:id="498"/>
    <w:p>
      <w:pPr>
        <w:spacing w:after="0"/>
        <w:ind w:left="0"/>
        <w:jc w:val="both"/>
      </w:pPr>
      <w:r>
        <w:rPr>
          <w:rFonts w:ascii="Times New Roman"/>
          <w:b w:val="false"/>
          <w:i w:val="false"/>
          <w:color w:val="000000"/>
          <w:sz w:val="28"/>
        </w:rPr>
        <w:t>
      1. Өндiрiс пен тұтыну қалдықтарының мемлекеттiк кадастры (бұдан әрi - Қалдықтардың мемлекеттiк кадастры) қалдықтарды орналастырудың әрбiр объектiсi (олардың кеңiстiктегi орналасуын көрсете отырып) бойынша геоақпараттық жүйелер, сондай-ақ қалдықтардың түрлерi, олардың шығу көздерi мен физикалық-химиялық қасиеттерi (халыққа және қоршаған ортаға қауiптiлiгi ескерiле отырып), компоненттiк құрамы, сандық және сапалық көрсеткiштерi, оларды сақтаудың, көму мен тастаудың техникалық, гидрогеологиялық және экологиялық шарттары, оларды пайдалану мен залалсыздандыру технологиялары негізiнде жүйелендірілген, кезеңділікпен толықтырылатын және нақтыланатын бiрегей мәлiметтер жиынтығы болып табылады.</w:t>
      </w:r>
    </w:p>
    <w:p>
      <w:pPr>
        <w:spacing w:after="0"/>
        <w:ind w:left="0"/>
        <w:jc w:val="both"/>
      </w:pPr>
      <w:r>
        <w:rPr>
          <w:rFonts w:ascii="Times New Roman"/>
          <w:b w:val="false"/>
          <w:i w:val="false"/>
          <w:color w:val="000000"/>
          <w:sz w:val="28"/>
        </w:rPr>
        <w:t>
      2. Барлық қалдық түрлерi және қалдықтарды орналастыру объектiлерi Қалдықтардың мемлекеттiк кадастрында есепке алынуға тиiс.</w:t>
      </w:r>
    </w:p>
    <w:p>
      <w:pPr>
        <w:spacing w:after="0"/>
        <w:ind w:left="0"/>
        <w:jc w:val="both"/>
      </w:pPr>
      <w:r>
        <w:rPr>
          <w:rFonts w:ascii="Times New Roman"/>
          <w:b w:val="false"/>
          <w:i w:val="false"/>
          <w:color w:val="000000"/>
          <w:sz w:val="28"/>
        </w:rPr>
        <w:t>
      Өндiрiс пен тұтыну қалдықтарының мемлекеттiк кадастрын жүргiзудi қоршаған ортаны қорғау саласындағы уәкiлеттi органның ведомстволық бағынысты ұйымы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152-бапқа өзгеріс енгізілді - ҚР 28.04.2016 </w:t>
      </w:r>
      <w:r>
        <w:rPr>
          <w:rFonts w:ascii="Times New Roman"/>
          <w:b w:val="false"/>
          <w:i w:val="false"/>
          <w:color w:val="000000"/>
          <w:sz w:val="28"/>
        </w:rPr>
        <w:t>№ 506-V</w:t>
      </w:r>
      <w:r>
        <w:rPr>
          <w:rFonts w:ascii="Times New Roman"/>
          <w:b w:val="false"/>
          <w:i w:val="false"/>
          <w:color w:val="ff0000"/>
          <w:sz w:val="28"/>
        </w:rPr>
        <w:t xml:space="preserve"> Заңымен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49" w:id="499"/>
    <w:p>
      <w:pPr>
        <w:spacing w:after="0"/>
        <w:ind w:left="0"/>
        <w:jc w:val="left"/>
      </w:pPr>
      <w:r>
        <w:rPr>
          <w:rFonts w:ascii="Times New Roman"/>
          <w:b/>
          <w:i w:val="false"/>
          <w:color w:val="000000"/>
        </w:rPr>
        <w:t xml:space="preserve"> 153-бап. Қалдықтардың мемлекеттiк кадастрының мақсаттары мен мiндеттерi</w:t>
      </w:r>
    </w:p>
    <w:bookmarkEnd w:id="499"/>
    <w:p>
      <w:pPr>
        <w:spacing w:after="0"/>
        <w:ind w:left="0"/>
        <w:jc w:val="both"/>
      </w:pPr>
      <w:r>
        <w:rPr>
          <w:rFonts w:ascii="Times New Roman"/>
          <w:b w:val="false"/>
          <w:i w:val="false"/>
          <w:color w:val="000000"/>
          <w:sz w:val="28"/>
        </w:rPr>
        <w:t>
      1. Қалдықтардың мемлекеттiк кадастры мемлекеттiк органдарды, мүдделi жеке және заңды тұлғаларды қоршаған ортаны қорғауға қатысты технологиялық, экономикалық, құқықтық және басқа да шешiмдердi бағалау, болжау, әзiрлеу үшiн ақпаратпен қамтамасыз ету, сондай-ақ қалдықтардың жалпы мемлекеттiк кешендi есебiн жүргiзу мақсатында жүргiзiледi.</w:t>
      </w:r>
    </w:p>
    <w:p>
      <w:pPr>
        <w:spacing w:after="0"/>
        <w:ind w:left="0"/>
        <w:jc w:val="both"/>
      </w:pPr>
      <w:r>
        <w:rPr>
          <w:rFonts w:ascii="Times New Roman"/>
          <w:b w:val="false"/>
          <w:i w:val="false"/>
          <w:color w:val="000000"/>
          <w:sz w:val="28"/>
        </w:rPr>
        <w:t>
      2. Қалдықтардың мемлекеттiк кадастрын жүргiзудiң негiзгi мiндетi жалпы мемлекеттiк, өңiрлiк және салалық ақпараттық-сараптамалық жүйелердi және деректер банкiн қалдықтар, оларды өңдеудiң қасиеттерi мен технологиялары бойынша ақпаратпен қамтамасыз ету болып табылады.</w:t>
      </w:r>
    </w:p>
    <w:bookmarkStart w:name="z250" w:id="500"/>
    <w:p>
      <w:pPr>
        <w:spacing w:after="0"/>
        <w:ind w:left="0"/>
        <w:jc w:val="left"/>
      </w:pPr>
      <w:r>
        <w:rPr>
          <w:rFonts w:ascii="Times New Roman"/>
          <w:b/>
          <w:i w:val="false"/>
          <w:color w:val="000000"/>
        </w:rPr>
        <w:t xml:space="preserve"> 154-бап. Қалдықтардың мемлекеттiк кадастрын жүргiзу</w:t>
      </w:r>
    </w:p>
    <w:bookmarkEnd w:id="500"/>
    <w:p>
      <w:pPr>
        <w:spacing w:after="0"/>
        <w:ind w:left="0"/>
        <w:jc w:val="both"/>
      </w:pPr>
      <w:r>
        <w:rPr>
          <w:rFonts w:ascii="Times New Roman"/>
          <w:b w:val="false"/>
          <w:i w:val="false"/>
          <w:color w:val="000000"/>
          <w:sz w:val="28"/>
        </w:rPr>
        <w:t>
      1. Табиғат пайдаланушылар қоршаған ортаны қорғау саласындағы уәкiлеттi органға мына құжаттаманы:</w:t>
      </w:r>
    </w:p>
    <w:p>
      <w:pPr>
        <w:spacing w:after="0"/>
        <w:ind w:left="0"/>
        <w:jc w:val="both"/>
      </w:pPr>
      <w:r>
        <w:rPr>
          <w:rFonts w:ascii="Times New Roman"/>
          <w:b w:val="false"/>
          <w:i w:val="false"/>
          <w:color w:val="000000"/>
          <w:sz w:val="28"/>
        </w:rPr>
        <w:t>
      1) қауiптi қалдықтардың паспортын;</w:t>
      </w:r>
    </w:p>
    <w:p>
      <w:pPr>
        <w:spacing w:after="0"/>
        <w:ind w:left="0"/>
        <w:jc w:val="both"/>
      </w:pPr>
      <w:r>
        <w:rPr>
          <w:rFonts w:ascii="Times New Roman"/>
          <w:b w:val="false"/>
          <w:i w:val="false"/>
          <w:color w:val="000000"/>
          <w:sz w:val="28"/>
        </w:rPr>
        <w:t>
      2) қалдықтарды түгендеу жөніндегі есепті;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28.04.2016 </w:t>
      </w:r>
      <w:r>
        <w:rPr>
          <w:rFonts w:ascii="Times New Roman"/>
          <w:b w:val="false"/>
          <w:i w:val="false"/>
          <w:color w:val="000000"/>
          <w:sz w:val="28"/>
        </w:rPr>
        <w:t>№ 506-V</w:t>
      </w:r>
      <w:r>
        <w:rPr>
          <w:rFonts w:ascii="Times New Roman"/>
          <w:b w:val="false"/>
          <w:i w:val="false"/>
          <w:color w:val="ff0000"/>
          <w:sz w:val="28"/>
        </w:rPr>
        <w:t xml:space="preserve"> Заңымен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мыналарды:</w:t>
      </w:r>
    </w:p>
    <w:p>
      <w:pPr>
        <w:spacing w:after="0"/>
        <w:ind w:left="0"/>
        <w:jc w:val="both"/>
      </w:pPr>
      <w:r>
        <w:rPr>
          <w:rFonts w:ascii="Times New Roman"/>
          <w:b w:val="false"/>
          <w:i w:val="false"/>
          <w:color w:val="000000"/>
          <w:sz w:val="28"/>
        </w:rPr>
        <w:t>
      облыстың (республикалық маңызы бар қаланың, астананың) жергiлiктi атқарушы органының қалдықтарды жинақтауға және жоюға арналған жер учаскесiн бөлу туралы шешiмiн;</w:t>
      </w:r>
    </w:p>
    <w:p>
      <w:pPr>
        <w:spacing w:after="0"/>
        <w:ind w:left="0"/>
        <w:jc w:val="both"/>
      </w:pPr>
      <w:r>
        <w:rPr>
          <w:rFonts w:ascii="Times New Roman"/>
          <w:b w:val="false"/>
          <w:i w:val="false"/>
          <w:color w:val="000000"/>
          <w:sz w:val="28"/>
        </w:rPr>
        <w:t>
      жер учаскесi орналасқан жер бойынша өздерiнiң құзыретi шеңберiнде облыстардың (республикалық маңызы бар қалалардың, астананың), аудандардың (облыстық маңызы бар қалалардың) жергiлiктi атқарушы органдары, аудандық маңызы бар қалалардың, кенттердiң, ауылдардың, ауылдық округтердiң әкiмдерi растаған, жер учаскесiнiң шекараларын белгiлеу және жер учаскесiне құқық белгiлейтiн құжаттардың берiлгенi туралы анықтаманы;</w:t>
      </w:r>
    </w:p>
    <w:p>
      <w:pPr>
        <w:spacing w:after="0"/>
        <w:ind w:left="0"/>
        <w:jc w:val="both"/>
      </w:pPr>
      <w:r>
        <w:rPr>
          <w:rFonts w:ascii="Times New Roman"/>
          <w:b w:val="false"/>
          <w:i w:val="false"/>
          <w:color w:val="000000"/>
          <w:sz w:val="28"/>
        </w:rPr>
        <w:t>
      қалдықтарды орналастыру объектiлерiн құрудың техникалық-экономикалық негiздемесiн;</w:t>
      </w:r>
    </w:p>
    <w:p>
      <w:pPr>
        <w:spacing w:after="0"/>
        <w:ind w:left="0"/>
        <w:jc w:val="both"/>
      </w:pPr>
      <w:r>
        <w:rPr>
          <w:rFonts w:ascii="Times New Roman"/>
          <w:b w:val="false"/>
          <w:i w:val="false"/>
          <w:color w:val="000000"/>
          <w:sz w:val="28"/>
        </w:rPr>
        <w:t>
      қалдықтарды орналастыру объектiлерiн құруға мемлекеттiк экологиялық және санитариялық-эпидемиологиялық сараптамалардың оң қорытындыларын қамтитын қалдықтарды орналастыру объектісі бойынша кадастр ісін ұсынады.</w:t>
      </w:r>
    </w:p>
    <w:p>
      <w:pPr>
        <w:spacing w:after="0"/>
        <w:ind w:left="0"/>
        <w:jc w:val="both"/>
      </w:pPr>
      <w:r>
        <w:rPr>
          <w:rFonts w:ascii="Times New Roman"/>
          <w:b w:val="false"/>
          <w:i w:val="false"/>
          <w:color w:val="000000"/>
          <w:sz w:val="28"/>
        </w:rPr>
        <w:t>
      1-1. Осы баптың 1-тармағының 1), 2) және 4) тармақшаларында көрсетілген құжаттарды толтыру нысанын қоршаған ортаны қорғау саласындағы уәкілетті орган бекітеді.</w:t>
      </w:r>
    </w:p>
    <w:p>
      <w:pPr>
        <w:spacing w:after="0"/>
        <w:ind w:left="0"/>
        <w:jc w:val="both"/>
      </w:pPr>
      <w:r>
        <w:rPr>
          <w:rFonts w:ascii="Times New Roman"/>
          <w:b w:val="false"/>
          <w:i w:val="false"/>
          <w:color w:val="000000"/>
          <w:sz w:val="28"/>
        </w:rPr>
        <w:t>
      2. Осы баптың 1-тармағының 2) тармақшасында көрсетілген құжаттама есепті жылдан кейінгі жылдың 1 қаңтарындағы жағдай бойынша 1 наурызына дейін қағаз және (немесе) электрондық жеткізгіштерде ақпараттық жүйенің экрандық нысанын толтыру және ақпаратты беруге жауапты табиғат пайдаланушының лауазымды адамының электрондық цифрлық қолтаңба қоюы арқылы жыл сайын ұсынылады.</w:t>
      </w:r>
    </w:p>
    <w:p>
      <w:pPr>
        <w:spacing w:after="0"/>
        <w:ind w:left="0"/>
        <w:jc w:val="both"/>
      </w:pPr>
      <w:r>
        <w:rPr>
          <w:rFonts w:ascii="Times New Roman"/>
          <w:b w:val="false"/>
          <w:i w:val="false"/>
          <w:color w:val="000000"/>
          <w:sz w:val="28"/>
        </w:rPr>
        <w:t>
      Осы баптың 1-тармағының 1) және 4) тармақшаларында көрсетілген құжаттама өзгерген жағдайда, ол қағаз және (немесе) электрондық жеткізгіштерде ақпараттық жүйенің экрандық нысанын толтыру және ақпаратты беруге жауапты табиғат пайдаланушының лауазымды адамының электрондық цифрлық қолтаңба қоюы арқылы қайтадан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154-бапқа өзгерістер енгізілді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 25.04.2016 </w:t>
      </w:r>
      <w:r>
        <w:rPr>
          <w:rFonts w:ascii="Times New Roman"/>
          <w:b w:val="false"/>
          <w:i w:val="false"/>
          <w:color w:val="000000"/>
          <w:sz w:val="28"/>
        </w:rPr>
        <w:t>№ 505-V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51" w:id="501"/>
    <w:p>
      <w:pPr>
        <w:spacing w:after="0"/>
        <w:ind w:left="0"/>
        <w:jc w:val="left"/>
      </w:pPr>
      <w:r>
        <w:rPr>
          <w:rFonts w:ascii="Times New Roman"/>
          <w:b/>
          <w:i w:val="false"/>
          <w:color w:val="000000"/>
        </w:rPr>
        <w:t xml:space="preserve"> 155-бап. Қалдықтардың мемлекеттiк кадастрын жүргiзу нәтижелерi туралы ақпарат</w:t>
      </w:r>
    </w:p>
    <w:bookmarkEnd w:id="501"/>
    <w:p>
      <w:pPr>
        <w:spacing w:after="0"/>
        <w:ind w:left="0"/>
        <w:jc w:val="both"/>
      </w:pPr>
      <w:r>
        <w:rPr>
          <w:rFonts w:ascii="Times New Roman"/>
          <w:b w:val="false"/>
          <w:i w:val="false"/>
          <w:color w:val="000000"/>
          <w:sz w:val="28"/>
        </w:rPr>
        <w:t>
      1. Қоршаған ортаны қорғау саласындағы уәкiлеттi орган Қалдықтардың мемлекеттiк кадастрын жүргiзу нәтижелерi бойынша жыл сайын ақпараттық шолу жасайды.</w:t>
      </w:r>
    </w:p>
    <w:p>
      <w:pPr>
        <w:spacing w:after="0"/>
        <w:ind w:left="0"/>
        <w:jc w:val="both"/>
      </w:pPr>
      <w:r>
        <w:rPr>
          <w:rFonts w:ascii="Times New Roman"/>
          <w:b w:val="false"/>
          <w:i w:val="false"/>
          <w:color w:val="000000"/>
          <w:sz w:val="28"/>
        </w:rPr>
        <w:t>
      2. Қалдықтардың мемлекеттік кадастры қоршаған ортаны қорғау саласындағы уәкілетті органның ақпараттық жүйесінде, интернет-ресурсында орналастырылады және жаңартылады.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155-бапқа өзгеріс енгізілді - ҚР 28.04.2016 </w:t>
      </w:r>
      <w:r>
        <w:rPr>
          <w:rFonts w:ascii="Times New Roman"/>
          <w:b w:val="false"/>
          <w:i w:val="false"/>
          <w:color w:val="000000"/>
          <w:sz w:val="28"/>
        </w:rPr>
        <w:t>№ 506-V</w:t>
      </w:r>
      <w:r>
        <w:rPr>
          <w:rFonts w:ascii="Times New Roman"/>
          <w:b w:val="false"/>
          <w:i w:val="false"/>
          <w:color w:val="ff0000"/>
          <w:sz w:val="28"/>
        </w:rPr>
        <w:t xml:space="preserve"> Заңымен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p>
    <w:bookmarkStart w:name="z252" w:id="502"/>
    <w:p>
      <w:pPr>
        <w:spacing w:after="0"/>
        <w:ind w:left="0"/>
        <w:jc w:val="left"/>
      </w:pPr>
      <w:r>
        <w:rPr>
          <w:rFonts w:ascii="Times New Roman"/>
          <w:b/>
          <w:i w:val="false"/>
          <w:color w:val="000000"/>
        </w:rPr>
        <w:t xml:space="preserve"> 20-тарау. ЗИЯНДЫ 3ATTAPДЫ, РАДИОАКТИВТI ҚАЛДЫҚТАРДЫ КӨМУ</w:t>
      </w:r>
      <w:r>
        <w:br/>
      </w:r>
      <w:r>
        <w:rPr>
          <w:rFonts w:ascii="Times New Roman"/>
          <w:b/>
          <w:i w:val="false"/>
          <w:color w:val="000000"/>
        </w:rPr>
        <w:t>МЕН САРҚЫНДЫ СУЛАРДЫ ЖЕР ҚОЙНАУЫНА АҒЫЗУДЫҢ МЕМЛЕКЕТТIК</w:t>
      </w:r>
      <w:r>
        <w:br/>
      </w:r>
      <w:r>
        <w:rPr>
          <w:rFonts w:ascii="Times New Roman"/>
          <w:b/>
          <w:i w:val="false"/>
          <w:color w:val="000000"/>
        </w:rPr>
        <w:t>КАДАСТРЫ</w:t>
      </w:r>
    </w:p>
    <w:bookmarkEnd w:id="502"/>
    <w:bookmarkStart w:name="z253" w:id="503"/>
    <w:p>
      <w:pPr>
        <w:spacing w:after="0"/>
        <w:ind w:left="0"/>
        <w:jc w:val="left"/>
      </w:pPr>
      <w:r>
        <w:rPr>
          <w:rFonts w:ascii="Times New Roman"/>
          <w:b/>
          <w:i w:val="false"/>
          <w:color w:val="000000"/>
        </w:rPr>
        <w:t xml:space="preserve"> 156-бап. Зиянды заттарды, радиоактивтi қалдықтарды көмудiң және сарқынды суларды жер қойнауына ағызудың мемлекеттiк кадастры</w:t>
      </w:r>
    </w:p>
    <w:bookmarkEnd w:id="503"/>
    <w:p>
      <w:pPr>
        <w:spacing w:after="0"/>
        <w:ind w:left="0"/>
        <w:jc w:val="both"/>
      </w:pPr>
      <w:r>
        <w:rPr>
          <w:rFonts w:ascii="Times New Roman"/>
          <w:b w:val="false"/>
          <w:i w:val="false"/>
          <w:color w:val="000000"/>
          <w:sz w:val="28"/>
        </w:rPr>
        <w:t>
      1. Зиянды заттарды, радиоактивтi қалдықтарды көмудің және сарқынды суларды жер қойнауына ағызудың мемлекеттiк кадастрын (бұдан әрi – көмінділердің мемлекеттiк кадастры) жүргiзу Қазақстан Республикасының аумағында зиянды заттарды, радиоактивтi қалдықтарды көму объектілерінің, сарқынды суларды жер қойнауына ағызу объектілері мен орындарының барлығы бойынша мiндеттi болып табылады.</w:t>
      </w:r>
    </w:p>
    <w:p>
      <w:pPr>
        <w:spacing w:after="0"/>
        <w:ind w:left="0"/>
        <w:jc w:val="both"/>
      </w:pPr>
      <w:r>
        <w:rPr>
          <w:rFonts w:ascii="Times New Roman"/>
          <w:b w:val="false"/>
          <w:i w:val="false"/>
          <w:color w:val="000000"/>
          <w:sz w:val="28"/>
        </w:rPr>
        <w:t>
      2. Көмудiң мемлекеттiк кадастрын жедел ақпарат алу, қоршаған орта саласында шешiм қабылдау, зиянды заттарды, радиоактивтi қалдықтарды көму мен сарқынды суларды жер қойнауына ағызудың жай-күйiне жоспарлы бақылау жасау мақсаттарында қоршаған ортаны қорғау саласындағы уәкілетті орган ұйымдастырады.</w:t>
      </w:r>
    </w:p>
    <w:p>
      <w:pPr>
        <w:spacing w:after="0"/>
        <w:ind w:left="0"/>
        <w:jc w:val="both"/>
      </w:pPr>
      <w:r>
        <w:rPr>
          <w:rFonts w:ascii="Times New Roman"/>
          <w:b w:val="false"/>
          <w:i w:val="false"/>
          <w:color w:val="000000"/>
          <w:sz w:val="28"/>
        </w:rPr>
        <w:t>
      3. Көмінділердің мемлекеттiк кадастрының деректерi жер қойнауы мемлекеттік қорының бірыңғай кадастріне енгiзiледi және жер қойнауы мемлекеттiк мониторингiнiң құрамдас бөлiгi болып табылады.</w:t>
      </w:r>
    </w:p>
    <w:p>
      <w:pPr>
        <w:spacing w:after="0"/>
        <w:ind w:left="0"/>
        <w:jc w:val="both"/>
      </w:pPr>
      <w:r>
        <w:rPr>
          <w:rFonts w:ascii="Times New Roman"/>
          <w:b w:val="false"/>
          <w:i w:val="false"/>
          <w:color w:val="000000"/>
          <w:sz w:val="28"/>
        </w:rPr>
        <w:t>
      4. Көмудiң мемлекеттiк кадастрының есебiне зиянды заттар, радиоактивтi қалдықтар көмiлетiн объектiлер мен жер қойнауына сарқынды су ағызылатын жерлер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156-бапқа өзгеріс енгізілді - ҚР 27.12.2017 </w:t>
      </w:r>
      <w:r>
        <w:rPr>
          <w:rFonts w:ascii="Times New Roman"/>
          <w:b w:val="false"/>
          <w:i w:val="false"/>
          <w:color w:val="00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254" w:id="504"/>
    <w:p>
      <w:pPr>
        <w:spacing w:after="0"/>
        <w:ind w:left="0"/>
        <w:jc w:val="left"/>
      </w:pPr>
      <w:r>
        <w:rPr>
          <w:rFonts w:ascii="Times New Roman"/>
          <w:b/>
          <w:i w:val="false"/>
          <w:color w:val="000000"/>
        </w:rPr>
        <w:t xml:space="preserve"> 157-бап. Көмудiң мемлекеттiк кадастрының мазмұны</w:t>
      </w:r>
    </w:p>
    <w:bookmarkEnd w:id="504"/>
    <w:p>
      <w:pPr>
        <w:spacing w:after="0"/>
        <w:ind w:left="0"/>
        <w:jc w:val="both"/>
      </w:pPr>
      <w:r>
        <w:rPr>
          <w:rFonts w:ascii="Times New Roman"/>
          <w:b w:val="false"/>
          <w:i w:val="false"/>
          <w:color w:val="000000"/>
          <w:sz w:val="28"/>
        </w:rPr>
        <w:t>
      1. Көмудiң мемлекеттiк кадастрында көмiлген заттардың және ағызылған сулардың сандық және сапалық көрсеткiштерi, көму мен ағызудың тау-кен-техникалық, арнаулы инженерлiк-геологиялық, гидрогеологиялық және экологиялық жағдайлары көрсетiлген үлгiсi мен түрiн сипаттайтын мәлiметтер болады және:</w:t>
      </w:r>
    </w:p>
    <w:p>
      <w:pPr>
        <w:spacing w:after="0"/>
        <w:ind w:left="0"/>
        <w:jc w:val="both"/>
      </w:pPr>
      <w:r>
        <w:rPr>
          <w:rFonts w:ascii="Times New Roman"/>
          <w:b w:val="false"/>
          <w:i w:val="false"/>
          <w:color w:val="000000"/>
          <w:sz w:val="28"/>
        </w:rPr>
        <w:t>
      1) зиянды заттар, радиоактивтi қалдықтар көмiлетiн объектiлер мен сарқынды су ағызылатын жерлердiң жалпы сипаттамасын: орналасқан жерiн, пайдалану кезеңiн, ұстауға жұмсалатын шығынды, қоршаған орта жай-күйiнiң мониторингi мен жер қойнауы мониторингiн бақылау желiсiнiң болуын және орналасуын;</w:t>
      </w:r>
    </w:p>
    <w:p>
      <w:pPr>
        <w:spacing w:after="0"/>
        <w:ind w:left="0"/>
        <w:jc w:val="both"/>
      </w:pPr>
      <w:r>
        <w:rPr>
          <w:rFonts w:ascii="Times New Roman"/>
          <w:b w:val="false"/>
          <w:i w:val="false"/>
          <w:color w:val="000000"/>
          <w:sz w:val="28"/>
        </w:rPr>
        <w:t>
      2) зиянды заттар, радиоактивтi қалдықтар көмiлетiн объектiлер мен сарқынды су ағызылатын жерлердiң физикалық сипаттамасын: оқшаулану сипаттамасын, тау-кен жынысы типiн, қабатты-коллектор жатқан жердiң тереңдiгi мен тиiмдi қуатын, оның алаңын, кеуектік коэффициентiн, төсенiштiк және бөгесiндiк су қысымының сипаттамасын, жер асты суларының табиғи ағысының жылдамдығын, сарқынды сулардың сақталуы мен басқа да сандық және сапалық көрсеткiштердi;</w:t>
      </w:r>
    </w:p>
    <w:p>
      <w:pPr>
        <w:spacing w:after="0"/>
        <w:ind w:left="0"/>
        <w:jc w:val="both"/>
      </w:pPr>
      <w:r>
        <w:rPr>
          <w:rFonts w:ascii="Times New Roman"/>
          <w:b w:val="false"/>
          <w:i w:val="false"/>
          <w:color w:val="000000"/>
          <w:sz w:val="28"/>
        </w:rPr>
        <w:t>
      3) зиянды заттардың, радиоактивтi қалдықтардың, сарқынды сулардың сипаттамасын: өнiмнiң атауын, нәтижесiнде өнiм жасалатын технологиялық өндiрiстер немесе процестердi, физикалық сипаттамасын (толық химиялық құрамын, уытты компоненттерiнiң болуын, өрт шығу-жарылыс қауiптiлiгi, ерiгiштiгi, сақтау кезiнде басқа заттармен сыйысымдылығы, негiзгi ластаушы радионуклидтер, олардың активтiлiгi және басқа да сипаттамалар), тасымалдау жүйесiнiң сипаттамасын қамтиды.</w:t>
      </w:r>
    </w:p>
    <w:p>
      <w:pPr>
        <w:spacing w:after="0"/>
        <w:ind w:left="0"/>
        <w:jc w:val="both"/>
      </w:pPr>
      <w:r>
        <w:rPr>
          <w:rFonts w:ascii="Times New Roman"/>
          <w:b w:val="false"/>
          <w:i w:val="false"/>
          <w:color w:val="000000"/>
          <w:sz w:val="28"/>
        </w:rPr>
        <w:t>
      2. Көмудiң мемлекеттiк кадастры қоршаған ортаны қорғау саласындағы уәкiлеттi орган бекiткен нормативтiк құқықтық актiлерге сәйкес, зиянды заттар, радиоактивтi қалдықтар және жер қойнауына ағызылатын сарқынды сулар үшiн жеке жүргiзiледi.</w:t>
      </w:r>
    </w:p>
    <w:bookmarkStart w:name="z255" w:id="505"/>
    <w:p>
      <w:pPr>
        <w:spacing w:after="0"/>
        <w:ind w:left="0"/>
        <w:jc w:val="left"/>
      </w:pPr>
      <w:r>
        <w:rPr>
          <w:rFonts w:ascii="Times New Roman"/>
          <w:b/>
          <w:i w:val="false"/>
          <w:color w:val="000000"/>
        </w:rPr>
        <w:t xml:space="preserve"> 158-бап. Көмудiң мемлекеттiк кадастрын жүргiзу</w:t>
      </w:r>
    </w:p>
    <w:bookmarkEnd w:id="505"/>
    <w:p>
      <w:pPr>
        <w:spacing w:after="0"/>
        <w:ind w:left="0"/>
        <w:jc w:val="both"/>
      </w:pPr>
      <w:r>
        <w:rPr>
          <w:rFonts w:ascii="Times New Roman"/>
          <w:b w:val="false"/>
          <w:i w:val="false"/>
          <w:color w:val="000000"/>
          <w:sz w:val="28"/>
        </w:rPr>
        <w:t>
      1. Табиғат пайдаланушылар есеп беретiн жылдан кейiнгi жылдың бiрiншi тоқсанының iшiнде 1 қаңтарға дейiнгi жағдай бойынша жыл сайын осы Кодекстiң 157-бабының 1-тармағында аталған мәлiметтердiң екi данасын қоршаған ортаны қорғау саласындағы уәкiлеттi органға табыс етедi.</w:t>
      </w:r>
    </w:p>
    <w:p>
      <w:pPr>
        <w:spacing w:after="0"/>
        <w:ind w:left="0"/>
        <w:jc w:val="both"/>
      </w:pPr>
      <w:r>
        <w:rPr>
          <w:rFonts w:ascii="Times New Roman"/>
          <w:b w:val="false"/>
          <w:i w:val="false"/>
          <w:color w:val="000000"/>
          <w:sz w:val="28"/>
        </w:rPr>
        <w:t>
      2. Қоршаған ортаны қорғау саласындағы уәкiлеттi орган табиғат пайдаланушылардан түскен деректердiң негiзiнде Көмудiң мемлекеттiк кадастрын жасайды.</w:t>
      </w:r>
    </w:p>
    <w:p>
      <w:pPr>
        <w:spacing w:after="0"/>
        <w:ind w:left="0"/>
        <w:jc w:val="both"/>
      </w:pPr>
      <w:r>
        <w:rPr>
          <w:rFonts w:ascii="Times New Roman"/>
          <w:b w:val="false"/>
          <w:i w:val="false"/>
          <w:color w:val="000000"/>
          <w:sz w:val="28"/>
        </w:rPr>
        <w:t>
      3. Қоршаған ортаны қорғау саласындағы уәкiлеттi орган Көмудiң мемлекеттiк кадастрын жүргiзу кезiнде:</w:t>
      </w:r>
    </w:p>
    <w:p>
      <w:pPr>
        <w:spacing w:after="0"/>
        <w:ind w:left="0"/>
        <w:jc w:val="both"/>
      </w:pPr>
      <w:r>
        <w:rPr>
          <w:rFonts w:ascii="Times New Roman"/>
          <w:b w:val="false"/>
          <w:i w:val="false"/>
          <w:color w:val="000000"/>
          <w:sz w:val="28"/>
        </w:rPr>
        <w:t>
      1) табиғат пайдаланушылардан мәлiметтердiң уақтылы түсуiн бақылауды;</w:t>
      </w:r>
    </w:p>
    <w:p>
      <w:pPr>
        <w:spacing w:after="0"/>
        <w:ind w:left="0"/>
        <w:jc w:val="both"/>
      </w:pPr>
      <w:r>
        <w:rPr>
          <w:rFonts w:ascii="Times New Roman"/>
          <w:b w:val="false"/>
          <w:i w:val="false"/>
          <w:color w:val="000000"/>
          <w:sz w:val="28"/>
        </w:rPr>
        <w:t>
      2) материалдарды жинауды, олардың есебiн, жүйеленуi мен сақталуын;</w:t>
      </w:r>
    </w:p>
    <w:p>
      <w:pPr>
        <w:spacing w:after="0"/>
        <w:ind w:left="0"/>
        <w:jc w:val="both"/>
      </w:pPr>
      <w:r>
        <w:rPr>
          <w:rFonts w:ascii="Times New Roman"/>
          <w:b w:val="false"/>
          <w:i w:val="false"/>
          <w:color w:val="000000"/>
          <w:sz w:val="28"/>
        </w:rPr>
        <w:t>
      3) табиғат пайдаланушыларға анықтамалық-ақпараттық қызмет көрсету мақсатында есептеу техникасын пайдалану арқылы деректердi өңдеудiң автоматтандырылған жүйесiн жасауды және оның жұмыс iстеуiн;</w:t>
      </w:r>
    </w:p>
    <w:p>
      <w:pPr>
        <w:spacing w:after="0"/>
        <w:ind w:left="0"/>
        <w:jc w:val="both"/>
      </w:pPr>
      <w:r>
        <w:rPr>
          <w:rFonts w:ascii="Times New Roman"/>
          <w:b w:val="false"/>
          <w:i w:val="false"/>
          <w:color w:val="000000"/>
          <w:sz w:val="28"/>
        </w:rPr>
        <w:t>
      4) Көмудiң мемлекеттiк кадастрын дұрыс ресiмдеудi қамтамасыз етедi.</w:t>
      </w:r>
    </w:p>
    <w:bookmarkStart w:name="z642" w:id="506"/>
    <w:p>
      <w:pPr>
        <w:spacing w:after="0"/>
        <w:ind w:left="0"/>
        <w:jc w:val="left"/>
      </w:pPr>
      <w:r>
        <w:rPr>
          <w:rFonts w:ascii="Times New Roman"/>
          <w:b/>
          <w:i w:val="false"/>
          <w:color w:val="000000"/>
        </w:rPr>
        <w:t xml:space="preserve"> 20-1-тарау. Парниктік газдар шығарындылары мен сіңірулерін мемлекеттік бағалау жүйесі</w:t>
      </w:r>
    </w:p>
    <w:bookmarkEnd w:id="506"/>
    <w:p>
      <w:pPr>
        <w:spacing w:after="0"/>
        <w:ind w:left="0"/>
        <w:jc w:val="both"/>
      </w:pPr>
      <w:r>
        <w:rPr>
          <w:rFonts w:ascii="Times New Roman"/>
          <w:b w:val="false"/>
          <w:i w:val="false"/>
          <w:color w:val="ff0000"/>
          <w:sz w:val="28"/>
        </w:rPr>
        <w:t xml:space="preserve">
      Ескерту. Кодекс 20-1-тараумен толықтырылды - ҚР 2011.12.03 </w:t>
      </w:r>
      <w:r>
        <w:rPr>
          <w:rFonts w:ascii="Times New Roman"/>
          <w:b w:val="false"/>
          <w:i w:val="false"/>
          <w:color w:val="ff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ff0000"/>
          <w:sz w:val="28"/>
        </w:rPr>
        <w:t xml:space="preserve">
        </w:t>
      </w:r>
    </w:p>
    <w:bookmarkStart w:name="z643" w:id="507"/>
    <w:p>
      <w:pPr>
        <w:spacing w:after="0"/>
        <w:ind w:left="0"/>
        <w:jc w:val="left"/>
      </w:pPr>
      <w:r>
        <w:rPr>
          <w:rFonts w:ascii="Times New Roman"/>
          <w:b/>
          <w:i w:val="false"/>
          <w:color w:val="000000"/>
        </w:rPr>
        <w:t xml:space="preserve"> 158-1-бап. Парниктік газдар шығарындылары мен сіңірулерін мемлекеттік түгендеу жүйесі</w:t>
      </w:r>
    </w:p>
    <w:bookmarkEnd w:id="507"/>
    <w:bookmarkStart w:name="z644" w:id="508"/>
    <w:p>
      <w:pPr>
        <w:spacing w:after="0"/>
        <w:ind w:left="0"/>
        <w:jc w:val="both"/>
      </w:pPr>
      <w:r>
        <w:rPr>
          <w:rFonts w:ascii="Times New Roman"/>
          <w:b w:val="false"/>
          <w:i w:val="false"/>
          <w:color w:val="000000"/>
          <w:sz w:val="28"/>
        </w:rPr>
        <w:t>
      1. Парниктік газдар шығарындылары мен сіңірулерін мемлекеттік түгендеу жүйесі парниктік газдар шығарындылары мен сіңірулерінің тиісті кезеңдегі нақты көлемін айқындауға қажетті деректерді жинау, өңдеу, сақтау және талдау жөніндегі ұйымдастырушылық іс-шаралардың жиынтығын білдіреді.</w:t>
      </w:r>
    </w:p>
    <w:bookmarkEnd w:id="508"/>
    <w:bookmarkStart w:name="z645" w:id="509"/>
    <w:p>
      <w:pPr>
        <w:spacing w:after="0"/>
        <w:ind w:left="0"/>
        <w:jc w:val="both"/>
      </w:pPr>
      <w:r>
        <w:rPr>
          <w:rFonts w:ascii="Times New Roman"/>
          <w:b w:val="false"/>
          <w:i w:val="false"/>
          <w:color w:val="000000"/>
          <w:sz w:val="28"/>
        </w:rPr>
        <w:t>
      2. Парниктік газдарды мемлекеттік түгендеу үшін ақпарат жинау статистикалық есептілікке, сондай-ақ Қазақстан Республикасының заңнамасына сәйкес қондырғылар паспортында ұсынылатын деректерге негізделеді.</w:t>
      </w:r>
    </w:p>
    <w:bookmarkEnd w:id="509"/>
    <w:bookmarkStart w:name="z646" w:id="510"/>
    <w:p>
      <w:pPr>
        <w:spacing w:after="0"/>
        <w:ind w:left="0"/>
        <w:jc w:val="both"/>
      </w:pPr>
      <w:r>
        <w:rPr>
          <w:rFonts w:ascii="Times New Roman"/>
          <w:b w:val="false"/>
          <w:i w:val="false"/>
          <w:color w:val="000000"/>
          <w:sz w:val="28"/>
        </w:rPr>
        <w:t>
      3. Парниктік газдар шығарындылары мен сіңірулерін мемлекеттік түгендеу жүйесінің жұмысын ұйымдастыруды және үйлестіруді қоршаған ортаны қорғау саласындағы уәкілетті орган жүзеге асырады.</w:t>
      </w:r>
    </w:p>
    <w:bookmarkEnd w:id="510"/>
    <w:bookmarkStart w:name="z647" w:id="511"/>
    <w:p>
      <w:pPr>
        <w:spacing w:after="0"/>
        <w:ind w:left="0"/>
        <w:jc w:val="both"/>
      </w:pPr>
      <w:r>
        <w:rPr>
          <w:rFonts w:ascii="Times New Roman"/>
          <w:b w:val="false"/>
          <w:i w:val="false"/>
          <w:color w:val="000000"/>
          <w:sz w:val="28"/>
        </w:rPr>
        <w:t>
      4. Парниктік газдар шығарындылары мен сіңірулерін мемлекеттік түгендеудің толықтығын, айқындығын және анықтығын бақылау қоршаған ортаны қорғау саласындағы уәкілетті орган белгілеген тәртіппен жыл сайын жүргізіледі.</w:t>
      </w:r>
    </w:p>
    <w:bookmarkEnd w:id="5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158-1-бапқа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48" w:id="512"/>
    <w:p>
      <w:pPr>
        <w:spacing w:after="0"/>
        <w:ind w:left="0"/>
        <w:jc w:val="left"/>
      </w:pPr>
      <w:r>
        <w:rPr>
          <w:rFonts w:ascii="Times New Roman"/>
          <w:b/>
          <w:i w:val="false"/>
          <w:color w:val="000000"/>
        </w:rPr>
        <w:t xml:space="preserve"> 158-2-бап. Парниктік газдар шығарындылары көздерінің және сіңірулерінің мемлекеттік кадастры</w:t>
      </w:r>
    </w:p>
    <w:bookmarkEnd w:id="512"/>
    <w:bookmarkStart w:name="z649" w:id="513"/>
    <w:p>
      <w:pPr>
        <w:spacing w:after="0"/>
        <w:ind w:left="0"/>
        <w:jc w:val="both"/>
      </w:pPr>
      <w:r>
        <w:rPr>
          <w:rFonts w:ascii="Times New Roman"/>
          <w:b w:val="false"/>
          <w:i w:val="false"/>
          <w:color w:val="000000"/>
          <w:sz w:val="28"/>
        </w:rPr>
        <w:t>
      1. Қоршаған ортаны қорғау саласындағы уәкілетті орган парниктік газдар шығарындылары көздерінің және сіңірулерінің мемлекеттік кадастрын әзірлеуді және жүргізуді ұйымдастырады.</w:t>
      </w:r>
    </w:p>
    <w:bookmarkEnd w:id="513"/>
    <w:bookmarkStart w:name="z650" w:id="514"/>
    <w:p>
      <w:pPr>
        <w:spacing w:after="0"/>
        <w:ind w:left="0"/>
        <w:jc w:val="both"/>
      </w:pPr>
      <w:r>
        <w:rPr>
          <w:rFonts w:ascii="Times New Roman"/>
          <w:b w:val="false"/>
          <w:i w:val="false"/>
          <w:color w:val="000000"/>
          <w:sz w:val="28"/>
        </w:rPr>
        <w:t>
      2. Парниктік газдар шығарындылары көздерінің және сіңірулерінің мемлекеттік кадастры парниктік газдар шығарындыларының көздері, қондырғы операторлары, парниктік газдар шығарындылары мен сіңірулерінің мөлшері туралы мәліметтерді қамтиды.</w:t>
      </w:r>
    </w:p>
    <w:bookmarkEnd w:id="514"/>
    <w:bookmarkStart w:name="z651" w:id="515"/>
    <w:p>
      <w:pPr>
        <w:spacing w:after="0"/>
        <w:ind w:left="0"/>
        <w:jc w:val="both"/>
      </w:pPr>
      <w:r>
        <w:rPr>
          <w:rFonts w:ascii="Times New Roman"/>
          <w:b w:val="false"/>
          <w:i w:val="false"/>
          <w:color w:val="000000"/>
          <w:sz w:val="28"/>
        </w:rPr>
        <w:t>
      3. Парниктік газдар шығарындылары және сіңірулері көздерінің мемлекеттік кадастрын жүргізу және ұстау тәртібін қоршаған ортаны қорғау саласындағы уәкілетті орган айқындайды.</w:t>
      </w:r>
    </w:p>
    <w:bookmarkEnd w:id="515"/>
    <w:bookmarkStart w:name="z652" w:id="516"/>
    <w:p>
      <w:pPr>
        <w:spacing w:after="0"/>
        <w:ind w:left="0"/>
        <w:jc w:val="both"/>
      </w:pPr>
      <w:r>
        <w:rPr>
          <w:rFonts w:ascii="Times New Roman"/>
          <w:b w:val="false"/>
          <w:i w:val="false"/>
          <w:color w:val="000000"/>
          <w:sz w:val="28"/>
        </w:rPr>
        <w:t>
      4. Қоршаған ортаны қорғау саласындағы уәкілетті орган парниктік газдар шығарындылары көздерінің және сіңірулерінің мемлекеттік кадастрының деректері негізінде парниктік газдар шығарындылары мен сіңірулерін талдауды және болжауды жүзеге асырады, парниктік газдар шығарындылары мен сіңірулері көлемдеріне мемлекеттік бақылау жүйесін ұйымдастыруды, Қазақстан Республикасының халықаралық шарттарына сәйкес Қазақстан Республикасының жыл сайынғы есептілік міндеттемелерін орындауды қамтамасыз етеді.</w:t>
      </w:r>
    </w:p>
    <w:bookmarkEnd w:id="5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158-2-бапқа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53" w:id="517"/>
    <w:p>
      <w:pPr>
        <w:spacing w:after="0"/>
        <w:ind w:left="0"/>
        <w:jc w:val="left"/>
      </w:pPr>
      <w:r>
        <w:rPr>
          <w:rFonts w:ascii="Times New Roman"/>
          <w:b/>
          <w:i w:val="false"/>
          <w:color w:val="000000"/>
        </w:rPr>
        <w:t xml:space="preserve"> 158-3-бап. Көміртегі бірліктерінің мемлекеттік тізілімі</w:t>
      </w:r>
    </w:p>
    <w:bookmarkEnd w:id="517"/>
    <w:bookmarkStart w:name="z654" w:id="518"/>
    <w:p>
      <w:pPr>
        <w:spacing w:after="0"/>
        <w:ind w:left="0"/>
        <w:jc w:val="both"/>
      </w:pPr>
      <w:r>
        <w:rPr>
          <w:rFonts w:ascii="Times New Roman"/>
          <w:b w:val="false"/>
          <w:i w:val="false"/>
          <w:color w:val="000000"/>
          <w:sz w:val="28"/>
        </w:rPr>
        <w:t>
      1. Көміртегі бірліктерінің мемлекеттік тізілімінің негізгі функциялары айналымға енгізілген, сақтауда жатқан, берілген, сатып алынған, жойылған және айналымнан алынған көміртегі бірліктерінің нақты есебін қамтамасыз ету, сондай-ақ басқа да ұлттық тізілімдермен деректер алмасу болып табылады.</w:t>
      </w:r>
    </w:p>
    <w:bookmarkEnd w:id="518"/>
    <w:bookmarkStart w:name="z655" w:id="519"/>
    <w:p>
      <w:pPr>
        <w:spacing w:after="0"/>
        <w:ind w:left="0"/>
        <w:jc w:val="both"/>
      </w:pPr>
      <w:r>
        <w:rPr>
          <w:rFonts w:ascii="Times New Roman"/>
          <w:b w:val="false"/>
          <w:i w:val="false"/>
          <w:color w:val="000000"/>
          <w:sz w:val="28"/>
        </w:rPr>
        <w:t>
      2. Көміртегі бірліктерінің мемлекеттік тізілімін қоршаған ортаны қорғау саласындағы уәкілетті органның парниктік газдарды реттеу жөніндегі ведомстволық бағынысындағы ұйымы қалыптастырады және жүргізеді.</w:t>
      </w:r>
    </w:p>
    <w:bookmarkEnd w:id="5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158-3-бапқа өзгеріс енгізілді - ҚР 08.04.2016 </w:t>
      </w:r>
      <w:r>
        <w:rPr>
          <w:rFonts w:ascii="Times New Roman"/>
          <w:b w:val="false"/>
          <w:i w:val="false"/>
          <w:color w:val="000000"/>
          <w:sz w:val="28"/>
        </w:rPr>
        <w:t>№ 491-V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56" w:id="520"/>
    <w:p>
      <w:pPr>
        <w:spacing w:after="0"/>
        <w:ind w:left="0"/>
        <w:jc w:val="left"/>
      </w:pPr>
      <w:r>
        <w:rPr>
          <w:rFonts w:ascii="Times New Roman"/>
          <w:b/>
          <w:i w:val="false"/>
          <w:color w:val="000000"/>
        </w:rPr>
        <w:t xml:space="preserve"> 158-4-бап. Валидация және верификация</w:t>
      </w:r>
    </w:p>
    <w:bookmarkEnd w:id="520"/>
    <w:bookmarkStart w:name="z657" w:id="521"/>
    <w:p>
      <w:pPr>
        <w:spacing w:after="0"/>
        <w:ind w:left="0"/>
        <w:jc w:val="both"/>
      </w:pPr>
      <w:r>
        <w:rPr>
          <w:rFonts w:ascii="Times New Roman"/>
          <w:b w:val="false"/>
          <w:i w:val="false"/>
          <w:color w:val="000000"/>
          <w:sz w:val="28"/>
        </w:rPr>
        <w:t>
      1. Валидация және верификация жөніндегі органдарды аккредиттеу Қазақстан Республикасының сәйкестiктi бағалау саласындағы аккредиттеу туралы заңнамасына сәйкес жүзеге асырылады.</w:t>
      </w:r>
    </w:p>
    <w:bookmarkEnd w:id="521"/>
    <w:bookmarkStart w:name="z591" w:id="522"/>
    <w:p>
      <w:pPr>
        <w:spacing w:after="0"/>
        <w:ind w:left="0"/>
        <w:jc w:val="both"/>
      </w:pPr>
      <w:r>
        <w:rPr>
          <w:rFonts w:ascii="Times New Roman"/>
          <w:b w:val="false"/>
          <w:i w:val="false"/>
          <w:color w:val="000000"/>
          <w:sz w:val="28"/>
        </w:rPr>
        <w:t>
      2. Валидация және верификация жөніндегі орган валидацияның және верификацияның дұрыстығы үшін жауаптылықта болады.</w:t>
      </w:r>
    </w:p>
    <w:bookmarkEnd w:id="522"/>
    <w:bookmarkStart w:name="z594" w:id="523"/>
    <w:p>
      <w:pPr>
        <w:spacing w:after="0"/>
        <w:ind w:left="0"/>
        <w:jc w:val="both"/>
      </w:pPr>
      <w:r>
        <w:rPr>
          <w:rFonts w:ascii="Times New Roman"/>
          <w:b w:val="false"/>
          <w:i w:val="false"/>
          <w:color w:val="000000"/>
          <w:sz w:val="28"/>
        </w:rPr>
        <w:t>
      3. Парниктік газдарды түгендеу туралы жыл сайынғы есепті, мониторинг жоспарын және қондырғы паспортын қондырғы операторы қоршаған ортаны қорғау саласындағы уәкілетті орган бекіткен нысандар бойынша ұсынады.</w:t>
      </w:r>
    </w:p>
    <w:bookmarkEnd w:id="523"/>
    <w:p>
      <w:pPr>
        <w:spacing w:after="0"/>
        <w:ind w:left="0"/>
        <w:jc w:val="both"/>
      </w:pPr>
      <w:r>
        <w:rPr>
          <w:rFonts w:ascii="Times New Roman"/>
          <w:b w:val="false"/>
          <w:i w:val="false"/>
          <w:color w:val="000000"/>
          <w:sz w:val="28"/>
        </w:rPr>
        <w:t>
      Валидация және верификация қондырғы операторының қаражаты есебінен жүзеге асырылады.</w:t>
      </w:r>
    </w:p>
    <w:bookmarkStart w:name="z595" w:id="524"/>
    <w:p>
      <w:pPr>
        <w:spacing w:after="0"/>
        <w:ind w:left="0"/>
        <w:jc w:val="both"/>
      </w:pPr>
      <w:r>
        <w:rPr>
          <w:rFonts w:ascii="Times New Roman"/>
          <w:b w:val="false"/>
          <w:i w:val="false"/>
          <w:color w:val="000000"/>
          <w:sz w:val="28"/>
        </w:rPr>
        <w:t>
      4. Парниктік газдар шығарындыларын азайтудың және сіңірудің сол бір жобасының валидациясын және верификациясын валидация және верификация жөніндегі сол бір орган жүргізе алмайды.</w:t>
      </w:r>
    </w:p>
    <w:bookmarkEnd w:id="524"/>
    <w:bookmarkStart w:name="z596" w:id="525"/>
    <w:p>
      <w:pPr>
        <w:spacing w:after="0"/>
        <w:ind w:left="0"/>
        <w:jc w:val="both"/>
      </w:pPr>
      <w:r>
        <w:rPr>
          <w:rFonts w:ascii="Times New Roman"/>
          <w:b w:val="false"/>
          <w:i w:val="false"/>
          <w:color w:val="000000"/>
          <w:sz w:val="28"/>
        </w:rPr>
        <w:t>
      5. Валидация және верификация, егер Қазақстан Республикасы ратификациялаған халықаралық шарттарда өзгеше көзделмесе, стандарттау саласындағы уәкілетті орган бекіткен ұлттық стандарттарға сәйкес жүзеге асырылады.</w:t>
      </w:r>
    </w:p>
    <w:bookmarkEnd w:id="5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158-4-бап жаңа редакцияда - ҚР 08.04.2016 </w:t>
      </w:r>
      <w:r>
        <w:rPr>
          <w:rFonts w:ascii="Times New Roman"/>
          <w:b w:val="false"/>
          <w:i w:val="false"/>
          <w:color w:val="000000"/>
          <w:sz w:val="28"/>
        </w:rPr>
        <w:t>№ 491-V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bookmarkStart w:name="z256" w:id="526"/>
    <w:p>
      <w:pPr>
        <w:spacing w:after="0"/>
        <w:ind w:left="0"/>
        <w:jc w:val="left"/>
      </w:pPr>
      <w:r>
        <w:rPr>
          <w:rFonts w:ascii="Times New Roman"/>
          <w:b/>
          <w:i w:val="false"/>
          <w:color w:val="000000"/>
        </w:rPr>
        <w:t xml:space="preserve"> 21-тарау. ЭКОЛОГИЯЛЫҚ АҚПАРАТ</w:t>
      </w:r>
    </w:p>
    <w:bookmarkEnd w:id="526"/>
    <w:bookmarkStart w:name="z257" w:id="527"/>
    <w:p>
      <w:pPr>
        <w:spacing w:after="0"/>
        <w:ind w:left="0"/>
        <w:jc w:val="left"/>
      </w:pPr>
      <w:r>
        <w:rPr>
          <w:rFonts w:ascii="Times New Roman"/>
          <w:b/>
          <w:i w:val="false"/>
          <w:color w:val="000000"/>
        </w:rPr>
        <w:t xml:space="preserve"> 159-бап. Экологиялық ақпарат</w:t>
      </w:r>
    </w:p>
    <w:bookmarkEnd w:id="527"/>
    <w:p>
      <w:pPr>
        <w:spacing w:after="0"/>
        <w:ind w:left="0"/>
        <w:jc w:val="both"/>
      </w:pPr>
      <w:r>
        <w:rPr>
          <w:rFonts w:ascii="Times New Roman"/>
          <w:b w:val="false"/>
          <w:i w:val="false"/>
          <w:color w:val="000000"/>
          <w:sz w:val="28"/>
        </w:rPr>
        <w:t>
      1. Экологиялық ақпарат:</w:t>
      </w:r>
    </w:p>
    <w:p>
      <w:pPr>
        <w:spacing w:after="0"/>
        <w:ind w:left="0"/>
        <w:jc w:val="both"/>
      </w:pPr>
      <w:r>
        <w:rPr>
          <w:rFonts w:ascii="Times New Roman"/>
          <w:b w:val="false"/>
          <w:i w:val="false"/>
          <w:color w:val="000000"/>
          <w:sz w:val="28"/>
        </w:rPr>
        <w:t>
      1) қоршаған ортаның және оның объектiлерiнiң жай-күйi;</w:t>
      </w:r>
    </w:p>
    <w:p>
      <w:pPr>
        <w:spacing w:after="0"/>
        <w:ind w:left="0"/>
        <w:jc w:val="both"/>
      </w:pPr>
      <w:r>
        <w:rPr>
          <w:rFonts w:ascii="Times New Roman"/>
          <w:b w:val="false"/>
          <w:i w:val="false"/>
          <w:color w:val="000000"/>
          <w:sz w:val="28"/>
        </w:rPr>
        <w:t>
      2) қоршаған ортаға әсер ету факторлары, оның iшiнде оның ластануы туралы;</w:t>
      </w:r>
    </w:p>
    <w:p>
      <w:pPr>
        <w:spacing w:after="0"/>
        <w:ind w:left="0"/>
        <w:jc w:val="both"/>
      </w:pPr>
      <w:r>
        <w:rPr>
          <w:rFonts w:ascii="Times New Roman"/>
          <w:b w:val="false"/>
          <w:i w:val="false"/>
          <w:color w:val="000000"/>
          <w:sz w:val="28"/>
        </w:rPr>
        <w:t>
      3) қоршаған ортаға әсер ететiн немесе әсер ете алатын бағдарламалық, әкiмшiлiк және өзге де шаралар;</w:t>
      </w:r>
    </w:p>
    <w:p>
      <w:pPr>
        <w:spacing w:after="0"/>
        <w:ind w:left="0"/>
        <w:jc w:val="both"/>
      </w:pPr>
      <w:r>
        <w:rPr>
          <w:rFonts w:ascii="Times New Roman"/>
          <w:b w:val="false"/>
          <w:i w:val="false"/>
          <w:color w:val="000000"/>
          <w:sz w:val="28"/>
        </w:rPr>
        <w:t>
      4) экологиялық нормативтер мен шаруашылық және өзге де қызметке қойылатын экологиялық талаптар;</w:t>
      </w:r>
    </w:p>
    <w:p>
      <w:pPr>
        <w:spacing w:after="0"/>
        <w:ind w:left="0"/>
        <w:jc w:val="both"/>
      </w:pPr>
      <w:r>
        <w:rPr>
          <w:rFonts w:ascii="Times New Roman"/>
          <w:b w:val="false"/>
          <w:i w:val="false"/>
          <w:color w:val="000000"/>
          <w:sz w:val="28"/>
        </w:rPr>
        <w:t>
      5) қоршаған ортаны қорғау жөнiнде жоспарланатын және iске асырылатын iс-шаралар және оларды қаржыландыру;</w:t>
      </w:r>
    </w:p>
    <w:p>
      <w:pPr>
        <w:spacing w:after="0"/>
        <w:ind w:left="0"/>
        <w:jc w:val="both"/>
      </w:pPr>
      <w:r>
        <w:rPr>
          <w:rFonts w:ascii="Times New Roman"/>
          <w:b w:val="false"/>
          <w:i w:val="false"/>
          <w:color w:val="000000"/>
          <w:sz w:val="28"/>
        </w:rPr>
        <w:t>
      6) қоршаған ортаға әсер ететiн немесе әсер ете алатын қызмет, оның iшiнде бұл ретте қаралған қоршаған ортаға қатысты есептер, талдаулар мен өзге де мәлiметтер;</w:t>
      </w:r>
    </w:p>
    <w:p>
      <w:pPr>
        <w:spacing w:after="0"/>
        <w:ind w:left="0"/>
        <w:jc w:val="both"/>
      </w:pPr>
      <w:r>
        <w:rPr>
          <w:rFonts w:ascii="Times New Roman"/>
          <w:b w:val="false"/>
          <w:i w:val="false"/>
          <w:color w:val="000000"/>
          <w:sz w:val="28"/>
        </w:rPr>
        <w:t>
      7) қоршаған орта жай-күйiнiң халықтың денсаулығына, қауiпсiздiгiне және тiршiлiк жағдайларына, мәдениет объектiлерiне, ғимараттар мен құрылыстарға әсер етуi туралы мәлiметтер мен деректердi қамтиды.</w:t>
      </w:r>
    </w:p>
    <w:p>
      <w:pPr>
        <w:spacing w:after="0"/>
        <w:ind w:left="0"/>
        <w:jc w:val="both"/>
      </w:pPr>
      <w:r>
        <w:rPr>
          <w:rFonts w:ascii="Times New Roman"/>
          <w:b w:val="false"/>
          <w:i w:val="false"/>
          <w:color w:val="000000"/>
          <w:sz w:val="28"/>
        </w:rPr>
        <w:t>
      2. Экологиялық ақпарат жазбаша, электрондық, дыбыс бейнелi немесе өзге де нысанда көрсетiлуi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159-бапқа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58" w:id="528"/>
    <w:p>
      <w:pPr>
        <w:spacing w:after="0"/>
        <w:ind w:left="0"/>
        <w:jc w:val="left"/>
      </w:pPr>
      <w:r>
        <w:rPr>
          <w:rFonts w:ascii="Times New Roman"/>
          <w:b/>
          <w:i w:val="false"/>
          <w:color w:val="000000"/>
        </w:rPr>
        <w:t xml:space="preserve"> 160-бап. Ластауыштардың шығарындылары мен тасымалдарының мемлекеттік тіркелімі</w:t>
      </w:r>
    </w:p>
    <w:bookmarkEnd w:id="528"/>
    <w:p>
      <w:pPr>
        <w:spacing w:after="0"/>
        <w:ind w:left="0"/>
        <w:jc w:val="both"/>
      </w:pPr>
      <w:r>
        <w:rPr>
          <w:rFonts w:ascii="Times New Roman"/>
          <w:b w:val="false"/>
          <w:i w:val="false"/>
          <w:color w:val="000000"/>
          <w:sz w:val="28"/>
        </w:rPr>
        <w:t>
      1. Ластауыштардың шығарындылары мен тасымалдарының мемлекеттік тіркелімі – ашықтықты қамтамасыз ету мақсатында қоршаған ортаны қорғау саласындағы уәкілетті орган жүргізетін, ашық қолжетімді түрде орналастырылған эмиссияның жай-күйі және қоршаған ортаның ластануы туралы құрылымдалған дерекқор.</w:t>
      </w:r>
    </w:p>
    <w:bookmarkStart w:name="z613" w:id="529"/>
    <w:p>
      <w:pPr>
        <w:spacing w:after="0"/>
        <w:ind w:left="0"/>
        <w:jc w:val="both"/>
      </w:pPr>
      <w:r>
        <w:rPr>
          <w:rFonts w:ascii="Times New Roman"/>
          <w:b w:val="false"/>
          <w:i w:val="false"/>
          <w:color w:val="000000"/>
          <w:sz w:val="28"/>
        </w:rPr>
        <w:t>
      2. І санаттағы объектілері бар табиғат пайдаланушылар қоршаған ортаны қорғау саласындағы уәкілетті орган бекітетін Ластауыштардың шығарындылары мен тасымалдарының мемлекеттік тіркелімін жүргізу қағидаларына сәйкес жыл сайын 1 сәуірге дейін өткен жылға арналған ақпаратты ұсынады.</w:t>
      </w:r>
    </w:p>
    <w:bookmarkEnd w:id="529"/>
    <w:bookmarkStart w:name="z614" w:id="530"/>
    <w:p>
      <w:pPr>
        <w:spacing w:after="0"/>
        <w:ind w:left="0"/>
        <w:jc w:val="both"/>
      </w:pPr>
      <w:r>
        <w:rPr>
          <w:rFonts w:ascii="Times New Roman"/>
          <w:b w:val="false"/>
          <w:i w:val="false"/>
          <w:color w:val="000000"/>
          <w:sz w:val="28"/>
        </w:rPr>
        <w:t>
      3. Ластауыштардың шығарындылары мен тасымалдарының мемлекеттік тіркелімі ластауыш заттардың шекті жол берілетін шоғырлануы, олардың денсаулыққа және қоршаған ортаға әсері туралы ақпаратты, сондай-ақ ластауыштардың шығарындылары мен тасымалдары бойынша басқа да ғылыми негізделген ақпаратты және табиғат пайдаланушылар туралы ақпаратты қамтиды.</w:t>
      </w:r>
    </w:p>
    <w:bookmarkEnd w:id="530"/>
    <w:p>
      <w:pPr>
        <w:spacing w:after="0"/>
        <w:ind w:left="0"/>
        <w:jc w:val="both"/>
      </w:pPr>
      <w:r>
        <w:rPr>
          <w:rFonts w:ascii="Times New Roman"/>
          <w:b w:val="false"/>
          <w:i w:val="false"/>
          <w:color w:val="000000"/>
          <w:sz w:val="28"/>
        </w:rPr>
        <w:t>
      Табиғат пайдаланушылар туралы ақпарат:</w:t>
      </w:r>
    </w:p>
    <w:p>
      <w:pPr>
        <w:spacing w:after="0"/>
        <w:ind w:left="0"/>
        <w:jc w:val="both"/>
      </w:pPr>
      <w:r>
        <w:rPr>
          <w:rFonts w:ascii="Times New Roman"/>
          <w:b w:val="false"/>
          <w:i w:val="false"/>
          <w:color w:val="000000"/>
          <w:sz w:val="28"/>
        </w:rPr>
        <w:t>
      1) табиғат пайдаланушының атауын, мекенжайын және қызмет түрін;</w:t>
      </w:r>
    </w:p>
    <w:p>
      <w:pPr>
        <w:spacing w:after="0"/>
        <w:ind w:left="0"/>
        <w:jc w:val="both"/>
      </w:pPr>
      <w:r>
        <w:rPr>
          <w:rFonts w:ascii="Times New Roman"/>
          <w:b w:val="false"/>
          <w:i w:val="false"/>
          <w:color w:val="000000"/>
          <w:sz w:val="28"/>
        </w:rPr>
        <w:t>
      2) берілген экологиялық рұқсаттың электрондық нұсқасын;</w:t>
      </w:r>
    </w:p>
    <w:p>
      <w:pPr>
        <w:spacing w:after="0"/>
        <w:ind w:left="0"/>
        <w:jc w:val="both"/>
      </w:pPr>
      <w:r>
        <w:rPr>
          <w:rFonts w:ascii="Times New Roman"/>
          <w:b w:val="false"/>
          <w:i w:val="false"/>
          <w:color w:val="000000"/>
          <w:sz w:val="28"/>
        </w:rPr>
        <w:t>
      3) қоршаған ортаға эмиссиялардың көлемі бойынша ақпаратты;</w:t>
      </w:r>
    </w:p>
    <w:p>
      <w:pPr>
        <w:spacing w:after="0"/>
        <w:ind w:left="0"/>
        <w:jc w:val="both"/>
      </w:pPr>
      <w:r>
        <w:rPr>
          <w:rFonts w:ascii="Times New Roman"/>
          <w:b w:val="false"/>
          <w:i w:val="false"/>
          <w:color w:val="000000"/>
          <w:sz w:val="28"/>
        </w:rPr>
        <w:t>
      4) өндiрiстiк экологиялық бақылау бағдарламасының және экологиялық мониторинг есептерінің, қоршаған ортаны қорғау бойынша іс-шаралар жоспарының электрондық нұсқасын;</w:t>
      </w:r>
    </w:p>
    <w:p>
      <w:pPr>
        <w:spacing w:after="0"/>
        <w:ind w:left="0"/>
        <w:jc w:val="both"/>
      </w:pPr>
      <w:r>
        <w:rPr>
          <w:rFonts w:ascii="Times New Roman"/>
          <w:b w:val="false"/>
          <w:i w:val="false"/>
          <w:color w:val="000000"/>
          <w:sz w:val="28"/>
        </w:rPr>
        <w:t>
      5) мемлекеттік экологиялық бақылаудың тексеру нәтижелерін;</w:t>
      </w:r>
    </w:p>
    <w:p>
      <w:pPr>
        <w:spacing w:after="0"/>
        <w:ind w:left="0"/>
        <w:jc w:val="both"/>
      </w:pPr>
      <w:r>
        <w:rPr>
          <w:rFonts w:ascii="Times New Roman"/>
          <w:b w:val="false"/>
          <w:i w:val="false"/>
          <w:color w:val="000000"/>
          <w:sz w:val="28"/>
        </w:rPr>
        <w:t>
      6) бюджетке қоршаған ортаға эмиссиялар үшін, оның ішінде белгіленген нормативтерден тыс міндетті төлемақылар туралы мәліметтерді қамтуға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160-бап жаңа редакцияда - ҚР 08.04.2016 </w:t>
      </w:r>
      <w:r>
        <w:rPr>
          <w:rFonts w:ascii="Times New Roman"/>
          <w:b w:val="false"/>
          <w:i w:val="false"/>
          <w:color w:val="000000"/>
          <w:sz w:val="28"/>
        </w:rPr>
        <w:t>№ 491-V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59" w:id="531"/>
    <w:p>
      <w:pPr>
        <w:spacing w:after="0"/>
        <w:ind w:left="0"/>
        <w:jc w:val="left"/>
      </w:pPr>
      <w:r>
        <w:rPr>
          <w:rFonts w:ascii="Times New Roman"/>
          <w:b/>
          <w:i w:val="false"/>
          <w:color w:val="000000"/>
        </w:rPr>
        <w:t xml:space="preserve"> 161-бап. Мемлекеттiк экологиялық ақпарат қоры</w:t>
      </w:r>
    </w:p>
    <w:bookmarkEnd w:id="531"/>
    <w:p>
      <w:pPr>
        <w:spacing w:after="0"/>
        <w:ind w:left="0"/>
        <w:jc w:val="both"/>
      </w:pPr>
      <w:r>
        <w:rPr>
          <w:rFonts w:ascii="Times New Roman"/>
          <w:b w:val="false"/>
          <w:i w:val="false"/>
          <w:color w:val="000000"/>
          <w:sz w:val="28"/>
        </w:rPr>
        <w:t>
      1. Мемлекеттік экологиялық ақпарат қоры мемлекеттік органдарды, жеке және заңды тұлғаларды қоршаған ортаның және оның объектілерінің жай-күйі, қоршаған ортаға әсер ету факторлары туралы, оны қорғау, қоршаған ортаның ластануының алдын алу және оны азайту бойынша қолданылатын шаралар, табиғи ресурстарды пайдалану туралы дұрыс ақпаратпен қамтамасыз ету мақсатында жүргізіледі.</w:t>
      </w:r>
    </w:p>
    <w:bookmarkStart w:name="z615" w:id="532"/>
    <w:p>
      <w:pPr>
        <w:spacing w:after="0"/>
        <w:ind w:left="0"/>
        <w:jc w:val="both"/>
      </w:pPr>
      <w:r>
        <w:rPr>
          <w:rFonts w:ascii="Times New Roman"/>
          <w:b w:val="false"/>
          <w:i w:val="false"/>
          <w:color w:val="000000"/>
          <w:sz w:val="28"/>
        </w:rPr>
        <w:t>
      2. Мемлекеттік экологиялық ақпарат қорын жүргізуді қоршаған ортаны қорғау саласындағы уәкілетті органның ведомстволық бағынысындағы ұйым жүзеге асырады және экологиялық ақпаратты жинау, сақтау, өңдеу, талдау, ғылыми-зерттеу, ұсыну, тарату, халықты және табиғат пайдаланушыларды қоршаған ортаның жай-күйі және табиғи ресурстарды пайдалану мәселелері жөнінде ағарту бойынша іс-шараларды қамтиды.</w:t>
      </w:r>
    </w:p>
    <w:bookmarkEnd w:id="532"/>
    <w:bookmarkStart w:name="z616" w:id="533"/>
    <w:p>
      <w:pPr>
        <w:spacing w:after="0"/>
        <w:ind w:left="0"/>
        <w:jc w:val="both"/>
      </w:pPr>
      <w:r>
        <w:rPr>
          <w:rFonts w:ascii="Times New Roman"/>
          <w:b w:val="false"/>
          <w:i w:val="false"/>
          <w:color w:val="000000"/>
          <w:sz w:val="28"/>
        </w:rPr>
        <w:t>
      3. Мемлекеттік органдар мен заңды тұлғалар Мемлекеттік экологиялық ақпарат қорына ақпаратты Қазақстан Республикасының Үкіметі айқындаған тәртіппен ұсынады.</w:t>
      </w:r>
    </w:p>
    <w:bookmarkEnd w:id="533"/>
    <w:bookmarkStart w:name="z617" w:id="534"/>
    <w:p>
      <w:pPr>
        <w:spacing w:after="0"/>
        <w:ind w:left="0"/>
        <w:jc w:val="both"/>
      </w:pPr>
      <w:r>
        <w:rPr>
          <w:rFonts w:ascii="Times New Roman"/>
          <w:b w:val="false"/>
          <w:i w:val="false"/>
          <w:color w:val="000000"/>
          <w:sz w:val="28"/>
        </w:rPr>
        <w:t>
      4. Мемлекеттік экологиялық ақпарат қорының құрамына:</w:t>
      </w:r>
    </w:p>
    <w:bookmarkEnd w:id="534"/>
    <w:p>
      <w:pPr>
        <w:spacing w:after="0"/>
        <w:ind w:left="0"/>
        <w:jc w:val="both"/>
      </w:pPr>
      <w:r>
        <w:rPr>
          <w:rFonts w:ascii="Times New Roman"/>
          <w:b w:val="false"/>
          <w:i w:val="false"/>
          <w:color w:val="000000"/>
          <w:sz w:val="28"/>
        </w:rPr>
        <w:t>
      1) табиғи ресурстардың мемлекеттік кадастры;</w:t>
      </w:r>
    </w:p>
    <w:p>
      <w:pPr>
        <w:spacing w:after="0"/>
        <w:ind w:left="0"/>
        <w:jc w:val="both"/>
      </w:pPr>
      <w:r>
        <w:rPr>
          <w:rFonts w:ascii="Times New Roman"/>
          <w:b w:val="false"/>
          <w:i w:val="false"/>
          <w:color w:val="000000"/>
          <w:sz w:val="28"/>
        </w:rPr>
        <w:t>
      2) қоршаған ортаның ластану учаскелерін мемлекеттік есепке алу;</w:t>
      </w:r>
    </w:p>
    <w:p>
      <w:pPr>
        <w:spacing w:after="0"/>
        <w:ind w:left="0"/>
        <w:jc w:val="both"/>
      </w:pPr>
      <w:r>
        <w:rPr>
          <w:rFonts w:ascii="Times New Roman"/>
          <w:b w:val="false"/>
          <w:i w:val="false"/>
          <w:color w:val="000000"/>
          <w:sz w:val="28"/>
        </w:rPr>
        <w:t>
      3) өндіріс және тұтыну қалдықтарының мемлекеттік кадастры;</w:t>
      </w:r>
    </w:p>
    <w:p>
      <w:pPr>
        <w:spacing w:after="0"/>
        <w:ind w:left="0"/>
        <w:jc w:val="both"/>
      </w:pPr>
      <w:r>
        <w:rPr>
          <w:rFonts w:ascii="Times New Roman"/>
          <w:b w:val="false"/>
          <w:i w:val="false"/>
          <w:color w:val="000000"/>
          <w:sz w:val="28"/>
        </w:rPr>
        <w:t>
      4) табиғат пайдаланушылардың және қоршаған ортаны ластау көздерінің мемлекеттік тізілімі;</w:t>
      </w:r>
    </w:p>
    <w:p>
      <w:pPr>
        <w:spacing w:after="0"/>
        <w:ind w:left="0"/>
        <w:jc w:val="both"/>
      </w:pPr>
      <w:r>
        <w:rPr>
          <w:rFonts w:ascii="Times New Roman"/>
          <w:b w:val="false"/>
          <w:i w:val="false"/>
          <w:color w:val="000000"/>
          <w:sz w:val="28"/>
        </w:rPr>
        <w:t>
      5) озонды бұзатын заттарды тұтынудың мемлекеттік кадастры;</w:t>
      </w:r>
    </w:p>
    <w:p>
      <w:pPr>
        <w:spacing w:after="0"/>
        <w:ind w:left="0"/>
        <w:jc w:val="both"/>
      </w:pPr>
      <w:r>
        <w:rPr>
          <w:rFonts w:ascii="Times New Roman"/>
          <w:b w:val="false"/>
          <w:i w:val="false"/>
          <w:color w:val="000000"/>
          <w:sz w:val="28"/>
        </w:rPr>
        <w:t>
      6) ластауыштардың шығарындылары мен тасымалдарының мемлекеттік тiркелiмi;</w:t>
      </w:r>
    </w:p>
    <w:p>
      <w:pPr>
        <w:spacing w:after="0"/>
        <w:ind w:left="0"/>
        <w:jc w:val="both"/>
      </w:pPr>
      <w:r>
        <w:rPr>
          <w:rFonts w:ascii="Times New Roman"/>
          <w:b w:val="false"/>
          <w:i w:val="false"/>
          <w:color w:val="000000"/>
          <w:sz w:val="28"/>
        </w:rPr>
        <w:t>
      7) қоршаған ортаға әсердi бағалау және мемлекеттiк экологиялық сараптама материалдары;</w:t>
      </w:r>
    </w:p>
    <w:p>
      <w:pPr>
        <w:spacing w:after="0"/>
        <w:ind w:left="0"/>
        <w:jc w:val="both"/>
      </w:pPr>
      <w:r>
        <w:rPr>
          <w:rFonts w:ascii="Times New Roman"/>
          <w:b w:val="false"/>
          <w:i w:val="false"/>
          <w:color w:val="000000"/>
          <w:sz w:val="28"/>
        </w:rPr>
        <w:t>
      8) қоршаған ортаны қорғау және табиғи ресурстарды пайдалану саласындағы нормативтiк құқықтық актiлер және нормативтiк-техникалық құжаттар;</w:t>
      </w:r>
    </w:p>
    <w:p>
      <w:pPr>
        <w:spacing w:after="0"/>
        <w:ind w:left="0"/>
        <w:jc w:val="both"/>
      </w:pPr>
      <w:r>
        <w:rPr>
          <w:rFonts w:ascii="Times New Roman"/>
          <w:b w:val="false"/>
          <w:i w:val="false"/>
          <w:color w:val="000000"/>
          <w:sz w:val="28"/>
        </w:rPr>
        <w:t>
      9) қоршаған ортаны қорғауға және табиғи ресурстарды пайдалануға байланысты ғылыми-зерттеу және тәжiрибелiк-конструкторлық жұмыстарды орындау туралы есептер;</w:t>
      </w:r>
    </w:p>
    <w:p>
      <w:pPr>
        <w:spacing w:after="0"/>
        <w:ind w:left="0"/>
        <w:jc w:val="both"/>
      </w:pPr>
      <w:r>
        <w:rPr>
          <w:rFonts w:ascii="Times New Roman"/>
          <w:b w:val="false"/>
          <w:i w:val="false"/>
          <w:color w:val="000000"/>
          <w:sz w:val="28"/>
        </w:rPr>
        <w:t>
      10) Қоршаған ортаның жай-күйі және табиғи ресурстарды пайдалану туралы ұлттық баяндама;</w:t>
      </w:r>
    </w:p>
    <w:p>
      <w:pPr>
        <w:spacing w:after="0"/>
        <w:ind w:left="0"/>
        <w:jc w:val="both"/>
      </w:pPr>
      <w:r>
        <w:rPr>
          <w:rFonts w:ascii="Times New Roman"/>
          <w:b w:val="false"/>
          <w:i w:val="false"/>
          <w:color w:val="000000"/>
          <w:sz w:val="28"/>
        </w:rPr>
        <w:t>
      11) Ұлттық экологиялық атлас;</w:t>
      </w:r>
    </w:p>
    <w:p>
      <w:pPr>
        <w:spacing w:after="0"/>
        <w:ind w:left="0"/>
        <w:jc w:val="both"/>
      </w:pPr>
      <w:r>
        <w:rPr>
          <w:rFonts w:ascii="Times New Roman"/>
          <w:b w:val="false"/>
          <w:i w:val="false"/>
          <w:color w:val="000000"/>
          <w:sz w:val="28"/>
        </w:rPr>
        <w:t>
      12) қоршаған ортаны қорғау және табиғи ресурстарды пайдалану саласындағы бақылау және құқық қолдану қызметінің нәтижелері бойынша есептер;</w:t>
      </w:r>
    </w:p>
    <w:p>
      <w:pPr>
        <w:spacing w:after="0"/>
        <w:ind w:left="0"/>
        <w:jc w:val="both"/>
      </w:pPr>
      <w:r>
        <w:rPr>
          <w:rFonts w:ascii="Times New Roman"/>
          <w:b w:val="false"/>
          <w:i w:val="false"/>
          <w:color w:val="000000"/>
          <w:sz w:val="28"/>
        </w:rPr>
        <w:t>
      13) өндiрiстiк экологиялық бақылау бағдарламасы және экологиялық мониторинг есептері;</w:t>
      </w:r>
    </w:p>
    <w:p>
      <w:pPr>
        <w:spacing w:after="0"/>
        <w:ind w:left="0"/>
        <w:jc w:val="both"/>
      </w:pPr>
      <w:r>
        <w:rPr>
          <w:rFonts w:ascii="Times New Roman"/>
          <w:b w:val="false"/>
          <w:i w:val="false"/>
          <w:color w:val="000000"/>
          <w:sz w:val="28"/>
        </w:rPr>
        <w:t>
      14) мемлекеттiк экологиялық мониторингтің деректері;</w:t>
      </w:r>
    </w:p>
    <w:p>
      <w:pPr>
        <w:spacing w:after="0"/>
        <w:ind w:left="0"/>
        <w:jc w:val="both"/>
      </w:pPr>
      <w:r>
        <w:rPr>
          <w:rFonts w:ascii="Times New Roman"/>
          <w:b w:val="false"/>
          <w:i w:val="false"/>
          <w:color w:val="000000"/>
          <w:sz w:val="28"/>
        </w:rPr>
        <w:t>
      15) экология саласындағы ғылыми-техникалық әдебиет;</w:t>
      </w:r>
    </w:p>
    <w:p>
      <w:pPr>
        <w:spacing w:after="0"/>
        <w:ind w:left="0"/>
        <w:jc w:val="both"/>
      </w:pPr>
      <w:r>
        <w:rPr>
          <w:rFonts w:ascii="Times New Roman"/>
          <w:b w:val="false"/>
          <w:i w:val="false"/>
          <w:color w:val="000000"/>
          <w:sz w:val="28"/>
        </w:rPr>
        <w:t>
      16) қоршаған ортаның жай-күйі туралы және табиғи ресурстарды пайдалану, қоршаған ортаға әсер етудің факторлары және оны қорғау бойынша қолданылатын шаралар туралы ақпарат;</w:t>
      </w:r>
    </w:p>
    <w:p>
      <w:pPr>
        <w:spacing w:after="0"/>
        <w:ind w:left="0"/>
        <w:jc w:val="both"/>
      </w:pPr>
      <w:r>
        <w:rPr>
          <w:rFonts w:ascii="Times New Roman"/>
          <w:b w:val="false"/>
          <w:i w:val="false"/>
          <w:color w:val="000000"/>
          <w:sz w:val="28"/>
        </w:rPr>
        <w:t>
      17) экологиялық ақпаратты қамтитын өзге де материалдар мен құжаттар кіреді.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161-бап жаңа редакцияда - ҚР 08.04.2016 </w:t>
      </w:r>
      <w:r>
        <w:rPr>
          <w:rFonts w:ascii="Times New Roman"/>
          <w:b w:val="false"/>
          <w:i w:val="false"/>
          <w:color w:val="000000"/>
          <w:sz w:val="28"/>
        </w:rPr>
        <w:t>№ 491-V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60" w:id="535"/>
    <w:p>
      <w:pPr>
        <w:spacing w:after="0"/>
        <w:ind w:left="0"/>
        <w:jc w:val="left"/>
      </w:pPr>
      <w:r>
        <w:rPr>
          <w:rFonts w:ascii="Times New Roman"/>
          <w:b/>
          <w:i w:val="false"/>
          <w:color w:val="000000"/>
        </w:rPr>
        <w:t xml:space="preserve"> 162-бап. Ұлттық экологиялық атлас</w:t>
      </w:r>
    </w:p>
    <w:bookmarkEnd w:id="535"/>
    <w:p>
      <w:pPr>
        <w:spacing w:after="0"/>
        <w:ind w:left="0"/>
        <w:jc w:val="both"/>
      </w:pPr>
      <w:r>
        <w:rPr>
          <w:rFonts w:ascii="Times New Roman"/>
          <w:b w:val="false"/>
          <w:i w:val="false"/>
          <w:color w:val="000000"/>
          <w:sz w:val="28"/>
        </w:rPr>
        <w:t>
      1. Экологиялық ақпаратты жүйелi және көрнекi түрде беру мақсатында картографиялық материалдардың кешендi ғылыми-анықтамалық жинағы - Ұлттық экологиялық атлас жасалады.</w:t>
      </w:r>
    </w:p>
    <w:p>
      <w:pPr>
        <w:spacing w:after="0"/>
        <w:ind w:left="0"/>
        <w:jc w:val="both"/>
      </w:pPr>
      <w:r>
        <w:rPr>
          <w:rFonts w:ascii="Times New Roman"/>
          <w:b w:val="false"/>
          <w:i w:val="false"/>
          <w:color w:val="000000"/>
          <w:sz w:val="28"/>
        </w:rPr>
        <w:t>
      2. Ұлттық экологиялық атласты әзiрлеудi және жариялауды қоршаған ортаны қорғау саласындағы уәкілетті орган ұйымдастырады.</w:t>
      </w:r>
    </w:p>
    <w:bookmarkStart w:name="z261" w:id="536"/>
    <w:p>
      <w:pPr>
        <w:spacing w:after="0"/>
        <w:ind w:left="0"/>
        <w:jc w:val="left"/>
      </w:pPr>
      <w:r>
        <w:rPr>
          <w:rFonts w:ascii="Times New Roman"/>
          <w:b/>
          <w:i w:val="false"/>
          <w:color w:val="000000"/>
        </w:rPr>
        <w:t xml:space="preserve"> 163-бап. Экологиялық ақпаратқа қол жеткiзу</w:t>
      </w:r>
    </w:p>
    <w:bookmarkEnd w:id="536"/>
    <w:p>
      <w:pPr>
        <w:spacing w:after="0"/>
        <w:ind w:left="0"/>
        <w:jc w:val="both"/>
      </w:pPr>
      <w:r>
        <w:rPr>
          <w:rFonts w:ascii="Times New Roman"/>
          <w:b w:val="false"/>
          <w:i w:val="false"/>
          <w:color w:val="000000"/>
          <w:sz w:val="28"/>
        </w:rPr>
        <w:t>
      1. Экологиялық ақпарат, Қазақстан Республикасының заңдарында көзделген жағдайларды қоспағанда, жалпыға бiрдей қолжетiмдi болып табылады.</w:t>
      </w:r>
    </w:p>
    <w:p>
      <w:pPr>
        <w:spacing w:after="0"/>
        <w:ind w:left="0"/>
        <w:jc w:val="both"/>
      </w:pPr>
      <w:r>
        <w:rPr>
          <w:rFonts w:ascii="Times New Roman"/>
          <w:b w:val="false"/>
          <w:i w:val="false"/>
          <w:color w:val="000000"/>
          <w:sz w:val="28"/>
        </w:rPr>
        <w:t>
      2. Жалпыға бiрдей қолжетiмдi экологиялық ақпаратты құрайтын жекелеген мәлiметтер мен деректерге қол жеткiзу оларды жеке және заңды тұлғалардың сұратуы бойынша беру, бұқаралық ақпарат құралдарында, арнайы басылымдарда тарату, Интернетте орналастыру арқылы, сондай-ақ өзге де жалпыға бiрдей қолжетiмдi ақпараттық-коммуникациялық құралдар қолданыла отырып жүзеге асырылады.</w:t>
      </w:r>
    </w:p>
    <w:p>
      <w:pPr>
        <w:spacing w:after="0"/>
        <w:ind w:left="0"/>
        <w:jc w:val="both"/>
      </w:pPr>
      <w:r>
        <w:rPr>
          <w:rFonts w:ascii="Times New Roman"/>
          <w:b w:val="false"/>
          <w:i w:val="false"/>
          <w:color w:val="000000"/>
          <w:sz w:val="28"/>
        </w:rPr>
        <w:t>
      3. Жергілікті атқарушы орган жыл сайын жылдың 1 мамырына дейін өзінің интернет-ресурсында өткен жылға арналған:</w:t>
      </w:r>
    </w:p>
    <w:p>
      <w:pPr>
        <w:spacing w:after="0"/>
        <w:ind w:left="0"/>
        <w:jc w:val="both"/>
      </w:pPr>
      <w:r>
        <w:rPr>
          <w:rFonts w:ascii="Times New Roman"/>
          <w:b w:val="false"/>
          <w:i w:val="false"/>
          <w:color w:val="000000"/>
          <w:sz w:val="28"/>
        </w:rPr>
        <w:t>
      қоршаған ортаға эмиссиялар үшін төлемақылардан бюджетке түсетін түсімдер;</w:t>
      </w:r>
    </w:p>
    <w:p>
      <w:pPr>
        <w:spacing w:after="0"/>
        <w:ind w:left="0"/>
        <w:jc w:val="both"/>
      </w:pPr>
      <w:r>
        <w:rPr>
          <w:rFonts w:ascii="Times New Roman"/>
          <w:b w:val="false"/>
          <w:i w:val="false"/>
          <w:color w:val="000000"/>
          <w:sz w:val="28"/>
        </w:rPr>
        <w:t>
      қоршаған ортаны қорғау бойынша іс-шараларға бюджет шығыстары туралы ақпаратты орналастырады.</w:t>
      </w:r>
    </w:p>
    <w:p>
      <w:pPr>
        <w:spacing w:after="0"/>
        <w:ind w:left="0"/>
        <w:jc w:val="both"/>
      </w:pPr>
      <w:r>
        <w:rPr>
          <w:rFonts w:ascii="Times New Roman"/>
          <w:b w:val="false"/>
          <w:i w:val="false"/>
          <w:color w:val="000000"/>
          <w:sz w:val="28"/>
        </w:rPr>
        <w:t>
      4. Қоршаған ортаны қорғау саласындағы уәкілетті орган жыл сайын жылдың 1 мамырына дейін өзінің интернет-ресурсында өткен жылға арналған:</w:t>
      </w:r>
    </w:p>
    <w:p>
      <w:pPr>
        <w:spacing w:after="0"/>
        <w:ind w:left="0"/>
        <w:jc w:val="both"/>
      </w:pPr>
      <w:r>
        <w:rPr>
          <w:rFonts w:ascii="Times New Roman"/>
          <w:b w:val="false"/>
          <w:i w:val="false"/>
          <w:color w:val="000000"/>
          <w:sz w:val="28"/>
        </w:rPr>
        <w:t>
      қоршаған ортаға залалды өтеуден бюджетке түсетін түсімдер;</w:t>
      </w:r>
    </w:p>
    <w:p>
      <w:pPr>
        <w:spacing w:after="0"/>
        <w:ind w:left="0"/>
        <w:jc w:val="both"/>
      </w:pPr>
      <w:r>
        <w:rPr>
          <w:rFonts w:ascii="Times New Roman"/>
          <w:b w:val="false"/>
          <w:i w:val="false"/>
          <w:color w:val="000000"/>
          <w:sz w:val="28"/>
        </w:rPr>
        <w:t>
      Қазақстан Республикасының экологиялық заңнамасын бұзғаны үшін айыппұлдардан бюджетке түсетін түсімдер туралы ақпаратты орналастырады.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163-бапқа өзгеріс енгізілді - ҚР 08.04.2016 </w:t>
      </w:r>
      <w:r>
        <w:rPr>
          <w:rFonts w:ascii="Times New Roman"/>
          <w:b w:val="false"/>
          <w:i w:val="false"/>
          <w:color w:val="000000"/>
          <w:sz w:val="28"/>
        </w:rPr>
        <w:t>№ 491-V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62" w:id="537"/>
    <w:p>
      <w:pPr>
        <w:spacing w:after="0"/>
        <w:ind w:left="0"/>
        <w:jc w:val="left"/>
      </w:pPr>
      <w:r>
        <w:rPr>
          <w:rFonts w:ascii="Times New Roman"/>
          <w:b/>
          <w:i w:val="false"/>
          <w:color w:val="000000"/>
        </w:rPr>
        <w:t xml:space="preserve"> 164-бап. Субъектiлердiң экологиялық ақпаратқа қол жеткiзуге қатысты құқықтары мен мiндеттерi</w:t>
      </w:r>
    </w:p>
    <w:bookmarkEnd w:id="537"/>
    <w:p>
      <w:pPr>
        <w:spacing w:after="0"/>
        <w:ind w:left="0"/>
        <w:jc w:val="both"/>
      </w:pPr>
      <w:r>
        <w:rPr>
          <w:rFonts w:ascii="Times New Roman"/>
          <w:b w:val="false"/>
          <w:i w:val="false"/>
          <w:color w:val="000000"/>
          <w:sz w:val="28"/>
        </w:rPr>
        <w:t>
      1. Жеке және заңды тұлғалардың экологиялық ақпаратты қамтитын жалпыға бiрдей қолжетiмдi мемлекеттiк электрондық ақпараттық ресурстарға еркiн қол жеткiзуге құқығы бар.</w:t>
      </w:r>
    </w:p>
    <w:p>
      <w:pPr>
        <w:spacing w:after="0"/>
        <w:ind w:left="0"/>
        <w:jc w:val="both"/>
      </w:pPr>
      <w:r>
        <w:rPr>
          <w:rFonts w:ascii="Times New Roman"/>
          <w:b w:val="false"/>
          <w:i w:val="false"/>
          <w:color w:val="000000"/>
          <w:sz w:val="28"/>
        </w:rPr>
        <w:t>
      2. Мемлекеттiк органдар, сондай-ақ мемлекеттiк функцияларды атқаратын лауазымды адамдар немесе жария шарттың негiзiнде халыққа қоршаған ортаға қатысы бар қызметтер көрсететiн жеке және заңды тұлғалар экологиялық ақпаратқа, оның iшiнде жеке және заңды тұлғалардың сауалдары бойынша ашық түрде қол жеткiзудi ұсынуға мiндеттi.</w:t>
      </w:r>
    </w:p>
    <w:p>
      <w:pPr>
        <w:spacing w:after="0"/>
        <w:ind w:left="0"/>
        <w:jc w:val="both"/>
      </w:pPr>
      <w:r>
        <w:rPr>
          <w:rFonts w:ascii="Times New Roman"/>
          <w:b w:val="false"/>
          <w:i w:val="false"/>
          <w:color w:val="000000"/>
          <w:sz w:val="28"/>
        </w:rPr>
        <w:t>
      3. Қызметiн Қазақстан Республикасының аумағында жүзеге асыратын өзге де жеке және заңды тұлғалар азаматтардың өмiрi мен денсаулығына әсер етуге қатысты экологиялық ақпаратты адамдардың сауалдары бойынша беруге мiндеттi.</w:t>
      </w:r>
    </w:p>
    <w:p>
      <w:pPr>
        <w:spacing w:after="0"/>
        <w:ind w:left="0"/>
        <w:jc w:val="both"/>
      </w:pPr>
      <w:r>
        <w:rPr>
          <w:rFonts w:ascii="Times New Roman"/>
          <w:b w:val="false"/>
          <w:i w:val="false"/>
          <w:color w:val="000000"/>
          <w:sz w:val="28"/>
        </w:rPr>
        <w:t>
      4. Жеке және заңды тұлғалар осы баптың 2-тармағында аталған тұлғалардан, егер оны басқа нысанда беруге негiз болмаса, сұрау салу нысанында экологиялық ақпарат алуға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164-бапқа өзгеріс енгізілді - ҚР 24.11.2015</w:t>
      </w:r>
      <w:r>
        <w:rPr>
          <w:rFonts w:ascii="Times New Roman"/>
          <w:b w:val="false"/>
          <w:i w:val="false"/>
          <w:color w:val="000000"/>
          <w:sz w:val="28"/>
        </w:rPr>
        <w:t xml:space="preserve"> № 419-V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61" w:id="538"/>
    <w:p>
      <w:pPr>
        <w:spacing w:after="0"/>
        <w:ind w:left="0"/>
        <w:jc w:val="left"/>
      </w:pPr>
      <w:r>
        <w:rPr>
          <w:rFonts w:ascii="Times New Roman"/>
          <w:b/>
          <w:i w:val="false"/>
          <w:color w:val="000000"/>
        </w:rPr>
        <w:t xml:space="preserve"> 165-бап. Экологиялық ақпарат берудiң мерзiмдерi мен тәртiбi</w:t>
      </w:r>
    </w:p>
    <w:bookmarkEnd w:id="538"/>
    <w:p>
      <w:pPr>
        <w:spacing w:after="0"/>
        <w:ind w:left="0"/>
        <w:jc w:val="both"/>
      </w:pPr>
      <w:r>
        <w:rPr>
          <w:rFonts w:ascii="Times New Roman"/>
          <w:b w:val="false"/>
          <w:i w:val="false"/>
          <w:color w:val="000000"/>
          <w:sz w:val="28"/>
        </w:rPr>
        <w:t>
      1. Экологиялық ақпарат беру және оны беруден бас тарту мерзімдері, тәртібі Қазақстан Республикасының әкімшілік рәсімдер туралы және ақпаратқа қол жеткізу туралы заңнамасында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16.11.2015 </w:t>
      </w:r>
      <w:r>
        <w:rPr>
          <w:rFonts w:ascii="Times New Roman"/>
          <w:b w:val="false"/>
          <w:i w:val="false"/>
          <w:color w:val="000000"/>
          <w:sz w:val="28"/>
        </w:rPr>
        <w:t>№ 404-V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Қоршаған ортаға әсер етудi бағалау рәсiмiне және жоспарланып отырған шаруашылық және өзге де қызмет бойынша шешiмдер қабылдау процесiне қатысты экологиялық ақпаратқа қол жеткiзу қоршаған ортаны қорғау саласындағы уәкiлеттi орган белгiлеген тәртiппен қамтамасыз етiледi.</w:t>
      </w:r>
    </w:p>
    <w:p>
      <w:pPr>
        <w:spacing w:after="0"/>
        <w:ind w:left="0"/>
        <w:jc w:val="both"/>
      </w:pPr>
      <w:r>
        <w:rPr>
          <w:rFonts w:ascii="Times New Roman"/>
          <w:b w:val="false"/>
          <w:i w:val="false"/>
          <w:color w:val="000000"/>
          <w:sz w:val="28"/>
        </w:rPr>
        <w:t xml:space="preserve">
      4. Сұратылған экологиялық ақпарат мемлекеттiк органда болмаған жағдайларда алынған сауал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мерзiмде құзыреттi мемлекеттiк органға жiберiледi.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165-бапқа өзгеріс енгізілді - ҚР 16.11.2015 </w:t>
      </w:r>
      <w:r>
        <w:rPr>
          <w:rFonts w:ascii="Times New Roman"/>
          <w:b w:val="false"/>
          <w:i w:val="false"/>
          <w:color w:val="000000"/>
          <w:sz w:val="28"/>
        </w:rPr>
        <w:t>№ 404-V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63" w:id="539"/>
    <w:p>
      <w:pPr>
        <w:spacing w:after="0"/>
        <w:ind w:left="0"/>
        <w:jc w:val="left"/>
      </w:pPr>
      <w:r>
        <w:rPr>
          <w:rFonts w:ascii="Times New Roman"/>
          <w:b/>
          <w:i w:val="false"/>
          <w:color w:val="000000"/>
        </w:rPr>
        <w:t xml:space="preserve"> 166-бап. Экологиялық ақпаратты бергенi үшiн төлемақы</w:t>
      </w:r>
    </w:p>
    <w:bookmarkEnd w:id="539"/>
    <w:p>
      <w:pPr>
        <w:spacing w:after="0"/>
        <w:ind w:left="0"/>
        <w:jc w:val="both"/>
      </w:pPr>
      <w:r>
        <w:rPr>
          <w:rFonts w:ascii="Times New Roman"/>
          <w:b w:val="false"/>
          <w:i w:val="false"/>
          <w:color w:val="ff0000"/>
          <w:sz w:val="28"/>
        </w:rPr>
        <w:t xml:space="preserve">
      Ескерту. 166-бап алып тасталды - ҚР 16.11.2015 </w:t>
      </w:r>
      <w:r>
        <w:rPr>
          <w:rFonts w:ascii="Times New Roman"/>
          <w:b w:val="false"/>
          <w:i w:val="false"/>
          <w:color w:val="ff0000"/>
          <w:sz w:val="28"/>
        </w:rPr>
        <w:t>№ 404-V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p>
    <w:bookmarkStart w:name="z564" w:id="540"/>
    <w:p>
      <w:pPr>
        <w:spacing w:after="0"/>
        <w:ind w:left="0"/>
        <w:jc w:val="left"/>
      </w:pPr>
      <w:r>
        <w:rPr>
          <w:rFonts w:ascii="Times New Roman"/>
          <w:b/>
          <w:i w:val="false"/>
          <w:color w:val="000000"/>
        </w:rPr>
        <w:t xml:space="preserve"> 166-1-бап. Қоршаған ортаның жай-күйі туралы және Қазақстан Республикасының табиғи ресурстарын пайдалану туралы ұлттық баяндама</w:t>
      </w:r>
    </w:p>
    <w:bookmarkEnd w:id="540"/>
    <w:bookmarkStart w:name="z566" w:id="541"/>
    <w:p>
      <w:pPr>
        <w:spacing w:after="0"/>
        <w:ind w:left="0"/>
        <w:jc w:val="both"/>
      </w:pPr>
      <w:r>
        <w:rPr>
          <w:rFonts w:ascii="Times New Roman"/>
          <w:b w:val="false"/>
          <w:i w:val="false"/>
          <w:color w:val="000000"/>
          <w:sz w:val="28"/>
        </w:rPr>
        <w:t>
      1. Қоршаған ортаның жай-күйі туралы және Қазақстан Республикасының табиғи ресурстарын пайдалану туралы ұлттық баяндама Қазақстан Республикасының аумағындағы нақты экологиялық жағдайлар және оны жақсарту бойынша қолданылатын шаралар туралы халықты жыл сайын ақпараттандыру мақсатында жасалады.</w:t>
      </w:r>
    </w:p>
    <w:bookmarkEnd w:id="541"/>
    <w:bookmarkStart w:name="z567" w:id="542"/>
    <w:p>
      <w:pPr>
        <w:spacing w:after="0"/>
        <w:ind w:left="0"/>
        <w:jc w:val="both"/>
      </w:pPr>
      <w:r>
        <w:rPr>
          <w:rFonts w:ascii="Times New Roman"/>
          <w:b w:val="false"/>
          <w:i w:val="false"/>
          <w:color w:val="000000"/>
          <w:sz w:val="28"/>
        </w:rPr>
        <w:t>
      2. Қоршаған ортаның жай-күйі туралы және Қазақстан Республикасының табиғи ресурстарын пайдалану туралы ұлттық баяндамада мынадай:</w:t>
      </w:r>
    </w:p>
    <w:bookmarkEnd w:id="542"/>
    <w:p>
      <w:pPr>
        <w:spacing w:after="0"/>
        <w:ind w:left="0"/>
        <w:jc w:val="both"/>
      </w:pPr>
      <w:r>
        <w:rPr>
          <w:rFonts w:ascii="Times New Roman"/>
          <w:b w:val="false"/>
          <w:i w:val="false"/>
          <w:color w:val="000000"/>
          <w:sz w:val="28"/>
        </w:rPr>
        <w:t>
      1) қоршаған ортаның және табиғи ресурстардың сандық және сапалық сипаттамалары туралы;</w:t>
      </w:r>
    </w:p>
    <w:p>
      <w:pPr>
        <w:spacing w:after="0"/>
        <w:ind w:left="0"/>
        <w:jc w:val="both"/>
      </w:pPr>
      <w:r>
        <w:rPr>
          <w:rFonts w:ascii="Times New Roman"/>
          <w:b w:val="false"/>
          <w:i w:val="false"/>
          <w:color w:val="000000"/>
          <w:sz w:val="28"/>
        </w:rPr>
        <w:t>
      2) негізгі қоғамдық маңызы бар экологиялық проблемаларды қоса алғанда, қоршаған ортаға тигізетін антропогендік әсерлер туралы;</w:t>
      </w:r>
    </w:p>
    <w:p>
      <w:pPr>
        <w:spacing w:after="0"/>
        <w:ind w:left="0"/>
        <w:jc w:val="both"/>
      </w:pPr>
      <w:r>
        <w:rPr>
          <w:rFonts w:ascii="Times New Roman"/>
          <w:b w:val="false"/>
          <w:i w:val="false"/>
          <w:color w:val="000000"/>
          <w:sz w:val="28"/>
        </w:rPr>
        <w:t>
      3) өңірлердегі экологиялық хал-ахуал туралы;</w:t>
      </w:r>
    </w:p>
    <w:p>
      <w:pPr>
        <w:spacing w:after="0"/>
        <w:ind w:left="0"/>
        <w:jc w:val="both"/>
      </w:pPr>
      <w:r>
        <w:rPr>
          <w:rFonts w:ascii="Times New Roman"/>
          <w:b w:val="false"/>
          <w:i w:val="false"/>
          <w:color w:val="000000"/>
          <w:sz w:val="28"/>
        </w:rPr>
        <w:t>
      4) қоршаған ортаны қорғау және табиғи ресурстарды пайдалану саласындағы мемлекеттік саясатты іске асыру бойынша мәліметтер көрініс табады.</w:t>
      </w:r>
    </w:p>
    <w:bookmarkStart w:name="z568" w:id="543"/>
    <w:p>
      <w:pPr>
        <w:spacing w:after="0"/>
        <w:ind w:left="0"/>
        <w:jc w:val="both"/>
      </w:pPr>
      <w:r>
        <w:rPr>
          <w:rFonts w:ascii="Times New Roman"/>
          <w:b w:val="false"/>
          <w:i w:val="false"/>
          <w:color w:val="000000"/>
          <w:sz w:val="28"/>
        </w:rPr>
        <w:t>
      3. Орталық мемлекеттік органдар және жергілікті атқарушы органдар жыл сайын есепті кезеңнен кейінгі жылдың 1 наурызына дейін Қазақстан Республикасының Үкіметі айқындаған тәртіппен Қоршаған ортаның жай-күйі туралы және Қазақстан Республикасының табиғи ресурстарын пайдалану туралы ұлттық баяндаманы жасау үшін ақпарат ұсынады.</w:t>
      </w:r>
    </w:p>
    <w:bookmarkEnd w:id="543"/>
    <w:bookmarkStart w:name="z569" w:id="544"/>
    <w:p>
      <w:pPr>
        <w:spacing w:after="0"/>
        <w:ind w:left="0"/>
        <w:jc w:val="both"/>
      </w:pPr>
      <w:r>
        <w:rPr>
          <w:rFonts w:ascii="Times New Roman"/>
          <w:b w:val="false"/>
          <w:i w:val="false"/>
          <w:color w:val="000000"/>
          <w:sz w:val="28"/>
        </w:rPr>
        <w:t>
      4. Қоршаған ортаны қорғау саласындағы уәкілетті орган орталық мемлекеттік органдар және жергілікті атқарушы органдар ұсынған ақпараттар негізінде Қазақстан Республикасының Үкіметі белгілеген Қағидаларға сәйкес Қоршаған ортаның жай-күйі туралы және Қазақстан Республикасының табиғи ресурстарын пайдалану туралы ұлттық баяндаманы әзірлеуді ұйымдастырады.</w:t>
      </w:r>
    </w:p>
    <w:bookmarkEnd w:id="5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21-тарау 166-1-баппен толықтырылды - ҚР 08.04.2016 </w:t>
      </w:r>
      <w:r>
        <w:rPr>
          <w:rFonts w:ascii="Times New Roman"/>
          <w:b w:val="false"/>
          <w:i w:val="false"/>
          <w:color w:val="000000"/>
          <w:sz w:val="28"/>
        </w:rPr>
        <w:t>№ 491-V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64" w:id="545"/>
    <w:p>
      <w:pPr>
        <w:spacing w:after="0"/>
        <w:ind w:left="0"/>
        <w:jc w:val="left"/>
      </w:pPr>
      <w:r>
        <w:rPr>
          <w:rFonts w:ascii="Times New Roman"/>
          <w:b/>
          <w:i w:val="false"/>
          <w:color w:val="000000"/>
        </w:rPr>
        <w:t xml:space="preserve"> 167-бап. Экологиялық ақпарат беруден бас тарту</w:t>
      </w:r>
    </w:p>
    <w:bookmarkEnd w:id="545"/>
    <w:p>
      <w:pPr>
        <w:spacing w:after="0"/>
        <w:ind w:left="0"/>
        <w:jc w:val="both"/>
      </w:pPr>
      <w:r>
        <w:rPr>
          <w:rFonts w:ascii="Times New Roman"/>
          <w:b w:val="false"/>
          <w:i w:val="false"/>
          <w:color w:val="ff0000"/>
          <w:sz w:val="28"/>
        </w:rPr>
        <w:t xml:space="preserve">
      Ескерту. 167-бап алып тасталды - ҚР 16.11.2015 </w:t>
      </w:r>
      <w:r>
        <w:rPr>
          <w:rFonts w:ascii="Times New Roman"/>
          <w:b w:val="false"/>
          <w:i w:val="false"/>
          <w:color w:val="ff0000"/>
          <w:sz w:val="28"/>
        </w:rPr>
        <w:t>№ 404-V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65" w:id="546"/>
    <w:p>
      <w:pPr>
        <w:spacing w:after="0"/>
        <w:ind w:left="0"/>
        <w:jc w:val="left"/>
      </w:pPr>
      <w:r>
        <w:rPr>
          <w:rFonts w:ascii="Times New Roman"/>
          <w:b/>
          <w:i w:val="false"/>
          <w:color w:val="000000"/>
        </w:rPr>
        <w:t xml:space="preserve"> 22-тарау. ТАБИҒАТ ПАЙДАЛАНУШЫЛАРДЫ ЖӘНЕ ҚОРШАҒАН ОРТАНЫ</w:t>
      </w:r>
      <w:r>
        <w:br/>
      </w:r>
      <w:r>
        <w:rPr>
          <w:rFonts w:ascii="Times New Roman"/>
          <w:b/>
          <w:i w:val="false"/>
          <w:color w:val="000000"/>
        </w:rPr>
        <w:t>ЛАСТАУ КӨЗДЕРIН ЕСЕПКЕ АЛУ</w:t>
      </w:r>
    </w:p>
    <w:bookmarkEnd w:id="546"/>
    <w:p>
      <w:pPr>
        <w:spacing w:after="0"/>
        <w:ind w:left="0"/>
        <w:jc w:val="both"/>
      </w:pPr>
      <w:r>
        <w:rPr>
          <w:rFonts w:ascii="Times New Roman"/>
          <w:b w:val="false"/>
          <w:i w:val="false"/>
          <w:color w:val="ff0000"/>
          <w:sz w:val="28"/>
        </w:rPr>
        <w:t xml:space="preserve">
      Ескерту. 22-тарау алып тасталды - ҚР 29.03.2016 </w:t>
      </w:r>
      <w:r>
        <w:rPr>
          <w:rFonts w:ascii="Times New Roman"/>
          <w:b w:val="false"/>
          <w:i w:val="false"/>
          <w:color w:val="ff0000"/>
          <w:sz w:val="28"/>
        </w:rPr>
        <w:t>№ 479-V</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p>
    <w:bookmarkStart w:name="z271" w:id="547"/>
    <w:p>
      <w:pPr>
        <w:spacing w:after="0"/>
        <w:ind w:left="0"/>
        <w:jc w:val="left"/>
      </w:pPr>
      <w:r>
        <w:rPr>
          <w:rFonts w:ascii="Times New Roman"/>
          <w:b/>
          <w:i w:val="false"/>
          <w:color w:val="000000"/>
        </w:rPr>
        <w:t xml:space="preserve"> 6-БӨЛIМ. ТӨТЕНШЕ ЭКОЛОГИЯЛЫҚ ЖАҒДАЙ ЖӘНЕ ЭКОЛОГИЯЛЫҚ ЗIЛЗАЛА</w:t>
      </w:r>
      <w:r>
        <w:br/>
      </w:r>
      <w:r>
        <w:rPr>
          <w:rFonts w:ascii="Times New Roman"/>
          <w:b/>
          <w:i w:val="false"/>
          <w:color w:val="000000"/>
        </w:rPr>
        <w:t>АЙМАҚТАРЫ</w:t>
      </w:r>
      <w:r>
        <w:br/>
      </w:r>
      <w:r>
        <w:rPr>
          <w:rFonts w:ascii="Times New Roman"/>
          <w:b/>
          <w:i w:val="false"/>
          <w:color w:val="000000"/>
        </w:rPr>
        <w:t>23-тарау. ЖЕКЕЛЕГЕН АУМАҚТАРДЫ ТӨТЕНШЕ ЭКОЛОГИЯЛЫҚ ЖАҒДАЙ</w:t>
      </w:r>
      <w:r>
        <w:br/>
      </w:r>
      <w:r>
        <w:rPr>
          <w:rFonts w:ascii="Times New Roman"/>
          <w:b/>
          <w:i w:val="false"/>
          <w:color w:val="000000"/>
        </w:rPr>
        <w:t>НЕМЕСЕ ЭКОЛОГИЯЛЫҚ ЗIЛЗАЛА АЙМАҚТАРЫ ДЕП ЖАРИЯЛАУ ҰҒЫМЫ ЖӘНЕ</w:t>
      </w:r>
      <w:r>
        <w:br/>
      </w:r>
      <w:r>
        <w:rPr>
          <w:rFonts w:ascii="Times New Roman"/>
          <w:b/>
          <w:i w:val="false"/>
          <w:color w:val="000000"/>
        </w:rPr>
        <w:t>ТӘРТIБI</w:t>
      </w:r>
    </w:p>
    <w:bookmarkEnd w:id="547"/>
    <w:bookmarkStart w:name="z273" w:id="548"/>
    <w:p>
      <w:pPr>
        <w:spacing w:after="0"/>
        <w:ind w:left="0"/>
        <w:jc w:val="left"/>
      </w:pPr>
      <w:r>
        <w:rPr>
          <w:rFonts w:ascii="Times New Roman"/>
          <w:b/>
          <w:i w:val="false"/>
          <w:color w:val="000000"/>
        </w:rPr>
        <w:t xml:space="preserve"> 173-бап. Төтенше экологиялық жағдай және экологиялық зiлзала</w:t>
      </w:r>
    </w:p>
    <w:bookmarkEnd w:id="548"/>
    <w:p>
      <w:pPr>
        <w:spacing w:after="0"/>
        <w:ind w:left="0"/>
        <w:jc w:val="both"/>
      </w:pPr>
      <w:r>
        <w:rPr>
          <w:rFonts w:ascii="Times New Roman"/>
          <w:b w:val="false"/>
          <w:i w:val="false"/>
          <w:color w:val="000000"/>
          <w:sz w:val="28"/>
        </w:rPr>
        <w:t>
      1. Төтенше экологиялық жағдай - шаруашылық және өзге де қызмет немесе жаратылыстың табиғи процестерi нәтижесiнде қоршаған ортада халықтың денсаулығына, табиғи экологиялық жүйелердiң, өсiмдiктер мен жануарлардың генетикалық қорларының жай-күйiне қауiп төндiретiн тұрақты терiс өзгерiстер болатын аумақ учаскесiнде туындаған экологиялық ахуал.</w:t>
      </w:r>
    </w:p>
    <w:p>
      <w:pPr>
        <w:spacing w:after="0"/>
        <w:ind w:left="0"/>
        <w:jc w:val="both"/>
      </w:pPr>
      <w:r>
        <w:rPr>
          <w:rFonts w:ascii="Times New Roman"/>
          <w:b w:val="false"/>
          <w:i w:val="false"/>
          <w:color w:val="000000"/>
          <w:sz w:val="28"/>
        </w:rPr>
        <w:t>
      2. Экологиялық зiлзала - шаруашылық және өзге де қызмет немесе жаратылыстың табиғи процестерi нәтижесiнде халықтың денсаулығының едәуiр нашарлауына, табиғи экологиялық жүйелердiң бұзылуына, өсімдіктер мен жануарлар дүниесi жай-күйiнiң нашарлауына әкеп соқтырған қоршаған ортаның орны толмас, терең өзгерiстерi болған аумақ учаскесiнде туындаған экологиялық ахуал.</w:t>
      </w:r>
    </w:p>
    <w:p>
      <w:pPr>
        <w:spacing w:after="0"/>
        <w:ind w:left="0"/>
        <w:jc w:val="both"/>
      </w:pPr>
      <w:r>
        <w:rPr>
          <w:rFonts w:ascii="Times New Roman"/>
          <w:b w:val="false"/>
          <w:i w:val="false"/>
          <w:color w:val="000000"/>
          <w:sz w:val="28"/>
        </w:rPr>
        <w:t>
      3. Халықтың денсаулығына төнетiн қауiп деп қоршаған ортаның ластануына байланысты денсаулықтың қайталама бұзылу жиiлiгiнiң артуы түсiнiледi.</w:t>
      </w:r>
    </w:p>
    <w:p>
      <w:pPr>
        <w:spacing w:after="0"/>
        <w:ind w:left="0"/>
        <w:jc w:val="both"/>
      </w:pPr>
      <w:r>
        <w:rPr>
          <w:rFonts w:ascii="Times New Roman"/>
          <w:b w:val="false"/>
          <w:i w:val="false"/>
          <w:color w:val="000000"/>
          <w:sz w:val="28"/>
        </w:rPr>
        <w:t>
      4. Халық денсаулығының едәуiр нашарлауы деп қоршаған ортаның ластануынан туындаған денсаулықтың өмiрмен сыйыспайтын орны толмас бұзылуының, өлiм себептерi құрылымы өзгерулерiнiң және ерекше өзiндiк аурулардың пайда болуының артуы, сондай-ақ қоршаған ортаның ластануына байланысты денсаулықтың қайталама бұзылу жиiлiгiнiң едәуiр артуы түсiнiледi.</w:t>
      </w:r>
    </w:p>
    <w:p>
      <w:pPr>
        <w:spacing w:after="0"/>
        <w:ind w:left="0"/>
        <w:jc w:val="both"/>
      </w:pPr>
      <w:r>
        <w:rPr>
          <w:rFonts w:ascii="Times New Roman"/>
          <w:b w:val="false"/>
          <w:i w:val="false"/>
          <w:color w:val="000000"/>
          <w:sz w:val="28"/>
        </w:rPr>
        <w:t>
      5. Аумақтарды төтенше экологиялық жағдай және экологиялық зiлзала аймақтарына жатқызу экологиялық ахуалды нашарлататын көздер мен факторларды анықтау және экологиялық қолайсыздық деңгейiн тұрақтандыру мен азайту, қоршаған ортаға шаруашылық және өзге де қызметтiң әсер ету деңгейiн төмендету, табиғи ресурстарды қалпына келтiру және халықтың денсаулығына әсер ету салдарларын мейлiнше азайту жөнiнде негiзделген шұғыл шаралар әзiрлеу мақсатында жүзеге асырылады.</w:t>
      </w:r>
    </w:p>
    <w:bookmarkStart w:name="z274" w:id="549"/>
    <w:p>
      <w:pPr>
        <w:spacing w:after="0"/>
        <w:ind w:left="0"/>
        <w:jc w:val="left"/>
      </w:pPr>
      <w:r>
        <w:rPr>
          <w:rFonts w:ascii="Times New Roman"/>
          <w:b/>
          <w:i w:val="false"/>
          <w:color w:val="000000"/>
        </w:rPr>
        <w:t xml:space="preserve"> 174-бап. Жекелеген аумақтарды төтенше экологиялық жағдай немесе экологиялық зiлзала аймағы деп жариялаудың тәртiбi</w:t>
      </w:r>
    </w:p>
    <w:bookmarkEnd w:id="549"/>
    <w:p>
      <w:pPr>
        <w:spacing w:after="0"/>
        <w:ind w:left="0"/>
        <w:jc w:val="both"/>
      </w:pPr>
      <w:r>
        <w:rPr>
          <w:rFonts w:ascii="Times New Roman"/>
          <w:b w:val="false"/>
          <w:i w:val="false"/>
          <w:color w:val="000000"/>
          <w:sz w:val="28"/>
        </w:rPr>
        <w:t>
      1. Төтенше экологиялық жағдай немесе экологиялық зiлзала болу ықтималдығы болжанатын аумақты зерттеу мақсатында комиссия құрылады.</w:t>
      </w:r>
    </w:p>
    <w:p>
      <w:pPr>
        <w:spacing w:after="0"/>
        <w:ind w:left="0"/>
        <w:jc w:val="both"/>
      </w:pPr>
      <w:r>
        <w:rPr>
          <w:rFonts w:ascii="Times New Roman"/>
          <w:b w:val="false"/>
          <w:i w:val="false"/>
          <w:color w:val="000000"/>
          <w:sz w:val="28"/>
        </w:rPr>
        <w:t>
      2. Жергiлiктi атқарушы органдар және өзге де мемлекеттiк органдар өз құзыретi шегiнде:</w:t>
      </w:r>
    </w:p>
    <w:p>
      <w:pPr>
        <w:spacing w:after="0"/>
        <w:ind w:left="0"/>
        <w:jc w:val="both"/>
      </w:pPr>
      <w:r>
        <w:rPr>
          <w:rFonts w:ascii="Times New Roman"/>
          <w:b w:val="false"/>
          <w:i w:val="false"/>
          <w:color w:val="000000"/>
          <w:sz w:val="28"/>
        </w:rPr>
        <w:t>
      1) экологиялық ахуалының қолайсыздығы болжанатын аумақта тұратын тұрғындардың;</w:t>
      </w:r>
    </w:p>
    <w:p>
      <w:pPr>
        <w:spacing w:after="0"/>
        <w:ind w:left="0"/>
        <w:jc w:val="both"/>
      </w:pPr>
      <w:r>
        <w:rPr>
          <w:rFonts w:ascii="Times New Roman"/>
          <w:b w:val="false"/>
          <w:i w:val="false"/>
          <w:color w:val="000000"/>
          <w:sz w:val="28"/>
        </w:rPr>
        <w:t>
      2) Қазақстан Республикасы Парламентiнiң және жергiлiктi өкiлдi органдар депутаттарының;</w:t>
      </w:r>
    </w:p>
    <w:p>
      <w:pPr>
        <w:spacing w:after="0"/>
        <w:ind w:left="0"/>
        <w:jc w:val="both"/>
      </w:pPr>
      <w:r>
        <w:rPr>
          <w:rFonts w:ascii="Times New Roman"/>
          <w:b w:val="false"/>
          <w:i w:val="false"/>
          <w:color w:val="000000"/>
          <w:sz w:val="28"/>
        </w:rPr>
        <w:t>
      3) қоғамдық бiрлестiктердiң өтiнiштерi негiзiнде комиссия құруға бастамашы болуға құқылы.</w:t>
      </w:r>
    </w:p>
    <w:p>
      <w:pPr>
        <w:spacing w:after="0"/>
        <w:ind w:left="0"/>
        <w:jc w:val="both"/>
      </w:pPr>
      <w:r>
        <w:rPr>
          <w:rFonts w:ascii="Times New Roman"/>
          <w:b w:val="false"/>
          <w:i w:val="false"/>
          <w:color w:val="000000"/>
          <w:sz w:val="28"/>
        </w:rPr>
        <w:t>
      3. Комиссияның құрамына жергiлiктi өкiлдi органдардың депутаттары, қоршаған ортаны қорғау, бiлiм беру, ғылым және ғылыми-техникалық қызмет, денсаулық сақтау, индустрия және сауда, энергетика және минералдық ресурстар, ауыл шаруашылығы, еңбек және халықты әлеуметтiк қорғау, азаматтық қорғау саласындағы уәкiлеттi органдардың, тиiстi әкiмшiлiк-аумақтық бiрлiктiң жергiлiктi атқарушы органдарының өкiлдерi және басқа да мүдделi жеке және заңды тұлғалар кiредi.</w:t>
      </w:r>
    </w:p>
    <w:p>
      <w:pPr>
        <w:spacing w:after="0"/>
        <w:ind w:left="0"/>
        <w:jc w:val="both"/>
      </w:pPr>
      <w:r>
        <w:rPr>
          <w:rFonts w:ascii="Times New Roman"/>
          <w:b w:val="false"/>
          <w:i w:val="false"/>
          <w:color w:val="000000"/>
          <w:sz w:val="28"/>
        </w:rPr>
        <w:t>
      4. Комиссия:</w:t>
      </w:r>
    </w:p>
    <w:p>
      <w:pPr>
        <w:spacing w:after="0"/>
        <w:ind w:left="0"/>
        <w:jc w:val="both"/>
      </w:pPr>
      <w:r>
        <w:rPr>
          <w:rFonts w:ascii="Times New Roman"/>
          <w:b w:val="false"/>
          <w:i w:val="false"/>
          <w:color w:val="000000"/>
          <w:sz w:val="28"/>
        </w:rPr>
        <w:t>
      1) аумақтың экологиялық жай-күйiн;</w:t>
      </w:r>
    </w:p>
    <w:p>
      <w:pPr>
        <w:spacing w:after="0"/>
        <w:ind w:left="0"/>
        <w:jc w:val="both"/>
      </w:pPr>
      <w:r>
        <w:rPr>
          <w:rFonts w:ascii="Times New Roman"/>
          <w:b w:val="false"/>
          <w:i w:val="false"/>
          <w:color w:val="000000"/>
          <w:sz w:val="28"/>
        </w:rPr>
        <w:t>
      2) қолайсыз экологиялық ахуалдың туындау себептерiн;</w:t>
      </w:r>
    </w:p>
    <w:p>
      <w:pPr>
        <w:spacing w:after="0"/>
        <w:ind w:left="0"/>
        <w:jc w:val="both"/>
      </w:pPr>
      <w:r>
        <w:rPr>
          <w:rFonts w:ascii="Times New Roman"/>
          <w:b w:val="false"/>
          <w:i w:val="false"/>
          <w:color w:val="000000"/>
          <w:sz w:val="28"/>
        </w:rPr>
        <w:t>
      3) қандай да бiр тозу деңгейiне ұшыраған аумақтардың шекараларын;</w:t>
      </w:r>
    </w:p>
    <w:p>
      <w:pPr>
        <w:spacing w:after="0"/>
        <w:ind w:left="0"/>
        <w:jc w:val="both"/>
      </w:pPr>
      <w:r>
        <w:rPr>
          <w:rFonts w:ascii="Times New Roman"/>
          <w:b w:val="false"/>
          <w:i w:val="false"/>
          <w:color w:val="000000"/>
          <w:sz w:val="28"/>
        </w:rPr>
        <w:t>
      4) болжанатын қолайсыз экологиялық жағдайдың залалын, нашарлау мүмкіндігін;</w:t>
      </w:r>
    </w:p>
    <w:p>
      <w:pPr>
        <w:spacing w:after="0"/>
        <w:ind w:left="0"/>
        <w:jc w:val="both"/>
      </w:pPr>
      <w:r>
        <w:rPr>
          <w:rFonts w:ascii="Times New Roman"/>
          <w:b w:val="false"/>
          <w:i w:val="false"/>
          <w:color w:val="000000"/>
          <w:sz w:val="28"/>
        </w:rPr>
        <w:t>
      5) болжанатын қолайсыз экологиялық жағдайды жою жөнiндегi қажеттi шараларды;</w:t>
      </w:r>
    </w:p>
    <w:p>
      <w:pPr>
        <w:spacing w:after="0"/>
        <w:ind w:left="0"/>
        <w:jc w:val="both"/>
      </w:pPr>
      <w:r>
        <w:rPr>
          <w:rFonts w:ascii="Times New Roman"/>
          <w:b w:val="false"/>
          <w:i w:val="false"/>
          <w:color w:val="000000"/>
          <w:sz w:val="28"/>
        </w:rPr>
        <w:t>
      6) болжанатын қолайсыз экологиялық ахуалдың туындауына себепшi болған факторларды жою мақсатында оны жоюға қажеттi құралдарды;</w:t>
      </w:r>
    </w:p>
    <w:p>
      <w:pPr>
        <w:spacing w:after="0"/>
        <w:ind w:left="0"/>
        <w:jc w:val="both"/>
      </w:pPr>
      <w:r>
        <w:rPr>
          <w:rFonts w:ascii="Times New Roman"/>
          <w:b w:val="false"/>
          <w:i w:val="false"/>
          <w:color w:val="000000"/>
          <w:sz w:val="28"/>
        </w:rPr>
        <w:t>
      7) болжанатын қолайсыз экологиялық ахуалдың туындауына себепшi болған шаруашылық және өзге де қызмет түрлерiн айқындау мақсатында материалдарды жинау мен талдауды жүзеге асырады.</w:t>
      </w:r>
    </w:p>
    <w:p>
      <w:pPr>
        <w:spacing w:after="0"/>
        <w:ind w:left="0"/>
        <w:jc w:val="both"/>
      </w:pPr>
      <w:r>
        <w:rPr>
          <w:rFonts w:ascii="Times New Roman"/>
          <w:b w:val="false"/>
          <w:i w:val="false"/>
          <w:color w:val="000000"/>
          <w:sz w:val="28"/>
        </w:rPr>
        <w:t>
      5. Қолда бар материалдар жеткiлiксiз болған жағдайда, комиссия тиiстi мемлекеттiк органға қосымша зерттеулер жүргiзу қажеттiгi туралы ұсыныс енгiзедi.</w:t>
      </w:r>
    </w:p>
    <w:p>
      <w:pPr>
        <w:spacing w:after="0"/>
        <w:ind w:left="0"/>
        <w:jc w:val="both"/>
      </w:pPr>
      <w:r>
        <w:rPr>
          <w:rFonts w:ascii="Times New Roman"/>
          <w:b w:val="false"/>
          <w:i w:val="false"/>
          <w:color w:val="000000"/>
          <w:sz w:val="28"/>
        </w:rPr>
        <w:t>
      6. Аумақты зерттеу материалдары мемлекеттiк экологиялық сараптама жүргізу үшiн денсаулық сақтау, ғылым және ғылыми-техникалық қызмет және бiлiм беру салаларындағы уәкiлеттi мемлекеттiк органдардың қорытындысымен бiрге қоршаған ортаны қорғау саласындағы уәкiлеттi органға берiледi.</w:t>
      </w:r>
    </w:p>
    <w:p>
      <w:pPr>
        <w:spacing w:after="0"/>
        <w:ind w:left="0"/>
        <w:jc w:val="both"/>
      </w:pPr>
      <w:r>
        <w:rPr>
          <w:rFonts w:ascii="Times New Roman"/>
          <w:b w:val="false"/>
          <w:i w:val="false"/>
          <w:color w:val="000000"/>
          <w:sz w:val="28"/>
        </w:rPr>
        <w:t>
      7. Мемлекеттiк экологиялық сараптаманың қорытындысында аумақты төтенше экологиялық жағдай немесе экологиялық зiлзала аймағы деп тану немесе танымау туралы тұжырым болуға тиiс.</w:t>
      </w:r>
    </w:p>
    <w:p>
      <w:pPr>
        <w:spacing w:after="0"/>
        <w:ind w:left="0"/>
        <w:jc w:val="both"/>
      </w:pPr>
      <w:r>
        <w:rPr>
          <w:rFonts w:ascii="Times New Roman"/>
          <w:b w:val="false"/>
          <w:i w:val="false"/>
          <w:color w:val="000000"/>
          <w:sz w:val="28"/>
        </w:rPr>
        <w:t>
      8. Қоршаған ортаны қорғау саласындағы уәкiлеттi органның мемлекеттiк экологиялық сараптамасының оң қорытындылары, сондай-ақ денсаулық сақтау, ғылым және ғылыми-техникалық қызмет салаларындағы уәкiлеттi мемлекеттiк органдардың қорытындылары негiзiнде аумақ:</w:t>
      </w:r>
    </w:p>
    <w:p>
      <w:pPr>
        <w:spacing w:after="0"/>
        <w:ind w:left="0"/>
        <w:jc w:val="both"/>
      </w:pPr>
      <w:r>
        <w:rPr>
          <w:rFonts w:ascii="Times New Roman"/>
          <w:b w:val="false"/>
          <w:i w:val="false"/>
          <w:color w:val="000000"/>
          <w:sz w:val="28"/>
        </w:rPr>
        <w:t>
      1) Қазақстан Республикасы Үкiметiнiң қаулысымен - төтенше экологиялық жағдай аймағы;</w:t>
      </w:r>
    </w:p>
    <w:p>
      <w:pPr>
        <w:spacing w:after="0"/>
        <w:ind w:left="0"/>
        <w:jc w:val="both"/>
      </w:pPr>
      <w:r>
        <w:rPr>
          <w:rFonts w:ascii="Times New Roman"/>
          <w:b w:val="false"/>
          <w:i w:val="false"/>
          <w:color w:val="000000"/>
          <w:sz w:val="28"/>
        </w:rPr>
        <w:t>
      2) Қазақстан Республикасының заңымен - экологиялық зiлзала аймағы деп жарияланады.</w:t>
      </w:r>
    </w:p>
    <w:p>
      <w:pPr>
        <w:spacing w:after="0"/>
        <w:ind w:left="0"/>
        <w:jc w:val="both"/>
      </w:pPr>
      <w:r>
        <w:rPr>
          <w:rFonts w:ascii="Times New Roman"/>
          <w:b w:val="false"/>
          <w:i w:val="false"/>
          <w:color w:val="000000"/>
          <w:sz w:val="28"/>
        </w:rPr>
        <w:t>
      9. Осы баптың 8-тармағында тiзбеленген нормативтiк құқықтық актiлерде:</w:t>
      </w:r>
    </w:p>
    <w:p>
      <w:pPr>
        <w:spacing w:after="0"/>
        <w:ind w:left="0"/>
        <w:jc w:val="both"/>
      </w:pPr>
      <w:r>
        <w:rPr>
          <w:rFonts w:ascii="Times New Roman"/>
          <w:b w:val="false"/>
          <w:i w:val="false"/>
          <w:color w:val="000000"/>
          <w:sz w:val="28"/>
        </w:rPr>
        <w:t>
      1) экологиялық жағдай немесе экологиялық зiлзала аймақтарының шекаралары;</w:t>
      </w:r>
    </w:p>
    <w:p>
      <w:pPr>
        <w:spacing w:after="0"/>
        <w:ind w:left="0"/>
        <w:jc w:val="both"/>
      </w:pPr>
      <w:r>
        <w:rPr>
          <w:rFonts w:ascii="Times New Roman"/>
          <w:b w:val="false"/>
          <w:i w:val="false"/>
          <w:color w:val="000000"/>
          <w:sz w:val="28"/>
        </w:rPr>
        <w:t>
      2) экологиялық жағдай және экологиялық зiлзала аймағы деп жариялау мерзiмдерi;</w:t>
      </w:r>
    </w:p>
    <w:p>
      <w:pPr>
        <w:spacing w:after="0"/>
        <w:ind w:left="0"/>
        <w:jc w:val="both"/>
      </w:pPr>
      <w:r>
        <w:rPr>
          <w:rFonts w:ascii="Times New Roman"/>
          <w:b w:val="false"/>
          <w:i w:val="false"/>
          <w:color w:val="000000"/>
          <w:sz w:val="28"/>
        </w:rPr>
        <w:t>
      3) экологиялық жағдай немесе экологиялық зiлзала аймақтарының құқықтық режимi;</w:t>
      </w:r>
    </w:p>
    <w:p>
      <w:pPr>
        <w:spacing w:after="0"/>
        <w:ind w:left="0"/>
        <w:jc w:val="both"/>
      </w:pPr>
      <w:r>
        <w:rPr>
          <w:rFonts w:ascii="Times New Roman"/>
          <w:b w:val="false"/>
          <w:i w:val="false"/>
          <w:color w:val="000000"/>
          <w:sz w:val="28"/>
        </w:rPr>
        <w:t>
      4) тиiстi аумақтағы қолайсыз экологиялық жағдайды тұрақтандыру және деңгейiн азайту жөнiндегi шаралар не оларды әзiрлеу қажеттiгiне сiлтеме;</w:t>
      </w:r>
    </w:p>
    <w:p>
      <w:pPr>
        <w:spacing w:after="0"/>
        <w:ind w:left="0"/>
        <w:jc w:val="both"/>
      </w:pPr>
      <w:r>
        <w:rPr>
          <w:rFonts w:ascii="Times New Roman"/>
          <w:b w:val="false"/>
          <w:i w:val="false"/>
          <w:color w:val="000000"/>
          <w:sz w:val="28"/>
        </w:rPr>
        <w:t>
      5) азаматтарды төтенше экологиялық жағдай немесе экологиялық зiлзала салдарынан зардап шеккендер санатына жатқызу тәртiбi және оларды әлеуметтiк қорғау шаралары көрсетiледi.</w:t>
      </w:r>
    </w:p>
    <w:p>
      <w:pPr>
        <w:spacing w:after="0"/>
        <w:ind w:left="0"/>
        <w:jc w:val="both"/>
      </w:pPr>
      <w:r>
        <w:rPr>
          <w:rFonts w:ascii="Times New Roman"/>
          <w:b w:val="false"/>
          <w:i w:val="false"/>
          <w:color w:val="000000"/>
          <w:sz w:val="28"/>
        </w:rPr>
        <w:t>
      10. Табиғи ресурстарды молайту, қоршаған ортаны сауықтыру, халыққа медициналық көмек көрсету жөнiндегi iс-шаралар Қазақстан Республикасы Мемлекеттік жоспарлау жүйесінің құжаттарына сәйкес сараланған түрде әзiрленедi және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174-бапқа өзгерістер енгізілді - ҚР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75" w:id="550"/>
    <w:p>
      <w:pPr>
        <w:spacing w:after="0"/>
        <w:ind w:left="0"/>
        <w:jc w:val="left"/>
      </w:pPr>
      <w:r>
        <w:rPr>
          <w:rFonts w:ascii="Times New Roman"/>
          <w:b/>
          <w:i w:val="false"/>
          <w:color w:val="000000"/>
        </w:rPr>
        <w:t xml:space="preserve"> 175-бап. Аумақтардың экологиялық ахуалын бағалау</w:t>
      </w:r>
    </w:p>
    <w:bookmarkEnd w:id="550"/>
    <w:p>
      <w:pPr>
        <w:spacing w:after="0"/>
        <w:ind w:left="0"/>
        <w:jc w:val="both"/>
      </w:pPr>
      <w:r>
        <w:rPr>
          <w:rFonts w:ascii="Times New Roman"/>
          <w:b w:val="false"/>
          <w:i w:val="false"/>
          <w:color w:val="000000"/>
          <w:sz w:val="28"/>
        </w:rPr>
        <w:t>
      1. Аумақтардың экологиялық ахуалын бағалау критерийлердiң қосымша немесе көмекшi түрлерiн пайдалана отырып, критерийлердің басты түрлерiнiң негiзiнде жүргiзiледi.</w:t>
      </w:r>
    </w:p>
    <w:p>
      <w:pPr>
        <w:spacing w:after="0"/>
        <w:ind w:left="0"/>
        <w:jc w:val="both"/>
      </w:pPr>
      <w:r>
        <w:rPr>
          <w:rFonts w:ascii="Times New Roman"/>
          <w:b w:val="false"/>
          <w:i w:val="false"/>
          <w:color w:val="000000"/>
          <w:sz w:val="28"/>
        </w:rPr>
        <w:t>
      2. Аумақтардағы экологиялық ахуалды бағалау критерийлерi - халықтың денсаулығы мен қоршаған ортаның жай-күйiнiң нашарлауын сипаттайтын көрсеткiштер жиынтығы.</w:t>
      </w:r>
    </w:p>
    <w:p>
      <w:pPr>
        <w:spacing w:after="0"/>
        <w:ind w:left="0"/>
        <w:jc w:val="both"/>
      </w:pPr>
      <w:r>
        <w:rPr>
          <w:rFonts w:ascii="Times New Roman"/>
          <w:b w:val="false"/>
          <w:i w:val="false"/>
          <w:color w:val="000000"/>
          <w:sz w:val="28"/>
        </w:rPr>
        <w:t>
      3. Төтенше экологиялық жағдай аймағын немесе экологиялық зiлзала аймағын айқындау экологиялық қолайсыз жағдайдың неғұрлым жоғары деңгейiн көрсететiн бiр немесе бiрнеше негiзгi және қосымша көрсеткiштер бойынша жүзеге асырылады.</w:t>
      </w:r>
    </w:p>
    <w:p>
      <w:pPr>
        <w:spacing w:after="0"/>
        <w:ind w:left="0"/>
        <w:jc w:val="both"/>
      </w:pPr>
      <w:r>
        <w:rPr>
          <w:rFonts w:ascii="Times New Roman"/>
          <w:b w:val="false"/>
          <w:i w:val="false"/>
          <w:color w:val="000000"/>
          <w:sz w:val="28"/>
        </w:rPr>
        <w:t>
      4. Аумақтардың экологиялық ахуалын бағалау критерийлерiн қоршаған ортаны қорғау саласындағы уәкілетті орган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175-бапқа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276" w:id="551"/>
    <w:p>
      <w:pPr>
        <w:spacing w:after="0"/>
        <w:ind w:left="0"/>
        <w:jc w:val="left"/>
      </w:pPr>
      <w:r>
        <w:rPr>
          <w:rFonts w:ascii="Times New Roman"/>
          <w:b/>
          <w:i w:val="false"/>
          <w:color w:val="000000"/>
        </w:rPr>
        <w:t xml:space="preserve"> 24-тарау. ТӨТЕНШЕ ЭКОЛОГИЯЛЫҚ ЖАҒДАЙ ЖӘНЕ ЭКОЛОГИЯЛЫҚ</w:t>
      </w:r>
      <w:r>
        <w:br/>
      </w:r>
      <w:r>
        <w:rPr>
          <w:rFonts w:ascii="Times New Roman"/>
          <w:b/>
          <w:i w:val="false"/>
          <w:color w:val="000000"/>
        </w:rPr>
        <w:t>ЗIЛЗАЛА АЙМАҚТАРЫНДАҒЫ ҚҰҚЫҚТЫҚ РЕТТЕУДІҢ ЕРЕКШЕЛIКТЕРI</w:t>
      </w:r>
    </w:p>
    <w:bookmarkEnd w:id="551"/>
    <w:bookmarkStart w:name="z277" w:id="552"/>
    <w:p>
      <w:pPr>
        <w:spacing w:after="0"/>
        <w:ind w:left="0"/>
        <w:jc w:val="left"/>
      </w:pPr>
      <w:r>
        <w:rPr>
          <w:rFonts w:ascii="Times New Roman"/>
          <w:b/>
          <w:i w:val="false"/>
          <w:color w:val="000000"/>
        </w:rPr>
        <w:t xml:space="preserve"> 176-бап. Төтенше экологиялық жағдай және экологиялық зiлзала аймақтарындағы құқықтық режим</w:t>
      </w:r>
    </w:p>
    <w:bookmarkEnd w:id="552"/>
    <w:p>
      <w:pPr>
        <w:spacing w:after="0"/>
        <w:ind w:left="0"/>
        <w:jc w:val="both"/>
      </w:pPr>
      <w:r>
        <w:rPr>
          <w:rFonts w:ascii="Times New Roman"/>
          <w:b w:val="false"/>
          <w:i w:val="false"/>
          <w:color w:val="000000"/>
          <w:sz w:val="28"/>
        </w:rPr>
        <w:t>
      1. Белгiлi бiр аумақта төтенше экологиялық жағдай мен экологиялық зiлзаланың құқықтық режимi белгiленген жағдайда мынадай шаралар:</w:t>
      </w:r>
    </w:p>
    <w:p>
      <w:pPr>
        <w:spacing w:after="0"/>
        <w:ind w:left="0"/>
        <w:jc w:val="both"/>
      </w:pPr>
      <w:r>
        <w:rPr>
          <w:rFonts w:ascii="Times New Roman"/>
          <w:b w:val="false"/>
          <w:i w:val="false"/>
          <w:color w:val="000000"/>
          <w:sz w:val="28"/>
        </w:rPr>
        <w:t>
      1) қолайсыз экологиялық жағдайдың туындауына себепшi болған объектiлер қызметiн тоқтату не шектеу;</w:t>
      </w:r>
    </w:p>
    <w:p>
      <w:pPr>
        <w:spacing w:after="0"/>
        <w:ind w:left="0"/>
        <w:jc w:val="both"/>
      </w:pPr>
      <w:r>
        <w:rPr>
          <w:rFonts w:ascii="Times New Roman"/>
          <w:b w:val="false"/>
          <w:i w:val="false"/>
          <w:color w:val="000000"/>
          <w:sz w:val="28"/>
        </w:rPr>
        <w:t>
      2) табиғи ресурстарды қалпына келтiру (молайту), қоршаған ортаны сауықтыру жөнiнде жедел шаралар;</w:t>
      </w:r>
    </w:p>
    <w:p>
      <w:pPr>
        <w:spacing w:after="0"/>
        <w:ind w:left="0"/>
        <w:jc w:val="both"/>
      </w:pPr>
      <w:r>
        <w:rPr>
          <w:rFonts w:ascii="Times New Roman"/>
          <w:b w:val="false"/>
          <w:i w:val="false"/>
          <w:color w:val="000000"/>
          <w:sz w:val="28"/>
        </w:rPr>
        <w:t>
      3) халыққа тұрақты немесе уақытша тұруы үшiн мiндеттi түрде үй-жайлар бере отырып, оларды тұруға қауiптi жерлерден көшiру;</w:t>
      </w:r>
    </w:p>
    <w:p>
      <w:pPr>
        <w:spacing w:after="0"/>
        <w:ind w:left="0"/>
        <w:jc w:val="both"/>
      </w:pPr>
      <w:r>
        <w:rPr>
          <w:rFonts w:ascii="Times New Roman"/>
          <w:b w:val="false"/>
          <w:i w:val="false"/>
          <w:color w:val="000000"/>
          <w:sz w:val="28"/>
        </w:rPr>
        <w:t>
      4) карантин белгiлеу және басқа да санитарлық-эпидемияға қарсы iс-шараларды жүзеге асыру;</w:t>
      </w:r>
    </w:p>
    <w:p>
      <w:pPr>
        <w:spacing w:after="0"/>
        <w:ind w:left="0"/>
        <w:jc w:val="both"/>
      </w:pPr>
      <w:r>
        <w:rPr>
          <w:rFonts w:ascii="Times New Roman"/>
          <w:b w:val="false"/>
          <w:i w:val="false"/>
          <w:color w:val="000000"/>
          <w:sz w:val="28"/>
        </w:rPr>
        <w:t>
      5) ауырған, өлiм-жiтiмге ұшырау қаупi туындаған жағдайда жануарларға көмек беру жөнiндегi қажеттi жұмыстарды жүргiзу;</w:t>
      </w:r>
    </w:p>
    <w:p>
      <w:pPr>
        <w:spacing w:after="0"/>
        <w:ind w:left="0"/>
        <w:jc w:val="both"/>
      </w:pPr>
      <w:r>
        <w:rPr>
          <w:rFonts w:ascii="Times New Roman"/>
          <w:b w:val="false"/>
          <w:i w:val="false"/>
          <w:color w:val="000000"/>
          <w:sz w:val="28"/>
        </w:rPr>
        <w:t>
      6) келудiң және кетудiң ерекше режимiн белгiлеу, көлiк құралдарының қозғалысын шектеу;</w:t>
      </w:r>
    </w:p>
    <w:p>
      <w:pPr>
        <w:spacing w:after="0"/>
        <w:ind w:left="0"/>
        <w:jc w:val="both"/>
      </w:pPr>
      <w:r>
        <w:rPr>
          <w:rFonts w:ascii="Times New Roman"/>
          <w:b w:val="false"/>
          <w:i w:val="false"/>
          <w:color w:val="000000"/>
          <w:sz w:val="28"/>
        </w:rPr>
        <w:t>
      7) жаңа құрылыс салуға және жұмыс iстеп тұрған, қызметi төтенше экологиялық жағдайларды жоюмен немесе халықтың тұрмыс-тiршiлiгiн қамтамасыз етумен байланысты емес кәсiпорындар мен басқа да oбъектiлердi кеңейтуге уақытша тыйым салу;</w:t>
      </w:r>
    </w:p>
    <w:p>
      <w:pPr>
        <w:spacing w:after="0"/>
        <w:ind w:left="0"/>
        <w:jc w:val="both"/>
      </w:pPr>
      <w:r>
        <w:rPr>
          <w:rFonts w:ascii="Times New Roman"/>
          <w:b w:val="false"/>
          <w:i w:val="false"/>
          <w:color w:val="000000"/>
          <w:sz w:val="28"/>
        </w:rPr>
        <w:t>
      8) қолайсыз экологиялық жағдайдың салдарынан зардап шеккен адамдар үшiн тамақ өнiмдерiн бөлудiң ерекше тәртiбiн енгiзу;</w:t>
      </w:r>
    </w:p>
    <w:p>
      <w:pPr>
        <w:spacing w:after="0"/>
        <w:ind w:left="0"/>
        <w:jc w:val="both"/>
      </w:pPr>
      <w:r>
        <w:rPr>
          <w:rFonts w:ascii="Times New Roman"/>
          <w:b w:val="false"/>
          <w:i w:val="false"/>
          <w:color w:val="000000"/>
          <w:sz w:val="28"/>
        </w:rPr>
        <w:t>
      9) жоғары экологиялық қауiп төндiретiн объектiлердi салуға және олардың жұмыс iстеуiне тыйым салу;</w:t>
      </w:r>
    </w:p>
    <w:p>
      <w:pPr>
        <w:spacing w:after="0"/>
        <w:ind w:left="0"/>
        <w:jc w:val="both"/>
      </w:pPr>
      <w:r>
        <w:rPr>
          <w:rFonts w:ascii="Times New Roman"/>
          <w:b w:val="false"/>
          <w:i w:val="false"/>
          <w:color w:val="000000"/>
          <w:sz w:val="28"/>
        </w:rPr>
        <w:t>
      10) жиынтық қасиеттерi және (немесе) жай-күйiнiң ерекшелiктерi осы аймақтағы экологиялық жағдайды ушықтыруы мүмкiн ерекше қауiптi (химиялық, радиоактивтi, уытты, жарылғыш, жанатын, биологиялық) заттарды, өсiмдiктердi қорғау құралдарын шаруашылық және өзге де қызметтерге қолдануға уақытша тыйым салуды белгiлеу;</w:t>
      </w:r>
    </w:p>
    <w:p>
      <w:pPr>
        <w:spacing w:after="0"/>
        <w:ind w:left="0"/>
        <w:jc w:val="both"/>
      </w:pPr>
      <w:r>
        <w:rPr>
          <w:rFonts w:ascii="Times New Roman"/>
          <w:b w:val="false"/>
          <w:i w:val="false"/>
          <w:color w:val="000000"/>
          <w:sz w:val="28"/>
        </w:rPr>
        <w:t>
      11) сауықтыру, курорттық мақсаттағы объектiлердiң жұмыс iстеуiне тыйым салу;</w:t>
      </w:r>
    </w:p>
    <w:p>
      <w:pPr>
        <w:spacing w:after="0"/>
        <w:ind w:left="0"/>
        <w:jc w:val="both"/>
      </w:pPr>
      <w:r>
        <w:rPr>
          <w:rFonts w:ascii="Times New Roman"/>
          <w:b w:val="false"/>
          <w:i w:val="false"/>
          <w:color w:val="000000"/>
          <w:sz w:val="28"/>
        </w:rPr>
        <w:t>
      12) адамдарға, өсiмдiктерге, жануарлар дүниесiне және басқа табиғи объектiлерге жоғары экологиялық қаупi бар кез келген басқа да қызметтi жүзеге асыруға тыйым салу немесе оларға шектеу енгiзiлуi мүмкiн.</w:t>
      </w:r>
    </w:p>
    <w:p>
      <w:pPr>
        <w:spacing w:after="0"/>
        <w:ind w:left="0"/>
        <w:jc w:val="both"/>
      </w:pPr>
      <w:r>
        <w:rPr>
          <w:rFonts w:ascii="Times New Roman"/>
          <w:b w:val="false"/>
          <w:i w:val="false"/>
          <w:color w:val="000000"/>
          <w:sz w:val="28"/>
        </w:rPr>
        <w:t>
      2. Қазақстан Республикасының мемлекеттiк органдары төтенше экологиялық жағдай және экологиялық зiлзала аймақтарындағы құқықтық режимдi және Қазақстан Республикасының экологиялық заңнамасында көзделген iс-шаралардың орындалуын қамтамасыз етедi.</w:t>
      </w:r>
    </w:p>
    <w:bookmarkStart w:name="z278" w:id="553"/>
    <w:p>
      <w:pPr>
        <w:spacing w:after="0"/>
        <w:ind w:left="0"/>
        <w:jc w:val="left"/>
      </w:pPr>
      <w:r>
        <w:rPr>
          <w:rFonts w:ascii="Times New Roman"/>
          <w:b/>
          <w:i w:val="false"/>
          <w:color w:val="000000"/>
        </w:rPr>
        <w:t xml:space="preserve"> 177-бап. Төтенше экологиялық жағдай немесе экологиялық зiлзала салдарынан зардап шеккен адамдарға келтiрiлген зиянды өтеу</w:t>
      </w:r>
    </w:p>
    <w:bookmarkEnd w:id="553"/>
    <w:p>
      <w:pPr>
        <w:spacing w:after="0"/>
        <w:ind w:left="0"/>
        <w:jc w:val="both"/>
      </w:pPr>
      <w:r>
        <w:rPr>
          <w:rFonts w:ascii="Times New Roman"/>
          <w:b w:val="false"/>
          <w:i w:val="false"/>
          <w:color w:val="000000"/>
          <w:sz w:val="28"/>
        </w:rPr>
        <w:t>
      Төтенше экологиялық жағдайдың немесе экологиялық зiлзаланың салдарынан зардап шеккен адамдардың Қазақстан Республикасының заңнамалық актiлерiне сәйкес өздерiне келтiрiлген зиянды өтетуге, сондай-ақ әлеуметтiк қорғалуға құқығы бар.</w:t>
      </w:r>
    </w:p>
    <w:bookmarkStart w:name="z279" w:id="554"/>
    <w:p>
      <w:pPr>
        <w:spacing w:after="0"/>
        <w:ind w:left="0"/>
        <w:jc w:val="left"/>
      </w:pPr>
      <w:r>
        <w:rPr>
          <w:rFonts w:ascii="Times New Roman"/>
          <w:b/>
          <w:i w:val="false"/>
          <w:color w:val="000000"/>
        </w:rPr>
        <w:t xml:space="preserve"> 178-бап. Төтенше экологиялық жағдай және экологиялық зiлзала аймақтарындағы экологиялық жағдайдың мониторингi</w:t>
      </w:r>
    </w:p>
    <w:bookmarkEnd w:id="554"/>
    <w:p>
      <w:pPr>
        <w:spacing w:after="0"/>
        <w:ind w:left="0"/>
        <w:jc w:val="both"/>
      </w:pPr>
      <w:r>
        <w:rPr>
          <w:rFonts w:ascii="Times New Roman"/>
          <w:b w:val="false"/>
          <w:i w:val="false"/>
          <w:color w:val="000000"/>
          <w:sz w:val="28"/>
        </w:rPr>
        <w:t>
      1. Төтенше экологиялық жағдай және экологиялық зілзала аймақтарының аумағында, сондай-ақ оларға iргелес жатқан аумақтарда Қазақстан Республикасы Мемлекеттік жоспарлау жүйесінің құжаттары шеңберiнде қоршаған ортаның және халық денсаулығының жай-күйiне арнайы бақылаулар мен зерттеулер жүргiзiледi.</w:t>
      </w:r>
    </w:p>
    <w:p>
      <w:pPr>
        <w:spacing w:after="0"/>
        <w:ind w:left="0"/>
        <w:jc w:val="both"/>
      </w:pPr>
      <w:r>
        <w:rPr>
          <w:rFonts w:ascii="Times New Roman"/>
          <w:b w:val="false"/>
          <w:i w:val="false"/>
          <w:color w:val="000000"/>
          <w:sz w:val="28"/>
        </w:rPr>
        <w:t>
      2. Бақылау және зерттеу объектiлерi:</w:t>
      </w:r>
    </w:p>
    <w:p>
      <w:pPr>
        <w:spacing w:after="0"/>
        <w:ind w:left="0"/>
        <w:jc w:val="both"/>
      </w:pPr>
      <w:r>
        <w:rPr>
          <w:rFonts w:ascii="Times New Roman"/>
          <w:b w:val="false"/>
          <w:i w:val="false"/>
          <w:color w:val="000000"/>
          <w:sz w:val="28"/>
        </w:rPr>
        <w:t>
      1) төтенше экологиялық жағдайдың немесе экологиялық зiлзаланың туындауына әкеп соқтырған факторлар;</w:t>
      </w:r>
    </w:p>
    <w:p>
      <w:pPr>
        <w:spacing w:after="0"/>
        <w:ind w:left="0"/>
        <w:jc w:val="both"/>
      </w:pPr>
      <w:r>
        <w:rPr>
          <w:rFonts w:ascii="Times New Roman"/>
          <w:b w:val="false"/>
          <w:i w:val="false"/>
          <w:color w:val="000000"/>
          <w:sz w:val="28"/>
        </w:rPr>
        <w:t>
      2) төтенше экологиялық жағдай және экологиялық зiлзала аймағы аумағындағы қоршаған ортаның және халықтың денсаулығына әсер ететiн келеңсiз өзгерiстер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178-бапқа өзгеріс енгізілді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80" w:id="555"/>
    <w:p>
      <w:pPr>
        <w:spacing w:after="0"/>
        <w:ind w:left="0"/>
        <w:jc w:val="left"/>
      </w:pPr>
      <w:r>
        <w:rPr>
          <w:rFonts w:ascii="Times New Roman"/>
          <w:b/>
          <w:i w:val="false"/>
          <w:color w:val="000000"/>
        </w:rPr>
        <w:t xml:space="preserve"> 179-бап. Төтенше экологиялық жағдай және экологиялық зiлзала аймақтарында құқықтық режимнiң қолданысын тоқтату</w:t>
      </w:r>
    </w:p>
    <w:bookmarkEnd w:id="555"/>
    <w:p>
      <w:pPr>
        <w:spacing w:after="0"/>
        <w:ind w:left="0"/>
        <w:jc w:val="both"/>
      </w:pPr>
      <w:r>
        <w:rPr>
          <w:rFonts w:ascii="Times New Roman"/>
          <w:b w:val="false"/>
          <w:i w:val="false"/>
          <w:color w:val="000000"/>
          <w:sz w:val="28"/>
        </w:rPr>
        <w:t>
      Мемлекеттiк экологиялық сараптаманың оң қорытындысы және экологиялық жағдайдың қалыпқа түсуiн куәландыратын зерттеу материалдарының негiзiнде төтенше экологиялық жағдай аймақтарында құқықтық режимнiң қолданысы Қазақстан Республикасы Үкiметiнiң қаулысымен, ал экологиялық зiлзала аймақтарында құқықтық режимнiң қолданысы - Қазақстан Республикасы заңымен тоқтатылуы мүмкiн.</w:t>
      </w:r>
    </w:p>
    <w:bookmarkStart w:name="z281" w:id="556"/>
    <w:p>
      <w:pPr>
        <w:spacing w:after="0"/>
        <w:ind w:left="0"/>
        <w:jc w:val="left"/>
      </w:pPr>
      <w:r>
        <w:rPr>
          <w:rFonts w:ascii="Times New Roman"/>
          <w:b/>
          <w:i w:val="false"/>
          <w:color w:val="000000"/>
        </w:rPr>
        <w:t xml:space="preserve"> 180-бап. Төтенше экологиялық жағдай және экологиялық зiлзала аймақтарында құқықтық режимдiбұзушылық үшiн жауаптылық</w:t>
      </w:r>
    </w:p>
    <w:bookmarkEnd w:id="556"/>
    <w:p>
      <w:pPr>
        <w:spacing w:after="0"/>
        <w:ind w:left="0"/>
        <w:jc w:val="both"/>
      </w:pPr>
      <w:r>
        <w:rPr>
          <w:rFonts w:ascii="Times New Roman"/>
          <w:b w:val="false"/>
          <w:i w:val="false"/>
          <w:color w:val="000000"/>
          <w:sz w:val="28"/>
        </w:rPr>
        <w:t>
      Төтенше экологиялық жағдай және экологиялық зiлзала аймақтарында құқықтық режимнiң бұзылуына кiнәлi жеке және заңды тұлғалар Қазақстан Республикасының заңдарына сәйкес жауаптылықта болады.</w:t>
      </w:r>
    </w:p>
    <w:bookmarkStart w:name="z282" w:id="557"/>
    <w:p>
      <w:pPr>
        <w:spacing w:after="0"/>
        <w:ind w:left="0"/>
        <w:jc w:val="left"/>
      </w:pPr>
      <w:r>
        <w:rPr>
          <w:rFonts w:ascii="Times New Roman"/>
          <w:b/>
          <w:i w:val="false"/>
          <w:color w:val="000000"/>
        </w:rPr>
        <w:t xml:space="preserve"> 7-БӨЛIМ. ҚОРШАҒАН ОРТАНЫ ҚОРҒАУ САЛАСЫНДАҒЫ ЭКОЛОГИЯЛЫҚ</w:t>
      </w:r>
      <w:r>
        <w:br/>
      </w:r>
      <w:r>
        <w:rPr>
          <w:rFonts w:ascii="Times New Roman"/>
          <w:b/>
          <w:i w:val="false"/>
          <w:color w:val="000000"/>
        </w:rPr>
        <w:t>БIЛIМ БЕРУ МЕН АҒАРТУ, ҒЫЛЫМИ ЗЕРТТЕУЛЕР ЖӘНЕ ХАЛЫҚАРАЛЫҚ</w:t>
      </w:r>
      <w:r>
        <w:br/>
      </w:r>
      <w:r>
        <w:rPr>
          <w:rFonts w:ascii="Times New Roman"/>
          <w:b/>
          <w:i w:val="false"/>
          <w:color w:val="000000"/>
        </w:rPr>
        <w:t>ЫНТЫМАҚТАСТЫҚ</w:t>
      </w:r>
      <w:r>
        <w:br/>
      </w:r>
      <w:r>
        <w:rPr>
          <w:rFonts w:ascii="Times New Roman"/>
          <w:b/>
          <w:i w:val="false"/>
          <w:color w:val="000000"/>
        </w:rPr>
        <w:t>25-тарау. ЭКОЛОГИЯЛЫҚ БІЛІМ БЕРУ МЕН АҒАРТУ, МАМАНДАРДЫҢ</w:t>
      </w:r>
      <w:r>
        <w:br/>
      </w:r>
      <w:r>
        <w:rPr>
          <w:rFonts w:ascii="Times New Roman"/>
          <w:b/>
          <w:i w:val="false"/>
          <w:color w:val="000000"/>
        </w:rPr>
        <w:t>БIЛIКТIЛIГIН АРТТЫРУ</w:t>
      </w:r>
    </w:p>
    <w:bookmarkEnd w:id="557"/>
    <w:bookmarkStart w:name="z284" w:id="558"/>
    <w:p>
      <w:pPr>
        <w:spacing w:after="0"/>
        <w:ind w:left="0"/>
        <w:jc w:val="left"/>
      </w:pPr>
      <w:r>
        <w:rPr>
          <w:rFonts w:ascii="Times New Roman"/>
          <w:b/>
          <w:i w:val="false"/>
          <w:color w:val="000000"/>
        </w:rPr>
        <w:t xml:space="preserve"> 181-бап. Экологиялық бiлiм беру мен ағартудың, мамандардың бiлiктiлiгiн арттырудың мақсаты және негiзгi мiндеттерi</w:t>
      </w:r>
    </w:p>
    <w:bookmarkEnd w:id="558"/>
    <w:p>
      <w:pPr>
        <w:spacing w:after="0"/>
        <w:ind w:left="0"/>
        <w:jc w:val="both"/>
      </w:pPr>
      <w:r>
        <w:rPr>
          <w:rFonts w:ascii="Times New Roman"/>
          <w:b w:val="false"/>
          <w:i w:val="false"/>
          <w:color w:val="000000"/>
          <w:sz w:val="28"/>
        </w:rPr>
        <w:t>
      1. Экологиялық бiлiм беру мен ағартудың мақсаты орнықты даму принциптерiне негiзделген азаматтардың белсендi өмiрлiк ұстанымын және қоғамдағы экологиялық мәдениеттi қалыптастыру болып табылады.</w:t>
      </w:r>
    </w:p>
    <w:p>
      <w:pPr>
        <w:spacing w:after="0"/>
        <w:ind w:left="0"/>
        <w:jc w:val="both"/>
      </w:pPr>
      <w:r>
        <w:rPr>
          <w:rFonts w:ascii="Times New Roman"/>
          <w:b w:val="false"/>
          <w:i w:val="false"/>
          <w:color w:val="000000"/>
          <w:sz w:val="28"/>
        </w:rPr>
        <w:t>
      2. Қазақстан Республикасындағы экологиялық бiлiм беру, экологиялық ағарту және қоршаған ортаны қорғау саласындағы мамандардың бiлiктiлiгiн арттыру орнықты дамуға арналған бiлiм жүйесiнiң бiр бөлiгi ретiнде дамиды.</w:t>
      </w:r>
    </w:p>
    <w:p>
      <w:pPr>
        <w:spacing w:after="0"/>
        <w:ind w:left="0"/>
        <w:jc w:val="both"/>
      </w:pPr>
      <w:r>
        <w:rPr>
          <w:rFonts w:ascii="Times New Roman"/>
          <w:b w:val="false"/>
          <w:i w:val="false"/>
          <w:color w:val="000000"/>
          <w:sz w:val="28"/>
        </w:rPr>
        <w:t>
      3. Экологиялық бiлiм беру мен ағарту, мамандардың бiлiктiлiгiн арттыру саласындағы негiзгi мiндеттер:</w:t>
      </w:r>
    </w:p>
    <w:p>
      <w:pPr>
        <w:spacing w:after="0"/>
        <w:ind w:left="0"/>
        <w:jc w:val="both"/>
      </w:pPr>
      <w:r>
        <w:rPr>
          <w:rFonts w:ascii="Times New Roman"/>
          <w:b w:val="false"/>
          <w:i w:val="false"/>
          <w:color w:val="000000"/>
          <w:sz w:val="28"/>
        </w:rPr>
        <w:t>
      1) экологиялық бiлiм берудiң мазмұнын өзектi ету, бiлiм беру ұйымдарын қазiргi заманғы оқу-әдiстемелiк материалдармен қамтамасыз ету, оқытушы кадрлардың бiлiктiлiгiн арттыру арқылы экологиялық бiлiм берудiң сапасын жақсартуды;</w:t>
      </w:r>
    </w:p>
    <w:p>
      <w:pPr>
        <w:spacing w:after="0"/>
        <w:ind w:left="0"/>
        <w:jc w:val="both"/>
      </w:pPr>
      <w:r>
        <w:rPr>
          <w:rFonts w:ascii="Times New Roman"/>
          <w:b w:val="false"/>
          <w:i w:val="false"/>
          <w:color w:val="000000"/>
          <w:sz w:val="28"/>
        </w:rPr>
        <w:t>
      2) қоғам мен отбасында экологиялық ағарту жөнiндегi ұйымдастыру негiздерiн, бағдарламалар мен iс-шараларды дамытуды;</w:t>
      </w:r>
    </w:p>
    <w:p>
      <w:pPr>
        <w:spacing w:after="0"/>
        <w:ind w:left="0"/>
        <w:jc w:val="both"/>
      </w:pPr>
      <w:r>
        <w:rPr>
          <w:rFonts w:ascii="Times New Roman"/>
          <w:b w:val="false"/>
          <w:i w:val="false"/>
          <w:color w:val="000000"/>
          <w:sz w:val="28"/>
        </w:rPr>
        <w:t>
      3) қоршаған ортаны қорғау саласындағы мiндеттердi iске асыру үшiн кәсiби кадрлар даярлауды қамтиды.</w:t>
      </w:r>
    </w:p>
    <w:bookmarkStart w:name="z285" w:id="559"/>
    <w:p>
      <w:pPr>
        <w:spacing w:after="0"/>
        <w:ind w:left="0"/>
        <w:jc w:val="left"/>
      </w:pPr>
      <w:r>
        <w:rPr>
          <w:rFonts w:ascii="Times New Roman"/>
          <w:b/>
          <w:i w:val="false"/>
          <w:color w:val="000000"/>
        </w:rPr>
        <w:t xml:space="preserve"> 182-бап. Экологиялық бiлiм беру мен ағарту, мамандардың бiлiктiлiгiн арттыру жөнiндегi қызметтің ұйымдастырушылық негiздерi</w:t>
      </w:r>
    </w:p>
    <w:bookmarkEnd w:id="559"/>
    <w:p>
      <w:pPr>
        <w:spacing w:after="0"/>
        <w:ind w:left="0"/>
        <w:jc w:val="both"/>
      </w:pPr>
      <w:r>
        <w:rPr>
          <w:rFonts w:ascii="Times New Roman"/>
          <w:b w:val="false"/>
          <w:i w:val="false"/>
          <w:color w:val="000000"/>
          <w:sz w:val="28"/>
        </w:rPr>
        <w:t>
      1. Экологиялық бiлiм беру және ағарту, мамандардың бiлiктiлiгiн арттыру саласындағы қызметтi мемлекеттiк органдар, бiлiм беру, мәдениет және ғылым ұйымдары, табиғат қорғау мекемелерi, табиғат пайдаланушылар, қоғамдық бiрлестiктер, жекелеген жетекшi педагогтар мен ғалымдар ұйымдастырады және жүзеге асырады.</w:t>
      </w:r>
    </w:p>
    <w:p>
      <w:pPr>
        <w:spacing w:after="0"/>
        <w:ind w:left="0"/>
        <w:jc w:val="both"/>
      </w:pPr>
      <w:r>
        <w:rPr>
          <w:rFonts w:ascii="Times New Roman"/>
          <w:b w:val="false"/>
          <w:i w:val="false"/>
          <w:color w:val="000000"/>
          <w:sz w:val="28"/>
        </w:rPr>
        <w:t>
      2. Қоғам мен отбасында экологиялық ағартуды ұйымдастыруды оқу-әдiстемелiк және ғылыми-әдiстемелiк қамтамасыз етуде сектораралық ынтымақтасу мен ведомствоаралық өзара iс-қимыл жасау, бiлiктiлiктi арттыру мен қайта даярлау мақсатында бiлiм беру, ғылым ұйымдары мен қоғамдық бiрлестiктер жанынан өңiрлiк кеңестер (орталықтар) құрылады. Өңiрлiк кеңестердiң (орталықтардың) құрамына осы баптың 1-тармағында аталған ұйымдар мен тұлғалардың өкiлдерi кіруі мүмкiн.</w:t>
      </w:r>
    </w:p>
    <w:bookmarkStart w:name="z286" w:id="560"/>
    <w:p>
      <w:pPr>
        <w:spacing w:after="0"/>
        <w:ind w:left="0"/>
        <w:jc w:val="left"/>
      </w:pPr>
      <w:r>
        <w:rPr>
          <w:rFonts w:ascii="Times New Roman"/>
          <w:b/>
          <w:i w:val="false"/>
          <w:color w:val="000000"/>
        </w:rPr>
        <w:t xml:space="preserve"> 183-бап. Бiлiм беру ұйымдарындағы экологиялық бiлiм беру</w:t>
      </w:r>
    </w:p>
    <w:bookmarkEnd w:id="560"/>
    <w:p>
      <w:pPr>
        <w:spacing w:after="0"/>
        <w:ind w:left="0"/>
        <w:jc w:val="both"/>
      </w:pPr>
      <w:r>
        <w:rPr>
          <w:rFonts w:ascii="Times New Roman"/>
          <w:b w:val="false"/>
          <w:i w:val="false"/>
          <w:color w:val="000000"/>
          <w:sz w:val="28"/>
        </w:rPr>
        <w:t>
      1. Үздiксiз және кешендi экологиялық бiлiм беру жүйесi бiлiм берудiң барлық деңгейлерiн қамтиды.</w:t>
      </w:r>
    </w:p>
    <w:p>
      <w:pPr>
        <w:spacing w:after="0"/>
        <w:ind w:left="0"/>
        <w:jc w:val="both"/>
      </w:pPr>
      <w:r>
        <w:rPr>
          <w:rFonts w:ascii="Times New Roman"/>
          <w:b w:val="false"/>
          <w:i w:val="false"/>
          <w:color w:val="000000"/>
          <w:sz w:val="28"/>
        </w:rPr>
        <w:t>
      2. Бiлiм беру ұйымдарындағы экологиялық бiлiм беру мамандандырылған және пәнаралық бiлiм беру бағдарламаларын iске асыру, сондай-ақ экологиялық аспектiлердi қазiргi оқу пәндерiне кiрiктiру арқылы жүзеге асырылады.</w:t>
      </w:r>
    </w:p>
    <w:p>
      <w:pPr>
        <w:spacing w:after="0"/>
        <w:ind w:left="0"/>
        <w:jc w:val="both"/>
      </w:pPr>
      <w:r>
        <w:rPr>
          <w:rFonts w:ascii="Times New Roman"/>
          <w:b w:val="false"/>
          <w:i w:val="false"/>
          <w:color w:val="000000"/>
          <w:sz w:val="28"/>
        </w:rPr>
        <w:t>
      3. Табиғат қорғау мен табиғат байлықтарына ұқыптылықпен қарауға белсендi азаматтық ұстанымды тәрбиелеу бiлiм беру ұйымдарындағы тәрбиенiң басым мiндеттерiнiң бiрi ретiнде танылады.</w:t>
      </w:r>
    </w:p>
    <w:p>
      <w:pPr>
        <w:spacing w:after="0"/>
        <w:ind w:left="0"/>
        <w:jc w:val="both"/>
      </w:pPr>
      <w:r>
        <w:rPr>
          <w:rFonts w:ascii="Times New Roman"/>
          <w:b w:val="false"/>
          <w:i w:val="false"/>
          <w:color w:val="000000"/>
          <w:sz w:val="28"/>
        </w:rPr>
        <w:t>
      4. Мемлекеттiк жалпыға бiрдей мiндеттi бiлiм беру стандарттары мен қоршаған ортаны қорғау және табиғат пайдалану саласындағы мамандықтар бойынша кәсiби бiлiм берудiң үлгiлiк оқу бағдарламаларын білім беру саласындағы уәкілетті орган қоршаған ортаны қорғау саласындағы уәкiлеттi органмен келiсе отырып бекiтедi.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183-бапқа өзгерту енгізілді - Қазақстан Республикасының 2007.07.27. </w:t>
      </w:r>
      <w:r>
        <w:rPr>
          <w:rFonts w:ascii="Times New Roman"/>
          <w:b w:val="false"/>
          <w:i w:val="false"/>
          <w:color w:val="000000"/>
          <w:sz w:val="28"/>
        </w:rPr>
        <w:t>N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қараңыз)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87" w:id="561"/>
    <w:p>
      <w:pPr>
        <w:spacing w:after="0"/>
        <w:ind w:left="0"/>
        <w:jc w:val="left"/>
      </w:pPr>
      <w:r>
        <w:rPr>
          <w:rFonts w:ascii="Times New Roman"/>
          <w:b/>
          <w:i w:val="false"/>
          <w:color w:val="000000"/>
        </w:rPr>
        <w:t xml:space="preserve"> 184-бап Экологиялық бiлiм беру мен ағартуды мемлекеттiк қолдау</w:t>
      </w:r>
    </w:p>
    <w:bookmarkEnd w:id="561"/>
    <w:p>
      <w:pPr>
        <w:spacing w:after="0"/>
        <w:ind w:left="0"/>
        <w:jc w:val="both"/>
      </w:pPr>
      <w:r>
        <w:rPr>
          <w:rFonts w:ascii="Times New Roman"/>
          <w:b w:val="false"/>
          <w:i w:val="false"/>
          <w:color w:val="000000"/>
          <w:sz w:val="28"/>
        </w:rPr>
        <w:t>
      1. Мемлекет мынадай басым бағыттар бойынша:</w:t>
      </w:r>
    </w:p>
    <w:p>
      <w:pPr>
        <w:spacing w:after="0"/>
        <w:ind w:left="0"/>
        <w:jc w:val="both"/>
      </w:pPr>
      <w:r>
        <w:rPr>
          <w:rFonts w:ascii="Times New Roman"/>
          <w:b w:val="false"/>
          <w:i w:val="false"/>
          <w:color w:val="000000"/>
          <w:sz w:val="28"/>
        </w:rPr>
        <w:t>
      1) Қазақстан Республикасының орнықты дамуға көшуi үшiн бiлiм беру саласында ұзақ мерзiмдi iс-қимыл жоспарын айқындау;</w:t>
      </w:r>
    </w:p>
    <w:p>
      <w:pPr>
        <w:spacing w:after="0"/>
        <w:ind w:left="0"/>
        <w:jc w:val="both"/>
      </w:pPr>
      <w:r>
        <w:rPr>
          <w:rFonts w:ascii="Times New Roman"/>
          <w:b w:val="false"/>
          <w:i w:val="false"/>
          <w:color w:val="000000"/>
          <w:sz w:val="28"/>
        </w:rPr>
        <w:t>
      2) экологиялық бiлiм беру мен ағартудың оқу-әдiстемелiк және ғылыми-әдiстемелiк негiздерiн жетiлдiру;</w:t>
      </w:r>
    </w:p>
    <w:p>
      <w:pPr>
        <w:spacing w:after="0"/>
        <w:ind w:left="0"/>
        <w:jc w:val="both"/>
      </w:pPr>
      <w:r>
        <w:rPr>
          <w:rFonts w:ascii="Times New Roman"/>
          <w:b w:val="false"/>
          <w:i w:val="false"/>
          <w:color w:val="000000"/>
          <w:sz w:val="28"/>
        </w:rPr>
        <w:t>
      3) қоршаған ортаны қорғау саласында бiлiктi мамандар даярлау;</w:t>
      </w:r>
    </w:p>
    <w:p>
      <w:pPr>
        <w:spacing w:after="0"/>
        <w:ind w:left="0"/>
        <w:jc w:val="both"/>
      </w:pPr>
      <w:r>
        <w:rPr>
          <w:rFonts w:ascii="Times New Roman"/>
          <w:b w:val="false"/>
          <w:i w:val="false"/>
          <w:color w:val="000000"/>
          <w:sz w:val="28"/>
        </w:rPr>
        <w:t>
      4) экологиялық бiлiм беру мен ағарту жөнiндегi оқу және әдiстемелiк материалдардың қолжетiмдiлiгiн қамтамасыз ету;</w:t>
      </w:r>
    </w:p>
    <w:p>
      <w:pPr>
        <w:spacing w:after="0"/>
        <w:ind w:left="0"/>
        <w:jc w:val="both"/>
      </w:pPr>
      <w:r>
        <w:rPr>
          <w:rFonts w:ascii="Times New Roman"/>
          <w:b w:val="false"/>
          <w:i w:val="false"/>
          <w:color w:val="000000"/>
          <w:sz w:val="28"/>
        </w:rPr>
        <w:t>
      5) қоғам мен отбасында экологиялық ағарту жөнiндегi бағдарламаларды және iс-шараларды жүзеге асыратын ұйымдарды дамытуға жәрдемдесу жөнiнде экологиялық бiлiм беру мен ағартуды қолдауды жүзеге асырады.</w:t>
      </w:r>
    </w:p>
    <w:p>
      <w:pPr>
        <w:spacing w:after="0"/>
        <w:ind w:left="0"/>
        <w:jc w:val="both"/>
      </w:pPr>
      <w:r>
        <w:rPr>
          <w:rFonts w:ascii="Times New Roman"/>
          <w:b w:val="false"/>
          <w:i w:val="false"/>
          <w:color w:val="000000"/>
          <w:sz w:val="28"/>
        </w:rPr>
        <w:t>
      2. Мемлекеттiк қолдау шаралары:</w:t>
      </w:r>
    </w:p>
    <w:p>
      <w:pPr>
        <w:spacing w:after="0"/>
        <w:ind w:left="0"/>
        <w:jc w:val="both"/>
      </w:pPr>
      <w:r>
        <w:rPr>
          <w:rFonts w:ascii="Times New Roman"/>
          <w:b w:val="false"/>
          <w:i w:val="false"/>
          <w:color w:val="000000"/>
          <w:sz w:val="28"/>
        </w:rPr>
        <w:t>
      1) Қазақстан Республикасы Мемлекеттік жоспарлау жүйесі құжаттарының шеңберiнде бiлiм беру ұйымдарында экологиялық бiлiм берудi (экологиялық бiлiм беру мен ағарту, мамандардың бiлiктiлiгiн арттыру жөнiндегi оқу-әдiстемелiк жұмыстар мен iс-шараларды) қаржыландыруды;</w:t>
      </w:r>
    </w:p>
    <w:p>
      <w:pPr>
        <w:spacing w:after="0"/>
        <w:ind w:left="0"/>
        <w:jc w:val="both"/>
      </w:pPr>
      <w:r>
        <w:rPr>
          <w:rFonts w:ascii="Times New Roman"/>
          <w:b w:val="false"/>
          <w:i w:val="false"/>
          <w:color w:val="000000"/>
          <w:sz w:val="28"/>
        </w:rPr>
        <w:t>
      2) мемлекеттiк органдардың мамандар даярлауға мемлекеттiк бiлiм беру тапсырысын қалыптастыруға белсене қатысуын;</w:t>
      </w:r>
    </w:p>
    <w:p>
      <w:pPr>
        <w:spacing w:after="0"/>
        <w:ind w:left="0"/>
        <w:jc w:val="both"/>
      </w:pPr>
      <w:r>
        <w:rPr>
          <w:rFonts w:ascii="Times New Roman"/>
          <w:b w:val="false"/>
          <w:i w:val="false"/>
          <w:color w:val="000000"/>
          <w:sz w:val="28"/>
        </w:rPr>
        <w:t>
      3) орнықты даму үшiн бiлiм беру саласындағы ғылыми зерттеулерге мемлекеттiк тапсырыс берудi;</w:t>
      </w:r>
    </w:p>
    <w:p>
      <w:pPr>
        <w:spacing w:after="0"/>
        <w:ind w:left="0"/>
        <w:jc w:val="both"/>
      </w:pPr>
      <w:r>
        <w:rPr>
          <w:rFonts w:ascii="Times New Roman"/>
          <w:b w:val="false"/>
          <w:i w:val="false"/>
          <w:color w:val="000000"/>
          <w:sz w:val="28"/>
        </w:rPr>
        <w:t>
      4) экологиялық бiлiм беру мен ағарту саласындағы қызметтi жүзеге асыратын қоғамдық бiрлестiктерге мемлекеттiк әлеуметтiк тапсырыс берудi;</w:t>
      </w:r>
    </w:p>
    <w:p>
      <w:pPr>
        <w:spacing w:after="0"/>
        <w:ind w:left="0"/>
        <w:jc w:val="both"/>
      </w:pPr>
      <w:r>
        <w:rPr>
          <w:rFonts w:ascii="Times New Roman"/>
          <w:b w:val="false"/>
          <w:i w:val="false"/>
          <w:color w:val="000000"/>
          <w:sz w:val="28"/>
        </w:rPr>
        <w:t>
      5) Қазақстан Республикасы Мемлекеттік жоспарлау жүйесі құжаттарының шеңберiнде экологиялық бiлiм беру мен ағарту, кадрлардың бiлiктiлiгiн арттыру мен оларды қайта даярлау жөнiндегi қажеттi iс-шараларды қамтамасыз етудi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184-бапқа өзгеріс енгізілді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88" w:id="562"/>
    <w:p>
      <w:pPr>
        <w:spacing w:after="0"/>
        <w:ind w:left="0"/>
        <w:jc w:val="left"/>
      </w:pPr>
      <w:r>
        <w:rPr>
          <w:rFonts w:ascii="Times New Roman"/>
          <w:b/>
          <w:i w:val="false"/>
          <w:color w:val="000000"/>
        </w:rPr>
        <w:t xml:space="preserve"> 26-тарау. ЭКОЛОГИЯЛЫҚ ҒЫЛЫМИ ЗЕРТТЕУЛЕР</w:t>
      </w:r>
    </w:p>
    <w:bookmarkEnd w:id="562"/>
    <w:bookmarkStart w:name="z289" w:id="563"/>
    <w:p>
      <w:pPr>
        <w:spacing w:after="0"/>
        <w:ind w:left="0"/>
        <w:jc w:val="left"/>
      </w:pPr>
      <w:r>
        <w:rPr>
          <w:rFonts w:ascii="Times New Roman"/>
          <w:b/>
          <w:i w:val="false"/>
          <w:color w:val="000000"/>
        </w:rPr>
        <w:t xml:space="preserve"> 185-бап. Экологиялық ғылыми зерттеулердiң мақсаттары мен мiндеттерi</w:t>
      </w:r>
    </w:p>
    <w:bookmarkEnd w:id="563"/>
    <w:p>
      <w:pPr>
        <w:spacing w:after="0"/>
        <w:ind w:left="0"/>
        <w:jc w:val="both"/>
      </w:pPr>
      <w:r>
        <w:rPr>
          <w:rFonts w:ascii="Times New Roman"/>
          <w:b w:val="false"/>
          <w:i w:val="false"/>
          <w:color w:val="000000"/>
          <w:sz w:val="28"/>
        </w:rPr>
        <w:t>
      1. Экологиялық ғылыми зерттеулер қоршаған ортаны қорғауды ғылыми тұрғыдан қамтамасыз ету, табиғи экологиялық жүйелердi жақсарту, қалпына келтiру, орнықты жұмыс iстеуiн қамтамасыз ету жөнiндегi ғылыми негiзделген iс-шараларды әзiрлеу, табиғи ресурстарды ұтымды пайдалану мен молайту, Қазақстан Республикасының экологиялық қауiпсiздiгi мен әлеуметтiк, экономикалық және экологиялық теңгерiмдi дамуын қамтамасыз ету мақсатында жүргiзiледi.</w:t>
      </w:r>
    </w:p>
    <w:p>
      <w:pPr>
        <w:spacing w:after="0"/>
        <w:ind w:left="0"/>
        <w:jc w:val="both"/>
      </w:pPr>
      <w:r>
        <w:rPr>
          <w:rFonts w:ascii="Times New Roman"/>
          <w:b w:val="false"/>
          <w:i w:val="false"/>
          <w:color w:val="000000"/>
          <w:sz w:val="28"/>
        </w:rPr>
        <w:t>
      2. Экологиялық ғылыми зерттеулердiң мiндеттерi:</w:t>
      </w:r>
    </w:p>
    <w:p>
      <w:pPr>
        <w:spacing w:after="0"/>
        <w:ind w:left="0"/>
        <w:jc w:val="both"/>
      </w:pPr>
      <w:r>
        <w:rPr>
          <w:rFonts w:ascii="Times New Roman"/>
          <w:b w:val="false"/>
          <w:i w:val="false"/>
          <w:color w:val="000000"/>
          <w:sz w:val="28"/>
        </w:rPr>
        <w:t>
      1) қоршаған ортаның жай-күйiн ғылыми тұрғыдан бағалау және болжау;</w:t>
      </w:r>
    </w:p>
    <w:p>
      <w:pPr>
        <w:spacing w:after="0"/>
        <w:ind w:left="0"/>
        <w:jc w:val="both"/>
      </w:pPr>
      <w:r>
        <w:rPr>
          <w:rFonts w:ascii="Times New Roman"/>
          <w:b w:val="false"/>
          <w:i w:val="false"/>
          <w:color w:val="000000"/>
          <w:sz w:val="28"/>
        </w:rPr>
        <w:t>
      2) ғылыми негiзделген экологиялық нормативтердi, стандарттар мен талаптарды әзiрлеу;</w:t>
      </w:r>
    </w:p>
    <w:p>
      <w:pPr>
        <w:spacing w:after="0"/>
        <w:ind w:left="0"/>
        <w:jc w:val="both"/>
      </w:pPr>
      <w:r>
        <w:rPr>
          <w:rFonts w:ascii="Times New Roman"/>
          <w:b w:val="false"/>
          <w:i w:val="false"/>
          <w:color w:val="000000"/>
          <w:sz w:val="28"/>
        </w:rPr>
        <w:t>
      3) табиғи ресурстарды кешендi және ұтымды пайдалануды негiздеу;</w:t>
      </w:r>
    </w:p>
    <w:p>
      <w:pPr>
        <w:spacing w:after="0"/>
        <w:ind w:left="0"/>
        <w:jc w:val="both"/>
      </w:pPr>
      <w:r>
        <w:rPr>
          <w:rFonts w:ascii="Times New Roman"/>
          <w:b w:val="false"/>
          <w:i w:val="false"/>
          <w:color w:val="000000"/>
          <w:sz w:val="28"/>
        </w:rPr>
        <w:t>
      4) қоршаған ортаны қорғау және табиғат пайдалану саласында мемлекеттiк реттеу мен басқаруды қамтамасыз ету үшiн ғылыми ұсынымдар әзiрлеу;</w:t>
      </w:r>
    </w:p>
    <w:p>
      <w:pPr>
        <w:spacing w:after="0"/>
        <w:ind w:left="0"/>
        <w:jc w:val="both"/>
      </w:pPr>
      <w:r>
        <w:rPr>
          <w:rFonts w:ascii="Times New Roman"/>
          <w:b w:val="false"/>
          <w:i w:val="false"/>
          <w:color w:val="000000"/>
          <w:sz w:val="28"/>
        </w:rPr>
        <w:t>
      5) экологиялық тұрғыдан тиiмдi ресурстарды сақтау технологияларын ғылыми тұрғыдан негiздеу, әзiрлеу және енгiзу болып табылады.</w:t>
      </w:r>
    </w:p>
    <w:bookmarkStart w:name="z290" w:id="564"/>
    <w:p>
      <w:pPr>
        <w:spacing w:after="0"/>
        <w:ind w:left="0"/>
        <w:jc w:val="left"/>
      </w:pPr>
      <w:r>
        <w:rPr>
          <w:rFonts w:ascii="Times New Roman"/>
          <w:b/>
          <w:i w:val="false"/>
          <w:color w:val="000000"/>
        </w:rPr>
        <w:t xml:space="preserve"> 186-бап. Экологиялық ғылыми зерттеулердiң негiзгiбағыттары</w:t>
      </w:r>
    </w:p>
    <w:bookmarkEnd w:id="564"/>
    <w:p>
      <w:pPr>
        <w:spacing w:after="0"/>
        <w:ind w:left="0"/>
        <w:jc w:val="both"/>
      </w:pPr>
      <w:r>
        <w:rPr>
          <w:rFonts w:ascii="Times New Roman"/>
          <w:b w:val="false"/>
          <w:i w:val="false"/>
          <w:color w:val="000000"/>
          <w:sz w:val="28"/>
        </w:rPr>
        <w:t>
      1. Қоршаған ортаны қорғау саласын ғылыми тұрғыдан қамтамасыз ету мiндеттерiн шешу үшiн ғылыми зерттеулердiң мынадай түрлерi:</w:t>
      </w:r>
    </w:p>
    <w:p>
      <w:pPr>
        <w:spacing w:after="0"/>
        <w:ind w:left="0"/>
        <w:jc w:val="both"/>
      </w:pPr>
      <w:r>
        <w:rPr>
          <w:rFonts w:ascii="Times New Roman"/>
          <w:b w:val="false"/>
          <w:i w:val="false"/>
          <w:color w:val="000000"/>
          <w:sz w:val="28"/>
        </w:rPr>
        <w:t>
      1) аумақтардың әлеуметтiк-экономикалық орнықты дамуының кешендi мемлекеттiк, өңiрлiк, жергiлiктi ғылыми негiздемелерiн әзiрлеу;</w:t>
      </w:r>
    </w:p>
    <w:p>
      <w:pPr>
        <w:spacing w:after="0"/>
        <w:ind w:left="0"/>
        <w:jc w:val="both"/>
      </w:pPr>
      <w:r>
        <w:rPr>
          <w:rFonts w:ascii="Times New Roman"/>
          <w:b w:val="false"/>
          <w:i w:val="false"/>
          <w:color w:val="000000"/>
          <w:sz w:val="28"/>
        </w:rPr>
        <w:t>
      2) экологиялық жүйелердiң антропогендiк әсерге тұрақтылығын зерттеу және экологиялық тәуекелдердi айқындаудың ғылыми негiздерiн әзiрлеу;</w:t>
      </w:r>
    </w:p>
    <w:p>
      <w:pPr>
        <w:spacing w:after="0"/>
        <w:ind w:left="0"/>
        <w:jc w:val="both"/>
      </w:pPr>
      <w:r>
        <w:rPr>
          <w:rFonts w:ascii="Times New Roman"/>
          <w:b w:val="false"/>
          <w:i w:val="false"/>
          <w:color w:val="000000"/>
          <w:sz w:val="28"/>
        </w:rPr>
        <w:t>
      3) қоршаған ортаға антропогендiк жүктемелер деңгейiн және экологиялық жүйелер мен ландшафттардың бүлiну дәрежесiн бағалау;</w:t>
      </w:r>
    </w:p>
    <w:p>
      <w:pPr>
        <w:spacing w:after="0"/>
        <w:ind w:left="0"/>
        <w:jc w:val="both"/>
      </w:pPr>
      <w:r>
        <w:rPr>
          <w:rFonts w:ascii="Times New Roman"/>
          <w:b w:val="false"/>
          <w:i w:val="false"/>
          <w:color w:val="000000"/>
          <w:sz w:val="28"/>
        </w:rPr>
        <w:t>
      4) қоршаған ортаны қорғау саласында ғылыми негiзделген нормативтiк құжаттар әзiрлеу;</w:t>
      </w:r>
    </w:p>
    <w:p>
      <w:pPr>
        <w:spacing w:after="0"/>
        <w:ind w:left="0"/>
        <w:jc w:val="both"/>
      </w:pPr>
      <w:r>
        <w:rPr>
          <w:rFonts w:ascii="Times New Roman"/>
          <w:b w:val="false"/>
          <w:i w:val="false"/>
          <w:color w:val="000000"/>
          <w:sz w:val="28"/>
        </w:rPr>
        <w:t>
      5) экожүйелер мен ландшафттарға антропогендiк әсер ету шегiнiң аймақтық деңгейлерiн айқындау;</w:t>
      </w:r>
    </w:p>
    <w:p>
      <w:pPr>
        <w:spacing w:after="0"/>
        <w:ind w:left="0"/>
        <w:jc w:val="both"/>
      </w:pPr>
      <w:r>
        <w:rPr>
          <w:rFonts w:ascii="Times New Roman"/>
          <w:b w:val="false"/>
          <w:i w:val="false"/>
          <w:color w:val="000000"/>
          <w:sz w:val="28"/>
        </w:rPr>
        <w:t>
      6) қоршаған орта факторларының халық денсаулығына әсер етуiн анықтау;</w:t>
      </w:r>
    </w:p>
    <w:p>
      <w:pPr>
        <w:spacing w:after="0"/>
        <w:ind w:left="0"/>
        <w:jc w:val="both"/>
      </w:pPr>
      <w:r>
        <w:rPr>
          <w:rFonts w:ascii="Times New Roman"/>
          <w:b w:val="false"/>
          <w:i w:val="false"/>
          <w:color w:val="000000"/>
          <w:sz w:val="28"/>
        </w:rPr>
        <w:t>
      7) республика аумағын экологиялық шиеленiсу дәрежесi бойынша аудандарға бөлу және саралау;</w:t>
      </w:r>
    </w:p>
    <w:p>
      <w:pPr>
        <w:spacing w:after="0"/>
        <w:ind w:left="0"/>
        <w:jc w:val="both"/>
      </w:pPr>
      <w:r>
        <w:rPr>
          <w:rFonts w:ascii="Times New Roman"/>
          <w:b w:val="false"/>
          <w:i w:val="false"/>
          <w:color w:val="000000"/>
          <w:sz w:val="28"/>
        </w:rPr>
        <w:t>
      8) қоршаған орта сапасының нысаналы көрсеткiштерiн әзiрлеуге байланысты зерттеулер;</w:t>
      </w:r>
    </w:p>
    <w:p>
      <w:pPr>
        <w:spacing w:after="0"/>
        <w:ind w:left="0"/>
        <w:jc w:val="both"/>
      </w:pPr>
      <w:r>
        <w:rPr>
          <w:rFonts w:ascii="Times New Roman"/>
          <w:b w:val="false"/>
          <w:i w:val="false"/>
          <w:color w:val="000000"/>
          <w:sz w:val="28"/>
        </w:rPr>
        <w:t>
      9) қоршаған ортаға эмиссияларды тазарту жөнiндегi әдiстердi және технологияларды әзiрлеуге байланысты зерттеулер;</w:t>
      </w:r>
    </w:p>
    <w:p>
      <w:pPr>
        <w:spacing w:after="0"/>
        <w:ind w:left="0"/>
        <w:jc w:val="both"/>
      </w:pPr>
      <w:r>
        <w:rPr>
          <w:rFonts w:ascii="Times New Roman"/>
          <w:b w:val="false"/>
          <w:i w:val="false"/>
          <w:color w:val="000000"/>
          <w:sz w:val="28"/>
        </w:rPr>
        <w:t>
      10) шикiзатты кешендi пайдалану, қалдықтарды өңдеу мен кәдеге жарату жөнiндегi зерттеулер;</w:t>
      </w:r>
    </w:p>
    <w:p>
      <w:pPr>
        <w:spacing w:after="0"/>
        <w:ind w:left="0"/>
        <w:jc w:val="both"/>
      </w:pPr>
      <w:r>
        <w:rPr>
          <w:rFonts w:ascii="Times New Roman"/>
          <w:b w:val="false"/>
          <w:i w:val="false"/>
          <w:color w:val="000000"/>
          <w:sz w:val="28"/>
        </w:rPr>
        <w:t>
      11) экологиялық тиiмдi және ресурсты сақтаудың жаңа технологияларын iздестiру, оларды ғылыми-техникалық негiздеу және енгiзу жөнiндегi зерттеулер;</w:t>
      </w:r>
    </w:p>
    <w:p>
      <w:pPr>
        <w:spacing w:after="0"/>
        <w:ind w:left="0"/>
        <w:jc w:val="both"/>
      </w:pPr>
      <w:r>
        <w:rPr>
          <w:rFonts w:ascii="Times New Roman"/>
          <w:b w:val="false"/>
          <w:i w:val="false"/>
          <w:color w:val="000000"/>
          <w:sz w:val="28"/>
        </w:rPr>
        <w:t>
      12) қоршаған ортаның жай-күйiн бағалауды әзiрлеу мен ғылыми тұрғыдан сүйемелдеу және олардың антропогендiк және табиғи факторлар әсерiнен өзгеруiн болжау;</w:t>
      </w:r>
    </w:p>
    <w:p>
      <w:pPr>
        <w:spacing w:after="0"/>
        <w:ind w:left="0"/>
        <w:jc w:val="both"/>
      </w:pPr>
      <w:r>
        <w:rPr>
          <w:rFonts w:ascii="Times New Roman"/>
          <w:b w:val="false"/>
          <w:i w:val="false"/>
          <w:color w:val="000000"/>
          <w:sz w:val="28"/>
        </w:rPr>
        <w:t>
      13) қоршаған ортаға антропогендiк немесе табиғи факторлардың әсер етуiнiң терiс салдарларын болғызбау немесе бәсеңдету әдiстерiн ғылыми негiздеу;</w:t>
      </w:r>
    </w:p>
    <w:p>
      <w:pPr>
        <w:spacing w:after="0"/>
        <w:ind w:left="0"/>
        <w:jc w:val="both"/>
      </w:pPr>
      <w:r>
        <w:rPr>
          <w:rFonts w:ascii="Times New Roman"/>
          <w:b w:val="false"/>
          <w:i w:val="false"/>
          <w:color w:val="000000"/>
          <w:sz w:val="28"/>
        </w:rPr>
        <w:t>
      14) көп жылғы байқаулар мен жедел бақылау негiзiнде экожүйелер мен объектiлер жай-күйiнiң сандық және сапалық көрсеткiштерiне экологиялық мониторингтiң нәтижелерiн жүйелi зерделеу және жинақтау;</w:t>
      </w:r>
    </w:p>
    <w:p>
      <w:pPr>
        <w:spacing w:after="0"/>
        <w:ind w:left="0"/>
        <w:jc w:val="both"/>
      </w:pPr>
      <w:r>
        <w:rPr>
          <w:rFonts w:ascii="Times New Roman"/>
          <w:b w:val="false"/>
          <w:i w:val="false"/>
          <w:color w:val="000000"/>
          <w:sz w:val="28"/>
        </w:rPr>
        <w:t>
      15) қоршаған орта жай-күйiнiң мониторингiн ғылыми тұрғыдан қамтамасыз ету;</w:t>
      </w:r>
    </w:p>
    <w:p>
      <w:pPr>
        <w:spacing w:after="0"/>
        <w:ind w:left="0"/>
        <w:jc w:val="both"/>
      </w:pPr>
      <w:r>
        <w:rPr>
          <w:rFonts w:ascii="Times New Roman"/>
          <w:b w:val="false"/>
          <w:i w:val="false"/>
          <w:color w:val="000000"/>
          <w:sz w:val="28"/>
        </w:rPr>
        <w:t>
      16) қоршаған ортаға эмиссияларға, табиғи ресурстарды пайдалануға арналған лимиттердi (квоталарды) әзiрлеу және ғылыми негiздеу;</w:t>
      </w:r>
    </w:p>
    <w:p>
      <w:pPr>
        <w:spacing w:after="0"/>
        <w:ind w:left="0"/>
        <w:jc w:val="both"/>
      </w:pPr>
      <w:r>
        <w:rPr>
          <w:rFonts w:ascii="Times New Roman"/>
          <w:b w:val="false"/>
          <w:i w:val="false"/>
          <w:color w:val="000000"/>
          <w:sz w:val="28"/>
        </w:rPr>
        <w:t>
      17) климаттың өзгеруiн кешендi зерттеу және оның Қазақстан Республикасының экономикасы мен табиғи ресурстарына әсерiн бағалау;</w:t>
      </w:r>
    </w:p>
    <w:p>
      <w:pPr>
        <w:spacing w:after="0"/>
        <w:ind w:left="0"/>
        <w:jc w:val="both"/>
      </w:pPr>
      <w:r>
        <w:rPr>
          <w:rFonts w:ascii="Times New Roman"/>
          <w:b w:val="false"/>
          <w:i w:val="false"/>
          <w:color w:val="000000"/>
          <w:sz w:val="28"/>
        </w:rPr>
        <w:t>
      18) озон қабатының жай-күйiн, оның бүлiну және қалпына келу процестерiн зерттеу, озон қабатына адам қызметiнiң әсер етуiн болдырмау жөнiндегi шараларды әзiрлеу;</w:t>
      </w:r>
    </w:p>
    <w:p>
      <w:pPr>
        <w:spacing w:after="0"/>
        <w:ind w:left="0"/>
        <w:jc w:val="both"/>
      </w:pPr>
      <w:r>
        <w:rPr>
          <w:rFonts w:ascii="Times New Roman"/>
          <w:b w:val="false"/>
          <w:i w:val="false"/>
          <w:color w:val="000000"/>
          <w:sz w:val="28"/>
        </w:rPr>
        <w:t>
      19) табиғат пайдалануды экономикалық реттеу тетiктерiнiң проблемаларын зерттеу, табиғат қорғау iс-шараларының экономикалық тиiмдiлiгi мен оған жұмсалатын шығындарды бағалау әдiстерiн әзiрлеу және осы iс-шараларды ғылыми тұрғыдан сүйемелдеу;</w:t>
      </w:r>
    </w:p>
    <w:p>
      <w:pPr>
        <w:spacing w:after="0"/>
        <w:ind w:left="0"/>
        <w:jc w:val="both"/>
      </w:pPr>
      <w:r>
        <w:rPr>
          <w:rFonts w:ascii="Times New Roman"/>
          <w:b w:val="false"/>
          <w:i w:val="false"/>
          <w:color w:val="000000"/>
          <w:sz w:val="28"/>
        </w:rPr>
        <w:t>
      20) елдiң әлеуметтiк-экономикалық дамуының экологиялық индикаторларын әзiрлеуге және ғылыми негiздеуге қатысу;</w:t>
      </w:r>
    </w:p>
    <w:p>
      <w:pPr>
        <w:spacing w:after="0"/>
        <w:ind w:left="0"/>
        <w:jc w:val="both"/>
      </w:pPr>
      <w:r>
        <w:rPr>
          <w:rFonts w:ascii="Times New Roman"/>
          <w:b w:val="false"/>
          <w:i w:val="false"/>
          <w:color w:val="000000"/>
          <w:sz w:val="28"/>
        </w:rPr>
        <w:t>
      21) Қазақстан Республикасының қоршаған ортаны қорғау және табиғат пайдалану саласындағы халықаралық шарттар бойынша мiндеттемелерiн орындауына байланысты ғылыми зерттеулер жүргiзу;</w:t>
      </w:r>
    </w:p>
    <w:p>
      <w:pPr>
        <w:spacing w:after="0"/>
        <w:ind w:left="0"/>
        <w:jc w:val="both"/>
      </w:pPr>
      <w:r>
        <w:rPr>
          <w:rFonts w:ascii="Times New Roman"/>
          <w:b w:val="false"/>
          <w:i w:val="false"/>
          <w:color w:val="000000"/>
          <w:sz w:val="28"/>
        </w:rPr>
        <w:t>
      22) қоршаған ортаны қорғау және табиғат пайдалану саласындағы халықаралық ғылыми ынтымақтастық жүзеге асырылуы мүмкiн.</w:t>
      </w:r>
    </w:p>
    <w:p>
      <w:pPr>
        <w:spacing w:after="0"/>
        <w:ind w:left="0"/>
        <w:jc w:val="both"/>
      </w:pPr>
      <w:r>
        <w:rPr>
          <w:rFonts w:ascii="Times New Roman"/>
          <w:b w:val="false"/>
          <w:i w:val="false"/>
          <w:color w:val="000000"/>
          <w:sz w:val="28"/>
        </w:rPr>
        <w:t>
      2. Iргелi және қолданбалы ғылыми экологиялық зерттеулер бюджет қаражаты мен Қазақстан Республикасының заңнамалық актiлерiнде тыйым салынбаған басқа да қаржыландыру көздерi есебiнен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186-бапқа өзгеріс енгізілді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91" w:id="565"/>
    <w:p>
      <w:pPr>
        <w:spacing w:after="0"/>
        <w:ind w:left="0"/>
        <w:jc w:val="left"/>
      </w:pPr>
      <w:r>
        <w:rPr>
          <w:rFonts w:ascii="Times New Roman"/>
          <w:b/>
          <w:i w:val="false"/>
          <w:color w:val="000000"/>
        </w:rPr>
        <w:t xml:space="preserve"> 187-бап. Экологиялық ғылыми зерттеулердi жүргiзуге қойылатын талаптар</w:t>
      </w:r>
    </w:p>
    <w:bookmarkEnd w:id="565"/>
    <w:p>
      <w:pPr>
        <w:spacing w:after="0"/>
        <w:ind w:left="0"/>
        <w:jc w:val="both"/>
      </w:pPr>
      <w:r>
        <w:rPr>
          <w:rFonts w:ascii="Times New Roman"/>
          <w:b w:val="false"/>
          <w:i w:val="false"/>
          <w:color w:val="000000"/>
          <w:sz w:val="28"/>
        </w:rPr>
        <w:t>
      1. Экологиялық ғылыми зерттеулердi осы Кодекске және Қазақстан Республикасының ғылым туралы заңына сәйкес ғылыми ұйымдар жүргiзедi.</w:t>
      </w:r>
    </w:p>
    <w:p>
      <w:pPr>
        <w:spacing w:after="0"/>
        <w:ind w:left="0"/>
        <w:jc w:val="both"/>
      </w:pPr>
      <w:r>
        <w:rPr>
          <w:rFonts w:ascii="Times New Roman"/>
          <w:b w:val="false"/>
          <w:i w:val="false"/>
          <w:color w:val="000000"/>
          <w:sz w:val="28"/>
        </w:rPr>
        <w:t>
      2. Қазақстан Республикасының аумағында қоршаған ортаны қорғау саласындағы ғылыми зерттеулердi қазақстандық та, шетелдiк те жеке және заңды тұлғалар, сондай-ақ Қазақстан Республикасы заңнамасының талаптарын мiндеттi түрде орындаған жағдайда, халықаралық ұйымдар жүзеге асыра алады.</w:t>
      </w:r>
    </w:p>
    <w:bookmarkStart w:name="z292" w:id="566"/>
    <w:p>
      <w:pPr>
        <w:spacing w:after="0"/>
        <w:ind w:left="0"/>
        <w:jc w:val="left"/>
      </w:pPr>
      <w:r>
        <w:rPr>
          <w:rFonts w:ascii="Times New Roman"/>
          <w:b/>
          <w:i w:val="false"/>
          <w:color w:val="000000"/>
        </w:rPr>
        <w:t xml:space="preserve"> 27-тарау. ҚАЗАҚСТАН РЕСПУБЛИКАСЫНЫҢ ҚОРШАҒАН ОРТАНЫ ҚОРҒАУ</w:t>
      </w:r>
      <w:r>
        <w:br/>
      </w:r>
      <w:r>
        <w:rPr>
          <w:rFonts w:ascii="Times New Roman"/>
          <w:b/>
          <w:i w:val="false"/>
          <w:color w:val="000000"/>
        </w:rPr>
        <w:t>ЖӘНЕ ТАБИҒАТ ПАЙДАЛАНУ САЛАСЫНДАҒЫ ХАЛЫҚАРАЛЫҚ ЫНТЫМАҚТАСТЫҒЫ</w:t>
      </w:r>
    </w:p>
    <w:bookmarkEnd w:id="566"/>
    <w:bookmarkStart w:name="z293" w:id="567"/>
    <w:p>
      <w:pPr>
        <w:spacing w:after="0"/>
        <w:ind w:left="0"/>
        <w:jc w:val="left"/>
      </w:pPr>
      <w:r>
        <w:rPr>
          <w:rFonts w:ascii="Times New Roman"/>
          <w:b/>
          <w:i w:val="false"/>
          <w:color w:val="000000"/>
        </w:rPr>
        <w:t xml:space="preserve"> 188-бап. Халықаралық ынтымақтастықтың басымдықтары мен деңгейлерi</w:t>
      </w:r>
    </w:p>
    <w:bookmarkEnd w:id="567"/>
    <w:p>
      <w:pPr>
        <w:spacing w:after="0"/>
        <w:ind w:left="0"/>
        <w:jc w:val="both"/>
      </w:pPr>
      <w:r>
        <w:rPr>
          <w:rFonts w:ascii="Times New Roman"/>
          <w:b w:val="false"/>
          <w:i w:val="false"/>
          <w:color w:val="000000"/>
          <w:sz w:val="28"/>
        </w:rPr>
        <w:t>
      1. Қазақстан Республикасының қоршаған ортаны қорғау және табиғат пайдалану саласындағы халықаралық ынтымақтастыққа қатысуы мынадай:</w:t>
      </w:r>
    </w:p>
    <w:p>
      <w:pPr>
        <w:spacing w:after="0"/>
        <w:ind w:left="0"/>
        <w:jc w:val="both"/>
      </w:pPr>
      <w:r>
        <w:rPr>
          <w:rFonts w:ascii="Times New Roman"/>
          <w:b w:val="false"/>
          <w:i w:val="false"/>
          <w:color w:val="000000"/>
          <w:sz w:val="28"/>
        </w:rPr>
        <w:t>
      1) адамның өмiрi мен денсаулығына қолайлы қоршаған ортаны қорғау;</w:t>
      </w:r>
    </w:p>
    <w:p>
      <w:pPr>
        <w:spacing w:after="0"/>
        <w:ind w:left="0"/>
        <w:jc w:val="both"/>
      </w:pPr>
      <w:r>
        <w:rPr>
          <w:rFonts w:ascii="Times New Roman"/>
          <w:b w:val="false"/>
          <w:i w:val="false"/>
          <w:color w:val="000000"/>
          <w:sz w:val="28"/>
        </w:rPr>
        <w:t>
      2) орнықты дамуға қол жеткiзу;</w:t>
      </w:r>
    </w:p>
    <w:p>
      <w:pPr>
        <w:spacing w:after="0"/>
        <w:ind w:left="0"/>
        <w:jc w:val="both"/>
      </w:pPr>
      <w:r>
        <w:rPr>
          <w:rFonts w:ascii="Times New Roman"/>
          <w:b w:val="false"/>
          <w:i w:val="false"/>
          <w:color w:val="000000"/>
          <w:sz w:val="28"/>
        </w:rPr>
        <w:t>
      3) Қазақстан Республикасының қоршаған ортаны қорғау және табиғат пайдалану саласындағы мүдделерiн қорғау;</w:t>
      </w:r>
    </w:p>
    <w:p>
      <w:pPr>
        <w:spacing w:after="0"/>
        <w:ind w:left="0"/>
        <w:jc w:val="both"/>
      </w:pPr>
      <w:r>
        <w:rPr>
          <w:rFonts w:ascii="Times New Roman"/>
          <w:b w:val="false"/>
          <w:i w:val="false"/>
          <w:color w:val="000000"/>
          <w:sz w:val="28"/>
        </w:rPr>
        <w:t>
      4) трансшекаралық ластануларды болғызбау, оларды азайту және бақылау;</w:t>
      </w:r>
    </w:p>
    <w:p>
      <w:pPr>
        <w:spacing w:after="0"/>
        <w:ind w:left="0"/>
        <w:jc w:val="both"/>
      </w:pPr>
      <w:r>
        <w:rPr>
          <w:rFonts w:ascii="Times New Roman"/>
          <w:b w:val="false"/>
          <w:i w:val="false"/>
          <w:color w:val="000000"/>
          <w:sz w:val="28"/>
        </w:rPr>
        <w:t>
      5) еркiн халықаралық сауда мен инвестицияларды экологиялық стандарттар мен талаптарды сақтау негiзiнде дамыту және қолдау;</w:t>
      </w:r>
    </w:p>
    <w:p>
      <w:pPr>
        <w:spacing w:after="0"/>
        <w:ind w:left="0"/>
        <w:jc w:val="both"/>
      </w:pPr>
      <w:r>
        <w:rPr>
          <w:rFonts w:ascii="Times New Roman"/>
          <w:b w:val="false"/>
          <w:i w:val="false"/>
          <w:color w:val="000000"/>
          <w:sz w:val="28"/>
        </w:rPr>
        <w:t>
      6) төтенше экологиялық жағдайлар болғанда халықаралық көмек көрсету;</w:t>
      </w:r>
    </w:p>
    <w:p>
      <w:pPr>
        <w:spacing w:after="0"/>
        <w:ind w:left="0"/>
        <w:jc w:val="both"/>
      </w:pPr>
      <w:r>
        <w:rPr>
          <w:rFonts w:ascii="Times New Roman"/>
          <w:b w:val="false"/>
          <w:i w:val="false"/>
          <w:color w:val="000000"/>
          <w:sz w:val="28"/>
        </w:rPr>
        <w:t>
      7) трансшекаралық және өңiрлiк экологиялық проблемаларды шешу үшiн халықаралық құқықтың нормалары мен принциптерiн қолдану;</w:t>
      </w:r>
    </w:p>
    <w:p>
      <w:pPr>
        <w:spacing w:after="0"/>
        <w:ind w:left="0"/>
        <w:jc w:val="both"/>
      </w:pPr>
      <w:r>
        <w:rPr>
          <w:rFonts w:ascii="Times New Roman"/>
          <w:b w:val="false"/>
          <w:i w:val="false"/>
          <w:color w:val="000000"/>
          <w:sz w:val="28"/>
        </w:rPr>
        <w:t>
      8) қоршаған ортаны қорғау және орнықты даму саласындағы халықаралық бастамаларға қатысу басымдықтарына негiзделедi.</w:t>
      </w:r>
    </w:p>
    <w:p>
      <w:pPr>
        <w:spacing w:after="0"/>
        <w:ind w:left="0"/>
        <w:jc w:val="both"/>
      </w:pPr>
      <w:r>
        <w:rPr>
          <w:rFonts w:ascii="Times New Roman"/>
          <w:b w:val="false"/>
          <w:i w:val="false"/>
          <w:color w:val="000000"/>
          <w:sz w:val="28"/>
        </w:rPr>
        <w:t>
      2. Қазақстан Республикасының қоршаған ортаны қорғау және табиғат пайдалану саласындағы халықаралық ынтымақтастықтың басым мiндеттерi жаhандық, трансшекаралық, өңiрлiк және екiжақты негiзде шешiледi.</w:t>
      </w:r>
    </w:p>
    <w:bookmarkStart w:name="z294" w:id="568"/>
    <w:p>
      <w:pPr>
        <w:spacing w:after="0"/>
        <w:ind w:left="0"/>
        <w:jc w:val="left"/>
      </w:pPr>
      <w:r>
        <w:rPr>
          <w:rFonts w:ascii="Times New Roman"/>
          <w:b/>
          <w:i w:val="false"/>
          <w:color w:val="000000"/>
        </w:rPr>
        <w:t xml:space="preserve"> 189-бап. Халықаралық ынтымақтастықтың принциптерi</w:t>
      </w:r>
    </w:p>
    <w:bookmarkEnd w:id="568"/>
    <w:p>
      <w:pPr>
        <w:spacing w:after="0"/>
        <w:ind w:left="0"/>
        <w:jc w:val="both"/>
      </w:pPr>
      <w:r>
        <w:rPr>
          <w:rFonts w:ascii="Times New Roman"/>
          <w:b w:val="false"/>
          <w:i w:val="false"/>
          <w:color w:val="000000"/>
          <w:sz w:val="28"/>
        </w:rPr>
        <w:t>
      Қазақстан Республикасының қоршаған ортаны қорғау және табиғат пайдалану саласындағы халықаралық ынтымақтастығы:</w:t>
      </w:r>
    </w:p>
    <w:p>
      <w:pPr>
        <w:spacing w:after="0"/>
        <w:ind w:left="0"/>
        <w:jc w:val="both"/>
      </w:pPr>
      <w:r>
        <w:rPr>
          <w:rFonts w:ascii="Times New Roman"/>
          <w:b w:val="false"/>
          <w:i w:val="false"/>
          <w:color w:val="000000"/>
          <w:sz w:val="28"/>
        </w:rPr>
        <w:t>
      1) халықаралық мiндеттемелердi адал орындау;</w:t>
      </w:r>
    </w:p>
    <w:p>
      <w:pPr>
        <w:spacing w:after="0"/>
        <w:ind w:left="0"/>
        <w:jc w:val="both"/>
      </w:pPr>
      <w:r>
        <w:rPr>
          <w:rFonts w:ascii="Times New Roman"/>
          <w:b w:val="false"/>
          <w:i w:val="false"/>
          <w:color w:val="000000"/>
          <w:sz w:val="28"/>
        </w:rPr>
        <w:t>
      2) мемлекеттердiң өз табиғи ресурстарын игеруге деген егемендi құқығын құрметтеу;</w:t>
      </w:r>
    </w:p>
    <w:p>
      <w:pPr>
        <w:spacing w:after="0"/>
        <w:ind w:left="0"/>
        <w:jc w:val="both"/>
      </w:pPr>
      <w:r>
        <w:rPr>
          <w:rFonts w:ascii="Times New Roman"/>
          <w:b w:val="false"/>
          <w:i w:val="false"/>
          <w:color w:val="000000"/>
          <w:sz w:val="28"/>
        </w:rPr>
        <w:t>
      3) орнықты дамуға қол жеткiзу үшiн қоршаған ортаны қорғау мен экономикалық дамудың интеграциясы;</w:t>
      </w:r>
    </w:p>
    <w:p>
      <w:pPr>
        <w:spacing w:after="0"/>
        <w:ind w:left="0"/>
        <w:jc w:val="both"/>
      </w:pPr>
      <w:r>
        <w:rPr>
          <w:rFonts w:ascii="Times New Roman"/>
          <w:b w:val="false"/>
          <w:i w:val="false"/>
          <w:color w:val="000000"/>
          <w:sz w:val="28"/>
        </w:rPr>
        <w:t>
      4) басқа мемлекеттердiң немесе Қазақстан Республикасының юрисдикциясынан тысқары жатқан аудандардың қоршаған ортасына келтiрiлетiн залалдың алдын алу жөнiндегi шараларды қамтамасыз ету үшiн мемлекеттiң жауапкершiлiгi;</w:t>
      </w:r>
    </w:p>
    <w:p>
      <w:pPr>
        <w:spacing w:after="0"/>
        <w:ind w:left="0"/>
        <w:jc w:val="both"/>
      </w:pPr>
      <w:r>
        <w:rPr>
          <w:rFonts w:ascii="Times New Roman"/>
          <w:b w:val="false"/>
          <w:i w:val="false"/>
          <w:color w:val="000000"/>
          <w:sz w:val="28"/>
        </w:rPr>
        <w:t>
      5) алдын ала сақтанушылық және алдын ала ескеру шараларын қабылдау;</w:t>
      </w:r>
    </w:p>
    <w:p>
      <w:pPr>
        <w:spacing w:after="0"/>
        <w:ind w:left="0"/>
        <w:jc w:val="both"/>
      </w:pPr>
      <w:r>
        <w:rPr>
          <w:rFonts w:ascii="Times New Roman"/>
          <w:b w:val="false"/>
          <w:i w:val="false"/>
          <w:color w:val="000000"/>
          <w:sz w:val="28"/>
        </w:rPr>
        <w:t>
      6) халықаралық дауларды бейбiт жолмен шешу;</w:t>
      </w:r>
    </w:p>
    <w:p>
      <w:pPr>
        <w:spacing w:after="0"/>
        <w:ind w:left="0"/>
        <w:jc w:val="both"/>
      </w:pPr>
      <w:r>
        <w:rPr>
          <w:rFonts w:ascii="Times New Roman"/>
          <w:b w:val="false"/>
          <w:i w:val="false"/>
          <w:color w:val="000000"/>
          <w:sz w:val="28"/>
        </w:rPr>
        <w:t>
      7) қоршаған ортаға ықтимал елеулi трансшекаралық әсерi бар қызмет жөнiнде алдын ала хабарлау және өзара консультациялар алысу;</w:t>
      </w:r>
    </w:p>
    <w:p>
      <w:pPr>
        <w:spacing w:after="0"/>
        <w:ind w:left="0"/>
        <w:jc w:val="both"/>
      </w:pPr>
      <w:r>
        <w:rPr>
          <w:rFonts w:ascii="Times New Roman"/>
          <w:b w:val="false"/>
          <w:i w:val="false"/>
          <w:color w:val="000000"/>
          <w:sz w:val="28"/>
        </w:rPr>
        <w:t>
      8) жаhандық, өңiрлiк, ұлттық және жергiлiктi деңгейлерде жұмсалатын күш-жiгердiң өзара бiрiн-бiрi толықтыруы;</w:t>
      </w:r>
    </w:p>
    <w:p>
      <w:pPr>
        <w:spacing w:after="0"/>
        <w:ind w:left="0"/>
        <w:jc w:val="both"/>
      </w:pPr>
      <w:r>
        <w:rPr>
          <w:rFonts w:ascii="Times New Roman"/>
          <w:b w:val="false"/>
          <w:i w:val="false"/>
          <w:color w:val="000000"/>
          <w:sz w:val="28"/>
        </w:rPr>
        <w:t>
      9) қоршаған ортаны ластауға байланысты шығындар үшiн ластаушының жауапкершiлiгi принциптерiне негiзделедi.</w:t>
      </w:r>
    </w:p>
    <w:bookmarkStart w:name="z295" w:id="569"/>
    <w:p>
      <w:pPr>
        <w:spacing w:after="0"/>
        <w:ind w:left="0"/>
        <w:jc w:val="left"/>
      </w:pPr>
      <w:r>
        <w:rPr>
          <w:rFonts w:ascii="Times New Roman"/>
          <w:b/>
          <w:i w:val="false"/>
          <w:color w:val="000000"/>
        </w:rPr>
        <w:t xml:space="preserve"> 190-бап. Халықаралық ынтымақтастықтың экономикалық негiзi</w:t>
      </w:r>
    </w:p>
    <w:bookmarkEnd w:id="569"/>
    <w:p>
      <w:pPr>
        <w:spacing w:after="0"/>
        <w:ind w:left="0"/>
        <w:jc w:val="both"/>
      </w:pPr>
      <w:r>
        <w:rPr>
          <w:rFonts w:ascii="Times New Roman"/>
          <w:b w:val="false"/>
          <w:i w:val="false"/>
          <w:color w:val="000000"/>
          <w:sz w:val="28"/>
        </w:rPr>
        <w:t>
      Қазақстан Республикасының қоршаған ортаны қорғау және табиғат пайдалану саласындағы халықаралық ынтымақтастықтығының экономикалық негiзiн:</w:t>
      </w:r>
    </w:p>
    <w:p>
      <w:pPr>
        <w:spacing w:after="0"/>
        <w:ind w:left="0"/>
        <w:jc w:val="both"/>
      </w:pPr>
      <w:r>
        <w:rPr>
          <w:rFonts w:ascii="Times New Roman"/>
          <w:b w:val="false"/>
          <w:i w:val="false"/>
          <w:color w:val="000000"/>
          <w:sz w:val="28"/>
        </w:rPr>
        <w:t>
      1) халықаралық ұйымдарға төленетiн мiндеттi және ерiктi жарналар;</w:t>
      </w:r>
    </w:p>
    <w:p>
      <w:pPr>
        <w:spacing w:after="0"/>
        <w:ind w:left="0"/>
        <w:jc w:val="both"/>
      </w:pPr>
      <w:r>
        <w:rPr>
          <w:rFonts w:ascii="Times New Roman"/>
          <w:b w:val="false"/>
          <w:i w:val="false"/>
          <w:color w:val="000000"/>
          <w:sz w:val="28"/>
        </w:rPr>
        <w:t>
      2) халықаралық бағдарламаларды, форумдар мен өзге де халықаралық iс-шараларды қаржыландыруға қатысу;</w:t>
      </w:r>
    </w:p>
    <w:p>
      <w:pPr>
        <w:spacing w:after="0"/>
        <w:ind w:left="0"/>
        <w:jc w:val="both"/>
      </w:pPr>
      <w:r>
        <w:rPr>
          <w:rFonts w:ascii="Times New Roman"/>
          <w:b w:val="false"/>
          <w:i w:val="false"/>
          <w:color w:val="000000"/>
          <w:sz w:val="28"/>
        </w:rPr>
        <w:t>
      3) трансшекаралық әсердiң салдарынан келтiрiлген залал үшiн жауапкершiлiк;</w:t>
      </w:r>
    </w:p>
    <w:p>
      <w:pPr>
        <w:spacing w:after="0"/>
        <w:ind w:left="0"/>
        <w:jc w:val="both"/>
      </w:pPr>
      <w:r>
        <w:rPr>
          <w:rFonts w:ascii="Times New Roman"/>
          <w:b w:val="false"/>
          <w:i w:val="false"/>
          <w:color w:val="000000"/>
          <w:sz w:val="28"/>
        </w:rPr>
        <w:t>
      4) табиғи ресурстарды бiрлесiп пайдалануға арналған құрылыстарды пайдалануға беруге жұмсалған шығындарды пайдаланылатын табиғи ресурстарға үлестiк қатысу принципiне орай өтеу;</w:t>
      </w:r>
    </w:p>
    <w:p>
      <w:pPr>
        <w:spacing w:after="0"/>
        <w:ind w:left="0"/>
        <w:jc w:val="both"/>
      </w:pPr>
      <w:r>
        <w:rPr>
          <w:rFonts w:ascii="Times New Roman"/>
          <w:b w:val="false"/>
          <w:i w:val="false"/>
          <w:color w:val="000000"/>
          <w:sz w:val="28"/>
        </w:rPr>
        <w:t>
      5) бiр мемлекеттiң басқа мемлекетке Қазақстан Республикасы ратификациялаған халықаралық шарттардың негiзiнде белгiленген өз табиғи ресурстарының үлесiн (үлесiнiң бiр бөлiгiн) өтемақылық негiзде беруi құрайды.</w:t>
      </w:r>
    </w:p>
    <w:bookmarkStart w:name="z296" w:id="570"/>
    <w:p>
      <w:pPr>
        <w:spacing w:after="0"/>
        <w:ind w:left="0"/>
        <w:jc w:val="left"/>
      </w:pPr>
      <w:r>
        <w:rPr>
          <w:rFonts w:ascii="Times New Roman"/>
          <w:b/>
          <w:i w:val="false"/>
          <w:color w:val="000000"/>
        </w:rPr>
        <w:t xml:space="preserve"> 191-бап. Экологиялық құқық бұзушылықтар үшiн халықаралық жауапкершiлiк</w:t>
      </w:r>
    </w:p>
    <w:bookmarkEnd w:id="570"/>
    <w:p>
      <w:pPr>
        <w:spacing w:after="0"/>
        <w:ind w:left="0"/>
        <w:jc w:val="both"/>
      </w:pPr>
      <w:r>
        <w:rPr>
          <w:rFonts w:ascii="Times New Roman"/>
          <w:b w:val="false"/>
          <w:i w:val="false"/>
          <w:color w:val="000000"/>
          <w:sz w:val="28"/>
        </w:rPr>
        <w:t>
      Экологиялық құқық бұзушылықтар, шектес мемлекеттердiң қоршаған ортасы мен табиғи ресурстарына келтiрiлген залал, халықаралық шарттардың мiндеттемелерiн сақтамағаны үшiн халықаралық жауапкершiлiк шаралары Қазақстан Республикасының халықаралық шарттарының ережелерiне сәйкес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7" w:id="571"/>
    <w:p>
      <w:pPr>
        <w:spacing w:after="0"/>
        <w:ind w:left="0"/>
        <w:jc w:val="left"/>
      </w:pPr>
      <w:r>
        <w:rPr>
          <w:rFonts w:ascii="Times New Roman"/>
          <w:b/>
          <w:i w:val="false"/>
          <w:color w:val="000000"/>
        </w:rPr>
        <w:t xml:space="preserve"> 192-бап. Қоршаған ортаны қорғау және табиғат пайдалану саласындағы мемлекетаралық ынтымақтастықтың тетiгi</w:t>
      </w:r>
    </w:p>
    <w:bookmarkEnd w:id="571"/>
    <w:p>
      <w:pPr>
        <w:spacing w:after="0"/>
        <w:ind w:left="0"/>
        <w:jc w:val="both"/>
      </w:pPr>
      <w:r>
        <w:rPr>
          <w:rFonts w:ascii="Times New Roman"/>
          <w:b w:val="false"/>
          <w:i w:val="false"/>
          <w:color w:val="000000"/>
          <w:sz w:val="28"/>
        </w:rPr>
        <w:t>
      1. Қоршаған ортаны қорғау және табиғат пайдалану саласындағы мемлекетаралық ынтымақтастықтың тетiгi Қазақстан Республикасының халықаралық шарттар жөнiндегi мiндеттемелерге сәйкес мынадай халықаралық және трансшекаралық рәсiмдерге:</w:t>
      </w:r>
    </w:p>
    <w:p>
      <w:pPr>
        <w:spacing w:after="0"/>
        <w:ind w:left="0"/>
        <w:jc w:val="both"/>
      </w:pPr>
      <w:r>
        <w:rPr>
          <w:rFonts w:ascii="Times New Roman"/>
          <w:b w:val="false"/>
          <w:i w:val="false"/>
          <w:color w:val="000000"/>
          <w:sz w:val="28"/>
        </w:rPr>
        <w:t>
      1) экологиялық ақпараттың деректерiн алмасу;</w:t>
      </w:r>
    </w:p>
    <w:p>
      <w:pPr>
        <w:spacing w:after="0"/>
        <w:ind w:left="0"/>
        <w:jc w:val="both"/>
      </w:pPr>
      <w:r>
        <w:rPr>
          <w:rFonts w:ascii="Times New Roman"/>
          <w:b w:val="false"/>
          <w:i w:val="false"/>
          <w:color w:val="000000"/>
          <w:sz w:val="28"/>
        </w:rPr>
        <w:t>
      2) келiсiлген талаптар мен стандарттар негiзiнде қоршаған ортаның бiрлескен мониторингiн жүргiзу;</w:t>
      </w:r>
    </w:p>
    <w:p>
      <w:pPr>
        <w:spacing w:after="0"/>
        <w:ind w:left="0"/>
        <w:jc w:val="both"/>
      </w:pPr>
      <w:r>
        <w:rPr>
          <w:rFonts w:ascii="Times New Roman"/>
          <w:b w:val="false"/>
          <w:i w:val="false"/>
          <w:color w:val="000000"/>
          <w:sz w:val="28"/>
        </w:rPr>
        <w:t>
      3) халықаралық маңызы бар биологиялық түрлер мен табиғи объектiлердi анықтау және сақтау;</w:t>
      </w:r>
    </w:p>
    <w:p>
      <w:pPr>
        <w:spacing w:after="0"/>
        <w:ind w:left="0"/>
        <w:jc w:val="both"/>
      </w:pPr>
      <w:r>
        <w:rPr>
          <w:rFonts w:ascii="Times New Roman"/>
          <w:b w:val="false"/>
          <w:i w:val="false"/>
          <w:color w:val="000000"/>
          <w:sz w:val="28"/>
        </w:rPr>
        <w:t>
      4) қоршаған ортаны қорғау саласындағы халықаралық реттеу нысанасы болып табылатын белгiлi бiр қызмет түрлерiн жүзеге асыруға алдын ала негiзделген келiсiм алу;</w:t>
      </w:r>
    </w:p>
    <w:p>
      <w:pPr>
        <w:spacing w:after="0"/>
        <w:ind w:left="0"/>
        <w:jc w:val="both"/>
      </w:pPr>
      <w:r>
        <w:rPr>
          <w:rFonts w:ascii="Times New Roman"/>
          <w:b w:val="false"/>
          <w:i w:val="false"/>
          <w:color w:val="000000"/>
          <w:sz w:val="28"/>
        </w:rPr>
        <w:t>
      5) қоршаған орта мен адам денсаулығына ықтимал қатер төндiретiн белгiлi бiр қызмет түрлерiне қатысты арнаулы рұқсаттар беру;</w:t>
      </w:r>
    </w:p>
    <w:p>
      <w:pPr>
        <w:spacing w:after="0"/>
        <w:ind w:left="0"/>
        <w:jc w:val="both"/>
      </w:pPr>
      <w:r>
        <w:rPr>
          <w:rFonts w:ascii="Times New Roman"/>
          <w:b w:val="false"/>
          <w:i w:val="false"/>
          <w:color w:val="000000"/>
          <w:sz w:val="28"/>
        </w:rPr>
        <w:t>
      6) қоршаған ортаға әсердi бiрлесiп нормалау және оларды қолданудың тиiмдiлiгiн бағалау;</w:t>
      </w:r>
    </w:p>
    <w:p>
      <w:pPr>
        <w:spacing w:after="0"/>
        <w:ind w:left="0"/>
        <w:jc w:val="both"/>
      </w:pPr>
      <w:r>
        <w:rPr>
          <w:rFonts w:ascii="Times New Roman"/>
          <w:b w:val="false"/>
          <w:i w:val="false"/>
          <w:color w:val="000000"/>
          <w:sz w:val="28"/>
        </w:rPr>
        <w:t>
      7) қоршаған ортаға әсердi трансшекаралық бағалау;</w:t>
      </w:r>
    </w:p>
    <w:p>
      <w:pPr>
        <w:spacing w:after="0"/>
        <w:ind w:left="0"/>
        <w:jc w:val="both"/>
      </w:pPr>
      <w:r>
        <w:rPr>
          <w:rFonts w:ascii="Times New Roman"/>
          <w:b w:val="false"/>
          <w:i w:val="false"/>
          <w:color w:val="000000"/>
          <w:sz w:val="28"/>
        </w:rPr>
        <w:t>
      8) трансшекаралық әсердiң ықтимал қаупi болған кезде төтенше жағдайлар туралы хабарлау;</w:t>
      </w:r>
    </w:p>
    <w:p>
      <w:pPr>
        <w:spacing w:after="0"/>
        <w:ind w:left="0"/>
        <w:jc w:val="both"/>
      </w:pPr>
      <w:r>
        <w:rPr>
          <w:rFonts w:ascii="Times New Roman"/>
          <w:b w:val="false"/>
          <w:i w:val="false"/>
          <w:color w:val="000000"/>
          <w:sz w:val="28"/>
        </w:rPr>
        <w:t>
      9) трансшекаралық әсердiң қаупi болатын төтенше жағдайлар кезiнде басқа мемлекеттердiң сұрауы бойынша көмек көрсету, оған қоса тиiстi бiрлесiп назар аудару жоспарларын әзiрлеу;</w:t>
      </w:r>
    </w:p>
    <w:p>
      <w:pPr>
        <w:spacing w:after="0"/>
        <w:ind w:left="0"/>
        <w:jc w:val="both"/>
      </w:pPr>
      <w:r>
        <w:rPr>
          <w:rFonts w:ascii="Times New Roman"/>
          <w:b w:val="false"/>
          <w:i w:val="false"/>
          <w:color w:val="000000"/>
          <w:sz w:val="28"/>
        </w:rPr>
        <w:t>
      10) халықаралық мiндеттемелердiң орындалғаны туралы ұлттық баяндамалар әзiрлеу және ұсыну;</w:t>
      </w:r>
    </w:p>
    <w:p>
      <w:pPr>
        <w:spacing w:after="0"/>
        <w:ind w:left="0"/>
        <w:jc w:val="both"/>
      </w:pPr>
      <w:r>
        <w:rPr>
          <w:rFonts w:ascii="Times New Roman"/>
          <w:b w:val="false"/>
          <w:i w:val="false"/>
          <w:color w:val="000000"/>
          <w:sz w:val="28"/>
        </w:rPr>
        <w:t>
      11) арнайы уәкiлеттi халықаралық ұйымдар жүргiзетiн халықаралық шарттар жөнiндегi мiндеттемелердiң сақталуын бағалау;</w:t>
      </w:r>
    </w:p>
    <w:p>
      <w:pPr>
        <w:spacing w:after="0"/>
        <w:ind w:left="0"/>
        <w:jc w:val="both"/>
      </w:pPr>
      <w:r>
        <w:rPr>
          <w:rFonts w:ascii="Times New Roman"/>
          <w:b w:val="false"/>
          <w:i w:val="false"/>
          <w:color w:val="000000"/>
          <w:sz w:val="28"/>
        </w:rPr>
        <w:t>
      12) басқа мемлекеттердiң немесе Қазақстан Республикасынан тысқары жатқан аудандардың қоршаған ортасына залал келтiргенi үшiн жауапкершiлiк шараларын қолдану рәсiмдерiне қатысуын көздейдi.</w:t>
      </w:r>
    </w:p>
    <w:p>
      <w:pPr>
        <w:spacing w:after="0"/>
        <w:ind w:left="0"/>
        <w:jc w:val="both"/>
      </w:pPr>
      <w:r>
        <w:rPr>
          <w:rFonts w:ascii="Times New Roman"/>
          <w:b w:val="false"/>
          <w:i w:val="false"/>
          <w:color w:val="000000"/>
          <w:sz w:val="28"/>
        </w:rPr>
        <w:t>
      2. Халықаралық шарттарда белгiленген жағдайларда Қазақстан Республикасы екiжақты және көпжақты ынтымақтастық негiзiнде осы баптың 1-тармағында аталған қажеттi рәсiмдердi әзiрлейдi.</w:t>
      </w:r>
    </w:p>
    <w:p>
      <w:pPr>
        <w:spacing w:after="0"/>
        <w:ind w:left="0"/>
        <w:jc w:val="both"/>
      </w:pPr>
      <w:r>
        <w:rPr>
          <w:rFonts w:ascii="Times New Roman"/>
          <w:b w:val="false"/>
          <w:i w:val="false"/>
          <w:color w:val="000000"/>
          <w:sz w:val="28"/>
        </w:rPr>
        <w:t>
      3. Халықаралық ынтымақтастық тетiгiнiң тиiмдi жұмыс iстеуiн және осы баптың 1-тармағында аталған рәсiмдердiң орындалуын қамтамасыз ету мақсатында Қазақстан Республикасының Үкiметi мен мемлекеттiк органдар өз құзыреттерiне сәйкес мемлекетаралық органдар құруға бастамашы болуға құқылы.</w:t>
      </w:r>
    </w:p>
    <w:bookmarkStart w:name="z298" w:id="572"/>
    <w:p>
      <w:pPr>
        <w:spacing w:after="0"/>
        <w:ind w:left="0"/>
        <w:jc w:val="left"/>
      </w:pPr>
      <w:r>
        <w:rPr>
          <w:rFonts w:ascii="Times New Roman"/>
          <w:b/>
          <w:i w:val="false"/>
          <w:color w:val="000000"/>
        </w:rPr>
        <w:t xml:space="preserve"> 193-бап. Халықаралық шарттар</w:t>
      </w:r>
    </w:p>
    <w:bookmarkEnd w:id="572"/>
    <w:p>
      <w:pPr>
        <w:spacing w:after="0"/>
        <w:ind w:left="0"/>
        <w:jc w:val="both"/>
      </w:pPr>
      <w:r>
        <w:rPr>
          <w:rFonts w:ascii="Times New Roman"/>
          <w:b w:val="false"/>
          <w:i w:val="false"/>
          <w:color w:val="000000"/>
          <w:sz w:val="28"/>
        </w:rPr>
        <w:t>
      1. Халықаралық шарттар қоршаған ортаны қорғау және табиғат пайдалану саласындағы мемлекетаралық ынтымақтастықтың құқықтық нысаны ретiнде болады.</w:t>
      </w:r>
    </w:p>
    <w:p>
      <w:pPr>
        <w:spacing w:after="0"/>
        <w:ind w:left="0"/>
        <w:jc w:val="both"/>
      </w:pPr>
      <w:r>
        <w:rPr>
          <w:rFonts w:ascii="Times New Roman"/>
          <w:b w:val="false"/>
          <w:i w:val="false"/>
          <w:color w:val="000000"/>
          <w:sz w:val="28"/>
        </w:rPr>
        <w:t>
      2. Қоршаған ортаны қорғау және табиғат пайдалану саласындағы халықаралық шарттарды жасасу, орындау, өзгерту және тоқтату тәртiбi Қазақстан Республикасының халықаралық шарттар туралы заңнамасымен реттеледi.</w:t>
      </w:r>
    </w:p>
    <w:p>
      <w:pPr>
        <w:spacing w:after="0"/>
        <w:ind w:left="0"/>
        <w:jc w:val="both"/>
      </w:pPr>
      <w:r>
        <w:rPr>
          <w:rFonts w:ascii="Times New Roman"/>
          <w:b w:val="false"/>
          <w:i w:val="false"/>
          <w:color w:val="000000"/>
          <w:sz w:val="28"/>
        </w:rPr>
        <w:t>
      3. Қоршаған ортаны қорғау және табиғат пайдалану саласындағы халықаралық шарттарды iске асыру:</w:t>
      </w:r>
    </w:p>
    <w:p>
      <w:pPr>
        <w:spacing w:after="0"/>
        <w:ind w:left="0"/>
        <w:jc w:val="both"/>
      </w:pPr>
      <w:r>
        <w:rPr>
          <w:rFonts w:ascii="Times New Roman"/>
          <w:b w:val="false"/>
          <w:i w:val="false"/>
          <w:color w:val="000000"/>
          <w:sz w:val="28"/>
        </w:rPr>
        <w:t>
      1) олардың орындалуын қамтамасыз ету жөнiндегi қажеттi iс-әрекеттер жоспарын әзiрлеу мен бекiтудi;</w:t>
      </w:r>
    </w:p>
    <w:p>
      <w:pPr>
        <w:spacing w:after="0"/>
        <w:ind w:left="0"/>
        <w:jc w:val="both"/>
      </w:pPr>
      <w:r>
        <w:rPr>
          <w:rFonts w:ascii="Times New Roman"/>
          <w:b w:val="false"/>
          <w:i w:val="false"/>
          <w:color w:val="000000"/>
          <w:sz w:val="28"/>
        </w:rPr>
        <w:t>
      2) қоршаған ортаны қорғау саласындағы халықаралық шарттың орындалуын қамтамасыз етуге жауапты мемлекеттiк органды айқындауды;</w:t>
      </w:r>
    </w:p>
    <w:p>
      <w:pPr>
        <w:spacing w:after="0"/>
        <w:ind w:left="0"/>
        <w:jc w:val="both"/>
      </w:pPr>
      <w:r>
        <w:rPr>
          <w:rFonts w:ascii="Times New Roman"/>
          <w:b w:val="false"/>
          <w:i w:val="false"/>
          <w:color w:val="000000"/>
          <w:sz w:val="28"/>
        </w:rPr>
        <w:t>
      3) Қазақстан Республикасының қоршаған ортаны қорғау және табиғат пайдалану саласындағы халықаралық шарттарға қатысу тиiмдiлiгiне тұрақты талдау жүргiзудi қамтуы мүмкiн.</w:t>
      </w:r>
    </w:p>
    <w:bookmarkStart w:name="z299" w:id="573"/>
    <w:p>
      <w:pPr>
        <w:spacing w:after="0"/>
        <w:ind w:left="0"/>
        <w:jc w:val="left"/>
      </w:pPr>
      <w:r>
        <w:rPr>
          <w:rFonts w:ascii="Times New Roman"/>
          <w:b/>
          <w:i w:val="false"/>
          <w:color w:val="000000"/>
        </w:rPr>
        <w:t xml:space="preserve"> ЕРЕКШЕ БӨЛIМ</w:t>
      </w:r>
      <w:r>
        <w:br/>
      </w:r>
      <w:r>
        <w:rPr>
          <w:rFonts w:ascii="Times New Roman"/>
          <w:b/>
          <w:i w:val="false"/>
          <w:color w:val="000000"/>
        </w:rPr>
        <w:t>8-БӨЛIМ. ШАРУАШЫЛЫҚ ЖӘНЕ ӨЗГЕ ДЕ ҚЫЗМЕТТI ЖҮЗЕГЕ АСЫРУ</w:t>
      </w:r>
      <w:r>
        <w:br/>
      </w:r>
      <w:r>
        <w:rPr>
          <w:rFonts w:ascii="Times New Roman"/>
          <w:b/>
          <w:i w:val="false"/>
          <w:color w:val="000000"/>
        </w:rPr>
        <w:t>КЕЗIНДЕГI ЭКОЛОГИЯЛЫҚ ТАЛАПТАР</w:t>
      </w:r>
      <w:r>
        <w:br/>
      </w:r>
      <w:r>
        <w:rPr>
          <w:rFonts w:ascii="Times New Roman"/>
          <w:b/>
          <w:i w:val="false"/>
          <w:color w:val="000000"/>
        </w:rPr>
        <w:t>28-тарау. ЭКОЛОГИЯЛЫҚ ТАЛАПТАР ТУРАЛЫ ЖАЛПЫ ЕРЕЖЕЛЕР</w:t>
      </w:r>
    </w:p>
    <w:bookmarkEnd w:id="573"/>
    <w:bookmarkStart w:name="z302" w:id="574"/>
    <w:p>
      <w:pPr>
        <w:spacing w:after="0"/>
        <w:ind w:left="0"/>
        <w:jc w:val="left"/>
      </w:pPr>
      <w:r>
        <w:rPr>
          <w:rFonts w:ascii="Times New Roman"/>
          <w:b/>
          <w:i w:val="false"/>
          <w:color w:val="000000"/>
        </w:rPr>
        <w:t xml:space="preserve"> 194-бап. Шаруашылық және өзге де қызметке қойылатын экологиялық талаптар және олардың түрлерi</w:t>
      </w:r>
    </w:p>
    <w:bookmarkEnd w:id="574"/>
    <w:p>
      <w:pPr>
        <w:spacing w:after="0"/>
        <w:ind w:left="0"/>
        <w:jc w:val="both"/>
      </w:pPr>
      <w:r>
        <w:rPr>
          <w:rFonts w:ascii="Times New Roman"/>
          <w:b w:val="false"/>
          <w:i w:val="false"/>
          <w:color w:val="000000"/>
          <w:sz w:val="28"/>
        </w:rPr>
        <w:t>
      1. Экологиялық талаптар Қазақстан Республикасының аумағында жүзеге асырылатын шаруашылық және өзге де қызметке белгiленедi.</w:t>
      </w:r>
    </w:p>
    <w:p>
      <w:pPr>
        <w:spacing w:after="0"/>
        <w:ind w:left="0"/>
        <w:jc w:val="both"/>
      </w:pPr>
      <w:r>
        <w:rPr>
          <w:rFonts w:ascii="Times New Roman"/>
          <w:b w:val="false"/>
          <w:i w:val="false"/>
          <w:color w:val="000000"/>
          <w:sz w:val="28"/>
        </w:rPr>
        <w:t>
      2. Экологиялық талаптар мынадай түрлерге бөлiнедi:</w:t>
      </w:r>
    </w:p>
    <w:p>
      <w:pPr>
        <w:spacing w:after="0"/>
        <w:ind w:left="0"/>
        <w:jc w:val="both"/>
      </w:pPr>
      <w:r>
        <w:rPr>
          <w:rFonts w:ascii="Times New Roman"/>
          <w:b w:val="false"/>
          <w:i w:val="false"/>
          <w:color w:val="000000"/>
          <w:sz w:val="28"/>
        </w:rPr>
        <w:t>
      1) шаруашылық және өзге де қызметке қойылатын жалпы экологиялық талаптар;</w:t>
      </w:r>
    </w:p>
    <w:p>
      <w:pPr>
        <w:spacing w:after="0"/>
        <w:ind w:left="0"/>
        <w:jc w:val="both"/>
      </w:pPr>
      <w:r>
        <w:rPr>
          <w:rFonts w:ascii="Times New Roman"/>
          <w:b w:val="false"/>
          <w:i w:val="false"/>
          <w:color w:val="000000"/>
          <w:sz w:val="28"/>
        </w:rPr>
        <w:t>
      2) табиғи ресурстарды пайдалану кезiнде қойылатын экологиялық талаптар;</w:t>
      </w:r>
    </w:p>
    <w:p>
      <w:pPr>
        <w:spacing w:after="0"/>
        <w:ind w:left="0"/>
        <w:jc w:val="both"/>
      </w:pPr>
      <w:r>
        <w:rPr>
          <w:rFonts w:ascii="Times New Roman"/>
          <w:b w:val="false"/>
          <w:i w:val="false"/>
          <w:color w:val="000000"/>
          <w:sz w:val="28"/>
        </w:rPr>
        <w:t>
      3) ерекше қорғалатын табиғи аумақтардағы экологиялық талаптар;</w:t>
      </w:r>
    </w:p>
    <w:p>
      <w:pPr>
        <w:spacing w:after="0"/>
        <w:ind w:left="0"/>
        <w:jc w:val="both"/>
      </w:pPr>
      <w:r>
        <w:rPr>
          <w:rFonts w:ascii="Times New Roman"/>
          <w:b w:val="false"/>
          <w:i w:val="false"/>
          <w:color w:val="000000"/>
          <w:sz w:val="28"/>
        </w:rPr>
        <w:t>
      4) Каспий теңiзiнiң солтүстiк бөлiгiндегi мемлекеттiк қорық аймағындағы шаруашылық және өзге де қызметке қойылатын экологиялық талаптар;</w:t>
      </w:r>
    </w:p>
    <w:p>
      <w:pPr>
        <w:spacing w:after="0"/>
        <w:ind w:left="0"/>
        <w:jc w:val="both"/>
      </w:pPr>
      <w:r>
        <w:rPr>
          <w:rFonts w:ascii="Times New Roman"/>
          <w:b w:val="false"/>
          <w:i w:val="false"/>
          <w:color w:val="000000"/>
          <w:sz w:val="28"/>
        </w:rPr>
        <w:t>
      5) радиоактивтi материалдарды, атом энергиясын пайдалануға және радиациялық қауiпсiздiктi қамтамасыз етуге қойылатын экологиялық талаптар;</w:t>
      </w:r>
    </w:p>
    <w:p>
      <w:pPr>
        <w:spacing w:after="0"/>
        <w:ind w:left="0"/>
        <w:jc w:val="both"/>
      </w:pPr>
      <w:r>
        <w:rPr>
          <w:rFonts w:ascii="Times New Roman"/>
          <w:b w:val="false"/>
          <w:i w:val="false"/>
          <w:color w:val="000000"/>
          <w:sz w:val="28"/>
        </w:rPr>
        <w:t>
      6) ықтимал қауiптi химиялық және биологиялық заттарды, генетикалық түрлендiрiлген өнiмдер мен ағзаларды өндiру және пайдалану кезiндегi экологиялық талаптар;</w:t>
      </w:r>
    </w:p>
    <w:p>
      <w:pPr>
        <w:spacing w:after="0"/>
        <w:ind w:left="0"/>
        <w:jc w:val="both"/>
      </w:pPr>
      <w:r>
        <w:rPr>
          <w:rFonts w:ascii="Times New Roman"/>
          <w:b w:val="false"/>
          <w:i w:val="false"/>
          <w:color w:val="000000"/>
          <w:sz w:val="28"/>
        </w:rPr>
        <w:t>
      7) өндiрiс және тұтыну қалдықтарымен жұмыс iстеу кезiндегi экологиялық талаптар;</w:t>
      </w:r>
    </w:p>
    <w:p>
      <w:pPr>
        <w:spacing w:after="0"/>
        <w:ind w:left="0"/>
        <w:jc w:val="both"/>
      </w:pPr>
      <w:r>
        <w:rPr>
          <w:rFonts w:ascii="Times New Roman"/>
          <w:b w:val="false"/>
          <w:i w:val="false"/>
          <w:color w:val="000000"/>
          <w:sz w:val="28"/>
        </w:rPr>
        <w:t>
      8) әскери және қорғаныс объектiлерiне, әскери қызметке қойылатын экологиялық талаптар.</w:t>
      </w:r>
    </w:p>
    <w:p>
      <w:pPr>
        <w:spacing w:after="0"/>
        <w:ind w:left="0"/>
        <w:jc w:val="both"/>
      </w:pPr>
      <w:r>
        <w:rPr>
          <w:rFonts w:ascii="Times New Roman"/>
          <w:b w:val="false"/>
          <w:i w:val="false"/>
          <w:color w:val="000000"/>
          <w:sz w:val="28"/>
        </w:rPr>
        <w:t>
      3. Қазақстан Республикасының экологиялық заңнамасында экологиялық талаптардың өзге де түрлерi белгiленуi мүмкiн.</w:t>
      </w:r>
    </w:p>
    <w:bookmarkStart w:name="z303" w:id="575"/>
    <w:p>
      <w:pPr>
        <w:spacing w:after="0"/>
        <w:ind w:left="0"/>
        <w:jc w:val="left"/>
      </w:pPr>
      <w:r>
        <w:rPr>
          <w:rFonts w:ascii="Times New Roman"/>
          <w:b/>
          <w:i w:val="false"/>
          <w:color w:val="000000"/>
        </w:rPr>
        <w:t xml:space="preserve"> 195-бап. Экологиялық талаптарды әзiрлеудiң және бекiтудiң тәртiбi</w:t>
      </w:r>
    </w:p>
    <w:bookmarkEnd w:id="575"/>
    <w:p>
      <w:pPr>
        <w:spacing w:after="0"/>
        <w:ind w:left="0"/>
        <w:jc w:val="both"/>
      </w:pPr>
      <w:r>
        <w:rPr>
          <w:rFonts w:ascii="Times New Roman"/>
          <w:b w:val="false"/>
          <w:i w:val="false"/>
          <w:color w:val="000000"/>
          <w:sz w:val="28"/>
        </w:rPr>
        <w:t>
      1. Экологиялық талаптар осы Кодексте, Қазақстан Республикасының өзге де нормативтiк-құқықтық актiлерiнде белгiленедi және жекелеген құжаттар немесе шаруашылық және өзге де қызметтiң тиiстi түрлерiн жүзеге асыру ережелерiнiң жекелеген бөлiмдерi түрiнде қабылдануы мүмкiн.</w:t>
      </w:r>
    </w:p>
    <w:p>
      <w:pPr>
        <w:spacing w:after="0"/>
        <w:ind w:left="0"/>
        <w:jc w:val="both"/>
      </w:pPr>
      <w:r>
        <w:rPr>
          <w:rFonts w:ascii="Times New Roman"/>
          <w:b w:val="false"/>
          <w:i w:val="false"/>
          <w:color w:val="000000"/>
          <w:sz w:val="28"/>
        </w:rPr>
        <w:t>
      2. Қоршаған ортаны қорғау саласындағы уәкiлеттi орган экологиялық талаптарды әзiрлеу кезiнде мамандандырылған ғылыми-зерттеу, жобалау институттары мен басқа да ұйымдарды, сондай-ақ табиғат пайдаланушыларды тартуы мүмкiн.</w:t>
      </w:r>
    </w:p>
    <w:p>
      <w:pPr>
        <w:spacing w:after="0"/>
        <w:ind w:left="0"/>
        <w:jc w:val="both"/>
      </w:pPr>
      <w:r>
        <w:rPr>
          <w:rFonts w:ascii="Times New Roman"/>
          <w:b w:val="false"/>
          <w:i w:val="false"/>
          <w:color w:val="000000"/>
          <w:sz w:val="28"/>
        </w:rPr>
        <w:t>
      3. Жер ресурстарын, жер қойнауын, жерасты және жерүстi суларын, орман және өсiмдiктер дүниесiнiң өзге де ресурстарын, жануарлар дүниесiнiң ресурстарын пайдалану кезiндегi экологиялық талаптар тиiсiнше жер ресурстарын басқару жөнiндегi орталық уәкілетті органмен, жер қойнауын зерттеу жөнiндегi, су қорын пайдалану және қорғау, орман шаруашылығы, жануарлар дүниесiн қорғау, өсімін молайту және пайдалану саласындағы уәкілетті мемлекеттік органдармен, халықтың санитариялық-эпидемиологиялық саламаттылығы саласындағы мемлекеттік органмен келiсу бойынша белгiленедi.</w:t>
      </w:r>
    </w:p>
    <w:p>
      <w:pPr>
        <w:spacing w:after="0"/>
        <w:ind w:left="0"/>
        <w:jc w:val="both"/>
      </w:pPr>
      <w:r>
        <w:rPr>
          <w:rFonts w:ascii="Times New Roman"/>
          <w:b w:val="false"/>
          <w:i w:val="false"/>
          <w:color w:val="000000"/>
          <w:sz w:val="28"/>
        </w:rPr>
        <w:t>
      4. Ерекше қорғалатын табиғи аумақтардағы экологиялық талаптар ерекше қорғалатын табиғи аумақтар саласындағы уәкiлеттi органмен келiсiм бойынша белгiленедi.</w:t>
      </w:r>
    </w:p>
    <w:p>
      <w:pPr>
        <w:spacing w:after="0"/>
        <w:ind w:left="0"/>
        <w:jc w:val="both"/>
      </w:pPr>
      <w:r>
        <w:rPr>
          <w:rFonts w:ascii="Times New Roman"/>
          <w:b w:val="false"/>
          <w:i w:val="false"/>
          <w:color w:val="000000"/>
          <w:sz w:val="28"/>
        </w:rPr>
        <w:t xml:space="preserve">
      5. Кәсiпорындарды, құрылыстарды және өзге де объектiлердi салу мен реконструкциялау, пайдалануға беру және пайдалану, қалалар мен басқа да елдi мекендердi салу, радиоактивтi материалдарды пайдалану, ықтимал қауiптi химиялық және биологиялық заттарды, генетикалық түрлендiрiлген өнiмдер мен организмдердi өндiру және пайдалану, өндiрiс және тұтыну қалдықтарымен жұмыс iстеу кезiнде оларды жобалауға және, орналастыруға қойылатын, әскери және қорғаныс объектiлерiне, әскери қызметке қойылатын экологиялық талаптар осы Кодексте және Қазақстан Республикасының басқа да заңнамалық актiлерiнде белгiленедi.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195-бапқа өзгерістер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22.04.2015 </w:t>
      </w:r>
      <w:r>
        <w:rPr>
          <w:rFonts w:ascii="Times New Roman"/>
          <w:b w:val="false"/>
          <w:i w:val="false"/>
          <w:color w:val="000000"/>
          <w:sz w:val="28"/>
        </w:rPr>
        <w:t>№ 308-V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04" w:id="576"/>
    <w:p>
      <w:pPr>
        <w:spacing w:after="0"/>
        <w:ind w:left="0"/>
        <w:jc w:val="left"/>
      </w:pPr>
      <w:r>
        <w:rPr>
          <w:rFonts w:ascii="Times New Roman"/>
          <w:b/>
          <w:i w:val="false"/>
          <w:color w:val="000000"/>
        </w:rPr>
        <w:t xml:space="preserve"> 196-бап. Мемлекеттiк мүлiктi жекешелендiру кезiндегiэкологиялық талаптар мен мiндеттемелердiесепке алу</w:t>
      </w:r>
    </w:p>
    <w:bookmarkEnd w:id="576"/>
    <w:p>
      <w:pPr>
        <w:spacing w:after="0"/>
        <w:ind w:left="0"/>
        <w:jc w:val="both"/>
      </w:pPr>
      <w:r>
        <w:rPr>
          <w:rFonts w:ascii="Times New Roman"/>
          <w:b w:val="false"/>
          <w:i w:val="false"/>
          <w:color w:val="000000"/>
          <w:sz w:val="28"/>
        </w:rPr>
        <w:t>
      1. Мемлекеттiк мүлiктi жекешелендiру кезiнде жекешелендiрудi жүзеге асыруға уәкiлеттiк берiлген мемлекеттiк орган экологиялық талаптардың сақталуын қамтамасыз етедi.</w:t>
      </w:r>
    </w:p>
    <w:p>
      <w:pPr>
        <w:spacing w:after="0"/>
        <w:ind w:left="0"/>
        <w:jc w:val="both"/>
      </w:pPr>
      <w:r>
        <w:rPr>
          <w:rFonts w:ascii="Times New Roman"/>
          <w:b w:val="false"/>
          <w:i w:val="false"/>
          <w:color w:val="000000"/>
          <w:sz w:val="28"/>
        </w:rPr>
        <w:t>
      2. Кәсiпорындарды және өзге де объектiлердi жекешелендiру кәсiпорынды және өзге де объектiнi жекешелендiру жоспарында көзделуге тиiстi экологиялық жай-күйдi тексерудiң нәтижелерi ескерiле отырып жүзеге асырылады және қоршаған ортаны қорғау саласындағы уәкiлеттi органның қатысуымен жүзеге асырылады.</w:t>
      </w:r>
    </w:p>
    <w:bookmarkStart w:name="z305" w:id="577"/>
    <w:p>
      <w:pPr>
        <w:spacing w:after="0"/>
        <w:ind w:left="0"/>
        <w:jc w:val="left"/>
      </w:pPr>
      <w:r>
        <w:rPr>
          <w:rFonts w:ascii="Times New Roman"/>
          <w:b/>
          <w:i w:val="false"/>
          <w:color w:val="000000"/>
        </w:rPr>
        <w:t xml:space="preserve"> 197-бап. Экологиялық қауiптi шаруашылық және өзге де қызметтер түрлерiн жүзеге асыратын табиғат пайдаланушы заңды тұлға банкрот болған, қайта ұйымдастырылған және таратылған кездегiэкологиялық талаптарды есепке алу</w:t>
      </w:r>
    </w:p>
    <w:bookmarkEnd w:id="577"/>
    <w:p>
      <w:pPr>
        <w:spacing w:after="0"/>
        <w:ind w:left="0"/>
        <w:jc w:val="both"/>
      </w:pPr>
      <w:r>
        <w:rPr>
          <w:rFonts w:ascii="Times New Roman"/>
          <w:b w:val="false"/>
          <w:i w:val="false"/>
          <w:color w:val="000000"/>
          <w:sz w:val="28"/>
        </w:rPr>
        <w:t>
      1. Экологиялық қауiптi шаруашылық және өзге де қызметтер түрлерiн жүзеге асыратын табиғат пайдаланушы заңды тұлғаның банкроттығы туралы iс қозғалған кезде мiндеттi экологиялық аудит жүргiзiледi.</w:t>
      </w:r>
    </w:p>
    <w:p>
      <w:pPr>
        <w:spacing w:after="0"/>
        <w:ind w:left="0"/>
        <w:jc w:val="both"/>
      </w:pPr>
      <w:r>
        <w:rPr>
          <w:rFonts w:ascii="Times New Roman"/>
          <w:b w:val="false"/>
          <w:i w:val="false"/>
          <w:color w:val="000000"/>
          <w:sz w:val="28"/>
        </w:rPr>
        <w:t>
      Табиғат пайдаланушы заңды тұлғаның банкроттығы туралы iстi жүргiзу кезiнде мiндеттi экологиялық аудиттiң нәтижелерiн есепке алу қамтамасыз етiледi.</w:t>
      </w:r>
    </w:p>
    <w:p>
      <w:pPr>
        <w:spacing w:after="0"/>
        <w:ind w:left="0"/>
        <w:jc w:val="both"/>
      </w:pPr>
      <w:r>
        <w:rPr>
          <w:rFonts w:ascii="Times New Roman"/>
          <w:b w:val="false"/>
          <w:i w:val="false"/>
          <w:color w:val="000000"/>
          <w:sz w:val="28"/>
        </w:rPr>
        <w:t>
      2. Экологиялық қауiптi шаруашылық және өзге де қызметтер түрлерiн жүзеге асыратын табиғат пайдаланушы заңды тұлғаны қайта ұйымдастыру мiндеттi экологиялық аудиттiң нәтижелерiн есепке ала отырып және оларды бөлу балансында (бөлiну немесе бөлiп шығару нысанындағы қайта ұйымдастыру кезiнде) және өткiзу балансында (бiрiгу нысанындағы қайта ұйымдастыру кезiнде) көрсете отырып жүргiзiледi.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197-бапқа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06" w:id="578"/>
    <w:p>
      <w:pPr>
        <w:spacing w:after="0"/>
        <w:ind w:left="0"/>
        <w:jc w:val="left"/>
      </w:pPr>
      <w:r>
        <w:rPr>
          <w:rFonts w:ascii="Times New Roman"/>
          <w:b/>
          <w:i w:val="false"/>
          <w:color w:val="000000"/>
        </w:rPr>
        <w:t xml:space="preserve"> 29-тарау. ШАРУАШЫЛЫҚ ЖӘНЕ ӨЗГЕ ДЕ ҚЫЗМЕТКЕ ҚОЙЫЛАТЫН ЖАЛПЫ</w:t>
      </w:r>
      <w:r>
        <w:br/>
      </w:r>
      <w:r>
        <w:rPr>
          <w:rFonts w:ascii="Times New Roman"/>
          <w:b/>
          <w:i w:val="false"/>
          <w:color w:val="000000"/>
        </w:rPr>
        <w:t>ЭКОЛОГИЯЛЫҚ ТАЛАПТАР</w:t>
      </w:r>
    </w:p>
    <w:bookmarkEnd w:id="578"/>
    <w:bookmarkStart w:name="z307" w:id="579"/>
    <w:p>
      <w:pPr>
        <w:spacing w:after="0"/>
        <w:ind w:left="0"/>
        <w:jc w:val="left"/>
      </w:pPr>
      <w:r>
        <w:rPr>
          <w:rFonts w:ascii="Times New Roman"/>
          <w:b/>
          <w:i w:val="false"/>
          <w:color w:val="000000"/>
        </w:rPr>
        <w:t xml:space="preserve"> 198-бап. Шаруашылық және өзге де объектiлердi жобалауға қойылатын экологиялық талаптар</w:t>
      </w:r>
    </w:p>
    <w:bookmarkEnd w:id="579"/>
    <w:p>
      <w:pPr>
        <w:spacing w:after="0"/>
        <w:ind w:left="0"/>
        <w:jc w:val="both"/>
      </w:pPr>
      <w:r>
        <w:rPr>
          <w:rFonts w:ascii="Times New Roman"/>
          <w:b w:val="false"/>
          <w:i w:val="false"/>
          <w:color w:val="000000"/>
          <w:sz w:val="28"/>
        </w:rPr>
        <w:t>
      1. Кәсiпорындарды, ғимараттар мен құрылыстарды, өнеркәсiп және ауыл шаруашылығы объектiлерiн, сумен жабдықтау жүйелерiн, кәрiздердi, гидротехникалық құрылыстарды, көлiк және байланыс объектiлерiн, технологиялық процестердi, бұйымдар мен жабдықтарды, басқа да объектiлердi жобалау кезiнде:</w:t>
      </w:r>
    </w:p>
    <w:p>
      <w:pPr>
        <w:spacing w:after="0"/>
        <w:ind w:left="0"/>
        <w:jc w:val="both"/>
      </w:pPr>
      <w:r>
        <w:rPr>
          <w:rFonts w:ascii="Times New Roman"/>
          <w:b w:val="false"/>
          <w:i w:val="false"/>
          <w:color w:val="000000"/>
          <w:sz w:val="28"/>
        </w:rPr>
        <w:t>
      1) қоршаған орта сапа нормативтерiнiң сақталуы;</w:t>
      </w:r>
    </w:p>
    <w:p>
      <w:pPr>
        <w:spacing w:after="0"/>
        <w:ind w:left="0"/>
        <w:jc w:val="both"/>
      </w:pPr>
      <w:r>
        <w:rPr>
          <w:rFonts w:ascii="Times New Roman"/>
          <w:b w:val="false"/>
          <w:i w:val="false"/>
          <w:color w:val="000000"/>
          <w:sz w:val="28"/>
        </w:rPr>
        <w:t>
      2) қауiптi қалдықтардың залалсыздандырылуы және кәдеге жаратылуы;</w:t>
      </w:r>
    </w:p>
    <w:p>
      <w:pPr>
        <w:spacing w:after="0"/>
        <w:ind w:left="0"/>
        <w:jc w:val="both"/>
      </w:pPr>
      <w:r>
        <w:rPr>
          <w:rFonts w:ascii="Times New Roman"/>
          <w:b w:val="false"/>
          <w:i w:val="false"/>
          <w:color w:val="000000"/>
          <w:sz w:val="28"/>
        </w:rPr>
        <w:t>
      3) қалдығы аз және қалдықсыз технологиялардың пайдаланылуы;</w:t>
      </w:r>
    </w:p>
    <w:p>
      <w:pPr>
        <w:spacing w:after="0"/>
        <w:ind w:left="0"/>
        <w:jc w:val="both"/>
      </w:pPr>
      <w:r>
        <w:rPr>
          <w:rFonts w:ascii="Times New Roman"/>
          <w:b w:val="false"/>
          <w:i w:val="false"/>
          <w:color w:val="000000"/>
          <w:sz w:val="28"/>
        </w:rPr>
        <w:t>
      4) қоршаған ортаны ластаудың алдын алудың тиiмдi шараларының қолданылуы;</w:t>
      </w:r>
    </w:p>
    <w:p>
      <w:pPr>
        <w:spacing w:after="0"/>
        <w:ind w:left="0"/>
        <w:jc w:val="both"/>
      </w:pPr>
      <w:r>
        <w:rPr>
          <w:rFonts w:ascii="Times New Roman"/>
          <w:b w:val="false"/>
          <w:i w:val="false"/>
          <w:color w:val="000000"/>
          <w:sz w:val="28"/>
        </w:rPr>
        <w:t>
      5) табиғи ресурстарды молайту және ұтымды пайдалану көзделуi тиiс.</w:t>
      </w:r>
    </w:p>
    <w:p>
      <w:pPr>
        <w:spacing w:after="0"/>
        <w:ind w:left="0"/>
        <w:jc w:val="both"/>
      </w:pPr>
      <w:r>
        <w:rPr>
          <w:rFonts w:ascii="Times New Roman"/>
          <w:b w:val="false"/>
          <w:i w:val="false"/>
          <w:color w:val="000000"/>
          <w:sz w:val="28"/>
        </w:rPr>
        <w:t>
      2. Мыналар:</w:t>
      </w:r>
    </w:p>
    <w:p>
      <w:pPr>
        <w:spacing w:after="0"/>
        <w:ind w:left="0"/>
        <w:jc w:val="both"/>
      </w:pPr>
      <w:r>
        <w:rPr>
          <w:rFonts w:ascii="Times New Roman"/>
          <w:b w:val="false"/>
          <w:i w:val="false"/>
          <w:color w:val="000000"/>
          <w:sz w:val="28"/>
        </w:rPr>
        <w:t>
      1) мемлекеттiк экологиялық сараптаманың;</w:t>
      </w:r>
    </w:p>
    <w:p>
      <w:pPr>
        <w:spacing w:after="0"/>
        <w:ind w:left="0"/>
        <w:jc w:val="both"/>
      </w:pPr>
      <w:r>
        <w:rPr>
          <w:rFonts w:ascii="Times New Roman"/>
          <w:b w:val="false"/>
          <w:i w:val="false"/>
          <w:color w:val="000000"/>
          <w:sz w:val="28"/>
        </w:rPr>
        <w:t>
      2) эпидемиялық маңыздылығы жоғары объект жобаланған жағдайда санитариялық-эпидемиологиялық сараптаманың оң қорытындылары жоқ жобаларды қаржыландыруға және iске асыруға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198-бапқа өзгеріс енгізілді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308" w:id="580"/>
    <w:p>
      <w:pPr>
        <w:spacing w:after="0"/>
        <w:ind w:left="0"/>
        <w:jc w:val="left"/>
      </w:pPr>
      <w:r>
        <w:rPr>
          <w:rFonts w:ascii="Times New Roman"/>
          <w:b/>
          <w:i w:val="false"/>
          <w:color w:val="000000"/>
        </w:rPr>
        <w:t xml:space="preserve"> 199-бап. Жалпы экологиялық талаптар және табиғат пайдаланушылардың шаруашылық және өзге де объектiлердi пайдалануға беру мен пайдалану кезiндегi жауапкершiлiгi</w:t>
      </w:r>
    </w:p>
    <w:bookmarkEnd w:id="580"/>
    <w:p>
      <w:pPr>
        <w:spacing w:after="0"/>
        <w:ind w:left="0"/>
        <w:jc w:val="both"/>
      </w:pPr>
      <w:r>
        <w:rPr>
          <w:rFonts w:ascii="Times New Roman"/>
          <w:b w:val="false"/>
          <w:i w:val="false"/>
          <w:color w:val="000000"/>
          <w:sz w:val="28"/>
        </w:rPr>
        <w:t>
      1. Кәсiпорындарды, құрылыстарды және өзге де объектiлердi пайдалануға беру жобада көзделген барлық экологиялық талаптар толық көлемде орындалған жағдайда қоршаған ортаны қорғау саласындағы уәкiлеттi органның қатысуымен құрылатын қабылдау комиссиясының актiсi бойынша жүргiзiледi.</w:t>
      </w:r>
    </w:p>
    <w:p>
      <w:pPr>
        <w:spacing w:after="0"/>
        <w:ind w:left="0"/>
        <w:jc w:val="both"/>
      </w:pPr>
      <w:r>
        <w:rPr>
          <w:rFonts w:ascii="Times New Roman"/>
          <w:b w:val="false"/>
          <w:i w:val="false"/>
          <w:color w:val="000000"/>
          <w:sz w:val="28"/>
        </w:rPr>
        <w:t>
      2. Қауiптi қалдықтарды, шығарындыларды, төгiндiлердi залалсыздандыру және кәдеге жарату жөнiндегi қоршаған ортаны қорғау нормативтерiн қамтамасыз ететiн жабдықтарды орнатпай, сондай-ақ жердi рекультивациялау, табиғи ресурстарды молайту мен ұтымды пайдалану жөнiндегi жобада көзделген жұмыстарды аяқтамай кәсiпорындарды, құрылыстарды және өзге де объектiлердi пайдалануға тыйым салынады.</w:t>
      </w:r>
    </w:p>
    <w:p>
      <w:pPr>
        <w:spacing w:after="0"/>
        <w:ind w:left="0"/>
        <w:jc w:val="both"/>
      </w:pPr>
      <w:r>
        <w:rPr>
          <w:rFonts w:ascii="Times New Roman"/>
          <w:b w:val="false"/>
          <w:i w:val="false"/>
          <w:color w:val="000000"/>
          <w:sz w:val="28"/>
        </w:rPr>
        <w:t>
      3. Шаруашылық және өзге де объектiлердi пайдалануды жүзеге асыратын табиғат пайдаланушы:</w:t>
      </w:r>
    </w:p>
    <w:p>
      <w:pPr>
        <w:spacing w:after="0"/>
        <w:ind w:left="0"/>
        <w:jc w:val="both"/>
      </w:pPr>
      <w:r>
        <w:rPr>
          <w:rFonts w:ascii="Times New Roman"/>
          <w:b w:val="false"/>
          <w:i w:val="false"/>
          <w:color w:val="000000"/>
          <w:sz w:val="28"/>
        </w:rPr>
        <w:t>
      1) өзiне бөлiнген аумақта жұмысты экологиялық қауiпсiздiк талаптарын сақтай отырып жүргiзу;</w:t>
      </w:r>
    </w:p>
    <w:p>
      <w:pPr>
        <w:spacing w:after="0"/>
        <w:ind w:left="0"/>
        <w:jc w:val="both"/>
      </w:pPr>
      <w:r>
        <w:rPr>
          <w:rFonts w:ascii="Times New Roman"/>
          <w:b w:val="false"/>
          <w:i w:val="false"/>
          <w:color w:val="000000"/>
          <w:sz w:val="28"/>
        </w:rPr>
        <w:t>
      2) қоршаған ортаны қорғау мәселелерi жөнiндегi белгiленген құжаттаманы жүргiзу және бүкiл қызметi бойынша мемлекеттiк органдарға белгiленген есептілікті беру үшін жауаптылықта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Табиғат пайдаланушы әрбiр объектiде:</w:t>
      </w:r>
    </w:p>
    <w:p>
      <w:pPr>
        <w:spacing w:after="0"/>
        <w:ind w:left="0"/>
        <w:jc w:val="both"/>
      </w:pPr>
      <w:r>
        <w:rPr>
          <w:rFonts w:ascii="Times New Roman"/>
          <w:b w:val="false"/>
          <w:i w:val="false"/>
          <w:color w:val="000000"/>
          <w:sz w:val="28"/>
        </w:rPr>
        <w:t>
      1) өндiрiстiк экологиялық бақылауды ұйымдастыруға, жүргiзуге және бақылаушы органдармен өзара iс-қимыл жасауға жауап беретiн арнайы бөлiмше құруға не қызметкердi тағайындауға;</w:t>
      </w:r>
    </w:p>
    <w:p>
      <w:pPr>
        <w:spacing w:after="0"/>
        <w:ind w:left="0"/>
        <w:jc w:val="both"/>
      </w:pPr>
      <w:r>
        <w:rPr>
          <w:rFonts w:ascii="Times New Roman"/>
          <w:b w:val="false"/>
          <w:i w:val="false"/>
          <w:color w:val="000000"/>
          <w:sz w:val="28"/>
        </w:rPr>
        <w:t>
      2) қызметкерлердiң денсаулығы мен өмiрiн, қоршаған ортаны және мүлiктi қорғау мақсатында барлық операцияларды неғұрлым қауiпсiз тәсiлмен жүргiзуге және жабдықтарды қауiпсiз жай-күйде ұстауға;</w:t>
      </w:r>
    </w:p>
    <w:p>
      <w:pPr>
        <w:spacing w:after="0"/>
        <w:ind w:left="0"/>
        <w:jc w:val="both"/>
      </w:pPr>
      <w:r>
        <w:rPr>
          <w:rFonts w:ascii="Times New Roman"/>
          <w:b w:val="false"/>
          <w:i w:val="false"/>
          <w:color w:val="000000"/>
          <w:sz w:val="28"/>
        </w:rPr>
        <w:t>
      3) барлық қызмет түрлерi бойынша қоршаған ортаны қорғау саласындағы уәкiлеттi органның аумақтық органдарымен келiсiлген, кемiнде бес жылда бiр рет қайта қаралатын қоршаған ортаны қорғау жөнiндегi нормативтiк-техникалық құжаттарды әзiрлеп, бекiтуге тиiс. Нормативтiк-техникалық құжаттар жаңа үлгiлiк ережелер мен нормаларды, жаңа технологиялық процестердi, қондырғыларды, машиналар мен аппаратураларды енгiзу кезiнде де қайта қаралуға тиiс;</w:t>
      </w:r>
    </w:p>
    <w:p>
      <w:pPr>
        <w:spacing w:after="0"/>
        <w:ind w:left="0"/>
        <w:jc w:val="both"/>
      </w:pPr>
      <w:r>
        <w:rPr>
          <w:rFonts w:ascii="Times New Roman"/>
          <w:b w:val="false"/>
          <w:i w:val="false"/>
          <w:color w:val="000000"/>
          <w:sz w:val="28"/>
        </w:rPr>
        <w:t>
      4) жұмыс учаскелерiнде (объектiлерiнде) табиғат пайдаланушының жауапты лауазымды адамдары анықталған кемшiлiктердi жоюдың мерзiмдерiн көрсетiп, техникалық және экологиялық қауiпсiздiктiң жай-күйiн жазатын тексеру журналдарын жүргiзуге тиiс.</w:t>
      </w:r>
    </w:p>
    <w:p>
      <w:pPr>
        <w:spacing w:after="0"/>
        <w:ind w:left="0"/>
        <w:jc w:val="both"/>
      </w:pPr>
      <w:r>
        <w:rPr>
          <w:rFonts w:ascii="Times New Roman"/>
          <w:b w:val="false"/>
          <w:i w:val="false"/>
          <w:color w:val="000000"/>
          <w:sz w:val="28"/>
        </w:rPr>
        <w:t>
      5. Экологиялық қауiптi объектiлердегi жұмыстарды ұйымдастыру мен жүргiзу тәртiбi табиғат пайдаланушы әзiрлеген арнайы ережеде белгiленуге тиiс.</w:t>
      </w:r>
    </w:p>
    <w:p>
      <w:pPr>
        <w:spacing w:after="0"/>
        <w:ind w:left="0"/>
        <w:jc w:val="both"/>
      </w:pPr>
      <w:r>
        <w:rPr>
          <w:rFonts w:ascii="Times New Roman"/>
          <w:b w:val="false"/>
          <w:i w:val="false"/>
          <w:color w:val="000000"/>
          <w:sz w:val="28"/>
        </w:rPr>
        <w:t>
      6. Табиғат пайдаланушыда Қазақстан Республикасы экологиялық заңнамасының бұзылуының, дүлей зiлзалалар мен табиғи катаклизмдердiң нәтижесiнде туындаған авариялық жағдайларды жою немесе оқшаулау жөнiндегi iс-қимылдар жоспары болуға тиiс.</w:t>
      </w:r>
    </w:p>
    <w:p>
      <w:pPr>
        <w:spacing w:after="0"/>
        <w:ind w:left="0"/>
        <w:jc w:val="both"/>
      </w:pPr>
      <w:r>
        <w:rPr>
          <w:rFonts w:ascii="Times New Roman"/>
          <w:b w:val="false"/>
          <w:i w:val="false"/>
          <w:color w:val="000000"/>
          <w:sz w:val="28"/>
        </w:rPr>
        <w:t>
      7. Экологиялық талаптардың, нормалардың, ережелер мен нұсқаулықтардың бұзылуын немесе адамдардың өмiрi мен денсаулығына қатер төндіретiн қауіпті, сондай-ақ қоршаған ортаның ластану мүмкiндiгiн анықтаған қызметкер туындаған жағдайды жою немесе оқшаулау жөнiндегi шамасы жететiн барлық шараларды дереу қабылдауға және ол жөнiнде диспетчерге немесе басшылыққа хабарлауға мiндеттi.</w:t>
      </w:r>
    </w:p>
    <w:p>
      <w:pPr>
        <w:spacing w:after="0"/>
        <w:ind w:left="0"/>
        <w:jc w:val="both"/>
      </w:pPr>
      <w:r>
        <w:rPr>
          <w:rFonts w:ascii="Times New Roman"/>
          <w:b w:val="false"/>
          <w:i w:val="false"/>
          <w:color w:val="000000"/>
          <w:sz w:val="28"/>
        </w:rPr>
        <w:t>
      8. Қоршаған ортаны қорғау саласындағы уәкiлеттi орган, сондай-ақ шаруашылық және өзге де объектiлердi пайдалануды жүзеге асыратын табиғат пайдаланушы анықталған кемшiлiктердiң белгiленген мерзiмдерде жойылуын бақылауға тиiс.</w:t>
      </w:r>
    </w:p>
    <w:p>
      <w:pPr>
        <w:spacing w:after="0"/>
        <w:ind w:left="0"/>
        <w:jc w:val="both"/>
      </w:pPr>
      <w:r>
        <w:rPr>
          <w:rFonts w:ascii="Times New Roman"/>
          <w:b w:val="false"/>
          <w:i w:val="false"/>
          <w:color w:val="000000"/>
          <w:sz w:val="28"/>
        </w:rPr>
        <w:t>
      9. Өндiрiстегi жазатайым оқиғаларға және экологиялық зардаптарға әкеп соқпаған авариялар жазатайым оқиғаларға және экологиялық зардаптарға әкеп соқпаған аварияларды техникалық тексеру және есепке алу жөнiндегi нұсқаулықтарға сәйкес тексерiледi. Ерекше жағдайларда iрi техникалық аварияларды және экологиялық зардаптарды, сондай-ақ топтық жазатайым оқиғаларды тексеру үшiн комиссия тағайындалады.</w:t>
      </w:r>
    </w:p>
    <w:p>
      <w:pPr>
        <w:spacing w:after="0"/>
        <w:ind w:left="0"/>
        <w:jc w:val="both"/>
      </w:pPr>
      <w:r>
        <w:rPr>
          <w:rFonts w:ascii="Times New Roman"/>
          <w:b w:val="false"/>
          <w:i w:val="false"/>
          <w:color w:val="000000"/>
          <w:sz w:val="28"/>
        </w:rPr>
        <w:t>
      10. Табиғат пайдаланушы қоршаған ортаға ластаушы заттар шығарылған және төгілген авариялар туралы ол анықталған кезден бастап екi сағат iшiнде қоршаған ортаны қорғау саласындағы уәкiлеттi органға хабарлауға мiндеттi.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199-бапқа өзгерістер енгізілді - ҚР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71" w:id="581"/>
    <w:p>
      <w:pPr>
        <w:spacing w:after="0"/>
        <w:ind w:left="0"/>
        <w:jc w:val="left"/>
      </w:pPr>
      <w:r>
        <w:rPr>
          <w:rFonts w:ascii="Times New Roman"/>
          <w:b/>
          <w:i w:val="false"/>
          <w:color w:val="000000"/>
        </w:rPr>
        <w:t xml:space="preserve"> 199-1-бап. Технологияларға, техника мен жабдыққа қойылатын экологиялық талаптар</w:t>
      </w:r>
    </w:p>
    <w:bookmarkEnd w:id="581"/>
    <w:p>
      <w:pPr>
        <w:spacing w:after="0"/>
        <w:ind w:left="0"/>
        <w:jc w:val="both"/>
      </w:pPr>
      <w:r>
        <w:rPr>
          <w:rFonts w:ascii="Times New Roman"/>
          <w:b w:val="false"/>
          <w:i w:val="false"/>
          <w:color w:val="000000"/>
          <w:sz w:val="28"/>
        </w:rPr>
        <w:t>
      1. Қазақстан Республикасында технологиялардың, көлік құралдарын қоспағанда, техниканың және жабдықтың қолданылуы қоршаған ортаға әсерін бағалау материалдарымен қоса осындай технологиялардың, техника мен жабдықтың қолданылуын негіздейтін жобалау құжаттамасына мемлекеттік экологиялық сараптаманың оң қорытындысы болған кезде жүзеге асырылады.</w:t>
      </w:r>
    </w:p>
    <w:p>
      <w:pPr>
        <w:spacing w:after="0"/>
        <w:ind w:left="0"/>
        <w:jc w:val="both"/>
      </w:pPr>
      <w:r>
        <w:rPr>
          <w:rFonts w:ascii="Times New Roman"/>
          <w:b w:val="false"/>
          <w:i w:val="false"/>
          <w:color w:val="000000"/>
          <w:sz w:val="28"/>
        </w:rPr>
        <w:t>
      Мемлекеттік экологиялық сараптамаға табыс етілетін, технологияларды, техника мен жабдықты, оның ішінде Қазақстан Республикасына өткізілетіндерін (әкелінетіндерін) қолдану жөніндегі құжаттама құрамын қоршаған ортаны қорғау саласындағы уәкілетті орган айқындайды.</w:t>
      </w:r>
    </w:p>
    <w:p>
      <w:pPr>
        <w:spacing w:after="0"/>
        <w:ind w:left="0"/>
        <w:jc w:val="both"/>
      </w:pPr>
      <w:r>
        <w:rPr>
          <w:rFonts w:ascii="Times New Roman"/>
          <w:b w:val="false"/>
          <w:i w:val="false"/>
          <w:color w:val="000000"/>
          <w:sz w:val="28"/>
        </w:rPr>
        <w:t>
      2. Қазақстан Республикасында пайдалануға ұсынылатын, мемлекеттік экологиялық сараптаманың нәтижелері бойынша экологиялық қауіпті деп танылған технологиялар, техника мен жабдық шаруашылық және өзге де қызметте қолдануға жатпайды.</w:t>
      </w:r>
    </w:p>
    <w:p>
      <w:pPr>
        <w:spacing w:after="0"/>
        <w:ind w:left="0"/>
        <w:jc w:val="both"/>
      </w:pPr>
      <w:r>
        <w:rPr>
          <w:rFonts w:ascii="Times New Roman"/>
          <w:b w:val="false"/>
          <w:i w:val="false"/>
          <w:color w:val="000000"/>
          <w:sz w:val="28"/>
        </w:rPr>
        <w:t>
      Бұл ретте өткізілген (әкелінген), экологиялық қауіпті деп танылған техника мен жабдық осы Кодексте, Қазақстан Республикасының халықтың санитариялық-эпидемиологиялық саламаттылығы саласындағы, азаматтық қорғау туралы және техникалық реттеу саласындағы заңнамасында белгіленген талаптар сақтала отырып жойылуға, кәдеге жаратылуға немесе қайта өңделуге немесе Қазақстан Республикасының шегінен тыс жерге әкетілуге тиіс.</w:t>
      </w:r>
    </w:p>
    <w:p>
      <w:pPr>
        <w:spacing w:after="0"/>
        <w:ind w:left="0"/>
        <w:jc w:val="both"/>
      </w:pPr>
      <w:r>
        <w:rPr>
          <w:rFonts w:ascii="Times New Roman"/>
          <w:b w:val="false"/>
          <w:i w:val="false"/>
          <w:color w:val="000000"/>
          <w:sz w:val="28"/>
        </w:rPr>
        <w:t>
      3. Мынадай:</w:t>
      </w:r>
    </w:p>
    <w:p>
      <w:pPr>
        <w:spacing w:after="0"/>
        <w:ind w:left="0"/>
        <w:jc w:val="both"/>
      </w:pPr>
      <w:r>
        <w:rPr>
          <w:rFonts w:ascii="Times New Roman"/>
          <w:b w:val="false"/>
          <w:i w:val="false"/>
          <w:color w:val="000000"/>
          <w:sz w:val="28"/>
        </w:rPr>
        <w:t>
      1) қолданылуы осы Кодексте немесе халықаралық стандарттарда белгіленген экологиялық талаптарға сәйкес келмейтін;</w:t>
      </w:r>
    </w:p>
    <w:p>
      <w:pPr>
        <w:spacing w:after="0"/>
        <w:ind w:left="0"/>
        <w:jc w:val="both"/>
      </w:pPr>
      <w:r>
        <w:rPr>
          <w:rFonts w:ascii="Times New Roman"/>
          <w:b w:val="false"/>
          <w:i w:val="false"/>
          <w:color w:val="000000"/>
          <w:sz w:val="28"/>
        </w:rPr>
        <w:t>
      2) қолданылуы нәтижесінде Қазақстан Республикасында оларды залалсыздандыру немесе кәдеге жарату жөніндегі технологиялары жоқ не оларды кәдеге жарату экологиялық зор қатермен байланысты немесе экономикалық жағынан тиімсіз болатын қалдықтар түзілетін технологиялар экологиялық қауіпті деп танылады.</w:t>
      </w:r>
    </w:p>
    <w:p>
      <w:pPr>
        <w:spacing w:after="0"/>
        <w:ind w:left="0"/>
        <w:jc w:val="both"/>
      </w:pPr>
      <w:r>
        <w:rPr>
          <w:rFonts w:ascii="Times New Roman"/>
          <w:b w:val="false"/>
          <w:i w:val="false"/>
          <w:color w:val="000000"/>
          <w:sz w:val="28"/>
        </w:rPr>
        <w:t>
      4. Мынадай:</w:t>
      </w:r>
    </w:p>
    <w:p>
      <w:pPr>
        <w:spacing w:after="0"/>
        <w:ind w:left="0"/>
        <w:jc w:val="both"/>
      </w:pPr>
      <w:r>
        <w:rPr>
          <w:rFonts w:ascii="Times New Roman"/>
          <w:b w:val="false"/>
          <w:i w:val="false"/>
          <w:color w:val="000000"/>
          <w:sz w:val="28"/>
        </w:rPr>
        <w:t>
      1) нормативті пайдаланылу мерзімі аяқталған;</w:t>
      </w:r>
    </w:p>
    <w:p>
      <w:pPr>
        <w:spacing w:after="0"/>
        <w:ind w:left="0"/>
        <w:jc w:val="both"/>
      </w:pPr>
      <w:r>
        <w:rPr>
          <w:rFonts w:ascii="Times New Roman"/>
          <w:b w:val="false"/>
          <w:i w:val="false"/>
          <w:color w:val="000000"/>
          <w:sz w:val="28"/>
        </w:rPr>
        <w:t>
      2) қолданылуы осы Кодексте, Қазақстан Республикасының техникалық регламенттерінде немесе халықаралық стандарттарда белгіленген экологиялық талаптарға сәйкес келмейтін;</w:t>
      </w:r>
    </w:p>
    <w:p>
      <w:pPr>
        <w:spacing w:after="0"/>
        <w:ind w:left="0"/>
        <w:jc w:val="both"/>
      </w:pPr>
      <w:r>
        <w:rPr>
          <w:rFonts w:ascii="Times New Roman"/>
          <w:b w:val="false"/>
          <w:i w:val="false"/>
          <w:color w:val="000000"/>
          <w:sz w:val="28"/>
        </w:rPr>
        <w:t>
      3) пайдаланылуы нәтижесінде Қазақстан Республикасында оларды залалсыздандыру немесе кәдеге жарату жөніндегі технологиялары жоқ не оларды кәдеге жарату экологиялық зор қатермен байланысты немесе экономикалық жағынан тиімсіз болатын қалдықтар түзілетін техника мен жабдық экологиялық қауіпті деп танылады.</w:t>
      </w:r>
    </w:p>
    <w:p>
      <w:pPr>
        <w:spacing w:after="0"/>
        <w:ind w:left="0"/>
        <w:jc w:val="both"/>
      </w:pPr>
      <w:r>
        <w:rPr>
          <w:rFonts w:ascii="Times New Roman"/>
          <w:b w:val="false"/>
          <w:i w:val="false"/>
          <w:color w:val="000000"/>
          <w:sz w:val="28"/>
        </w:rPr>
        <w:t>
      5. Мемлекеттік экологиялық сараптама технологияларды, техника мен жабдықты экологиялық қауіпті деп таныған жағдайда олар экологиялық қауіпті технологиялардың, техника мен жабдықтың тізіліміне енгізілуге жатады.</w:t>
      </w:r>
    </w:p>
    <w:p>
      <w:pPr>
        <w:spacing w:after="0"/>
        <w:ind w:left="0"/>
        <w:jc w:val="both"/>
      </w:pPr>
      <w:r>
        <w:rPr>
          <w:rFonts w:ascii="Times New Roman"/>
          <w:b w:val="false"/>
          <w:i w:val="false"/>
          <w:color w:val="000000"/>
          <w:sz w:val="28"/>
        </w:rPr>
        <w:t>
      Экологиялық қауіпті технологиялардың, техника мен жабдықтың тізіліміне енгізілген технологияларды, техника мен жабдықты Қазақстан Республикасының аумағында қолдануға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199-1-баппен толықтырылды - ҚР 2009.06.23 </w:t>
      </w:r>
      <w:r>
        <w:rPr>
          <w:rFonts w:ascii="Times New Roman"/>
          <w:b w:val="false"/>
          <w:i w:val="false"/>
          <w:color w:val="000000"/>
          <w:sz w:val="28"/>
        </w:rPr>
        <w:t>N 164-IV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өзгерістер енгізілді - ҚР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25.04.2016 </w:t>
      </w:r>
      <w:r>
        <w:rPr>
          <w:rFonts w:ascii="Times New Roman"/>
          <w:b w:val="false"/>
          <w:i w:val="false"/>
          <w:color w:val="000000"/>
          <w:sz w:val="28"/>
        </w:rPr>
        <w:t>№ 505-V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09" w:id="582"/>
    <w:p>
      <w:pPr>
        <w:spacing w:after="0"/>
        <w:ind w:left="0"/>
        <w:jc w:val="left"/>
      </w:pPr>
      <w:r>
        <w:rPr>
          <w:rFonts w:ascii="Times New Roman"/>
          <w:b/>
          <w:i w:val="false"/>
          <w:color w:val="000000"/>
        </w:rPr>
        <w:t xml:space="preserve"> 30-тарау. ШАРУАШЫЛЫҚ ЖӘНЕ ӨЗГЕ ДЕ ҚЫЗМЕТ ТҮРЛЕРI БОЙЫНША</w:t>
      </w:r>
      <w:r>
        <w:br/>
      </w:r>
      <w:r>
        <w:rPr>
          <w:rFonts w:ascii="Times New Roman"/>
          <w:b/>
          <w:i w:val="false"/>
          <w:color w:val="000000"/>
        </w:rPr>
        <w:t>ЭКОЛОГИЯЛЫҚ ТАЛАПТАР</w:t>
      </w:r>
    </w:p>
    <w:bookmarkEnd w:id="582"/>
    <w:bookmarkStart w:name="z310" w:id="583"/>
    <w:p>
      <w:pPr>
        <w:spacing w:after="0"/>
        <w:ind w:left="0"/>
        <w:jc w:val="left"/>
      </w:pPr>
      <w:r>
        <w:rPr>
          <w:rFonts w:ascii="Times New Roman"/>
          <w:b/>
          <w:i w:val="false"/>
          <w:color w:val="000000"/>
        </w:rPr>
        <w:t xml:space="preserve"> 200-бап. Елдi мекендердi жобалауға және салуға қойылатын экологиялық талаптар</w:t>
      </w:r>
    </w:p>
    <w:bookmarkEnd w:id="583"/>
    <w:p>
      <w:pPr>
        <w:spacing w:after="0"/>
        <w:ind w:left="0"/>
        <w:jc w:val="both"/>
      </w:pPr>
      <w:r>
        <w:rPr>
          <w:rFonts w:ascii="Times New Roman"/>
          <w:b w:val="false"/>
          <w:i w:val="false"/>
          <w:color w:val="000000"/>
          <w:sz w:val="28"/>
        </w:rPr>
        <w:t>
      1. Қалаларды және басқа да елдi мекендердi жобалау, салу, реконструкциялау экологиялық, санитарлық-эпидемиологиялық талаптар мен экологиялық қауiпсiздiктi ескере отырып, халықтың өмiрiне, еңбек етуi мен демалуына мейлiнше қолайлы жағдайларды қамтамасыз етуге тиiс.</w:t>
      </w:r>
    </w:p>
    <w:p>
      <w:pPr>
        <w:spacing w:after="0"/>
        <w:ind w:left="0"/>
        <w:jc w:val="both"/>
      </w:pPr>
      <w:r>
        <w:rPr>
          <w:rFonts w:ascii="Times New Roman"/>
          <w:b w:val="false"/>
          <w:i w:val="false"/>
          <w:color w:val="000000"/>
          <w:sz w:val="28"/>
        </w:rPr>
        <w:t>
      2. Қалалар және басқа да елдi мекендердi жоспарлау және салу кезiнде оларды санитарлық тазарту, өндiрiс пен тұтыну қалдықтарымен қауiпсiз жұмыс iстеу көзделуге және жүзеге асырылуға, шектеулi табиғат пайдалану режимi қолданылатын орманды-саябақты, жасыл және қорғау аймақтары құрылуға тиiс.</w:t>
      </w:r>
    </w:p>
    <w:p>
      <w:pPr>
        <w:spacing w:after="0"/>
        <w:ind w:left="0"/>
        <w:jc w:val="both"/>
      </w:pPr>
      <w:r>
        <w:rPr>
          <w:rFonts w:ascii="Times New Roman"/>
          <w:b w:val="false"/>
          <w:i w:val="false"/>
          <w:color w:val="000000"/>
          <w:sz w:val="28"/>
        </w:rPr>
        <w:t>
      3. Ғимараттар, құрылыстар, үй-жайлар, автомобиль жолдары және өзге де өнеркәсiптiк объектiлер қолайлы қоршаған ортаны қамтамасыз ететiн техникалық регламенттердiң, санитарлық-эпидемиологиялық ережелердiң, нормалардың, қала құрылысының талаптары және өзге де талаптар ескерiле отырып орналастырылуға тиiс.</w:t>
      </w:r>
    </w:p>
    <w:bookmarkStart w:name="z311" w:id="584"/>
    <w:p>
      <w:pPr>
        <w:spacing w:after="0"/>
        <w:ind w:left="0"/>
        <w:jc w:val="left"/>
      </w:pPr>
      <w:r>
        <w:rPr>
          <w:rFonts w:ascii="Times New Roman"/>
          <w:b/>
          <w:i w:val="false"/>
          <w:color w:val="000000"/>
        </w:rPr>
        <w:t xml:space="preserve"> 201-бап. Кәсiпорындарды, құрылыстарды және өзге де объектiлердi орналастыруға қойылатын экологиялық талаптар</w:t>
      </w:r>
    </w:p>
    <w:bookmarkEnd w:id="584"/>
    <w:p>
      <w:pPr>
        <w:spacing w:after="0"/>
        <w:ind w:left="0"/>
        <w:jc w:val="both"/>
      </w:pPr>
      <w:r>
        <w:rPr>
          <w:rFonts w:ascii="Times New Roman"/>
          <w:b w:val="false"/>
          <w:i w:val="false"/>
          <w:color w:val="000000"/>
          <w:sz w:val="28"/>
        </w:rPr>
        <w:t>
      1. Кәсiпорындар, құрылыстар және өзге де объектiлер орналастырылатын жерлердi айқындау қоршаған ортаны қорғаудың шарттары мен ережелерi сақтала отырып, аталған объектiлер қызметiнiң экологиялық салдарлары ескерiлiп жүргiзiледi.</w:t>
      </w:r>
    </w:p>
    <w:p>
      <w:pPr>
        <w:spacing w:after="0"/>
        <w:ind w:left="0"/>
        <w:jc w:val="both"/>
      </w:pPr>
      <w:r>
        <w:rPr>
          <w:rFonts w:ascii="Times New Roman"/>
          <w:b w:val="false"/>
          <w:i w:val="false"/>
          <w:color w:val="000000"/>
          <w:sz w:val="28"/>
        </w:rPr>
        <w:t>
      2. Кәсiпорындарды, құрылыстарды және өзге де объектiлердi орналастыру кезiнде күзет, санитарлық-қорғау және өзге де қорғау аймақтары белгiленедi.</w:t>
      </w:r>
    </w:p>
    <w:bookmarkStart w:name="z312" w:id="585"/>
    <w:p>
      <w:pPr>
        <w:spacing w:after="0"/>
        <w:ind w:left="0"/>
        <w:jc w:val="left"/>
      </w:pPr>
      <w:r>
        <w:rPr>
          <w:rFonts w:ascii="Times New Roman"/>
          <w:b/>
          <w:i w:val="false"/>
          <w:color w:val="000000"/>
        </w:rPr>
        <w:t xml:space="preserve"> 202-бап. Кәсiпорындарды, құрылыстарды және басқа да объектiлердi салуға және реконструкциялауға қойылатын экологиялық талаптар</w:t>
      </w:r>
    </w:p>
    <w:bookmarkEnd w:id="585"/>
    <w:p>
      <w:pPr>
        <w:spacing w:after="0"/>
        <w:ind w:left="0"/>
        <w:jc w:val="both"/>
      </w:pPr>
      <w:r>
        <w:rPr>
          <w:rFonts w:ascii="Times New Roman"/>
          <w:b w:val="false"/>
          <w:i w:val="false"/>
          <w:color w:val="000000"/>
          <w:sz w:val="28"/>
        </w:rPr>
        <w:t>
      1. Кәсiпорындарды, құрылыстар мен өзге де объектiлердi салу және реконструкциялау мемлекеттiк экологиялық сараптаманың, санитариялық-эпидемиологиялық сараптаманың (эпидемиялық маңыздылығы жоғары объектілерді салған және реконструкциялаған жағдайда) оң қорытындылары болған кезде және қоршаған орта сапасының нормативтерiне сәйкес жүзеге асырылады. Бекiтiлген жобаны немесе жұмыстардың құнын қоршаған ортаға залал келтiре отырып өзгертуге жол берiлмейдi.</w:t>
      </w:r>
    </w:p>
    <w:p>
      <w:pPr>
        <w:spacing w:after="0"/>
        <w:ind w:left="0"/>
        <w:jc w:val="both"/>
      </w:pPr>
      <w:r>
        <w:rPr>
          <w:rFonts w:ascii="Times New Roman"/>
          <w:b w:val="false"/>
          <w:i w:val="false"/>
          <w:color w:val="000000"/>
          <w:sz w:val="28"/>
        </w:rPr>
        <w:t>
      2. Құрылыс жұмыстарын орындау кезiнде жердi қалпына келтiру, табиғи ресурстарды молайту мен ұтымды пайдалану, аумақтарды абаттандыру және қоршаған ортаны сауықтыру жөнiндегi шаралар қолданылуға тиiс.</w:t>
      </w:r>
    </w:p>
    <w:p>
      <w:pPr>
        <w:spacing w:after="0"/>
        <w:ind w:left="0"/>
        <w:jc w:val="both"/>
      </w:pPr>
      <w:r>
        <w:rPr>
          <w:rFonts w:ascii="Times New Roman"/>
          <w:b w:val="false"/>
          <w:i w:val="false"/>
          <w:color w:val="000000"/>
          <w:sz w:val="28"/>
        </w:rPr>
        <w:t>
      3. Жоба бекiтiлгенге дейiн және нақты жер учаскесi бөлiнгенге дейiн объектiлердi салуға, реконструкциялауға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202-бапқа өзгеріс енгізілді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313" w:id="586"/>
    <w:p>
      <w:pPr>
        <w:spacing w:after="0"/>
        <w:ind w:left="0"/>
        <w:jc w:val="left"/>
      </w:pPr>
      <w:r>
        <w:rPr>
          <w:rFonts w:ascii="Times New Roman"/>
          <w:b/>
          <w:i w:val="false"/>
          <w:color w:val="000000"/>
        </w:rPr>
        <w:t xml:space="preserve"> 203-бап. Өнеркәсiп, энергетика, көлiк және байланыс объектiлерiн, ауыл шаруашылығы мақсатындағы және мелиорациялау объектiлерiн пайдалану кезiндегi экологиялық талаптар</w:t>
      </w:r>
    </w:p>
    <w:bookmarkEnd w:id="586"/>
    <w:p>
      <w:pPr>
        <w:spacing w:after="0"/>
        <w:ind w:left="0"/>
        <w:jc w:val="both"/>
      </w:pPr>
      <w:r>
        <w:rPr>
          <w:rFonts w:ascii="Times New Roman"/>
          <w:b w:val="false"/>
          <w:i w:val="false"/>
          <w:color w:val="000000"/>
          <w:sz w:val="28"/>
        </w:rPr>
        <w:t>
      1. Өнеркәсiп, энергетика, көлiк және байланыс объектiлерiн, ауыл шаруашылығы мақсатындағы және мелиорациялау объектiлерiн пайдалану белгiленген экологиялық талаптар ескерiлiп және экологиялық тұрғыдан негiзделген технологиялар, қоршаған ортаның ластануын болдырмайтын қажеттi тазарту құрылыстары мен санитарлық күзет аймақтары пайдаланыла отырып жүзеге асырылуға тиiс. Аталған объектiлердi пайдалану кезiнде экологиялық қауiпсiздiктi қамтамасыз ететiн аз қалдықты және қалдықсыз технологиялар енгiзiлуге тиiс.</w:t>
      </w:r>
    </w:p>
    <w:p>
      <w:pPr>
        <w:spacing w:after="0"/>
        <w:ind w:left="0"/>
        <w:jc w:val="both"/>
      </w:pPr>
      <w:r>
        <w:rPr>
          <w:rFonts w:ascii="Times New Roman"/>
          <w:b w:val="false"/>
          <w:i w:val="false"/>
          <w:color w:val="000000"/>
          <w:sz w:val="28"/>
        </w:rPr>
        <w:t>
      2. Жеке және заңды тұлғалар топырақты, су тоғандарын, ормандарды және өзге де өсiмдiктердi, жануарлар дүниесiн ауыл шаруашылығы қызметiнiң зиянды әсерiнен қорғау жөнiндегi шаралар кешенiн орындауға мiндеттi.</w:t>
      </w:r>
    </w:p>
    <w:bookmarkStart w:name="z314" w:id="587"/>
    <w:p>
      <w:pPr>
        <w:spacing w:after="0"/>
        <w:ind w:left="0"/>
        <w:jc w:val="left"/>
      </w:pPr>
      <w:r>
        <w:rPr>
          <w:rFonts w:ascii="Times New Roman"/>
          <w:b/>
          <w:i w:val="false"/>
          <w:color w:val="000000"/>
        </w:rPr>
        <w:t xml:space="preserve"> 204-бап. Автомобиль және өзге де көлiк құралдарын жасау мен пайдалану кезiндегi экологиялық талаптар</w:t>
      </w:r>
    </w:p>
    <w:bookmarkEnd w:id="587"/>
    <w:p>
      <w:pPr>
        <w:spacing w:after="0"/>
        <w:ind w:left="0"/>
        <w:jc w:val="both"/>
      </w:pPr>
      <w:r>
        <w:rPr>
          <w:rFonts w:ascii="Times New Roman"/>
          <w:b w:val="false"/>
          <w:i w:val="false"/>
          <w:color w:val="000000"/>
          <w:sz w:val="28"/>
        </w:rPr>
        <w:t>
      Қоршаған ортаға терiс әсерiн тигiзетiн автомобиль және өзге де көлiк құралдарын пайдалануды жүзеге асыратын жеке және заңды тұлғалар жол берiлетiн шығарындылар нормативтерiн сақтауға, шуыл деңгейiн және қоршаған ортаға өзге де терiс әсердi азайту жөнiндегi шараларды қабылдауға мiндеттi.</w:t>
      </w:r>
    </w:p>
    <w:bookmarkStart w:name="z315" w:id="588"/>
    <w:p>
      <w:pPr>
        <w:spacing w:after="0"/>
        <w:ind w:left="0"/>
        <w:jc w:val="left"/>
      </w:pPr>
      <w:r>
        <w:rPr>
          <w:rFonts w:ascii="Times New Roman"/>
          <w:b/>
          <w:i w:val="false"/>
          <w:color w:val="000000"/>
        </w:rPr>
        <w:t xml:space="preserve"> 205-бап. Атом, жылу және су электр станцияларын орналастыруға қойылатын экологиялық талаптар</w:t>
      </w:r>
    </w:p>
    <w:bookmarkEnd w:id="588"/>
    <w:p>
      <w:pPr>
        <w:spacing w:after="0"/>
        <w:ind w:left="0"/>
        <w:jc w:val="both"/>
      </w:pPr>
      <w:r>
        <w:rPr>
          <w:rFonts w:ascii="Times New Roman"/>
          <w:b w:val="false"/>
          <w:i w:val="false"/>
          <w:color w:val="000000"/>
          <w:sz w:val="28"/>
        </w:rPr>
        <w:t>
      1. Атом электр станцияларын орналастыру және салу жоба мен мемлекеттiк экологиялық және санитарлық-эпидемиологиялық сараптамалардың оң қорытындысы болғанда жүзеге асырылады. Атом электр станцияларының жобалары оларды пайдалануды қауiпсiз түрде шығаруды қамтамасыз ететiн шешiмдердi, сондай-ақ қалдықтарды кәдеге жарату жөнiндегi шараларды қамтуға тиiс.</w:t>
      </w:r>
    </w:p>
    <w:p>
      <w:pPr>
        <w:spacing w:after="0"/>
        <w:ind w:left="0"/>
        <w:jc w:val="both"/>
      </w:pPr>
      <w:r>
        <w:rPr>
          <w:rFonts w:ascii="Times New Roman"/>
          <w:b w:val="false"/>
          <w:i w:val="false"/>
          <w:color w:val="000000"/>
          <w:sz w:val="28"/>
        </w:rPr>
        <w:t>
      Атом электр станцияларын орналастыру, жобалау және салу кезiнде Қазақстан Республикасының заңнамасына сәйкес толық радиациялық қауiпсiздiктi қамтамасыз ету жөнiндегi шаралар қабылданады.</w:t>
      </w:r>
    </w:p>
    <w:p>
      <w:pPr>
        <w:spacing w:after="0"/>
        <w:ind w:left="0"/>
        <w:jc w:val="both"/>
      </w:pPr>
      <w:r>
        <w:rPr>
          <w:rFonts w:ascii="Times New Roman"/>
          <w:b w:val="false"/>
          <w:i w:val="false"/>
          <w:color w:val="000000"/>
          <w:sz w:val="28"/>
        </w:rPr>
        <w:t>
      2. Жылу электр станцияларының iргелес аумақтың ауа бассейнiнiң жай-күйiне зиянды әсерiн шектеу мақсатында оларды орналастырудың алдында жобаның құрамында әрбiр энергетика ұйымы (және оның әрбiр ластаушы көзi) үшiн жылу электр станциясының экологиялық қауiпсiздiгiн қамтамасыз ететiн бақылау көрсеткiштерi (секундына грамм есебiмен) және жылдық нормативтер (жылына тонна есебiмен) белгiлеу арқылы қоршаған ортаға эмиссияларды нормалау жүргiзiледi.</w:t>
      </w:r>
    </w:p>
    <w:p>
      <w:pPr>
        <w:spacing w:after="0"/>
        <w:ind w:left="0"/>
        <w:jc w:val="both"/>
      </w:pPr>
      <w:r>
        <w:rPr>
          <w:rFonts w:ascii="Times New Roman"/>
          <w:b w:val="false"/>
          <w:i w:val="false"/>
          <w:color w:val="000000"/>
          <w:sz w:val="28"/>
        </w:rPr>
        <w:t>
      Бақылау көрсеткiштерiн (секундына грамм есебiмен) есептеу және қоршаған ортаға эмиссияларды азайту жөнiндегi тиiстi iс-шараларды әзiрлеу жылу электр станциялары жабдықтарының жоспарланып отырған ең жоғары өнiмдiлiгiн негiзге ала отырып (жоспарлы жөндеудi, резервке шығаруды ескере отырып) жүргiзiледi.</w:t>
      </w:r>
    </w:p>
    <w:p>
      <w:pPr>
        <w:spacing w:after="0"/>
        <w:ind w:left="0"/>
        <w:jc w:val="both"/>
      </w:pPr>
      <w:r>
        <w:rPr>
          <w:rFonts w:ascii="Times New Roman"/>
          <w:b w:val="false"/>
          <w:i w:val="false"/>
          <w:color w:val="000000"/>
          <w:sz w:val="28"/>
        </w:rPr>
        <w:t>
      3. Су электр станцияларын орналастыру, жобалау және салу кезiнде тиiстi өңiрлердiң электр энергиясына нақты қажеттiгi, аумақтың сейсмикалығы мен объектiнi орналастыруға арналған жердiң рельефi, жалпы алғанда қоршаған ортадағы елеулi түрдегi терiс өзгерiстердi болғызбауды қамтамасыз ететiн ормандар мен жерлердi сақтау, өсімдіктер мен жануарлар дүниесi ресурстарын тиiмдi қорғау жөнiндегi шаралар толық ескерiлуге тиiс.</w:t>
      </w:r>
    </w:p>
    <w:p>
      <w:pPr>
        <w:spacing w:after="0"/>
        <w:ind w:left="0"/>
        <w:jc w:val="both"/>
      </w:pPr>
      <w:r>
        <w:rPr>
          <w:rFonts w:ascii="Times New Roman"/>
          <w:b w:val="false"/>
          <w:i w:val="false"/>
          <w:color w:val="000000"/>
          <w:sz w:val="28"/>
        </w:rPr>
        <w:t>
      4. Жобалану және салыну үстiндегi электр станциялары үшiн қоршаған ортаға эмиссиялардың нормативтерiн сақтау оларды пайдалануға қабылдау кезiне қарай қамтамасыз етiлуге тиiс.</w:t>
      </w:r>
    </w:p>
    <w:bookmarkStart w:name="z316" w:id="589"/>
    <w:p>
      <w:pPr>
        <w:spacing w:after="0"/>
        <w:ind w:left="0"/>
        <w:jc w:val="left"/>
      </w:pPr>
      <w:r>
        <w:rPr>
          <w:rFonts w:ascii="Times New Roman"/>
          <w:b/>
          <w:i w:val="false"/>
          <w:color w:val="000000"/>
        </w:rPr>
        <w:t xml:space="preserve"> 206-бап. Әскери және қорғаныс объектiлерiне, әскери қызметке қойылатын экологиялық талаптар</w:t>
      </w:r>
    </w:p>
    <w:bookmarkEnd w:id="589"/>
    <w:p>
      <w:pPr>
        <w:spacing w:after="0"/>
        <w:ind w:left="0"/>
        <w:jc w:val="both"/>
      </w:pPr>
      <w:r>
        <w:rPr>
          <w:rFonts w:ascii="Times New Roman"/>
          <w:b w:val="false"/>
          <w:i w:val="false"/>
          <w:color w:val="000000"/>
          <w:sz w:val="28"/>
        </w:rPr>
        <w:t>
      Қазақстан Республикасының заңнамасында көзделген ерекше жағдайларды қоспағанда, осы Кодексте белгiленген экологиялық талаптар әскери және қорғаныс объектiлерi мен әскери қызметке қолданылады.</w:t>
      </w:r>
    </w:p>
    <w:bookmarkStart w:name="z317" w:id="590"/>
    <w:p>
      <w:pPr>
        <w:spacing w:after="0"/>
        <w:ind w:left="0"/>
        <w:jc w:val="left"/>
      </w:pPr>
      <w:r>
        <w:rPr>
          <w:rFonts w:ascii="Times New Roman"/>
          <w:b/>
          <w:i w:val="false"/>
          <w:color w:val="000000"/>
        </w:rPr>
        <w:t xml:space="preserve"> 207-бап. Табиғи ресурстарды пайдалану кезiндегiэкологиялық талаптар</w:t>
      </w:r>
    </w:p>
    <w:bookmarkEnd w:id="590"/>
    <w:p>
      <w:pPr>
        <w:spacing w:after="0"/>
        <w:ind w:left="0"/>
        <w:jc w:val="both"/>
      </w:pPr>
      <w:r>
        <w:rPr>
          <w:rFonts w:ascii="Times New Roman"/>
          <w:b w:val="false"/>
          <w:i w:val="false"/>
          <w:color w:val="000000"/>
          <w:sz w:val="28"/>
        </w:rPr>
        <w:t>
      1. Жердi, жер қойнауын, суды, орманды және өзге де өсiмдiктердi, жануарлар дүниесiн пайдалану кезiндегi экологиялық талаптар осы Кодексте және Қазақстан Республикасының өзге де нормативтiк құқықтық актiлерiнде айқындалады.</w:t>
      </w:r>
    </w:p>
    <w:p>
      <w:pPr>
        <w:spacing w:after="0"/>
        <w:ind w:left="0"/>
        <w:jc w:val="both"/>
      </w:pPr>
      <w:r>
        <w:rPr>
          <w:rFonts w:ascii="Times New Roman"/>
          <w:b w:val="false"/>
          <w:i w:val="false"/>
          <w:color w:val="000000"/>
          <w:sz w:val="28"/>
        </w:rPr>
        <w:t>
      2. Табиғи экологиялық жүйелердiң, тiрi организмдер генетикалық қорының жойылу қатерін, қоршаған ортаның, халық өмiрi мен денсаулығына қауiптi басқа да өзгерiстерiн туғызатын шаруашылық және өзге де қызметке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207-бапқа өзгеріс енгізілді - ҚР 27.12.2017 </w:t>
      </w:r>
      <w:r>
        <w:rPr>
          <w:rFonts w:ascii="Times New Roman"/>
          <w:b w:val="false"/>
          <w:i w:val="false"/>
          <w:color w:val="00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318" w:id="591"/>
    <w:p>
      <w:pPr>
        <w:spacing w:after="0"/>
        <w:ind w:left="0"/>
        <w:jc w:val="left"/>
      </w:pPr>
      <w:r>
        <w:rPr>
          <w:rFonts w:ascii="Times New Roman"/>
          <w:b/>
          <w:i w:val="false"/>
          <w:color w:val="000000"/>
        </w:rPr>
        <w:t xml:space="preserve"> 31-тарау. ЖЕРДI ПАЙДАЛАНУ КЕЗIНДЕГI ЭКОЛОГИЯЛЫҚ ТАЛАПТАР</w:t>
      </w:r>
    </w:p>
    <w:bookmarkEnd w:id="591"/>
    <w:bookmarkStart w:name="z319" w:id="592"/>
    <w:p>
      <w:pPr>
        <w:spacing w:after="0"/>
        <w:ind w:left="0"/>
        <w:jc w:val="left"/>
      </w:pPr>
      <w:r>
        <w:rPr>
          <w:rFonts w:ascii="Times New Roman"/>
          <w:b/>
          <w:i w:val="false"/>
          <w:color w:val="000000"/>
        </w:rPr>
        <w:t xml:space="preserve"> 208-бап. Жердiң нысаналы пайдаланылуы өзгерген және оны бiр санаттан екiншiсiне ауыстырған кездегiэкологиялық талаптар</w:t>
      </w:r>
    </w:p>
    <w:bookmarkEnd w:id="592"/>
    <w:p>
      <w:pPr>
        <w:spacing w:after="0"/>
        <w:ind w:left="0"/>
        <w:jc w:val="both"/>
      </w:pPr>
      <w:r>
        <w:rPr>
          <w:rFonts w:ascii="Times New Roman"/>
          <w:b w:val="false"/>
          <w:i w:val="false"/>
          <w:color w:val="ff0000"/>
          <w:sz w:val="28"/>
        </w:rPr>
        <w:t xml:space="preserve">
      Ескерту. 208-бап алып тасталды - ҚР 2011.07.15 </w:t>
      </w:r>
      <w:r>
        <w:rPr>
          <w:rFonts w:ascii="Times New Roman"/>
          <w:b w:val="false"/>
          <w:i w:val="false"/>
          <w:color w:val="ff0000"/>
          <w:sz w:val="28"/>
        </w:rPr>
        <w:t>N 461-IV</w:t>
      </w:r>
      <w:r>
        <w:rPr>
          <w:rFonts w:ascii="Times New Roman"/>
          <w:b w:val="false"/>
          <w:i w:val="false"/>
          <w:color w:val="ff0000"/>
          <w:sz w:val="28"/>
        </w:rPr>
        <w:t xml:space="preserve"> (алғашқы ресми жарияланғанынан кейін алты ай өткен соң қолданысқа енгізіледі) Заңымен.</w:t>
      </w:r>
      <w:r>
        <w:br/>
      </w:r>
      <w:r>
        <w:rPr>
          <w:rFonts w:ascii="Times New Roman"/>
          <w:b w:val="false"/>
          <w:i w:val="false"/>
          <w:color w:val="ff0000"/>
          <w:sz w:val="28"/>
        </w:rPr>
        <w:t xml:space="preserve">
        </w:t>
      </w:r>
    </w:p>
    <w:bookmarkStart w:name="z320" w:id="593"/>
    <w:p>
      <w:pPr>
        <w:spacing w:after="0"/>
        <w:ind w:left="0"/>
        <w:jc w:val="left"/>
      </w:pPr>
      <w:r>
        <w:rPr>
          <w:rFonts w:ascii="Times New Roman"/>
          <w:b/>
          <w:i w:val="false"/>
          <w:color w:val="000000"/>
        </w:rPr>
        <w:t xml:space="preserve"> 209-бап. Ауыл шаруашылығы мақсатындағы жердi аймақтарға бөлу және пайдалану кезiндегi экологиялық талаптар</w:t>
      </w:r>
    </w:p>
    <w:bookmarkEnd w:id="593"/>
    <w:p>
      <w:pPr>
        <w:spacing w:after="0"/>
        <w:ind w:left="0"/>
        <w:jc w:val="both"/>
      </w:pPr>
      <w:r>
        <w:rPr>
          <w:rFonts w:ascii="Times New Roman"/>
          <w:b w:val="false"/>
          <w:i w:val="false"/>
          <w:color w:val="000000"/>
          <w:sz w:val="28"/>
        </w:rPr>
        <w:t>
      1. Ауыл шаруашылығы мақсатындағы жердi аймақтарға бөлу және пайдалану кезiнде экологиялық қауiпсiздiк пен ауыл шаруашылығы алқаптарының сапалы жай-күйi қамтамасыз етiлуге тиiс.</w:t>
      </w:r>
    </w:p>
    <w:p>
      <w:pPr>
        <w:spacing w:after="0"/>
        <w:ind w:left="0"/>
        <w:jc w:val="both"/>
      </w:pPr>
      <w:r>
        <w:rPr>
          <w:rFonts w:ascii="Times New Roman"/>
          <w:b w:val="false"/>
          <w:i w:val="false"/>
          <w:color w:val="000000"/>
          <w:sz w:val="28"/>
        </w:rPr>
        <w:t>
      2. Ауыл шаруашылығы мақсатындағы жердi аймақтарға бөлу критерийi физикалық тозу мен химиялық ластану болып табылатын экологиялық қолайсыздық дәрежесiнiң көрсеткiштерiне негiзделедi.</w:t>
      </w:r>
    </w:p>
    <w:p>
      <w:pPr>
        <w:spacing w:after="0"/>
        <w:ind w:left="0"/>
        <w:jc w:val="both"/>
      </w:pPr>
      <w:r>
        <w:rPr>
          <w:rFonts w:ascii="Times New Roman"/>
          <w:b w:val="false"/>
          <w:i w:val="false"/>
          <w:color w:val="000000"/>
          <w:sz w:val="28"/>
        </w:rPr>
        <w:t>
      3. Жердiң химиялық ластану деңгейiн айқындау қоршаған ортаны қорғау саласындағы уәкілетті орган және халықтың санитариялық-эпидемиологиялық саламаттылығы саласындағы мемлекеттік органдар бекiткен топырақтағы химиялық заттардың жол берiлетiн шектi шоғырлануы пайдаланыла отырып жүзеге асырылады.</w:t>
      </w:r>
    </w:p>
    <w:p>
      <w:pPr>
        <w:spacing w:after="0"/>
        <w:ind w:left="0"/>
        <w:jc w:val="both"/>
      </w:pPr>
      <w:r>
        <w:rPr>
          <w:rFonts w:ascii="Times New Roman"/>
          <w:b w:val="false"/>
          <w:i w:val="false"/>
          <w:color w:val="000000"/>
          <w:sz w:val="28"/>
        </w:rPr>
        <w:t>
      4. Жерлердi неғұрлым бағалыдан бағасы төмендеу жерге ауыстыру, жерлердi консервациялау, сондай-ақ оларды экологиялық зiлзала аймағына немесе төтенше экологиялық жағдай аймағына жатқызу қажеттiгiн айқындау мақсатында жердi бағалаудың экологиялық критерийлерiн (бұдан әрi – жердi бағалаудың экологиялық критерийлерi) қоршаған ортаны қорғау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209-бапқа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321" w:id="594"/>
    <w:p>
      <w:pPr>
        <w:spacing w:after="0"/>
        <w:ind w:left="0"/>
        <w:jc w:val="left"/>
      </w:pPr>
      <w:r>
        <w:rPr>
          <w:rFonts w:ascii="Times New Roman"/>
          <w:b/>
          <w:i w:val="false"/>
          <w:color w:val="000000"/>
        </w:rPr>
        <w:t xml:space="preserve"> 210-бап. Елдi мекендердiң жерiн аймақтарға бөлу мен пайдалану кезiндегi экологиялық талаптар</w:t>
      </w:r>
    </w:p>
    <w:bookmarkEnd w:id="594"/>
    <w:p>
      <w:pPr>
        <w:spacing w:after="0"/>
        <w:ind w:left="0"/>
        <w:jc w:val="both"/>
      </w:pPr>
      <w:r>
        <w:rPr>
          <w:rFonts w:ascii="Times New Roman"/>
          <w:b w:val="false"/>
          <w:i w:val="false"/>
          <w:color w:val="000000"/>
          <w:sz w:val="28"/>
        </w:rPr>
        <w:t>
      1. Елдi мекендердiң жерiн аймақтарға бөлу жердi бағалаудың экологиялық критерийлерi негiзiнде жүзеге асырылады.</w:t>
      </w:r>
    </w:p>
    <w:p>
      <w:pPr>
        <w:spacing w:after="0"/>
        <w:ind w:left="0"/>
        <w:jc w:val="both"/>
      </w:pPr>
      <w:r>
        <w:rPr>
          <w:rFonts w:ascii="Times New Roman"/>
          <w:b w:val="false"/>
          <w:i w:val="false"/>
          <w:color w:val="000000"/>
          <w:sz w:val="28"/>
        </w:rPr>
        <w:t>
      2. Елдi мекендердiң жерiн басқа санаттағы жерлерге ауыстыру кезiнде ластаушы заттардың осы аумақтардағы ауа мен суға өту мүмкiндiгi және олардың халық денсаулығына тiкелей әсер етуi ескерiледi.</w:t>
      </w:r>
    </w:p>
    <w:p>
      <w:pPr>
        <w:spacing w:after="0"/>
        <w:ind w:left="0"/>
        <w:jc w:val="both"/>
      </w:pPr>
      <w:r>
        <w:rPr>
          <w:rFonts w:ascii="Times New Roman"/>
          <w:b w:val="false"/>
          <w:i w:val="false"/>
          <w:color w:val="000000"/>
          <w:sz w:val="28"/>
        </w:rPr>
        <w:t>
      3. Төтенше экологиялық жағдайдағы аймақ үшiн экологиялық ахуалдың одан әрi нашарлауына әкеп соқпайтын ерекше пайдалану режимi белгiленедi.</w:t>
      </w:r>
    </w:p>
    <w:bookmarkStart w:name="z322" w:id="595"/>
    <w:p>
      <w:pPr>
        <w:spacing w:after="0"/>
        <w:ind w:left="0"/>
        <w:jc w:val="left"/>
      </w:pPr>
      <w:r>
        <w:rPr>
          <w:rFonts w:ascii="Times New Roman"/>
          <w:b/>
          <w:i w:val="false"/>
          <w:color w:val="000000"/>
        </w:rPr>
        <w:t xml:space="preserve"> 211-бап. Өнеркәсiп, көлiк, байланыс, қорғаныс және өзге де ауыл шаруашылығы мақсатындағы емес жердiаймақтарға бөлу және пайдалану кезiндегiэкологиялық талаптар</w:t>
      </w:r>
    </w:p>
    <w:bookmarkEnd w:id="595"/>
    <w:p>
      <w:pPr>
        <w:spacing w:after="0"/>
        <w:ind w:left="0"/>
        <w:jc w:val="both"/>
      </w:pPr>
      <w:r>
        <w:rPr>
          <w:rFonts w:ascii="Times New Roman"/>
          <w:b w:val="false"/>
          <w:i w:val="false"/>
          <w:color w:val="000000"/>
          <w:sz w:val="28"/>
        </w:rPr>
        <w:t>
      1. Өнеркәсiп, көлiк, байланыс, қорғаныс және өзге де ауыл шаруашылығы мақсатындағы емес жердi аймақтарға бөлу кезiнде экологиялық қауiпсiздiк және жердi ұтымды пайдалану қамтамасыз етiледi.</w:t>
      </w:r>
    </w:p>
    <w:p>
      <w:pPr>
        <w:spacing w:after="0"/>
        <w:ind w:left="0"/>
        <w:jc w:val="both"/>
      </w:pPr>
      <w:r>
        <w:rPr>
          <w:rFonts w:ascii="Times New Roman"/>
          <w:b w:val="false"/>
          <w:i w:val="false"/>
          <w:color w:val="000000"/>
          <w:sz w:val="28"/>
        </w:rPr>
        <w:t>
      2. Халықтың қауiпсiздiгiн қамтамасыз ету және өнеркәсiп, көлiк және өзге де объектiлердi пайдалану үшiн қажеттi жағдайлар жасау мақсатында қоршаған ортаның жай-күйiн жақсартуға ықпал ететiн, аталған жердi пайдаланудың ерекше жағдайлары ескерiле отырып, аймақтар белгiленедi</w:t>
      </w:r>
    </w:p>
    <w:p>
      <w:pPr>
        <w:spacing w:after="0"/>
        <w:ind w:left="0"/>
        <w:jc w:val="both"/>
      </w:pPr>
      <w:r>
        <w:rPr>
          <w:rFonts w:ascii="Times New Roman"/>
          <w:b w:val="false"/>
          <w:i w:val="false"/>
          <w:color w:val="000000"/>
          <w:sz w:val="28"/>
        </w:rPr>
        <w:t>
      3. Өнеркәсiп, көлiк, байланыс, қорғаныс және өзге де ауыл шаруашылығы емес мақсаттағы жердi басқа санаттағы жерге ауыстыру кезiнде өз шегiнде аймақтарды белгiлеу мақсаттарына сай келмейтiн қызмет түрлерiне шек қойылатын немесе тыйым салынатын аймақтар ескерiледi.</w:t>
      </w:r>
    </w:p>
    <w:p>
      <w:pPr>
        <w:spacing w:after="0"/>
        <w:ind w:left="0"/>
        <w:jc w:val="both"/>
      </w:pPr>
      <w:r>
        <w:rPr>
          <w:rFonts w:ascii="Times New Roman"/>
          <w:b w:val="false"/>
          <w:i w:val="false"/>
          <w:color w:val="000000"/>
          <w:sz w:val="28"/>
        </w:rPr>
        <w:t>
      4. Өнеркәсiп, көлiк, байланыс, қорғаныс және өзге де ауыл шаруашылығы мақсатындағы емес жердi басқа санаттағы жерге ауыстыру кезiнде олардың химиялық заттармен жерлердi бағалаудың экологиялық критерийлерiнде белгiленген деңгейлерден артық ластануы қосымша экологиялық критерий болып табылады. Ластанудың жоғары деңгейiне жатқызылған жер консервациялануға тиiс және босалқы жер құрамына ауыстырылады.</w:t>
      </w:r>
    </w:p>
    <w:bookmarkStart w:name="z323" w:id="596"/>
    <w:p>
      <w:pPr>
        <w:spacing w:after="0"/>
        <w:ind w:left="0"/>
        <w:jc w:val="left"/>
      </w:pPr>
      <w:r>
        <w:rPr>
          <w:rFonts w:ascii="Times New Roman"/>
          <w:b/>
          <w:i w:val="false"/>
          <w:color w:val="000000"/>
        </w:rPr>
        <w:t xml:space="preserve"> 212-бап. Ерекше қорғалатын табиғи аумақтардың жерiн және сауықтыру мақсатындағы жердi пайдалану кезiндегi экологиялық талаптар</w:t>
      </w:r>
    </w:p>
    <w:bookmarkEnd w:id="596"/>
    <w:p>
      <w:pPr>
        <w:spacing w:after="0"/>
        <w:ind w:left="0"/>
        <w:jc w:val="both"/>
      </w:pPr>
      <w:r>
        <w:rPr>
          <w:rFonts w:ascii="Times New Roman"/>
          <w:b w:val="false"/>
          <w:i w:val="false"/>
          <w:color w:val="000000"/>
          <w:sz w:val="28"/>
        </w:rPr>
        <w:t xml:space="preserve">
      1. Ерекше қорғалатын табиғи аумақтардың жерiн пайдалану режимi Қазақстан Республикасының </w:t>
      </w:r>
      <w:r>
        <w:rPr>
          <w:rFonts w:ascii="Times New Roman"/>
          <w:b w:val="false"/>
          <w:i w:val="false"/>
          <w:color w:val="000000"/>
          <w:sz w:val="28"/>
        </w:rPr>
        <w:t>Жер кодексiмен</w:t>
      </w:r>
      <w:r>
        <w:rPr>
          <w:rFonts w:ascii="Times New Roman"/>
          <w:b w:val="false"/>
          <w:i w:val="false"/>
          <w:color w:val="000000"/>
          <w:sz w:val="28"/>
        </w:rPr>
        <w:t xml:space="preserve"> және "Ерекше қорғалатын табиғи аумақтар туралы" Қазақстан Республикасының Заңымен реттеледi.</w:t>
      </w:r>
    </w:p>
    <w:p>
      <w:pPr>
        <w:spacing w:after="0"/>
        <w:ind w:left="0"/>
        <w:jc w:val="both"/>
      </w:pPr>
      <w:r>
        <w:rPr>
          <w:rFonts w:ascii="Times New Roman"/>
          <w:b w:val="false"/>
          <w:i w:val="false"/>
          <w:color w:val="000000"/>
          <w:sz w:val="28"/>
        </w:rPr>
        <w:t>
      2. Сауықтыру мақсатындағы жерде қолайлы экологиялық және санитарлық-эпидемиологиялық жағдайларды сақтау мақсатында оларды аймақтарға бөлу кезiнде санитарлық қорғаныш аймақтары белгiленедi.</w:t>
      </w:r>
    </w:p>
    <w:bookmarkStart w:name="z324" w:id="597"/>
    <w:p>
      <w:pPr>
        <w:spacing w:after="0"/>
        <w:ind w:left="0"/>
        <w:jc w:val="left"/>
      </w:pPr>
      <w:r>
        <w:rPr>
          <w:rFonts w:ascii="Times New Roman"/>
          <w:b/>
          <w:i w:val="false"/>
          <w:color w:val="000000"/>
        </w:rPr>
        <w:t xml:space="preserve"> 213-бап. Орман қорының жерiн пайдалану кезiндегiэкологиялық талаптар</w:t>
      </w:r>
    </w:p>
    <w:bookmarkEnd w:id="597"/>
    <w:p>
      <w:pPr>
        <w:spacing w:after="0"/>
        <w:ind w:left="0"/>
        <w:jc w:val="both"/>
      </w:pPr>
      <w:r>
        <w:rPr>
          <w:rFonts w:ascii="Times New Roman"/>
          <w:b w:val="false"/>
          <w:i w:val="false"/>
          <w:color w:val="000000"/>
          <w:sz w:val="28"/>
        </w:rPr>
        <w:t>
      1. Орман қорының жерiн пайдалану режимi Қазақстан Республикасының Жер және Орман кодекстерiмен реттеледi.</w:t>
      </w:r>
    </w:p>
    <w:p>
      <w:pPr>
        <w:spacing w:after="0"/>
        <w:ind w:left="0"/>
        <w:jc w:val="both"/>
      </w:pPr>
      <w:r>
        <w:rPr>
          <w:rFonts w:ascii="Times New Roman"/>
          <w:b w:val="false"/>
          <w:i w:val="false"/>
          <w:color w:val="000000"/>
          <w:sz w:val="28"/>
        </w:rPr>
        <w:t>
      2. Жердi орман қоры санатына жатқызу кезiнде аумақтың экологиялық жай-күйiнiң индикаторы ретiнде өсiмдiктердiң жай-күйiн экологиялық критерийлер деп есептеген жөн.</w:t>
      </w:r>
    </w:p>
    <w:p>
      <w:pPr>
        <w:spacing w:after="0"/>
        <w:ind w:left="0"/>
        <w:jc w:val="both"/>
      </w:pPr>
      <w:r>
        <w:rPr>
          <w:rFonts w:ascii="Times New Roman"/>
          <w:b w:val="false"/>
          <w:i w:val="false"/>
          <w:color w:val="000000"/>
          <w:sz w:val="28"/>
        </w:rPr>
        <w:t>
      3. Орман шаруашылығының мұқтаждықтары үшiн пайдаланылмайтын орман қоры жерiндегi ауыл шаруашылығы алқаптары Қазақстан Республикасының орман заңнамасына сәйкес ауыл шаруашылығы мақсатындағы жердiң санатына ауыстырылуы мүмкiн.</w:t>
      </w:r>
    </w:p>
    <w:p>
      <w:pPr>
        <w:spacing w:after="0"/>
        <w:ind w:left="0"/>
        <w:jc w:val="both"/>
      </w:pPr>
      <w:r>
        <w:rPr>
          <w:rFonts w:ascii="Times New Roman"/>
          <w:b w:val="false"/>
          <w:i w:val="false"/>
          <w:color w:val="000000"/>
          <w:sz w:val="28"/>
        </w:rPr>
        <w:t>
      4. Орман қоры жерін орман шаруашылығын жүргізуге байланысты емес мақсаттар үшін басқа санаттардағы жерге ауыстыруға орман орналастыру және жерге орналастыру материалдары негізінде Қазақстан Республикасының орман және жер заңнамасының талаптарына сәйкес мемлекеттік экологиялық сараптаманың оң қорытындысы болған кезде жол беріледі.</w:t>
      </w:r>
    </w:p>
    <w:p>
      <w:pPr>
        <w:spacing w:after="0"/>
        <w:ind w:left="0"/>
        <w:jc w:val="both"/>
      </w:pPr>
      <w:r>
        <w:rPr>
          <w:rFonts w:ascii="Times New Roman"/>
          <w:b w:val="false"/>
          <w:i w:val="false"/>
          <w:color w:val="000000"/>
          <w:sz w:val="28"/>
        </w:rPr>
        <w:t>
      5. Орман қорының жерiн басқа санаттарға ауыстыру кезiнде жердi бағалаудың экологиялық критерийлерiне сәйкес жердiң жай-күйiнiң шөптi және сүректi өсiмдiктерге әсер етуiн көрсететiн экологиялық көрсеткiштердi ескерген жөн.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213-бапқа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25" w:id="598"/>
    <w:p>
      <w:pPr>
        <w:spacing w:after="0"/>
        <w:ind w:left="0"/>
        <w:jc w:val="left"/>
      </w:pPr>
      <w:r>
        <w:rPr>
          <w:rFonts w:ascii="Times New Roman"/>
          <w:b/>
          <w:i w:val="false"/>
          <w:color w:val="000000"/>
        </w:rPr>
        <w:t xml:space="preserve"> 214-бап. Су қорының жерiн аймақтарға бөлу және пайдалану кезiндегi экологиялық талаптар</w:t>
      </w:r>
    </w:p>
    <w:bookmarkEnd w:id="598"/>
    <w:p>
      <w:pPr>
        <w:spacing w:after="0"/>
        <w:ind w:left="0"/>
        <w:jc w:val="both"/>
      </w:pPr>
      <w:r>
        <w:rPr>
          <w:rFonts w:ascii="Times New Roman"/>
          <w:b w:val="false"/>
          <w:i w:val="false"/>
          <w:color w:val="000000"/>
          <w:sz w:val="28"/>
        </w:rPr>
        <w:t>
      1. Су қорының жерiн аймақтарға бөлу кезiнде су объектiлерiн қорғау және суды ұтымды пайдалану қамтамасыз етiледi.</w:t>
      </w:r>
    </w:p>
    <w:p>
      <w:pPr>
        <w:spacing w:after="0"/>
        <w:ind w:left="0"/>
        <w:jc w:val="both"/>
      </w:pPr>
      <w:r>
        <w:rPr>
          <w:rFonts w:ascii="Times New Roman"/>
          <w:b w:val="false"/>
          <w:i w:val="false"/>
          <w:color w:val="000000"/>
          <w:sz w:val="28"/>
        </w:rPr>
        <w:t>
      2. Су қоры жерiнiң құрамындағы жер учаскелерiн жергiлiктi атқарушы органдар су қорын пайдалану және қорғау саласындағы уәкiлеттi мемлекеттiк органдарының келiсiмi бойынша жеке және заңды тұлғаларға ауыл шаруашылығының, орман, балық, аңшылық шаруашылығының мұқтаждықтары үшiн және жер учаскесiнiң негiзгi нысаналы мақсатына қайшы келмейтiн, жердiң ластануы мен тозуына және тиiсiнше экологиялық ахуалдың нашарлауына әкеп соқтырмайтын басқа да мақсаттар үшiн уақытша жер пайдалануға беруi мүмкiн.</w:t>
      </w:r>
    </w:p>
    <w:p>
      <w:pPr>
        <w:spacing w:after="0"/>
        <w:ind w:left="0"/>
        <w:jc w:val="both"/>
      </w:pPr>
      <w:r>
        <w:rPr>
          <w:rFonts w:ascii="Times New Roman"/>
          <w:b w:val="false"/>
          <w:i w:val="false"/>
          <w:color w:val="000000"/>
          <w:sz w:val="28"/>
        </w:rPr>
        <w:t>
      3. Су қорының жерiн басқа жер санатына ауыстыруға, мемлекеттiк экологиялық және санитарлық-эпидемиологиялық сараптамалардың оң қорытындылары Қазақстан Республикасының су заңнамасының талаптарына сәйкес болған кезде:</w:t>
      </w:r>
    </w:p>
    <w:p>
      <w:pPr>
        <w:spacing w:after="0"/>
        <w:ind w:left="0"/>
        <w:jc w:val="both"/>
      </w:pPr>
      <w:r>
        <w:rPr>
          <w:rFonts w:ascii="Times New Roman"/>
          <w:b w:val="false"/>
          <w:i w:val="false"/>
          <w:color w:val="000000"/>
          <w:sz w:val="28"/>
        </w:rPr>
        <w:t>
      1) су объектiсiнiң жұмыс iстеуi тоқтатылған немесе оның экологиялық және гигиеналық көрсеткiштерi едәуiр өзгерген;</w:t>
      </w:r>
    </w:p>
    <w:p>
      <w:pPr>
        <w:spacing w:after="0"/>
        <w:ind w:left="0"/>
        <w:jc w:val="both"/>
      </w:pPr>
      <w:r>
        <w:rPr>
          <w:rFonts w:ascii="Times New Roman"/>
          <w:b w:val="false"/>
          <w:i w:val="false"/>
          <w:color w:val="000000"/>
          <w:sz w:val="28"/>
        </w:rPr>
        <w:t>
      2) ерекше қорғалатын табиғи аумақтар жерiне жатқызылған;</w:t>
      </w:r>
    </w:p>
    <w:p>
      <w:pPr>
        <w:spacing w:after="0"/>
        <w:ind w:left="0"/>
        <w:jc w:val="both"/>
      </w:pPr>
      <w:r>
        <w:rPr>
          <w:rFonts w:ascii="Times New Roman"/>
          <w:b w:val="false"/>
          <w:i w:val="false"/>
          <w:color w:val="000000"/>
          <w:sz w:val="28"/>
        </w:rPr>
        <w:t>
      3) елдi мекендердiң шекаралары (шектерi) экологиялық ахуалдың өзгеруiне әкеп соқтыратындай өзгерген жағдайда жол берiледi.</w:t>
      </w:r>
    </w:p>
    <w:p>
      <w:pPr>
        <w:spacing w:after="0"/>
        <w:ind w:left="0"/>
        <w:jc w:val="both"/>
      </w:pPr>
      <w:r>
        <w:rPr>
          <w:rFonts w:ascii="Times New Roman"/>
          <w:b w:val="false"/>
          <w:i w:val="false"/>
          <w:color w:val="000000"/>
          <w:sz w:val="28"/>
        </w:rPr>
        <w:t>
      4. Су қорғау белдеулерiне бөлiп берiлген жер елдi мекендер мен өнеркәсiп жерiнiң санатына ауыстырылмайды, онда судың ластануын, қоқыстануын және сарқылуын болғызбау үшiн шаруашылық қызметтiң арнайы режимi белгiленедi.</w:t>
      </w:r>
    </w:p>
    <w:bookmarkStart w:name="z326" w:id="599"/>
    <w:p>
      <w:pPr>
        <w:spacing w:after="0"/>
        <w:ind w:left="0"/>
        <w:jc w:val="left"/>
      </w:pPr>
      <w:r>
        <w:rPr>
          <w:rFonts w:ascii="Times New Roman"/>
          <w:b/>
          <w:i w:val="false"/>
          <w:color w:val="000000"/>
        </w:rPr>
        <w:t xml:space="preserve"> 215-бап. Босалқы жердi аймақтарға бөлу және пайдалану кезiндегi экологиялық талаптар</w:t>
      </w:r>
    </w:p>
    <w:bookmarkEnd w:id="599"/>
    <w:p>
      <w:pPr>
        <w:spacing w:after="0"/>
        <w:ind w:left="0"/>
        <w:jc w:val="both"/>
      </w:pPr>
      <w:r>
        <w:rPr>
          <w:rFonts w:ascii="Times New Roman"/>
          <w:b w:val="false"/>
          <w:i w:val="false"/>
          <w:color w:val="000000"/>
          <w:sz w:val="28"/>
        </w:rPr>
        <w:t>
      1. Босалқы жердi аймақтарға бөлу кезiнде келеңсiз өзгерiстер байқалған алаңдарды және зерттелетiн аумақтағы тозу дәрежесi әртүрлi учаскелердi бөлудiң кеңiстiктi әркелкiлiгi ескерiледi.</w:t>
      </w:r>
    </w:p>
    <w:p>
      <w:pPr>
        <w:spacing w:after="0"/>
        <w:ind w:left="0"/>
        <w:jc w:val="both"/>
      </w:pPr>
      <w:r>
        <w:rPr>
          <w:rFonts w:ascii="Times New Roman"/>
          <w:b w:val="false"/>
          <w:i w:val="false"/>
          <w:color w:val="000000"/>
          <w:sz w:val="28"/>
        </w:rPr>
        <w:t>
      2. Экологиялық жүйелердiң тозу жылдамдығы елу жылдық байқау қатары бойынша есептеледi. Экожүйелердiң тозуын бағалау жердi бағалаудың экологиялық критерийлерiне сәйкес жүргiзiледi.</w:t>
      </w:r>
    </w:p>
    <w:p>
      <w:pPr>
        <w:spacing w:after="0"/>
        <w:ind w:left="0"/>
        <w:jc w:val="both"/>
      </w:pPr>
      <w:r>
        <w:rPr>
          <w:rFonts w:ascii="Times New Roman"/>
          <w:b w:val="false"/>
          <w:i w:val="false"/>
          <w:color w:val="000000"/>
          <w:sz w:val="28"/>
        </w:rPr>
        <w:t>
      3. Босалқы жер басқа жер санатына одан әрi пайдалану мақсаттарына қарай сол орында санатына ауыстырылатын жердiң шекаралары белгiленгеннен кейiн ғана ауыстырылуы мүмкiн. Босалқы жердi басқа жер санатына ауыстыру кезiнде жер учаскесiн осындай жер санатына қойылатын экологиялық талаптарға сәйкес таңдау алдын ала жүзеге асырылады.</w:t>
      </w:r>
    </w:p>
    <w:p>
      <w:pPr>
        <w:spacing w:after="0"/>
        <w:ind w:left="0"/>
        <w:jc w:val="both"/>
      </w:pPr>
      <w:r>
        <w:rPr>
          <w:rFonts w:ascii="Times New Roman"/>
          <w:b w:val="false"/>
          <w:i w:val="false"/>
          <w:color w:val="000000"/>
          <w:sz w:val="28"/>
        </w:rPr>
        <w:t>
      4. Бұзылған жердi босалқы жер санатынан ауыстыру қалпына келтiру және жердiң сапасы мен экологиялық жағдайды жақсарту жөнiндегi iс-шараларды жүзеге асырғаннан кейiн мүмкiн болады.</w:t>
      </w:r>
    </w:p>
    <w:p>
      <w:pPr>
        <w:spacing w:after="0"/>
        <w:ind w:left="0"/>
        <w:jc w:val="both"/>
      </w:pPr>
      <w:r>
        <w:rPr>
          <w:rFonts w:ascii="Times New Roman"/>
          <w:b w:val="false"/>
          <w:i w:val="false"/>
          <w:color w:val="000000"/>
          <w:sz w:val="28"/>
        </w:rPr>
        <w:t>
      5. Ядролық қаруды сынау жүргiзiлген жер учаскелерi босалқы жер құрамынан ядролық қаруды сынау зардаптарын жою және кешендi экологиялық тексеру жөнiндегi барлық iс-шаралар аяқталғаннан кейiн мемлекеттiк экологиялық және санитариялық-эпидемиологиялық сараптамалардың оң қорытындысы болған кезде ғана меншiкке немесе жер пайдалануға берiлуi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215-бапқа өзгеріс енгізілді - ҚР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327" w:id="600"/>
    <w:p>
      <w:pPr>
        <w:spacing w:after="0"/>
        <w:ind w:left="0"/>
        <w:jc w:val="left"/>
      </w:pPr>
      <w:r>
        <w:rPr>
          <w:rFonts w:ascii="Times New Roman"/>
          <w:b/>
          <w:i w:val="false"/>
          <w:color w:val="000000"/>
        </w:rPr>
        <w:t xml:space="preserve"> 216-бап. Оңтайлы жер пайдалану жөнiндегi экологиялық талаптар</w:t>
      </w:r>
    </w:p>
    <w:bookmarkEnd w:id="600"/>
    <w:p>
      <w:pPr>
        <w:spacing w:after="0"/>
        <w:ind w:left="0"/>
        <w:jc w:val="both"/>
      </w:pPr>
      <w:r>
        <w:rPr>
          <w:rFonts w:ascii="Times New Roman"/>
          <w:b w:val="false"/>
          <w:i w:val="false"/>
          <w:color w:val="000000"/>
          <w:sz w:val="28"/>
        </w:rPr>
        <w:t>
      1. Оңтайлы жер пайдаланудың негiзгi экологиялық талаптары:</w:t>
      </w:r>
    </w:p>
    <w:p>
      <w:pPr>
        <w:spacing w:after="0"/>
        <w:ind w:left="0"/>
        <w:jc w:val="both"/>
      </w:pPr>
      <w:r>
        <w:rPr>
          <w:rFonts w:ascii="Times New Roman"/>
          <w:b w:val="false"/>
          <w:i w:val="false"/>
          <w:color w:val="000000"/>
          <w:sz w:val="28"/>
        </w:rPr>
        <w:t>
      1) ұсынылып отырған жердiң қайта түлетiлуi және жердi қайта бөлу салдарларын ғылыми негiздеу және болжау;</w:t>
      </w:r>
    </w:p>
    <w:p>
      <w:pPr>
        <w:spacing w:after="0"/>
        <w:ind w:left="0"/>
        <w:jc w:val="both"/>
      </w:pPr>
      <w:r>
        <w:rPr>
          <w:rFonts w:ascii="Times New Roman"/>
          <w:b w:val="false"/>
          <w:i w:val="false"/>
          <w:color w:val="000000"/>
          <w:sz w:val="28"/>
        </w:rPr>
        <w:t>
      2) барлық санаттағы жердiң ұтымды пайдаланылуы мен қорғалуын жоспарлау мен ұйымдастыруда бiрыңғай мемлекеттiк саясатты негiздеу және iске асыру;</w:t>
      </w:r>
    </w:p>
    <w:p>
      <w:pPr>
        <w:spacing w:after="0"/>
        <w:ind w:left="0"/>
        <w:jc w:val="both"/>
      </w:pPr>
      <w:r>
        <w:rPr>
          <w:rFonts w:ascii="Times New Roman"/>
          <w:b w:val="false"/>
          <w:i w:val="false"/>
          <w:color w:val="000000"/>
          <w:sz w:val="28"/>
        </w:rPr>
        <w:t>
      3) жердiң нысаналы пайдаланылуын қамтамасыз ету және ауыл шаруашылығы өндiрiсiндегi құнарлы жердi сақтау;</w:t>
      </w:r>
    </w:p>
    <w:p>
      <w:pPr>
        <w:spacing w:after="0"/>
        <w:ind w:left="0"/>
        <w:jc w:val="both"/>
      </w:pPr>
      <w:r>
        <w:rPr>
          <w:rFonts w:ascii="Times New Roman"/>
          <w:b w:val="false"/>
          <w:i w:val="false"/>
          <w:color w:val="000000"/>
          <w:sz w:val="28"/>
        </w:rPr>
        <w:t>
      4) экологиялық негiзделген жинақы және алаңы жағынан оңтайлы жер учаскелерiн қалыптастыру және орналастыру;</w:t>
      </w:r>
    </w:p>
    <w:p>
      <w:pPr>
        <w:spacing w:after="0"/>
        <w:ind w:left="0"/>
        <w:jc w:val="both"/>
      </w:pPr>
      <w:r>
        <w:rPr>
          <w:rFonts w:ascii="Times New Roman"/>
          <w:b w:val="false"/>
          <w:i w:val="false"/>
          <w:color w:val="000000"/>
          <w:sz w:val="28"/>
        </w:rPr>
        <w:t>
      5) ауыл шаруашылығы алқаптарын жақсарту, топырақтың құнарлылығын арттыру, тұрақты ландшафттарды күтiп ұстау және жердi қорғау жөнiндегi шаралар кешенiн әзiрлеу;</w:t>
      </w:r>
    </w:p>
    <w:p>
      <w:pPr>
        <w:spacing w:after="0"/>
        <w:ind w:left="0"/>
        <w:jc w:val="both"/>
      </w:pPr>
      <w:r>
        <w:rPr>
          <w:rFonts w:ascii="Times New Roman"/>
          <w:b w:val="false"/>
          <w:i w:val="false"/>
          <w:color w:val="000000"/>
          <w:sz w:val="28"/>
        </w:rPr>
        <w:t>
      6) жердi ұтымды пайдалану және қорғау жөнiндегi iс-шараларды әзiрлеу;</w:t>
      </w:r>
    </w:p>
    <w:p>
      <w:pPr>
        <w:spacing w:after="0"/>
        <w:ind w:left="0"/>
        <w:jc w:val="both"/>
      </w:pPr>
      <w:r>
        <w:rPr>
          <w:rFonts w:ascii="Times New Roman"/>
          <w:b w:val="false"/>
          <w:i w:val="false"/>
          <w:color w:val="000000"/>
          <w:sz w:val="28"/>
        </w:rPr>
        <w:t>
      7) жерге түгендеу жүргiзу және пайдаланылмайтын, ұтымды пайдаланылмайтын, нысаналы мақсаты бойынша пайдаланылмайтын жердi анықтау;</w:t>
      </w:r>
    </w:p>
    <w:p>
      <w:pPr>
        <w:spacing w:after="0"/>
        <w:ind w:left="0"/>
        <w:jc w:val="both"/>
      </w:pPr>
      <w:r>
        <w:rPr>
          <w:rFonts w:ascii="Times New Roman"/>
          <w:b w:val="false"/>
          <w:i w:val="false"/>
          <w:color w:val="000000"/>
          <w:sz w:val="28"/>
        </w:rPr>
        <w:t>
      8) жердiң өнiмдiлiгiн арттыру мақсатында және адам денсаулығын сақтау мүддесiне орай ормандардың орта құрау, су қорғау, қорғау, санитарлық-эпидемиологиялық, сауықтыру және өзге де пайдалы табиғи қасиеттерiн сақтау және күшейту;</w:t>
      </w:r>
    </w:p>
    <w:p>
      <w:pPr>
        <w:spacing w:after="0"/>
        <w:ind w:left="0"/>
        <w:jc w:val="both"/>
      </w:pPr>
      <w:r>
        <w:rPr>
          <w:rFonts w:ascii="Times New Roman"/>
          <w:b w:val="false"/>
          <w:i w:val="false"/>
          <w:color w:val="000000"/>
          <w:sz w:val="28"/>
        </w:rPr>
        <w:t>
      9) биологиялық әралуандықты сақтау болып табылады.</w:t>
      </w:r>
    </w:p>
    <w:p>
      <w:pPr>
        <w:spacing w:after="0"/>
        <w:ind w:left="0"/>
        <w:jc w:val="both"/>
      </w:pPr>
      <w:r>
        <w:rPr>
          <w:rFonts w:ascii="Times New Roman"/>
          <w:b w:val="false"/>
          <w:i w:val="false"/>
          <w:color w:val="000000"/>
          <w:sz w:val="28"/>
        </w:rPr>
        <w:t>
      2. Кәсiпорындар, құрылыстар және өзге де объектiлердi орналастыру және пайдалану үшiн жер учаскелерiн беру аталған объектiлер қызметiнiң экологиялық, санитарлық-эпидемиологиялық салдарларын ескерiп, қоршаған ортаны қорғаудың, табиғи ресурстарды молайтудың және ұтымды пайдаланудың шарттары мен ережелерi сақтала отырып жүргiзiледi.</w:t>
      </w:r>
    </w:p>
    <w:p>
      <w:pPr>
        <w:spacing w:after="0"/>
        <w:ind w:left="0"/>
        <w:jc w:val="both"/>
      </w:pPr>
      <w:r>
        <w:rPr>
          <w:rFonts w:ascii="Times New Roman"/>
          <w:b w:val="false"/>
          <w:i w:val="false"/>
          <w:color w:val="000000"/>
          <w:sz w:val="28"/>
        </w:rPr>
        <w:t>
      3. Ауыл шаруашылығы өндiрiсiмен байланысты емес объектiлердi салу мен тұрғызу үшiн ауыл шаруашылығы мақсаттары үшiн жарамсыз, топырағының бонитет балы ең төмен жер бөлiнуге тиiс.</w:t>
      </w:r>
    </w:p>
    <w:bookmarkStart w:name="z328" w:id="601"/>
    <w:p>
      <w:pPr>
        <w:spacing w:after="0"/>
        <w:ind w:left="0"/>
        <w:jc w:val="left"/>
      </w:pPr>
      <w:r>
        <w:rPr>
          <w:rFonts w:ascii="Times New Roman"/>
          <w:b/>
          <w:i w:val="false"/>
          <w:color w:val="000000"/>
        </w:rPr>
        <w:t xml:space="preserve"> 217-бап. Жердi пайдалану кезiндегi экологиялық талаптар</w:t>
      </w:r>
    </w:p>
    <w:bookmarkEnd w:id="601"/>
    <w:p>
      <w:pPr>
        <w:spacing w:after="0"/>
        <w:ind w:left="0"/>
        <w:jc w:val="both"/>
      </w:pPr>
      <w:r>
        <w:rPr>
          <w:rFonts w:ascii="Times New Roman"/>
          <w:b w:val="false"/>
          <w:i w:val="false"/>
          <w:color w:val="000000"/>
          <w:sz w:val="28"/>
        </w:rPr>
        <w:t>
      1. Табиғат пайдаланушылар жердi пайдалану кезiнде:</w:t>
      </w:r>
    </w:p>
    <w:p>
      <w:pPr>
        <w:spacing w:after="0"/>
        <w:ind w:left="0"/>
        <w:jc w:val="both"/>
      </w:pPr>
      <w:r>
        <w:rPr>
          <w:rFonts w:ascii="Times New Roman"/>
          <w:b w:val="false"/>
          <w:i w:val="false"/>
          <w:color w:val="000000"/>
          <w:sz w:val="28"/>
        </w:rPr>
        <w:t>
      1) санитарлық-эпидемиологиялық және экологиялық талаптарға сәйкес келетiн өндiрiс технологияларын қолдануы, халықтың денсаулығы мен қоршаған ортаға зиян келтiруге жол бермеуi, қолжетiмдi озық технологияларды енгiзуi;</w:t>
      </w:r>
    </w:p>
    <w:p>
      <w:pPr>
        <w:spacing w:after="0"/>
        <w:ind w:left="0"/>
        <w:jc w:val="both"/>
      </w:pPr>
      <w:r>
        <w:rPr>
          <w:rFonts w:ascii="Times New Roman"/>
          <w:b w:val="false"/>
          <w:i w:val="false"/>
          <w:color w:val="000000"/>
          <w:sz w:val="28"/>
        </w:rPr>
        <w:t>
      2) топырақтың ластануына, қоқыстануына, тозуына және құнарлылығының төмендеуiне, сондай-ақ құнарлы қабаттың мүлдем жоғалуын болғызбау үшiн оны алу қажет болған жағдайларды қоспағанда, басқа тұлғаларға сату немесе беру мақсатында топырақтың құнарлы қабатын алуға жол бермеуi;</w:t>
      </w:r>
    </w:p>
    <w:p>
      <w:pPr>
        <w:spacing w:after="0"/>
        <w:ind w:left="0"/>
        <w:jc w:val="both"/>
      </w:pPr>
      <w:r>
        <w:rPr>
          <w:rFonts w:ascii="Times New Roman"/>
          <w:b w:val="false"/>
          <w:i w:val="false"/>
          <w:color w:val="000000"/>
          <w:sz w:val="28"/>
        </w:rPr>
        <w:t>
      3) қалдықтарды жинақтау мен жоюды олардың құзыретi шегiнде қоршаған ортаны қорғау саласындағы уәкiлеттi органмен, сондай-ақ арнайы уәкiлеттi мемлекеттiк органдармен келiсiм бойынша жергiлiктi атқарушы органдардың шешiмiмен айқындалатын жерде жүргiзу талаптарын сақтауы тиiс.</w:t>
      </w:r>
    </w:p>
    <w:p>
      <w:pPr>
        <w:spacing w:after="0"/>
        <w:ind w:left="0"/>
        <w:jc w:val="both"/>
      </w:pPr>
      <w:r>
        <w:rPr>
          <w:rFonts w:ascii="Times New Roman"/>
          <w:b w:val="false"/>
          <w:i w:val="false"/>
          <w:color w:val="000000"/>
          <w:sz w:val="28"/>
        </w:rPr>
        <w:t>
      2. Табиғат пайдаланушылар жер қойнауын пайдалану жөніндегі операцияларды, геологиялық барлау, құрылыс және басқа да жұмыстарды жүргізу кезінде:</w:t>
      </w:r>
    </w:p>
    <w:p>
      <w:pPr>
        <w:spacing w:after="0"/>
        <w:ind w:left="0"/>
        <w:jc w:val="both"/>
      </w:pPr>
      <w:r>
        <w:rPr>
          <w:rFonts w:ascii="Times New Roman"/>
          <w:b w:val="false"/>
          <w:i w:val="false"/>
          <w:color w:val="000000"/>
          <w:sz w:val="28"/>
        </w:rPr>
        <w:t>
      1) иеленiп отырған жер учаскелерiн оларды одан әрi мақсатына сай пайдалануға жарамды күйде ұстауға;</w:t>
      </w:r>
    </w:p>
    <w:p>
      <w:pPr>
        <w:spacing w:after="0"/>
        <w:ind w:left="0"/>
        <w:jc w:val="both"/>
      </w:pPr>
      <w:r>
        <w:rPr>
          <w:rFonts w:ascii="Times New Roman"/>
          <w:b w:val="false"/>
          <w:i w:val="false"/>
          <w:color w:val="000000"/>
          <w:sz w:val="28"/>
        </w:rPr>
        <w:t>
      2) жердiң бүлiнуiмен байланысты жұмыстар жүргiзiлген кезде топырақтың құнарлы қабатын сылып алуға, сақтауға және пайдалануға;</w:t>
      </w:r>
    </w:p>
    <w:p>
      <w:pPr>
        <w:spacing w:after="0"/>
        <w:ind w:left="0"/>
        <w:jc w:val="both"/>
      </w:pPr>
      <w:r>
        <w:rPr>
          <w:rFonts w:ascii="Times New Roman"/>
          <w:b w:val="false"/>
          <w:i w:val="false"/>
          <w:color w:val="000000"/>
          <w:sz w:val="28"/>
        </w:rPr>
        <w:t>
      3) бүлiнген жердi қалпына келтiрудi жүргiзуге мiндеттi.</w:t>
      </w:r>
    </w:p>
    <w:p>
      <w:pPr>
        <w:spacing w:after="0"/>
        <w:ind w:left="0"/>
        <w:jc w:val="both"/>
      </w:pPr>
      <w:r>
        <w:rPr>
          <w:rFonts w:ascii="Times New Roman"/>
          <w:b w:val="false"/>
          <w:i w:val="false"/>
          <w:color w:val="000000"/>
          <w:sz w:val="28"/>
        </w:rPr>
        <w:t>
      3. Бүлiнген жердi қалпына келтiру бағытын таңдау кезiнде:</w:t>
      </w:r>
    </w:p>
    <w:p>
      <w:pPr>
        <w:spacing w:after="0"/>
        <w:ind w:left="0"/>
        <w:jc w:val="both"/>
      </w:pPr>
      <w:r>
        <w:rPr>
          <w:rFonts w:ascii="Times New Roman"/>
          <w:b w:val="false"/>
          <w:i w:val="false"/>
          <w:color w:val="000000"/>
          <w:sz w:val="28"/>
        </w:rPr>
        <w:t>
      1) жер учаскесiнiң үстiңгi жағының бүлiну сипаты;</w:t>
      </w:r>
    </w:p>
    <w:p>
      <w:pPr>
        <w:spacing w:after="0"/>
        <w:ind w:left="0"/>
        <w:jc w:val="both"/>
      </w:pPr>
      <w:r>
        <w:rPr>
          <w:rFonts w:ascii="Times New Roman"/>
          <w:b w:val="false"/>
          <w:i w:val="false"/>
          <w:color w:val="000000"/>
          <w:sz w:val="28"/>
        </w:rPr>
        <w:t>
      2) объект орналасқан ауданның табиғи және физикалық-географиялық жағдайлары;</w:t>
      </w:r>
    </w:p>
    <w:p>
      <w:pPr>
        <w:spacing w:after="0"/>
        <w:ind w:left="0"/>
        <w:jc w:val="both"/>
      </w:pPr>
      <w:r>
        <w:rPr>
          <w:rFonts w:ascii="Times New Roman"/>
          <w:b w:val="false"/>
          <w:i w:val="false"/>
          <w:color w:val="000000"/>
          <w:sz w:val="28"/>
        </w:rPr>
        <w:t>
      3) ауданның даму перспективалары және қоршаған ортаны қорғау талаптарын ескере отырып, объектiнi орналастырудың әлеуметтiк-экономикалық ерекшелiктерi;</w:t>
      </w:r>
    </w:p>
    <w:p>
      <w:pPr>
        <w:spacing w:after="0"/>
        <w:ind w:left="0"/>
        <w:jc w:val="both"/>
      </w:pPr>
      <w:r>
        <w:rPr>
          <w:rFonts w:ascii="Times New Roman"/>
          <w:b w:val="false"/>
          <w:i w:val="false"/>
          <w:color w:val="000000"/>
          <w:sz w:val="28"/>
        </w:rPr>
        <w:t>
      4) қара топырақты жердiң таралу және үдемелi ауыл шаруашылығы аймағында бүлiнген жердiң негiзгi көлемiн жыртылатын жер алқаптары ретiнде қалпына келтiру қажеттiгi;</w:t>
      </w:r>
    </w:p>
    <w:p>
      <w:pPr>
        <w:spacing w:after="0"/>
        <w:ind w:left="0"/>
        <w:jc w:val="both"/>
      </w:pPr>
      <w:r>
        <w:rPr>
          <w:rFonts w:ascii="Times New Roman"/>
          <w:b w:val="false"/>
          <w:i w:val="false"/>
          <w:color w:val="000000"/>
          <w:sz w:val="28"/>
        </w:rPr>
        <w:t>
      5) кенi алынған бос жерде су тоғандарын және аршылған жыныстар мен байытылған қалдықтар үйiндiлерiнде сәндiк бақ-парк кешендерiн құруды қоса алғанда, елдi мекендерге тым жақын орналасқан бүлiнген жердi бақ, қосалқы шаруашылықтар және демалыс аймақтары етiп қалпына келтiру қажеттiлiгi;</w:t>
      </w:r>
    </w:p>
    <w:p>
      <w:pPr>
        <w:spacing w:after="0"/>
        <w:ind w:left="0"/>
        <w:jc w:val="both"/>
      </w:pPr>
      <w:r>
        <w:rPr>
          <w:rFonts w:ascii="Times New Roman"/>
          <w:b w:val="false"/>
          <w:i w:val="false"/>
          <w:color w:val="000000"/>
          <w:sz w:val="28"/>
        </w:rPr>
        <w:t>
      6) өндiрiстiк объектiнiң аумағында жоспарлау жұмыстарын орындау, қажетсiз шұңқырлар мен үйiндiлердi жою, құрылыс қоқыстарын жинау және жер учаскесiн абаттандыру;</w:t>
      </w:r>
    </w:p>
    <w:p>
      <w:pPr>
        <w:spacing w:after="0"/>
        <w:ind w:left="0"/>
        <w:jc w:val="both"/>
      </w:pPr>
      <w:r>
        <w:rPr>
          <w:rFonts w:ascii="Times New Roman"/>
          <w:b w:val="false"/>
          <w:i w:val="false"/>
          <w:color w:val="000000"/>
          <w:sz w:val="28"/>
        </w:rPr>
        <w:t>
      7) пайдаланылатын жер учаскесiндегi жыралар мен су шайған жерлердi топырақпен жабу немесе тегiстеу;</w:t>
      </w:r>
    </w:p>
    <w:p>
      <w:pPr>
        <w:spacing w:after="0"/>
        <w:ind w:left="0"/>
        <w:jc w:val="both"/>
      </w:pPr>
      <w:r>
        <w:rPr>
          <w:rFonts w:ascii="Times New Roman"/>
          <w:b w:val="false"/>
          <w:i w:val="false"/>
          <w:color w:val="000000"/>
          <w:sz w:val="28"/>
        </w:rPr>
        <w:t>
      8) мiндеттi түрде аумақты көгалдандыру ескерiлуге тиiс.</w:t>
      </w:r>
    </w:p>
    <w:p>
      <w:pPr>
        <w:spacing w:after="0"/>
        <w:ind w:left="0"/>
        <w:jc w:val="both"/>
      </w:pPr>
      <w:r>
        <w:rPr>
          <w:rFonts w:ascii="Times New Roman"/>
          <w:b w:val="false"/>
          <w:i w:val="false"/>
          <w:color w:val="000000"/>
          <w:sz w:val="28"/>
        </w:rPr>
        <w:t>
      4. Жер учаскелерi өнеркәсiптiк қалдықтарды орналастыру, көму, жинақтау үшiн пайдаланылған жағдайда олар мынадай талаптарға сай келуге:</w:t>
      </w:r>
    </w:p>
    <w:p>
      <w:pPr>
        <w:spacing w:after="0"/>
        <w:ind w:left="0"/>
        <w:jc w:val="both"/>
      </w:pPr>
      <w:r>
        <w:rPr>
          <w:rFonts w:ascii="Times New Roman"/>
          <w:b w:val="false"/>
          <w:i w:val="false"/>
          <w:color w:val="000000"/>
          <w:sz w:val="28"/>
        </w:rPr>
        <w:t>
      1) кәдеге жаратылмаған өнеркәсiптiк қалдықтарды көмуге арналған полигондарды жобалаудың, салудың және пайдаланудың санитарлық-эпидемиологиялық ережелер мен нормаларға сәйкес келуге;</w:t>
      </w:r>
    </w:p>
    <w:p>
      <w:pPr>
        <w:spacing w:after="0"/>
        <w:ind w:left="0"/>
        <w:jc w:val="both"/>
      </w:pPr>
      <w:r>
        <w:rPr>
          <w:rFonts w:ascii="Times New Roman"/>
          <w:b w:val="false"/>
          <w:i w:val="false"/>
          <w:color w:val="000000"/>
          <w:sz w:val="28"/>
        </w:rPr>
        <w:t>
      2) су тоғаны, ауыл шаруашылығы алқаптары, ормандар, өнеркәсiптiк кәсiпорындар жағына 1,5 процент еңiсi бар жерлерде сыйымдылықтың түбiнен алғанда екi метрден аспайтын ыза суы тұрғанда әлсiз сүзгiш топырағы болуға;</w:t>
      </w:r>
    </w:p>
    <w:p>
      <w:pPr>
        <w:spacing w:after="0"/>
        <w:ind w:left="0"/>
        <w:jc w:val="both"/>
      </w:pPr>
      <w:r>
        <w:rPr>
          <w:rFonts w:ascii="Times New Roman"/>
          <w:b w:val="false"/>
          <w:i w:val="false"/>
          <w:color w:val="000000"/>
          <w:sz w:val="28"/>
        </w:rPr>
        <w:t>
      3) елдi мекенге қатысты желден ық жақта және жерасты суы ағысының бағыты бойынша төмен орналасуға;</w:t>
      </w:r>
    </w:p>
    <w:p>
      <w:pPr>
        <w:spacing w:after="0"/>
        <w:ind w:left="0"/>
        <w:jc w:val="both"/>
      </w:pPr>
      <w:r>
        <w:rPr>
          <w:rFonts w:ascii="Times New Roman"/>
          <w:b w:val="false"/>
          <w:i w:val="false"/>
          <w:color w:val="000000"/>
          <w:sz w:val="28"/>
        </w:rPr>
        <w:t>
      4) тасқын су мен нөсер су басып қалмайтындай жерлерде орналасуға;</w:t>
      </w:r>
    </w:p>
    <w:p>
      <w:pPr>
        <w:spacing w:after="0"/>
        <w:ind w:left="0"/>
        <w:jc w:val="both"/>
      </w:pPr>
      <w:r>
        <w:rPr>
          <w:rFonts w:ascii="Times New Roman"/>
          <w:b w:val="false"/>
          <w:i w:val="false"/>
          <w:color w:val="000000"/>
          <w:sz w:val="28"/>
        </w:rPr>
        <w:t>
      5) инженерлiк қарсы сүзгi қорғанышы, периметрi бойынша қоршауы мен көгалдандырылуы, қатты жамылғысы бар кiрме жолдары болуға;</w:t>
      </w:r>
    </w:p>
    <w:p>
      <w:pPr>
        <w:spacing w:after="0"/>
        <w:ind w:left="0"/>
        <w:jc w:val="both"/>
      </w:pPr>
      <w:r>
        <w:rPr>
          <w:rFonts w:ascii="Times New Roman"/>
          <w:b w:val="false"/>
          <w:i w:val="false"/>
          <w:color w:val="000000"/>
          <w:sz w:val="28"/>
        </w:rPr>
        <w:t>
      6) жер учаскесiнен шығатын жер үстi және жер асты ағыны ашық су объектiлерiне қосылмауға тиiс.</w:t>
      </w:r>
    </w:p>
    <w:p>
      <w:pPr>
        <w:spacing w:after="0"/>
        <w:ind w:left="0"/>
        <w:jc w:val="both"/>
      </w:pPr>
      <w:r>
        <w:rPr>
          <w:rFonts w:ascii="Times New Roman"/>
          <w:b w:val="false"/>
          <w:i w:val="false"/>
          <w:color w:val="000000"/>
          <w:sz w:val="28"/>
        </w:rPr>
        <w:t>
      5. Жаңа технологияларды енгiзуге, жердi мелиорациялау және топырақтың құнарлығын арттыру жөніндегі іс-шараларды жүзеге асыруға олар Қазақстан Республикасының заңнамасында көзделген экологиялық, санитарлық-эпидемиологиялық нормалар мен ережелерге және өзге де талаптарға сәйкес келмеген жағдайда тыйым салынады.</w:t>
      </w:r>
    </w:p>
    <w:p>
      <w:pPr>
        <w:spacing w:after="0"/>
        <w:ind w:left="0"/>
        <w:jc w:val="both"/>
      </w:pPr>
      <w:r>
        <w:rPr>
          <w:rFonts w:ascii="Times New Roman"/>
          <w:b w:val="false"/>
          <w:i w:val="false"/>
          <w:color w:val="000000"/>
          <w:sz w:val="28"/>
        </w:rPr>
        <w:t>
      6. Радиоактивтi және химиялық ластануға ұшыраған жердi пайдаланудың, күзет аймақтарын белгiлеудiң, осы жерде тұрғын үйлердi, өндiрiстiк, коммерциялық және әлеуметтiк-мәдени мақсаттағы объектiлердi сақтаудың, оларда мелиорациялық және техникалық жұмыстар жүргiзудiң тәртiбi радиациялық және химиялық әсер етудiң жол берiлетiн шектi деңгейлерiнiң нормативтерi ескерiле отырып айқындалады.</w:t>
      </w:r>
    </w:p>
    <w:p>
      <w:pPr>
        <w:spacing w:after="0"/>
        <w:ind w:left="0"/>
        <w:jc w:val="both"/>
      </w:pPr>
      <w:r>
        <w:rPr>
          <w:rFonts w:ascii="Times New Roman"/>
          <w:b w:val="false"/>
          <w:i w:val="false"/>
          <w:color w:val="000000"/>
          <w:sz w:val="28"/>
        </w:rPr>
        <w:t>
      7. Жердi қорғау мақсатында жер учаскелерiнiң меншiк иелерi, жер пайдаланушылар:</w:t>
      </w:r>
    </w:p>
    <w:p>
      <w:pPr>
        <w:spacing w:after="0"/>
        <w:ind w:left="0"/>
        <w:jc w:val="both"/>
      </w:pPr>
      <w:r>
        <w:rPr>
          <w:rFonts w:ascii="Times New Roman"/>
          <w:b w:val="false"/>
          <w:i w:val="false"/>
          <w:color w:val="000000"/>
          <w:sz w:val="28"/>
        </w:rPr>
        <w:t>
      1) жердi су және жел эрозиясынан, селдерден, су басудан, батпақтанудан, қайта тұзданудан, құрғап кетуден, тығыздалудан, радиоактивтi және химиялық заттармен ластанудан, өндiрiс және тұтыну қалдықтарымен қоқыстанудан, ластанудан, оның iшiнде биогендiк ластанудан, сондай-ақ басқа да терiс әсерлерден сақтау;</w:t>
      </w:r>
    </w:p>
    <w:p>
      <w:pPr>
        <w:spacing w:after="0"/>
        <w:ind w:left="0"/>
        <w:jc w:val="both"/>
      </w:pPr>
      <w:r>
        <w:rPr>
          <w:rFonts w:ascii="Times New Roman"/>
          <w:b w:val="false"/>
          <w:i w:val="false"/>
          <w:color w:val="000000"/>
          <w:sz w:val="28"/>
        </w:rPr>
        <w:t>
      2) жерді карантинді объектілерді, бөтен текті түрлер мен аса қауіпті зиянды организмдерді жұқтырудан, олардың таралуынан, арамшөптердің, бұталардың және шіліктердің басып кетуінен, сондай-ақ жердің жай-күйінің нашарлауының өзге де түрлерінен қорғау;</w:t>
      </w:r>
    </w:p>
    <w:p>
      <w:pPr>
        <w:spacing w:after="0"/>
        <w:ind w:left="0"/>
        <w:jc w:val="both"/>
      </w:pPr>
      <w:r>
        <w:rPr>
          <w:rFonts w:ascii="Times New Roman"/>
          <w:b w:val="false"/>
          <w:i w:val="false"/>
          <w:color w:val="000000"/>
          <w:sz w:val="28"/>
        </w:rPr>
        <w:t>
      3) ластанудың, оның iшiнде биогендiк ластанудың және жердiң қоқыстануының салдарларын жою;</w:t>
      </w:r>
    </w:p>
    <w:p>
      <w:pPr>
        <w:spacing w:after="0"/>
        <w:ind w:left="0"/>
        <w:jc w:val="both"/>
      </w:pPr>
      <w:r>
        <w:rPr>
          <w:rFonts w:ascii="Times New Roman"/>
          <w:b w:val="false"/>
          <w:i w:val="false"/>
          <w:color w:val="000000"/>
          <w:sz w:val="28"/>
        </w:rPr>
        <w:t>
      4) мелиорацияның қол жеткiзiлген деңгейiн сақтау;</w:t>
      </w:r>
    </w:p>
    <w:p>
      <w:pPr>
        <w:spacing w:after="0"/>
        <w:ind w:left="0"/>
        <w:jc w:val="both"/>
      </w:pPr>
      <w:r>
        <w:rPr>
          <w:rFonts w:ascii="Times New Roman"/>
          <w:b w:val="false"/>
          <w:i w:val="false"/>
          <w:color w:val="000000"/>
          <w:sz w:val="28"/>
        </w:rPr>
        <w:t>
      5) бүлiнген жердiң құнарлылығын қалпына келтiру, топырақ құнарлылығын қалпына келтiру, жердi айналымға уақтылы енгiзу;</w:t>
      </w:r>
    </w:p>
    <w:p>
      <w:pPr>
        <w:spacing w:after="0"/>
        <w:ind w:left="0"/>
        <w:jc w:val="both"/>
      </w:pPr>
      <w:r>
        <w:rPr>
          <w:rFonts w:ascii="Times New Roman"/>
          <w:b w:val="false"/>
          <w:i w:val="false"/>
          <w:color w:val="000000"/>
          <w:sz w:val="28"/>
        </w:rPr>
        <w:t>
      6) топырақтың құнарлы қабатын кейiннен жердiң құнарлылығын қалпына келтiрудi жүргiзу кезiнде пайдалану үшiн алу мен сақтау жөнiндегi iс-шараларды жүргiзуге мiндеттi.</w:t>
      </w:r>
    </w:p>
    <w:p>
      <w:pPr>
        <w:spacing w:after="0"/>
        <w:ind w:left="0"/>
        <w:jc w:val="both"/>
      </w:pPr>
      <w:r>
        <w:rPr>
          <w:rFonts w:ascii="Times New Roman"/>
          <w:b w:val="false"/>
          <w:i w:val="false"/>
          <w:color w:val="000000"/>
          <w:sz w:val="28"/>
        </w:rPr>
        <w:t>
      8. Елдi мекендер жерiнде көктайғаққа қарсы күресу үшiн ас тұзын пайдалануға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217-бапқа өзгерістер енгізілді - ҚР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29" w:id="602"/>
    <w:p>
      <w:pPr>
        <w:spacing w:after="0"/>
        <w:ind w:left="0"/>
        <w:jc w:val="left"/>
      </w:pPr>
      <w:r>
        <w:rPr>
          <w:rFonts w:ascii="Times New Roman"/>
          <w:b/>
          <w:i w:val="false"/>
          <w:color w:val="000000"/>
        </w:rPr>
        <w:t xml:space="preserve"> 32-тарау. ЖЕР ҚОЙНАУЫН ПАЙДАЛАНУ КЕЗIНДЕГI ЭКОЛОГИЯЛЫҚ</w:t>
      </w:r>
      <w:r>
        <w:br/>
      </w:r>
      <w:r>
        <w:rPr>
          <w:rFonts w:ascii="Times New Roman"/>
          <w:b/>
          <w:i w:val="false"/>
          <w:color w:val="000000"/>
        </w:rPr>
        <w:t>ТАЛАПТАР</w:t>
      </w:r>
    </w:p>
    <w:bookmarkEnd w:id="602"/>
    <w:bookmarkStart w:name="z330" w:id="603"/>
    <w:p>
      <w:pPr>
        <w:spacing w:after="0"/>
        <w:ind w:left="0"/>
        <w:jc w:val="left"/>
      </w:pPr>
      <w:r>
        <w:rPr>
          <w:rFonts w:ascii="Times New Roman"/>
          <w:b/>
          <w:i w:val="false"/>
          <w:color w:val="000000"/>
        </w:rPr>
        <w:t xml:space="preserve"> 218-бап. Жер қойнауын пайдалану жөнiндегі операцияларды жүргiзу үшiн экологиялық негiз</w:t>
      </w:r>
    </w:p>
    <w:bookmarkEnd w:id="603"/>
    <w:p>
      <w:pPr>
        <w:spacing w:after="0"/>
        <w:ind w:left="0"/>
        <w:jc w:val="both"/>
      </w:pPr>
      <w:r>
        <w:rPr>
          <w:rFonts w:ascii="Times New Roman"/>
          <w:b w:val="false"/>
          <w:i w:val="false"/>
          <w:color w:val="000000"/>
          <w:sz w:val="28"/>
        </w:rPr>
        <w:t>
      1. Жобалау құжаттамасына мемлекеттiк экологиялық сараптаманың оң қорытындысы және экологиялық рұқсат жер қойнауын пайдалану жөнiндегi операцияларды жүргiзу үшiн экологиялық негiз болып табылады.</w:t>
      </w:r>
    </w:p>
    <w:bookmarkStart w:name="z755" w:id="604"/>
    <w:p>
      <w:pPr>
        <w:spacing w:after="0"/>
        <w:ind w:left="0"/>
        <w:jc w:val="both"/>
      </w:pPr>
      <w:r>
        <w:rPr>
          <w:rFonts w:ascii="Times New Roman"/>
          <w:b w:val="false"/>
          <w:i w:val="false"/>
          <w:color w:val="000000"/>
          <w:sz w:val="28"/>
        </w:rPr>
        <w:t>
      2. Жер қойнауын пайдаланушы мемлекеттік экологиялық сараптамаға барлық жобалау алдындағы және жобалау құжаттамасын ұсынуға міндетті, оған жоспарланатын қызметтiң қоршаған ортаға тигiзетiн әсерiне баға беру енгізілуге және ол "Қоршаған ортаны қорғау" бөлiмiн қамтуға тиіс.</w:t>
      </w:r>
    </w:p>
    <w:bookmarkEnd w:id="6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218-бап жаңа редакцияда - ҚР 29.12.2014 </w:t>
      </w:r>
      <w:r>
        <w:rPr>
          <w:rFonts w:ascii="Times New Roman"/>
          <w:b w:val="false"/>
          <w:i w:val="false"/>
          <w:color w:val="000000"/>
          <w:sz w:val="28"/>
        </w:rPr>
        <w:t>№ 271-V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331" w:id="605"/>
    <w:p>
      <w:pPr>
        <w:spacing w:after="0"/>
        <w:ind w:left="0"/>
        <w:jc w:val="left"/>
      </w:pPr>
      <w:r>
        <w:rPr>
          <w:rFonts w:ascii="Times New Roman"/>
          <w:b/>
          <w:i w:val="false"/>
          <w:color w:val="000000"/>
        </w:rPr>
        <w:t xml:space="preserve"> 219-бап. Жер қойнауын пайдалану кезiндегi жалпы экологиялық талаптар</w:t>
      </w:r>
    </w:p>
    <w:bookmarkEnd w:id="605"/>
    <w:p>
      <w:pPr>
        <w:spacing w:after="0"/>
        <w:ind w:left="0"/>
        <w:jc w:val="both"/>
      </w:pPr>
      <w:r>
        <w:rPr>
          <w:rFonts w:ascii="Times New Roman"/>
          <w:b w:val="false"/>
          <w:i w:val="false"/>
          <w:color w:val="000000"/>
          <w:sz w:val="28"/>
        </w:rPr>
        <w:t>
      1. Жер қойнауын пайдалану кезiндегi жалпы экологиялық талаптар:</w:t>
      </w:r>
    </w:p>
    <w:p>
      <w:pPr>
        <w:spacing w:after="0"/>
        <w:ind w:left="0"/>
        <w:jc w:val="both"/>
      </w:pPr>
      <w:r>
        <w:rPr>
          <w:rFonts w:ascii="Times New Roman"/>
          <w:b w:val="false"/>
          <w:i w:val="false"/>
          <w:color w:val="000000"/>
          <w:sz w:val="28"/>
        </w:rPr>
        <w:t>
      1) жер қойнауын Қазақстан Республикасының экологиялық заңнамасының талаптарына сәйкес пайдалану;</w:t>
      </w:r>
    </w:p>
    <w:p>
      <w:pPr>
        <w:spacing w:after="0"/>
        <w:ind w:left="0"/>
        <w:jc w:val="both"/>
      </w:pPr>
      <w:r>
        <w:rPr>
          <w:rFonts w:ascii="Times New Roman"/>
          <w:b w:val="false"/>
          <w:i w:val="false"/>
          <w:color w:val="000000"/>
          <w:sz w:val="28"/>
        </w:rPr>
        <w:t>
      2) жердің тұтастығын сақтау мақсатында, техникалық, технологиялық, экологиялық және энономикалық тұрғыдан орындылығын ескере отырып, кен орындарын әзірлеудің арнаулы әдістерін қолдану;</w:t>
      </w:r>
    </w:p>
    <w:p>
      <w:pPr>
        <w:spacing w:after="0"/>
        <w:ind w:left="0"/>
        <w:jc w:val="both"/>
      </w:pPr>
      <w:r>
        <w:rPr>
          <w:rFonts w:ascii="Times New Roman"/>
          <w:b w:val="false"/>
          <w:i w:val="false"/>
          <w:color w:val="000000"/>
          <w:sz w:val="28"/>
        </w:rPr>
        <w:t>
      3) жердiң техногендiк шөлейттенуiн болғызбау;</w:t>
      </w:r>
    </w:p>
    <w:p>
      <w:pPr>
        <w:spacing w:after="0"/>
        <w:ind w:left="0"/>
        <w:jc w:val="both"/>
      </w:pPr>
      <w:r>
        <w:rPr>
          <w:rFonts w:ascii="Times New Roman"/>
          <w:b w:val="false"/>
          <w:i w:val="false"/>
          <w:color w:val="000000"/>
          <w:sz w:val="28"/>
        </w:rPr>
        <w:t>
      4) жер қойнауын пайдалану жөніндегі операцияларды жүргізу кезінде қауіпті техногендік процестердің пайда болуынан сақтандыру шараларын қолдану;</w:t>
      </w:r>
    </w:p>
    <w:p>
      <w:pPr>
        <w:spacing w:after="0"/>
        <w:ind w:left="0"/>
        <w:jc w:val="both"/>
      </w:pPr>
      <w:r>
        <w:rPr>
          <w:rFonts w:ascii="Times New Roman"/>
          <w:b w:val="false"/>
          <w:i w:val="false"/>
          <w:color w:val="000000"/>
          <w:sz w:val="28"/>
        </w:rPr>
        <w:t>
      5) жер қойнауын су басудан, өрттен және кен орындарын пайдалану мен қазуды қиындататын басқа да дүлей факторлардан қорғау;</w:t>
      </w:r>
    </w:p>
    <w:p>
      <w:pPr>
        <w:spacing w:after="0"/>
        <w:ind w:left="0"/>
        <w:jc w:val="both"/>
      </w:pPr>
      <w:r>
        <w:rPr>
          <w:rFonts w:ascii="Times New Roman"/>
          <w:b w:val="false"/>
          <w:i w:val="false"/>
          <w:color w:val="000000"/>
          <w:sz w:val="28"/>
        </w:rPr>
        <w:t>
      6) жер қойнауының, әсiресе мұнайды, газды немесе өзге де заттар мен материалдарды жер астында сақтау, зиянды заттар мен қалдықтарды көму кезiнде ластануын болғызбау;</w:t>
      </w:r>
    </w:p>
    <w:p>
      <w:pPr>
        <w:spacing w:after="0"/>
        <w:ind w:left="0"/>
        <w:jc w:val="both"/>
      </w:pPr>
      <w:r>
        <w:rPr>
          <w:rFonts w:ascii="Times New Roman"/>
          <w:b w:val="false"/>
          <w:i w:val="false"/>
          <w:color w:val="000000"/>
          <w:sz w:val="28"/>
        </w:rPr>
        <w:t>
      7) жер қойнауын пайдалану жөнiндегi операцияларды, тоқтату, тоқтатып қою, кен орнын игеру объектiлерiн консервациялау мен жою жөнiндегi белгiленген тәртiптi сақтау;</w:t>
      </w:r>
    </w:p>
    <w:p>
      <w:pPr>
        <w:spacing w:after="0"/>
        <w:ind w:left="0"/>
        <w:jc w:val="both"/>
      </w:pPr>
      <w:r>
        <w:rPr>
          <w:rFonts w:ascii="Times New Roman"/>
          <w:b w:val="false"/>
          <w:i w:val="false"/>
          <w:color w:val="000000"/>
          <w:sz w:val="28"/>
        </w:rPr>
        <w:t>
      8) қалдықтарды жинап қою мен орналастыру кезiнде экологиялық және санитарлық-эпидемиологиялық талаптарды қамтамасыз ету;</w:t>
      </w:r>
    </w:p>
    <w:p>
      <w:pPr>
        <w:spacing w:after="0"/>
        <w:ind w:left="0"/>
        <w:jc w:val="both"/>
      </w:pPr>
      <w:r>
        <w:rPr>
          <w:rFonts w:ascii="Times New Roman"/>
          <w:b w:val="false"/>
          <w:i w:val="false"/>
          <w:color w:val="000000"/>
          <w:sz w:val="28"/>
        </w:rPr>
        <w:t>
      9) автомобиль жолдарын салу жұмыстары басталмас бұрын ұтымды схема бойынша, сондай-ақ ұңғымаларды бұрғылауда тармақты тәсiлдi қоса алғанда басқа да әдiстердi пайдалану, iшкi үйiндiлер жасау технологиясын қолдану, минералдық шикiзатты өндiру мен өңдеудiң қалдықтарын пайдалану арқылы бұзылатын және бүлiнетiн жердiң аумағын азайту;</w:t>
      </w:r>
    </w:p>
    <w:p>
      <w:pPr>
        <w:spacing w:after="0"/>
        <w:ind w:left="0"/>
        <w:jc w:val="both"/>
      </w:pPr>
      <w:r>
        <w:rPr>
          <w:rFonts w:ascii="Times New Roman"/>
          <w:b w:val="false"/>
          <w:i w:val="false"/>
          <w:color w:val="000000"/>
          <w:sz w:val="28"/>
        </w:rPr>
        <w:t>
      10) топырақтың жел эрозиясына ұшырауын, аршу жыныстары және өндiрiс қалдықтарының құлауын, олардың тотықтануы мен өздiгiнен жануын болғызбау;</w:t>
      </w:r>
    </w:p>
    <w:p>
      <w:pPr>
        <w:spacing w:after="0"/>
        <w:ind w:left="0"/>
        <w:jc w:val="both"/>
      </w:pPr>
      <w:r>
        <w:rPr>
          <w:rFonts w:ascii="Times New Roman"/>
          <w:b w:val="false"/>
          <w:i w:val="false"/>
          <w:color w:val="000000"/>
          <w:sz w:val="28"/>
        </w:rPr>
        <w:t>
      11) сiңiрме және тұщы су қабаттарының ластануын болғызбау үшiн оларды оқшаулау;</w:t>
      </w:r>
    </w:p>
    <w:p>
      <w:pPr>
        <w:spacing w:after="0"/>
        <w:ind w:left="0"/>
        <w:jc w:val="both"/>
      </w:pPr>
      <w:r>
        <w:rPr>
          <w:rFonts w:ascii="Times New Roman"/>
          <w:b w:val="false"/>
          <w:i w:val="false"/>
          <w:color w:val="000000"/>
          <w:sz w:val="28"/>
        </w:rPr>
        <w:t>
      12) жер асты суларының сарқылуын және ластануын болғызбау, оның iшiнде жуғыш сұйықтарды дайындағанда уытсыз реагенттердi қолдану;</w:t>
      </w:r>
    </w:p>
    <w:p>
      <w:pPr>
        <w:spacing w:after="0"/>
        <w:ind w:left="0"/>
        <w:jc w:val="both"/>
      </w:pPr>
      <w:r>
        <w:rPr>
          <w:rFonts w:ascii="Times New Roman"/>
          <w:b w:val="false"/>
          <w:i w:val="false"/>
          <w:color w:val="000000"/>
          <w:sz w:val="28"/>
        </w:rPr>
        <w:t>
      13) бұрғылау ерiтiндiлерiн тазалау және қайталап пайдалану;</w:t>
      </w:r>
    </w:p>
    <w:p>
      <w:pPr>
        <w:spacing w:after="0"/>
        <w:ind w:left="0"/>
        <w:jc w:val="both"/>
      </w:pPr>
      <w:r>
        <w:rPr>
          <w:rFonts w:ascii="Times New Roman"/>
          <w:b w:val="false"/>
          <w:i w:val="false"/>
          <w:color w:val="000000"/>
          <w:sz w:val="28"/>
        </w:rPr>
        <w:t>
      14) бұрғылау және жанар-жағармай материалдарының қалдықтарын экологиялық қауiпсiз тәсiлмен жою;</w:t>
      </w:r>
    </w:p>
    <w:p>
      <w:pPr>
        <w:spacing w:after="0"/>
        <w:ind w:left="0"/>
        <w:jc w:val="both"/>
      </w:pPr>
      <w:r>
        <w:rPr>
          <w:rFonts w:ascii="Times New Roman"/>
          <w:b w:val="false"/>
          <w:i w:val="false"/>
          <w:color w:val="000000"/>
          <w:sz w:val="28"/>
        </w:rPr>
        <w:t>
      15) мұнай кен орындарында қабатаралық қысымды сақтау жүйесiнде мұнай кәсiпшiлiгi сарқынды суларын тазалау және қайтадан пайдалану негiзгi экологиялық талаптар болып табылады.</w:t>
      </w:r>
    </w:p>
    <w:p>
      <w:pPr>
        <w:spacing w:after="0"/>
        <w:ind w:left="0"/>
        <w:jc w:val="both"/>
      </w:pPr>
      <w:r>
        <w:rPr>
          <w:rFonts w:ascii="Times New Roman"/>
          <w:b w:val="false"/>
          <w:i w:val="false"/>
          <w:color w:val="000000"/>
          <w:sz w:val="28"/>
        </w:rPr>
        <w:t>
      2. Заттардың сапасының нормативтерін белгілеу талап етілмейтін мынадай сарқынды суларды:</w:t>
      </w:r>
    </w:p>
    <w:p>
      <w:pPr>
        <w:spacing w:after="0"/>
        <w:ind w:left="0"/>
        <w:jc w:val="both"/>
      </w:pPr>
      <w:r>
        <w:rPr>
          <w:rFonts w:ascii="Times New Roman"/>
          <w:b w:val="false"/>
          <w:i w:val="false"/>
          <w:color w:val="000000"/>
          <w:sz w:val="28"/>
        </w:rPr>
        <w:t>
      1) жерасты сулары минералға қаныққан, ауызсу, бальнеологиялық, техникалық қажеттіліктер үшін, сондай-ақ ирригация және мал шаруашылығы мақсатында пайдаланылмайтын немесе пайдалануға болмайтын, жерасты сутұтқыш белдеулерге сарқынды суларды айдауды;</w:t>
      </w:r>
    </w:p>
    <w:p>
      <w:pPr>
        <w:spacing w:after="0"/>
        <w:ind w:left="0"/>
        <w:jc w:val="both"/>
      </w:pPr>
      <w:r>
        <w:rPr>
          <w:rFonts w:ascii="Times New Roman"/>
          <w:b w:val="false"/>
          <w:i w:val="false"/>
          <w:color w:val="000000"/>
          <w:sz w:val="28"/>
        </w:rPr>
        <w:t>
      2) қосымша ілесіп шыққан шахта және карьер суларын жинақтауыш тоғандарға және (немесе) буландырғыш тоғандарға ағызуды қоспағанда, нормативтiк көрсеткiштерге дейін тазартылмаған сарқынды суларды жер қойнауына ағызуға тыйым салынады.</w:t>
      </w:r>
    </w:p>
    <w:p>
      <w:pPr>
        <w:spacing w:after="0"/>
        <w:ind w:left="0"/>
        <w:jc w:val="both"/>
      </w:pPr>
      <w:r>
        <w:rPr>
          <w:rFonts w:ascii="Times New Roman"/>
          <w:b w:val="false"/>
          <w:i w:val="false"/>
          <w:color w:val="000000"/>
          <w:sz w:val="28"/>
        </w:rPr>
        <w:t>
      Қазақстан Республикасының заңнамалық актілерінде көзделген мемлекеттік экологиялық сараптаманың және басқа да сараптамалардың оң қорытындысын алған жобалар мен технологиялық регламенттерде көзделген пайдалы қазбамен ілесіп өндірілген суларды кері айдау, сондай-ақ пайдалы қазбаларды өндіру үшін жер қойнауына технологиялық ерітінділерді айдау сарқынды суларды төгу болып табылмайды.</w:t>
      </w:r>
    </w:p>
    <w:p>
      <w:pPr>
        <w:spacing w:after="0"/>
        <w:ind w:left="0"/>
        <w:jc w:val="both"/>
      </w:pPr>
      <w:r>
        <w:rPr>
          <w:rFonts w:ascii="Times New Roman"/>
          <w:b w:val="false"/>
          <w:i w:val="false"/>
          <w:color w:val="000000"/>
          <w:sz w:val="28"/>
        </w:rPr>
        <w:t>
      3. Жер қойнауын пайдаланушы:</w:t>
      </w:r>
    </w:p>
    <w:p>
      <w:pPr>
        <w:spacing w:after="0"/>
        <w:ind w:left="0"/>
        <w:jc w:val="both"/>
      </w:pPr>
      <w:r>
        <w:rPr>
          <w:rFonts w:ascii="Times New Roman"/>
          <w:b w:val="false"/>
          <w:i w:val="false"/>
          <w:color w:val="000000"/>
          <w:sz w:val="28"/>
        </w:rPr>
        <w:t>
      1) жұмыстарды жүргiзудiң халықаралық практикада қабылданған стандарттарға негiзделген неғұрлым тиiмдi әдiстерi мен технологияларын таңдауға;</w:t>
      </w:r>
    </w:p>
    <w:p>
      <w:pPr>
        <w:spacing w:after="0"/>
        <w:ind w:left="0"/>
        <w:jc w:val="both"/>
      </w:pPr>
      <w:r>
        <w:rPr>
          <w:rFonts w:ascii="Times New Roman"/>
          <w:b w:val="false"/>
          <w:i w:val="false"/>
          <w:color w:val="000000"/>
          <w:sz w:val="28"/>
        </w:rPr>
        <w:t>
      2) жұмыскерлердің, халықтың және қоршаған ортаның қауiпсiздiгiн қамтамасыз ететiн, ал көмірсутектерді барлау мен өндіруді жүргізу кезінде жер қойнауын ұтымды пайдалануды да қамтамасыз ететін жұмыстарды жүргiзуге арналған технологиялық схемалар мен жобаларды сақтауға мiндеттi.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219-бапқа өзгерістер енгізілді - ҚР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25.04.2016 </w:t>
      </w:r>
      <w:r>
        <w:rPr>
          <w:rFonts w:ascii="Times New Roman"/>
          <w:b w:val="false"/>
          <w:i w:val="false"/>
          <w:color w:val="000000"/>
          <w:sz w:val="28"/>
        </w:rPr>
        <w:t>№ 505-V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05.04.2017 </w:t>
      </w:r>
      <w:r>
        <w:rPr>
          <w:rFonts w:ascii="Times New Roman"/>
          <w:b w:val="false"/>
          <w:i w:val="false"/>
          <w:color w:val="000000"/>
          <w:sz w:val="28"/>
        </w:rPr>
        <w:t>№ 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332" w:id="606"/>
    <w:p>
      <w:pPr>
        <w:spacing w:after="0"/>
        <w:ind w:left="0"/>
        <w:jc w:val="left"/>
      </w:pPr>
      <w:r>
        <w:rPr>
          <w:rFonts w:ascii="Times New Roman"/>
          <w:b/>
          <w:i w:val="false"/>
          <w:color w:val="000000"/>
        </w:rPr>
        <w:t xml:space="preserve"> 220-бап. Жер қойнауын пайдалану жөнiндегi операцияларды жүргiзу кезiндегi экологиялық талаптар</w:t>
      </w:r>
    </w:p>
    <w:bookmarkEnd w:id="606"/>
    <w:bookmarkStart w:name="z895" w:id="607"/>
    <w:p>
      <w:pPr>
        <w:spacing w:after="0"/>
        <w:ind w:left="0"/>
        <w:jc w:val="both"/>
      </w:pPr>
      <w:r>
        <w:rPr>
          <w:rFonts w:ascii="Times New Roman"/>
          <w:b w:val="false"/>
          <w:i w:val="false"/>
          <w:color w:val="000000"/>
          <w:sz w:val="28"/>
        </w:rPr>
        <w:t>
      1. Жер қойнауын пайдалану жөнiндегi операциялар шаруашылық қызметiнiң экологиялық жағынан қауiптi түрлерi болып табылады және мынадай талаптар сақталған кезде орындалуға тиiс:</w:t>
      </w:r>
    </w:p>
    <w:bookmarkEnd w:id="607"/>
    <w:p>
      <w:pPr>
        <w:spacing w:after="0"/>
        <w:ind w:left="0"/>
        <w:jc w:val="both"/>
      </w:pPr>
      <w:r>
        <w:rPr>
          <w:rFonts w:ascii="Times New Roman"/>
          <w:b w:val="false"/>
          <w:i w:val="false"/>
          <w:color w:val="000000"/>
          <w:sz w:val="28"/>
        </w:rPr>
        <w:t>
      1) ұңғымалар мен тау-кен өндiру конструкциялары берiктiгi, технологиялылығы және экологиялық қауiпсiздiгi жағынан жер қойнауы мен қоршаған ортаны қорғау шарттарын қамтамасыз етуге тиiс;</w:t>
      </w:r>
    </w:p>
    <w:p>
      <w:pPr>
        <w:spacing w:after="0"/>
        <w:ind w:left="0"/>
        <w:jc w:val="both"/>
      </w:pPr>
      <w:r>
        <w:rPr>
          <w:rFonts w:ascii="Times New Roman"/>
          <w:b w:val="false"/>
          <w:i w:val="false"/>
          <w:color w:val="000000"/>
          <w:sz w:val="28"/>
        </w:rPr>
        <w:t>
      2) дизельдi-генератор және дизельдi жетегi бар қондырғыларды қолдана отырып, бұрғылау және жер қойнауын пайдалану жөнiндегi басқа да операциялар кезiнде атмосфераға осындай қондырғылардан тазартылмаған газдардың шығарылуы олардың техникалық сипаттамасына және экологиялық талаптарға сәйкес келуге тиiс;</w:t>
      </w:r>
    </w:p>
    <w:p>
      <w:pPr>
        <w:spacing w:after="0"/>
        <w:ind w:left="0"/>
        <w:jc w:val="both"/>
      </w:pPr>
      <w:r>
        <w:rPr>
          <w:rFonts w:ascii="Times New Roman"/>
          <w:b w:val="false"/>
          <w:i w:val="false"/>
          <w:color w:val="000000"/>
          <w:sz w:val="28"/>
        </w:rPr>
        <w:t>
      3) құнарлы жерде және ауыл шаруашылығы мақсатындағы жерде жер қойнауын пайдалану жөнiндегi құрылыстарды салу кезiнде жабдықтарды монтаждауға дайындық жұмыстарын жүргiзу процесiнде аумақтың құнарлылығын кейiннен қалпына келтiру үшiн құнарлы қабат алынады және жеке сақталады;</w:t>
      </w:r>
    </w:p>
    <w:p>
      <w:pPr>
        <w:spacing w:after="0"/>
        <w:ind w:left="0"/>
        <w:jc w:val="both"/>
      </w:pPr>
      <w:r>
        <w:rPr>
          <w:rFonts w:ascii="Times New Roman"/>
          <w:b w:val="false"/>
          <w:i w:val="false"/>
          <w:color w:val="000000"/>
          <w:sz w:val="28"/>
        </w:rPr>
        <w:t>
      4) уытты заттардың табиғи объектiлерге көшуiн болғызбау үшiн технологиялық алаңдарды гидрологиялық оқшаулай отырып, жер қойнауын пайдаланудың қалдықтарын ұйымдасқан түрде жинау мен сақтаудың инженерлiк жүйесi көзделуге тиiс;</w:t>
      </w:r>
    </w:p>
    <w:p>
      <w:pPr>
        <w:spacing w:after="0"/>
        <w:ind w:left="0"/>
        <w:jc w:val="both"/>
      </w:pPr>
      <w:r>
        <w:rPr>
          <w:rFonts w:ascii="Times New Roman"/>
          <w:b w:val="false"/>
          <w:i w:val="false"/>
          <w:color w:val="000000"/>
          <w:sz w:val="28"/>
        </w:rPr>
        <w:t>
      5) ұңғыма құрылысы ерекше қорғалатын табиғи аумақтарда салынған жағдайларда, тек қана ұрасыз технологияны қолдану қажет;</w:t>
      </w:r>
    </w:p>
    <w:p>
      <w:pPr>
        <w:spacing w:after="0"/>
        <w:ind w:left="0"/>
        <w:jc w:val="both"/>
      </w:pPr>
      <w:r>
        <w:rPr>
          <w:rFonts w:ascii="Times New Roman"/>
          <w:b w:val="false"/>
          <w:i w:val="false"/>
          <w:color w:val="000000"/>
          <w:sz w:val="28"/>
        </w:rPr>
        <w:t>
      5-1) мұнай операцияларын жүргізу кезінде күкірттің көлемін азайту және оның қоршаған ортаға зиянды әсерін төмендету жөніндегі шаралар көзделуге тиіс;</w:t>
      </w:r>
    </w:p>
    <w:p>
      <w:pPr>
        <w:spacing w:after="0"/>
        <w:ind w:left="0"/>
        <w:jc w:val="both"/>
      </w:pPr>
      <w:r>
        <w:rPr>
          <w:rFonts w:ascii="Times New Roman"/>
          <w:b w:val="false"/>
          <w:i w:val="false"/>
          <w:color w:val="000000"/>
          <w:sz w:val="28"/>
        </w:rPr>
        <w:t>
      6) жер қойнауын пайдалану жөнiндегi операциялар кезiнде шламдарды кәдеге жарату және бұрғылау процесiнде қайтадан пайдалану, қоршаған ортаға қайтару үшiн, пайдаланылған бұрғылау ерiтiндiлерiн, бұрғылаудан, карьерлерден және шахтадан шыққан сарқынды суды бейтараптандыру жөнiндегi жұмыстар белгiленген талаптарға сәйкес жүргiзiлуге тиiс;</w:t>
      </w:r>
    </w:p>
    <w:p>
      <w:pPr>
        <w:spacing w:after="0"/>
        <w:ind w:left="0"/>
        <w:jc w:val="both"/>
      </w:pPr>
      <w:r>
        <w:rPr>
          <w:rFonts w:ascii="Times New Roman"/>
          <w:b w:val="false"/>
          <w:i w:val="false"/>
          <w:color w:val="000000"/>
          <w:sz w:val="28"/>
        </w:rPr>
        <w:t>
      7) бұрғылау ерiтiндiлерiн көмiрсутегi (әк-битум, инверт-эмульсия және басқалары) негiзiнде қолданған кезде ауаның газдануының алдын алу жөнiндегi шаралар қолданылуға тиiс;</w:t>
      </w:r>
    </w:p>
    <w:p>
      <w:pPr>
        <w:spacing w:after="0"/>
        <w:ind w:left="0"/>
        <w:jc w:val="both"/>
      </w:pPr>
      <w:r>
        <w:rPr>
          <w:rFonts w:ascii="Times New Roman"/>
          <w:b w:val="false"/>
          <w:i w:val="false"/>
          <w:color w:val="000000"/>
          <w:sz w:val="28"/>
        </w:rPr>
        <w:t>
      8) жану мүмкiндiгiн немесе адамдардың улану ықтималдығын болғызбау мақсатында пирофорлық шөгiндiлер, шлам мен керн жобаға сәйкес және қоршаған ортаны қорғау саласындағы уәкiлеттi органның, санитарлық-эпидемиологиялық қызметтiң мемлекеттiк органы мен жергiлiктi атқарушы органдардың келiсiмi бойынша көмiледi;</w:t>
      </w:r>
    </w:p>
    <w:p>
      <w:pPr>
        <w:spacing w:after="0"/>
        <w:ind w:left="0"/>
        <w:jc w:val="both"/>
      </w:pPr>
      <w:r>
        <w:rPr>
          <w:rFonts w:ascii="Times New Roman"/>
          <w:b w:val="false"/>
          <w:i w:val="false"/>
          <w:color w:val="000000"/>
          <w:sz w:val="28"/>
        </w:rPr>
        <w:t>
      9) жер қойнауын пайдалану жөнiндегi құрылыстарды пайдалануға беру жобада көзделген барлық экологиялық талаптар толық көлемде орындалған жағдайда жүргiзiледi;</w:t>
      </w:r>
    </w:p>
    <w:p>
      <w:pPr>
        <w:spacing w:after="0"/>
        <w:ind w:left="0"/>
        <w:jc w:val="both"/>
      </w:pPr>
      <w:r>
        <w:rPr>
          <w:rFonts w:ascii="Times New Roman"/>
          <w:b w:val="false"/>
          <w:i w:val="false"/>
          <w:color w:val="000000"/>
          <w:sz w:val="28"/>
        </w:rPr>
        <w:t>
      10) жер қойнауын пайдалану жөнiндегi операциялар мен жабдықтарды бөлшектеу аяқталғаннан кейiн жобалық шешiмдерге сәйкес жер учаскесiн қалпына келтiру (рекультивациялау) жөнiндегi жұмыстар жүргiзiледi;</w:t>
      </w:r>
    </w:p>
    <w:p>
      <w:pPr>
        <w:spacing w:after="0"/>
        <w:ind w:left="0"/>
        <w:jc w:val="both"/>
      </w:pPr>
      <w:r>
        <w:rPr>
          <w:rFonts w:ascii="Times New Roman"/>
          <w:b w:val="false"/>
          <w:i w:val="false"/>
          <w:color w:val="000000"/>
          <w:sz w:val="28"/>
        </w:rPr>
        <w:t>
      11) жер қойнауын пайдаланушы бұрғылайтын, оның iшiнде өздiгiнен ағып шығатын ұңғымаларды, сондай-ақ пайдалануға жарамсыз немесе пайдаланылуы тоқтатылған ұңғымаларды реттегiш құрылғылармен жабдықтауға, консервациялауға немесе Қазақстан Республикасының заңнамасында белгiленген тәртiппен жоюға тиiс;</w:t>
      </w:r>
    </w:p>
    <w:p>
      <w:pPr>
        <w:spacing w:after="0"/>
        <w:ind w:left="0"/>
        <w:jc w:val="both"/>
      </w:pPr>
      <w:r>
        <w:rPr>
          <w:rFonts w:ascii="Times New Roman"/>
          <w:b w:val="false"/>
          <w:i w:val="false"/>
          <w:color w:val="000000"/>
          <w:sz w:val="28"/>
        </w:rPr>
        <w:t>
      12) қызметi жер асты суы объектiлерiнiң жай-күйiне зиянды әсер ететiн немесе зиянды әсер етуi мүмкiн жеке және заңды тұлғалар су объектiлерiнiң ластануын және тартылуын болғызбайтын шаралар қабылдауға мiндеттi;</w:t>
      </w:r>
    </w:p>
    <w:p>
      <w:pPr>
        <w:spacing w:after="0"/>
        <w:ind w:left="0"/>
        <w:jc w:val="both"/>
      </w:pPr>
      <w:r>
        <w:rPr>
          <w:rFonts w:ascii="Times New Roman"/>
          <w:b w:val="false"/>
          <w:i w:val="false"/>
          <w:color w:val="000000"/>
          <w:sz w:val="28"/>
        </w:rPr>
        <w:t>
      13) ауызсумен және шаруашылық-ауызсумен жабдықтау мақсатында пайдаланылатын немесе пайдаланылуы мүмкiн жерасты суы объектiлерiнiң су жинау алаңдарында қалдықтарды көмуге, қорымдар, мал қорымдарын (биотермиялық шұңқырларды) және жерасты суының жай-күйiне әсер ететiн басқа да объектiлер салуға жол берiлмейдi;</w:t>
      </w:r>
    </w:p>
    <w:p>
      <w:pPr>
        <w:spacing w:after="0"/>
        <w:ind w:left="0"/>
        <w:jc w:val="both"/>
      </w:pPr>
      <w:r>
        <w:rPr>
          <w:rFonts w:ascii="Times New Roman"/>
          <w:b w:val="false"/>
          <w:i w:val="false"/>
          <w:color w:val="000000"/>
          <w:sz w:val="28"/>
        </w:rPr>
        <w:t>
      14) сiңiрме ұңғымаларды бұрғылауға қоршаған ортаны қорғау, су қорын пайдалану және қорғау саласындағы, жер қойнауын зерттеу жөніндегі жөнiндегi уәкiлеттi мемлекеттiк органдардың, санитарлық-эпидемиологиялық қызметтiң мемлекеттiк органының осы ұңғымалар бұрғыланатын ауданда арнайы тексерулер жүргiзiлгеннен кейiн беретiн оң қорытындылары болған кезде жол берiледi;</w:t>
      </w:r>
    </w:p>
    <w:p>
      <w:pPr>
        <w:spacing w:after="0"/>
        <w:ind w:left="0"/>
        <w:jc w:val="both"/>
      </w:pPr>
      <w:r>
        <w:rPr>
          <w:rFonts w:ascii="Times New Roman"/>
          <w:b w:val="false"/>
          <w:i w:val="false"/>
          <w:color w:val="000000"/>
          <w:sz w:val="28"/>
        </w:rPr>
        <w:t xml:space="preserve">
      15) өнеркәсiптiк, емдiк минералды суларды пайдаланғаннан кейiн ағызып жiберу Қазақстан Республикасының </w:t>
      </w:r>
      <w:r>
        <w:rPr>
          <w:rFonts w:ascii="Times New Roman"/>
          <w:b w:val="false"/>
          <w:i w:val="false"/>
          <w:color w:val="000000"/>
          <w:sz w:val="28"/>
        </w:rPr>
        <w:t>Су кодексiне</w:t>
      </w:r>
      <w:r>
        <w:rPr>
          <w:rFonts w:ascii="Times New Roman"/>
          <w:b w:val="false"/>
          <w:i w:val="false"/>
          <w:color w:val="000000"/>
          <w:sz w:val="28"/>
        </w:rPr>
        <w:t xml:space="preserve"> сәйкес жүргiзiлуге тиiс;</w:t>
      </w:r>
    </w:p>
    <w:p>
      <w:pPr>
        <w:spacing w:after="0"/>
        <w:ind w:left="0"/>
        <w:jc w:val="both"/>
      </w:pPr>
      <w:r>
        <w:rPr>
          <w:rFonts w:ascii="Times New Roman"/>
          <w:b w:val="false"/>
          <w:i w:val="false"/>
          <w:color w:val="000000"/>
          <w:sz w:val="28"/>
        </w:rPr>
        <w:t>
      16) ұңғымаларды тоқтатып қою және жою келiсiмшарттық аумақтар шегiнде Қазақстан Республикасының жер қойнауы және жер қойнауын пайдалану туралы заңнамасына сәйкес жүзеге асырылады;</w:t>
      </w:r>
    </w:p>
    <w:p>
      <w:pPr>
        <w:spacing w:after="0"/>
        <w:ind w:left="0"/>
        <w:jc w:val="both"/>
      </w:pPr>
      <w:r>
        <w:rPr>
          <w:rFonts w:ascii="Times New Roman"/>
          <w:b w:val="false"/>
          <w:i w:val="false"/>
          <w:color w:val="000000"/>
          <w:sz w:val="28"/>
        </w:rPr>
        <w:t>
      17) пайдаланудан шығарылған суды сiңiрме ұңғымаларға айдау жүргiзiлетiн ауданда жақын жердегi ұңғымалардағы, бұлақтардағы, құдықтардағы судың сапасына қоршаған ортаны қорғау, су қорын пайдалану және қорғау саласындағы уәкiлеттi мемлекеттiк органдармен және халықтың санитариялық-эпидемиологиялық саламаттылығы саласындағы мемлекеттік органмен келiсiлген жоспар бойынша су пайдаланушылардың күшiмен жүйелi зертханалық байқаулар ұйымдастырылуға тиiс.</w:t>
      </w:r>
    </w:p>
    <w:bookmarkStart w:name="z896" w:id="608"/>
    <w:p>
      <w:pPr>
        <w:spacing w:after="0"/>
        <w:ind w:left="0"/>
        <w:jc w:val="both"/>
      </w:pPr>
      <w:r>
        <w:rPr>
          <w:rFonts w:ascii="Times New Roman"/>
          <w:b w:val="false"/>
          <w:i w:val="false"/>
          <w:color w:val="000000"/>
          <w:sz w:val="28"/>
        </w:rPr>
        <w:t>
      2. Жер қойнауын пайдаланушылар жер қойнауын пайдалану жөнiндегi операцияларды жүргiзу кезiнде:</w:t>
      </w:r>
    </w:p>
    <w:bookmarkEnd w:id="608"/>
    <w:p>
      <w:pPr>
        <w:spacing w:after="0"/>
        <w:ind w:left="0"/>
        <w:jc w:val="both"/>
      </w:pPr>
      <w:r>
        <w:rPr>
          <w:rFonts w:ascii="Times New Roman"/>
          <w:b w:val="false"/>
          <w:i w:val="false"/>
          <w:color w:val="000000"/>
          <w:sz w:val="28"/>
        </w:rPr>
        <w:t>
      1) қоршаған ортаны қорғау саласындағы, жер қойнауын зерттеу жөніндегі жөнiндегi уәкiлеттi мемлекеттiк органдармен, халықтың санитариялық-эпидемиологиялық саламаттылығы саласындағы мемлекеттік органмен келiсiм бойынша су қорын пайдалану және қорғау саласындағы уәкiлеттi мемлекеттiк орган белгiлеген жерасты су объектiлерiне шектi жол берiлетiн зиянды әсерлердiң нормативтерiн сақтауға;</w:t>
      </w:r>
    </w:p>
    <w:p>
      <w:pPr>
        <w:spacing w:after="0"/>
        <w:ind w:left="0"/>
        <w:jc w:val="both"/>
      </w:pPr>
      <w:r>
        <w:rPr>
          <w:rFonts w:ascii="Times New Roman"/>
          <w:b w:val="false"/>
          <w:i w:val="false"/>
          <w:color w:val="000000"/>
          <w:sz w:val="28"/>
        </w:rPr>
        <w:t>
      2) ағызылатын судың химиялық құрамын "Сәйкестікті бағалау саласындағы аккредиттеу туралы" Қазақстан Республикасының Заңында белгіленген тәртiппен аккредиттелген өзiнiң немесе өзге де зертханаларда анықтауды қамтамасыз етуге;</w:t>
      </w:r>
    </w:p>
    <w:p>
      <w:pPr>
        <w:spacing w:after="0"/>
        <w:ind w:left="0"/>
        <w:jc w:val="both"/>
      </w:pPr>
      <w:r>
        <w:rPr>
          <w:rFonts w:ascii="Times New Roman"/>
          <w:b w:val="false"/>
          <w:i w:val="false"/>
          <w:color w:val="000000"/>
          <w:sz w:val="28"/>
        </w:rPr>
        <w:t>
      3) қоршаған ортаны қорғау, су қорын пайдалану және қорғау саласындағы уәкiлеттi мемлекеттiк органдарға және санитарлық-эпидемиологиялық қызмет органдарына ластаушы заттардың авариялық ағызылғаны туралы, сондай-ақ жерасты суларын алудың белгiленген режимiнiң бұзылуы және оларға суларды ағызу (айдау) объектiсi туралы шұғыл ақпаратты беруге мiндеттi.</w:t>
      </w:r>
    </w:p>
    <w:bookmarkStart w:name="z897" w:id="609"/>
    <w:p>
      <w:pPr>
        <w:spacing w:after="0"/>
        <w:ind w:left="0"/>
        <w:jc w:val="both"/>
      </w:pPr>
      <w:r>
        <w:rPr>
          <w:rFonts w:ascii="Times New Roman"/>
          <w:b w:val="false"/>
          <w:i w:val="false"/>
          <w:color w:val="000000"/>
          <w:sz w:val="28"/>
        </w:rPr>
        <w:t>
      3. Мыналарға:</w:t>
      </w:r>
    </w:p>
    <w:bookmarkEnd w:id="609"/>
    <w:p>
      <w:pPr>
        <w:spacing w:after="0"/>
        <w:ind w:left="0"/>
        <w:jc w:val="both"/>
      </w:pPr>
      <w:r>
        <w:rPr>
          <w:rFonts w:ascii="Times New Roman"/>
          <w:b w:val="false"/>
          <w:i w:val="false"/>
          <w:color w:val="000000"/>
          <w:sz w:val="28"/>
        </w:rPr>
        <w:t>
      1) жер қойнауын пайдалану объектілерін салуға және (немесе) орналастыруға бөлінген учаскелердің шегінен тыс жерде өсімдік және топырақ қабатын бүлдіруге;</w:t>
      </w:r>
    </w:p>
    <w:p>
      <w:pPr>
        <w:spacing w:after="0"/>
        <w:ind w:left="0"/>
        <w:jc w:val="both"/>
      </w:pPr>
      <w:r>
        <w:rPr>
          <w:rFonts w:ascii="Times New Roman"/>
          <w:b w:val="false"/>
          <w:i w:val="false"/>
          <w:color w:val="000000"/>
          <w:sz w:val="28"/>
        </w:rPr>
        <w:t>
      2) өндіріс қалдықтарын жерүсті су объектілеріне және жер қойнауына ағызуға;</w:t>
      </w:r>
    </w:p>
    <w:p>
      <w:pPr>
        <w:spacing w:after="0"/>
        <w:ind w:left="0"/>
        <w:jc w:val="both"/>
      </w:pPr>
      <w:r>
        <w:rPr>
          <w:rFonts w:ascii="Times New Roman"/>
          <w:b w:val="false"/>
          <w:i w:val="false"/>
          <w:color w:val="000000"/>
          <w:sz w:val="28"/>
        </w:rPr>
        <w:t>
      3) егер жерасты сулары объектiлерiнiң жай-күйiне әсер етсе немесе әсер ететiн болса, жердi сарқынды сумен суландыруға;</w:t>
      </w:r>
    </w:p>
    <w:p>
      <w:pPr>
        <w:spacing w:after="0"/>
        <w:ind w:left="0"/>
        <w:jc w:val="both"/>
      </w:pPr>
      <w:r>
        <w:rPr>
          <w:rFonts w:ascii="Times New Roman"/>
          <w:b w:val="false"/>
          <w:i w:val="false"/>
          <w:color w:val="000000"/>
          <w:sz w:val="28"/>
        </w:rPr>
        <w:t>
      4) шаруашылық-ауыз суларын қамтитын қабаттарға ерiтiндiлер мен материалдарды жiберуге;</w:t>
      </w:r>
    </w:p>
    <w:p>
      <w:pPr>
        <w:spacing w:after="0"/>
        <w:ind w:left="0"/>
        <w:jc w:val="both"/>
      </w:pPr>
      <w:r>
        <w:rPr>
          <w:rFonts w:ascii="Times New Roman"/>
          <w:b w:val="false"/>
          <w:i w:val="false"/>
          <w:color w:val="000000"/>
          <w:sz w:val="28"/>
        </w:rPr>
        <w:t>
      5) өнеркәсiптiк, емдiк минералдық және жылу-энергетикалық сарқынды суларды ағызуға арналған сiңiрме ұңғымалар шаруашылық ауыз суымен жабдықтау немесе емдiк мақсаттарға жарамды немесе сол үшiн пайдаланылатын су тұтқыш жиектердi ластайтын көздер болуы мүмкiн жағдайларда оларды бұрғылауға;</w:t>
      </w:r>
    </w:p>
    <w:p>
      <w:pPr>
        <w:spacing w:after="0"/>
        <w:ind w:left="0"/>
        <w:jc w:val="both"/>
      </w:pPr>
      <w:r>
        <w:rPr>
          <w:rFonts w:ascii="Times New Roman"/>
          <w:b w:val="false"/>
          <w:i w:val="false"/>
          <w:color w:val="000000"/>
          <w:sz w:val="28"/>
        </w:rPr>
        <w:t>
      6) сумен жабдықтау көздерiн санитарлық қорғау аймақтарында сiңiрме ұңғымалар мен құдықтар орнатуға;</w:t>
      </w:r>
    </w:p>
    <w:p>
      <w:pPr>
        <w:spacing w:after="0"/>
        <w:ind w:left="0"/>
        <w:jc w:val="both"/>
      </w:pPr>
      <w:r>
        <w:rPr>
          <w:rFonts w:ascii="Times New Roman"/>
          <w:b w:val="false"/>
          <w:i w:val="false"/>
          <w:color w:val="000000"/>
          <w:sz w:val="28"/>
        </w:rPr>
        <w:t>
      7) құрамында радиоактивтi заттары бар, пайдаланудан шығарылған суды сiңiрме ұңғымалар мен құдықтарға ағызуға тыйым салынады.</w:t>
      </w:r>
    </w:p>
    <w:p>
      <w:pPr>
        <w:spacing w:after="0"/>
        <w:ind w:left="0"/>
        <w:jc w:val="both"/>
      </w:pPr>
      <w:r>
        <w:rPr>
          <w:rFonts w:ascii="Times New Roman"/>
          <w:b w:val="false"/>
          <w:i w:val="false"/>
          <w:color w:val="000000"/>
          <w:sz w:val="28"/>
        </w:rPr>
        <w:t xml:space="preserve">
      4. Шаруашылық-ауыз сумен жабдықтау үшiн пайдаланылатын, сондай-ақ ресурстарының табиғи емдiк қасиеттерi бар жерасты су объектiлерiн қорғау мақсатында Қазақстан Республикасының </w:t>
      </w:r>
      <w:r>
        <w:rPr>
          <w:rFonts w:ascii="Times New Roman"/>
          <w:b w:val="false"/>
          <w:i w:val="false"/>
          <w:color w:val="000000"/>
          <w:sz w:val="28"/>
        </w:rPr>
        <w:t>Су кодексiне</w:t>
      </w:r>
      <w:r>
        <w:rPr>
          <w:rFonts w:ascii="Times New Roman"/>
          <w:b w:val="false"/>
          <w:i w:val="false"/>
          <w:color w:val="000000"/>
          <w:sz w:val="28"/>
        </w:rPr>
        <w:t xml:space="preserve"> сәйкес санитарлық қорғау аймақтары белгiленедi.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220-бапқа өзгерістер енгізілді - ҚР 2011.07.15 </w:t>
      </w:r>
      <w:r>
        <w:rPr>
          <w:rFonts w:ascii="Times New Roman"/>
          <w:b w:val="false"/>
          <w:i w:val="false"/>
          <w:color w:val="000000"/>
          <w:sz w:val="28"/>
        </w:rPr>
        <w:t>N 461-IV</w:t>
      </w:r>
      <w:r>
        <w:rPr>
          <w:rFonts w:ascii="Times New Roman"/>
          <w:b w:val="false"/>
          <w:i w:val="false"/>
          <w:color w:val="ff0000"/>
          <w:sz w:val="28"/>
        </w:rPr>
        <w:t xml:space="preserve"> (алғашқы ресми жарияланғанынан кейін алты ай өткен соң қолданысқа енгізіледі),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15.06.2015 </w:t>
      </w:r>
      <w:r>
        <w:rPr>
          <w:rFonts w:ascii="Times New Roman"/>
          <w:b w:val="false"/>
          <w:i w:val="false"/>
          <w:color w:val="00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333" w:id="610"/>
    <w:p>
      <w:pPr>
        <w:spacing w:after="0"/>
        <w:ind w:left="0"/>
        <w:jc w:val="left"/>
      </w:pPr>
      <w:r>
        <w:rPr>
          <w:rFonts w:ascii="Times New Roman"/>
          <w:b/>
          <w:i w:val="false"/>
          <w:color w:val="000000"/>
        </w:rPr>
        <w:t xml:space="preserve"> 221-бап. Жер асты суларын барлау және (немесе) шығару кезiндегi экологиялық талаптар</w:t>
      </w:r>
    </w:p>
    <w:bookmarkEnd w:id="610"/>
    <w:p>
      <w:pPr>
        <w:spacing w:after="0"/>
        <w:ind w:left="0"/>
        <w:jc w:val="both"/>
      </w:pPr>
      <w:r>
        <w:rPr>
          <w:rFonts w:ascii="Times New Roman"/>
          <w:b w:val="false"/>
          <w:i w:val="false"/>
          <w:color w:val="ff0000"/>
          <w:sz w:val="28"/>
        </w:rPr>
        <w:t xml:space="preserve">
      Ескерту. 221-бап алып тасталды - ҚР 27.12.2017 </w:t>
      </w:r>
      <w:r>
        <w:rPr>
          <w:rFonts w:ascii="Times New Roman"/>
          <w:b w:val="false"/>
          <w:i w:val="false"/>
          <w:color w:val="ff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334" w:id="611"/>
    <w:p>
      <w:pPr>
        <w:spacing w:after="0"/>
        <w:ind w:left="0"/>
        <w:jc w:val="left"/>
      </w:pPr>
      <w:r>
        <w:rPr>
          <w:rFonts w:ascii="Times New Roman"/>
          <w:b/>
          <w:i w:val="false"/>
          <w:color w:val="000000"/>
        </w:rPr>
        <w:t xml:space="preserve"> 222-бап. Су асты кабельдерi мен құбырларын жобалау, төсеу және пайдалану кезiндегi экологиялық талаптар</w:t>
      </w:r>
    </w:p>
    <w:bookmarkEnd w:id="611"/>
    <w:p>
      <w:pPr>
        <w:spacing w:after="0"/>
        <w:ind w:left="0"/>
        <w:jc w:val="both"/>
      </w:pPr>
      <w:r>
        <w:rPr>
          <w:rFonts w:ascii="Times New Roman"/>
          <w:b w:val="false"/>
          <w:i w:val="false"/>
          <w:color w:val="000000"/>
          <w:sz w:val="28"/>
        </w:rPr>
        <w:t>
      1. Әрбiр нақты объектiнi салу мен пайдалануға арналған трассалар, конструкциялар, жабдықтар, технологиялар мен техникалық құралдар орналастырылатын жерлердi таңдау қоршаған ортаға тигiзетiн терiс әсердi азайту мақсатында баламалы негiзде жүргiзiлуге тиiс.</w:t>
      </w:r>
    </w:p>
    <w:p>
      <w:pPr>
        <w:spacing w:after="0"/>
        <w:ind w:left="0"/>
        <w:jc w:val="both"/>
      </w:pPr>
      <w:r>
        <w:rPr>
          <w:rFonts w:ascii="Times New Roman"/>
          <w:b w:val="false"/>
          <w:i w:val="false"/>
          <w:color w:val="000000"/>
          <w:sz w:val="28"/>
        </w:rPr>
        <w:t>
      2. Құбыр трассасына немесе су асты кабельдерiне бес жүз метрден жақын арақашықтықта бұрғылау-жару жұмыстарына және пневматикалық және басқа да қуатты толқындар (сейсмикалық дабыл) тудыру көздерiмен сейсмикалық барлауға тыйым салынады.</w:t>
      </w:r>
    </w:p>
    <w:p>
      <w:pPr>
        <w:spacing w:after="0"/>
        <w:ind w:left="0"/>
        <w:jc w:val="both"/>
      </w:pPr>
      <w:r>
        <w:rPr>
          <w:rFonts w:ascii="Times New Roman"/>
          <w:b w:val="false"/>
          <w:i w:val="false"/>
          <w:color w:val="000000"/>
          <w:sz w:val="28"/>
        </w:rPr>
        <w:t>
      3. Құбырлар мен су асты кабельдерi трассаларын кесiп өтетiн жолмен сейсмикалық косты сүйреуге және балық аулау кемелерiне тралмен балық аулауға тыйым салынады.</w:t>
      </w:r>
    </w:p>
    <w:p>
      <w:pPr>
        <w:spacing w:after="0"/>
        <w:ind w:left="0"/>
        <w:jc w:val="both"/>
      </w:pPr>
      <w:r>
        <w:rPr>
          <w:rFonts w:ascii="Times New Roman"/>
          <w:b w:val="false"/>
          <w:i w:val="false"/>
          <w:color w:val="000000"/>
          <w:sz w:val="28"/>
        </w:rPr>
        <w:t>
      4. Салынуға тиiс құбырлар мен соған iлеспе инженерлiк құрылыстарды жобалау:</w:t>
      </w:r>
    </w:p>
    <w:p>
      <w:pPr>
        <w:spacing w:after="0"/>
        <w:ind w:left="0"/>
        <w:jc w:val="both"/>
      </w:pPr>
      <w:r>
        <w:rPr>
          <w:rFonts w:ascii="Times New Roman"/>
          <w:b w:val="false"/>
          <w:i w:val="false"/>
          <w:color w:val="000000"/>
          <w:sz w:val="28"/>
        </w:rPr>
        <w:t>
      1) олардың берiктiгiнiң, қауiпсiздiгiнiң, олардың техникалық жай-күйiн қорғау мен бақылаудың жоғары деңгейi;</w:t>
      </w:r>
    </w:p>
    <w:p>
      <w:pPr>
        <w:spacing w:after="0"/>
        <w:ind w:left="0"/>
        <w:jc w:val="both"/>
      </w:pPr>
      <w:r>
        <w:rPr>
          <w:rFonts w:ascii="Times New Roman"/>
          <w:b w:val="false"/>
          <w:i w:val="false"/>
          <w:color w:val="000000"/>
          <w:sz w:val="28"/>
        </w:rPr>
        <w:t>
      2) кездейсоқ ахуалдарға жедел ден қою мүмкiндiгi;</w:t>
      </w:r>
    </w:p>
    <w:p>
      <w:pPr>
        <w:spacing w:after="0"/>
        <w:ind w:left="0"/>
        <w:jc w:val="both"/>
      </w:pPr>
      <w:r>
        <w:rPr>
          <w:rFonts w:ascii="Times New Roman"/>
          <w:b w:val="false"/>
          <w:i w:val="false"/>
          <w:color w:val="000000"/>
          <w:sz w:val="28"/>
        </w:rPr>
        <w:t>
      3) жөндеу-қалпына келтiру жұмыстарының жеделдiгi мен сапасы;</w:t>
      </w:r>
    </w:p>
    <w:p>
      <w:pPr>
        <w:spacing w:after="0"/>
        <w:ind w:left="0"/>
        <w:jc w:val="both"/>
      </w:pPr>
      <w:r>
        <w:rPr>
          <w:rFonts w:ascii="Times New Roman"/>
          <w:b w:val="false"/>
          <w:i w:val="false"/>
          <w:color w:val="000000"/>
          <w:sz w:val="28"/>
        </w:rPr>
        <w:t>
      4) қоршаған ортаға терiс әсердiң неғұрлым аз болуы қамтамасыз етiлуге тиiс.</w:t>
      </w:r>
    </w:p>
    <w:p>
      <w:pPr>
        <w:spacing w:after="0"/>
        <w:ind w:left="0"/>
        <w:jc w:val="both"/>
      </w:pPr>
      <w:r>
        <w:rPr>
          <w:rFonts w:ascii="Times New Roman"/>
          <w:b w:val="false"/>
          <w:i w:val="false"/>
          <w:color w:val="000000"/>
          <w:sz w:val="28"/>
        </w:rPr>
        <w:t>
      5. Жобада мiндеттi түрде құрылыс, санитарлық-эпидемиологиялық нормалар мен ережелердiң талаптарына, сондай-ақ қоршаған ортаны қорғау саласындағы уәкiлеттi органның нұсқамалық құжаттарына сәйкес келетiн дербес "Қоршаған ортаны қорғау" бөлiмi болуға тиiс.</w:t>
      </w:r>
    </w:p>
    <w:p>
      <w:pPr>
        <w:spacing w:after="0"/>
        <w:ind w:left="0"/>
        <w:jc w:val="both"/>
      </w:pPr>
      <w:r>
        <w:rPr>
          <w:rFonts w:ascii="Times New Roman"/>
          <w:b w:val="false"/>
          <w:i w:val="false"/>
          <w:color w:val="000000"/>
          <w:sz w:val="28"/>
        </w:rPr>
        <w:t>
      6. Жобалау-сметалық құжаттамалардың толықтығы мен дұрыстығына тапсырыс берушi мен жобаны әзiрлеушi жауап бередi.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Құбыр төсеу жобаларында құрылыстарды салған және кейiннен пайдаланған кезде оларды қорғау жөнiндегi шаралар көзделу қажет. Құрылыстың әрбiр кезеңiнде және көмiрсутегi шикiзаты мен оның өңделген өнiмдерi тасымалданатын құбырды пайдаланған кезде қоршаған ортаны, сондай-ақ тәуекелi жоғары объектiлерге жататын құбырларды қорғау жөнiнде шаралар қабылдануға тиiс.</w:t>
      </w:r>
    </w:p>
    <w:p>
      <w:pPr>
        <w:spacing w:after="0"/>
        <w:ind w:left="0"/>
        <w:jc w:val="both"/>
      </w:pPr>
      <w:r>
        <w:rPr>
          <w:rFonts w:ascii="Times New Roman"/>
          <w:b w:val="false"/>
          <w:i w:val="false"/>
          <w:color w:val="000000"/>
          <w:sz w:val="28"/>
        </w:rPr>
        <w:t>
      9. Құбырлардың кеме жүзетiн өзендермен және каналдармен қиысу орындары жағалауларда навигациялық белгiлермен белгiленедi. Навигациялық белгiлер магистральдық құбыр салған кезде Қазақстан Республикасының iшкi су көлiгi саласындағы заңнамасына сәйкес орнатылады.</w:t>
      </w:r>
    </w:p>
    <w:p>
      <w:pPr>
        <w:spacing w:after="0"/>
        <w:ind w:left="0"/>
        <w:jc w:val="both"/>
      </w:pPr>
      <w:r>
        <w:rPr>
          <w:rFonts w:ascii="Times New Roman"/>
          <w:b w:val="false"/>
          <w:i w:val="false"/>
          <w:color w:val="000000"/>
          <w:sz w:val="28"/>
        </w:rPr>
        <w:t>
      10. Құбырлардың зақымдану ықтималдығын болғызбау үшiн оларды төсеудiң кез келген түрiнде күзет аймағы:</w:t>
      </w:r>
    </w:p>
    <w:p>
      <w:pPr>
        <w:spacing w:after="0"/>
        <w:ind w:left="0"/>
        <w:jc w:val="both"/>
      </w:pPr>
      <w:r>
        <w:rPr>
          <w:rFonts w:ascii="Times New Roman"/>
          <w:b w:val="false"/>
          <w:i w:val="false"/>
          <w:color w:val="000000"/>
          <w:sz w:val="28"/>
        </w:rPr>
        <w:t>
      1) су асты өтпе жолдарының бойымен - өтпе жолдардың шеткi сызықтарының осiнен әрбiр жағынан жүз метр қашықтықтағы, параллель жазықтар арасында орналасқан, су үстiнен түбiне дейiнгi су кеңiстiгiнiң учаскесi түрiнде;</w:t>
      </w:r>
    </w:p>
    <w:p>
      <w:pPr>
        <w:spacing w:after="0"/>
        <w:ind w:left="0"/>
        <w:jc w:val="both"/>
      </w:pPr>
      <w:r>
        <w:rPr>
          <w:rFonts w:ascii="Times New Roman"/>
          <w:b w:val="false"/>
          <w:i w:val="false"/>
          <w:color w:val="000000"/>
          <w:sz w:val="28"/>
        </w:rPr>
        <w:t>
      2) өнiмдi тасымалдауға дайындаудың технологиялық қондырғыларының, басты және аралық, қайта айдайтын және құятын насос станцияларының, резервуарлық парктердiң, компрессорлық және газ бөлетiн станциялардың, өнiм өлшейтiн тораптардың құятын және ағызатын эстакадалардың, мұнай мен мұнай өнiмдерiн қыздыратын пункттердiң айналасында - аталған oбъектiлер аумағы шекараларының жан-жағынан жүз метр қашықтықта орналасқан тұйық сызықпен шектелген жер учаскесi түрiнде белгiленедi.</w:t>
      </w:r>
    </w:p>
    <w:p>
      <w:pPr>
        <w:spacing w:after="0"/>
        <w:ind w:left="0"/>
        <w:jc w:val="both"/>
      </w:pPr>
      <w:r>
        <w:rPr>
          <w:rFonts w:ascii="Times New Roman"/>
          <w:b w:val="false"/>
          <w:i w:val="false"/>
          <w:color w:val="000000"/>
          <w:sz w:val="28"/>
        </w:rPr>
        <w:t>
      11. Күзет аймақтарын, оның құрамына кiретiн коммуникациялар мен объектiлердi қоса, құбырлардың нақты жағдайының материалдары оларды аудандық жер пайдалану карталарына енгiзу үшiн тиiстi жергiлiктi атқарушы органдарға берiлуге тиiс. Жергiлiктi атқарушы органдар мүдделi заңды тұлғаларға олардың сұраулары бойынша құбырлардың орналасқан жерi туралы мәлiметтер бередi.</w:t>
      </w:r>
    </w:p>
    <w:p>
      <w:pPr>
        <w:spacing w:after="0"/>
        <w:ind w:left="0"/>
        <w:jc w:val="both"/>
      </w:pPr>
      <w:r>
        <w:rPr>
          <w:rFonts w:ascii="Times New Roman"/>
          <w:b w:val="false"/>
          <w:i w:val="false"/>
          <w:color w:val="000000"/>
          <w:sz w:val="28"/>
        </w:rPr>
        <w:t>
      12. Құбырлардың күзетiлетiн аймақтарында олардың қалыпты пайдаланылуының бұзылуына не бүлiнуiне әкеп соғуы мүмкiн iс-әрекет жасауға:</w:t>
      </w:r>
    </w:p>
    <w:p>
      <w:pPr>
        <w:spacing w:after="0"/>
        <w:ind w:left="0"/>
        <w:jc w:val="both"/>
      </w:pPr>
      <w:r>
        <w:rPr>
          <w:rFonts w:ascii="Times New Roman"/>
          <w:b w:val="false"/>
          <w:i w:val="false"/>
          <w:color w:val="000000"/>
          <w:sz w:val="28"/>
        </w:rPr>
        <w:t>
      1) навигациялық айырым белгiлерiн, бақылау-өлшеу пункттерiнiң орнын ауыстыруға, оларды көмуге және сындыруға;</w:t>
      </w:r>
    </w:p>
    <w:p>
      <w:pPr>
        <w:spacing w:after="0"/>
        <w:ind w:left="0"/>
        <w:jc w:val="both"/>
      </w:pPr>
      <w:r>
        <w:rPr>
          <w:rFonts w:ascii="Times New Roman"/>
          <w:b w:val="false"/>
          <w:i w:val="false"/>
          <w:color w:val="000000"/>
          <w:sz w:val="28"/>
        </w:rPr>
        <w:t>
      2) кабель байланысының қызмет көрсетiлмейтiн пункттерiнiң люктерiн, қақпалары мен есiктерiн, тораптық арматуралар тораптарының қоршауларын, катодтық және сорғыту қорғаныс қондырғыларын, желiлiк және қарап көруге арналған құдықтар мен басқа да желiлiк қондырғыларды ашуға, крандар мен жылжытқыштарды ашып, жабуға, байланыс, энергиямен жабдықтау және құбырлар телемеханикасы құралдарын қосуға немесе ажыратуға;</w:t>
      </w:r>
    </w:p>
    <w:p>
      <w:pPr>
        <w:spacing w:after="0"/>
        <w:ind w:left="0"/>
        <w:jc w:val="both"/>
      </w:pPr>
      <w:r>
        <w:rPr>
          <w:rFonts w:ascii="Times New Roman"/>
          <w:b w:val="false"/>
          <w:i w:val="false"/>
          <w:color w:val="000000"/>
          <w:sz w:val="28"/>
        </w:rPr>
        <w:t>
      3) қоқыс үйiндiлерiне айналдыруға, қышқылдар, тұздар мен сiлтiлер ерiтiндiлерiн төгуге;</w:t>
      </w:r>
    </w:p>
    <w:p>
      <w:pPr>
        <w:spacing w:after="0"/>
        <w:ind w:left="0"/>
        <w:jc w:val="both"/>
      </w:pPr>
      <w:r>
        <w:rPr>
          <w:rFonts w:ascii="Times New Roman"/>
          <w:b w:val="false"/>
          <w:i w:val="false"/>
          <w:color w:val="000000"/>
          <w:sz w:val="28"/>
        </w:rPr>
        <w:t>
      4) жағалауларды бекiтетiн құрылыстарды, су өткiзетiн қондырғыларды, құбырларды бұзылудан, ал iргелес аумақтар мен айналадағы жердi тасылатын өнiмдердiң авариялық жайылып төгiлуден сақтайтын топырақтан жасалған немесе өзге құрылыстарды (қондырғыларды) бұзуға;</w:t>
      </w:r>
    </w:p>
    <w:p>
      <w:pPr>
        <w:spacing w:after="0"/>
        <w:ind w:left="0"/>
        <w:jc w:val="both"/>
      </w:pPr>
      <w:r>
        <w:rPr>
          <w:rFonts w:ascii="Times New Roman"/>
          <w:b w:val="false"/>
          <w:i w:val="false"/>
          <w:color w:val="000000"/>
          <w:sz w:val="28"/>
        </w:rPr>
        <w:t>
      5) зәкiр тастауға, түсiрiлген зәкiрлермен, шынжырлармен, лоттармен, ысырғыштармен және тралдармен өтуге, түбiн тереңдететiн және топырағын аршитын жұмыстар жүргiзуге;</w:t>
      </w:r>
    </w:p>
    <w:p>
      <w:pPr>
        <w:spacing w:after="0"/>
        <w:ind w:left="0"/>
        <w:jc w:val="both"/>
      </w:pPr>
      <w:r>
        <w:rPr>
          <w:rFonts w:ascii="Times New Roman"/>
          <w:b w:val="false"/>
          <w:i w:val="false"/>
          <w:color w:val="000000"/>
          <w:sz w:val="28"/>
        </w:rPr>
        <w:t>
      6) от жағуға және ашық немесе жабық от көздерiн орналастыруға тыйым салынады.</w:t>
      </w:r>
    </w:p>
    <w:p>
      <w:pPr>
        <w:spacing w:after="0"/>
        <w:ind w:left="0"/>
        <w:jc w:val="both"/>
      </w:pPr>
      <w:r>
        <w:rPr>
          <w:rFonts w:ascii="Times New Roman"/>
          <w:b w:val="false"/>
          <w:i w:val="false"/>
          <w:color w:val="000000"/>
          <w:sz w:val="28"/>
        </w:rPr>
        <w:t>
      13. Құбырлардың күзетiлетiн аймақтарында магистральдық құбыр желiсi меншiк иесiнiң жазбаша рұқсатынсыз кез келген жұмысты атқаруға, оның iшiнде ұңғымалар, шурфтар орнатумен және топырақ сынамасын алумен байланысты геологиялық-түсiру, геологиялық-барлау, iздеу, геодезиялық және басқа iздестiру жұмыстарына, сондай-ақ жару жұмыстарын жасауға тыйым салынады. Құбырлардың күзетiлетiн аймақтарында жару жұмыстарын жүргiзуге жазбаша рұқсат осы жұмыстарды жүргiзетiн ұйым Жару жұмыстары кезiндегi қауiпсiздiктiң бiрыңғай ережелерiнде көзделген тиiстi материалдарды табыс еткеннен кейiн ғана берiледi.</w:t>
      </w:r>
    </w:p>
    <w:p>
      <w:pPr>
        <w:spacing w:after="0"/>
        <w:ind w:left="0"/>
        <w:jc w:val="both"/>
      </w:pPr>
      <w:r>
        <w:rPr>
          <w:rFonts w:ascii="Times New Roman"/>
          <w:b w:val="false"/>
          <w:i w:val="false"/>
          <w:color w:val="000000"/>
          <w:sz w:val="28"/>
        </w:rPr>
        <w:t>
      14. Құрамында күкiрттi сутегi бар мұнай және су авариялық жағдайда төгiлген кезде оларды дереу жинау және сол жерде залалсыздандыру немесе көмуге алып кету керек.</w:t>
      </w:r>
    </w:p>
    <w:p>
      <w:pPr>
        <w:spacing w:after="0"/>
        <w:ind w:left="0"/>
        <w:jc w:val="both"/>
      </w:pPr>
      <w:r>
        <w:rPr>
          <w:rFonts w:ascii="Times New Roman"/>
          <w:b w:val="false"/>
          <w:i w:val="false"/>
          <w:color w:val="000000"/>
          <w:sz w:val="28"/>
        </w:rPr>
        <w:t>
      15. Газ-, мұнай-, конденсат құбырлары қиылысатын темiр және су жолдарына, автомобиль жолдарына, жыраларға және басқа да табиғи кедергiлерге, бұрылыс бұрыштарына, адамдар көп жиналуы мүмкiн пункттерге, газ-, мұнай-, конденсат құбырлары технологиялық тораптарына тиiстi қауiпсiздiк белгiлерi мен жазбалар қойылады. Аталған жерлер үшiн жобада шығарындылардың қауiптiлiгiн болғызбайтын немесе азайтатын қосымша iс-шаралар көзделуге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222-бапқа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35" w:id="612"/>
    <w:p>
      <w:pPr>
        <w:spacing w:after="0"/>
        <w:ind w:left="0"/>
        <w:jc w:val="left"/>
      </w:pPr>
      <w:r>
        <w:rPr>
          <w:rFonts w:ascii="Times New Roman"/>
          <w:b/>
          <w:i w:val="false"/>
          <w:color w:val="000000"/>
        </w:rPr>
        <w:t xml:space="preserve"> 223-бап. Сақтық аймағы шегiнде жер қойнауын пайдалану жөнiндегi операцияларды жүргiзу кезiндегi экологиялық талаптар</w:t>
      </w:r>
    </w:p>
    <w:bookmarkEnd w:id="612"/>
    <w:p>
      <w:pPr>
        <w:spacing w:after="0"/>
        <w:ind w:left="0"/>
        <w:jc w:val="both"/>
      </w:pPr>
      <w:r>
        <w:rPr>
          <w:rFonts w:ascii="Times New Roman"/>
          <w:b w:val="false"/>
          <w:i w:val="false"/>
          <w:color w:val="000000"/>
          <w:sz w:val="28"/>
        </w:rPr>
        <w:t>
      1. Сақтық аймағы шегiнде жер қойнауын пайдалану жөнiндегi операцияларды жүзеге асыратын жер қойнауын пайдаланушы оларды су деңгейi көтерiлген жағдайда теңiздiң ластануын болғызбайтындай немесе барынша азайтатындай етiп жүргiзуге мiндеттi.</w:t>
      </w:r>
    </w:p>
    <w:p>
      <w:pPr>
        <w:spacing w:after="0"/>
        <w:ind w:left="0"/>
        <w:jc w:val="both"/>
      </w:pPr>
      <w:r>
        <w:rPr>
          <w:rFonts w:ascii="Times New Roman"/>
          <w:b w:val="false"/>
          <w:i w:val="false"/>
          <w:color w:val="000000"/>
          <w:sz w:val="28"/>
        </w:rPr>
        <w:t>
      2. Сақтық аймағы шегiнде жер қойнауын пайдалану жөнiндегi операцияларды жүзеге асыратын жер қойнауын пайдаланушы, өзiнiң келiсiмшарт аумағында теңiз ластанған жағдайда, жер қойнауын пайдаланушының кiнәсi болмаса да, қоршаған ортаға, жеке немесе заңды тұлғаларға келтiрiлген залал мен шығындар үшiн жауаптылықта болады.</w:t>
      </w:r>
    </w:p>
    <w:bookmarkStart w:name="z336" w:id="613"/>
    <w:p>
      <w:pPr>
        <w:spacing w:after="0"/>
        <w:ind w:left="0"/>
        <w:jc w:val="left"/>
      </w:pPr>
      <w:r>
        <w:rPr>
          <w:rFonts w:ascii="Times New Roman"/>
          <w:b/>
          <w:i w:val="false"/>
          <w:color w:val="000000"/>
        </w:rPr>
        <w:t xml:space="preserve"> 33-тарау. СУДЫ ПАЙДАЛАНУ КЕЗIНДЕГI ЭКОЛОГИЯЛЫҚ ТАЛАПТАР</w:t>
      </w:r>
    </w:p>
    <w:bookmarkEnd w:id="613"/>
    <w:bookmarkStart w:name="z337" w:id="614"/>
    <w:p>
      <w:pPr>
        <w:spacing w:after="0"/>
        <w:ind w:left="0"/>
        <w:jc w:val="left"/>
      </w:pPr>
      <w:r>
        <w:rPr>
          <w:rFonts w:ascii="Times New Roman"/>
          <w:b/>
          <w:i w:val="false"/>
          <w:color w:val="000000"/>
        </w:rPr>
        <w:t xml:space="preserve"> 224-бап. Су объектiлерiн пайдалану кезiндегiэкологиялық талаптар</w:t>
      </w:r>
    </w:p>
    <w:bookmarkEnd w:id="614"/>
    <w:p>
      <w:pPr>
        <w:spacing w:after="0"/>
        <w:ind w:left="0"/>
        <w:jc w:val="both"/>
      </w:pPr>
      <w:r>
        <w:rPr>
          <w:rFonts w:ascii="Times New Roman"/>
          <w:b w:val="false"/>
          <w:i w:val="false"/>
          <w:color w:val="000000"/>
          <w:sz w:val="28"/>
        </w:rPr>
        <w:t>
      1. Су объектiлерiнде суды ортақ пайдалану Қазақстан Республикасының су заңнамасында белгiленген тәртiппен жүзеге асырылады.</w:t>
      </w:r>
    </w:p>
    <w:p>
      <w:pPr>
        <w:spacing w:after="0"/>
        <w:ind w:left="0"/>
        <w:jc w:val="both"/>
      </w:pPr>
      <w:r>
        <w:rPr>
          <w:rFonts w:ascii="Times New Roman"/>
          <w:b w:val="false"/>
          <w:i w:val="false"/>
          <w:color w:val="000000"/>
          <w:sz w:val="28"/>
        </w:rPr>
        <w:t>
      2. Жеке және заңды тұлғалар облыстардың (республикалық маңызы бар қалалардың, астананың) жергiлiктi өкiлдi органдары белгiлеген суды ортақ пайдалану ережелерiн сақтауға мiндеттi.</w:t>
      </w:r>
    </w:p>
    <w:p>
      <w:pPr>
        <w:spacing w:after="0"/>
        <w:ind w:left="0"/>
        <w:jc w:val="both"/>
      </w:pPr>
      <w:r>
        <w:rPr>
          <w:rFonts w:ascii="Times New Roman"/>
          <w:b w:val="false"/>
          <w:i w:val="false"/>
          <w:color w:val="000000"/>
          <w:sz w:val="28"/>
        </w:rPr>
        <w:t>
      3. Су объектiлерiнiң жай-күйiне әсер ететiн кәсiпорындар мен басқа да құрылыстарды орналастыру қоршаған ортаны қорғаудың, жер қойнауын қорғаудың, санитарлық-эпидемиологиялық, өнеркәсiптiк қауiпсiздiктi, су ресурстарын молайту мен ұтымды пайдаланудың талаптары мен ережелерiн сақтай отырып, сондай-ақ аталған объектiлер қызметiнiң экологиялық салдарлар ескерiле отырып жүргiзiледi.</w:t>
      </w:r>
    </w:p>
    <w:p>
      <w:pPr>
        <w:spacing w:after="0"/>
        <w:ind w:left="0"/>
        <w:jc w:val="both"/>
      </w:pPr>
      <w:r>
        <w:rPr>
          <w:rFonts w:ascii="Times New Roman"/>
          <w:b w:val="false"/>
          <w:i w:val="false"/>
          <w:color w:val="000000"/>
          <w:sz w:val="28"/>
        </w:rPr>
        <w:t>
      4. Су объектiлерiнiң жай-күйiне әсер ететiн кәсiпорындар мен басқа да құрылыстарды салу, реконструкциялау, пайдалану, консервациялау, жою, қоршаған ортаны қорғау, су қорын пайдалану және қорғау саласындағы уәкiлеттi мемлекеттiк органдардың және санитариялық-эпидемиологиялық қызмет мемлекеттiк органының (эпидемиялық маңыздылығы жоғары объектілерге жатқызылған объектілерге) оң қорытындылары болған кезде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224-бапқа өзгеріс енгізілді - ҚР 2011.07.15 </w:t>
      </w:r>
      <w:r>
        <w:rPr>
          <w:rFonts w:ascii="Times New Roman"/>
          <w:b w:val="false"/>
          <w:i w:val="false"/>
          <w:color w:val="000000"/>
          <w:sz w:val="28"/>
        </w:rPr>
        <w:t>N 461-IV</w:t>
      </w:r>
      <w:r>
        <w:rPr>
          <w:rFonts w:ascii="Times New Roman"/>
          <w:b w:val="false"/>
          <w:i w:val="false"/>
          <w:color w:val="ff0000"/>
          <w:sz w:val="28"/>
        </w:rPr>
        <w:t xml:space="preserve"> (алғашқы ресми жарияланғанынан кейін алты ай өткен соң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224-1-бап. Жерасты суларын пайдалану кезіндегі экологиялық талаптар </w:t>
      </w:r>
    </w:p>
    <w:bookmarkStart w:name="z900" w:id="615"/>
    <w:p>
      <w:pPr>
        <w:spacing w:after="0"/>
        <w:ind w:left="0"/>
        <w:jc w:val="both"/>
      </w:pPr>
      <w:r>
        <w:rPr>
          <w:rFonts w:ascii="Times New Roman"/>
          <w:b w:val="false"/>
          <w:i w:val="false"/>
          <w:color w:val="000000"/>
          <w:sz w:val="28"/>
        </w:rPr>
        <w:t>
      1. Жер асты суларын алу және пайдалану үшін Қазақстан Республикасының Су кодексіне сәйкес берілетін арнайы су пайдалануға рұқсат негіз болып табылады.</w:t>
      </w:r>
    </w:p>
    <w:bookmarkEnd w:id="615"/>
    <w:bookmarkStart w:name="z901" w:id="616"/>
    <w:p>
      <w:pPr>
        <w:spacing w:after="0"/>
        <w:ind w:left="0"/>
        <w:jc w:val="both"/>
      </w:pPr>
      <w:r>
        <w:rPr>
          <w:rFonts w:ascii="Times New Roman"/>
          <w:b w:val="false"/>
          <w:i w:val="false"/>
          <w:color w:val="000000"/>
          <w:sz w:val="28"/>
        </w:rPr>
        <w:t xml:space="preserve">
      2. Тәулігіне екі мың текше метрден басталатын көлемде жерасты суларын алу мен пайдалануды жүзеге асыруға негіз болатын жоба (технологиялық схема) мемлекеттік экологиялық сараптамаға жатады. </w:t>
      </w:r>
    </w:p>
    <w:bookmarkEnd w:id="616"/>
    <w:bookmarkStart w:name="z902" w:id="617"/>
    <w:p>
      <w:pPr>
        <w:spacing w:after="0"/>
        <w:ind w:left="0"/>
        <w:jc w:val="both"/>
      </w:pPr>
      <w:r>
        <w:rPr>
          <w:rFonts w:ascii="Times New Roman"/>
          <w:b w:val="false"/>
          <w:i w:val="false"/>
          <w:color w:val="000000"/>
          <w:sz w:val="28"/>
        </w:rPr>
        <w:t xml:space="preserve">
      3. Табиғат пайдаланушылар жерасты суларын барлауды, тәулігіне екі мың текше метрден басталатын көлемде тартуды және (немесе) пайдалануды жүргізу кезінде өз есебінен жерасты суларының кен орындарын әзірлеудің жаңа тәсілдері мен технологиялық схемаларын іздестіру және қолда барын жетілдіру жөніндегі ғылыми-зерттеу және жобалау-конструкторлық жұмыстарын жүргізуге, технологиялық жабдықты, үздіксіз және кезеңдік бақылау құралдарын жаңғыртуға, жерасты суларын ұтымды пайдалануда және оның тартылу мен ластанудан сақталуын, жер қойнауы мен қоршаған ортаны қорғауды қамтамасыз етуге міндетті. </w:t>
      </w:r>
    </w:p>
    <w:bookmarkEnd w:id="617"/>
    <w:bookmarkStart w:name="z903" w:id="618"/>
    <w:p>
      <w:pPr>
        <w:spacing w:after="0"/>
        <w:ind w:left="0"/>
        <w:jc w:val="both"/>
      </w:pPr>
      <w:r>
        <w:rPr>
          <w:rFonts w:ascii="Times New Roman"/>
          <w:b w:val="false"/>
          <w:i w:val="false"/>
          <w:color w:val="000000"/>
          <w:sz w:val="28"/>
        </w:rPr>
        <w:t xml:space="preserve">
      4. Арнайы су пайдалануға рұқсаттар шарттарында көзделмеген мақсаттар үшін немесе осы шарттарды бұза отырып жерасты суларын тартуға және (немесе) пайдалануға тыйым салынады. </w:t>
      </w:r>
    </w:p>
    <w:bookmarkEnd w:id="618"/>
    <w:bookmarkStart w:name="z904" w:id="619"/>
    <w:p>
      <w:pPr>
        <w:spacing w:after="0"/>
        <w:ind w:left="0"/>
        <w:jc w:val="both"/>
      </w:pPr>
      <w:r>
        <w:rPr>
          <w:rFonts w:ascii="Times New Roman"/>
          <w:b w:val="false"/>
          <w:i w:val="false"/>
          <w:color w:val="000000"/>
          <w:sz w:val="28"/>
        </w:rPr>
        <w:t xml:space="preserve">
      5. Жерасты суларын барлау, тарту және (немесе) олардың кен орындарын пайдалану арнайы су пайдалануға рұқсат шарттарына сәйкес, сондай-ақ Қазақстан Республикасының экологиялық заңнамасында көзделген нормалар мен талаптар сақталған кезде жүзеге асырылуға тиіс. </w:t>
      </w:r>
    </w:p>
    <w:bookmarkEnd w:id="619"/>
    <w:bookmarkStart w:name="z905" w:id="620"/>
    <w:p>
      <w:pPr>
        <w:spacing w:after="0"/>
        <w:ind w:left="0"/>
        <w:jc w:val="both"/>
      </w:pPr>
      <w:r>
        <w:rPr>
          <w:rFonts w:ascii="Times New Roman"/>
          <w:b w:val="false"/>
          <w:i w:val="false"/>
          <w:color w:val="000000"/>
          <w:sz w:val="28"/>
        </w:rPr>
        <w:t xml:space="preserve">
      6. Жерасты суларын барлауды, тартуды және (немесе) пайдалануды жүргізетін табиғат пайдаланушылар мыналарды қамтамасыз етуге міндетті: </w:t>
      </w:r>
    </w:p>
    <w:bookmarkEnd w:id="620"/>
    <w:p>
      <w:pPr>
        <w:spacing w:after="0"/>
        <w:ind w:left="0"/>
        <w:jc w:val="both"/>
      </w:pPr>
      <w:r>
        <w:rPr>
          <w:rFonts w:ascii="Times New Roman"/>
          <w:b w:val="false"/>
          <w:i w:val="false"/>
          <w:color w:val="000000"/>
          <w:sz w:val="28"/>
        </w:rPr>
        <w:t>
      1) ұңғымаларды пайдаланудағы кемшіліктер есебінен судың мүлдем жоғалуын болғызбауға және оның сапалық қасиеттерінің жойылмауына қол жеткізілетін, жерасты суларын ұтымды барлау, тарту және (немесе) пайдалану;</w:t>
      </w:r>
    </w:p>
    <w:p>
      <w:pPr>
        <w:spacing w:after="0"/>
        <w:ind w:left="0"/>
        <w:jc w:val="both"/>
      </w:pPr>
      <w:r>
        <w:rPr>
          <w:rFonts w:ascii="Times New Roman"/>
          <w:b w:val="false"/>
          <w:i w:val="false"/>
          <w:color w:val="000000"/>
          <w:sz w:val="28"/>
        </w:rPr>
        <w:t>
      2) су тұтқыш жиектерінің ластану ықтималдығын болғызбау;</w:t>
      </w:r>
    </w:p>
    <w:p>
      <w:pPr>
        <w:spacing w:after="0"/>
        <w:ind w:left="0"/>
        <w:jc w:val="both"/>
      </w:pPr>
      <w:r>
        <w:rPr>
          <w:rFonts w:ascii="Times New Roman"/>
          <w:b w:val="false"/>
          <w:i w:val="false"/>
          <w:color w:val="000000"/>
          <w:sz w:val="28"/>
        </w:rPr>
        <w:t>
      3) әртүрлі су тұтқыш жиектердегі судың араласып кету және бір жиектерден екіншіге ағып кету ықтималдығын, егер бұл жобада көзделмесе, болғызбау;</w:t>
      </w:r>
    </w:p>
    <w:p>
      <w:pPr>
        <w:spacing w:after="0"/>
        <w:ind w:left="0"/>
        <w:jc w:val="both"/>
      </w:pPr>
      <w:r>
        <w:rPr>
          <w:rFonts w:ascii="Times New Roman"/>
          <w:b w:val="false"/>
          <w:i w:val="false"/>
          <w:color w:val="000000"/>
          <w:sz w:val="28"/>
        </w:rPr>
        <w:t>
      4) жерасты суларын бақылаусыз реттелмей шығаруға жол бермеу, ал авариялық жағдайларда су ысырабын жою жөніндегі шараларды шұғыл қолдану;</w:t>
      </w:r>
    </w:p>
    <w:p>
      <w:pPr>
        <w:spacing w:after="0"/>
        <w:ind w:left="0"/>
        <w:jc w:val="both"/>
      </w:pPr>
      <w:r>
        <w:rPr>
          <w:rFonts w:ascii="Times New Roman"/>
          <w:b w:val="false"/>
          <w:i w:val="false"/>
          <w:color w:val="000000"/>
          <w:sz w:val="28"/>
        </w:rPr>
        <w:t>
      5) құрамында пайдалы құрауыштар бар жерасты суларын кешенді пайдалану;</w:t>
      </w:r>
    </w:p>
    <w:p>
      <w:pPr>
        <w:spacing w:after="0"/>
        <w:ind w:left="0"/>
        <w:jc w:val="both"/>
      </w:pPr>
      <w:r>
        <w:rPr>
          <w:rFonts w:ascii="Times New Roman"/>
          <w:b w:val="false"/>
          <w:i w:val="false"/>
          <w:color w:val="000000"/>
          <w:sz w:val="28"/>
        </w:rPr>
        <w:t>
      6) атмосфералық ауаны, жерүсті қабатын, ормандарды, суларды және басқа да табиғи объектілерді, сондай-ақ ғимараттар мен құрылысжайларды су пайдалануға байланысты жұмыстардың зиянды әсерінен қорғау;</w:t>
      </w:r>
    </w:p>
    <w:p>
      <w:pPr>
        <w:spacing w:after="0"/>
        <w:ind w:left="0"/>
        <w:jc w:val="both"/>
      </w:pPr>
      <w:r>
        <w:rPr>
          <w:rFonts w:ascii="Times New Roman"/>
          <w:b w:val="false"/>
          <w:i w:val="false"/>
          <w:color w:val="000000"/>
          <w:sz w:val="28"/>
        </w:rPr>
        <w:t>
      7) жерасты суларын барлау, тарту және (немесе) пайдалану процесінде жарамсыз күйге келтірілген жер учаскелерінде қалпына келтіру жұмыстары кешенін жүргізу.</w:t>
      </w:r>
    </w:p>
    <w:bookmarkStart w:name="z906" w:id="621"/>
    <w:p>
      <w:pPr>
        <w:spacing w:after="0"/>
        <w:ind w:left="0"/>
        <w:jc w:val="both"/>
      </w:pPr>
      <w:r>
        <w:rPr>
          <w:rFonts w:ascii="Times New Roman"/>
          <w:b w:val="false"/>
          <w:i w:val="false"/>
          <w:color w:val="000000"/>
          <w:sz w:val="28"/>
        </w:rPr>
        <w:t>
      7. Табиғат пайдаланушы гидрогеологиялық ұңғымаларды, оның ішінде өздігінен ағатын және барлау ұңғымаларын, сондай-ақ іске қосуға жарамсыз немесе пайдаланылуы тоқтатылған ұңғымаларды Қазақстан Республикасының заңнамасында белгіленген тәртіппен реттегіш құрылғылармен жабдықтауға, консервациялауға немесе жоюға тиіс.</w:t>
      </w:r>
    </w:p>
    <w:bookmarkEnd w:id="621"/>
    <w:bookmarkStart w:name="z907" w:id="622"/>
    <w:p>
      <w:pPr>
        <w:spacing w:after="0"/>
        <w:ind w:left="0"/>
        <w:jc w:val="both"/>
      </w:pPr>
      <w:r>
        <w:rPr>
          <w:rFonts w:ascii="Times New Roman"/>
          <w:b w:val="false"/>
          <w:i w:val="false"/>
          <w:color w:val="000000"/>
          <w:sz w:val="28"/>
        </w:rPr>
        <w:t xml:space="preserve">
      8. Егер жер қойнауы басқа пайдалы қазбаларды барлау мен өндіру үшін пайдаланылған кезде су тұтқыш жиектер ашылса, табиғат пайдаланушы Қазақстан Республикасының заңнамасында белгіленген тәртіппен жерасты су объектілерін қорғау жөнінде шаралар қолдануы қажет және бұл жөнінде қоршаған ортаны қорғау, су қорын пайдалану және қорғау саласындағы, жер қойнауын зерттеу жөніндегі уәкілетті мемлекеттік органдарға, халықтың санитариялық-эпидемиологиялық саламаттылығы саласындағы мемлекеттік органға хабарлауға тиіс. </w:t>
      </w:r>
    </w:p>
    <w:bookmarkEnd w:id="622"/>
    <w:bookmarkStart w:name="z908" w:id="623"/>
    <w:p>
      <w:pPr>
        <w:spacing w:after="0"/>
        <w:ind w:left="0"/>
        <w:jc w:val="both"/>
      </w:pPr>
      <w:r>
        <w:rPr>
          <w:rFonts w:ascii="Times New Roman"/>
          <w:b w:val="false"/>
          <w:i w:val="false"/>
          <w:color w:val="000000"/>
          <w:sz w:val="28"/>
        </w:rPr>
        <w:t xml:space="preserve">
      9. Ашылған жерасты су тұтқыш жиектері олардың ластануын болғызбайтын сенімді оқшаулаумен қамтамасыз етілуге тиіс. </w:t>
      </w:r>
    </w:p>
    <w:bookmarkEnd w:id="623"/>
    <w:bookmarkStart w:name="z909" w:id="624"/>
    <w:p>
      <w:pPr>
        <w:spacing w:after="0"/>
        <w:ind w:left="0"/>
        <w:jc w:val="both"/>
      </w:pPr>
      <w:r>
        <w:rPr>
          <w:rFonts w:ascii="Times New Roman"/>
          <w:b w:val="false"/>
          <w:i w:val="false"/>
          <w:color w:val="000000"/>
          <w:sz w:val="28"/>
        </w:rPr>
        <w:t>
      10. Шаруашылық-ауыз сумен жабдықтау көздері ретінде пайдаланылуы мүмкін су тұтқыш жиектері ашылған кезде бұрғылау мен цемент ерітінділерін дайындау (өңдеу) үшін қолданылатын химиялық реагенттердің қоршаған ортаны қорғау саласындағы уәкілетті органмен және халықтың санитариялық-эпидемиологиялық саламаттылығы саласындағы уәкілетті мемлекеттік органмен келісілген уыттылық сипаттамасы болуға тиіс.</w:t>
      </w:r>
    </w:p>
    <w:bookmarkEnd w:id="624"/>
    <w:bookmarkStart w:name="z910" w:id="625"/>
    <w:p>
      <w:pPr>
        <w:spacing w:after="0"/>
        <w:ind w:left="0"/>
        <w:jc w:val="both"/>
      </w:pPr>
      <w:r>
        <w:rPr>
          <w:rFonts w:ascii="Times New Roman"/>
          <w:b w:val="false"/>
          <w:i w:val="false"/>
          <w:color w:val="000000"/>
          <w:sz w:val="28"/>
        </w:rPr>
        <w:t xml:space="preserve">
      11. Қазақстан Республикасының </w:t>
      </w:r>
      <w:r>
        <w:rPr>
          <w:rFonts w:ascii="Times New Roman"/>
          <w:b w:val="false"/>
          <w:i w:val="false"/>
          <w:color w:val="000000"/>
          <w:sz w:val="28"/>
        </w:rPr>
        <w:t>Су кодексінде</w:t>
      </w:r>
      <w:r>
        <w:rPr>
          <w:rFonts w:ascii="Times New Roman"/>
          <w:b w:val="false"/>
          <w:i w:val="false"/>
          <w:color w:val="000000"/>
          <w:sz w:val="28"/>
        </w:rPr>
        <w:t xml:space="preserve"> және "Жер қойнауы және жер қойнауын пайдалану туралы" Қазақстан Республикасының Кодексінде көзделген жағдайларды қоспағанда, ауыз суға жарамды сапасы бар жерасты суларын шаруашылық-ауыз сумен жабдықтауға байланысты емес мұқтаждық үшін пайдалануға жол берілмейді. </w:t>
      </w:r>
    </w:p>
    <w:bookmarkEnd w:id="625"/>
    <w:bookmarkStart w:name="z911" w:id="626"/>
    <w:p>
      <w:pPr>
        <w:spacing w:after="0"/>
        <w:ind w:left="0"/>
        <w:jc w:val="both"/>
      </w:pPr>
      <w:r>
        <w:rPr>
          <w:rFonts w:ascii="Times New Roman"/>
          <w:b w:val="false"/>
          <w:i w:val="false"/>
          <w:color w:val="000000"/>
          <w:sz w:val="28"/>
        </w:rPr>
        <w:t xml:space="preserve">
      12. Жерасты суларының су тартуларын су реттегіш құрылғылармен, су өлшегіш аспаптармен жабдықтамай, сондай-ақ санитариялық қорғау аймақтарын белгілемей және жерасты су объектілерінің жай-күйі көрсеткіштерін байқау пункттерін құрмай оларды пайдалануға беруге тыйым салынды. </w:t>
      </w:r>
    </w:p>
    <w:bookmarkEnd w:id="626"/>
    <w:bookmarkStart w:name="z912" w:id="627"/>
    <w:p>
      <w:pPr>
        <w:spacing w:after="0"/>
        <w:ind w:left="0"/>
        <w:jc w:val="both"/>
      </w:pPr>
      <w:r>
        <w:rPr>
          <w:rFonts w:ascii="Times New Roman"/>
          <w:b w:val="false"/>
          <w:i w:val="false"/>
          <w:color w:val="000000"/>
          <w:sz w:val="28"/>
        </w:rPr>
        <w:t>
      13. Табиғат пайдаланушылар қоршаған ортаны қорғау саласындағы, жер қойнауын зерттеу жөніндегі уәкілетті мемлекеттік органдармен, халықтың санитариялық-эпидемиологиялық саламаттылығы саласындағы мемлекеттік органмен келісу бойынша су қорын пайдалану және қорғау саласындағы уәкілетті мемлекеттік орган белгілеген жерасты су объектілеріне зиянды әсерлердің шекті жол берілетін нормативтерін сақтауға міндетті.</w:t>
      </w:r>
    </w:p>
    <w:bookmarkEnd w:id="627"/>
    <w:bookmarkStart w:name="z913" w:id="628"/>
    <w:p>
      <w:pPr>
        <w:spacing w:after="0"/>
        <w:ind w:left="0"/>
        <w:jc w:val="both"/>
      </w:pPr>
      <w:r>
        <w:rPr>
          <w:rFonts w:ascii="Times New Roman"/>
          <w:b w:val="false"/>
          <w:i w:val="false"/>
          <w:color w:val="000000"/>
          <w:sz w:val="28"/>
        </w:rPr>
        <w:t>
      14. Жерасты су объектілерін пайдалануға байланысты су тартуларды орналастыру, жобалау, салу, пайдалануға беру және пайдалану кезінде олардың жерүсті су объектілеріне және қоршаған ортаға зиянды әсерін (аумақты су басуын, жердің шөлейттенуін, батпақтануын, топырақтың көшуі мен шөгуін) болғызбайтын шаралар көзделуге тиіс.</w:t>
      </w:r>
    </w:p>
    <w:bookmarkEnd w:id="628"/>
    <w:bookmarkStart w:name="z914" w:id="629"/>
    <w:p>
      <w:pPr>
        <w:spacing w:after="0"/>
        <w:ind w:left="0"/>
        <w:jc w:val="both"/>
      </w:pPr>
      <w:r>
        <w:rPr>
          <w:rFonts w:ascii="Times New Roman"/>
          <w:b w:val="false"/>
          <w:i w:val="false"/>
          <w:color w:val="000000"/>
          <w:sz w:val="28"/>
        </w:rPr>
        <w:t>
      15. Табиғат пайдаланушылар жерасты суларын мемлекеттік есепке алуды қамтамасыз ету, олардың пайдаланылуын бақылау және қоршаған ортаны қорғау мақсатында:</w:t>
      </w:r>
    </w:p>
    <w:bookmarkEnd w:id="629"/>
    <w:p>
      <w:pPr>
        <w:spacing w:after="0"/>
        <w:ind w:left="0"/>
        <w:jc w:val="both"/>
      </w:pPr>
      <w:r>
        <w:rPr>
          <w:rFonts w:ascii="Times New Roman"/>
          <w:b w:val="false"/>
          <w:i w:val="false"/>
          <w:color w:val="000000"/>
          <w:sz w:val="28"/>
        </w:rPr>
        <w:t>
      1) жерасты су объектілерінен тартылатын және оларға ағызылатын судың бастапқы есебін қоршаған ортаны қорғау, су қорын пайдалану және қорғау саласындағы уәкілетті мемлекеттік органдармен келісу бойынша жер қойнауын зерттеу жөніндегі уәкілетті мемлекеттік орган белгілейтін тәртіппен және мерзімдерде жүргізеді;</w:t>
      </w:r>
    </w:p>
    <w:p>
      <w:pPr>
        <w:spacing w:after="0"/>
        <w:ind w:left="0"/>
        <w:jc w:val="both"/>
      </w:pPr>
      <w:r>
        <w:rPr>
          <w:rFonts w:ascii="Times New Roman"/>
          <w:b w:val="false"/>
          <w:i w:val="false"/>
          <w:color w:val="000000"/>
          <w:sz w:val="28"/>
        </w:rPr>
        <w:t>
      2) су тарту және су ағызу құрылысжайларын су шығындарын өлшегіш құралдармен жабдықтайды, сондай-ақ өздігінен ағатын ұңғымаларға реттегіш құрылғылар орнатады;</w:t>
      </w:r>
    </w:p>
    <w:p>
      <w:pPr>
        <w:spacing w:after="0"/>
        <w:ind w:left="0"/>
        <w:jc w:val="both"/>
      </w:pPr>
      <w:r>
        <w:rPr>
          <w:rFonts w:ascii="Times New Roman"/>
          <w:b w:val="false"/>
          <w:i w:val="false"/>
          <w:color w:val="000000"/>
          <w:sz w:val="28"/>
        </w:rPr>
        <w:t>
      3) жерасты сулары кен орындарының ағымдағы игерілуіне бақылауды, ұңғымалардың жұмысына жедел бақылауды және технологиялық режимнің орындалуына бақылауды кен орындарын әзірлеудің бекітілген жобасына немесе технологиялық схемаға сәйкес жүргізеді. Бақылаудың кезеңділігі әзірлеу жобасында (технологиялық схемада) белгіленеді;</w:t>
      </w:r>
    </w:p>
    <w:p>
      <w:pPr>
        <w:spacing w:after="0"/>
        <w:ind w:left="0"/>
        <w:jc w:val="both"/>
      </w:pPr>
      <w:r>
        <w:rPr>
          <w:rFonts w:ascii="Times New Roman"/>
          <w:b w:val="false"/>
          <w:i w:val="false"/>
          <w:color w:val="000000"/>
          <w:sz w:val="28"/>
        </w:rPr>
        <w:t>
      4) мемлекеттік статистика саласындағы уәкілетті орган бекітетін статистикалық әдіснамаға сәйкес жерасты суларын пайдалану туралы бастапқы статистикалық деректерді ұсынады.</w:t>
      </w:r>
    </w:p>
    <w:bookmarkStart w:name="z915" w:id="630"/>
    <w:p>
      <w:pPr>
        <w:spacing w:after="0"/>
        <w:ind w:left="0"/>
        <w:jc w:val="both"/>
      </w:pPr>
      <w:r>
        <w:rPr>
          <w:rFonts w:ascii="Times New Roman"/>
          <w:b w:val="false"/>
          <w:i w:val="false"/>
          <w:color w:val="000000"/>
          <w:sz w:val="28"/>
        </w:rPr>
        <w:t xml:space="preserve">
      16. Осы баптың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15-тармақтарының</w:t>
      </w:r>
      <w:r>
        <w:rPr>
          <w:rFonts w:ascii="Times New Roman"/>
          <w:b w:val="false"/>
          <w:i w:val="false"/>
          <w:color w:val="000000"/>
          <w:sz w:val="28"/>
        </w:rPr>
        <w:t xml:space="preserve"> талаптары пайдалы қатты қазбаларды барлау және (немесе) өндіру кезінде ілеспе алынған жерасты (шахта, карьер, кеніш) суларына қолданылмайды.</w:t>
      </w:r>
    </w:p>
    <w:bookmarkEnd w:id="6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33-тарау 224-1-баппен толықтырылды - ҚР 27.12.2017 </w:t>
      </w:r>
      <w:r>
        <w:rPr>
          <w:rFonts w:ascii="Times New Roman"/>
          <w:b w:val="false"/>
          <w:i w:val="false"/>
          <w:color w:val="00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38" w:id="631"/>
    <w:p>
      <w:pPr>
        <w:spacing w:after="0"/>
        <w:ind w:left="0"/>
        <w:jc w:val="left"/>
      </w:pPr>
      <w:r>
        <w:rPr>
          <w:rFonts w:ascii="Times New Roman"/>
          <w:b/>
          <w:i w:val="false"/>
          <w:color w:val="000000"/>
        </w:rPr>
        <w:t xml:space="preserve"> 225-бап. Сарқынды суды ағызып жiберу кезiндегi экологиялық талаптар</w:t>
      </w:r>
    </w:p>
    <w:bookmarkEnd w:id="631"/>
    <w:p>
      <w:pPr>
        <w:spacing w:after="0"/>
        <w:ind w:left="0"/>
        <w:jc w:val="both"/>
      </w:pPr>
      <w:r>
        <w:rPr>
          <w:rFonts w:ascii="Times New Roman"/>
          <w:b w:val="false"/>
          <w:i w:val="false"/>
          <w:color w:val="000000"/>
          <w:sz w:val="28"/>
        </w:rPr>
        <w:t>
      1. Табиғи су объектiлерiн сарқынды суды ағызып жiберу үшiн пайдалануға осы баптың 2-тармағында көзделген жағдайларды қоспағанда, тыйым салынады.</w:t>
      </w:r>
    </w:p>
    <w:p>
      <w:pPr>
        <w:spacing w:after="0"/>
        <w:ind w:left="0"/>
        <w:jc w:val="both"/>
      </w:pPr>
      <w:r>
        <w:rPr>
          <w:rFonts w:ascii="Times New Roman"/>
          <w:b w:val="false"/>
          <w:i w:val="false"/>
          <w:color w:val="000000"/>
          <w:sz w:val="28"/>
        </w:rPr>
        <w:t>
      2. Қоршаған ортаға эмиссияға тиiстi экологиялық рұқсат бар болған кезде сарқынды суды жер үстi су объектiлерiне және жер қойнауына ағызып жiберуге жол берiледi.</w:t>
      </w:r>
    </w:p>
    <w:p>
      <w:pPr>
        <w:spacing w:after="0"/>
        <w:ind w:left="0"/>
        <w:jc w:val="both"/>
      </w:pPr>
      <w:r>
        <w:rPr>
          <w:rFonts w:ascii="Times New Roman"/>
          <w:b w:val="false"/>
          <w:i w:val="false"/>
          <w:color w:val="000000"/>
          <w:sz w:val="28"/>
        </w:rPr>
        <w:t>
      Бұл ретте сарқынды суларды жерүсті су объектілеріне ағызуға – су қорын пайдалану және қорғау саласындағы уәкілетті мемлекеттік органның рұқсаты бойынша, сарқынды суларды жер қойнауына ағызуға жер қойнауын пайдалануға арналған тиісті лицензия немесе келісімшарт болған кезде жол беріледі.</w:t>
      </w:r>
    </w:p>
    <w:p>
      <w:pPr>
        <w:spacing w:after="0"/>
        <w:ind w:left="0"/>
        <w:jc w:val="both"/>
      </w:pPr>
      <w:r>
        <w:rPr>
          <w:rFonts w:ascii="Times New Roman"/>
          <w:b w:val="false"/>
          <w:i w:val="false"/>
          <w:color w:val="000000"/>
          <w:sz w:val="28"/>
        </w:rPr>
        <w:t>
      3. Сарқынды суларды жинағыштары және (немесе) сарқынды суларды табиғи биологиялық тазартуға арналған жасанды су объектілері бар табиғат пайдаланушылар олардың қоршаған ортаға әсерiн болғызбау жөніндегі қажеттi шараларды қолдануға, сондай-ақ оларды пайдалану тоқтатылғаннан кейiн жерлердi рекультивациялауды жүзеге асыруға мiндеттi.</w:t>
      </w:r>
    </w:p>
    <w:p>
      <w:pPr>
        <w:spacing w:after="0"/>
        <w:ind w:left="0"/>
        <w:jc w:val="both"/>
      </w:pPr>
      <w:r>
        <w:rPr>
          <w:rFonts w:ascii="Times New Roman"/>
          <w:b w:val="false"/>
          <w:i w:val="false"/>
          <w:color w:val="000000"/>
          <w:sz w:val="28"/>
        </w:rPr>
        <w:t>
      3-1. Жинақталған сарқынды суды кәдеге жаратудың немесе қалдықсыз өндіріске ауыстырудың басқа әдістерін қолданудың мүмкін еместігі негізделген кезде жаңа жинақтауыш-буландырғыштар құруға (қолданыстағыларын кеңейтуге) облыстардың, республикалық маңызы бар қалалардың, астананың жергілікті атқарушы органдарының рұқсаты бойынша жол беріледі.</w:t>
      </w:r>
    </w:p>
    <w:p>
      <w:pPr>
        <w:spacing w:after="0"/>
        <w:ind w:left="0"/>
        <w:jc w:val="both"/>
      </w:pPr>
      <w:r>
        <w:rPr>
          <w:rFonts w:ascii="Times New Roman"/>
          <w:b w:val="false"/>
          <w:i w:val="false"/>
          <w:color w:val="000000"/>
          <w:sz w:val="28"/>
        </w:rPr>
        <w:t>
      Жобаланған (пайдалануға жаңадан берілетін) өндірістік сарқынды суларды жинақтауыш-буландырғыштарға:</w:t>
      </w:r>
    </w:p>
    <w:p>
      <w:pPr>
        <w:spacing w:after="0"/>
        <w:ind w:left="0"/>
        <w:jc w:val="both"/>
      </w:pPr>
      <w:r>
        <w:rPr>
          <w:rFonts w:ascii="Times New Roman"/>
          <w:b w:val="false"/>
          <w:i w:val="false"/>
          <w:color w:val="000000"/>
          <w:sz w:val="28"/>
        </w:rPr>
        <w:t>
      1) сүзгіге қарсы экранның болуы;</w:t>
      </w:r>
    </w:p>
    <w:p>
      <w:pPr>
        <w:spacing w:after="0"/>
        <w:ind w:left="0"/>
        <w:jc w:val="both"/>
      </w:pPr>
      <w:r>
        <w:rPr>
          <w:rFonts w:ascii="Times New Roman"/>
          <w:b w:val="false"/>
          <w:i w:val="false"/>
          <w:color w:val="000000"/>
          <w:sz w:val="28"/>
        </w:rPr>
        <w:t>
      2) мемлекеттік экологиялық сараптаманың оң қорытындысы бар жобалық шешімдерге сәйкес нормативтік-тазартылған сарқынды суды орналастыру талаптары қойылады.</w:t>
      </w:r>
    </w:p>
    <w:p>
      <w:pPr>
        <w:spacing w:after="0"/>
        <w:ind w:left="0"/>
        <w:jc w:val="both"/>
      </w:pPr>
      <w:r>
        <w:rPr>
          <w:rFonts w:ascii="Times New Roman"/>
          <w:b w:val="false"/>
          <w:i w:val="false"/>
          <w:color w:val="000000"/>
          <w:sz w:val="28"/>
        </w:rPr>
        <w:t>
      4. Табиғат пайдаланушы ластаушы заттардың сарқынды суда белгiленген шоғырлану нормативтерiн асыра немесе сарқынды судың құрамына экологиялық рұқсатта көзделмеген жаңа заттарды қоса алмайды. Аталған талаптар бұзылған кезде сарқынды суды ағызып жiберу тоқтатылуға тиiс. Беткі су айдынына ағызылатын су мөлдiр, бояусыз, иiссiз болуға, құрамында ауру тудыратын бактериялар және гигиеналық нормативтерден асатын шоғырлануларда адамның денсаулығы мен жануарлар үшiн зиянды заттар болмауға тиiс. Ағызылатын судың температурасы Цельсий бойынша 30 градустан аспауға тиiс.</w:t>
      </w:r>
    </w:p>
    <w:p>
      <w:pPr>
        <w:spacing w:after="0"/>
        <w:ind w:left="0"/>
        <w:jc w:val="both"/>
      </w:pPr>
      <w:r>
        <w:rPr>
          <w:rFonts w:ascii="Times New Roman"/>
          <w:b w:val="false"/>
          <w:i w:val="false"/>
          <w:color w:val="000000"/>
          <w:sz w:val="28"/>
        </w:rPr>
        <w:t>
      5. Ағызылатын суда бетон мен металды бүлдiрiп-бұзатын заттар болмауға тиiс.</w:t>
      </w:r>
    </w:p>
    <w:p>
      <w:pPr>
        <w:spacing w:after="0"/>
        <w:ind w:left="0"/>
        <w:jc w:val="both"/>
      </w:pPr>
      <w:r>
        <w:rPr>
          <w:rFonts w:ascii="Times New Roman"/>
          <w:b w:val="false"/>
          <w:i w:val="false"/>
          <w:color w:val="000000"/>
          <w:sz w:val="28"/>
        </w:rPr>
        <w:t>
      6. Сарқынды суды, олардың тазалану деңгейiне қарамастан, орталықтандырылған ауыз сумен жабдықтау көздерiнiң санитарлық қорғалу аймақтарындағы, курорттардағы, суға түсуге арналған жерлердегi су айдындарына ағызып жiберуге жол берiлмейдi.</w:t>
      </w:r>
    </w:p>
    <w:p>
      <w:pPr>
        <w:spacing w:after="0"/>
        <w:ind w:left="0"/>
        <w:jc w:val="both"/>
      </w:pPr>
      <w:r>
        <w:rPr>
          <w:rFonts w:ascii="Times New Roman"/>
          <w:b w:val="false"/>
          <w:i w:val="false"/>
          <w:color w:val="000000"/>
          <w:sz w:val="28"/>
        </w:rPr>
        <w:t>
      7. Сарқынды суды су объектілеріне, жер қойнауына, сарқынды су жинақтауыштарға, жергілікті жердің рельефіне ағызуды жүзеге асыратын немесе су бөлудің тұйықталған циклінде жұмыс істейтін табиғат пайдаланушылар Қазақстан Республикасының су заңнамасына сәйкес су көлемін есептеу аспаптарын пайдалануға және су тұтыну мен су бөлуді есепке алу журналын жүргізуге тиіс.</w:t>
      </w:r>
    </w:p>
    <w:p>
      <w:pPr>
        <w:spacing w:after="0"/>
        <w:ind w:left="0"/>
        <w:jc w:val="both"/>
      </w:pPr>
      <w:r>
        <w:rPr>
          <w:rFonts w:ascii="Times New Roman"/>
          <w:b w:val="false"/>
          <w:i w:val="false"/>
          <w:color w:val="000000"/>
          <w:sz w:val="28"/>
        </w:rPr>
        <w:t>
      8. Тау-кен металлургиясы кәсіпорындарының шахта және карьер суларын жинақтауыш тоғандарға және (немесе) буландырғыш тоғандарға, сондай-ақ сумен суыту үшін пайдаланылатын суларды сумен жабдықтаудың тұйықталған (айналымды) жүйесінде орналасқан жинақтауыштарға ағызуды қоспағанда, сарқынды суларды алдын ала тазартусыз су объектілеріне, жергілікті жердің рельефіне және сарқынды су жинақтауыштарға ағызуға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225-бапқа өзгерістер енгізілді - ҚР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15.06.2015 </w:t>
      </w:r>
      <w:r>
        <w:rPr>
          <w:rFonts w:ascii="Times New Roman"/>
          <w:b w:val="false"/>
          <w:i w:val="false"/>
          <w:color w:val="00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05.04.2017 </w:t>
      </w:r>
      <w:r>
        <w:rPr>
          <w:rFonts w:ascii="Times New Roman"/>
          <w:b w:val="false"/>
          <w:i w:val="false"/>
          <w:color w:val="000000"/>
          <w:sz w:val="28"/>
        </w:rPr>
        <w:t>№ 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339" w:id="632"/>
    <w:p>
      <w:pPr>
        <w:spacing w:after="0"/>
        <w:ind w:left="0"/>
        <w:jc w:val="left"/>
      </w:pPr>
      <w:r>
        <w:rPr>
          <w:rFonts w:ascii="Times New Roman"/>
          <w:b/>
          <w:i w:val="false"/>
          <w:color w:val="000000"/>
        </w:rPr>
        <w:t xml:space="preserve"> 34-тарау. ОРМАНДАРДЫ ЖӘНЕ ӨЗГЕ ДЕ ӨСIМДIКТЕРДI ПАЙДАЛАНУ</w:t>
      </w:r>
      <w:r>
        <w:br/>
      </w:r>
      <w:r>
        <w:rPr>
          <w:rFonts w:ascii="Times New Roman"/>
          <w:b/>
          <w:i w:val="false"/>
          <w:color w:val="000000"/>
        </w:rPr>
        <w:t>КЕЗIНДЕГI ЭКОЛОГИЯЛЫҚ ТАЛАПТАР</w:t>
      </w:r>
    </w:p>
    <w:bookmarkEnd w:id="632"/>
    <w:bookmarkStart w:name="z340" w:id="633"/>
    <w:p>
      <w:pPr>
        <w:spacing w:after="0"/>
        <w:ind w:left="0"/>
        <w:jc w:val="left"/>
      </w:pPr>
      <w:r>
        <w:rPr>
          <w:rFonts w:ascii="Times New Roman"/>
          <w:b/>
          <w:i w:val="false"/>
          <w:color w:val="000000"/>
        </w:rPr>
        <w:t xml:space="preserve"> 226-бап. Аралық пайдалану мақсатында ағаш кесудi жүзеге асырған кезiндегi экологиялық талаптар</w:t>
      </w:r>
    </w:p>
    <w:bookmarkEnd w:id="633"/>
    <w:p>
      <w:pPr>
        <w:spacing w:after="0"/>
        <w:ind w:left="0"/>
        <w:jc w:val="both"/>
      </w:pPr>
      <w:r>
        <w:rPr>
          <w:rFonts w:ascii="Times New Roman"/>
          <w:b w:val="false"/>
          <w:i w:val="false"/>
          <w:color w:val="000000"/>
          <w:sz w:val="28"/>
        </w:rPr>
        <w:t>
      Мемлекеттiк орман қоры санатындағы ормандарда бағалылығы төмен және қорғаныштық, су сақтау және басқа экологиялық функцияларын жоғалта бастаған екпелердi реконструкциялаумен байланысты ағаш кесу мемлекеттiк экологиялық сараптаманың оң қорытындысы болған кезде орман шаруашылығы саласындағы уәкiлеттi мемлекеттiк органның рұқсаты бойынша ғана жүргiзiледi.</w:t>
      </w:r>
    </w:p>
    <w:bookmarkStart w:name="z341" w:id="634"/>
    <w:p>
      <w:pPr>
        <w:spacing w:after="0"/>
        <w:ind w:left="0"/>
        <w:jc w:val="left"/>
      </w:pPr>
      <w:r>
        <w:rPr>
          <w:rFonts w:ascii="Times New Roman"/>
          <w:b/>
          <w:i w:val="false"/>
          <w:color w:val="000000"/>
        </w:rPr>
        <w:t xml:space="preserve"> 227-бап. Мемлекеттiк орман қоры учаскелерiнде орман пайдалануды жүзеге асыру кезiндегi экологиялық талаптар</w:t>
      </w:r>
    </w:p>
    <w:bookmarkEnd w:id="634"/>
    <w:p>
      <w:pPr>
        <w:spacing w:after="0"/>
        <w:ind w:left="0"/>
        <w:jc w:val="both"/>
      </w:pPr>
      <w:r>
        <w:rPr>
          <w:rFonts w:ascii="Times New Roman"/>
          <w:b w:val="false"/>
          <w:i w:val="false"/>
          <w:color w:val="000000"/>
          <w:sz w:val="28"/>
        </w:rPr>
        <w:t>
      Мемлекеттiк орман қоры учаскелерiнде орман пайдалануды жүзеге асырған кезде орман пайдаланушылар:</w:t>
      </w:r>
    </w:p>
    <w:p>
      <w:pPr>
        <w:spacing w:after="0"/>
        <w:ind w:left="0"/>
        <w:jc w:val="both"/>
      </w:pPr>
      <w:r>
        <w:rPr>
          <w:rFonts w:ascii="Times New Roman"/>
          <w:b w:val="false"/>
          <w:i w:val="false"/>
          <w:color w:val="000000"/>
          <w:sz w:val="28"/>
        </w:rPr>
        <w:t>
      1) жұмысты топырақ эрозиясының пайда болуына жол бермейтiн, ормандардың жай-күйi мен молықтырылуына, сондай-ақ су және басқа да табиғи объектiлердiң жай-күйiне терiс әсердi болдырмайтын немесе оны шектейтiн және жануарлар дүниесi мен олардың тiршiлiк ету ортасының сақталуын қамтамасыз ететiн тәсiлдермен жүргiзуге;</w:t>
      </w:r>
    </w:p>
    <w:p>
      <w:pPr>
        <w:spacing w:after="0"/>
        <w:ind w:left="0"/>
        <w:jc w:val="both"/>
      </w:pPr>
      <w:r>
        <w:rPr>
          <w:rFonts w:ascii="Times New Roman"/>
          <w:b w:val="false"/>
          <w:i w:val="false"/>
          <w:color w:val="000000"/>
          <w:sz w:val="28"/>
        </w:rPr>
        <w:t>
      2) ағаш сүрегiн дайындаған кезде мемлекеттiк экологиялық сараптамадан өткен жобаларда көзделген техника мен технологияны пайдалана отырып, ормандарды табиғи түрде молықтыру үшiн оңтайлы жағдайларды сақтау жөнiндегi талаптарды ұстануға;</w:t>
      </w:r>
    </w:p>
    <w:p>
      <w:pPr>
        <w:spacing w:after="0"/>
        <w:ind w:left="0"/>
        <w:jc w:val="both"/>
      </w:pPr>
      <w:r>
        <w:rPr>
          <w:rFonts w:ascii="Times New Roman"/>
          <w:b w:val="false"/>
          <w:i w:val="false"/>
          <w:color w:val="000000"/>
          <w:sz w:val="28"/>
        </w:rPr>
        <w:t>
      3) ағашы кесiлетiн жерлерде оны дайындау мен тасып әкетудiң белгiленген мерзiмi аяқталған соң кесiлмеген және дайындалған ағаш сүректерiн қалдырмауға;</w:t>
      </w:r>
    </w:p>
    <w:p>
      <w:pPr>
        <w:spacing w:after="0"/>
        <w:ind w:left="0"/>
        <w:jc w:val="both"/>
      </w:pPr>
      <w:r>
        <w:rPr>
          <w:rFonts w:ascii="Times New Roman"/>
          <w:b w:val="false"/>
          <w:i w:val="false"/>
          <w:color w:val="000000"/>
          <w:sz w:val="28"/>
        </w:rPr>
        <w:t>
      4) ағаш сүрегiн дайындаумен бiр мезгiлде кеспеағаш аймағын кесiлген ағаштардың қалдықтарынан тазартуды жүргiзуге;</w:t>
      </w:r>
    </w:p>
    <w:p>
      <w:pPr>
        <w:spacing w:after="0"/>
        <w:ind w:left="0"/>
        <w:jc w:val="both"/>
      </w:pPr>
      <w:r>
        <w:rPr>
          <w:rFonts w:ascii="Times New Roman"/>
          <w:b w:val="false"/>
          <w:i w:val="false"/>
          <w:color w:val="000000"/>
          <w:sz w:val="28"/>
        </w:rPr>
        <w:t>
      5) мемлекеттiк орман қорының орман пайдалануға бөлiнген учаскелерiнде ағаштың заңсыз кесiлуiне және Қазақстан Республикасының экологиялық заңнамасын өзгедей бұзуға жол бермеуге;</w:t>
      </w:r>
    </w:p>
    <w:p>
      <w:pPr>
        <w:spacing w:after="0"/>
        <w:ind w:left="0"/>
        <w:jc w:val="both"/>
      </w:pPr>
      <w:r>
        <w:rPr>
          <w:rFonts w:ascii="Times New Roman"/>
          <w:b w:val="false"/>
          <w:i w:val="false"/>
          <w:color w:val="000000"/>
          <w:sz w:val="28"/>
        </w:rPr>
        <w:t>
      6) мемлекеттiк орман қоры учаскелерiнде басты мақсатта пайдалану үшiн ағаш кескен кезде, орман орналастыру жобасына сәйкес, орманды қайта жаңартуды қоса алғанда, ағашы кесiлген алаңның екi еселенген мөлшерiнен астам алаңға ағаш отырғызуды жүзеге асыруға;</w:t>
      </w:r>
    </w:p>
    <w:p>
      <w:pPr>
        <w:spacing w:after="0"/>
        <w:ind w:left="0"/>
        <w:jc w:val="both"/>
      </w:pPr>
      <w:r>
        <w:rPr>
          <w:rFonts w:ascii="Times New Roman"/>
          <w:b w:val="false"/>
          <w:i w:val="false"/>
          <w:color w:val="000000"/>
          <w:sz w:val="28"/>
        </w:rPr>
        <w:t>
      7) ағашы кесiлген жерлерде және өздерiнiң қызметi нәтижесiнде өскiндерi жойылған, ағаш пен бұта өсiмдiктерi құрып кеткен алаңдарда ормандарды молықтыруды өз есебiнен жүзеге асыруға;</w:t>
      </w:r>
    </w:p>
    <w:p>
      <w:pPr>
        <w:spacing w:after="0"/>
        <w:ind w:left="0"/>
        <w:jc w:val="both"/>
      </w:pPr>
      <w:r>
        <w:rPr>
          <w:rFonts w:ascii="Times New Roman"/>
          <w:b w:val="false"/>
          <w:i w:val="false"/>
          <w:color w:val="000000"/>
          <w:sz w:val="28"/>
        </w:rPr>
        <w:t>
      8) ормандардың санитарлық жай-күйiн қамтамасыз ету мен жақсарту жөнiндегi ережелердi сақтауға;</w:t>
      </w:r>
    </w:p>
    <w:p>
      <w:pPr>
        <w:spacing w:after="0"/>
        <w:ind w:left="0"/>
        <w:jc w:val="both"/>
      </w:pPr>
      <w:r>
        <w:rPr>
          <w:rFonts w:ascii="Times New Roman"/>
          <w:b w:val="false"/>
          <w:i w:val="false"/>
          <w:color w:val="000000"/>
          <w:sz w:val="28"/>
        </w:rPr>
        <w:t>
      9) ұзақ мерзiмдi орман пайдалану кезiнде мемлекеттiк орман қоры учаскелерiн орман зиянкестерi мен ауруларынан қорғау жөнiндегi iс-шараларды жүзеге асыруға;</w:t>
      </w:r>
    </w:p>
    <w:p>
      <w:pPr>
        <w:spacing w:after="0"/>
        <w:ind w:left="0"/>
        <w:jc w:val="both"/>
      </w:pPr>
      <w:r>
        <w:rPr>
          <w:rFonts w:ascii="Times New Roman"/>
          <w:b w:val="false"/>
          <w:i w:val="false"/>
          <w:color w:val="000000"/>
          <w:sz w:val="28"/>
        </w:rPr>
        <w:t>
      10) мемлекеттiк орман иеленушiлердi мемлекеттiк орман қорының орман пайдалану үшiн оларға бөлiп берген учаскелерiнде орман зиянкестерi мен ауруларының пайда болғаны туралы хабардар етуге;</w:t>
      </w:r>
    </w:p>
    <w:p>
      <w:pPr>
        <w:spacing w:after="0"/>
        <w:ind w:left="0"/>
        <w:jc w:val="both"/>
      </w:pPr>
      <w:r>
        <w:rPr>
          <w:rFonts w:ascii="Times New Roman"/>
          <w:b w:val="false"/>
          <w:i w:val="false"/>
          <w:color w:val="000000"/>
          <w:sz w:val="28"/>
        </w:rPr>
        <w:t>
      11) Қазақстан Республикасының заңнамасында белгiленген тәртiппен орман шаруашылығы саласындағы уәкiлеттi мемлекеттiк органға және оның аумақтық органдарына, облыстардың (республикалық маңызы бар қалалардың, астананың) жергiлiктi атқарушы органдарына және мемлекеттiк статистика саласындағы уәкілетті органға орман қорының мемлекеттiк есебiн, мемлекеттiк орман кадастрын, мемлекеттiк орман мониторингiн жүргiзу, орман пайдалану төлемақысының мөлшерiн анықтау үшiн қажеттi ақпаратты берiп тұруға мiндеттi.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227-бапқа өзгерту енгізілді - ҚР 2010.03.19 </w:t>
      </w:r>
      <w:r>
        <w:rPr>
          <w:rFonts w:ascii="Times New Roman"/>
          <w:b w:val="false"/>
          <w:i w:val="false"/>
          <w:color w:val="000000"/>
          <w:sz w:val="28"/>
        </w:rPr>
        <w:t>№ 258-IV</w:t>
      </w:r>
      <w:r>
        <w:rPr>
          <w:rFonts w:ascii="Times New Roman"/>
          <w:b w:val="false"/>
          <w:i w:val="false"/>
          <w:color w:val="ff0000"/>
          <w:sz w:val="28"/>
        </w:rPr>
        <w:t xml:space="preserve">);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342" w:id="635"/>
    <w:p>
      <w:pPr>
        <w:spacing w:after="0"/>
        <w:ind w:left="0"/>
        <w:jc w:val="left"/>
      </w:pPr>
      <w:r>
        <w:rPr>
          <w:rFonts w:ascii="Times New Roman"/>
          <w:b/>
          <w:i w:val="false"/>
          <w:color w:val="000000"/>
        </w:rPr>
        <w:t xml:space="preserve"> 228-бап. Мемлекеттiк орман қоры учаскелерiнде орман шаруашылығын ұйымдастыру кезiндегi экологиялық талаптар</w:t>
      </w:r>
    </w:p>
    <w:bookmarkEnd w:id="635"/>
    <w:p>
      <w:pPr>
        <w:spacing w:after="0"/>
        <w:ind w:left="0"/>
        <w:jc w:val="both"/>
      </w:pPr>
      <w:r>
        <w:rPr>
          <w:rFonts w:ascii="Times New Roman"/>
          <w:b w:val="false"/>
          <w:i w:val="false"/>
          <w:color w:val="000000"/>
          <w:sz w:val="28"/>
        </w:rPr>
        <w:t>
      1. Мемлекеттiк орман қоры учаскелерiнде орман шаруашылығын жүргiзу ормандардың ресурстық және экологиялық әлеуетiн арттыруды қамтамасыз етуге тиiс.</w:t>
      </w:r>
    </w:p>
    <w:p>
      <w:pPr>
        <w:spacing w:after="0"/>
        <w:ind w:left="0"/>
        <w:jc w:val="both"/>
      </w:pPr>
      <w:r>
        <w:rPr>
          <w:rFonts w:ascii="Times New Roman"/>
          <w:b w:val="false"/>
          <w:i w:val="false"/>
          <w:color w:val="000000"/>
          <w:sz w:val="28"/>
        </w:rPr>
        <w:t>
      2. Мемлекеттiк орман қоры учаскелерiнде ормандардың ресурстық және экологиялық әлеуетiн арттыру ағаш кесудiң ғылыми негiзделген жүйесiн iске асыру, ормандарды молықтыру, олардың тұқымдық құрамын жақсарту, селекциялық-гендiк негiзде тұрақты ормандық тұқым базасын жасау және оны тиiмдi пайдалану, су-орман мелиорациясы, күтiп-баптау үшiн ағаш кесу мен санитарлық ағаш кесудi қоса алғанда, орманды күтiп-баптау, орман шаруашылығы мақсатында жол салу, басқа да орман шаруашылығы iс-шараларын өткiзу нәтижесiнде жүзеге асырылады.</w:t>
      </w:r>
    </w:p>
    <w:p>
      <w:pPr>
        <w:spacing w:after="0"/>
        <w:ind w:left="0"/>
        <w:jc w:val="both"/>
      </w:pPr>
      <w:r>
        <w:rPr>
          <w:rFonts w:ascii="Times New Roman"/>
          <w:b w:val="false"/>
          <w:i w:val="false"/>
          <w:color w:val="000000"/>
          <w:sz w:val="28"/>
        </w:rPr>
        <w:t>
      3. Мемлекеттiк орман қоры учаскелерiнде ормандардың ресурстық және экологиялық әлеуетiн арттыру жөнiндегi iс-шараларды орман мекемелерi мен орман пайдаланушылар орман орналастыру жобаларына сәйкес жүргiзедi.</w:t>
      </w:r>
    </w:p>
    <w:bookmarkStart w:name="z343" w:id="636"/>
    <w:p>
      <w:pPr>
        <w:spacing w:after="0"/>
        <w:ind w:left="0"/>
        <w:jc w:val="left"/>
      </w:pPr>
      <w:r>
        <w:rPr>
          <w:rFonts w:ascii="Times New Roman"/>
          <w:b/>
          <w:i w:val="false"/>
          <w:color w:val="000000"/>
        </w:rPr>
        <w:t xml:space="preserve"> 229-бап. Ормандарды молықтыру мен орман өсiру кезiндегiэкологиялық талаптар</w:t>
      </w:r>
    </w:p>
    <w:bookmarkEnd w:id="636"/>
    <w:p>
      <w:pPr>
        <w:spacing w:after="0"/>
        <w:ind w:left="0"/>
        <w:jc w:val="both"/>
      </w:pPr>
      <w:r>
        <w:rPr>
          <w:rFonts w:ascii="Times New Roman"/>
          <w:b w:val="false"/>
          <w:i w:val="false"/>
          <w:color w:val="000000"/>
          <w:sz w:val="28"/>
        </w:rPr>
        <w:t>
      1. Ормандарды молықтыру мақсаты мемлекеттiк орман қорының ағашы кесiлген, өртелген және бұрын орман өскен өзге де аумақтарында орманды уақытында қалпына келтiру, ормандардың тұқымдық құрамын жақсарту, олардың өнiмдiлiгiн арттыру, мемлекеттiк орман қоры жерлерiнiң ұтымды пайдаланылуын қамтамасыз ету болып табылады.</w:t>
      </w:r>
    </w:p>
    <w:p>
      <w:pPr>
        <w:spacing w:after="0"/>
        <w:ind w:left="0"/>
        <w:jc w:val="both"/>
      </w:pPr>
      <w:r>
        <w:rPr>
          <w:rFonts w:ascii="Times New Roman"/>
          <w:b w:val="false"/>
          <w:i w:val="false"/>
          <w:color w:val="000000"/>
          <w:sz w:val="28"/>
        </w:rPr>
        <w:t>
      2. Орман өсiрудiң мақсаты бұрын орман өспеген аумақтарда екпелер отырғызу болып табылады.</w:t>
      </w:r>
    </w:p>
    <w:p>
      <w:pPr>
        <w:spacing w:after="0"/>
        <w:ind w:left="0"/>
        <w:jc w:val="both"/>
      </w:pPr>
      <w:r>
        <w:rPr>
          <w:rFonts w:ascii="Times New Roman"/>
          <w:b w:val="false"/>
          <w:i w:val="false"/>
          <w:color w:val="000000"/>
          <w:sz w:val="28"/>
        </w:rPr>
        <w:t>
      3. Мемлекеттiк орман қоры учаскелерiнде ормандарды молықтыру жөнiндегi iс-шаралар орман өсiру жағдайлары мен экономикалық мақсатқа сәйкестiгi ескерiле отырып, экологиялық және санитарлық-эпидемиологиялық талаптар сақталып, неғұрлым қысқа мерзiмде өнiмдiлiгi жоғары және төзiмдi екпелер жасауды қамтамасыз ететiн тәсiлдермен жүргiзiлуге тиiс.</w:t>
      </w:r>
    </w:p>
    <w:p>
      <w:pPr>
        <w:spacing w:after="0"/>
        <w:ind w:left="0"/>
        <w:jc w:val="both"/>
      </w:pPr>
      <w:r>
        <w:rPr>
          <w:rFonts w:ascii="Times New Roman"/>
          <w:b w:val="false"/>
          <w:i w:val="false"/>
          <w:color w:val="000000"/>
          <w:sz w:val="28"/>
        </w:rPr>
        <w:t>
      4. Мемлекеттiк орман қорында ормандарды молықтыру мен орман өсiру жөнiндегі жұмыстар көлемi мемлекеттiк экологиялық сараптамадан өткен жобалармен айқындалады.</w:t>
      </w:r>
    </w:p>
    <w:bookmarkStart w:name="z344" w:id="637"/>
    <w:p>
      <w:pPr>
        <w:spacing w:after="0"/>
        <w:ind w:left="0"/>
        <w:jc w:val="left"/>
      </w:pPr>
      <w:r>
        <w:rPr>
          <w:rFonts w:ascii="Times New Roman"/>
          <w:b/>
          <w:i w:val="false"/>
          <w:color w:val="000000"/>
        </w:rPr>
        <w:t xml:space="preserve"> 230-бап. Ормандарды молықтыру мен орман өсiру үшiн орман тұқымдары мен екпе материалдарды дайындау, өңдеу, сақтау, орнын ауыстыру, сату және пайдалану кезiндегi экологиялық талаптар</w:t>
      </w:r>
    </w:p>
    <w:bookmarkEnd w:id="637"/>
    <w:p>
      <w:pPr>
        <w:spacing w:after="0"/>
        <w:ind w:left="0"/>
        <w:jc w:val="both"/>
      </w:pPr>
      <w:r>
        <w:rPr>
          <w:rFonts w:ascii="Times New Roman"/>
          <w:b w:val="false"/>
          <w:i w:val="false"/>
          <w:color w:val="000000"/>
          <w:sz w:val="28"/>
        </w:rPr>
        <w:t>
      1. Сатуға және егу үшiн пайдалануға жататын орман тұқымдарының егу сапасын, олардың ұлттық стандарттарға, техникалық шарттарға және орман тұқым шаруашылығы жөнiндегi басқа да нормативтiк құжаттарға сәйкестiгiн айқындауды орман шаруашылығы саласындағы уәкiлеттi мемлекеттiк органның мамандандырылған ұйымдары жүзеге асырады.</w:t>
      </w:r>
    </w:p>
    <w:p>
      <w:pPr>
        <w:spacing w:after="0"/>
        <w:ind w:left="0"/>
        <w:jc w:val="both"/>
      </w:pPr>
      <w:r>
        <w:rPr>
          <w:rFonts w:ascii="Times New Roman"/>
          <w:b w:val="false"/>
          <w:i w:val="false"/>
          <w:color w:val="000000"/>
          <w:sz w:val="28"/>
        </w:rPr>
        <w:t>
      2. Осы баптың 1-тармағында белгiленген талаптарға сәйкестiгi тексеруден өтпеген орман тұқымдарын сату мен егуге тыйым салынады.</w:t>
      </w:r>
    </w:p>
    <w:p>
      <w:pPr>
        <w:spacing w:after="0"/>
        <w:ind w:left="0"/>
        <w:jc w:val="both"/>
      </w:pPr>
      <w:r>
        <w:rPr>
          <w:rFonts w:ascii="Times New Roman"/>
          <w:b w:val="false"/>
          <w:i w:val="false"/>
          <w:color w:val="000000"/>
          <w:sz w:val="28"/>
        </w:rPr>
        <w:t>
      3. Селекциялық-тұқым шаруашылығы мақсатындағы объектiлердi қалыптастыру, оларды мемлекеттiк орман қоры учаскелерiнде пайдаланудың режимiн белгiлеу мемлекеттiк-экологиялық сараптамадан өткен жобалармен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230-бапқа өзгеріс енгізілді - ҚР 2012.07.10 </w:t>
      </w:r>
      <w:r>
        <w:rPr>
          <w:rFonts w:ascii="Times New Roman"/>
          <w:b w:val="false"/>
          <w:i w:val="false"/>
          <w:color w:val="000000"/>
          <w:sz w:val="28"/>
        </w:rPr>
        <w:t>№ 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345" w:id="638"/>
    <w:p>
      <w:pPr>
        <w:spacing w:after="0"/>
        <w:ind w:left="0"/>
        <w:jc w:val="left"/>
      </w:pPr>
      <w:r>
        <w:rPr>
          <w:rFonts w:ascii="Times New Roman"/>
          <w:b/>
          <w:i w:val="false"/>
          <w:color w:val="000000"/>
        </w:rPr>
        <w:t xml:space="preserve"> 231-бап. Ерекше қорғалатын табиғи аумақтарда ормандарды молықтырған және орман өсiрген кезде мемлекеттiк орман қорының учаскелерiн пайдалану кезiндегi экологиялық талаптар</w:t>
      </w:r>
    </w:p>
    <w:bookmarkEnd w:id="638"/>
    <w:p>
      <w:pPr>
        <w:spacing w:after="0"/>
        <w:ind w:left="0"/>
        <w:jc w:val="both"/>
      </w:pPr>
      <w:r>
        <w:rPr>
          <w:rFonts w:ascii="Times New Roman"/>
          <w:b w:val="false"/>
          <w:i w:val="false"/>
          <w:color w:val="000000"/>
          <w:sz w:val="28"/>
        </w:rPr>
        <w:t>
      Ерекше қорғалатын табиғи аумақтарда ормандарды молықтырған және орман өсiрген кезде мемлекеттiк орман қорының учаскелерiн пайдалану Қазақстан Республикасының заңнамасына сәйкес жүзеге асырылады.</w:t>
      </w:r>
    </w:p>
    <w:bookmarkStart w:name="z346" w:id="639"/>
    <w:p>
      <w:pPr>
        <w:spacing w:after="0"/>
        <w:ind w:left="0"/>
        <w:jc w:val="left"/>
      </w:pPr>
      <w:r>
        <w:rPr>
          <w:rFonts w:ascii="Times New Roman"/>
          <w:b/>
          <w:i w:val="false"/>
          <w:color w:val="000000"/>
        </w:rPr>
        <w:t xml:space="preserve"> 232-бап. Қалалық ормандар мен орман саябақтарында орманды пайдалану кезiндегi экологиялық талаптар</w:t>
      </w:r>
    </w:p>
    <w:bookmarkEnd w:id="639"/>
    <w:p>
      <w:pPr>
        <w:spacing w:after="0"/>
        <w:ind w:left="0"/>
        <w:jc w:val="both"/>
      </w:pPr>
      <w:r>
        <w:rPr>
          <w:rFonts w:ascii="Times New Roman"/>
          <w:b w:val="false"/>
          <w:i w:val="false"/>
          <w:color w:val="000000"/>
          <w:sz w:val="28"/>
        </w:rPr>
        <w:t xml:space="preserve">
      Қалалардың шекарасы шегінде орналасқан ормандар (қала ормандары мен орманды саябақтар) халықтың тынығуына, мәдени-сауықтыру және спорт шараларын өткiзуге, сондай-ақ қолайлы қоршаған ортаны сақтауға арналған. Қалалық ормандарда және орманды саябақтарда басты мақсатта пайдалану үшiн ағаш кесуге және осы ормандардың мақсатымен сыйыспайтын орман пайдаланудың өзге де түрлерiн жүзеге асыруға тыйым салынады. </w:t>
      </w:r>
    </w:p>
    <w:bookmarkStart w:name="z347" w:id="640"/>
    <w:p>
      <w:pPr>
        <w:spacing w:after="0"/>
        <w:ind w:left="0"/>
        <w:jc w:val="left"/>
      </w:pPr>
      <w:r>
        <w:rPr>
          <w:rFonts w:ascii="Times New Roman"/>
          <w:b/>
          <w:i w:val="false"/>
          <w:color w:val="000000"/>
        </w:rPr>
        <w:t xml:space="preserve"> 233-бап. Жер учаскелерiнiң меншiк иелерiне немесе жер пайдаланушыларға пайдалануға берiлген мемлекеттiк орман қоры учаскелерiнде ағаш және бұта өсiмдiктерiн күзету, қорғау, молықтыру және пайдалану кезiндегi экологиялық талаптар</w:t>
      </w:r>
    </w:p>
    <w:bookmarkEnd w:id="640"/>
    <w:p>
      <w:pPr>
        <w:spacing w:after="0"/>
        <w:ind w:left="0"/>
        <w:jc w:val="both"/>
      </w:pPr>
      <w:r>
        <w:rPr>
          <w:rFonts w:ascii="Times New Roman"/>
          <w:b w:val="false"/>
          <w:i w:val="false"/>
          <w:color w:val="000000"/>
          <w:sz w:val="28"/>
        </w:rPr>
        <w:t xml:space="preserve">
      1. Қазақстан Республикасының заңнамасында белгiленген тәртiппен жер учаскелерiнiң меншiк иелерiне немесе жер пайдаланушыларға ауыл және орман шаруашылықтарын кешендi жүргiзу үшiн берiлген мемлекеттiк орман қоры учаскелерiнде ағаш және бұта өсiмдiктерiн күзету, қорғау, молықтыру және пайдалану Қазақстан Республикасының </w:t>
      </w:r>
      <w:r>
        <w:rPr>
          <w:rFonts w:ascii="Times New Roman"/>
          <w:b w:val="false"/>
          <w:i w:val="false"/>
          <w:color w:val="000000"/>
          <w:sz w:val="28"/>
        </w:rPr>
        <w:t>Орман кодексiнің</w:t>
      </w:r>
      <w:r>
        <w:rPr>
          <w:rFonts w:ascii="Times New Roman"/>
          <w:b w:val="false"/>
          <w:i w:val="false"/>
          <w:color w:val="000000"/>
          <w:sz w:val="28"/>
        </w:rPr>
        <w:t xml:space="preserve"> талаптарына сәйкес жүргiзiледi.</w:t>
      </w:r>
    </w:p>
    <w:p>
      <w:pPr>
        <w:spacing w:after="0"/>
        <w:ind w:left="0"/>
        <w:jc w:val="both"/>
      </w:pPr>
      <w:r>
        <w:rPr>
          <w:rFonts w:ascii="Times New Roman"/>
          <w:b w:val="false"/>
          <w:i w:val="false"/>
          <w:color w:val="000000"/>
          <w:sz w:val="28"/>
        </w:rPr>
        <w:t>
      2. Пайдалануына мемлекеттiк орман қоры учаскелерi берiлген жер учаскелерiнiң меншiк иелерi немесе жер пайдаланушылар Қазақстан Республикасының Орман кодексiнде белгiленген тәртiппен оларда орман орналастыру жұмыстарын жүргiзуге және орман қорының мемлекеттiк есебiн жүргiзуге қатысуға мiндеттi.</w:t>
      </w:r>
    </w:p>
    <w:p>
      <w:pPr>
        <w:spacing w:after="0"/>
        <w:ind w:left="0"/>
        <w:jc w:val="both"/>
      </w:pPr>
      <w:r>
        <w:rPr>
          <w:rFonts w:ascii="Times New Roman"/>
          <w:b w:val="false"/>
          <w:i w:val="false"/>
          <w:color w:val="000000"/>
          <w:sz w:val="28"/>
        </w:rPr>
        <w:t>
      3. Осы баптың 1-тармағында көрсетiлген ағаш және бұта өсiмдiктерiнiң жай-күйiн, күзетiлуiн, қорғалуын, пайдаланылуы мен молықтырылуын бақылауды орман шаруашылығы саласындағы уәкiлеттi мемлекеттiк орган жүзеге асырады.</w:t>
      </w:r>
    </w:p>
    <w:bookmarkStart w:name="z348" w:id="641"/>
    <w:p>
      <w:pPr>
        <w:spacing w:after="0"/>
        <w:ind w:left="0"/>
        <w:jc w:val="left"/>
      </w:pPr>
      <w:r>
        <w:rPr>
          <w:rFonts w:ascii="Times New Roman"/>
          <w:b/>
          <w:i w:val="false"/>
          <w:color w:val="000000"/>
        </w:rPr>
        <w:t xml:space="preserve"> 234-бап. Басқа меншiк иелерiнiң немесе жер пайдаланушылардың жер учаскелерi арасында орналасқан мемлекеттiк орман қоры учаскелерiн күзету, қорғау, пайдалану, мемлекеттiк орман қоры учаскелерiнде ормандарды молықтыру кезiндегi экологиялық талаптар</w:t>
      </w:r>
    </w:p>
    <w:bookmarkEnd w:id="641"/>
    <w:p>
      <w:pPr>
        <w:spacing w:after="0"/>
        <w:ind w:left="0"/>
        <w:jc w:val="both"/>
      </w:pPr>
      <w:r>
        <w:rPr>
          <w:rFonts w:ascii="Times New Roman"/>
          <w:b w:val="false"/>
          <w:i w:val="false"/>
          <w:color w:val="000000"/>
          <w:sz w:val="28"/>
        </w:rPr>
        <w:t xml:space="preserve">
      1. Басқа меншiк иелерiнiң немесе жер пайдаланушылардың жер учаскелерi арасында орналасқан мемлекеттiк орман қоры учаскелерiн күзетудi, қорғауды, пайдалануды, мемлекеттiк орман қоры учаскелерiнде ормандарды молықтыруды жүзеге асыру үшiн мемлекеттiк орман иеленушiлердiң Қазақстан Республикасының </w:t>
      </w:r>
      <w:r>
        <w:rPr>
          <w:rFonts w:ascii="Times New Roman"/>
          <w:b w:val="false"/>
          <w:i w:val="false"/>
          <w:color w:val="000000"/>
          <w:sz w:val="28"/>
        </w:rPr>
        <w:t>Жер кодексiнде</w:t>
      </w:r>
      <w:r>
        <w:rPr>
          <w:rFonts w:ascii="Times New Roman"/>
          <w:b w:val="false"/>
          <w:i w:val="false"/>
          <w:color w:val="000000"/>
          <w:sz w:val="28"/>
        </w:rPr>
        <w:t xml:space="preserve"> белгiленген тәртiппен бөтен жер учаскесiн шектеулi мақсатта пайдалану (сервитут) құқығы бар.</w:t>
      </w:r>
    </w:p>
    <w:p>
      <w:pPr>
        <w:spacing w:after="0"/>
        <w:ind w:left="0"/>
        <w:jc w:val="both"/>
      </w:pPr>
      <w:r>
        <w:rPr>
          <w:rFonts w:ascii="Times New Roman"/>
          <w:b w:val="false"/>
          <w:i w:val="false"/>
          <w:color w:val="000000"/>
          <w:sz w:val="28"/>
        </w:rPr>
        <w:t>
      2. Табиғи өсiп шығатын ормандарды сыртқы қолайсыз әсерлерден қорғау үшiн басқа меншiк иелерiнiң немесе жер пайдаланушылардың жер учаскелерi арасында орналасқан мемлекеттiк орман қоры учаскелерiнiң шекарасын бойлай енi жиырма метр болатын күзет аймақтары белгiленедi.</w:t>
      </w:r>
    </w:p>
    <w:p>
      <w:pPr>
        <w:spacing w:after="0"/>
        <w:ind w:left="0"/>
        <w:jc w:val="both"/>
      </w:pPr>
      <w:r>
        <w:rPr>
          <w:rFonts w:ascii="Times New Roman"/>
          <w:b w:val="false"/>
          <w:i w:val="false"/>
          <w:color w:val="000000"/>
          <w:sz w:val="28"/>
        </w:rPr>
        <w:t xml:space="preserve">
      3. Күзет аймағы шегiнде мемлекеттiк орман қоры учаскесiнiң жай-күйiне керi әсер ететiн кез келген қызметке тыйым салынады. </w:t>
      </w:r>
    </w:p>
    <w:bookmarkStart w:name="z349" w:id="642"/>
    <w:p>
      <w:pPr>
        <w:spacing w:after="0"/>
        <w:ind w:left="0"/>
        <w:jc w:val="left"/>
      </w:pPr>
      <w:r>
        <w:rPr>
          <w:rFonts w:ascii="Times New Roman"/>
          <w:b/>
          <w:i w:val="false"/>
          <w:color w:val="000000"/>
        </w:rPr>
        <w:t xml:space="preserve"> 235-бап. Темiр жолдарға, автомобиль жолдарына, каналдарға, магистральдық құбырларға және басқа да желiлiк құрылыстарға бөлiп берiлген белдеулердегi қорғаныштық екпелердi күзету, қорғау және пайдалану кезiндегi экологиялық талаптар</w:t>
      </w:r>
    </w:p>
    <w:bookmarkEnd w:id="642"/>
    <w:p>
      <w:pPr>
        <w:spacing w:after="0"/>
        <w:ind w:left="0"/>
        <w:jc w:val="both"/>
      </w:pPr>
      <w:r>
        <w:rPr>
          <w:rFonts w:ascii="Times New Roman"/>
          <w:b w:val="false"/>
          <w:i w:val="false"/>
          <w:color w:val="000000"/>
          <w:sz w:val="28"/>
        </w:rPr>
        <w:t>
      1. Темiр жолдарға, автомобиль жолдарына, каналдарға, магистральдық құбырларға және басқа да желiлiк құрылыстарға бөлiп берiлген белдеулерде орналасқан қорғаныштық екпелер осы объектiлердi қолайсыз табиғи құбылыстардан қорғауға, қоршаған ортаның ластануын болдырмауға, шудың әсерiн азайтуға арналған.</w:t>
      </w:r>
    </w:p>
    <w:p>
      <w:pPr>
        <w:spacing w:after="0"/>
        <w:ind w:left="0"/>
        <w:jc w:val="both"/>
      </w:pPr>
      <w:r>
        <w:rPr>
          <w:rFonts w:ascii="Times New Roman"/>
          <w:b w:val="false"/>
          <w:i w:val="false"/>
          <w:color w:val="000000"/>
          <w:sz w:val="28"/>
        </w:rPr>
        <w:t>
      2. Темiр жолдарға, автомобиль жолдарына, каналдарға, магистральдық құбырларға және басқа да желiлiк құрылыстарға бөлiп берiлген белдеулердегi қорғаныштық екпелерде, қорғаныштық екпелер жасау жобаларына сәйкес орманды күтiп-баптау үшiн кесуге, санитарлық кесуге, бағалылығы төмен екпелердi, сондай-ақ қорғаныштық, су сақтау және басқа да функцияларын жоғалта бастаған екпелердi реконструкциялауға байланысты кесуге және өзге де мақсаттарда кесуге жол берiледi.</w:t>
      </w:r>
    </w:p>
    <w:p>
      <w:pPr>
        <w:spacing w:after="0"/>
        <w:ind w:left="0"/>
        <w:jc w:val="both"/>
      </w:pPr>
      <w:r>
        <w:rPr>
          <w:rFonts w:ascii="Times New Roman"/>
          <w:b w:val="false"/>
          <w:i w:val="false"/>
          <w:color w:val="000000"/>
          <w:sz w:val="28"/>
        </w:rPr>
        <w:t xml:space="preserve">
      3. Осы баптың 1-тармағында көрсетiлген қорғаныштық екпелердi күзетудi, қорғауды және пайдалануды, Қазақстан Республикасының </w:t>
      </w:r>
      <w:r>
        <w:rPr>
          <w:rFonts w:ascii="Times New Roman"/>
          <w:b w:val="false"/>
          <w:i w:val="false"/>
          <w:color w:val="000000"/>
          <w:sz w:val="28"/>
        </w:rPr>
        <w:t>Орман кодексiне</w:t>
      </w:r>
      <w:r>
        <w:rPr>
          <w:rFonts w:ascii="Times New Roman"/>
          <w:b w:val="false"/>
          <w:i w:val="false"/>
          <w:color w:val="000000"/>
          <w:sz w:val="28"/>
        </w:rPr>
        <w:t xml:space="preserve"> сәйкес жер пайдаланушылар өздерi орналасқан жерлерде жүзеге асырады.</w:t>
      </w:r>
    </w:p>
    <w:bookmarkStart w:name="z350" w:id="643"/>
    <w:p>
      <w:pPr>
        <w:spacing w:after="0"/>
        <w:ind w:left="0"/>
        <w:jc w:val="left"/>
      </w:pPr>
      <w:r>
        <w:rPr>
          <w:rFonts w:ascii="Times New Roman"/>
          <w:b/>
          <w:i w:val="false"/>
          <w:color w:val="000000"/>
        </w:rPr>
        <w:t xml:space="preserve"> 35-тарау. ЖАНУАРЛАР ДҮНИЕСIН ПАЙДАЛАНУ КЕЗIНДЕГI ЭКОЛОГИЯЛЫҚ</w:t>
      </w:r>
      <w:r>
        <w:br/>
      </w:r>
      <w:r>
        <w:rPr>
          <w:rFonts w:ascii="Times New Roman"/>
          <w:b/>
          <w:i w:val="false"/>
          <w:color w:val="000000"/>
        </w:rPr>
        <w:t>ТАЛАПТАР</w:t>
      </w:r>
    </w:p>
    <w:bookmarkEnd w:id="643"/>
    <w:bookmarkStart w:name="z351" w:id="644"/>
    <w:p>
      <w:pPr>
        <w:spacing w:after="0"/>
        <w:ind w:left="0"/>
        <w:jc w:val="left"/>
      </w:pPr>
      <w:r>
        <w:rPr>
          <w:rFonts w:ascii="Times New Roman"/>
          <w:b/>
          <w:i w:val="false"/>
          <w:color w:val="000000"/>
        </w:rPr>
        <w:t xml:space="preserve"> 236-бап. Жануарлар дүниесiн жалпы пайдалану кезiндегiэкологиялық талаптар</w:t>
      </w:r>
    </w:p>
    <w:bookmarkEnd w:id="644"/>
    <w:p>
      <w:pPr>
        <w:spacing w:after="0"/>
        <w:ind w:left="0"/>
        <w:jc w:val="both"/>
      </w:pPr>
      <w:r>
        <w:rPr>
          <w:rFonts w:ascii="Times New Roman"/>
          <w:b w:val="false"/>
          <w:i w:val="false"/>
          <w:color w:val="000000"/>
          <w:sz w:val="28"/>
        </w:rPr>
        <w:t>
      1. Жануарлар дүниесiн жалпы пайдалану Қазақстан Республикасының жануарлар дүниесiн қорғау, өсiмiн молайту және пайдалану туралы заңнамасына сәйкес жануарлар дүниесi объектiлерiн табиғи ортадан алып қойылмай жүзеге асырылады.</w:t>
      </w:r>
    </w:p>
    <w:p>
      <w:pPr>
        <w:spacing w:after="0"/>
        <w:ind w:left="0"/>
        <w:jc w:val="both"/>
      </w:pPr>
      <w:r>
        <w:rPr>
          <w:rFonts w:ascii="Times New Roman"/>
          <w:b w:val="false"/>
          <w:i w:val="false"/>
          <w:color w:val="000000"/>
          <w:sz w:val="28"/>
        </w:rPr>
        <w:t>
      2. Жануарлар тiршiлiгiнiң пайдалы қасиеттерiн, сондай-ақ жануарлар дүниесi объектiлерiн ғылыми, мәдени-ағартушылық, тәрбиелiк, эстетикалық және Қазақстан Республикасының заңнамасында тыйым салынбаған басқа мақсаттарда пайдалану жануарлар дүниесiн жалпы пайдалану тәртiбiмен жүзеге асырылады.</w:t>
      </w:r>
    </w:p>
    <w:p>
      <w:pPr>
        <w:spacing w:after="0"/>
        <w:ind w:left="0"/>
        <w:jc w:val="both"/>
      </w:pPr>
      <w:r>
        <w:rPr>
          <w:rFonts w:ascii="Times New Roman"/>
          <w:b w:val="false"/>
          <w:i w:val="false"/>
          <w:color w:val="000000"/>
          <w:sz w:val="28"/>
        </w:rPr>
        <w:t xml:space="preserve">
      3. Жануарлар дүниесiн жалпы пайдалануды жүзеге асыру кезiнде жануарларды алып қоюға, олардың паналау орындарын және басқа да құрылыстарды қиратуға, жануарларды көбею кезеңiнде мазалауға, жануарлардың тiршiлiк ету ортасын бұзуға және олардың көбею жағдайларын нашарлатуға тыйым салынады. </w:t>
      </w:r>
    </w:p>
    <w:bookmarkStart w:name="z352" w:id="645"/>
    <w:p>
      <w:pPr>
        <w:spacing w:after="0"/>
        <w:ind w:left="0"/>
        <w:jc w:val="left"/>
      </w:pPr>
      <w:r>
        <w:rPr>
          <w:rFonts w:ascii="Times New Roman"/>
          <w:b/>
          <w:i w:val="false"/>
          <w:color w:val="000000"/>
        </w:rPr>
        <w:t xml:space="preserve"> 237-бап. Елдi мекендердi, кәсiпорындарды, темiр жолдарды, автомобиль жолдарын, магистральдық құбырларды, электр беру және байланыс желiлерiн, каналдарды, бөгеттердi, өзге де құрылыстар мен объектiлердi орналастыру, жобалау мен салу кезiндегi экологиялық талаптар</w:t>
      </w:r>
    </w:p>
    <w:bookmarkEnd w:id="645"/>
    <w:p>
      <w:pPr>
        <w:spacing w:after="0"/>
        <w:ind w:left="0"/>
        <w:jc w:val="both"/>
      </w:pPr>
      <w:r>
        <w:rPr>
          <w:rFonts w:ascii="Times New Roman"/>
          <w:b w:val="false"/>
          <w:i w:val="false"/>
          <w:color w:val="000000"/>
          <w:sz w:val="28"/>
        </w:rPr>
        <w:t>
      1. Кәсiпорындар, құрылыстар мен басқа да объектiлер орналастырылатын орын, сондай-ақ жануарлар дүниесiнiң жай-күйiне әсер ететiн және әсер етуi мүмкiн жаңа техниканы, технологияны, материалдар мен заттарды енгiзу жануарлар дүниесiн қорғау, өсiмiн молайту және пайдалану және қоршаған ортаны қорғау саласындағы уәкiлеттi мемлекеттiк органдармен келiсiледi.</w:t>
      </w:r>
    </w:p>
    <w:p>
      <w:pPr>
        <w:spacing w:after="0"/>
        <w:ind w:left="0"/>
        <w:jc w:val="both"/>
      </w:pPr>
      <w:r>
        <w:rPr>
          <w:rFonts w:ascii="Times New Roman"/>
          <w:b w:val="false"/>
          <w:i w:val="false"/>
          <w:color w:val="000000"/>
          <w:sz w:val="28"/>
        </w:rPr>
        <w:t>
      2. Жануарларды және олардың тiршiлiк ету ортасын қорғау құралдарымен қамтамасыз етпей объектiлердi пайдалануға беруге және технологияларды қолдануға тыйым салынады.</w:t>
      </w:r>
    </w:p>
    <w:p>
      <w:pPr>
        <w:spacing w:after="0"/>
        <w:ind w:left="0"/>
        <w:jc w:val="both"/>
      </w:pPr>
      <w:r>
        <w:rPr>
          <w:rFonts w:ascii="Times New Roman"/>
          <w:b w:val="false"/>
          <w:i w:val="false"/>
          <w:color w:val="000000"/>
          <w:sz w:val="28"/>
        </w:rPr>
        <w:t>
      3. Елдi мекендердi, кәсiпорындарды, құрылыстар мен басқа да объектiлердi орналастыру, жобалау және салу, өндiрiстiк процестердi жүзеге асыру мен көлiк құралдарын пайдалану, қолданыстағы технологиялық процестердi жетiлдiру және олардың жаңаларын енгiзу, пайдаланылмайтын, жағалау маңындағы, батпақты, бұта басқан аумақтарды шаруашылық айналымына қосу, жерлердi мелиорациялау, орман ресурстарын және су объектiлерiн пайдалану, геологиялық-барлау жұмыстарын жүргiзу, пайдалы қазбаларды өндiру, ауыл шаруашылығы жануарлары жайылатын және оларды айдап өтетiн жерлердi айқындау, туристiк маршруттарды әзiрлеу мен халықтың жаппай тынығу орындарын ұйымдастыру кезiнде жануарлар дүниесi объектiлерiнiң тiршiлiк ету ортасын және көбею жағдайларын, жануарлардың өрiс аудару жолдары мен шоғырланған жерлерiн сақтау жөнiндегi iс-шаралар көзделуге және жүзеге асырылуға, сондай-ақ жабайы жануарлардың тiршiлiк ету ортасы ретiнде ерекше құнды болып табылатын учаскелерге қол сұғылмауы қамтамасыз етiлуге тиiс.</w:t>
      </w:r>
    </w:p>
    <w:p>
      <w:pPr>
        <w:spacing w:after="0"/>
        <w:ind w:left="0"/>
        <w:jc w:val="both"/>
      </w:pPr>
      <w:r>
        <w:rPr>
          <w:rFonts w:ascii="Times New Roman"/>
          <w:b w:val="false"/>
          <w:i w:val="false"/>
          <w:color w:val="000000"/>
          <w:sz w:val="28"/>
        </w:rPr>
        <w:t>
      4. Кәсiпорындар, құрылыстар мен басқа да объектiлер салу мен реконструкциялау жобаларын экологиялық сараптамадан өткiзу кезiнде олардың жануарлар дүниесiнiң жай-күйiне, тiршiлiк ету ортасына, жануарлардың өрiс аудару жолдарына және көбею жағдайларына әсерi мiндеттi түрде ескерiледi.</w:t>
      </w:r>
    </w:p>
    <w:p>
      <w:pPr>
        <w:spacing w:after="0"/>
        <w:ind w:left="0"/>
        <w:jc w:val="both"/>
      </w:pPr>
      <w:r>
        <w:rPr>
          <w:rFonts w:ascii="Times New Roman"/>
          <w:b w:val="false"/>
          <w:i w:val="false"/>
          <w:color w:val="000000"/>
          <w:sz w:val="28"/>
        </w:rPr>
        <w:t>
      5. Жеке және заңды тұлғалар жануарлар дүниесiнiң жай-күйiне әсер ететiн немесе әсер етуi мүмкiн кез келген қызметтi жүзеге асырған кезде жануарлардың тiршiлiк ету ортасының, көбею жағдайлары мен өрiс аудару жолдарының қорғалуын қамтамасыз етуге, сондай-ақ өндiрiстiк процестердi жүзеге асырған уақытта, оның iшiнде жануарларға қауiптi препараттарды, химиялық заттар мен қоспаларды сақтау, тасымалдау, қолдану, қалдықтарды жинап қою, жою, ауыл шаруашылығы, орман шаруашылығы, ағаш дайындау және басқа жұмыстар жүргiзген кезде, сондай-ақ электр желiлерi мен көлiк құралдарын пайдалану кезiнде жануарлардың қырылуын болдырмауға арналған iс-шараларды жүзеге асыруға мiндеттi.</w:t>
      </w:r>
    </w:p>
    <w:p>
      <w:pPr>
        <w:spacing w:after="0"/>
        <w:ind w:left="0"/>
        <w:jc w:val="both"/>
      </w:pPr>
      <w:r>
        <w:rPr>
          <w:rFonts w:ascii="Times New Roman"/>
          <w:b w:val="false"/>
          <w:i w:val="false"/>
          <w:color w:val="000000"/>
          <w:sz w:val="28"/>
        </w:rPr>
        <w:t>
      6. Темiр жолдарды, автомобиль жолдарын, магистральдық құбырларды, электр беру және байланыс желiлерiн, сондай-ақ каналдарды, бөгеттердi және өзге гидротехникалық құрылыстарды жобалау мен салу кезiнде жануарлардың өрiс аудару жолдарының сақталуын қамтамасыз ететiн iс-шаралар әзiрленуге және жүзеге асырылуға тиiс.</w:t>
      </w:r>
    </w:p>
    <w:p>
      <w:pPr>
        <w:spacing w:after="0"/>
        <w:ind w:left="0"/>
        <w:jc w:val="both"/>
      </w:pPr>
      <w:r>
        <w:rPr>
          <w:rFonts w:ascii="Times New Roman"/>
          <w:b w:val="false"/>
          <w:i w:val="false"/>
          <w:color w:val="000000"/>
          <w:sz w:val="28"/>
        </w:rPr>
        <w:t>
      7. Жануарлардың көбею жерлерiнде жоғары шуыл көздерi болып табылатын жару және басқа да жұмыстар жүргiзуге Қазақстан Республикасының заңнамасымен шек қойылады.</w:t>
      </w:r>
    </w:p>
    <w:p>
      <w:pPr>
        <w:spacing w:after="0"/>
        <w:ind w:left="0"/>
        <w:jc w:val="both"/>
      </w:pPr>
      <w:r>
        <w:rPr>
          <w:rFonts w:ascii="Times New Roman"/>
          <w:b w:val="false"/>
          <w:i w:val="false"/>
          <w:color w:val="000000"/>
          <w:sz w:val="28"/>
        </w:rPr>
        <w:t>
      8. Су объектiлерiнде гидротехникалық және басқа құрылыстарды пайдалану, су объектiлерiнiң гидрологиялық режимi мен олардан су тұтыну режимiн, сондай-ақ жабайы жануарлардың тiршiлiк ету ортасының жай-күйiне әсер ететiн және әсер етуi мүмкiн басқа да қызметтердi белгiлеу жануарлар дүниесiн қорғау талаптары, балық және аң шаруашылығы мүдделерi ескерiле отырып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237-бапқа өзгеріс енгізілді - ҚР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353" w:id="646"/>
    <w:p>
      <w:pPr>
        <w:spacing w:after="0"/>
        <w:ind w:left="0"/>
        <w:jc w:val="left"/>
      </w:pPr>
      <w:r>
        <w:rPr>
          <w:rFonts w:ascii="Times New Roman"/>
          <w:b/>
          <w:i w:val="false"/>
          <w:color w:val="000000"/>
        </w:rPr>
        <w:t xml:space="preserve"> 238-бап. Қамыстарды шабу мен құрғақ өсiмдiктердi өртеу кезiндегi экологиялық талаптар</w:t>
      </w:r>
    </w:p>
    <w:bookmarkEnd w:id="646"/>
    <w:p>
      <w:pPr>
        <w:spacing w:after="0"/>
        <w:ind w:left="0"/>
        <w:jc w:val="both"/>
      </w:pPr>
      <w:r>
        <w:rPr>
          <w:rFonts w:ascii="Times New Roman"/>
          <w:b w:val="false"/>
          <w:i w:val="false"/>
          <w:color w:val="000000"/>
          <w:sz w:val="28"/>
        </w:rPr>
        <w:t>
      Қамыстарды шабу мен құрғақ өсiмдiктердi немесе оның қалдықтарын өртеуге жабайы фаунаның сақталуы жөнiндегi iс-шаралар әзiрлене отырып, жануарлар дүниесiн қорғау, өсiмiн молайту және пайдалану саласындағы уәкiлеттi мемлекеттiк органның тиiстi рұқсаттарына сәйкес шаруашылыққа қажеттi жағдайда ғана жол берiледi.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238-бапқа өзгеріс енгізілді - ҚР 11.04.2014 </w:t>
      </w:r>
      <w:r>
        <w:rPr>
          <w:rFonts w:ascii="Times New Roman"/>
          <w:b w:val="false"/>
          <w:i w:val="false"/>
          <w:color w:val="000000"/>
          <w:sz w:val="28"/>
        </w:rPr>
        <w:t>№ 189-V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54" w:id="647"/>
    <w:p>
      <w:pPr>
        <w:spacing w:after="0"/>
        <w:ind w:left="0"/>
        <w:jc w:val="left"/>
      </w:pPr>
      <w:r>
        <w:rPr>
          <w:rFonts w:ascii="Times New Roman"/>
          <w:b/>
          <w:i w:val="false"/>
          <w:color w:val="000000"/>
        </w:rPr>
        <w:t xml:space="preserve"> 239-бап. Өсiмдiктердi қорғау құралдарын, минералдық тыңайтқыштар мен шаруашылық және өзге де қызметте пайдаланылатын басқа да препараттарды тасымалдау, сақтау мен қолдану, жаңа препараттар жасау кезiнде қойылатын экологиялық талаптар</w:t>
      </w:r>
    </w:p>
    <w:bookmarkEnd w:id="647"/>
    <w:p>
      <w:pPr>
        <w:spacing w:after="0"/>
        <w:ind w:left="0"/>
        <w:jc w:val="both"/>
      </w:pPr>
      <w:r>
        <w:rPr>
          <w:rFonts w:ascii="Times New Roman"/>
          <w:b w:val="false"/>
          <w:i w:val="false"/>
          <w:color w:val="000000"/>
          <w:sz w:val="28"/>
        </w:rPr>
        <w:t>
      1. Өсiмдiктердi қорғау құралдарын, минералдық тыңайтқыштар мен шаруашылық және өзге де қызметте пайдаланылатын басқа да препараттарды тасымалдау, сақтау мен қолдану, жаңа препараттар жасау кезiнде жеке және заңды тұлғалар аталған препараттарды тасымалдау, сақтау мен қолдану ережелерiн сақтауға және жануарлардың ауыруы мен қырылуын болдырмауды қамтамасыз ету жөнiндегi iс-шараларды жүзеге асыруға мiндеттi.</w:t>
      </w:r>
    </w:p>
    <w:p>
      <w:pPr>
        <w:spacing w:after="0"/>
        <w:ind w:left="0"/>
        <w:jc w:val="both"/>
      </w:pPr>
      <w:r>
        <w:rPr>
          <w:rFonts w:ascii="Times New Roman"/>
          <w:b w:val="false"/>
          <w:i w:val="false"/>
          <w:color w:val="000000"/>
          <w:sz w:val="28"/>
        </w:rPr>
        <w:t>
      2. Жаңа препараттар жасаған кезде оларды қоршаған ортада қолданудың нормативтерi әзiрленуге тиiс.</w:t>
      </w:r>
    </w:p>
    <w:p>
      <w:pPr>
        <w:spacing w:after="0"/>
        <w:ind w:left="0"/>
        <w:jc w:val="both"/>
      </w:pPr>
      <w:r>
        <w:rPr>
          <w:rFonts w:ascii="Times New Roman"/>
          <w:b w:val="false"/>
          <w:i w:val="false"/>
          <w:color w:val="000000"/>
          <w:sz w:val="28"/>
        </w:rPr>
        <w:t>
      3. Жануарлардың қырылуын және олардың тiршiлiк ету ортасының нашарлауын болдырмау мақсатында қоршаған ортаны қорғау саласындағы уәкiлеттi орган жануарлар дүниесiн қорғау, өсiмiн молайту және пайдалану саласындағы уәкiлеттi мемлекеттiк органның ұсынысы бойынша пестицидтердiң, улы химикаттардың және басқа да химиялық препараттардың қолданылуы шектелетiн немесе оған тыйым салынатын жекелеген аумақтарды айқындай алады.</w:t>
      </w:r>
    </w:p>
    <w:p>
      <w:pPr>
        <w:spacing w:after="0"/>
        <w:ind w:left="0"/>
        <w:jc w:val="both"/>
      </w:pPr>
      <w:r>
        <w:rPr>
          <w:rFonts w:ascii="Times New Roman"/>
          <w:b w:val="false"/>
          <w:i w:val="false"/>
          <w:color w:val="000000"/>
          <w:sz w:val="28"/>
        </w:rPr>
        <w:t>
      4. Қоршаған ортаны қорғау саласындағы уәкiлеттi органмен және халықтың санитариялық-эпидемиологиялық саламаттылығы саласындағы мемлекеттік органмен келісу бойынша өсімдіктер карантині жөніндегі уәкілетті орган бекіткен пестицидтердің тiзiмiне енгiзiлген пестицидтердi қолдануға рұқсат етiледi.</w:t>
      </w:r>
    </w:p>
    <w:p>
      <w:pPr>
        <w:spacing w:after="0"/>
        <w:ind w:left="0"/>
        <w:jc w:val="both"/>
      </w:pPr>
      <w:r>
        <w:rPr>
          <w:rFonts w:ascii="Times New Roman"/>
          <w:b w:val="false"/>
          <w:i w:val="false"/>
          <w:color w:val="000000"/>
          <w:sz w:val="28"/>
        </w:rPr>
        <w:t>
      4-1. Қазақстан Республикасының халықаралық шарттарында көзделген, құрамында жойылуы қиын органикалық ластауыштары бар пестицидтерді өндіруге және пайдалануға тыйым салынады. Осы заттардың экспорты мен импортына оларды жою мақсатында ғана рұқсат етіледі.</w:t>
      </w:r>
    </w:p>
    <w:p>
      <w:pPr>
        <w:spacing w:after="0"/>
        <w:ind w:left="0"/>
        <w:jc w:val="both"/>
      </w:pPr>
      <w:r>
        <w:rPr>
          <w:rFonts w:ascii="Times New Roman"/>
          <w:b w:val="false"/>
          <w:i w:val="false"/>
          <w:color w:val="000000"/>
          <w:sz w:val="28"/>
        </w:rPr>
        <w:t>
      5. Пестицидтердi осы баптың 4-тармағында аталған тiзiмге енгiзуге уыттылық зерттеулер, олармен жұмыс iстеуге гигиеналық регламенттеу жүргiзiлгеннен, гигиеналық және экологиялық нормативтер белгiленгеннен және осы пестицидтердi мемлекеттiк тiркеу жүзеге асырылғаннан кейiн жол берiледi.</w:t>
      </w:r>
    </w:p>
    <w:p>
      <w:pPr>
        <w:spacing w:after="0"/>
        <w:ind w:left="0"/>
        <w:jc w:val="both"/>
      </w:pPr>
      <w:r>
        <w:rPr>
          <w:rFonts w:ascii="Times New Roman"/>
          <w:b w:val="false"/>
          <w:i w:val="false"/>
          <w:color w:val="000000"/>
          <w:sz w:val="28"/>
        </w:rPr>
        <w:t>
      6. Пестицидтердi мемлекеттiк тiркеу қоршаған ортаны қорғау саласындағы уәкiлеттi органмен және халықтың санитариялық-эпидемиологиялық саламаттылығы саласындағы мемлекеттік органмен келісу бойынша өсімдіктер карантині жөніндегі уәкілетті орган айқындаған тәртiппен жүргiзiледi.</w:t>
      </w:r>
    </w:p>
    <w:p>
      <w:pPr>
        <w:spacing w:after="0"/>
        <w:ind w:left="0"/>
        <w:jc w:val="both"/>
      </w:pPr>
      <w:r>
        <w:rPr>
          <w:rFonts w:ascii="Times New Roman"/>
          <w:b w:val="false"/>
          <w:i w:val="false"/>
          <w:color w:val="000000"/>
          <w:sz w:val="28"/>
        </w:rPr>
        <w:t>
      7. Минералдық тыңайтқыштар мен басқа да препараттарда ықтимал қауiптi химиялық және биологиялық заттар болған кезде, өсімдіктер карантині жөніндегі уәкілетті орган жануарлар дүниесiн қорғау, өсiмiн молайту және пайдалану саласындағы уәкiлеттi мемлекеттiк органның немесе қоршаған ортаны қорғау саласындағы уәкiлеттi органның ұсынысы бойынша уыттылық зерттеулерiн жүргiзiп, соның негiзiнде осы минералдық тыңайтқыштар мен басқа да препараттар бойынша экологиялық нормативтер белгiленедi.</w:t>
      </w:r>
    </w:p>
    <w:p>
      <w:pPr>
        <w:spacing w:after="0"/>
        <w:ind w:left="0"/>
        <w:jc w:val="both"/>
      </w:pPr>
      <w:r>
        <w:rPr>
          <w:rFonts w:ascii="Times New Roman"/>
          <w:b w:val="false"/>
          <w:i w:val="false"/>
          <w:color w:val="000000"/>
          <w:sz w:val="28"/>
        </w:rPr>
        <w:t>
      8. Мыналарға:</w:t>
      </w:r>
    </w:p>
    <w:p>
      <w:pPr>
        <w:spacing w:after="0"/>
        <w:ind w:left="0"/>
        <w:jc w:val="both"/>
      </w:pPr>
      <w:r>
        <w:rPr>
          <w:rFonts w:ascii="Times New Roman"/>
          <w:b w:val="false"/>
          <w:i w:val="false"/>
          <w:color w:val="000000"/>
          <w:sz w:val="28"/>
        </w:rPr>
        <w:t>
      1) дала кемiргiштерiн құрту кезiнде, сондай-ақ жануарлардың жаппай құтыру iндетi және басқа аурулары болған жағдайларда жануарлар дүниесiн қорғау, өсiмiн молайту және пайдалану саласындағы уәкiлеттi мемлекеттiк органмен келісу бойынша улы химикаттар мен басқа да химиялық препараттар қолдануды қоспағанда, жануарлар дүниесі объектілерін жарғыш құрылғыларды, улы химикаттар мен басқа да химиялық препараттарды қолдана отырып аулауға;</w:t>
      </w:r>
    </w:p>
    <w:p>
      <w:pPr>
        <w:spacing w:after="0"/>
        <w:ind w:left="0"/>
        <w:jc w:val="both"/>
      </w:pPr>
      <w:r>
        <w:rPr>
          <w:rFonts w:ascii="Times New Roman"/>
          <w:b w:val="false"/>
          <w:i w:val="false"/>
          <w:color w:val="000000"/>
          <w:sz w:val="28"/>
        </w:rPr>
        <w:t>
      2) пестицидтердi, улы химикаттарды, минералдық тыңайтқыштар мен басқа да препараттарды:</w:t>
      </w:r>
    </w:p>
    <w:p>
      <w:pPr>
        <w:spacing w:after="0"/>
        <w:ind w:left="0"/>
        <w:jc w:val="both"/>
      </w:pPr>
      <w:r>
        <w:rPr>
          <w:rFonts w:ascii="Times New Roman"/>
          <w:b w:val="false"/>
          <w:i w:val="false"/>
          <w:color w:val="000000"/>
          <w:sz w:val="28"/>
        </w:rPr>
        <w:t>
      ерекше қорғалатын табиғи аумақтардағы қорық режимi аймақтарында;</w:t>
      </w:r>
    </w:p>
    <w:p>
      <w:pPr>
        <w:spacing w:after="0"/>
        <w:ind w:left="0"/>
        <w:jc w:val="both"/>
      </w:pPr>
      <w:r>
        <w:rPr>
          <w:rFonts w:ascii="Times New Roman"/>
          <w:b w:val="false"/>
          <w:i w:val="false"/>
          <w:color w:val="000000"/>
          <w:sz w:val="28"/>
        </w:rPr>
        <w:t>
      өрiс аудару және көбею кезеңiнде жануарлар жаппай топтасатын жерлердегi белгi қойылған тыныштық аймақтарында, сондай-ақ жабайы жануарлардың тiршiлiк ету ортасы ретiнде ерекше құнды болып табылатын учаскелерде;</w:t>
      </w:r>
    </w:p>
    <w:p>
      <w:pPr>
        <w:spacing w:after="0"/>
        <w:ind w:left="0"/>
        <w:jc w:val="both"/>
      </w:pPr>
      <w:r>
        <w:rPr>
          <w:rFonts w:ascii="Times New Roman"/>
          <w:b w:val="false"/>
          <w:i w:val="false"/>
          <w:color w:val="000000"/>
          <w:sz w:val="28"/>
        </w:rPr>
        <w:t>
      жануарлардың сирек кездесетін және құрып кету қаупі төнген түрлерінің белгі қойылған тіршілік ету және қолдан өсіру орындарында қолдануға;</w:t>
      </w:r>
    </w:p>
    <w:p>
      <w:pPr>
        <w:spacing w:after="0"/>
        <w:ind w:left="0"/>
        <w:jc w:val="both"/>
      </w:pPr>
      <w:r>
        <w:rPr>
          <w:rFonts w:ascii="Times New Roman"/>
          <w:b w:val="false"/>
          <w:i w:val="false"/>
          <w:color w:val="000000"/>
          <w:sz w:val="28"/>
        </w:rPr>
        <w:t>
      3) ауыл шаруашылығы және басқа да алқаптарда топыраққа сіңірілмеген және жабайы жануарлардың қоректенуі мүмкін уланған тұқымдарды жер бетінде қалдыруға тыйым салынады.</w:t>
      </w:r>
    </w:p>
    <w:p>
      <w:pPr>
        <w:spacing w:after="0"/>
        <w:ind w:left="0"/>
        <w:jc w:val="both"/>
      </w:pPr>
      <w:r>
        <w:rPr>
          <w:rFonts w:ascii="Times New Roman"/>
          <w:b w:val="false"/>
          <w:i w:val="false"/>
          <w:color w:val="000000"/>
          <w:sz w:val="28"/>
        </w:rPr>
        <w:t>
      9. Балық ресурстарын және басқа да су жануарларының тіршілік ету орталарын пестицидтермен улы химикаттармен және басқа да химиялық препараттармен ластанудан қорғау мақсатында балық шаруашылығы су айдындарының және (немесе) учаскелерінің қазіргі бар жағалауларынан екі километр шегінде:</w:t>
      </w:r>
    </w:p>
    <w:p>
      <w:pPr>
        <w:spacing w:after="0"/>
        <w:ind w:left="0"/>
        <w:jc w:val="both"/>
      </w:pPr>
      <w:r>
        <w:rPr>
          <w:rFonts w:ascii="Times New Roman"/>
          <w:b w:val="false"/>
          <w:i w:val="false"/>
          <w:color w:val="000000"/>
          <w:sz w:val="28"/>
        </w:rPr>
        <w:t>
      1) өсімдік зиянкестерімен, ауруларымен және арам шөптермен күресте авиация арқылы тозаңдату тәсілін қолдануға;</w:t>
      </w:r>
    </w:p>
    <w:p>
      <w:pPr>
        <w:spacing w:after="0"/>
        <w:ind w:left="0"/>
        <w:jc w:val="both"/>
      </w:pPr>
      <w:r>
        <w:rPr>
          <w:rFonts w:ascii="Times New Roman"/>
          <w:b w:val="false"/>
          <w:i w:val="false"/>
          <w:color w:val="000000"/>
          <w:sz w:val="28"/>
        </w:rPr>
        <w:t>
      2) пестицидтерді, улы химикаттарды, минералдық тыңайтқыштар мен мұнай өнімдерін сақтауға арналған қоймаларды салуға, авиахимиялық жұмыстар жүргізу үшін ұшу-қону жолақтарын, сондай-ақ жер бетіндегі аппаратураларды пестицидтермен, улы химикаттармен толтыру алаңдарын және қой тоғытуға арналған әуіттер орнатуға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239-бапқа өзгерістер енгізілді - ҚР 2010.01.21 </w:t>
      </w:r>
      <w:r>
        <w:rPr>
          <w:rFonts w:ascii="Times New Roman"/>
          <w:b w:val="false"/>
          <w:i w:val="false"/>
          <w:color w:val="000000"/>
          <w:sz w:val="28"/>
        </w:rPr>
        <w:t>№ 242-IV</w:t>
      </w:r>
      <w:r>
        <w:rPr>
          <w:rFonts w:ascii="Times New Roman"/>
          <w:b w:val="false"/>
          <w:i w:val="false"/>
          <w:color w:val="ff0000"/>
          <w:sz w:val="28"/>
        </w:rPr>
        <w:t xml:space="preserve"> (қолданысқа енгізілу трәтібін </w:t>
      </w:r>
      <w:r>
        <w:rPr>
          <w:rFonts w:ascii="Times New Roman"/>
          <w:b w:val="false"/>
          <w:i w:val="false"/>
          <w:color w:val="000000"/>
          <w:sz w:val="28"/>
        </w:rPr>
        <w:t>2-б</w:t>
      </w:r>
      <w:r>
        <w:rPr>
          <w:rFonts w:ascii="Times New Roman"/>
          <w:b w:val="false"/>
          <w:i w:val="false"/>
          <w:color w:val="ff0000"/>
          <w:sz w:val="28"/>
        </w:rPr>
        <w:t xml:space="preserve">. қараңыз),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55" w:id="648"/>
    <w:p>
      <w:pPr>
        <w:spacing w:after="0"/>
        <w:ind w:left="0"/>
        <w:jc w:val="left"/>
      </w:pPr>
      <w:r>
        <w:rPr>
          <w:rFonts w:ascii="Times New Roman"/>
          <w:b/>
          <w:i w:val="false"/>
          <w:color w:val="000000"/>
        </w:rPr>
        <w:t xml:space="preserve"> 240-бап. Жануарлар түрлерін интродукциялау, реинтродукциялау және будандастыру кезіндегі экологиялық талаптар</w:t>
      </w:r>
    </w:p>
    <w:bookmarkEnd w:id="648"/>
    <w:bookmarkStart w:name="z851" w:id="649"/>
    <w:p>
      <w:pPr>
        <w:spacing w:after="0"/>
        <w:ind w:left="0"/>
        <w:jc w:val="both"/>
      </w:pPr>
      <w:r>
        <w:rPr>
          <w:rFonts w:ascii="Times New Roman"/>
          <w:b w:val="false"/>
          <w:i w:val="false"/>
          <w:color w:val="000000"/>
          <w:sz w:val="28"/>
        </w:rPr>
        <w:t>
      1. Қазақстан Республикасының аумағында жануарлар түрлерін интродукциялауға, реинтродукциялауға және будандастыруға мемлекеттік экологиялық сараптаманың оң қорытындысы бар биологиялық негіздеме негізінде жануарлар дүниесін қорғау, өсімін молайту және пайдалану саласындағы уәкілетті мемлекеттік органның рұқсаты бойынша ғылыми-зерттеу және шаруашылық мақсаттарда жол беріледі.</w:t>
      </w:r>
    </w:p>
    <w:bookmarkEnd w:id="649"/>
    <w:bookmarkStart w:name="z852" w:id="650"/>
    <w:p>
      <w:pPr>
        <w:spacing w:after="0"/>
        <w:ind w:left="0"/>
        <w:jc w:val="both"/>
      </w:pPr>
      <w:r>
        <w:rPr>
          <w:rFonts w:ascii="Times New Roman"/>
          <w:b w:val="false"/>
          <w:i w:val="false"/>
          <w:color w:val="000000"/>
          <w:sz w:val="28"/>
        </w:rPr>
        <w:t>
      2. Будандастырылған жануарларды үйреншікті ортаға интродукциялауға тыйым салынады.</w:t>
      </w:r>
    </w:p>
    <w:bookmarkEnd w:id="650"/>
    <w:bookmarkStart w:name="z853" w:id="651"/>
    <w:p>
      <w:pPr>
        <w:spacing w:after="0"/>
        <w:ind w:left="0"/>
        <w:jc w:val="both"/>
      </w:pPr>
      <w:r>
        <w:rPr>
          <w:rFonts w:ascii="Times New Roman"/>
          <w:b w:val="false"/>
          <w:i w:val="false"/>
          <w:color w:val="000000"/>
          <w:sz w:val="28"/>
        </w:rPr>
        <w:t>
      3. Жеке және заңды тұлғаларға жануарлар түрлерін өз бетінше интродукциялауға, реинтродукциялауға және будандастыруға тыйым салынады.</w:t>
      </w:r>
    </w:p>
    <w:bookmarkEnd w:id="651"/>
    <w:bookmarkStart w:name="z854" w:id="652"/>
    <w:p>
      <w:pPr>
        <w:spacing w:after="0"/>
        <w:ind w:left="0"/>
        <w:jc w:val="both"/>
      </w:pPr>
      <w:r>
        <w:rPr>
          <w:rFonts w:ascii="Times New Roman"/>
          <w:b w:val="false"/>
          <w:i w:val="false"/>
          <w:color w:val="000000"/>
          <w:sz w:val="28"/>
        </w:rPr>
        <w:t>
      4. Жабайы жануарларды, сондай-ақ жабайы жануарлармен шағылысуы немесе оларға зиян келтіруі мүмкін үй жануарларын еріксіз және (немесе) жартылай ерікті жағдайларда ұстайтын немесе өсіретін жеке және заңды тұлғалар осы жануарлардың табиғи ортаға шығуын болғызбау жөнінде іс-шаралар жүргізуге міндетті.</w:t>
      </w:r>
    </w:p>
    <w:bookmarkEnd w:id="6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240-бап жаңа редакцияда - ҚР 15.06.2017 </w:t>
      </w:r>
      <w:r>
        <w:rPr>
          <w:rFonts w:ascii="Times New Roman"/>
          <w:b w:val="false"/>
          <w:i w:val="false"/>
          <w:color w:val="000000"/>
          <w:sz w:val="28"/>
        </w:rPr>
        <w:t>№ 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240-1-бап. Жануарларды Қазақстан Республикасына әкелу және Қазақстан Республикасынан әкету</w:t>
      </w:r>
    </w:p>
    <w:p>
      <w:pPr>
        <w:spacing w:after="0"/>
        <w:ind w:left="0"/>
        <w:jc w:val="both"/>
      </w:pPr>
      <w:r>
        <w:rPr>
          <w:rFonts w:ascii="Times New Roman"/>
          <w:b w:val="false"/>
          <w:i w:val="false"/>
          <w:color w:val="000000"/>
          <w:sz w:val="28"/>
        </w:rPr>
        <w:t>
      Жойылып кету қаупі төнген жабайы фауна мен флора түрлерімен халықаралық сауда туралы конвенцияның күші қолданылатын жануарларды Қазақстан Республикасына әкелуге және Қазақстан Республикасынан әкетуге жануарлар дүниесін қорғау, өсімін молайту және пайдалану саласындағы уәкілетті мемлекеттік орган айқындаған тәртіппен берілетін рұқсат бойынша жол беріледі.</w:t>
      </w:r>
    </w:p>
    <w:p>
      <w:pPr>
        <w:spacing w:after="0"/>
        <w:ind w:left="0"/>
        <w:jc w:val="both"/>
      </w:pPr>
      <w:r>
        <w:rPr>
          <w:rFonts w:ascii="Times New Roman"/>
          <w:b w:val="false"/>
          <w:i w:val="false"/>
          <w:color w:val="000000"/>
          <w:sz w:val="28"/>
        </w:rPr>
        <w:t>
      Жануарларды Қазақстан Республикасынан үшінші елдерге әкету Қазақстан Республикасының заңнамасында және Қазақстан Республикасының халықаралық шарттарында айқындалған тәртіппен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35-тарау 240-1-баппен толықтырылды - ҚР 15.06.2017 </w:t>
      </w:r>
      <w:r>
        <w:rPr>
          <w:rFonts w:ascii="Times New Roman"/>
          <w:b w:val="false"/>
          <w:i w:val="false"/>
          <w:color w:val="000000"/>
          <w:sz w:val="28"/>
        </w:rPr>
        <w:t>№ 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56" w:id="653"/>
    <w:p>
      <w:pPr>
        <w:spacing w:after="0"/>
        <w:ind w:left="0"/>
        <w:jc w:val="left"/>
      </w:pPr>
      <w:r>
        <w:rPr>
          <w:rFonts w:ascii="Times New Roman"/>
          <w:b/>
          <w:i w:val="false"/>
          <w:color w:val="000000"/>
        </w:rPr>
        <w:t xml:space="preserve"> 241-бап. Аң аулау, аңшылық алқаптарын бекітіп беру, аңшылықты ұйымдастыру кезіндегі экологиялық талаптар</w:t>
      </w:r>
    </w:p>
    <w:bookmarkEnd w:id="653"/>
    <w:p>
      <w:pPr>
        <w:spacing w:after="0"/>
        <w:ind w:left="0"/>
        <w:jc w:val="both"/>
      </w:pPr>
      <w:r>
        <w:rPr>
          <w:rFonts w:ascii="Times New Roman"/>
          <w:b w:val="false"/>
          <w:i w:val="false"/>
          <w:color w:val="000000"/>
          <w:sz w:val="28"/>
        </w:rPr>
        <w:t>
      Аң аулау, аңшылық алқаптарын бекітіп беру, сондай-ақ аңшылықты ұйымдастыруды жүргізу кезінде қойылатын экологиялық талаптар Қазақстан Республикасының жануарлар дүниесін қорғау, өсімін молайту және пайдалану саласындағы заңнамасында белгіленген тәртіппен айқындалады.</w:t>
      </w:r>
    </w:p>
    <w:bookmarkStart w:name="z357" w:id="654"/>
    <w:p>
      <w:pPr>
        <w:spacing w:after="0"/>
        <w:ind w:left="0"/>
        <w:jc w:val="left"/>
      </w:pPr>
      <w:r>
        <w:rPr>
          <w:rFonts w:ascii="Times New Roman"/>
          <w:b/>
          <w:i w:val="false"/>
          <w:color w:val="000000"/>
        </w:rPr>
        <w:t xml:space="preserve"> 242-бап. Балық аулау кезіндегі экологиялық талаптар</w:t>
      </w:r>
    </w:p>
    <w:bookmarkEnd w:id="654"/>
    <w:p>
      <w:pPr>
        <w:spacing w:after="0"/>
        <w:ind w:left="0"/>
        <w:jc w:val="both"/>
      </w:pPr>
      <w:r>
        <w:rPr>
          <w:rFonts w:ascii="Times New Roman"/>
          <w:b w:val="false"/>
          <w:i w:val="false"/>
          <w:color w:val="ff0000"/>
          <w:sz w:val="28"/>
        </w:rPr>
        <w:t xml:space="preserve">
      Ескерту. Тақырыпқа өзгерту енгізілді - ҚР 2010.01.21 </w:t>
      </w:r>
      <w:r>
        <w:rPr>
          <w:rFonts w:ascii="Times New Roman"/>
          <w:b w:val="false"/>
          <w:i w:val="false"/>
          <w:color w:val="ff0000"/>
          <w:sz w:val="28"/>
        </w:rPr>
        <w:t>№ 242-IV</w:t>
      </w:r>
      <w:r>
        <w:rPr>
          <w:rFonts w:ascii="Times New Roman"/>
          <w:b w:val="false"/>
          <w:i w:val="false"/>
          <w:color w:val="ff0000"/>
          <w:sz w:val="28"/>
        </w:rPr>
        <w:t xml:space="preserve"> (қолданысқа енгізілу трәтібін </w:t>
      </w:r>
      <w:r>
        <w:rPr>
          <w:rFonts w:ascii="Times New Roman"/>
          <w:b w:val="false"/>
          <w:i w:val="false"/>
          <w:color w:val="ff0000"/>
          <w:sz w:val="28"/>
        </w:rPr>
        <w:t>2-б</w:t>
      </w:r>
      <w:r>
        <w:rPr>
          <w:rFonts w:ascii="Times New Roman"/>
          <w:b w:val="false"/>
          <w:i w:val="false"/>
          <w:color w:val="ff0000"/>
          <w:sz w:val="28"/>
        </w:rPr>
        <w:t>. қараңыз) Заңымен.</w:t>
      </w:r>
    </w:p>
    <w:p>
      <w:pPr>
        <w:spacing w:after="0"/>
        <w:ind w:left="0"/>
        <w:jc w:val="both"/>
      </w:pPr>
      <w:r>
        <w:rPr>
          <w:rFonts w:ascii="Times New Roman"/>
          <w:b w:val="false"/>
          <w:i w:val="false"/>
          <w:color w:val="000000"/>
          <w:sz w:val="28"/>
        </w:rPr>
        <w:t>
       1. Балық аулау ережесі, балық аулау объектілері, балық шаруашылығы мен балық аулауды жүргізу үшін балық шаруашылығы су айдындарын және (немесе) учаскелерін бекітіп беру тәртібі, балық ресурстары мен басқа су жануарларын беру тәртібі Қазақстан Республикасының жануарлар дүниесін қорғау, өсімін молайту және пайдалану саласындағы заңнамасында белгіленеді.</w:t>
      </w:r>
    </w:p>
    <w:p>
      <w:pPr>
        <w:spacing w:after="0"/>
        <w:ind w:left="0"/>
        <w:jc w:val="both"/>
      </w:pPr>
      <w:r>
        <w:rPr>
          <w:rFonts w:ascii="Times New Roman"/>
          <w:b w:val="false"/>
          <w:i w:val="false"/>
          <w:color w:val="000000"/>
          <w:sz w:val="28"/>
        </w:rPr>
        <w:t>
      2. Қазақстан Республикасының заңнамасында көзделген жағдайларда жеке тұлғаларға жануарлар дүниесі объектілерін жалпы пайдалану тәртібімен балық шаруашылығы су айдындарының және (немесе) учаскелерінің резервтік қорында бір рет балық аулауға шыққанда бес килограмға дейін тегін әуесқойлық (спорттық) балық аулауға мүмкіндік беріледі. Бұл ретте жануарлар дүниесін қорғау, өсімін молайту және пайдалану саласындағы белгіленген ережелер, нормативтер, шектеулер мен тыйымдар сақталуға тиіс.</w:t>
      </w:r>
    </w:p>
    <w:p>
      <w:pPr>
        <w:spacing w:after="0"/>
        <w:ind w:left="0"/>
        <w:jc w:val="both"/>
      </w:pPr>
      <w:r>
        <w:rPr>
          <w:rFonts w:ascii="Times New Roman"/>
          <w:b w:val="false"/>
          <w:i w:val="false"/>
          <w:color w:val="000000"/>
          <w:sz w:val="28"/>
        </w:rPr>
        <w:t>
      3. Сулы-батпақты алқаптарда және балық ресурстарының және басқа да су жануарларының тіршілік ету және таралу орындарында гидромелиорациялық жұмыстар мұндай қызметтің жобалары мемлекеттік экологиялық сараптамадан өткеннен кейін жануарлар дүниесін қорғау, өсімін молайту және пайдалану саласындағы уәкілетті мемлекеттік органның рұқсаты бойынша жүзеге асырылады.</w:t>
      </w:r>
    </w:p>
    <w:p>
      <w:pPr>
        <w:spacing w:after="0"/>
        <w:ind w:left="0"/>
        <w:jc w:val="both"/>
      </w:pPr>
      <w:r>
        <w:rPr>
          <w:rFonts w:ascii="Times New Roman"/>
          <w:b w:val="false"/>
          <w:i w:val="false"/>
          <w:color w:val="000000"/>
          <w:sz w:val="28"/>
        </w:rPr>
        <w:t>
      4. Балық аулау Қазақстан Республикасының жануарлар дүниесін қорғау, өсімін молайту және пайдалану саласындағы заңнамасында белгіленген тәртіппен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242-бапқа өзгерту енгізілді - ҚР 2010.01.21 </w:t>
      </w:r>
      <w:r>
        <w:rPr>
          <w:rFonts w:ascii="Times New Roman"/>
          <w:b w:val="false"/>
          <w:i w:val="false"/>
          <w:color w:val="000000"/>
          <w:sz w:val="28"/>
        </w:rPr>
        <w:t>№ 242-IV</w:t>
      </w:r>
      <w:r>
        <w:rPr>
          <w:rFonts w:ascii="Times New Roman"/>
          <w:b w:val="false"/>
          <w:i w:val="false"/>
          <w:color w:val="ff0000"/>
          <w:sz w:val="28"/>
        </w:rPr>
        <w:t xml:space="preserve"> (қолданысқа енгізілу трәтібін </w:t>
      </w:r>
      <w:r>
        <w:rPr>
          <w:rFonts w:ascii="Times New Roman"/>
          <w:b w:val="false"/>
          <w:i w:val="false"/>
          <w:color w:val="000000"/>
          <w:sz w:val="28"/>
        </w:rPr>
        <w:t>2-б</w:t>
      </w:r>
      <w:r>
        <w:rPr>
          <w:rFonts w:ascii="Times New Roman"/>
          <w:b w:val="false"/>
          <w:i w:val="false"/>
          <w:color w:val="ff0000"/>
          <w:sz w:val="28"/>
        </w:rPr>
        <w:t>. қараңыз)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358" w:id="655"/>
    <w:p>
      <w:pPr>
        <w:spacing w:after="0"/>
        <w:ind w:left="0"/>
        <w:jc w:val="left"/>
      </w:pPr>
      <w:r>
        <w:rPr>
          <w:rFonts w:ascii="Times New Roman"/>
          <w:b/>
          <w:i w:val="false"/>
          <w:color w:val="000000"/>
        </w:rPr>
        <w:t xml:space="preserve"> 243-бап. Жануарлар тіршілігінің пайдалы қасиеттері мен өнімдерін пайдалану кезіндегі экологиялық талаптар</w:t>
      </w:r>
    </w:p>
    <w:bookmarkEnd w:id="655"/>
    <w:p>
      <w:pPr>
        <w:spacing w:after="0"/>
        <w:ind w:left="0"/>
        <w:jc w:val="both"/>
      </w:pPr>
      <w:r>
        <w:rPr>
          <w:rFonts w:ascii="Times New Roman"/>
          <w:b w:val="false"/>
          <w:i w:val="false"/>
          <w:color w:val="000000"/>
          <w:sz w:val="28"/>
        </w:rPr>
        <w:t>
      1. Жануарлар тіршілігінің пайдалы қасиеттері мен өнімдерін пайдалануға, жануарларды алып қоймағанда және жоймағанда, олардың тіршілік ету ортасын нашарлатпағанда және жануарларға зиян келтірмегенде, жол беріледі.</w:t>
      </w:r>
    </w:p>
    <w:p>
      <w:pPr>
        <w:spacing w:after="0"/>
        <w:ind w:left="0"/>
        <w:jc w:val="both"/>
      </w:pPr>
      <w:r>
        <w:rPr>
          <w:rFonts w:ascii="Times New Roman"/>
          <w:b w:val="false"/>
          <w:i w:val="false"/>
          <w:color w:val="000000"/>
          <w:sz w:val="28"/>
        </w:rPr>
        <w:t>
      2. Жабайы жануарларды олардың тіршілігінің өнімдерін алу мақсатында пайдалануға жануарларды алып қоймағанда және жоймағанда және олардың тіршілік ету ортасын нашарлатпағанда жол беріледі.</w:t>
      </w:r>
    </w:p>
    <w:p>
      <w:pPr>
        <w:spacing w:after="0"/>
        <w:ind w:left="0"/>
        <w:jc w:val="both"/>
      </w:pPr>
      <w:r>
        <w:rPr>
          <w:rFonts w:ascii="Times New Roman"/>
          <w:b w:val="false"/>
          <w:i w:val="false"/>
          <w:color w:val="000000"/>
          <w:sz w:val="28"/>
        </w:rPr>
        <w:t>
      3. Жабайы жануарларды олардың тіршілігінің өнімдерін алу мақсатында пайдалану жануарлар дүниесін қорғау, өсімін молайту және пайдалану саласындағы уәкілетті мемлекеттік орган белгілеген ережелер бойынша жүзеге асырылады.</w:t>
      </w:r>
    </w:p>
    <w:bookmarkStart w:name="z359" w:id="656"/>
    <w:p>
      <w:pPr>
        <w:spacing w:after="0"/>
        <w:ind w:left="0"/>
        <w:jc w:val="left"/>
      </w:pPr>
      <w:r>
        <w:rPr>
          <w:rFonts w:ascii="Times New Roman"/>
          <w:b/>
          <w:i w:val="false"/>
          <w:color w:val="000000"/>
        </w:rPr>
        <w:t xml:space="preserve"> 244-бап. Зоологиялық коллекцияларға қойылатын экологиялық талаптар</w:t>
      </w:r>
    </w:p>
    <w:bookmarkEnd w:id="656"/>
    <w:p>
      <w:pPr>
        <w:spacing w:after="0"/>
        <w:ind w:left="0"/>
        <w:jc w:val="both"/>
      </w:pPr>
      <w:r>
        <w:rPr>
          <w:rFonts w:ascii="Times New Roman"/>
          <w:b w:val="false"/>
          <w:i w:val="false"/>
          <w:color w:val="000000"/>
          <w:sz w:val="28"/>
        </w:rPr>
        <w:t>
      1. Жеке және заңды тұлғалар жануарларды табиғи ортадан алу жолымен зоологиялық коллекцияларды (жануарлар дүниесі объектілерінің тұлыптарын, жұмыртқаларын, препараттары мен бөліктерін, жануарлар дүниесі объектілерін, оның ішінде жабайы жануарлар зоопарктерін, зообақтарын, цирктерді, зоологиялық питомниктерді, аквариумдерді, океанарумдарды) жасауды және толықтыруды жануарлар дүниесін қорғау, өсімін молайту және пайдалану саласындағы уәкілетті мемлекеттік орган беретін рұқсаттар негізінде жүзеге асырады.</w:t>
      </w:r>
    </w:p>
    <w:p>
      <w:pPr>
        <w:spacing w:after="0"/>
        <w:ind w:left="0"/>
        <w:jc w:val="both"/>
      </w:pPr>
      <w:r>
        <w:rPr>
          <w:rFonts w:ascii="Times New Roman"/>
          <w:b w:val="false"/>
          <w:i w:val="false"/>
          <w:color w:val="000000"/>
          <w:sz w:val="28"/>
        </w:rPr>
        <w:t>
      2. Ғылыми, мәдени-ағартушылық, оқу-тәрбиелік немесе эстетикалық құндылық болып табылатын және жалпымемлекеттік маңызы бар зоологиялық коллекциялар мемлекеттің есебіне алынуға тиіс.</w:t>
      </w:r>
    </w:p>
    <w:p>
      <w:pPr>
        <w:spacing w:after="0"/>
        <w:ind w:left="0"/>
        <w:jc w:val="both"/>
      </w:pPr>
      <w:r>
        <w:rPr>
          <w:rFonts w:ascii="Times New Roman"/>
          <w:b w:val="false"/>
          <w:i w:val="false"/>
          <w:color w:val="000000"/>
          <w:sz w:val="28"/>
        </w:rPr>
        <w:t>
      3. Зоологиялық коллекцияларды жасау, толықтыру, сақтау, пайдалану, иеліктен алу мен мемлекеттік есепке алу, олармен сауда жасау, сондай-ақ оларды Қазақстан Республикасына әкелу, одан тысқары жерлерге жөнелту мен әкету жануарлар дүниесін қорғау, өсімін молайту және пайдалану саласындағы уәкілетті мемлекеттік орган белгілейтін ережелер бойынша жүзеге асырылады.</w:t>
      </w:r>
    </w:p>
    <w:bookmarkStart w:name="z360" w:id="657"/>
    <w:p>
      <w:pPr>
        <w:spacing w:after="0"/>
        <w:ind w:left="0"/>
        <w:jc w:val="left"/>
      </w:pPr>
      <w:r>
        <w:rPr>
          <w:rFonts w:ascii="Times New Roman"/>
          <w:b/>
          <w:i w:val="false"/>
          <w:color w:val="000000"/>
        </w:rPr>
        <w:t xml:space="preserve"> 245-бап. Жануарлардың санын реттеу кезіндегі экологиялық талаптар</w:t>
      </w:r>
    </w:p>
    <w:bookmarkEnd w:id="657"/>
    <w:p>
      <w:pPr>
        <w:spacing w:after="0"/>
        <w:ind w:left="0"/>
        <w:jc w:val="both"/>
      </w:pPr>
      <w:r>
        <w:rPr>
          <w:rFonts w:ascii="Times New Roman"/>
          <w:b w:val="false"/>
          <w:i w:val="false"/>
          <w:color w:val="000000"/>
          <w:sz w:val="28"/>
        </w:rPr>
        <w:t>
      1. Халықтың денсаулығы мен қауіпсіздігі, ауылшаруашылық және басқа үй жануарлары ауруларын болдырмау, қоршаған ортаға, шаруашылық және басқа қызметке зиян келтіруді болдырмау мүддесінде жабайы жануарлардың жекелеген түрлерінің санын реттеуге бағытталған іс-шаралар жүзеге асырылады. Бұл шаралар жабайы жануарлардың тіршілік ету ортасының сақталуын қамтамасыз ететін және оларға зиян келтіруге жол бермейтін тәсілдермен жүзеге асырылуға тиіс.</w:t>
      </w:r>
    </w:p>
    <w:p>
      <w:pPr>
        <w:spacing w:after="0"/>
        <w:ind w:left="0"/>
        <w:jc w:val="both"/>
      </w:pPr>
      <w:r>
        <w:rPr>
          <w:rFonts w:ascii="Times New Roman"/>
          <w:b w:val="false"/>
          <w:i w:val="false"/>
          <w:color w:val="000000"/>
          <w:sz w:val="28"/>
        </w:rPr>
        <w:t>
      2. Жануарлар санын реттеу қағидаларын жануарлар дүниесін қорғау, өсімін молайту және пайдалану саласындағы уәкілетті мемлекеттік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245-бапқа өзгерістер енгізілді - ҚР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15.06.2017 </w:t>
      </w:r>
      <w:r>
        <w:rPr>
          <w:rFonts w:ascii="Times New Roman"/>
          <w:b w:val="false"/>
          <w:i w:val="false"/>
          <w:color w:val="000000"/>
          <w:sz w:val="28"/>
        </w:rPr>
        <w:t>№ 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61" w:id="658"/>
    <w:p>
      <w:pPr>
        <w:spacing w:after="0"/>
        <w:ind w:left="0"/>
        <w:jc w:val="left"/>
      </w:pPr>
      <w:r>
        <w:rPr>
          <w:rFonts w:ascii="Times New Roman"/>
          <w:b/>
          <w:i w:val="false"/>
          <w:color w:val="000000"/>
        </w:rPr>
        <w:t xml:space="preserve"> 246-бап. Аңшылық және балық шаруашылығын жүргізу кезіндегі экологиялық талаптар</w:t>
      </w:r>
    </w:p>
    <w:bookmarkEnd w:id="658"/>
    <w:p>
      <w:pPr>
        <w:spacing w:after="0"/>
        <w:ind w:left="0"/>
        <w:jc w:val="both"/>
      </w:pPr>
      <w:r>
        <w:rPr>
          <w:rFonts w:ascii="Times New Roman"/>
          <w:b w:val="false"/>
          <w:i w:val="false"/>
          <w:color w:val="000000"/>
          <w:sz w:val="28"/>
        </w:rPr>
        <w:t>
      Аңшылық және балық шаруашылығын жүргізу кезінде мынадай экологиялық талаптар қойылады:</w:t>
      </w:r>
    </w:p>
    <w:p>
      <w:pPr>
        <w:spacing w:after="0"/>
        <w:ind w:left="0"/>
        <w:jc w:val="both"/>
      </w:pPr>
      <w:r>
        <w:rPr>
          <w:rFonts w:ascii="Times New Roman"/>
          <w:b w:val="false"/>
          <w:i w:val="false"/>
          <w:color w:val="000000"/>
          <w:sz w:val="28"/>
        </w:rPr>
        <w:t>
      1) жануарлар дүниесі объектілерін ұтымды пайдалану, өз қызметінің нәтижесінде жануарлардың тіршілік ету ортасының экологиялық жай-күйінің нашарлауына жол бермеу, өндірістік процестерді жүзеге асырған уақытта табиғат қорғау технологияларын қолдану;</w:t>
      </w:r>
    </w:p>
    <w:p>
      <w:pPr>
        <w:spacing w:after="0"/>
        <w:ind w:left="0"/>
        <w:jc w:val="both"/>
      </w:pPr>
      <w:r>
        <w:rPr>
          <w:rFonts w:ascii="Times New Roman"/>
          <w:b w:val="false"/>
          <w:i w:val="false"/>
          <w:color w:val="000000"/>
          <w:sz w:val="28"/>
        </w:rPr>
        <w:t>
      2) жабайы жануарлардың саны мен пайдаланылуының бастапқы есебін жүргізу, олардың жай-күйін және аңшылық алқаптарының сипатын зерделеу, ол ақпаратты жануарлар дүниесін қорғау, өсімін молайту және пайдалану саласындағы уәкілетті мемлекеттік органға беру;</w:t>
      </w:r>
    </w:p>
    <w:p>
      <w:pPr>
        <w:spacing w:after="0"/>
        <w:ind w:left="0"/>
        <w:jc w:val="both"/>
      </w:pPr>
      <w:r>
        <w:rPr>
          <w:rFonts w:ascii="Times New Roman"/>
          <w:b w:val="false"/>
          <w:i w:val="false"/>
          <w:color w:val="000000"/>
          <w:sz w:val="28"/>
        </w:rPr>
        <w:t>
      3) жануарларды аулаудың белгіленген қағидаларын, нормаларын, нормативтерін, лимиттері мен мерзімдерін сақтау;</w:t>
      </w:r>
    </w:p>
    <w:p>
      <w:pPr>
        <w:spacing w:after="0"/>
        <w:ind w:left="0"/>
        <w:jc w:val="both"/>
      </w:pPr>
      <w:r>
        <w:rPr>
          <w:rFonts w:ascii="Times New Roman"/>
          <w:b w:val="false"/>
          <w:i w:val="false"/>
          <w:color w:val="000000"/>
          <w:sz w:val="28"/>
        </w:rPr>
        <w:t>
      4) бекітіп берілген аумақтағы жануарлар дүниесінің объектілерін, соның ішінде құрып кету қаупі төнген жануарлар түрлерін қорғауды жүзеге асыру;</w:t>
      </w:r>
    </w:p>
    <w:p>
      <w:pPr>
        <w:spacing w:after="0"/>
        <w:ind w:left="0"/>
        <w:jc w:val="both"/>
      </w:pPr>
      <w:r>
        <w:rPr>
          <w:rFonts w:ascii="Times New Roman"/>
          <w:b w:val="false"/>
          <w:i w:val="false"/>
          <w:color w:val="000000"/>
          <w:sz w:val="28"/>
        </w:rPr>
        <w:t>
      5) жабайы жануарларды өсіруге, оның ішінде қолдан өсіруге, олардың тіршілік ету ортасын сақтауға және жақсартуға бағытталған кешенді іс-шараларды жүргізу;</w:t>
      </w:r>
    </w:p>
    <w:p>
      <w:pPr>
        <w:spacing w:after="0"/>
        <w:ind w:left="0"/>
        <w:jc w:val="both"/>
      </w:pPr>
      <w:r>
        <w:rPr>
          <w:rFonts w:ascii="Times New Roman"/>
          <w:b w:val="false"/>
          <w:i w:val="false"/>
          <w:color w:val="000000"/>
          <w:sz w:val="28"/>
        </w:rPr>
        <w:t>
      6) жануарлар дүниесін қорғау, өсімін молайту және пайдалану мәселелері бойынша Қазақстан Республикасы Мемлекеттік жоспарлау жүйесінің құжаттарында көзделген іс-шараларды жүзеге асыру;</w:t>
      </w:r>
    </w:p>
    <w:p>
      <w:pPr>
        <w:spacing w:after="0"/>
        <w:ind w:left="0"/>
        <w:jc w:val="both"/>
      </w:pPr>
      <w:r>
        <w:rPr>
          <w:rFonts w:ascii="Times New Roman"/>
          <w:b w:val="false"/>
          <w:i w:val="false"/>
          <w:color w:val="000000"/>
          <w:sz w:val="28"/>
        </w:rPr>
        <w:t>
      7) аурулардың алдын алу мен оларға қарсы күрестің кешенді іс-шараларын жүзеге асыру, жануарлар ауруларының анықталуы, олардың тіршілік ету ортасы жай-күйінің нашарлауы, жануарлардың құрып кету қаупінің туындауы және қырылу жағдайлары туралы жануарлар дүниесін қорғау, өсімін молайту және пайдалану, ветеринария саласындағы уәкілетті мемлекеттік органдарға, санитарлық-эпидемиологиялық қызметтің мемлекеттік органдарына дереу хабарлау;</w:t>
      </w:r>
    </w:p>
    <w:p>
      <w:pPr>
        <w:spacing w:after="0"/>
        <w:ind w:left="0"/>
        <w:jc w:val="both"/>
      </w:pPr>
      <w:r>
        <w:rPr>
          <w:rFonts w:ascii="Times New Roman"/>
          <w:b w:val="false"/>
          <w:i w:val="false"/>
          <w:color w:val="000000"/>
          <w:sz w:val="28"/>
        </w:rPr>
        <w:t>
      8) жануарлар дүниесі объектілерінің жай-күйі мен олардың тіршілік ету жағдайлары нашарлаған, жануарлардың көбею қабілеті төмендеген және олардың құрып кету қаупі туған жағдайда оларды пайдалануды өз бетімен тоқтату, жануарларға және олардың тіршілік ету ортасына теріс әсерді жою шараларын шұғыл қолдану.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246-бапқа өзгерістер енгізілді - ҚР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15.06.2017 </w:t>
      </w:r>
      <w:r>
        <w:rPr>
          <w:rFonts w:ascii="Times New Roman"/>
          <w:b w:val="false"/>
          <w:i w:val="false"/>
          <w:color w:val="000000"/>
          <w:sz w:val="28"/>
        </w:rPr>
        <w:t>№ 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62" w:id="659"/>
    <w:p>
      <w:pPr>
        <w:spacing w:after="0"/>
        <w:ind w:left="0"/>
        <w:jc w:val="left"/>
      </w:pPr>
      <w:r>
        <w:rPr>
          <w:rFonts w:ascii="Times New Roman"/>
          <w:b/>
          <w:i w:val="false"/>
          <w:color w:val="000000"/>
        </w:rPr>
        <w:t xml:space="preserve"> 247-бап. Жануарлар дүниесін пайдалануға лимиттер мен квоталар белгілеу кезіндегі экологиялық талаптар</w:t>
      </w:r>
    </w:p>
    <w:bookmarkEnd w:id="659"/>
    <w:p>
      <w:pPr>
        <w:spacing w:after="0"/>
        <w:ind w:left="0"/>
        <w:jc w:val="both"/>
      </w:pPr>
      <w:r>
        <w:rPr>
          <w:rFonts w:ascii="Times New Roman"/>
          <w:b w:val="false"/>
          <w:i w:val="false"/>
          <w:color w:val="000000"/>
          <w:sz w:val="28"/>
        </w:rPr>
        <w:t>
      Жануарларды сақтау және өсімін молайту мақсатында Қазақстан Республикасының жануарлар дүниесін қорғау, өсімін молайту және пайдалану саласындағы заңнамасында белгіленген тәртіппен жануарлар дүниесін пайдалануға лимиттер мен квоталар белгіленеді.</w:t>
      </w:r>
    </w:p>
    <w:bookmarkStart w:name="z363" w:id="660"/>
    <w:p>
      <w:pPr>
        <w:spacing w:after="0"/>
        <w:ind w:left="0"/>
        <w:jc w:val="left"/>
      </w:pPr>
      <w:r>
        <w:rPr>
          <w:rFonts w:ascii="Times New Roman"/>
          <w:b/>
          <w:i w:val="false"/>
          <w:color w:val="000000"/>
        </w:rPr>
        <w:t xml:space="preserve"> 248-бап. Жануарлар дүниесін биотехнология өнімдерінің зиянды әсерінен қорғау</w:t>
      </w:r>
    </w:p>
    <w:bookmarkEnd w:id="660"/>
    <w:p>
      <w:pPr>
        <w:spacing w:after="0"/>
        <w:ind w:left="0"/>
        <w:jc w:val="both"/>
      </w:pPr>
      <w:r>
        <w:rPr>
          <w:rFonts w:ascii="Times New Roman"/>
          <w:b w:val="false"/>
          <w:i w:val="false"/>
          <w:color w:val="000000"/>
          <w:sz w:val="28"/>
        </w:rPr>
        <w:t>
      Микроорганизмдердің жаңа штаммдарын, биологиялық белсенді заттарды жасау, генетикалық түрлендірілген организмдерді жасап шығару, басқа да биотехнология өнімдерін өндіру мемлекеттік экологиялық және санитарлық-эпидемиологиялық сараптамалардың оң қорытындылары болған кезде жүзеге асырылады. Мұндай қорытындылар болмаған кезде көрсетілген организмдер мен заттарды пайдалануға тыйым салынады.</w:t>
      </w:r>
    </w:p>
    <w:bookmarkStart w:name="z364" w:id="661"/>
    <w:p>
      <w:pPr>
        <w:spacing w:after="0"/>
        <w:ind w:left="0"/>
        <w:jc w:val="left"/>
      </w:pPr>
      <w:r>
        <w:rPr>
          <w:rFonts w:ascii="Times New Roman"/>
          <w:b/>
          <w:i w:val="false"/>
          <w:color w:val="000000"/>
        </w:rPr>
        <w:t xml:space="preserve"> 36-тарау. ЖАНУАРЛАРДЫҢ СИРЕК КЕЗДЕСЕТІН ЖӘНЕ ҚҰРЫП КЕТУ</w:t>
      </w:r>
      <w:r>
        <w:br/>
      </w:r>
      <w:r>
        <w:rPr>
          <w:rFonts w:ascii="Times New Roman"/>
          <w:b/>
          <w:i w:val="false"/>
          <w:color w:val="000000"/>
        </w:rPr>
        <w:t>ҚАУПІ ТӨНГЕН ТҮРЛЕРІН ҚОРҒАУ, ӨСІМІН МОЛАЙТУ, ЕРІКСІЗ ЖӘНЕ</w:t>
      </w:r>
      <w:r>
        <w:br/>
      </w:r>
      <w:r>
        <w:rPr>
          <w:rFonts w:ascii="Times New Roman"/>
          <w:b/>
          <w:i w:val="false"/>
          <w:color w:val="000000"/>
        </w:rPr>
        <w:t>ЖАРТЫЛАЙ ЕРІКТІ ЖАҒДАЙДА ӨСІРІП-ӨНДІРУ, ШЕКТЕУЛІ</w:t>
      </w:r>
      <w:r>
        <w:br/>
      </w:r>
      <w:r>
        <w:rPr>
          <w:rFonts w:ascii="Times New Roman"/>
          <w:b/>
          <w:i w:val="false"/>
          <w:color w:val="000000"/>
        </w:rPr>
        <w:t>ШАРУАШЫЛЫҚ ТҰРҒЫДА ПАЙДАЛАНУ ЖӨНІНДЕГІ ЭКОЛОГИЯЛЫҚ ТАЛАПТАР</w:t>
      </w:r>
    </w:p>
    <w:bookmarkEnd w:id="661"/>
    <w:bookmarkStart w:name="z365" w:id="662"/>
    <w:p>
      <w:pPr>
        <w:spacing w:after="0"/>
        <w:ind w:left="0"/>
        <w:jc w:val="left"/>
      </w:pPr>
      <w:r>
        <w:rPr>
          <w:rFonts w:ascii="Times New Roman"/>
          <w:b/>
          <w:i w:val="false"/>
          <w:color w:val="000000"/>
        </w:rPr>
        <w:t xml:space="preserve"> 249-бап. Жануарлардың сирек кездесетін және құрып кету қаупі төнген түрлерінің тізбесі</w:t>
      </w:r>
    </w:p>
    <w:bookmarkEnd w:id="662"/>
    <w:p>
      <w:pPr>
        <w:spacing w:after="0"/>
        <w:ind w:left="0"/>
        <w:jc w:val="both"/>
      </w:pPr>
      <w:r>
        <w:rPr>
          <w:rFonts w:ascii="Times New Roman"/>
          <w:b w:val="false"/>
          <w:i w:val="false"/>
          <w:color w:val="000000"/>
          <w:sz w:val="28"/>
        </w:rPr>
        <w:t>
      1. Жануарлардың сирек кездесетін және құрып кету қаупі төнген түрлерінің тізбесін Қазақстан Республикасының Үкіметі бекітеді және ол Қазақстан Республикасының аумағында, сондай-ақ Қазақстан Республикасының құрлықтық қайраңы мен айрықша экономикалық аймағында табиғи еркін жағдайда құрғақ жерде, суда, атмосферада және топырақта тұрақты немесе уақытша мекендейтін жануарлардың (омыртқалы және омыртқасыз) сирек кездесетін және құрып кету қаупі төнген түрлерін (шағын түрлерін, популяцияларын) қамтиды.</w:t>
      </w:r>
    </w:p>
    <w:p>
      <w:pPr>
        <w:spacing w:after="0"/>
        <w:ind w:left="0"/>
        <w:jc w:val="both"/>
      </w:pPr>
      <w:r>
        <w:rPr>
          <w:rFonts w:ascii="Times New Roman"/>
          <w:b w:val="false"/>
          <w:i w:val="false"/>
          <w:color w:val="000000"/>
          <w:sz w:val="28"/>
        </w:rPr>
        <w:t>
      2. Жануарлардың сирек кездесетін және құрып кету қаупі төнген түрлеріне жатқызылған жануарлар мемлекеттік меншік болып табылады, ал еріксіз және (немесе) жартылай ерікті жағдайларда өсірілетін және ұсталатын жануарлар мемлекеттік меншікте де, жеке меншікте де болуы мүмкін.</w:t>
      </w:r>
    </w:p>
    <w:p>
      <w:pPr>
        <w:spacing w:after="0"/>
        <w:ind w:left="0"/>
        <w:jc w:val="both"/>
      </w:pPr>
      <w:r>
        <w:rPr>
          <w:rFonts w:ascii="Times New Roman"/>
          <w:b w:val="false"/>
          <w:i w:val="false"/>
          <w:color w:val="000000"/>
          <w:sz w:val="28"/>
        </w:rPr>
        <w:t>
      3. Жеке және заңды тұлғалар сирек кездесетін және құрып кету қаупі төнген түрлерге жатқызылған жануарларды Қазақстан Республикасының заңнамасында белгіленген шекте және тәртіппен пайдалануға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249-бапқа өзгеріс енгізілді - ҚР 15.06.2017 </w:t>
      </w:r>
      <w:r>
        <w:rPr>
          <w:rFonts w:ascii="Times New Roman"/>
          <w:b w:val="false"/>
          <w:i w:val="false"/>
          <w:color w:val="000000"/>
          <w:sz w:val="28"/>
        </w:rPr>
        <w:t>№ 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6" w:id="663"/>
    <w:p>
      <w:pPr>
        <w:spacing w:after="0"/>
        <w:ind w:left="0"/>
        <w:jc w:val="left"/>
      </w:pPr>
      <w:r>
        <w:rPr>
          <w:rFonts w:ascii="Times New Roman"/>
          <w:b/>
          <w:i w:val="false"/>
          <w:color w:val="000000"/>
        </w:rPr>
        <w:t xml:space="preserve"> 250-бап. Табиғи еркін жағдайда тіршілік ететін жануарлардың сирек кездесетін және құрып кету қаупі төнген түрлерін қорғау және өсімін молайту</w:t>
      </w:r>
    </w:p>
    <w:bookmarkEnd w:id="663"/>
    <w:p>
      <w:pPr>
        <w:spacing w:after="0"/>
        <w:ind w:left="0"/>
        <w:jc w:val="both"/>
      </w:pPr>
      <w:r>
        <w:rPr>
          <w:rFonts w:ascii="Times New Roman"/>
          <w:b w:val="false"/>
          <w:i w:val="false"/>
          <w:color w:val="000000"/>
          <w:sz w:val="28"/>
        </w:rPr>
        <w:t>
      1. Жануарлардың сирек кездесетін және құрып кету қаупі төнген түрлерінің қырылуына, санының азаюына немесе тіршілік ету ортасының бұзылуына әкеп соқтыруы мүмкін іс-әрекеттерге жол берілмейді.</w:t>
      </w:r>
    </w:p>
    <w:p>
      <w:pPr>
        <w:spacing w:after="0"/>
        <w:ind w:left="0"/>
        <w:jc w:val="both"/>
      </w:pPr>
      <w:r>
        <w:rPr>
          <w:rFonts w:ascii="Times New Roman"/>
          <w:b w:val="false"/>
          <w:i w:val="false"/>
          <w:color w:val="000000"/>
          <w:sz w:val="28"/>
        </w:rPr>
        <w:t>
      2. Жеке және заңды тұлғалар бекітіп берілген аумақтар шегінде жануарларды қорғауды қамтамасыз етуге, сирек кездесетін және құрып кету қаупі төнген түрлерге жатқызылған жануарлардың қырылуының өздеріне белгілі болған немесе анықталған жағдайлары туралы жануарлар дүниесін қорғау, өсімін молайту және пайдалану саласындағы уәкілетті мемлекеттік органға хабарлауға міндетті. Мұндай жағдайларды тексеру тәртібін жануарлар дүниесін қорғау, өсімін молайту және пайдалану саласындағы уәкілетті мемлекеттік орган айқындайды.</w:t>
      </w:r>
    </w:p>
    <w:p>
      <w:pPr>
        <w:spacing w:after="0"/>
        <w:ind w:left="0"/>
        <w:jc w:val="both"/>
      </w:pPr>
      <w:r>
        <w:rPr>
          <w:rFonts w:ascii="Times New Roman"/>
          <w:b w:val="false"/>
          <w:i w:val="false"/>
          <w:color w:val="000000"/>
          <w:sz w:val="28"/>
        </w:rPr>
        <w:t>
      3. Дүлей зілзалалар кезінде және басқа да себептер салдарынан жануарлардың жаппай ауруы, оларға қырылу қаупі төнген жағдайларда, жануарлардың сирек кездесетін және құрып кету қаупі төнген түрлеріне Қазақстан Республикасының жануарлар дүниесін қорғау, өсімін молайту және пайдалану саласындағы заңнамасына сәйкес көмек көрсетіледі.</w:t>
      </w:r>
    </w:p>
    <w:p>
      <w:pPr>
        <w:spacing w:after="0"/>
        <w:ind w:left="0"/>
        <w:jc w:val="both"/>
      </w:pPr>
      <w:r>
        <w:rPr>
          <w:rFonts w:ascii="Times New Roman"/>
          <w:b w:val="false"/>
          <w:i w:val="false"/>
          <w:color w:val="000000"/>
          <w:sz w:val="28"/>
        </w:rPr>
        <w:t>
      4. Жануарлардың сирек кездесетін және құрып кету қаупі төнген түрлеріне жатқызылған жануарлардың қырылуын болдырмау мақсатында, Қазақстан Республикасы Үкіметінің шешімі бойынша ерекше жағдайларды қоспағанда, оларды алып қоюға тыйым салынады.</w:t>
      </w:r>
    </w:p>
    <w:p>
      <w:pPr>
        <w:spacing w:after="0"/>
        <w:ind w:left="0"/>
        <w:jc w:val="both"/>
      </w:pPr>
      <w:r>
        <w:rPr>
          <w:rFonts w:ascii="Times New Roman"/>
          <w:b w:val="false"/>
          <w:i w:val="false"/>
          <w:color w:val="000000"/>
          <w:sz w:val="28"/>
        </w:rPr>
        <w:t>
      5. Табиғи еркін жағдайда мекендейтін жануарлардың сирек кездесетін және құрып кету қаупі төнген түрлерінің өсімін молайту мақсатында:</w:t>
      </w:r>
    </w:p>
    <w:p>
      <w:pPr>
        <w:spacing w:after="0"/>
        <w:ind w:left="0"/>
        <w:jc w:val="both"/>
      </w:pPr>
      <w:r>
        <w:rPr>
          <w:rFonts w:ascii="Times New Roman"/>
          <w:b w:val="false"/>
          <w:i w:val="false"/>
          <w:color w:val="000000"/>
          <w:sz w:val="28"/>
        </w:rPr>
        <w:t>
      1) табиғи өсімін молайту жағдайларын жақсарту;</w:t>
      </w:r>
    </w:p>
    <w:p>
      <w:pPr>
        <w:spacing w:after="0"/>
        <w:ind w:left="0"/>
        <w:jc w:val="both"/>
      </w:pPr>
      <w:r>
        <w:rPr>
          <w:rFonts w:ascii="Times New Roman"/>
          <w:b w:val="false"/>
          <w:i w:val="false"/>
          <w:color w:val="000000"/>
          <w:sz w:val="28"/>
        </w:rPr>
        <w:t>
      2) қоныс аударту;</w:t>
      </w:r>
    </w:p>
    <w:p>
      <w:pPr>
        <w:spacing w:after="0"/>
        <w:ind w:left="0"/>
        <w:jc w:val="both"/>
      </w:pPr>
      <w:r>
        <w:rPr>
          <w:rFonts w:ascii="Times New Roman"/>
          <w:b w:val="false"/>
          <w:i w:val="false"/>
          <w:color w:val="000000"/>
          <w:sz w:val="28"/>
        </w:rPr>
        <w:t>
      3) қолдан өсірілген жануарларды тіршілік ету ортасына жіберу жүргізілуі мүмкін.</w:t>
      </w:r>
    </w:p>
    <w:p>
      <w:pPr>
        <w:spacing w:after="0"/>
        <w:ind w:left="0"/>
        <w:jc w:val="both"/>
      </w:pPr>
      <w:r>
        <w:rPr>
          <w:rFonts w:ascii="Times New Roman"/>
          <w:b w:val="false"/>
          <w:i w:val="false"/>
          <w:color w:val="000000"/>
          <w:sz w:val="28"/>
        </w:rPr>
        <w:t>
      6. Осы баптың 5-тармағында аталған іс-шаралар мемлекеттік экологиялық сараптаманың оң қорытындысын алған биологиялық негіздемелер негізінде жануарлар дүниесін қорғау, өсімін молайту және пайдалану саласындағы уәкілетті мемлекеттік органның рұқсаты бойынша жүзеге асырылады.</w:t>
      </w:r>
    </w:p>
    <w:p>
      <w:pPr>
        <w:spacing w:after="0"/>
        <w:ind w:left="0"/>
        <w:jc w:val="both"/>
      </w:pPr>
      <w:r>
        <w:rPr>
          <w:rFonts w:ascii="Times New Roman"/>
          <w:b w:val="false"/>
          <w:i w:val="false"/>
          <w:color w:val="000000"/>
          <w:sz w:val="28"/>
        </w:rPr>
        <w:t>
      7. Табиғи еркін жағдайда мекендейтін жануарлардың сирек кездесетін және құрып кету қаупі төнген түрлерін қорғау және өсімін молайту үшін ерекше қорғалатын табиғи аумақтар құрылады, сондай-ақ олардың айналасында осы аймақтардың шегінде жануарлар дүниесінің жағдайына теріс әсер ететін кез келген қызметке тыйым сала отырып, күзет аймақтары белгіленуі мүмкін.</w:t>
      </w:r>
    </w:p>
    <w:p>
      <w:pPr>
        <w:spacing w:after="0"/>
        <w:ind w:left="0"/>
        <w:jc w:val="both"/>
      </w:pPr>
      <w:r>
        <w:rPr>
          <w:rFonts w:ascii="Times New Roman"/>
          <w:b w:val="false"/>
          <w:i w:val="false"/>
          <w:color w:val="000000"/>
          <w:sz w:val="28"/>
        </w:rPr>
        <w:t>
      8. Шаруашылық және өзге де қызметті жоспарлау мен жүзеге асыру кезінде жануарлардың сирек кездесетін және құрып кету қаупі төнген түрлерінің тіршілік ету ортасы мен көбею жағдайларын, өріс аудару жолдары мен шоғырлану орындарын сақтау жөніндегі іс-шаралар әзірленуге тиіс, сондай-ақ осы жануарлардың тіршілік ету ортасы ретінде ерекше құнды болып табылатын, бөлініп берілетін учаскелерге қол сұғылмауы қамтамасыз етілуге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250-бапқа өзгеріс енгізілді - ҚР 15.06.2017 </w:t>
      </w:r>
      <w:r>
        <w:rPr>
          <w:rFonts w:ascii="Times New Roman"/>
          <w:b w:val="false"/>
          <w:i w:val="false"/>
          <w:color w:val="000000"/>
          <w:sz w:val="28"/>
        </w:rPr>
        <w:t>№ 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7" w:id="664"/>
    <w:p>
      <w:pPr>
        <w:spacing w:after="0"/>
        <w:ind w:left="0"/>
        <w:jc w:val="left"/>
      </w:pPr>
      <w:r>
        <w:rPr>
          <w:rFonts w:ascii="Times New Roman"/>
          <w:b/>
          <w:i w:val="false"/>
          <w:color w:val="000000"/>
        </w:rPr>
        <w:t xml:space="preserve"> 251-бап. Табиғи еркін жағдайда тіршілік ететін жануарлардың сирек кездесетін және құрып кету қаупі төнген түрлерін пайдалану</w:t>
      </w:r>
    </w:p>
    <w:bookmarkEnd w:id="664"/>
    <w:p>
      <w:pPr>
        <w:spacing w:after="0"/>
        <w:ind w:left="0"/>
        <w:jc w:val="both"/>
      </w:pPr>
      <w:r>
        <w:rPr>
          <w:rFonts w:ascii="Times New Roman"/>
          <w:b w:val="false"/>
          <w:i w:val="false"/>
          <w:color w:val="000000"/>
          <w:sz w:val="28"/>
        </w:rPr>
        <w:t>
      1. Егер табиғи еркін жағдайда мекендейтін жануарлардың сирек кездесетін және құрып кету қаупі төнген түрлерін ғылыми, мәдени-ағартушылық, тәрбиелік және эстетикалық мақсаттарда пайдалану жануарларды тіршілік ету ортасынан алып қоймай жүзеге асырылса, жануарлар дүниесін қорғау, өсімін молайту және пайдалану саласындағы уәкілетті мемлекеттік орган белгілі бір орынға баруға және белгілі бір мерзімге шектеу енгізуге құқылы. Көрсетілген шектеулер туралы мәліметтер аудандық және облыстық бұқаралық ақпарат құралдарында жарияланады, ал тиісті жерлерде ескерту қалқалары қойылады.</w:t>
      </w:r>
    </w:p>
    <w:p>
      <w:pPr>
        <w:spacing w:after="0"/>
        <w:ind w:left="0"/>
        <w:jc w:val="both"/>
      </w:pPr>
      <w:r>
        <w:rPr>
          <w:rFonts w:ascii="Times New Roman"/>
          <w:b w:val="false"/>
          <w:i w:val="false"/>
          <w:color w:val="000000"/>
          <w:sz w:val="28"/>
        </w:rPr>
        <w:t>
      2. Жануарлардың сирек кездесетін және жойылып кету қаупі төнген түрлерін еріксіз және (немесе) жартылай ерікті жағдайларда ұстауға және өсіруге мүдделі жеке және заңды тұлғалар мекендеу ортасынан алып қойылған, жануарлардың сирек кездесетін және жойылып кету қаупі төнген түрлері дара нұсқаларының санына сәйкес келетін, қолдан өсіру жолымен алынған жануарларды белгіленген мерзімдерде мекендеу ортасына жіберуге міндетті. Жануарларды жіберу жануарлар дүниесін қорғау, өсімін молайту және пайдалану саласындағы уәкілетті мемлекеттік органның лауазымды адамдарының қатысуымен акт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251-бапқа өзгеріс енгізілді - ҚР 15.06.2017 </w:t>
      </w:r>
      <w:r>
        <w:rPr>
          <w:rFonts w:ascii="Times New Roman"/>
          <w:b w:val="false"/>
          <w:i w:val="false"/>
          <w:color w:val="000000"/>
          <w:sz w:val="28"/>
        </w:rPr>
        <w:t>№ 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8" w:id="665"/>
    <w:p>
      <w:pPr>
        <w:spacing w:after="0"/>
        <w:ind w:left="0"/>
        <w:jc w:val="left"/>
      </w:pPr>
      <w:r>
        <w:rPr>
          <w:rFonts w:ascii="Times New Roman"/>
          <w:b/>
          <w:i w:val="false"/>
          <w:color w:val="000000"/>
        </w:rPr>
        <w:t xml:space="preserve"> 252-бап. Жануарлардың сирек кездесетін және жойылып кету қаупі төнген түрлерін еріксіз және (немесе) жартылай ерікті жағдайларда ұстау және өсіру</w:t>
      </w:r>
    </w:p>
    <w:bookmarkEnd w:id="665"/>
    <w:p>
      <w:pPr>
        <w:spacing w:after="0"/>
        <w:ind w:left="0"/>
        <w:jc w:val="both"/>
      </w:pPr>
      <w:r>
        <w:rPr>
          <w:rFonts w:ascii="Times New Roman"/>
          <w:b w:val="false"/>
          <w:i w:val="false"/>
          <w:color w:val="ff0000"/>
          <w:sz w:val="28"/>
        </w:rPr>
        <w:t xml:space="preserve">
      Ескерту. 252-бап жаңа редакцияда - ҚР 15.06.2017 </w:t>
      </w:r>
      <w:r>
        <w:rPr>
          <w:rFonts w:ascii="Times New Roman"/>
          <w:b w:val="false"/>
          <w:i w:val="false"/>
          <w:color w:val="ff0000"/>
          <w:sz w:val="28"/>
        </w:rPr>
        <w:t>№ 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1. Жануарлардың сирек кездесетін және құрып кету қаупі төнген түрлері еріксіз (шағын торларда және вольерлерде ұстау) және жартылай ерікті (табиғи тіршілік ету ортасына жақын жағдайлары бар саябақтарда және басқа учаскелерде ұстау) жағдайларда қолдан өсірілуі мүмкін.</w:t>
      </w:r>
    </w:p>
    <w:p>
      <w:pPr>
        <w:spacing w:after="0"/>
        <w:ind w:left="0"/>
        <w:jc w:val="both"/>
      </w:pPr>
      <w:r>
        <w:rPr>
          <w:rFonts w:ascii="Times New Roman"/>
          <w:b w:val="false"/>
          <w:i w:val="false"/>
          <w:color w:val="000000"/>
          <w:sz w:val="28"/>
        </w:rPr>
        <w:t>
      2. Жеке және заңды тұлғаларға, олар мынадай:</w:t>
      </w:r>
    </w:p>
    <w:p>
      <w:pPr>
        <w:spacing w:after="0"/>
        <w:ind w:left="0"/>
        <w:jc w:val="both"/>
      </w:pPr>
      <w:r>
        <w:rPr>
          <w:rFonts w:ascii="Times New Roman"/>
          <w:b w:val="false"/>
          <w:i w:val="false"/>
          <w:color w:val="000000"/>
          <w:sz w:val="28"/>
        </w:rPr>
        <w:t>
      1) жануарларды ұстау үшін жағдайлардың, оған қоса белгіленген тәртіппен бөліп берілген, вольерлермен, шағын торлармен және басқа да құрылыстармен жабдықталған учаскелері мен үй-жайлары бар болу;</w:t>
      </w:r>
    </w:p>
    <w:p>
      <w:pPr>
        <w:spacing w:after="0"/>
        <w:ind w:left="0"/>
        <w:jc w:val="both"/>
      </w:pPr>
      <w:r>
        <w:rPr>
          <w:rFonts w:ascii="Times New Roman"/>
          <w:b w:val="false"/>
          <w:i w:val="false"/>
          <w:color w:val="000000"/>
          <w:sz w:val="28"/>
        </w:rPr>
        <w:t>
      2) зоотехникалық, ветеринариялық және санитарлық-эпидемиологиялық іс-шаралардың қажетті көлемде орындалуы;</w:t>
      </w:r>
    </w:p>
    <w:p>
      <w:pPr>
        <w:spacing w:after="0"/>
        <w:ind w:left="0"/>
        <w:jc w:val="both"/>
      </w:pPr>
      <w:r>
        <w:rPr>
          <w:rFonts w:ascii="Times New Roman"/>
          <w:b w:val="false"/>
          <w:i w:val="false"/>
          <w:color w:val="000000"/>
          <w:sz w:val="28"/>
        </w:rPr>
        <w:t>
      3) зоологиялық, зоотехникалық, ветеринарлық бейіндегі мамандар, ал азаматтарда жануарларды еріксіз және жартылай ерікті жағдайларда ұстау дағдысы болу;</w:t>
      </w:r>
    </w:p>
    <w:p>
      <w:pPr>
        <w:spacing w:after="0"/>
        <w:ind w:left="0"/>
        <w:jc w:val="both"/>
      </w:pPr>
      <w:r>
        <w:rPr>
          <w:rFonts w:ascii="Times New Roman"/>
          <w:b w:val="false"/>
          <w:i w:val="false"/>
          <w:color w:val="000000"/>
          <w:sz w:val="28"/>
        </w:rPr>
        <w:t>
      4) жануарлар дүниесін қорғау, өсімін молайту және пайдалану саласындағы уәкілетті мемлекеттік орган рұқсатының болу талаптарын сақтаған кезде жануарлардың сирек кездесетін және жойылып кету қаупі төнген түрлерін еріксіз және (немесе) жартылай ерікті жағдайларда ұстауға және өсіруге рұқсат етіледі.</w:t>
      </w:r>
    </w:p>
    <w:p>
      <w:pPr>
        <w:spacing w:after="0"/>
        <w:ind w:left="0"/>
        <w:jc w:val="both"/>
      </w:pPr>
      <w:r>
        <w:rPr>
          <w:rFonts w:ascii="Times New Roman"/>
          <w:b w:val="false"/>
          <w:i w:val="false"/>
          <w:color w:val="000000"/>
          <w:sz w:val="28"/>
        </w:rPr>
        <w:t>
      3. Жануарлардың сирек кездесетін және құрып кету қаупі төнген түрлерін еріксіз және (немесе) жартылай ерікті жағдайларда ұстауға және өсіруге берілген рұқсатта орындалуы міндетті талаптар, сондай-ақ жануарлар түрлері бойынша жеке-дараларының барынша көп саны көрсетіледі. Егер жеке және заңды тұлғалар рұқсат талаптарын орындамаса, алты ай ішінде үш ескертуден кейін рұқсат кері қайтарылып алынуы немесе оның күші жойылуы мүмкін.</w:t>
      </w:r>
    </w:p>
    <w:p>
      <w:pPr>
        <w:spacing w:after="0"/>
        <w:ind w:left="0"/>
        <w:jc w:val="both"/>
      </w:pPr>
      <w:r>
        <w:rPr>
          <w:rFonts w:ascii="Times New Roman"/>
          <w:b w:val="false"/>
          <w:i w:val="false"/>
          <w:color w:val="000000"/>
          <w:sz w:val="28"/>
        </w:rPr>
        <w:t>
      4. Жануарлардың сирек кездесетін және құрып кету қаупі төнген түрлерін мамандандырылған зоологиялық питомниктерде еріксіз және (немесе) жартылай ерікті жағдайларда ұстау мен өсіру осы питомниктер туралы ережелерге сәйкес жүзеге асырылады.</w:t>
      </w:r>
    </w:p>
    <w:p>
      <w:pPr>
        <w:spacing w:after="0"/>
        <w:ind w:left="0"/>
        <w:jc w:val="both"/>
      </w:pPr>
      <w:r>
        <w:rPr>
          <w:rFonts w:ascii="Times New Roman"/>
          <w:b w:val="false"/>
          <w:i w:val="false"/>
          <w:color w:val="000000"/>
          <w:sz w:val="28"/>
        </w:rPr>
        <w:t>
      5. Сирек кездесетін және құрып кету қаупі төнген түрлерге жатқызылған және еріксіз және (немесе) жартылай ерікті жағдайларда ұсталатын жануарлардың иелері осы жануарларға алынбайтын сақина тағуға немесе оларды таңбалау жүргізуге және оларға паспорты болуға міндетті.</w:t>
      </w:r>
    </w:p>
    <w:p>
      <w:pPr>
        <w:spacing w:after="0"/>
        <w:ind w:left="0"/>
        <w:jc w:val="both"/>
      </w:pPr>
      <w:r>
        <w:rPr>
          <w:rFonts w:ascii="Times New Roman"/>
          <w:b w:val="false"/>
          <w:i w:val="false"/>
          <w:color w:val="000000"/>
          <w:sz w:val="28"/>
        </w:rPr>
        <w:t>
      6. Сирек кездесетін және құрып кету қаупі төнгенге жатқызылған жануарларды еріксіз және (немесе) жартылай ерікті жағдайларда ұстайтын жеке және заңды тұлғалар жануарлар дүниесін қорғау, өсімін молайту және пайдалану саласындағы уәкілетті мемлекеттік органының рұқсаты бойынша ғана осы жануарларды Қазақстан Республикасының шегінде сатып алуға, сатуға және алмастыруға құқылы.</w:t>
      </w:r>
    </w:p>
    <w:p>
      <w:pPr>
        <w:spacing w:after="0"/>
        <w:ind w:left="0"/>
        <w:jc w:val="both"/>
      </w:pPr>
      <w:r>
        <w:rPr>
          <w:rFonts w:ascii="Times New Roman"/>
          <w:b w:val="false"/>
          <w:i w:val="false"/>
          <w:color w:val="000000"/>
          <w:sz w:val="28"/>
        </w:rPr>
        <w:t>
      7. Меншігінде сирек кездесетін және құрып кету қаупі төнгенге жатқызылған, еріксіз және (немесе) жартылай ерікті жағдайларда ұсталатын жануарлары бар жеке және заңды тұлғалар оларды Қазақстан Республикасының заңнамасында белгіленген тәртіппен халықаралық сауда мақсатында пайдалануы мүмкін.</w:t>
      </w:r>
    </w:p>
    <w:p>
      <w:pPr>
        <w:spacing w:after="0"/>
        <w:ind w:left="0"/>
        <w:jc w:val="both"/>
      </w:pPr>
      <w:r>
        <w:rPr>
          <w:rFonts w:ascii="Times New Roman"/>
          <w:b w:val="false"/>
          <w:i w:val="false"/>
          <w:color w:val="000000"/>
          <w:sz w:val="28"/>
        </w:rPr>
        <w:t>
      8. Егер жануарлардың сирек кездесетін және құрып кету қаупі төнген, еріксіз және (немесе) жартылай ерікті жағдайларда өсірілетін түрлерімен халықаралық сауда мемлекетке экологиялық және (немесе) экономикалық залал келтіретіндей болса, Қазақстан Республикасының Үкіметі бұл саудаға шектеу енгізуге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252-бапқа өзгеріс енгізілді - ҚР 15.06.2017 </w:t>
      </w:r>
      <w:r>
        <w:rPr>
          <w:rFonts w:ascii="Times New Roman"/>
          <w:b w:val="false"/>
          <w:i w:val="false"/>
          <w:color w:val="000000"/>
          <w:sz w:val="28"/>
        </w:rPr>
        <w:t>№ 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9" w:id="666"/>
    <w:p>
      <w:pPr>
        <w:spacing w:after="0"/>
        <w:ind w:left="0"/>
        <w:jc w:val="left"/>
      </w:pPr>
      <w:r>
        <w:rPr>
          <w:rFonts w:ascii="Times New Roman"/>
          <w:b/>
          <w:i w:val="false"/>
          <w:color w:val="000000"/>
        </w:rPr>
        <w:t xml:space="preserve"> 37-тарау. ЕРЕКШЕ ҚОРҒАЛАТЫН ТАБИҒИ АУМАҚТАРДАҒЫ ЭКОЛОГИЯЛЫҚ</w:t>
      </w:r>
      <w:r>
        <w:br/>
      </w:r>
      <w:r>
        <w:rPr>
          <w:rFonts w:ascii="Times New Roman"/>
          <w:b/>
          <w:i w:val="false"/>
          <w:color w:val="000000"/>
        </w:rPr>
        <w:t>ТАЛАПТАР</w:t>
      </w:r>
    </w:p>
    <w:bookmarkEnd w:id="666"/>
    <w:bookmarkStart w:name="z370" w:id="667"/>
    <w:p>
      <w:pPr>
        <w:spacing w:after="0"/>
        <w:ind w:left="0"/>
        <w:jc w:val="left"/>
      </w:pPr>
      <w:r>
        <w:rPr>
          <w:rFonts w:ascii="Times New Roman"/>
          <w:b/>
          <w:i w:val="false"/>
          <w:color w:val="000000"/>
        </w:rPr>
        <w:t xml:space="preserve"> 253-бап. Ерекше қорғалатын табиғи аумақтарды пайдалану кезіндегі экологиялық талаптар</w:t>
      </w:r>
    </w:p>
    <w:bookmarkEnd w:id="667"/>
    <w:p>
      <w:pPr>
        <w:spacing w:after="0"/>
        <w:ind w:left="0"/>
        <w:jc w:val="both"/>
      </w:pPr>
      <w:r>
        <w:rPr>
          <w:rFonts w:ascii="Times New Roman"/>
          <w:b w:val="false"/>
          <w:i w:val="false"/>
          <w:color w:val="000000"/>
          <w:sz w:val="28"/>
        </w:rPr>
        <w:t>
      Жануарлардың сирек кездесетін және құрып кету қаупі төнген түрлерінің тіршілік ету ортасы ретінде ерекше құнды болып табылатын, ерекше қорғалатын табиғи аумақтардың экологиялық жай-күйін сақтау мен жақсарту мақсатында қоршаған ортаны қорғау саласындағы уәкілетті орган ерекше қорғалатын табиғи аумақтар саласындағы уәкілетті мемлекеттік органмен келісім бойынша осы аумақтарға арналған Қазақстан Республикасының бүкіл аумағы үшін белгіленгенге қарағанда неғұрлым қатаң экологиялық нормативтер әзірлеуі және енгізуі мүмкін.</w:t>
      </w:r>
    </w:p>
    <w:bookmarkStart w:name="z371" w:id="668"/>
    <w:p>
      <w:pPr>
        <w:spacing w:after="0"/>
        <w:ind w:left="0"/>
        <w:jc w:val="left"/>
      </w:pPr>
      <w:r>
        <w:rPr>
          <w:rFonts w:ascii="Times New Roman"/>
          <w:b/>
          <w:i w:val="false"/>
          <w:color w:val="000000"/>
        </w:rPr>
        <w:t xml:space="preserve"> 254-бап. Ерекше қорғалатын табиғи аумақтарда елді мекендер, өнеркәсіп, ауыл шаруашылығы мен мелиорация, энергетика, көлік пен байланыс объектілерін, әскери және қорғаныс объектілерін және ерекше қорғалатын табиғи аумақтардың мақсаттарына және жұмыс істеуіне байланысты емес құрылыстар орналастыру кезіндегі экологиялық талаптар</w:t>
      </w:r>
    </w:p>
    <w:bookmarkEnd w:id="668"/>
    <w:p>
      <w:pPr>
        <w:spacing w:after="0"/>
        <w:ind w:left="0"/>
        <w:jc w:val="both"/>
      </w:pPr>
      <w:r>
        <w:rPr>
          <w:rFonts w:ascii="Times New Roman"/>
          <w:b w:val="false"/>
          <w:i w:val="false"/>
          <w:color w:val="000000"/>
          <w:sz w:val="28"/>
        </w:rPr>
        <w:t>
      Экологиялық жай-күйді жақсарту, сондай-ақ ерекше қорғалатын табиғи аумақтарға залалды болдырмау мақсатында елді мекендер, өнеркәсіп, ауыл шаруашылығы мен мелиорация, энергетика, көлік пен байланыс объектілерін, әскери және қорғаныс объектілерін және ерекше қорғалатын табиғи аумақтардың мақсатына және жұмыс істеуіне байланысты емес құрылыстар орналастыру Қазақстан Республикасының заңнамасына, оның ішінде осы аумақтарға арналған экологиялық талаптарға сәйкес жүргізіледі.</w:t>
      </w:r>
    </w:p>
    <w:bookmarkStart w:name="z372" w:id="669"/>
    <w:p>
      <w:pPr>
        <w:spacing w:after="0"/>
        <w:ind w:left="0"/>
        <w:jc w:val="left"/>
      </w:pPr>
      <w:r>
        <w:rPr>
          <w:rFonts w:ascii="Times New Roman"/>
          <w:b/>
          <w:i w:val="false"/>
          <w:color w:val="000000"/>
        </w:rPr>
        <w:t xml:space="preserve"> 255-бап. Мемлекеттік қорық аймақтары аумағында жер қойнауын пайдалану жөніндегі операцияларды жүргізуге қойылатын арнайы экологиялық талаптар</w:t>
      </w:r>
    </w:p>
    <w:bookmarkEnd w:id="669"/>
    <w:p>
      <w:pPr>
        <w:spacing w:after="0"/>
        <w:ind w:left="0"/>
        <w:jc w:val="both"/>
      </w:pPr>
      <w:r>
        <w:rPr>
          <w:rFonts w:ascii="Times New Roman"/>
          <w:b w:val="false"/>
          <w:i w:val="false"/>
          <w:color w:val="ff0000"/>
          <w:sz w:val="28"/>
        </w:rPr>
        <w:t xml:space="preserve">
      Ескерту. 255-баптың тақырыбы жаңа редакцияда - ҚР 27.12.2017 </w:t>
      </w:r>
      <w:r>
        <w:rPr>
          <w:rFonts w:ascii="Times New Roman"/>
          <w:b w:val="false"/>
          <w:i w:val="false"/>
          <w:color w:val="ff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val="false"/>
          <w:i w:val="false"/>
          <w:color w:val="000000"/>
          <w:sz w:val="28"/>
        </w:rPr>
        <w:t>
      1. Жер қойнауын пайдалану жөніндегі операцияларды жүргізген кезде қоршаған ортаға және мемлекеттік табиғи-қорық қоры объектілеріне ықтимал теріс әсерлерді болғызбау үшін табиғат пайдаланушы:</w:t>
      </w:r>
    </w:p>
    <w:p>
      <w:pPr>
        <w:spacing w:after="0"/>
        <w:ind w:left="0"/>
        <w:jc w:val="both"/>
      </w:pPr>
      <w:r>
        <w:rPr>
          <w:rFonts w:ascii="Times New Roman"/>
          <w:b w:val="false"/>
          <w:i w:val="false"/>
          <w:color w:val="000000"/>
          <w:sz w:val="28"/>
        </w:rPr>
        <w:t>
      1) ерекше қорғалатын табиғи аумақтар, жануарлар дүниесін қорғау, өсімін молайту және пайдалану саласындағы уәкілетті мемлекеттік органдармен:</w:t>
      </w:r>
    </w:p>
    <w:p>
      <w:pPr>
        <w:spacing w:after="0"/>
        <w:ind w:left="0"/>
        <w:jc w:val="both"/>
      </w:pPr>
      <w:r>
        <w:rPr>
          <w:rFonts w:ascii="Times New Roman"/>
          <w:b w:val="false"/>
          <w:i w:val="false"/>
          <w:color w:val="000000"/>
          <w:sz w:val="28"/>
        </w:rPr>
        <w:t>
      технологиялық жолдарды және электр беру желілерін жөндеу кезінде қажетті алаңдардың саны мен орналасуын, сондай-ақ табиғат пайдаланушының қызметі кезінде автокөліктің жолдан шығу қажеттілігін;</w:t>
      </w:r>
    </w:p>
    <w:p>
      <w:pPr>
        <w:spacing w:after="0"/>
        <w:ind w:left="0"/>
        <w:jc w:val="both"/>
      </w:pPr>
      <w:r>
        <w:rPr>
          <w:rFonts w:ascii="Times New Roman"/>
          <w:b w:val="false"/>
          <w:i w:val="false"/>
          <w:color w:val="000000"/>
          <w:sz w:val="28"/>
        </w:rPr>
        <w:t>
      жер қойнауын пайдалану жөніндегі операциялар жүргізілетін аумақ бойынша қосалқы технологиялық жолдардың схемасын;</w:t>
      </w:r>
    </w:p>
    <w:p>
      <w:pPr>
        <w:spacing w:after="0"/>
        <w:ind w:left="0"/>
        <w:jc w:val="both"/>
      </w:pPr>
      <w:r>
        <w:rPr>
          <w:rFonts w:ascii="Times New Roman"/>
          <w:b w:val="false"/>
          <w:i w:val="false"/>
          <w:color w:val="000000"/>
          <w:sz w:val="28"/>
        </w:rPr>
        <w:t>
      өндіріс және тұтыну қалдықтарын жинақтауға, сондай-ақ жанар-жағар май материалдарын және басқа да ластаушы заттарды төгуге арналған алаңдарды орналастыру мен жабдықтауды;</w:t>
      </w:r>
    </w:p>
    <w:p>
      <w:pPr>
        <w:spacing w:after="0"/>
        <w:ind w:left="0"/>
        <w:jc w:val="both"/>
      </w:pPr>
      <w:r>
        <w:rPr>
          <w:rFonts w:ascii="Times New Roman"/>
          <w:b w:val="false"/>
          <w:i w:val="false"/>
          <w:color w:val="000000"/>
          <w:sz w:val="28"/>
        </w:rPr>
        <w:t>
      жобада көзделген технологиялық алаңдарды әзірлеу үшін жер қойнауын пайдалану жөніндегі операциялар жүргізілетін аумақта ағаштар мен бұталарды кесу және тамырымен жұлуды келісуі;</w:t>
      </w:r>
    </w:p>
    <w:p>
      <w:pPr>
        <w:spacing w:after="0"/>
        <w:ind w:left="0"/>
        <w:jc w:val="both"/>
      </w:pPr>
      <w:r>
        <w:rPr>
          <w:rFonts w:ascii="Times New Roman"/>
          <w:b w:val="false"/>
          <w:i w:val="false"/>
          <w:color w:val="000000"/>
          <w:sz w:val="28"/>
        </w:rPr>
        <w:t>
      2) жер қойнауын пайдалану жөніндегі операциялар жүргізілетін аумақ шекараларын анық белгілеу мақсатында аншлагтар орнату арқылы шекараларды затпен айқындауы;</w:t>
      </w:r>
    </w:p>
    <w:p>
      <w:pPr>
        <w:spacing w:after="0"/>
        <w:ind w:left="0"/>
        <w:jc w:val="both"/>
      </w:pPr>
      <w:r>
        <w:rPr>
          <w:rFonts w:ascii="Times New Roman"/>
          <w:b w:val="false"/>
          <w:i w:val="false"/>
          <w:color w:val="000000"/>
          <w:sz w:val="28"/>
        </w:rPr>
        <w:t>
      3) химиялық және радиоактивті материалдарды тасымалдауды олардың қоршаған ортаға түсуіне жол бермейтін арнайы ыдыстармен ғана жүзеге асыруы;</w:t>
      </w:r>
    </w:p>
    <w:p>
      <w:pPr>
        <w:spacing w:after="0"/>
        <w:ind w:left="0"/>
        <w:jc w:val="both"/>
      </w:pPr>
      <w:r>
        <w:rPr>
          <w:rFonts w:ascii="Times New Roman"/>
          <w:b w:val="false"/>
          <w:i w:val="false"/>
          <w:color w:val="000000"/>
          <w:sz w:val="28"/>
        </w:rPr>
        <w:t>
      4) технологиялық жолдардың жабындысын жол бетінің бұзылуын, оның өте қатты шаң басуын, тасымалдау кезінде химиялық және радиоактивті заттардың төгілу қаупінің артуын болғызбайтын жағдайда ұстауы;</w:t>
      </w:r>
    </w:p>
    <w:p>
      <w:pPr>
        <w:spacing w:after="0"/>
        <w:ind w:left="0"/>
        <w:jc w:val="both"/>
      </w:pPr>
      <w:r>
        <w:rPr>
          <w:rFonts w:ascii="Times New Roman"/>
          <w:b w:val="false"/>
          <w:i w:val="false"/>
          <w:color w:val="000000"/>
          <w:sz w:val="28"/>
        </w:rPr>
        <w:t>
      5) үйінділерді рекультивациялауды, технологиялық жолдарды және электр беру желілерін жөндеу кезінде пайдаланылған құрылыс материалдарының қалдықтарын тасып әкетуді немесе бөлінген орындарға көмуді жүргізуі қажет.</w:t>
      </w:r>
    </w:p>
    <w:p>
      <w:pPr>
        <w:spacing w:after="0"/>
        <w:ind w:left="0"/>
        <w:jc w:val="both"/>
      </w:pPr>
      <w:r>
        <w:rPr>
          <w:rFonts w:ascii="Times New Roman"/>
          <w:b w:val="false"/>
          <w:i w:val="false"/>
          <w:color w:val="000000"/>
          <w:sz w:val="28"/>
        </w:rPr>
        <w:t>
      2. Мемлекеттік қорық аймақтары аумағында:</w:t>
      </w:r>
    </w:p>
    <w:p>
      <w:pPr>
        <w:spacing w:after="0"/>
        <w:ind w:left="0"/>
        <w:jc w:val="both"/>
      </w:pPr>
      <w:r>
        <w:rPr>
          <w:rFonts w:ascii="Times New Roman"/>
          <w:b w:val="false"/>
          <w:i w:val="false"/>
          <w:color w:val="000000"/>
          <w:sz w:val="28"/>
        </w:rPr>
        <w:t>
      1) елді мекендер, өнеркәсіптің, ауыл шаруашылығы мен мелиорацияның, энергетиканың, көлік және байланыстың тұрақты объектілерін, әскери және қорғаныс объектілерін, санаторийлер, демалыс үйлерін, тамақтану пункттерін, қонақүйлер, мемлекеттік қорық аймағының мақсаттары мен жұмыс істеуіне байланысты емес өзге де объектілер мен ғимараттар орналастыруға және салуға;</w:t>
      </w:r>
    </w:p>
    <w:p>
      <w:pPr>
        <w:spacing w:after="0"/>
        <w:ind w:left="0"/>
        <w:jc w:val="both"/>
      </w:pPr>
      <w:r>
        <w:rPr>
          <w:rFonts w:ascii="Times New Roman"/>
          <w:b w:val="false"/>
          <w:i w:val="false"/>
          <w:color w:val="000000"/>
          <w:sz w:val="28"/>
        </w:rPr>
        <w:t>
      2) табиғи ландшафтың өзіне тән бейнесін өзгертуге, экологиялық жүйенің бұзылуына әкеп соғуы мүмкін жұмыстар жүргізуге;</w:t>
      </w:r>
    </w:p>
    <w:p>
      <w:pPr>
        <w:spacing w:after="0"/>
        <w:ind w:left="0"/>
        <w:jc w:val="both"/>
      </w:pPr>
      <w:r>
        <w:rPr>
          <w:rFonts w:ascii="Times New Roman"/>
          <w:b w:val="false"/>
          <w:i w:val="false"/>
          <w:color w:val="000000"/>
          <w:sz w:val="28"/>
        </w:rPr>
        <w:t>
      3) өндіріс және тұтыну қалдықтарын, сондай-ақ радиоактивті материалдарды көмуге;</w:t>
      </w:r>
    </w:p>
    <w:p>
      <w:pPr>
        <w:spacing w:after="0"/>
        <w:ind w:left="0"/>
        <w:jc w:val="both"/>
      </w:pPr>
      <w:r>
        <w:rPr>
          <w:rFonts w:ascii="Times New Roman"/>
          <w:b w:val="false"/>
          <w:i w:val="false"/>
          <w:color w:val="000000"/>
          <w:sz w:val="28"/>
        </w:rPr>
        <w:t>
      4) жергілікті жер рельефінің ойыстарын өнеркәсіптік және өзге де ластанған суларды төгу үшін пайдалануға;</w:t>
      </w:r>
    </w:p>
    <w:p>
      <w:pPr>
        <w:spacing w:after="0"/>
        <w:ind w:left="0"/>
        <w:jc w:val="both"/>
      </w:pPr>
      <w:r>
        <w:rPr>
          <w:rFonts w:ascii="Times New Roman"/>
          <w:b w:val="false"/>
          <w:i w:val="false"/>
          <w:color w:val="000000"/>
          <w:sz w:val="28"/>
        </w:rPr>
        <w:t>
      5) ықтимал қауіпті химиялық және биологиялық заттарды қолдануға, қоршаған ортаға зиянды физикалық ықпал етулерді жүзеге асыруға;</w:t>
      </w:r>
    </w:p>
    <w:p>
      <w:pPr>
        <w:spacing w:after="0"/>
        <w:ind w:left="0"/>
        <w:jc w:val="both"/>
      </w:pPr>
      <w:r>
        <w:rPr>
          <w:rFonts w:ascii="Times New Roman"/>
          <w:b w:val="false"/>
          <w:i w:val="false"/>
          <w:color w:val="000000"/>
          <w:sz w:val="28"/>
        </w:rPr>
        <w:t>
      6) тұрақтар ұйымдастыру, шатырлар құру, алау жағу үшін көзделген орындардың шегінен тысқары жерде осындай әрекет етуге;</w:t>
      </w:r>
    </w:p>
    <w:p>
      <w:pPr>
        <w:spacing w:after="0"/>
        <w:ind w:left="0"/>
        <w:jc w:val="both"/>
      </w:pPr>
      <w:r>
        <w:rPr>
          <w:rFonts w:ascii="Times New Roman"/>
          <w:b w:val="false"/>
          <w:i w:val="false"/>
          <w:color w:val="000000"/>
          <w:sz w:val="28"/>
        </w:rPr>
        <w:t>
      7) жалпыға ортақ пайдаланылатын жолдардан тысқары және сол үшін арнайы көзделген орындардан тысқары жерде механикалық көлік құралдарының жүруіне және тұруына, үй жануарларын айдауға;</w:t>
      </w:r>
    </w:p>
    <w:p>
      <w:pPr>
        <w:spacing w:after="0"/>
        <w:ind w:left="0"/>
        <w:jc w:val="both"/>
      </w:pPr>
      <w:r>
        <w:rPr>
          <w:rFonts w:ascii="Times New Roman"/>
          <w:b w:val="false"/>
          <w:i w:val="false"/>
          <w:color w:val="000000"/>
          <w:sz w:val="28"/>
        </w:rPr>
        <w:t>
      8) жергілікті флора мен фаунаға жат өсімдіктерді және жануарларды интродукциялауға;</w:t>
      </w:r>
    </w:p>
    <w:p>
      <w:pPr>
        <w:spacing w:after="0"/>
        <w:ind w:left="0"/>
        <w:jc w:val="both"/>
      </w:pPr>
      <w:r>
        <w:rPr>
          <w:rFonts w:ascii="Times New Roman"/>
          <w:b w:val="false"/>
          <w:i w:val="false"/>
          <w:color w:val="000000"/>
          <w:sz w:val="28"/>
        </w:rPr>
        <w:t>
      9) медицинада және басқа мақсаттарда пайдаланылатын өсімдіктерді өнеркәсіптік дайындауға;</w:t>
      </w:r>
    </w:p>
    <w:p>
      <w:pPr>
        <w:spacing w:after="0"/>
        <w:ind w:left="0"/>
        <w:jc w:val="both"/>
      </w:pPr>
      <w:r>
        <w:rPr>
          <w:rFonts w:ascii="Times New Roman"/>
          <w:b w:val="false"/>
          <w:i w:val="false"/>
          <w:color w:val="000000"/>
          <w:sz w:val="28"/>
        </w:rPr>
        <w:t>
      10) жануарлар дүниесін қорғау, өсімін молайту және пайдалану саласындағы уәкілетті мемлекеттік органның арнаулы рұқсатынсыз жануарлар дүниесі объектілерін алып қоюға, ағаштар мен бұталарды кесуге, қосалқы орман материалдарын дайындауға және шөп шабуға;</w:t>
      </w:r>
    </w:p>
    <w:p>
      <w:pPr>
        <w:spacing w:after="0"/>
        <w:ind w:left="0"/>
        <w:jc w:val="both"/>
      </w:pPr>
      <w:r>
        <w:rPr>
          <w:rFonts w:ascii="Times New Roman"/>
          <w:b w:val="false"/>
          <w:i w:val="false"/>
          <w:color w:val="000000"/>
          <w:sz w:val="28"/>
        </w:rPr>
        <w:t>
      11) жануарлар дүниесін қорғау, өсімін молайту және пайдалану саласындағы уәкілетті мемлекеттік органмен келісу бойынша арнайы бөлінген алаңдарды қоспағанда, көлік құралдарының технологиялық жолдардан шығып кетуіне, сондай-ақ жол желісінен тыс жердегі жер қойнауын пайдалану жөніндегі операциялар жүргізілетін аумақпен жүруге;</w:t>
      </w:r>
    </w:p>
    <w:p>
      <w:pPr>
        <w:spacing w:after="0"/>
        <w:ind w:left="0"/>
        <w:jc w:val="both"/>
      </w:pPr>
      <w:r>
        <w:rPr>
          <w:rFonts w:ascii="Times New Roman"/>
          <w:b w:val="false"/>
          <w:i w:val="false"/>
          <w:color w:val="000000"/>
          <w:sz w:val="28"/>
        </w:rPr>
        <w:t>
      12) кеңінен таралған пайдалы қазбаларды өндіруге;</w:t>
      </w:r>
    </w:p>
    <w:p>
      <w:pPr>
        <w:spacing w:after="0"/>
        <w:ind w:left="0"/>
        <w:jc w:val="both"/>
      </w:pPr>
      <w:r>
        <w:rPr>
          <w:rFonts w:ascii="Times New Roman"/>
          <w:b w:val="false"/>
          <w:i w:val="false"/>
          <w:color w:val="000000"/>
          <w:sz w:val="28"/>
        </w:rPr>
        <w:t>
      13) жер қойнауын пайдалану жөніндегі операциялар жүргізілетін аумақ және мемлекеттік қорық аймағының аумағы бойынша қалдықтардың (желмен, жауын-шашынмен) көшуін болғызбайтын, осы үшін арнайы бөлінген орындардан тыс жерге өндіріс және тұтыну қалдықтарын жинап қоюға;</w:t>
      </w:r>
    </w:p>
    <w:p>
      <w:pPr>
        <w:spacing w:after="0"/>
        <w:ind w:left="0"/>
        <w:jc w:val="both"/>
      </w:pPr>
      <w:r>
        <w:rPr>
          <w:rFonts w:ascii="Times New Roman"/>
          <w:b w:val="false"/>
          <w:i w:val="false"/>
          <w:color w:val="000000"/>
          <w:sz w:val="28"/>
        </w:rPr>
        <w:t>
      14) жануарлар дүниесін қорғау, өсімін молайту және пайдалану саласындағы уәкілетті мемлекеттік органмен келісу бойынша жер қойнауын пайдалану жөніндегі операциялар жүргізілетін аумақтағы, арнайы бөлінген орындарды қоспағанда, жанар-жағармай материалдарын және басқа да ластаушы заттарды төгуге тыйым салынады.</w:t>
      </w:r>
    </w:p>
    <w:p>
      <w:pPr>
        <w:spacing w:after="0"/>
        <w:ind w:left="0"/>
        <w:jc w:val="both"/>
      </w:pPr>
      <w:r>
        <w:rPr>
          <w:rFonts w:ascii="Times New Roman"/>
          <w:b w:val="false"/>
          <w:i w:val="false"/>
          <w:color w:val="000000"/>
          <w:sz w:val="28"/>
        </w:rPr>
        <w:t>
      3. Қоршаған ортаның жай-күйін бақылау мақсатында қоршаған орта жай-күйінің өндірістік мониторингінің бағдарламасын жыл сайын жасауды және оны ерекше қорғалатын табиғи аумақтар, қоршаған ортаны қорғау және жануарлар дүниесін қорғау, өсімін молайту және пайдалану саласындағы уәкілетті мемлекеттік органдармен келісуді қамтамасыз ету қажет, онда:</w:t>
      </w:r>
    </w:p>
    <w:p>
      <w:pPr>
        <w:spacing w:after="0"/>
        <w:ind w:left="0"/>
        <w:jc w:val="both"/>
      </w:pPr>
      <w:r>
        <w:rPr>
          <w:rFonts w:ascii="Times New Roman"/>
          <w:b w:val="false"/>
          <w:i w:val="false"/>
          <w:color w:val="000000"/>
          <w:sz w:val="28"/>
        </w:rPr>
        <w:t>
      1) жер қойнауын пайдалану жөніндегі операциялар жүргізілетін аумақтан жиырма километрге дейінгі шеңберде артезиан ұңғымалары мен құдықтардағы судың химиялық құрамын тоқсан сайын бақылау;</w:t>
      </w:r>
    </w:p>
    <w:p>
      <w:pPr>
        <w:spacing w:after="0"/>
        <w:ind w:left="0"/>
        <w:jc w:val="both"/>
      </w:pPr>
      <w:r>
        <w:rPr>
          <w:rFonts w:ascii="Times New Roman"/>
          <w:b w:val="false"/>
          <w:i w:val="false"/>
          <w:color w:val="000000"/>
          <w:sz w:val="28"/>
        </w:rPr>
        <w:t>
      2) жер қойнауын пайдалану жөніндегі операциялар жүргізілетін аумақта және оның шегінен тыс он километрге дейінгі шеңберде топырақтағы радиация деңгейі мен радиоактивті заттардың болуын тоқсан сайын бақылау;</w:t>
      </w:r>
    </w:p>
    <w:p>
      <w:pPr>
        <w:spacing w:after="0"/>
        <w:ind w:left="0"/>
        <w:jc w:val="both"/>
      </w:pPr>
      <w:r>
        <w:rPr>
          <w:rFonts w:ascii="Times New Roman"/>
          <w:b w:val="false"/>
          <w:i w:val="false"/>
          <w:color w:val="000000"/>
          <w:sz w:val="28"/>
        </w:rPr>
        <w:t>
      3) қоршаған ортада қызмет барысында пайда болатын ластаушы заттардың шоғырлануын тоқсан сайын бақылау;</w:t>
      </w:r>
    </w:p>
    <w:p>
      <w:pPr>
        <w:spacing w:after="0"/>
        <w:ind w:left="0"/>
        <w:jc w:val="both"/>
      </w:pPr>
      <w:r>
        <w:rPr>
          <w:rFonts w:ascii="Times New Roman"/>
          <w:b w:val="false"/>
          <w:i w:val="false"/>
          <w:color w:val="000000"/>
          <w:sz w:val="28"/>
        </w:rPr>
        <w:t>
      4) іс-шаралардың нақты мерзімі және оны орындаушылар, аяқтау және есептілік нысаны көзделуге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255-бапқа өзгерістер енгізілді - ҚР 15.06.2017 </w:t>
      </w:r>
      <w:r>
        <w:rPr>
          <w:rFonts w:ascii="Times New Roman"/>
          <w:b w:val="false"/>
          <w:i w:val="false"/>
          <w:color w:val="000000"/>
          <w:sz w:val="28"/>
        </w:rPr>
        <w:t>№ 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373" w:id="670"/>
    <w:p>
      <w:pPr>
        <w:spacing w:after="0"/>
        <w:ind w:left="0"/>
        <w:jc w:val="left"/>
      </w:pPr>
      <w:r>
        <w:rPr>
          <w:rFonts w:ascii="Times New Roman"/>
          <w:b/>
          <w:i w:val="false"/>
          <w:color w:val="000000"/>
        </w:rPr>
        <w:t xml:space="preserve"> 38-тарау. КАСПИЙ ТЕҢІЗІНІҢ СОЛТҮСТІК БӨЛІГІНДЕГІ МЕМЛЕКЕТТІК</w:t>
      </w:r>
      <w:r>
        <w:br/>
      </w:r>
      <w:r>
        <w:rPr>
          <w:rFonts w:ascii="Times New Roman"/>
          <w:b/>
          <w:i w:val="false"/>
          <w:color w:val="000000"/>
        </w:rPr>
        <w:t>ҚОРЫҚ АЙМАҒЫНДА ШАРУАШЫЛЫҚ ЖӘНЕ ӨЗГЕ ДЕ ҚЫЗМЕТТІ ЖҮЗЕГЕ АСЫРУ</w:t>
      </w:r>
      <w:r>
        <w:br/>
      </w:r>
      <w:r>
        <w:rPr>
          <w:rFonts w:ascii="Times New Roman"/>
          <w:b/>
          <w:i w:val="false"/>
          <w:color w:val="000000"/>
        </w:rPr>
        <w:t>КЕЗІНДЕГІ ЭКОЛОГИЯЛЫҚ ТАЛАПТАР</w:t>
      </w:r>
    </w:p>
    <w:bookmarkEnd w:id="670"/>
    <w:bookmarkStart w:name="z374" w:id="671"/>
    <w:p>
      <w:pPr>
        <w:spacing w:after="0"/>
        <w:ind w:left="0"/>
        <w:jc w:val="left"/>
      </w:pPr>
      <w:r>
        <w:rPr>
          <w:rFonts w:ascii="Times New Roman"/>
          <w:b/>
          <w:i w:val="false"/>
          <w:color w:val="000000"/>
        </w:rPr>
        <w:t xml:space="preserve"> 256-бап. Каспий теңізінің солтүстік бөлігіндегі мемлекеттік қорық аймағының шекаралары</w:t>
      </w:r>
    </w:p>
    <w:bookmarkEnd w:id="671"/>
    <w:p>
      <w:pPr>
        <w:spacing w:after="0"/>
        <w:ind w:left="0"/>
        <w:jc w:val="both"/>
      </w:pPr>
      <w:r>
        <w:rPr>
          <w:rFonts w:ascii="Times New Roman"/>
          <w:b w:val="false"/>
          <w:i w:val="false"/>
          <w:color w:val="000000"/>
          <w:sz w:val="28"/>
        </w:rPr>
        <w:t>
      Каспий теңізінің солтүстік бөлігіндегі мемлекеттік қорық аймағының шекараларын Қазақстан Республикасының Үкіметі белгілейді.</w:t>
      </w:r>
    </w:p>
    <w:bookmarkStart w:name="z375" w:id="672"/>
    <w:p>
      <w:pPr>
        <w:spacing w:after="0"/>
        <w:ind w:left="0"/>
        <w:jc w:val="left"/>
      </w:pPr>
      <w:r>
        <w:rPr>
          <w:rFonts w:ascii="Times New Roman"/>
          <w:b/>
          <w:i w:val="false"/>
          <w:color w:val="000000"/>
        </w:rPr>
        <w:t xml:space="preserve"> 257-бап. Пайдалану режимін шектеу</w:t>
      </w:r>
    </w:p>
    <w:bookmarkEnd w:id="672"/>
    <w:p>
      <w:pPr>
        <w:spacing w:after="0"/>
        <w:ind w:left="0"/>
        <w:jc w:val="both"/>
      </w:pPr>
      <w:r>
        <w:rPr>
          <w:rFonts w:ascii="Times New Roman"/>
          <w:b w:val="false"/>
          <w:i w:val="false"/>
          <w:color w:val="000000"/>
          <w:sz w:val="28"/>
        </w:rPr>
        <w:t>
      1. Каспий теңізінің солтүстік бөлігіндегі мемлекеттік қорық аймағы шегінде функционалдық аймақтарға бөлу негізінде "Ерекше қорғалатын табиғи аумақтар туралы" Қазақстан Республикасының Заңына сәйкес шаруашылық және өзге де қызметке толық тыйым салынған және жекелеген жұмыс түрлерін жүргізуге қосымша уақытша шектеулер енгізілген қорық учаскелері белгіленеді.</w:t>
      </w:r>
    </w:p>
    <w:p>
      <w:pPr>
        <w:spacing w:after="0"/>
        <w:ind w:left="0"/>
        <w:jc w:val="both"/>
      </w:pPr>
      <w:r>
        <w:rPr>
          <w:rFonts w:ascii="Times New Roman"/>
          <w:b w:val="false"/>
          <w:i w:val="false"/>
          <w:color w:val="000000"/>
          <w:sz w:val="28"/>
        </w:rPr>
        <w:t>
      2. Қорық аймағында мынадай пайдалану режимі белгіленеді:</w:t>
      </w:r>
    </w:p>
    <w:p>
      <w:pPr>
        <w:spacing w:after="0"/>
        <w:ind w:left="0"/>
        <w:jc w:val="both"/>
      </w:pPr>
      <w:r>
        <w:rPr>
          <w:rFonts w:ascii="Times New Roman"/>
          <w:b w:val="false"/>
          <w:i w:val="false"/>
          <w:color w:val="000000"/>
          <w:sz w:val="28"/>
        </w:rPr>
        <w:t>
      1) теңізде балықтардың қалыпты уылдырық шашуын және олардың жас өркендерінің ширауын қамтамасыз ету үшін 1 сәуірден 15 шілдеге дейінгі кезеңде Жайық пен Еділ өзендері сағасындағы аудандарда Еділ өзенінің жер беті атырауы қазақстандық бөлігінің теңізге қарай сұғына енген нүктесінен және Жайық өзенінің жер беті атырауы қазақстандық бөлігінің теңізге қарай сұғына енген нүктесінен 50 километр шеңберде, сондай-ақ 1994 жылы 1 қаңтардағы жағалау сызығынан ені 15 километр белдеуде жоғарыда аталған атыраулар бойындағы кеңістікте және одан әрі шығысқа қарай Жем өзеніне дейін құрылыс және геофизикалық жұмыстар жүргізуге, ұңғымаларды сынауға және кеменің жүзуіне тыйым салынады. Бұл ретте жануарлар дүниесін қорғау, өсімін молайту және пайдалану саласындағы уәкілетті мемлекеттік органмен келісім бойынша балық аулауды және оны тасымалдауды, навигациялық жағдайды бақылау құралдарын қоюды, ауыстыруды, алуды және тексеруді жүзеге асыратын кемелердің жүзуіне, ғылыми-зерттеу жұмыстарына жол беріледі;</w:t>
      </w:r>
    </w:p>
    <w:p>
      <w:pPr>
        <w:spacing w:after="0"/>
        <w:ind w:left="0"/>
        <w:jc w:val="both"/>
      </w:pPr>
      <w:r>
        <w:rPr>
          <w:rFonts w:ascii="Times New Roman"/>
          <w:b w:val="false"/>
          <w:i w:val="false"/>
          <w:color w:val="000000"/>
          <w:sz w:val="28"/>
        </w:rPr>
        <w:t>
      2) осы тармақтың 1) тармақшасында көрсетілген кезеңде мұнай өндіру процесі жабдықтармен, химиялық реагенттермен, жанар-жағар және басқа материалдармен, азық-түлікпен дербес қамтамасыз етуге көшірілуге тиіс. Мұнай өндіру процесіндегі қалдықтарды кейіннен тыйым салу кезеңі аяқталғаннан кейін шығарып тастау үшін оларды жинақтау мен сақтауды қамтамасыз ететін барлық шаралар қабылдануға тиіс;</w:t>
      </w:r>
    </w:p>
    <w:p>
      <w:pPr>
        <w:spacing w:after="0"/>
        <w:ind w:left="0"/>
        <w:jc w:val="both"/>
      </w:pPr>
      <w:r>
        <w:rPr>
          <w:rFonts w:ascii="Times New Roman"/>
          <w:b w:val="false"/>
          <w:i w:val="false"/>
          <w:color w:val="000000"/>
          <w:sz w:val="28"/>
        </w:rPr>
        <w:t>
      3) құстарды ұя салатын жерлерінде (қамыс нуларында, құмдауытты жағалау қойнаулары мен аралдарда) сақтау мақсатында осы тармақтың 1) тармақшасында көрсетілген кезеңде құрылыс жұмыстарын жүргізуге, сондай-ақ ұңғымаларды сынауға тыйым салынады;</w:t>
      </w:r>
    </w:p>
    <w:p>
      <w:pPr>
        <w:spacing w:after="0"/>
        <w:ind w:left="0"/>
        <w:jc w:val="both"/>
      </w:pPr>
      <w:r>
        <w:rPr>
          <w:rFonts w:ascii="Times New Roman"/>
          <w:b w:val="false"/>
          <w:i w:val="false"/>
          <w:color w:val="000000"/>
          <w:sz w:val="28"/>
        </w:rPr>
        <w:t>
      4) осы тармақтың 1) тармақшасында көрсетілгеннен басқа мерзімдерде құрлық - теңіз шекарасындағы қамысты нулардың (табиғи биологиялық сүзгілердің) шегінде жұмыстар жүргізу жыл маусымы ескеріле отырып, қоршаған ортаны қорғау және ерекше қорғалатын табиғи аумақтар саласындағы уәкілетті мемлекеттік органдардың шешімдерімен реттеледі;</w:t>
      </w:r>
    </w:p>
    <w:p>
      <w:pPr>
        <w:spacing w:after="0"/>
        <w:ind w:left="0"/>
        <w:jc w:val="both"/>
      </w:pPr>
      <w:r>
        <w:rPr>
          <w:rFonts w:ascii="Times New Roman"/>
          <w:b w:val="false"/>
          <w:i w:val="false"/>
          <w:color w:val="000000"/>
          <w:sz w:val="28"/>
        </w:rPr>
        <w:t>
      5) Каспий итбалығының популяциясын сақтау үшін қазан айынан бастап мамыр айын қоса алғанда мұнай операцияларын жүргізу олардың шоғырланған жерлерінен 1852 метр (1 теңіз милі) алыс қашықтықта жүзеге асырылуға тиіс. Итбалықтардың шоғырланған жерлерін анықтау үшін жатақ ауыстыру ескеріле отырып, барлық ықтимал шаралар қабылдануға тиіс;</w:t>
      </w:r>
    </w:p>
    <w:p>
      <w:pPr>
        <w:spacing w:after="0"/>
        <w:ind w:left="0"/>
        <w:jc w:val="both"/>
      </w:pPr>
      <w:r>
        <w:rPr>
          <w:rFonts w:ascii="Times New Roman"/>
          <w:b w:val="false"/>
          <w:i w:val="false"/>
          <w:color w:val="000000"/>
          <w:sz w:val="28"/>
        </w:rPr>
        <w:t>
      6) құстар мен каспий итбалығына теріс әсер етуді болдырмау үшін, қоршаған ортаны қорғау және ерекше қорғалатын табиғи аумақтар саласындағы уәкілетті мемлекеттік органдарды алдын ала хабардар ете отырып ғылыми-зерттеу және авариялық-құтқару жұмыстарын жүргізуден басқа жағдайларда, олардың белгіленген мекендеу және көбею жерлерінің үстімен әуе көлігінің 1 километрден төмен биіктікте ұшуына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257-бапқа өзгерістер енгізілді - ҚР 2010.12.28 </w:t>
      </w:r>
      <w:r>
        <w:rPr>
          <w:rFonts w:ascii="Times New Roman"/>
          <w:b w:val="false"/>
          <w:i w:val="false"/>
          <w:color w:val="000000"/>
          <w:sz w:val="28"/>
        </w:rPr>
        <w:t>N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76" w:id="673"/>
    <w:p>
      <w:pPr>
        <w:spacing w:after="0"/>
        <w:ind w:left="0"/>
        <w:jc w:val="left"/>
      </w:pPr>
      <w:r>
        <w:rPr>
          <w:rFonts w:ascii="Times New Roman"/>
          <w:b/>
          <w:i w:val="false"/>
          <w:color w:val="000000"/>
        </w:rPr>
        <w:t xml:space="preserve"> 258-бап. Су қорғау аймағында шаруашылық және өзге де қызметті жүзеге асыру кезіндегі экологиялық талаптар</w:t>
      </w:r>
    </w:p>
    <w:bookmarkEnd w:id="673"/>
    <w:p>
      <w:pPr>
        <w:spacing w:after="0"/>
        <w:ind w:left="0"/>
        <w:jc w:val="both"/>
      </w:pPr>
      <w:r>
        <w:rPr>
          <w:rFonts w:ascii="Times New Roman"/>
          <w:b w:val="false"/>
          <w:i w:val="false"/>
          <w:color w:val="000000"/>
          <w:sz w:val="28"/>
        </w:rPr>
        <w:t>
      1. Каспий теңізінің жағалауы бойынша су қорғау аймағының ені теңіздің соңғы он жыл ішіндегі орташа-көпжылдық деңгейі белгісінен 2000 метрге тең, минус 27,0 метрге тең қашықтықта қабылданады.</w:t>
      </w:r>
    </w:p>
    <w:p>
      <w:pPr>
        <w:spacing w:after="0"/>
        <w:ind w:left="0"/>
        <w:jc w:val="both"/>
      </w:pPr>
      <w:r>
        <w:rPr>
          <w:rFonts w:ascii="Times New Roman"/>
          <w:b w:val="false"/>
          <w:i w:val="false"/>
          <w:color w:val="000000"/>
          <w:sz w:val="28"/>
        </w:rPr>
        <w:t>
      Елді мекендер шегіндегі су қорғау аймақтарының шекаралары жағалау аймақтарын су объектілерінің қоқыстануы мен ластануын болғызбайтын міндетті инженерлік немесе орманмелиорациялық абаттандыру (жақтаулар, құламалар, орман бұталары белдеулері) жүргізіле отырып, оларды жобалау мен салудың нақты жағдайларына негізделіп белгіленеді.</w:t>
      </w:r>
    </w:p>
    <w:p>
      <w:pPr>
        <w:spacing w:after="0"/>
        <w:ind w:left="0"/>
        <w:jc w:val="both"/>
      </w:pPr>
      <w:r>
        <w:rPr>
          <w:rFonts w:ascii="Times New Roman"/>
          <w:b w:val="false"/>
          <w:i w:val="false"/>
          <w:color w:val="000000"/>
          <w:sz w:val="28"/>
        </w:rPr>
        <w:t>
      2. Су қорғау аймағы шегінде:</w:t>
      </w:r>
    </w:p>
    <w:p>
      <w:pPr>
        <w:spacing w:after="0"/>
        <w:ind w:left="0"/>
        <w:jc w:val="both"/>
      </w:pPr>
      <w:r>
        <w:rPr>
          <w:rFonts w:ascii="Times New Roman"/>
          <w:b w:val="false"/>
          <w:i w:val="false"/>
          <w:color w:val="000000"/>
          <w:sz w:val="28"/>
        </w:rPr>
        <w:t>
      1) су объектілерінің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реконструкцияланатын объектілерді жобалауға, салуға және пайдалануға беруге;</w:t>
      </w:r>
    </w:p>
    <w:p>
      <w:pPr>
        <w:spacing w:after="0"/>
        <w:ind w:left="0"/>
        <w:jc w:val="both"/>
      </w:pPr>
      <w:r>
        <w:rPr>
          <w:rFonts w:ascii="Times New Roman"/>
          <w:b w:val="false"/>
          <w:i w:val="false"/>
          <w:color w:val="000000"/>
          <w:sz w:val="28"/>
        </w:rPr>
        <w:t>
      2) мұнай өнімдерін сақтауға арналған қоймаларды, арнаулы техникаларға техникалық қызмет көрсету пункттерін, механикалық шеберханаларды, жуу орындарын, қалдықтарды орналастыру орындарын елді мекендер шегінен тысқары жерге орналастыруға және салуға, сондай-ақ судың сапасына теріс әсер ететін басқа да объектілерді орналастыруға;</w:t>
      </w:r>
    </w:p>
    <w:p>
      <w:pPr>
        <w:spacing w:after="0"/>
        <w:ind w:left="0"/>
        <w:jc w:val="both"/>
      </w:pPr>
      <w:r>
        <w:rPr>
          <w:rFonts w:ascii="Times New Roman"/>
          <w:b w:val="false"/>
          <w:i w:val="false"/>
          <w:color w:val="000000"/>
          <w:sz w:val="28"/>
        </w:rPr>
        <w:t>
      3) осы жұмыстар қоршаған ортаны қорғау және су қорын пайдалану мен қорғау саласындағы уәкілетті мемлекеттік органдармен келісілген жағдайларды қоспағанда, құрылыс, түбін тереңдететін және жару жұмыстарын жүргізуге, пайдалы қазбалар өндіруге, кабельдер, құбырлар мен басқа да коммуникациялар тартуға, бұрғылау, ауылшаруашылық және өзге де жұмыстарға тыйым салынады.</w:t>
      </w:r>
    </w:p>
    <w:bookmarkStart w:name="z377" w:id="674"/>
    <w:p>
      <w:pPr>
        <w:spacing w:after="0"/>
        <w:ind w:left="0"/>
        <w:jc w:val="left"/>
      </w:pPr>
      <w:r>
        <w:rPr>
          <w:rFonts w:ascii="Times New Roman"/>
          <w:b/>
          <w:i w:val="false"/>
          <w:color w:val="000000"/>
        </w:rPr>
        <w:t xml:space="preserve"> 259-бап. Сақтық аймағында шаруашылық және өзге де қызметті жүзеге асыру кезіндегі экологиялық талаптар</w:t>
      </w:r>
    </w:p>
    <w:bookmarkEnd w:id="674"/>
    <w:p>
      <w:pPr>
        <w:spacing w:after="0"/>
        <w:ind w:left="0"/>
        <w:jc w:val="both"/>
      </w:pPr>
      <w:r>
        <w:rPr>
          <w:rFonts w:ascii="Times New Roman"/>
          <w:b w:val="false"/>
          <w:i w:val="false"/>
          <w:color w:val="000000"/>
          <w:sz w:val="28"/>
        </w:rPr>
        <w:t>
      1. Сақтық аймақта мұнай операцияларын жүргізу "Жер қойнауы және жер қойнауын пайдалану туралы" Қазақстан Республикасының Кодексіне сәйкес жүзеге асырылады.</w:t>
      </w:r>
    </w:p>
    <w:p>
      <w:pPr>
        <w:spacing w:after="0"/>
        <w:ind w:left="0"/>
        <w:jc w:val="both"/>
      </w:pPr>
      <w:r>
        <w:rPr>
          <w:rFonts w:ascii="Times New Roman"/>
          <w:b w:val="false"/>
          <w:i w:val="false"/>
          <w:color w:val="000000"/>
          <w:sz w:val="28"/>
        </w:rPr>
        <w:t>
      2. Сақтық аймағы шегінде қалдықтарды көму полигондарын салуға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259-бапқа өзгерістер енгізілді - ҚР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378" w:id="675"/>
    <w:p>
      <w:pPr>
        <w:spacing w:after="0"/>
        <w:ind w:left="0"/>
        <w:jc w:val="left"/>
      </w:pPr>
      <w:r>
        <w:rPr>
          <w:rFonts w:ascii="Times New Roman"/>
          <w:b/>
          <w:i w:val="false"/>
          <w:color w:val="000000"/>
        </w:rPr>
        <w:t xml:space="preserve"> 260-бап. Каспий теңізінің солтүстік бөлігіндегі халықтың су пайдаланатын жерлерінде жағалау бойы суларын қорғау</w:t>
      </w:r>
    </w:p>
    <w:bookmarkEnd w:id="675"/>
    <w:p>
      <w:pPr>
        <w:spacing w:after="0"/>
        <w:ind w:left="0"/>
        <w:jc w:val="both"/>
      </w:pPr>
      <w:r>
        <w:rPr>
          <w:rFonts w:ascii="Times New Roman"/>
          <w:b w:val="false"/>
          <w:i w:val="false"/>
          <w:color w:val="000000"/>
          <w:sz w:val="28"/>
        </w:rPr>
        <w:t>
      1. Каспий теңізінің солтүстік бөлігіндегі халықтың су пайдаланатын жерлерінде жағалау бойы суларын қорғау аудандарын, нақты және перспективалық су пайдалануды ескере отырып, өз құзыреті шегінде жергілікті атқарушы органдар белгілейді. Осы ауданның теңізге қарайғы ені теңіздің соңғы он жылдағы орташа көпжылдық деңгейінен 3,9 километрден (2 мильден) кем болмауға тиіс.</w:t>
      </w:r>
    </w:p>
    <w:p>
      <w:pPr>
        <w:spacing w:after="0"/>
        <w:ind w:left="0"/>
        <w:jc w:val="both"/>
      </w:pPr>
      <w:r>
        <w:rPr>
          <w:rFonts w:ascii="Times New Roman"/>
          <w:b w:val="false"/>
          <w:i w:val="false"/>
          <w:color w:val="000000"/>
          <w:sz w:val="28"/>
        </w:rPr>
        <w:t>
      2. Каспий теңізінің солтүстік бөлігіндегі халықтың су пайдаланатын жерлерінде жағалау бойы суларын қорғау аудандарының құрамында бөлінетін жағалау бойындағы құрлық белдеуі шекараны айқындау бөлігінде де, қорғау режимі бөлігінде де Каспий теңізінің су қорғау аймағына сәйкес келеді.</w:t>
      </w:r>
    </w:p>
    <w:bookmarkStart w:name="z379" w:id="676"/>
    <w:p>
      <w:pPr>
        <w:spacing w:after="0"/>
        <w:ind w:left="0"/>
        <w:jc w:val="left"/>
      </w:pPr>
      <w:r>
        <w:rPr>
          <w:rFonts w:ascii="Times New Roman"/>
          <w:b/>
          <w:i w:val="false"/>
          <w:color w:val="000000"/>
        </w:rPr>
        <w:t xml:space="preserve"> 261-бап. Теңіз деңгейінің көтеріліп-қайтып ауытқуының әсер ету аймағы шегінде шаруашылық және өзге де қызметті жүзеге асыру кезіндегі экологиялық талаптар</w:t>
      </w:r>
    </w:p>
    <w:bookmarkEnd w:id="676"/>
    <w:p>
      <w:pPr>
        <w:spacing w:after="0"/>
        <w:ind w:left="0"/>
        <w:jc w:val="both"/>
      </w:pPr>
      <w:r>
        <w:rPr>
          <w:rFonts w:ascii="Times New Roman"/>
          <w:b w:val="false"/>
          <w:i w:val="false"/>
          <w:color w:val="000000"/>
          <w:sz w:val="28"/>
        </w:rPr>
        <w:t>
      1. Теңіз деңгейінің көтеріліп-қайтып ауытқуының әсер ету аймағының нақты тіркелген шекарасы болмайды және ол шамамен акваторий шегінде минус 29 метр абсолютті белгіден құрылықтағы минус 26 метрге дейін жетеді.</w:t>
      </w:r>
    </w:p>
    <w:p>
      <w:pPr>
        <w:spacing w:after="0"/>
        <w:ind w:left="0"/>
        <w:jc w:val="both"/>
      </w:pPr>
      <w:r>
        <w:rPr>
          <w:rFonts w:ascii="Times New Roman"/>
          <w:b w:val="false"/>
          <w:i w:val="false"/>
          <w:color w:val="000000"/>
          <w:sz w:val="28"/>
        </w:rPr>
        <w:t>
      2. Теңіз деңгейінің көтеріліп-қайтып ауытқуының әсер ету аймағы шегінде:</w:t>
      </w:r>
    </w:p>
    <w:p>
      <w:pPr>
        <w:spacing w:after="0"/>
        <w:ind w:left="0"/>
        <w:jc w:val="both"/>
      </w:pPr>
      <w:r>
        <w:rPr>
          <w:rFonts w:ascii="Times New Roman"/>
          <w:b w:val="false"/>
          <w:i w:val="false"/>
          <w:color w:val="000000"/>
          <w:sz w:val="28"/>
        </w:rPr>
        <w:t>
      1) су объектілерінің және олардың су қорғау аймақтары мен белдеулерінің ластануы мен қоқыстануын болдырмайтын құрылыстармен және құрылғылармен қамтамасыз етілмеген жаңа және реконструкцияланатын объектілерді жобалауға, салуға және пайдалануға беруге;</w:t>
      </w:r>
    </w:p>
    <w:p>
      <w:pPr>
        <w:spacing w:after="0"/>
        <w:ind w:left="0"/>
        <w:jc w:val="both"/>
      </w:pPr>
      <w:r>
        <w:rPr>
          <w:rFonts w:ascii="Times New Roman"/>
          <w:b w:val="false"/>
          <w:i w:val="false"/>
          <w:color w:val="000000"/>
          <w:sz w:val="28"/>
        </w:rPr>
        <w:t>
      2) мұнай өнімдерін сақтауға арналған қоймаларды, техникаларға техникалық қызмет көрсету пункттерін, механикалық шеберханаларды, жуу орындарын елді мекендер шегінен тысқары жерде орналастыруға және салуға, қалдықтарды орналастыру орындарын ұйымдастыру мен жайластыруға, сондай-ақ судың сапасына теріс әсер ететін басқа да объектілерді орналастыруға;</w:t>
      </w:r>
    </w:p>
    <w:p>
      <w:pPr>
        <w:spacing w:after="0"/>
        <w:ind w:left="0"/>
        <w:jc w:val="both"/>
      </w:pPr>
      <w:r>
        <w:rPr>
          <w:rFonts w:ascii="Times New Roman"/>
          <w:b w:val="false"/>
          <w:i w:val="false"/>
          <w:color w:val="000000"/>
          <w:sz w:val="28"/>
        </w:rPr>
        <w:t>
      3) мемлекеттік экологиялық сараптамадан өткен жобалары болмаса, құрылыс, түбін тереңдететін және жару жұмыстарын жүргізуге, пайдалы қазбалар өндіруге, кабельдер, құбырлар мен басқа да коммуникациялар тартуға және бұрғылау, ауылшаруашылық және өзге де жұмыстарға тыйым салынады.</w:t>
      </w:r>
    </w:p>
    <w:bookmarkStart w:name="z380" w:id="677"/>
    <w:p>
      <w:pPr>
        <w:spacing w:after="0"/>
        <w:ind w:left="0"/>
        <w:jc w:val="left"/>
      </w:pPr>
      <w:r>
        <w:rPr>
          <w:rFonts w:ascii="Times New Roman"/>
          <w:b/>
          <w:i w:val="false"/>
          <w:color w:val="000000"/>
        </w:rPr>
        <w:t xml:space="preserve"> 262-бап. Каспий теңізінің солтүстік бөлігіндегі мемлекеттік қорық аймағында шаруашылық және өзге де қызметті жүзеге асыру кезіндегі жалпы экологиялық талаптар</w:t>
      </w:r>
    </w:p>
    <w:bookmarkEnd w:id="677"/>
    <w:p>
      <w:pPr>
        <w:spacing w:after="0"/>
        <w:ind w:left="0"/>
        <w:jc w:val="both"/>
      </w:pPr>
      <w:r>
        <w:rPr>
          <w:rFonts w:ascii="Times New Roman"/>
          <w:b w:val="false"/>
          <w:i w:val="false"/>
          <w:color w:val="000000"/>
          <w:sz w:val="28"/>
        </w:rPr>
        <w:t>
      1. Топырақты қазып алумен және басқа жерге апарумен байланысты жұмыстарға жер қойнауын зерттеу және пайдалану жөніндегі уәкілетті мемлекеттік орган беретін арнаулы рұқсат болған кезде жол беріледі.</w:t>
      </w:r>
    </w:p>
    <w:p>
      <w:pPr>
        <w:spacing w:after="0"/>
        <w:ind w:left="0"/>
        <w:jc w:val="both"/>
      </w:pPr>
      <w:r>
        <w:rPr>
          <w:rFonts w:ascii="Times New Roman"/>
          <w:b w:val="false"/>
          <w:i w:val="false"/>
          <w:color w:val="000000"/>
          <w:sz w:val="28"/>
        </w:rPr>
        <w:t>
      2. Құрылыстарды салу, монтаждау және оларды қайта бөлшектеу ластаушы заттардың барлық түрлерін жинауды қамтамасыз ететін технологиялар пайдаланылған кезде ғана жүзеге асырылуы мүмкін.</w:t>
      </w:r>
    </w:p>
    <w:p>
      <w:pPr>
        <w:spacing w:after="0"/>
        <w:ind w:left="0"/>
        <w:jc w:val="both"/>
      </w:pPr>
      <w:r>
        <w:rPr>
          <w:rFonts w:ascii="Times New Roman"/>
          <w:b w:val="false"/>
          <w:i w:val="false"/>
          <w:color w:val="000000"/>
          <w:sz w:val="28"/>
        </w:rPr>
        <w:t>
      3. Келісімшарттық аумақ шегінде бұрын бұрғыланған ұңғымалар табылған кезде жер қойнауын пайдаланушы оларды өз балансына қабылдауға және олар бойынша мониторинг жүргізуге міндетті.</w:t>
      </w:r>
    </w:p>
    <w:p>
      <w:pPr>
        <w:spacing w:after="0"/>
        <w:ind w:left="0"/>
        <w:jc w:val="both"/>
      </w:pPr>
      <w:r>
        <w:rPr>
          <w:rFonts w:ascii="Times New Roman"/>
          <w:b w:val="false"/>
          <w:i w:val="false"/>
          <w:color w:val="000000"/>
          <w:sz w:val="28"/>
        </w:rPr>
        <w:t>
      4. Мұнай операцияларының барлық сатысында қоршаған ортаға эмиссия олар үшін белгіленген ластаушы заттардың шығарындылары мен төгінділеріне жол берілетін шекті нормативтерінен аспауға тиіс.</w:t>
      </w:r>
    </w:p>
    <w:p>
      <w:pPr>
        <w:spacing w:after="0"/>
        <w:ind w:left="0"/>
        <w:jc w:val="both"/>
      </w:pPr>
      <w:r>
        <w:rPr>
          <w:rFonts w:ascii="Times New Roman"/>
          <w:b w:val="false"/>
          <w:i w:val="false"/>
          <w:color w:val="000000"/>
          <w:sz w:val="28"/>
        </w:rPr>
        <w:t>
      5. Ұңғымаларды пайдалану кезінде, авариялық ахуалдың қауіп төндіру жағдайларын қоспағанда, флюидтерді алау етіп жағуға тыйым салынады.</w:t>
      </w:r>
    </w:p>
    <w:p>
      <w:pPr>
        <w:spacing w:after="0"/>
        <w:ind w:left="0"/>
        <w:jc w:val="both"/>
      </w:pPr>
      <w:r>
        <w:rPr>
          <w:rFonts w:ascii="Times New Roman"/>
          <w:b w:val="false"/>
          <w:i w:val="false"/>
          <w:color w:val="000000"/>
          <w:sz w:val="28"/>
        </w:rPr>
        <w:t>
      6. Ұңғымаларды сынау кезінде көмірсутегін алау етіп жағу барынша азайтылуға тиіс. Осы тармақта көрсетілген әдіс, экологиялық сараптама қорытындысында қоршаған ортаға неғұрлым қауіпсіз деп танылған жағдайда, оны түтінді шлейфтің сейілуіне ықпал ететін табиғи қолайлы жағдайларда ғана қолдану қажет, бұл ретте, алау қондырғыларының конструкциясы көмірсутегілердің толық жануын қамтамасыз етуге тиіс. Ұңғымалар құстардың өріс аудару жолдарына орналастырылған жағдайда, орнитофаунаға залалды болғызбау үшін ұйымдастыру-техникалық шаралар қабылдануға тиіс.</w:t>
      </w:r>
    </w:p>
    <w:p>
      <w:pPr>
        <w:spacing w:after="0"/>
        <w:ind w:left="0"/>
        <w:jc w:val="both"/>
      </w:pPr>
      <w:r>
        <w:rPr>
          <w:rFonts w:ascii="Times New Roman"/>
          <w:b w:val="false"/>
          <w:i w:val="false"/>
          <w:color w:val="000000"/>
          <w:sz w:val="28"/>
        </w:rPr>
        <w:t xml:space="preserve">
      7. Мұнай операцияларын жүргізген кезде атмосфераға шығарындылар Қазақстан Республикасы заңнамасының талаптарына, қоршаған ортаны қорғау саласындағы халықаралық практикада қабылданған, байқаудан өткізілген принциптер мен әдістерге сәйкес бақылануға тиіс. </w:t>
      </w:r>
    </w:p>
    <w:p>
      <w:pPr>
        <w:spacing w:after="0"/>
        <w:ind w:left="0"/>
        <w:jc w:val="both"/>
      </w:pPr>
      <w:r>
        <w:rPr>
          <w:rFonts w:ascii="Times New Roman"/>
          <w:b w:val="false"/>
          <w:i w:val="false"/>
          <w:color w:val="000000"/>
          <w:sz w:val="28"/>
        </w:rPr>
        <w:t>
      8. Каспий теңізінің солтүстік бөлігіндегі мемлекеттік қорық аймағы шегінде, ластанбаған немесе тазартылған сарқынды сулардың шектеулі тізбесін, оның ішінде салқындату және өрт сөндіру жүйелерінің сулары мен қоршаған ортаны қорғау, су қорын пайдалану мен қорғау саласындағы уәкілетті мемлекеттік органдардың, сондай-ақ халықтың санитариялық-эпидемиологиялық саламаттылығы саласындағы мемлекеттік органның рұқсаты бойынша төгілетін балласт суларды қоспағанда, сарқынды суларды төгуге және қалдықтарды тастауға тыйым салынады. Судың бақылау жақтауы шегінен тыс төгілуі нәтижесіндегі температурасы соңғы үш жыл ішіндегі төгу кезеңіндегі орташа айлық су температурасымен салыстырғанда бес градустан жоғары көтерілмеуге тиіс.</w:t>
      </w:r>
    </w:p>
    <w:p>
      <w:pPr>
        <w:spacing w:after="0"/>
        <w:ind w:left="0"/>
        <w:jc w:val="both"/>
      </w:pPr>
      <w:r>
        <w:rPr>
          <w:rFonts w:ascii="Times New Roman"/>
          <w:b w:val="false"/>
          <w:i w:val="false"/>
          <w:color w:val="000000"/>
          <w:sz w:val="28"/>
        </w:rPr>
        <w:t>
      9. Бұрғылау қалдықтарын оларды залалсыздандыру жөніндегі алдын ала операцияларсыз жер қойнауына айдауға тыйым салынады және ол мемлекеттік экологиялық сараптамадан өткен жобаға сәйкес жүзеге асырылады.</w:t>
      </w:r>
    </w:p>
    <w:p>
      <w:pPr>
        <w:spacing w:after="0"/>
        <w:ind w:left="0"/>
        <w:jc w:val="both"/>
      </w:pPr>
      <w:r>
        <w:rPr>
          <w:rFonts w:ascii="Times New Roman"/>
          <w:b w:val="false"/>
          <w:i w:val="false"/>
          <w:color w:val="000000"/>
          <w:sz w:val="28"/>
        </w:rPr>
        <w:t>
      9-1. Бекітілген жобалық құжаттарда көзделген, қыртыс қысымын сақтау арқылы мұнай беруді ұлғайтуды қамтамасыз ететін Каспий теңізінің солтүстік бөлігіндегі ілеспе мұнай газын нормадан тыс жер қойнауына айдауға, сондай-ақ ілеспе газды жобалық көрсеткіштен артық айдауға тыйым салынады.</w:t>
      </w:r>
    </w:p>
    <w:p>
      <w:pPr>
        <w:spacing w:after="0"/>
        <w:ind w:left="0"/>
        <w:jc w:val="both"/>
      </w:pPr>
      <w:r>
        <w:rPr>
          <w:rFonts w:ascii="Times New Roman"/>
          <w:b w:val="false"/>
          <w:i w:val="false"/>
          <w:color w:val="000000"/>
          <w:sz w:val="28"/>
        </w:rPr>
        <w:t>
      10. Айналымға тартылмайтын және жер қойнауына айдалмайтын бұрғылау қалдықтарын (шламдар мен қоспаларды) залалсыздандыру мен сақтау жөніндегі барлық операциялар Каспий теңізінің солтүстік бөлігіндегі мемлекеттік қорық аймағынан тысқары жерде, арнайы полигонда жүзеге асырылуға тиіс. Аталған операциялар полигон құрылысының бұрғылау жұмыстары басталар кезге қарай аяқталуын қамтамасыз етуге және қоршаған ортаны қорғау саласындағы уәкілетті органның келісімі бойынша жүзеге асырылуға тиіс.</w:t>
      </w:r>
    </w:p>
    <w:p>
      <w:pPr>
        <w:spacing w:after="0"/>
        <w:ind w:left="0"/>
        <w:jc w:val="both"/>
      </w:pPr>
      <w:r>
        <w:rPr>
          <w:rFonts w:ascii="Times New Roman"/>
          <w:b w:val="false"/>
          <w:i w:val="false"/>
          <w:color w:val="000000"/>
          <w:sz w:val="28"/>
        </w:rPr>
        <w:t>
      11. Теңіздегі өндірістік (бұрғылау, өндіру, пайдалану) объектілер және оларға қызмет көрсететін кемелер сарқынды суларды тазарту мен залалсыздандыруға немесе сарқынды суларды жинауға, сақтауға және кейіннен арнаулы кемелерге немесе жағалаудағы қабылдау құрылғыларына беруге арналған қондырғымен жабдықталуға тиіс. Қоқысты жинау немесе өңдеу (ұнтақтау немесе сығымдау) үшін тиісті құрылғылар көзделуге тиіс. Ең озық қолжетімді технологияларды пайдалану кезінде және жобалау құжаттамасына мемлекеттік экологиялық сараптаманың оң қорытындысы бар болғанда медициналық және тамақ қалдықтарын инсинерациялауға жол беріледі.</w:t>
      </w:r>
    </w:p>
    <w:p>
      <w:pPr>
        <w:spacing w:after="0"/>
        <w:ind w:left="0"/>
        <w:jc w:val="both"/>
      </w:pPr>
      <w:r>
        <w:rPr>
          <w:rFonts w:ascii="Times New Roman"/>
          <w:b w:val="false"/>
          <w:i w:val="false"/>
          <w:color w:val="000000"/>
          <w:sz w:val="28"/>
        </w:rPr>
        <w:t>
      12. Кез келген құрылыс және өзге де жұмыс түрлерін жүргізген кезде судың терең қабаты мен теңіз түбінде жару жұмыстарын пайдалануға тыйым салынады. Теңіз түбіндегі жару жұмыстары қоршаған ортаны қорғау, су қорын пайдалану мен қорғау саласындағы және жер қойнауын зерттеу және пайдалану жөніндегі уәкілетті мемлекеттік органдардың рұқсаты бойынша жүзеге асырылады.</w:t>
      </w:r>
    </w:p>
    <w:p>
      <w:pPr>
        <w:spacing w:after="0"/>
        <w:ind w:left="0"/>
        <w:jc w:val="both"/>
      </w:pPr>
      <w:r>
        <w:rPr>
          <w:rFonts w:ascii="Times New Roman"/>
          <w:b w:val="false"/>
          <w:i w:val="false"/>
          <w:color w:val="000000"/>
          <w:sz w:val="28"/>
        </w:rPr>
        <w:t>
      13. Суда жүзетін және су маңдарындағы құстардың ұя салатын орындарын бұзуға, сондай-ақ бекіре балықтарының уылдырық шашу орындарына баруына кедергі орнатуға тыйым салынады.</w:t>
      </w:r>
    </w:p>
    <w:p>
      <w:pPr>
        <w:spacing w:after="0"/>
        <w:ind w:left="0"/>
        <w:jc w:val="both"/>
      </w:pPr>
      <w:r>
        <w:rPr>
          <w:rFonts w:ascii="Times New Roman"/>
          <w:b w:val="false"/>
          <w:i w:val="false"/>
          <w:color w:val="000000"/>
          <w:sz w:val="28"/>
        </w:rPr>
        <w:t>
      14. Су тарту құрылыстары балық қорғау құрылғыларымен жарақтандырылған жағдайда ғана теңізден су тартуға жол беріледі. Су тарту құрылыстарында балық қорғау құрылғылары жұмысының тиімділігін үздіксіз бақылауға арналған техникалық құрылғылар орнатылуға тиіс.</w:t>
      </w:r>
    </w:p>
    <w:p>
      <w:pPr>
        <w:spacing w:after="0"/>
        <w:ind w:left="0"/>
        <w:jc w:val="both"/>
      </w:pPr>
      <w:r>
        <w:rPr>
          <w:rFonts w:ascii="Times New Roman"/>
          <w:b w:val="false"/>
          <w:i w:val="false"/>
          <w:color w:val="000000"/>
          <w:sz w:val="28"/>
        </w:rPr>
        <w:t>
      15. Мұнай өндіру жөніндегі жұмыстарды бастар алдында жер қойнауын пайдаланушының қаржылай қаражаты есебінен Каспий теңізі солтүстік бөлігінің мемлекеттік қорық аймағында уылдырық шашылуын қорғау және бағалы кәсіпшілік балықтарын молайту жөніндегі іс-шараларды қоса алғанда, қоршаған ортаны, сондай-ақ итбалықтардың тіршілік ету ортасын қорғау жөнінде кешенді бағдарламалар көзделуге тиіс.</w:t>
      </w:r>
    </w:p>
    <w:p>
      <w:pPr>
        <w:spacing w:after="0"/>
        <w:ind w:left="0"/>
        <w:jc w:val="both"/>
      </w:pPr>
      <w:r>
        <w:rPr>
          <w:rFonts w:ascii="Times New Roman"/>
          <w:b w:val="false"/>
          <w:i w:val="false"/>
          <w:color w:val="000000"/>
          <w:sz w:val="28"/>
        </w:rPr>
        <w:t>
      16. Көліктің бағыттары олардың теңіз сүт қоректілеріне, балықтар мен құстарға әсерін болдырмайтындай немесе оны азайтатындай етіп таңдалуға тиіс.</w:t>
      </w:r>
    </w:p>
    <w:p>
      <w:pPr>
        <w:spacing w:after="0"/>
        <w:ind w:left="0"/>
        <w:jc w:val="both"/>
      </w:pPr>
      <w:r>
        <w:rPr>
          <w:rFonts w:ascii="Times New Roman"/>
          <w:b w:val="false"/>
          <w:i w:val="false"/>
          <w:color w:val="000000"/>
          <w:sz w:val="28"/>
        </w:rPr>
        <w:t>
      17. Арнаулы талаптар қолданылатын аймақта жобада көзделмеген темір жолдарды, автомобиль жолдарын төсеуге және магистральдық құбырларды тартуға тыйым салынады.</w:t>
      </w:r>
    </w:p>
    <w:p>
      <w:pPr>
        <w:spacing w:after="0"/>
        <w:ind w:left="0"/>
        <w:jc w:val="both"/>
      </w:pPr>
      <w:r>
        <w:rPr>
          <w:rFonts w:ascii="Times New Roman"/>
          <w:b w:val="false"/>
          <w:i w:val="false"/>
          <w:color w:val="000000"/>
          <w:sz w:val="28"/>
        </w:rPr>
        <w:t>
      18. Таяз суларда жұмыс жүргізу үшін жоғары өнімді түптік топтасу мен уылдырық шашудың сақталуын қамтамасыз ететін көлік құралдары пайдаланылуға тиіс. Қажет болған жағдайда, қоршаған ортаның жай-күйіне мониторинг жүргізу кезінде топырақ-өсімдік жамылғысының тұтастығын және сол жердегі биоценоздарды барынша аз бұзатын жалпақ шынжыртабанды, қысымы төмен шиналармен, ауа жастықшаларымен жүретін арнаулы көлік құралдарын пайдалануға жол беріледі.</w:t>
      </w:r>
    </w:p>
    <w:p>
      <w:pPr>
        <w:spacing w:after="0"/>
        <w:ind w:left="0"/>
        <w:jc w:val="both"/>
      </w:pPr>
      <w:r>
        <w:rPr>
          <w:rFonts w:ascii="Times New Roman"/>
          <w:b w:val="false"/>
          <w:i w:val="false"/>
          <w:color w:val="000000"/>
          <w:sz w:val="28"/>
        </w:rPr>
        <w:t>
      19. Бұрғылық және тампонаждық сұйықтар құрамында техникалық жобада келісілмеген заттар қолданылмауға тиіс. Өзге заттарды пайдаланған жағдайда жер қойнауын пайдаланушы оларды қолдануды қоршаған ортаны қорғау саласындағы және жер қойнауын зерттеу жөніндегі жөніндегі уәкілетті мемлекеттік органдармен келіседі.</w:t>
      </w:r>
    </w:p>
    <w:p>
      <w:pPr>
        <w:spacing w:after="0"/>
        <w:ind w:left="0"/>
        <w:jc w:val="both"/>
      </w:pPr>
      <w:r>
        <w:rPr>
          <w:rFonts w:ascii="Times New Roman"/>
          <w:b w:val="false"/>
          <w:i w:val="false"/>
          <w:color w:val="000000"/>
          <w:sz w:val="28"/>
        </w:rPr>
        <w:t>
      20. Бұрғылау қондырғылары Халықаралық теңіз ұйымының тұншықтыратын газ шығарындыларының шекті мәндері жөніндегі талаптарына сай келетін іштен жану двигательдерімен жарақтандырылуы қажет.</w:t>
      </w:r>
    </w:p>
    <w:p>
      <w:pPr>
        <w:spacing w:after="0"/>
        <w:ind w:left="0"/>
        <w:jc w:val="both"/>
      </w:pPr>
      <w:r>
        <w:rPr>
          <w:rFonts w:ascii="Times New Roman"/>
          <w:b w:val="false"/>
          <w:i w:val="false"/>
          <w:color w:val="000000"/>
          <w:sz w:val="28"/>
        </w:rPr>
        <w:t>
      21. Энергия қондырғылары іштен жану двигательдерімен немесе қосарлы отын (дизельді отын-газ) турбиналарымен жарақтандырылуға тиіс.</w:t>
      </w:r>
    </w:p>
    <w:p>
      <w:pPr>
        <w:spacing w:after="0"/>
        <w:ind w:left="0"/>
        <w:jc w:val="both"/>
      </w:pPr>
      <w:r>
        <w:rPr>
          <w:rFonts w:ascii="Times New Roman"/>
          <w:b w:val="false"/>
          <w:i w:val="false"/>
          <w:color w:val="000000"/>
          <w:sz w:val="28"/>
        </w:rPr>
        <w:t>
      22. Теңізде барлау жүргізудің алдында, қоршаған ортаға әсерді толық көлемінде бағалауды қоса алғанда, жұмыс жобасы әлемдік тәжірибе ескеріле отырып әзірленуге тиіс. Көзделіп отырған шаруашылық қызмет жүргізілетін, бұрын зерделенген ауданның қазіргі жай-күйін талдау қоршаған ортаға әсерді бағалау табыс етілгенге дейін кемінде төрт жыл бұрын жүргізілген далалық зерттеу нәтижелеріне негізделуге тиіс.</w:t>
      </w:r>
    </w:p>
    <w:p>
      <w:pPr>
        <w:spacing w:after="0"/>
        <w:ind w:left="0"/>
        <w:jc w:val="both"/>
      </w:pPr>
      <w:r>
        <w:rPr>
          <w:rFonts w:ascii="Times New Roman"/>
          <w:b w:val="false"/>
          <w:i w:val="false"/>
          <w:color w:val="000000"/>
          <w:sz w:val="28"/>
        </w:rPr>
        <w:t>
      23. Қоршаған ортаға әсерді бағалау кезінде, теңіз акваторий мен жағалау аймақтарының айрықша осал учаскелерінде барлау жүргізуден бас тартуды қоса алғанда, балама нұсқаларды талдау міндетті элемент болып табылады.</w:t>
      </w:r>
    </w:p>
    <w:p>
      <w:pPr>
        <w:spacing w:after="0"/>
        <w:ind w:left="0"/>
        <w:jc w:val="both"/>
      </w:pPr>
      <w:r>
        <w:rPr>
          <w:rFonts w:ascii="Times New Roman"/>
          <w:b w:val="false"/>
          <w:i w:val="false"/>
          <w:color w:val="000000"/>
          <w:sz w:val="28"/>
        </w:rPr>
        <w:t>
      24. Су қорғау аймағында және теңіздің жағалау бойындағы тереңдігі 5-10 метрге дейінгі таяз сулы учаскелерінде ұңғымаларды бұрғылау сыртқы желілерден электр жетекті бұрғылау қондырғыларының көмегімен жүзеге асырылады. Егер бұрғылау дизельді отыны және дизельді жетегі бар генератордан бұрғылау қондырғысымен жүргізілсе, онда мұндай қондырғылардан тазартылмаған шығарынды газдардың атмосфераға шығуы барынша төмендетілуге тиіс.</w:t>
      </w:r>
    </w:p>
    <w:p>
      <w:pPr>
        <w:spacing w:after="0"/>
        <w:ind w:left="0"/>
        <w:jc w:val="both"/>
      </w:pPr>
      <w:r>
        <w:rPr>
          <w:rFonts w:ascii="Times New Roman"/>
          <w:b w:val="false"/>
          <w:i w:val="false"/>
          <w:color w:val="000000"/>
          <w:sz w:val="28"/>
        </w:rPr>
        <w:t>
      25. Теңізде мұнай операцияларын жүргізу кезінде, мұнай мен құрамында мұнай бар жүктерді тасымалдайтын әрбір теңіз құрылысында және әрбір кемеде төгілудің зардаптарын шектеу және жинау үшін материалдар мен абсорбенттер орналастырылуға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262-бапқа өзгерістер енгізілді - ҚР 2011.07.15 </w:t>
      </w:r>
      <w:r>
        <w:rPr>
          <w:rFonts w:ascii="Times New Roman"/>
          <w:b w:val="false"/>
          <w:i w:val="false"/>
          <w:color w:val="000000"/>
          <w:sz w:val="28"/>
        </w:rPr>
        <w:t>N 461-IV</w:t>
      </w:r>
      <w:r>
        <w:rPr>
          <w:rFonts w:ascii="Times New Roman"/>
          <w:b w:val="false"/>
          <w:i w:val="false"/>
          <w:color w:val="ff0000"/>
          <w:sz w:val="28"/>
        </w:rPr>
        <w:t xml:space="preserve"> (алғашқы ресми жарияланғанынан кейін алты ай өткен соң қолданысқа енгізіледі),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25.04.2016 </w:t>
      </w:r>
      <w:r>
        <w:rPr>
          <w:rFonts w:ascii="Times New Roman"/>
          <w:b w:val="false"/>
          <w:i w:val="false"/>
          <w:color w:val="000000"/>
          <w:sz w:val="28"/>
        </w:rPr>
        <w:t>№ 505-V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381" w:id="678"/>
    <w:p>
      <w:pPr>
        <w:spacing w:after="0"/>
        <w:ind w:left="0"/>
        <w:jc w:val="left"/>
      </w:pPr>
      <w:r>
        <w:rPr>
          <w:rFonts w:ascii="Times New Roman"/>
          <w:b/>
          <w:i w:val="false"/>
          <w:color w:val="000000"/>
        </w:rPr>
        <w:t xml:space="preserve"> 263-бап. Геофизикалық жұмыстар жүргізу кезіндегі экологиялық талаптар</w:t>
      </w:r>
    </w:p>
    <w:bookmarkEnd w:id="678"/>
    <w:p>
      <w:pPr>
        <w:spacing w:after="0"/>
        <w:ind w:left="0"/>
        <w:jc w:val="both"/>
      </w:pPr>
      <w:r>
        <w:rPr>
          <w:rFonts w:ascii="Times New Roman"/>
          <w:b w:val="false"/>
          <w:i w:val="false"/>
          <w:color w:val="000000"/>
          <w:sz w:val="28"/>
        </w:rPr>
        <w:t>
      1. Геофизикалық операциялар жүргізу кезінде:</w:t>
      </w:r>
    </w:p>
    <w:p>
      <w:pPr>
        <w:spacing w:after="0"/>
        <w:ind w:left="0"/>
        <w:jc w:val="both"/>
      </w:pPr>
      <w:r>
        <w:rPr>
          <w:rFonts w:ascii="Times New Roman"/>
          <w:b w:val="false"/>
          <w:i w:val="false"/>
          <w:color w:val="000000"/>
          <w:sz w:val="28"/>
        </w:rPr>
        <w:t>
      1) сейсмикалық толқындардың жару көздерін және ихтиофауна мен олардың тіршілік ету ортасына зиянды әсер ететін параметрлері бар пневматикалық көздерді пайдалануға;</w:t>
      </w:r>
    </w:p>
    <w:p>
      <w:pPr>
        <w:spacing w:after="0"/>
        <w:ind w:left="0"/>
        <w:jc w:val="both"/>
      </w:pPr>
      <w:r>
        <w:rPr>
          <w:rFonts w:ascii="Times New Roman"/>
          <w:b w:val="false"/>
          <w:i w:val="false"/>
          <w:color w:val="000000"/>
          <w:sz w:val="28"/>
        </w:rPr>
        <w:t>
      2) қауіпсіздігі құжаттармен немесе тәжірибелік геофизикалық жұмыстар негізінде расталмаған аппаратуралар мен әдістерді қолдануға;</w:t>
      </w:r>
    </w:p>
    <w:p>
      <w:pPr>
        <w:spacing w:after="0"/>
        <w:ind w:left="0"/>
        <w:jc w:val="both"/>
      </w:pPr>
      <w:r>
        <w:rPr>
          <w:rFonts w:ascii="Times New Roman"/>
          <w:b w:val="false"/>
          <w:i w:val="false"/>
          <w:color w:val="000000"/>
          <w:sz w:val="28"/>
        </w:rPr>
        <w:t>
      3) теңізде сейсмикалық шығанақтардың бөлініп қалуы мен су ағызып кетуін болдырмау үшін оларды қараусыз қалдыруға, сондай-ақ оларды су түбімен сүйретуге тыйым салынады.</w:t>
      </w:r>
    </w:p>
    <w:p>
      <w:pPr>
        <w:spacing w:after="0"/>
        <w:ind w:left="0"/>
        <w:jc w:val="both"/>
      </w:pPr>
      <w:r>
        <w:rPr>
          <w:rFonts w:ascii="Times New Roman"/>
          <w:b w:val="false"/>
          <w:i w:val="false"/>
          <w:color w:val="000000"/>
          <w:sz w:val="28"/>
        </w:rPr>
        <w:t>
      2. Каспий итбалығының популяциясын сақтау мақсатында қазан айынан мамыр айына дейінгі кезеңде сейсмикалық жұмыстар мен өзге де шаруашылық қызметті жүргізу аралдағы және мұздақтардағы жатақтарда итбалықтардың шоғырланған жерінен кемінде бір теңіз милі қашықтығында сейсмикалық бөліктер бөліп беру арқылы үйлестіріледі. Итбалықтардың көп шоғырланған жерлерін анықтау үшін, жатақтардың жиі орын ауыстырылатыны ескеріле отырып, алдын ала авиациямен шолып ұшу көзделуге тиіс.</w:t>
      </w:r>
    </w:p>
    <w:p>
      <w:pPr>
        <w:spacing w:after="0"/>
        <w:ind w:left="0"/>
        <w:jc w:val="both"/>
      </w:pPr>
      <w:r>
        <w:rPr>
          <w:rFonts w:ascii="Times New Roman"/>
          <w:b w:val="false"/>
          <w:i w:val="false"/>
          <w:color w:val="000000"/>
          <w:sz w:val="28"/>
        </w:rPr>
        <w:t>
      3. Сейсмикалық барлау процесінде балықтарды жұмыс аймақтарынан үркітіп кетіру құралдарын пайдалану көзделуі мүмкін.</w:t>
      </w:r>
    </w:p>
    <w:bookmarkStart w:name="z382" w:id="679"/>
    <w:p>
      <w:pPr>
        <w:spacing w:after="0"/>
        <w:ind w:left="0"/>
        <w:jc w:val="left"/>
      </w:pPr>
      <w:r>
        <w:rPr>
          <w:rFonts w:ascii="Times New Roman"/>
          <w:b/>
          <w:i w:val="false"/>
          <w:color w:val="000000"/>
        </w:rPr>
        <w:t xml:space="preserve"> 264-бап. Теңізде барлау мен өндіру кезіндегі экологиялық талаптар</w:t>
      </w:r>
    </w:p>
    <w:bookmarkEnd w:id="679"/>
    <w:p>
      <w:pPr>
        <w:spacing w:after="0"/>
        <w:ind w:left="0"/>
        <w:jc w:val="both"/>
      </w:pPr>
      <w:r>
        <w:rPr>
          <w:rFonts w:ascii="Times New Roman"/>
          <w:b w:val="false"/>
          <w:i w:val="false"/>
          <w:color w:val="000000"/>
          <w:sz w:val="28"/>
        </w:rPr>
        <w:t>
      1. Мұнай операцияларын жүргізген кезде ұңғымаларды бұрғылау қоршаған ортаны қорғау саласындағы халықаралық практикада қабылданған, байқаудан өткізілген озық принциптер мен әдістер негізінде жүзеге асырылуға тиіс.</w:t>
      </w:r>
    </w:p>
    <w:p>
      <w:pPr>
        <w:spacing w:after="0"/>
        <w:ind w:left="0"/>
        <w:jc w:val="both"/>
      </w:pPr>
      <w:r>
        <w:rPr>
          <w:rFonts w:ascii="Times New Roman"/>
          <w:b w:val="false"/>
          <w:i w:val="false"/>
          <w:color w:val="000000"/>
          <w:sz w:val="28"/>
        </w:rPr>
        <w:t>
      2. Келісімшарттық аумақ шегінде теңіз бұрғылау платформаларын орналастыруға арналған орындар балық аулау кәсіпшілігі, балықтардың бағалы түрлерін және су кәсіпшілігінің басқа да объектілерін сақтау және өсімін молайту үшін перспективалық маңызы бар теңіз аудандарын барынша сақтау мүмкіндігі ескеріле отырып таңдалуға тиіс.</w:t>
      </w:r>
    </w:p>
    <w:p>
      <w:pPr>
        <w:spacing w:after="0"/>
        <w:ind w:left="0"/>
        <w:jc w:val="both"/>
      </w:pPr>
      <w:r>
        <w:rPr>
          <w:rFonts w:ascii="Times New Roman"/>
          <w:b w:val="false"/>
          <w:i w:val="false"/>
          <w:color w:val="000000"/>
          <w:sz w:val="28"/>
        </w:rPr>
        <w:t>
      3. Кеме қатынауға болатын акваторийде мұз қабаты болған жағдайда бұрғылау баржасынан немесе платформасынан бұрғылау жұмыстарын жүргізу, көмірсутегінің ықтимал төгілуін тұмшалау үшін қажетті жабдықтары бар мұзжарғыш түріндегі кеменің ұдайы бірге болуымен жүзеге асырылуға тиіс. Осы тармақта көрсетілген талап жасанды аралдарда жүргізіліп жатқан бұрғылау жұмысына қолданылмайды.</w:t>
      </w:r>
    </w:p>
    <w:p>
      <w:pPr>
        <w:spacing w:after="0"/>
        <w:ind w:left="0"/>
        <w:jc w:val="both"/>
      </w:pPr>
      <w:r>
        <w:rPr>
          <w:rFonts w:ascii="Times New Roman"/>
          <w:b w:val="false"/>
          <w:i w:val="false"/>
          <w:color w:val="000000"/>
          <w:sz w:val="28"/>
        </w:rPr>
        <w:t>
      4. Теңізде мұз қатқан қиын жағдайларда болжанған төтенше қысыммен және күкіртсутегінің өте жоғары мөлшерімен қалың тұз астындағы өнім беретін қабатты ашуға және ұңғымаларды сынауға тыйым салынады.</w:t>
      </w:r>
    </w:p>
    <w:p>
      <w:pPr>
        <w:spacing w:after="0"/>
        <w:ind w:left="0"/>
        <w:jc w:val="both"/>
      </w:pPr>
      <w:r>
        <w:rPr>
          <w:rFonts w:ascii="Times New Roman"/>
          <w:b w:val="false"/>
          <w:i w:val="false"/>
          <w:color w:val="000000"/>
          <w:sz w:val="28"/>
        </w:rPr>
        <w:t>
      5. Каспий теңізінің солтүстік бөлігіндегі мемлекеттік қорық аймағы экожүйесінің тұрақты тіршілігін қамтамасыз ету үшін теңізде барлау мен өндіруді жобалау кезінде бұрғылық негіздер салу, ұңғымаларды сынау мен кемеде жүзу барынша шектеледі.</w:t>
      </w:r>
    </w:p>
    <w:p>
      <w:pPr>
        <w:spacing w:after="0"/>
        <w:ind w:left="0"/>
        <w:jc w:val="both"/>
      </w:pPr>
      <w:r>
        <w:rPr>
          <w:rFonts w:ascii="Times New Roman"/>
          <w:b w:val="false"/>
          <w:i w:val="false"/>
          <w:color w:val="000000"/>
          <w:sz w:val="28"/>
        </w:rPr>
        <w:t>
      6. Жер қойнауын пайдаланушы мұнай операцияларын жүргізу кезінде авариялық төгілулердің алдын алу, оларды оқшаулау және жою жөніндегі іс-шараларды қамтамасыз етуге тиіс.</w:t>
      </w:r>
    </w:p>
    <w:p>
      <w:pPr>
        <w:spacing w:after="0"/>
        <w:ind w:left="0"/>
        <w:jc w:val="both"/>
      </w:pPr>
      <w:r>
        <w:rPr>
          <w:rFonts w:ascii="Times New Roman"/>
          <w:b w:val="false"/>
          <w:i w:val="false"/>
          <w:color w:val="000000"/>
          <w:sz w:val="28"/>
        </w:rPr>
        <w:t>
      7. Теңізде өндіру бойынша мұнай операцияларын жүргізу кезінде жер қойнауын пайдаланушы қоршаған ортаны қорғау саласындағы уәкілетті орган айқындаған тәртіппен ұңғымалар сағаларында қадағалау және өлшеу арқылы өндірістік процеске мониторинг жүргізуге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264-бапқа өзгерістер енгізілді - ҚР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25.04.2016 </w:t>
      </w:r>
      <w:r>
        <w:rPr>
          <w:rFonts w:ascii="Times New Roman"/>
          <w:b w:val="false"/>
          <w:i w:val="false"/>
          <w:color w:val="000000"/>
          <w:sz w:val="28"/>
        </w:rPr>
        <w:t>№ 505-V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383" w:id="680"/>
    <w:p>
      <w:pPr>
        <w:spacing w:after="0"/>
        <w:ind w:left="0"/>
        <w:jc w:val="left"/>
      </w:pPr>
      <w:r>
        <w:rPr>
          <w:rFonts w:ascii="Times New Roman"/>
          <w:b/>
          <w:i w:val="false"/>
          <w:color w:val="000000"/>
        </w:rPr>
        <w:t xml:space="preserve"> 265-бап. Мұнай-газ құбырларын жобалау мен салу кезіндегі экологиялық талаптар</w:t>
      </w:r>
    </w:p>
    <w:bookmarkEnd w:id="680"/>
    <w:p>
      <w:pPr>
        <w:spacing w:after="0"/>
        <w:ind w:left="0"/>
        <w:jc w:val="both"/>
      </w:pPr>
      <w:r>
        <w:rPr>
          <w:rFonts w:ascii="Times New Roman"/>
          <w:b w:val="false"/>
          <w:i w:val="false"/>
          <w:color w:val="000000"/>
          <w:sz w:val="28"/>
        </w:rPr>
        <w:t>
      1. Мұнай-газ құбырларын және оларды сүйемелдеу объектілерін теңіз деңгейінің көтеріліп-қайтып ауытқуының әсер ету аймағында жобалау мен салу олардың ең жоғары ауытқу шегі ескеріле отырып жүргізілуге тиіс.</w:t>
      </w:r>
    </w:p>
    <w:p>
      <w:pPr>
        <w:spacing w:after="0"/>
        <w:ind w:left="0"/>
        <w:jc w:val="both"/>
      </w:pPr>
      <w:r>
        <w:rPr>
          <w:rFonts w:ascii="Times New Roman"/>
          <w:b w:val="false"/>
          <w:i w:val="false"/>
          <w:color w:val="000000"/>
          <w:sz w:val="28"/>
        </w:rPr>
        <w:t>
      2. Мұнай-газ құбырларындағы автоматты бекіту ысырмаларын жобалау мұнай-газ құбыры тұтастығының бұзылу ықтималдығына байланысты тәуекелдердің бағалануы ескеріле отырып жүргізілуі қажет.</w:t>
      </w:r>
    </w:p>
    <w:p>
      <w:pPr>
        <w:spacing w:after="0"/>
        <w:ind w:left="0"/>
        <w:jc w:val="both"/>
      </w:pPr>
      <w:r>
        <w:rPr>
          <w:rFonts w:ascii="Times New Roman"/>
          <w:b w:val="false"/>
          <w:i w:val="false"/>
          <w:color w:val="000000"/>
          <w:sz w:val="28"/>
        </w:rPr>
        <w:t>
      3. Мұнай-газ құбырларын салу кезінде теңіз түбі бұзылу көлемінің барынша аз болуын қамтамасыз ететін техникалық құралдар мен жабдықтар қолданылуға және қалқыма заттардың су қабатында таралуын тұмшалайтын технологиялар мен әдістер пайдаланылуға тиіс.</w:t>
      </w:r>
    </w:p>
    <w:p>
      <w:pPr>
        <w:spacing w:after="0"/>
        <w:ind w:left="0"/>
        <w:jc w:val="both"/>
      </w:pPr>
      <w:r>
        <w:rPr>
          <w:rFonts w:ascii="Times New Roman"/>
          <w:b w:val="false"/>
          <w:i w:val="false"/>
          <w:color w:val="000000"/>
          <w:sz w:val="28"/>
        </w:rPr>
        <w:t>
      4. Каспий теңізінің солтүстік бөлігіндегі мемлекеттік қорық аймағында мұнай-газ құбырларын жылжымалы мұздардан, кемелер зәкірінен және техногендік сипаттағы басқа да сыртқы әсерден зақымданудан қорғауды қамтамасыз ететін тереңдікте тарту міндетті болып табылады.</w:t>
      </w:r>
    </w:p>
    <w:p>
      <w:pPr>
        <w:spacing w:after="0"/>
        <w:ind w:left="0"/>
        <w:jc w:val="both"/>
      </w:pPr>
      <w:r>
        <w:rPr>
          <w:rFonts w:ascii="Times New Roman"/>
          <w:b w:val="false"/>
          <w:i w:val="false"/>
          <w:color w:val="000000"/>
          <w:sz w:val="28"/>
        </w:rPr>
        <w:t>
      5. Мұнай-газ құбырларының бойымен құбырдың шеткі сызықтарының осінен әрбір жағынан бес жүз метр қашықтықтағы, параллель жазықтықтар арасында орналасқан, су үстінен түбіне дейінгі су кеңістігінің учаскесі түрінде күзет аймағы белгіленуге тиіс.</w:t>
      </w:r>
    </w:p>
    <w:p>
      <w:pPr>
        <w:spacing w:after="0"/>
        <w:ind w:left="0"/>
        <w:jc w:val="both"/>
      </w:pPr>
      <w:r>
        <w:rPr>
          <w:rFonts w:ascii="Times New Roman"/>
          <w:b w:val="false"/>
          <w:i w:val="false"/>
          <w:color w:val="000000"/>
          <w:sz w:val="28"/>
        </w:rPr>
        <w:t>
      6. Мұнай-газ құбырларын гидрологиялық сынау кезінде суды ағызу Каспий теңізінің солтүстік бөлігіндегі мемлекеттік қорық аймағы шекарасынан тысқары жерде жүргізілуге тиіс.</w:t>
      </w:r>
    </w:p>
    <w:bookmarkStart w:name="z384" w:id="681"/>
    <w:p>
      <w:pPr>
        <w:spacing w:after="0"/>
        <w:ind w:left="0"/>
        <w:jc w:val="left"/>
      </w:pPr>
      <w:r>
        <w:rPr>
          <w:rFonts w:ascii="Times New Roman"/>
          <w:b/>
          <w:i w:val="false"/>
          <w:color w:val="000000"/>
        </w:rPr>
        <w:t xml:space="preserve"> 266-бап. Жағалаудағы жарақтандыру базалары мен жағалау инфрақұрылымы объектілеріне арналған экологиялық талаптар</w:t>
      </w:r>
    </w:p>
    <w:bookmarkEnd w:id="681"/>
    <w:p>
      <w:pPr>
        <w:spacing w:after="0"/>
        <w:ind w:left="0"/>
        <w:jc w:val="both"/>
      </w:pPr>
      <w:r>
        <w:rPr>
          <w:rFonts w:ascii="Times New Roman"/>
          <w:b w:val="false"/>
          <w:i w:val="false"/>
          <w:color w:val="000000"/>
          <w:sz w:val="28"/>
        </w:rPr>
        <w:t>
      1. Порттар мен айлақтарды қоспағанда, жағалаудағы базаларды, оның ішінде жанар-жағар май материалдары қоймаларын, көлік құралдарына техникалық қызмет көрсету станцияларын салу, қолда бар инфрақұрылымдар пайдаланыла отырып, Каспий теңізі жағалауының су қорғау аймағынан тысқары жүзеге асырылуға тиіс. Қазақстан Республикасының заңнамасында көзделген су қорғау аймағында объектілер салуға және жұмыстар орындауға жол беріледі.</w:t>
      </w:r>
    </w:p>
    <w:p>
      <w:pPr>
        <w:spacing w:after="0"/>
        <w:ind w:left="0"/>
        <w:jc w:val="both"/>
      </w:pPr>
      <w:r>
        <w:rPr>
          <w:rFonts w:ascii="Times New Roman"/>
          <w:b w:val="false"/>
          <w:i w:val="false"/>
          <w:color w:val="000000"/>
          <w:sz w:val="28"/>
        </w:rPr>
        <w:t>
      2. Жарақтандыру айлақтары мен базаларының аудандары, жарақтандыру, техникалық қызмет ету мен май құю жөніндегі операциялар қоршаған ортаның қауіпсіздігі мен халық денсаулығын қамтамасыз ететін барлық талаптар сақтала отырып жүзеге асырылатындай етіп жоспарлануға тиіс.</w:t>
      </w:r>
    </w:p>
    <w:p>
      <w:pPr>
        <w:spacing w:after="0"/>
        <w:ind w:left="0"/>
        <w:jc w:val="both"/>
      </w:pPr>
      <w:r>
        <w:rPr>
          <w:rFonts w:ascii="Times New Roman"/>
          <w:b w:val="false"/>
          <w:i w:val="false"/>
          <w:color w:val="000000"/>
          <w:sz w:val="28"/>
        </w:rPr>
        <w:t>
      3. Жағалау инфрақұрылымы объектілері жұмыс істеуін аяқтап, олар қайта бөлшектелгеннен кейін қоршаған ортаны қорғау саласындағы уәкілетті органмен келісілген жобалау құжаттамасына сәйкес жерді рекультивациялау жүргізілуге тиіс.</w:t>
      </w:r>
    </w:p>
    <w:bookmarkStart w:name="z385" w:id="682"/>
    <w:p>
      <w:pPr>
        <w:spacing w:after="0"/>
        <w:ind w:left="0"/>
        <w:jc w:val="left"/>
      </w:pPr>
      <w:r>
        <w:rPr>
          <w:rFonts w:ascii="Times New Roman"/>
          <w:b/>
          <w:i w:val="false"/>
          <w:color w:val="000000"/>
        </w:rPr>
        <w:t xml:space="preserve"> 267-бап. Кеме жүзуіне қойылатын экологиялық талаптар</w:t>
      </w:r>
    </w:p>
    <w:bookmarkEnd w:id="682"/>
    <w:p>
      <w:pPr>
        <w:spacing w:after="0"/>
        <w:ind w:left="0"/>
        <w:jc w:val="both"/>
      </w:pPr>
      <w:r>
        <w:rPr>
          <w:rFonts w:ascii="Times New Roman"/>
          <w:b w:val="false"/>
          <w:i w:val="false"/>
          <w:color w:val="000000"/>
          <w:sz w:val="28"/>
        </w:rPr>
        <w:t>
      1. Каспий теңізіне өсімдіктер мен жануарлар дүниесі объектілерінің кездейсоқ кіруін болғызбау үшін бұрын өзге су бассейндерінде жұмыс істеген жабдық пен аппаратураны, сондай-ақ кемелерді экологиялық тексеруден өткізбей пайдалануға тыйым салынады.</w:t>
      </w:r>
    </w:p>
    <w:p>
      <w:pPr>
        <w:spacing w:after="0"/>
        <w:ind w:left="0"/>
        <w:jc w:val="both"/>
      </w:pPr>
      <w:r>
        <w:rPr>
          <w:rFonts w:ascii="Times New Roman"/>
          <w:b w:val="false"/>
          <w:i w:val="false"/>
          <w:color w:val="000000"/>
          <w:sz w:val="28"/>
        </w:rPr>
        <w:t>
      2. Су көлігімен орын ауыстырудың барлық түрлері жобалау алдындағы және жобалау құжаттамасы құрамында табыс етілуге тиіс. Егжей-тегжейлі жобалау сатысында және жұмысты ұйымдастыру кезінде кемелердің жүзу бағыттарының маусымдар бойынша кестесі белгіленуге және ол картографиялық материалдарда көрсетілуге тиіс. Орын ауыстыру бағыттары таңдалған кезде, мұз қату жағдайларын қоса алғанда, гидрометеорологиялық жағдайлар, сондай-ақ балықтардың бағалы түрлерінің уылдырық шашу және өріс аудару кезеңдері мен орындары, итбалықтардың жатақтары, құстардың ұя салуы ескерілуге тиіс.</w:t>
      </w:r>
    </w:p>
    <w:p>
      <w:pPr>
        <w:spacing w:after="0"/>
        <w:ind w:left="0"/>
        <w:jc w:val="both"/>
      </w:pPr>
      <w:r>
        <w:rPr>
          <w:rFonts w:ascii="Times New Roman"/>
          <w:b w:val="false"/>
          <w:i w:val="false"/>
          <w:color w:val="000000"/>
          <w:sz w:val="28"/>
        </w:rPr>
        <w:t>
      3. Барлық кемелер отынды жабық алып жүру жүйелерімен, ластанған сулар мен тұрмыстық қоқыстарды жинайтын ыдыстармен жабдықталған, ашық су айдынына төгінділер мен шығарындыларға мүмкіндік бермейтін құрылғыларда жарақталған болуға тиіс.</w:t>
      </w:r>
    </w:p>
    <w:p>
      <w:pPr>
        <w:spacing w:after="0"/>
        <w:ind w:left="0"/>
        <w:jc w:val="both"/>
      </w:pPr>
      <w:r>
        <w:rPr>
          <w:rFonts w:ascii="Times New Roman"/>
          <w:b w:val="false"/>
          <w:i w:val="false"/>
          <w:color w:val="000000"/>
          <w:sz w:val="28"/>
        </w:rPr>
        <w:t>
      4. Қазақстан Республикасының сауда мақсатында теңізде жүзу заңнамасының талаптарына сәйкес сусымалы материалдарды, химиялық реагенттер мен қауіпті жүктерді тасымалдау олардың қоршаған ортаға жайылуын болдырмайтын жабық контейнерлерде және арнаулы ыдыстарда жүзеге асырылуға тиіс.</w:t>
      </w:r>
    </w:p>
    <w:p>
      <w:pPr>
        <w:spacing w:after="0"/>
        <w:ind w:left="0"/>
        <w:jc w:val="both"/>
      </w:pPr>
      <w:r>
        <w:rPr>
          <w:rFonts w:ascii="Times New Roman"/>
          <w:b w:val="false"/>
          <w:i w:val="false"/>
          <w:color w:val="000000"/>
          <w:sz w:val="28"/>
        </w:rPr>
        <w:t>
      5. Кемелердің, басқа да жүзуші құралдардың, теңіз бұрғылау қондырғылары мен платформаларының корпустары қазіргі заманғы сертификатталған коррозияға қарсы материалдармен жабылуға тиіс.</w:t>
      </w:r>
    </w:p>
    <w:p>
      <w:pPr>
        <w:spacing w:after="0"/>
        <w:ind w:left="0"/>
        <w:jc w:val="both"/>
      </w:pPr>
      <w:r>
        <w:rPr>
          <w:rFonts w:ascii="Times New Roman"/>
          <w:b w:val="false"/>
          <w:i w:val="false"/>
          <w:color w:val="000000"/>
          <w:sz w:val="28"/>
        </w:rPr>
        <w:t>
      6. Теңізде кемелерге май құю отынның және жанар-жағар май материалдарының төгілуі мен ағып кетуін болдырмайтын жүйелердің көмегімен жүргізілуге тиіс.</w:t>
      </w:r>
    </w:p>
    <w:p>
      <w:pPr>
        <w:spacing w:after="0"/>
        <w:ind w:left="0"/>
        <w:jc w:val="both"/>
      </w:pPr>
      <w:r>
        <w:rPr>
          <w:rFonts w:ascii="Times New Roman"/>
          <w:b w:val="false"/>
          <w:i w:val="false"/>
          <w:color w:val="000000"/>
          <w:sz w:val="28"/>
        </w:rPr>
        <w:t>
      7. Кемелерден шығатын шу мен діріл санитарлық-эпидемиологиялық ережелер мен нормаларда, гигиеналық нормативтерде белгіленген шудың жол берілетін шекті деңгейінен аспауға тиіс.</w:t>
      </w:r>
    </w:p>
    <w:p>
      <w:pPr>
        <w:spacing w:after="0"/>
        <w:ind w:left="0"/>
        <w:jc w:val="both"/>
      </w:pPr>
      <w:r>
        <w:rPr>
          <w:rFonts w:ascii="Times New Roman"/>
          <w:b w:val="false"/>
          <w:i w:val="false"/>
          <w:color w:val="000000"/>
          <w:sz w:val="28"/>
        </w:rPr>
        <w:t>
      8. Арнаулы мақсаттағы кемелердің құрылыс жабдықтары шу мен діріл деңгейін азайтуға арналған құралдармен жабдықталуға тиіс.</w:t>
      </w:r>
    </w:p>
    <w:p>
      <w:pPr>
        <w:spacing w:after="0"/>
        <w:ind w:left="0"/>
        <w:jc w:val="both"/>
      </w:pPr>
      <w:r>
        <w:rPr>
          <w:rFonts w:ascii="Times New Roman"/>
          <w:b w:val="false"/>
          <w:i w:val="false"/>
          <w:color w:val="000000"/>
          <w:sz w:val="28"/>
        </w:rPr>
        <w:t>
      9. Көмірсутектерді және өзге де қауіпті заттарды Каспий теңізі акваториясында танкермен тасымалдау үшін қосарлы корпусты танкерлер пайдаланылады.</w:t>
      </w:r>
    </w:p>
    <w:p>
      <w:pPr>
        <w:spacing w:after="0"/>
        <w:ind w:left="0"/>
        <w:jc w:val="both"/>
      </w:pPr>
      <w:r>
        <w:rPr>
          <w:rFonts w:ascii="Times New Roman"/>
          <w:b w:val="false"/>
          <w:i w:val="false"/>
          <w:color w:val="000000"/>
          <w:sz w:val="28"/>
        </w:rPr>
        <w:t>
      10. Кемелер кеме палубаларының мұнай өнімдерімен ластануына, су айдындарына ластанған сарқынды сулардың ағуына жол бермейтін жабдықпен жарақталуға тиіс. Су объектілеріне кемелерден мұнайды, зиянды заттар мен құрамында олар бар суларды, тамақ қалдықтарын, тұрмыстық қоқысты және пластмассалардың барлық түрлерін тастауға тыйым салынады.</w:t>
      </w:r>
    </w:p>
    <w:p>
      <w:pPr>
        <w:spacing w:after="0"/>
        <w:ind w:left="0"/>
        <w:jc w:val="both"/>
      </w:pPr>
      <w:r>
        <w:rPr>
          <w:rFonts w:ascii="Times New Roman"/>
          <w:b w:val="false"/>
          <w:i w:val="false"/>
          <w:color w:val="000000"/>
          <w:sz w:val="28"/>
        </w:rPr>
        <w:t>
      11. Кеменің жүзу режимі жануарлар дүниесін қорғау, өсімін молайту және пайдалану және су қорын пайдалану мен қорғау саласындағы уәкілетті мемлекеттік органдардың келісімі бойынша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267-бапқа өзгерістер енгізілді - ҚР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05.05.2017 </w:t>
      </w:r>
      <w:r>
        <w:rPr>
          <w:rFonts w:ascii="Times New Roman"/>
          <w:b w:val="false"/>
          <w:i w:val="false"/>
          <w:color w:val="000000"/>
          <w:sz w:val="28"/>
        </w:rPr>
        <w:t>№ 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86" w:id="683"/>
    <w:p>
      <w:pPr>
        <w:spacing w:after="0"/>
        <w:ind w:left="0"/>
        <w:jc w:val="left"/>
      </w:pPr>
      <w:r>
        <w:rPr>
          <w:rFonts w:ascii="Times New Roman"/>
          <w:b/>
          <w:i w:val="false"/>
          <w:color w:val="000000"/>
        </w:rPr>
        <w:t xml:space="preserve"> 268-бап. Мұнай операциялары объектілерін консервациялау мен жоюға қойылатын экологиялық талаптар</w:t>
      </w:r>
    </w:p>
    <w:bookmarkEnd w:id="683"/>
    <w:p>
      <w:pPr>
        <w:spacing w:after="0"/>
        <w:ind w:left="0"/>
        <w:jc w:val="both"/>
      </w:pPr>
      <w:r>
        <w:rPr>
          <w:rFonts w:ascii="Times New Roman"/>
          <w:b w:val="false"/>
          <w:i w:val="false"/>
          <w:color w:val="000000"/>
          <w:sz w:val="28"/>
        </w:rPr>
        <w:t>
      1. Теңіздегі мұнай операциялары, барлау, оның ішінде қатты пайдалы қазбаларды, минералдық және (немесе) ауыз суды барлау объектілерін консервациялау немесе жою Қазақстан Республикасының жер қойнауы және жер қойнауын пайдалану туралы заңнамасына сәйкес жүзеге асырылады.</w:t>
      </w:r>
    </w:p>
    <w:p>
      <w:pPr>
        <w:spacing w:after="0"/>
        <w:ind w:left="0"/>
        <w:jc w:val="both"/>
      </w:pPr>
      <w:r>
        <w:rPr>
          <w:rFonts w:ascii="Times New Roman"/>
          <w:b w:val="false"/>
          <w:i w:val="false"/>
          <w:color w:val="000000"/>
          <w:sz w:val="28"/>
        </w:rPr>
        <w:t>
      2. Сынау аяқталғаннан кейін ұңғымалар консервацияланатын жағдайда жер қойнауын пайдаланушы оны консервациялау жөніндегі жұмысты жүргізуге, жұмыс қайта басталатын кезге дейін бұрғылау негіздерінің сақталуын және ұңғымалардың берік бекітілуін қамтамасыз етуге міндетті.</w:t>
      </w:r>
    </w:p>
    <w:p>
      <w:pPr>
        <w:spacing w:after="0"/>
        <w:ind w:left="0"/>
        <w:jc w:val="both"/>
      </w:pPr>
      <w:r>
        <w:rPr>
          <w:rFonts w:ascii="Times New Roman"/>
          <w:b w:val="false"/>
          <w:i w:val="false"/>
          <w:color w:val="000000"/>
          <w:sz w:val="28"/>
        </w:rPr>
        <w:t>
      3. Үйінді негізден (су асты бермадан немесе аралдан) бұрғыланған ұңғымаларды жою кезінде жер қойнауын пайдаланушы олардың берік бекітілуін және көмірсутегілермен және өзге де химиялық заттармен ықтимал ластанудан тазартуды алдын ала жүргізе отырып, жасанды негіздің жай-күйін бақылауды қамтамасыз етуге міндетті. Аралды (берманы) су шайып кеткен жағдайда жер қойнауын пайдаланушы негізді түбегейлі тегістегенге дейін оны қадамен немесе қалқымамен белгілеуге және кеме қатынасының қауіпсіздігін қамтамасыз ету мақсатында теңіз карталарына түсіру үшін оның координаттарын жер қойнауын зерттеу жөніндегі жөніндегі, ішкі су көлігі саласындағы уәкілетті мемлекеттік органдарға беруге міндетті.</w:t>
      </w:r>
    </w:p>
    <w:p>
      <w:pPr>
        <w:spacing w:after="0"/>
        <w:ind w:left="0"/>
        <w:jc w:val="both"/>
      </w:pPr>
      <w:r>
        <w:rPr>
          <w:rFonts w:ascii="Times New Roman"/>
          <w:b w:val="false"/>
          <w:i w:val="false"/>
          <w:color w:val="000000"/>
          <w:sz w:val="28"/>
        </w:rPr>
        <w:t>
      4. Кез келген үлгідегі платформадан бұрғыланған ұңғымаларды жою кезінде олардың конструкциялары толық қайта бөлшектенуге және жойылуға, ал берік бекітілген ұңғымалардың шығып тұрған шеттері балық аулауға және кемеде жүзуге кедергі келтірмеуі үшін түбінен кесіп тасталуға тиіс.</w:t>
      </w:r>
    </w:p>
    <w:p>
      <w:pPr>
        <w:spacing w:after="0"/>
        <w:ind w:left="0"/>
        <w:jc w:val="both"/>
      </w:pPr>
      <w:r>
        <w:rPr>
          <w:rFonts w:ascii="Times New Roman"/>
          <w:b w:val="false"/>
          <w:i w:val="false"/>
          <w:color w:val="000000"/>
          <w:sz w:val="28"/>
        </w:rPr>
        <w:t>
      5. Пайдаланудан шығарылған қазба үйінділері аралдарын жою туралы шешім, жою жөніндегі жұмыстардың қоршаған ортаға әсеріне жүргізілген бағалаудың негізінде қабылдануға тиіс.</w:t>
      </w:r>
    </w:p>
    <w:p>
      <w:pPr>
        <w:spacing w:after="0"/>
        <w:ind w:left="0"/>
        <w:jc w:val="both"/>
      </w:pPr>
      <w:r>
        <w:rPr>
          <w:rFonts w:ascii="Times New Roman"/>
          <w:b w:val="false"/>
          <w:i w:val="false"/>
          <w:color w:val="000000"/>
          <w:sz w:val="28"/>
        </w:rPr>
        <w:t>
      6. Су басып қалған және батып кеткен ескі ұңғымаларды консервациялау мен жою қоршаған ортаға әсерді бағалау қамтылған, Қазақстан Республикасының заңнамасына сәйкес мемлекеттік экологиялық сараптамадан, өнеркәсіптік қауіпсіздік сараптамасынан және Қазақстан Республикасының жер қойнауы және жер қойнауын пайдалану туралы заңнамасына сәйкес жүргізілетін сараптамадан өткен жобалар бойынша орындалуға тиіс. Бұл ретте, міндетті түрде мұнайдың төгілуіне авариялық ден қою жоспары әзірленіп, бекітілуге тиіс. Жұмыстарды қажетті жабдықтармен, мамандармен, көліктермен және мұнайдың төгілуіне авариялық ден қою жоспарына сәйкес авариялық ахуалды болдырмау мен оларға ден қою жөніндегі өзге де құралдармен қамтамасыз етпей жүргізуге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268-бапқа өзгерістер енгізілді - ҚР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387" w:id="684"/>
    <w:p>
      <w:pPr>
        <w:spacing w:after="0"/>
        <w:ind w:left="0"/>
        <w:jc w:val="left"/>
      </w:pPr>
      <w:r>
        <w:rPr>
          <w:rFonts w:ascii="Times New Roman"/>
          <w:b/>
          <w:i w:val="false"/>
          <w:color w:val="000000"/>
        </w:rPr>
        <w:t xml:space="preserve"> 269-бап. Каспий теңізінің солтүстік бөлігіндегі мемлекеттік қорық аймағындағы қоршаған ортаның мониторингі</w:t>
      </w:r>
    </w:p>
    <w:bookmarkEnd w:id="684"/>
    <w:p>
      <w:pPr>
        <w:spacing w:after="0"/>
        <w:ind w:left="0"/>
        <w:jc w:val="both"/>
      </w:pPr>
      <w:r>
        <w:rPr>
          <w:rFonts w:ascii="Times New Roman"/>
          <w:b w:val="false"/>
          <w:i w:val="false"/>
          <w:color w:val="000000"/>
          <w:sz w:val="28"/>
        </w:rPr>
        <w:t>
      1. Қоршаған ортаны қорғау саласындағы уәкілетті орган Каспий теңізінің солтүстік бөлігіндегі мемлекеттік қорық аймағында міндетті түрде мемлекеттік экологиялық мониторингті жүзеге асырады.</w:t>
      </w:r>
    </w:p>
    <w:p>
      <w:pPr>
        <w:spacing w:after="0"/>
        <w:ind w:left="0"/>
        <w:jc w:val="both"/>
      </w:pPr>
      <w:r>
        <w:rPr>
          <w:rFonts w:ascii="Times New Roman"/>
          <w:b w:val="false"/>
          <w:i w:val="false"/>
          <w:color w:val="000000"/>
          <w:sz w:val="28"/>
        </w:rPr>
        <w:t>
      2. Каспий теңізінің солтүстік бөлігінде мемлекеттік қорық аймағында шаруашылық қызметті жүзеге асыратын жер қойнауын пайдаланушы теңіз ортасына келеңсіз әсерді болдырмау мақсатында, мұзбен жабылған теңіз акваториясында қысқы кезеңдегі мониторингті қоспағанда, барлық келісімшарт аумағы бойынша қоршаған ортаның жыл сайынғы өндірістік мониторингін (климаттық маусымдар бойынша) жүргізуге міндетті.</w:t>
      </w:r>
    </w:p>
    <w:p>
      <w:pPr>
        <w:spacing w:after="0"/>
        <w:ind w:left="0"/>
        <w:jc w:val="both"/>
      </w:pPr>
      <w:r>
        <w:rPr>
          <w:rFonts w:ascii="Times New Roman"/>
          <w:b w:val="false"/>
          <w:i w:val="false"/>
          <w:color w:val="000000"/>
          <w:sz w:val="28"/>
        </w:rPr>
        <w:t>
      3. Мұнай операцияларының әрбiр кезеңiнің (геофизикалық зерттеулер, инженерлік–геологиялық іздестірулер, бұрғылау, құрылыс, жайластыру, пайдалану, жою және өзгелері) қоршаған ортаға әсерін бағалау материалдарында өндірістік мониторинг жүргізу көзделуге тиіс, онда:</w:t>
      </w:r>
    </w:p>
    <w:p>
      <w:pPr>
        <w:spacing w:after="0"/>
        <w:ind w:left="0"/>
        <w:jc w:val="both"/>
      </w:pPr>
      <w:r>
        <w:rPr>
          <w:rFonts w:ascii="Times New Roman"/>
          <w:b w:val="false"/>
          <w:i w:val="false"/>
          <w:color w:val="000000"/>
          <w:sz w:val="28"/>
        </w:rPr>
        <w:t>
      1) мұнай операцияларының әрбір кезеңінде өндірістік объектілердегі қоршаған ортаның жай-күйіне тікелей зерттеулер;</w:t>
      </w:r>
    </w:p>
    <w:p>
      <w:pPr>
        <w:spacing w:after="0"/>
        <w:ind w:left="0"/>
        <w:jc w:val="both"/>
      </w:pPr>
      <w:r>
        <w:rPr>
          <w:rFonts w:ascii="Times New Roman"/>
          <w:b w:val="false"/>
          <w:i w:val="false"/>
          <w:color w:val="000000"/>
          <w:sz w:val="28"/>
        </w:rPr>
        <w:t>
      2) ластану көздерінің мониторингі;</w:t>
      </w:r>
    </w:p>
    <w:p>
      <w:pPr>
        <w:spacing w:after="0"/>
        <w:ind w:left="0"/>
        <w:jc w:val="both"/>
      </w:pPr>
      <w:r>
        <w:rPr>
          <w:rFonts w:ascii="Times New Roman"/>
          <w:b w:val="false"/>
          <w:i w:val="false"/>
          <w:color w:val="000000"/>
          <w:sz w:val="28"/>
        </w:rPr>
        <w:t>
      3) қоршаған орта жай-күйінің мониторингі;</w:t>
      </w:r>
    </w:p>
    <w:p>
      <w:pPr>
        <w:spacing w:after="0"/>
        <w:ind w:left="0"/>
        <w:jc w:val="both"/>
      </w:pPr>
      <w:r>
        <w:rPr>
          <w:rFonts w:ascii="Times New Roman"/>
          <w:b w:val="false"/>
          <w:i w:val="false"/>
          <w:color w:val="000000"/>
          <w:sz w:val="28"/>
        </w:rPr>
        <w:t>
      4) қоршаған ортаны авариялық ластау салдарының мониторингі қамтылады.</w:t>
      </w:r>
    </w:p>
    <w:p>
      <w:pPr>
        <w:spacing w:after="0"/>
        <w:ind w:left="0"/>
        <w:jc w:val="both"/>
      </w:pPr>
      <w:r>
        <w:rPr>
          <w:rFonts w:ascii="Times New Roman"/>
          <w:b w:val="false"/>
          <w:i w:val="false"/>
          <w:color w:val="000000"/>
          <w:sz w:val="28"/>
        </w:rPr>
        <w:t>
      4. Қоршаған ортаның мемлекеттік экологиялық және өндірістік мониторингі мына параметрлерді:</w:t>
      </w:r>
    </w:p>
    <w:p>
      <w:pPr>
        <w:spacing w:after="0"/>
        <w:ind w:left="0"/>
        <w:jc w:val="both"/>
      </w:pPr>
      <w:r>
        <w:rPr>
          <w:rFonts w:ascii="Times New Roman"/>
          <w:b w:val="false"/>
          <w:i w:val="false"/>
          <w:color w:val="000000"/>
          <w:sz w:val="28"/>
        </w:rPr>
        <w:t>
      1) Каспий теңізінің мәртебесі (режимі) бойынша әртүрлі учаскелерінде судың, сондай-ақ су түбіндегі шөгінділердің физикалық, химиялық және гидробиологиялық көрсеткіштер бойынша ластану деңгейін;</w:t>
      </w:r>
    </w:p>
    <w:p>
      <w:pPr>
        <w:spacing w:after="0"/>
        <w:ind w:left="0"/>
        <w:jc w:val="both"/>
      </w:pPr>
      <w:r>
        <w:rPr>
          <w:rFonts w:ascii="Times New Roman"/>
          <w:b w:val="false"/>
          <w:i w:val="false"/>
          <w:color w:val="000000"/>
          <w:sz w:val="28"/>
        </w:rPr>
        <w:t>
      2) Каспий теңізінің белгілі бір учаскелерінде (ашық теңізде, шығанақтарда, сағалық учаскелерде, теңізге құятын өзендерде, мұнай операцияларын жүргізетін аудандарда сынамаларды іріктеп алудың бақылау нүктелерінде) атмосфера - су бөліну шекарасында ластаушы заттардың балансы мен түрленуін және олардың су түбі шөгінділерінде (тұнбаларда) жинақталуын;</w:t>
      </w:r>
    </w:p>
    <w:p>
      <w:pPr>
        <w:spacing w:after="0"/>
        <w:ind w:left="0"/>
        <w:jc w:val="both"/>
      </w:pPr>
      <w:r>
        <w:rPr>
          <w:rFonts w:ascii="Times New Roman"/>
          <w:b w:val="false"/>
          <w:i w:val="false"/>
          <w:color w:val="000000"/>
          <w:sz w:val="28"/>
        </w:rPr>
        <w:t>
      3) табиғи циркуляциялық процестерді, гидрометеорологиялық көрсеткіштерді (судың температурасын, ағысын, желдің жылдамдығы мен бағытын, атмосфералық жауын-шашынды, атмосфералық қысымды, ауаның ылғалдығын) байқауды қамтуға тиіс.</w:t>
      </w:r>
    </w:p>
    <w:p>
      <w:pPr>
        <w:spacing w:after="0"/>
        <w:ind w:left="0"/>
        <w:jc w:val="both"/>
      </w:pPr>
      <w:r>
        <w:rPr>
          <w:rFonts w:ascii="Times New Roman"/>
          <w:b w:val="false"/>
          <w:i w:val="false"/>
          <w:color w:val="000000"/>
          <w:sz w:val="28"/>
        </w:rPr>
        <w:t>
      5. Жер қойнауын пайдаланушы қажет болған жағдайда және қоршаған ортаны қорғау саласындағы уәкілетті органның талап етуімен қоршаған ортаның жай-күйіне қосымша зерттеулер жүргізуге тиіс.</w:t>
      </w:r>
    </w:p>
    <w:p>
      <w:pPr>
        <w:spacing w:after="0"/>
        <w:ind w:left="0"/>
        <w:jc w:val="both"/>
      </w:pPr>
      <w:r>
        <w:rPr>
          <w:rFonts w:ascii="Times New Roman"/>
          <w:b w:val="false"/>
          <w:i w:val="false"/>
          <w:color w:val="000000"/>
          <w:sz w:val="28"/>
        </w:rPr>
        <w:t>
      6. Жер қойнауын пайдаланушы қоршаған ортаның жай-күйін қадағалаудың түрлері мен әдістерін қоршаған ортаны қорғау саласындағы уәкілетті мемлекеттік орган белгілеген тәртіппен айқындайды.</w:t>
      </w:r>
    </w:p>
    <w:p>
      <w:pPr>
        <w:spacing w:after="0"/>
        <w:ind w:left="0"/>
        <w:jc w:val="both"/>
      </w:pPr>
      <w:r>
        <w:rPr>
          <w:rFonts w:ascii="Times New Roman"/>
          <w:b w:val="false"/>
          <w:i w:val="false"/>
          <w:color w:val="000000"/>
          <w:sz w:val="28"/>
        </w:rPr>
        <w:t>
      7. Өндірістік мониторинг өткізу кезінде жер қойнауын пайдаланушы өткен жылдардағы қадағалаулардың нәтижелерін ескеруі және қадағалауды ұзақ мерзім қатарынан жалғастыру мақсатында жұмыс алаңында (келісімшарттық аумақ шегінде және оның айналасында) орналасқан, жұмыс істеп тұрған станциялардың көрсеткіштерін пайдалануға тиіс.</w:t>
      </w:r>
    </w:p>
    <w:p>
      <w:pPr>
        <w:spacing w:after="0"/>
        <w:ind w:left="0"/>
        <w:jc w:val="both"/>
      </w:pPr>
      <w:r>
        <w:rPr>
          <w:rFonts w:ascii="Times New Roman"/>
          <w:b w:val="false"/>
          <w:i w:val="false"/>
          <w:color w:val="000000"/>
          <w:sz w:val="28"/>
        </w:rPr>
        <w:t>
      8. Авариялық жағдайлар туындаған жағдайда қоршаған ортаның авариялық ластану салдарының мониторингі кідіріссіз ұйымдастырылуға тиіс.</w:t>
      </w:r>
    </w:p>
    <w:p>
      <w:pPr>
        <w:spacing w:after="0"/>
        <w:ind w:left="0"/>
        <w:jc w:val="both"/>
      </w:pPr>
      <w:r>
        <w:rPr>
          <w:rFonts w:ascii="Times New Roman"/>
          <w:b w:val="false"/>
          <w:i w:val="false"/>
          <w:color w:val="000000"/>
          <w:sz w:val="28"/>
        </w:rPr>
        <w:t>
      9. Жер қойнауын пайдаланушы өндірістік мониторинг нәтижелерін қоршаған ортаны қорғау саласындағы уәкілетті мемлекеттік органға беруге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269-бапқа өзгерістер енгізілді - ҚР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388" w:id="685"/>
    <w:p>
      <w:pPr>
        <w:spacing w:after="0"/>
        <w:ind w:left="0"/>
        <w:jc w:val="left"/>
      </w:pPr>
      <w:r>
        <w:rPr>
          <w:rFonts w:ascii="Times New Roman"/>
          <w:b/>
          <w:i w:val="false"/>
          <w:color w:val="000000"/>
        </w:rPr>
        <w:t xml:space="preserve"> 39-тарау. Радиоактивті материалдарды, атом энергиясын пайдалануға және радиациялық қауіпсіздікті қамтамасыз етуге қойылатын экологиялық талаптар</w:t>
      </w:r>
    </w:p>
    <w:bookmarkEnd w:id="685"/>
    <w:p>
      <w:pPr>
        <w:spacing w:after="0"/>
        <w:ind w:left="0"/>
        <w:jc w:val="both"/>
      </w:pPr>
      <w:r>
        <w:rPr>
          <w:rFonts w:ascii="Times New Roman"/>
          <w:b w:val="false"/>
          <w:i w:val="false"/>
          <w:color w:val="ff0000"/>
          <w:sz w:val="28"/>
        </w:rPr>
        <w:t xml:space="preserve">
      Ескерту. 39-тараудың тақырыбы жаңа редакцияда - ҚР 12.01.2016 </w:t>
      </w:r>
      <w:r>
        <w:rPr>
          <w:rFonts w:ascii="Times New Roman"/>
          <w:b w:val="false"/>
          <w:i w:val="false"/>
          <w:color w:val="ff0000"/>
          <w:sz w:val="28"/>
        </w:rPr>
        <w:t>№ 443-V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p>
    <w:bookmarkStart w:name="z389" w:id="686"/>
    <w:p>
      <w:pPr>
        <w:spacing w:after="0"/>
        <w:ind w:left="0"/>
        <w:jc w:val="left"/>
      </w:pPr>
      <w:r>
        <w:rPr>
          <w:rFonts w:ascii="Times New Roman"/>
          <w:b/>
          <w:i w:val="false"/>
          <w:color w:val="000000"/>
        </w:rPr>
        <w:t xml:space="preserve"> 270-бап. Радиоактивті қалдықтар мен материалдарды трансшекаралық ауыстыру</w:t>
      </w:r>
    </w:p>
    <w:bookmarkEnd w:id="686"/>
    <w:p>
      <w:pPr>
        <w:spacing w:after="0"/>
        <w:ind w:left="0"/>
        <w:jc w:val="both"/>
      </w:pPr>
      <w:r>
        <w:rPr>
          <w:rFonts w:ascii="Times New Roman"/>
          <w:b w:val="false"/>
          <w:i w:val="false"/>
          <w:color w:val="000000"/>
          <w:sz w:val="28"/>
        </w:rPr>
        <w:t>
      1. Өңдеу үшін басқа мемлекеттерге әкетілген Қазақстан Республикасының өз радиоактивті қалдықтарын қоспағанда, радиоактивті қалдықтарды сақтау немесе көму мақсатында басқа мемлекеттерден Қазақстан Республикасына әкелуге тыйым салынады. Радиоактивті заттардың қоршаған ортаға таралуына жол бермеу жөніндегі іс-шараларды жүргізбей радиоактивті қалдықтар мен материалдарды жер бетіне және жер қойнауына көмуге (орналастыруға) тыйым салынады.</w:t>
      </w:r>
    </w:p>
    <w:p>
      <w:pPr>
        <w:spacing w:after="0"/>
        <w:ind w:left="0"/>
        <w:jc w:val="both"/>
      </w:pPr>
      <w:r>
        <w:rPr>
          <w:rFonts w:ascii="Times New Roman"/>
          <w:b w:val="false"/>
          <w:i w:val="false"/>
          <w:color w:val="000000"/>
          <w:sz w:val="28"/>
        </w:rPr>
        <w:t>
      2. Қазақстан Республикасына радиоактивті материалдарды, радиациялық қауіпсіздік нормаларында белгіленген, құрамында алып қою деңгейлерінен жоғары радиоактивті заттар бар жартылай фабрикаттарды, шикізатты, жинақтаушы бұйымдарды әкелу Қазақстан Республикасының экспорттық бақылау саласындағы заңнамасына сәйкес жүзеге асырылады және Қазақстан Республикасының атом энергиясын пайдалану саласындағы заңнамасына сәйкес ядролық материалдар мен иондандырушы сәулелену көздерінің мемлекеттік есебіне алынуға жатады.</w:t>
      </w:r>
    </w:p>
    <w:p>
      <w:pPr>
        <w:spacing w:after="0"/>
        <w:ind w:left="0"/>
        <w:jc w:val="both"/>
      </w:pPr>
      <w:r>
        <w:rPr>
          <w:rFonts w:ascii="Times New Roman"/>
          <w:b w:val="false"/>
          <w:i w:val="false"/>
          <w:color w:val="000000"/>
          <w:sz w:val="28"/>
        </w:rPr>
        <w:t>
      3. Радиоактивті материалдарды трансшекаралық ауыстыру кезінде табиғат пайдаланушы халықаралық құқық нормаларын сақтай отырып ауыстыруды қамтамасыз ету үшін шаралар қабылдауға міндетті. Бұл ретте:</w:t>
      </w:r>
    </w:p>
    <w:p>
      <w:pPr>
        <w:spacing w:after="0"/>
        <w:ind w:left="0"/>
        <w:jc w:val="both"/>
      </w:pPr>
      <w:r>
        <w:rPr>
          <w:rFonts w:ascii="Times New Roman"/>
          <w:b w:val="false"/>
          <w:i w:val="false"/>
          <w:color w:val="000000"/>
          <w:sz w:val="28"/>
        </w:rPr>
        <w:t>
      1) табиғат пайдаланушы межелі мемлекеттің рұқсаты және алдын ала хабардар етілуі, сондай-ақ келісімі бойынша ауыстыруды қамтамасыз ету үшін шаралар қабылдауға міндетті;</w:t>
      </w:r>
    </w:p>
    <w:p>
      <w:pPr>
        <w:spacing w:after="0"/>
        <w:ind w:left="0"/>
        <w:jc w:val="both"/>
      </w:pPr>
      <w:r>
        <w:rPr>
          <w:rFonts w:ascii="Times New Roman"/>
          <w:b w:val="false"/>
          <w:i w:val="false"/>
          <w:color w:val="000000"/>
          <w:sz w:val="28"/>
        </w:rPr>
        <w:t>
      2) транзит мемлекеттері арқылы трансшекаралық ауыстыру нақты пайдаланылатын көлік түрлеріне сәйкес келетін халықаралық міндеттемелерді орындау шартымен жүзеге асырылуға тиіс;</w:t>
      </w:r>
    </w:p>
    <w:p>
      <w:pPr>
        <w:spacing w:after="0"/>
        <w:ind w:left="0"/>
        <w:jc w:val="both"/>
      </w:pPr>
      <w:r>
        <w:rPr>
          <w:rFonts w:ascii="Times New Roman"/>
          <w:b w:val="false"/>
          <w:i w:val="false"/>
          <w:color w:val="000000"/>
          <w:sz w:val="28"/>
        </w:rPr>
        <w:t>
      3) пайдаланылған отынды немесе радиоактивті қалдықтарды сақтау немесе көму үшін оңтүстік ендіктен оңтүстікке қарай 60 градус межелі орынға жөнелтуге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270-бапқа өзгерістер енгізілді - ҚР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12.01.2016 </w:t>
      </w:r>
      <w:r>
        <w:rPr>
          <w:rFonts w:ascii="Times New Roman"/>
          <w:b w:val="false"/>
          <w:i w:val="false"/>
          <w:color w:val="000000"/>
          <w:sz w:val="28"/>
        </w:rPr>
        <w:t>№ 443-V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390" w:id="687"/>
    <w:p>
      <w:pPr>
        <w:spacing w:after="0"/>
        <w:ind w:left="0"/>
        <w:jc w:val="left"/>
      </w:pPr>
      <w:r>
        <w:rPr>
          <w:rFonts w:ascii="Times New Roman"/>
          <w:b/>
          <w:i w:val="false"/>
          <w:color w:val="000000"/>
        </w:rPr>
        <w:t xml:space="preserve"> 271-бап. Радиоактивті материалдарды пайдалану кезіндегі экологиялық талаптар</w:t>
      </w:r>
    </w:p>
    <w:bookmarkEnd w:id="687"/>
    <w:p>
      <w:pPr>
        <w:spacing w:after="0"/>
        <w:ind w:left="0"/>
        <w:jc w:val="both"/>
      </w:pPr>
      <w:r>
        <w:rPr>
          <w:rFonts w:ascii="Times New Roman"/>
          <w:b w:val="false"/>
          <w:i w:val="false"/>
          <w:color w:val="000000"/>
          <w:sz w:val="28"/>
        </w:rPr>
        <w:t>
      1. Жеке және заңды тұлғалар радиоактивті материалдарды өндірудің, сақтаудың, тасымалдаудың, пайдаланудың, кәдеге жаратудың және жоюдың белгіленген ережелерін сақтауға, радиациялық әсердің жол берілетін шекті деңгейі нормативтерінің бұзылуына жол бермеуге, қоршаған ортаның радиациялық ластануының алдын алу және оны жою жөнінде шаралар қабылдауға міндетті.</w:t>
      </w:r>
    </w:p>
    <w:p>
      <w:pPr>
        <w:spacing w:after="0"/>
        <w:ind w:left="0"/>
        <w:jc w:val="both"/>
      </w:pPr>
      <w:r>
        <w:rPr>
          <w:rFonts w:ascii="Times New Roman"/>
          <w:b w:val="false"/>
          <w:i w:val="false"/>
          <w:color w:val="000000"/>
          <w:sz w:val="28"/>
        </w:rPr>
        <w:t>
      2. Қоршаған ортаның радиациялық ластануы байқалған жағдайда жеке және заңды тұлғалар бұл туралы атом энергиясы және қоршаған ортаны қорғау саласындағы уәкілетті мемлекеттік органдарға, сондай-ақ санитарлық-эпидемиологиялық қызметтің мемлекеттік органына кідіріссіз түрде хабарлауға тиіс.</w:t>
      </w:r>
    </w:p>
    <w:p>
      <w:pPr>
        <w:spacing w:after="0"/>
        <w:ind w:left="0"/>
        <w:jc w:val="both"/>
      </w:pPr>
      <w:r>
        <w:rPr>
          <w:rFonts w:ascii="Times New Roman"/>
          <w:b w:val="false"/>
          <w:i w:val="false"/>
          <w:color w:val="000000"/>
          <w:sz w:val="28"/>
        </w:rPr>
        <w:t>
      3. Радиоактивті материалдарды пайдалану кезінде табиғат пайдаланушылар:</w:t>
      </w:r>
    </w:p>
    <w:p>
      <w:pPr>
        <w:spacing w:after="0"/>
        <w:ind w:left="0"/>
        <w:jc w:val="both"/>
      </w:pPr>
      <w:r>
        <w:rPr>
          <w:rFonts w:ascii="Times New Roman"/>
          <w:b w:val="false"/>
          <w:i w:val="false"/>
          <w:color w:val="000000"/>
          <w:sz w:val="28"/>
        </w:rPr>
        <w:t>
      1) радиоактивті материалдарды пайдалану мерзімі ішінде оларға әсер етуі мүмкін барлық факторларды бағалауды;</w:t>
      </w:r>
    </w:p>
    <w:p>
      <w:pPr>
        <w:spacing w:after="0"/>
        <w:ind w:left="0"/>
        <w:jc w:val="both"/>
      </w:pPr>
      <w:r>
        <w:rPr>
          <w:rFonts w:ascii="Times New Roman"/>
          <w:b w:val="false"/>
          <w:i w:val="false"/>
          <w:color w:val="000000"/>
          <w:sz w:val="28"/>
        </w:rPr>
        <w:t>
      2) радиоактивті материалдардың халық денсаулығына және қоршаған ортаға әсерін бағалауды;</w:t>
      </w:r>
    </w:p>
    <w:p>
      <w:pPr>
        <w:spacing w:after="0"/>
        <w:ind w:left="0"/>
        <w:jc w:val="both"/>
      </w:pPr>
      <w:r>
        <w:rPr>
          <w:rFonts w:ascii="Times New Roman"/>
          <w:b w:val="false"/>
          <w:i w:val="false"/>
          <w:color w:val="000000"/>
          <w:sz w:val="28"/>
        </w:rPr>
        <w:t>
      3) азаматтарға және қоғамдық бірлестіктерге, мемлекеттік немесе Қазақстан Республикасының заңдарымен қорғалатын өзге де құпияларды құрайтын ақпаратты қоспағанда, радиоактивті материалдардың сипаттамасы мен оларды пайдалану кезіндегі қауіпсіздік шаралары туралы ақпараттың берілуін;</w:t>
      </w:r>
    </w:p>
    <w:p>
      <w:pPr>
        <w:spacing w:after="0"/>
        <w:ind w:left="0"/>
        <w:jc w:val="both"/>
      </w:pPr>
      <w:r>
        <w:rPr>
          <w:rFonts w:ascii="Times New Roman"/>
          <w:b w:val="false"/>
          <w:i w:val="false"/>
          <w:color w:val="000000"/>
          <w:sz w:val="28"/>
        </w:rPr>
        <w:t>
      4) Қазақстан Республикасының халықтың радиациялық қауіпсіздігі саласындағы заңнамасына сәйкес радиациялық қауіпсіздіктің негізгі нормалары мен ережелерін ескере отырып, халық денсаулығына және қоршаған ортаға радиациялық, оның ішінде авария салдарынан болатын радиациялық әсерді шектеу шараларын;</w:t>
      </w:r>
    </w:p>
    <w:p>
      <w:pPr>
        <w:spacing w:after="0"/>
        <w:ind w:left="0"/>
        <w:jc w:val="both"/>
      </w:pPr>
      <w:r>
        <w:rPr>
          <w:rFonts w:ascii="Times New Roman"/>
          <w:b w:val="false"/>
          <w:i w:val="false"/>
          <w:color w:val="000000"/>
          <w:sz w:val="28"/>
        </w:rPr>
        <w:t>
      5) радиоактивті қалдықтар түзілуінің ең төменгі деңгейін қамтамасыз етуге тиіс.</w:t>
      </w:r>
    </w:p>
    <w:bookmarkStart w:name="z391" w:id="688"/>
    <w:p>
      <w:pPr>
        <w:spacing w:after="0"/>
        <w:ind w:left="0"/>
        <w:jc w:val="left"/>
      </w:pPr>
      <w:r>
        <w:rPr>
          <w:rFonts w:ascii="Times New Roman"/>
          <w:b/>
          <w:i w:val="false"/>
          <w:color w:val="000000"/>
        </w:rPr>
        <w:t xml:space="preserve"> 272-бап. Радиоактивті материалдар мен қалдықтарды сақтау мен көму кезіндегі экологиялық талаптар</w:t>
      </w:r>
    </w:p>
    <w:bookmarkEnd w:id="688"/>
    <w:p>
      <w:pPr>
        <w:spacing w:after="0"/>
        <w:ind w:left="0"/>
        <w:jc w:val="both"/>
      </w:pPr>
      <w:r>
        <w:rPr>
          <w:rFonts w:ascii="Times New Roman"/>
          <w:b w:val="false"/>
          <w:i w:val="false"/>
          <w:color w:val="000000"/>
          <w:sz w:val="28"/>
        </w:rPr>
        <w:t>
      1. Қазақстан Республикасының аумағында түзілетін радиоактивті қалдықтар олардың ықтимал қауіптілігі болуы мүмкін уақыт кезеңі ішінде халық пен қоршаған ортаның радиациядан қорғалуын қамтамасыз ететіндей түрде көмілуге тиіс.</w:t>
      </w:r>
    </w:p>
    <w:p>
      <w:pPr>
        <w:spacing w:after="0"/>
        <w:ind w:left="0"/>
        <w:jc w:val="both"/>
      </w:pPr>
      <w:r>
        <w:rPr>
          <w:rFonts w:ascii="Times New Roman"/>
          <w:b w:val="false"/>
          <w:i w:val="false"/>
          <w:color w:val="000000"/>
          <w:sz w:val="28"/>
        </w:rPr>
        <w:t>
      2. Радиоактивті қалдықтарды орналастыру радиоактивті қалдықтардың түзілуіне алып келетін қызметтің кез келген түрінің міндетті кезеңі ретінде жобалау және техникалық құжаттамада көзделуге тиіс. Радиоактивті қалдықтарды жинау, сақтау, тасымалдау мен көму тәртібі және оларды ұйымдастыру осы Кодексте көзделген экологиялық талаптар ескеріле отырып, Қазақстан Республикасының атом энергиясын пайдалану туралы заңнамасына сәйкес жүзеге асырылады.</w:t>
      </w:r>
    </w:p>
    <w:p>
      <w:pPr>
        <w:spacing w:after="0"/>
        <w:ind w:left="0"/>
        <w:jc w:val="both"/>
      </w:pPr>
      <w:r>
        <w:rPr>
          <w:rFonts w:ascii="Times New Roman"/>
          <w:b w:val="false"/>
          <w:i w:val="false"/>
          <w:color w:val="000000"/>
          <w:sz w:val="28"/>
        </w:rPr>
        <w:t>
      3. Радиоактивті материалдар мен қалдықтарды сақтау мен көму кезінде табиғат пайдаланушылар:</w:t>
      </w:r>
    </w:p>
    <w:p>
      <w:pPr>
        <w:spacing w:after="0"/>
        <w:ind w:left="0"/>
        <w:jc w:val="both"/>
      </w:pPr>
      <w:r>
        <w:rPr>
          <w:rFonts w:ascii="Times New Roman"/>
          <w:b w:val="false"/>
          <w:i w:val="false"/>
          <w:color w:val="000000"/>
          <w:sz w:val="28"/>
        </w:rPr>
        <w:t>
      1) өздігінен жүретін тізбекті ядролық реакцияларды болғызбауды және жылудың көп бөлінуінен қорғауды;</w:t>
      </w:r>
    </w:p>
    <w:p>
      <w:pPr>
        <w:spacing w:after="0"/>
        <w:ind w:left="0"/>
        <w:jc w:val="both"/>
      </w:pPr>
      <w:r>
        <w:rPr>
          <w:rFonts w:ascii="Times New Roman"/>
          <w:b w:val="false"/>
          <w:i w:val="false"/>
          <w:color w:val="000000"/>
          <w:sz w:val="28"/>
        </w:rPr>
        <w:t>
      2) радиациялық қауіпсіздік ережелері мен нормаларына сәйкес тиісті қорғау әдістерін қолдану арқылы халықтың және қоршаған ортаның тиімді қорғалуын;</w:t>
      </w:r>
    </w:p>
    <w:p>
      <w:pPr>
        <w:spacing w:after="0"/>
        <w:ind w:left="0"/>
        <w:jc w:val="both"/>
      </w:pPr>
      <w:r>
        <w:rPr>
          <w:rFonts w:ascii="Times New Roman"/>
          <w:b w:val="false"/>
          <w:i w:val="false"/>
          <w:color w:val="000000"/>
          <w:sz w:val="28"/>
        </w:rPr>
        <w:t>
      3) радиоактивті материалдар мен қалдықтарды сақтаумен байланысты болуы мүмкін биологиялық, химиялық және басқа да тәуекелдердің есебін;</w:t>
      </w:r>
    </w:p>
    <w:p>
      <w:pPr>
        <w:spacing w:after="0"/>
        <w:ind w:left="0"/>
        <w:jc w:val="both"/>
      </w:pPr>
      <w:r>
        <w:rPr>
          <w:rFonts w:ascii="Times New Roman"/>
          <w:b w:val="false"/>
          <w:i w:val="false"/>
          <w:color w:val="000000"/>
          <w:sz w:val="28"/>
        </w:rPr>
        <w:t>
      4) көму объектісінің орналасқан жеріне, конструкциясы мен құрамына қатысты есеп құжаттарының сақталуын;</w:t>
      </w:r>
    </w:p>
    <w:p>
      <w:pPr>
        <w:spacing w:after="0"/>
        <w:ind w:left="0"/>
        <w:jc w:val="both"/>
      </w:pPr>
      <w:r>
        <w:rPr>
          <w:rFonts w:ascii="Times New Roman"/>
          <w:b w:val="false"/>
          <w:i w:val="false"/>
          <w:color w:val="000000"/>
          <w:sz w:val="28"/>
        </w:rPr>
        <w:t>
      5) радиоактивті материалдарға санкциясыз қол жеткізуді бақылау мен шектеу, сондай-ақ радиоактивті заттардың қоршаған ортаға жоспарланбаған шығарылуын болдырмауды қамтамасыз етуге тиіс.</w:t>
      </w:r>
    </w:p>
    <w:bookmarkStart w:name="z392" w:id="689"/>
    <w:p>
      <w:pPr>
        <w:spacing w:after="0"/>
        <w:ind w:left="0"/>
        <w:jc w:val="left"/>
      </w:pPr>
      <w:r>
        <w:rPr>
          <w:rFonts w:ascii="Times New Roman"/>
          <w:b/>
          <w:i w:val="false"/>
          <w:color w:val="000000"/>
        </w:rPr>
        <w:t xml:space="preserve"> 273-бап. Радиоактивті материалдар мен қалдықтарды тасымалдау кезіндегі экологиялық талаптар</w:t>
      </w:r>
    </w:p>
    <w:bookmarkEnd w:id="689"/>
    <w:p>
      <w:pPr>
        <w:spacing w:after="0"/>
        <w:ind w:left="0"/>
        <w:jc w:val="both"/>
      </w:pPr>
      <w:r>
        <w:rPr>
          <w:rFonts w:ascii="Times New Roman"/>
          <w:b w:val="false"/>
          <w:i w:val="false"/>
          <w:color w:val="000000"/>
          <w:sz w:val="28"/>
        </w:rPr>
        <w:t>
      1. Радиоактивті материалдар мен қалдықтарды тасымалдау Қазақстан Республикасының заңнамасында белгіленген ережелерге және Қазақстан Республикасы ратификациялаған халықаралық шарттарға сәйкес жүзеге асырылады.</w:t>
      </w:r>
    </w:p>
    <w:p>
      <w:pPr>
        <w:spacing w:after="0"/>
        <w:ind w:left="0"/>
        <w:jc w:val="both"/>
      </w:pPr>
      <w:r>
        <w:rPr>
          <w:rFonts w:ascii="Times New Roman"/>
          <w:b w:val="false"/>
          <w:i w:val="false"/>
          <w:color w:val="000000"/>
          <w:sz w:val="28"/>
        </w:rPr>
        <w:t>
      2. Радиоактивті материалдар мен қалдықтарды тасымалдау ережелері жүк жөнелтушінің, тасымалдаушының және жүк алушының құқықтарын, міндеттері мен жауапкершілігін, қауіпсіздік, физикалық жағынан қорғалу шараларын, оқиғалар мен аварияларға жол бермеу жөніндегі келісілген шаралар жүйесін, буып-түюге, таңбалауға және көлік құралдарына қойылатын талаптарды, ықтимал авариялардың салдарын тұмшалау жөніндегі іс-шараларды көздеуге тиіс.</w:t>
      </w:r>
    </w:p>
    <w:bookmarkStart w:name="z393" w:id="690"/>
    <w:p>
      <w:pPr>
        <w:spacing w:after="0"/>
        <w:ind w:left="0"/>
        <w:jc w:val="left"/>
      </w:pPr>
      <w:r>
        <w:rPr>
          <w:rFonts w:ascii="Times New Roman"/>
          <w:b/>
          <w:i w:val="false"/>
          <w:color w:val="000000"/>
        </w:rPr>
        <w:t xml:space="preserve"> 274-бап. Ядролық қондырғыларды және радиоактивті қалдықтармен жұмыс істеуге арналған объектілерді орналастыру мен пайдалануға қойылатын экологиялық талаптар</w:t>
      </w:r>
    </w:p>
    <w:bookmarkEnd w:id="690"/>
    <w:p>
      <w:pPr>
        <w:spacing w:after="0"/>
        <w:ind w:left="0"/>
        <w:jc w:val="both"/>
      </w:pPr>
      <w:r>
        <w:rPr>
          <w:rFonts w:ascii="Times New Roman"/>
          <w:b w:val="false"/>
          <w:i w:val="false"/>
          <w:color w:val="000000"/>
          <w:sz w:val="28"/>
        </w:rPr>
        <w:t>
      1. Қазақстан Республикасының Үкіметіне ядролық қондырғыларды және радиоактивті қалдықтармен жұмыс істеуге арналған объектілерді орналастыруға қатысты ұсыныстар енгізуге жергілікті мемлекеттік органдардың, жеке және заңды тұлғалардың құқығы бар.</w:t>
      </w:r>
    </w:p>
    <w:p>
      <w:pPr>
        <w:spacing w:after="0"/>
        <w:ind w:left="0"/>
        <w:jc w:val="both"/>
      </w:pPr>
      <w:r>
        <w:rPr>
          <w:rFonts w:ascii="Times New Roman"/>
          <w:b w:val="false"/>
          <w:i w:val="false"/>
          <w:color w:val="000000"/>
          <w:sz w:val="28"/>
        </w:rPr>
        <w:t>
      Ядролық қондырғыларды немесе радиоактивті қалдықтармен жұмыс істеуге арналған объектілерді орналастыру туралы мәселенің қаралуы үшін өтініш беруші Қазақстан Республикасының заңнамасында белгіленген тәртіппен әзірленген, осындай қондырғыны немесе объектіні салу қажеттігінің негіздемесі, сондай-ақ оларды орналастыруға арналған алаңдардың балама нұсқалары қамтылуға тиіс материалдарды табыс етеді.</w:t>
      </w:r>
    </w:p>
    <w:p>
      <w:pPr>
        <w:spacing w:after="0"/>
        <w:ind w:left="0"/>
        <w:jc w:val="both"/>
      </w:pPr>
      <w:r>
        <w:rPr>
          <w:rFonts w:ascii="Times New Roman"/>
          <w:b w:val="false"/>
          <w:i w:val="false"/>
          <w:color w:val="000000"/>
          <w:sz w:val="28"/>
        </w:rPr>
        <w:t>
      Материалдар:</w:t>
      </w:r>
    </w:p>
    <w:p>
      <w:pPr>
        <w:spacing w:after="0"/>
        <w:ind w:left="0"/>
        <w:jc w:val="both"/>
      </w:pPr>
      <w:r>
        <w:rPr>
          <w:rFonts w:ascii="Times New Roman"/>
          <w:b w:val="false"/>
          <w:i w:val="false"/>
          <w:color w:val="000000"/>
          <w:sz w:val="28"/>
        </w:rPr>
        <w:t>
      1) ядролық қондырғы немесе радиоактивті қалдықтармен жұмыс істеуге арналған объекті орналастырылуы мүмкін аудандағы қоршаған ортаның сипаттамасын;</w:t>
      </w:r>
    </w:p>
    <w:p>
      <w:pPr>
        <w:spacing w:after="0"/>
        <w:ind w:left="0"/>
        <w:jc w:val="both"/>
      </w:pPr>
      <w:r>
        <w:rPr>
          <w:rFonts w:ascii="Times New Roman"/>
          <w:b w:val="false"/>
          <w:i w:val="false"/>
          <w:color w:val="000000"/>
          <w:sz w:val="28"/>
        </w:rPr>
        <w:t>
      2) объектілерді салу, пайдалануға беру, пайдалану, пайдаланудан шығару және жабу жөніндегі жоспарланған жұмыстардың адам денсаулығына және қоршаған табиғи ортаға әсерін бағалауды;</w:t>
      </w:r>
    </w:p>
    <w:p>
      <w:pPr>
        <w:spacing w:after="0"/>
        <w:ind w:left="0"/>
        <w:jc w:val="both"/>
      </w:pPr>
      <w:r>
        <w:rPr>
          <w:rFonts w:ascii="Times New Roman"/>
          <w:b w:val="false"/>
          <w:i w:val="false"/>
          <w:color w:val="000000"/>
          <w:sz w:val="28"/>
        </w:rPr>
        <w:t>
      3) қоршаған ортаға теріс әсерді төмендететін іс-шараларды;</w:t>
      </w:r>
    </w:p>
    <w:p>
      <w:pPr>
        <w:spacing w:after="0"/>
        <w:ind w:left="0"/>
        <w:jc w:val="both"/>
      </w:pPr>
      <w:r>
        <w:rPr>
          <w:rFonts w:ascii="Times New Roman"/>
          <w:b w:val="false"/>
          <w:i w:val="false"/>
          <w:color w:val="000000"/>
          <w:sz w:val="28"/>
        </w:rPr>
        <w:t>
      4) қоғамдық тыңдаулардың қорытындылары міндетті түрде ескерілген мемлекеттік экологиялық, санитарлық-эпидемиологиялық және техникалық сараптамалардың оң қорытындысын қамтуға тиіс.</w:t>
      </w:r>
    </w:p>
    <w:p>
      <w:pPr>
        <w:spacing w:after="0"/>
        <w:ind w:left="0"/>
        <w:jc w:val="both"/>
      </w:pPr>
      <w:r>
        <w:rPr>
          <w:rFonts w:ascii="Times New Roman"/>
          <w:b w:val="false"/>
          <w:i w:val="false"/>
          <w:color w:val="000000"/>
          <w:sz w:val="28"/>
        </w:rPr>
        <w:t>
      2. Ядролық қондырғыларды және объектілерді салу туралы шешімді аумағында ядролық қондырғы және (немесе) объекті салу жоспарланатын жергілікті өкілді органдар келіскен кезде Қазақстан Республикасының Үкіметі қабылдайды.</w:t>
      </w:r>
    </w:p>
    <w:p>
      <w:pPr>
        <w:spacing w:after="0"/>
        <w:ind w:left="0"/>
        <w:jc w:val="both"/>
      </w:pPr>
      <w:r>
        <w:rPr>
          <w:rFonts w:ascii="Times New Roman"/>
          <w:b w:val="false"/>
          <w:i w:val="false"/>
          <w:color w:val="000000"/>
          <w:sz w:val="28"/>
        </w:rPr>
        <w:t xml:space="preserve">
      3. Ядролық қондырғыларды және радиоактивті қалдықтармен жұмыс істеуге арналған объектілерді орналастыру үшін жер учаскелерін және жер қойнауын беру Қазақстан Республикасының </w:t>
      </w:r>
      <w:r>
        <w:rPr>
          <w:rFonts w:ascii="Times New Roman"/>
          <w:b w:val="false"/>
          <w:i w:val="false"/>
          <w:color w:val="000000"/>
          <w:sz w:val="28"/>
        </w:rPr>
        <w:t>Жер кодексінде,</w:t>
      </w:r>
      <w:r>
        <w:rPr>
          <w:rFonts w:ascii="Times New Roman"/>
          <w:b w:val="false"/>
          <w:i w:val="false"/>
          <w:color w:val="000000"/>
          <w:sz w:val="28"/>
        </w:rPr>
        <w:t xml:space="preserve"> Қазақстан Республикасының жер қойнауы және жер қойнауын пайдалану туралы заңнамасында және осы Кодексте белгіленген тәртіппен жүзеге асырылады.</w:t>
      </w:r>
    </w:p>
    <w:p>
      <w:pPr>
        <w:spacing w:after="0"/>
        <w:ind w:left="0"/>
        <w:jc w:val="both"/>
      </w:pPr>
      <w:r>
        <w:rPr>
          <w:rFonts w:ascii="Times New Roman"/>
          <w:b w:val="false"/>
          <w:i w:val="false"/>
          <w:color w:val="000000"/>
          <w:sz w:val="28"/>
        </w:rPr>
        <w:t>
      4. Ядролық қондырғыларды және радиоактивті қалдықтармен жұмыс істеуге арналған объектілерді орналастыруға қатысты шешімдер қабылдау кезінде өңірді әлеуметтік-экономикалық дамытуға бағытталған қосымша іс-шаралар көзделуге тиіс. Бұл іс-шараларды жүзеге асырудың көлемі мен тәртібін әрбір нақты жағдайда ғылыми-экономикалық негіздемелер негізінде жергілікті мемлекеттік басқару органдарымен келісім бойынша Қазақстан Республикасының Үкіметі белгілейді.</w:t>
      </w:r>
    </w:p>
    <w:p>
      <w:pPr>
        <w:spacing w:after="0"/>
        <w:ind w:left="0"/>
        <w:jc w:val="both"/>
      </w:pPr>
      <w:r>
        <w:rPr>
          <w:rFonts w:ascii="Times New Roman"/>
          <w:b w:val="false"/>
          <w:i w:val="false"/>
          <w:color w:val="000000"/>
          <w:sz w:val="28"/>
        </w:rPr>
        <w:t>
      5. Ядролық қондырғыны немесе радиоактивті қалдықтармен жұмыс істеуге арналған объектіні пайдалануға қабылдауды мемлекеттік қабылдау комиссиясы жүзеге асырады.</w:t>
      </w:r>
    </w:p>
    <w:p>
      <w:pPr>
        <w:spacing w:after="0"/>
        <w:ind w:left="0"/>
        <w:jc w:val="both"/>
      </w:pPr>
      <w:r>
        <w:rPr>
          <w:rFonts w:ascii="Times New Roman"/>
          <w:b w:val="false"/>
          <w:i w:val="false"/>
          <w:color w:val="000000"/>
          <w:sz w:val="28"/>
        </w:rPr>
        <w:t>
      6. Ядролық қондырғыны немесе радиоактивті қалдықтармен жұмыс істеуге арналған объектіні пайдалануға қабылдау жобада көзделген өндірістік және тұрмыстық мақсаттағы объектілермен бір кешенде жүзеге асырылуға тиіс.</w:t>
      </w:r>
    </w:p>
    <w:p>
      <w:pPr>
        <w:spacing w:after="0"/>
        <w:ind w:left="0"/>
        <w:jc w:val="both"/>
      </w:pPr>
      <w:r>
        <w:rPr>
          <w:rFonts w:ascii="Times New Roman"/>
          <w:b w:val="false"/>
          <w:i w:val="false"/>
          <w:color w:val="000000"/>
          <w:sz w:val="28"/>
        </w:rPr>
        <w:t>
      7. Ядролық қондырғыны немесе радиоактивті қалдықтармен жұмыс істеуге арналған объектіні пайдаланудан шығару және радиоактивті қалдықтарды көмуге арналған қойманы жабу тәртібі атом энергиясын пайдалану саласындағы нормаларға, ережелер мен стандарттарға сәйкес жобада көзделуге тиіс. Шығыстарды қаржыландыруды ядролық қондырғының немесе радиоактивті қалдықтармен жұмыс істеуге арналған объектінің иесі жүзеге асырады.</w:t>
      </w:r>
    </w:p>
    <w:p>
      <w:pPr>
        <w:spacing w:after="0"/>
        <w:ind w:left="0"/>
        <w:jc w:val="both"/>
      </w:pPr>
      <w:r>
        <w:rPr>
          <w:rFonts w:ascii="Times New Roman"/>
          <w:b w:val="false"/>
          <w:i w:val="false"/>
          <w:color w:val="000000"/>
          <w:sz w:val="28"/>
        </w:rPr>
        <w:t>
      8. Ядролық қондырғыны немесе радиоактивті қалдықтармен жұмыс істеуге арналған объектіні пайдаланудан мерзімінен бұрын шығару және радиоактивті қалдықтарды көмуге арналған қойманы жабу туралы шешімді Қазақстан Республикасының Үкіметі бекітеді және аталған іс-қимылдар басталғанға дейін екі жылдан кешіктірмей пайдаланушы ұйымның немесе осы салада маманданған ұйымның назарына жеткізіледі.</w:t>
      </w:r>
    </w:p>
    <w:p>
      <w:pPr>
        <w:spacing w:after="0"/>
        <w:ind w:left="0"/>
        <w:jc w:val="both"/>
      </w:pPr>
      <w:r>
        <w:rPr>
          <w:rFonts w:ascii="Times New Roman"/>
          <w:b w:val="false"/>
          <w:i w:val="false"/>
          <w:color w:val="000000"/>
          <w:sz w:val="28"/>
        </w:rPr>
        <w:t>
      9. Ядролық қондырғы немесе радиоактивті қалдықтармен жұмыс істеуге арналған объекті орналасқан жерлерде санитарлық-қорғаныш аймағы және бақылау аймағы белгіленеді.</w:t>
      </w:r>
    </w:p>
    <w:p>
      <w:pPr>
        <w:spacing w:after="0"/>
        <w:ind w:left="0"/>
        <w:jc w:val="both"/>
      </w:pPr>
      <w:r>
        <w:rPr>
          <w:rFonts w:ascii="Times New Roman"/>
          <w:b w:val="false"/>
          <w:i w:val="false"/>
          <w:color w:val="000000"/>
          <w:sz w:val="28"/>
        </w:rPr>
        <w:t>
      Аймақтардың көлемдері мен шекаралары жобада ядролық энергияны пайдалану саласындағы нормаларға, ережелер мен стандарттарға сәйкес белгіленеді. Санитарлық-қорғаныш аймағында және бақылау аймағында радиациялық жағдайды бақылау жүзеге асырылады.</w:t>
      </w:r>
    </w:p>
    <w:p>
      <w:pPr>
        <w:spacing w:after="0"/>
        <w:ind w:left="0"/>
        <w:jc w:val="both"/>
      </w:pPr>
      <w:r>
        <w:rPr>
          <w:rFonts w:ascii="Times New Roman"/>
          <w:b w:val="false"/>
          <w:i w:val="false"/>
          <w:color w:val="000000"/>
          <w:sz w:val="28"/>
        </w:rPr>
        <w:t>
      10. Параметрлері мен кімге тиесілі екеніне қарамастан, санитарлық-қорғаныш аймағында, бағбандық және бақшалық жер учаскелерін орналастыруды, сондай-ақ ауыл шаруашылығы өнімдерін өндіруді қоса алғанда, тұрғын үй ғимараттарын, білім беру ұйымдарын, денсаулық сақтау және демалыс мекемелерін, спорттық-сауықтыру құрылыстарын орналастыруға (салуға) тыйым салынады.</w:t>
      </w:r>
    </w:p>
    <w:p>
      <w:pPr>
        <w:spacing w:after="0"/>
        <w:ind w:left="0"/>
        <w:jc w:val="both"/>
      </w:pPr>
      <w:r>
        <w:rPr>
          <w:rFonts w:ascii="Times New Roman"/>
          <w:b w:val="false"/>
          <w:i w:val="false"/>
          <w:color w:val="000000"/>
          <w:sz w:val="28"/>
        </w:rPr>
        <w:t>
      11. Санитарлық-қорғаныш аймағында орналасқан жерлер мен су айдындарын өнімдерге радиологиялық бақылауды міндетті түрде жүргізу шартымен шаруашылық мақсатында пайдалануға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274-бапқа өзгеріс енгізілді - ҚР 2012.07.10 </w:t>
      </w:r>
      <w:r>
        <w:rPr>
          <w:rFonts w:ascii="Times New Roman"/>
          <w:b w:val="false"/>
          <w:i w:val="false"/>
          <w:color w:val="000000"/>
          <w:sz w:val="28"/>
        </w:rPr>
        <w:t>N 34-V</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394" w:id="691"/>
    <w:p>
      <w:pPr>
        <w:spacing w:after="0"/>
        <w:ind w:left="0"/>
        <w:jc w:val="left"/>
      </w:pPr>
      <w:r>
        <w:rPr>
          <w:rFonts w:ascii="Times New Roman"/>
          <w:b/>
          <w:i w:val="false"/>
          <w:color w:val="000000"/>
        </w:rPr>
        <w:t xml:space="preserve"> 275-бап. Құрылыс материалдарының, минералдық тыңайтқыштардың, мелиоранттар мен көмірдің жол берілетін радиоактивтілік деңгейі</w:t>
      </w:r>
    </w:p>
    <w:bookmarkEnd w:id="691"/>
    <w:p>
      <w:pPr>
        <w:spacing w:after="0"/>
        <w:ind w:left="0"/>
        <w:jc w:val="both"/>
      </w:pPr>
      <w:r>
        <w:rPr>
          <w:rFonts w:ascii="Times New Roman"/>
          <w:b w:val="false"/>
          <w:i w:val="false"/>
          <w:color w:val="000000"/>
          <w:sz w:val="28"/>
        </w:rPr>
        <w:t>
      1. Құрылыс материалдарының, минералдық тыңайтқыштардың, мелиоранттар мен көмірдің жол берілетін радиоактивтілік деңгейі радиациялық қауіпсіздік нормаларымен белгіленеді.</w:t>
      </w:r>
    </w:p>
    <w:p>
      <w:pPr>
        <w:spacing w:after="0"/>
        <w:ind w:left="0"/>
        <w:jc w:val="both"/>
      </w:pPr>
      <w:r>
        <w:rPr>
          <w:rFonts w:ascii="Times New Roman"/>
          <w:b w:val="false"/>
          <w:i w:val="false"/>
          <w:color w:val="000000"/>
          <w:sz w:val="28"/>
        </w:rPr>
        <w:t>
      2. Көмір радиациялық қауіпсіздік нормаларында белгіленген мөлшер шегінен аспаған кезде кез келген мақсатта пайдаланылуы мүмкін. Радиоактивтілігі радиациялық қауіпсіздіктің қолданыстағы нормаларында және санитарлық ережеде көзделген деңгейден жоғары көмір, радиациялық қауіпсіздік нормалары сақталу шартымен карьердің ішкі үйіндісіне жинақталып, көмілуге тиіс.</w:t>
      </w:r>
    </w:p>
    <w:bookmarkStart w:name="z395" w:id="692"/>
    <w:p>
      <w:pPr>
        <w:spacing w:after="0"/>
        <w:ind w:left="0"/>
        <w:jc w:val="left"/>
      </w:pPr>
      <w:r>
        <w:rPr>
          <w:rFonts w:ascii="Times New Roman"/>
          <w:b/>
          <w:i w:val="false"/>
          <w:color w:val="000000"/>
        </w:rPr>
        <w:t xml:space="preserve"> 276-бап. Елді мекендер аумақтарындағы, тұрғын үйлердің және қоғамдық ғимараттардың үй-жайларындағы радиациялық жағдайға, құрылыс материалдарының, минералдық тыңайтқыштардың, отын-энергетикалық шикізаттың радиациялық қауіпсіздігіне және мұнай операциялары кезіндегі радиациялық қауіпсіздікке бақылау ұйымдастыру</w:t>
      </w:r>
    </w:p>
    <w:bookmarkEnd w:id="692"/>
    <w:p>
      <w:pPr>
        <w:spacing w:after="0"/>
        <w:ind w:left="0"/>
        <w:jc w:val="both"/>
      </w:pPr>
      <w:r>
        <w:rPr>
          <w:rFonts w:ascii="Times New Roman"/>
          <w:b w:val="false"/>
          <w:i w:val="false"/>
          <w:color w:val="000000"/>
          <w:sz w:val="28"/>
        </w:rPr>
        <w:t>
      1. Радиациялық бақылауды ұйымдастыру радиациялық қауіпсіздіктің белгіленген нормативтік шамаларынан асуына жол бермеуін, сондай-ақ халыққа дозалық жүктемені төмендету жөніндегі іс-шараларды әзірлеу мен енгізуді өзіне міндет етіп қояды.</w:t>
      </w:r>
    </w:p>
    <w:p>
      <w:pPr>
        <w:spacing w:after="0"/>
        <w:ind w:left="0"/>
        <w:jc w:val="both"/>
      </w:pPr>
      <w:r>
        <w:rPr>
          <w:rFonts w:ascii="Times New Roman"/>
          <w:b w:val="false"/>
          <w:i w:val="false"/>
          <w:color w:val="000000"/>
          <w:sz w:val="28"/>
        </w:rPr>
        <w:t>
      2. Елді мекен пункттерінің, тұрғын үй-тұрмыстық объектілерінің, өнеркәсіп кәсіпорындарының, демалыс және рекреация аймақтарының, бағбандық серіктестіктерінің құрылысына жер учаскелері бөлініп берілген кезде, міндетті іздестіру жұмыстары көлеміне бөлініп берілген учаске аумағындағы сыртқы гамма-сәуленің экспозициялық дозасының қуатын өлшеу енгізілуге тиіс. Нәтижелері құрылысқа учаске таңдау жөніндегі комиссияның хаттамасымен ресімделеді.</w:t>
      </w:r>
    </w:p>
    <w:p>
      <w:pPr>
        <w:spacing w:after="0"/>
        <w:ind w:left="0"/>
        <w:jc w:val="both"/>
      </w:pPr>
      <w:r>
        <w:rPr>
          <w:rFonts w:ascii="Times New Roman"/>
          <w:b w:val="false"/>
          <w:i w:val="false"/>
          <w:color w:val="000000"/>
          <w:sz w:val="28"/>
        </w:rPr>
        <w:t>
      3. Тұрғын үй объектілері пайдалануға берілген кезде сыртқы гамма-сәуленің экспозициялық мөлшерінің қуаты - әрбір пәтерде, ал радонның шоғыры әрбір кіреберістің бірінші қабатындағы пәтерлердің бірінде өлшенеді. Радонның жол берілетін шоғырлануы асып кеткені анықталған жағдайда зерттеу үйдің барлық пәтерлерінде жүргізіледі.</w:t>
      </w:r>
    </w:p>
    <w:p>
      <w:pPr>
        <w:spacing w:after="0"/>
        <w:ind w:left="0"/>
        <w:jc w:val="both"/>
      </w:pPr>
      <w:r>
        <w:rPr>
          <w:rFonts w:ascii="Times New Roman"/>
          <w:b w:val="false"/>
          <w:i w:val="false"/>
          <w:color w:val="000000"/>
          <w:sz w:val="28"/>
        </w:rPr>
        <w:t>
      4. Сыртқы гамма-сәуленің дозалық қуатын өлшеу жер бетінен немесе үй-жай еденінен 1 метр биіктікте жүргізіледі.</w:t>
      </w:r>
    </w:p>
    <w:p>
      <w:pPr>
        <w:spacing w:after="0"/>
        <w:ind w:left="0"/>
        <w:jc w:val="both"/>
      </w:pPr>
      <w:r>
        <w:rPr>
          <w:rFonts w:ascii="Times New Roman"/>
          <w:b w:val="false"/>
          <w:i w:val="false"/>
          <w:color w:val="000000"/>
          <w:sz w:val="28"/>
        </w:rPr>
        <w:t>
      5. Радонның баламалық тепе-тең көлемді белсенділігінің болуын бақылау халықтың санитариялық-эпидемиологиялық саламаттылығы саласындағы мемлекеттік органның әдістемелік нұсқауларына және Қазақстан Республикасының заңнамасында белгіленген тәртіппен аттестатталған басқа да әдістемелерге сәйкес жүзеге асырылады.</w:t>
      </w:r>
    </w:p>
    <w:p>
      <w:pPr>
        <w:spacing w:after="0"/>
        <w:ind w:left="0"/>
        <w:jc w:val="both"/>
      </w:pPr>
      <w:r>
        <w:rPr>
          <w:rFonts w:ascii="Times New Roman"/>
          <w:b w:val="false"/>
          <w:i w:val="false"/>
          <w:color w:val="000000"/>
          <w:sz w:val="28"/>
        </w:rPr>
        <w:t>
      6. Пайдалануға берілетін құрылыс объектілеріндегі өлшеулердің нәтижелері радиациялық тексеру актісі түрінде ресімделіп, оның бір данасы объектіні пайдалануға енгізу жөніндегі мемлекеттік қабылдау комиссиясының актісіне тіркеледі. Өлшеулерді өткізу үшін жауапкершілік объект құрылысын жүзеге асыратын және оны пайдалануға ұсынатын ұйымға жүктеледі.</w:t>
      </w:r>
    </w:p>
    <w:p>
      <w:pPr>
        <w:spacing w:after="0"/>
        <w:ind w:left="0"/>
        <w:jc w:val="both"/>
      </w:pPr>
      <w:r>
        <w:rPr>
          <w:rFonts w:ascii="Times New Roman"/>
          <w:b w:val="false"/>
          <w:i w:val="false"/>
          <w:color w:val="000000"/>
          <w:sz w:val="28"/>
        </w:rPr>
        <w:t>
      7. Үй-жайлардағы гамма-фонды және радонның мөлшерін азайту жөніндегі іс-шараларды жүргізу мүмкіндігін, қажеттілігін, көлемі мен мерзімдерін халықтың санитариялық-эпидемиологиялық саламаттылығы саласындағы мемлекеттік органның және қоршаған ортаны қорғау саласындағы уәкілетті органның аумақтық органының өкілдерін міндетті түрде қатыстыра отырып, жергілікті мемлекеттік басқару органдарының комиссиясы айқындайды.</w:t>
      </w:r>
    </w:p>
    <w:p>
      <w:pPr>
        <w:spacing w:after="0"/>
        <w:ind w:left="0"/>
        <w:jc w:val="both"/>
      </w:pPr>
      <w:r>
        <w:rPr>
          <w:rFonts w:ascii="Times New Roman"/>
          <w:b w:val="false"/>
          <w:i w:val="false"/>
          <w:color w:val="000000"/>
          <w:sz w:val="28"/>
        </w:rPr>
        <w:t>
      8. Табиғат пайдаланушы құрылыс материалдары, минералдық тыңайтқыштар, мелиоранттар мен отын-энергетика шикізаты кен орнын игеруді бастағанға дейін олардың радиациялық қауіптілік деңгейі мен пайдаланылу шарттары туралы санитарлық-эпидемиологиялық қорытынды алуға тиіс. Қорытындыны геологиялық-барлау жұмыстарының нәтижелері бойынша пайдалы қазбаларды радиациялық-гигиеналық бағалау бөлімі қамтылатын, кен орындарын игеру жобасының негізінде халықтың санитариялық-эпидемиологиялық саламаттылығы саласындағы мемлекеттік орган береді.</w:t>
      </w:r>
    </w:p>
    <w:p>
      <w:pPr>
        <w:spacing w:after="0"/>
        <w:ind w:left="0"/>
        <w:jc w:val="both"/>
      </w:pPr>
      <w:r>
        <w:rPr>
          <w:rFonts w:ascii="Times New Roman"/>
          <w:b w:val="false"/>
          <w:i w:val="false"/>
          <w:color w:val="000000"/>
          <w:sz w:val="28"/>
        </w:rPr>
        <w:t>
      9. Табиғат пайдаланушының радиациялық бақылау қызметі кен орындарын игеру жөніндегі жоба талаптарының орындалуын қамтамасыз етеді, радиациялық бақылау нәтижелері құжатпен ресімделеді.</w:t>
      </w:r>
    </w:p>
    <w:p>
      <w:pPr>
        <w:spacing w:after="0"/>
        <w:ind w:left="0"/>
        <w:jc w:val="both"/>
      </w:pPr>
      <w:r>
        <w:rPr>
          <w:rFonts w:ascii="Times New Roman"/>
          <w:b w:val="false"/>
          <w:i w:val="false"/>
          <w:color w:val="000000"/>
          <w:sz w:val="28"/>
        </w:rPr>
        <w:t>
      10. Өнімнің радиациялық сапасы аккредиттелген зертханалар орындаған зертханалық зерттеулер негізінде мемлекеттік бақылау органдарының қорытындысымен расталады. Өнімнің сапасын растаудың тәртібі мен кезеңділігі кен орындарын игеру жобаларының сараптамасы кезінде белгіленеді.</w:t>
      </w:r>
    </w:p>
    <w:bookmarkStart w:name="z396" w:id="693"/>
    <w:p>
      <w:pPr>
        <w:spacing w:after="0"/>
        <w:ind w:left="0"/>
        <w:jc w:val="left"/>
      </w:pPr>
      <w:r>
        <w:rPr>
          <w:rFonts w:ascii="Times New Roman"/>
          <w:b/>
          <w:i w:val="false"/>
          <w:color w:val="000000"/>
        </w:rPr>
        <w:t xml:space="preserve"> 277-бап. Металл сынықтарына радиациялық бақылауды қамтамасыз етуге қойылатын талаптар</w:t>
      </w:r>
    </w:p>
    <w:bookmarkEnd w:id="693"/>
    <w:p>
      <w:pPr>
        <w:spacing w:after="0"/>
        <w:ind w:left="0"/>
        <w:jc w:val="both"/>
      </w:pPr>
      <w:r>
        <w:rPr>
          <w:rFonts w:ascii="Times New Roman"/>
          <w:b w:val="false"/>
          <w:i w:val="false"/>
          <w:color w:val="000000"/>
          <w:sz w:val="28"/>
        </w:rPr>
        <w:t>
      1. Металл сынықтарын өндірістік радиациялық бақылау:</w:t>
      </w:r>
    </w:p>
    <w:p>
      <w:pPr>
        <w:spacing w:after="0"/>
        <w:ind w:left="0"/>
        <w:jc w:val="both"/>
      </w:pPr>
      <w:r>
        <w:rPr>
          <w:rFonts w:ascii="Times New Roman"/>
          <w:b w:val="false"/>
          <w:i w:val="false"/>
          <w:color w:val="000000"/>
          <w:sz w:val="28"/>
        </w:rPr>
        <w:t>
      1) дайындау ұйымына түсетін барлық металл сынықтарын оның радиоактивті ластануын не онда оқшау гамма-сәуле көздерінің болуын анықтау мақсатындағы радиациялық бақылауды;</w:t>
      </w:r>
    </w:p>
    <w:p>
      <w:pPr>
        <w:spacing w:after="0"/>
        <w:ind w:left="0"/>
        <w:jc w:val="both"/>
      </w:pPr>
      <w:r>
        <w:rPr>
          <w:rFonts w:ascii="Times New Roman"/>
          <w:b w:val="false"/>
          <w:i w:val="false"/>
          <w:color w:val="000000"/>
          <w:sz w:val="28"/>
        </w:rPr>
        <w:t>
      2) металл сынықтарының тобына немесе бөліктеріне жақын жерде радиациялық фонның артуы анықталған кезде гамма-сәуле дозасының қуатын өлшеуді;</w:t>
      </w:r>
    </w:p>
    <w:p>
      <w:pPr>
        <w:spacing w:after="0"/>
        <w:ind w:left="0"/>
        <w:jc w:val="both"/>
      </w:pPr>
      <w:r>
        <w:rPr>
          <w:rFonts w:ascii="Times New Roman"/>
          <w:b w:val="false"/>
          <w:i w:val="false"/>
          <w:color w:val="000000"/>
          <w:sz w:val="28"/>
        </w:rPr>
        <w:t>
      3) металл сынығының альфа- және бета-активті радионуклидтермен беткі ластануының бар-жоғын іріктеп тексеруді;</w:t>
      </w:r>
    </w:p>
    <w:p>
      <w:pPr>
        <w:spacing w:after="0"/>
        <w:ind w:left="0"/>
        <w:jc w:val="both"/>
      </w:pPr>
      <w:r>
        <w:rPr>
          <w:rFonts w:ascii="Times New Roman"/>
          <w:b w:val="false"/>
          <w:i w:val="false"/>
          <w:color w:val="000000"/>
          <w:sz w:val="28"/>
        </w:rPr>
        <w:t>
      4) металл сынығы топтарын тасуға арналған бос көлік құралына радиациялық тексеру жүргізуді, сондай-ақ жүк тиелген көлік құралының үстіндегі гамма-сәуле дозасының қуатын өлшеуді қамтиды.</w:t>
      </w:r>
    </w:p>
    <w:p>
      <w:pPr>
        <w:spacing w:after="0"/>
        <w:ind w:left="0"/>
        <w:jc w:val="both"/>
      </w:pPr>
      <w:r>
        <w:rPr>
          <w:rFonts w:ascii="Times New Roman"/>
          <w:b w:val="false"/>
          <w:i w:val="false"/>
          <w:color w:val="000000"/>
          <w:sz w:val="28"/>
        </w:rPr>
        <w:t>
      2. Өндірістік радиациялық бақылау жүргізу әдістемесі санитариялық қағидаларда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277-бапқа өзгеріс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397" w:id="694"/>
    <w:p>
      <w:pPr>
        <w:spacing w:after="0"/>
        <w:ind w:left="0"/>
        <w:jc w:val="left"/>
      </w:pPr>
      <w:r>
        <w:rPr>
          <w:rFonts w:ascii="Times New Roman"/>
          <w:b/>
          <w:i w:val="false"/>
          <w:color w:val="000000"/>
        </w:rPr>
        <w:t xml:space="preserve"> 278-бап. Радиациялық авариялар кезінде іс-шараларды жүзеге асыру тәртібі</w:t>
      </w:r>
    </w:p>
    <w:bookmarkEnd w:id="694"/>
    <w:p>
      <w:pPr>
        <w:spacing w:after="0"/>
        <w:ind w:left="0"/>
        <w:jc w:val="both"/>
      </w:pPr>
      <w:r>
        <w:rPr>
          <w:rFonts w:ascii="Times New Roman"/>
          <w:b w:val="false"/>
          <w:i w:val="false"/>
          <w:color w:val="000000"/>
          <w:sz w:val="28"/>
        </w:rPr>
        <w:t>
      1. Радиоактивті материалдарды тасымалдағанда төтенше жағдайлар туындаған кезде азаматтардың денсаулығын, олардың мүлкін және қоршаған ортаны қорғауды қамтамасыз ету мақсатында Қазақстан Республикасының атом энергиясын пайдалану, халықтың радиациялық қауіпсіздігі саласындағы заңнамасының талаптары және техникалық регламенттер сақталуға тиіс.</w:t>
      </w:r>
    </w:p>
    <w:p>
      <w:pPr>
        <w:spacing w:after="0"/>
        <w:ind w:left="0"/>
        <w:jc w:val="both"/>
      </w:pPr>
      <w:r>
        <w:rPr>
          <w:rFonts w:ascii="Times New Roman"/>
          <w:b w:val="false"/>
          <w:i w:val="false"/>
          <w:color w:val="000000"/>
          <w:sz w:val="28"/>
        </w:rPr>
        <w:t>
      2. Авариялық рәсімдер авария болған жағдайда жүк құрамының қоршаған ортамен өзара іс-әрекеті салдарынан басқа қауіпті заттардың пайда болу ықтималдығын ескеруге тиіс.</w:t>
      </w:r>
    </w:p>
    <w:bookmarkStart w:name="z398" w:id="695"/>
    <w:p>
      <w:pPr>
        <w:spacing w:after="0"/>
        <w:ind w:left="0"/>
        <w:jc w:val="left"/>
      </w:pPr>
      <w:r>
        <w:rPr>
          <w:rFonts w:ascii="Times New Roman"/>
          <w:b/>
          <w:i w:val="false"/>
          <w:color w:val="000000"/>
        </w:rPr>
        <w:t xml:space="preserve"> 279-бап. Радиациялық қауіпсіздікті қамтамасыз ету саласындағы қадағалау мен бақылау</w:t>
      </w:r>
    </w:p>
    <w:bookmarkEnd w:id="695"/>
    <w:p>
      <w:pPr>
        <w:spacing w:after="0"/>
        <w:ind w:left="0"/>
        <w:jc w:val="both"/>
      </w:pPr>
      <w:r>
        <w:rPr>
          <w:rFonts w:ascii="Times New Roman"/>
          <w:b w:val="false"/>
          <w:i w:val="false"/>
          <w:color w:val="000000"/>
          <w:sz w:val="28"/>
        </w:rPr>
        <w:t>
      Радиациялық қауіпсіздікті қамтамасыз ету саласындағы қадағалау мен бақылау Қазақстан Республикасының атом энергиясын пайдалану туралы заңнамасына сәйкес жүзеге асырылады.</w:t>
      </w:r>
    </w:p>
    <w:bookmarkStart w:name="z399" w:id="696"/>
    <w:p>
      <w:pPr>
        <w:spacing w:after="0"/>
        <w:ind w:left="0"/>
        <w:jc w:val="left"/>
      </w:pPr>
      <w:r>
        <w:rPr>
          <w:rFonts w:ascii="Times New Roman"/>
          <w:b/>
          <w:i w:val="false"/>
          <w:color w:val="000000"/>
        </w:rPr>
        <w:t xml:space="preserve"> 40-тарау. ЫҚТИМАЛ ҚАУІПТІ ХИМИЯЛЫҚ ЖӘНЕ БИОЛОГИЯЛЫҚ ЗАТТАРДЫ,</w:t>
      </w:r>
      <w:r>
        <w:br/>
      </w:r>
      <w:r>
        <w:rPr>
          <w:rFonts w:ascii="Times New Roman"/>
          <w:b/>
          <w:i w:val="false"/>
          <w:color w:val="000000"/>
        </w:rPr>
        <w:t>ГЕНЕТИКАЛЫҚ ТҮРЛЕНДІРІЛГЕН ӨНІМДЕР МЕН ОРГАНИЗМДЕРДІ</w:t>
      </w:r>
      <w:r>
        <w:br/>
      </w:r>
      <w:r>
        <w:rPr>
          <w:rFonts w:ascii="Times New Roman"/>
          <w:b/>
          <w:i w:val="false"/>
          <w:color w:val="000000"/>
        </w:rPr>
        <w:t>ӨНДІРУ ЖӘНЕ ОЛАРДЫ ПАЙДАЛАНУ КЕЗІНДЕГІ ЭКОЛОГИЯЛЫҚ ТАЛАПТАР</w:t>
      </w:r>
    </w:p>
    <w:bookmarkEnd w:id="696"/>
    <w:bookmarkStart w:name="z400" w:id="697"/>
    <w:p>
      <w:pPr>
        <w:spacing w:after="0"/>
        <w:ind w:left="0"/>
        <w:jc w:val="left"/>
      </w:pPr>
      <w:r>
        <w:rPr>
          <w:rFonts w:ascii="Times New Roman"/>
          <w:b/>
          <w:i w:val="false"/>
          <w:color w:val="000000"/>
        </w:rPr>
        <w:t xml:space="preserve"> 280-бап. Ықтимал қауіпті химиялық заттарды өндіру және пайдалану кезіндегі экологиялық талаптар</w:t>
      </w:r>
    </w:p>
    <w:bookmarkEnd w:id="697"/>
    <w:p>
      <w:pPr>
        <w:spacing w:after="0"/>
        <w:ind w:left="0"/>
        <w:jc w:val="both"/>
      </w:pPr>
      <w:r>
        <w:rPr>
          <w:rFonts w:ascii="Times New Roman"/>
          <w:b w:val="false"/>
          <w:i w:val="false"/>
          <w:color w:val="000000"/>
          <w:sz w:val="28"/>
        </w:rPr>
        <w:t>
      1. Ықтимал қауіпті химиялық заттарды өндіру мен пайдалану жөніндегі операциялар барысында:</w:t>
      </w:r>
    </w:p>
    <w:p>
      <w:pPr>
        <w:spacing w:after="0"/>
        <w:ind w:left="0"/>
        <w:jc w:val="both"/>
      </w:pPr>
      <w:r>
        <w:rPr>
          <w:rFonts w:ascii="Times New Roman"/>
          <w:b w:val="false"/>
          <w:i w:val="false"/>
          <w:color w:val="000000"/>
          <w:sz w:val="28"/>
        </w:rPr>
        <w:t>
      1) өндіру, сақтау, тасымалдау және пайдалану процесінде қоршаған ортаға әсер етудің шекті жол берілетін белгіленген нормативтерінің орындалуы;</w:t>
      </w:r>
    </w:p>
    <w:p>
      <w:pPr>
        <w:spacing w:after="0"/>
        <w:ind w:left="0"/>
        <w:jc w:val="both"/>
      </w:pPr>
      <w:r>
        <w:rPr>
          <w:rFonts w:ascii="Times New Roman"/>
          <w:b w:val="false"/>
          <w:i w:val="false"/>
          <w:color w:val="000000"/>
          <w:sz w:val="28"/>
        </w:rPr>
        <w:t>
      2) оларды қолданудың халықтың денсаулығы мен қоршаған ортаға зиянды салдарларының алдын алу жөніндегі шаралардың орындалуы қамтамасыз етілуге тиіс.</w:t>
      </w:r>
    </w:p>
    <w:p>
      <w:pPr>
        <w:spacing w:after="0"/>
        <w:ind w:left="0"/>
        <w:jc w:val="both"/>
      </w:pPr>
      <w:r>
        <w:rPr>
          <w:rFonts w:ascii="Times New Roman"/>
          <w:b w:val="false"/>
          <w:i w:val="false"/>
          <w:color w:val="000000"/>
          <w:sz w:val="28"/>
        </w:rPr>
        <w:t>
      2. Жойылуы қиын органикалық ластауыштарды қамтитын немесе оны пайдалану нәтижесінде Қазақстан Республикасының халықаралық шарттарында көзделген жойылуы қиын органикалық ластауыштар түзілетін өнімді өндіруге және импорттауға тыйым салынады.</w:t>
      </w:r>
    </w:p>
    <w:p>
      <w:pPr>
        <w:spacing w:after="0"/>
        <w:ind w:left="0"/>
        <w:jc w:val="both"/>
      </w:pPr>
      <w:r>
        <w:rPr>
          <w:rFonts w:ascii="Times New Roman"/>
          <w:b w:val="false"/>
          <w:i w:val="false"/>
          <w:color w:val="000000"/>
          <w:sz w:val="28"/>
        </w:rPr>
        <w:t>
      Қазақстан Республикасының халықаралық шарттарында айқындалған химиялық заттарды өндіруге және пайдалануға шектеу қойылады.</w:t>
      </w:r>
    </w:p>
    <w:p>
      <w:pPr>
        <w:spacing w:after="0"/>
        <w:ind w:left="0"/>
        <w:jc w:val="both"/>
      </w:pPr>
      <w:r>
        <w:rPr>
          <w:rFonts w:ascii="Times New Roman"/>
          <w:b w:val="false"/>
          <w:i w:val="false"/>
          <w:color w:val="000000"/>
          <w:sz w:val="28"/>
        </w:rPr>
        <w:t>
      3. Жойылуы қиын органикалық ластауыштар экологиялық қауіпсіз тәсілмен жойылуға жатады.</w:t>
      </w:r>
    </w:p>
    <w:p>
      <w:pPr>
        <w:spacing w:after="0"/>
        <w:ind w:left="0"/>
        <w:jc w:val="both"/>
      </w:pPr>
      <w:r>
        <w:rPr>
          <w:rFonts w:ascii="Times New Roman"/>
          <w:b w:val="false"/>
          <w:i w:val="false"/>
          <w:color w:val="000000"/>
          <w:sz w:val="28"/>
        </w:rPr>
        <w:t>
      Бөлінетін газдарды кешенді тазаламайынша жойылуы қиын органикалық ластауыштарды және құрамында хлор бар қалдықтарды жоюға арналған технологияларды пайдалануға тыйым салынады. Бұл ретте бөлінетін газдарды кешенді тазалау тазартылған бөлінетін газдарда диоксиндер мен фурандардың 0,1 нг/м3 аспайтын концентрацияда болуын қамтамасыз етуге тиіс.</w:t>
      </w:r>
    </w:p>
    <w:p>
      <w:pPr>
        <w:spacing w:after="0"/>
        <w:ind w:left="0"/>
        <w:jc w:val="both"/>
      </w:pPr>
      <w:r>
        <w:rPr>
          <w:rFonts w:ascii="Times New Roman"/>
          <w:b w:val="false"/>
          <w:i w:val="false"/>
          <w:color w:val="000000"/>
          <w:sz w:val="28"/>
        </w:rPr>
        <w:t>
      4. Азық-түлікті немесе мал азықтарын өндіруге және қайта өңдеуге байланысты жерлерде жойылуы қиын органикалық ластауыштарды пайдалануға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280-бапқа өзгерістер енгізілді - ҚР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01" w:id="698"/>
    <w:p>
      <w:pPr>
        <w:spacing w:after="0"/>
        <w:ind w:left="0"/>
        <w:jc w:val="left"/>
      </w:pPr>
      <w:r>
        <w:rPr>
          <w:rFonts w:ascii="Times New Roman"/>
          <w:b/>
          <w:i w:val="false"/>
          <w:color w:val="000000"/>
        </w:rPr>
        <w:t xml:space="preserve"> 281-бап. Қоршаған ортаны зиянды және бақыланбайтын биологиялық әсерден қорғау</w:t>
      </w:r>
    </w:p>
    <w:bookmarkEnd w:id="698"/>
    <w:p>
      <w:pPr>
        <w:spacing w:after="0"/>
        <w:ind w:left="0"/>
        <w:jc w:val="both"/>
      </w:pPr>
      <w:r>
        <w:rPr>
          <w:rFonts w:ascii="Times New Roman"/>
          <w:b w:val="false"/>
          <w:i w:val="false"/>
          <w:color w:val="000000"/>
          <w:sz w:val="28"/>
        </w:rPr>
        <w:t>
      Ықтимал қауіпті биологиялық заттарды, оның ішінде генетикалық түрлендірілген организмдер мен өнімдерді өндіру мен пайдалану жөніндегі операциялар барысында:</w:t>
      </w:r>
    </w:p>
    <w:p>
      <w:pPr>
        <w:spacing w:after="0"/>
        <w:ind w:left="0"/>
        <w:jc w:val="both"/>
      </w:pPr>
      <w:r>
        <w:rPr>
          <w:rFonts w:ascii="Times New Roman"/>
          <w:b w:val="false"/>
          <w:i w:val="false"/>
          <w:color w:val="000000"/>
          <w:sz w:val="28"/>
        </w:rPr>
        <w:t>
      1) өндіру, сақтау, тасымалдау және пайдалану процесінде қоршаған ортаға әсер етудің шекті жол берілетін белгіленген нормативтерінің орындалуы;</w:t>
      </w:r>
    </w:p>
    <w:p>
      <w:pPr>
        <w:spacing w:after="0"/>
        <w:ind w:left="0"/>
        <w:jc w:val="both"/>
      </w:pPr>
      <w:r>
        <w:rPr>
          <w:rFonts w:ascii="Times New Roman"/>
          <w:b w:val="false"/>
          <w:i w:val="false"/>
          <w:color w:val="000000"/>
          <w:sz w:val="28"/>
        </w:rPr>
        <w:t>
      2) оларды қолданудың адам денсаулығы мен қоршаған ортаға зиянды салдарларының алдын алу жөніндегі шаралардың орындалуы;</w:t>
      </w:r>
    </w:p>
    <w:p>
      <w:pPr>
        <w:spacing w:after="0"/>
        <w:ind w:left="0"/>
        <w:jc w:val="both"/>
      </w:pPr>
      <w:r>
        <w:rPr>
          <w:rFonts w:ascii="Times New Roman"/>
          <w:b w:val="false"/>
          <w:i w:val="false"/>
          <w:color w:val="000000"/>
          <w:sz w:val="28"/>
        </w:rPr>
        <w:t>
      3) генетикалық түрлендірілген өнімдердің қоршаған ортаны қорғау саласындағы уәкілетті орган және халықтың санитариялық-эпидемиологиялық саламаттылығы саласындағы мемлекеттік орган пайдалануға рұқсат берген тізбе шеңберінде ғана пайдаланылуы қамтамасыз етілуге тиіс.</w:t>
      </w:r>
    </w:p>
    <w:bookmarkStart w:name="z402" w:id="699"/>
    <w:p>
      <w:pPr>
        <w:spacing w:after="0"/>
        <w:ind w:left="0"/>
        <w:jc w:val="left"/>
      </w:pPr>
      <w:r>
        <w:rPr>
          <w:rFonts w:ascii="Times New Roman"/>
          <w:b/>
          <w:i w:val="false"/>
          <w:color w:val="000000"/>
        </w:rPr>
        <w:t xml:space="preserve"> 282-бап. Гендік-инженерлік қызметті жүзеге асыру тәртібі</w:t>
      </w:r>
    </w:p>
    <w:bookmarkEnd w:id="699"/>
    <w:p>
      <w:pPr>
        <w:spacing w:after="0"/>
        <w:ind w:left="0"/>
        <w:jc w:val="both"/>
      </w:pPr>
      <w:r>
        <w:rPr>
          <w:rFonts w:ascii="Times New Roman"/>
          <w:b w:val="false"/>
          <w:i w:val="false"/>
          <w:color w:val="000000"/>
          <w:sz w:val="28"/>
        </w:rPr>
        <w:t>
      1. Генетикалық түрлендірілген өнімдер мен организмдерді өндіру мен пайдалану жөніндегі операциялар барысында мынадай талаптар сақталуға тиіс:</w:t>
      </w:r>
    </w:p>
    <w:bookmarkStart w:name="z462" w:id="700"/>
    <w:p>
      <w:pPr>
        <w:spacing w:after="0"/>
        <w:ind w:left="0"/>
        <w:jc w:val="both"/>
      </w:pPr>
      <w:r>
        <w:rPr>
          <w:rFonts w:ascii="Times New Roman"/>
          <w:b w:val="false"/>
          <w:i w:val="false"/>
          <w:color w:val="000000"/>
          <w:sz w:val="28"/>
        </w:rPr>
        <w:t>
      1) табиғат пайдаланушылар генетикалық түрлендірілген өнімдердің қайдан шығатынын және қайда түсетінін айқындайтын жүйелер мен рәсімдерді меңгеруге тиіс;</w:t>
      </w:r>
    </w:p>
    <w:bookmarkEnd w:id="700"/>
    <w:bookmarkStart w:name="z463" w:id="701"/>
    <w:p>
      <w:pPr>
        <w:spacing w:after="0"/>
        <w:ind w:left="0"/>
        <w:jc w:val="both"/>
      </w:pPr>
      <w:r>
        <w:rPr>
          <w:rFonts w:ascii="Times New Roman"/>
          <w:b w:val="false"/>
          <w:i w:val="false"/>
          <w:color w:val="000000"/>
          <w:sz w:val="28"/>
        </w:rPr>
        <w:t>
      2) қоршаған ортаға әдейі шығаруға арналған генетикалық түрлендірілген организмдер үшін табиғат пайдаланушылар қоршаған ортаны қорғау саласындағы уәкілетті органға және санитарлық-эпидемиологиялық қызметтің мемлекеттік органына олардың ерекшеліктері туралы егжей-тегжейлі ақпарат беруге тиіс;</w:t>
      </w:r>
    </w:p>
    <w:bookmarkEnd w:id="701"/>
    <w:bookmarkStart w:name="z464" w:id="702"/>
    <w:p>
      <w:pPr>
        <w:spacing w:after="0"/>
        <w:ind w:left="0"/>
        <w:jc w:val="both"/>
      </w:pPr>
      <w:r>
        <w:rPr>
          <w:rFonts w:ascii="Times New Roman"/>
          <w:b w:val="false"/>
          <w:i w:val="false"/>
          <w:color w:val="000000"/>
          <w:sz w:val="28"/>
        </w:rPr>
        <w:t>
      3) тағамға, жемге немесе өңдеуге арналған генетикалық түрлендірілген организмдер үшін табиғат пайдаланушылар қоршаған ортаны қорғау саласындағы уәкілетті органға өнімде болуы мүмкін генетикалық түрлендірілген организмдердің ерекшеліктерін сипаттап, өнімнің тек тағам, жем ретінде немесе өңдеу үшін пайдаланылуға тиістілігі туралы декларация ұсынуға тиіс;</w:t>
      </w:r>
    </w:p>
    <w:bookmarkEnd w:id="702"/>
    <w:bookmarkStart w:name="z465" w:id="703"/>
    <w:p>
      <w:pPr>
        <w:spacing w:after="0"/>
        <w:ind w:left="0"/>
        <w:jc w:val="both"/>
      </w:pPr>
      <w:r>
        <w:rPr>
          <w:rFonts w:ascii="Times New Roman"/>
          <w:b w:val="false"/>
          <w:i w:val="false"/>
          <w:color w:val="000000"/>
          <w:sz w:val="28"/>
        </w:rPr>
        <w:t>
      4) генетикалық түрлендірілген организмдерден алынатын тағам және жем өнімдеріне қатысты табиғат пайдаланушылар сатып алушыларды өнімнің генетикалық түрлендірілген организмдерден алынғаны туралы хабардар етуге тиіс;</w:t>
      </w:r>
    </w:p>
    <w:bookmarkEnd w:id="703"/>
    <w:bookmarkStart w:name="z466" w:id="704"/>
    <w:p>
      <w:pPr>
        <w:spacing w:after="0"/>
        <w:ind w:left="0"/>
        <w:jc w:val="both"/>
      </w:pPr>
      <w:r>
        <w:rPr>
          <w:rFonts w:ascii="Times New Roman"/>
          <w:b w:val="false"/>
          <w:i w:val="false"/>
          <w:color w:val="000000"/>
          <w:sz w:val="28"/>
        </w:rPr>
        <w:t>
      5) табиғат пайдаланушылар генетикалық түрлендірілген өнімдер мен организмдерді өндіру мен пайдалану туралы ақпаратты бес жыл бойы сақтауға және оны қоршаған ортаны қорғау саласындағы уәкілетті органға және халықтың санитариялық-эпидемиологиялық саламаттылығы саласындағы мемлекеттік органға олардың талап етуі бойынша табыс етуге тиіс.</w:t>
      </w:r>
    </w:p>
    <w:bookmarkEnd w:id="704"/>
    <w:bookmarkStart w:name="z467" w:id="705"/>
    <w:p>
      <w:pPr>
        <w:spacing w:after="0"/>
        <w:ind w:left="0"/>
        <w:jc w:val="both"/>
      </w:pPr>
      <w:r>
        <w:rPr>
          <w:rFonts w:ascii="Times New Roman"/>
          <w:b w:val="false"/>
          <w:i w:val="false"/>
          <w:color w:val="000000"/>
          <w:sz w:val="28"/>
        </w:rPr>
        <w:t>
      2. Ауыл шаруашылығының табиғат пайдаланушылары өз өнімін сатып алушыға оның генетикалық түрлендірілген өнім сатып алатынын таңбалау арқылы хабардар етуге және өз өнімін ұсынатын сатып алушылардың тізілімін жүргізуге тиіс.</w:t>
      </w:r>
    </w:p>
    <w:bookmarkEnd w:id="705"/>
    <w:bookmarkStart w:name="z468" w:id="706"/>
    <w:p>
      <w:pPr>
        <w:spacing w:after="0"/>
        <w:ind w:left="0"/>
        <w:jc w:val="both"/>
      </w:pPr>
      <w:r>
        <w:rPr>
          <w:rFonts w:ascii="Times New Roman"/>
          <w:b w:val="false"/>
          <w:i w:val="false"/>
          <w:color w:val="000000"/>
          <w:sz w:val="28"/>
        </w:rPr>
        <w:t>
      3. Мемлекеттік органдар барлық генетикалық түрлендірілген тағам өнімдері мен жемге арналған таңбалау туралы қолда бар ережелерді таратады. Генетикалық түрлендірілген организмдерді қамтитын немесе олардан құралған немесе алынған барлық тағам өнімдері мен жемдер таңбалануға тиіс. Таңбалаудың мақсаты тұтынушыларды өнімнің немесе жемнің нақты қасиеттері туралы хабардар ету болып табылады.</w:t>
      </w:r>
    </w:p>
    <w:bookmarkEnd w:id="706"/>
    <w:bookmarkStart w:name="z469" w:id="707"/>
    <w:p>
      <w:pPr>
        <w:spacing w:after="0"/>
        <w:ind w:left="0"/>
        <w:jc w:val="both"/>
      </w:pPr>
      <w:r>
        <w:rPr>
          <w:rFonts w:ascii="Times New Roman"/>
          <w:b w:val="false"/>
          <w:i w:val="false"/>
          <w:color w:val="000000"/>
          <w:sz w:val="28"/>
        </w:rPr>
        <w:t>
      4. Генетикалық түрлендірілген организмдерді таңбалау жүйесі түпкі тамақ өнімінде генетикалық түрлендірілген дезоксирибонуклеидтерді немесе белоктарды табу мүмкіндігіне негізделеді.</w:t>
      </w:r>
    </w:p>
    <w:bookmarkEnd w:id="707"/>
    <w:bookmarkStart w:name="z403" w:id="708"/>
    <w:p>
      <w:pPr>
        <w:spacing w:after="0"/>
        <w:ind w:left="0"/>
        <w:jc w:val="left"/>
      </w:pPr>
      <w:r>
        <w:rPr>
          <w:rFonts w:ascii="Times New Roman"/>
          <w:b/>
          <w:i w:val="false"/>
          <w:color w:val="000000"/>
        </w:rPr>
        <w:t xml:space="preserve"> 41-тарау. ӨНДІРІС ЖӘНЕ ТҰТЫНУ ҚАЛДЫҚТАРЫНА МЕНШІК ҚҰҚЫҒЫН</w:t>
      </w:r>
      <w:r>
        <w:br/>
      </w:r>
      <w:r>
        <w:rPr>
          <w:rFonts w:ascii="Times New Roman"/>
          <w:b/>
          <w:i w:val="false"/>
          <w:color w:val="000000"/>
        </w:rPr>
        <w:t>АНЫҚТАУ КЕЗІНДЕГІ ЭКОЛОГИЯЛЫҚ ТАЛАПТАР</w:t>
      </w:r>
    </w:p>
    <w:bookmarkEnd w:id="708"/>
    <w:bookmarkStart w:name="z404" w:id="709"/>
    <w:p>
      <w:pPr>
        <w:spacing w:after="0"/>
        <w:ind w:left="0"/>
        <w:jc w:val="left"/>
      </w:pPr>
      <w:r>
        <w:rPr>
          <w:rFonts w:ascii="Times New Roman"/>
          <w:b/>
          <w:i w:val="false"/>
          <w:color w:val="000000"/>
        </w:rPr>
        <w:t xml:space="preserve"> 283-бап. Өндіріс және тұтыну қалдықтарына меншік құқығы</w:t>
      </w:r>
    </w:p>
    <w:bookmarkEnd w:id="709"/>
    <w:p>
      <w:pPr>
        <w:spacing w:after="0"/>
        <w:ind w:left="0"/>
        <w:jc w:val="both"/>
      </w:pPr>
      <w:r>
        <w:rPr>
          <w:rFonts w:ascii="Times New Roman"/>
          <w:b w:val="false"/>
          <w:i w:val="false"/>
          <w:color w:val="000000"/>
          <w:sz w:val="28"/>
        </w:rPr>
        <w:t>
      1. Қызметі нәтижесінде өндіріс және тұтыну қалдықтары құралатын жеке және заңды тұлғалар олардың меншік иелері болып табылады және, егер Қазақстан Республикасының заңнамасында немесе қалдықтармен жұмыс істеу талаптарын айқындайтын шарттар өзгеше көзделмесе, қалдықтар құралған кезден бастап олармен қауіпсіз жұмыс істеу үшін жауапты болады.</w:t>
      </w:r>
    </w:p>
    <w:p>
      <w:pPr>
        <w:spacing w:after="0"/>
        <w:ind w:left="0"/>
        <w:jc w:val="both"/>
      </w:pPr>
      <w:r>
        <w:rPr>
          <w:rFonts w:ascii="Times New Roman"/>
          <w:b w:val="false"/>
          <w:i w:val="false"/>
          <w:color w:val="000000"/>
          <w:sz w:val="28"/>
        </w:rPr>
        <w:t>
      2. Қалдықтарға меншік құқығын басқа тұлға сатып алу-сату, айырбастау, сыйға беру шартының немесе қалдықтарды иеліктен шығару туралы өзге де мәміле негізінде алуы мүмкін.</w:t>
      </w:r>
    </w:p>
    <w:p>
      <w:pPr>
        <w:spacing w:after="0"/>
        <w:ind w:left="0"/>
        <w:jc w:val="both"/>
      </w:pPr>
      <w:r>
        <w:rPr>
          <w:rFonts w:ascii="Times New Roman"/>
          <w:b w:val="false"/>
          <w:i w:val="false"/>
          <w:color w:val="000000"/>
          <w:sz w:val="28"/>
        </w:rPr>
        <w:t>
      3. Мемлекет мемлекеттік меншік объектілерінде немесе сот шешімі бойынша мемлекеттік меншікке түсті деп танылған объектілерде құралатын, сондай-ақ Қазақстан Республикасының заңнамалық актілерінде көзделген басқа да жағдайларда қалдықтардың меншік иесі болып табылады.</w:t>
      </w:r>
    </w:p>
    <w:p>
      <w:pPr>
        <w:spacing w:after="0"/>
        <w:ind w:left="0"/>
        <w:jc w:val="both"/>
      </w:pPr>
      <w:r>
        <w:rPr>
          <w:rFonts w:ascii="Times New Roman"/>
          <w:b w:val="false"/>
          <w:i w:val="false"/>
          <w:color w:val="000000"/>
          <w:sz w:val="28"/>
        </w:rPr>
        <w:t>
      4. Қалдықтардың меншік иесі қалдықтарды жинаудың орталықтандырылған жүйесін немесе қалдықтарды жинау, кәдеге жарату, қайта өңдеу, сақтау, орналастыру немесе жою жөніндегі операцияларды атқаратын субъектілердің қызмет көрсетулерін пайдалануға тиіс не қалдықтарды орналастыру мен жою жөніндегі операцияларды дербес жүзеге асыруға міндетті.</w:t>
      </w:r>
    </w:p>
    <w:p>
      <w:pPr>
        <w:spacing w:after="0"/>
        <w:ind w:left="0"/>
        <w:jc w:val="both"/>
      </w:pPr>
      <w:r>
        <w:rPr>
          <w:rFonts w:ascii="Times New Roman"/>
          <w:b w:val="false"/>
          <w:i w:val="false"/>
          <w:color w:val="000000"/>
          <w:sz w:val="28"/>
        </w:rPr>
        <w:t>
      Бөгде ұйымдардан қабылданатын қалдықтарды жинау, тасымалдау, кәдеге жарату, қайта өңдеу және көму жөніндегі операцияларды орындайтын субъектілер ұлттық стандарттарда белгіленген біліктілік талаптарына сәйкес келуге тиіс және қалдықтардың меншік иесі оларды берген кезден бастап қалдықтармен қауіпсіз жұмыс істеуге жауапты болады.</w:t>
      </w:r>
    </w:p>
    <w:p>
      <w:pPr>
        <w:spacing w:after="0"/>
        <w:ind w:left="0"/>
        <w:jc w:val="both"/>
      </w:pPr>
      <w:r>
        <w:rPr>
          <w:rFonts w:ascii="Times New Roman"/>
          <w:b w:val="false"/>
          <w:i w:val="false"/>
          <w:color w:val="000000"/>
          <w:sz w:val="28"/>
        </w:rPr>
        <w:t>
      5. Меншік иесінің қалдықтарды жинау, кәдеге жарату, қайта өңдеу, сақтау, орналастыру немесе жою жөнiндегi операцияларды орындайтын субъектiлерге қалдықтарды беруі, егер тараптар келісімді өзгеше жағдайда жасамаған болса, қалдықтарға меншік құқығының бір мезгілде осындай субъектілерге ауысуын білдіреді.</w:t>
      </w:r>
    </w:p>
    <w:p>
      <w:pPr>
        <w:spacing w:after="0"/>
        <w:ind w:left="0"/>
        <w:jc w:val="both"/>
      </w:pPr>
      <w:r>
        <w:rPr>
          <w:rFonts w:ascii="Times New Roman"/>
          <w:b w:val="false"/>
          <w:i w:val="false"/>
          <w:color w:val="000000"/>
          <w:sz w:val="28"/>
        </w:rPr>
        <w:t>
      6. Қалдықтарды жинау, тасымалдау, кәдеге жарату, қайта өңдеу және көму жөніндегі операцияларды орындайтын субъектілерге қойылатын талаптар ұлттық стандарттарда белгіленеді. Қалдықтарды жинау, кәдеге жарату, қайта өңдеу, сақтау, орналастыру немесе жою жөніндегі операцияларды орындайтын субъектілерге қойылатын ұлттық стандарттардың талаптары дара кәсіпкерлердің және ұйымдық-құқықтық нысанына қарамастан, заңды тұлғалардың орындауы үшін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283-бапқа өзгерістер енгізілді - ҚР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405" w:id="710"/>
    <w:p>
      <w:pPr>
        <w:spacing w:after="0"/>
        <w:ind w:left="0"/>
        <w:jc w:val="left"/>
      </w:pPr>
      <w:r>
        <w:rPr>
          <w:rFonts w:ascii="Times New Roman"/>
          <w:b/>
          <w:i w:val="false"/>
          <w:color w:val="000000"/>
        </w:rPr>
        <w:t xml:space="preserve"> 284-бап. Иесіз қалдықтар</w:t>
      </w:r>
    </w:p>
    <w:bookmarkEnd w:id="710"/>
    <w:p>
      <w:pPr>
        <w:spacing w:after="0"/>
        <w:ind w:left="0"/>
        <w:jc w:val="both"/>
      </w:pPr>
      <w:r>
        <w:rPr>
          <w:rFonts w:ascii="Times New Roman"/>
          <w:b w:val="false"/>
          <w:i w:val="false"/>
          <w:color w:val="000000"/>
          <w:sz w:val="28"/>
        </w:rPr>
        <w:t>
      1. Меншік иесі жоқ немесе меншік иесі белгісіз қалдықтар иесіз қалдықтар болып табылады.</w:t>
      </w:r>
    </w:p>
    <w:p>
      <w:pPr>
        <w:spacing w:after="0"/>
        <w:ind w:left="0"/>
        <w:jc w:val="both"/>
      </w:pPr>
      <w:r>
        <w:rPr>
          <w:rFonts w:ascii="Times New Roman"/>
          <w:b w:val="false"/>
          <w:i w:val="false"/>
          <w:color w:val="000000"/>
          <w:sz w:val="28"/>
        </w:rPr>
        <w:t>
      2. Жер учаскелерінің меншік иелері немесе жер пайдаланушылар өз жер учаскелерінде иесіз қалдықтарды анықтаған кезде оларды пайдалануға кірісіп не қалдықтарды өз меншігіне айналдыруды куәландыратын өзге де әрекеттер жасай отырып, осы қалдықтарды өз меншігіне айналдыруға құқылы.</w:t>
      </w:r>
    </w:p>
    <w:p>
      <w:pPr>
        <w:spacing w:after="0"/>
        <w:ind w:left="0"/>
        <w:jc w:val="both"/>
      </w:pPr>
      <w:r>
        <w:rPr>
          <w:rFonts w:ascii="Times New Roman"/>
          <w:b w:val="false"/>
          <w:i w:val="false"/>
          <w:color w:val="000000"/>
          <w:sz w:val="28"/>
        </w:rPr>
        <w:t>
      Басқа иесіз қалдықтар, егер сот қалдықтарды иеленуге кіріскен тұлғаның өтініші бойынша оларды иесіз қалдық деп таныса, осы тұлғаның меншігіне түседі.</w:t>
      </w:r>
    </w:p>
    <w:p>
      <w:pPr>
        <w:spacing w:after="0"/>
        <w:ind w:left="0"/>
        <w:jc w:val="both"/>
      </w:pPr>
      <w:r>
        <w:rPr>
          <w:rFonts w:ascii="Times New Roman"/>
          <w:b w:val="false"/>
          <w:i w:val="false"/>
          <w:color w:val="000000"/>
          <w:sz w:val="28"/>
        </w:rPr>
        <w:t>
      3. Өзге жағдайларда, иесіз қалдықтарды тапқан тұлғалар бұл жөнінде тиісті жергілікті атқарушы органға хабарлауға міндетті. Аумағында иесіз қалдықтар анықталған облыстың (республикалық маңызы бар қаланың, астананың) жергілікті атқарушы органы иесіз қалдықтардың бар екендігі жөнінде хабарлама алған кезден бастап бір жыл ішінде бұл қалдықтарды республикалық немесе коммуналдық меншікке түскен деп тану туралы талаппен сотқа жүгінуге міндетті.</w:t>
      </w:r>
    </w:p>
    <w:p>
      <w:pPr>
        <w:spacing w:after="0"/>
        <w:ind w:left="0"/>
        <w:jc w:val="both"/>
      </w:pPr>
      <w:r>
        <w:rPr>
          <w:rFonts w:ascii="Times New Roman"/>
          <w:b w:val="false"/>
          <w:i w:val="false"/>
          <w:color w:val="000000"/>
          <w:sz w:val="28"/>
        </w:rPr>
        <w:t>
      Иесіз қалдықтар табылған жағдайда, қоршаған ортаны қорғау саласындағы уәкілетті орган осы қалдықтарды республикалық немесе коммуналдық меншікке түскен деп тану туралы талаппен де сотқа жүгіне алады.</w:t>
      </w:r>
    </w:p>
    <w:p>
      <w:pPr>
        <w:spacing w:after="0"/>
        <w:ind w:left="0"/>
        <w:jc w:val="both"/>
      </w:pPr>
      <w:r>
        <w:rPr>
          <w:rFonts w:ascii="Times New Roman"/>
          <w:b w:val="false"/>
          <w:i w:val="false"/>
          <w:color w:val="000000"/>
          <w:sz w:val="28"/>
        </w:rPr>
        <w:t>
      4. Жергілікті атқарушы органдар иесіз қалдықтармен жұмыс істеу және олардың қоршаған ортаға және халықтың денсаулығына теріс әсерін болдырмау жөніндегі іс-шаралар өткізуді ұйымдастырады.</w:t>
      </w:r>
    </w:p>
    <w:p>
      <w:pPr>
        <w:spacing w:after="0"/>
        <w:ind w:left="0"/>
        <w:jc w:val="both"/>
      </w:pPr>
      <w:r>
        <w:rPr>
          <w:rFonts w:ascii="Times New Roman"/>
          <w:b w:val="false"/>
          <w:i w:val="false"/>
          <w:color w:val="000000"/>
          <w:sz w:val="28"/>
        </w:rPr>
        <w:t>
      5. Иесіз қауіпті қалдықтар сот шешімімен республикалық меншікке түседі. Иесіз қауіпті қалдықтарды басқару тәртібін қоршаған ортаны қорғау саласындағы уәкілетті орган бекітеді. Мұндай қалдықтарды басқаруды қоршаған ортаны қорғау саласындағы уәкілетті органның ведомстволық бағынысындағы ұйым жүзеге асырады.</w:t>
      </w:r>
    </w:p>
    <w:p>
      <w:pPr>
        <w:spacing w:after="0"/>
        <w:ind w:left="0"/>
        <w:jc w:val="both"/>
      </w:pPr>
      <w:r>
        <w:rPr>
          <w:rFonts w:ascii="Times New Roman"/>
          <w:b w:val="false"/>
          <w:i w:val="false"/>
          <w:color w:val="000000"/>
          <w:sz w:val="28"/>
        </w:rPr>
        <w:t>
      6. Сот шешімі бойынша республикалық немесе коммуналдық меншікке түсті деп танылмаған иесіз қалдықтар оларды қалдырған меншік иесінің иелігіне, пайдалануына және билік етуіне қайта қабылдануы не Қазақстан Республикасының азаматтық заңнамасына сәйкес иелену мерзімі өткендіктен меншікке сатып алынуы мүмкін.</w:t>
      </w:r>
    </w:p>
    <w:p>
      <w:pPr>
        <w:spacing w:after="0"/>
        <w:ind w:left="0"/>
        <w:jc w:val="both"/>
      </w:pPr>
      <w:r>
        <w:rPr>
          <w:rFonts w:ascii="Times New Roman"/>
          <w:b w:val="false"/>
          <w:i w:val="false"/>
          <w:color w:val="000000"/>
          <w:sz w:val="28"/>
        </w:rPr>
        <w:t>
      7. Осы баптың ережелеріне сәйкес пайдалы құрауыштар алына отырып қайта өңделуге жататын иесіз қалдықтар мемлекеттік не жеке меншікке айналдырылғаннан кейін қалдықтар ретінде қаралмайды.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284-бапқа өзгерістер енгізілді - ҚР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406" w:id="711"/>
    <w:p>
      <w:pPr>
        <w:spacing w:after="0"/>
        <w:ind w:left="0"/>
        <w:jc w:val="left"/>
      </w:pPr>
      <w:r>
        <w:rPr>
          <w:rFonts w:ascii="Times New Roman"/>
          <w:b/>
          <w:i w:val="false"/>
          <w:color w:val="000000"/>
        </w:rPr>
        <w:t xml:space="preserve"> 285-бап. Қалдыққа меншік құқығының ауысуы</w:t>
      </w:r>
    </w:p>
    <w:bookmarkEnd w:id="711"/>
    <w:p>
      <w:pPr>
        <w:spacing w:after="0"/>
        <w:ind w:left="0"/>
        <w:jc w:val="both"/>
      </w:pPr>
      <w:r>
        <w:rPr>
          <w:rFonts w:ascii="Times New Roman"/>
          <w:b w:val="false"/>
          <w:i w:val="false"/>
          <w:color w:val="000000"/>
          <w:sz w:val="28"/>
        </w:rPr>
        <w:t>
      1. Қалдықтар орналастырылған жер учаскелерінде жер учаскесінің меншік иесі немесе жер пайдаланушы өзгерген кезде қалдыққа меншік құқығы туралы мәселе Қазақстан Республикасының заңнамалық актілеріне сәйкес шешіледі.</w:t>
      </w:r>
    </w:p>
    <w:p>
      <w:pPr>
        <w:spacing w:after="0"/>
        <w:ind w:left="0"/>
        <w:jc w:val="both"/>
      </w:pPr>
      <w:r>
        <w:rPr>
          <w:rFonts w:ascii="Times New Roman"/>
          <w:b w:val="false"/>
          <w:i w:val="false"/>
          <w:color w:val="000000"/>
          <w:sz w:val="28"/>
        </w:rPr>
        <w:t xml:space="preserve">
      2. Мемлекеттік меншік объектілері жекешелендірілген кезде, егер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осы кәсіпорындарды жекешелендіру шарттарында өзгеше көзделмесе, қалдықтарға меншік құқығы, сондай-ақ қалдықтармен қауіпсіз жұмыс істеу және оларды жою, жерлерді рекультивациялау мен қалпына келтіру жөніндегі міндеттемелер жаңа меншік иесіне ауысады.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285-бапқа өзгерістер енгізілді - ҚР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760" w:id="712"/>
    <w:p>
      <w:pPr>
        <w:spacing w:after="0"/>
        <w:ind w:left="0"/>
        <w:jc w:val="left"/>
      </w:pPr>
      <w:r>
        <w:rPr>
          <w:rFonts w:ascii="Times New Roman"/>
          <w:b/>
          <w:i w:val="false"/>
          <w:color w:val="000000"/>
        </w:rPr>
        <w:t xml:space="preserve"> 41-1-тарау. Өндірушілердің (импорттаушылардың) кеңейтілген міндеттемелері</w:t>
      </w:r>
    </w:p>
    <w:bookmarkEnd w:id="712"/>
    <w:p>
      <w:pPr>
        <w:spacing w:after="0"/>
        <w:ind w:left="0"/>
        <w:jc w:val="both"/>
      </w:pPr>
      <w:r>
        <w:rPr>
          <w:rFonts w:ascii="Times New Roman"/>
          <w:b w:val="false"/>
          <w:i w:val="false"/>
          <w:color w:val="ff0000"/>
          <w:sz w:val="28"/>
        </w:rPr>
        <w:t xml:space="preserve">
      Ескерту. 8-бөлім 41-1-тараумен толықтырылды - ҚР 17.11.2015 </w:t>
      </w:r>
      <w:r>
        <w:rPr>
          <w:rFonts w:ascii="Times New Roman"/>
          <w:b w:val="false"/>
          <w:i w:val="false"/>
          <w:color w:val="ff0000"/>
          <w:sz w:val="28"/>
        </w:rPr>
        <w:t>№ 407-V</w:t>
      </w:r>
      <w:r>
        <w:rPr>
          <w:rFonts w:ascii="Times New Roman"/>
          <w:b w:val="false"/>
          <w:i w:val="false"/>
          <w:color w:val="ff0000"/>
          <w:sz w:val="28"/>
        </w:rPr>
        <w:t xml:space="preserve"> Заңымен (01.01.2016 бастап қолданысқа енгізіледі).</w:t>
      </w:r>
    </w:p>
    <w:bookmarkStart w:name="z826" w:id="713"/>
    <w:p>
      <w:pPr>
        <w:spacing w:after="0"/>
        <w:ind w:left="0"/>
        <w:jc w:val="left"/>
      </w:pPr>
      <w:r>
        <w:rPr>
          <w:rFonts w:ascii="Times New Roman"/>
          <w:b/>
          <w:i w:val="false"/>
          <w:color w:val="000000"/>
        </w:rPr>
        <w:t xml:space="preserve"> 285-1-бап. Өндірушілердің (импорттаушылардың) кеңейтілген міндеттемелерін орындауға қойылатын талаптар</w:t>
      </w:r>
    </w:p>
    <w:bookmarkEnd w:id="713"/>
    <w:bookmarkStart w:name="z772" w:id="714"/>
    <w:p>
      <w:pPr>
        <w:spacing w:after="0"/>
        <w:ind w:left="0"/>
        <w:jc w:val="both"/>
      </w:pPr>
      <w:r>
        <w:rPr>
          <w:rFonts w:ascii="Times New Roman"/>
          <w:b w:val="false"/>
          <w:i w:val="false"/>
          <w:color w:val="000000"/>
          <w:sz w:val="28"/>
        </w:rPr>
        <w:t>
      1. Өндірушілердің (импорттаушылардың) кеңейтілген міндеттемелері қолданылатын өнім (тауарлар) тізбесіне сәйкес өнімді (тауарларды) Қазақстан Республикасының аумағында өндіруді және (немесе) Қазақстан Республикасының аумағына әкелуді жүзеге асыратын жеке және заңды тұлғалар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және оның (олардың) орамасын жинауды, тасымалдауды, қайта өңдеуді, залалсыздандыруды, пайдалануды және (немесе) кәдеге жаратуды мынадай тәсілдердің бірімен:</w:t>
      </w:r>
    </w:p>
    <w:bookmarkEnd w:id="714"/>
    <w:bookmarkStart w:name="z773" w:id="715"/>
    <w:p>
      <w:pPr>
        <w:spacing w:after="0"/>
        <w:ind w:left="0"/>
        <w:jc w:val="both"/>
      </w:pPr>
      <w:r>
        <w:rPr>
          <w:rFonts w:ascii="Times New Roman"/>
          <w:b w:val="false"/>
          <w:i w:val="false"/>
          <w:color w:val="000000"/>
          <w:sz w:val="28"/>
        </w:rPr>
        <w:t>
      1) қойылатын талаптарды қоршаған ортаны қорғау саласындағы уәкілетті орган айқындайтын, қалдықтарды жинаудың, қайта өңдеудің және кәдеге жаратудың меншікті жүйесін қолдануды;</w:t>
      </w:r>
    </w:p>
    <w:bookmarkEnd w:id="715"/>
    <w:bookmarkStart w:name="z774" w:id="716"/>
    <w:p>
      <w:pPr>
        <w:spacing w:after="0"/>
        <w:ind w:left="0"/>
        <w:jc w:val="both"/>
      </w:pPr>
      <w:r>
        <w:rPr>
          <w:rFonts w:ascii="Times New Roman"/>
          <w:b w:val="false"/>
          <w:i w:val="false"/>
          <w:color w:val="000000"/>
          <w:sz w:val="28"/>
        </w:rPr>
        <w:t>
      Қалдықтарды жинаудың, қайта өңдеудің және кәдеге жаратудың меншікті жүйесін қолдану жөніндегі талап автомобиль көлік құралдарын, өздігінен жүретін ауыл шаруашылығы техникасын өндірушілерге және импорттаушыларға қолданылмайды;</w:t>
      </w:r>
    </w:p>
    <w:bookmarkEnd w:id="716"/>
    <w:bookmarkStart w:name="z775" w:id="717"/>
    <w:p>
      <w:pPr>
        <w:spacing w:after="0"/>
        <w:ind w:left="0"/>
        <w:jc w:val="both"/>
      </w:pPr>
      <w:r>
        <w:rPr>
          <w:rFonts w:ascii="Times New Roman"/>
          <w:b w:val="false"/>
          <w:i w:val="false"/>
          <w:color w:val="000000"/>
          <w:sz w:val="28"/>
        </w:rPr>
        <w:t>
      2) өндірушілердің (импорттаушылардың) кеңейтілген міндеттемелері операторымен өндірушілердің (импорттаушылардың) кеңейтілген міндеттемелері қолданылатын өнімнің (тауарлардың) тұтынушылық қасиеттері жоғалғаннан кейін пайда болатын қалдықтарды және оның (олардың) орамасын жинауды, тасымалдауды, қайта өңдеуді, залалсыздандыруды, пайдалануды және (немесе) кәдеге жаратуды ұйымдастыру туралы шарт жасасуды және өндірушілердің (импорттаушылардың) кеңейтілген міндеттемелері операторының банктік шотына қалдықтарды жинауды, тасымалдауды, қайта өңдеуді, залалсыздандыруды, пайдалануды және (немесе) кәдеге жаратуды ұйымдастырғаны үшін төлемақыны есептеу әдістемесіне сәйкес қалдықтарды жинауды, тасымалдауды, қайта өңдеуді, залалсыздандыруды, пайдалануды және (немесе) кәдеге жаратуды ұйымдастырғаны үшін төлемақы түрінде ақша енгізуді қамтамасыз етуге міндетті.</w:t>
      </w:r>
    </w:p>
    <w:bookmarkEnd w:id="717"/>
    <w:bookmarkStart w:name="z776" w:id="718"/>
    <w:p>
      <w:pPr>
        <w:spacing w:after="0"/>
        <w:ind w:left="0"/>
        <w:jc w:val="both"/>
      </w:pPr>
      <w:r>
        <w:rPr>
          <w:rFonts w:ascii="Times New Roman"/>
          <w:b w:val="false"/>
          <w:i w:val="false"/>
          <w:color w:val="000000"/>
          <w:sz w:val="28"/>
        </w:rPr>
        <w:t>
      2. Өндірушілердің (импорттаушылардың) кеңейтілген міндеттемелері бойынша талаптар:</w:t>
      </w:r>
    </w:p>
    <w:bookmarkEnd w:id="718"/>
    <w:bookmarkStart w:name="z777" w:id="719"/>
    <w:p>
      <w:pPr>
        <w:spacing w:after="0"/>
        <w:ind w:left="0"/>
        <w:jc w:val="both"/>
      </w:pPr>
      <w:r>
        <w:rPr>
          <w:rFonts w:ascii="Times New Roman"/>
          <w:b w:val="false"/>
          <w:i w:val="false"/>
          <w:color w:val="000000"/>
          <w:sz w:val="28"/>
        </w:rPr>
        <w:t>
      1) өндірушілерге, өндірілген майлар, полимерлік, шыны, қағаз және (немесе) картон орамалары, аккумулятор батареялары бөлігінде, оларды өндіру үшін сәйкесінше Қазақстан Республикасының аумағында қайта өңделген және кәдеге жаратылған пайдаланылған майлар, пластмасса, шыны, қағаз және картон қалдықтарының, пайдаланылған аккумулятор батареяларының кемінде отыз пайызы пайдаланылған жағдайда;</w:t>
      </w:r>
    </w:p>
    <w:bookmarkEnd w:id="719"/>
    <w:bookmarkStart w:name="z778" w:id="720"/>
    <w:p>
      <w:pPr>
        <w:spacing w:after="0"/>
        <w:ind w:left="0"/>
        <w:jc w:val="both"/>
      </w:pPr>
      <w:r>
        <w:rPr>
          <w:rFonts w:ascii="Times New Roman"/>
          <w:b w:val="false"/>
          <w:i w:val="false"/>
          <w:color w:val="000000"/>
          <w:sz w:val="28"/>
        </w:rPr>
        <w:t>
      2) өндірушілерге және импорттаушыларға, Қазақстан Республикасының аумағында өндірілген және (немесе) Қазақстан Республикасының аумағына әкелінген, одан тыс жерлерде өткізілген өнім (тауарлар) бөлігінде;</w:t>
      </w:r>
    </w:p>
    <w:bookmarkEnd w:id="720"/>
    <w:bookmarkStart w:name="z779" w:id="721"/>
    <w:p>
      <w:pPr>
        <w:spacing w:after="0"/>
        <w:ind w:left="0"/>
        <w:jc w:val="both"/>
      </w:pPr>
      <w:r>
        <w:rPr>
          <w:rFonts w:ascii="Times New Roman"/>
          <w:b w:val="false"/>
          <w:i w:val="false"/>
          <w:color w:val="000000"/>
          <w:sz w:val="28"/>
        </w:rPr>
        <w:t>
      3) өндірушілерге және импорттаушыларға, Қазақстан Республикасының аумағында өндірілген және (немесе) Қазақстан Республикасының аумағына әкелінген полимерлік, шыны, қағаз, картон және (немесе) металл орамалары, орауға арналған және (немесе) оның шегінен тыс жерлерде өткізілген өнім (тауарлар) оралған, аралас материалдардан жасалған орама бөлігінде;</w:t>
      </w:r>
    </w:p>
    <w:bookmarkEnd w:id="721"/>
    <w:bookmarkStart w:name="z780" w:id="722"/>
    <w:p>
      <w:pPr>
        <w:spacing w:after="0"/>
        <w:ind w:left="0"/>
        <w:jc w:val="both"/>
      </w:pPr>
      <w:r>
        <w:rPr>
          <w:rFonts w:ascii="Times New Roman"/>
          <w:b w:val="false"/>
          <w:i w:val="false"/>
          <w:color w:val="000000"/>
          <w:sz w:val="28"/>
        </w:rPr>
        <w:t>
      4) автомобиль көлігі құралдарын, өздігінен жүретін ауыл шаруашылығы техникасын импорттаушыларды қоспағанда, өндірушілердің кеңейтілген міндеттемелері қолданылатын өнімді (тауарларды) Қазақстан Республикасының аумағына әкелуді жүзеге асыратын жеке тұлғаларға, тауарларды жеке пайдалану үшін бажсыз әкелуге арналған квота шегінде өнімді (тауарларды) импорттаған кезде;</w:t>
      </w:r>
    </w:p>
    <w:bookmarkEnd w:id="722"/>
    <w:bookmarkStart w:name="z927" w:id="723"/>
    <w:p>
      <w:pPr>
        <w:spacing w:after="0"/>
        <w:ind w:left="0"/>
        <w:jc w:val="both"/>
      </w:pPr>
      <w:r>
        <w:rPr>
          <w:rFonts w:ascii="Times New Roman"/>
          <w:b w:val="false"/>
          <w:i w:val="false"/>
          <w:color w:val="000000"/>
          <w:sz w:val="28"/>
        </w:rPr>
        <w:t>
      5) импорттаушыларға, тізбесін Қазақстан Республикасының Үкіметі бекітетін әлеуметтік маңызы бар азық-түлік тауарлары оралған полимер, шыны, қағаз, картон және (немесе) металл орамалар, аралас материалдардан орама бөлігінде;</w:t>
      </w:r>
    </w:p>
    <w:bookmarkEnd w:id="723"/>
    <w:bookmarkStart w:name="z928" w:id="724"/>
    <w:p>
      <w:pPr>
        <w:spacing w:after="0"/>
        <w:ind w:left="0"/>
        <w:jc w:val="both"/>
      </w:pPr>
      <w:r>
        <w:rPr>
          <w:rFonts w:ascii="Times New Roman"/>
          <w:b w:val="false"/>
          <w:i w:val="false"/>
          <w:color w:val="000000"/>
          <w:sz w:val="28"/>
        </w:rPr>
        <w:t>
      6) өндірушілерге, қалдықтарды жинауды, тасымалдауды, қайта өңдеуді, залалсыздандыруды, пайдалануды және (немесе) кәдеге жаратуды ұйымдастырғаны үшін төлемақы енгізілген, преформалардан жасалған полимер орама бөлігінде;</w:t>
      </w:r>
    </w:p>
    <w:bookmarkEnd w:id="724"/>
    <w:bookmarkStart w:name="z929" w:id="725"/>
    <w:p>
      <w:pPr>
        <w:spacing w:after="0"/>
        <w:ind w:left="0"/>
        <w:jc w:val="both"/>
      </w:pPr>
      <w:r>
        <w:rPr>
          <w:rFonts w:ascii="Times New Roman"/>
          <w:b w:val="false"/>
          <w:i w:val="false"/>
          <w:color w:val="000000"/>
          <w:sz w:val="28"/>
        </w:rPr>
        <w:t>
      7) импорттаушыларға, өнім өндіру, жұмыстарды орындау, қызметтер көрсету кезінде өз қызметінде негізгі құралдар, материалдар, шикізат, қосалқы бөлшектер (құрауыштар) ретінде жалпы шаруашылық мұқтаждықтары үшін пайдаланылатын және өткізуге арналмаған (арналған), әкелінген өнім (тауарлар) оралған, әкелінген полимер, шыны, қағаз, картон және (немесе) металл орамалар, аралас материалдардан орама бөлігінде;</w:t>
      </w:r>
    </w:p>
    <w:bookmarkEnd w:id="725"/>
    <w:bookmarkStart w:name="z930" w:id="726"/>
    <w:p>
      <w:pPr>
        <w:spacing w:after="0"/>
        <w:ind w:left="0"/>
        <w:jc w:val="both"/>
      </w:pPr>
      <w:r>
        <w:rPr>
          <w:rFonts w:ascii="Times New Roman"/>
          <w:b w:val="false"/>
          <w:i w:val="false"/>
          <w:color w:val="000000"/>
          <w:sz w:val="28"/>
        </w:rPr>
        <w:t>
      8) импорттаушыларға, Қазақстан Республикасының заңнамасында белгіленген тәртіппен шетелдік өтеусіз көмек ретінде әкелінген тауарлар оралған, әкелінген полимер, шыны, қағаз, картон және (немесе) металл орамалар бөлігінде қолданылмайды.</w:t>
      </w:r>
    </w:p>
    <w:bookmarkEnd w:id="7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285-1-бапқа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781" w:id="727"/>
    <w:p>
      <w:pPr>
        <w:spacing w:after="0"/>
        <w:ind w:left="0"/>
        <w:jc w:val="left"/>
      </w:pPr>
      <w:r>
        <w:rPr>
          <w:rFonts w:ascii="Times New Roman"/>
          <w:b/>
          <w:i w:val="false"/>
          <w:color w:val="000000"/>
        </w:rPr>
        <w:t xml:space="preserve"> 285-2-бап. Өндірушілердің (импорттаушылардың) кеңейтілген міндеттемелері операторы қызметінің бағыттары</w:t>
      </w:r>
    </w:p>
    <w:bookmarkEnd w:id="727"/>
    <w:bookmarkStart w:name="z782" w:id="728"/>
    <w:p>
      <w:pPr>
        <w:spacing w:after="0"/>
        <w:ind w:left="0"/>
        <w:jc w:val="both"/>
      </w:pPr>
      <w:r>
        <w:rPr>
          <w:rFonts w:ascii="Times New Roman"/>
          <w:b w:val="false"/>
          <w:i w:val="false"/>
          <w:color w:val="000000"/>
          <w:sz w:val="28"/>
        </w:rPr>
        <w:t>
      Өндірушілердің (импорттаушылардың) кеңейтілген міндеттемелері операторы осы Кодекстің талаптарына сәйкес өндірушілерден және импорттаушылардан өзінің банктік шотына кәдеге жарату төлемі түрінде келіп түскен ақшаны:</w:t>
      </w:r>
    </w:p>
    <w:bookmarkEnd w:id="728"/>
    <w:bookmarkStart w:name="z783" w:id="729"/>
    <w:p>
      <w:pPr>
        <w:spacing w:after="0"/>
        <w:ind w:left="0"/>
        <w:jc w:val="both"/>
      </w:pPr>
      <w:r>
        <w:rPr>
          <w:rFonts w:ascii="Times New Roman"/>
          <w:b w:val="false"/>
          <w:i w:val="false"/>
          <w:color w:val="000000"/>
          <w:sz w:val="28"/>
        </w:rPr>
        <w:t>
      1) жеке және заңды тұлғаларға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және оның (олардың) орамасын (өндіріс қалдықтарынан алынған және (немесе) осы қалдықтар өндірістік қызмет нәтижесінде пайда болған заңды тұлғалардан немесе дара кәсіпкерлерден заңды тұлғаларға немесе дара кәсіпкерлерге берілген өнімнің (тауарлардың) тұтынушылық қасиеттері жоғалғаннан кейін пайда болған қалдықтарды және оның (олардың) орамасын қоспағанда), аталған қалдықтарды Қазақстан Республикасының аумағында залалсыздандыру және (немесе) кәдеге жарату үшін берген жағдайларда, бөлек жинау және қайта өңдеу бойынша шығыстарды өтеуге;</w:t>
      </w:r>
    </w:p>
    <w:bookmarkEnd w:id="729"/>
    <w:bookmarkStart w:name="z931" w:id="730"/>
    <w:p>
      <w:pPr>
        <w:spacing w:after="0"/>
        <w:ind w:left="0"/>
        <w:jc w:val="both"/>
      </w:pPr>
      <w:r>
        <w:rPr>
          <w:rFonts w:ascii="Times New Roman"/>
          <w:b w:val="false"/>
          <w:i w:val="false"/>
          <w:color w:val="000000"/>
          <w:sz w:val="28"/>
        </w:rPr>
        <w:t>
      1-1) әлеуметтік маңызы бар азық-түлік тауарларын өндірушілерге әлеуметтік маңызы бар азық-түлік тауарларын орау үшін қолданылатын полимер, шыны, қағаз, картон және (немесе) металл орамаларды, аралас материалдардан ораманы өндірушілердің (импорттаушылардың) қалдықтарды жинауды, тасымалдауды, қайта өңдеуді, залалсыздандыруды, пайдалануды және (немесе) кәдеге жаратуды ұйымдастырғаны үшін төлемақы енгізуіне байланысты шығыстарды өтеуге жібереді;</w:t>
      </w:r>
    </w:p>
    <w:bookmarkEnd w:id="730"/>
    <w:bookmarkStart w:name="z784" w:id="731"/>
    <w:p>
      <w:pPr>
        <w:spacing w:after="0"/>
        <w:ind w:left="0"/>
        <w:jc w:val="both"/>
      </w:pPr>
      <w:r>
        <w:rPr>
          <w:rFonts w:ascii="Times New Roman"/>
          <w:b w:val="false"/>
          <w:i w:val="false"/>
          <w:color w:val="000000"/>
          <w:sz w:val="28"/>
        </w:rPr>
        <w:t>
      2) Қазақстан Республикасында экологиялық таза автомобиль көлігі құралдарының (4 және одан жоғары экологиялық сыныпқа сәйкес келетін; электрлі қозғалтқыштары бар) және олардың құрамдастарының, сондай-ақ техникалық регламенттерде айқындалған экологиялық талаптарға сәйкес келетін өздігінен жүретін ауыл шаруашылығы техникасының өндірісін:</w:t>
      </w:r>
    </w:p>
    <w:bookmarkEnd w:id="731"/>
    <w:p>
      <w:pPr>
        <w:spacing w:after="0"/>
        <w:ind w:left="0"/>
        <w:jc w:val="both"/>
      </w:pPr>
      <w:r>
        <w:rPr>
          <w:rFonts w:ascii="Times New Roman"/>
          <w:b w:val="false"/>
          <w:i w:val="false"/>
          <w:color w:val="000000"/>
          <w:sz w:val="28"/>
        </w:rPr>
        <w:t>
      оларды шығарушыларды мынадай: жұмыс орындарын ұстау; энергия ресурстарын пайдалану; ғылыми-зерттеу және тәжірибелік-конструкторлық әзірлемелерді жүзеге асыру; өнімдерді шығаруға байланысты сынақтар жүргізу; кепілдік міндеттемелерді қолдау бағыттары бойынша қаржыландыру;</w:t>
      </w:r>
    </w:p>
    <w:p>
      <w:pPr>
        <w:spacing w:after="0"/>
        <w:ind w:left="0"/>
        <w:jc w:val="both"/>
      </w:pPr>
      <w:r>
        <w:rPr>
          <w:rFonts w:ascii="Times New Roman"/>
          <w:b w:val="false"/>
          <w:i w:val="false"/>
          <w:color w:val="000000"/>
          <w:sz w:val="28"/>
        </w:rPr>
        <w:t>
      жеке және заңды тұлғалар Қазақстан Республикасының аумағында Қазақстан Республикасында шығарылған көлік құралын және (немесе) өздігінен жүретін ауыл шаруашылығы техникасын сатып алған кезде оларға шығарушы ұсынған жеңілдіктерді қаржыландыру арқылы ынталандыруға жібереді.</w:t>
      </w:r>
    </w:p>
    <w:p>
      <w:pPr>
        <w:spacing w:after="0"/>
        <w:ind w:left="0"/>
        <w:jc w:val="both"/>
      </w:pPr>
      <w:r>
        <w:rPr>
          <w:rFonts w:ascii="Times New Roman"/>
          <w:b w:val="false"/>
          <w:i w:val="false"/>
          <w:color w:val="000000"/>
          <w:sz w:val="28"/>
        </w:rPr>
        <w:t>
      Қазақстан Республикасында экологиялық таза автомобиль көлігі құралдарының (4 және одан жоғары экологиялық сыныпқа сәйкес келетін; электрлі қозғалтқыштары бар) және олардың құрамдастарының, сондай-ақ техникалық регламенттерде айқындалған экологиялық талаптарға сәйкес келетін өздігінен жүретін ауыл шаруашылығы техникасының өндірісін ынталандыру қағидаларында:</w:t>
      </w:r>
    </w:p>
    <w:p>
      <w:pPr>
        <w:spacing w:after="0"/>
        <w:ind w:left="0"/>
        <w:jc w:val="both"/>
      </w:pPr>
      <w:r>
        <w:rPr>
          <w:rFonts w:ascii="Times New Roman"/>
          <w:b w:val="false"/>
          <w:i w:val="false"/>
          <w:color w:val="000000"/>
          <w:sz w:val="28"/>
        </w:rPr>
        <w:t>
      қаржыландыру мерзімдері мен көлемдері көрсетіле отырып, экологиялық таза автомобиль көлігі құралдарын шығарушылар мен өндірушілердің (импорттаушылардың) кеңейтілген міндеттемелері операторы арасындағы үлгілік шарт нысаны;</w:t>
      </w:r>
    </w:p>
    <w:p>
      <w:pPr>
        <w:spacing w:after="0"/>
        <w:ind w:left="0"/>
        <w:jc w:val="both"/>
      </w:pPr>
      <w:r>
        <w:rPr>
          <w:rFonts w:ascii="Times New Roman"/>
          <w:b w:val="false"/>
          <w:i w:val="false"/>
          <w:color w:val="000000"/>
          <w:sz w:val="28"/>
        </w:rPr>
        <w:t>
      қаржыландыру мерзімдері мен көлемдері көрсетіле отырып, техникалық регламенттерде айқындалған экологиялық талаптарға сәйкес келетін өздігінен жүретін ауыл шаруашылығы техникасын шығарушылар мен өндірушілердің (импорттаушылардың) кеңейтілген міндеттемелері операторы арасындағы үлгілік шарт нысаны;</w:t>
      </w:r>
    </w:p>
    <w:p>
      <w:pPr>
        <w:spacing w:after="0"/>
        <w:ind w:left="0"/>
        <w:jc w:val="both"/>
      </w:pPr>
      <w:r>
        <w:rPr>
          <w:rFonts w:ascii="Times New Roman"/>
          <w:b w:val="false"/>
          <w:i w:val="false"/>
          <w:color w:val="000000"/>
          <w:sz w:val="28"/>
        </w:rPr>
        <w:t>
      экологиялық таза автомобиль көлігі құралдарының өндірісі туралы есептіліктің нысандары және оларды өндірушілердің (импорттаушылардың) кеңейтілген міндеттемелері операторына ұсыну мерзімдері;</w:t>
      </w:r>
    </w:p>
    <w:p>
      <w:pPr>
        <w:spacing w:after="0"/>
        <w:ind w:left="0"/>
        <w:jc w:val="both"/>
      </w:pPr>
      <w:r>
        <w:rPr>
          <w:rFonts w:ascii="Times New Roman"/>
          <w:b w:val="false"/>
          <w:i w:val="false"/>
          <w:color w:val="000000"/>
          <w:sz w:val="28"/>
        </w:rPr>
        <w:t>
      өздігінен жүретін ауыл шаруашылығы техникасының өндірісі туралы есептіліктің нысандары және оларды өндірушілердің (импорттаушылардың) кеңейтілген міндеттемелері операторына ұсыну мерзімдері;</w:t>
      </w:r>
    </w:p>
    <w:p>
      <w:pPr>
        <w:spacing w:after="0"/>
        <w:ind w:left="0"/>
        <w:jc w:val="both"/>
      </w:pPr>
      <w:r>
        <w:rPr>
          <w:rFonts w:ascii="Times New Roman"/>
          <w:b w:val="false"/>
          <w:i w:val="false"/>
          <w:color w:val="000000"/>
          <w:sz w:val="28"/>
        </w:rPr>
        <w:t>
      экологиялық таза автомобиль көлігі құралдарын шығарушыларға қойылатын талаптар;</w:t>
      </w:r>
    </w:p>
    <w:p>
      <w:pPr>
        <w:spacing w:after="0"/>
        <w:ind w:left="0"/>
        <w:jc w:val="both"/>
      </w:pPr>
      <w:r>
        <w:rPr>
          <w:rFonts w:ascii="Times New Roman"/>
          <w:b w:val="false"/>
          <w:i w:val="false"/>
          <w:color w:val="000000"/>
          <w:sz w:val="28"/>
        </w:rPr>
        <w:t>
      өздігінен жүретін ауыл шаруашылығы техникасын шығарушыларға қойылатын талаптар;</w:t>
      </w:r>
    </w:p>
    <w:p>
      <w:pPr>
        <w:spacing w:after="0"/>
        <w:ind w:left="0"/>
        <w:jc w:val="both"/>
      </w:pPr>
      <w:r>
        <w:rPr>
          <w:rFonts w:ascii="Times New Roman"/>
          <w:b w:val="false"/>
          <w:i w:val="false"/>
          <w:color w:val="000000"/>
          <w:sz w:val="28"/>
        </w:rPr>
        <w:t>
      пайдаланудан шығып қалған көлік құралының және (немесе) өздігінен жүретін ауыл шаруашылығы техникасының кәдеге жаратуға тапсырылғанын растайтын, Қазақстан Республикасының аумағында Қазақстан Республикасында шығарылған көлік құралын және (немесе) өздігінен жүретін ауыл шаруашылығы техникасын сатып алуға жеңілдік алу құқығын көздейтін құжат ұсынылған кезде Қазақстан Республикасында шығарылған көлік құралын және (немесе) өздігінен жүретін ауыл шаруашылығы техникасын өткізу кезінде жеке және заңды тұлғаларға шығарушы ұсынған жеңілдіктің шарттары, оның ішінде мөлшерін айқындау тәртібі және қаржыландыру тәртібі белгіленеді;</w:t>
      </w:r>
    </w:p>
    <w:bookmarkStart w:name="z932" w:id="732"/>
    <w:p>
      <w:pPr>
        <w:spacing w:after="0"/>
        <w:ind w:left="0"/>
        <w:jc w:val="both"/>
      </w:pPr>
      <w:r>
        <w:rPr>
          <w:rFonts w:ascii="Times New Roman"/>
          <w:b w:val="false"/>
          <w:i w:val="false"/>
          <w:color w:val="000000"/>
          <w:sz w:val="28"/>
        </w:rPr>
        <w:t>
      2-1) Қазақстан Республикасында экологиялық қауіпсіз (жанбайтын және (немесе) өрт қауіптілігі төмен және түтін мен газды аз бөлетін); қалдықтары Қазақстан Республикасының аумағында қайта өңделетін болып табылатын кәбілді-өткізгіш өнімнің өндірісін оларды өндірушілерді мынадай: жұмыс орындарын ұстау; энергия ресурстарын пайдалану; экологиялық қауіпсіз және (немесе) қайта өңделетін өнім өндіру үшін шикізат сатып алу; ғылыми-зерттеу және тәжірибелік-конструкторлық әзірлемелерді жүзеге асыру; өнімдерді шығаруға байланысты сынақтар жүргізу; өнімдерді сертификаттау бағыттары бойынша қаржыландыру арқылы ынталандыруға жібереді.</w:t>
      </w:r>
    </w:p>
    <w:bookmarkEnd w:id="732"/>
    <w:p>
      <w:pPr>
        <w:spacing w:after="0"/>
        <w:ind w:left="0"/>
        <w:jc w:val="both"/>
      </w:pPr>
      <w:r>
        <w:rPr>
          <w:rFonts w:ascii="Times New Roman"/>
          <w:b w:val="false"/>
          <w:i w:val="false"/>
          <w:color w:val="000000"/>
          <w:sz w:val="28"/>
        </w:rPr>
        <w:t>
      Қазақстан Республикасында экологиялық қауіпсіз (жанбайтын және (немесе) өрт қауіптілігі төмен және түтін мен газды аз бөлетін); қалдықтары Қазақстан Республикасының аумағында қайта өңделетін болып табылатын кәбілді-өткізгіш өнім өндірісін ынталандыру қағидаларында:</w:t>
      </w:r>
    </w:p>
    <w:p>
      <w:pPr>
        <w:spacing w:after="0"/>
        <w:ind w:left="0"/>
        <w:jc w:val="both"/>
      </w:pPr>
      <w:r>
        <w:rPr>
          <w:rFonts w:ascii="Times New Roman"/>
          <w:b w:val="false"/>
          <w:i w:val="false"/>
          <w:color w:val="000000"/>
          <w:sz w:val="28"/>
        </w:rPr>
        <w:t>
      қаржыландыру мерзімдері мен көлемдері көрсетіле отырып, кәбілді-өткізгіш өнім шығарушылар мен өндірушілердің (импорттаушылардың) кеңейтілген міндеттемелері операторы арасындағы үлгілік шарт нысаны;</w:t>
      </w:r>
    </w:p>
    <w:p>
      <w:pPr>
        <w:spacing w:after="0"/>
        <w:ind w:left="0"/>
        <w:jc w:val="both"/>
      </w:pPr>
      <w:r>
        <w:rPr>
          <w:rFonts w:ascii="Times New Roman"/>
          <w:b w:val="false"/>
          <w:i w:val="false"/>
          <w:color w:val="000000"/>
          <w:sz w:val="28"/>
        </w:rPr>
        <w:t>
      кәбілді-өткізгіш өнім өндірісі туралы есептіліктің нысандары және оларды өндірушілердің (импорттаушылардың) кеңейтілген міндеттемелері операторына ұсыну мерзімдері;</w:t>
      </w:r>
    </w:p>
    <w:p>
      <w:pPr>
        <w:spacing w:after="0"/>
        <w:ind w:left="0"/>
        <w:jc w:val="both"/>
      </w:pPr>
      <w:r>
        <w:rPr>
          <w:rFonts w:ascii="Times New Roman"/>
          <w:b w:val="false"/>
          <w:i w:val="false"/>
          <w:color w:val="000000"/>
          <w:sz w:val="28"/>
        </w:rPr>
        <w:t>
      кәбілді-өткізгіш өнім өндірушілерге қойылатын талаптар;</w:t>
      </w:r>
    </w:p>
    <w:p>
      <w:pPr>
        <w:spacing w:after="0"/>
        <w:ind w:left="0"/>
        <w:jc w:val="both"/>
      </w:pPr>
      <w:r>
        <w:rPr>
          <w:rFonts w:ascii="Times New Roman"/>
          <w:b w:val="false"/>
          <w:i w:val="false"/>
          <w:color w:val="000000"/>
          <w:sz w:val="28"/>
        </w:rPr>
        <w:t>
      өнімге және технологиялық процестерге қойылатын талаптар;</w:t>
      </w:r>
    </w:p>
    <w:p>
      <w:pPr>
        <w:spacing w:after="0"/>
        <w:ind w:left="0"/>
        <w:jc w:val="both"/>
      </w:pPr>
      <w:r>
        <w:rPr>
          <w:rFonts w:ascii="Times New Roman"/>
          <w:b w:val="false"/>
          <w:i w:val="false"/>
          <w:color w:val="000000"/>
          <w:sz w:val="28"/>
        </w:rPr>
        <w:t>
      қаржыландыру шарттары мен тәртібі белгіленеді.</w:t>
      </w:r>
    </w:p>
    <w:p>
      <w:pPr>
        <w:spacing w:after="0"/>
        <w:ind w:left="0"/>
        <w:jc w:val="both"/>
      </w:pPr>
      <w:r>
        <w:rPr>
          <w:rFonts w:ascii="Times New Roman"/>
          <w:b w:val="false"/>
          <w:i w:val="false"/>
          <w:color w:val="000000"/>
          <w:sz w:val="28"/>
        </w:rPr>
        <w:t>
      Кәбілді-өткізгіш өнімнің (жанбайтын және (немесе) өрт қауіптілігі төмен және түтін мен газды аз бөлетін) экологиялық қауіпсіздігі жөніндегі талаптар – ұлттық стандарттарға, олар болмаған кезде мемлекетаралық стандарттарға сәйкес айқындалады;</w:t>
      </w:r>
    </w:p>
    <w:bookmarkStart w:name="z792" w:id="733"/>
    <w:p>
      <w:pPr>
        <w:spacing w:after="0"/>
        <w:ind w:left="0"/>
        <w:jc w:val="both"/>
      </w:pPr>
      <w:r>
        <w:rPr>
          <w:rFonts w:ascii="Times New Roman"/>
          <w:b w:val="false"/>
          <w:i w:val="false"/>
          <w:color w:val="000000"/>
          <w:sz w:val="28"/>
        </w:rPr>
        <w:t>
      3) өндірушілердің (импорттаушылардың) кеңейтілген міндеттемелері қолданылатын өнімнің (тауарлардың) тұтынушылық қасиеттері жоғалғаннан кейін пайда болатын қалдықтарды және оның (олардың) орамасын жинауды, тасымалдауды, қайта өңдеуді, залалсыздандыруды, пайдалануды және (немесе) кәдеге жаратуды ұйымдастыруға;</w:t>
      </w:r>
    </w:p>
    <w:bookmarkEnd w:id="733"/>
    <w:bookmarkStart w:name="z793" w:id="734"/>
    <w:p>
      <w:pPr>
        <w:spacing w:after="0"/>
        <w:ind w:left="0"/>
        <w:jc w:val="both"/>
      </w:pPr>
      <w:r>
        <w:rPr>
          <w:rFonts w:ascii="Times New Roman"/>
          <w:b w:val="false"/>
          <w:i w:val="false"/>
          <w:color w:val="000000"/>
          <w:sz w:val="28"/>
        </w:rPr>
        <w:t>
      4) Қазақстан Республикасының аумағында олар үшін залалсыздандыру, қайта өңдеу және (немесе) кәдеге жарату жөніндегі объектілер жоқ, өндірушілердің (импорттаушылардың) кеңейтілген міндеттемелері қолданылатын өнімнің (тауарлардың) тұтынушылық қасиеттері жоғалғаннан кейін пайда болатын қалдықтарды және оның (олардың) орамасын Қазақстан Республикасының шегінен тыс жерлерде қайта өңдеу, залалсыздандыру және (немесе) кәдеге жарату үшін жинауды, беруді ұйымдастыруға;</w:t>
      </w:r>
    </w:p>
    <w:bookmarkEnd w:id="734"/>
    <w:p>
      <w:pPr>
        <w:spacing w:after="0"/>
        <w:ind w:left="0"/>
        <w:jc w:val="both"/>
      </w:pPr>
      <w:r>
        <w:rPr>
          <w:rFonts w:ascii="Times New Roman"/>
          <w:b w:val="false"/>
          <w:i w:val="false"/>
          <w:color w:val="000000"/>
          <w:sz w:val="28"/>
        </w:rPr>
        <w:t>
      5) қалдықтарды жинау, тасымалдау, қайта өңдеу, залалсыздандыру, пайдалану және (немесе) кәдеге жарату жүйесін ұйымдастыру-техникалық және ақпараттық қамтамасыз етуге, жарнама қызметін, қалдықтармен және қайталама ресурстармен жұмыс істеу саласындағы білім беру зерттеулерін, маркетингтік зерттеулерді қаржыландыруға;</w:t>
      </w:r>
    </w:p>
    <w:bookmarkStart w:name="z794" w:id="735"/>
    <w:p>
      <w:pPr>
        <w:spacing w:after="0"/>
        <w:ind w:left="0"/>
        <w:jc w:val="both"/>
      </w:pPr>
      <w:r>
        <w:rPr>
          <w:rFonts w:ascii="Times New Roman"/>
          <w:b w:val="false"/>
          <w:i w:val="false"/>
          <w:color w:val="000000"/>
          <w:sz w:val="28"/>
        </w:rPr>
        <w:t>
      6) тұрмыстық қатты қалдықтарды әкетуді жүзеге асыратын көлік құралдарының қозғалысын спутниктік навигациялық жүйе деректері бойынша бақылайтын ақпараттық жүйені ұйымдастыруға және жүргізуге;</w:t>
      </w:r>
    </w:p>
    <w:bookmarkEnd w:id="735"/>
    <w:bookmarkStart w:name="z795" w:id="736"/>
    <w:p>
      <w:pPr>
        <w:spacing w:after="0"/>
        <w:ind w:left="0"/>
        <w:jc w:val="both"/>
      </w:pPr>
      <w:r>
        <w:rPr>
          <w:rFonts w:ascii="Times New Roman"/>
          <w:b w:val="false"/>
          <w:i w:val="false"/>
          <w:color w:val="000000"/>
          <w:sz w:val="28"/>
        </w:rPr>
        <w:t>
      7) қалдықтарды жинау, қайта өңдеу, залалсыздандыру, пайдалану және (немесе) кәдеге жарату саласындағы эксперименттік, тәжірибелік, жобалық, ғылыми-зерттеу жұмыстарын қаржыландыруға;</w:t>
      </w:r>
    </w:p>
    <w:bookmarkEnd w:id="736"/>
    <w:bookmarkStart w:name="z796" w:id="737"/>
    <w:p>
      <w:pPr>
        <w:spacing w:after="0"/>
        <w:ind w:left="0"/>
        <w:jc w:val="both"/>
      </w:pPr>
      <w:r>
        <w:rPr>
          <w:rFonts w:ascii="Times New Roman"/>
          <w:b w:val="false"/>
          <w:i w:val="false"/>
          <w:color w:val="000000"/>
          <w:sz w:val="28"/>
        </w:rPr>
        <w:t>
      8) қалдықтарды жинаудың және қайталама шикізат ретінде пайдаланудың жаңа технологияларын ендіруге, тұрмыстық қатты қалдықтар мен қайталама ресурстарды сұрыптау және (немесе) пайдалану бойынша зауыттар (өндірістер) салуға, қайталама ресурстарды жинауды және (немесе) пайдалануды, тұрмыстық қатты қалдықтарды жинауды, сұрыптауды және (немесе) пайдалануды жүзеге асыратын ұйымдардың материалдық-техникалық базасын жетілдіруге, электрлік қуаттау станцияларының желісін құруға және дамытуға;</w:t>
      </w:r>
    </w:p>
    <w:bookmarkEnd w:id="737"/>
    <w:p>
      <w:pPr>
        <w:spacing w:after="0"/>
        <w:ind w:left="0"/>
        <w:jc w:val="both"/>
      </w:pPr>
      <w:r>
        <w:rPr>
          <w:rFonts w:ascii="Times New Roman"/>
          <w:b w:val="false"/>
          <w:i w:val="false"/>
          <w:color w:val="000000"/>
          <w:sz w:val="28"/>
        </w:rPr>
        <w:t>
      9) өндірушілердің (импорттаушылардың) кеңейтілген міндеттемелері операторының өз функцияларын жүзеге асыруына байланысты қызметті қаржыландыруға;</w:t>
      </w:r>
    </w:p>
    <w:p>
      <w:pPr>
        <w:spacing w:after="0"/>
        <w:ind w:left="0"/>
        <w:jc w:val="both"/>
      </w:pPr>
      <w:r>
        <w:rPr>
          <w:rFonts w:ascii="Times New Roman"/>
          <w:b w:val="false"/>
          <w:i w:val="false"/>
          <w:color w:val="000000"/>
          <w:sz w:val="28"/>
        </w:rPr>
        <w:t>
      9-1) өңдеу саласындағы қоршаған ортаның жай-күйін жақсартуға бағытталған жобаларды одан әрі қаржыландыру үшін дауыс беретін акцияларының (жарғылық капиталға қатысу үлестерінің) елу және одан да көп пайызы тікелей немесе жанама түрде мемлекетке және (немесе) ұлттық басқарушы холдингке тиесілі ұйымдарды Қазақстан Республикасының Үкіметі айқындайтын тәртіппен және шарттарда қаржыландыруға;</w:t>
      </w:r>
    </w:p>
    <w:p>
      <w:pPr>
        <w:spacing w:after="0"/>
        <w:ind w:left="0"/>
        <w:jc w:val="both"/>
      </w:pPr>
      <w:r>
        <w:rPr>
          <w:rFonts w:ascii="Times New Roman"/>
          <w:b w:val="false"/>
          <w:i w:val="false"/>
          <w:color w:val="000000"/>
          <w:sz w:val="28"/>
        </w:rPr>
        <w:t>
      10) қоршаған ортаны қорғау саласындағы уәкілетті орган айқындаған және Қазақстан Республикасының заңнамасында айқындалған өзге де қызметке арналған төлемақы түрінде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285-2-бапқа өзгерістер енгізілді - ҚР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97" w:id="738"/>
    <w:p>
      <w:pPr>
        <w:spacing w:after="0"/>
        <w:ind w:left="0"/>
        <w:jc w:val="left"/>
      </w:pPr>
      <w:r>
        <w:rPr>
          <w:rFonts w:ascii="Times New Roman"/>
          <w:b/>
          <w:i w:val="false"/>
          <w:color w:val="000000"/>
        </w:rPr>
        <w:t xml:space="preserve"> 285-3-бап. Өндірушілердің (импорттаушылардың) кеңейтілген міндеттемелері операторының құқықтық жағдайы</w:t>
      </w:r>
    </w:p>
    <w:bookmarkEnd w:id="738"/>
    <w:bookmarkStart w:name="z798" w:id="739"/>
    <w:p>
      <w:pPr>
        <w:spacing w:after="0"/>
        <w:ind w:left="0"/>
        <w:jc w:val="both"/>
      </w:pPr>
      <w:r>
        <w:rPr>
          <w:rFonts w:ascii="Times New Roman"/>
          <w:b w:val="false"/>
          <w:i w:val="false"/>
          <w:color w:val="000000"/>
          <w:sz w:val="28"/>
        </w:rPr>
        <w:t>
      1. Өндірушілердің (импорттаушылардың) қалдықтарын жинауды, тасымалдауды, қайта өңдеуді, залалсыздандыруды, пайдалануды және (немесе) кәдеге жаратуды ұйымдастырғаны үшін төлемақы жинау және аталған төлемдерді осы Кодексте және Қазақстан Республикасының өзге де заңнамалық актілерінде көзделген тәртіппен басқару арқылы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және оның (олардың) орамасын жинауға, тасымалдауға, қайта өңдеуге, залалсыздандыруға, пайдалануға және (немесе) кәдеге жаратуға қатысты өндірушілердің (импорттаушылардың) кеңейтілген міндеттемелері қағидатын іске асыру мақсатында, Қазақстан Республикасы Үкіметінің шешімімен айқындалған заңды тұлға өндірушілердің (импорттаушылардың) кеңейтілген міндеттемелерінің операторы болып табылады.</w:t>
      </w:r>
    </w:p>
    <w:bookmarkEnd w:id="739"/>
    <w:bookmarkStart w:name="z799" w:id="740"/>
    <w:p>
      <w:pPr>
        <w:spacing w:after="0"/>
        <w:ind w:left="0"/>
        <w:jc w:val="both"/>
      </w:pPr>
      <w:r>
        <w:rPr>
          <w:rFonts w:ascii="Times New Roman"/>
          <w:b w:val="false"/>
          <w:i w:val="false"/>
          <w:color w:val="000000"/>
          <w:sz w:val="28"/>
        </w:rPr>
        <w:t>
      2. Өндірушілердің (импорттаушылардың) кеңейтілген міндеттемелері операторы қалдықтарды жинауды, тасымалдауды, қайта өңдеуді, залалсыздандыруды, пайдалануды және (немесе) кәдеге жаратуды ұйымдастырғаны үшін төлемақы жинауға қатысты айрықша құқыққа ие және аталған төлемдерге осы Кодексте және Қазақстан Республикасының өзге де заңнамалық актілерінде көзделген тәртіппен иелік етуге және оларды басқаруға тиіс.</w:t>
      </w:r>
    </w:p>
    <w:bookmarkEnd w:id="740"/>
    <w:bookmarkStart w:name="z800" w:id="741"/>
    <w:p>
      <w:pPr>
        <w:spacing w:after="0"/>
        <w:ind w:left="0"/>
        <w:jc w:val="left"/>
      </w:pPr>
      <w:r>
        <w:rPr>
          <w:rFonts w:ascii="Times New Roman"/>
          <w:b/>
          <w:i w:val="false"/>
          <w:color w:val="000000"/>
        </w:rPr>
        <w:t xml:space="preserve"> 285-4-бап. Өндірушілердің (импорттаушылардың) кеңейтілген міндеттемелері операторының өкілеттіктері</w:t>
      </w:r>
    </w:p>
    <w:bookmarkEnd w:id="741"/>
    <w:bookmarkStart w:name="z801" w:id="742"/>
    <w:p>
      <w:pPr>
        <w:spacing w:after="0"/>
        <w:ind w:left="0"/>
        <w:jc w:val="both"/>
      </w:pPr>
      <w:r>
        <w:rPr>
          <w:rFonts w:ascii="Times New Roman"/>
          <w:b w:val="false"/>
          <w:i w:val="false"/>
          <w:color w:val="000000"/>
          <w:sz w:val="28"/>
        </w:rPr>
        <w:t>
      1. Өндірушілердің (импорттаушылардың) кеңейтілген міндеттемелері операторының өкілеттіктеріне:</w:t>
      </w:r>
    </w:p>
    <w:bookmarkEnd w:id="742"/>
    <w:bookmarkStart w:name="z802" w:id="743"/>
    <w:p>
      <w:pPr>
        <w:spacing w:after="0"/>
        <w:ind w:left="0"/>
        <w:jc w:val="both"/>
      </w:pPr>
      <w:r>
        <w:rPr>
          <w:rFonts w:ascii="Times New Roman"/>
          <w:b w:val="false"/>
          <w:i w:val="false"/>
          <w:color w:val="000000"/>
          <w:sz w:val="28"/>
        </w:rPr>
        <w:t>
      1)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және оның (олардың) орамасын жинауды, тасымалдауды, қайта өңдеуді, залалсыздандыруды, пайдалануды және (немесе) кәдеге жаратуды ұйымдастыру туралы үлгілік шарт негізінде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және оның (олардың) орамасын жинауды, тасымалдауды, қайта өңдеуді, залалсыздандыруды, пайдалануды және (немесе) кәдеге жаратуды ұйымдастыру туралы өндірушілермен (импорттаушылармен) шарт жасасуы;</w:t>
      </w:r>
    </w:p>
    <w:bookmarkEnd w:id="743"/>
    <w:bookmarkStart w:name="z803" w:id="744"/>
    <w:p>
      <w:pPr>
        <w:spacing w:after="0"/>
        <w:ind w:left="0"/>
        <w:jc w:val="both"/>
      </w:pPr>
      <w:r>
        <w:rPr>
          <w:rFonts w:ascii="Times New Roman"/>
          <w:b w:val="false"/>
          <w:i w:val="false"/>
          <w:color w:val="000000"/>
          <w:sz w:val="28"/>
        </w:rPr>
        <w:t>
      2)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және оның (олардың) орамасын жинауды, тасымалдауды, қайта өңдеуді, залалсыздандыруды, пайдалануды және (немесе) кәдеге жаратуды ұйымдастыру туралы шарт негізінде өндірушілердің (импорттаушылардың) кеңейтілген міндеттемелері операторының банктік шотына өндірушілер (импорттаушылар) қалдықтарды жинауды, тасымалдауды, қайта өңдеуді, залалсыздандыруды, пайдалануды және (немесе) кәдеге жаратуды ұйымдастырғаны үшін аударатын төлемақыны жинау;</w:t>
      </w:r>
    </w:p>
    <w:bookmarkEnd w:id="744"/>
    <w:bookmarkStart w:name="z804" w:id="745"/>
    <w:p>
      <w:pPr>
        <w:spacing w:after="0"/>
        <w:ind w:left="0"/>
        <w:jc w:val="both"/>
      </w:pPr>
      <w:r>
        <w:rPr>
          <w:rFonts w:ascii="Times New Roman"/>
          <w:b w:val="false"/>
          <w:i w:val="false"/>
          <w:color w:val="000000"/>
          <w:sz w:val="28"/>
        </w:rPr>
        <w:t>
      3) қалдықтарды жинауды, тасымалдауды, қайта өңдеуді, залалсыздандыруды, пайдалануды және (немесе) кәдеге жаратуды ұйымдастырғаны үшін өндірушілердің (импорттаушылардың) төлемақыны дұрыс есептеуіне, толық және уақтылы аударуына бақылауды жүзеге асыру;</w:t>
      </w:r>
    </w:p>
    <w:bookmarkEnd w:id="745"/>
    <w:bookmarkStart w:name="z917" w:id="746"/>
    <w:p>
      <w:pPr>
        <w:spacing w:after="0"/>
        <w:ind w:left="0"/>
        <w:jc w:val="both"/>
      </w:pPr>
      <w:r>
        <w:rPr>
          <w:rFonts w:ascii="Times New Roman"/>
          <w:b w:val="false"/>
          <w:i w:val="false"/>
          <w:color w:val="000000"/>
          <w:sz w:val="28"/>
        </w:rPr>
        <w:t>
      3-1) артық төленген сомалар расталған жағдайда өндірушілер мен импорттаушылардың өтініштері негізінде өндірушілердің (импорттаушылардың) кеңейтілген міндеттемелері операторы белгілеген тәртіппен жүргізілетін артық төленген сомаларды қайтару және (немесе) алдағы төлемдердің есебіне есепке жатқызу;</w:t>
      </w:r>
    </w:p>
    <w:bookmarkEnd w:id="746"/>
    <w:bookmarkStart w:name="z918" w:id="747"/>
    <w:p>
      <w:pPr>
        <w:spacing w:after="0"/>
        <w:ind w:left="0"/>
        <w:jc w:val="both"/>
      </w:pPr>
      <w:r>
        <w:rPr>
          <w:rFonts w:ascii="Times New Roman"/>
          <w:b w:val="false"/>
          <w:i w:val="false"/>
          <w:color w:val="000000"/>
          <w:sz w:val="28"/>
        </w:rPr>
        <w:t>
      3-2) әлеуметтік маңызы бар азық-түлік тауарларын орау үшін қолданылатын полимер, шыны, қағаз, картон және (немесе) металл орамаларды, аралас материалдардан ораманы өндірушілердің (импорттаушылардың) қалдықтардың жинауды, тасымалдауды, қайта өңдеуді, залалсыздандыруды, пайдалануды және (немесе) кәдеге жаратуды ұйымдастырғаны үшін төлемақы енгізуіне байланысты шығыстардың бір бөлігіне өтемақы алуға әлеуметтік маңызы бар азық-түлік тауарларын өндірушілердің құжаттарды дұрыс ұсынуына бақылауды жүзеге асыру;</w:t>
      </w:r>
    </w:p>
    <w:bookmarkEnd w:id="747"/>
    <w:bookmarkStart w:name="z805" w:id="748"/>
    <w:p>
      <w:pPr>
        <w:spacing w:after="0"/>
        <w:ind w:left="0"/>
        <w:jc w:val="both"/>
      </w:pPr>
      <w:r>
        <w:rPr>
          <w:rFonts w:ascii="Times New Roman"/>
          <w:b w:val="false"/>
          <w:i w:val="false"/>
          <w:color w:val="000000"/>
          <w:sz w:val="28"/>
        </w:rPr>
        <w:t>
      4) қоршаған ортаны қорғау саласындағы уәкілетті органға өндірушілердің (импорттаушылардың) кеңейтілген міндеттемелерінің іске асырылу барысы туралы есепті ұсыну;</w:t>
      </w:r>
    </w:p>
    <w:bookmarkEnd w:id="748"/>
    <w:bookmarkStart w:name="z806" w:id="749"/>
    <w:p>
      <w:pPr>
        <w:spacing w:after="0"/>
        <w:ind w:left="0"/>
        <w:jc w:val="both"/>
      </w:pPr>
      <w:r>
        <w:rPr>
          <w:rFonts w:ascii="Times New Roman"/>
          <w:b w:val="false"/>
          <w:i w:val="false"/>
          <w:color w:val="000000"/>
          <w:sz w:val="28"/>
        </w:rPr>
        <w:t>
      5) автомобиль көлігі құралдарын өндірушілерді және импорттаушыларды қоспағанда, өндірушілердің (импорттаушылардың) кеңейтілген міндеттемелері қолданылатын өнімді (тауарларды) және оның (олардың) орамасын Қазақстан Республикасының аумағында өндіруді және (немесе) Қазақстан Республикасының аумағына әкелуді жүзеге асыратын өндірушілердің (импорттаушылардың) тізілімін қалыптастыру, бекіту, жүргізу;</w:t>
      </w:r>
    </w:p>
    <w:bookmarkEnd w:id="749"/>
    <w:bookmarkStart w:name="z807" w:id="750"/>
    <w:p>
      <w:pPr>
        <w:spacing w:after="0"/>
        <w:ind w:left="0"/>
        <w:jc w:val="both"/>
      </w:pPr>
      <w:r>
        <w:rPr>
          <w:rFonts w:ascii="Times New Roman"/>
          <w:b w:val="false"/>
          <w:i w:val="false"/>
          <w:color w:val="000000"/>
          <w:sz w:val="28"/>
        </w:rPr>
        <w:t>
      6) автомобиль көлігі құралдарын, өздігінен жүретін ауыл шаруашылығы техникасын өндірушілерді және импорттаушыларды қоспағанда, өндірушілердің (импорттаушылардың) кеңейтілген міндеттемелері қолданылатын өнімді (тауарларды) және оның (олардың) орамасын Қазақстан Республикасының аумағында өндіруді және (немесе) Қазақстан Республикасының аумағына әкелуді жүзеге асыратын өндірушілердің (импорттаушылардың) тізілімін тіркеу және жүргізу қағидаларын әзірлеу және бекіту;</w:t>
      </w:r>
    </w:p>
    <w:bookmarkEnd w:id="750"/>
    <w:bookmarkStart w:name="z808" w:id="751"/>
    <w:p>
      <w:pPr>
        <w:spacing w:after="0"/>
        <w:ind w:left="0"/>
        <w:jc w:val="both"/>
      </w:pPr>
      <w:r>
        <w:rPr>
          <w:rFonts w:ascii="Times New Roman"/>
          <w:b w:val="false"/>
          <w:i w:val="false"/>
          <w:color w:val="000000"/>
          <w:sz w:val="28"/>
        </w:rPr>
        <w:t>
      7) мемлекеттік органдармен, оның ішінде Қазақстан Республикасының кеден және салық заңнамалары саласында өндірушілердің (импорттаушылардың) кеңейтілген міндеттемелеріне қатысты мәселелер бойынша өзара іс-қимыл жасау;</w:t>
      </w:r>
    </w:p>
    <w:bookmarkEnd w:id="751"/>
    <w:bookmarkStart w:name="z809" w:id="752"/>
    <w:p>
      <w:pPr>
        <w:spacing w:after="0"/>
        <w:ind w:left="0"/>
        <w:jc w:val="both"/>
      </w:pPr>
      <w:r>
        <w:rPr>
          <w:rFonts w:ascii="Times New Roman"/>
          <w:b w:val="false"/>
          <w:i w:val="false"/>
          <w:color w:val="000000"/>
          <w:sz w:val="28"/>
        </w:rPr>
        <w:t>
      8) қалдықтарды қайталама шикізат ретінде пайдаланудың жаңа технологияларын енгізу, қалдықтарды және қайталама ресурстарды сұрыптау, қайта өңдеу және (немесе) кәдеге жарату жөніндегі зауыттарды (өндірістерді) салу;</w:t>
      </w:r>
    </w:p>
    <w:bookmarkEnd w:id="752"/>
    <w:bookmarkStart w:name="z810" w:id="753"/>
    <w:p>
      <w:pPr>
        <w:spacing w:after="0"/>
        <w:ind w:left="0"/>
        <w:jc w:val="both"/>
      </w:pPr>
      <w:r>
        <w:rPr>
          <w:rFonts w:ascii="Times New Roman"/>
          <w:b w:val="false"/>
          <w:i w:val="false"/>
          <w:color w:val="000000"/>
          <w:sz w:val="28"/>
        </w:rPr>
        <w:t>
      9) Қазақстан Республикасының заңына сәйкес олар бойынша іс жүргізу қоршаған ортаны қорғау саласындағы уәкілетті органның құзыретіне жатқызылған, әкімшілік құқық бұзушылық белгілері бар іс-әрекеттер анықталған кезде, өндірушілердің (импорттаушылардың) кеңейтілген міндеттемелері операторы мұндай құқық бұзушылықтар бойынша бар материалдарды қоршаған ортаны қорғау саласындағы уәкілетті органға беруге міндетті;</w:t>
      </w:r>
    </w:p>
    <w:bookmarkEnd w:id="753"/>
    <w:bookmarkStart w:name="z811" w:id="754"/>
    <w:p>
      <w:pPr>
        <w:spacing w:after="0"/>
        <w:ind w:left="0"/>
        <w:jc w:val="both"/>
      </w:pPr>
      <w:r>
        <w:rPr>
          <w:rFonts w:ascii="Times New Roman"/>
          <w:b w:val="false"/>
          <w:i w:val="false"/>
          <w:color w:val="000000"/>
          <w:sz w:val="28"/>
        </w:rPr>
        <w:t>
      10) өндірушілердің (импорттаушылардың) кеңейтілген міндеттемелері операторы өндірушілердің (импорттаушылардың) кеңейтілген міндеттемелерінің қағидаттарын іске асыру мақсатында қоршаған ортаны қорғау саласындағы уәкілетті органнан өндірушілердің (импорттаушылардың) кеңейтілген міндеттемелері қолданылатын жеке және заңды тұлғалардың қызметі туралы ақпараттан кәдеге жарату төлемін есептеу үшін деректер алуға құқылы;</w:t>
      </w:r>
    </w:p>
    <w:bookmarkEnd w:id="754"/>
    <w:bookmarkStart w:name="z491" w:id="755"/>
    <w:p>
      <w:pPr>
        <w:spacing w:after="0"/>
        <w:ind w:left="0"/>
        <w:jc w:val="both"/>
      </w:pPr>
      <w:r>
        <w:rPr>
          <w:rFonts w:ascii="Times New Roman"/>
          <w:b w:val="false"/>
          <w:i w:val="false"/>
          <w:color w:val="000000"/>
          <w:sz w:val="28"/>
        </w:rPr>
        <w:t>
      10-1) пайдаланудан шығып қалған көлік құралын және (немесе) өздігінен жүретін ауыл шаруашылығы техникасын кәдеге жаратуға тапсыруды растайтын, оның ішінде Қазақстан Республикасының аумағында Қазақстан Республикасында шығарылған көлік құралын және (немесе) өздігінен жүретін ауыл шаруашылығы техникасын сатып алуға жеңілдіктер алу құқығын көздейтін құжаттарды беру;</w:t>
      </w:r>
    </w:p>
    <w:bookmarkEnd w:id="755"/>
    <w:bookmarkStart w:name="z558" w:id="756"/>
    <w:p>
      <w:pPr>
        <w:spacing w:after="0"/>
        <w:ind w:left="0"/>
        <w:jc w:val="both"/>
      </w:pPr>
      <w:r>
        <w:rPr>
          <w:rFonts w:ascii="Times New Roman"/>
          <w:b w:val="false"/>
          <w:i w:val="false"/>
          <w:color w:val="000000"/>
          <w:sz w:val="28"/>
        </w:rPr>
        <w:t>
      10-2) пайдаланудан шығып қалған көлік құралын және (немесе) өздігінен жүретін ауыл шаруашылығы техникасын кәдеге жаратуға тапсыруды растайтын, оның ішінде Қазақстан Республикасының аумағында Қазақстан Республикасында шығарылған көлік құралын және (немесе) өздігінен жүретін ауыл шаруашылығы техникасын сатып алуға жеңілдіктер алу құқығын көздейтін құжаттарды беру қағидалары мен шарттарын әзірлеу және бекіту;</w:t>
      </w:r>
    </w:p>
    <w:bookmarkEnd w:id="756"/>
    <w:p>
      <w:pPr>
        <w:spacing w:after="0"/>
        <w:ind w:left="0"/>
        <w:jc w:val="both"/>
      </w:pPr>
      <w:r>
        <w:rPr>
          <w:rFonts w:ascii="Times New Roman"/>
          <w:b w:val="false"/>
          <w:i w:val="false"/>
          <w:color w:val="000000"/>
          <w:sz w:val="28"/>
        </w:rPr>
        <w:t xml:space="preserve">
      10-3) осы Кодекстің </w:t>
      </w:r>
      <w:r>
        <w:rPr>
          <w:rFonts w:ascii="Times New Roman"/>
          <w:b w:val="false"/>
          <w:i w:val="false"/>
          <w:color w:val="000000"/>
          <w:sz w:val="28"/>
        </w:rPr>
        <w:t>285-2-бабында</w:t>
      </w:r>
      <w:r>
        <w:rPr>
          <w:rFonts w:ascii="Times New Roman"/>
          <w:b w:val="false"/>
          <w:i w:val="false"/>
          <w:color w:val="000000"/>
          <w:sz w:val="28"/>
        </w:rPr>
        <w:t xml:space="preserve"> көзделген бағыттарға сәйкес қалдықтарды жинауды, тасымалдауды, қайта өңдеуді, залалсыздандыруды, пайдалануды және (немесе) кәдеге жаратуды ұйымдастырғаны үшін төлемақы түрінде өзінің банктік шотына түскен ақшаны жіберу;</w:t>
      </w:r>
    </w:p>
    <w:bookmarkStart w:name="z812" w:id="757"/>
    <w:p>
      <w:pPr>
        <w:spacing w:after="0"/>
        <w:ind w:left="0"/>
        <w:jc w:val="both"/>
      </w:pPr>
      <w:r>
        <w:rPr>
          <w:rFonts w:ascii="Times New Roman"/>
          <w:b w:val="false"/>
          <w:i w:val="false"/>
          <w:color w:val="000000"/>
          <w:sz w:val="28"/>
        </w:rPr>
        <w:t>
      11) қоршаған ортаны қорғау саласындағы уәкілетті орган айқындаған өзге де өкілеттіктер жатады.</w:t>
      </w:r>
    </w:p>
    <w:bookmarkEnd w:id="757"/>
    <w:bookmarkStart w:name="z813" w:id="758"/>
    <w:p>
      <w:pPr>
        <w:spacing w:after="0"/>
        <w:ind w:left="0"/>
        <w:jc w:val="both"/>
      </w:pPr>
      <w:r>
        <w:rPr>
          <w:rFonts w:ascii="Times New Roman"/>
          <w:b w:val="false"/>
          <w:i w:val="false"/>
          <w:color w:val="000000"/>
          <w:sz w:val="28"/>
        </w:rPr>
        <w:t>
      2. Өндірушілердің (импорттаушылардың) кеңейтілген міндеттемелері операторы өндірушілердің (импорттаушылардың) кеңейтілген міндеттемелері қолданылатын өнімді (тауарларды) және оның (олардың) орамасын өндірушілердің (импорттаушылардың) төлемақысын осы Кодекстің 285-2-бабына, сондай-ақ қоршаған ортаны қорғау саласындағы уәкілетті органмен келісілген, елді мекендердегі тұрмыстық қатты қалдықтарды жинау тарифтері бойынша жеке және заңды тұлғалар төлейтін қаражат есебінен өзін-өзі ақтамайтын мақсаттарға жұмсалатын өндірушілердің (импорттаушылардың) төлемақы қаражатын пайдалану басымдығын қамтитын қызметін дамыту стратегиясына сәйкес жұмсауды жүргізеді.</w:t>
      </w:r>
    </w:p>
    <w:bookmarkEnd w:id="7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285-4-бапқа өзгерістер енгізілді - ҚР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05.10.2018 </w:t>
      </w:r>
      <w:r>
        <w:rPr>
          <w:rFonts w:ascii="Times New Roman"/>
          <w:b w:val="false"/>
          <w:i w:val="false"/>
          <w:color w:val="000000"/>
          <w:sz w:val="28"/>
        </w:rPr>
        <w:t>№ 184-VI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814" w:id="759"/>
    <w:p>
      <w:pPr>
        <w:spacing w:after="0"/>
        <w:ind w:left="0"/>
        <w:jc w:val="left"/>
      </w:pPr>
      <w:r>
        <w:rPr>
          <w:rFonts w:ascii="Times New Roman"/>
          <w:b/>
          <w:i w:val="false"/>
          <w:color w:val="000000"/>
        </w:rPr>
        <w:t xml:space="preserve"> 285-5-бап. Өндірушілердің (импорттаушылардың) кеңейтілген міндеттемелеріне қатысушылардың жауаптылығы</w:t>
      </w:r>
    </w:p>
    <w:bookmarkEnd w:id="759"/>
    <w:bookmarkStart w:name="z815" w:id="760"/>
    <w:p>
      <w:pPr>
        <w:spacing w:after="0"/>
        <w:ind w:left="0"/>
        <w:jc w:val="both"/>
      </w:pPr>
      <w:r>
        <w:rPr>
          <w:rFonts w:ascii="Times New Roman"/>
          <w:b w:val="false"/>
          <w:i w:val="false"/>
          <w:color w:val="000000"/>
          <w:sz w:val="28"/>
        </w:rPr>
        <w:t>
      1. Өндірушілердің (импорттаушылардың) кеңейтілген міндеттемелерінің операторымен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және оның (олардың) орамасын жинауды, тасымалдауды, қайта өңдеуді, залалсыздандыруды, пайдалануды және (немесе) кәдеге жаратуды ұйымдастыру туралы шарт жасамаған, сондай-ақ өндірушілердің (импорттаушылардың) кеңейтілген міндеттемелері операторының банктік шотына қалдықтарды жинауды, тасымалдауды, қайта өңдеуді, залалсыздандыруды, пайдалануды және (немесе) кәдеге жаратуды ұйымдастырғаны үшін төлемақы түрінде ақша енгізбеген немесе уақтылы енгізбеген өндірушілер (импорттаушылар) Қазақстан Республикасының заңдарында белгіленген жауаптылықта болады.</w:t>
      </w:r>
    </w:p>
    <w:bookmarkEnd w:id="760"/>
    <w:bookmarkStart w:name="z816" w:id="761"/>
    <w:p>
      <w:pPr>
        <w:spacing w:after="0"/>
        <w:ind w:left="0"/>
        <w:jc w:val="both"/>
      </w:pPr>
      <w:r>
        <w:rPr>
          <w:rFonts w:ascii="Times New Roman"/>
          <w:b w:val="false"/>
          <w:i w:val="false"/>
          <w:color w:val="000000"/>
          <w:sz w:val="28"/>
        </w:rPr>
        <w:t>
      2. Осы баптың 1-тармағының қалдықтарды жинауды, тасымалдауды, қайта өңдеуді, залалсыздандыруды, пайдалануды және (немесе) кәдеге жаратуды ұйымдастырғаны үшін төлемақыны есептеу бөлігіндегі талаптары қалдықтарды жинаудың, қайта өңдеудің және кәдеге жаратудың меншікті жүйесі бар өндірушілерге (импорттаушыларға) қолданылмайды.</w:t>
      </w:r>
    </w:p>
    <w:bookmarkEnd w:id="761"/>
    <w:bookmarkStart w:name="z817" w:id="762"/>
    <w:p>
      <w:pPr>
        <w:spacing w:after="0"/>
        <w:ind w:left="0"/>
        <w:jc w:val="both"/>
      </w:pPr>
      <w:r>
        <w:rPr>
          <w:rFonts w:ascii="Times New Roman"/>
          <w:b w:val="false"/>
          <w:i w:val="false"/>
          <w:color w:val="000000"/>
          <w:sz w:val="28"/>
        </w:rPr>
        <w:t>
      Қалдықтарды жинаудың, қайта өңдеудің және кәдеге жаратудың меншікті жүйесі бар өндірушілер (импорттаушылар)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және оның (олардың) орамасын жинауды, тасымалдауды, қайта өңдеуді, залалсыздандыруды, пайдалануды және (немесе) кәдеге жаратуды қамтамасыз ету бойынша талаптарды орындамағаны және (немесе) тиісінше орындамағаны үшін Қазақстан Республикасының заңдарында белгіленген жауаптылықта болады.</w:t>
      </w:r>
    </w:p>
    <w:bookmarkEnd w:id="762"/>
    <w:bookmarkStart w:name="z818" w:id="763"/>
    <w:p>
      <w:pPr>
        <w:spacing w:after="0"/>
        <w:ind w:left="0"/>
        <w:jc w:val="both"/>
      </w:pPr>
      <w:r>
        <w:rPr>
          <w:rFonts w:ascii="Times New Roman"/>
          <w:b w:val="false"/>
          <w:i w:val="false"/>
          <w:color w:val="000000"/>
          <w:sz w:val="28"/>
        </w:rPr>
        <w:t>
      3. Өндірушілердің (импорттаушылардың) кеңейтілген міндеттемелерінің операторы өндірушілердің (импорттаушылардың) төлемақысын мақсатсыз пайдаланғаны, өзіне жүктелген міндеттері мен функцияларын орындамағаны немесе тиісінше орындамағаны, өндірушілердің (импорттаушылардың) кеңейтілген міндеттемелерін іске асыру жөніндегі мүмкіндіктерін пайдаланбағаны және (немесе) тиісінше пайдаланбағаны үшін Қазақстан Республикасының заңдарында белгіленген жауаптылықта болады.</w:t>
      </w:r>
    </w:p>
    <w:bookmarkEnd w:id="763"/>
    <w:bookmarkStart w:name="z819" w:id="764"/>
    <w:p>
      <w:pPr>
        <w:spacing w:after="0"/>
        <w:ind w:left="0"/>
        <w:jc w:val="left"/>
      </w:pPr>
      <w:r>
        <w:rPr>
          <w:rFonts w:ascii="Times New Roman"/>
          <w:b/>
          <w:i w:val="false"/>
          <w:color w:val="000000"/>
        </w:rPr>
        <w:t xml:space="preserve"> 285-6-бап. Өндірушілердің (импорттаушылардың) кеңейтілген міндеттемелері операторы қызметінің ашықтығын қамтамасыз ету</w:t>
      </w:r>
    </w:p>
    <w:bookmarkEnd w:id="764"/>
    <w:bookmarkStart w:name="z820" w:id="765"/>
    <w:p>
      <w:pPr>
        <w:spacing w:after="0"/>
        <w:ind w:left="0"/>
        <w:jc w:val="both"/>
      </w:pPr>
      <w:r>
        <w:rPr>
          <w:rFonts w:ascii="Times New Roman"/>
          <w:b w:val="false"/>
          <w:i w:val="false"/>
          <w:color w:val="000000"/>
          <w:sz w:val="28"/>
        </w:rPr>
        <w:t>
      Өндірушілердің (импорттаушылардың) кеңейтілген міндеттемелерінің операторы:</w:t>
      </w:r>
    </w:p>
    <w:bookmarkEnd w:id="765"/>
    <w:bookmarkStart w:name="z821" w:id="766"/>
    <w:p>
      <w:pPr>
        <w:spacing w:after="0"/>
        <w:ind w:left="0"/>
        <w:jc w:val="both"/>
      </w:pPr>
      <w:r>
        <w:rPr>
          <w:rFonts w:ascii="Times New Roman"/>
          <w:b w:val="false"/>
          <w:i w:val="false"/>
          <w:color w:val="000000"/>
          <w:sz w:val="28"/>
        </w:rPr>
        <w:t>
      1) өз қызметін дамыту стратегиясын және инвестициялық саясатын қоршаған ортаны қорғау саласындағы уәкілетті органмен келіседі;</w:t>
      </w:r>
    </w:p>
    <w:bookmarkEnd w:id="766"/>
    <w:bookmarkStart w:name="z822" w:id="767"/>
    <w:p>
      <w:pPr>
        <w:spacing w:after="0"/>
        <w:ind w:left="0"/>
        <w:jc w:val="both"/>
      </w:pPr>
      <w:r>
        <w:rPr>
          <w:rFonts w:ascii="Times New Roman"/>
          <w:b w:val="false"/>
          <w:i w:val="false"/>
          <w:color w:val="000000"/>
          <w:sz w:val="28"/>
        </w:rPr>
        <w:t>
      2) қалдықтарды жинауды, тасымалдауды, қайта өңдеуді, заласыздандыруды, пайдалануды және (немесе) кәдеге жаратуды ұйымдастырғаны үшін төлемақыдан түсетін ақшаны шоғырландыру үшін өлшемшарттар мен екінші деңгейдегі банктерге қойылатын талаптарды мемлекеттік жоспарлау жөніндегі орталық уәкілетті органмен және бюджеттік жоспарлау жөніндегі орталық уәкілетті органмен келіседі.</w:t>
      </w:r>
    </w:p>
    <w:bookmarkEnd w:id="767"/>
    <w:bookmarkStart w:name="z823" w:id="768"/>
    <w:p>
      <w:pPr>
        <w:spacing w:after="0"/>
        <w:ind w:left="0"/>
        <w:jc w:val="left"/>
      </w:pPr>
      <w:r>
        <w:rPr>
          <w:rFonts w:ascii="Times New Roman"/>
          <w:b/>
          <w:i w:val="false"/>
          <w:color w:val="000000"/>
        </w:rPr>
        <w:t xml:space="preserve"> 285-7-бап. Өндірушілердің (импорттаушылардың) кеңейтілген міндеттемелерін орындау</w:t>
      </w:r>
    </w:p>
    <w:bookmarkEnd w:id="768"/>
    <w:bookmarkStart w:name="z824" w:id="769"/>
    <w:p>
      <w:pPr>
        <w:spacing w:after="0"/>
        <w:ind w:left="0"/>
        <w:jc w:val="both"/>
      </w:pPr>
      <w:r>
        <w:rPr>
          <w:rFonts w:ascii="Times New Roman"/>
          <w:b w:val="false"/>
          <w:i w:val="false"/>
          <w:color w:val="000000"/>
          <w:sz w:val="28"/>
        </w:rPr>
        <w:t>
      1. Осы Кодекске сәйкес өндірушілердің (импорттаушылардың) кеңейтілген міндеттемелерін орындау өндірушілер (импорттаушылар) мен өндірушілердің (импорттаушылардың) кеңейтілген міндеттемелері операторы арасында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және оның (олардың) орамасын жинауды, тасымалдауды, қайта өңдеуді, залалсыздандыруды, пайдалануды және (немесе) кәдеге жаратуды ұйымдастыру туралы шарт жасасу арқылы жүзеге асырылады.</w:t>
      </w:r>
    </w:p>
    <w:bookmarkEnd w:id="769"/>
    <w:bookmarkStart w:name="z825" w:id="770"/>
    <w:p>
      <w:pPr>
        <w:spacing w:after="0"/>
        <w:ind w:left="0"/>
        <w:jc w:val="both"/>
      </w:pPr>
      <w:r>
        <w:rPr>
          <w:rFonts w:ascii="Times New Roman"/>
          <w:b w:val="false"/>
          <w:i w:val="false"/>
          <w:color w:val="000000"/>
          <w:sz w:val="28"/>
        </w:rPr>
        <w:t>
      2. Қалдықтарды жинаудың, қайта өңдеудің және кәдеге жаратудың меншікті жүйесі бар өндірушілер (импорттаушылар) қоршаған ортаны қорғау саласындағы уәкілетті орган айқындаған тәртіпке сәйкес өндірушілердің (импорттаушылардың) кеңейтілген міндеттемелері бойынша міндеттемелерді орындағанын растау ретінде өндірушілердің (импорттаушылардың) кеңейтілген міндеттемелерінің операторына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және оның (олардың) орамасын жинауды, қайта өңдеуді және кәдеге жаратуды растайтын құжаттарды ұсынады.</w:t>
      </w:r>
    </w:p>
    <w:bookmarkEnd w:id="770"/>
    <w:bookmarkStart w:name="z407" w:id="771"/>
    <w:p>
      <w:pPr>
        <w:spacing w:after="0"/>
        <w:ind w:left="0"/>
        <w:jc w:val="left"/>
      </w:pPr>
      <w:r>
        <w:rPr>
          <w:rFonts w:ascii="Times New Roman"/>
          <w:b/>
          <w:i w:val="false"/>
          <w:color w:val="000000"/>
        </w:rPr>
        <w:t xml:space="preserve"> 42-тарау. ӨНДІРІС ЖӘНЕ ТҰТЫНУ ҚАЛДЫҚТАРЫМЕН ЖҰМЫС ІСТЕУ</w:t>
      </w:r>
      <w:r>
        <w:br/>
      </w:r>
      <w:r>
        <w:rPr>
          <w:rFonts w:ascii="Times New Roman"/>
          <w:b/>
          <w:i w:val="false"/>
          <w:color w:val="000000"/>
        </w:rPr>
        <w:t>КЕЗІНДЕГІ ЭКОЛОГИЯЛЫҚ ТАЛАПТАР</w:t>
      </w:r>
    </w:p>
    <w:bookmarkEnd w:id="771"/>
    <w:bookmarkStart w:name="z408" w:id="772"/>
    <w:p>
      <w:pPr>
        <w:spacing w:after="0"/>
        <w:ind w:left="0"/>
        <w:jc w:val="left"/>
      </w:pPr>
      <w:r>
        <w:rPr>
          <w:rFonts w:ascii="Times New Roman"/>
          <w:b/>
          <w:i w:val="false"/>
          <w:color w:val="000000"/>
        </w:rPr>
        <w:t xml:space="preserve"> 286-бап. Өндіріс пен тұтыну қалдықтары және олардың түрлері</w:t>
      </w:r>
    </w:p>
    <w:bookmarkEnd w:id="772"/>
    <w:p>
      <w:pPr>
        <w:spacing w:after="0"/>
        <w:ind w:left="0"/>
        <w:jc w:val="both"/>
      </w:pPr>
      <w:r>
        <w:rPr>
          <w:rFonts w:ascii="Times New Roman"/>
          <w:b w:val="false"/>
          <w:i w:val="false"/>
          <w:color w:val="000000"/>
          <w:sz w:val="28"/>
        </w:rPr>
        <w:t>
      1. Өндiрiс пен тұтыну қалдықтары қауiптiлiк дәрежесі бойынша қауiптi және қауiпсіз болып бөлiнедi.</w:t>
      </w:r>
    </w:p>
    <w:p>
      <w:pPr>
        <w:spacing w:after="0"/>
        <w:ind w:left="0"/>
        <w:jc w:val="both"/>
      </w:pPr>
      <w:r>
        <w:rPr>
          <w:rFonts w:ascii="Times New Roman"/>
          <w:b w:val="false"/>
          <w:i w:val="false"/>
          <w:color w:val="000000"/>
          <w:sz w:val="28"/>
        </w:rPr>
        <w:t>
      2. Осы тараудың күші:</w:t>
      </w:r>
    </w:p>
    <w:bookmarkStart w:name="z738" w:id="773"/>
    <w:p>
      <w:pPr>
        <w:spacing w:after="0"/>
        <w:ind w:left="0"/>
        <w:jc w:val="both"/>
      </w:pPr>
      <w:r>
        <w:rPr>
          <w:rFonts w:ascii="Times New Roman"/>
          <w:b w:val="false"/>
          <w:i w:val="false"/>
          <w:color w:val="000000"/>
          <w:sz w:val="28"/>
        </w:rPr>
        <w:t>
      1) техногендік минералдық түзілімдерге;</w:t>
      </w:r>
    </w:p>
    <w:bookmarkEnd w:id="773"/>
    <w:bookmarkStart w:name="z739" w:id="774"/>
    <w:p>
      <w:pPr>
        <w:spacing w:after="0"/>
        <w:ind w:left="0"/>
        <w:jc w:val="both"/>
      </w:pPr>
      <w:r>
        <w:rPr>
          <w:rFonts w:ascii="Times New Roman"/>
          <w:b w:val="false"/>
          <w:i w:val="false"/>
          <w:color w:val="000000"/>
          <w:sz w:val="28"/>
        </w:rPr>
        <w:t>
      2) радиоактивті қалдықтарға;</w:t>
      </w:r>
    </w:p>
    <w:bookmarkEnd w:id="774"/>
    <w:bookmarkStart w:name="z740" w:id="775"/>
    <w:p>
      <w:pPr>
        <w:spacing w:after="0"/>
        <w:ind w:left="0"/>
        <w:jc w:val="both"/>
      </w:pPr>
      <w:r>
        <w:rPr>
          <w:rFonts w:ascii="Times New Roman"/>
          <w:b w:val="false"/>
          <w:i w:val="false"/>
          <w:color w:val="000000"/>
          <w:sz w:val="28"/>
        </w:rPr>
        <w:t>
      3) беткі қабаты эффузивті және интрузивті әртүрлі жастағы шөгінді жыныстарға (аршынды жыныстарға) қолданылмайды.</w:t>
      </w:r>
    </w:p>
    <w:bookmarkEnd w:id="7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286-бап жаңа редакцияда - ҚР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29.12.2014 </w:t>
      </w:r>
      <w:r>
        <w:rPr>
          <w:rFonts w:ascii="Times New Roman"/>
          <w:b w:val="false"/>
          <w:i w:val="false"/>
          <w:color w:val="000000"/>
          <w:sz w:val="28"/>
        </w:rPr>
        <w:t>№ 271-V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409" w:id="776"/>
    <w:p>
      <w:pPr>
        <w:spacing w:after="0"/>
        <w:ind w:left="0"/>
        <w:jc w:val="left"/>
      </w:pPr>
      <w:r>
        <w:rPr>
          <w:rFonts w:ascii="Times New Roman"/>
          <w:b/>
          <w:i w:val="false"/>
          <w:color w:val="000000"/>
        </w:rPr>
        <w:t xml:space="preserve"> 287-бап. Қауіпті қалдықтарды сыныптау</w:t>
      </w:r>
    </w:p>
    <w:bookmarkEnd w:id="776"/>
    <w:p>
      <w:pPr>
        <w:spacing w:after="0"/>
        <w:ind w:left="0"/>
        <w:jc w:val="both"/>
      </w:pPr>
      <w:r>
        <w:rPr>
          <w:rFonts w:ascii="Times New Roman"/>
          <w:b w:val="false"/>
          <w:i w:val="false"/>
          <w:color w:val="000000"/>
          <w:sz w:val="28"/>
        </w:rPr>
        <w:t>
      1. Мына заттардың:</w:t>
      </w:r>
    </w:p>
    <w:p>
      <w:pPr>
        <w:spacing w:after="0"/>
        <w:ind w:left="0"/>
        <w:jc w:val="both"/>
      </w:pPr>
      <w:r>
        <w:rPr>
          <w:rFonts w:ascii="Times New Roman"/>
          <w:b w:val="false"/>
          <w:i w:val="false"/>
          <w:color w:val="000000"/>
          <w:sz w:val="28"/>
        </w:rPr>
        <w:t>
      1) жарылғыш заттардың;</w:t>
      </w:r>
    </w:p>
    <w:p>
      <w:pPr>
        <w:spacing w:after="0"/>
        <w:ind w:left="0"/>
        <w:jc w:val="both"/>
      </w:pPr>
      <w:r>
        <w:rPr>
          <w:rFonts w:ascii="Times New Roman"/>
          <w:b w:val="false"/>
          <w:i w:val="false"/>
          <w:color w:val="000000"/>
          <w:sz w:val="28"/>
        </w:rPr>
        <w:t>
      2) жеңіл тұтанатын сұйықтардың;</w:t>
      </w:r>
    </w:p>
    <w:p>
      <w:pPr>
        <w:spacing w:after="0"/>
        <w:ind w:left="0"/>
        <w:jc w:val="both"/>
      </w:pPr>
      <w:r>
        <w:rPr>
          <w:rFonts w:ascii="Times New Roman"/>
          <w:b w:val="false"/>
          <w:i w:val="false"/>
          <w:color w:val="000000"/>
          <w:sz w:val="28"/>
        </w:rPr>
        <w:t>
      3) жеңіл тұтанатын қатты заттардың;</w:t>
      </w:r>
    </w:p>
    <w:p>
      <w:pPr>
        <w:spacing w:after="0"/>
        <w:ind w:left="0"/>
        <w:jc w:val="both"/>
      </w:pPr>
      <w:r>
        <w:rPr>
          <w:rFonts w:ascii="Times New Roman"/>
          <w:b w:val="false"/>
          <w:i w:val="false"/>
          <w:color w:val="000000"/>
          <w:sz w:val="28"/>
        </w:rPr>
        <w:t>
      4) өздігінен жанатын заттар мен қалдықтардың;</w:t>
      </w:r>
    </w:p>
    <w:p>
      <w:pPr>
        <w:spacing w:after="0"/>
        <w:ind w:left="0"/>
        <w:jc w:val="both"/>
      </w:pPr>
      <w:r>
        <w:rPr>
          <w:rFonts w:ascii="Times New Roman"/>
          <w:b w:val="false"/>
          <w:i w:val="false"/>
          <w:color w:val="000000"/>
          <w:sz w:val="28"/>
        </w:rPr>
        <w:t>
      5) қышқылданатын заттардың;</w:t>
      </w:r>
    </w:p>
    <w:p>
      <w:pPr>
        <w:spacing w:after="0"/>
        <w:ind w:left="0"/>
        <w:jc w:val="both"/>
      </w:pPr>
      <w:r>
        <w:rPr>
          <w:rFonts w:ascii="Times New Roman"/>
          <w:b w:val="false"/>
          <w:i w:val="false"/>
          <w:color w:val="000000"/>
          <w:sz w:val="28"/>
        </w:rPr>
        <w:t>
      6) органикалық пероксидтердің;</w:t>
      </w:r>
    </w:p>
    <w:p>
      <w:pPr>
        <w:spacing w:after="0"/>
        <w:ind w:left="0"/>
        <w:jc w:val="both"/>
      </w:pPr>
      <w:r>
        <w:rPr>
          <w:rFonts w:ascii="Times New Roman"/>
          <w:b w:val="false"/>
          <w:i w:val="false"/>
          <w:color w:val="000000"/>
          <w:sz w:val="28"/>
        </w:rPr>
        <w:t>
      7) улы заттардың;</w:t>
      </w:r>
    </w:p>
    <w:p>
      <w:pPr>
        <w:spacing w:after="0"/>
        <w:ind w:left="0"/>
        <w:jc w:val="both"/>
      </w:pPr>
      <w:r>
        <w:rPr>
          <w:rFonts w:ascii="Times New Roman"/>
          <w:b w:val="false"/>
          <w:i w:val="false"/>
          <w:color w:val="000000"/>
          <w:sz w:val="28"/>
        </w:rPr>
        <w:t>
      8) созылмалы және тұрақты ауру туғызатын уытты заттардың;</w:t>
      </w:r>
    </w:p>
    <w:p>
      <w:pPr>
        <w:spacing w:after="0"/>
        <w:ind w:left="0"/>
        <w:jc w:val="both"/>
      </w:pPr>
      <w:r>
        <w:rPr>
          <w:rFonts w:ascii="Times New Roman"/>
          <w:b w:val="false"/>
          <w:i w:val="false"/>
          <w:color w:val="000000"/>
          <w:sz w:val="28"/>
        </w:rPr>
        <w:t>
      9) жұқтырушы заттардың;</w:t>
      </w:r>
    </w:p>
    <w:p>
      <w:pPr>
        <w:spacing w:after="0"/>
        <w:ind w:left="0"/>
        <w:jc w:val="both"/>
      </w:pPr>
      <w:r>
        <w:rPr>
          <w:rFonts w:ascii="Times New Roman"/>
          <w:b w:val="false"/>
          <w:i w:val="false"/>
          <w:color w:val="000000"/>
          <w:sz w:val="28"/>
        </w:rPr>
        <w:t>
      10) коррозиялаушы заттардың;</w:t>
      </w:r>
    </w:p>
    <w:p>
      <w:pPr>
        <w:spacing w:after="0"/>
        <w:ind w:left="0"/>
        <w:jc w:val="both"/>
      </w:pPr>
      <w:r>
        <w:rPr>
          <w:rFonts w:ascii="Times New Roman"/>
          <w:b w:val="false"/>
          <w:i w:val="false"/>
          <w:color w:val="000000"/>
          <w:sz w:val="28"/>
        </w:rPr>
        <w:t>
      11) экоуытты заттардың;</w:t>
      </w:r>
    </w:p>
    <w:p>
      <w:pPr>
        <w:spacing w:after="0"/>
        <w:ind w:left="0"/>
        <w:jc w:val="both"/>
      </w:pPr>
      <w:r>
        <w:rPr>
          <w:rFonts w:ascii="Times New Roman"/>
          <w:b w:val="false"/>
          <w:i w:val="false"/>
          <w:color w:val="000000"/>
          <w:sz w:val="28"/>
        </w:rPr>
        <w:t>
      12) сумен әрекеттесу кезінде тұтану қаупі бар газдар бөле алатын заттардың немесе қалдықтардың;</w:t>
      </w:r>
    </w:p>
    <w:p>
      <w:pPr>
        <w:spacing w:after="0"/>
        <w:ind w:left="0"/>
        <w:jc w:val="both"/>
      </w:pPr>
      <w:r>
        <w:rPr>
          <w:rFonts w:ascii="Times New Roman"/>
          <w:b w:val="false"/>
          <w:i w:val="false"/>
          <w:color w:val="000000"/>
          <w:sz w:val="28"/>
        </w:rPr>
        <w:t>
      13) ауамен немесе сумен әрекеттесу кезінде уытты газдар бөле алатын заттардың немесе қалдықтардың;</w:t>
      </w:r>
    </w:p>
    <w:p>
      <w:pPr>
        <w:spacing w:after="0"/>
        <w:ind w:left="0"/>
        <w:jc w:val="both"/>
      </w:pPr>
      <w:r>
        <w:rPr>
          <w:rFonts w:ascii="Times New Roman"/>
          <w:b w:val="false"/>
          <w:i w:val="false"/>
          <w:color w:val="000000"/>
          <w:sz w:val="28"/>
        </w:rPr>
        <w:t>
      14) жоғарыда аталған қасиеттердің бірін иеленетін басқа материалдарды құрауға қабілетті заттар мен материалдардың біреуін немесе бірнешеуін қамтитын қалдықтар қауіпті қалдықтарға жатқызылады.</w:t>
      </w:r>
    </w:p>
    <w:p>
      <w:pPr>
        <w:spacing w:after="0"/>
        <w:ind w:left="0"/>
        <w:jc w:val="both"/>
      </w:pPr>
      <w:r>
        <w:rPr>
          <w:rFonts w:ascii="Times New Roman"/>
          <w:b w:val="false"/>
          <w:i w:val="false"/>
          <w:color w:val="000000"/>
          <w:sz w:val="28"/>
        </w:rPr>
        <w:t>
      2. Қауіпті қалдықтарды трансшекаралық тасымалдауды және оларды аулаққа шығаруды бақылау туралы Базель конвенциясына сәйкес қалдықтарды тасымалдау, кәдеге жарату, сақтау және көму мақсатында олардың қауіптілігінің 3 деңгейі белгіленеді:</w:t>
      </w:r>
    </w:p>
    <w:p>
      <w:pPr>
        <w:spacing w:after="0"/>
        <w:ind w:left="0"/>
        <w:jc w:val="both"/>
      </w:pPr>
      <w:r>
        <w:rPr>
          <w:rFonts w:ascii="Times New Roman"/>
          <w:b w:val="false"/>
          <w:i w:val="false"/>
          <w:color w:val="000000"/>
          <w:sz w:val="28"/>
        </w:rPr>
        <w:t>
      1) Жасыл - G индексі;</w:t>
      </w:r>
    </w:p>
    <w:p>
      <w:pPr>
        <w:spacing w:after="0"/>
        <w:ind w:left="0"/>
        <w:jc w:val="both"/>
      </w:pPr>
      <w:r>
        <w:rPr>
          <w:rFonts w:ascii="Times New Roman"/>
          <w:b w:val="false"/>
          <w:i w:val="false"/>
          <w:color w:val="000000"/>
          <w:sz w:val="28"/>
        </w:rPr>
        <w:t>
      2) Янтарь түсті - А индексі;</w:t>
      </w:r>
    </w:p>
    <w:p>
      <w:pPr>
        <w:spacing w:after="0"/>
        <w:ind w:left="0"/>
        <w:jc w:val="both"/>
      </w:pPr>
      <w:r>
        <w:rPr>
          <w:rFonts w:ascii="Times New Roman"/>
          <w:b w:val="false"/>
          <w:i w:val="false"/>
          <w:color w:val="000000"/>
          <w:sz w:val="28"/>
        </w:rPr>
        <w:t>
      3) Қызыл - R индексі.</w:t>
      </w:r>
    </w:p>
    <w:p>
      <w:pPr>
        <w:spacing w:after="0"/>
        <w:ind w:left="0"/>
        <w:jc w:val="both"/>
      </w:pPr>
      <w:r>
        <w:rPr>
          <w:rFonts w:ascii="Times New Roman"/>
          <w:b w:val="false"/>
          <w:i w:val="false"/>
          <w:color w:val="000000"/>
          <w:sz w:val="28"/>
        </w:rPr>
        <w:t>
      3. Қалдықтарға код белгілегенде қалдықтар пайда болатын сала, жинау (көму) тәсілі, кәдеге жарату немесе регенерация тәсілі, ықтимал қауіпті құрамдас элементтері, қауіптілік түрі, объектілерінде қалдықтар пайда болатын экономика салалары ескеріледі.</w:t>
      </w:r>
    </w:p>
    <w:p>
      <w:pPr>
        <w:spacing w:after="0"/>
        <w:ind w:left="0"/>
        <w:jc w:val="both"/>
      </w:pPr>
      <w:r>
        <w:rPr>
          <w:rFonts w:ascii="Times New Roman"/>
          <w:b w:val="false"/>
          <w:i w:val="false"/>
          <w:color w:val="000000"/>
          <w:sz w:val="28"/>
        </w:rPr>
        <w:t>
      4. Қалдықтардың қауіптілік деңгейін айқындау және оларға код белгілеу осы баптың 5-тармағында көзделген жағдайларды қоспағанда, қоршаған ортаны қорғау саласындағы уәкілетті орган бекітетін қалдықтар сыныптауышы негізінде жүргізіледі.</w:t>
      </w:r>
    </w:p>
    <w:p>
      <w:pPr>
        <w:spacing w:after="0"/>
        <w:ind w:left="0"/>
        <w:jc w:val="both"/>
      </w:pPr>
      <w:r>
        <w:rPr>
          <w:rFonts w:ascii="Times New Roman"/>
          <w:b w:val="false"/>
          <w:i w:val="false"/>
          <w:color w:val="000000"/>
          <w:sz w:val="28"/>
        </w:rPr>
        <w:t>
      5. Осы баптың 4-тармағында көрсетілген қалдықтар сыныптауышында тиісті қалдық болмаған, сондай-ақ өндіріс технологиялары өзгерген немесе өзге шикізаттық ресурстарға көшкен не қалдықтардың қауіпті қасиеттері өзгеруі мүмкін жағдайларда, қалдықтардың қауіптілік деңгейін және оған код белгілеуді табиғат пайдаланушы қалдықтардың қауіптілік деңгейін айқындау және оларға код белгілеу әдістемесіне сәйкес айқындайды.</w:t>
      </w:r>
    </w:p>
    <w:p>
      <w:pPr>
        <w:spacing w:after="0"/>
        <w:ind w:left="0"/>
        <w:jc w:val="both"/>
      </w:pPr>
      <w:r>
        <w:rPr>
          <w:rFonts w:ascii="Times New Roman"/>
          <w:b w:val="false"/>
          <w:i w:val="false"/>
          <w:color w:val="000000"/>
          <w:sz w:val="28"/>
        </w:rPr>
        <w:t>
      6. Осы бапқа сәйкес қалдықтарды қауіптіліктің белгілі бір деңгейіне және белгілі бір код белгілеуге жатқызуды табиғат пайдаланушы өз бетінше немесе қоршаған ортаны қорғау саласында жұмыстар орындауға және қызметтер көрсетуге лицензиясы бар жеке және (немесе) заңды тұлғаларды тарта отырып жүргізеді.</w:t>
      </w:r>
    </w:p>
    <w:p>
      <w:pPr>
        <w:spacing w:after="0"/>
        <w:ind w:left="0"/>
        <w:jc w:val="both"/>
      </w:pPr>
      <w:r>
        <w:rPr>
          <w:rFonts w:ascii="Times New Roman"/>
          <w:b w:val="false"/>
          <w:i w:val="false"/>
          <w:color w:val="000000"/>
          <w:sz w:val="28"/>
        </w:rPr>
        <w:t>
      7. Табиғат пайдаланушы осы баптың 5-тармағына сәйкес қалдықтардың қауіптілік деңгейін және оларға код белгілеуді айқындаған кезде қоршаған ортаны қорғау саласындағы уәкілетті орган табиғат пайдаланушының өтініші бойынша қалдықтардың қауіптілік деңгейін айқындау және оларға код белгілеу әдістемесіне сәйкес қалдықтар сыныптауышына өзгерістер және (немесе) толықтырулар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287-бапқа өзгерістер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10" w:id="777"/>
    <w:p>
      <w:pPr>
        <w:spacing w:after="0"/>
        <w:ind w:left="0"/>
        <w:jc w:val="left"/>
      </w:pPr>
      <w:r>
        <w:rPr>
          <w:rFonts w:ascii="Times New Roman"/>
          <w:b/>
          <w:i w:val="false"/>
          <w:color w:val="000000"/>
        </w:rPr>
        <w:t xml:space="preserve"> 288-бап. Өнеркәсіп және тұтыну қалдықтарымен жұмыс істеу кезіндегі жалпы экологиялық талаптар</w:t>
      </w:r>
    </w:p>
    <w:bookmarkEnd w:id="777"/>
    <w:bookmarkStart w:name="z938" w:id="778"/>
    <w:p>
      <w:pPr>
        <w:spacing w:after="0"/>
        <w:ind w:left="0"/>
        <w:jc w:val="both"/>
      </w:pPr>
      <w:r>
        <w:rPr>
          <w:rFonts w:ascii="Times New Roman"/>
          <w:b w:val="false"/>
          <w:i w:val="false"/>
          <w:color w:val="000000"/>
          <w:sz w:val="28"/>
        </w:rPr>
        <w:t>
      1. Шаруашылық қызметі процесінде қалдықтар түзілетін жеке және заңды тұлғалар олармен қауіпсіз жұмыс істеу шараларын көздеуге, экологиялық және санитариялық-эпидемиологиялық талаптарды сақтауға және оларды кәдеге жарату, қайта өңдеу, залалсыздандыру және қауіпсіз жою жөніндегі іс-шараларды орындауға міндетті.</w:t>
      </w:r>
    </w:p>
    <w:bookmarkEnd w:id="778"/>
    <w:p>
      <w:pPr>
        <w:spacing w:after="0"/>
        <w:ind w:left="0"/>
        <w:jc w:val="both"/>
      </w:pPr>
      <w:r>
        <w:rPr>
          <w:rFonts w:ascii="Times New Roman"/>
          <w:b w:val="false"/>
          <w:i w:val="false"/>
          <w:color w:val="000000"/>
          <w:sz w:val="28"/>
        </w:rPr>
        <w:t>
      Жеке және заңды тұлғалар өндіріс және тұтыну қалдықтарымен жұмыс істеу кезінде Қазақстан Республикасы заңнамасының талаптарын сақтауға міндетті.</w:t>
      </w:r>
    </w:p>
    <w:p>
      <w:pPr>
        <w:spacing w:after="0"/>
        <w:ind w:left="0"/>
        <w:jc w:val="both"/>
      </w:pPr>
      <w:r>
        <w:rPr>
          <w:rFonts w:ascii="Times New Roman"/>
          <w:b w:val="false"/>
          <w:i w:val="false"/>
          <w:color w:val="000000"/>
          <w:sz w:val="28"/>
        </w:rPr>
        <w:t>
      Энергетикалық кәдеге жаратуға жатпайтын қалдықтардың тізбесіне енгізілген өндіріс және тұтыну қалдықтары энергетикалық кәдеге жаратуға ұшырамайды.</w:t>
      </w:r>
    </w:p>
    <w:bookmarkStart w:name="z939" w:id="779"/>
    <w:p>
      <w:pPr>
        <w:spacing w:after="0"/>
        <w:ind w:left="0"/>
        <w:jc w:val="both"/>
      </w:pPr>
      <w:r>
        <w:rPr>
          <w:rFonts w:ascii="Times New Roman"/>
          <w:b w:val="false"/>
          <w:i w:val="false"/>
          <w:color w:val="000000"/>
          <w:sz w:val="28"/>
        </w:rPr>
        <w:t>
      2. Қалдықтарды орналастыру мен жою қоршаған ортаны қорғау саласындағы уәкілетті органмен және санитарлық-эпидемиологиялық қызметтің мемлекеттік органымен және өзге де арнайы уәкілетті мемлекеттік органдармен келісім бойынша жергілікті атқарушы органдардың шешімдерімен айқындалатын орындарда жүргізіледі.</w:t>
      </w:r>
    </w:p>
    <w:bookmarkEnd w:id="779"/>
    <w:bookmarkStart w:name="z940" w:id="780"/>
    <w:p>
      <w:pPr>
        <w:spacing w:after="0"/>
        <w:ind w:left="0"/>
        <w:jc w:val="both"/>
      </w:pPr>
      <w:r>
        <w:rPr>
          <w:rFonts w:ascii="Times New Roman"/>
          <w:b w:val="false"/>
          <w:i w:val="false"/>
          <w:color w:val="000000"/>
          <w:sz w:val="28"/>
        </w:rPr>
        <w:t>
      3. Қалдықтарды сақтау орындары қалдықтарды қалпына келтіргенге немесе өңдегенге дейін үш жылдан аспайтын немесе оларды көмгенге дейін бір жылдан аспайтын мерзімге қауіпсіз сақтау үшін арналады.</w:t>
      </w:r>
    </w:p>
    <w:bookmarkEnd w:id="780"/>
    <w:bookmarkStart w:name="z941" w:id="781"/>
    <w:p>
      <w:pPr>
        <w:spacing w:after="0"/>
        <w:ind w:left="0"/>
        <w:jc w:val="both"/>
      </w:pPr>
      <w:r>
        <w:rPr>
          <w:rFonts w:ascii="Times New Roman"/>
          <w:b w:val="false"/>
          <w:i w:val="false"/>
          <w:color w:val="000000"/>
          <w:sz w:val="28"/>
        </w:rPr>
        <w:t>
      3-1. Қалдықтарды уақытша сақтау қалдықтарды орналастыру болып табылмайды.</w:t>
      </w:r>
    </w:p>
    <w:bookmarkEnd w:id="781"/>
    <w:p>
      <w:pPr>
        <w:spacing w:after="0"/>
        <w:ind w:left="0"/>
        <w:jc w:val="both"/>
      </w:pPr>
      <w:r>
        <w:rPr>
          <w:rFonts w:ascii="Times New Roman"/>
          <w:b w:val="false"/>
          <w:i w:val="false"/>
          <w:color w:val="000000"/>
          <w:sz w:val="28"/>
        </w:rPr>
        <w:t>
      Қалдықтарды уақытша сақтау орындары оларды кәдеге жарату, қайта өңдеу, сондай-ақ қайта өңдеуге немесе кәдеге жаратуға жатпайтын қалдықтарды жою жөніндегі операцияларды жүзеге асыратын үшінші тұлғаларға бергенге дейін алты айдан аспайтын мерзімде қалдықтарды қауіпсіз жинауға арналған.</w:t>
      </w:r>
    </w:p>
    <w:p>
      <w:pPr>
        <w:spacing w:after="0"/>
        <w:ind w:left="0"/>
        <w:jc w:val="both"/>
      </w:pPr>
      <w:r>
        <w:rPr>
          <w:rFonts w:ascii="Times New Roman"/>
          <w:b w:val="false"/>
          <w:i w:val="false"/>
          <w:color w:val="000000"/>
          <w:sz w:val="28"/>
        </w:rPr>
        <w:t>
      Өндіріс және тұтыну қалдықтарын уақытша сақтаудың жобалық құжаттамада белгіленген шарттары мен мерзімдері (бірақ алтын айдан аспайтын) бұзылған жағдайда, мұндай қалдықтар түзілген кезінен бастап орналастырылған болып танылады.</w:t>
      </w:r>
    </w:p>
    <w:bookmarkStart w:name="z942" w:id="782"/>
    <w:p>
      <w:pPr>
        <w:spacing w:after="0"/>
        <w:ind w:left="0"/>
        <w:jc w:val="both"/>
      </w:pPr>
      <w:r>
        <w:rPr>
          <w:rFonts w:ascii="Times New Roman"/>
          <w:b w:val="false"/>
          <w:i w:val="false"/>
          <w:color w:val="000000"/>
          <w:sz w:val="28"/>
        </w:rPr>
        <w:t>
      4. Қалдықтарды пайдалану (кәдеге жарату, өңдеу) мақсаттарында оларды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Қазақстан Республикасының Үкіметі уәкілеттік берген орган беретін лицензия негізінде жүзеге асырылады.</w:t>
      </w:r>
    </w:p>
    <w:bookmarkEnd w:id="782"/>
    <w:p>
      <w:pPr>
        <w:spacing w:after="0"/>
        <w:ind w:left="0"/>
        <w:jc w:val="both"/>
      </w:pPr>
      <w:r>
        <w:rPr>
          <w:rFonts w:ascii="Times New Roman"/>
          <w:b w:val="false"/>
          <w:i w:val="false"/>
          <w:color w:val="000000"/>
          <w:sz w:val="28"/>
        </w:rPr>
        <w:t>
      Жеке тұлғалардың қалдықтарды жеке пайдалану үшін (коммерциялық емес мақсаттарда) әкелуіне және әкетуіне тыйым салынады.</w:t>
      </w:r>
    </w:p>
    <w:p>
      <w:pPr>
        <w:spacing w:after="0"/>
        <w:ind w:left="0"/>
        <w:jc w:val="both"/>
      </w:pPr>
      <w:r>
        <w:rPr>
          <w:rFonts w:ascii="Times New Roman"/>
          <w:b w:val="false"/>
          <w:i w:val="false"/>
          <w:color w:val="000000"/>
          <w:sz w:val="28"/>
        </w:rPr>
        <w:t>
      Қалдықтарды көму және залалсыздандыру мақсатында әкелуге тыйым салынады.</w:t>
      </w:r>
    </w:p>
    <w:bookmarkStart w:name="z943" w:id="783"/>
    <w:p>
      <w:pPr>
        <w:spacing w:after="0"/>
        <w:ind w:left="0"/>
        <w:jc w:val="both"/>
      </w:pPr>
      <w:r>
        <w:rPr>
          <w:rFonts w:ascii="Times New Roman"/>
          <w:b w:val="false"/>
          <w:i w:val="false"/>
          <w:color w:val="000000"/>
          <w:sz w:val="28"/>
        </w:rPr>
        <w:t>
      5. Осы Кодексте көзделген жағдайларда, қалдықтардың меншік иесі қалдықтардың көлемін бірте-бірте азайту мақсатында оларды басқару бағдарламасын әзірлеуге міндетті.</w:t>
      </w:r>
    </w:p>
    <w:bookmarkEnd w:id="783"/>
    <w:bookmarkStart w:name="z944" w:id="784"/>
    <w:p>
      <w:pPr>
        <w:spacing w:after="0"/>
        <w:ind w:left="0"/>
        <w:jc w:val="both"/>
      </w:pPr>
      <w:r>
        <w:rPr>
          <w:rFonts w:ascii="Times New Roman"/>
          <w:b w:val="false"/>
          <w:i w:val="false"/>
          <w:color w:val="000000"/>
          <w:sz w:val="28"/>
        </w:rPr>
        <w:t>
      6. Қалдықтарды залалсыздандыру немесе орналастыру тәсілдерін және орнын таңдау кезінде, сондай-ақ қалдықтарды өңдеуді, жоюды немесе орналастыруды жүзеге асыратын жеке және заңды тұлғаларды айқындау кезінде қалдықтардың меншік иелері қалдықтардың құралу көздерінен олардың барынша аз көшірілуін қамтамасыз етуге тиіс.</w:t>
      </w:r>
    </w:p>
    <w:bookmarkEnd w:id="784"/>
    <w:bookmarkStart w:name="z945" w:id="785"/>
    <w:p>
      <w:pPr>
        <w:spacing w:after="0"/>
        <w:ind w:left="0"/>
        <w:jc w:val="both"/>
      </w:pPr>
      <w:r>
        <w:rPr>
          <w:rFonts w:ascii="Times New Roman"/>
          <w:b w:val="false"/>
          <w:i w:val="false"/>
          <w:color w:val="000000"/>
          <w:sz w:val="28"/>
        </w:rPr>
        <w:t>
      7. Біржолғы өнімдерді әкелу, егер ол кәдеге жаратылуы жоғары экологиялық тәуекелмен байланысты немесе экономикалық жағынан мақсатқа лайық емес қалдықтардың құралуына әкеп соқтырса, шектелуі немесе оған толық тыйым салынуы мүмкін.</w:t>
      </w:r>
    </w:p>
    <w:bookmarkEnd w:id="785"/>
    <w:bookmarkStart w:name="z946" w:id="786"/>
    <w:p>
      <w:pPr>
        <w:spacing w:after="0"/>
        <w:ind w:left="0"/>
        <w:jc w:val="both"/>
      </w:pPr>
      <w:r>
        <w:rPr>
          <w:rFonts w:ascii="Times New Roman"/>
          <w:b w:val="false"/>
          <w:i w:val="false"/>
          <w:color w:val="000000"/>
          <w:sz w:val="28"/>
        </w:rPr>
        <w:t>
      8. Пайдалану нәтижесінде Қазақстан Республикасында оларды залалсыздандыру немесе жою жөніндегі технологиясы жоқ қауіпті қалдықтар құралатын өнімдер импортына тыйым салынады.</w:t>
      </w:r>
    </w:p>
    <w:bookmarkEnd w:id="786"/>
    <w:bookmarkStart w:name="z947" w:id="787"/>
    <w:p>
      <w:pPr>
        <w:spacing w:after="0"/>
        <w:ind w:left="0"/>
        <w:jc w:val="both"/>
      </w:pPr>
      <w:r>
        <w:rPr>
          <w:rFonts w:ascii="Times New Roman"/>
          <w:b w:val="false"/>
          <w:i w:val="false"/>
          <w:color w:val="000000"/>
          <w:sz w:val="28"/>
        </w:rPr>
        <w:t>
      9. Қазақстан Республикасының жойылуы қиын органикалық ластауыштар туралы халықаралық шарттарында көзделген пайдалану нәтижесінде жойылуы қиын органикалық ластауыштарды қамтитын қалдықтар түзілетін өнімді өндіруге және импорттауға тыйым салынады.</w:t>
      </w:r>
    </w:p>
    <w:bookmarkEnd w:id="7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288-бапқа өзгерістер енгізілді - ҚР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21.06.2013 </w:t>
      </w:r>
      <w:r>
        <w:rPr>
          <w:rFonts w:ascii="Times New Roman"/>
          <w:b w:val="false"/>
          <w:i w:val="false"/>
          <w:color w:val="000000"/>
          <w:sz w:val="28"/>
        </w:rPr>
        <w:t>№ 107-V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26.12.2017 </w:t>
      </w:r>
      <w:r>
        <w:rPr>
          <w:rFonts w:ascii="Times New Roman"/>
          <w:b w:val="false"/>
          <w:i w:val="false"/>
          <w:color w:val="000000"/>
          <w:sz w:val="28"/>
        </w:rPr>
        <w:t>№ 124-VI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09.11.2020 </w:t>
      </w:r>
      <w:r>
        <w:rPr>
          <w:rFonts w:ascii="Times New Roman"/>
          <w:b w:val="false"/>
          <w:i w:val="false"/>
          <w:color w:val="000000"/>
          <w:sz w:val="28"/>
        </w:rPr>
        <w:t>№ 373-VI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62" w:id="788"/>
    <w:p>
      <w:pPr>
        <w:spacing w:after="0"/>
        <w:ind w:left="0"/>
        <w:jc w:val="left"/>
      </w:pPr>
      <w:r>
        <w:rPr>
          <w:rFonts w:ascii="Times New Roman"/>
          <w:b/>
          <w:i w:val="false"/>
          <w:color w:val="000000"/>
        </w:rPr>
        <w:t xml:space="preserve"> 288-1-бап. Қалдықтарды басқару бағдарламасы</w:t>
      </w:r>
    </w:p>
    <w:bookmarkEnd w:id="788"/>
    <w:bookmarkStart w:name="z663" w:id="789"/>
    <w:p>
      <w:pPr>
        <w:spacing w:after="0"/>
        <w:ind w:left="0"/>
        <w:jc w:val="both"/>
      </w:pPr>
      <w:r>
        <w:rPr>
          <w:rFonts w:ascii="Times New Roman"/>
          <w:b w:val="false"/>
          <w:i w:val="false"/>
          <w:color w:val="000000"/>
          <w:sz w:val="28"/>
        </w:rPr>
        <w:t>
      1. Қалдықтарды басқару бағдарламасын І және ІІ санаттағы объектілері бар жеке және заңды тұлғалар қоршаған ортаны қорғау саласындағы уәкілетті орган бекіткен тәртіппен әзірлейді.</w:t>
      </w:r>
    </w:p>
    <w:bookmarkEnd w:id="789"/>
    <w:bookmarkStart w:name="z664" w:id="790"/>
    <w:p>
      <w:pPr>
        <w:spacing w:after="0"/>
        <w:ind w:left="0"/>
        <w:jc w:val="both"/>
      </w:pPr>
      <w:r>
        <w:rPr>
          <w:rFonts w:ascii="Times New Roman"/>
          <w:b w:val="false"/>
          <w:i w:val="false"/>
          <w:color w:val="000000"/>
          <w:sz w:val="28"/>
        </w:rPr>
        <w:t>
      2. Қалдықтарды кәдеге жаратуды және қайта өңдеуді немесе олардың көлемін және қауіпті қасиеттерін өзге де тәсілдермен азайтуды жүзеге асыратын, сондай-ақ өндіріс және тұтыну қалдықтарын орналастырумен байланысты қызметті жүзеге асыратын тұлғалар үшін қалдықтарды басқару бағдарламасын әзірлеу міндетті.</w:t>
      </w:r>
    </w:p>
    <w:bookmarkEnd w:id="790"/>
    <w:bookmarkStart w:name="z665" w:id="791"/>
    <w:p>
      <w:pPr>
        <w:spacing w:after="0"/>
        <w:ind w:left="0"/>
        <w:jc w:val="both"/>
      </w:pPr>
      <w:r>
        <w:rPr>
          <w:rFonts w:ascii="Times New Roman"/>
          <w:b w:val="false"/>
          <w:i w:val="false"/>
          <w:color w:val="000000"/>
          <w:sz w:val="28"/>
        </w:rPr>
        <w:t>
      3. Қалдықтарды басқару бағдарламасында түзілген және орналастырылған қалдықтардың көлемі мен құрамы туралы, оларды сақтау, кәдеге жарату, көму, рекультивациялау немесе жою әдістері туралы мәліметтер қамтылуға тиіс.</w:t>
      </w:r>
    </w:p>
    <w:bookmarkEnd w:id="791"/>
    <w:bookmarkStart w:name="z666" w:id="792"/>
    <w:p>
      <w:pPr>
        <w:spacing w:after="0"/>
        <w:ind w:left="0"/>
        <w:jc w:val="both"/>
      </w:pPr>
      <w:r>
        <w:rPr>
          <w:rFonts w:ascii="Times New Roman"/>
          <w:b w:val="false"/>
          <w:i w:val="false"/>
          <w:color w:val="000000"/>
          <w:sz w:val="28"/>
        </w:rPr>
        <w:t>
      4. Қалдықтарды басқару бағдарламасында:</w:t>
      </w:r>
    </w:p>
    <w:bookmarkEnd w:id="792"/>
    <w:bookmarkStart w:name="z667" w:id="793"/>
    <w:p>
      <w:pPr>
        <w:spacing w:after="0"/>
        <w:ind w:left="0"/>
        <w:jc w:val="both"/>
      </w:pPr>
      <w:r>
        <w:rPr>
          <w:rFonts w:ascii="Times New Roman"/>
          <w:b w:val="false"/>
          <w:i w:val="false"/>
          <w:color w:val="000000"/>
          <w:sz w:val="28"/>
        </w:rPr>
        <w:t>
      1) өндірістік процестерді, оның ішінде аз қалдықты технологияларды енгізу есебінен жетілдіру;</w:t>
      </w:r>
    </w:p>
    <w:bookmarkEnd w:id="793"/>
    <w:bookmarkStart w:name="z668" w:id="794"/>
    <w:p>
      <w:pPr>
        <w:spacing w:after="0"/>
        <w:ind w:left="0"/>
        <w:jc w:val="both"/>
      </w:pPr>
      <w:r>
        <w:rPr>
          <w:rFonts w:ascii="Times New Roman"/>
          <w:b w:val="false"/>
          <w:i w:val="false"/>
          <w:color w:val="000000"/>
          <w:sz w:val="28"/>
        </w:rPr>
        <w:t>
      2) қалдықтарды қайтадан пайдалану не оларды пайдалануға мүдделі жеке және заңды тұлғаларға беру;</w:t>
      </w:r>
    </w:p>
    <w:bookmarkEnd w:id="794"/>
    <w:bookmarkStart w:name="z669" w:id="795"/>
    <w:p>
      <w:pPr>
        <w:spacing w:after="0"/>
        <w:ind w:left="0"/>
        <w:jc w:val="both"/>
      </w:pPr>
      <w:r>
        <w:rPr>
          <w:rFonts w:ascii="Times New Roman"/>
          <w:b w:val="false"/>
          <w:i w:val="false"/>
          <w:color w:val="000000"/>
          <w:sz w:val="28"/>
        </w:rPr>
        <w:t>
      3) қолжетімді озық технологияларды пайдалана отырып қалдықтарды қайта өңдеу арқылы қалдықтардың көлемін бірте-бірте азайтуды қамтамасыз ету бойынша көлемдері мен оларды орындау мерзімдері көрсетілген шаралар көзделеді.</w:t>
      </w:r>
    </w:p>
    <w:bookmarkEnd w:id="795"/>
    <w:bookmarkStart w:name="z670" w:id="796"/>
    <w:p>
      <w:pPr>
        <w:spacing w:after="0"/>
        <w:ind w:left="0"/>
        <w:jc w:val="both"/>
      </w:pPr>
      <w:r>
        <w:rPr>
          <w:rFonts w:ascii="Times New Roman"/>
          <w:b w:val="false"/>
          <w:i w:val="false"/>
          <w:color w:val="000000"/>
          <w:sz w:val="28"/>
        </w:rPr>
        <w:t>
      5. Қалдықтарды қайта өңдеу бойынша қолжетімді озық технологиялардың тізбелерін қоршаған ортаны қорғау саласындағы уәкілетті орган мүдделі орталық атқарушы органдардың, басқа да заңды тұлғалардың қатысуымен әзірлейді және қоршаған ортаны қорғау саласындағы уәкілетті орган бекітеді.</w:t>
      </w:r>
    </w:p>
    <w:bookmarkEnd w:id="796"/>
    <w:bookmarkStart w:name="z671" w:id="797"/>
    <w:p>
      <w:pPr>
        <w:spacing w:after="0"/>
        <w:ind w:left="0"/>
        <w:jc w:val="both"/>
      </w:pPr>
      <w:r>
        <w:rPr>
          <w:rFonts w:ascii="Times New Roman"/>
          <w:b w:val="false"/>
          <w:i w:val="false"/>
          <w:color w:val="000000"/>
          <w:sz w:val="28"/>
        </w:rPr>
        <w:t>
      6. Қалдықтарды қайта өңдеу бойынша қолжетімді озық технологиялар болмаған кезде қалдықтарды басқару бағдарламасында қалдықтар орналастырылған жерді рекультивациялау жөніндегі іс-шаралар көзделуге тиіс.</w:t>
      </w:r>
    </w:p>
    <w:bookmarkEnd w:id="797"/>
    <w:bookmarkStart w:name="z672" w:id="798"/>
    <w:p>
      <w:pPr>
        <w:spacing w:after="0"/>
        <w:ind w:left="0"/>
        <w:jc w:val="both"/>
      </w:pPr>
      <w:r>
        <w:rPr>
          <w:rFonts w:ascii="Times New Roman"/>
          <w:b w:val="false"/>
          <w:i w:val="false"/>
          <w:color w:val="000000"/>
          <w:sz w:val="28"/>
        </w:rPr>
        <w:t>
      7. Қалдықтар орналастырылған жерді рекультивациялаудың технологиялық мүмкіндігі болмаған кезде қалдықтарды басқару бағдарламасында олардың қоршаған ортаға зиянды әсерін азайту жөніндегі іс-шаралар көзделуге тиіс.</w:t>
      </w:r>
    </w:p>
    <w:bookmarkEnd w:id="798"/>
    <w:bookmarkStart w:name="z673" w:id="799"/>
    <w:p>
      <w:pPr>
        <w:spacing w:after="0"/>
        <w:ind w:left="0"/>
        <w:jc w:val="both"/>
      </w:pPr>
      <w:r>
        <w:rPr>
          <w:rFonts w:ascii="Times New Roman"/>
          <w:b w:val="false"/>
          <w:i w:val="false"/>
          <w:color w:val="000000"/>
          <w:sz w:val="28"/>
        </w:rPr>
        <w:t>
      8. Алып тасталды - ҚР 29.12.2014 № 269-V (01.01.2015 бастап қолданысқа енгізіледі) Заңымен.</w:t>
      </w:r>
    </w:p>
    <w:bookmarkEnd w:id="7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42-тарау 288-1-баппен толықтырылды - ҚР 2011.12.03 </w:t>
      </w:r>
      <w:r>
        <w:rPr>
          <w:rFonts w:ascii="Times New Roman"/>
          <w:b w:val="false"/>
          <w:i w:val="false"/>
          <w:color w:val="000000"/>
          <w:sz w:val="28"/>
        </w:rPr>
        <w:t>N 505-IV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11" w:id="800"/>
    <w:p>
      <w:pPr>
        <w:spacing w:after="0"/>
        <w:ind w:left="0"/>
        <w:jc w:val="left"/>
      </w:pPr>
      <w:r>
        <w:rPr>
          <w:rFonts w:ascii="Times New Roman"/>
          <w:b/>
          <w:i w:val="false"/>
          <w:color w:val="000000"/>
        </w:rPr>
        <w:t xml:space="preserve"> 289-бап. Қауіпті қалдықтардың паспорты</w:t>
      </w:r>
    </w:p>
    <w:bookmarkEnd w:id="800"/>
    <w:p>
      <w:pPr>
        <w:spacing w:after="0"/>
        <w:ind w:left="0"/>
        <w:jc w:val="both"/>
      </w:pPr>
      <w:r>
        <w:rPr>
          <w:rFonts w:ascii="Times New Roman"/>
          <w:b w:val="false"/>
          <w:i w:val="false"/>
          <w:color w:val="000000"/>
          <w:sz w:val="28"/>
        </w:rPr>
        <w:t>
      1. Шаруашылық қызметі процесінде қалдықтар құралатын жеке және</w:t>
      </w:r>
    </w:p>
    <w:p>
      <w:pPr>
        <w:spacing w:after="0"/>
        <w:ind w:left="0"/>
        <w:jc w:val="both"/>
      </w:pPr>
      <w:r>
        <w:rPr>
          <w:rFonts w:ascii="Times New Roman"/>
          <w:b w:val="false"/>
          <w:i w:val="false"/>
          <w:color w:val="000000"/>
          <w:sz w:val="28"/>
        </w:rPr>
        <w:t>
      заңды тұлғалар қауіпті қалдықтардың паспортын жасайды және бекітеді.</w:t>
      </w:r>
    </w:p>
    <w:p>
      <w:pPr>
        <w:spacing w:after="0"/>
        <w:ind w:left="0"/>
        <w:jc w:val="both"/>
      </w:pPr>
      <w:r>
        <w:rPr>
          <w:rFonts w:ascii="Times New Roman"/>
          <w:b w:val="false"/>
          <w:i w:val="false"/>
          <w:color w:val="000000"/>
          <w:sz w:val="28"/>
        </w:rPr>
        <w:t>
      2. Қауіпті қалдықтардың паспорты:</w:t>
      </w:r>
    </w:p>
    <w:p>
      <w:pPr>
        <w:spacing w:after="0"/>
        <w:ind w:left="0"/>
        <w:jc w:val="both"/>
      </w:pPr>
      <w:r>
        <w:rPr>
          <w:rFonts w:ascii="Times New Roman"/>
          <w:b w:val="false"/>
          <w:i w:val="false"/>
          <w:color w:val="000000"/>
          <w:sz w:val="28"/>
        </w:rPr>
        <w:t>
      1) осы Кодекстің 287-бабының 1-тармағында көрсетілген қалдықтарға;</w:t>
      </w:r>
    </w:p>
    <w:p>
      <w:pPr>
        <w:spacing w:after="0"/>
        <w:ind w:left="0"/>
        <w:jc w:val="both"/>
      </w:pPr>
      <w:r>
        <w:rPr>
          <w:rFonts w:ascii="Times New Roman"/>
          <w:b w:val="false"/>
          <w:i w:val="false"/>
          <w:color w:val="000000"/>
          <w:sz w:val="28"/>
        </w:rPr>
        <w:t>
      2) Янтарь және Қызыл тізімдердегі қалдықтарға жасалады.</w:t>
      </w:r>
    </w:p>
    <w:p>
      <w:pPr>
        <w:spacing w:after="0"/>
        <w:ind w:left="0"/>
        <w:jc w:val="both"/>
      </w:pPr>
      <w:r>
        <w:rPr>
          <w:rFonts w:ascii="Times New Roman"/>
          <w:b w:val="false"/>
          <w:i w:val="false"/>
          <w:color w:val="000000"/>
          <w:sz w:val="28"/>
        </w:rPr>
        <w:t>
      3. Қауіпті қалдықтардың паспортында мынадай міндетті бөлімдер:</w:t>
      </w:r>
    </w:p>
    <w:p>
      <w:pPr>
        <w:spacing w:after="0"/>
        <w:ind w:left="0"/>
        <w:jc w:val="both"/>
      </w:pPr>
      <w:r>
        <w:rPr>
          <w:rFonts w:ascii="Times New Roman"/>
          <w:b w:val="false"/>
          <w:i w:val="false"/>
          <w:color w:val="000000"/>
          <w:sz w:val="28"/>
        </w:rPr>
        <w:t>
      1) қалдықтардың атаулары;</w:t>
      </w:r>
    </w:p>
    <w:p>
      <w:pPr>
        <w:spacing w:after="0"/>
        <w:ind w:left="0"/>
        <w:jc w:val="both"/>
      </w:pPr>
      <w:r>
        <w:rPr>
          <w:rFonts w:ascii="Times New Roman"/>
          <w:b w:val="false"/>
          <w:i w:val="false"/>
          <w:color w:val="000000"/>
          <w:sz w:val="28"/>
        </w:rPr>
        <w:t>
      2) қалдық шығарушы - жеке тұлғаның тегі, аты, әкесінің аты, тұрғылықты жері, өндірістік үй-жайы болған кезде оның орналасқан жері, кәсіпорынның атауы мен деректемелері;</w:t>
      </w:r>
    </w:p>
    <w:p>
      <w:pPr>
        <w:spacing w:after="0"/>
        <w:ind w:left="0"/>
        <w:jc w:val="both"/>
      </w:pPr>
      <w:r>
        <w:rPr>
          <w:rFonts w:ascii="Times New Roman"/>
          <w:b w:val="false"/>
          <w:i w:val="false"/>
          <w:color w:val="000000"/>
          <w:sz w:val="28"/>
        </w:rPr>
        <w:t>
      3) қалдықтардың шығу көздері;</w:t>
      </w:r>
    </w:p>
    <w:p>
      <w:pPr>
        <w:spacing w:after="0"/>
        <w:ind w:left="0"/>
        <w:jc w:val="both"/>
      </w:pPr>
      <w:r>
        <w:rPr>
          <w:rFonts w:ascii="Times New Roman"/>
          <w:b w:val="false"/>
          <w:i w:val="false"/>
          <w:color w:val="000000"/>
          <w:sz w:val="28"/>
        </w:rPr>
        <w:t>
      4) қалдықтардың қауіпті қасиеттерінің тізбесі;</w:t>
      </w:r>
    </w:p>
    <w:p>
      <w:pPr>
        <w:spacing w:after="0"/>
        <w:ind w:left="0"/>
        <w:jc w:val="both"/>
      </w:pPr>
      <w:r>
        <w:rPr>
          <w:rFonts w:ascii="Times New Roman"/>
          <w:b w:val="false"/>
          <w:i w:val="false"/>
          <w:color w:val="000000"/>
          <w:sz w:val="28"/>
        </w:rPr>
        <w:t>
      5) қалдықтардың химиялық құрамы және олардың құрауыштарының қауіпті қасиеттерінің сипаттамасы;</w:t>
      </w:r>
    </w:p>
    <w:p>
      <w:pPr>
        <w:spacing w:after="0"/>
        <w:ind w:left="0"/>
        <w:jc w:val="both"/>
      </w:pPr>
      <w:r>
        <w:rPr>
          <w:rFonts w:ascii="Times New Roman"/>
          <w:b w:val="false"/>
          <w:i w:val="false"/>
          <w:color w:val="000000"/>
          <w:sz w:val="28"/>
        </w:rPr>
        <w:t>
      6) қалдықтарды өңдеудің ұсынылатын тәсілдері;</w:t>
      </w:r>
    </w:p>
    <w:p>
      <w:pPr>
        <w:spacing w:after="0"/>
        <w:ind w:left="0"/>
        <w:jc w:val="both"/>
      </w:pPr>
      <w:r>
        <w:rPr>
          <w:rFonts w:ascii="Times New Roman"/>
          <w:b w:val="false"/>
          <w:i w:val="false"/>
          <w:color w:val="000000"/>
          <w:sz w:val="28"/>
        </w:rPr>
        <w:t>
      7) қалдықтармен жұмыс істеу кезіндегі қажетті сақтану шаралары;</w:t>
      </w:r>
    </w:p>
    <w:p>
      <w:pPr>
        <w:spacing w:after="0"/>
        <w:ind w:left="0"/>
        <w:jc w:val="both"/>
      </w:pPr>
      <w:r>
        <w:rPr>
          <w:rFonts w:ascii="Times New Roman"/>
          <w:b w:val="false"/>
          <w:i w:val="false"/>
          <w:color w:val="000000"/>
          <w:sz w:val="28"/>
        </w:rPr>
        <w:t>
      8) қалдықтарды тасымалдауға және тиеу-түсіру жұмыстарын жүргізуге қойылатын талаптар;</w:t>
      </w:r>
    </w:p>
    <w:p>
      <w:pPr>
        <w:spacing w:after="0"/>
        <w:ind w:left="0"/>
        <w:jc w:val="both"/>
      </w:pPr>
      <w:r>
        <w:rPr>
          <w:rFonts w:ascii="Times New Roman"/>
          <w:b w:val="false"/>
          <w:i w:val="false"/>
          <w:color w:val="000000"/>
          <w:sz w:val="28"/>
        </w:rPr>
        <w:t>
      9) табиғи және техногендік сипаттағы төтенше жағдайлар мен олардың салдарының алдын алу және оларды жою жөніндегі шаралар;</w:t>
      </w:r>
    </w:p>
    <w:p>
      <w:pPr>
        <w:spacing w:after="0"/>
        <w:ind w:left="0"/>
        <w:jc w:val="both"/>
      </w:pPr>
      <w:r>
        <w:rPr>
          <w:rFonts w:ascii="Times New Roman"/>
          <w:b w:val="false"/>
          <w:i w:val="false"/>
          <w:color w:val="000000"/>
          <w:sz w:val="28"/>
        </w:rPr>
        <w:t>
      10) қосымша ақпарат қамтылуға тиіс.</w:t>
      </w:r>
    </w:p>
    <w:p>
      <w:pPr>
        <w:spacing w:after="0"/>
        <w:ind w:left="0"/>
        <w:jc w:val="both"/>
      </w:pPr>
      <w:r>
        <w:rPr>
          <w:rFonts w:ascii="Times New Roman"/>
          <w:b w:val="false"/>
          <w:i w:val="false"/>
          <w:color w:val="000000"/>
          <w:sz w:val="28"/>
        </w:rPr>
        <w:t>
      4. Қауіпті қалдықтар паспортының нысанын қоршаған ортаны қорғау саласындағы уәкілетті орган бекітеді және ол қалдықтардың әрбір түріне жеке толтырылады.</w:t>
      </w:r>
    </w:p>
    <w:p>
      <w:pPr>
        <w:spacing w:after="0"/>
        <w:ind w:left="0"/>
        <w:jc w:val="both"/>
      </w:pPr>
      <w:r>
        <w:rPr>
          <w:rFonts w:ascii="Times New Roman"/>
          <w:b w:val="false"/>
          <w:i w:val="false"/>
          <w:color w:val="000000"/>
          <w:sz w:val="28"/>
        </w:rPr>
        <w:t>
      5. Қауіпті қалдықтар паспорты қалдықтар түзілген кезден бастап үш ай ішінде қоршаған ортаны қорғау саласындағы уәкілетті органға жіберіледі.</w:t>
      </w:r>
    </w:p>
    <w:p>
      <w:pPr>
        <w:spacing w:after="0"/>
        <w:ind w:left="0"/>
        <w:jc w:val="both"/>
      </w:pPr>
      <w:r>
        <w:rPr>
          <w:rFonts w:ascii="Times New Roman"/>
          <w:b w:val="false"/>
          <w:i w:val="false"/>
          <w:color w:val="000000"/>
          <w:sz w:val="28"/>
        </w:rPr>
        <w:t>
      6. Міндетті бөлімдерге енгізілген деректердің толықтығы мен дұрыстығын арттыратын қосымша ақпараттың түсуіне қарай қауіпті қалдықтар паспорты жаңартылуға жатады. Жаңартылған паспорт он жұмыс күні ішінде қоршаған ортаны қорғау саласындағы уәкілетті органға жіберіледі.</w:t>
      </w:r>
    </w:p>
    <w:p>
      <w:pPr>
        <w:spacing w:after="0"/>
        <w:ind w:left="0"/>
        <w:jc w:val="both"/>
      </w:pPr>
      <w:r>
        <w:rPr>
          <w:rFonts w:ascii="Times New Roman"/>
          <w:b w:val="false"/>
          <w:i w:val="false"/>
          <w:color w:val="000000"/>
          <w:sz w:val="28"/>
        </w:rPr>
        <w:t>
      7. Қауіпті қалдықтар паспорттарының көшірмелері қалдықтардың осы партиясын немесе оның бір бөлігін тасымалдайтын жеке немесе заңды тұлғаға, сондай-ақ қалдықтардың осы партиясының (партия бөлігінің) әрбір жүк алушысына міндетті түрде ұсынылады.</w:t>
      </w:r>
    </w:p>
    <w:p>
      <w:pPr>
        <w:spacing w:after="0"/>
        <w:ind w:left="0"/>
        <w:jc w:val="both"/>
      </w:pPr>
      <w:r>
        <w:rPr>
          <w:rFonts w:ascii="Times New Roman"/>
          <w:b w:val="false"/>
          <w:i w:val="false"/>
          <w:color w:val="000000"/>
          <w:sz w:val="28"/>
        </w:rPr>
        <w:t>
      8. Жүк алушы алынған қалдықтар партиясын өңдеу кезінде, оны басқа материалдармен араластыруды қоса алғанда, өз кәсіпорнынан тысқары жерге тасымалдаған жағдайда осы партияға (партия бөлігіне) қауіпті қалдықтардың жаңа паспортын ресімдеуге, сондай-ақ жаңа паспортты қоршаған ортаны қорғау саласындағы уәкілетті органға жіберуге міндетті.</w:t>
      </w:r>
    </w:p>
    <w:p>
      <w:pPr>
        <w:spacing w:after="0"/>
        <w:ind w:left="0"/>
        <w:jc w:val="both"/>
      </w:pPr>
      <w:r>
        <w:rPr>
          <w:rFonts w:ascii="Times New Roman"/>
          <w:b w:val="false"/>
          <w:i w:val="false"/>
          <w:color w:val="000000"/>
          <w:sz w:val="28"/>
        </w:rPr>
        <w:t>
      9. Қалдықтар құралған процестің технологиялық регламентінің өзгеруіне байланысты осы қалдықтардың қауіпті қасиеттері өзгерген жағдайда қауіпті қалдықтар паспорты өзінің қолданылуын тоқтатады.</w:t>
      </w:r>
    </w:p>
    <w:p>
      <w:pPr>
        <w:spacing w:after="0"/>
        <w:ind w:left="0"/>
        <w:jc w:val="both"/>
      </w:pPr>
      <w:r>
        <w:rPr>
          <w:rFonts w:ascii="Times New Roman"/>
          <w:b w:val="false"/>
          <w:i w:val="false"/>
          <w:color w:val="000000"/>
          <w:sz w:val="28"/>
        </w:rPr>
        <w:t>
      10. Қалдықтың химиялық және құрауыштық құрамы аккредиттелген зертхана орындаған талдаулардың нәтижелері негізінде көрсетіледі. Өзінің тұтынушылық қасиеттерін жоғалтқан тауарлар (өнімдер) түрінде берілген қалдықтар үшін техникалық жағдайларға сәйкес бастапқы тауардың (өнімнің) құрауыштық құрамы туралы мәліметтер көрсетіледі.</w:t>
      </w:r>
    </w:p>
    <w:p>
      <w:pPr>
        <w:spacing w:after="0"/>
        <w:ind w:left="0"/>
        <w:jc w:val="both"/>
      </w:pPr>
      <w:r>
        <w:rPr>
          <w:rFonts w:ascii="Times New Roman"/>
          <w:b w:val="false"/>
          <w:i w:val="false"/>
          <w:color w:val="000000"/>
          <w:sz w:val="28"/>
        </w:rPr>
        <w:t>
      11. Қауіпті қалдықтар паспортында бастапқы тауардың (өнімнің) атауы беріле отырып, нәтижесінде қалдықтар құралған технологиялық процестің немесе нәтижесінде тауар (өнім) өзінің тұтынушылық қасиеттерін жоғалтқан процестің атауы көрсетіледі.</w:t>
      </w:r>
    </w:p>
    <w:p>
      <w:pPr>
        <w:spacing w:after="0"/>
        <w:ind w:left="0"/>
        <w:jc w:val="both"/>
      </w:pPr>
      <w:r>
        <w:rPr>
          <w:rFonts w:ascii="Times New Roman"/>
          <w:b w:val="false"/>
          <w:i w:val="false"/>
          <w:color w:val="000000"/>
          <w:sz w:val="28"/>
        </w:rPr>
        <w:t>
      12. Қауіпті қалдықтар паспортында қауіпті қалдықпен байланысты, оның ішінде тасымалдау және тиеу-түсіру жұмыстарын жүргізу уақытындағы табиғи және техногендік сипаттағы төтенше жағдайлар мен олардың салдарының алдын алу және оларды жою жөніндегі қажетті шаралар көрсетіледі.</w:t>
      </w:r>
    </w:p>
    <w:p>
      <w:pPr>
        <w:spacing w:after="0"/>
        <w:ind w:left="0"/>
        <w:jc w:val="both"/>
      </w:pPr>
      <w:r>
        <w:rPr>
          <w:rFonts w:ascii="Times New Roman"/>
          <w:b w:val="false"/>
          <w:i w:val="false"/>
          <w:color w:val="000000"/>
          <w:sz w:val="28"/>
        </w:rPr>
        <w:t>
      13. "Қосымша ақпарат" бөлімінде қалдықтардың меншік иесі хабарлағысы келетін өзге де ақпарат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289-бапқа өзгерістер енгізілді - ҚР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w:t>
      </w:r>
      <w:r>
        <w:rPr>
          <w:rFonts w:ascii="Times New Roman"/>
          <w:b w:val="false"/>
          <w:i w:val="false"/>
          <w:color w:val="000000"/>
          <w:sz w:val="28"/>
        </w:rPr>
        <w:t xml:space="preserve"> № 419-V</w:t>
      </w:r>
      <w:r>
        <w:rPr>
          <w:rFonts w:ascii="Times New Roman"/>
          <w:b w:val="false"/>
          <w:i w:val="false"/>
          <w:color w:val="ff0000"/>
          <w:sz w:val="28"/>
        </w:rPr>
        <w:t xml:space="preserve"> (01.01.2016 бастап қолданысқа енгізіледі);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412" w:id="801"/>
    <w:p>
      <w:pPr>
        <w:spacing w:after="0"/>
        <w:ind w:left="0"/>
        <w:jc w:val="left"/>
      </w:pPr>
      <w:r>
        <w:rPr>
          <w:rFonts w:ascii="Times New Roman"/>
          <w:b/>
          <w:i w:val="false"/>
          <w:color w:val="000000"/>
        </w:rPr>
        <w:t xml:space="preserve"> 290-бап. Қалдықтармен жұмыс істеуге байланысты қызметті жобалау кезіндегі экологиялық талаптар</w:t>
      </w:r>
    </w:p>
    <w:bookmarkEnd w:id="801"/>
    <w:p>
      <w:pPr>
        <w:spacing w:after="0"/>
        <w:ind w:left="0"/>
        <w:jc w:val="both"/>
      </w:pPr>
      <w:r>
        <w:rPr>
          <w:rFonts w:ascii="Times New Roman"/>
          <w:b w:val="false"/>
          <w:i w:val="false"/>
          <w:color w:val="000000"/>
          <w:sz w:val="28"/>
        </w:rPr>
        <w:t>
      1. Пайдалану процесінде қалдықтар құралатын объектілерді жобалау кезінде:</w:t>
      </w:r>
    </w:p>
    <w:p>
      <w:pPr>
        <w:spacing w:after="0"/>
        <w:ind w:left="0"/>
        <w:jc w:val="both"/>
      </w:pPr>
      <w:r>
        <w:rPr>
          <w:rFonts w:ascii="Times New Roman"/>
          <w:b w:val="false"/>
          <w:i w:val="false"/>
          <w:color w:val="000000"/>
          <w:sz w:val="28"/>
        </w:rPr>
        <w:t>
      1) жобалау құжаттамасының құрамдас бөлігі ретінде қалдықтарды басқару бағдарламасын әзірлеу;</w:t>
      </w:r>
    </w:p>
    <w:p>
      <w:pPr>
        <w:spacing w:after="0"/>
        <w:ind w:left="0"/>
        <w:jc w:val="both"/>
      </w:pPr>
      <w:r>
        <w:rPr>
          <w:rFonts w:ascii="Times New Roman"/>
          <w:b w:val="false"/>
          <w:i w:val="false"/>
          <w:color w:val="000000"/>
          <w:sz w:val="28"/>
        </w:rPr>
        <w:t>
      2) Қазақстан Республикасының экологиялық заңнамасында және Қазақстан Республикасының халықтың санитариялық-эпидемиологиялық салауаттылығы саласындағы заңнамасында белгіленген экологиялық, санитарлық-эпидемиологиялық және өзге де талаптарды ескеру;</w:t>
      </w:r>
    </w:p>
    <w:p>
      <w:pPr>
        <w:spacing w:after="0"/>
        <w:ind w:left="0"/>
        <w:jc w:val="both"/>
      </w:pPr>
      <w:r>
        <w:rPr>
          <w:rFonts w:ascii="Times New Roman"/>
          <w:b w:val="false"/>
          <w:i w:val="false"/>
          <w:color w:val="000000"/>
          <w:sz w:val="28"/>
        </w:rPr>
        <w:t>
      3) қалдықтармен жұмыс істеу жөніндегі техникалық және технологиялық құжаттама әзірлеу қажет.</w:t>
      </w:r>
    </w:p>
    <w:p>
      <w:pPr>
        <w:spacing w:after="0"/>
        <w:ind w:left="0"/>
        <w:jc w:val="both"/>
      </w:pPr>
      <w:r>
        <w:rPr>
          <w:rFonts w:ascii="Times New Roman"/>
          <w:b w:val="false"/>
          <w:i w:val="false"/>
          <w:color w:val="000000"/>
          <w:sz w:val="28"/>
        </w:rPr>
        <w:t>
      2. Тұрғын үй ғимараттарын, сондай-ақ пайдалану процесінде қалдықтар құралатын өндірістік кәсіпорындарды, ғимараттарды, құрылыстар мен өзге де объектілерді жобалау кезінде қоршаған ортаны қорғау саласындағы уәкілетті орган және халықтың санитарлық-эпидемиологиялық салауаттылығы қызметі саласындағы мемлекеттік орган белгілейтін қалдықтармен жұмыс істеу саласындағы ережелерге, нормативтер мен талаптарға сәйкес осындай қалдықтарды жинауға арналған орындар (алаңдар) көзделуі қажет.</w:t>
      </w:r>
    </w:p>
    <w:bookmarkStart w:name="z413" w:id="802"/>
    <w:p>
      <w:pPr>
        <w:spacing w:after="0"/>
        <w:ind w:left="0"/>
        <w:jc w:val="left"/>
      </w:pPr>
      <w:r>
        <w:rPr>
          <w:rFonts w:ascii="Times New Roman"/>
          <w:b/>
          <w:i w:val="false"/>
          <w:color w:val="000000"/>
        </w:rPr>
        <w:t xml:space="preserve"> 291-бап. Қалдықтармен жұмыс істеуге байланысты кәсіпорындарды, ғимараттарды, құрылыстарды, құрылыс-жайлар мен өзге де объектілерді салу және пайдалану кезіндегі экологиялық талаптар</w:t>
      </w:r>
    </w:p>
    <w:bookmarkEnd w:id="802"/>
    <w:p>
      <w:pPr>
        <w:spacing w:after="0"/>
        <w:ind w:left="0"/>
        <w:jc w:val="both"/>
      </w:pPr>
      <w:r>
        <w:rPr>
          <w:rFonts w:ascii="Times New Roman"/>
          <w:b w:val="false"/>
          <w:i w:val="false"/>
          <w:color w:val="000000"/>
          <w:sz w:val="28"/>
        </w:rPr>
        <w:t>
      1. Қалдықтармен жұмыс істеуге байланысты кәсіпорындарды, ғимараттарды, құрылыстарды, құрылыс-жайлар мен өзге де объектілерді пайдалану кезінде жеке және заңды тұлғалар:</w:t>
      </w:r>
    </w:p>
    <w:p>
      <w:pPr>
        <w:spacing w:after="0"/>
        <w:ind w:left="0"/>
        <w:jc w:val="both"/>
      </w:pPr>
      <w:r>
        <w:rPr>
          <w:rFonts w:ascii="Times New Roman"/>
          <w:b w:val="false"/>
          <w:i w:val="false"/>
          <w:color w:val="000000"/>
          <w:sz w:val="28"/>
        </w:rPr>
        <w:t>
      1) оларды қайта өңдеу, кәдеге жарату, залалсыздандыру және қауіпсіз жою не осы іс-шараларды жүзеге асыратын жеке және заңды тұлғаларға беру арқылы оларды азайту жөніндегі шараларды көздейтін қалдықтарды орналастыру нормативтерінің жобасын әзірлеуге;</w:t>
      </w:r>
    </w:p>
    <w:p>
      <w:pPr>
        <w:spacing w:after="0"/>
        <w:ind w:left="0"/>
        <w:jc w:val="both"/>
      </w:pPr>
      <w:r>
        <w:rPr>
          <w:rFonts w:ascii="Times New Roman"/>
          <w:b w:val="false"/>
          <w:i w:val="false"/>
          <w:color w:val="000000"/>
          <w:sz w:val="28"/>
        </w:rPr>
        <w:t>
      Қалдықтарды орналастыру нормативтерінің жобаларын қалдықтарды орналастыратын меншікті объектілері бар жеке және заңды тұлғалар әзірлейді;</w:t>
      </w:r>
    </w:p>
    <w:p>
      <w:pPr>
        <w:spacing w:after="0"/>
        <w:ind w:left="0"/>
        <w:jc w:val="both"/>
      </w:pPr>
      <w:r>
        <w:rPr>
          <w:rFonts w:ascii="Times New Roman"/>
          <w:b w:val="false"/>
          <w:i w:val="false"/>
          <w:color w:val="000000"/>
          <w:sz w:val="28"/>
        </w:rPr>
        <w:t>
      2) ең жаңа ғылыми-техникалық жетістіктер негізінде қалдықты аз шығаратын технологиялар мен қалдықтардың құралуын төмендету жөніндегі ұйымдастыру шараларын енгізуге;</w:t>
      </w:r>
    </w:p>
    <w:p>
      <w:pPr>
        <w:spacing w:after="0"/>
        <w:ind w:left="0"/>
        <w:jc w:val="both"/>
      </w:pPr>
      <w:r>
        <w:rPr>
          <w:rFonts w:ascii="Times New Roman"/>
          <w:b w:val="false"/>
          <w:i w:val="false"/>
          <w:color w:val="000000"/>
          <w:sz w:val="28"/>
        </w:rPr>
        <w:t>
      3) қалдықтар мен оларды орналастыратын объектілерге түгендеу жүргізуге;</w:t>
      </w:r>
    </w:p>
    <w:p>
      <w:pPr>
        <w:spacing w:after="0"/>
        <w:ind w:left="0"/>
        <w:jc w:val="both"/>
      </w:pPr>
      <w:r>
        <w:rPr>
          <w:rFonts w:ascii="Times New Roman"/>
          <w:b w:val="false"/>
          <w:i w:val="false"/>
          <w:color w:val="000000"/>
          <w:sz w:val="28"/>
        </w:rPr>
        <w:t>
      4) қалдықтар орналастырылған объектілердің аумақтарында қоршаған ортаның жай-күйіне мониторинг жүргізуге;</w:t>
      </w:r>
    </w:p>
    <w:p>
      <w:pPr>
        <w:spacing w:after="0"/>
        <w:ind w:left="0"/>
        <w:jc w:val="both"/>
      </w:pPr>
      <w:r>
        <w:rPr>
          <w:rFonts w:ascii="Times New Roman"/>
          <w:b w:val="false"/>
          <w:i w:val="false"/>
          <w:color w:val="000000"/>
          <w:sz w:val="28"/>
        </w:rPr>
        <w:t>
      5) қалдықтармен жұмыс істеуге байланысты ақпаратты Қазақстан Республикасының заңнамасында белгіленген тәртіппен табыс етуге;</w:t>
      </w:r>
    </w:p>
    <w:p>
      <w:pPr>
        <w:spacing w:after="0"/>
        <w:ind w:left="0"/>
        <w:jc w:val="both"/>
      </w:pPr>
      <w:r>
        <w:rPr>
          <w:rFonts w:ascii="Times New Roman"/>
          <w:b w:val="false"/>
          <w:i w:val="false"/>
          <w:color w:val="000000"/>
          <w:sz w:val="28"/>
        </w:rPr>
        <w:t>
      6) қалдықтармен жұмыс істеуге байланысты авариялардың алдын алу жөніндегі талаптарды сақтауға және оларды жою жөнінде шұғыл шаралар қолдануға;</w:t>
      </w:r>
    </w:p>
    <w:p>
      <w:pPr>
        <w:spacing w:after="0"/>
        <w:ind w:left="0"/>
        <w:jc w:val="both"/>
      </w:pPr>
      <w:r>
        <w:rPr>
          <w:rFonts w:ascii="Times New Roman"/>
          <w:b w:val="false"/>
          <w:i w:val="false"/>
          <w:color w:val="000000"/>
          <w:sz w:val="28"/>
        </w:rPr>
        <w:t>
      7) қалдықтармен жұмыс істеуге байланысты қоршаған ортаға, жеке тұлғалардың денсаулығына немесе мүлкіне не заңды тұлғалардың мүлкіне залал келтіретін немесе залал келтіруі мүмкін авариялар туындаған немесе олардың қатері төнген жағдайда, бұл туралы қоршаған ортаны қорғау саласындағы уәкілетті органға және халықтың санитариялық-эпидемиологиялық саламаттылығы саласындағы мемлекеттік органға және жергілікті атқарушы органдарға дереу хабарлауға міндетті.</w:t>
      </w:r>
    </w:p>
    <w:p>
      <w:pPr>
        <w:spacing w:after="0"/>
        <w:ind w:left="0"/>
        <w:jc w:val="both"/>
      </w:pPr>
      <w:r>
        <w:rPr>
          <w:rFonts w:ascii="Times New Roman"/>
          <w:b w:val="false"/>
          <w:i w:val="false"/>
          <w:color w:val="000000"/>
          <w:sz w:val="28"/>
        </w:rPr>
        <w:t>
      2. Қалдықтарды орналастыру объектісі салынатын жерді айқындау мемлекеттiк экологиялық сараптаманың, санитариялық-эпидемиологиялық сараптаманың (эпидемиялық маңыздылығы жоғары объектілерді салу кезінде) және Қазақстан Республикасының жер қойнауы және жер қойнауын пайдалану туралы заңнамасына сәйкес жүргізілетін сараптаманың оң қорытындылары болған кезде арнайы (инженерлік-геологиялық, гидрогеологиялық және өзге де) зерттеулер негізінде жүзеге асырылады.</w:t>
      </w:r>
    </w:p>
    <w:p>
      <w:pPr>
        <w:spacing w:after="0"/>
        <w:ind w:left="0"/>
        <w:jc w:val="both"/>
      </w:pPr>
      <w:r>
        <w:rPr>
          <w:rFonts w:ascii="Times New Roman"/>
          <w:b w:val="false"/>
          <w:i w:val="false"/>
          <w:color w:val="000000"/>
          <w:sz w:val="28"/>
        </w:rPr>
        <w:t>
      3. Қалдықтарды орналастыру объектілерінің меншік иелері, сондай-ақ иеленуінде және пайдалануында қалдықтарды орналастыру объектілері бар адамдар осы объектілерді пайдалану аяқталғаннан кейін олардың жай-күйі мен қоршаған ортаға әсерін бақылауды және бүлінген жерлерде рекультивациялау жөнінде жұмыстар жүргізуге міндетті.</w:t>
      </w:r>
    </w:p>
    <w:p>
      <w:pPr>
        <w:spacing w:after="0"/>
        <w:ind w:left="0"/>
        <w:jc w:val="both"/>
      </w:pPr>
      <w:r>
        <w:rPr>
          <w:rFonts w:ascii="Times New Roman"/>
          <w:b w:val="false"/>
          <w:i w:val="false"/>
          <w:color w:val="000000"/>
          <w:sz w:val="28"/>
        </w:rPr>
        <w:t>
      4. Қалалық және басқа да қоныстардың, орман саябақтарының, курорттық, емдеу-сауықтыру, рекреациялық аймақтардың және су қорғау аймақтарының аумақтарында, ауызсумен және шаруашылық-ауызсумен жабдықтау мақсаттарында пайдаланылатын жерасты су объектілерінің су жинау алаңдарында, сондай-ақ тарихи-мәдени мұра объектілеріне жатқызылған аумақтарда қалдықтарды көмуге тыйым салынады.</w:t>
      </w:r>
    </w:p>
    <w:p>
      <w:pPr>
        <w:spacing w:after="0"/>
        <w:ind w:left="0"/>
        <w:jc w:val="both"/>
      </w:pPr>
      <w:r>
        <w:rPr>
          <w:rFonts w:ascii="Times New Roman"/>
          <w:b w:val="false"/>
          <w:i w:val="false"/>
          <w:color w:val="000000"/>
          <w:sz w:val="28"/>
        </w:rPr>
        <w:t>
      5. Егер пайдалы қазбалар жатқан жерлерге ластану қатері және тау-кен жұмыстарын жүргізу қауіпсіздігіне қатер төндірген жағдайларда, пайдалы қазбалар жатқан және тау-кен жұмыстары жүргізілетін жерлерге қалдықтарды көмуге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291-бапқа өзгерістер енгізілді - ҚР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15.06.2015 </w:t>
      </w:r>
      <w:r>
        <w:rPr>
          <w:rFonts w:ascii="Times New Roman"/>
          <w:b w:val="false"/>
          <w:i w:val="false"/>
          <w:color w:val="00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291-1-бап. Қалдықтарды энергетикалық кәдеге жарату объектілерін  пайдалануға қойылатын талаптар</w:t>
      </w:r>
    </w:p>
    <w:bookmarkStart w:name="z949" w:id="803"/>
    <w:p>
      <w:pPr>
        <w:spacing w:after="0"/>
        <w:ind w:left="0"/>
        <w:jc w:val="both"/>
      </w:pPr>
      <w:r>
        <w:rPr>
          <w:rFonts w:ascii="Times New Roman"/>
          <w:b w:val="false"/>
          <w:i w:val="false"/>
          <w:color w:val="000000"/>
          <w:sz w:val="28"/>
        </w:rPr>
        <w:t>
      1. Қалдықтарды энергетикалық кәдеге жарату объектілерін пайдалану қалдықтарды энергетикалық кәдеге жарату объектілерін пайдалануға қойылатын талаптарға сәйкес жүзеге асырылады.</w:t>
      </w:r>
    </w:p>
    <w:bookmarkEnd w:id="803"/>
    <w:p>
      <w:pPr>
        <w:spacing w:after="0"/>
        <w:ind w:left="0"/>
        <w:jc w:val="both"/>
      </w:pPr>
      <w:r>
        <w:rPr>
          <w:rFonts w:ascii="Times New Roman"/>
          <w:b w:val="false"/>
          <w:i w:val="false"/>
          <w:color w:val="000000"/>
          <w:sz w:val="28"/>
        </w:rPr>
        <w:t>
      Қалдықтарды энергетикалық кәдеге жарату объектілерін пайдалануға қойылатын талаптар Еуропалық Парламент пен Еуропалық Одақ Кеңесінің "Өнеркәсіптік шығарындылар туралы (ластануды кешенді болғызбау және оны бақылау туралы)" 2010/75/ЕО Директивасына баламалы болуға тиіс.</w:t>
      </w:r>
    </w:p>
    <w:bookmarkStart w:name="z950" w:id="804"/>
    <w:p>
      <w:pPr>
        <w:spacing w:after="0"/>
        <w:ind w:left="0"/>
        <w:jc w:val="both"/>
      </w:pPr>
      <w:r>
        <w:rPr>
          <w:rFonts w:ascii="Times New Roman"/>
          <w:b w:val="false"/>
          <w:i w:val="false"/>
          <w:color w:val="000000"/>
          <w:sz w:val="28"/>
        </w:rPr>
        <w:t>
      2. Қалдықтарды энергетикалық кәдеге жаратудың жаңа объектілерін салуға және пайдалануға арналған шығындарды өтеу жаңартылатын энергия көздерін қолдау жөніндегі қаржы-есеп айырысу орталығының қалдықтарды энергетикалық кәдеге жаратуды пайдаланатын энергия өндіруші ұйымдар өндірген және олар Қазақстан Республикасының біртұтас электр энергетикалық жүйесіне берген электр энергиясын Қазақстан Республикасының Үкіметі айқындайтын индекстеуді ескере отырып, өткізілген аукциондық сауда-саттық қорытындысы бойынша айқындалған аукциондық бағалармен сатып алуы арқылы жүзеге асырылады.</w:t>
      </w:r>
    </w:p>
    <w:bookmarkEnd w:id="804"/>
    <w:bookmarkStart w:name="z951" w:id="805"/>
    <w:p>
      <w:pPr>
        <w:spacing w:after="0"/>
        <w:ind w:left="0"/>
        <w:jc w:val="both"/>
      </w:pPr>
      <w:r>
        <w:rPr>
          <w:rFonts w:ascii="Times New Roman"/>
          <w:b w:val="false"/>
          <w:i w:val="false"/>
          <w:color w:val="000000"/>
          <w:sz w:val="28"/>
        </w:rPr>
        <w:t>
      3. Қалдықтарды энергетикалық кәдеге жарату жөніндегі жобаларды іріктеу бойынша аукциондық сауда-саттыққа қалдықтарды энергетикалық кәдеге жаратуды пайдаланатын энергия өндіруші ұйымдардың тізбесіне енгізілген және қалдықтарды энергетикалық кәдеге жаратуға арналған жаңа, бұрын пайдалануда болмаған техникалық құрылғылар мен қондырғыларды және олармен өзара байланысты, қалдықтарды энергетикалық кәдеге жарату объектілерін пайдалануға технологиялық тұрғыдан қажетті құрылысжайлар мен инфрақұрылымды қолданатын энергия өндіруші ұйымдар жіберіледі.</w:t>
      </w:r>
    </w:p>
    <w:bookmarkEnd w:id="8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291-1-баппен толықтырылды – ҚР 09.11.2020 </w:t>
      </w:r>
      <w:r>
        <w:rPr>
          <w:rFonts w:ascii="Times New Roman"/>
          <w:b w:val="false"/>
          <w:i w:val="false"/>
          <w:color w:val="ff0000"/>
          <w:sz w:val="28"/>
        </w:rPr>
        <w:t>№ 373-VI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14" w:id="806"/>
    <w:p>
      <w:pPr>
        <w:spacing w:after="0"/>
        <w:ind w:left="0"/>
        <w:jc w:val="left"/>
      </w:pPr>
      <w:r>
        <w:rPr>
          <w:rFonts w:ascii="Times New Roman"/>
          <w:b/>
          <w:i w:val="false"/>
          <w:color w:val="000000"/>
        </w:rPr>
        <w:t xml:space="preserve"> 292-бап. Коммуналдық қалдықтармен жұмыс істеу кезіндегі экологиялық талаптар</w:t>
      </w:r>
    </w:p>
    <w:bookmarkEnd w:id="806"/>
    <w:bookmarkStart w:name="z952" w:id="807"/>
    <w:p>
      <w:pPr>
        <w:spacing w:after="0"/>
        <w:ind w:left="0"/>
        <w:jc w:val="both"/>
      </w:pPr>
      <w:r>
        <w:rPr>
          <w:rFonts w:ascii="Times New Roman"/>
          <w:b w:val="false"/>
          <w:i w:val="false"/>
          <w:color w:val="000000"/>
          <w:sz w:val="28"/>
        </w:rPr>
        <w:t>
      1. Жергілікті атқарушы органдар коммуналдық қалдықтардың қауіпті құрауыштарын бөлек жинауды, сақтауды, ұдайы әкетуді, қайта өңдеуді, кәдеге жаратуды және залалсыздандыруды, сондай-ақ елді мекеннің аумағын тазартуды көздейтін, коммуналдық қалдықтарды жинаудың ұтымды және экологиялық қауіпсіз жүйесін ұйымдастыруға жауап береді.</w:t>
      </w:r>
    </w:p>
    <w:bookmarkEnd w:id="807"/>
    <w:bookmarkStart w:name="z953" w:id="808"/>
    <w:p>
      <w:pPr>
        <w:spacing w:after="0"/>
        <w:ind w:left="0"/>
        <w:jc w:val="both"/>
      </w:pPr>
      <w:r>
        <w:rPr>
          <w:rFonts w:ascii="Times New Roman"/>
          <w:b w:val="false"/>
          <w:i w:val="false"/>
          <w:color w:val="000000"/>
          <w:sz w:val="28"/>
        </w:rPr>
        <w:t>
      2. Коммуналдық қалдықтармен жұмыс істеу кезінде экологиялық талаптардың сақталуын бақылауды жергілікті атқарушы органдар, қоршаған ортаны қорғау саласындағы уәкілетті орган қамтамасыз етеді.</w:t>
      </w:r>
    </w:p>
    <w:bookmarkEnd w:id="808"/>
    <w:bookmarkStart w:name="z954" w:id="809"/>
    <w:p>
      <w:pPr>
        <w:spacing w:after="0"/>
        <w:ind w:left="0"/>
        <w:jc w:val="both"/>
      </w:pPr>
      <w:r>
        <w:rPr>
          <w:rFonts w:ascii="Times New Roman"/>
          <w:b w:val="false"/>
          <w:i w:val="false"/>
          <w:color w:val="000000"/>
          <w:sz w:val="28"/>
        </w:rPr>
        <w:t>
      3. Жергілікті атқарушы органдар шағын және орта кәсіпкерлік субъектілері үшін коммуналдық қалдықтарды жинау, тасымалдау, сұрыптау, қайта пайдалану, полигондарда орналастыру жөніндегі қажетті инфрақұрылым құруды және оның жұмыс істеуін көздеуге тиіс.</w:t>
      </w:r>
    </w:p>
    <w:bookmarkEnd w:id="809"/>
    <w:bookmarkStart w:name="z955" w:id="810"/>
    <w:p>
      <w:pPr>
        <w:spacing w:after="0"/>
        <w:ind w:left="0"/>
        <w:jc w:val="both"/>
      </w:pPr>
      <w:r>
        <w:rPr>
          <w:rFonts w:ascii="Times New Roman"/>
          <w:b w:val="false"/>
          <w:i w:val="false"/>
          <w:color w:val="000000"/>
          <w:sz w:val="28"/>
        </w:rPr>
        <w:t>
      4. Коммуналдық қалдықтарды олар сақталатын және өңделетін белгіленген жерге тасымалдауды және жинауды қалдықтардың меншік иелерінің есебінен осы салада маманданған ұйымдар жүзеге асырады.</w:t>
      </w:r>
    </w:p>
    <w:bookmarkEnd w:id="810"/>
    <w:bookmarkStart w:name="z956" w:id="811"/>
    <w:p>
      <w:pPr>
        <w:spacing w:after="0"/>
        <w:ind w:left="0"/>
        <w:jc w:val="both"/>
      </w:pPr>
      <w:r>
        <w:rPr>
          <w:rFonts w:ascii="Times New Roman"/>
          <w:b w:val="false"/>
          <w:i w:val="false"/>
          <w:color w:val="000000"/>
          <w:sz w:val="28"/>
        </w:rPr>
        <w:t>
      5. Жергілікті атқарушы органдар:</w:t>
      </w:r>
    </w:p>
    <w:bookmarkEnd w:id="811"/>
    <w:bookmarkStart w:name="z957" w:id="812"/>
    <w:p>
      <w:pPr>
        <w:spacing w:after="0"/>
        <w:ind w:left="0"/>
        <w:jc w:val="both"/>
      </w:pPr>
      <w:r>
        <w:rPr>
          <w:rFonts w:ascii="Times New Roman"/>
          <w:b w:val="false"/>
          <w:i w:val="false"/>
          <w:color w:val="000000"/>
          <w:sz w:val="28"/>
        </w:rPr>
        <w:t>
      1) қайта пайдаланылатын қалдықтар фракцияларын бөлек жинауды және кәдеге жаратуды жүзеге асыруды ұйымдастыру;</w:t>
      </w:r>
    </w:p>
    <w:bookmarkEnd w:id="812"/>
    <w:bookmarkStart w:name="z958" w:id="813"/>
    <w:p>
      <w:pPr>
        <w:spacing w:after="0"/>
        <w:ind w:left="0"/>
        <w:jc w:val="both"/>
      </w:pPr>
      <w:r>
        <w:rPr>
          <w:rFonts w:ascii="Times New Roman"/>
          <w:b w:val="false"/>
          <w:i w:val="false"/>
          <w:color w:val="000000"/>
          <w:sz w:val="28"/>
        </w:rPr>
        <w:t>
      2) қалдықтарды уақытша сақтау және өңдеу орындарына тұрақты тасымалдауды және оларды полигондарға орналастыруды ұйымдастыру;</w:t>
      </w:r>
    </w:p>
    <w:bookmarkEnd w:id="813"/>
    <w:bookmarkStart w:name="z959" w:id="814"/>
    <w:p>
      <w:pPr>
        <w:spacing w:after="0"/>
        <w:ind w:left="0"/>
        <w:jc w:val="both"/>
      </w:pPr>
      <w:r>
        <w:rPr>
          <w:rFonts w:ascii="Times New Roman"/>
          <w:b w:val="false"/>
          <w:i w:val="false"/>
          <w:color w:val="000000"/>
          <w:sz w:val="28"/>
        </w:rPr>
        <w:t>
      3) органикалық қалдықтарды бөлек жинауға және оларды пайдалануға ынталандыру;</w:t>
      </w:r>
    </w:p>
    <w:bookmarkEnd w:id="814"/>
    <w:bookmarkStart w:name="z960" w:id="815"/>
    <w:p>
      <w:pPr>
        <w:spacing w:after="0"/>
        <w:ind w:left="0"/>
        <w:jc w:val="both"/>
      </w:pPr>
      <w:r>
        <w:rPr>
          <w:rFonts w:ascii="Times New Roman"/>
          <w:b w:val="false"/>
          <w:i w:val="false"/>
          <w:color w:val="000000"/>
          <w:sz w:val="28"/>
        </w:rPr>
        <w:t>
      4) құрылыс қалдықтарының тікелей құрылыс алаңдарында немесе арнаулы орында қалдықтардың басқа түрлерінен міндетті түрде бөліп алуды, сондай-ақ қоқыстарда және полигондарда құрылыс қоқыстарын басқа қалдықтармен араластыруға жол бермеуді ұйымдастыру;</w:t>
      </w:r>
    </w:p>
    <w:bookmarkEnd w:id="815"/>
    <w:bookmarkStart w:name="z961" w:id="816"/>
    <w:p>
      <w:pPr>
        <w:spacing w:after="0"/>
        <w:ind w:left="0"/>
        <w:jc w:val="both"/>
      </w:pPr>
      <w:r>
        <w:rPr>
          <w:rFonts w:ascii="Times New Roman"/>
          <w:b w:val="false"/>
          <w:i w:val="false"/>
          <w:color w:val="000000"/>
          <w:sz w:val="28"/>
        </w:rPr>
        <w:t>
      5) қалдықтардың бір түрін екінші бір түрімен немесе арнаулы қоспалармен араластыруға тыйым салуды белгілеу;</w:t>
      </w:r>
    </w:p>
    <w:bookmarkEnd w:id="816"/>
    <w:bookmarkStart w:name="z962" w:id="817"/>
    <w:p>
      <w:pPr>
        <w:spacing w:after="0"/>
        <w:ind w:left="0"/>
        <w:jc w:val="both"/>
      </w:pPr>
      <w:r>
        <w:rPr>
          <w:rFonts w:ascii="Times New Roman"/>
          <w:b w:val="false"/>
          <w:i w:val="false"/>
          <w:color w:val="000000"/>
          <w:sz w:val="28"/>
        </w:rPr>
        <w:t>
      6) коммуналдық қалдықтарды санкциясыз жағуға жол бермеу;</w:t>
      </w:r>
    </w:p>
    <w:bookmarkEnd w:id="817"/>
    <w:bookmarkStart w:name="z963" w:id="818"/>
    <w:p>
      <w:pPr>
        <w:spacing w:after="0"/>
        <w:ind w:left="0"/>
        <w:jc w:val="both"/>
      </w:pPr>
      <w:r>
        <w:rPr>
          <w:rFonts w:ascii="Times New Roman"/>
          <w:b w:val="false"/>
          <w:i w:val="false"/>
          <w:color w:val="000000"/>
          <w:sz w:val="28"/>
        </w:rPr>
        <w:t>
      7) қалдықтардың меншік иелерінің қалдықтарды кәдеге жарату жөніндегі өз міндеттемелерін осы қалдықтарды қайта өңдейтін объектілердің иелеріне беруі үшін жағдайлар жасау;</w:t>
      </w:r>
    </w:p>
    <w:bookmarkEnd w:id="818"/>
    <w:bookmarkStart w:name="z964" w:id="819"/>
    <w:p>
      <w:pPr>
        <w:spacing w:after="0"/>
        <w:ind w:left="0"/>
        <w:jc w:val="both"/>
      </w:pPr>
      <w:r>
        <w:rPr>
          <w:rFonts w:ascii="Times New Roman"/>
          <w:b w:val="false"/>
          <w:i w:val="false"/>
          <w:color w:val="000000"/>
          <w:sz w:val="28"/>
        </w:rPr>
        <w:t>
      7-1) қалдықтарды энергетикалық кәдеге жарату объектілерінің иелері үшін қалдықтарды әкету жөніндегі жұмысты ұйымдастыру;</w:t>
      </w:r>
    </w:p>
    <w:bookmarkEnd w:id="819"/>
    <w:bookmarkStart w:name="z965" w:id="820"/>
    <w:p>
      <w:pPr>
        <w:spacing w:after="0"/>
        <w:ind w:left="0"/>
        <w:jc w:val="both"/>
      </w:pPr>
      <w:r>
        <w:rPr>
          <w:rFonts w:ascii="Times New Roman"/>
          <w:b w:val="false"/>
          <w:i w:val="false"/>
          <w:color w:val="000000"/>
          <w:sz w:val="28"/>
        </w:rPr>
        <w:t>
      8) коммуналдық қалдықтармен жұмыс істеу туралы дәйекті ақпаратты қоршаған ортаны қорғау саласындағы уәкілетті органға уақтылы беру жүйесін ұйымдастыру арқылы коммуналдық қалдықтармен жұмыс істеу кезіндегі экологиялық талаптардың сақталуын қамтамасыз етеді.</w:t>
      </w:r>
    </w:p>
    <w:bookmarkEnd w:id="820"/>
    <w:bookmarkStart w:name="z919" w:id="821"/>
    <w:p>
      <w:pPr>
        <w:spacing w:after="0"/>
        <w:ind w:left="0"/>
        <w:jc w:val="both"/>
      </w:pPr>
      <w:r>
        <w:rPr>
          <w:rFonts w:ascii="Times New Roman"/>
          <w:b w:val="false"/>
          <w:i w:val="false"/>
          <w:color w:val="000000"/>
          <w:sz w:val="28"/>
        </w:rPr>
        <w:t>
      5-1. Тұрмыстық қатты қалдықтарды әкету арнайы белгілермен және спутниктік навигациялық жүйелермен жарақтандырылған, арнайы жабдықталған көлік құралдарымен жүзеге асырылады.</w:t>
      </w:r>
    </w:p>
    <w:bookmarkEnd w:id="821"/>
    <w:bookmarkStart w:name="z920" w:id="822"/>
    <w:p>
      <w:pPr>
        <w:spacing w:after="0"/>
        <w:ind w:left="0"/>
        <w:jc w:val="both"/>
      </w:pPr>
      <w:r>
        <w:rPr>
          <w:rFonts w:ascii="Times New Roman"/>
          <w:b w:val="false"/>
          <w:i w:val="false"/>
          <w:color w:val="000000"/>
          <w:sz w:val="28"/>
        </w:rPr>
        <w:t xml:space="preserve">
      5-2. Тұрмыстық қатты қалдықтарды тасымалдауды жүзеге асыратын жеке және заңды тұлғалар қоршаған ортаны қорғау саласындағы уәкілетті орган айқындаған және мемлекеттік-жекешелік әріптестік нысанында құрылған ұйымның ақпараттық жүйесіне көліктің қозғалысы туралы </w:t>
      </w:r>
      <w:r>
        <w:rPr>
          <w:rFonts w:ascii="Times New Roman"/>
          <w:b w:val="false"/>
          <w:i w:val="false"/>
          <w:color w:val="000000"/>
          <w:sz w:val="28"/>
        </w:rPr>
        <w:t>навигациялық ақпаратты</w:t>
      </w:r>
      <w:r>
        <w:rPr>
          <w:rFonts w:ascii="Times New Roman"/>
          <w:b w:val="false"/>
          <w:i w:val="false"/>
          <w:color w:val="000000"/>
          <w:sz w:val="28"/>
        </w:rPr>
        <w:t xml:space="preserve"> беруге міндетті.</w:t>
      </w:r>
    </w:p>
    <w:bookmarkEnd w:id="822"/>
    <w:bookmarkStart w:name="z921" w:id="823"/>
    <w:p>
      <w:pPr>
        <w:spacing w:after="0"/>
        <w:ind w:left="0"/>
        <w:jc w:val="both"/>
      </w:pPr>
      <w:r>
        <w:rPr>
          <w:rFonts w:ascii="Times New Roman"/>
          <w:b w:val="false"/>
          <w:i w:val="false"/>
          <w:color w:val="000000"/>
          <w:sz w:val="28"/>
        </w:rPr>
        <w:t>
      5-3. Тұрмыстық қатты қалдықтарды әкетуді жүзеге асыратын көлік құралдарының қозғалысын спутниктік навигациялық жүйелер деректері бойынша бақылайтын ақпараттық жүйені ұйымдастыру мен жүргізуді қоршаған ортаны қорғау саласындағы уәкілетті орган айқындаған және мемлекеттік-жекешелік әріптестік нысанында құрылған ұйым жүзеге асырады.</w:t>
      </w:r>
    </w:p>
    <w:bookmarkEnd w:id="823"/>
    <w:bookmarkStart w:name="z922" w:id="824"/>
    <w:p>
      <w:pPr>
        <w:spacing w:after="0"/>
        <w:ind w:left="0"/>
        <w:jc w:val="both"/>
      </w:pPr>
      <w:r>
        <w:rPr>
          <w:rFonts w:ascii="Times New Roman"/>
          <w:b w:val="false"/>
          <w:i w:val="false"/>
          <w:color w:val="000000"/>
          <w:sz w:val="28"/>
        </w:rPr>
        <w:t>
      5-4. Тұрмыстық қатты қалдықтарды тасымалдауға, көлік құралдарының боялуына, олардың айырым белгілеріне және жабдықталуына, сондай-ақ тиеу-түсіру жұмыстарына қойылатын талаптар Қазақстан Республикасының стандарттарында белгіленеді. Қалдықтарды тасымалдауға қойылатын стандарттардың талаптары дара кәсіпкерлердің және ұйымдық-құқықтық нысанына қарамастан, заңды тұлғалардың орындауы үшін міндетті.</w:t>
      </w:r>
    </w:p>
    <w:bookmarkEnd w:id="824"/>
    <w:bookmarkStart w:name="z923" w:id="825"/>
    <w:p>
      <w:pPr>
        <w:spacing w:after="0"/>
        <w:ind w:left="0"/>
        <w:jc w:val="both"/>
      </w:pPr>
      <w:r>
        <w:rPr>
          <w:rFonts w:ascii="Times New Roman"/>
          <w:b w:val="false"/>
          <w:i w:val="false"/>
          <w:color w:val="000000"/>
          <w:sz w:val="28"/>
        </w:rPr>
        <w:t>
      6. Коммуналдық қалдықтарды көмуді, қалдықтар полигондарын жасау мен пайдалануды коммуналдық мемлекеттік кәсіпорындар және осы салада маманданған өзге де ұйымдар жүзеге асырады.</w:t>
      </w:r>
    </w:p>
    <w:bookmarkEnd w:id="8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292-бапқа өзгерістер енгізілді - ҚР 2012.07.10 </w:t>
      </w:r>
      <w:r>
        <w:rPr>
          <w:rFonts w:ascii="Times New Roman"/>
          <w:b w:val="false"/>
          <w:i w:val="false"/>
          <w:color w:val="000000"/>
          <w:sz w:val="28"/>
        </w:rPr>
        <w:t>N 34-V</w:t>
      </w:r>
      <w:r>
        <w:rPr>
          <w:rFonts w:ascii="Times New Roman"/>
          <w:b w:val="false"/>
          <w:i w:val="false"/>
          <w:color w:val="ff0000"/>
          <w:sz w:val="28"/>
        </w:rPr>
        <w:t xml:space="preserve"> (алғашқы ресми жарияланған күнінен бастап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28.04.2016 </w:t>
      </w:r>
      <w:r>
        <w:rPr>
          <w:rFonts w:ascii="Times New Roman"/>
          <w:b w:val="false"/>
          <w:i w:val="false"/>
          <w:color w:val="000000"/>
          <w:sz w:val="28"/>
        </w:rPr>
        <w:t>№ 506-V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09.11.2020 </w:t>
      </w:r>
      <w:r>
        <w:rPr>
          <w:rFonts w:ascii="Times New Roman"/>
          <w:b w:val="false"/>
          <w:i w:val="false"/>
          <w:color w:val="000000"/>
          <w:sz w:val="28"/>
        </w:rPr>
        <w:t>№ 373-VI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20" w:id="826"/>
    <w:p>
      <w:pPr>
        <w:spacing w:after="0"/>
        <w:ind w:left="0"/>
        <w:jc w:val="left"/>
      </w:pPr>
      <w:r>
        <w:rPr>
          <w:rFonts w:ascii="Times New Roman"/>
          <w:b/>
          <w:i w:val="false"/>
          <w:color w:val="000000"/>
        </w:rPr>
        <w:t xml:space="preserve"> 292-1-бап. Жекелеген қалдық түрлерімен және олардың өмірлік цикл процестерімен жұмыс істеу жөніндегі экологиялық талаптар</w:t>
      </w:r>
    </w:p>
    <w:bookmarkEnd w:id="826"/>
    <w:bookmarkStart w:name="z483" w:id="827"/>
    <w:p>
      <w:pPr>
        <w:spacing w:after="0"/>
        <w:ind w:left="0"/>
        <w:jc w:val="both"/>
      </w:pPr>
      <w:r>
        <w:rPr>
          <w:rFonts w:ascii="Times New Roman"/>
          <w:b w:val="false"/>
          <w:i w:val="false"/>
          <w:color w:val="000000"/>
          <w:sz w:val="28"/>
        </w:rPr>
        <w:t>
      1. Жекелеген қалдық түрлерімен жұмыс істеу кезінде қалдықтардың меншік иелері экологиялық, санитариялық-эпидемиологиялық талаптардың, жекелеген қалдық түрлерімен жұмыс істеу саласындағы ұлттық стандарттар талаптарының сақталуын қамтамасыз етуге тиіс.</w:t>
      </w:r>
    </w:p>
    <w:bookmarkEnd w:id="827"/>
    <w:bookmarkStart w:name="z484" w:id="828"/>
    <w:p>
      <w:pPr>
        <w:spacing w:after="0"/>
        <w:ind w:left="0"/>
        <w:jc w:val="both"/>
      </w:pPr>
      <w:r>
        <w:rPr>
          <w:rFonts w:ascii="Times New Roman"/>
          <w:b w:val="false"/>
          <w:i w:val="false"/>
          <w:color w:val="000000"/>
          <w:sz w:val="28"/>
        </w:rPr>
        <w:t>
      2. Қалдықтар санатына өткен мынадай материалдармен және өнімдермен: шиналармен, электрондық және электр жабдығымен, орамамен, қағазбен, пайдаланылған маймен, химиялық ток көздерімен, құрамында сынап бар қалдықтармен жұмыс істеу жөніндегі экологиялық талаптар ұлттық стандарттарда белгіленеді. Қалдықтар саласындағы ұлттық стандарттардың талаптары дара кәсіпкерлердің және ұйымдық-құқықтық нысанына қарамастан, заңды тұлғалардың орындауы үшін міндетті.</w:t>
      </w:r>
    </w:p>
    <w:bookmarkEnd w:id="8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42-тарау 292-1-баппен толықтырылды - ҚР 28.04.2016 </w:t>
      </w:r>
      <w:r>
        <w:rPr>
          <w:rFonts w:ascii="Times New Roman"/>
          <w:b w:val="false"/>
          <w:i w:val="false"/>
          <w:color w:val="000000"/>
          <w:sz w:val="28"/>
        </w:rPr>
        <w:t>№ 506-V</w:t>
      </w:r>
      <w:r>
        <w:rPr>
          <w:rFonts w:ascii="Times New Roman"/>
          <w:b w:val="false"/>
          <w:i w:val="false"/>
          <w:color w:val="ff0000"/>
          <w:sz w:val="28"/>
        </w:rPr>
        <w:t xml:space="preserve"> Заңымен (алғашқы ресми жарияланған күнінен кейін күнтізбелік алпыс күн өткен соң қолданысқа енгізіледі);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bookmarkStart w:name="z415" w:id="829"/>
    <w:p>
      <w:pPr>
        <w:spacing w:after="0"/>
        <w:ind w:left="0"/>
        <w:jc w:val="left"/>
      </w:pPr>
      <w:r>
        <w:rPr>
          <w:rFonts w:ascii="Times New Roman"/>
          <w:b/>
          <w:i w:val="false"/>
          <w:color w:val="000000"/>
        </w:rPr>
        <w:t xml:space="preserve"> 293-бап. Қауіпті қалдықтармен жұмыс істеу кезіндегі экологиялық талаптар</w:t>
      </w:r>
    </w:p>
    <w:bookmarkEnd w:id="829"/>
    <w:p>
      <w:pPr>
        <w:spacing w:after="0"/>
        <w:ind w:left="0"/>
        <w:jc w:val="both"/>
      </w:pPr>
      <w:r>
        <w:rPr>
          <w:rFonts w:ascii="Times New Roman"/>
          <w:b w:val="false"/>
          <w:i w:val="false"/>
          <w:color w:val="000000"/>
          <w:sz w:val="28"/>
        </w:rPr>
        <w:t>
      1. Қызмет процесінде қауіпті қалдықтар құралатын жеке және заңды тұлғалар олардың құралуының тоқтатылуына немесе қысқартылуына және (немесе) олардың қауіптілік деңгейін төмендетуге бағытталған іс-шараларды жүзеге асыруға тиіс.</w:t>
      </w:r>
    </w:p>
    <w:p>
      <w:pPr>
        <w:spacing w:after="0"/>
        <w:ind w:left="0"/>
        <w:jc w:val="both"/>
      </w:pPr>
      <w:r>
        <w:rPr>
          <w:rFonts w:ascii="Times New Roman"/>
          <w:b w:val="false"/>
          <w:i w:val="false"/>
          <w:color w:val="000000"/>
          <w:sz w:val="28"/>
        </w:rPr>
        <w:t>
      2. Процесінде қауіпті қалдықтар құралатын жеке және заңды тұлғалардың қызметі, қауіпті қалдықтармен жұмыс істеудің қоршаған ортаға және адам денсаулығына қауіпсіздігін қамтамасыз ету мүмкіндігі болмаған кезде, шектеледі немесе оған тыйым салынады.</w:t>
      </w:r>
    </w:p>
    <w:p>
      <w:pPr>
        <w:spacing w:after="0"/>
        <w:ind w:left="0"/>
        <w:jc w:val="both"/>
      </w:pPr>
      <w:r>
        <w:rPr>
          <w:rFonts w:ascii="Times New Roman"/>
          <w:b w:val="false"/>
          <w:i w:val="false"/>
          <w:color w:val="000000"/>
          <w:sz w:val="28"/>
        </w:rPr>
        <w:t>
      2-1. Коммуналдық қалдықтардың қауіпті құрамдастары: электрондық және электр жабдығы, құрамында сынап бар қалдықтар, батарейкалар, аккумуляторлар және өзгедей қауіпті құрауыштар бөлек жиналуға және мамандандырылған кәсіпорындарға кәдеге жаратуға, қайта өңдеуге тапсырылуға тиіс.</w:t>
      </w:r>
    </w:p>
    <w:p>
      <w:pPr>
        <w:spacing w:after="0"/>
        <w:ind w:left="0"/>
        <w:jc w:val="both"/>
      </w:pPr>
      <w:r>
        <w:rPr>
          <w:rFonts w:ascii="Times New Roman"/>
          <w:b w:val="false"/>
          <w:i w:val="false"/>
          <w:color w:val="000000"/>
          <w:sz w:val="28"/>
        </w:rPr>
        <w:t>
      3. Қауіпті қалдықтардың меншік иесі қауіптілік қасиеттерін көрсете отырып, қауіпті қалдықтардың бумасын таңбалауды қамтамасыз етуге тиіс. Мұндай қалдықтарды басқа тұлғаларға белгілі бір мерзімге берген кезде қалдықтардың меншік иесі оларды осы қалдықтардың қауіпті қасиеттері туралы және олармен жұмыс істеу кезінде сақтық шаралары туралы жазбаша нысанда хабардар етуге міндетті.</w:t>
      </w:r>
    </w:p>
    <w:p>
      <w:pPr>
        <w:spacing w:after="0"/>
        <w:ind w:left="0"/>
        <w:jc w:val="both"/>
      </w:pPr>
      <w:r>
        <w:rPr>
          <w:rFonts w:ascii="Times New Roman"/>
          <w:b w:val="false"/>
          <w:i w:val="false"/>
          <w:color w:val="000000"/>
          <w:sz w:val="28"/>
        </w:rPr>
        <w:t>
      3-1. Қалдықтарды жинау, әкету, кәдеге жарату, қайта өңдеу, сақтау, орналастыру немесе жою жөніндегі операцияларды орындайтын субъектілер есепті жылдан кейінгі жылдың 1 қаңтарындағы жағдай бойынша 1 наурызына дейін қалдықтарды түгендеу жөніндегі есепті қоршаған ортаны қорғау саласындағы уәкілетті орган бекіткен нысан бойынша электрондық және қағаз жеткізгіштерде жыл сайын беруге міндетті.</w:t>
      </w:r>
    </w:p>
    <w:p>
      <w:pPr>
        <w:spacing w:after="0"/>
        <w:ind w:left="0"/>
        <w:jc w:val="both"/>
      </w:pPr>
      <w:r>
        <w:rPr>
          <w:rFonts w:ascii="Times New Roman"/>
          <w:b w:val="false"/>
          <w:i w:val="false"/>
          <w:color w:val="000000"/>
          <w:sz w:val="28"/>
        </w:rPr>
        <w:t>
      4. Қалдықтарды көму кезінде топырақ сеуіп, тығыздап жабу үшін қауіпсіз қалдықтарды қолдану жағдайларын қоспағанда, қауіпті қалдықтарды қауіпсіз қалдықтармен, сондай-ақ әртүрлі қауіпті қалдықтарды өндіру, тасымалдау және сақтау процесінде оларды өзара араластыруға тыйым салынады.</w:t>
      </w:r>
    </w:p>
    <w:p>
      <w:pPr>
        <w:spacing w:after="0"/>
        <w:ind w:left="0"/>
        <w:jc w:val="both"/>
      </w:pPr>
      <w:r>
        <w:rPr>
          <w:rFonts w:ascii="Times New Roman"/>
          <w:b w:val="false"/>
          <w:i w:val="false"/>
          <w:color w:val="000000"/>
          <w:sz w:val="28"/>
        </w:rPr>
        <w:t>
      5. Қауіпті қалдықтарды арнайы жабдықталған орындарға, оның ішінде мемлекеттік экологиялық сараптаманың қорытындысы және жер қойнауын пайдалану саласындағы уәкілетті органмен келісу болған кезде шахталардың, кеніштердің және көліктік еңістердің суланбаған жерасты тау-кен қазбаларында орналастыруға рұқсат етіледі. Қауіпті қалдықтарды орналастыру үшін бөлінген аумақта қауіпті қалдықтармен жұмыс істеуге байланысты емес басқа да қызмет түрлерін жүзеге асыруға тыйым салынады.</w:t>
      </w:r>
    </w:p>
    <w:p>
      <w:pPr>
        <w:spacing w:after="0"/>
        <w:ind w:left="0"/>
        <w:jc w:val="both"/>
      </w:pPr>
      <w:r>
        <w:rPr>
          <w:rFonts w:ascii="Times New Roman"/>
          <w:b w:val="false"/>
          <w:i w:val="false"/>
          <w:color w:val="000000"/>
          <w:sz w:val="28"/>
        </w:rPr>
        <w:t>
      Қауіпті қалдықтар орналастырылған жер қалдықтың түрі, оның қауіптілік деңгейі және көмілген күні көрсетіле отырып, жақсы көрінетін жерде айырым белгілерімен белгіленуге жатады.</w:t>
      </w:r>
    </w:p>
    <w:p>
      <w:pPr>
        <w:spacing w:after="0"/>
        <w:ind w:left="0"/>
        <w:jc w:val="both"/>
      </w:pPr>
      <w:r>
        <w:rPr>
          <w:rFonts w:ascii="Times New Roman"/>
          <w:b w:val="false"/>
          <w:i w:val="false"/>
          <w:color w:val="000000"/>
          <w:sz w:val="28"/>
        </w:rPr>
        <w:t>
      6. Қауіпті қалдықтарды жинауды, кәдеге жаратуды, тасымалдауды және орналастыруды жүзеге асыратын кәсіпорындар төтенше және авариялық жағдайлар кезінде іс-қимылдар жоспарларын әзірлейді.</w:t>
      </w:r>
    </w:p>
    <w:p>
      <w:pPr>
        <w:spacing w:after="0"/>
        <w:ind w:left="0"/>
        <w:jc w:val="both"/>
      </w:pPr>
      <w:r>
        <w:rPr>
          <w:rFonts w:ascii="Times New Roman"/>
          <w:b w:val="false"/>
          <w:i w:val="false"/>
          <w:color w:val="000000"/>
          <w:sz w:val="28"/>
        </w:rPr>
        <w:t>
      7. Қауіпті қалдықтардың меншік иелері болып табылатын немесе</w:t>
      </w:r>
    </w:p>
    <w:p>
      <w:pPr>
        <w:spacing w:after="0"/>
        <w:ind w:left="0"/>
        <w:jc w:val="both"/>
      </w:pPr>
      <w:r>
        <w:rPr>
          <w:rFonts w:ascii="Times New Roman"/>
          <w:b w:val="false"/>
          <w:i w:val="false"/>
          <w:color w:val="000000"/>
          <w:sz w:val="28"/>
        </w:rPr>
        <w:t xml:space="preserve">
      осындай қалдықтармен жұмыс істеуді жүзеге асыратын жеке және (немесе) заңды тұлғалардың азаматтық-құқықтық жауапкершілігі "Міндетті экологиялық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міндетті экологиялық сақтандырылуға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293-бапқа өзгерістер енгізілді - ҚР 2011.01.10 </w:t>
      </w:r>
      <w:r>
        <w:rPr>
          <w:rFonts w:ascii="Times New Roman"/>
          <w:b w:val="false"/>
          <w:i w:val="false"/>
          <w:color w:val="000000"/>
          <w:sz w:val="28"/>
        </w:rPr>
        <w:t>N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25.04.2016 </w:t>
      </w:r>
      <w:r>
        <w:rPr>
          <w:rFonts w:ascii="Times New Roman"/>
          <w:b w:val="false"/>
          <w:i w:val="false"/>
          <w:color w:val="000000"/>
          <w:sz w:val="28"/>
        </w:rPr>
        <w:t>№ 505-V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674" w:id="830"/>
    <w:p>
      <w:pPr>
        <w:spacing w:after="0"/>
        <w:ind w:left="0"/>
        <w:jc w:val="left"/>
      </w:pPr>
      <w:r>
        <w:rPr>
          <w:rFonts w:ascii="Times New Roman"/>
          <w:b/>
          <w:i w:val="false"/>
          <w:color w:val="000000"/>
        </w:rPr>
        <w:t xml:space="preserve"> 293-1 бап. Жойылуы қиын органикалық ластауыштары бар қалдықтарды сақтау кезіндегі экологиялық талаптар</w:t>
      </w:r>
    </w:p>
    <w:bookmarkEnd w:id="830"/>
    <w:bookmarkStart w:name="z675" w:id="831"/>
    <w:p>
      <w:pPr>
        <w:spacing w:after="0"/>
        <w:ind w:left="0"/>
        <w:jc w:val="both"/>
      </w:pPr>
      <w:r>
        <w:rPr>
          <w:rFonts w:ascii="Times New Roman"/>
          <w:b w:val="false"/>
          <w:i w:val="false"/>
          <w:color w:val="000000"/>
          <w:sz w:val="28"/>
        </w:rPr>
        <w:t>
      1. Жойылуы қиын органикалық ластауыштары бар қалдықтарды сақтау пункттері жойылуы қиын органикалық ластауыштардың қоршаған ортаға және халықтың денсаулығына әсерін болғызбауды қамтамасыз ететін қорғаныс құралдарымен жабдықталуға тиіс.</w:t>
      </w:r>
    </w:p>
    <w:bookmarkEnd w:id="831"/>
    <w:bookmarkStart w:name="z676" w:id="832"/>
    <w:p>
      <w:pPr>
        <w:spacing w:after="0"/>
        <w:ind w:left="0"/>
        <w:jc w:val="both"/>
      </w:pPr>
      <w:r>
        <w:rPr>
          <w:rFonts w:ascii="Times New Roman"/>
          <w:b w:val="false"/>
          <w:i w:val="false"/>
          <w:color w:val="000000"/>
          <w:sz w:val="28"/>
        </w:rPr>
        <w:t>
      2. Жойылуы қиын органикалық ластауыштары бар қалдықтарды есепке алу қатаң есептілік журналында жүргізілуге тиіс.</w:t>
      </w:r>
    </w:p>
    <w:bookmarkEnd w:id="832"/>
    <w:bookmarkStart w:name="z677" w:id="833"/>
    <w:p>
      <w:pPr>
        <w:spacing w:after="0"/>
        <w:ind w:left="0"/>
        <w:jc w:val="both"/>
      </w:pPr>
      <w:r>
        <w:rPr>
          <w:rFonts w:ascii="Times New Roman"/>
          <w:b w:val="false"/>
          <w:i w:val="false"/>
          <w:color w:val="000000"/>
          <w:sz w:val="28"/>
        </w:rPr>
        <w:t>
      3. Қоршаған ортаны қорғау саласындағы уәкілетті органды хабардар етпей, жойылуы қиын органикалық ластауыштары бар қалдықтардың меншік иесін ауыстыруға тыйым салынады.</w:t>
      </w:r>
    </w:p>
    <w:bookmarkEnd w:id="833"/>
    <w:bookmarkStart w:name="z678" w:id="834"/>
    <w:p>
      <w:pPr>
        <w:spacing w:after="0"/>
        <w:ind w:left="0"/>
        <w:jc w:val="both"/>
      </w:pPr>
      <w:r>
        <w:rPr>
          <w:rFonts w:ascii="Times New Roman"/>
          <w:b w:val="false"/>
          <w:i w:val="false"/>
          <w:color w:val="000000"/>
          <w:sz w:val="28"/>
        </w:rPr>
        <w:t>
      4. Жойылуы қиын органикалық ластауыштары бар қалдықтар кадастрын жүргізу Қалдықтардың мемлекеттік кадастры шеңберінде жеке бөлім болып жүргізіледі.</w:t>
      </w:r>
    </w:p>
    <w:bookmarkEnd w:id="8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42-тарау 293-1-баппен толықтырылды - ҚР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16" w:id="835"/>
    <w:p>
      <w:pPr>
        <w:spacing w:after="0"/>
        <w:ind w:left="0"/>
        <w:jc w:val="left"/>
      </w:pPr>
      <w:r>
        <w:rPr>
          <w:rFonts w:ascii="Times New Roman"/>
          <w:b/>
          <w:i w:val="false"/>
          <w:color w:val="000000"/>
        </w:rPr>
        <w:t xml:space="preserve"> 294-бап. Қауіпті қалдықтарды тасымалдау кезіндегі экологиялық талаптар</w:t>
      </w:r>
    </w:p>
    <w:bookmarkEnd w:id="835"/>
    <w:p>
      <w:pPr>
        <w:spacing w:after="0"/>
        <w:ind w:left="0"/>
        <w:jc w:val="both"/>
      </w:pPr>
      <w:r>
        <w:rPr>
          <w:rFonts w:ascii="Times New Roman"/>
          <w:b w:val="false"/>
          <w:i w:val="false"/>
          <w:color w:val="000000"/>
          <w:sz w:val="28"/>
        </w:rPr>
        <w:t>
      1. Қауіпті қалдықтардың құралуы мен олардың тасымалдануы барынша азайтылуға тиіс.</w:t>
      </w:r>
    </w:p>
    <w:p>
      <w:pPr>
        <w:spacing w:after="0"/>
        <w:ind w:left="0"/>
        <w:jc w:val="both"/>
      </w:pPr>
      <w:r>
        <w:rPr>
          <w:rFonts w:ascii="Times New Roman"/>
          <w:b w:val="false"/>
          <w:i w:val="false"/>
          <w:color w:val="000000"/>
          <w:sz w:val="28"/>
        </w:rPr>
        <w:t>
      2. Қауіпті қалдықтарды мынадай жағдайларда:</w:t>
      </w:r>
    </w:p>
    <w:p>
      <w:pPr>
        <w:spacing w:after="0"/>
        <w:ind w:left="0"/>
        <w:jc w:val="both"/>
      </w:pPr>
      <w:r>
        <w:rPr>
          <w:rFonts w:ascii="Times New Roman"/>
          <w:b w:val="false"/>
          <w:i w:val="false"/>
          <w:color w:val="000000"/>
          <w:sz w:val="28"/>
        </w:rPr>
        <w:t>
      1) қауіпті қалдықтар тасымалдау мақсатында тиісті түрде орап-буылған және таңбаланған болса;</w:t>
      </w:r>
    </w:p>
    <w:p>
      <w:pPr>
        <w:spacing w:after="0"/>
        <w:ind w:left="0"/>
        <w:jc w:val="both"/>
      </w:pPr>
      <w:r>
        <w:rPr>
          <w:rFonts w:ascii="Times New Roman"/>
          <w:b w:val="false"/>
          <w:i w:val="false"/>
          <w:color w:val="000000"/>
          <w:sz w:val="28"/>
        </w:rPr>
        <w:t>
      2) арнайы жабдықталған және арнаулы белгілермен жарақтандырылған көлік құралдары бар болса;</w:t>
      </w:r>
    </w:p>
    <w:p>
      <w:pPr>
        <w:spacing w:after="0"/>
        <w:ind w:left="0"/>
        <w:jc w:val="both"/>
      </w:pPr>
      <w:r>
        <w:rPr>
          <w:rFonts w:ascii="Times New Roman"/>
          <w:b w:val="false"/>
          <w:i w:val="false"/>
          <w:color w:val="000000"/>
          <w:sz w:val="28"/>
        </w:rPr>
        <w:t>
      3) қауіпті қалдықтардың паспорты және тасымалданатын қауіпті қалдықтардың саны, оларды тасымалдау мақсаты мен межелі орны көрсетілген, қауіпті қалдықтарды тасымалдау мен беруге арналған құжаттама бар болса;</w:t>
      </w:r>
    </w:p>
    <w:p>
      <w:pPr>
        <w:spacing w:after="0"/>
        <w:ind w:left="0"/>
        <w:jc w:val="both"/>
      </w:pPr>
      <w:r>
        <w:rPr>
          <w:rFonts w:ascii="Times New Roman"/>
          <w:b w:val="false"/>
          <w:i w:val="false"/>
          <w:color w:val="000000"/>
          <w:sz w:val="28"/>
        </w:rPr>
        <w:t>
      4) қауіпті қалдықтарды тасымалдау кезінде қойылатын, сондай-ақ тиеу-түсіру жұмыстарына қойылатын қауіпсіздік талаптары сақталса, тасымалдауға жол беріледі.</w:t>
      </w:r>
    </w:p>
    <w:p>
      <w:pPr>
        <w:spacing w:after="0"/>
        <w:ind w:left="0"/>
        <w:jc w:val="both"/>
      </w:pPr>
      <w:r>
        <w:rPr>
          <w:rFonts w:ascii="Times New Roman"/>
          <w:b w:val="false"/>
          <w:i w:val="false"/>
          <w:color w:val="000000"/>
          <w:sz w:val="28"/>
        </w:rPr>
        <w:t>
      3. Қауіпті қалдықтарды тасымалдау мақсатында буып-түю және таңбалау тәртібі Қазақстан Республикасының көлік туралы заңнамасында белгіленеді.</w:t>
      </w:r>
    </w:p>
    <w:p>
      <w:pPr>
        <w:spacing w:after="0"/>
        <w:ind w:left="0"/>
        <w:jc w:val="both"/>
      </w:pPr>
      <w:r>
        <w:rPr>
          <w:rFonts w:ascii="Times New Roman"/>
          <w:b w:val="false"/>
          <w:i w:val="false"/>
          <w:color w:val="000000"/>
          <w:sz w:val="28"/>
        </w:rPr>
        <w:t>
      4. Қалдықтарды көлік құралдарымен тасымалдау тәртібі, тиеу-түсіру жұмыстарын орындауға қойылатын талаптар және экологиялық және санитарлық-эпидемиологиялық қауіпсіздікті қамтамасыз ету жөніндегі басқа да талаптар көлік және коммуникация саласындағы уәкілетті мемлекеттік орган бекітетін және қоршаған ортаны қорғау саласындағы уәкілетті органмен және халықтың санитарлық-эпидемиологиялық қызметі саласындағы мемлекеттік органмен келісілген нормалар мен ережелерде айқындалады.</w:t>
      </w:r>
    </w:p>
    <w:p>
      <w:pPr>
        <w:spacing w:after="0"/>
        <w:ind w:left="0"/>
        <w:jc w:val="both"/>
      </w:pPr>
      <w:r>
        <w:rPr>
          <w:rFonts w:ascii="Times New Roman"/>
          <w:b w:val="false"/>
          <w:i w:val="false"/>
          <w:color w:val="000000"/>
          <w:sz w:val="28"/>
        </w:rPr>
        <w:t>
      5. Қалдықтар көлік құралына тиелген және қалдықтарды тасымалдауды жүзеге асыратын жеке немесе заңды тұлға оларды қабылдап алған кезден бастап олар белгіленген жерде көлік құралынан түсірілгенге дейін осы көлік құралы тиесілі көлік ұйымы немесе адам олармен қауіпсіз жұмыс істеу үшін жауапты болады.</w:t>
      </w:r>
    </w:p>
    <w:bookmarkStart w:name="z417" w:id="836"/>
    <w:p>
      <w:pPr>
        <w:spacing w:after="0"/>
        <w:ind w:left="0"/>
        <w:jc w:val="left"/>
      </w:pPr>
      <w:r>
        <w:rPr>
          <w:rFonts w:ascii="Times New Roman"/>
          <w:b/>
          <w:i w:val="false"/>
          <w:color w:val="000000"/>
        </w:rPr>
        <w:t xml:space="preserve"> 295-бап. Қалдықтарды трансшекаралық тасымалдау</w:t>
      </w:r>
    </w:p>
    <w:bookmarkEnd w:id="836"/>
    <w:p>
      <w:pPr>
        <w:spacing w:after="0"/>
        <w:ind w:left="0"/>
        <w:jc w:val="both"/>
      </w:pPr>
      <w:r>
        <w:rPr>
          <w:rFonts w:ascii="Times New Roman"/>
          <w:b w:val="false"/>
          <w:i w:val="false"/>
          <w:color w:val="000000"/>
          <w:sz w:val="28"/>
        </w:rPr>
        <w:t>
      1. Қалдықтарды трансшекаралық тасымалдау мақсаттары үшiн Қауiптi қалдықтарды трансшекаралық тасымалдауды және оларды аулаққа шығаруды бақылау туралы Базель конвенциясына сәйкес қалдықтар тобы қауiптi болып есептеледі.</w:t>
      </w:r>
    </w:p>
    <w:p>
      <w:pPr>
        <w:spacing w:after="0"/>
        <w:ind w:left="0"/>
        <w:jc w:val="both"/>
      </w:pPr>
      <w:r>
        <w:rPr>
          <w:rFonts w:ascii="Times New Roman"/>
          <w:b w:val="false"/>
          <w:i w:val="false"/>
          <w:color w:val="000000"/>
          <w:sz w:val="28"/>
        </w:rPr>
        <w:t>
      2. Қазақстан Республикасының аумағы бойынша қалдықтарды транзиттеу Қауіпті қалдықтарды трансшекаралық тасымалдауды және оларды аулаққа шығаруды бақылау туралы Базель конвенциясының талаптарына сәйкес жүзеге асырылады.</w:t>
      </w:r>
    </w:p>
    <w:p>
      <w:pPr>
        <w:spacing w:after="0"/>
        <w:ind w:left="0"/>
        <w:jc w:val="both"/>
      </w:pPr>
      <w:r>
        <w:rPr>
          <w:rFonts w:ascii="Times New Roman"/>
          <w:b w:val="false"/>
          <w:i w:val="false"/>
          <w:color w:val="000000"/>
          <w:sz w:val="28"/>
        </w:rPr>
        <w:t>
      Қазақстан Республикасының аумағы бойынша қалдықтарды трансшекаралық тасымалдау қоршаған ортаны қорғау саласындағы уәкілетті органның қорытындысы негізінде жүзеге асырылады.</w:t>
      </w:r>
    </w:p>
    <w:p>
      <w:pPr>
        <w:spacing w:after="0"/>
        <w:ind w:left="0"/>
        <w:jc w:val="both"/>
      </w:pPr>
      <w:r>
        <w:rPr>
          <w:rFonts w:ascii="Times New Roman"/>
          <w:b w:val="false"/>
          <w:i w:val="false"/>
          <w:color w:val="000000"/>
          <w:sz w:val="28"/>
        </w:rPr>
        <w:t>
      3. Қауіпті қалдықтарды трансшекаралық тасымалдауды және оларды аулаққа шығаруды бақылау туралы Базель конвенциясының тараптары - мемлекеттерге және өздерінің заңнамасы шеңберінде қауіпті қалдықтар импортына тыйым салған дамушы елдерге не осы қалдықтарды пайдалану экологиялық негізделген түрде жүзеге асырылмайды деп ойлауға негіз болса, сондай-ақ оңтүстік ендіктің 60 градусынан оңтүстікке қарай орналасқан аудандарға қауіпті қалдықтарды экспорттауға тыйым салынады.</w:t>
      </w:r>
    </w:p>
    <w:p>
      <w:pPr>
        <w:spacing w:after="0"/>
        <w:ind w:left="0"/>
        <w:jc w:val="both"/>
      </w:pPr>
      <w:r>
        <w:rPr>
          <w:rFonts w:ascii="Times New Roman"/>
          <w:b w:val="false"/>
          <w:i w:val="false"/>
          <w:color w:val="000000"/>
          <w:sz w:val="28"/>
        </w:rPr>
        <w:t>
      4. Қауіпті қалдықтарды трансшекаралық тасымалдау кезінде табиғат пайдаланушылар мүдделі мемлекеттерге ұсынылатын қалдықтарды трансшекаралық тасымалдауға қатысты ұсынылатын тасымалдың адам денсаулығы мен қоршаған орта үшін салдарын көрсететін ақпаратты табыс етуге міндетті.</w:t>
      </w:r>
    </w:p>
    <w:p>
      <w:pPr>
        <w:spacing w:after="0"/>
        <w:ind w:left="0"/>
        <w:jc w:val="both"/>
      </w:pPr>
      <w:r>
        <w:rPr>
          <w:rFonts w:ascii="Times New Roman"/>
          <w:b w:val="false"/>
          <w:i w:val="false"/>
          <w:color w:val="000000"/>
          <w:sz w:val="28"/>
        </w:rPr>
        <w:t>
      5. Қауіпті қалдықтарды трансшекаралық тасымалдау кезінде олар орап-буу, таңбалау және тасымалдау саласындағы жалпы қабылданған халықаралық ережелер мен нормаларға сәйкес оралып-буылуға, таңбалануға және тасымалдануға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295-бапқа өзгерістер енгізілді - ҚР 21.06.2013 </w:t>
      </w:r>
      <w:r>
        <w:rPr>
          <w:rFonts w:ascii="Times New Roman"/>
          <w:b w:val="false"/>
          <w:i w:val="false"/>
          <w:color w:val="000000"/>
          <w:sz w:val="28"/>
        </w:rPr>
        <w:t>№ 107-V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18" w:id="837"/>
    <w:p>
      <w:pPr>
        <w:spacing w:after="0"/>
        <w:ind w:left="0"/>
        <w:jc w:val="left"/>
      </w:pPr>
      <w:r>
        <w:rPr>
          <w:rFonts w:ascii="Times New Roman"/>
          <w:b/>
          <w:i w:val="false"/>
          <w:color w:val="000000"/>
        </w:rPr>
        <w:t xml:space="preserve"> 296-бап. Қалдықтармен жұмыс істеу саласындағы есеп</w:t>
      </w:r>
    </w:p>
    <w:bookmarkEnd w:id="837"/>
    <w:p>
      <w:pPr>
        <w:spacing w:after="0"/>
        <w:ind w:left="0"/>
        <w:jc w:val="both"/>
      </w:pPr>
      <w:r>
        <w:rPr>
          <w:rFonts w:ascii="Times New Roman"/>
          <w:b w:val="false"/>
          <w:i w:val="false"/>
          <w:color w:val="000000"/>
          <w:sz w:val="28"/>
        </w:rPr>
        <w:t>
      1. Қалдықтардың меншік иесі қалдықтардың есебін (түрі, саны және шығарылған жері) жүргізуге, сондай-ақ олардың қоршаған ортаға және (немесе) адам денсаулығына қауіпті қасиеттері туралы ақпарат жинауға және сақтауға міндетті.</w:t>
      </w:r>
    </w:p>
    <w:p>
      <w:pPr>
        <w:spacing w:after="0"/>
        <w:ind w:left="0"/>
        <w:jc w:val="both"/>
      </w:pPr>
      <w:r>
        <w:rPr>
          <w:rFonts w:ascii="Times New Roman"/>
          <w:b w:val="false"/>
          <w:i w:val="false"/>
          <w:color w:val="000000"/>
          <w:sz w:val="28"/>
        </w:rPr>
        <w:t>
      2. Қалдықтармен жұмыс істеуді жүзеге асыратын тұлғалар және қауіпті қалдықтарды өндірушілер өздерінің қызметі процесінде құралған, жиналған, тасымалданған, кәдеге жаратылған немесе орналастырылған қалдықтардың тұрақты есебін (түрі, саны, қасиеттері) жүргізуге міндетті.</w:t>
      </w:r>
    </w:p>
    <w:p>
      <w:pPr>
        <w:spacing w:after="0"/>
        <w:ind w:left="0"/>
        <w:jc w:val="both"/>
      </w:pPr>
      <w:r>
        <w:rPr>
          <w:rFonts w:ascii="Times New Roman"/>
          <w:b w:val="false"/>
          <w:i w:val="false"/>
          <w:color w:val="000000"/>
          <w:sz w:val="28"/>
        </w:rPr>
        <w:t>
      Өндіріс және тұтыну қалдықтарын есепке алу қағидаларын қоршаған ортаны қорғау саласындағы уәкілетті орган айқындайды.</w:t>
      </w:r>
    </w:p>
    <w:p>
      <w:pPr>
        <w:spacing w:after="0"/>
        <w:ind w:left="0"/>
        <w:jc w:val="both"/>
      </w:pPr>
      <w:r>
        <w:rPr>
          <w:rFonts w:ascii="Times New Roman"/>
          <w:b w:val="false"/>
          <w:i w:val="false"/>
          <w:color w:val="000000"/>
          <w:sz w:val="28"/>
        </w:rPr>
        <w:t>
      3. Қалдықтардың меншік иелері қалдықтардың есебі жөніндегі құжаттамаларды бес жыл бойы сақтауға тиіс.</w:t>
      </w:r>
    </w:p>
    <w:p>
      <w:pPr>
        <w:spacing w:after="0"/>
        <w:ind w:left="0"/>
        <w:jc w:val="both"/>
      </w:pPr>
      <w:r>
        <w:rPr>
          <w:rFonts w:ascii="Times New Roman"/>
          <w:b w:val="false"/>
          <w:i w:val="false"/>
          <w:color w:val="000000"/>
          <w:sz w:val="28"/>
        </w:rPr>
        <w:t>
      4. Қалдықтардың меншік иелері өзінің қалдықтармен жұмыс істеу саласындағы қызметі туралы жыл сайынғы есебін Қалдықтардың мемлекеттік кадастрына енгізу үшін қоршаған ортаны қорғау саласындағы уәкілетті органға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25.04.2016 </w:t>
      </w:r>
      <w:r>
        <w:rPr>
          <w:rFonts w:ascii="Times New Roman"/>
          <w:b w:val="false"/>
          <w:i w:val="false"/>
          <w:color w:val="000000"/>
          <w:sz w:val="28"/>
        </w:rPr>
        <w:t>№ 505-V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Қалдықтар саласындағы алғашқы статистикалық деректер мемлекеттік статистика саласындағы Қазақстан Республикасының заңнамасына сәйкес табыс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296-бапқа өзгерістер енгізілді - ҚР 2010.03.19 </w:t>
      </w:r>
      <w:r>
        <w:rPr>
          <w:rFonts w:ascii="Times New Roman"/>
          <w:b w:val="false"/>
          <w:i w:val="false"/>
          <w:color w:val="000000"/>
          <w:sz w:val="28"/>
        </w:rPr>
        <w:t>№ 258-IV</w:t>
      </w:r>
      <w:r>
        <w:rPr>
          <w:rFonts w:ascii="Times New Roman"/>
          <w:b w:val="false"/>
          <w:i w:val="false"/>
          <w:color w:val="ff0000"/>
          <w:sz w:val="28"/>
        </w:rPr>
        <w:t xml:space="preserve">; 25.04.2016 </w:t>
      </w:r>
      <w:r>
        <w:rPr>
          <w:rFonts w:ascii="Times New Roman"/>
          <w:b w:val="false"/>
          <w:i w:val="false"/>
          <w:color w:val="000000"/>
          <w:sz w:val="28"/>
        </w:rPr>
        <w:t>№ 505-V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19" w:id="838"/>
    <w:p>
      <w:pPr>
        <w:spacing w:after="0"/>
        <w:ind w:left="0"/>
        <w:jc w:val="left"/>
      </w:pPr>
      <w:r>
        <w:rPr>
          <w:rFonts w:ascii="Times New Roman"/>
          <w:b/>
          <w:i w:val="false"/>
          <w:color w:val="000000"/>
        </w:rPr>
        <w:t xml:space="preserve"> 297-бап. Қалдықтарды кәдеге жарату мен олардың құралу көлемін азайту жөніндегі іс-шараларды ынталандыру</w:t>
      </w:r>
    </w:p>
    <w:bookmarkEnd w:id="838"/>
    <w:p>
      <w:pPr>
        <w:spacing w:after="0"/>
        <w:ind w:left="0"/>
        <w:jc w:val="both"/>
      </w:pPr>
      <w:r>
        <w:rPr>
          <w:rFonts w:ascii="Times New Roman"/>
          <w:b w:val="false"/>
          <w:i w:val="false"/>
          <w:color w:val="000000"/>
          <w:sz w:val="28"/>
        </w:rPr>
        <w:t>
      1. Қалдықтардың құралу көлемін азайтуға бағытталған технологияларды енгізетін, өнім өндіру (жұмыстарды орындау, қызметтер көрсету) процесінде қалдықтарды кәдеге жарататын, оларды жинау мен дайындауды, кәсіпорындар мен цехтар салуды жүзеге асыратын, сондай-ақ қалдықтарды кәдеге жарату үшін жабдықтар жасап шығаруды ұйымдастыратын, қалдықтарды кәдеге жарату мен олардың құралу көлемін азайту жөніндегі іс-шараларды қаржыландыруға пайлық үлеспен қатысатын шаруашылық қызмет субъектілерінің қалдықтарды кәдеге жарату мен олардың құралу көлемін азайту және қауіптілік деңгейін төмендету жөніндегі іс-шараларын ынталандыру жүзеге асырылады.</w:t>
      </w:r>
    </w:p>
    <w:p>
      <w:pPr>
        <w:spacing w:after="0"/>
        <w:ind w:left="0"/>
        <w:jc w:val="both"/>
      </w:pPr>
      <w:r>
        <w:rPr>
          <w:rFonts w:ascii="Times New Roman"/>
          <w:b w:val="false"/>
          <w:i w:val="false"/>
          <w:color w:val="000000"/>
          <w:sz w:val="28"/>
        </w:rPr>
        <w:t>
      2. Жергілікті атқарушы органдар қалдықтарды кәдеге жаратуға және олардың құралу көлемін азайтуға ынталандыру жөніндегі іс-шараларды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297-бапқа өзгеріс енгізілді - ҚР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21" w:id="839"/>
    <w:p>
      <w:pPr>
        <w:spacing w:after="0"/>
        <w:ind w:left="0"/>
        <w:jc w:val="left"/>
      </w:pPr>
      <w:r>
        <w:rPr>
          <w:rFonts w:ascii="Times New Roman"/>
          <w:b/>
          <w:i w:val="false"/>
          <w:color w:val="000000"/>
        </w:rPr>
        <w:t xml:space="preserve"> 297-1-бап. Тұтыну қалдықтарының қайталама шикізатқа өтуі</w:t>
      </w:r>
    </w:p>
    <w:bookmarkEnd w:id="839"/>
    <w:bookmarkStart w:name="z485" w:id="840"/>
    <w:p>
      <w:pPr>
        <w:spacing w:after="0"/>
        <w:ind w:left="0"/>
        <w:jc w:val="both"/>
      </w:pPr>
      <w:r>
        <w:rPr>
          <w:rFonts w:ascii="Times New Roman"/>
          <w:b w:val="false"/>
          <w:i w:val="false"/>
          <w:color w:val="000000"/>
          <w:sz w:val="28"/>
        </w:rPr>
        <w:t>
      1. Тұтыну қалдықтары, нәтижесінде қалдықтар өнім өндіру процесінде шикізатты және (немесе) басқа да материалдарды ішінара немесе толық алмастыру мақсатына қызмет ететін операциялар жасалған соң қайталама шикізат мәртебесіне ие болады.</w:t>
      </w:r>
    </w:p>
    <w:bookmarkEnd w:id="840"/>
    <w:bookmarkStart w:name="z489" w:id="841"/>
    <w:p>
      <w:pPr>
        <w:spacing w:after="0"/>
        <w:ind w:left="0"/>
        <w:jc w:val="both"/>
      </w:pPr>
      <w:r>
        <w:rPr>
          <w:rFonts w:ascii="Times New Roman"/>
          <w:b w:val="false"/>
          <w:i w:val="false"/>
          <w:color w:val="000000"/>
          <w:sz w:val="28"/>
        </w:rPr>
        <w:t>
      2. Тұтыну қалдықтарын қайталама шикізатқа жатқызу өлшемшарттарын қоршаған ортаны қорғау саласындағы уәкілетті орган айқындайды.</w:t>
      </w:r>
    </w:p>
    <w:bookmarkEnd w:id="841"/>
    <w:bookmarkStart w:name="z490" w:id="842"/>
    <w:p>
      <w:pPr>
        <w:spacing w:after="0"/>
        <w:ind w:left="0"/>
        <w:jc w:val="both"/>
      </w:pPr>
      <w:r>
        <w:rPr>
          <w:rFonts w:ascii="Times New Roman"/>
          <w:b w:val="false"/>
          <w:i w:val="false"/>
          <w:color w:val="000000"/>
          <w:sz w:val="28"/>
        </w:rPr>
        <w:t>
      3. Қалдықтар саласындағы заңнаманың талаптары қайталама шикізатқа қолданылмайды.</w:t>
      </w:r>
    </w:p>
    <w:bookmarkEnd w:id="8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42-тарау 297-1-баппен толықтырылды - ҚР 28.04.2016 </w:t>
      </w:r>
      <w:r>
        <w:rPr>
          <w:rFonts w:ascii="Times New Roman"/>
          <w:b w:val="false"/>
          <w:i w:val="false"/>
          <w:color w:val="000000"/>
          <w:sz w:val="28"/>
        </w:rPr>
        <w:t>№ 506-V</w:t>
      </w:r>
      <w:r>
        <w:rPr>
          <w:rFonts w:ascii="Times New Roman"/>
          <w:b w:val="false"/>
          <w:i w:val="false"/>
          <w:color w:val="ff0000"/>
          <w:sz w:val="28"/>
        </w:rPr>
        <w:t xml:space="preserve"> Заңымен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p>
    <w:bookmarkStart w:name="z420" w:id="843"/>
    <w:p>
      <w:pPr>
        <w:spacing w:after="0"/>
        <w:ind w:left="0"/>
        <w:jc w:val="left"/>
      </w:pPr>
      <w:r>
        <w:rPr>
          <w:rFonts w:ascii="Times New Roman"/>
          <w:b/>
          <w:i w:val="false"/>
          <w:color w:val="000000"/>
        </w:rPr>
        <w:t xml:space="preserve"> 43-тарау. ҚАЛДЫҚТАРДЫ КӨМУ ПОЛИГОНДАРЫНА ЖӘНЕ ҰЗАҚ МЕРЗІМДІ</w:t>
      </w:r>
      <w:r>
        <w:br/>
      </w:r>
      <w:r>
        <w:rPr>
          <w:rFonts w:ascii="Times New Roman"/>
          <w:b/>
          <w:i w:val="false"/>
          <w:color w:val="000000"/>
        </w:rPr>
        <w:t>САҚТАУ ҚОЙМАЛАРЫНА ҚОЙЫЛАТЫН ЭКОЛОГИЯЛЫҚ ТАЛАПТАР</w:t>
      </w:r>
    </w:p>
    <w:bookmarkEnd w:id="843"/>
    <w:bookmarkStart w:name="z421" w:id="844"/>
    <w:p>
      <w:pPr>
        <w:spacing w:after="0"/>
        <w:ind w:left="0"/>
        <w:jc w:val="left"/>
      </w:pPr>
      <w:r>
        <w:rPr>
          <w:rFonts w:ascii="Times New Roman"/>
          <w:b/>
          <w:i w:val="false"/>
          <w:color w:val="000000"/>
        </w:rPr>
        <w:t xml:space="preserve"> 298-бап. Қалдықтарды сақтау және көму орындары</w:t>
      </w:r>
    </w:p>
    <w:bookmarkEnd w:id="844"/>
    <w:p>
      <w:pPr>
        <w:spacing w:after="0"/>
        <w:ind w:left="0"/>
        <w:jc w:val="both"/>
      </w:pPr>
      <w:r>
        <w:rPr>
          <w:rFonts w:ascii="Times New Roman"/>
          <w:b w:val="false"/>
          <w:i w:val="false"/>
          <w:color w:val="000000"/>
          <w:sz w:val="28"/>
        </w:rPr>
        <w:t>
      1. Қалдықтарды сақтау кейіннен кәдеге жарату, өңдеу немесе түпкілікті көму мақсатында әрбір қалдық түрлері үшін жобалау құжаттамасында белгіленген кезеңге арнайы жабдықталған жерлерде (алаңдарда, көмбелерде, қоймаларда) жүргізіледі.</w:t>
      </w:r>
    </w:p>
    <w:p>
      <w:pPr>
        <w:spacing w:after="0"/>
        <w:ind w:left="0"/>
        <w:jc w:val="both"/>
      </w:pPr>
      <w:r>
        <w:rPr>
          <w:rFonts w:ascii="Times New Roman"/>
          <w:b w:val="false"/>
          <w:i w:val="false"/>
          <w:color w:val="000000"/>
          <w:sz w:val="28"/>
        </w:rPr>
        <w:t>
      2. Қалдықтарды алып қою ниетінсіз оларды тұрақты орналастыратын орын қалдықтарды көму орны болып табылады. Қалдықтарды көму арнайы жабдықталған полигондарда жүргізіледі.</w:t>
      </w:r>
    </w:p>
    <w:p>
      <w:pPr>
        <w:spacing w:after="0"/>
        <w:ind w:left="0"/>
        <w:jc w:val="both"/>
      </w:pPr>
      <w:r>
        <w:rPr>
          <w:rFonts w:ascii="Times New Roman"/>
          <w:b w:val="false"/>
          <w:i w:val="false"/>
          <w:color w:val="000000"/>
          <w:sz w:val="28"/>
        </w:rPr>
        <w:t>
      3. Қалдықтарды кейіннен орнын ауыстыру ықтималдығына және (немесе) олардың қоршаған ортаға әсеріне тұрақты мониторинг жүргізу қажеттігіне байланысты тұрақты орналастыратын орын олардың ұзақ мерзімді сақтау орны болып табылады. Полигондарға белгіленген экологиялық талаптар қалдықтарды ұзақ мерзімді сақтау қоймаларына қойылады, бұл ретте оларды алып қоюдың, тасымалдаудың, кейіннен кәдеге жаратудың немесе түпкілікті көмудің техникалық мүмкіндігі қамтамасыз етілуге тиіс.</w:t>
      </w:r>
    </w:p>
    <w:p>
      <w:pPr>
        <w:spacing w:after="0"/>
        <w:ind w:left="0"/>
        <w:jc w:val="both"/>
      </w:pPr>
      <w:r>
        <w:rPr>
          <w:rFonts w:ascii="Times New Roman"/>
          <w:b w:val="false"/>
          <w:i w:val="false"/>
          <w:color w:val="000000"/>
          <w:sz w:val="28"/>
        </w:rPr>
        <w:t>
      4. Қалдықтар полигондарын орналастыру мен салу жобалары:</w:t>
      </w:r>
    </w:p>
    <w:p>
      <w:pPr>
        <w:spacing w:after="0"/>
        <w:ind w:left="0"/>
        <w:jc w:val="both"/>
      </w:pPr>
      <w:r>
        <w:rPr>
          <w:rFonts w:ascii="Times New Roman"/>
          <w:b w:val="false"/>
          <w:i w:val="false"/>
          <w:color w:val="000000"/>
          <w:sz w:val="28"/>
        </w:rPr>
        <w:t>
      1) мемлекеттік экологиялық сараптамадан;</w:t>
      </w:r>
    </w:p>
    <w:p>
      <w:pPr>
        <w:spacing w:after="0"/>
        <w:ind w:left="0"/>
        <w:jc w:val="both"/>
      </w:pPr>
      <w:r>
        <w:rPr>
          <w:rFonts w:ascii="Times New Roman"/>
          <w:b w:val="false"/>
          <w:i w:val="false"/>
          <w:color w:val="000000"/>
          <w:sz w:val="28"/>
        </w:rPr>
        <w:t>
      2) эпидемиялық маңыздылығы жоғары объектілерді салу кезінде осы Кодексте және Қазақстан Республикасының өзге де нормативтік құқықтық актілерінде белгіленген тәртіппен мемлекеттік санитариялық-эпидемиологиялық сараптамадан өткізілуге жатады.</w:t>
      </w:r>
    </w:p>
    <w:p>
      <w:pPr>
        <w:spacing w:after="0"/>
        <w:ind w:left="0"/>
        <w:jc w:val="both"/>
      </w:pPr>
      <w:r>
        <w:rPr>
          <w:rFonts w:ascii="Times New Roman"/>
          <w:b w:val="false"/>
          <w:i w:val="false"/>
          <w:color w:val="000000"/>
          <w:sz w:val="28"/>
        </w:rPr>
        <w:t>
      4-1. Техногендік минералдық түзілімдерді уақытша сақтау қалдықтарды орналастыру болып табылмайды.</w:t>
      </w:r>
    </w:p>
    <w:p>
      <w:pPr>
        <w:spacing w:after="0"/>
        <w:ind w:left="0"/>
        <w:jc w:val="both"/>
      </w:pPr>
      <w:r>
        <w:rPr>
          <w:rFonts w:ascii="Times New Roman"/>
          <w:b w:val="false"/>
          <w:i w:val="false"/>
          <w:color w:val="000000"/>
          <w:sz w:val="28"/>
        </w:rPr>
        <w:t>
      Техногендік минералдық түзілімдерді уақытша сақтау орындары оларды қайта өңдегенге, кәдеге жаратқанға, ұзақ мерзімді сақтау орнына немесе полигонға әкеткенге не осындай операцияларды жүзеге асыратын үшінші тұлғаларға бергенге дейін оларды он екі айдан аспайтын мерзімге қауіпсіз жинауға арналады.</w:t>
      </w:r>
    </w:p>
    <w:p>
      <w:pPr>
        <w:spacing w:after="0"/>
        <w:ind w:left="0"/>
        <w:jc w:val="both"/>
      </w:pPr>
      <w:r>
        <w:rPr>
          <w:rFonts w:ascii="Times New Roman"/>
          <w:b w:val="false"/>
          <w:i w:val="false"/>
          <w:color w:val="000000"/>
          <w:sz w:val="28"/>
        </w:rPr>
        <w:t>
      Осындай техногендік минералдық түзілімдердің уақытша сақтау шарттарымен мерзімдері бұзылған жағдайда, бұлар түзілген кезден бастап олар орналастырылған деп танылады.</w:t>
      </w:r>
    </w:p>
    <w:p>
      <w:pPr>
        <w:spacing w:after="0"/>
        <w:ind w:left="0"/>
        <w:jc w:val="both"/>
      </w:pPr>
      <w:r>
        <w:rPr>
          <w:rFonts w:ascii="Times New Roman"/>
          <w:b w:val="false"/>
          <w:i w:val="false"/>
          <w:color w:val="000000"/>
          <w:sz w:val="28"/>
        </w:rPr>
        <w:t>
      5. Қауіпті қалдықтарды сақтау мен көму шаруашылық қызметтің экологиялық қауіпті түріне жатады. Қауіпті қалдықтарды сақтау мен көму орындары экологиялық қауіпті объектілер болып табылады.</w:t>
      </w:r>
    </w:p>
    <w:p>
      <w:pPr>
        <w:spacing w:after="0"/>
        <w:ind w:left="0"/>
        <w:jc w:val="both"/>
      </w:pPr>
      <w:r>
        <w:rPr>
          <w:rFonts w:ascii="Times New Roman"/>
          <w:b w:val="false"/>
          <w:i w:val="false"/>
          <w:color w:val="000000"/>
          <w:sz w:val="28"/>
        </w:rPr>
        <w:t>
      6. Қазақстан Республикасының жойылуы қиын органикалық ластауыштар туралы халықаралық шарттарында көзделген жойылуы қиын органикалық ластауыштары бар қалдықтарды көмуге тыйым салынады. Мұндай қалдықтардың экспортына және импортына оларды жою мақсатында ғана рұқсат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298-бапқа өзгерістер енгізілді - ҚР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422" w:id="845"/>
    <w:p>
      <w:pPr>
        <w:spacing w:after="0"/>
        <w:ind w:left="0"/>
        <w:jc w:val="left"/>
      </w:pPr>
      <w:r>
        <w:rPr>
          <w:rFonts w:ascii="Times New Roman"/>
          <w:b/>
          <w:i w:val="false"/>
          <w:color w:val="000000"/>
        </w:rPr>
        <w:t xml:space="preserve"> 299-бап. Қалдықтарды орналастыру полигондарының сыныптары</w:t>
      </w:r>
    </w:p>
    <w:bookmarkEnd w:id="845"/>
    <w:p>
      <w:pPr>
        <w:spacing w:after="0"/>
        <w:ind w:left="0"/>
        <w:jc w:val="both"/>
      </w:pPr>
      <w:r>
        <w:rPr>
          <w:rFonts w:ascii="Times New Roman"/>
          <w:b w:val="false"/>
          <w:i w:val="false"/>
          <w:color w:val="000000"/>
          <w:sz w:val="28"/>
        </w:rPr>
        <w:t>
      1. Қалдықтар орналастырылатын әрбір полигон мынадай сыныптардың біріне жатқызылуға тиіс:</w:t>
      </w:r>
    </w:p>
    <w:p>
      <w:pPr>
        <w:spacing w:after="0"/>
        <w:ind w:left="0"/>
        <w:jc w:val="both"/>
      </w:pPr>
      <w:r>
        <w:rPr>
          <w:rFonts w:ascii="Times New Roman"/>
          <w:b w:val="false"/>
          <w:i w:val="false"/>
          <w:color w:val="000000"/>
          <w:sz w:val="28"/>
        </w:rPr>
        <w:t>
      1) 1-сынып - қауіпті қалдықтарды орналастыруға арналған полигон;</w:t>
      </w:r>
    </w:p>
    <w:p>
      <w:pPr>
        <w:spacing w:after="0"/>
        <w:ind w:left="0"/>
        <w:jc w:val="both"/>
      </w:pPr>
      <w:r>
        <w:rPr>
          <w:rFonts w:ascii="Times New Roman"/>
          <w:b w:val="false"/>
          <w:i w:val="false"/>
          <w:color w:val="000000"/>
          <w:sz w:val="28"/>
        </w:rPr>
        <w:t>
      2) 2-сынып - қауіпті емес қалдықтарды орналастыруға арналған полигон;</w:t>
      </w:r>
    </w:p>
    <w:p>
      <w:pPr>
        <w:spacing w:after="0"/>
        <w:ind w:left="0"/>
        <w:jc w:val="both"/>
      </w:pPr>
      <w:r>
        <w:rPr>
          <w:rFonts w:ascii="Times New Roman"/>
          <w:b w:val="false"/>
          <w:i w:val="false"/>
          <w:color w:val="000000"/>
          <w:sz w:val="28"/>
        </w:rPr>
        <w:t>
      3) 3-сынып - тұрмыстық қатты қалдықтарды орналастыруға арналған полигон.</w:t>
      </w:r>
    </w:p>
    <w:p>
      <w:pPr>
        <w:spacing w:after="0"/>
        <w:ind w:left="0"/>
        <w:jc w:val="both"/>
      </w:pPr>
      <w:r>
        <w:rPr>
          <w:rFonts w:ascii="Times New Roman"/>
          <w:b w:val="false"/>
          <w:i w:val="false"/>
          <w:color w:val="000000"/>
          <w:sz w:val="28"/>
        </w:rPr>
        <w:t>
      2. Әртүрлі сыныптағы полигондарға орналастыруға арналған қалдықтардың тізбесін қоршаған ортаны қорғау саласындағы уәкілетті орган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299-бапқа өзгеріс енгізілді - ҚР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423" w:id="846"/>
    <w:p>
      <w:pPr>
        <w:spacing w:after="0"/>
        <w:ind w:left="0"/>
        <w:jc w:val="left"/>
      </w:pPr>
      <w:r>
        <w:rPr>
          <w:rFonts w:ascii="Times New Roman"/>
          <w:b/>
          <w:i w:val="false"/>
          <w:color w:val="000000"/>
        </w:rPr>
        <w:t xml:space="preserve"> 300-бап. Қалдықтарды орналастыру полигондарына қойылатын экологиялық талаптар</w:t>
      </w:r>
    </w:p>
    <w:bookmarkEnd w:id="846"/>
    <w:p>
      <w:pPr>
        <w:spacing w:after="0"/>
        <w:ind w:left="0"/>
        <w:jc w:val="both"/>
      </w:pPr>
      <w:r>
        <w:rPr>
          <w:rFonts w:ascii="Times New Roman"/>
          <w:b w:val="false"/>
          <w:i w:val="false"/>
          <w:color w:val="000000"/>
          <w:sz w:val="28"/>
        </w:rPr>
        <w:t>
      1. Қауіпсіз қалдықтарға ғана алдын ала өңдеусіз көму қолданылуы мүмкін.</w:t>
      </w:r>
    </w:p>
    <w:p>
      <w:pPr>
        <w:spacing w:after="0"/>
        <w:ind w:left="0"/>
        <w:jc w:val="both"/>
      </w:pPr>
      <w:r>
        <w:rPr>
          <w:rFonts w:ascii="Times New Roman"/>
          <w:b w:val="false"/>
          <w:i w:val="false"/>
          <w:color w:val="000000"/>
          <w:sz w:val="28"/>
        </w:rPr>
        <w:t>
      2. Қауіпті қалдықтарға залалсыздандыру, қалыпты жағдайға келтіру және қалдықтардың қауіпті қасиеттерін төмендететін басқа да әсер ету тәсілдері қолданылуға тиіс.</w:t>
      </w:r>
    </w:p>
    <w:p>
      <w:pPr>
        <w:spacing w:after="0"/>
        <w:ind w:left="0"/>
        <w:jc w:val="both"/>
      </w:pPr>
      <w:r>
        <w:rPr>
          <w:rFonts w:ascii="Times New Roman"/>
          <w:b w:val="false"/>
          <w:i w:val="false"/>
          <w:color w:val="000000"/>
          <w:sz w:val="28"/>
        </w:rPr>
        <w:t>
      3. Қауіпті қалдықтарды қауіпсіз қалдықтардың полигондарына орналастыруға тыйым салынады.</w:t>
      </w:r>
    </w:p>
    <w:bookmarkStart w:name="z924" w:id="847"/>
    <w:p>
      <w:pPr>
        <w:spacing w:after="0"/>
        <w:ind w:left="0"/>
        <w:jc w:val="both"/>
      </w:pPr>
      <w:r>
        <w:rPr>
          <w:rFonts w:ascii="Times New Roman"/>
          <w:b w:val="false"/>
          <w:i w:val="false"/>
          <w:color w:val="000000"/>
          <w:sz w:val="28"/>
        </w:rPr>
        <w:t>
      3-1. Тұрмыстық қатты қалдықтарды алдын ала қайта өңдемей көмуге тыйым салынады.</w:t>
      </w:r>
    </w:p>
    <w:bookmarkEnd w:id="847"/>
    <w:p>
      <w:pPr>
        <w:spacing w:after="0"/>
        <w:ind w:left="0"/>
        <w:jc w:val="both"/>
      </w:pPr>
      <w:r>
        <w:rPr>
          <w:rFonts w:ascii="Times New Roman"/>
          <w:b w:val="false"/>
          <w:i w:val="false"/>
          <w:color w:val="000000"/>
          <w:sz w:val="28"/>
        </w:rPr>
        <w:t>
      4. Белгілі бір сыныптағы полигонда қалдықтарды қабылдау критерийлері былайша айқындалады:</w:t>
      </w:r>
    </w:p>
    <w:p>
      <w:pPr>
        <w:spacing w:after="0"/>
        <w:ind w:left="0"/>
        <w:jc w:val="both"/>
      </w:pPr>
      <w:r>
        <w:rPr>
          <w:rFonts w:ascii="Times New Roman"/>
          <w:b w:val="false"/>
          <w:i w:val="false"/>
          <w:color w:val="000000"/>
          <w:sz w:val="28"/>
        </w:rPr>
        <w:t>
      1) қоршаған ортаны (әсіресе жер асты және жер үсті суларын) және халықтың денсаулығын қорғау;</w:t>
      </w:r>
    </w:p>
    <w:p>
      <w:pPr>
        <w:spacing w:after="0"/>
        <w:ind w:left="0"/>
        <w:jc w:val="both"/>
      </w:pPr>
      <w:r>
        <w:rPr>
          <w:rFonts w:ascii="Times New Roman"/>
          <w:b w:val="false"/>
          <w:i w:val="false"/>
          <w:color w:val="000000"/>
          <w:sz w:val="28"/>
        </w:rPr>
        <w:t>
      2) полигон шегінде қалдықтарды қалыпты жағдайға келтіру процестерін қамтамасыз ету;</w:t>
      </w:r>
    </w:p>
    <w:p>
      <w:pPr>
        <w:spacing w:after="0"/>
        <w:ind w:left="0"/>
        <w:jc w:val="both"/>
      </w:pPr>
      <w:r>
        <w:rPr>
          <w:rFonts w:ascii="Times New Roman"/>
          <w:b w:val="false"/>
          <w:i w:val="false"/>
          <w:color w:val="000000"/>
          <w:sz w:val="28"/>
        </w:rPr>
        <w:t>
      3) қабылданатын қалдықтардың сапалық құрамы;</w:t>
      </w:r>
    </w:p>
    <w:p>
      <w:pPr>
        <w:spacing w:after="0"/>
        <w:ind w:left="0"/>
        <w:jc w:val="both"/>
      </w:pPr>
      <w:r>
        <w:rPr>
          <w:rFonts w:ascii="Times New Roman"/>
          <w:b w:val="false"/>
          <w:i w:val="false"/>
          <w:color w:val="000000"/>
          <w:sz w:val="28"/>
        </w:rPr>
        <w:t>
      4) қабылданатын қалдықтардың органикалық құрауыштарының саны және олардың биологиялық бұзылуға бейімділігі бойынша талаптар мен шектеулер;</w:t>
      </w:r>
    </w:p>
    <w:p>
      <w:pPr>
        <w:spacing w:after="0"/>
        <w:ind w:left="0"/>
        <w:jc w:val="both"/>
      </w:pPr>
      <w:r>
        <w:rPr>
          <w:rFonts w:ascii="Times New Roman"/>
          <w:b w:val="false"/>
          <w:i w:val="false"/>
          <w:color w:val="000000"/>
          <w:sz w:val="28"/>
        </w:rPr>
        <w:t>
      5) қорғаныш критерийлеріне сәйкес ықтимал қауіпті құрауыштардың санына қойылатын шектеулер;</w:t>
      </w:r>
    </w:p>
    <w:p>
      <w:pPr>
        <w:spacing w:after="0"/>
        <w:ind w:left="0"/>
        <w:jc w:val="both"/>
      </w:pPr>
      <w:r>
        <w:rPr>
          <w:rFonts w:ascii="Times New Roman"/>
          <w:b w:val="false"/>
          <w:i w:val="false"/>
          <w:color w:val="000000"/>
          <w:sz w:val="28"/>
        </w:rPr>
        <w:t>
      6) қалдықтар мен құралатын сүзінді сулардың экоуытты қасиеттері.</w:t>
      </w:r>
    </w:p>
    <w:p>
      <w:pPr>
        <w:spacing w:after="0"/>
        <w:ind w:left="0"/>
        <w:jc w:val="both"/>
      </w:pPr>
      <w:r>
        <w:rPr>
          <w:rFonts w:ascii="Times New Roman"/>
          <w:b w:val="false"/>
          <w:i w:val="false"/>
          <w:color w:val="000000"/>
          <w:sz w:val="28"/>
        </w:rPr>
        <w:t>
      5. Белгіленбеген орындарға қалдықтарды жинап қоюға және кездейсоқ қоқыстарды түзуге тыйым салынады.</w:t>
      </w:r>
    </w:p>
    <w:p>
      <w:pPr>
        <w:spacing w:after="0"/>
        <w:ind w:left="0"/>
        <w:jc w:val="both"/>
      </w:pPr>
      <w:r>
        <w:rPr>
          <w:rFonts w:ascii="Times New Roman"/>
          <w:b w:val="false"/>
          <w:i w:val="false"/>
          <w:color w:val="000000"/>
          <w:sz w:val="28"/>
        </w:rPr>
        <w:t>
      6. Әрбір полигон олардың қоршаған ортаға теріс әсерінің алдын алу үшін атмосфералық шығарындылардың (қоқыс газы), сақтауға қойылған қалдықтарда құралатын сүзінді судың және сарқынды сулардың мониторингі жүйесімен жабдықталуға тиіс.</w:t>
      </w:r>
    </w:p>
    <w:bookmarkStart w:name="z925" w:id="848"/>
    <w:p>
      <w:pPr>
        <w:spacing w:after="0"/>
        <w:ind w:left="0"/>
        <w:jc w:val="both"/>
      </w:pPr>
      <w:r>
        <w:rPr>
          <w:rFonts w:ascii="Times New Roman"/>
          <w:b w:val="false"/>
          <w:i w:val="false"/>
          <w:color w:val="000000"/>
          <w:sz w:val="28"/>
        </w:rPr>
        <w:t>
      6-1. Тұрмыстық қатты қалдықтардың жаңадан салынатын полигондары сүзінді су мен қоқыс газын жинауға және бөлуге арналған жүйелермен жабдықталуға тиіс. Сүзінді су мен қоқыс газын жинауға және бөлуге арналған жүйелерді жобалауға, салуға және пайдалануға қойылатын талаптар Қазақстан Республикасының стандарттарында белгіленеді. Сүзінді су мен қоқыс газын жинауға және бөлуге арналған жүйелерді жобалауға, салуға және пайдалануға қойылатын стандарттардың талаптары дара кәсіпкерлердің және ұйымдық-құқықтық нысанына қарамастан, заңды тұлғалардың орындауы үшін міндетті.</w:t>
      </w:r>
    </w:p>
    <w:bookmarkEnd w:id="848"/>
    <w:bookmarkStart w:name="z926" w:id="849"/>
    <w:p>
      <w:pPr>
        <w:spacing w:after="0"/>
        <w:ind w:left="0"/>
        <w:jc w:val="both"/>
      </w:pPr>
      <w:r>
        <w:rPr>
          <w:rFonts w:ascii="Times New Roman"/>
          <w:b w:val="false"/>
          <w:i w:val="false"/>
          <w:color w:val="000000"/>
          <w:sz w:val="28"/>
        </w:rPr>
        <w:t>
      6-2. Тұрмыстық қатты қалдықтардың жаңадан салынатын полигондары сүзгіге қарсы экранмен жарақтандырылуға тиіс. Сүзгіге қарсы экрандарды жобалауға және салуға қойылатын талаптар Қазақстан Республикасының стандарттарында белгіленеді. Сүзгіге қарсы экрандарды жобалауға және салуға қойылатын стандарттардың талаптары дара кәсіпкерлердің және ұйымдық-құқықтық нысанына қарамастан, заңды тұлғалардың орындауы үшін міндетті.</w:t>
      </w:r>
    </w:p>
    <w:bookmarkEnd w:id="849"/>
    <w:p>
      <w:pPr>
        <w:spacing w:after="0"/>
        <w:ind w:left="0"/>
        <w:jc w:val="both"/>
      </w:pPr>
      <w:r>
        <w:rPr>
          <w:rFonts w:ascii="Times New Roman"/>
          <w:b w:val="false"/>
          <w:i w:val="false"/>
          <w:color w:val="000000"/>
          <w:sz w:val="28"/>
        </w:rPr>
        <w:t>
      7. Полигонда көмуге арналған қалдықтардың саны мен қауіпті қасиеттері азайтылуға тиіс.</w:t>
      </w:r>
    </w:p>
    <w:p>
      <w:pPr>
        <w:spacing w:after="0"/>
        <w:ind w:left="0"/>
        <w:jc w:val="both"/>
      </w:pPr>
      <w:r>
        <w:rPr>
          <w:rFonts w:ascii="Times New Roman"/>
          <w:b w:val="false"/>
          <w:i w:val="false"/>
          <w:color w:val="000000"/>
          <w:sz w:val="28"/>
        </w:rPr>
        <w:t>
      8. Полигонның иесі биологиялық іритін қалдықтарды көму көлемін азайту және қоқыс газды бақылау мен кәдеге жарату жүйелерін енгізу арқылы полигонда метанның құралуын азайту жөнінде шаралар қабылдауға тиіс.</w:t>
      </w:r>
    </w:p>
    <w:p>
      <w:pPr>
        <w:spacing w:after="0"/>
        <w:ind w:left="0"/>
        <w:jc w:val="both"/>
      </w:pPr>
      <w:r>
        <w:rPr>
          <w:rFonts w:ascii="Times New Roman"/>
          <w:b w:val="false"/>
          <w:i w:val="false"/>
          <w:color w:val="000000"/>
          <w:sz w:val="28"/>
        </w:rPr>
        <w:t>
      9. Қоршаған ортаның ластануын болдырмау үшін полигонның иесі қалдықтарды сыныптау негізінде қабылдаудың бірдейлендірілген рәсімін енгізуге тиіс.</w:t>
      </w:r>
    </w:p>
    <w:p>
      <w:pPr>
        <w:spacing w:after="0"/>
        <w:ind w:left="0"/>
        <w:jc w:val="both"/>
      </w:pPr>
      <w:r>
        <w:rPr>
          <w:rFonts w:ascii="Times New Roman"/>
          <w:b w:val="false"/>
          <w:i w:val="false"/>
          <w:color w:val="000000"/>
          <w:sz w:val="28"/>
        </w:rPr>
        <w:t>
      10. Қалдықтарды көму полигонының қызметі қоршаған ортаны қорғау саласындағы уәкілетті органмен келісілген мерзімде учаскені экологиялық талаптарға сәйкес келтіру жөніндегі жоспар негізінде жүзеге асырылады.</w:t>
      </w:r>
    </w:p>
    <w:p>
      <w:pPr>
        <w:spacing w:after="0"/>
        <w:ind w:left="0"/>
        <w:jc w:val="both"/>
      </w:pPr>
      <w:r>
        <w:rPr>
          <w:rFonts w:ascii="Times New Roman"/>
          <w:b w:val="false"/>
          <w:i w:val="false"/>
          <w:color w:val="000000"/>
          <w:sz w:val="28"/>
        </w:rPr>
        <w:t>
      11. Полигонның меншік иесі полигон жабылғаннан кейін жерлерді рекультивациялау жөніндегі іс-шараларды және қоршаған ортаға әсердің мониторингін жүргізу үшін тарату қорын құрады.</w:t>
      </w:r>
    </w:p>
    <w:p>
      <w:pPr>
        <w:spacing w:after="0"/>
        <w:ind w:left="0"/>
        <w:jc w:val="both"/>
      </w:pPr>
      <w:r>
        <w:rPr>
          <w:rFonts w:ascii="Times New Roman"/>
          <w:b w:val="false"/>
          <w:i w:val="false"/>
          <w:color w:val="000000"/>
          <w:sz w:val="28"/>
        </w:rPr>
        <w:t>
      Жою қоры жоқ полигонды пайдалануға тыйым салынады.</w:t>
      </w:r>
    </w:p>
    <w:p>
      <w:pPr>
        <w:spacing w:after="0"/>
        <w:ind w:left="0"/>
        <w:jc w:val="both"/>
      </w:pPr>
      <w:r>
        <w:rPr>
          <w:rFonts w:ascii="Times New Roman"/>
          <w:b w:val="false"/>
          <w:i w:val="false"/>
          <w:color w:val="000000"/>
          <w:sz w:val="28"/>
        </w:rPr>
        <w:t>
      Осы тармақтың бірінші және екінші бөліктерінің ережелері "Жер қойнауы және жер қойнауын пайдалану туралы" Қазақстан Республикасының Кодексіне сәйкес жою бойынша өз міндеттемелерінің орындалуын қамтамасыз етуді берген жер қойнауын пайдаланушыларға қолданылмайды.</w:t>
      </w:r>
    </w:p>
    <w:p>
      <w:pPr>
        <w:spacing w:after="0"/>
        <w:ind w:left="0"/>
        <w:jc w:val="both"/>
      </w:pPr>
      <w:r>
        <w:rPr>
          <w:rFonts w:ascii="Times New Roman"/>
          <w:b w:val="false"/>
          <w:i w:val="false"/>
          <w:color w:val="000000"/>
          <w:sz w:val="28"/>
        </w:rPr>
        <w:t>
      12. Көму үшін қабылданатын қалдықтарды қабылдау мен сыныптау рәсімін полигон иесі белгілейді және қоршаған ортаны қорғау саласындағы уәкілетті органмен келіседі.</w:t>
      </w:r>
    </w:p>
    <w:p>
      <w:pPr>
        <w:spacing w:after="0"/>
        <w:ind w:left="0"/>
        <w:jc w:val="both"/>
      </w:pPr>
      <w:r>
        <w:rPr>
          <w:rFonts w:ascii="Times New Roman"/>
          <w:b w:val="false"/>
          <w:i w:val="false"/>
          <w:color w:val="000000"/>
          <w:sz w:val="28"/>
        </w:rPr>
        <w:t>
      13. Полигондарда қалдықтарды орналастыруға және полигондарды күтіп-ұстауға қойылатын талаптардың сақталуын бақылауды қоршаған ортаны қорғау саласындағы уәкілетті орган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300-бапқа өзгерістер енгізілді - ҚР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28.04.2016 </w:t>
      </w:r>
      <w:r>
        <w:rPr>
          <w:rFonts w:ascii="Times New Roman"/>
          <w:b w:val="false"/>
          <w:i w:val="false"/>
          <w:color w:val="000000"/>
          <w:sz w:val="28"/>
        </w:rPr>
        <w:t>№ 506-V</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424" w:id="850"/>
    <w:p>
      <w:pPr>
        <w:spacing w:after="0"/>
        <w:ind w:left="0"/>
        <w:jc w:val="left"/>
      </w:pPr>
      <w:r>
        <w:rPr>
          <w:rFonts w:ascii="Times New Roman"/>
          <w:b/>
          <w:i w:val="false"/>
          <w:color w:val="000000"/>
        </w:rPr>
        <w:t xml:space="preserve"> 301-бап. Полигондардың қабылдауына келмейтін қалдықтар</w:t>
      </w:r>
    </w:p>
    <w:bookmarkEnd w:id="850"/>
    <w:p>
      <w:pPr>
        <w:spacing w:after="0"/>
        <w:ind w:left="0"/>
        <w:jc w:val="both"/>
      </w:pPr>
      <w:r>
        <w:rPr>
          <w:rFonts w:ascii="Times New Roman"/>
          <w:b w:val="false"/>
          <w:i w:val="false"/>
          <w:color w:val="000000"/>
          <w:sz w:val="28"/>
        </w:rPr>
        <w:t>
      1. Полигондарда мынадай қалдықтарды көму үшін қабылдауға тыйым салынады:</w:t>
      </w:r>
    </w:p>
    <w:p>
      <w:pPr>
        <w:spacing w:after="0"/>
        <w:ind w:left="0"/>
        <w:jc w:val="both"/>
      </w:pPr>
      <w:r>
        <w:rPr>
          <w:rFonts w:ascii="Times New Roman"/>
          <w:b w:val="false"/>
          <w:i w:val="false"/>
          <w:color w:val="000000"/>
          <w:sz w:val="28"/>
        </w:rPr>
        <w:t>
      1) сұйық қалдықтар;</w:t>
      </w:r>
    </w:p>
    <w:p>
      <w:pPr>
        <w:spacing w:after="0"/>
        <w:ind w:left="0"/>
        <w:jc w:val="both"/>
      </w:pPr>
      <w:r>
        <w:rPr>
          <w:rFonts w:ascii="Times New Roman"/>
          <w:b w:val="false"/>
          <w:i w:val="false"/>
          <w:color w:val="000000"/>
          <w:sz w:val="28"/>
        </w:rPr>
        <w:t>
      2) полигон жағдайында жарылатын, коррозиялы, қышқылданатын, өрт қаупі жоғары немесе өрт қаупі бар қауіпті қалдықтар;</w:t>
      </w:r>
    </w:p>
    <w:p>
      <w:pPr>
        <w:spacing w:after="0"/>
        <w:ind w:left="0"/>
        <w:jc w:val="both"/>
      </w:pPr>
      <w:r>
        <w:rPr>
          <w:rFonts w:ascii="Times New Roman"/>
          <w:b w:val="false"/>
          <w:i w:val="false"/>
          <w:color w:val="000000"/>
          <w:sz w:val="28"/>
        </w:rPr>
        <w:t>
      3) сумен реакцияға түсетін қалдықтар;</w:t>
      </w:r>
    </w:p>
    <w:p>
      <w:pPr>
        <w:spacing w:after="0"/>
        <w:ind w:left="0"/>
        <w:jc w:val="both"/>
      </w:pPr>
      <w:r>
        <w:rPr>
          <w:rFonts w:ascii="Times New Roman"/>
          <w:b w:val="false"/>
          <w:i w:val="false"/>
          <w:color w:val="000000"/>
          <w:sz w:val="28"/>
        </w:rPr>
        <w:t>
      4) медициналық немесе ветеринариялық мекемелердің жұқпалы болып табылатын қалдықтары;</w:t>
      </w:r>
    </w:p>
    <w:p>
      <w:pPr>
        <w:spacing w:after="0"/>
        <w:ind w:left="0"/>
        <w:jc w:val="both"/>
      </w:pPr>
      <w:r>
        <w:rPr>
          <w:rFonts w:ascii="Times New Roman"/>
          <w:b w:val="false"/>
          <w:i w:val="false"/>
          <w:color w:val="000000"/>
          <w:sz w:val="28"/>
        </w:rPr>
        <w:t>
      5) рекультивациялау кезiнде тұрақтандырушы материал ретiнде қолданылуын қоспағанда, пайдаланылған тұтастай шиналар және олардың бөліктері;</w:t>
      </w:r>
    </w:p>
    <w:p>
      <w:pPr>
        <w:spacing w:after="0"/>
        <w:ind w:left="0"/>
        <w:jc w:val="both"/>
      </w:pPr>
      <w:r>
        <w:rPr>
          <w:rFonts w:ascii="Times New Roman"/>
          <w:b w:val="false"/>
          <w:i w:val="false"/>
          <w:color w:val="000000"/>
          <w:sz w:val="28"/>
        </w:rPr>
        <w:t>
      6) жойылмайтын органикалық ластаушыларды қамтитын қалдықтар;</w:t>
      </w:r>
    </w:p>
    <w:p>
      <w:pPr>
        <w:spacing w:after="0"/>
        <w:ind w:left="0"/>
        <w:jc w:val="both"/>
      </w:pPr>
      <w:r>
        <w:rPr>
          <w:rFonts w:ascii="Times New Roman"/>
          <w:b w:val="false"/>
          <w:i w:val="false"/>
          <w:color w:val="000000"/>
          <w:sz w:val="28"/>
        </w:rPr>
        <w:t>
      7) пестицидтер;</w:t>
      </w:r>
    </w:p>
    <w:p>
      <w:pPr>
        <w:spacing w:after="0"/>
        <w:ind w:left="0"/>
        <w:jc w:val="both"/>
      </w:pPr>
      <w:r>
        <w:rPr>
          <w:rFonts w:ascii="Times New Roman"/>
          <w:b w:val="false"/>
          <w:i w:val="false"/>
          <w:color w:val="000000"/>
          <w:sz w:val="28"/>
        </w:rPr>
        <w:t>
      8) қабылдау критерийлерін қанағаттандырмайтын қалдықтар.</w:t>
      </w:r>
    </w:p>
    <w:p>
      <w:pPr>
        <w:spacing w:after="0"/>
        <w:ind w:left="0"/>
        <w:jc w:val="both"/>
      </w:pPr>
      <w:r>
        <w:rPr>
          <w:rFonts w:ascii="Times New Roman"/>
          <w:b w:val="false"/>
          <w:i w:val="false"/>
          <w:color w:val="000000"/>
          <w:sz w:val="28"/>
        </w:rPr>
        <w:t>
      9) пластмасса, пластика, полиэтилен қалдықтары және полиэтилентерефталат орамасы;</w:t>
      </w:r>
    </w:p>
    <w:p>
      <w:pPr>
        <w:spacing w:after="0"/>
        <w:ind w:left="0"/>
        <w:jc w:val="both"/>
      </w:pPr>
      <w:r>
        <w:rPr>
          <w:rFonts w:ascii="Times New Roman"/>
          <w:b w:val="false"/>
          <w:i w:val="false"/>
          <w:color w:val="000000"/>
          <w:sz w:val="28"/>
        </w:rPr>
        <w:t xml:space="preserve">
      10) макулатура, картон және қағаз қалдықтары; </w:t>
      </w:r>
    </w:p>
    <w:p>
      <w:pPr>
        <w:spacing w:after="0"/>
        <w:ind w:left="0"/>
        <w:jc w:val="both"/>
      </w:pPr>
      <w:r>
        <w:rPr>
          <w:rFonts w:ascii="Times New Roman"/>
          <w:b w:val="false"/>
          <w:i w:val="false"/>
          <w:color w:val="000000"/>
          <w:sz w:val="28"/>
        </w:rPr>
        <w:t>
      11) құрамында сынап бар лампалар мен аспаптар;</w:t>
      </w:r>
    </w:p>
    <w:p>
      <w:pPr>
        <w:spacing w:after="0"/>
        <w:ind w:left="0"/>
        <w:jc w:val="both"/>
      </w:pPr>
      <w:r>
        <w:rPr>
          <w:rFonts w:ascii="Times New Roman"/>
          <w:b w:val="false"/>
          <w:i w:val="false"/>
          <w:color w:val="000000"/>
          <w:sz w:val="28"/>
        </w:rPr>
        <w:t>
      12) шыны сынықтары;</w:t>
      </w:r>
    </w:p>
    <w:p>
      <w:pPr>
        <w:spacing w:after="0"/>
        <w:ind w:left="0"/>
        <w:jc w:val="both"/>
      </w:pPr>
      <w:r>
        <w:rPr>
          <w:rFonts w:ascii="Times New Roman"/>
          <w:b w:val="false"/>
          <w:i w:val="false"/>
          <w:color w:val="000000"/>
          <w:sz w:val="28"/>
        </w:rPr>
        <w:t>
      13) түсті және қара металдар сынықтары;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14) алып тасталды - ҚР 05.04.2017 </w:t>
      </w:r>
      <w:r>
        <w:rPr>
          <w:rFonts w:ascii="Times New Roman"/>
          <w:b w:val="false"/>
          <w:i w:val="false"/>
          <w:color w:val="000000"/>
          <w:sz w:val="28"/>
        </w:rPr>
        <w:t>№ 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литий, қорғасын-қышқыл батареялары;</w:t>
      </w:r>
    </w:p>
    <w:p>
      <w:pPr>
        <w:spacing w:after="0"/>
        <w:ind w:left="0"/>
        <w:jc w:val="both"/>
      </w:pPr>
      <w:r>
        <w:rPr>
          <w:rFonts w:ascii="Times New Roman"/>
          <w:b w:val="false"/>
          <w:i w:val="false"/>
          <w:color w:val="000000"/>
          <w:sz w:val="28"/>
        </w:rPr>
        <w:t>
      16) электрондық және электр жабдықтары;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17) алып тасталды - ҚР 05.04.2017 </w:t>
      </w:r>
      <w:r>
        <w:rPr>
          <w:rFonts w:ascii="Times New Roman"/>
          <w:b w:val="false"/>
          <w:i w:val="false"/>
          <w:color w:val="000000"/>
          <w:sz w:val="28"/>
        </w:rPr>
        <w:t>№ 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құрылыс материалдарының қалдықтары;</w:t>
      </w:r>
    </w:p>
    <w:p>
      <w:pPr>
        <w:spacing w:after="0"/>
        <w:ind w:left="0"/>
        <w:jc w:val="both"/>
      </w:pPr>
      <w:r>
        <w:rPr>
          <w:rFonts w:ascii="Times New Roman"/>
          <w:b w:val="false"/>
          <w:i w:val="false"/>
          <w:color w:val="000000"/>
          <w:sz w:val="28"/>
        </w:rPr>
        <w:t>
      19) тамақ қалдықтары.</w:t>
      </w:r>
    </w:p>
    <w:p>
      <w:pPr>
        <w:spacing w:after="0"/>
        <w:ind w:left="0"/>
        <w:jc w:val="both"/>
      </w:pPr>
      <w:r>
        <w:rPr>
          <w:rFonts w:ascii="Times New Roman"/>
          <w:b w:val="false"/>
          <w:i w:val="false"/>
          <w:color w:val="000000"/>
          <w:sz w:val="28"/>
        </w:rPr>
        <w:t>
      2. Қабылдау критерийлерін орындау мақсатында қалдықтарды араластыруға тыйым салынады.</w:t>
      </w:r>
    </w:p>
    <w:p>
      <w:pPr>
        <w:spacing w:after="0"/>
        <w:ind w:left="0"/>
        <w:jc w:val="both"/>
      </w:pPr>
      <w:r>
        <w:rPr>
          <w:rFonts w:ascii="Times New Roman"/>
          <w:b w:val="false"/>
          <w:i w:val="false"/>
          <w:color w:val="000000"/>
          <w:sz w:val="28"/>
        </w:rPr>
        <w:t>
      3. Жергілікті атқарушы органдар биологиялық іритін қалдықтардың рециклингін, компостерлеу, өнім немесе энергия өндіру мақсатында биогаз өндіру және (немесе) пайдалану жөніндегі шараларды қоса алғанда, оларды көмуді қысқарту жөніндегі іс-шараларды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301-бапқа өзгерістер енгізілді – ҚР 09.01.2007 </w:t>
      </w:r>
      <w:r>
        <w:rPr>
          <w:rFonts w:ascii="Times New Roman"/>
          <w:b w:val="false"/>
          <w:i w:val="false"/>
          <w:color w:val="000000"/>
          <w:sz w:val="28"/>
        </w:rPr>
        <w:t>N 212</w:t>
      </w:r>
      <w:r>
        <w:rPr>
          <w:rFonts w:ascii="Times New Roman"/>
          <w:b w:val="false"/>
          <w:i w:val="false"/>
          <w:color w:val="ff0000"/>
          <w:sz w:val="28"/>
        </w:rPr>
        <w:t xml:space="preserve"> (қолданысқа енгізілу тәртібін 324-бабы </w:t>
      </w:r>
      <w:r>
        <w:rPr>
          <w:rFonts w:ascii="Times New Roman"/>
          <w:b w:val="false"/>
          <w:i w:val="false"/>
          <w:color w:val="000000"/>
          <w:sz w:val="28"/>
        </w:rPr>
        <w:t>12-тармағынан</w:t>
      </w:r>
      <w:r>
        <w:rPr>
          <w:rFonts w:ascii="Times New Roman"/>
          <w:b w:val="false"/>
          <w:i w:val="false"/>
          <w:color w:val="ff0000"/>
          <w:sz w:val="28"/>
        </w:rPr>
        <w:t xml:space="preserve"> қараңыз) Кодексімен; ҚР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05.04.2017 </w:t>
      </w:r>
      <w:r>
        <w:rPr>
          <w:rFonts w:ascii="Times New Roman"/>
          <w:b w:val="false"/>
          <w:i w:val="false"/>
          <w:color w:val="000000"/>
          <w:sz w:val="28"/>
        </w:rPr>
        <w:t>№ 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25" w:id="851"/>
    <w:p>
      <w:pPr>
        <w:spacing w:after="0"/>
        <w:ind w:left="0"/>
        <w:jc w:val="left"/>
      </w:pPr>
      <w:r>
        <w:rPr>
          <w:rFonts w:ascii="Times New Roman"/>
          <w:b/>
          <w:i w:val="false"/>
          <w:color w:val="000000"/>
        </w:rPr>
        <w:t xml:space="preserve"> 302-бап. Коммуналдық қалдықтарды орналастыруға арналған полигондарда орналастыруға тыйым салынатын өнеркәсіптік қатты және шлам тәрізді қалдықтар</w:t>
      </w:r>
    </w:p>
    <w:bookmarkEnd w:id="851"/>
    <w:p>
      <w:pPr>
        <w:spacing w:after="0"/>
        <w:ind w:left="0"/>
        <w:jc w:val="both"/>
      </w:pPr>
      <w:r>
        <w:rPr>
          <w:rFonts w:ascii="Times New Roman"/>
          <w:b w:val="false"/>
          <w:i w:val="false"/>
          <w:color w:val="ff0000"/>
          <w:sz w:val="28"/>
        </w:rPr>
        <w:t xml:space="preserve">
      Ескерту. Тақырыпқа өзгеріс енгізілді - ҚР 2011.07.22 </w:t>
      </w:r>
      <w:r>
        <w:rPr>
          <w:rFonts w:ascii="Times New Roman"/>
          <w:b w:val="false"/>
          <w:i w:val="false"/>
          <w:color w:val="ff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Коммуналдық қалдықтар полигондарында мынадай өнеркәсіптік қатты және шлам тектес қалдықтарды орналастыруға тыйым салынады:</w:t>
      </w:r>
    </w:p>
    <w:p>
      <w:pPr>
        <w:spacing w:after="0"/>
        <w:ind w:left="0"/>
        <w:jc w:val="both"/>
      </w:pPr>
      <w:r>
        <w:rPr>
          <w:rFonts w:ascii="Times New Roman"/>
          <w:b w:val="false"/>
          <w:i w:val="false"/>
          <w:color w:val="000000"/>
          <w:sz w:val="28"/>
        </w:rPr>
        <w:t>
      1) хлор өндіру жөніндегі химия өнеркәсібінің қалдықтары:</w:t>
      </w:r>
    </w:p>
    <w:p>
      <w:pPr>
        <w:spacing w:after="0"/>
        <w:ind w:left="0"/>
        <w:jc w:val="both"/>
      </w:pPr>
      <w:r>
        <w:rPr>
          <w:rFonts w:ascii="Times New Roman"/>
          <w:b w:val="false"/>
          <w:i w:val="false"/>
          <w:color w:val="000000"/>
          <w:sz w:val="28"/>
        </w:rPr>
        <w:t>
      синтетикалық каучук, хлор, каустика өндірісінің құрамында сынап пен оның қосындылары бар графитті шламы;</w:t>
      </w:r>
    </w:p>
    <w:p>
      <w:pPr>
        <w:spacing w:after="0"/>
        <w:ind w:left="0"/>
        <w:jc w:val="both"/>
      </w:pPr>
      <w:r>
        <w:rPr>
          <w:rFonts w:ascii="Times New Roman"/>
          <w:b w:val="false"/>
          <w:i w:val="false"/>
          <w:color w:val="000000"/>
          <w:sz w:val="28"/>
        </w:rPr>
        <w:t>
      метанол, оргшыны өндірісінің құрамында метанол бар қалдықтары;</w:t>
      </w:r>
    </w:p>
    <w:p>
      <w:pPr>
        <w:spacing w:after="0"/>
        <w:ind w:left="0"/>
        <w:jc w:val="both"/>
      </w:pPr>
      <w:r>
        <w:rPr>
          <w:rFonts w:ascii="Times New Roman"/>
          <w:b w:val="false"/>
          <w:i w:val="false"/>
          <w:color w:val="000000"/>
          <w:sz w:val="28"/>
        </w:rPr>
        <w:t>
      монохлорсірке қышқылының құрамында гексахлоран, метанол, трихлорбензол бар тұздар өндірісінің шламдары;</w:t>
      </w:r>
    </w:p>
    <w:p>
      <w:pPr>
        <w:spacing w:after="0"/>
        <w:ind w:left="0"/>
        <w:jc w:val="both"/>
      </w:pPr>
      <w:r>
        <w:rPr>
          <w:rFonts w:ascii="Times New Roman"/>
          <w:b w:val="false"/>
          <w:i w:val="false"/>
          <w:color w:val="000000"/>
          <w:sz w:val="28"/>
        </w:rPr>
        <w:t>
      ДДТ, уротропин, цинеб, мыстың үш хлорфеноляты, тиурам-Д тасымалы үшін пайдаланылған қағаз қапшықтар;</w:t>
      </w:r>
    </w:p>
    <w:p>
      <w:pPr>
        <w:spacing w:after="0"/>
        <w:ind w:left="0"/>
        <w:jc w:val="both"/>
      </w:pPr>
      <w:r>
        <w:rPr>
          <w:rFonts w:ascii="Times New Roman"/>
          <w:b w:val="false"/>
          <w:i w:val="false"/>
          <w:color w:val="000000"/>
          <w:sz w:val="28"/>
        </w:rPr>
        <w:t>
      мыстың үш хлорфеноляты өндірісінің құрамында үш хлорфенол бар шламдары;</w:t>
      </w:r>
    </w:p>
    <w:p>
      <w:pPr>
        <w:spacing w:after="0"/>
        <w:ind w:left="0"/>
        <w:jc w:val="both"/>
      </w:pPr>
      <w:r>
        <w:rPr>
          <w:rFonts w:ascii="Times New Roman"/>
          <w:b w:val="false"/>
          <w:i w:val="false"/>
          <w:color w:val="000000"/>
          <w:sz w:val="28"/>
        </w:rPr>
        <w:t>
      пластополимерлер өндірісінің құрамында бензол мен дихлорэтан бар пайдаланылған катализаторлары;</w:t>
      </w:r>
    </w:p>
    <w:p>
      <w:pPr>
        <w:spacing w:after="0"/>
        <w:ind w:left="0"/>
        <w:jc w:val="both"/>
      </w:pPr>
      <w:r>
        <w:rPr>
          <w:rFonts w:ascii="Times New Roman"/>
          <w:b w:val="false"/>
          <w:i w:val="false"/>
          <w:color w:val="000000"/>
          <w:sz w:val="28"/>
        </w:rPr>
        <w:t>
      құрамында хлоропрен бар коагулюм және омега полимерлері;</w:t>
      </w:r>
    </w:p>
    <w:p>
      <w:pPr>
        <w:spacing w:after="0"/>
        <w:ind w:left="0"/>
        <w:jc w:val="both"/>
      </w:pPr>
      <w:r>
        <w:rPr>
          <w:rFonts w:ascii="Times New Roman"/>
          <w:b w:val="false"/>
          <w:i w:val="false"/>
          <w:color w:val="000000"/>
          <w:sz w:val="28"/>
        </w:rPr>
        <w:t>
      үшхлорбензол қалдықтары, тыңайтқыштар өндірісінің құрамында гексахлоран, үшхлорбензол бар қалдықтары;</w:t>
      </w:r>
    </w:p>
    <w:p>
      <w:pPr>
        <w:spacing w:after="0"/>
        <w:ind w:left="0"/>
        <w:jc w:val="both"/>
      </w:pPr>
      <w:r>
        <w:rPr>
          <w:rFonts w:ascii="Times New Roman"/>
          <w:b w:val="false"/>
          <w:i w:val="false"/>
          <w:color w:val="000000"/>
          <w:sz w:val="28"/>
        </w:rPr>
        <w:t>
      2) хром қосындыларын өндіру жөніндегі химия өнеркәсібінің қалдықтары:</w:t>
      </w:r>
    </w:p>
    <w:p>
      <w:pPr>
        <w:spacing w:after="0"/>
        <w:ind w:left="0"/>
        <w:jc w:val="both"/>
      </w:pPr>
      <w:r>
        <w:rPr>
          <w:rFonts w:ascii="Times New Roman"/>
          <w:b w:val="false"/>
          <w:i w:val="false"/>
          <w:color w:val="000000"/>
          <w:sz w:val="28"/>
        </w:rPr>
        <w:t>
      натрий монохроматы және хлорлы натрий өндірісінің шламы, калий биохроматы өндірісінің құрамында алты валентті хром бар қалдықтары;</w:t>
      </w:r>
    </w:p>
    <w:p>
      <w:pPr>
        <w:spacing w:after="0"/>
        <w:ind w:left="0"/>
        <w:jc w:val="both"/>
      </w:pPr>
      <w:r>
        <w:rPr>
          <w:rFonts w:ascii="Times New Roman"/>
          <w:b w:val="false"/>
          <w:i w:val="false"/>
          <w:color w:val="000000"/>
          <w:sz w:val="28"/>
        </w:rPr>
        <w:t>
      3) сода өндіру жөніндегі өнеркәсіптің құрамында мырышы бар мырыш күйігі қалдықтары;</w:t>
      </w:r>
    </w:p>
    <w:p>
      <w:pPr>
        <w:spacing w:after="0"/>
        <w:ind w:left="0"/>
        <w:jc w:val="both"/>
      </w:pPr>
      <w:r>
        <w:rPr>
          <w:rFonts w:ascii="Times New Roman"/>
          <w:b w:val="false"/>
          <w:i w:val="false"/>
          <w:color w:val="000000"/>
          <w:sz w:val="28"/>
        </w:rPr>
        <w:t>
      4) жасанды талшық өндірісінің қалдықтары:</w:t>
      </w:r>
    </w:p>
    <w:p>
      <w:pPr>
        <w:spacing w:after="0"/>
        <w:ind w:left="0"/>
        <w:jc w:val="both"/>
      </w:pPr>
      <w:r>
        <w:rPr>
          <w:rFonts w:ascii="Times New Roman"/>
          <w:b w:val="false"/>
          <w:i w:val="false"/>
          <w:color w:val="000000"/>
          <w:sz w:val="28"/>
        </w:rPr>
        <w:t>
      құрамында диметилтерефталат, терефтал қышқылы, мырыш, мыс бар шламдар;</w:t>
      </w:r>
    </w:p>
    <w:p>
      <w:pPr>
        <w:spacing w:after="0"/>
        <w:ind w:left="0"/>
        <w:jc w:val="both"/>
      </w:pPr>
      <w:r>
        <w:rPr>
          <w:rFonts w:ascii="Times New Roman"/>
          <w:b w:val="false"/>
          <w:i w:val="false"/>
          <w:color w:val="000000"/>
          <w:sz w:val="28"/>
        </w:rPr>
        <w:t>
      капролактамды сүзуден қалған, құрамында капролактам бар қалдықтар;</w:t>
      </w:r>
    </w:p>
    <w:p>
      <w:pPr>
        <w:spacing w:after="0"/>
        <w:ind w:left="0"/>
        <w:jc w:val="both"/>
      </w:pPr>
      <w:r>
        <w:rPr>
          <w:rFonts w:ascii="Times New Roman"/>
          <w:b w:val="false"/>
          <w:i w:val="false"/>
          <w:color w:val="000000"/>
          <w:sz w:val="28"/>
        </w:rPr>
        <w:t>
      метанолиз қондырғысының құрамында метанол бар қалдықтары;</w:t>
      </w:r>
    </w:p>
    <w:p>
      <w:pPr>
        <w:spacing w:after="0"/>
        <w:ind w:left="0"/>
        <w:jc w:val="both"/>
      </w:pPr>
      <w:r>
        <w:rPr>
          <w:rFonts w:ascii="Times New Roman"/>
          <w:b w:val="false"/>
          <w:i w:val="false"/>
          <w:color w:val="000000"/>
          <w:sz w:val="28"/>
        </w:rPr>
        <w:t>
      5) сырбояу өнеркәсібінің қалдықтары:</w:t>
      </w:r>
    </w:p>
    <w:p>
      <w:pPr>
        <w:spacing w:after="0"/>
        <w:ind w:left="0"/>
        <w:jc w:val="both"/>
      </w:pPr>
      <w:r>
        <w:rPr>
          <w:rFonts w:ascii="Times New Roman"/>
          <w:b w:val="false"/>
          <w:i w:val="false"/>
          <w:color w:val="000000"/>
          <w:sz w:val="28"/>
        </w:rPr>
        <w:t>
      сыр мен эмаль қабықтары, құрал-жабдықтарды тазалау кезіндегі құрамында мырыш, хром, ерітінділер, тотықтырғыш майлар бар қалдықтар;</w:t>
      </w:r>
    </w:p>
    <w:p>
      <w:pPr>
        <w:spacing w:after="0"/>
        <w:ind w:left="0"/>
        <w:jc w:val="both"/>
      </w:pPr>
      <w:r>
        <w:rPr>
          <w:rFonts w:ascii="Times New Roman"/>
          <w:b w:val="false"/>
          <w:i w:val="false"/>
          <w:color w:val="000000"/>
          <w:sz w:val="28"/>
        </w:rPr>
        <w:t>
      құрамында мырыш пен магний бар шламдар;</w:t>
      </w:r>
    </w:p>
    <w:p>
      <w:pPr>
        <w:spacing w:after="0"/>
        <w:ind w:left="0"/>
        <w:jc w:val="both"/>
      </w:pPr>
      <w:r>
        <w:rPr>
          <w:rFonts w:ascii="Times New Roman"/>
          <w:b w:val="false"/>
          <w:i w:val="false"/>
          <w:color w:val="000000"/>
          <w:sz w:val="28"/>
        </w:rPr>
        <w:t>
      6) химиялық-фотография өнеркәсібінің қалдықтары:</w:t>
      </w:r>
    </w:p>
    <w:p>
      <w:pPr>
        <w:spacing w:after="0"/>
        <w:ind w:left="0"/>
        <w:jc w:val="both"/>
      </w:pPr>
      <w:r>
        <w:rPr>
          <w:rFonts w:ascii="Times New Roman"/>
          <w:b w:val="false"/>
          <w:i w:val="false"/>
          <w:color w:val="000000"/>
          <w:sz w:val="28"/>
        </w:rPr>
        <w:t>
      гипосульфит пен сусыз сульфит өндірісінің құрамында фенол бар қалдықтары;</w:t>
      </w:r>
    </w:p>
    <w:p>
      <w:pPr>
        <w:spacing w:after="0"/>
        <w:ind w:left="0"/>
        <w:jc w:val="both"/>
      </w:pPr>
      <w:r>
        <w:rPr>
          <w:rFonts w:ascii="Times New Roman"/>
          <w:b w:val="false"/>
          <w:i w:val="false"/>
          <w:color w:val="000000"/>
          <w:sz w:val="28"/>
        </w:rPr>
        <w:t>
      магниттік сырдың, коллодийдің, бояулардың құрамында бутиллацетат, толуол, дихлорэтан, метанол бар қалдықтары;</w:t>
      </w:r>
    </w:p>
    <w:p>
      <w:pPr>
        <w:spacing w:after="0"/>
        <w:ind w:left="0"/>
        <w:jc w:val="both"/>
      </w:pPr>
      <w:r>
        <w:rPr>
          <w:rFonts w:ascii="Times New Roman"/>
          <w:b w:val="false"/>
          <w:i w:val="false"/>
          <w:color w:val="000000"/>
          <w:sz w:val="28"/>
        </w:rPr>
        <w:t>
      7) пластмасса өндірісінің құрамында фенол бар қалдықтары;</w:t>
      </w:r>
    </w:p>
    <w:p>
      <w:pPr>
        <w:spacing w:after="0"/>
        <w:ind w:left="0"/>
        <w:jc w:val="both"/>
      </w:pPr>
      <w:r>
        <w:rPr>
          <w:rFonts w:ascii="Times New Roman"/>
          <w:b w:val="false"/>
          <w:i w:val="false"/>
          <w:color w:val="000000"/>
          <w:sz w:val="28"/>
        </w:rPr>
        <w:t>
      8) азот өнеркәсібінің қалдықтары:</w:t>
      </w:r>
    </w:p>
    <w:p>
      <w:pPr>
        <w:spacing w:after="0"/>
        <w:ind w:left="0"/>
        <w:jc w:val="both"/>
      </w:pPr>
      <w:r>
        <w:rPr>
          <w:rFonts w:ascii="Times New Roman"/>
          <w:b w:val="false"/>
          <w:i w:val="false"/>
          <w:color w:val="000000"/>
          <w:sz w:val="28"/>
        </w:rPr>
        <w:t>
      коксты газды тазалау қондырғысынан алынған шлам (шайырлар) және синтез бен компрессия цехының құрамында канцерогенді заттар бар пайдаланылған майлары;</w:t>
      </w:r>
    </w:p>
    <w:p>
      <w:pPr>
        <w:spacing w:after="0"/>
        <w:ind w:left="0"/>
        <w:jc w:val="both"/>
      </w:pPr>
      <w:r>
        <w:rPr>
          <w:rFonts w:ascii="Times New Roman"/>
          <w:b w:val="false"/>
          <w:i w:val="false"/>
          <w:color w:val="000000"/>
          <w:sz w:val="28"/>
        </w:rPr>
        <w:t>
      моноэтаноламинді айдаудан қалған, құрамында моноэтаноламин бар текшелі қалдық;</w:t>
      </w:r>
    </w:p>
    <w:p>
      <w:pPr>
        <w:spacing w:after="0"/>
        <w:ind w:left="0"/>
        <w:jc w:val="both"/>
      </w:pPr>
      <w:r>
        <w:rPr>
          <w:rFonts w:ascii="Times New Roman"/>
          <w:b w:val="false"/>
          <w:i w:val="false"/>
          <w:color w:val="000000"/>
          <w:sz w:val="28"/>
        </w:rPr>
        <w:t>
      9) мұнай өңдеу және мұнай химиясы өнеркәсібінің қалдықтары:</w:t>
      </w:r>
    </w:p>
    <w:p>
      <w:pPr>
        <w:spacing w:after="0"/>
        <w:ind w:left="0"/>
        <w:jc w:val="both"/>
      </w:pPr>
      <w:r>
        <w:rPr>
          <w:rFonts w:ascii="Times New Roman"/>
          <w:b w:val="false"/>
          <w:i w:val="false"/>
          <w:color w:val="000000"/>
          <w:sz w:val="28"/>
        </w:rPr>
        <w:t>
      майларды, парафинді тазалаудан қалған, құрамында хром мен кобальт бар алюмосиликатты адсорбент;</w:t>
      </w:r>
    </w:p>
    <w:p>
      <w:pPr>
        <w:spacing w:after="0"/>
        <w:ind w:left="0"/>
        <w:jc w:val="both"/>
      </w:pPr>
      <w:r>
        <w:rPr>
          <w:rFonts w:ascii="Times New Roman"/>
          <w:b w:val="false"/>
          <w:i w:val="false"/>
          <w:color w:val="000000"/>
          <w:sz w:val="28"/>
        </w:rPr>
        <w:t>
      құрамында отыз проценттен астам күкіртті қышқыл бар қышқыл гудрондар;</w:t>
      </w:r>
    </w:p>
    <w:p>
      <w:pPr>
        <w:spacing w:after="0"/>
        <w:ind w:left="0"/>
        <w:jc w:val="both"/>
      </w:pPr>
      <w:r>
        <w:rPr>
          <w:rFonts w:ascii="Times New Roman"/>
          <w:b w:val="false"/>
          <w:i w:val="false"/>
          <w:color w:val="000000"/>
          <w:sz w:val="28"/>
        </w:rPr>
        <w:t>
      кокс алудың және жартылай коксты газдандырудың құрамында фенол бар фустары мен фусты-шайырлы қалдықтары;</w:t>
      </w:r>
    </w:p>
    <w:p>
      <w:pPr>
        <w:spacing w:after="0"/>
        <w:ind w:left="0"/>
        <w:jc w:val="both"/>
      </w:pPr>
      <w:r>
        <w:rPr>
          <w:rFonts w:ascii="Times New Roman"/>
          <w:b w:val="false"/>
          <w:i w:val="false"/>
          <w:color w:val="000000"/>
          <w:sz w:val="28"/>
        </w:rPr>
        <w:t>
      құрамында хром бар пайдаланылған катализаторлар;</w:t>
      </w:r>
    </w:p>
    <w:p>
      <w:pPr>
        <w:spacing w:after="0"/>
        <w:ind w:left="0"/>
        <w:jc w:val="both"/>
      </w:pPr>
      <w:r>
        <w:rPr>
          <w:rFonts w:ascii="Times New Roman"/>
          <w:b w:val="false"/>
          <w:i w:val="false"/>
          <w:color w:val="000000"/>
          <w:sz w:val="28"/>
        </w:rPr>
        <w:t>
      құрамында майлар бар пайдаланылған саз;</w:t>
      </w:r>
    </w:p>
    <w:p>
      <w:pPr>
        <w:spacing w:after="0"/>
        <w:ind w:left="0"/>
        <w:jc w:val="both"/>
      </w:pPr>
      <w:r>
        <w:rPr>
          <w:rFonts w:ascii="Times New Roman"/>
          <w:b w:val="false"/>
          <w:i w:val="false"/>
          <w:color w:val="000000"/>
          <w:sz w:val="28"/>
        </w:rPr>
        <w:t>
      алкилфенолды құю қондырғыларынан алынған сүзу процесінің құрамында мырыш бар қалдықтары;</w:t>
      </w:r>
    </w:p>
    <w:p>
      <w:pPr>
        <w:spacing w:after="0"/>
        <w:ind w:left="0"/>
        <w:jc w:val="both"/>
      </w:pPr>
      <w:r>
        <w:rPr>
          <w:rFonts w:ascii="Times New Roman"/>
          <w:b w:val="false"/>
          <w:i w:val="false"/>
          <w:color w:val="000000"/>
          <w:sz w:val="28"/>
        </w:rPr>
        <w:t>
      10) машина жасау қалдықтары:</w:t>
      </w:r>
    </w:p>
    <w:p>
      <w:pPr>
        <w:spacing w:after="0"/>
        <w:ind w:left="0"/>
        <w:jc w:val="both"/>
      </w:pPr>
      <w:r>
        <w:rPr>
          <w:rFonts w:ascii="Times New Roman"/>
          <w:b w:val="false"/>
          <w:i w:val="false"/>
          <w:color w:val="000000"/>
          <w:sz w:val="28"/>
        </w:rPr>
        <w:t>
      құрамында хром бар төгінділердің хромды шөгіндісі;</w:t>
      </w:r>
    </w:p>
    <w:p>
      <w:pPr>
        <w:spacing w:after="0"/>
        <w:ind w:left="0"/>
        <w:jc w:val="both"/>
      </w:pPr>
      <w:r>
        <w:rPr>
          <w:rFonts w:ascii="Times New Roman"/>
          <w:b w:val="false"/>
          <w:i w:val="false"/>
          <w:color w:val="000000"/>
          <w:sz w:val="28"/>
        </w:rPr>
        <w:t>
      құрамында циан бар төгінділердің цианды шөгіндісі;</w:t>
      </w:r>
    </w:p>
    <w:p>
      <w:pPr>
        <w:spacing w:after="0"/>
        <w:ind w:left="0"/>
        <w:jc w:val="both"/>
      </w:pPr>
      <w:r>
        <w:rPr>
          <w:rFonts w:ascii="Times New Roman"/>
          <w:b w:val="false"/>
          <w:i w:val="false"/>
          <w:color w:val="000000"/>
          <w:sz w:val="28"/>
        </w:rPr>
        <w:t>
      органикалық байластырғыштағы құрамында хром бар стерженьді қоспалар;</w:t>
      </w:r>
    </w:p>
    <w:p>
      <w:pPr>
        <w:spacing w:after="0"/>
        <w:ind w:left="0"/>
        <w:jc w:val="both"/>
      </w:pPr>
      <w:r>
        <w:rPr>
          <w:rFonts w:ascii="Times New Roman"/>
          <w:b w:val="false"/>
          <w:i w:val="false"/>
          <w:color w:val="000000"/>
          <w:sz w:val="28"/>
        </w:rPr>
        <w:t>
      вакуумды сүзгілерден, гальвандық цехтарды ыдырату станцияларынан кейінгі құрамында мырыш, хром, никель, кадмий, қорғасын, мыс, хлорофос, тиокол бар шөгінді;</w:t>
      </w:r>
    </w:p>
    <w:p>
      <w:pPr>
        <w:spacing w:after="0"/>
        <w:ind w:left="0"/>
        <w:jc w:val="both"/>
      </w:pPr>
      <w:r>
        <w:rPr>
          <w:rFonts w:ascii="Times New Roman"/>
          <w:b w:val="false"/>
          <w:i w:val="false"/>
          <w:color w:val="000000"/>
          <w:sz w:val="28"/>
        </w:rPr>
        <w:t>
      11) медицина өнеркәсібінің қалдықтары:</w:t>
      </w:r>
    </w:p>
    <w:p>
      <w:pPr>
        <w:spacing w:after="0"/>
        <w:ind w:left="0"/>
        <w:jc w:val="both"/>
      </w:pPr>
      <w:r>
        <w:rPr>
          <w:rFonts w:ascii="Times New Roman"/>
          <w:b w:val="false"/>
          <w:i w:val="false"/>
          <w:color w:val="000000"/>
          <w:sz w:val="28"/>
        </w:rPr>
        <w:t>
      синтомицин өндірісінің құрамында бром, дихлорэтан, метанол бар қалдықтары;</w:t>
      </w:r>
    </w:p>
    <w:p>
      <w:pPr>
        <w:spacing w:after="0"/>
        <w:ind w:left="0"/>
        <w:jc w:val="both"/>
      </w:pPr>
      <w:r>
        <w:rPr>
          <w:rFonts w:ascii="Times New Roman"/>
          <w:b w:val="false"/>
          <w:i w:val="false"/>
          <w:color w:val="000000"/>
          <w:sz w:val="28"/>
        </w:rPr>
        <w:t>
      байыту қалдықтары мен құрамында ауыр металдардың тұздары бар шламдар.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302-бапқа өзгеріс енгізілді - ҚР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426" w:id="852"/>
    <w:p>
      <w:pPr>
        <w:spacing w:after="0"/>
        <w:ind w:left="0"/>
        <w:jc w:val="left"/>
      </w:pPr>
      <w:r>
        <w:rPr>
          <w:rFonts w:ascii="Times New Roman"/>
          <w:b/>
          <w:i w:val="false"/>
          <w:color w:val="000000"/>
        </w:rPr>
        <w:t xml:space="preserve"> 303-бап. Қауіпті қалдықтар полигондарына арналған жалпы талаптар</w:t>
      </w:r>
    </w:p>
    <w:bookmarkEnd w:id="852"/>
    <w:p>
      <w:pPr>
        <w:spacing w:after="0"/>
        <w:ind w:left="0"/>
        <w:jc w:val="both"/>
      </w:pPr>
      <w:r>
        <w:rPr>
          <w:rFonts w:ascii="Times New Roman"/>
          <w:b w:val="false"/>
          <w:i w:val="false"/>
          <w:color w:val="000000"/>
          <w:sz w:val="28"/>
        </w:rPr>
        <w:t>
      1. Қауіпті қалдықтарды көму полигондары орналасатын жерлерде:</w:t>
      </w:r>
    </w:p>
    <w:p>
      <w:pPr>
        <w:spacing w:after="0"/>
        <w:ind w:left="0"/>
        <w:jc w:val="both"/>
      </w:pPr>
      <w:r>
        <w:rPr>
          <w:rFonts w:ascii="Times New Roman"/>
          <w:b w:val="false"/>
          <w:i w:val="false"/>
          <w:color w:val="000000"/>
          <w:sz w:val="28"/>
        </w:rPr>
        <w:t>
      1) полигон шекарасынан тұрғын үй және рекреациялық аймақтарға, су объектілеріне, ауыл шаруашылық мақсатындағы жерлерге және елді мекендерге дейінгі қашықтыққа;</w:t>
      </w:r>
    </w:p>
    <w:p>
      <w:pPr>
        <w:spacing w:after="0"/>
        <w:ind w:left="0"/>
        <w:jc w:val="both"/>
      </w:pPr>
      <w:r>
        <w:rPr>
          <w:rFonts w:ascii="Times New Roman"/>
          <w:b w:val="false"/>
          <w:i w:val="false"/>
          <w:color w:val="000000"/>
          <w:sz w:val="28"/>
        </w:rPr>
        <w:t>
      2) жерасты, жерүсті суларының және олардың су қорғау аймақтары мен белдеулерінің немесе ерекше қорғалатын табиғи аумақтардың болуына;</w:t>
      </w:r>
    </w:p>
    <w:p>
      <w:pPr>
        <w:spacing w:after="0"/>
        <w:ind w:left="0"/>
        <w:jc w:val="both"/>
      </w:pPr>
      <w:r>
        <w:rPr>
          <w:rFonts w:ascii="Times New Roman"/>
          <w:b w:val="false"/>
          <w:i w:val="false"/>
          <w:color w:val="000000"/>
          <w:sz w:val="28"/>
        </w:rPr>
        <w:t>
      3) геологиялық және гидрогеологиялық жағдайларға;</w:t>
      </w:r>
    </w:p>
    <w:p>
      <w:pPr>
        <w:spacing w:after="0"/>
        <w:ind w:left="0"/>
        <w:jc w:val="both"/>
      </w:pPr>
      <w:r>
        <w:rPr>
          <w:rFonts w:ascii="Times New Roman"/>
          <w:b w:val="false"/>
          <w:i w:val="false"/>
          <w:color w:val="000000"/>
          <w:sz w:val="28"/>
        </w:rPr>
        <w:t>
      4) учаскедегі су басу, ойысу, шөгу немесе сел жүру қатеріне;</w:t>
      </w:r>
    </w:p>
    <w:p>
      <w:pPr>
        <w:spacing w:after="0"/>
        <w:ind w:left="0"/>
        <w:jc w:val="both"/>
      </w:pPr>
      <w:r>
        <w:rPr>
          <w:rFonts w:ascii="Times New Roman"/>
          <w:b w:val="false"/>
          <w:i w:val="false"/>
          <w:color w:val="000000"/>
          <w:sz w:val="28"/>
        </w:rPr>
        <w:t>
      5) мемлекеттік табиғи-қорық қоры объектілерін қорғауға қатысты талаптар ескерілуге тиіс.</w:t>
      </w:r>
    </w:p>
    <w:p>
      <w:pPr>
        <w:spacing w:after="0"/>
        <w:ind w:left="0"/>
        <w:jc w:val="both"/>
      </w:pPr>
      <w:r>
        <w:rPr>
          <w:rFonts w:ascii="Times New Roman"/>
          <w:b w:val="false"/>
          <w:i w:val="false"/>
          <w:color w:val="000000"/>
          <w:sz w:val="28"/>
        </w:rPr>
        <w:t>
      2. Полигонның сипаттарына және метеорологиялық жағдайларға қарай:</w:t>
      </w:r>
    </w:p>
    <w:p>
      <w:pPr>
        <w:spacing w:after="0"/>
        <w:ind w:left="0"/>
        <w:jc w:val="both"/>
      </w:pPr>
      <w:r>
        <w:rPr>
          <w:rFonts w:ascii="Times New Roman"/>
          <w:b w:val="false"/>
          <w:i w:val="false"/>
          <w:color w:val="000000"/>
          <w:sz w:val="28"/>
        </w:rPr>
        <w:t>
      1) полигон бойына судың кенеттен келуін бақылау;</w:t>
      </w:r>
    </w:p>
    <w:p>
      <w:pPr>
        <w:spacing w:after="0"/>
        <w:ind w:left="0"/>
        <w:jc w:val="both"/>
      </w:pPr>
      <w:r>
        <w:rPr>
          <w:rFonts w:ascii="Times New Roman"/>
          <w:b w:val="false"/>
          <w:i w:val="false"/>
          <w:color w:val="000000"/>
          <w:sz w:val="28"/>
        </w:rPr>
        <w:t>
      2) қалдықтарды көму орнына жер беті және (немесе) жер асты суларының келуін болдырмау;</w:t>
      </w:r>
    </w:p>
    <w:p>
      <w:pPr>
        <w:spacing w:after="0"/>
        <w:ind w:left="0"/>
        <w:jc w:val="both"/>
      </w:pPr>
      <w:r>
        <w:rPr>
          <w:rFonts w:ascii="Times New Roman"/>
          <w:b w:val="false"/>
          <w:i w:val="false"/>
          <w:color w:val="000000"/>
          <w:sz w:val="28"/>
        </w:rPr>
        <w:t>
      3) ласталған суды және сүзінді суды сарқынды сулар үшін белгіленген нормативтерге дейін жинау және өңдеу көзделуге тиіс.</w:t>
      </w:r>
    </w:p>
    <w:p>
      <w:pPr>
        <w:spacing w:after="0"/>
        <w:ind w:left="0"/>
        <w:jc w:val="both"/>
      </w:pPr>
      <w:r>
        <w:rPr>
          <w:rFonts w:ascii="Times New Roman"/>
          <w:b w:val="false"/>
          <w:i w:val="false"/>
          <w:color w:val="000000"/>
          <w:sz w:val="28"/>
        </w:rPr>
        <w:t>
      3. Қоқыс газды жинау, өңдеу мен пайдалану қоршаған ортаға залалды немесе оның нашарлауын және халықтың денсаулығы үшін тәуекелді барынша азайтатын тәсілмен жүргізілуге тиіс.</w:t>
      </w:r>
    </w:p>
    <w:p>
      <w:pPr>
        <w:spacing w:after="0"/>
        <w:ind w:left="0"/>
        <w:jc w:val="both"/>
      </w:pPr>
      <w:r>
        <w:rPr>
          <w:rFonts w:ascii="Times New Roman"/>
          <w:b w:val="false"/>
          <w:i w:val="false"/>
          <w:color w:val="000000"/>
          <w:sz w:val="28"/>
        </w:rPr>
        <w:t>
      4. Қалдықтарды көму полигондарының жұмыс істеу салдарларын:</w:t>
      </w:r>
    </w:p>
    <w:p>
      <w:pPr>
        <w:spacing w:after="0"/>
        <w:ind w:left="0"/>
        <w:jc w:val="both"/>
      </w:pPr>
      <w:r>
        <w:rPr>
          <w:rFonts w:ascii="Times New Roman"/>
          <w:b w:val="false"/>
          <w:i w:val="false"/>
          <w:color w:val="000000"/>
          <w:sz w:val="28"/>
        </w:rPr>
        <w:t>
      1) иістер мен шаңдардың эмиссиясын;</w:t>
      </w:r>
    </w:p>
    <w:p>
      <w:pPr>
        <w:spacing w:after="0"/>
        <w:ind w:left="0"/>
        <w:jc w:val="both"/>
      </w:pPr>
      <w:r>
        <w:rPr>
          <w:rFonts w:ascii="Times New Roman"/>
          <w:b w:val="false"/>
          <w:i w:val="false"/>
          <w:color w:val="000000"/>
          <w:sz w:val="28"/>
        </w:rPr>
        <w:t>
      2) жел айдап тарататын материалдарды, қосындылар мен аэрозольдарды;</w:t>
      </w:r>
    </w:p>
    <w:p>
      <w:pPr>
        <w:spacing w:after="0"/>
        <w:ind w:left="0"/>
        <w:jc w:val="both"/>
      </w:pPr>
      <w:r>
        <w:rPr>
          <w:rFonts w:ascii="Times New Roman"/>
          <w:b w:val="false"/>
          <w:i w:val="false"/>
          <w:color w:val="000000"/>
          <w:sz w:val="28"/>
        </w:rPr>
        <w:t>
      3) шу мен қозғалысты;</w:t>
      </w:r>
    </w:p>
    <w:p>
      <w:pPr>
        <w:spacing w:after="0"/>
        <w:ind w:left="0"/>
        <w:jc w:val="both"/>
      </w:pPr>
      <w:r>
        <w:rPr>
          <w:rFonts w:ascii="Times New Roman"/>
          <w:b w:val="false"/>
          <w:i w:val="false"/>
          <w:color w:val="000000"/>
          <w:sz w:val="28"/>
        </w:rPr>
        <w:t>
      4) құстарды, паразиттер мен жәндіктерді;</w:t>
      </w:r>
    </w:p>
    <w:p>
      <w:pPr>
        <w:spacing w:after="0"/>
        <w:ind w:left="0"/>
        <w:jc w:val="both"/>
      </w:pPr>
      <w:r>
        <w:rPr>
          <w:rFonts w:ascii="Times New Roman"/>
          <w:b w:val="false"/>
          <w:i w:val="false"/>
          <w:color w:val="000000"/>
          <w:sz w:val="28"/>
        </w:rPr>
        <w:t>
      5) өрттерді барынша азайту үшін шаралар қабылдануға тиіс.</w:t>
      </w:r>
    </w:p>
    <w:p>
      <w:pPr>
        <w:spacing w:after="0"/>
        <w:ind w:left="0"/>
        <w:jc w:val="both"/>
      </w:pPr>
      <w:r>
        <w:rPr>
          <w:rFonts w:ascii="Times New Roman"/>
          <w:b w:val="false"/>
          <w:i w:val="false"/>
          <w:color w:val="000000"/>
          <w:sz w:val="28"/>
        </w:rPr>
        <w:t>
      5. Қалдықтарды орналастыру полигоны ластың учаскеден қоғамдық жолдарға және жақын маңдағы аумаққа шығарылмайтындай етіп жабдықталуға тиіс.</w:t>
      </w:r>
    </w:p>
    <w:p>
      <w:pPr>
        <w:spacing w:after="0"/>
        <w:ind w:left="0"/>
        <w:jc w:val="both"/>
      </w:pPr>
      <w:r>
        <w:rPr>
          <w:rFonts w:ascii="Times New Roman"/>
          <w:b w:val="false"/>
          <w:i w:val="false"/>
          <w:color w:val="000000"/>
          <w:sz w:val="28"/>
        </w:rPr>
        <w:t>
      6. Полигон учаскеге басқа тұлғалардың еркін кіруінен қорғалуға тиіс. Әрбір техникалық құралға бақылау жасау және оған қол жеткізу жүйесі құралдардың заңсыз пайдаланылуын анықтайтын және оған кедергі келтіретін шаралардың бағдарламасын қамтуға тиіс.</w:t>
      </w:r>
    </w:p>
    <w:p>
      <w:pPr>
        <w:spacing w:after="0"/>
        <w:ind w:left="0"/>
        <w:jc w:val="both"/>
      </w:pPr>
      <w:r>
        <w:rPr>
          <w:rFonts w:ascii="Times New Roman"/>
          <w:b w:val="false"/>
          <w:i w:val="false"/>
          <w:color w:val="000000"/>
          <w:sz w:val="28"/>
        </w:rPr>
        <w:t>
      7. Қалдықтарды орналастыру полигондарын басқаруды полигонды пайдалануға техникалық құралдары бар және полигон қызметкерлерін кәсіби және техникалық біліммен және тренингпен қамтамасыз ететін жеке және заңды тұлғалар жүзеге асырады.</w:t>
      </w:r>
    </w:p>
    <w:p>
      <w:pPr>
        <w:spacing w:after="0"/>
        <w:ind w:left="0"/>
        <w:jc w:val="both"/>
      </w:pPr>
      <w:r>
        <w:rPr>
          <w:rFonts w:ascii="Times New Roman"/>
          <w:b w:val="false"/>
          <w:i w:val="false"/>
          <w:color w:val="000000"/>
          <w:sz w:val="28"/>
        </w:rPr>
        <w:t>
      8. Жол берілетін әсер ету деңгейі қалдықтарды көму полигоны жобасының негізінде полигон орналасқан жердегі өзіндік гидрогеологиялық жағдайларды назарға ала отырып, экологиялық рұқсатта айқындалуға тиіс.</w:t>
      </w:r>
    </w:p>
    <w:p>
      <w:pPr>
        <w:spacing w:after="0"/>
        <w:ind w:left="0"/>
        <w:jc w:val="both"/>
      </w:pPr>
      <w:r>
        <w:rPr>
          <w:rFonts w:ascii="Times New Roman"/>
          <w:b w:val="false"/>
          <w:i w:val="false"/>
          <w:color w:val="000000"/>
          <w:sz w:val="28"/>
        </w:rPr>
        <w:t>
      9. Полигонға Қазақстан Республикасының Қалдықтардың мемлекеттік кадастрына енгізілген жеке тіркеу нөмірі беріледі. Полигон иесі полигонға қабылданатын қалдықтардың есебін жүргізуге арналған құжат айналымы жүйесін әзірлеуге тиіс.</w:t>
      </w:r>
    </w:p>
    <w:p>
      <w:pPr>
        <w:spacing w:after="0"/>
        <w:ind w:left="0"/>
        <w:jc w:val="both"/>
      </w:pPr>
      <w:r>
        <w:rPr>
          <w:rFonts w:ascii="Times New Roman"/>
          <w:b w:val="false"/>
          <w:i w:val="false"/>
          <w:color w:val="000000"/>
          <w:sz w:val="28"/>
        </w:rPr>
        <w:t>
      10. Қалдықтарды орналастыру полигонының жобасында жабу, рекультивациялау және ол жабылғаннан кейін ластануға мониторинг пен бақылау жүргізу үшін тарату қорын құру көзделеді. Тарату қорларын қалыптастыру тәртібін қоршаған ортаны қорғау саласындағы уәкілетті орган айқындайды.</w:t>
      </w:r>
    </w:p>
    <w:p>
      <w:pPr>
        <w:spacing w:after="0"/>
        <w:ind w:left="0"/>
        <w:jc w:val="both"/>
      </w:pPr>
      <w:r>
        <w:rPr>
          <w:rFonts w:ascii="Times New Roman"/>
          <w:b w:val="false"/>
          <w:i w:val="false"/>
          <w:color w:val="000000"/>
          <w:sz w:val="28"/>
        </w:rPr>
        <w:t>
      Осы тармақтың бірінші бөлігінің ережелері "Жер қойнауы және жер қойнауын пайдалану туралы" Қазақстан Республикасының Кодексіне сәйкес жою бойынша өз міндеттемелерінің орындалуын қамтамасыз етуді берген жер қойнауын пайдаланушыларға қолданылмайды.</w:t>
      </w:r>
    </w:p>
    <w:p>
      <w:pPr>
        <w:spacing w:after="0"/>
        <w:ind w:left="0"/>
        <w:jc w:val="both"/>
      </w:pPr>
      <w:r>
        <w:rPr>
          <w:rFonts w:ascii="Times New Roman"/>
          <w:b w:val="false"/>
          <w:i w:val="false"/>
          <w:color w:val="000000"/>
          <w:sz w:val="28"/>
        </w:rPr>
        <w:t>
      11. Полигонның иесі жыл сайын қоршаған ортаны қорғау саласындағы уәкілетті органға орналастырылатын қалдықтардың түрлері мен саны туралы және жоспарлы бақылаудың нәтижелері туралы хабарлауға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303-бапқа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25.04.2016 </w:t>
      </w:r>
      <w:r>
        <w:rPr>
          <w:rFonts w:ascii="Times New Roman"/>
          <w:b w:val="false"/>
          <w:i w:val="false"/>
          <w:color w:val="000000"/>
          <w:sz w:val="28"/>
        </w:rPr>
        <w:t>№ 505-V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427" w:id="853"/>
    <w:p>
      <w:pPr>
        <w:spacing w:after="0"/>
        <w:ind w:left="0"/>
        <w:jc w:val="left"/>
      </w:pPr>
      <w:r>
        <w:rPr>
          <w:rFonts w:ascii="Times New Roman"/>
          <w:b/>
          <w:i w:val="false"/>
          <w:color w:val="000000"/>
        </w:rPr>
        <w:t xml:space="preserve"> 304-бап. Қалдықтарды қабылдау рәсімдері</w:t>
      </w:r>
    </w:p>
    <w:bookmarkEnd w:id="853"/>
    <w:p>
      <w:pPr>
        <w:spacing w:after="0"/>
        <w:ind w:left="0"/>
        <w:jc w:val="both"/>
      </w:pPr>
      <w:r>
        <w:rPr>
          <w:rFonts w:ascii="Times New Roman"/>
          <w:b w:val="false"/>
          <w:i w:val="false"/>
          <w:color w:val="000000"/>
          <w:sz w:val="28"/>
        </w:rPr>
        <w:t>
      1. Қалдықтарды полигонға тапсыратын қалдықтардың меншік иесі полигонның иесіне қалдықтарды белгілі бір түрге жатқызуды растайтын және қауіпті қалдықтар паспортының көшірмесімен қауіпті қалдықтарға ілесіп жүретін, олардың сандық және сапалық сипаттамалары туралы дұрыс ақпаратты табыс етуге міндетті.</w:t>
      </w:r>
    </w:p>
    <w:p>
      <w:pPr>
        <w:spacing w:after="0"/>
        <w:ind w:left="0"/>
        <w:jc w:val="both"/>
      </w:pPr>
      <w:r>
        <w:rPr>
          <w:rFonts w:ascii="Times New Roman"/>
          <w:b w:val="false"/>
          <w:i w:val="false"/>
          <w:color w:val="000000"/>
          <w:sz w:val="28"/>
        </w:rPr>
        <w:t>
      2. Полигондардың иелері қалдықтардың осы полигонға орналастыруға рұқсат етілген және оларды орналастыру құқығы экологиялық рұқсатпен расталған түрлерін ғана полигонға қабылдауға құқылы.</w:t>
      </w:r>
    </w:p>
    <w:p>
      <w:pPr>
        <w:spacing w:after="0"/>
        <w:ind w:left="0"/>
        <w:jc w:val="both"/>
      </w:pPr>
      <w:r>
        <w:rPr>
          <w:rFonts w:ascii="Times New Roman"/>
          <w:b w:val="false"/>
          <w:i w:val="false"/>
          <w:color w:val="000000"/>
          <w:sz w:val="28"/>
        </w:rPr>
        <w:t>
      3. Полигонның иесі қалдықтар қабылдаудың мынадай рәсімдерін сақтайды:</w:t>
      </w:r>
    </w:p>
    <w:p>
      <w:pPr>
        <w:spacing w:after="0"/>
        <w:ind w:left="0"/>
        <w:jc w:val="both"/>
      </w:pPr>
      <w:r>
        <w:rPr>
          <w:rFonts w:ascii="Times New Roman"/>
          <w:b w:val="false"/>
          <w:i w:val="false"/>
          <w:color w:val="000000"/>
          <w:sz w:val="28"/>
        </w:rPr>
        <w:t>
      1) қауіпті қалдықтардың паспортын қоса алғанда, қалдықтар құжаттамаларын тексеру;</w:t>
      </w:r>
    </w:p>
    <w:p>
      <w:pPr>
        <w:spacing w:after="0"/>
        <w:ind w:left="0"/>
        <w:jc w:val="both"/>
      </w:pPr>
      <w:r>
        <w:rPr>
          <w:rFonts w:ascii="Times New Roman"/>
          <w:b w:val="false"/>
          <w:i w:val="false"/>
          <w:color w:val="000000"/>
          <w:sz w:val="28"/>
        </w:rPr>
        <w:t>
      2) қалдықтарды кіреберісте және орналастырылатын жерде көзбен шолып қарап тексеру;</w:t>
      </w:r>
    </w:p>
    <w:p>
      <w:pPr>
        <w:spacing w:after="0"/>
        <w:ind w:left="0"/>
        <w:jc w:val="both"/>
      </w:pPr>
      <w:r>
        <w:rPr>
          <w:rFonts w:ascii="Times New Roman"/>
          <w:b w:val="false"/>
          <w:i w:val="false"/>
          <w:color w:val="000000"/>
          <w:sz w:val="28"/>
        </w:rPr>
        <w:t>
      3) қалдықтар құрамын қалдықтардың меншік иесі табыс еткен құжаттамадағы жазбамен салыстыру;</w:t>
      </w:r>
    </w:p>
    <w:p>
      <w:pPr>
        <w:spacing w:after="0"/>
        <w:ind w:left="0"/>
        <w:jc w:val="both"/>
      </w:pPr>
      <w:r>
        <w:rPr>
          <w:rFonts w:ascii="Times New Roman"/>
          <w:b w:val="false"/>
          <w:i w:val="false"/>
          <w:color w:val="000000"/>
          <w:sz w:val="28"/>
        </w:rPr>
        <w:t>
      4) шығарылған жерін, әкеліну күнін, шығарушысын немесе жинаушысын бірдейлендіруді, ал қауіпті қалдықтар бар болғанда - олардың полигондағы нақты орналасу орнын көрсете отырып, орналастырылған қалдықтардың саны мен сипаттамасының есебін жүргізу;</w:t>
      </w:r>
    </w:p>
    <w:p>
      <w:pPr>
        <w:spacing w:after="0"/>
        <w:ind w:left="0"/>
        <w:jc w:val="both"/>
      </w:pPr>
      <w:r>
        <w:rPr>
          <w:rFonts w:ascii="Times New Roman"/>
          <w:b w:val="false"/>
          <w:i w:val="false"/>
          <w:color w:val="000000"/>
          <w:sz w:val="28"/>
        </w:rPr>
        <w:t>
      5) полигонға радиоактивті заттардың түсуін болғызбау үшін қалдықтардың әрбір тобына дозиметрлік бақылау жүргізу қажет.</w:t>
      </w:r>
    </w:p>
    <w:p>
      <w:pPr>
        <w:spacing w:after="0"/>
        <w:ind w:left="0"/>
        <w:jc w:val="both"/>
      </w:pPr>
      <w:r>
        <w:rPr>
          <w:rFonts w:ascii="Times New Roman"/>
          <w:b w:val="false"/>
          <w:i w:val="false"/>
          <w:color w:val="000000"/>
          <w:sz w:val="28"/>
        </w:rPr>
        <w:t>
      4. Полигонның иесі учаскеде қабылданған қалдық тобының алынғанын жазбаша растауды тұрақты түрде қамтамасыз етуге және осы құжаттаманы бес жыл бойы сақтауды қамтамасыз етуге міндетті.</w:t>
      </w:r>
    </w:p>
    <w:p>
      <w:pPr>
        <w:spacing w:after="0"/>
        <w:ind w:left="0"/>
        <w:jc w:val="both"/>
      </w:pPr>
      <w:r>
        <w:rPr>
          <w:rFonts w:ascii="Times New Roman"/>
          <w:b w:val="false"/>
          <w:i w:val="false"/>
          <w:color w:val="000000"/>
          <w:sz w:val="28"/>
        </w:rPr>
        <w:t>
      5. Қалдықтардың түсетін массасын анықтау үшін қабылдау пункттерінде өлшеуіш аспаптары орналастырылады.</w:t>
      </w:r>
    </w:p>
    <w:bookmarkStart w:name="z428" w:id="854"/>
    <w:p>
      <w:pPr>
        <w:spacing w:after="0"/>
        <w:ind w:left="0"/>
        <w:jc w:val="left"/>
      </w:pPr>
      <w:r>
        <w:rPr>
          <w:rFonts w:ascii="Times New Roman"/>
          <w:b/>
          <w:i w:val="false"/>
          <w:color w:val="000000"/>
        </w:rPr>
        <w:t xml:space="preserve"> 305-бап. Полигонды пайдалану сатысындағы бақылау мен мониторинг</w:t>
      </w:r>
    </w:p>
    <w:bookmarkEnd w:id="854"/>
    <w:p>
      <w:pPr>
        <w:spacing w:after="0"/>
        <w:ind w:left="0"/>
        <w:jc w:val="both"/>
      </w:pPr>
      <w:r>
        <w:rPr>
          <w:rFonts w:ascii="Times New Roman"/>
          <w:b w:val="false"/>
          <w:i w:val="false"/>
          <w:color w:val="000000"/>
          <w:sz w:val="28"/>
        </w:rPr>
        <w:t>
      1. Полигонның иесі жыл сайын қоршаған ортаны қорғау саласындағы уәкілетті органға қоршаған ортаға әсердің мониторингін жүргізілгені туралы есеп береді.</w:t>
      </w:r>
    </w:p>
    <w:p>
      <w:pPr>
        <w:spacing w:after="0"/>
        <w:ind w:left="0"/>
        <w:jc w:val="both"/>
      </w:pPr>
      <w:r>
        <w:rPr>
          <w:rFonts w:ascii="Times New Roman"/>
          <w:b w:val="false"/>
          <w:i w:val="false"/>
          <w:color w:val="000000"/>
          <w:sz w:val="28"/>
        </w:rPr>
        <w:t>
      2. Полигонның иесі бақылау және мониторинг нәтижесінде анықталған, қоршаған ортаға қолайсыз әсер туралы қоршаған ортаны қорғау саласындағы уәкілетті органды хабардар етуге, сондай-ақ қабылданылатын түзету шараларының сипаты мен мерзімдерін қоршаған ортаны қорғау саласындағы уәкілетті органмен келісуге тиіс.</w:t>
      </w:r>
    </w:p>
    <w:p>
      <w:pPr>
        <w:spacing w:after="0"/>
        <w:ind w:left="0"/>
        <w:jc w:val="both"/>
      </w:pPr>
      <w:r>
        <w:rPr>
          <w:rFonts w:ascii="Times New Roman"/>
          <w:b w:val="false"/>
          <w:i w:val="false"/>
          <w:color w:val="000000"/>
          <w:sz w:val="28"/>
        </w:rPr>
        <w:t>
      3. Бақылауды, мониторингті және (немесе) талдауды аккредиттелген зертханалар орындауға тиіс.</w:t>
      </w:r>
    </w:p>
    <w:p>
      <w:pPr>
        <w:spacing w:after="0"/>
        <w:ind w:left="0"/>
        <w:jc w:val="both"/>
      </w:pPr>
      <w:r>
        <w:rPr>
          <w:rFonts w:ascii="Times New Roman"/>
          <w:b w:val="false"/>
          <w:i w:val="false"/>
          <w:color w:val="000000"/>
          <w:sz w:val="28"/>
        </w:rPr>
        <w:t>
      4. Сүзінді су мен жер бетіндегі судың сынамасы репрезентативті пункттерде іріктелуге тиіс. Сүзінді суды іріктеу мен оның көлемін және құрамын өлшеуді жүзеге асыру учаскенің сүзінді су құралатын әрбір пунктінде жеке орындалуға тиіс.</w:t>
      </w:r>
    </w:p>
    <w:p>
      <w:pPr>
        <w:spacing w:after="0"/>
        <w:ind w:left="0"/>
        <w:jc w:val="both"/>
      </w:pPr>
      <w:r>
        <w:rPr>
          <w:rFonts w:ascii="Times New Roman"/>
          <w:b w:val="false"/>
          <w:i w:val="false"/>
          <w:color w:val="000000"/>
          <w:sz w:val="28"/>
        </w:rPr>
        <w:t>
      5. Қоршаған ортаны қорғау саласындағы уәкілетті орган бекіткен әдістемеге сәйкес тұрмыстық қатты қалдықтар полигонының әрбір секциясы үшін газ мониторингі жүргізіледі.</w:t>
      </w:r>
    </w:p>
    <w:p>
      <w:pPr>
        <w:spacing w:after="0"/>
        <w:ind w:left="0"/>
        <w:jc w:val="both"/>
      </w:pPr>
      <w:r>
        <w:rPr>
          <w:rFonts w:ascii="Times New Roman"/>
          <w:b w:val="false"/>
          <w:i w:val="false"/>
          <w:color w:val="000000"/>
          <w:sz w:val="28"/>
        </w:rPr>
        <w:t>
      6. Іріктеу мен талдауды жүзеге асырудың жиілігі қоршаған ортаға эмиссия рұқсатына қоса берілетін мониторинг бағдарламасында негізделеді.</w:t>
      </w:r>
    </w:p>
    <w:p>
      <w:pPr>
        <w:spacing w:after="0"/>
        <w:ind w:left="0"/>
        <w:jc w:val="both"/>
      </w:pPr>
      <w:r>
        <w:rPr>
          <w:rFonts w:ascii="Times New Roman"/>
          <w:b w:val="false"/>
          <w:i w:val="false"/>
          <w:color w:val="000000"/>
          <w:sz w:val="28"/>
        </w:rPr>
        <w:t>
      7. Өлшенетін параметрлер мен талданатын заттар орналастырылатын қалдықтардың құрамына қарай түзетіледі.</w:t>
      </w:r>
    </w:p>
    <w:p>
      <w:pPr>
        <w:spacing w:after="0"/>
        <w:ind w:left="0"/>
        <w:jc w:val="both"/>
      </w:pPr>
      <w:r>
        <w:rPr>
          <w:rFonts w:ascii="Times New Roman"/>
          <w:b w:val="false"/>
          <w:i w:val="false"/>
          <w:color w:val="000000"/>
          <w:sz w:val="28"/>
        </w:rPr>
        <w:t>
      8. Жер асты суларынан алынған сынамаларда талданатын параметрлер осы жердегі сүзінді судың күтіліп отырған құрамына және жер асты суларының сапасына негізделуге тиіс. Талдама есебі үшін параметрлерді таңдау процесінде жер асты суларының жылдамдығы мен ағыс бағыты айқындалуға тиіс. Параметрлер су сапасындағы бұрын анықталған өзгеріске кепілдік беру үшін индикативтік көрсеткіштерді қамтуы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305-бапқа өзгеріс енгізілді - ҚР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429" w:id="855"/>
    <w:p>
      <w:pPr>
        <w:spacing w:after="0"/>
        <w:ind w:left="0"/>
        <w:jc w:val="left"/>
      </w:pPr>
      <w:r>
        <w:rPr>
          <w:rFonts w:ascii="Times New Roman"/>
          <w:b/>
          <w:i w:val="false"/>
          <w:color w:val="000000"/>
        </w:rPr>
        <w:t xml:space="preserve"> 306-бап. Полигонды (полигонның бөлігін) жабу, рекультивациялау және мониторинг рәсімдері</w:t>
      </w:r>
    </w:p>
    <w:bookmarkEnd w:id="855"/>
    <w:p>
      <w:pPr>
        <w:spacing w:after="0"/>
        <w:ind w:left="0"/>
        <w:jc w:val="both"/>
      </w:pPr>
      <w:r>
        <w:rPr>
          <w:rFonts w:ascii="Times New Roman"/>
          <w:b w:val="false"/>
          <w:i w:val="false"/>
          <w:color w:val="000000"/>
          <w:sz w:val="28"/>
        </w:rPr>
        <w:t>
      1. Қалдықтарды көму жөніндегі полигонды (полигонның бөлігін) жабуға экологиялық рұқсат алынғаннан кейін ғана жол беріледі.</w:t>
      </w:r>
    </w:p>
    <w:p>
      <w:pPr>
        <w:spacing w:after="0"/>
        <w:ind w:left="0"/>
        <w:jc w:val="both"/>
      </w:pPr>
      <w:r>
        <w:rPr>
          <w:rFonts w:ascii="Times New Roman"/>
          <w:b w:val="false"/>
          <w:i w:val="false"/>
          <w:color w:val="000000"/>
          <w:sz w:val="28"/>
        </w:rPr>
        <w:t>
      2. Қоршаған ортаны қорғау саласындағы уәкілетті органның және санитарлық-эпидемиологиялық қызмет саласындағы мемлекеттік органның лауазымды адамдары жергілікті жерде қорытынды қарап тексеруді жүргізгеннен, полигонның (полигонның бөлігінің) иесі берген барлық ақпаратты бағалағаннан және оны полигонды жабудың мақұлданғаны туралы хабардар еткеннен кейін ғана қалдықтарды көму жөніндегі полигон (полигонның бөлігі) жабылған деп қаралуы мүмкін. Бұл ретте полигонның иесі экологиялық рұқсаттың талаптарын орындаудан босатылмайды.</w:t>
      </w:r>
    </w:p>
    <w:p>
      <w:pPr>
        <w:spacing w:after="0"/>
        <w:ind w:left="0"/>
        <w:jc w:val="both"/>
      </w:pPr>
      <w:r>
        <w:rPr>
          <w:rFonts w:ascii="Times New Roman"/>
          <w:b w:val="false"/>
          <w:i w:val="false"/>
          <w:color w:val="000000"/>
          <w:sz w:val="28"/>
        </w:rPr>
        <w:t>
      3. Полигон (полигонның бөлігі) жабылғаннан кейін полигонның иесі аумақты рекультивациялауды жүзеге асырады және 1-сыныптағы полигондар үшін - отыз жыл бойы, 2-сынып полигондары үшін – жиырма жыл бойы, 3-сынып полигондары үшін бес жыл бойы қоқыс газдың және сүзінді судың шығарындыларына мониторинг жүргізеді. Бүлінген жерлерге рекультивациялау және кейіннен мониторинг жүргізуге арналған қаражат полигонды тарату қорынан түседі.</w:t>
      </w:r>
    </w:p>
    <w:p>
      <w:pPr>
        <w:spacing w:after="0"/>
        <w:ind w:left="0"/>
        <w:jc w:val="both"/>
      </w:pPr>
      <w:r>
        <w:rPr>
          <w:rFonts w:ascii="Times New Roman"/>
          <w:b w:val="false"/>
          <w:i w:val="false"/>
          <w:color w:val="000000"/>
          <w:sz w:val="28"/>
        </w:rPr>
        <w:t>
      3-1. Полигондарды рекультивациялау полигон орналасқан аймақтың табиғи-климаттық жағдайлары ескеріле отырып, полигон бойында қалдықтарды тұрақтандыру, полигон еңістерін эррозияға қарсы қорғау және көгалдандыру жөніндегі іс-шараларды қамтиды. Полигондарды рекультивациялауға қойылатын талаптар ұлттық стандарттарда белгіленеді. Рекультивациялауға қойылатын ұлттық стандарттардың талаптары дара кәсіпкерлердің және ұйымдық-құқықтық нысанына қарамастан, заңды тұлғалардың орындауы үшін міндетті.</w:t>
      </w:r>
    </w:p>
    <w:p>
      <w:pPr>
        <w:spacing w:after="0"/>
        <w:ind w:left="0"/>
        <w:jc w:val="both"/>
      </w:pPr>
      <w:r>
        <w:rPr>
          <w:rFonts w:ascii="Times New Roman"/>
          <w:b w:val="false"/>
          <w:i w:val="false"/>
          <w:color w:val="000000"/>
          <w:sz w:val="28"/>
        </w:rPr>
        <w:t>
      4. Полигонның иесі жобаның шарттарына сәйкес полигонды (полигонның бір бөлігін) рекультивациялауды орындағаннан кейін және орындалған жұмыстар қоршаған ортаны қорғау саласындағы уәкілетті органның қатысуымен қабылдау комиссиясының актісімен қабылданғаннан кейін полигон иесі қоршаған ортаға мониторинг жүргізуді тоқтатады.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306-бапқа өзгерістер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430" w:id="856"/>
    <w:p>
      <w:pPr>
        <w:spacing w:after="0"/>
        <w:ind w:left="0"/>
        <w:jc w:val="left"/>
      </w:pPr>
      <w:r>
        <w:rPr>
          <w:rFonts w:ascii="Times New Roman"/>
          <w:b/>
          <w:i w:val="false"/>
          <w:color w:val="000000"/>
        </w:rPr>
        <w:t xml:space="preserve"> 44-тарау. РАДИОАКТИВТІ ҚАЛДЫҚТАРДЫ САҚТАУ ЖӘНЕ КӨМУ</w:t>
      </w:r>
      <w:r>
        <w:br/>
      </w:r>
      <w:r>
        <w:rPr>
          <w:rFonts w:ascii="Times New Roman"/>
          <w:b/>
          <w:i w:val="false"/>
          <w:color w:val="000000"/>
        </w:rPr>
        <w:t>ПУНКТТЕРІНЕ ҚОЙЫЛАТЫН ЭКОЛОГИЯЛЫҚ ТАЛАПТАР</w:t>
      </w:r>
    </w:p>
    <w:bookmarkEnd w:id="856"/>
    <w:bookmarkStart w:name="z431" w:id="857"/>
    <w:p>
      <w:pPr>
        <w:spacing w:after="0"/>
        <w:ind w:left="0"/>
        <w:jc w:val="left"/>
      </w:pPr>
      <w:r>
        <w:rPr>
          <w:rFonts w:ascii="Times New Roman"/>
          <w:b/>
          <w:i w:val="false"/>
          <w:color w:val="000000"/>
        </w:rPr>
        <w:t xml:space="preserve"> 307-бап. Радиоактивті қалдықтар және оларды жіктеу</w:t>
      </w:r>
    </w:p>
    <w:bookmarkEnd w:id="857"/>
    <w:p>
      <w:pPr>
        <w:spacing w:after="0"/>
        <w:ind w:left="0"/>
        <w:jc w:val="both"/>
      </w:pPr>
      <w:r>
        <w:rPr>
          <w:rFonts w:ascii="Times New Roman"/>
          <w:b w:val="false"/>
          <w:i w:val="false"/>
          <w:color w:val="000000"/>
          <w:sz w:val="28"/>
        </w:rPr>
        <w:t>
      1. Радиоактивті қалдықтарға одан әрі пайдалануға келмейтін, кез келген агрегаттық күйдегі мынадай заттар:</w:t>
      </w:r>
    </w:p>
    <w:p>
      <w:pPr>
        <w:spacing w:after="0"/>
        <w:ind w:left="0"/>
        <w:jc w:val="both"/>
      </w:pPr>
      <w:r>
        <w:rPr>
          <w:rFonts w:ascii="Times New Roman"/>
          <w:b w:val="false"/>
          <w:i w:val="false"/>
          <w:color w:val="000000"/>
          <w:sz w:val="28"/>
        </w:rPr>
        <w:t>
      1) құрамындағы радионуклид Қазақстан Республикасының заңнамасымен белгіленген деңгейден асып кеткен материалдар, бұйымдар, жабдық, биологиялық туынды объектілер;</w:t>
      </w:r>
    </w:p>
    <w:p>
      <w:pPr>
        <w:spacing w:after="0"/>
        <w:ind w:left="0"/>
        <w:jc w:val="both"/>
      </w:pPr>
      <w:r>
        <w:rPr>
          <w:rFonts w:ascii="Times New Roman"/>
          <w:b w:val="false"/>
          <w:i w:val="false"/>
          <w:color w:val="000000"/>
          <w:sz w:val="28"/>
        </w:rPr>
        <w:t>
      2) пайдаланылған, өңдеуге келмейтін ядролық отын;</w:t>
      </w:r>
    </w:p>
    <w:p>
      <w:pPr>
        <w:spacing w:after="0"/>
        <w:ind w:left="0"/>
        <w:jc w:val="both"/>
      </w:pPr>
      <w:r>
        <w:rPr>
          <w:rFonts w:ascii="Times New Roman"/>
          <w:b w:val="false"/>
          <w:i w:val="false"/>
          <w:color w:val="000000"/>
          <w:sz w:val="28"/>
        </w:rPr>
        <w:t>
      3) өзінің ресурсын тауысқан немесе зақымданған радионуклидті көздер;</w:t>
      </w:r>
    </w:p>
    <w:p>
      <w:pPr>
        <w:spacing w:after="0"/>
        <w:ind w:left="0"/>
        <w:jc w:val="both"/>
      </w:pPr>
      <w:r>
        <w:rPr>
          <w:rFonts w:ascii="Times New Roman"/>
          <w:b w:val="false"/>
          <w:i w:val="false"/>
          <w:color w:val="000000"/>
          <w:sz w:val="28"/>
        </w:rPr>
        <w:t>
      4) құрамындағы радионуклид Қазақстан Республикасының заңнамасында белгіленген деңгейден асып кеткен, жер қойнауынан алынған және үйінділерге және жер қыртыстарына қоймаланған тау жыныстары, кендер, кендерді байыту мен сілтісіздендірудің қалдықтары жатады.</w:t>
      </w:r>
    </w:p>
    <w:p>
      <w:pPr>
        <w:spacing w:after="0"/>
        <w:ind w:left="0"/>
        <w:jc w:val="both"/>
      </w:pPr>
      <w:r>
        <w:rPr>
          <w:rFonts w:ascii="Times New Roman"/>
          <w:b w:val="false"/>
          <w:i w:val="false"/>
          <w:color w:val="000000"/>
          <w:sz w:val="28"/>
        </w:rPr>
        <w:t>
      2. Радиоактивті қалдықтардың агрегаттық жай-күйі, шығарылған жері, радиоактивтілік деңгейі, радионуклидтің жартылай ыдырау кезеңі оларды жіктеудің негізі болып табылады.</w:t>
      </w:r>
    </w:p>
    <w:p>
      <w:pPr>
        <w:spacing w:after="0"/>
        <w:ind w:left="0"/>
        <w:jc w:val="both"/>
      </w:pPr>
      <w:r>
        <w:rPr>
          <w:rFonts w:ascii="Times New Roman"/>
          <w:b w:val="false"/>
          <w:i w:val="false"/>
          <w:color w:val="000000"/>
          <w:sz w:val="28"/>
        </w:rPr>
        <w:t>
      3. Радиоактивті қалдықтар агрегаттық жай-күйі бойынша сұйық және қатты болып бөлінеді.</w:t>
      </w:r>
    </w:p>
    <w:p>
      <w:pPr>
        <w:spacing w:after="0"/>
        <w:ind w:left="0"/>
        <w:jc w:val="both"/>
      </w:pPr>
      <w:r>
        <w:rPr>
          <w:rFonts w:ascii="Times New Roman"/>
          <w:b w:val="false"/>
          <w:i w:val="false"/>
          <w:color w:val="000000"/>
          <w:sz w:val="28"/>
        </w:rPr>
        <w:t>
      Сұйық радиоактивті қалдықтарға органикалық емес заттардың ерітінділері, сүзгі материалдарының пульттері, органикалық сұйықтар жатады.</w:t>
      </w:r>
    </w:p>
    <w:p>
      <w:pPr>
        <w:spacing w:after="0"/>
        <w:ind w:left="0"/>
        <w:jc w:val="both"/>
      </w:pPr>
      <w:r>
        <w:rPr>
          <w:rFonts w:ascii="Times New Roman"/>
          <w:b w:val="false"/>
          <w:i w:val="false"/>
          <w:color w:val="000000"/>
          <w:sz w:val="28"/>
        </w:rPr>
        <w:t>
      Қатты қалдықтарға бұйымдар, машиналардың және тетіктердің бөлшектері, материалдар, биологиялық объектілер, радиоактивті сәулелердің таусылған көздері жатады.</w:t>
      </w:r>
    </w:p>
    <w:p>
      <w:pPr>
        <w:spacing w:after="0"/>
        <w:ind w:left="0"/>
        <w:jc w:val="both"/>
      </w:pPr>
      <w:r>
        <w:rPr>
          <w:rFonts w:ascii="Times New Roman"/>
          <w:b w:val="false"/>
          <w:i w:val="false"/>
          <w:color w:val="000000"/>
          <w:sz w:val="28"/>
        </w:rPr>
        <w:t>
      4. Егер қалдықтар құрамындағы радионуклидтердің үлестік активтілігі бақылауға жататын радиоактивті материалдарға арналған радиациялық қауіпсіздік нормаларымен регламенттелген мәндерден артық болса, ал белгісіз радионуклидті құрамдағы үлестік активтілік:</w:t>
      </w:r>
    </w:p>
    <w:p>
      <w:pPr>
        <w:spacing w:after="0"/>
        <w:ind w:left="0"/>
        <w:jc w:val="both"/>
      </w:pPr>
      <w:r>
        <w:rPr>
          <w:rFonts w:ascii="Times New Roman"/>
          <w:b w:val="false"/>
          <w:i w:val="false"/>
          <w:color w:val="000000"/>
          <w:sz w:val="28"/>
        </w:rPr>
        <w:t>
      1) бета-сәулелену радионуклидтері үшін - килограмына жүз килобеккерелден;</w:t>
      </w:r>
    </w:p>
    <w:p>
      <w:pPr>
        <w:spacing w:after="0"/>
        <w:ind w:left="0"/>
        <w:jc w:val="both"/>
      </w:pPr>
      <w:r>
        <w:rPr>
          <w:rFonts w:ascii="Times New Roman"/>
          <w:b w:val="false"/>
          <w:i w:val="false"/>
          <w:color w:val="000000"/>
          <w:sz w:val="28"/>
        </w:rPr>
        <w:t>
      2) альфа-сәулелену радионуклидтері (трансурандыларды қоспағанда) үшін - килограмына он килобеккерелден;</w:t>
      </w:r>
    </w:p>
    <w:p>
      <w:pPr>
        <w:spacing w:after="0"/>
        <w:ind w:left="0"/>
        <w:jc w:val="both"/>
      </w:pPr>
      <w:r>
        <w:rPr>
          <w:rFonts w:ascii="Times New Roman"/>
          <w:b w:val="false"/>
          <w:i w:val="false"/>
          <w:color w:val="000000"/>
          <w:sz w:val="28"/>
        </w:rPr>
        <w:t>
      3) трансуранды радионуклидтер үшін - килограмына бір килобеккерелден артық болған кезде қалдықтар радиоактивтіге жатады.</w:t>
      </w:r>
    </w:p>
    <w:p>
      <w:pPr>
        <w:spacing w:after="0"/>
        <w:ind w:left="0"/>
        <w:jc w:val="both"/>
      </w:pPr>
      <w:r>
        <w:rPr>
          <w:rFonts w:ascii="Times New Roman"/>
          <w:b w:val="false"/>
          <w:i w:val="false"/>
          <w:color w:val="000000"/>
          <w:sz w:val="28"/>
        </w:rPr>
        <w:t>
      5. Радиоактивті қалдықтар құралу көздері бойынша былайша жіктеледі:</w:t>
      </w:r>
    </w:p>
    <w:p>
      <w:pPr>
        <w:spacing w:after="0"/>
        <w:ind w:left="0"/>
        <w:jc w:val="both"/>
      </w:pPr>
      <w:r>
        <w:rPr>
          <w:rFonts w:ascii="Times New Roman"/>
          <w:b w:val="false"/>
          <w:i w:val="false"/>
          <w:color w:val="000000"/>
          <w:sz w:val="28"/>
        </w:rPr>
        <w:t>
      1) тау-кен өнеркәсібінің қалдықтары;</w:t>
      </w:r>
    </w:p>
    <w:p>
      <w:pPr>
        <w:spacing w:after="0"/>
        <w:ind w:left="0"/>
        <w:jc w:val="both"/>
      </w:pPr>
      <w:r>
        <w:rPr>
          <w:rFonts w:ascii="Times New Roman"/>
          <w:b w:val="false"/>
          <w:i w:val="false"/>
          <w:color w:val="000000"/>
          <w:sz w:val="28"/>
        </w:rPr>
        <w:t>
      2) зерттеушілік және энергетикалық ядролық қондырғылардың қалдықтары;</w:t>
      </w:r>
    </w:p>
    <w:p>
      <w:pPr>
        <w:spacing w:after="0"/>
        <w:ind w:left="0"/>
        <w:jc w:val="both"/>
      </w:pPr>
      <w:r>
        <w:rPr>
          <w:rFonts w:ascii="Times New Roman"/>
          <w:b w:val="false"/>
          <w:i w:val="false"/>
          <w:color w:val="000000"/>
          <w:sz w:val="28"/>
        </w:rPr>
        <w:t>
      3) ядролық жарылыстардың қалдықтары;</w:t>
      </w:r>
    </w:p>
    <w:p>
      <w:pPr>
        <w:spacing w:after="0"/>
        <w:ind w:left="0"/>
        <w:jc w:val="both"/>
      </w:pPr>
      <w:r>
        <w:rPr>
          <w:rFonts w:ascii="Times New Roman"/>
          <w:b w:val="false"/>
          <w:i w:val="false"/>
          <w:color w:val="000000"/>
          <w:sz w:val="28"/>
        </w:rPr>
        <w:t>
      4) пайдаланылмайтын радиоактивті сәулелену көздері және қызмет мерзімі аяқталған көздер.</w:t>
      </w:r>
    </w:p>
    <w:p>
      <w:pPr>
        <w:spacing w:after="0"/>
        <w:ind w:left="0"/>
        <w:jc w:val="both"/>
      </w:pPr>
      <w:r>
        <w:rPr>
          <w:rFonts w:ascii="Times New Roman"/>
          <w:b w:val="false"/>
          <w:i w:val="false"/>
          <w:color w:val="000000"/>
          <w:sz w:val="28"/>
        </w:rPr>
        <w:t>
      6. Қатты радиоактивті қалдықтар радиоактивтілік деңгейі бойынша былайша жіктеледі:</w:t>
      </w:r>
    </w:p>
    <w:p>
      <w:pPr>
        <w:spacing w:after="0"/>
        <w:ind w:left="0"/>
        <w:jc w:val="both"/>
      </w:pPr>
      <w:r>
        <w:rPr>
          <w:rFonts w:ascii="Times New Roman"/>
          <w:b w:val="false"/>
          <w:i w:val="false"/>
          <w:color w:val="000000"/>
          <w:sz w:val="28"/>
        </w:rPr>
        <w:t>
      1) активтілігі төмен қалдықтар - өзіндегі үлестік активтілік (килограмына килобеккерелден): бета-сәулелену радионуклидтері үшін - мыңнан кем; альфа-сәулелену радионуклидтері (трансурандықтарды қоспағанда) үшін - жүзден кем; трансурандық радионуклидтер үшін - оннан кем қалдықтар;</w:t>
      </w:r>
    </w:p>
    <w:p>
      <w:pPr>
        <w:spacing w:after="0"/>
        <w:ind w:left="0"/>
        <w:jc w:val="both"/>
      </w:pPr>
      <w:r>
        <w:rPr>
          <w:rFonts w:ascii="Times New Roman"/>
          <w:b w:val="false"/>
          <w:i w:val="false"/>
          <w:color w:val="000000"/>
          <w:sz w:val="28"/>
        </w:rPr>
        <w:t>
      2) активтілігі орташа қалдықтар - өзіндегі үлестік активтілік (килограмына килобеккерелден): бета-сәулелену радионуклидтері үшін - мыңнан он миллионға дейінгі; альфа-сәулелену радионуклидтері (трансурандықтарды қоспағанда) үшін - жүзден бір миллионға дейінгі; трансурандық радионуклидтер үшін - оннан жүз мыңға дейінгі қалдықтар;</w:t>
      </w:r>
    </w:p>
    <w:p>
      <w:pPr>
        <w:spacing w:after="0"/>
        <w:ind w:left="0"/>
        <w:jc w:val="both"/>
      </w:pPr>
      <w:r>
        <w:rPr>
          <w:rFonts w:ascii="Times New Roman"/>
          <w:b w:val="false"/>
          <w:i w:val="false"/>
          <w:color w:val="000000"/>
          <w:sz w:val="28"/>
        </w:rPr>
        <w:t>
      3) активтілігі жоғары қалдықтар - өзіндегі үлестік активтілік (килограмына килобеккерелден): бета-сәулелену радионуклидтері үшін - он миллионнан астам; альфа-сәулелену радионуклидтері үшін (трансурандықтарды қоспағанда) - бір миллионнан астам; трансурандық радионуклидтер үшін - жүз мыңнан астам қалдықтар.</w:t>
      </w:r>
    </w:p>
    <w:bookmarkStart w:name="z432" w:id="858"/>
    <w:p>
      <w:pPr>
        <w:spacing w:after="0"/>
        <w:ind w:left="0"/>
        <w:jc w:val="left"/>
      </w:pPr>
      <w:r>
        <w:rPr>
          <w:rFonts w:ascii="Times New Roman"/>
          <w:b/>
          <w:i w:val="false"/>
          <w:color w:val="000000"/>
        </w:rPr>
        <w:t xml:space="preserve"> 308-бап. Радиоактивті қалдықтарды сақтау және (немесе)көму пункттерін жіктеу</w:t>
      </w:r>
    </w:p>
    <w:bookmarkEnd w:id="858"/>
    <w:p>
      <w:pPr>
        <w:spacing w:after="0"/>
        <w:ind w:left="0"/>
        <w:jc w:val="both"/>
      </w:pPr>
      <w:r>
        <w:rPr>
          <w:rFonts w:ascii="Times New Roman"/>
          <w:b w:val="false"/>
          <w:i w:val="false"/>
          <w:color w:val="000000"/>
          <w:sz w:val="28"/>
        </w:rPr>
        <w:t>
      1. Радиоактивті қалдықтарды сақтау және (немесе) көму үшін пайдаланылатын табиғи (табиғаттық) немесе жасанды алаңдар, ыдыстар немесе үй-жайлар радиоактивті қалдықтарды сақтау және (немесе) көму пункттеріне жатады.</w:t>
      </w:r>
    </w:p>
    <w:p>
      <w:pPr>
        <w:spacing w:after="0"/>
        <w:ind w:left="0"/>
        <w:jc w:val="both"/>
      </w:pPr>
      <w:r>
        <w:rPr>
          <w:rFonts w:ascii="Times New Roman"/>
          <w:b w:val="false"/>
          <w:i w:val="false"/>
          <w:color w:val="000000"/>
          <w:sz w:val="28"/>
        </w:rPr>
        <w:t>
      2. Қалдықтар кейіннен алып кету ниетінсіз орналастырылатын пункттер радиоактивті қалдықтарды көму пункттеріне жатады.</w:t>
      </w:r>
    </w:p>
    <w:p>
      <w:pPr>
        <w:spacing w:after="0"/>
        <w:ind w:left="0"/>
        <w:jc w:val="both"/>
      </w:pPr>
      <w:r>
        <w:rPr>
          <w:rFonts w:ascii="Times New Roman"/>
          <w:b w:val="false"/>
          <w:i w:val="false"/>
          <w:color w:val="000000"/>
          <w:sz w:val="28"/>
        </w:rPr>
        <w:t>
      3. Радиоактивті қалдықтарды сақтау пункттері:</w:t>
      </w:r>
    </w:p>
    <w:p>
      <w:pPr>
        <w:spacing w:after="0"/>
        <w:ind w:left="0"/>
        <w:jc w:val="both"/>
      </w:pPr>
      <w:r>
        <w:rPr>
          <w:rFonts w:ascii="Times New Roman"/>
          <w:b w:val="false"/>
          <w:i w:val="false"/>
          <w:color w:val="000000"/>
          <w:sz w:val="28"/>
        </w:rPr>
        <w:t>
      1) табиғи радионуклидтері басым геологиялық барлау, тау-кен өндіру және тау-кен қайта өңдеу қызметтерінен;</w:t>
      </w:r>
    </w:p>
    <w:p>
      <w:pPr>
        <w:spacing w:after="0"/>
        <w:ind w:left="0"/>
        <w:jc w:val="both"/>
      </w:pPr>
      <w:r>
        <w:rPr>
          <w:rFonts w:ascii="Times New Roman"/>
          <w:b w:val="false"/>
          <w:i w:val="false"/>
          <w:color w:val="000000"/>
          <w:sz w:val="28"/>
        </w:rPr>
        <w:t>
      2) табиғи радионуклидтері басым ядролық энергетикадан, ядролық жарылыстар мен радиоизотопты өнімдерден радиоактивті қалдықтарды қабылдауы бойынша бөлінеді.</w:t>
      </w:r>
    </w:p>
    <w:p>
      <w:pPr>
        <w:spacing w:after="0"/>
        <w:ind w:left="0"/>
        <w:jc w:val="both"/>
      </w:pPr>
      <w:r>
        <w:rPr>
          <w:rFonts w:ascii="Times New Roman"/>
          <w:b w:val="false"/>
          <w:i w:val="false"/>
          <w:color w:val="000000"/>
          <w:sz w:val="28"/>
        </w:rPr>
        <w:t>
      4. Радиоактивті қалдықтарды сақтау және (немесе) көму пункттері радиоактивті қалдықтарды жинау алаңының ауқымы бойынша оқшау және өңірлік болып бөлінеді. Бір объектінің немесе бір ауданның қалдықтарын орналастыруға арналған пункттер - оқшау пункттерге, ал екі және одан көп объектілердің және (немесе) аудандардың қалдықтарын орналастыруға арналған пункттер өңірлік пункттерге жатады.</w:t>
      </w:r>
    </w:p>
    <w:bookmarkStart w:name="z433" w:id="859"/>
    <w:p>
      <w:pPr>
        <w:spacing w:after="0"/>
        <w:ind w:left="0"/>
        <w:jc w:val="left"/>
      </w:pPr>
      <w:r>
        <w:rPr>
          <w:rFonts w:ascii="Times New Roman"/>
          <w:b/>
          <w:i w:val="false"/>
          <w:color w:val="000000"/>
        </w:rPr>
        <w:t xml:space="preserve"> 309-бап. Радиоактивті қалдықтарды сақтау және (немесе)көму пункттеріне қойылатын экологиялық талаптар</w:t>
      </w:r>
    </w:p>
    <w:bookmarkEnd w:id="859"/>
    <w:p>
      <w:pPr>
        <w:spacing w:after="0"/>
        <w:ind w:left="0"/>
        <w:jc w:val="both"/>
      </w:pPr>
      <w:r>
        <w:rPr>
          <w:rFonts w:ascii="Times New Roman"/>
          <w:b w:val="false"/>
          <w:i w:val="false"/>
          <w:color w:val="000000"/>
          <w:sz w:val="28"/>
        </w:rPr>
        <w:t>
      1. Радиоактивті қалдықтарды сақтау және (немесе) көму пункттерінің барлық жобалары мемлекеттік экологиялық, санитарлық-эпидемиологиялық сараптамаға және Қазақстан Республикасының жер қойнауы және жер қойнауын пайдалану туралы заңнамасына сәйкес жүргізілетін сараптамадан өткізілуге тиіс. Жобалау Қазақстан Республикасының заңнамасына сәйкес бекітілген құрылыс нормалары мен ережелеріне сәйкес жүзеге асырылуға тиіс.</w:t>
      </w:r>
    </w:p>
    <w:p>
      <w:pPr>
        <w:spacing w:after="0"/>
        <w:ind w:left="0"/>
        <w:jc w:val="both"/>
      </w:pPr>
      <w:r>
        <w:rPr>
          <w:rFonts w:ascii="Times New Roman"/>
          <w:b w:val="false"/>
          <w:i w:val="false"/>
          <w:color w:val="000000"/>
          <w:sz w:val="28"/>
        </w:rPr>
        <w:t>
      2. Жобада:</w:t>
      </w:r>
    </w:p>
    <w:p>
      <w:pPr>
        <w:spacing w:after="0"/>
        <w:ind w:left="0"/>
        <w:jc w:val="both"/>
      </w:pPr>
      <w:r>
        <w:rPr>
          <w:rFonts w:ascii="Times New Roman"/>
          <w:b w:val="false"/>
          <w:i w:val="false"/>
          <w:color w:val="000000"/>
          <w:sz w:val="28"/>
        </w:rPr>
        <w:t>
      1) радиоактивті қалдықтардың құралу көздері, радиоактивті қалдықтарды сақтау және (немесе) көму пункттерінің болжамдалатын әрекеті радиусындағы қоршаған ортаға радиоактивті әсер етудің басқа да көздері, олардың сандық және сапалық сипаттамалары;</w:t>
      </w:r>
    </w:p>
    <w:p>
      <w:pPr>
        <w:spacing w:after="0"/>
        <w:ind w:left="0"/>
        <w:jc w:val="both"/>
      </w:pPr>
      <w:r>
        <w:rPr>
          <w:rFonts w:ascii="Times New Roman"/>
          <w:b w:val="false"/>
          <w:i w:val="false"/>
          <w:color w:val="000000"/>
          <w:sz w:val="28"/>
        </w:rPr>
        <w:t>
      2) ұйымдық құрылымы, өндірістік радиациялық бақылау жүргізудің көлемі мен тәртібі;</w:t>
      </w:r>
    </w:p>
    <w:p>
      <w:pPr>
        <w:spacing w:after="0"/>
        <w:ind w:left="0"/>
        <w:jc w:val="both"/>
      </w:pPr>
      <w:r>
        <w:rPr>
          <w:rFonts w:ascii="Times New Roman"/>
          <w:b w:val="false"/>
          <w:i w:val="false"/>
          <w:color w:val="000000"/>
          <w:sz w:val="28"/>
        </w:rPr>
        <w:t>
      3) халыққа дозалық жүктеменің есептері, радиоактивті қалдықтардың болжамдалатын әрекеті радиусындағы барлық радиация көздерінің қоршаған ортаға әсерінің жол берілетін және бақыланатын деңгейлері және бағалауы көрсетілуге тиіс.</w:t>
      </w:r>
    </w:p>
    <w:p>
      <w:pPr>
        <w:spacing w:after="0"/>
        <w:ind w:left="0"/>
        <w:jc w:val="both"/>
      </w:pPr>
      <w:r>
        <w:rPr>
          <w:rFonts w:ascii="Times New Roman"/>
          <w:b w:val="false"/>
          <w:i w:val="false"/>
          <w:color w:val="000000"/>
          <w:sz w:val="28"/>
        </w:rPr>
        <w:t>
      3. Жобада сақтау және (немесе) көму пункті салынатын орынды халықтың тәуекел тобына дозалық жүктеме бағалауы қамтылатын, қоршаған ортаға әсер ескерілген арнайы іздестірулер мен экономикалық бағалаулар негізінде баламалық нұсқалар қатарынан таңдау негізделуге тиіс.</w:t>
      </w:r>
    </w:p>
    <w:p>
      <w:pPr>
        <w:spacing w:after="0"/>
        <w:ind w:left="0"/>
        <w:jc w:val="both"/>
      </w:pPr>
      <w:r>
        <w:rPr>
          <w:rFonts w:ascii="Times New Roman"/>
          <w:b w:val="false"/>
          <w:i w:val="false"/>
          <w:color w:val="000000"/>
          <w:sz w:val="28"/>
        </w:rPr>
        <w:t>
      4. Геодезиялық, геологиялық, гидрогеологиялық және гидрометеорологиялық іздестірулерді қоса алғанда, инженерлік іздестірулер:</w:t>
      </w:r>
    </w:p>
    <w:p>
      <w:pPr>
        <w:spacing w:after="0"/>
        <w:ind w:left="0"/>
        <w:jc w:val="both"/>
      </w:pPr>
      <w:r>
        <w:rPr>
          <w:rFonts w:ascii="Times New Roman"/>
          <w:b w:val="false"/>
          <w:i w:val="false"/>
          <w:color w:val="000000"/>
          <w:sz w:val="28"/>
        </w:rPr>
        <w:t>
      1) пункт құрылысы орналасатын орынды таңдау және оны табиғи және техногендік факторларының қолайсыз әсерінен инженерлік қорғау;</w:t>
      </w:r>
    </w:p>
    <w:p>
      <w:pPr>
        <w:spacing w:after="0"/>
        <w:ind w:left="0"/>
        <w:jc w:val="both"/>
      </w:pPr>
      <w:r>
        <w:rPr>
          <w:rFonts w:ascii="Times New Roman"/>
          <w:b w:val="false"/>
          <w:i w:val="false"/>
          <w:color w:val="000000"/>
          <w:sz w:val="28"/>
        </w:rPr>
        <w:t>
      2) қоршаған ортаны қорғау жөніндегі іс-шаралар негіздемелерін қамтамасыз етуге тиіс.</w:t>
      </w:r>
    </w:p>
    <w:p>
      <w:pPr>
        <w:spacing w:after="0"/>
        <w:ind w:left="0"/>
        <w:jc w:val="both"/>
      </w:pPr>
      <w:r>
        <w:rPr>
          <w:rFonts w:ascii="Times New Roman"/>
          <w:b w:val="false"/>
          <w:i w:val="false"/>
          <w:color w:val="000000"/>
          <w:sz w:val="28"/>
        </w:rPr>
        <w:t>
      5. Радиоактивті қалдықтарды сақтау және (немесе) көму пункттерінің жобаларында дезактивациялаудан немесе басқа да қызметтен кейін бүлінген жерлерді рекультивациялау көзделу қажет.</w:t>
      </w:r>
    </w:p>
    <w:p>
      <w:pPr>
        <w:spacing w:after="0"/>
        <w:ind w:left="0"/>
        <w:jc w:val="both"/>
      </w:pPr>
      <w:r>
        <w:rPr>
          <w:rFonts w:ascii="Times New Roman"/>
          <w:b w:val="false"/>
          <w:i w:val="false"/>
          <w:color w:val="000000"/>
          <w:sz w:val="28"/>
        </w:rPr>
        <w:t>
      6. Радиоактивті қалдықтарды көму пункттерінің айналасында шекаралары Қазақстан Республикасының халықтың санитарлық-эпидемиологиялық салауаттылығы туралы заңнамасына сәйкес белгіленетін санитарлық қорғаныш аймағы белгіленеді.</w:t>
      </w:r>
    </w:p>
    <w:p>
      <w:pPr>
        <w:spacing w:after="0"/>
        <w:ind w:left="0"/>
        <w:jc w:val="both"/>
      </w:pPr>
      <w:r>
        <w:rPr>
          <w:rFonts w:ascii="Times New Roman"/>
          <w:b w:val="false"/>
          <w:i w:val="false"/>
          <w:color w:val="000000"/>
          <w:sz w:val="28"/>
        </w:rPr>
        <w:t>
      7. Радиоактивті қалдықтарды көму пункттерін:</w:t>
      </w:r>
    </w:p>
    <w:p>
      <w:pPr>
        <w:spacing w:after="0"/>
        <w:ind w:left="0"/>
        <w:jc w:val="both"/>
      </w:pPr>
      <w:r>
        <w:rPr>
          <w:rFonts w:ascii="Times New Roman"/>
          <w:b w:val="false"/>
          <w:i w:val="false"/>
          <w:color w:val="000000"/>
          <w:sz w:val="28"/>
        </w:rPr>
        <w:t>
      1) тұрғын үй құрылысы аумақтарында;</w:t>
      </w:r>
    </w:p>
    <w:p>
      <w:pPr>
        <w:spacing w:after="0"/>
        <w:ind w:left="0"/>
        <w:jc w:val="both"/>
      </w:pPr>
      <w:r>
        <w:rPr>
          <w:rFonts w:ascii="Times New Roman"/>
          <w:b w:val="false"/>
          <w:i w:val="false"/>
          <w:color w:val="000000"/>
          <w:sz w:val="28"/>
        </w:rPr>
        <w:t>
      2) жер қойнауын зерттеу және пайдалану жөніндегі уәкілетті мемлекеттік органның келісімінсіз пайдалы қазбалар жатқан алаңдарда;</w:t>
      </w:r>
    </w:p>
    <w:p>
      <w:pPr>
        <w:spacing w:after="0"/>
        <w:ind w:left="0"/>
        <w:jc w:val="both"/>
      </w:pPr>
      <w:r>
        <w:rPr>
          <w:rFonts w:ascii="Times New Roman"/>
          <w:b w:val="false"/>
          <w:i w:val="false"/>
          <w:color w:val="000000"/>
          <w:sz w:val="28"/>
        </w:rPr>
        <w:t>
      3) активті карст аймақтарында;</w:t>
      </w:r>
    </w:p>
    <w:p>
      <w:pPr>
        <w:spacing w:after="0"/>
        <w:ind w:left="0"/>
        <w:jc w:val="both"/>
      </w:pPr>
      <w:r>
        <w:rPr>
          <w:rFonts w:ascii="Times New Roman"/>
          <w:b w:val="false"/>
          <w:i w:val="false"/>
          <w:color w:val="000000"/>
          <w:sz w:val="28"/>
        </w:rPr>
        <w:t>
      4) шөгулер, сел тасқындары мен қар көшкіндері және басқа да қауіпті геологиялық процестер аймақтарында;</w:t>
      </w:r>
    </w:p>
    <w:p>
      <w:pPr>
        <w:spacing w:after="0"/>
        <w:ind w:left="0"/>
        <w:jc w:val="both"/>
      </w:pPr>
      <w:r>
        <w:rPr>
          <w:rFonts w:ascii="Times New Roman"/>
          <w:b w:val="false"/>
          <w:i w:val="false"/>
          <w:color w:val="000000"/>
          <w:sz w:val="28"/>
        </w:rPr>
        <w:t>
      5) батпақты жерлерде;</w:t>
      </w:r>
    </w:p>
    <w:p>
      <w:pPr>
        <w:spacing w:after="0"/>
        <w:ind w:left="0"/>
        <w:jc w:val="both"/>
      </w:pPr>
      <w:r>
        <w:rPr>
          <w:rFonts w:ascii="Times New Roman"/>
          <w:b w:val="false"/>
          <w:i w:val="false"/>
          <w:color w:val="000000"/>
          <w:sz w:val="28"/>
        </w:rPr>
        <w:t>
      6) ауыз судың жер асты көздерінен су алынатын аймақтарда;</w:t>
      </w:r>
    </w:p>
    <w:p>
      <w:pPr>
        <w:spacing w:after="0"/>
        <w:ind w:left="0"/>
        <w:jc w:val="both"/>
      </w:pPr>
      <w:r>
        <w:rPr>
          <w:rFonts w:ascii="Times New Roman"/>
          <w:b w:val="false"/>
          <w:i w:val="false"/>
          <w:color w:val="000000"/>
          <w:sz w:val="28"/>
        </w:rPr>
        <w:t>
      7) курорттардың санитарлық күзет аймақтарында;</w:t>
      </w:r>
    </w:p>
    <w:p>
      <w:pPr>
        <w:spacing w:after="0"/>
        <w:ind w:left="0"/>
        <w:jc w:val="both"/>
      </w:pPr>
      <w:r>
        <w:rPr>
          <w:rFonts w:ascii="Times New Roman"/>
          <w:b w:val="false"/>
          <w:i w:val="false"/>
          <w:color w:val="000000"/>
          <w:sz w:val="28"/>
        </w:rPr>
        <w:t>
      8) қалалардың жасыл аймақ аумақтарында;</w:t>
      </w:r>
    </w:p>
    <w:p>
      <w:pPr>
        <w:spacing w:after="0"/>
        <w:ind w:left="0"/>
        <w:jc w:val="both"/>
      </w:pPr>
      <w:r>
        <w:rPr>
          <w:rFonts w:ascii="Times New Roman"/>
          <w:b w:val="false"/>
          <w:i w:val="false"/>
          <w:color w:val="000000"/>
          <w:sz w:val="28"/>
        </w:rPr>
        <w:t>
      9) ерекше қорғалатын табиғи аумақтарда;</w:t>
      </w:r>
    </w:p>
    <w:p>
      <w:pPr>
        <w:spacing w:after="0"/>
        <w:ind w:left="0"/>
        <w:jc w:val="both"/>
      </w:pPr>
      <w:r>
        <w:rPr>
          <w:rFonts w:ascii="Times New Roman"/>
          <w:b w:val="false"/>
          <w:i w:val="false"/>
          <w:color w:val="000000"/>
          <w:sz w:val="28"/>
        </w:rPr>
        <w:t>
      10) шаруашылық-ауыз сумен жабдықтаудың жер асты және жер беті көздері санитарлық күзет аймақтарының I, II, III белдеулері, су құбырларын тазалау құрылыстарының, магистральдық су тасу аумағында;</w:t>
      </w:r>
    </w:p>
    <w:p>
      <w:pPr>
        <w:spacing w:after="0"/>
        <w:ind w:left="0"/>
        <w:jc w:val="both"/>
      </w:pPr>
      <w:r>
        <w:rPr>
          <w:rFonts w:ascii="Times New Roman"/>
          <w:b w:val="false"/>
          <w:i w:val="false"/>
          <w:color w:val="000000"/>
          <w:sz w:val="28"/>
        </w:rPr>
        <w:t>
      11) су бөлу аумағында;</w:t>
      </w:r>
    </w:p>
    <w:p>
      <w:pPr>
        <w:spacing w:after="0"/>
        <w:ind w:left="0"/>
        <w:jc w:val="both"/>
      </w:pPr>
      <w:r>
        <w:rPr>
          <w:rFonts w:ascii="Times New Roman"/>
          <w:b w:val="false"/>
          <w:i w:val="false"/>
          <w:color w:val="000000"/>
          <w:sz w:val="28"/>
        </w:rPr>
        <w:t>
      12) ормандар, орман саябақтары және басқа жасыл екпелер өсірілген немесе өсіруге арналған, қорғаныш және санитарлық-гигиеналық функцияларды орындайтын және халықтың демалу орындары болып табылатын жерлерде орналастыруға жол берілмейді.</w:t>
      </w:r>
    </w:p>
    <w:p>
      <w:pPr>
        <w:spacing w:after="0"/>
        <w:ind w:left="0"/>
        <w:jc w:val="both"/>
      </w:pPr>
      <w:r>
        <w:rPr>
          <w:rFonts w:ascii="Times New Roman"/>
          <w:b w:val="false"/>
          <w:i w:val="false"/>
          <w:color w:val="000000"/>
          <w:sz w:val="28"/>
        </w:rPr>
        <w:t>
      8. Құрылысқа жер учаскесін таңдау кезінде мынадай шарттарды сақтау қажет:</w:t>
      </w:r>
    </w:p>
    <w:p>
      <w:pPr>
        <w:spacing w:after="0"/>
        <w:ind w:left="0"/>
        <w:jc w:val="both"/>
      </w:pPr>
      <w:r>
        <w:rPr>
          <w:rFonts w:ascii="Times New Roman"/>
          <w:b w:val="false"/>
          <w:i w:val="false"/>
          <w:color w:val="000000"/>
          <w:sz w:val="28"/>
        </w:rPr>
        <w:t>
      1) минералдануы бойынша ауыз сумен және техникалық сумен жабдықтауға жарамсыз ызасулардың болуы;</w:t>
      </w:r>
    </w:p>
    <w:p>
      <w:pPr>
        <w:spacing w:after="0"/>
        <w:ind w:left="0"/>
        <w:jc w:val="both"/>
      </w:pPr>
      <w:r>
        <w:rPr>
          <w:rFonts w:ascii="Times New Roman"/>
          <w:b w:val="false"/>
          <w:i w:val="false"/>
          <w:color w:val="000000"/>
          <w:sz w:val="28"/>
        </w:rPr>
        <w:t>
      2) араласушы тау жыныстарының жоғары сорбцион-сыйымдылығы;</w:t>
      </w:r>
    </w:p>
    <w:p>
      <w:pPr>
        <w:spacing w:after="0"/>
        <w:ind w:left="0"/>
        <w:jc w:val="both"/>
      </w:pPr>
      <w:r>
        <w:rPr>
          <w:rFonts w:ascii="Times New Roman"/>
          <w:b w:val="false"/>
          <w:i w:val="false"/>
          <w:color w:val="000000"/>
          <w:sz w:val="28"/>
        </w:rPr>
        <w:t>
      3) жер асты сулары айтарлықтай тереңдікте жатуы (алпыс және одан көп метр);</w:t>
      </w:r>
    </w:p>
    <w:p>
      <w:pPr>
        <w:spacing w:after="0"/>
        <w:ind w:left="0"/>
        <w:jc w:val="both"/>
      </w:pPr>
      <w:r>
        <w:rPr>
          <w:rFonts w:ascii="Times New Roman"/>
          <w:b w:val="false"/>
          <w:i w:val="false"/>
          <w:color w:val="000000"/>
          <w:sz w:val="28"/>
        </w:rPr>
        <w:t>
      4) ызасудың радиоактивті қалдықтарды сақтау және (немесе) көму пункттері түбінен төрт метр алыс деңгейі;</w:t>
      </w:r>
    </w:p>
    <w:p>
      <w:pPr>
        <w:spacing w:after="0"/>
        <w:ind w:left="0"/>
        <w:jc w:val="both"/>
      </w:pPr>
      <w:r>
        <w:rPr>
          <w:rFonts w:ascii="Times New Roman"/>
          <w:b w:val="false"/>
          <w:i w:val="false"/>
          <w:color w:val="000000"/>
          <w:sz w:val="28"/>
        </w:rPr>
        <w:t>
      5) сулы жиектер болып табылмайтын және төмен жатқан сулы жиектермен гидравликалық байланысы жоқ геологиялық қабаттардың болуы;</w:t>
      </w:r>
    </w:p>
    <w:p>
      <w:pPr>
        <w:spacing w:after="0"/>
        <w:ind w:left="0"/>
        <w:jc w:val="both"/>
      </w:pPr>
      <w:r>
        <w:rPr>
          <w:rFonts w:ascii="Times New Roman"/>
          <w:b w:val="false"/>
          <w:i w:val="false"/>
          <w:color w:val="000000"/>
          <w:sz w:val="28"/>
        </w:rPr>
        <w:t>
      6) опырылмалы тектониканың және қарқынды жарықшақтықтың болмауы, сейсмикалық қауіпті опырылуға дейінгі арақашықтықтың қырық километрден астам болуы;</w:t>
      </w:r>
    </w:p>
    <w:p>
      <w:pPr>
        <w:spacing w:after="0"/>
        <w:ind w:left="0"/>
        <w:jc w:val="both"/>
      </w:pPr>
      <w:r>
        <w:rPr>
          <w:rFonts w:ascii="Times New Roman"/>
          <w:b w:val="false"/>
          <w:i w:val="false"/>
          <w:color w:val="000000"/>
          <w:sz w:val="28"/>
        </w:rPr>
        <w:t>
      7) төгінділер құрауға, шөгуге, құлауға өте төмен сезімталдықтың болуы;</w:t>
      </w:r>
    </w:p>
    <w:p>
      <w:pPr>
        <w:spacing w:after="0"/>
        <w:ind w:left="0"/>
        <w:jc w:val="both"/>
      </w:pPr>
      <w:r>
        <w:rPr>
          <w:rFonts w:ascii="Times New Roman"/>
          <w:b w:val="false"/>
          <w:i w:val="false"/>
          <w:color w:val="000000"/>
          <w:sz w:val="28"/>
        </w:rPr>
        <w:t>
      8) эрозияның болмауы;</w:t>
      </w:r>
    </w:p>
    <w:p>
      <w:pPr>
        <w:spacing w:after="0"/>
        <w:ind w:left="0"/>
        <w:jc w:val="both"/>
      </w:pPr>
      <w:r>
        <w:rPr>
          <w:rFonts w:ascii="Times New Roman"/>
          <w:b w:val="false"/>
          <w:i w:val="false"/>
          <w:color w:val="000000"/>
          <w:sz w:val="28"/>
        </w:rPr>
        <w:t>
      9) геоморфологиялық тұрақтылық;</w:t>
      </w:r>
    </w:p>
    <w:p>
      <w:pPr>
        <w:spacing w:after="0"/>
        <w:ind w:left="0"/>
        <w:jc w:val="both"/>
      </w:pPr>
      <w:r>
        <w:rPr>
          <w:rFonts w:ascii="Times New Roman"/>
          <w:b w:val="false"/>
          <w:i w:val="false"/>
          <w:color w:val="000000"/>
          <w:sz w:val="28"/>
        </w:rPr>
        <w:t>
      10) іргетастың қатты және өте тығыз топырақты және тау жынысты болуы;</w:t>
      </w:r>
    </w:p>
    <w:p>
      <w:pPr>
        <w:spacing w:after="0"/>
        <w:ind w:left="0"/>
        <w:jc w:val="both"/>
      </w:pPr>
      <w:r>
        <w:rPr>
          <w:rFonts w:ascii="Times New Roman"/>
          <w:b w:val="false"/>
          <w:i w:val="false"/>
          <w:color w:val="000000"/>
          <w:sz w:val="28"/>
        </w:rPr>
        <w:t>
      11) іргетастың мықтылығы он метрден асатын, су өтпейтін тау жынысты болуы;</w:t>
      </w:r>
    </w:p>
    <w:p>
      <w:pPr>
        <w:spacing w:after="0"/>
        <w:ind w:left="0"/>
        <w:jc w:val="both"/>
      </w:pPr>
      <w:r>
        <w:rPr>
          <w:rFonts w:ascii="Times New Roman"/>
          <w:b w:val="false"/>
          <w:i w:val="false"/>
          <w:color w:val="000000"/>
          <w:sz w:val="28"/>
        </w:rPr>
        <w:t>
      12) жергілікті жердің бес проценттен аспайтын еңісті шағын қыратты болуы;</w:t>
      </w:r>
    </w:p>
    <w:p>
      <w:pPr>
        <w:spacing w:after="0"/>
        <w:ind w:left="0"/>
        <w:jc w:val="both"/>
      </w:pPr>
      <w:r>
        <w:rPr>
          <w:rFonts w:ascii="Times New Roman"/>
          <w:b w:val="false"/>
          <w:i w:val="false"/>
          <w:color w:val="000000"/>
          <w:sz w:val="28"/>
        </w:rPr>
        <w:t>
      13) жақын жердегі жер асты және жер үсті суларының су жинау тоғанына дейінгі немесе жер үстіндегі су көздеріне дейінгі арақашықтықтың төрт шақырымнан алыс болуы;</w:t>
      </w:r>
    </w:p>
    <w:p>
      <w:pPr>
        <w:spacing w:after="0"/>
        <w:ind w:left="0"/>
        <w:jc w:val="both"/>
      </w:pPr>
      <w:r>
        <w:rPr>
          <w:rFonts w:ascii="Times New Roman"/>
          <w:b w:val="false"/>
          <w:i w:val="false"/>
          <w:color w:val="000000"/>
          <w:sz w:val="28"/>
        </w:rPr>
        <w:t>
      14) жерді іс жүзінде пайдаланудың айтарлықтай экономикалық тиімділік бермеуі, сонымен қатар жерді әлеуетті пайдаланудың танылған бағасының жоқтығы;</w:t>
      </w:r>
    </w:p>
    <w:p>
      <w:pPr>
        <w:spacing w:after="0"/>
        <w:ind w:left="0"/>
        <w:jc w:val="both"/>
      </w:pPr>
      <w:r>
        <w:rPr>
          <w:rFonts w:ascii="Times New Roman"/>
          <w:b w:val="false"/>
          <w:i w:val="false"/>
          <w:color w:val="000000"/>
          <w:sz w:val="28"/>
        </w:rPr>
        <w:t>
      15) төрт шақырым арақашықтықта мәдени және ұлттық мәні бар құндылықтардың жоқтығы;</w:t>
      </w:r>
    </w:p>
    <w:p>
      <w:pPr>
        <w:spacing w:after="0"/>
        <w:ind w:left="0"/>
        <w:jc w:val="both"/>
      </w:pPr>
      <w:r>
        <w:rPr>
          <w:rFonts w:ascii="Times New Roman"/>
          <w:b w:val="false"/>
          <w:i w:val="false"/>
          <w:color w:val="000000"/>
          <w:sz w:val="28"/>
        </w:rPr>
        <w:t>
      16) бұл жердің туристік құндылығының жоқтығы және оған жақын маңдағы елді мекендер тұрғындары сирек келуі.</w:t>
      </w:r>
    </w:p>
    <w:p>
      <w:pPr>
        <w:spacing w:after="0"/>
        <w:ind w:left="0"/>
        <w:jc w:val="both"/>
      </w:pPr>
      <w:r>
        <w:rPr>
          <w:rFonts w:ascii="Times New Roman"/>
          <w:b w:val="false"/>
          <w:i w:val="false"/>
          <w:color w:val="000000"/>
          <w:sz w:val="28"/>
        </w:rPr>
        <w:t>
      9. Осы баптың 8-тармағында көрсетілген шарттардың бірі сақталмаған кезде:</w:t>
      </w:r>
    </w:p>
    <w:p>
      <w:pPr>
        <w:spacing w:after="0"/>
        <w:ind w:left="0"/>
        <w:jc w:val="both"/>
      </w:pPr>
      <w:r>
        <w:rPr>
          <w:rFonts w:ascii="Times New Roman"/>
          <w:b w:val="false"/>
          <w:i w:val="false"/>
          <w:color w:val="000000"/>
          <w:sz w:val="28"/>
        </w:rPr>
        <w:t>
      1) суды аз өткізетін және сорбцион-сыйымдылық материалдарынан (полиэтиленнен, бетоннан, керамикадан, саздан, цеолиттен) жасалған инженерлік кедергілер жасау;</w:t>
      </w:r>
    </w:p>
    <w:p>
      <w:pPr>
        <w:spacing w:after="0"/>
        <w:ind w:left="0"/>
        <w:jc w:val="both"/>
      </w:pPr>
      <w:r>
        <w:rPr>
          <w:rFonts w:ascii="Times New Roman"/>
          <w:b w:val="false"/>
          <w:i w:val="false"/>
          <w:color w:val="000000"/>
          <w:sz w:val="28"/>
        </w:rPr>
        <w:t>
      2) жер үсті суларының, ызасулардың және жер асты суларының пункттерді айналып өтуін қамтамасыз ететін сорғының жүйелерін жасау жолымен қоршаған ортаны радиоактивті қалдықтарды сақтау және (немесе) көму пунктінің зиянды әсерінен қорғау жөнінде немесе оны табиғи және техногендік факторлардан қорғау жөніндегі іс-шаралар әзірленуге тиіс.</w:t>
      </w:r>
    </w:p>
    <w:p>
      <w:pPr>
        <w:spacing w:after="0"/>
        <w:ind w:left="0"/>
        <w:jc w:val="both"/>
      </w:pPr>
      <w:r>
        <w:rPr>
          <w:rFonts w:ascii="Times New Roman"/>
          <w:b w:val="false"/>
          <w:i w:val="false"/>
          <w:color w:val="000000"/>
          <w:sz w:val="28"/>
        </w:rPr>
        <w:t>
      10. Уранды және уранды емес тау-кен және өңдеуші кәсіпорындардың активтілігі төмен қалдықтары үшін радиоактивті қалдықтарды аэрация аймағынан төмен және сорбцион-сыйымдылық қасиеттері неғұрлым жоғары (радионуклидтердің пункттен тыс таралу ықтималдығын болдырмайтын) басқа тау жыныстары арасында орналастыра отырып, бұрын қазып өтілген тау-кен қазбалары пайдаланылуы мүмкін.</w:t>
      </w:r>
    </w:p>
    <w:p>
      <w:pPr>
        <w:spacing w:after="0"/>
        <w:ind w:left="0"/>
        <w:jc w:val="both"/>
      </w:pPr>
      <w:r>
        <w:rPr>
          <w:rFonts w:ascii="Times New Roman"/>
          <w:b w:val="false"/>
          <w:i w:val="false"/>
          <w:color w:val="000000"/>
          <w:sz w:val="28"/>
        </w:rPr>
        <w:t>
      11. Уранды және уранды емес тау-кен және өңдеуші кәсіпорындардың активтілігі орташа қалдықтары үшін де саздан, цеолиттен және радионуклидті сорбциондайтын басқа материалдардан жасалған техникалық кедергілерді қосымша орната отырып, бұрын қазып өтілген тау-кен қазбалары пайдаланылуы мүмкін.</w:t>
      </w:r>
    </w:p>
    <w:p>
      <w:pPr>
        <w:spacing w:after="0"/>
        <w:ind w:left="0"/>
        <w:jc w:val="both"/>
      </w:pPr>
      <w:r>
        <w:rPr>
          <w:rFonts w:ascii="Times New Roman"/>
          <w:b w:val="false"/>
          <w:i w:val="false"/>
          <w:color w:val="000000"/>
          <w:sz w:val="28"/>
        </w:rPr>
        <w:t>
      12. Су өткізбейтін жыныстардан немесе басқа материалдардан жасалған табиғи немесе жасанды төсеніш болған кезде рельефтегі табиғи ойпауыттар активтілігі төмен қатты және сұйық радиоактивті қалдықтарды ұзақ мерзімге орналастыру үшін пайдаланылуы мүмкін.</w:t>
      </w:r>
    </w:p>
    <w:p>
      <w:pPr>
        <w:spacing w:after="0"/>
        <w:ind w:left="0"/>
        <w:jc w:val="both"/>
      </w:pPr>
      <w:r>
        <w:rPr>
          <w:rFonts w:ascii="Times New Roman"/>
          <w:b w:val="false"/>
          <w:i w:val="false"/>
          <w:color w:val="000000"/>
          <w:sz w:val="28"/>
        </w:rPr>
        <w:t>
      13. Сұйық қалдықтарды көмуге тыйым салынады. Сұйық қалдықтар қоршаған ортадағы болбыр тау жыныстардың ылғалдылығына дейін сорғытылуға немесе қатайтылуға тиіс.</w:t>
      </w:r>
    </w:p>
    <w:p>
      <w:pPr>
        <w:spacing w:after="0"/>
        <w:ind w:left="0"/>
        <w:jc w:val="both"/>
      </w:pPr>
      <w:r>
        <w:rPr>
          <w:rFonts w:ascii="Times New Roman"/>
          <w:b w:val="false"/>
          <w:i w:val="false"/>
          <w:color w:val="000000"/>
          <w:sz w:val="28"/>
        </w:rPr>
        <w:t>
      14. Активтілігі орташа радиоактивті қалдықтарды сақтау және (немесе) көму пункттері үшін міндетті түрде күзету іс-шаралары мен белгі беру құралы, белсенділігі төмен радиоактивті қалдықтарды сақтау және (немесе) көму пункттері үшін белгі беру құралынсыз күзету іс-шаралары көзделеді.</w:t>
      </w:r>
    </w:p>
    <w:p>
      <w:pPr>
        <w:spacing w:after="0"/>
        <w:ind w:left="0"/>
        <w:jc w:val="both"/>
      </w:pPr>
      <w:r>
        <w:rPr>
          <w:rFonts w:ascii="Times New Roman"/>
          <w:b w:val="false"/>
          <w:i w:val="false"/>
          <w:color w:val="000000"/>
          <w:sz w:val="28"/>
        </w:rPr>
        <w:t>
      15. Дозалық жүктеменің есебі және халықтың радиациялық қорғалуы жөніндегі тиімді шараларды әзірлеу халықтың тәуекелді топтары бойынша дозаның есебі негізінде жүзеге асырылады. Халықтың тәуекелді тобы халықтың осы тобына радиоактивті заттар жететін тәуекелді жолды талдау және анықтау негізінде айқындалады.</w:t>
      </w:r>
    </w:p>
    <w:p>
      <w:pPr>
        <w:spacing w:after="0"/>
        <w:ind w:left="0"/>
        <w:jc w:val="both"/>
      </w:pPr>
      <w:r>
        <w:rPr>
          <w:rFonts w:ascii="Times New Roman"/>
          <w:b w:val="false"/>
          <w:i w:val="false"/>
          <w:color w:val="000000"/>
          <w:sz w:val="28"/>
        </w:rPr>
        <w:t>
      16. Жер үсті суларының, ызасулардың және жер асты суларының радиоактивті ластану есебі ерітінділердің сүзілуінің және ластанудың жылдамдығын, олардың таралу қабілеттерін және су сиятын тау жыныстарының сорбциондық мүмкіндіктерін айқындау үшін орындалатын арнайы гидрологиялық және гидрогеологиялық зерттеулер жүргізу негізінде орындалады.</w:t>
      </w:r>
    </w:p>
    <w:p>
      <w:pPr>
        <w:spacing w:after="0"/>
        <w:ind w:left="0"/>
        <w:jc w:val="both"/>
      </w:pPr>
      <w:r>
        <w:rPr>
          <w:rFonts w:ascii="Times New Roman"/>
          <w:b w:val="false"/>
          <w:i w:val="false"/>
          <w:color w:val="000000"/>
          <w:sz w:val="28"/>
        </w:rPr>
        <w:t>
      17. Қоршаған ортаға авариялық радиоактивті ластану әсерінен келтірілген залал рекультивациялау жұмыстарын жүргізу жөніндегі қорғаныш шараларын орындауға арналған іс-шаралардың құны бойынша бағаланады.</w:t>
      </w:r>
    </w:p>
    <w:bookmarkStart w:name="z434" w:id="860"/>
    <w:p>
      <w:pPr>
        <w:spacing w:after="0"/>
        <w:ind w:left="0"/>
        <w:jc w:val="left"/>
      </w:pPr>
      <w:r>
        <w:rPr>
          <w:rFonts w:ascii="Times New Roman"/>
          <w:b/>
          <w:i w:val="false"/>
          <w:color w:val="000000"/>
        </w:rPr>
        <w:t xml:space="preserve"> 45-тарау. Парниктік газдар шығарындылары мен озонды бұзатын заттар саласындағы қызметті мемлекеттік реттеу</w:t>
      </w:r>
    </w:p>
    <w:bookmarkEnd w:id="860"/>
    <w:p>
      <w:pPr>
        <w:spacing w:after="0"/>
        <w:ind w:left="0"/>
        <w:jc w:val="both"/>
      </w:pPr>
      <w:r>
        <w:rPr>
          <w:rFonts w:ascii="Times New Roman"/>
          <w:b w:val="false"/>
          <w:i w:val="false"/>
          <w:color w:val="ff0000"/>
          <w:sz w:val="28"/>
        </w:rPr>
        <w:t xml:space="preserve">
      Ескерту. 45-тараудың тақырыбы жаңа редакцияда - ҚР 2011.12.03 </w:t>
      </w:r>
      <w:r>
        <w:rPr>
          <w:rFonts w:ascii="Times New Roman"/>
          <w:b w:val="false"/>
          <w:i w:val="false"/>
          <w:color w:val="ff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ff0000"/>
          <w:sz w:val="28"/>
        </w:rPr>
        <w:t xml:space="preserve">
        </w:t>
      </w:r>
    </w:p>
    <w:bookmarkStart w:name="z435" w:id="861"/>
    <w:p>
      <w:pPr>
        <w:spacing w:after="0"/>
        <w:ind w:left="0"/>
        <w:jc w:val="left"/>
      </w:pPr>
      <w:r>
        <w:rPr>
          <w:rFonts w:ascii="Times New Roman"/>
          <w:b/>
          <w:i w:val="false"/>
          <w:color w:val="000000"/>
        </w:rPr>
        <w:t xml:space="preserve"> 310-бап. Климатты және Жердің озон қабатын қорғаудың негізгі принциптері</w:t>
      </w:r>
    </w:p>
    <w:bookmarkEnd w:id="861"/>
    <w:p>
      <w:pPr>
        <w:spacing w:after="0"/>
        <w:ind w:left="0"/>
        <w:jc w:val="both"/>
      </w:pPr>
      <w:r>
        <w:rPr>
          <w:rFonts w:ascii="Times New Roman"/>
          <w:b w:val="false"/>
          <w:i w:val="false"/>
          <w:color w:val="000000"/>
          <w:sz w:val="28"/>
        </w:rPr>
        <w:t>
      Климатты және Жердің озон қабатын қорғау мынадай принциптерге негізделеді:</w:t>
      </w:r>
    </w:p>
    <w:p>
      <w:pPr>
        <w:spacing w:after="0"/>
        <w:ind w:left="0"/>
        <w:jc w:val="both"/>
      </w:pPr>
      <w:r>
        <w:rPr>
          <w:rFonts w:ascii="Times New Roman"/>
          <w:b w:val="false"/>
          <w:i w:val="false"/>
          <w:color w:val="000000"/>
          <w:sz w:val="28"/>
        </w:rPr>
        <w:t>
      1) климаттың өзгеруінің (жаһандық өзгеруді қоса алғанда) және Жердің озон қабатының тозуының орны толмас салдарларын болдырмау, бәсеңсіту;</w:t>
      </w:r>
    </w:p>
    <w:p>
      <w:pPr>
        <w:spacing w:after="0"/>
        <w:ind w:left="0"/>
        <w:jc w:val="both"/>
      </w:pPr>
      <w:r>
        <w:rPr>
          <w:rFonts w:ascii="Times New Roman"/>
          <w:b w:val="false"/>
          <w:i w:val="false"/>
          <w:color w:val="000000"/>
          <w:sz w:val="28"/>
        </w:rPr>
        <w:t>
      2) атмосфераға парниктік газдарды және озонды бұзатын заттарды шығаруды мемлекеттік реттеудің міндеттілігі;</w:t>
      </w:r>
    </w:p>
    <w:p>
      <w:pPr>
        <w:spacing w:after="0"/>
        <w:ind w:left="0"/>
        <w:jc w:val="both"/>
      </w:pPr>
      <w:r>
        <w:rPr>
          <w:rFonts w:ascii="Times New Roman"/>
          <w:b w:val="false"/>
          <w:i w:val="false"/>
          <w:color w:val="000000"/>
          <w:sz w:val="28"/>
        </w:rPr>
        <w:t>
      3) климаттың өзгеруі және Жердің озон қабатының тозуы туралы ақпараттың жариялылығы, толықтығы және дұрыстығы;</w:t>
      </w:r>
    </w:p>
    <w:p>
      <w:pPr>
        <w:spacing w:after="0"/>
        <w:ind w:left="0"/>
        <w:jc w:val="both"/>
      </w:pPr>
      <w:r>
        <w:rPr>
          <w:rFonts w:ascii="Times New Roman"/>
          <w:b w:val="false"/>
          <w:i w:val="false"/>
          <w:color w:val="000000"/>
          <w:sz w:val="28"/>
        </w:rPr>
        <w:t>
      4) климатты және Жердің озон қабатын қорғау әдісінің ғылыми негізділігі, жүйелілігі және кешенділігі.</w:t>
      </w:r>
    </w:p>
    <w:bookmarkStart w:name="z436" w:id="862"/>
    <w:p>
      <w:pPr>
        <w:spacing w:after="0"/>
        <w:ind w:left="0"/>
        <w:jc w:val="left"/>
      </w:pPr>
      <w:r>
        <w:rPr>
          <w:rFonts w:ascii="Times New Roman"/>
          <w:b/>
          <w:i w:val="false"/>
          <w:color w:val="000000"/>
        </w:rPr>
        <w:t xml:space="preserve"> 311-бап. Климатты және Жердің озон қабатын қорғау саласындағы мемлекеттік басқару</w:t>
      </w:r>
    </w:p>
    <w:bookmarkEnd w:id="862"/>
    <w:p>
      <w:pPr>
        <w:spacing w:after="0"/>
        <w:ind w:left="0"/>
        <w:jc w:val="both"/>
      </w:pPr>
      <w:r>
        <w:rPr>
          <w:rFonts w:ascii="Times New Roman"/>
          <w:b w:val="false"/>
          <w:i w:val="false"/>
          <w:color w:val="000000"/>
          <w:sz w:val="28"/>
        </w:rPr>
        <w:t>
      Климатты және Жердің озон қабатын қорғау саласындағы мемлекеттік басқаруды қоршаған ортаны қорғау саласындағы уәкілетті орган жүзеге асырады.</w:t>
      </w:r>
    </w:p>
    <w:bookmarkStart w:name="z437" w:id="863"/>
    <w:p>
      <w:pPr>
        <w:spacing w:after="0"/>
        <w:ind w:left="0"/>
        <w:jc w:val="left"/>
      </w:pPr>
      <w:r>
        <w:rPr>
          <w:rFonts w:ascii="Times New Roman"/>
          <w:b/>
          <w:i w:val="false"/>
          <w:color w:val="000000"/>
        </w:rPr>
        <w:t xml:space="preserve"> 312-бап. Климатты және Жердің озон қабатын қорғау бағдарламалары және оларды жүзеге асыру жөніндегі іс-шаралар</w:t>
      </w:r>
    </w:p>
    <w:bookmarkEnd w:id="863"/>
    <w:p>
      <w:pPr>
        <w:spacing w:after="0"/>
        <w:ind w:left="0"/>
        <w:jc w:val="both"/>
      </w:pPr>
      <w:r>
        <w:rPr>
          <w:rFonts w:ascii="Times New Roman"/>
          <w:b w:val="false"/>
          <w:i w:val="false"/>
          <w:color w:val="ff0000"/>
          <w:sz w:val="28"/>
        </w:rPr>
        <w:t xml:space="preserve">
      Ескерту. 312-бап алып тасталды - ҚР 03.07.2013 </w:t>
      </w:r>
      <w:r>
        <w:rPr>
          <w:rFonts w:ascii="Times New Roman"/>
          <w:b w:val="false"/>
          <w:i w:val="false"/>
          <w:color w:val="ff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bookmarkStart w:name="z438" w:id="864"/>
    <w:p>
      <w:pPr>
        <w:spacing w:after="0"/>
        <w:ind w:left="0"/>
        <w:jc w:val="left"/>
      </w:pPr>
      <w:r>
        <w:rPr>
          <w:rFonts w:ascii="Times New Roman"/>
          <w:b/>
          <w:i w:val="false"/>
          <w:color w:val="000000"/>
        </w:rPr>
        <w:t xml:space="preserve"> 313-бап. Озонды бұзатын заттарды тұтынуды регламенттеу</w:t>
      </w:r>
    </w:p>
    <w:bookmarkEnd w:id="864"/>
    <w:p>
      <w:pPr>
        <w:spacing w:after="0"/>
        <w:ind w:left="0"/>
        <w:jc w:val="both"/>
      </w:pPr>
      <w:r>
        <w:rPr>
          <w:rFonts w:ascii="Times New Roman"/>
          <w:b w:val="false"/>
          <w:i w:val="false"/>
          <w:color w:val="000000"/>
          <w:sz w:val="28"/>
        </w:rPr>
        <w:t>
      1. Озонды бұзатын заттарды тұтынуды мемлекеттiк реттеу мақсатында озонды бұзатын заттарды шығарудың және тұтынудың жол берiлетiн лимиттерi (квоталары) белгiленедi.</w:t>
      </w:r>
    </w:p>
    <w:p>
      <w:pPr>
        <w:spacing w:after="0"/>
        <w:ind w:left="0"/>
        <w:jc w:val="both"/>
      </w:pPr>
      <w:r>
        <w:rPr>
          <w:rFonts w:ascii="Times New Roman"/>
          <w:b w:val="false"/>
          <w:i w:val="false"/>
          <w:color w:val="000000"/>
          <w:sz w:val="28"/>
        </w:rPr>
        <w:t>
      Озонды бұзатын заттарды тұтыну лимиттерін (квоталарын) Қазақстан Республикасының озон қабатын бұзатын заттар жөніндегі халықаралық шарттарына сәйкес қоршаған ортаны қорғау саласындағы уәкілетті орган белгілейді.</w:t>
      </w:r>
    </w:p>
    <w:p>
      <w:pPr>
        <w:spacing w:after="0"/>
        <w:ind w:left="0"/>
        <w:jc w:val="both"/>
      </w:pPr>
      <w:r>
        <w:rPr>
          <w:rFonts w:ascii="Times New Roman"/>
          <w:b w:val="false"/>
          <w:i w:val="false"/>
          <w:color w:val="000000"/>
          <w:sz w:val="28"/>
        </w:rPr>
        <w:t>
      2. Озонды бұзатын заттарды және құрамында солар бар өнімдерді транзиттеуді қоспағанда, оларды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қоршаған ортаны қорғау саласындағы уәкілетті орган беретін лицензиялар негізінде жүзеге асырылады.</w:t>
      </w:r>
    </w:p>
    <w:p>
      <w:pPr>
        <w:spacing w:after="0"/>
        <w:ind w:left="0"/>
        <w:jc w:val="both"/>
      </w:pPr>
      <w:r>
        <w:rPr>
          <w:rFonts w:ascii="Times New Roman"/>
          <w:b w:val="false"/>
          <w:i w:val="false"/>
          <w:color w:val="000000"/>
          <w:sz w:val="28"/>
        </w:rPr>
        <w:t>
      Жеке тұлғалардың озонды бұзатын заттарды жеке пайдалану үшін (коммерциялық емес мақсаттарда) алып өтуіне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313-бап жаңа редакцияда - ҚР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ҚР 21.06.2013 </w:t>
      </w:r>
      <w:r>
        <w:rPr>
          <w:rFonts w:ascii="Times New Roman"/>
          <w:b w:val="false"/>
          <w:i w:val="false"/>
          <w:color w:val="000000"/>
          <w:sz w:val="28"/>
        </w:rPr>
        <w:t>№ 107-V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26.12.2017 </w:t>
      </w:r>
      <w:r>
        <w:rPr>
          <w:rFonts w:ascii="Times New Roman"/>
          <w:b w:val="false"/>
          <w:i w:val="false"/>
          <w:color w:val="000000"/>
          <w:sz w:val="28"/>
        </w:rPr>
        <w:t>№ 124-VI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439" w:id="865"/>
    <w:p>
      <w:pPr>
        <w:spacing w:after="0"/>
        <w:ind w:left="0"/>
        <w:jc w:val="left"/>
      </w:pPr>
      <w:r>
        <w:rPr>
          <w:rFonts w:ascii="Times New Roman"/>
          <w:b/>
          <w:i w:val="false"/>
          <w:color w:val="000000"/>
        </w:rPr>
        <w:t xml:space="preserve"> 314-бап. Парниктік газдардың және озонды бұзатын заттардың шығарындыларына жол берілетін шаруашылық және өзге де қызметке қойылатын жалпы талаптар</w:t>
      </w:r>
    </w:p>
    <w:bookmarkEnd w:id="865"/>
    <w:p>
      <w:pPr>
        <w:spacing w:after="0"/>
        <w:ind w:left="0"/>
        <w:jc w:val="both"/>
      </w:pPr>
      <w:r>
        <w:rPr>
          <w:rFonts w:ascii="Times New Roman"/>
          <w:b w:val="false"/>
          <w:i w:val="false"/>
          <w:color w:val="000000"/>
          <w:sz w:val="28"/>
        </w:rPr>
        <w:t>
      1. Озонды бұзатын заттарды және құрамында солар бар өнімдерді әкелу және әкету, озонды бұзатын заттарды пайдалана отырып жұмыстар жүргізу, құрамында озонды бұзатын заттар бар жабдықты жөндеу, монтаждау, оған қызмет көрсету шаруашылық қызметтің экологиялық қауіпті түрлері болып табылады.</w:t>
      </w:r>
    </w:p>
    <w:p>
      <w:pPr>
        <w:spacing w:after="0"/>
        <w:ind w:left="0"/>
        <w:jc w:val="both"/>
      </w:pPr>
      <w:r>
        <w:rPr>
          <w:rFonts w:ascii="Times New Roman"/>
          <w:b w:val="false"/>
          <w:i w:val="false"/>
          <w:color w:val="000000"/>
          <w:sz w:val="28"/>
        </w:rPr>
        <w:t>
      1-1. Озонды бұзатын заттарды пайдалана отырып жұмыстар жүргізу, құрамында озонды бұзатын заттар бар жабдықты жөндеу, монтаждау, оған қызмет көрсету қоршаған ортаны қорғау саласындағы уәкілетті орган айқындайтын тәртіппен қоршаған ортаны қорғау саласындағы уәкілетті орган беретін рұқсат негізінде жүзеге асырылады.</w:t>
      </w:r>
    </w:p>
    <w:p>
      <w:pPr>
        <w:spacing w:after="0"/>
        <w:ind w:left="0"/>
        <w:jc w:val="both"/>
      </w:pPr>
      <w:r>
        <w:rPr>
          <w:rFonts w:ascii="Times New Roman"/>
          <w:b w:val="false"/>
          <w:i w:val="false"/>
          <w:color w:val="000000"/>
          <w:sz w:val="28"/>
        </w:rPr>
        <w:t>
      2. Қалалық және өзге де қоныстарды салу кезінде шаруашылық және өзге де қызмет объектілерін жобалау, орналастыру, салу, реконструкциялау және пайдалану парниктік газдар шығарындыларының азайтылуы және оларды сіңіргіштердің абсорбциялау деңгейінің сақталуы ескеріле отырып жүзеге асырылуға тиіс.</w:t>
      </w:r>
    </w:p>
    <w:p>
      <w:pPr>
        <w:spacing w:after="0"/>
        <w:ind w:left="0"/>
        <w:jc w:val="both"/>
      </w:pPr>
      <w:r>
        <w:rPr>
          <w:rFonts w:ascii="Times New Roman"/>
          <w:b w:val="false"/>
          <w:i w:val="false"/>
          <w:color w:val="000000"/>
          <w:sz w:val="28"/>
        </w:rPr>
        <w:t>
      3. Озонды бұзатын заттарды әкелуді және әкетуді, сондай-ақ озонды бұзатын заттарды пайдалана отырып жұмыстар жүргізуді, құрамында озонды бұзатын заттар бар жабдықты жөндеуді, монтаждауды, оған қызмет көрсетуді жүзеге асыратын заңды тұлғалар мен дара кәсіпкерлер:</w:t>
      </w:r>
    </w:p>
    <w:p>
      <w:pPr>
        <w:spacing w:after="0"/>
        <w:ind w:left="0"/>
        <w:jc w:val="both"/>
      </w:pPr>
      <w:r>
        <w:rPr>
          <w:rFonts w:ascii="Times New Roman"/>
          <w:b w:val="false"/>
          <w:i w:val="false"/>
          <w:color w:val="000000"/>
          <w:sz w:val="28"/>
        </w:rPr>
        <w:t>
      1) өнімге "озон қабатын бұзады" деген жазба жазуға және озонды бұзатын заттар немесе озонды бұзатын заттары бар өнімдер сақталатын не тасымалданатын ораманы осындай жазбамен анық көрінетіндей етіп таңбалауға;</w:t>
      </w:r>
    </w:p>
    <w:p>
      <w:pPr>
        <w:spacing w:after="0"/>
        <w:ind w:left="0"/>
        <w:jc w:val="both"/>
      </w:pPr>
      <w:r>
        <w:rPr>
          <w:rFonts w:ascii="Times New Roman"/>
          <w:b w:val="false"/>
          <w:i w:val="false"/>
          <w:color w:val="000000"/>
          <w:sz w:val="28"/>
        </w:rPr>
        <w:t>
      2) олардың қауіпсіз сақталуын және тасымалдануын қамтамасыз етуге;</w:t>
      </w:r>
    </w:p>
    <w:p>
      <w:pPr>
        <w:spacing w:after="0"/>
        <w:ind w:left="0"/>
        <w:jc w:val="both"/>
      </w:pPr>
      <w:r>
        <w:rPr>
          <w:rFonts w:ascii="Times New Roman"/>
          <w:b w:val="false"/>
          <w:i w:val="false"/>
          <w:color w:val="000000"/>
          <w:sz w:val="28"/>
        </w:rPr>
        <w:t>
      3) тауарға ілеспе құжаттамада, өнімде бар заттарды қоса алғанда, озонды бұзатын заттардың атауы мен санын көрсетуге;</w:t>
      </w:r>
    </w:p>
    <w:p>
      <w:pPr>
        <w:spacing w:after="0"/>
        <w:ind w:left="0"/>
        <w:jc w:val="both"/>
      </w:pPr>
      <w:r>
        <w:rPr>
          <w:rFonts w:ascii="Times New Roman"/>
          <w:b w:val="false"/>
          <w:i w:val="false"/>
          <w:color w:val="000000"/>
          <w:sz w:val="28"/>
        </w:rPr>
        <w:t>
      4) озонды бұзатын заттарды кәдеге жарату және (немесе) залалсыздандыру мақсатында жинау және оларды герметикалық ыдыста сақтау жөніндегі іс-шараларды әзірлеуге және орындауға міндетті.</w:t>
      </w:r>
    </w:p>
    <w:p>
      <w:pPr>
        <w:spacing w:after="0"/>
        <w:ind w:left="0"/>
        <w:jc w:val="both"/>
      </w:pPr>
      <w:r>
        <w:rPr>
          <w:rFonts w:ascii="Times New Roman"/>
          <w:b w:val="false"/>
          <w:i w:val="false"/>
          <w:color w:val="000000"/>
          <w:sz w:val="28"/>
        </w:rPr>
        <w:t>
      4. Озонды бұзатын заттарды кәдеге жаратуға және (немесе) залалсыздандыруға арналған объектілерді қоспағанда, Қазақстан Республикасында тұтыну үшін шектеу қойылған немесе тыйым салынған озонды бұзатын заттар тізбесіне енгізілген, озонды бұзатын заттармен жұмыс істеу көзделетін технологияларды, жабдықтарды, заттар мен материалдарды пайдалана отырып, объектілерді жобалауға, реконструкциялауға, техникалық қайта жарақтандыруға, кеңейтуге, жаңадан салуға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314-бапқа өзгерістер енгізілді - ҚР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21.06.2013 </w:t>
      </w:r>
      <w:r>
        <w:rPr>
          <w:rFonts w:ascii="Times New Roman"/>
          <w:b w:val="false"/>
          <w:i w:val="false"/>
          <w:color w:val="000000"/>
          <w:sz w:val="28"/>
        </w:rPr>
        <w:t>№ 107-V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79" w:id="866"/>
    <w:p>
      <w:pPr>
        <w:spacing w:after="0"/>
        <w:ind w:left="0"/>
        <w:jc w:val="left"/>
      </w:pPr>
      <w:r>
        <w:rPr>
          <w:rFonts w:ascii="Times New Roman"/>
          <w:b/>
          <w:i w:val="false"/>
          <w:color w:val="000000"/>
        </w:rPr>
        <w:t xml:space="preserve"> 314-1-бап. Қондырғыға қойылатын талаптар</w:t>
      </w:r>
    </w:p>
    <w:bookmarkEnd w:id="866"/>
    <w:p>
      <w:pPr>
        <w:spacing w:after="0"/>
        <w:ind w:left="0"/>
        <w:jc w:val="both"/>
      </w:pPr>
      <w:r>
        <w:rPr>
          <w:rFonts w:ascii="Times New Roman"/>
          <w:b w:val="false"/>
          <w:i w:val="false"/>
          <w:color w:val="ff0000"/>
          <w:sz w:val="28"/>
        </w:rPr>
        <w:t xml:space="preserve">
      Ескерту. 45-тарау 314-1-баппен толықтырылды - ҚР 2011.12.03 </w:t>
      </w:r>
      <w:r>
        <w:rPr>
          <w:rFonts w:ascii="Times New Roman"/>
          <w:b w:val="false"/>
          <w:i w:val="false"/>
          <w:color w:val="ff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алып тасталды - ҚР 08.04.2016 </w:t>
      </w:r>
      <w:r>
        <w:rPr>
          <w:rFonts w:ascii="Times New Roman"/>
          <w:b w:val="false"/>
          <w:i w:val="false"/>
          <w:color w:val="ff0000"/>
          <w:sz w:val="28"/>
        </w:rPr>
        <w:t>№ 491-V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p>
    <w:bookmarkStart w:name="z440" w:id="867"/>
    <w:p>
      <w:pPr>
        <w:spacing w:after="0"/>
        <w:ind w:left="0"/>
        <w:jc w:val="left"/>
      </w:pPr>
      <w:r>
        <w:rPr>
          <w:rFonts w:ascii="Times New Roman"/>
          <w:b/>
          <w:i w:val="false"/>
          <w:color w:val="000000"/>
        </w:rPr>
        <w:t xml:space="preserve"> 315-бап. Озонды бұзатын заттарды тұтынуды есепке алу</w:t>
      </w:r>
    </w:p>
    <w:bookmarkEnd w:id="867"/>
    <w:p>
      <w:pPr>
        <w:spacing w:after="0"/>
        <w:ind w:left="0"/>
        <w:jc w:val="both"/>
      </w:pPr>
      <w:r>
        <w:rPr>
          <w:rFonts w:ascii="Times New Roman"/>
          <w:b w:val="false"/>
          <w:i w:val="false"/>
          <w:color w:val="000000"/>
          <w:sz w:val="28"/>
        </w:rPr>
        <w:t>
      1. Озонды бұзатын заттарды тұтынуды жүзеге асыратын заңды тұлғалар және дара кәсіпкерлер қоршаған ортаны қорғау саласындағы уәкілетті орган белгiлеген тәртіппен есепке алынуға жатады.</w:t>
      </w:r>
    </w:p>
    <w:p>
      <w:pPr>
        <w:spacing w:after="0"/>
        <w:ind w:left="0"/>
        <w:jc w:val="both"/>
      </w:pPr>
      <w:r>
        <w:rPr>
          <w:rFonts w:ascii="Times New Roman"/>
          <w:b w:val="false"/>
          <w:i w:val="false"/>
          <w:color w:val="000000"/>
          <w:sz w:val="28"/>
        </w:rPr>
        <w:t>
      2. Озонды бұзатын заттарды тұтынуды есепке алуға қызметтің мынадай түрлері:</w:t>
      </w:r>
    </w:p>
    <w:p>
      <w:pPr>
        <w:spacing w:after="0"/>
        <w:ind w:left="0"/>
        <w:jc w:val="both"/>
      </w:pPr>
      <w:r>
        <w:rPr>
          <w:rFonts w:ascii="Times New Roman"/>
          <w:b w:val="false"/>
          <w:i w:val="false"/>
          <w:color w:val="000000"/>
          <w:sz w:val="28"/>
        </w:rPr>
        <w:t>
      1) озонды бұзатын заттарды өндіру;</w:t>
      </w:r>
    </w:p>
    <w:p>
      <w:pPr>
        <w:spacing w:after="0"/>
        <w:ind w:left="0"/>
        <w:jc w:val="both"/>
      </w:pPr>
      <w:r>
        <w:rPr>
          <w:rFonts w:ascii="Times New Roman"/>
          <w:b w:val="false"/>
          <w:i w:val="false"/>
          <w:color w:val="000000"/>
          <w:sz w:val="28"/>
        </w:rPr>
        <w:t>
      2) озонды бұзатын заттарды әкелу және әкету;</w:t>
      </w:r>
    </w:p>
    <w:p>
      <w:pPr>
        <w:spacing w:after="0"/>
        <w:ind w:left="0"/>
        <w:jc w:val="both"/>
      </w:pPr>
      <w:r>
        <w:rPr>
          <w:rFonts w:ascii="Times New Roman"/>
          <w:b w:val="false"/>
          <w:i w:val="false"/>
          <w:color w:val="000000"/>
          <w:sz w:val="28"/>
        </w:rPr>
        <w:t>
      3) озонды бұзатын заттарды пайдалана отырып жұмыстар жүргізу, құрамында озонды бұзатын заттар бар жабдықты жөндеу, монтаждау, оған қызмет көрсету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315-бап жаңа редакцияда - ҚР 21.06.2013 </w:t>
      </w:r>
      <w:r>
        <w:rPr>
          <w:rFonts w:ascii="Times New Roman"/>
          <w:b w:val="false"/>
          <w:i w:val="false"/>
          <w:color w:val="000000"/>
          <w:sz w:val="28"/>
        </w:rPr>
        <w:t>№ 107-V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Заңымен;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41" w:id="868"/>
    <w:p>
      <w:pPr>
        <w:spacing w:after="0"/>
        <w:ind w:left="0"/>
        <w:jc w:val="left"/>
      </w:pPr>
      <w:r>
        <w:rPr>
          <w:rFonts w:ascii="Times New Roman"/>
          <w:b/>
          <w:i w:val="false"/>
          <w:color w:val="000000"/>
        </w:rPr>
        <w:t xml:space="preserve"> 316-бап. Озонды бұзатын заттарды тұтынуды есепке алу және оның мемлекеттік кадастры</w:t>
      </w:r>
    </w:p>
    <w:bookmarkEnd w:id="868"/>
    <w:p>
      <w:pPr>
        <w:spacing w:after="0"/>
        <w:ind w:left="0"/>
        <w:jc w:val="both"/>
      </w:pPr>
      <w:r>
        <w:rPr>
          <w:rFonts w:ascii="Times New Roman"/>
          <w:b w:val="false"/>
          <w:i w:val="false"/>
          <w:color w:val="ff0000"/>
          <w:sz w:val="28"/>
        </w:rPr>
        <w:t xml:space="preserve">
      Ескерту. 316-баптың тақырыбы жаңа редакцияда - ҚР 21.06.2013 </w:t>
      </w:r>
      <w:r>
        <w:rPr>
          <w:rFonts w:ascii="Times New Roman"/>
          <w:b w:val="false"/>
          <w:i w:val="false"/>
          <w:color w:val="ff0000"/>
          <w:sz w:val="28"/>
        </w:rPr>
        <w:t>№ 107-V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Заңымен.</w:t>
      </w:r>
    </w:p>
    <w:p>
      <w:pPr>
        <w:spacing w:after="0"/>
        <w:ind w:left="0"/>
        <w:jc w:val="both"/>
      </w:pPr>
      <w:r>
        <w:rPr>
          <w:rFonts w:ascii="Times New Roman"/>
          <w:b w:val="false"/>
          <w:i w:val="false"/>
          <w:color w:val="000000"/>
          <w:sz w:val="28"/>
        </w:rPr>
        <w:t>
       1. Қоршаған ортаны қорғау саласындағы уәкілетті орган Қазақстан Республикасының халықаралық шарттарына сәйкес реттелетін озонды бұзатын заттарды тұтынудың мемлекеттік кадастрын әзірлеуді ұйымдастырады.</w:t>
      </w:r>
    </w:p>
    <w:p>
      <w:pPr>
        <w:spacing w:after="0"/>
        <w:ind w:left="0"/>
        <w:jc w:val="both"/>
      </w:pPr>
      <w:r>
        <w:rPr>
          <w:rFonts w:ascii="Times New Roman"/>
          <w:b w:val="false"/>
          <w:i w:val="false"/>
          <w:color w:val="000000"/>
          <w:sz w:val="28"/>
        </w:rPr>
        <w:t>
      2. Озонды бұзатын заттарды әкелуді және әкетуді жүзеге асыратын заңды тұлғалар мен дара кәсіпкерлер озонды бұзатын заттарды тұтынудың мемлекеттік кадастрын дайындау үшін:</w:t>
      </w:r>
    </w:p>
    <w:p>
      <w:pPr>
        <w:spacing w:after="0"/>
        <w:ind w:left="0"/>
        <w:jc w:val="both"/>
      </w:pPr>
      <w:r>
        <w:rPr>
          <w:rFonts w:ascii="Times New Roman"/>
          <w:b w:val="false"/>
          <w:i w:val="false"/>
          <w:color w:val="000000"/>
          <w:sz w:val="28"/>
        </w:rPr>
        <w:t>
      сатып алушы ұйымдардың атаулары мен орналасқан жерлерін және болжамды қолдану салаларын көрсете отырып, озонды бұзатын заттардың әкелінген, әкетілген және өткізілген санын есепке алуды жүргізеді;</w:t>
      </w:r>
    </w:p>
    <w:p>
      <w:pPr>
        <w:spacing w:after="0"/>
        <w:ind w:left="0"/>
        <w:jc w:val="both"/>
      </w:pPr>
      <w:r>
        <w:rPr>
          <w:rFonts w:ascii="Times New Roman"/>
          <w:b w:val="false"/>
          <w:i w:val="false"/>
          <w:color w:val="000000"/>
          <w:sz w:val="28"/>
        </w:rPr>
        <w:t>
      жыл сайын, есепті жылдан кейінгі жылдың бірінші тоқсанынан кешiктiрмей, қоршаған ортаны қорғау саласындағы уәкiлеттi органға қолдану салалары бойынша озонды бұзатын заттардың нақты әкелінген, әкетілген және өткізілген саны туралы мәліметтерді қоршаған ортаны қорғау саласындағы уәкілетті орган белгілеген нысан бойынша ұсынады.</w:t>
      </w:r>
    </w:p>
    <w:p>
      <w:pPr>
        <w:spacing w:after="0"/>
        <w:ind w:left="0"/>
        <w:jc w:val="both"/>
      </w:pPr>
      <w:r>
        <w:rPr>
          <w:rFonts w:ascii="Times New Roman"/>
          <w:b w:val="false"/>
          <w:i w:val="false"/>
          <w:color w:val="000000"/>
          <w:sz w:val="28"/>
        </w:rPr>
        <w:t>
      3. Озонды бұзатын заттарды тұтынудың мемлекеттік кадастрының деректері ашық болып табылады және жариялануға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316-бапқа өзгерістер енгізілді - ҚР 21.06.2013 </w:t>
      </w:r>
      <w:r>
        <w:rPr>
          <w:rFonts w:ascii="Times New Roman"/>
          <w:b w:val="false"/>
          <w:i w:val="false"/>
          <w:color w:val="000000"/>
          <w:sz w:val="28"/>
        </w:rPr>
        <w:t>№ 107-V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42" w:id="869"/>
    <w:p>
      <w:pPr>
        <w:spacing w:after="0"/>
        <w:ind w:left="0"/>
        <w:jc w:val="left"/>
      </w:pPr>
      <w:r>
        <w:rPr>
          <w:rFonts w:ascii="Times New Roman"/>
          <w:b/>
          <w:i w:val="false"/>
          <w:color w:val="000000"/>
        </w:rPr>
        <w:t xml:space="preserve"> 317-бап. Парниктік газдарды мемлекеттік түгендеу және парниктік газдардың мемлекеттік кадастры</w:t>
      </w:r>
    </w:p>
    <w:bookmarkEnd w:id="869"/>
    <w:p>
      <w:pPr>
        <w:spacing w:after="0"/>
        <w:ind w:left="0"/>
        <w:jc w:val="both"/>
      </w:pPr>
      <w:r>
        <w:rPr>
          <w:rFonts w:ascii="Times New Roman"/>
          <w:b w:val="false"/>
          <w:i w:val="false"/>
          <w:color w:val="ff0000"/>
          <w:sz w:val="28"/>
        </w:rPr>
        <w:t xml:space="preserve">
      Ескерту. 317-бап алып тасталды - ҚР 2011.12.03 </w:t>
      </w:r>
      <w:r>
        <w:rPr>
          <w:rFonts w:ascii="Times New Roman"/>
          <w:b w:val="false"/>
          <w:i w:val="false"/>
          <w:color w:val="ff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ff0000"/>
          <w:sz w:val="28"/>
        </w:rPr>
        <w:t xml:space="preserve">
        </w:t>
      </w:r>
    </w:p>
    <w:bookmarkStart w:name="z443" w:id="870"/>
    <w:p>
      <w:pPr>
        <w:spacing w:after="0"/>
        <w:ind w:left="0"/>
        <w:jc w:val="left"/>
      </w:pPr>
      <w:r>
        <w:rPr>
          <w:rFonts w:ascii="Times New Roman"/>
          <w:b/>
          <w:i w:val="false"/>
          <w:color w:val="000000"/>
        </w:rPr>
        <w:t xml:space="preserve"> 318-бап. Озонды бұзатын заттарды өндірістік бақылау</w:t>
      </w:r>
    </w:p>
    <w:bookmarkEnd w:id="870"/>
    <w:p>
      <w:pPr>
        <w:spacing w:after="0"/>
        <w:ind w:left="0"/>
        <w:jc w:val="both"/>
      </w:pPr>
      <w:r>
        <w:rPr>
          <w:rFonts w:ascii="Times New Roman"/>
          <w:b w:val="false"/>
          <w:i w:val="false"/>
          <w:color w:val="ff0000"/>
          <w:sz w:val="28"/>
        </w:rPr>
        <w:t xml:space="preserve">
      Ескерту. Тақырыпқа өзгеріс енгізілді - ҚР 2011.12.03 </w:t>
      </w:r>
      <w:r>
        <w:rPr>
          <w:rFonts w:ascii="Times New Roman"/>
          <w:b w:val="false"/>
          <w:i w:val="false"/>
          <w:color w:val="ff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1. Атмосфераға озонды бұзатын заттар шығарындыларының көздері бар заңды тұлғалар қоршаған ортаны қорғау саласындағы уәкілетті орган белгілеген тәртіппен озонды бұзатын заттардың шығарындыларына жыл сайынғы түгендеу жүргізу жолымен өндірістік бақылауды жүзеге асырады.</w:t>
      </w:r>
    </w:p>
    <w:p>
      <w:pPr>
        <w:spacing w:after="0"/>
        <w:ind w:left="0"/>
        <w:jc w:val="both"/>
      </w:pPr>
      <w:r>
        <w:rPr>
          <w:rFonts w:ascii="Times New Roman"/>
          <w:b w:val="false"/>
          <w:i w:val="false"/>
          <w:color w:val="000000"/>
          <w:sz w:val="28"/>
        </w:rPr>
        <w:t>
      2. Экологиялық қызметтерді ұйымдастыру туралы және озонды бұзатын заттарға өндірістік бақылау жүргізуге жауапты тұлғалар туралы мәліметтер, сондай-ақ озон бұзатын заттарды түгендеу нәтижелері қоршаған ортаны қорғау саласындағы уәкілетті органға табыс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318-бапқа өзгеріс енгізілді - ҚР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444" w:id="871"/>
    <w:p>
      <w:pPr>
        <w:spacing w:after="0"/>
        <w:ind w:left="0"/>
        <w:jc w:val="left"/>
      </w:pPr>
      <w:r>
        <w:rPr>
          <w:rFonts w:ascii="Times New Roman"/>
          <w:b/>
          <w:i w:val="false"/>
          <w:color w:val="000000"/>
        </w:rPr>
        <w:t xml:space="preserve"> 9-БӨЛІМ. ЭКОЛОГИЯЛЫҚ ҚҰҚЫҚ БҰЗУШЫЛЫҚТАР ҮШІН ЖАУАПКЕРШІЛІК</w:t>
      </w:r>
      <w:r>
        <w:br/>
      </w:r>
      <w:r>
        <w:rPr>
          <w:rFonts w:ascii="Times New Roman"/>
          <w:b/>
          <w:i w:val="false"/>
          <w:color w:val="000000"/>
        </w:rPr>
        <w:t>ЖӘНЕ ЭКОЛОГИЯЛЫҚ ДАУЛАРДЫ ШЕШУ</w:t>
      </w:r>
      <w:r>
        <w:br/>
      </w:r>
      <w:r>
        <w:rPr>
          <w:rFonts w:ascii="Times New Roman"/>
          <w:b/>
          <w:i w:val="false"/>
          <w:color w:val="000000"/>
        </w:rPr>
        <w:t>46-тарау. ЭКОЛОГИЯЛЫҚ ҚҰҚЫҚ БҰЗУШЫЛЫҚТАР ҮШІН ЖАУАПКЕРШІЛІК</w:t>
      </w:r>
      <w:r>
        <w:br/>
      </w:r>
      <w:r>
        <w:rPr>
          <w:rFonts w:ascii="Times New Roman"/>
          <w:b/>
          <w:i w:val="false"/>
          <w:color w:val="000000"/>
        </w:rPr>
        <w:t>ЖӘНЕ ЭКОЛОГИЯЛЫҚ ДАУЛАРДЫ ШЕШУ</w:t>
      </w:r>
    </w:p>
    <w:bookmarkEnd w:id="871"/>
    <w:bookmarkStart w:name="z446" w:id="872"/>
    <w:p>
      <w:pPr>
        <w:spacing w:after="0"/>
        <w:ind w:left="0"/>
        <w:jc w:val="left"/>
      </w:pPr>
      <w:r>
        <w:rPr>
          <w:rFonts w:ascii="Times New Roman"/>
          <w:b/>
          <w:i w:val="false"/>
          <w:color w:val="000000"/>
        </w:rPr>
        <w:t xml:space="preserve"> 319-бап. Экологиялық құқық бұзушылықтың түрлері</w:t>
      </w:r>
    </w:p>
    <w:bookmarkEnd w:id="872"/>
    <w:p>
      <w:pPr>
        <w:spacing w:after="0"/>
        <w:ind w:left="0"/>
        <w:jc w:val="both"/>
      </w:pPr>
      <w:r>
        <w:rPr>
          <w:rFonts w:ascii="Times New Roman"/>
          <w:b w:val="false"/>
          <w:i w:val="false"/>
          <w:color w:val="000000"/>
          <w:sz w:val="28"/>
        </w:rPr>
        <w:t>
      Экологиялық құқық бұзушылықтың түрлеріне:</w:t>
      </w:r>
    </w:p>
    <w:p>
      <w:pPr>
        <w:spacing w:after="0"/>
        <w:ind w:left="0"/>
        <w:jc w:val="both"/>
      </w:pPr>
      <w:r>
        <w:rPr>
          <w:rFonts w:ascii="Times New Roman"/>
          <w:b w:val="false"/>
          <w:i w:val="false"/>
          <w:color w:val="000000"/>
          <w:sz w:val="28"/>
        </w:rPr>
        <w:t>
      1) Қазақстан Республикасының экологиялық заңнамасын мүліктік жауапкершілікке әкеп соғатын бұзушылық;</w:t>
      </w:r>
    </w:p>
    <w:p>
      <w:pPr>
        <w:spacing w:after="0"/>
        <w:ind w:left="0"/>
        <w:jc w:val="both"/>
      </w:pPr>
      <w:r>
        <w:rPr>
          <w:rFonts w:ascii="Times New Roman"/>
          <w:b w:val="false"/>
          <w:i w:val="false"/>
          <w:color w:val="000000"/>
          <w:sz w:val="28"/>
        </w:rPr>
        <w:t>
      2) қоршаған ортаны қорғау, табиғи ресурстарды пайдалану саласындағы әкімшілік құқық бұзушылықтар;</w:t>
      </w:r>
    </w:p>
    <w:p>
      <w:pPr>
        <w:spacing w:after="0"/>
        <w:ind w:left="0"/>
        <w:jc w:val="both"/>
      </w:pPr>
      <w:r>
        <w:rPr>
          <w:rFonts w:ascii="Times New Roman"/>
          <w:b w:val="false"/>
          <w:i w:val="false"/>
          <w:color w:val="000000"/>
          <w:sz w:val="28"/>
        </w:rPr>
        <w:t>
      3) экологиялық қылмыстық құқық бұзушылықтар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319-бапқа өзгеріс енгізілді - ҚР 03.07.2014 </w:t>
      </w:r>
      <w:r>
        <w:rPr>
          <w:rFonts w:ascii="Times New Roman"/>
          <w:b w:val="false"/>
          <w:i w:val="false"/>
          <w:color w:val="000000"/>
          <w:sz w:val="28"/>
        </w:rPr>
        <w:t>№ 227-V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447" w:id="873"/>
    <w:p>
      <w:pPr>
        <w:spacing w:after="0"/>
        <w:ind w:left="0"/>
        <w:jc w:val="left"/>
      </w:pPr>
      <w:r>
        <w:rPr>
          <w:rFonts w:ascii="Times New Roman"/>
          <w:b/>
          <w:i w:val="false"/>
          <w:color w:val="000000"/>
        </w:rPr>
        <w:t xml:space="preserve"> 320-бап. Қазақстан Республикасының экологиялық заңнамасын бұзғаны үшін жауапкершілік</w:t>
      </w:r>
    </w:p>
    <w:bookmarkEnd w:id="873"/>
    <w:p>
      <w:pPr>
        <w:spacing w:after="0"/>
        <w:ind w:left="0"/>
        <w:jc w:val="both"/>
      </w:pPr>
      <w:r>
        <w:rPr>
          <w:rFonts w:ascii="Times New Roman"/>
          <w:b w:val="false"/>
          <w:i w:val="false"/>
          <w:color w:val="000000"/>
          <w:sz w:val="28"/>
        </w:rPr>
        <w:t>
      Қазақстан Республикасының экологиялық заңнамасын бұзу Қазақстан Республикасының заңдарына сәйкес жауаптылыққа әкеп соғады.</w:t>
      </w:r>
    </w:p>
    <w:bookmarkStart w:name="z448" w:id="874"/>
    <w:p>
      <w:pPr>
        <w:spacing w:after="0"/>
        <w:ind w:left="0"/>
        <w:jc w:val="left"/>
      </w:pPr>
      <w:r>
        <w:rPr>
          <w:rFonts w:ascii="Times New Roman"/>
          <w:b/>
          <w:i w:val="false"/>
          <w:color w:val="000000"/>
        </w:rPr>
        <w:t xml:space="preserve"> 321-бап. Қазақстан Республикасының экологиялық заңнамасын бұзудан келтірілген залалды өтеудің міндеттілігі</w:t>
      </w:r>
    </w:p>
    <w:bookmarkEnd w:id="874"/>
    <w:p>
      <w:pPr>
        <w:spacing w:after="0"/>
        <w:ind w:left="0"/>
        <w:jc w:val="both"/>
      </w:pPr>
      <w:r>
        <w:rPr>
          <w:rFonts w:ascii="Times New Roman"/>
          <w:b w:val="false"/>
          <w:i w:val="false"/>
          <w:color w:val="000000"/>
          <w:sz w:val="28"/>
        </w:rPr>
        <w:t>
      1. Экологиялық құқық бұзушылықтар жасаған тұлғалар өздері келтірген залалды осы Кодекске және Қазақстан Республикасының өзге де заңнамалық актілеріне сәйкес өтеуге міндетті.</w:t>
      </w:r>
    </w:p>
    <w:p>
      <w:pPr>
        <w:spacing w:after="0"/>
        <w:ind w:left="0"/>
        <w:jc w:val="both"/>
      </w:pPr>
      <w:r>
        <w:rPr>
          <w:rFonts w:ascii="Times New Roman"/>
          <w:b w:val="false"/>
          <w:i w:val="false"/>
          <w:color w:val="000000"/>
          <w:sz w:val="28"/>
        </w:rPr>
        <w:t>
      2. Мыналардың:</w:t>
      </w:r>
    </w:p>
    <w:p>
      <w:pPr>
        <w:spacing w:after="0"/>
        <w:ind w:left="0"/>
        <w:jc w:val="both"/>
      </w:pPr>
      <w:r>
        <w:rPr>
          <w:rFonts w:ascii="Times New Roman"/>
          <w:b w:val="false"/>
          <w:i w:val="false"/>
          <w:color w:val="000000"/>
          <w:sz w:val="28"/>
        </w:rPr>
        <w:t>
      1) табиғи ресурстарды жою мен бүлдірудің;</w:t>
      </w:r>
    </w:p>
    <w:p>
      <w:pPr>
        <w:spacing w:after="0"/>
        <w:ind w:left="0"/>
        <w:jc w:val="both"/>
      </w:pPr>
      <w:r>
        <w:rPr>
          <w:rFonts w:ascii="Times New Roman"/>
          <w:b w:val="false"/>
          <w:i w:val="false"/>
          <w:color w:val="000000"/>
          <w:sz w:val="28"/>
        </w:rPr>
        <w:t>
      2) табиғи ресурстарды заңсыз және ұтымсыз пайдаланудың;</w:t>
      </w:r>
    </w:p>
    <w:p>
      <w:pPr>
        <w:spacing w:after="0"/>
        <w:ind w:left="0"/>
        <w:jc w:val="both"/>
      </w:pPr>
      <w:r>
        <w:rPr>
          <w:rFonts w:ascii="Times New Roman"/>
          <w:b w:val="false"/>
          <w:i w:val="false"/>
          <w:color w:val="000000"/>
          <w:sz w:val="28"/>
        </w:rPr>
        <w:t>
      3) өз бетінше эмиссиялардың;</w:t>
      </w:r>
    </w:p>
    <w:p>
      <w:pPr>
        <w:spacing w:after="0"/>
        <w:ind w:left="0"/>
        <w:jc w:val="both"/>
      </w:pPr>
      <w:r>
        <w:rPr>
          <w:rFonts w:ascii="Times New Roman"/>
          <w:b w:val="false"/>
          <w:i w:val="false"/>
          <w:color w:val="000000"/>
          <w:sz w:val="28"/>
        </w:rPr>
        <w:t>
      4) нормативтен тыс эмиссиялардың салдарынан қоршаған ортаға, азаматтардың денсаулығына, жеке және заңды тұлғалардың, мемлекеттің мүлкіне келтірілген залал өтелуге тиіс.</w:t>
      </w:r>
    </w:p>
    <w:p>
      <w:pPr>
        <w:spacing w:after="0"/>
        <w:ind w:left="0"/>
        <w:jc w:val="both"/>
      </w:pPr>
      <w:r>
        <w:rPr>
          <w:rFonts w:ascii="Times New Roman"/>
          <w:b w:val="false"/>
          <w:i w:val="false"/>
          <w:color w:val="000000"/>
          <w:sz w:val="28"/>
        </w:rPr>
        <w:t>
      3. Экологиялық құқық бұзушылық жасаған тұлғалардың жеке тұлғалардың денсаулығына келтірілген зиянды, жеке және заңды тұлғалардың, мемлекеттің мүлкіне келтірілген залалды өтеуі ерікті түрде немесе Қазақстан Республикасының заңнамасына сәйкес сот шешімі бойынша жүргізіледі. Зиян жәбірленушінің еңбекке қабілеттілігінен айырылу дәрежесі, оның емделуіне және денсаулығын қалпына келтіруге жұмсалған шығындар, аурудың күтіміне байланысты шығындар, өзге де шығыстар мен жоғалтулар ескеріле отырып, толық көлемде өтелуге тиіс.</w:t>
      </w:r>
    </w:p>
    <w:p>
      <w:pPr>
        <w:spacing w:after="0"/>
        <w:ind w:left="0"/>
        <w:jc w:val="both"/>
      </w:pPr>
      <w:r>
        <w:rPr>
          <w:rFonts w:ascii="Times New Roman"/>
          <w:b w:val="false"/>
          <w:i w:val="false"/>
          <w:color w:val="000000"/>
          <w:sz w:val="28"/>
        </w:rPr>
        <w:t>
      4. Қазақстан Республикасының экологиялық заңнамасын бұзу салдарынан қоршаған ортаға келтірілген залалды өтеу ерікті түрде немесе жүргізілу тәртібі осы Кодекске сәйкес айқындалатын залалды экономикалық бағалау негізінде сот шешімі бойынша жүргізіледі.</w:t>
      </w:r>
    </w:p>
    <w:p>
      <w:pPr>
        <w:spacing w:after="0"/>
        <w:ind w:left="0"/>
        <w:jc w:val="both"/>
      </w:pPr>
      <w:r>
        <w:rPr>
          <w:rFonts w:ascii="Times New Roman"/>
          <w:b w:val="false"/>
          <w:i w:val="false"/>
          <w:color w:val="000000"/>
          <w:sz w:val="28"/>
        </w:rPr>
        <w:t>
      5. Қызметі қоршаған ортаға жоғары қауіптілікпен байланысты жеке және заңды тұлғалар, егер зиянның еңсерілмейтін күш немесе жәбірленушінің теріс пиғылы салдарынан туындағанын дәлелдей алмаса, жоғары қауіп көзі келтірген зиянды өтеуге міндетті.</w:t>
      </w:r>
    </w:p>
    <w:p>
      <w:pPr>
        <w:spacing w:after="0"/>
        <w:ind w:left="0"/>
        <w:jc w:val="both"/>
      </w:pPr>
      <w:r>
        <w:rPr>
          <w:rFonts w:ascii="Times New Roman"/>
          <w:b w:val="false"/>
          <w:i w:val="false"/>
          <w:color w:val="000000"/>
          <w:sz w:val="28"/>
        </w:rPr>
        <w:t>
      6. Қазақстан Республикасының экологиялық заңнамасын бұзу нәтижесінде келтірілген моральдық зиян Қазақстан Республикасының азаматтық заңнамасында белгіленген тәртіппен өтелуге тиіс.</w:t>
      </w:r>
    </w:p>
    <w:p>
      <w:pPr>
        <w:spacing w:after="0"/>
        <w:ind w:left="0"/>
        <w:jc w:val="both"/>
      </w:pPr>
      <w:r>
        <w:rPr>
          <w:rFonts w:ascii="Times New Roman"/>
          <w:b w:val="false"/>
          <w:i w:val="false"/>
          <w:color w:val="000000"/>
          <w:sz w:val="28"/>
        </w:rPr>
        <w:t>
      7. Жер бетінің, жер қойнауының және жерасты суларының ластануын болғызбайтын, қалдықтарды орналастыру және сарқынды суды ағызу үшін жабдықталған және соған арналған объектілерге қалдықтарды нормативтен тыс орналастыру жағдайлары және ластаушы заттарды нормативтен тыс ағызу жағдайлары қоршаған ортаға залал ретінде қарастырылмайды.</w:t>
      </w:r>
    </w:p>
    <w:p>
      <w:pPr>
        <w:spacing w:after="0"/>
        <w:ind w:left="0"/>
        <w:jc w:val="both"/>
      </w:pPr>
      <w:r>
        <w:rPr>
          <w:rFonts w:ascii="Times New Roman"/>
          <w:b w:val="false"/>
          <w:i w:val="false"/>
          <w:color w:val="000000"/>
          <w:sz w:val="28"/>
        </w:rPr>
        <w:t>
      8. Химиялық заттардың жер бетіне, жер қойнауына және жерасты суларына түсуін болғызбайтын қорғаныш құрылыстарымен шектелген өндірістік алаңдарға түсу немесе оларға сарқынды судың төгілу жағдайлары қоршаған ортаға залал ретінде қарастырылмайды.</w:t>
      </w:r>
    </w:p>
    <w:p>
      <w:pPr>
        <w:spacing w:after="0"/>
        <w:ind w:left="0"/>
        <w:jc w:val="both"/>
      </w:pPr>
      <w:r>
        <w:rPr>
          <w:rFonts w:ascii="Times New Roman"/>
          <w:b w:val="false"/>
          <w:i w:val="false"/>
          <w:color w:val="000000"/>
          <w:sz w:val="28"/>
        </w:rPr>
        <w:t>
      9. Табиғат пайдаланушы мемлекеттік экологиялық сараптамаға ұсынған және шекті жол берілетін эмиссиялар нормативтерінен асып кетуіне әкелмейтін, ілеспе газды қайта өңдеуді дамыту бағдарламаларынан, сондай-ақ жобалау құжаттамасынан және қоршаған ортаға эмиссиялар нормативтерінің жобаларынан ауытқу жағдайлары, оның ішінде газды жағу сценарийлерінің және (немесе) кестелерiнің өзгеруі өз бетінше және нормативтен тыс эмиссиялар ретінде қаралмайды.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321-бапқа өзгерістер енгізілді - ҚР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271-V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25.04.2016 </w:t>
      </w:r>
      <w:r>
        <w:rPr>
          <w:rFonts w:ascii="Times New Roman"/>
          <w:b w:val="false"/>
          <w:i w:val="false"/>
          <w:color w:val="000000"/>
          <w:sz w:val="28"/>
        </w:rPr>
        <w:t>№ 505-V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49" w:id="875"/>
    <w:p>
      <w:pPr>
        <w:spacing w:after="0"/>
        <w:ind w:left="0"/>
        <w:jc w:val="left"/>
      </w:pPr>
      <w:r>
        <w:rPr>
          <w:rFonts w:ascii="Times New Roman"/>
          <w:b/>
          <w:i w:val="false"/>
          <w:color w:val="000000"/>
        </w:rPr>
        <w:t xml:space="preserve"> 322-бап. Қазақстан Республикасының экологиялық заңнамасын бұзудан келтірілген зиянды өтеу тәртібі</w:t>
      </w:r>
    </w:p>
    <w:bookmarkEnd w:id="875"/>
    <w:p>
      <w:pPr>
        <w:spacing w:after="0"/>
        <w:ind w:left="0"/>
        <w:jc w:val="both"/>
      </w:pPr>
      <w:r>
        <w:rPr>
          <w:rFonts w:ascii="Times New Roman"/>
          <w:b w:val="false"/>
          <w:i w:val="false"/>
          <w:color w:val="000000"/>
          <w:sz w:val="28"/>
        </w:rPr>
        <w:t>
      1. Қоршаған ортаға зиян келтірген тұлға келтірілген залалды ерікті түрде жоюға не өзгеше тәсілмен оның орнын толтыруға құқылы. Тұлғаның залалды жою не оның орнын толтыру туралы міндеттемесі кепілхатта жазылуға тиіс.</w:t>
      </w:r>
    </w:p>
    <w:p>
      <w:pPr>
        <w:spacing w:after="0"/>
        <w:ind w:left="0"/>
        <w:jc w:val="both"/>
      </w:pPr>
      <w:r>
        <w:rPr>
          <w:rFonts w:ascii="Times New Roman"/>
          <w:b w:val="false"/>
          <w:i w:val="false"/>
          <w:color w:val="000000"/>
          <w:sz w:val="28"/>
        </w:rPr>
        <w:t>
      2. Зиянды өтеу қоршаған ортаға зиян келтірген тұлғаның өз қаражаты немесе сақтандыру төлемдері есебінен құндық нысанда жүзеге асырылуы мүмкін.</w:t>
      </w:r>
    </w:p>
    <w:p>
      <w:pPr>
        <w:spacing w:after="0"/>
        <w:ind w:left="0"/>
        <w:jc w:val="both"/>
      </w:pPr>
      <w:r>
        <w:rPr>
          <w:rFonts w:ascii="Times New Roman"/>
          <w:b w:val="false"/>
          <w:i w:val="false"/>
          <w:color w:val="000000"/>
          <w:sz w:val="28"/>
        </w:rPr>
        <w:t>
      3. Зиянды өтеудің құндық нысандарына қоршаған ортаның зиян</w:t>
      </w:r>
    </w:p>
    <w:p>
      <w:pPr>
        <w:spacing w:after="0"/>
        <w:ind w:left="0"/>
        <w:jc w:val="both"/>
      </w:pPr>
      <w:r>
        <w:rPr>
          <w:rFonts w:ascii="Times New Roman"/>
          <w:b w:val="false"/>
          <w:i w:val="false"/>
          <w:color w:val="000000"/>
          <w:sz w:val="28"/>
        </w:rPr>
        <w:t>
      келтірілгенге дейінгі жай-күйін қалпына келтіруге, табиғи ресурстарды молықтыру жөніндегі іс-шараларды орындауға, талапкерге, алынбай қалған пайданы қоса алғанда, өзге шығындарды өтеуге арналған ақшалай қаражат жатады.</w:t>
      </w:r>
    </w:p>
    <w:p>
      <w:pPr>
        <w:spacing w:after="0"/>
        <w:ind w:left="0"/>
        <w:jc w:val="both"/>
      </w:pPr>
      <w:r>
        <w:rPr>
          <w:rFonts w:ascii="Times New Roman"/>
          <w:b w:val="false"/>
          <w:i w:val="false"/>
          <w:color w:val="000000"/>
          <w:sz w:val="28"/>
        </w:rPr>
        <w:t>
      4. Тараптардың келісімімен сот шешімі бойынша зиян жауапкерге қоршаған ортаны қалпына келтіру жөніндегі міндеттерді жүктеу жолымен заттай нысанда өтелуі мүмкін.</w:t>
      </w:r>
    </w:p>
    <w:p>
      <w:pPr>
        <w:spacing w:after="0"/>
        <w:ind w:left="0"/>
        <w:jc w:val="both"/>
      </w:pPr>
      <w:r>
        <w:rPr>
          <w:rFonts w:ascii="Times New Roman"/>
          <w:b w:val="false"/>
          <w:i w:val="false"/>
          <w:color w:val="000000"/>
          <w:sz w:val="28"/>
        </w:rPr>
        <w:t>
      5. Зиянды өтеудің заттай нысандарына қоршаған ортаның зиян келтірілгенге дейінгі жай-күйін қалпына келтіру, жойылған не бүлінген табиғи ресурстың орнына оған құны тең ресурс беру жөніндегі шаралар жатады. Зиянды заттай нысанда өтеу келтірілген зиянды өтеудің тәртібін, талаптарын, мерзімдері мен көлемін регламенттейтін шарт және (немесе) келісім жасасу жолымен жүргізіледі.</w:t>
      </w:r>
    </w:p>
    <w:p>
      <w:pPr>
        <w:spacing w:after="0"/>
        <w:ind w:left="0"/>
        <w:jc w:val="both"/>
      </w:pPr>
      <w:r>
        <w:rPr>
          <w:rFonts w:ascii="Times New Roman"/>
          <w:b w:val="false"/>
          <w:i w:val="false"/>
          <w:color w:val="000000"/>
          <w:sz w:val="28"/>
        </w:rPr>
        <w:t>
      6. Зиянды өтеудің өндіріліп алынатын сомасы мемлекеттік бюджетке, ал Қазақстан Республикасының заңнамасында белгіленген жағдайларда жәбірленуші тұлғаға аударылады.</w:t>
      </w:r>
    </w:p>
    <w:p>
      <w:pPr>
        <w:spacing w:after="0"/>
        <w:ind w:left="0"/>
        <w:jc w:val="both"/>
      </w:pPr>
      <w:r>
        <w:rPr>
          <w:rFonts w:ascii="Times New Roman"/>
          <w:b w:val="false"/>
          <w:i w:val="false"/>
          <w:color w:val="000000"/>
          <w:sz w:val="28"/>
        </w:rPr>
        <w:t>
      7. Зиянды өтеу қоршаған ортаға зиян келтірген тұлғаны әкімшілік және қылмыстық жауапкершіліктен босатпайды.</w:t>
      </w:r>
    </w:p>
    <w:bookmarkStart w:name="z450" w:id="876"/>
    <w:p>
      <w:pPr>
        <w:spacing w:after="0"/>
        <w:ind w:left="0"/>
        <w:jc w:val="left"/>
      </w:pPr>
      <w:r>
        <w:rPr>
          <w:rFonts w:ascii="Times New Roman"/>
          <w:b/>
          <w:i w:val="false"/>
          <w:color w:val="000000"/>
        </w:rPr>
        <w:t xml:space="preserve"> 323-бап. Экологиялық дауларды шешу тәртібі</w:t>
      </w:r>
    </w:p>
    <w:bookmarkEnd w:id="876"/>
    <w:p>
      <w:pPr>
        <w:spacing w:after="0"/>
        <w:ind w:left="0"/>
        <w:jc w:val="both"/>
      </w:pPr>
      <w:r>
        <w:rPr>
          <w:rFonts w:ascii="Times New Roman"/>
          <w:b w:val="false"/>
          <w:i w:val="false"/>
          <w:color w:val="000000"/>
          <w:sz w:val="28"/>
        </w:rPr>
        <w:t>
      1. Экологиялық дауларды соттар Қазақстан Республикасының заңнамалық актілерінде белгіленген тәртіппен шешеді.</w:t>
      </w:r>
    </w:p>
    <w:p>
      <w:pPr>
        <w:spacing w:after="0"/>
        <w:ind w:left="0"/>
        <w:jc w:val="both"/>
      </w:pPr>
      <w:r>
        <w:rPr>
          <w:rFonts w:ascii="Times New Roman"/>
          <w:b w:val="false"/>
          <w:i w:val="false"/>
          <w:color w:val="000000"/>
          <w:sz w:val="28"/>
        </w:rPr>
        <w:t>
      2. Экологиялық құқықтық қатынастар субъектілері арасындағы экологиялық даулар келіссөздер арқылы, оның ішінде сарапшыларды тарта отырып не тараптардың бұрын келісілген дауларды шешу рәсіміне сәйкес шешілуі мүмкін.</w:t>
      </w:r>
    </w:p>
    <w:bookmarkStart w:name="z451" w:id="877"/>
    <w:p>
      <w:pPr>
        <w:spacing w:after="0"/>
        <w:ind w:left="0"/>
        <w:jc w:val="left"/>
      </w:pPr>
      <w:r>
        <w:rPr>
          <w:rFonts w:ascii="Times New Roman"/>
          <w:b/>
          <w:i w:val="false"/>
          <w:color w:val="000000"/>
        </w:rPr>
        <w:t xml:space="preserve"> 47-тарау. ҚОРЫТЫНДЫ ЖӘНЕ ӨТПЕЛІ ЕРЕЖЕЛЕР</w:t>
      </w:r>
    </w:p>
    <w:bookmarkEnd w:id="877"/>
    <w:bookmarkStart w:name="z452" w:id="878"/>
    <w:p>
      <w:pPr>
        <w:spacing w:after="0"/>
        <w:ind w:left="0"/>
        <w:jc w:val="left"/>
      </w:pPr>
      <w:r>
        <w:rPr>
          <w:rFonts w:ascii="Times New Roman"/>
          <w:b/>
          <w:i w:val="false"/>
          <w:color w:val="000000"/>
        </w:rPr>
        <w:t xml:space="preserve"> 324-бап. Өтпелі ережелер</w:t>
      </w:r>
    </w:p>
    <w:bookmarkEnd w:id="878"/>
    <w:p>
      <w:pPr>
        <w:spacing w:after="0"/>
        <w:ind w:left="0"/>
        <w:jc w:val="both"/>
      </w:pPr>
      <w:r>
        <w:rPr>
          <w:rFonts w:ascii="Times New Roman"/>
          <w:b w:val="false"/>
          <w:i w:val="false"/>
          <w:color w:val="000000"/>
          <w:sz w:val="28"/>
        </w:rPr>
        <w:t>
      1. Табиғат пайдаланушылардың осы Кодекс қолданысқа енгізілгенге дейін алған табиғат пайдалануға арналған рұқсаттары қанша мерзімге берілсе, сонша мерзім ішінде қолданылады.</w:t>
      </w:r>
    </w:p>
    <w:bookmarkStart w:name="z660" w:id="879"/>
    <w:p>
      <w:pPr>
        <w:spacing w:after="0"/>
        <w:ind w:left="0"/>
        <w:jc w:val="both"/>
      </w:pPr>
      <w:r>
        <w:rPr>
          <w:rFonts w:ascii="Times New Roman"/>
          <w:b w:val="false"/>
          <w:i w:val="false"/>
          <w:color w:val="000000"/>
          <w:sz w:val="28"/>
        </w:rPr>
        <w:t>
      2. Қазақстан Республикасының жеке және заңды тұлғалары табиғат пайдалануға арналған рұқсаттарының қолданылу мерзімі аяқталғаннан кейін экологиялық рұқсаттар алуға міндетті.</w:t>
      </w:r>
    </w:p>
    <w:bookmarkEnd w:id="879"/>
    <w:bookmarkStart w:name="z661" w:id="880"/>
    <w:p>
      <w:pPr>
        <w:spacing w:after="0"/>
        <w:ind w:left="0"/>
        <w:jc w:val="both"/>
      </w:pPr>
      <w:r>
        <w:rPr>
          <w:rFonts w:ascii="Times New Roman"/>
          <w:b w:val="false"/>
          <w:i w:val="false"/>
          <w:color w:val="000000"/>
          <w:sz w:val="28"/>
        </w:rPr>
        <w:t xml:space="preserve">
      3. Қалдықтарды көму полигондарының және қалдықтарды ұзақ мерзімді сақтау қоймаларының иелері 2007 жылғы 31 желтоқсанға дейінгі мерзімде полигонды осы Кодекстің </w:t>
      </w:r>
      <w:r>
        <w:rPr>
          <w:rFonts w:ascii="Times New Roman"/>
          <w:b w:val="false"/>
          <w:i w:val="false"/>
          <w:color w:val="000000"/>
          <w:sz w:val="28"/>
        </w:rPr>
        <w:t>43-тарауында</w:t>
      </w:r>
      <w:r>
        <w:rPr>
          <w:rFonts w:ascii="Times New Roman"/>
          <w:b w:val="false"/>
          <w:i w:val="false"/>
          <w:color w:val="000000"/>
          <w:sz w:val="28"/>
        </w:rPr>
        <w:t xml:space="preserve"> көзделген экологиялық талаптарға сәйкес келтіру жоспарларын әзірлеуге және оларды қоршаған ортаны қорғау саласындағы уәкілетті органмен келісуге тиіс.</w:t>
      </w:r>
    </w:p>
    <w:bookmarkEnd w:id="880"/>
    <w:bookmarkStart w:name="z680" w:id="881"/>
    <w:p>
      <w:pPr>
        <w:spacing w:after="0"/>
        <w:ind w:left="0"/>
        <w:jc w:val="both"/>
      </w:pPr>
      <w:r>
        <w:rPr>
          <w:rFonts w:ascii="Times New Roman"/>
          <w:b w:val="false"/>
          <w:i w:val="false"/>
          <w:color w:val="000000"/>
          <w:sz w:val="28"/>
        </w:rPr>
        <w:t>
      4. Табиғат қорғауды жобалауға, экологиялық сараптама саласындағы нормалауға және жұмыстарға, экологиялық аудиторлық қызметке лицензиялары бар жеке және заңды тұлғалар осы Кодекс қолданысқа енгізілген күннен бастап бір жыл ішінде оларды Қазақстан Республикасының заңнамасында белгіленген тәртіппен қоршаған ортаны қорғау саласындағы уәкілетті органда қайта рәсімдеуге міндетті. Көрсетілген мерзім аяқталғаннан кейін бұл лицензиялар жарамсыз деп есептеледі.</w:t>
      </w:r>
    </w:p>
    <w:bookmarkEnd w:id="881"/>
    <w:bookmarkStart w:name="z681" w:id="882"/>
    <w:p>
      <w:pPr>
        <w:spacing w:after="0"/>
        <w:ind w:left="0"/>
        <w:jc w:val="both"/>
      </w:pPr>
      <w:r>
        <w:rPr>
          <w:rFonts w:ascii="Times New Roman"/>
          <w:b w:val="false"/>
          <w:i w:val="false"/>
          <w:color w:val="000000"/>
          <w:sz w:val="28"/>
        </w:rPr>
        <w:t>
      5. Осы Кодекске сәйкес лицензиялауға жатпайтын, қоршаған ортаны қорғау саласындағы уәкiлеттi орган бекітетін тізбе бойынша шаруашылық қызметтің экологиялық қауіпті түрлеріне арналған лицензияның қолданысы осы Кодекс қолданысқа енгізілген күннен бастап тоқтатылады.</w:t>
      </w:r>
    </w:p>
    <w:bookmarkEnd w:id="882"/>
    <w:p>
      <w:pPr>
        <w:spacing w:after="0"/>
        <w:ind w:left="0"/>
        <w:jc w:val="both"/>
      </w:pPr>
      <w:r>
        <w:rPr>
          <w:rFonts w:ascii="Times New Roman"/>
          <w:b w:val="false"/>
          <w:i w:val="false"/>
          <w:color w:val="000000"/>
          <w:sz w:val="28"/>
        </w:rPr>
        <w:t>
      Осы Кодекс қолданысқа енгізілген күннен бастап алты ай ішінде қоршаған ортаны қорғау саласындағы уәкiлеттi орган бекітетін тізбе бойынша шаруашылық қызметтің экологиялық қауіпті түрлеріне арналған лицензиялары бар жеке және заңды тұлғалар оларды қоршаған ортаны қорғау саласындағы уәкілетті органға қайтаруға міндетті.</w:t>
      </w:r>
    </w:p>
    <w:bookmarkStart w:name="z682" w:id="883"/>
    <w:p>
      <w:pPr>
        <w:spacing w:after="0"/>
        <w:ind w:left="0"/>
        <w:jc w:val="both"/>
      </w:pPr>
      <w:r>
        <w:rPr>
          <w:rFonts w:ascii="Times New Roman"/>
          <w:b w:val="false"/>
          <w:i w:val="false"/>
          <w:color w:val="000000"/>
          <w:sz w:val="28"/>
        </w:rPr>
        <w:t>
      6. Қоршаған ортаны қорғау саласындағы уәкілетті органның аумақтық органына табиғат пайдаланушылар 2009 жылдың 1 қаңтарына дейін табыс еткен материалдар бойынша қоршаған ортаға эмиссияларға рұқсатты II, III және IV санат объектілері үшін табыс етілген материалдар толық болған және олар осы Кодекстің талаптарына сәйкес болған жағдайда қоршаған ортаны қорғау саласындағы уәкілетті органның аумақтық органы қарайды және береді және олар берілген мерзім ішінде қолданыста болады.</w:t>
      </w:r>
    </w:p>
    <w:bookmarkEnd w:id="883"/>
    <w:bookmarkStart w:name="z843" w:id="884"/>
    <w:p>
      <w:pPr>
        <w:spacing w:after="0"/>
        <w:ind w:left="0"/>
        <w:jc w:val="both"/>
      </w:pPr>
      <w:r>
        <w:rPr>
          <w:rFonts w:ascii="Times New Roman"/>
          <w:b w:val="false"/>
          <w:i w:val="false"/>
          <w:color w:val="000000"/>
          <w:sz w:val="28"/>
        </w:rPr>
        <w:t>
      7. Парниктік газдар шығарындыларына квоталар бөлудің бірінші ұлттық жоспары 2013 жылға бекітіледі.</w:t>
      </w:r>
    </w:p>
    <w:bookmarkEnd w:id="884"/>
    <w:bookmarkStart w:name="z844" w:id="885"/>
    <w:p>
      <w:pPr>
        <w:spacing w:after="0"/>
        <w:ind w:left="0"/>
        <w:jc w:val="both"/>
      </w:pPr>
      <w:r>
        <w:rPr>
          <w:rFonts w:ascii="Times New Roman"/>
          <w:b w:val="false"/>
          <w:i w:val="false"/>
          <w:color w:val="000000"/>
          <w:sz w:val="28"/>
        </w:rPr>
        <w:t>
      8. Жойылуы қиын органикалық ластауыштарды қамтитын қалдықтардың иелері және меншік иелері қаржыландыру көздерін айқындай отырып, оларды 2025 жылға дейін жою жөніндегі бағдарлама әзірлеуге және оны қоршаған ортаны қорғау саласындағы уәкілетті органға осы тармақ қолданысқа енгізілген немесе осы қалдықтарды меншікке немесе иелікке сатып алған күннен бастап үш ай мерзім ішінде ұсынуға тиіс.</w:t>
      </w:r>
    </w:p>
    <w:bookmarkEnd w:id="885"/>
    <w:bookmarkStart w:name="z845" w:id="886"/>
    <w:p>
      <w:pPr>
        <w:spacing w:after="0"/>
        <w:ind w:left="0"/>
        <w:jc w:val="both"/>
      </w:pPr>
      <w:r>
        <w:rPr>
          <w:rFonts w:ascii="Times New Roman"/>
          <w:b w:val="false"/>
          <w:i w:val="false"/>
          <w:color w:val="000000"/>
          <w:sz w:val="28"/>
        </w:rPr>
        <w:t>
      9. Осы Кодекстің 94-2-бабының 2-тармағына және 94-5-бабына сәйкес парниктік газдар шығарындыларына бөлінген және берілген квоталар 2018 жылғы 1 қаңтарға дейін тоқтатыла тұрсын.</w:t>
      </w:r>
    </w:p>
    <w:bookmarkEnd w:id="886"/>
    <w:bookmarkStart w:name="z846" w:id="887"/>
    <w:p>
      <w:pPr>
        <w:spacing w:after="0"/>
        <w:ind w:left="0"/>
        <w:jc w:val="both"/>
      </w:pPr>
      <w:r>
        <w:rPr>
          <w:rFonts w:ascii="Times New Roman"/>
          <w:b w:val="false"/>
          <w:i w:val="false"/>
          <w:color w:val="000000"/>
          <w:sz w:val="28"/>
        </w:rPr>
        <w:t>
      10. Парниктік газдар шығарындыларын түгендеу туралы есепті верификациялауды валидацияны (детерминацияны) және верификацияны жүзеге асыратын аккредиттелген тәуелсіз ұйымдар 2018 жылғы 1 қаңтарға дейін жүзеге асырады.</w:t>
      </w:r>
    </w:p>
    <w:bookmarkEnd w:id="887"/>
    <w:bookmarkStart w:name="z847" w:id="888"/>
    <w:p>
      <w:pPr>
        <w:spacing w:after="0"/>
        <w:ind w:left="0"/>
        <w:jc w:val="both"/>
      </w:pPr>
      <w:r>
        <w:rPr>
          <w:rFonts w:ascii="Times New Roman"/>
          <w:b w:val="false"/>
          <w:i w:val="false"/>
          <w:color w:val="000000"/>
          <w:sz w:val="28"/>
        </w:rPr>
        <w:t xml:space="preserve">
      11. Осы Кодекстің </w:t>
      </w:r>
      <w:r>
        <w:rPr>
          <w:rFonts w:ascii="Times New Roman"/>
          <w:b w:val="false"/>
          <w:i w:val="false"/>
          <w:color w:val="000000"/>
          <w:sz w:val="28"/>
        </w:rPr>
        <w:t>94-2</w:t>
      </w:r>
      <w:r>
        <w:rPr>
          <w:rFonts w:ascii="Times New Roman"/>
          <w:b w:val="false"/>
          <w:i w:val="false"/>
          <w:color w:val="000000"/>
          <w:sz w:val="28"/>
        </w:rPr>
        <w:t xml:space="preserve">, </w:t>
      </w:r>
      <w:r>
        <w:rPr>
          <w:rFonts w:ascii="Times New Roman"/>
          <w:b w:val="false"/>
          <w:i w:val="false"/>
          <w:color w:val="000000"/>
          <w:sz w:val="28"/>
        </w:rPr>
        <w:t>94-4</w:t>
      </w:r>
      <w:r>
        <w:rPr>
          <w:rFonts w:ascii="Times New Roman"/>
          <w:b w:val="false"/>
          <w:i w:val="false"/>
          <w:color w:val="000000"/>
          <w:sz w:val="28"/>
        </w:rPr>
        <w:t xml:space="preserve">, </w:t>
      </w:r>
      <w:r>
        <w:rPr>
          <w:rFonts w:ascii="Times New Roman"/>
          <w:b w:val="false"/>
          <w:i w:val="false"/>
          <w:color w:val="000000"/>
          <w:sz w:val="28"/>
        </w:rPr>
        <w:t>94-7</w:t>
      </w:r>
      <w:r>
        <w:rPr>
          <w:rFonts w:ascii="Times New Roman"/>
          <w:b w:val="false"/>
          <w:i w:val="false"/>
          <w:color w:val="000000"/>
          <w:sz w:val="28"/>
        </w:rPr>
        <w:t xml:space="preserve"> және </w:t>
      </w:r>
      <w:r>
        <w:rPr>
          <w:rFonts w:ascii="Times New Roman"/>
          <w:b w:val="false"/>
          <w:i w:val="false"/>
          <w:color w:val="000000"/>
          <w:sz w:val="28"/>
        </w:rPr>
        <w:t>94-9-баптарының</w:t>
      </w:r>
      <w:r>
        <w:rPr>
          <w:rFonts w:ascii="Times New Roman"/>
          <w:b w:val="false"/>
          <w:i w:val="false"/>
          <w:color w:val="000000"/>
          <w:sz w:val="28"/>
        </w:rPr>
        <w:t xml:space="preserve"> қолданысы 2018 жылғы 1 қаңтарға дейін тоқтатыла тұрсын.</w:t>
      </w:r>
    </w:p>
    <w:bookmarkEnd w:id="888"/>
    <w:bookmarkStart w:name="z850" w:id="889"/>
    <w:p>
      <w:pPr>
        <w:spacing w:after="0"/>
        <w:ind w:left="0"/>
        <w:jc w:val="both"/>
      </w:pPr>
      <w:r>
        <w:rPr>
          <w:rFonts w:ascii="Times New Roman"/>
          <w:b w:val="false"/>
          <w:i w:val="false"/>
          <w:color w:val="000000"/>
          <w:sz w:val="28"/>
        </w:rPr>
        <w:t>
      12. Мыналардың:</w:t>
      </w:r>
    </w:p>
    <w:bookmarkEnd w:id="889"/>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301-бабы</w:t>
      </w:r>
      <w:r>
        <w:rPr>
          <w:rFonts w:ascii="Times New Roman"/>
          <w:b w:val="false"/>
          <w:i w:val="false"/>
          <w:color w:val="000000"/>
          <w:sz w:val="28"/>
        </w:rPr>
        <w:t xml:space="preserve"> 1-тармағының 9), 10) және 12) тармақшаларының қолданысы 2018 жылғы 31 желтоқсанға дейін;</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301-бабы</w:t>
      </w:r>
      <w:r>
        <w:rPr>
          <w:rFonts w:ascii="Times New Roman"/>
          <w:b w:val="false"/>
          <w:i w:val="false"/>
          <w:color w:val="000000"/>
          <w:sz w:val="28"/>
        </w:rPr>
        <w:t xml:space="preserve"> 1-тармағының 18) және 19) тармақшаларының қолданысы 2020 жылғы 31 желтоқсанға дейін тоқтатыла тұрсын.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324-бапқа өзгерістер енгізілді - ҚР 2008.12.04 </w:t>
      </w:r>
      <w:r>
        <w:rPr>
          <w:rFonts w:ascii="Times New Roman"/>
          <w:b w:val="false"/>
          <w:i w:val="false"/>
          <w:color w:val="000000"/>
          <w:sz w:val="28"/>
        </w:rPr>
        <w:t>N 97-IV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қараңыз), 2011.12.03 </w:t>
      </w:r>
      <w:r>
        <w:rPr>
          <w:rFonts w:ascii="Times New Roman"/>
          <w:b w:val="false"/>
          <w:i w:val="false"/>
          <w:color w:val="000000"/>
          <w:sz w:val="28"/>
        </w:rPr>
        <w:t>N 505-IV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08.04.2016 </w:t>
      </w:r>
      <w:r>
        <w:rPr>
          <w:rFonts w:ascii="Times New Roman"/>
          <w:b w:val="false"/>
          <w:i w:val="false"/>
          <w:color w:val="000000"/>
          <w:sz w:val="28"/>
        </w:rPr>
        <w:t>№ 491-V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05.04.2017 </w:t>
      </w:r>
      <w:r>
        <w:rPr>
          <w:rFonts w:ascii="Times New Roman"/>
          <w:b w:val="false"/>
          <w:i w:val="false"/>
          <w:color w:val="000000"/>
          <w:sz w:val="28"/>
        </w:rPr>
        <w:t>№ 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53" w:id="890"/>
    <w:p>
      <w:pPr>
        <w:spacing w:after="0"/>
        <w:ind w:left="0"/>
        <w:jc w:val="left"/>
      </w:pPr>
      <w:r>
        <w:rPr>
          <w:rFonts w:ascii="Times New Roman"/>
          <w:b/>
          <w:i w:val="false"/>
          <w:color w:val="000000"/>
        </w:rPr>
        <w:t xml:space="preserve"> 325-бап. Осы Кодексті қолдану тәртібі</w:t>
      </w:r>
    </w:p>
    <w:bookmarkEnd w:id="890"/>
    <w:p>
      <w:pPr>
        <w:spacing w:after="0"/>
        <w:ind w:left="0"/>
        <w:jc w:val="both"/>
      </w:pPr>
      <w:r>
        <w:rPr>
          <w:rFonts w:ascii="Times New Roman"/>
          <w:b w:val="false"/>
          <w:i w:val="false"/>
          <w:color w:val="000000"/>
          <w:sz w:val="28"/>
        </w:rPr>
        <w:t>
      Осы Кодекс ол қолданысқа енгізілгеннен кейін туындаған құқықтық қатынастарға қолданылады.</w:t>
      </w:r>
    </w:p>
    <w:p>
      <w:pPr>
        <w:spacing w:after="0"/>
        <w:ind w:left="0"/>
        <w:jc w:val="both"/>
      </w:pPr>
      <w:r>
        <w:rPr>
          <w:rFonts w:ascii="Times New Roman"/>
          <w:b w:val="false"/>
          <w:i w:val="false"/>
          <w:color w:val="000000"/>
          <w:sz w:val="28"/>
        </w:rPr>
        <w:t>
      Осы Кодекс қолданысқа енгізілгенге дейін қабылданған, қоршаған ортаны қорғау, табиғи ресурстарды молықтыру мен пайдалану саласындағы қатынастарды реттейтін нормативтік құқықтық актілер осы Кодекске қайшы келмейтін бөлігінде қолданылады.</w:t>
      </w:r>
    </w:p>
    <w:bookmarkStart w:name="z454" w:id="891"/>
    <w:p>
      <w:pPr>
        <w:spacing w:after="0"/>
        <w:ind w:left="0"/>
        <w:jc w:val="left"/>
      </w:pPr>
      <w:r>
        <w:rPr>
          <w:rFonts w:ascii="Times New Roman"/>
          <w:b/>
          <w:i w:val="false"/>
          <w:color w:val="000000"/>
        </w:rPr>
        <w:t xml:space="preserve"> 326-бап. Осы Кодексті қолданысқа енгізу тәртібі</w:t>
      </w:r>
    </w:p>
    <w:bookmarkEnd w:id="891"/>
    <w:bookmarkStart w:name="z455" w:id="892"/>
    <w:p>
      <w:pPr>
        <w:spacing w:after="0"/>
        <w:ind w:left="0"/>
        <w:jc w:val="both"/>
      </w:pPr>
      <w:r>
        <w:rPr>
          <w:rFonts w:ascii="Times New Roman"/>
          <w:b w:val="false"/>
          <w:i w:val="false"/>
          <w:color w:val="000000"/>
          <w:sz w:val="28"/>
        </w:rPr>
        <w:t>
      1. Осы Кодекс ресми жарияланған күнінен бастап күнтізбелік он күн өткеннен кейін қолданысқа енгізіледі.</w:t>
      </w:r>
    </w:p>
    <w:bookmarkEnd w:id="892"/>
    <w:bookmarkStart w:name="z456" w:id="893"/>
    <w:p>
      <w:pPr>
        <w:spacing w:after="0"/>
        <w:ind w:left="0"/>
        <w:jc w:val="both"/>
      </w:pPr>
      <w:r>
        <w:rPr>
          <w:rFonts w:ascii="Times New Roman"/>
          <w:b w:val="false"/>
          <w:i w:val="false"/>
          <w:color w:val="000000"/>
          <w:sz w:val="28"/>
        </w:rPr>
        <w:t>
      2. Қазақстан Республикасының мына заңдарының күші жойылды деп танылсын:</w:t>
      </w:r>
    </w:p>
    <w:bookmarkEnd w:id="893"/>
    <w:bookmarkStart w:name="z457" w:id="894"/>
    <w:p>
      <w:pPr>
        <w:spacing w:after="0"/>
        <w:ind w:left="0"/>
        <w:jc w:val="both"/>
      </w:pPr>
      <w:r>
        <w:rPr>
          <w:rFonts w:ascii="Times New Roman"/>
          <w:b w:val="false"/>
          <w:i w:val="false"/>
          <w:color w:val="000000"/>
          <w:sz w:val="28"/>
        </w:rPr>
        <w:t xml:space="preserve">
      1) "Экологиялық сараптама туралы" 1997 жылғы 18 наурыздағы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1997 ж., N 6, 67-құжат; 1998 ж., N 24, 443-құжат; 1999 ж., N 11, 357-құжат; 2003 ж., N 14, 112-құжат; 2004 ж., N 23, 142-құжат);</w:t>
      </w:r>
    </w:p>
    <w:bookmarkEnd w:id="894"/>
    <w:bookmarkStart w:name="z458" w:id="895"/>
    <w:p>
      <w:pPr>
        <w:spacing w:after="0"/>
        <w:ind w:left="0"/>
        <w:jc w:val="both"/>
      </w:pPr>
      <w:r>
        <w:rPr>
          <w:rFonts w:ascii="Times New Roman"/>
          <w:b w:val="false"/>
          <w:i w:val="false"/>
          <w:color w:val="000000"/>
          <w:sz w:val="28"/>
        </w:rPr>
        <w:t xml:space="preserve">
      2) "Қоршаған ортаны қорғау туралы" 1997 жылғы 15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1997 ж., N 17-18, 213-құжат; 1998 ж., N 24, 443-құжат; 1999 ж., N 11, 357-құжат; N 23, 931-құжат; 2001 ж., N 13-14, 171-құжат; N 24, 338-құжат; 2002 ж., N 17, 155-құжат; 2004 ж., N 10, 57-құжат; N 23, 137, 142-құжаттар; 2005 ж., N 7-8, 23-құжат; N 14, 57-құжат; 2006 ж., N 1, 5-құжат; N 3, 22-құжат);</w:t>
      </w:r>
    </w:p>
    <w:bookmarkEnd w:id="895"/>
    <w:bookmarkStart w:name="z459" w:id="896"/>
    <w:p>
      <w:pPr>
        <w:spacing w:after="0"/>
        <w:ind w:left="0"/>
        <w:jc w:val="both"/>
      </w:pPr>
      <w:r>
        <w:rPr>
          <w:rFonts w:ascii="Times New Roman"/>
          <w:b w:val="false"/>
          <w:i w:val="false"/>
          <w:color w:val="000000"/>
          <w:sz w:val="28"/>
        </w:rPr>
        <w:t xml:space="preserve">
      3) "Атмосфералық ауаны қорғау туралы" 2002 жылғы 11 наурыздағы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2002 ж., N 5, 54-құжат; 2004 ж. N 23, 142-құжат; 2006 ж., N 1, 5-құжат; N 3, 22-құжат).</w:t>
      </w:r>
    </w:p>
    <w:bookmarkEnd w:id="896"/>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