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0c92" w14:textId="b000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Бюджет кодексі</w:t>
      </w:r>
    </w:p>
    <w:p>
      <w:pPr>
        <w:spacing w:after="0"/>
        <w:ind w:left="0"/>
        <w:jc w:val="both"/>
      </w:pPr>
      <w:r>
        <w:rPr>
          <w:rFonts w:ascii="Times New Roman"/>
          <w:b w:val="false"/>
          <w:i w:val="false"/>
          <w:color w:val="000000"/>
          <w:sz w:val="28"/>
        </w:rPr>
        <w:t>Қазақстан Республикасының 2008 жылғы 4 желтоқсандағы N 95-IV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Кодекстің қолданысқа енгізілу тәртібін </w:t>
      </w:r>
      <w:r>
        <w:rPr>
          <w:rFonts w:ascii="Times New Roman"/>
          <w:b w:val="false"/>
          <w:i w:val="false"/>
          <w:color w:val="ff0000"/>
          <w:sz w:val="28"/>
        </w:rPr>
        <w:t>245-баптан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"ауылдың (селоның)", "ауылдық (селолық)", "ауылдарда (селоларда)" деген сөздер тиісінше "ауылдың", "ауылдық", "ауылдарда"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Мазмұны және бүкіл мәтіні бойынша "ставкасы", "ставкаларының", "ставкаларын", "ставкасынан", "ставкасымен" деген сөздер тиісінше "мөлшерлемесі", "мөлшерлемелерінің", "мөлшерлемелерін", "мөлшерлемесінен", "мөлшерлемесімен" деген сөздермен, "проценттік", "проценті", "процент", "процентінен", "проценттен", "процентпен", "проценттер", "процентіне", "процентті" деген сөздер тиісінше "пайыздық", "пайызы", "пайыз", "пайызынан", "пайыздан", "пайызбен", "пайыздар", "пайызына", "пайызды" деген сөздермен, "аффилиирленген" деген сөз "үлестес" деген сөзбен ауыстырылды - ҚР 28.11.2014 </w:t>
      </w:r>
      <w:r>
        <w:rPr>
          <w:rFonts w:ascii="Times New Roman"/>
          <w:b w:val="false"/>
          <w:i w:val="false"/>
          <w:color w:val="000000"/>
          <w:sz w:val="28"/>
        </w:rPr>
        <w:t>№ 257-V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 бюджеттік, бюджетаралық қатынастарды реттейді, бюджет жүйесінің жұмыс істеуінің, бюджет қаражатының құралуы мен пайдаланылуының, сондай-ақ Қазақстан Республикасының Ұлттық қорын қалыптастыру мен пайдаланудың негізгі ережелерін, принциптерін және тетіктерін белгілейді.</w:t>
      </w:r>
    </w:p>
    <w:bookmarkStart w:name="z3" w:id="0"/>
    <w:p>
      <w:pPr>
        <w:spacing w:after="0"/>
        <w:ind w:left="0"/>
        <w:jc w:val="left"/>
      </w:pPr>
      <w:r>
        <w:rPr>
          <w:rFonts w:ascii="Times New Roman"/>
          <w:b/>
          <w:i w:val="false"/>
          <w:color w:val="000000"/>
        </w:rPr>
        <w:t xml:space="preserve"> ЖАЛПЫ БӨЛІМ</w:t>
      </w:r>
      <w:r>
        <w:br/>
      </w:r>
      <w:r>
        <w:rPr>
          <w:rFonts w:ascii="Times New Roman"/>
          <w:b/>
          <w:i w:val="false"/>
          <w:color w:val="000000"/>
        </w:rPr>
        <w:t>1-бөлім. БЮДЖЕТ ЖҮЙЕСІ</w:t>
      </w:r>
      <w:r>
        <w:br/>
      </w:r>
      <w:r>
        <w:rPr>
          <w:rFonts w:ascii="Times New Roman"/>
          <w:b/>
          <w:i w:val="false"/>
          <w:color w:val="000000"/>
        </w:rPr>
        <w:t>1-тарау. ЖАЛПЫ ЕРЕЖЕЛЕР</w:t>
      </w:r>
    </w:p>
    <w:bookmarkEnd w:id="0"/>
    <w:p>
      <w:pPr>
        <w:spacing w:after="0"/>
        <w:ind w:left="0"/>
        <w:jc w:val="both"/>
      </w:pPr>
      <w:r>
        <w:rPr>
          <w:rFonts w:ascii="Times New Roman"/>
          <w:b/>
          <w:i w:val="false"/>
          <w:color w:val="000000"/>
          <w:sz w:val="28"/>
        </w:rPr>
        <w:t>1-бап. Қазақстан Республикасының бюджет заңнамасы</w:t>
      </w:r>
    </w:p>
    <w:bookmarkStart w:name="z2804" w:id="1"/>
    <w:p>
      <w:pPr>
        <w:spacing w:after="0"/>
        <w:ind w:left="0"/>
        <w:jc w:val="both"/>
      </w:pPr>
      <w:r>
        <w:rPr>
          <w:rFonts w:ascii="Times New Roman"/>
          <w:b w:val="false"/>
          <w:i w:val="false"/>
          <w:color w:val="000000"/>
          <w:sz w:val="28"/>
        </w:rPr>
        <w:t xml:space="preserve">
      1. Қазақстан Республикасының бюджет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Кодекстен және қабылдануы осы Кодексте көзделген нормативтік құқықтық актілерден тұрады.</w:t>
      </w:r>
    </w:p>
    <w:bookmarkEnd w:id="1"/>
    <w:p>
      <w:pPr>
        <w:spacing w:after="0"/>
        <w:ind w:left="0"/>
        <w:jc w:val="both"/>
      </w:pPr>
      <w:r>
        <w:rPr>
          <w:rFonts w:ascii="Times New Roman"/>
          <w:b w:val="false"/>
          <w:i w:val="false"/>
          <w:color w:val="000000"/>
          <w:sz w:val="28"/>
        </w:rPr>
        <w:t>
      Сот жүйесін қаржыландыру ерекшеліктері "Қазақстан Республикасының сот жүйесі мен судьяларының мәртебесі туралы" Қазақстан Республикасының Конституциялық заңында реттеледі.</w:t>
      </w:r>
    </w:p>
    <w:bookmarkStart w:name="z2" w:id="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Кодекстегіден өзгеше ережелер белгіленсе, онда халықаралық шарттың ережелері қолданылады.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 бюджет заңнамасының қолданылуы</w:t>
      </w:r>
    </w:p>
    <w:p>
      <w:pPr>
        <w:spacing w:after="0"/>
        <w:ind w:left="0"/>
        <w:jc w:val="both"/>
      </w:pPr>
      <w:r>
        <w:rPr>
          <w:rFonts w:ascii="Times New Roman"/>
          <w:b w:val="false"/>
          <w:i w:val="false"/>
          <w:color w:val="000000"/>
          <w:sz w:val="28"/>
        </w:rPr>
        <w:t>
      1. Қазақстан Республикасының бюджет заңнамасының Қазақстан Республикасының бүкіл аумағында күші болады және барлық жеке және заңды тұлғаларға қолданылады.</w:t>
      </w:r>
    </w:p>
    <w:bookmarkStart w:name="z124" w:id="3"/>
    <w:p>
      <w:pPr>
        <w:spacing w:after="0"/>
        <w:ind w:left="0"/>
        <w:jc w:val="both"/>
      </w:pPr>
      <w:r>
        <w:rPr>
          <w:rFonts w:ascii="Times New Roman"/>
          <w:b w:val="false"/>
          <w:i w:val="false"/>
          <w:color w:val="000000"/>
          <w:sz w:val="28"/>
        </w:rPr>
        <w:t>
      2. Осы Кодексте көзделген жағдайларды қоспағанда, осы Кодекстің мемлекеттік мекемелерге қатысты ережелері Қазақстан Республикасының Ұлттық Банкіне және Қазақстан Республикасы Ұлттық Банкінің бюджетінен (шығыстар сметасынан) қаржыландырылатын мемлекеттік мекемелерге қолданылмайды.</w:t>
      </w:r>
    </w:p>
    <w:bookmarkEnd w:id="3"/>
    <w:bookmarkStart w:name="z2805" w:id="4"/>
    <w:p>
      <w:pPr>
        <w:spacing w:after="0"/>
        <w:ind w:left="0"/>
        <w:jc w:val="both"/>
      </w:pPr>
      <w:r>
        <w:rPr>
          <w:rFonts w:ascii="Times New Roman"/>
          <w:b w:val="false"/>
          <w:i w:val="false"/>
          <w:color w:val="000000"/>
          <w:sz w:val="28"/>
        </w:rPr>
        <w:t>
      2-1. Осы Кодекстің ережелері "Қазақстан Республикасының сот жүйесі мен судьяларының мәртебесі туралы" Қазақстан Республикасының Конституциялық заңында реттелмеген бөлігінде сот жүйесін қаржыландыруға қолданылады.</w:t>
      </w:r>
    </w:p>
    <w:bookmarkEnd w:id="4"/>
    <w:bookmarkStart w:name="z125" w:id="5"/>
    <w:p>
      <w:pPr>
        <w:spacing w:after="0"/>
        <w:ind w:left="0"/>
        <w:jc w:val="both"/>
      </w:pPr>
      <w:r>
        <w:rPr>
          <w:rFonts w:ascii="Times New Roman"/>
          <w:b w:val="false"/>
          <w:i w:val="false"/>
          <w:color w:val="000000"/>
          <w:sz w:val="28"/>
        </w:rPr>
        <w:t>
      3. Қазақстан Республикасының Үкіметі мен жергілікті атқарушы органдардың тиісінше республикалық және жергілікті бюджеттерден кезекті қаржы жылына ақша бөлу туралы актілері, осы актілердің қайтарымды негізде ақша бөлу туралы ережелерін қоспағанда, ағымдағы қаржы жылы аяқталғаннан кейін күшін жояды.</w:t>
      </w:r>
    </w:p>
    <w:bookmarkEnd w:id="5"/>
    <w:p>
      <w:pPr>
        <w:spacing w:after="0"/>
        <w:ind w:left="0"/>
        <w:jc w:val="both"/>
      </w:pPr>
      <w:r>
        <w:rPr>
          <w:rFonts w:ascii="Times New Roman"/>
          <w:b w:val="false"/>
          <w:i w:val="false"/>
          <w:color w:val="000000"/>
          <w:sz w:val="28"/>
        </w:rPr>
        <w:t>
      Жоспарлы кезеңнің екінші және үшінші жылдары бойынша республикалық бюджет туралы заңға (жергілікті бюджет туралы мәслихат шешіміне) қосымшалардың қолданысы келесі жоспарлы кезеңге арналған республикалық бюджет туралы заңның (жергілікті бюджет туралы мәслихат шешімінің) қолданысқа енгізілуімен күшін жоятын болады.</w:t>
      </w:r>
    </w:p>
    <w:bookmarkStart w:name="z126" w:id="6"/>
    <w:p>
      <w:pPr>
        <w:spacing w:after="0"/>
        <w:ind w:left="0"/>
        <w:jc w:val="both"/>
      </w:pPr>
      <w:r>
        <w:rPr>
          <w:rFonts w:ascii="Times New Roman"/>
          <w:b w:val="false"/>
          <w:i w:val="false"/>
          <w:color w:val="000000"/>
          <w:sz w:val="28"/>
        </w:rPr>
        <w:t>
      4. Республикалық бюджет туралы заң, жергілікті бюджет туралы мәслихаттың шешімі, Қазақстан Республикасының Үкіметі мен жергілікті атқарушы органдардың оларды іске асыру туралы актілері, сондай-ақ оларға өзгерістер мен толықтырулар енгізу туралы нормативтік құқықтық актілер тиісті қаржы жылының 1 қаңтарынан бастап қолданысқа енгізіледі.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Блоктық бюджет</w:t>
      </w:r>
    </w:p>
    <w:bookmarkStart w:name="z3099" w:id="7"/>
    <w:p>
      <w:pPr>
        <w:spacing w:after="0"/>
        <w:ind w:left="0"/>
        <w:jc w:val="both"/>
      </w:pPr>
      <w:r>
        <w:rPr>
          <w:rFonts w:ascii="Times New Roman"/>
          <w:b w:val="false"/>
          <w:i w:val="false"/>
          <w:color w:val="000000"/>
          <w:sz w:val="28"/>
        </w:rPr>
        <w:t>
      1. Блоктық бюджет – әкімшіге шығыстар лимиттеріне сәйкес белгіленген блок шегінде нысаналы көрсеткіштерге қол жеткізу үшін бюджет қаражатын дербес бекітуге, қайта бөлуге және толық пайдалануға өкілеттік берілетін бюджет процесін басқару тәсілі.</w:t>
      </w:r>
    </w:p>
    <w:bookmarkEnd w:id="7"/>
    <w:bookmarkStart w:name="z3100" w:id="8"/>
    <w:p>
      <w:pPr>
        <w:spacing w:after="0"/>
        <w:ind w:left="0"/>
        <w:jc w:val="both"/>
      </w:pPr>
      <w:r>
        <w:rPr>
          <w:rFonts w:ascii="Times New Roman"/>
          <w:b w:val="false"/>
          <w:i w:val="false"/>
          <w:color w:val="000000"/>
          <w:sz w:val="28"/>
        </w:rPr>
        <w:t>
      2. Блоктық бюджетті енгізу және оның жұмыс істеу қағидаларын Қазақстан Республикасының Үкіметі бекітеді.</w:t>
      </w:r>
    </w:p>
    <w:bookmarkEnd w:id="8"/>
    <w:bookmarkStart w:name="z3101" w:id="9"/>
    <w:p>
      <w:pPr>
        <w:spacing w:after="0"/>
        <w:ind w:left="0"/>
        <w:jc w:val="both"/>
      </w:pPr>
      <w:r>
        <w:rPr>
          <w:rFonts w:ascii="Times New Roman"/>
          <w:b w:val="false"/>
          <w:i w:val="false"/>
          <w:color w:val="000000"/>
          <w:sz w:val="28"/>
        </w:rPr>
        <w:t>
      3. Блоктық бюджетті пайдаланатын мемлекеттік органдардың тізбесін Қазақстан Республикасының Үкіметі айқындайды.</w:t>
      </w:r>
    </w:p>
    <w:bookmarkEnd w:id="9"/>
    <w:bookmarkStart w:name="z3102" w:id="10"/>
    <w:p>
      <w:pPr>
        <w:spacing w:after="0"/>
        <w:ind w:left="0"/>
        <w:jc w:val="both"/>
      </w:pPr>
      <w:r>
        <w:rPr>
          <w:rFonts w:ascii="Times New Roman"/>
          <w:b w:val="false"/>
          <w:i w:val="false"/>
          <w:color w:val="000000"/>
          <w:sz w:val="28"/>
        </w:rPr>
        <w:t>
      4. Осы баптың ережелері пилоттық жоба шеңберінде 2027 жылғы 31 желтоқсанға дейін қолданылады.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2-1-баппен толықтырылды – ҚР 05.07.2024 </w:t>
      </w:r>
      <w:r>
        <w:rPr>
          <w:rFonts w:ascii="Times New Roman"/>
          <w:b w:val="false"/>
          <w:i w:val="false"/>
          <w:color w:val="000000"/>
          <w:sz w:val="28"/>
        </w:rPr>
        <w:t>№ 115-VIII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Осы Кодексте пайдаланылатын негізгі ұғымдар</w:t>
      </w:r>
    </w:p>
    <w:bookmarkStart w:name="z2807" w:id="1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1"/>
    <w:bookmarkStart w:name="z127" w:id="12"/>
    <w:p>
      <w:pPr>
        <w:spacing w:after="0"/>
        <w:ind w:left="0"/>
        <w:jc w:val="both"/>
      </w:pPr>
      <w:r>
        <w:rPr>
          <w:rFonts w:ascii="Times New Roman"/>
          <w:b w:val="false"/>
          <w:i w:val="false"/>
          <w:color w:val="000000"/>
          <w:sz w:val="28"/>
        </w:rPr>
        <w:t>
      1) аваль - вексельдік кепілдік, оны жасаған тұлға вексель бойынша міндетті тұлға үшін вексель бойынша төлемді жүзеге асыру жөнінде (толық немесе ішінара) өзіне міндеттеме қабылдайды;</w:t>
      </w:r>
    </w:p>
    <w:bookmarkEnd w:id="12"/>
    <w:bookmarkStart w:name="z128" w:id="13"/>
    <w:p>
      <w:pPr>
        <w:spacing w:after="0"/>
        <w:ind w:left="0"/>
        <w:jc w:val="both"/>
      </w:pPr>
      <w:r>
        <w:rPr>
          <w:rFonts w:ascii="Times New Roman"/>
          <w:b w:val="false"/>
          <w:i w:val="false"/>
          <w:color w:val="000000"/>
          <w:sz w:val="28"/>
        </w:rPr>
        <w:t>
      2) байланыссыз гранттар - Қазақстан Республикасы Үкіметінің грант берген донордан одан әрі қарыз алуын немесе республикалық және жергілікті бюджеттерден қоса қаржыландыру көзделмейтін гранттар;</w:t>
      </w:r>
    </w:p>
    <w:bookmarkEnd w:id="13"/>
    <w:bookmarkStart w:name="z129" w:id="14"/>
    <w:p>
      <w:pPr>
        <w:spacing w:after="0"/>
        <w:ind w:left="0"/>
        <w:jc w:val="both"/>
      </w:pPr>
      <w:r>
        <w:rPr>
          <w:rFonts w:ascii="Times New Roman"/>
          <w:b w:val="false"/>
          <w:i w:val="false"/>
          <w:color w:val="000000"/>
          <w:sz w:val="28"/>
        </w:rPr>
        <w:t>
      3) байланысты гранттар - Қазақстан Республикасы Үкіметінің грант берген донордан одан әрі қарыз алуын немесе байланысты грантты іске асыруға бағытталған тиісті бюджеттік бағдарламаның шеңберінде республикалық және жергілікті бюджеттерден қоса қаржыландыруды көздейтін гранттар;</w:t>
      </w:r>
    </w:p>
    <w:bookmarkEnd w:id="14"/>
    <w:bookmarkStart w:name="z130" w:id="15"/>
    <w:p>
      <w:pPr>
        <w:spacing w:after="0"/>
        <w:ind w:left="0"/>
        <w:jc w:val="both"/>
      </w:pPr>
      <w:r>
        <w:rPr>
          <w:rFonts w:ascii="Times New Roman"/>
          <w:b w:val="false"/>
          <w:i w:val="false"/>
          <w:color w:val="000000"/>
          <w:sz w:val="28"/>
        </w:rPr>
        <w:t>
      4) байланысты грант туралы келісім - Қазақстан Республикасына өтеусіз қаржылық немесе техникалық көмек ұсыну көзделген мемлекеттік орган және донор арасындағы шарт;</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12.11.2015 </w:t>
      </w:r>
      <w:r>
        <w:rPr>
          <w:rFonts w:ascii="Times New Roman"/>
          <w:b w:val="false"/>
          <w:i w:val="false"/>
          <w:color w:val="00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6"/>
    <w:p>
      <w:pPr>
        <w:spacing w:after="0"/>
        <w:ind w:left="0"/>
        <w:jc w:val="both"/>
      </w:pPr>
      <w:r>
        <w:rPr>
          <w:rFonts w:ascii="Times New Roman"/>
          <w:b w:val="false"/>
          <w:i w:val="false"/>
          <w:color w:val="000000"/>
          <w:sz w:val="28"/>
        </w:rPr>
        <w:t>
      6) банк кепiлдiгi – қарыз алушы мемлекеттiк кепiлдiк беру туралы келiсiмде белгiленген тәртiппен және мерзiмдерде қарыз шарты бойынша соманы төлемеген жағдайда, банктiң бюджеттi атқару жөнiндегi орталық уәкілетті орган алдындағы мемлекет кепiлдiк берген қарыз бойынша берешектi өтеу жөнiндегі мiндеттемесi;</w:t>
      </w:r>
    </w:p>
    <w:bookmarkEnd w:id="16"/>
    <w:bookmarkStart w:name="z133" w:id="17"/>
    <w:p>
      <w:pPr>
        <w:spacing w:after="0"/>
        <w:ind w:left="0"/>
        <w:jc w:val="both"/>
      </w:pPr>
      <w:r>
        <w:rPr>
          <w:rFonts w:ascii="Times New Roman"/>
          <w:b w:val="false"/>
          <w:i w:val="false"/>
          <w:color w:val="000000"/>
          <w:sz w:val="28"/>
        </w:rPr>
        <w:t>
      7) бекітілген бюджет - Қазақстан Республикасының Парламенті немесе тиісті мәслихат бекіткен бюджет;</w:t>
      </w:r>
    </w:p>
    <w:bookmarkEnd w:id="17"/>
    <w:bookmarkStart w:name="z2604" w:id="18"/>
    <w:p>
      <w:pPr>
        <w:spacing w:after="0"/>
        <w:ind w:left="0"/>
        <w:jc w:val="both"/>
      </w:pPr>
      <w:r>
        <w:rPr>
          <w:rFonts w:ascii="Times New Roman"/>
          <w:b w:val="false"/>
          <w:i w:val="false"/>
          <w:color w:val="000000"/>
          <w:sz w:val="28"/>
        </w:rPr>
        <w:t>
      7-1) болжамды шоғырландырылған қаржылық есептілік – бюджеттік және қаржылық есептілік негізінде қалыптастырылатын, макроэкономикалық көрсеткіштермен байланыстырылған, есепке жазу әдісі бойынша таза активтердің, мiндеттемелердің, кірістер мен шығыстардың қаржылық жағдайы, қозғалысы және нәтижелері туралы ақпарат;</w:t>
      </w:r>
    </w:p>
    <w:bookmarkEnd w:id="18"/>
    <w:bookmarkStart w:name="z134" w:id="19"/>
    <w:p>
      <w:pPr>
        <w:spacing w:after="0"/>
        <w:ind w:left="0"/>
        <w:jc w:val="both"/>
      </w:pPr>
      <w:r>
        <w:rPr>
          <w:rFonts w:ascii="Times New Roman"/>
          <w:b w:val="false"/>
          <w:i w:val="false"/>
          <w:color w:val="000000"/>
          <w:sz w:val="28"/>
        </w:rPr>
        <w:t>
      8) борышқа қызмет көрсету - белгілі бір уақыт кезеңіндегі сыйақының, комиссиялық төлемдердің, айыппұлдардың және қарыз алу шарттарынан туындайтын өзге де төлемдердің жиынтық төлемі;</w:t>
      </w:r>
    </w:p>
    <w:bookmarkEnd w:id="19"/>
    <w:bookmarkStart w:name="z135" w:id="20"/>
    <w:p>
      <w:pPr>
        <w:spacing w:after="0"/>
        <w:ind w:left="0"/>
        <w:jc w:val="both"/>
      </w:pPr>
      <w:r>
        <w:rPr>
          <w:rFonts w:ascii="Times New Roman"/>
          <w:b w:val="false"/>
          <w:i w:val="false"/>
          <w:color w:val="000000"/>
          <w:sz w:val="28"/>
        </w:rPr>
        <w:t>
      9) борыш мониторингі - мемлекеттің өзі уәкілеттік берген органдар арқылы борышты есепке алу, талдау және қалыптастыру, өзгерту және қызмет көрсету процесін бақылау жөніндегі қызметі;</w:t>
      </w:r>
    </w:p>
    <w:bookmarkEnd w:id="20"/>
    <w:bookmarkStart w:name="z136" w:id="21"/>
    <w:p>
      <w:pPr>
        <w:spacing w:after="0"/>
        <w:ind w:left="0"/>
        <w:jc w:val="both"/>
      </w:pPr>
      <w:r>
        <w:rPr>
          <w:rFonts w:ascii="Times New Roman"/>
          <w:b w:val="false"/>
          <w:i w:val="false"/>
          <w:color w:val="000000"/>
          <w:sz w:val="28"/>
        </w:rPr>
        <w:t>
      10) борышты өтеу - қарыз алушының алған қарыз сомасын қарыз шартында белгіленген тәртіппен қайтаруы, қарыз шартынан туындайтын басқа да міндеттемелерді орындауы;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12.11.2015 </w:t>
      </w:r>
      <w:r>
        <w:rPr>
          <w:rFonts w:ascii="Times New Roman"/>
          <w:b w:val="false"/>
          <w:i w:val="false"/>
          <w:color w:val="00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алып тасталды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38" w:id="22"/>
    <w:p>
      <w:pPr>
        <w:spacing w:after="0"/>
        <w:ind w:left="0"/>
        <w:jc w:val="both"/>
      </w:pPr>
      <w:r>
        <w:rPr>
          <w:rFonts w:ascii="Times New Roman"/>
          <w:b w:val="false"/>
          <w:i w:val="false"/>
          <w:color w:val="000000"/>
          <w:sz w:val="28"/>
        </w:rPr>
        <w:t>
      12) бюджет - мемлекеттің өз міндеттері мен функцияларын іске асыруды қаржылық қамтамасыз етуге арналған орталықтандырылған ақша қоры;</w:t>
      </w:r>
    </w:p>
    <w:bookmarkEnd w:id="22"/>
    <w:bookmarkStart w:name="z2372" w:id="23"/>
    <w:p>
      <w:pPr>
        <w:spacing w:after="0"/>
        <w:ind w:left="0"/>
        <w:jc w:val="both"/>
      </w:pPr>
      <w:r>
        <w:rPr>
          <w:rFonts w:ascii="Times New Roman"/>
          <w:b w:val="false"/>
          <w:i w:val="false"/>
          <w:color w:val="000000"/>
          <w:sz w:val="28"/>
        </w:rPr>
        <w:t>
      12-1) бюджет жүйесi – бюджеттердiң және Қазақстан Республикасы Ұлттық қорының, сондай-ақ бюджеттiк процестер мен қатынастардың жиынтығы;</w:t>
      </w:r>
    </w:p>
    <w:bookmarkEnd w:id="23"/>
    <w:bookmarkStart w:name="z2373" w:id="24"/>
    <w:p>
      <w:pPr>
        <w:spacing w:after="0"/>
        <w:ind w:left="0"/>
        <w:jc w:val="both"/>
      </w:pPr>
      <w:r>
        <w:rPr>
          <w:rFonts w:ascii="Times New Roman"/>
          <w:b w:val="false"/>
          <w:i w:val="false"/>
          <w:color w:val="000000"/>
          <w:sz w:val="28"/>
        </w:rPr>
        <w:t>
      12-2) бюджет қаражаты – мемлекеттiк меншiкке түсуі және жұмсалуы бюджетте ақшалай нысанда көрсетiлетiн мемлекеттiң ақшасы мен өзге де активтерi;</w:t>
      </w:r>
    </w:p>
    <w:bookmarkEnd w:id="24"/>
    <w:bookmarkStart w:name="z2374" w:id="25"/>
    <w:p>
      <w:pPr>
        <w:spacing w:after="0"/>
        <w:ind w:left="0"/>
        <w:jc w:val="both"/>
      </w:pPr>
      <w:r>
        <w:rPr>
          <w:rFonts w:ascii="Times New Roman"/>
          <w:b w:val="false"/>
          <w:i w:val="false"/>
          <w:color w:val="000000"/>
          <w:sz w:val="28"/>
        </w:rPr>
        <w:t>
      12-3) бюджет қаражатын алушылар – бюджет қаражатын бюджеттiк бағдарламалардың әкiмшiсi арқылы алатын және оны бюджеттiк бағдарламаларды iске асыру шеңберiнде пайдаланатын жеке және заңды тұлғалар;</w:t>
      </w:r>
    </w:p>
    <w:bookmarkEnd w:id="25"/>
    <w:bookmarkStart w:name="z2375" w:id="26"/>
    <w:p>
      <w:pPr>
        <w:spacing w:after="0"/>
        <w:ind w:left="0"/>
        <w:jc w:val="both"/>
      </w:pPr>
      <w:r>
        <w:rPr>
          <w:rFonts w:ascii="Times New Roman"/>
          <w:b w:val="false"/>
          <w:i w:val="false"/>
          <w:color w:val="000000"/>
          <w:sz w:val="28"/>
        </w:rPr>
        <w:t>
      12-4) бюджет қаражатын тиімсіз жоспарлау және (немесе) тиімсіз пайдалану – бюджет қаражатын бюджет жүйесінің қағидаттарына сәйкес келмейтін жоспарлау және (немесе) пайдалану;</w:t>
      </w:r>
    </w:p>
    <w:bookmarkEnd w:id="26"/>
    <w:bookmarkStart w:name="z1" w:id="27"/>
    <w:p>
      <w:pPr>
        <w:spacing w:after="0"/>
        <w:ind w:left="0"/>
        <w:jc w:val="both"/>
      </w:pPr>
      <w:r>
        <w:rPr>
          <w:rFonts w:ascii="Times New Roman"/>
          <w:b w:val="false"/>
          <w:i w:val="false"/>
          <w:color w:val="000000"/>
          <w:sz w:val="28"/>
        </w:rPr>
        <w:t>
      12-5) бюджет қаражатының игерілмеуі – бюджет қаражатының үнемделуін, Қазақстан Республикасы Президентінің бастамаларына арналған резервтің, Қазақстан Республикасының Үкіметі мен жергілікті атқарушы органдар резервтерінің бөлінбеген қалдығын, сондай-ақ Қазақстан Республикасы Үкіметінің немесе жергілікті атқарушы органдардың шешімі бойынша толық пайдалануға рұқсат етілген, өткен қаржы жылында бөлінген нысаналы даму трансферттерін қайтару сомасын қоспағанда, төлемдер бойынша қаржыландыру жоспарының бюджеттік бағдарлама бойынша төленген міндеттемелерден есепті кезеңнің қорытындылары бойынша қалыптасқан асып кету сомасы;</w:t>
      </w:r>
    </w:p>
    <w:bookmarkEnd w:id="27"/>
    <w:bookmarkStart w:name="z2605" w:id="28"/>
    <w:p>
      <w:pPr>
        <w:spacing w:after="0"/>
        <w:ind w:left="0"/>
        <w:jc w:val="both"/>
      </w:pPr>
      <w:r>
        <w:rPr>
          <w:rFonts w:ascii="Times New Roman"/>
          <w:b w:val="false"/>
          <w:i w:val="false"/>
          <w:color w:val="000000"/>
          <w:sz w:val="28"/>
        </w:rPr>
        <w:t>
      12-6) бюджет процесi – мемлекеттiк органдардың Қазақстан Республикасының бюджет заңнамасымен регламенттелген, бюджеттi жоспарлау, қарау, бекiту, атқару, нақтылау және түзету, бухгалтерлiк есепке алу мен қаржылық есептілікті, бюджеттік есепке алу мен бюджеттік есептілікті жүргізу, мемлекеттiк аудит және қаржылық бақылау, бюджеттiк мониторинг және нәтижелердi бағалау жөнiндегi қызметi;</w:t>
      </w:r>
    </w:p>
    <w:bookmarkEnd w:id="28"/>
    <w:bookmarkStart w:name="z2737" w:id="29"/>
    <w:p>
      <w:pPr>
        <w:spacing w:after="0"/>
        <w:ind w:left="0"/>
        <w:jc w:val="both"/>
      </w:pPr>
      <w:r>
        <w:rPr>
          <w:rFonts w:ascii="Times New Roman"/>
          <w:b w:val="false"/>
          <w:i w:val="false"/>
          <w:color w:val="000000"/>
          <w:sz w:val="28"/>
        </w:rPr>
        <w:t>
      12-7) бюджет процесі саласындағы интегратор – бюджетті атқару жөніндегі орталық уәкілетті орган айқындайтын, бюджет процесін автоматтандыруды қамтамасыз ету жөніндегі функциялар, сондай-ақ осы Кодексте көзделген өзге де функциялар жүктелетін, жалғыз акционері мемлекет болып табылатын заңды тұлға;</w:t>
      </w:r>
    </w:p>
    <w:bookmarkEnd w:id="29"/>
    <w:bookmarkStart w:name="z139" w:id="30"/>
    <w:p>
      <w:pPr>
        <w:spacing w:after="0"/>
        <w:ind w:left="0"/>
        <w:jc w:val="both"/>
      </w:pPr>
      <w:r>
        <w:rPr>
          <w:rFonts w:ascii="Times New Roman"/>
          <w:b w:val="false"/>
          <w:i w:val="false"/>
          <w:color w:val="000000"/>
          <w:sz w:val="28"/>
        </w:rPr>
        <w:t>
      13) бюджетті атқару жөніндегі жергілікті уәкілетті орган - жергілікті бюджеттен қаржыландырылатын, бюджетті атқару, жергілікті бюджеттің атқарылуы бойынша бухгалтерлік есепке алуды, бюджеттік есепке алу мен бюджеттік есептілікті жүргізу саласындағы функцияларды жүзеге асыратын атқарушы орган;</w:t>
      </w:r>
    </w:p>
    <w:bookmarkEnd w:id="30"/>
    <w:bookmarkStart w:name="z140" w:id="31"/>
    <w:p>
      <w:pPr>
        <w:spacing w:after="0"/>
        <w:ind w:left="0"/>
        <w:jc w:val="both"/>
      </w:pPr>
      <w:r>
        <w:rPr>
          <w:rFonts w:ascii="Times New Roman"/>
          <w:b w:val="false"/>
          <w:i w:val="false"/>
          <w:color w:val="000000"/>
          <w:sz w:val="28"/>
        </w:rPr>
        <w:t>
      14) бюджеттi атқару жөнiндегi орталық уәкiлеттi орган – бюджетті атқару, республикалық бюджеттiң және өз құзыретi шегiнде жергiлiктi бюджеттердiң, Жәбірленушілерге өтемақы қорының, Қазақстан Республикасы Ұлттық Банкiнiң есебi негiзiнде Қазақстан Республикасы Ұлттық қорының атқарылуы бойынша бухгалтерлiк есепке алуды, бюджеттiк есепке алу мен бюджеттiк есептiлiктi жүргiзу саласында басшылықты және салааралық үйлестіруді жүзеге асыратын орталық атқарушы орган;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29" w:id="32"/>
    <w:p>
      <w:pPr>
        <w:spacing w:after="0"/>
        <w:ind w:left="0"/>
        <w:jc w:val="both"/>
      </w:pPr>
      <w:r>
        <w:rPr>
          <w:rFonts w:ascii="Times New Roman"/>
          <w:b w:val="false"/>
          <w:i w:val="false"/>
          <w:color w:val="000000"/>
          <w:sz w:val="28"/>
        </w:rPr>
        <w:t>
      14-2) бюджеттік бағдарламаларды тиімсіз атқару – бюджеттік жүйенің мынадай: нәтижелілік, негізділік, тиімділік, жауапкершілік, бюджет қаражатының атаулылығы мен нысаналы сипаты қағидаттарына сәйкес келмейтін бюджет қаражаттарының жұмсалуы;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189" w:id="33"/>
    <w:p>
      <w:pPr>
        <w:spacing w:after="0"/>
        <w:ind w:left="0"/>
        <w:jc w:val="both"/>
      </w:pPr>
      <w:r>
        <w:rPr>
          <w:rFonts w:ascii="Times New Roman"/>
          <w:b w:val="false"/>
          <w:i w:val="false"/>
          <w:color w:val="000000"/>
          <w:sz w:val="28"/>
        </w:rPr>
        <w:t>
      15-1) бюджеттік жоспарлау жөніндегі орталық уәкілетті орган – бюджеттік жоспарлау саласындағы басшылықты және салааралық үйлестіруді жүзеге асыратын орталық атқарушы орган;</w:t>
      </w:r>
    </w:p>
    <w:bookmarkEnd w:id="33"/>
    <w:bookmarkStart w:name="z142" w:id="34"/>
    <w:p>
      <w:pPr>
        <w:spacing w:after="0"/>
        <w:ind w:left="0"/>
        <w:jc w:val="both"/>
      </w:pPr>
      <w:r>
        <w:rPr>
          <w:rFonts w:ascii="Times New Roman"/>
          <w:b w:val="false"/>
          <w:i w:val="false"/>
          <w:color w:val="000000"/>
          <w:sz w:val="28"/>
        </w:rPr>
        <w:t>
      16) бюджеттік инвестициялар – әлеуметтік-экономикалық тұрақтылықты қамтамасыз ету үшін жедел шаралар қабылдауға бағытталған активтерді қоспағанда, бюджеттік инвестициялық жобаларды іске асыру арқылы мемлекет активтерін құруға және (немесе) дамытуға, сондай-ақ заңды тұлғалардың жарғылық капиталдарын қалыптастыруға және (немесе) ұлғайтуға бағытталған республикалық немесе жергілікті бюджеттен қаржыландыру;</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17) тармақшаға енгізілген өзгеріс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бюджеттік инвестициялық жоба – жаңа объектілерді құру (салу) не қолда барларын реконструкциялау, сондай-ақ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ақпараттандыру объектілерін қоспағанда, ақпараттандыру объектілерін құру және дамыту үшін бағытталған, бюджет қаражаты есебінен тікелей бюджеттік бағдарлама әкімшісі белгілі бір уақыт кезеңі ішінде іске асыратын және аяқталған сипаты бар, білім беру саласындағы пилоттық ұлттық жобаны іске асыру жөніндегі дирекция белгілі бір уақыт кезеңі ішінде іске асыратын және аяқталған сипаты бар іс-шаралар жиынтығы;</w:t>
      </w:r>
    </w:p>
    <w:bookmarkStart w:name="z2173" w:id="35"/>
    <w:p>
      <w:pPr>
        <w:spacing w:after="0"/>
        <w:ind w:left="0"/>
        <w:jc w:val="both"/>
      </w:pPr>
      <w:r>
        <w:rPr>
          <w:rFonts w:ascii="Times New Roman"/>
          <w:b w:val="false"/>
          <w:i w:val="false"/>
          <w:color w:val="000000"/>
          <w:sz w:val="28"/>
        </w:rPr>
        <w:t>
      17-1) бюджеттік инвестициялық жоба бойынша экономикалық қорытынды – бюджеттік инвестициялық жобаның техникалық-экономикалық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экономикасына әсері және Мемлекеттік жоспарлау жүйесінің құжаттарына сәйкестігі тұрғысынан қорытындысы;</w:t>
      </w:r>
    </w:p>
    <w:bookmarkEnd w:id="35"/>
    <w:bookmarkStart w:name="z2174" w:id="36"/>
    <w:p>
      <w:pPr>
        <w:spacing w:after="0"/>
        <w:ind w:left="0"/>
        <w:jc w:val="both"/>
      </w:pPr>
      <w:r>
        <w:rPr>
          <w:rFonts w:ascii="Times New Roman"/>
          <w:b w:val="false"/>
          <w:i w:val="false"/>
          <w:color w:val="000000"/>
          <w:sz w:val="28"/>
        </w:rPr>
        <w:t>
      17-2) бюджеттiк инвестициялық жобаның техникалық-экономикалық негiздемесiне экономикалық сараптама – техникалық-экономикалық негiздемеде ұсынылған ақпаратты салалық сараптаманың қорытындысы және Қазақстан Республикасының бюджет заңнамасына сәйкес талап етiлетiн басқа да сараптамалардың қорытындылары негiзiнде жүргiзiлетiн, жобаның жүзеге асырылуын және тиiмдiлiгiн айқындау тұрғысынан кешендi бағалау;</w:t>
      </w:r>
    </w:p>
    <w:bookmarkEnd w:id="36"/>
    <w:bookmarkStart w:name="z144" w:id="37"/>
    <w:p>
      <w:pPr>
        <w:spacing w:after="0"/>
        <w:ind w:left="0"/>
        <w:jc w:val="both"/>
      </w:pPr>
      <w:r>
        <w:rPr>
          <w:rFonts w:ascii="Times New Roman"/>
          <w:b w:val="false"/>
          <w:i w:val="false"/>
          <w:color w:val="000000"/>
          <w:sz w:val="28"/>
        </w:rPr>
        <w:t>
      18) бюджеттік қамтамасыз етілу - тиісті бюджеттер қаражаты есебінен ұсынылатын, осы көрсетілетін қызметтерді алушылардың бірлігіне есептегендегі мемлекеттік қызметтер құны;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47" w:id="38"/>
    <w:p>
      <w:pPr>
        <w:spacing w:after="0"/>
        <w:ind w:left="0"/>
        <w:jc w:val="both"/>
      </w:pPr>
      <w:r>
        <w:rPr>
          <w:rFonts w:ascii="Times New Roman"/>
          <w:b w:val="false"/>
          <w:i w:val="false"/>
          <w:color w:val="000000"/>
          <w:sz w:val="28"/>
        </w:rPr>
        <w:t>
      21) бюджеттік қатынастар - бюджет процесінде туындайтын қатынастар;</w:t>
      </w:r>
    </w:p>
    <w:bookmarkEnd w:id="38"/>
    <w:bookmarkStart w:name="z148" w:id="39"/>
    <w:p>
      <w:pPr>
        <w:spacing w:after="0"/>
        <w:ind w:left="0"/>
        <w:jc w:val="both"/>
      </w:pPr>
      <w:r>
        <w:rPr>
          <w:rFonts w:ascii="Times New Roman"/>
          <w:b w:val="false"/>
          <w:i w:val="false"/>
          <w:color w:val="000000"/>
          <w:sz w:val="28"/>
        </w:rPr>
        <w:t>
      22) бюджеттік операциялар - бюджетті атқару процесінде жүзеге асырылатын операциялар;</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50" w:id="40"/>
    <w:p>
      <w:pPr>
        <w:spacing w:after="0"/>
        <w:ind w:left="0"/>
        <w:jc w:val="both"/>
      </w:pPr>
      <w:r>
        <w:rPr>
          <w:rFonts w:ascii="Times New Roman"/>
          <w:b w:val="false"/>
          <w:i w:val="false"/>
          <w:color w:val="000000"/>
          <w:sz w:val="28"/>
        </w:rPr>
        <w:t>
      24) грант - донорлардың Қазақстан Республикасының мемлекеттік ұйымдарына беретін өтеусіз қаржылық немесе техникалық көмегі;</w:t>
      </w:r>
    </w:p>
    <w:bookmarkEnd w:id="40"/>
    <w:bookmarkStart w:name="z151" w:id="41"/>
    <w:p>
      <w:pPr>
        <w:spacing w:after="0"/>
        <w:ind w:left="0"/>
        <w:jc w:val="both"/>
      </w:pPr>
      <w:r>
        <w:rPr>
          <w:rFonts w:ascii="Times New Roman"/>
          <w:b w:val="false"/>
          <w:i w:val="false"/>
          <w:color w:val="000000"/>
          <w:sz w:val="28"/>
        </w:rPr>
        <w:t>
      25) донорлар - шет мемлекеттер, олардың үкіметтері мен агенттіктері, халықаралық және шетелдік мемлекеттік ұйымдар, қызметі Қазақстан Республикасының Конституциясына қайшы келмейтін шетелдердің үкіметтік емес қоғамдық ұйымдары және қорлары;</w:t>
      </w:r>
    </w:p>
    <w:bookmarkEnd w:id="41"/>
    <w:bookmarkStart w:name="z152" w:id="42"/>
    <w:p>
      <w:pPr>
        <w:spacing w:after="0"/>
        <w:ind w:left="0"/>
        <w:jc w:val="both"/>
      </w:pPr>
      <w:r>
        <w:rPr>
          <w:rFonts w:ascii="Times New Roman"/>
          <w:b w:val="false"/>
          <w:i w:val="false"/>
          <w:color w:val="000000"/>
          <w:sz w:val="28"/>
        </w:rPr>
        <w:t>
      26) есепті қаржы жылы - жоспарлы кезеңнің ағымдағы қаржы жылының алдындағы жыл;</w:t>
      </w:r>
    </w:p>
    <w:bookmarkEnd w:id="42"/>
    <w:bookmarkStart w:name="z2376" w:id="43"/>
    <w:p>
      <w:pPr>
        <w:spacing w:after="0"/>
        <w:ind w:left="0"/>
        <w:jc w:val="both"/>
      </w:pPr>
      <w:r>
        <w:rPr>
          <w:rFonts w:ascii="Times New Roman"/>
          <w:b w:val="false"/>
          <w:i w:val="false"/>
          <w:color w:val="000000"/>
          <w:sz w:val="28"/>
        </w:rPr>
        <w:t>
      26-1) жергiлiктi атқарушы орган борышының лимитi – мемлекеттік жоспарлау жөніндегі орталық уәкілетті орган облыстың, республикалық маңызы бар қаланың, астананың жергiлiктi атқарушы органдары үшiн белгiлейтін, жергiлiктi атқарушы органның тиiстi қаржы жылына алынған және өтелмеген қарыздарының тiркелген сомасы, одан жергiлiктi атқарушы органның белгiленген күнге (тиiстi қаржы жылының соңына) нақты борышы аспауға тиiс;</w:t>
      </w:r>
    </w:p>
    <w:bookmarkEnd w:id="43"/>
    <w:bookmarkStart w:name="z153" w:id="44"/>
    <w:p>
      <w:pPr>
        <w:spacing w:after="0"/>
        <w:ind w:left="0"/>
        <w:jc w:val="both"/>
      </w:pPr>
      <w:r>
        <w:rPr>
          <w:rFonts w:ascii="Times New Roman"/>
          <w:b w:val="false"/>
          <w:i w:val="false"/>
          <w:color w:val="000000"/>
          <w:sz w:val="28"/>
        </w:rPr>
        <w:t>
      27) жергілікті атқарушы органның борышы - жергілікті атқарушы органның белгілі бір күнге алынған және өтелмеген қарыздарының сомасы;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55" w:id="45"/>
    <w:p>
      <w:pPr>
        <w:spacing w:after="0"/>
        <w:ind w:left="0"/>
        <w:jc w:val="both"/>
      </w:pPr>
      <w:r>
        <w:rPr>
          <w:rFonts w:ascii="Times New Roman"/>
          <w:b w:val="false"/>
          <w:i w:val="false"/>
          <w:color w:val="000000"/>
          <w:sz w:val="28"/>
        </w:rPr>
        <w:t>
      29) жоспарлы кезең - ағымдағы қаржы жылынан кейінгі үш қаржы жылы;</w:t>
      </w:r>
    </w:p>
    <w:bookmarkEnd w:id="45"/>
    <w:bookmarkStart w:name="z2175" w:id="46"/>
    <w:p>
      <w:pPr>
        <w:spacing w:after="0"/>
        <w:ind w:left="0"/>
        <w:jc w:val="both"/>
      </w:pPr>
      <w:r>
        <w:rPr>
          <w:rFonts w:ascii="Times New Roman"/>
          <w:b w:val="false"/>
          <w:i w:val="false"/>
          <w:color w:val="000000"/>
          <w:sz w:val="28"/>
        </w:rPr>
        <w:t>
      29-1) заңды тұлғалардың жарғылық капиталына мемлекеттің қатысуы арқылы бюджеттік инвестициялар бойынша экономикалық қорытынды – заңды тұлғалардың жарғылық капиталына мемлекеттің қатысуы арқылы бюджеттік инвестициялардың қаржылық-экономикалық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инвестицияларды жүзеге асырудың экономикалық орындылығы, олардың ел экономикасына әсері және Мемлекеттік жоспарлау жүйесінің құжаттарына сәйкестігі тұрғысынан қорытындысы;</w:t>
      </w:r>
    </w:p>
    <w:bookmarkEnd w:id="46"/>
    <w:bookmarkStart w:name="z2176" w:id="47"/>
    <w:p>
      <w:pPr>
        <w:spacing w:after="0"/>
        <w:ind w:left="0"/>
        <w:jc w:val="both"/>
      </w:pPr>
      <w:r>
        <w:rPr>
          <w:rFonts w:ascii="Times New Roman"/>
          <w:b w:val="false"/>
          <w:i w:val="false"/>
          <w:color w:val="000000"/>
          <w:sz w:val="28"/>
        </w:rPr>
        <w:t>
      29-2)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 іс-шаралардың салалық сараптамасының қорытындысы және Қазақстан Республикасының бюджеттік заңнамасына сәйкес талап етілетін басқа да сараптамалардың қорытындылары негізінде жүргізілетін негізділік және нәтижелілік критерийлеріне сәйкестігі тұрғысынан қаржылық-экономикалық негіздемеде ұсынылған ақпаратты кешенді бағалау;</w:t>
      </w:r>
    </w:p>
    <w:bookmarkEnd w:id="47"/>
    <w:bookmarkStart w:name="z2390" w:id="48"/>
    <w:p>
      <w:pPr>
        <w:spacing w:after="0"/>
        <w:ind w:left="0"/>
        <w:jc w:val="both"/>
      </w:pPr>
      <w:r>
        <w:rPr>
          <w:rFonts w:ascii="Times New Roman"/>
          <w:b w:val="false"/>
          <w:i w:val="false"/>
          <w:color w:val="000000"/>
          <w:sz w:val="28"/>
        </w:rPr>
        <w:t>
      29-3) заңды тұлғаның жарғылық капиталын қалыптастыру және (немесе) ұлғайту арқылы бюджеттік инвестициялар – заңды тұлғаның жарғылық капиталын республикалық немесе жергілікті бюджеттен қалыптастыру және (немесе) ұлғайту арқылы оны дамытуға бағытталған іс-шараларды іске асыру;</w:t>
      </w:r>
    </w:p>
    <w:bookmarkEnd w:id="48"/>
    <w:bookmarkStart w:name="z156" w:id="49"/>
    <w:p>
      <w:pPr>
        <w:spacing w:after="0"/>
        <w:ind w:left="0"/>
        <w:jc w:val="both"/>
      </w:pPr>
      <w:r>
        <w:rPr>
          <w:rFonts w:ascii="Times New Roman"/>
          <w:b w:val="false"/>
          <w:i w:val="false"/>
          <w:color w:val="000000"/>
          <w:sz w:val="28"/>
        </w:rPr>
        <w:t>
      30) инвестициялық ұсыныс – Мемлекеттік жоспарлау жүйесінің құжаттарын, Қазақстан Республикасы Президентінің Қазақстан халқына жыл сайынғы жолдауларын және Қазақстан Республикасы Президентінің тапсырмаларын іске асыру шеңберінде мемлекеттік инвестициялық жобаларды іске асырудың орындылығын негіздейтін, тиісті іс-шаралар жиынтығын қоса алғанда, инвестициялау мақсатын, оған қол жеткізу жолдары мен ықтимал қаржыландыру тәсілдерін көрсететін, бюджеттік бағдарламалардың әкімшілері әзірлейтін тұжырымдамалық ұсыныс;</w:t>
      </w:r>
    </w:p>
    <w:bookmarkEnd w:id="49"/>
    <w:bookmarkStart w:name="z2391" w:id="50"/>
    <w:p>
      <w:pPr>
        <w:spacing w:after="0"/>
        <w:ind w:left="0"/>
        <w:jc w:val="both"/>
      </w:pPr>
      <w:r>
        <w:rPr>
          <w:rFonts w:ascii="Times New Roman"/>
          <w:b w:val="false"/>
          <w:i w:val="false"/>
          <w:color w:val="000000"/>
          <w:sz w:val="28"/>
        </w:rPr>
        <w:t>
      30-1) инвестициялық ұсыныстың экономикалық қорытындысы – салалық сараптаманың қорытындысы және Қазақстан Республикасының бюджет заңнамасына сәйкес талап етілетін сараптамалардың басқа да қорытындылары негiзінде жүргiзiлетiн, пайдалар мен шығындар талдауын пайдалана отырып, инвестициялық ұсыныста берілген ақпаратты кешенді бағалау;</w:t>
      </w:r>
    </w:p>
    <w:bookmarkEnd w:id="50"/>
    <w:bookmarkStart w:name="z2606" w:id="51"/>
    <w:p>
      <w:pPr>
        <w:spacing w:after="0"/>
        <w:ind w:left="0"/>
        <w:jc w:val="both"/>
      </w:pPr>
      <w:r>
        <w:rPr>
          <w:rFonts w:ascii="Times New Roman"/>
          <w:b w:val="false"/>
          <w:i w:val="false"/>
          <w:color w:val="000000"/>
          <w:sz w:val="28"/>
        </w:rPr>
        <w:t>
      30-2) институционалдық жоба – саланы (аяны) институционалдық дамытуға бағытталған, бюджеттік бағдарлама әкімшісі белгілі бір уақыт кезеңі ішінде тікелей іске асыратын, аяқталған сипатқа ие және қарыз шартын жасасу жолымен мемлекеттік қарыз алу арқылы қаржыландырылатын іс-шаралар жиынтығы;</w:t>
      </w:r>
    </w:p>
    <w:bookmarkEnd w:id="51"/>
    <w:bookmarkStart w:name="z157" w:id="52"/>
    <w:p>
      <w:pPr>
        <w:spacing w:after="0"/>
        <w:ind w:left="0"/>
        <w:jc w:val="both"/>
      </w:pPr>
      <w:r>
        <w:rPr>
          <w:rFonts w:ascii="Times New Roman"/>
          <w:b w:val="false"/>
          <w:i w:val="false"/>
          <w:color w:val="000000"/>
          <w:sz w:val="28"/>
        </w:rPr>
        <w:t>
      31) квазимемлекеттік сектор субъектілері – мемлекеттік кәсіпорындар, жауапкершілігі шектеулі серіктестіктер, акционерлік қоғамдар, оның ішінде мемлекет құрылтайшысы, қатысушысы немесе акционері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актiлерiне сәйкес олармен үлестес болып табылатын өзге де заңды тұлғалар;</w:t>
      </w:r>
    </w:p>
    <w:bookmarkEnd w:id="52"/>
    <w:bookmarkStart w:name="z158" w:id="53"/>
    <w:p>
      <w:pPr>
        <w:spacing w:after="0"/>
        <w:ind w:left="0"/>
        <w:jc w:val="both"/>
      </w:pPr>
      <w:r>
        <w:rPr>
          <w:rFonts w:ascii="Times New Roman"/>
          <w:b w:val="false"/>
          <w:i w:val="false"/>
          <w:color w:val="000000"/>
          <w:sz w:val="28"/>
        </w:rPr>
        <w:t>
      32) кезекті қаржы жылы - ағымдағы қаржы жылынан кейінгі жыл;</w:t>
      </w:r>
    </w:p>
    <w:bookmarkEnd w:id="53"/>
    <w:bookmarkStart w:name="z159" w:id="54"/>
    <w:p>
      <w:pPr>
        <w:spacing w:after="0"/>
        <w:ind w:left="0"/>
        <w:jc w:val="both"/>
      </w:pPr>
      <w:r>
        <w:rPr>
          <w:rFonts w:ascii="Times New Roman"/>
          <w:b w:val="false"/>
          <w:i w:val="false"/>
          <w:color w:val="000000"/>
          <w:sz w:val="28"/>
        </w:rPr>
        <w:t>
      33) келісімшарт жасасушы агент - бюджетті атқару жөніндегі уәкілетті органмен жасалатын үкіметтік қарыздарды хеджирлеу жөніндегі мәміленің тарабы;</w:t>
      </w:r>
    </w:p>
    <w:bookmarkEnd w:id="54"/>
    <w:bookmarkStart w:name="z2392" w:id="55"/>
    <w:p>
      <w:pPr>
        <w:spacing w:after="0"/>
        <w:ind w:left="0"/>
        <w:jc w:val="both"/>
      </w:pPr>
      <w:r>
        <w:rPr>
          <w:rFonts w:ascii="Times New Roman"/>
          <w:b w:val="false"/>
          <w:i w:val="false"/>
          <w:color w:val="000000"/>
          <w:sz w:val="28"/>
        </w:rPr>
        <w:t xml:space="preserve">
      33-1) концессиялық жоба – Қазақстан Республикасының бюджет заңнамасына және "Концессиялар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шектеулі уақыт кезеңі ішінде іске асырылатын және аяқталған сипаттағы концессияны жүзеге асыру жөніндегі іс-шаралар жиынтығы;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61" w:id="56"/>
    <w:p>
      <w:pPr>
        <w:spacing w:after="0"/>
        <w:ind w:left="0"/>
        <w:jc w:val="both"/>
      </w:pPr>
      <w:r>
        <w:rPr>
          <w:rFonts w:ascii="Times New Roman"/>
          <w:b w:val="false"/>
          <w:i w:val="false"/>
          <w:color w:val="000000"/>
          <w:sz w:val="28"/>
        </w:rPr>
        <w:t>
      35) кірістерді бөлу нормативі - әртүрлі деңгейлердегі бюджеттер арасында кіріс түрлерін бөлудің пайыздық арақатынасы;</w:t>
      </w:r>
    </w:p>
    <w:bookmarkEnd w:id="56"/>
    <w:bookmarkStart w:name="z162" w:id="57"/>
    <w:p>
      <w:pPr>
        <w:spacing w:after="0"/>
        <w:ind w:left="0"/>
        <w:jc w:val="both"/>
      </w:pPr>
      <w:r>
        <w:rPr>
          <w:rFonts w:ascii="Times New Roman"/>
          <w:b w:val="false"/>
          <w:i w:val="false"/>
          <w:color w:val="000000"/>
          <w:sz w:val="28"/>
        </w:rPr>
        <w:t>
      36) Қазақстан Республикасының резиденттері - Қазақстан Республикасының заңнамасына сәйкес құрылған, Қазақстан Республикасында орналасқан заңды тұлғалар, сондай-ақ олардың Қазақстан Республикасында және (немесе) оның шегінен тысқары жерлерде орналасқан филиалдары мен өкілдіктері;</w:t>
      </w:r>
    </w:p>
    <w:bookmarkEnd w:id="57"/>
    <w:bookmarkStart w:name="z2607" w:id="58"/>
    <w:p>
      <w:pPr>
        <w:spacing w:after="0"/>
        <w:ind w:left="0"/>
        <w:jc w:val="both"/>
      </w:pPr>
      <w:r>
        <w:rPr>
          <w:rFonts w:ascii="Times New Roman"/>
          <w:b w:val="false"/>
          <w:i w:val="false"/>
          <w:color w:val="000000"/>
          <w:sz w:val="28"/>
        </w:rPr>
        <w:t>
      36-1) қазынашылық қолдап отыру – құрылыспен байланысты бюджеттік инвестициялық жобаларды іске асыруға бөлінген қаражаттың нысаналы пайдаланылуына ағымдағы бақылауды жүзеге асыру, қолма-қол ақшаны бақылау шоттары арқылы төлемдер жүргізудің барлық кезеңдерінде бюджеттік инвестициялық жобаны іске асыруға қатысушылардың – бас мердігер мен қосалқы мердігердің салықтарды және бюджетке төленетін басқа да төлемдерді төлеуінің толықтығын қамтамасыз ету жөніндегі қызмет;</w:t>
      </w:r>
    </w:p>
    <w:bookmarkEnd w:id="58"/>
    <w:bookmarkStart w:name="z163" w:id="59"/>
    <w:p>
      <w:pPr>
        <w:spacing w:after="0"/>
        <w:ind w:left="0"/>
        <w:jc w:val="both"/>
      </w:pPr>
      <w:r>
        <w:rPr>
          <w:rFonts w:ascii="Times New Roman"/>
          <w:b w:val="false"/>
          <w:i w:val="false"/>
          <w:color w:val="000000"/>
          <w:sz w:val="28"/>
        </w:rPr>
        <w:t>
      37) қаржы агенттігі - Қазақстан Республикасының заңнамасына сәйкес экономиканың белгілі бір салаларында мемлекеттік инвестициялық саясатты іске асыруға уәкілеттік берілген ұлттық басқарушы холдинг және акцияларының жүз пайызы ұлттық басқарушы холдингке тиесілі заңды тұлғалар, сондай-ақ мемлекет жүз пайыз қатысатын банк немесе банк операцияларының жекелеген түрлерін жүзеге асыратын және осы мақсаттарда Қазақстан Республикасының қаржы нарығынан және (немесе) халықаралық қаржы нарығынан қарыз алуды жүзеге асыратын ұйым;</w:t>
      </w:r>
    </w:p>
    <w:bookmarkEnd w:id="59"/>
    <w:bookmarkStart w:name="z164" w:id="60"/>
    <w:p>
      <w:pPr>
        <w:spacing w:after="0"/>
        <w:ind w:left="0"/>
        <w:jc w:val="both"/>
      </w:pPr>
      <w:r>
        <w:rPr>
          <w:rFonts w:ascii="Times New Roman"/>
          <w:b w:val="false"/>
          <w:i w:val="false"/>
          <w:color w:val="000000"/>
          <w:sz w:val="28"/>
        </w:rPr>
        <w:t>
      38) қаржы жылы - бюджеттің атқарылуы жүзеге асырылатын, күнтізбелік жылдың 1 қаңтарынан басталып 31 желтоқсанында аяқталатын уақыт кезеңі;</w:t>
      </w:r>
    </w:p>
    <w:bookmarkEnd w:id="60"/>
    <w:bookmarkStart w:name="z165" w:id="61"/>
    <w:p>
      <w:pPr>
        <w:spacing w:after="0"/>
        <w:ind w:left="0"/>
        <w:jc w:val="both"/>
      </w:pPr>
      <w:r>
        <w:rPr>
          <w:rFonts w:ascii="Times New Roman"/>
          <w:b w:val="false"/>
          <w:i w:val="false"/>
          <w:color w:val="000000"/>
          <w:sz w:val="28"/>
        </w:rPr>
        <w:t>
      39) қаржыландыру - бюджет ақшасын оларды алушыларға бөлу;</w:t>
      </w:r>
    </w:p>
    <w:bookmarkEnd w:id="61"/>
    <w:bookmarkStart w:name="z166" w:id="62"/>
    <w:p>
      <w:pPr>
        <w:spacing w:after="0"/>
        <w:ind w:left="0"/>
        <w:jc w:val="both"/>
      </w:pPr>
      <w:r>
        <w:rPr>
          <w:rFonts w:ascii="Times New Roman"/>
          <w:b w:val="false"/>
          <w:i w:val="false"/>
          <w:color w:val="000000"/>
          <w:sz w:val="28"/>
        </w:rPr>
        <w:t>
      40) қаржылық есептілік – егер Қазақстан Республикасының заңнамалық актілерінде өзгеше көзделмесе, нысаны мен көлемін бюджетті атқару жөніндегі орталық уәкілетті орган айқындайтын, мемлекеттiк аудит және қаржылық бақылау объектілерінің қаржылық жағдайы, қызметінің қаржылық нәтижелері және қаржылық жағдайындағы өзгерістер туралы ақпарат;</w:t>
      </w:r>
    </w:p>
    <w:bookmarkEnd w:id="62"/>
    <w:bookmarkStart w:name="z167" w:id="63"/>
    <w:p>
      <w:pPr>
        <w:spacing w:after="0"/>
        <w:ind w:left="0"/>
        <w:jc w:val="both"/>
      </w:pPr>
      <w:r>
        <w:rPr>
          <w:rFonts w:ascii="Times New Roman"/>
          <w:b w:val="false"/>
          <w:i w:val="false"/>
          <w:color w:val="000000"/>
          <w:sz w:val="28"/>
        </w:rPr>
        <w:t>
      41) қарыз алу - тараптардың міндеттемелерді орындауын есепке алу, бақылау және талдау рәсімдерін қоса алғанда, қарыз қаражаттарын тарту қажеттілігі туралы шешім қабылдау, қарызды тарту, пайдалану, өтеу және қызмет көрсету тәртібі мен шарттарын айқындау рәсімдері, келіссөздер, міндеттемелердің орындалуын қамтамасыз ету және кепілдіктері, қарыз бойынша тиісті құжаттарды ресімдеу және қол қою, қарыз шартын ратификациялау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қарыз алуын қоспағанда, мемлекеттік сыртқы қарыз алу кезінде), қарыз қаражатын алу, пайдалану рәсімдері кіретін процесс;</w:t>
      </w:r>
    </w:p>
    <w:bookmarkEnd w:id="63"/>
    <w:bookmarkStart w:name="z168" w:id="64"/>
    <w:p>
      <w:pPr>
        <w:spacing w:after="0"/>
        <w:ind w:left="0"/>
        <w:jc w:val="both"/>
      </w:pPr>
      <w:r>
        <w:rPr>
          <w:rFonts w:ascii="Times New Roman"/>
          <w:b w:val="false"/>
          <w:i w:val="false"/>
          <w:color w:val="000000"/>
          <w:sz w:val="28"/>
        </w:rPr>
        <w:t>
      42) қарыз беруші - мемлекеттік немесе мемлекеттік емес қарыздарды мемлекеттік кепілдікпен немесе мемлекет кепілгерлігімен берген тұлға немесе инфрақұрылымдық облигацияларды ұстаушылардың өкілі;</w:t>
      </w:r>
    </w:p>
    <w:bookmarkEnd w:id="64"/>
    <w:bookmarkStart w:name="z2377" w:id="65"/>
    <w:p>
      <w:pPr>
        <w:spacing w:after="0"/>
        <w:ind w:left="0"/>
        <w:jc w:val="both"/>
      </w:pPr>
      <w:r>
        <w:rPr>
          <w:rFonts w:ascii="Times New Roman"/>
          <w:b w:val="false"/>
          <w:i w:val="false"/>
          <w:color w:val="000000"/>
          <w:sz w:val="28"/>
        </w:rPr>
        <w:t>
      42-1) қарызға қызмет көрсету – бюджеттi атқару жөнiндегi орталық немесе жергілікті уәкiлеттi органның немесе банктiң қарыз алушының шоттарындағы қарыз қаражатының пайдаланылуын және қарыз алушының сыйақы төлемдерiн, комиссиялық төлемдерді және қарыз талаптарына сәйкес басқа да төлемдердi жүзеге асыруын есепке алу жөнiндегi қызметi;</w:t>
      </w:r>
    </w:p>
    <w:bookmarkEnd w:id="65"/>
    <w:bookmarkStart w:name="z2378" w:id="66"/>
    <w:p>
      <w:pPr>
        <w:spacing w:after="0"/>
        <w:ind w:left="0"/>
        <w:jc w:val="both"/>
      </w:pPr>
      <w:r>
        <w:rPr>
          <w:rFonts w:ascii="Times New Roman"/>
          <w:b w:val="false"/>
          <w:i w:val="false"/>
          <w:color w:val="000000"/>
          <w:sz w:val="28"/>
        </w:rPr>
        <w:t>
      42-2) қарызды қайта құрылымдау – тараптардың қарыз шарты бойынша мiндеттемелерді орындауының мерзiмдерiн, қаржылық және өзге де талаптарын олардың келiсiмi бойынша өзгерту;</w:t>
      </w:r>
    </w:p>
    <w:bookmarkEnd w:id="66"/>
    <w:bookmarkStart w:name="z169" w:id="67"/>
    <w:p>
      <w:pPr>
        <w:spacing w:after="0"/>
        <w:ind w:left="0"/>
        <w:jc w:val="both"/>
      </w:pPr>
      <w:r>
        <w:rPr>
          <w:rFonts w:ascii="Times New Roman"/>
          <w:b w:val="false"/>
          <w:i w:val="false"/>
          <w:color w:val="000000"/>
          <w:sz w:val="28"/>
        </w:rPr>
        <w:t>
      43) қарыз шарты - қарыз алушы қарыз қаражатын соған байланысты алатын және қарыз берушінің алдында оны қайтару және сыйақыны, сондай-ақ қарызға байланысты басқа да төлемдерді төлеу жөнінде міндеттемені мойнына алатын келісім;</w:t>
      </w:r>
    </w:p>
    <w:bookmarkEnd w:id="67"/>
    <w:bookmarkStart w:name="z2802" w:id="68"/>
    <w:p>
      <w:pPr>
        <w:spacing w:after="0"/>
        <w:ind w:left="0"/>
        <w:jc w:val="both"/>
      </w:pPr>
      <w:r>
        <w:rPr>
          <w:rFonts w:ascii="Times New Roman"/>
          <w:b w:val="false"/>
          <w:i w:val="false"/>
          <w:color w:val="000000"/>
          <w:sz w:val="28"/>
        </w:rPr>
        <w:t>
      43-1) қоршаған ортаны қорғау жөніндегі іс-шараларға қаражат бағыттау нормативі – Қазақстан Республикасының Экология кодексіне сәйкес қоршаған ортаны қорғау жөніндегі іс-шараларға бағытталатын, қоршаған ортаға жағымсыз әсер еткені үшін төлемақыдан түсетін кірістердің үлесі;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2" w:id="69"/>
    <w:p>
      <w:pPr>
        <w:spacing w:after="0"/>
        <w:ind w:left="0"/>
        <w:jc w:val="both"/>
      </w:pPr>
      <w:r>
        <w:rPr>
          <w:rFonts w:ascii="Times New Roman"/>
          <w:b w:val="false"/>
          <w:i w:val="false"/>
          <w:color w:val="000000"/>
          <w:sz w:val="28"/>
        </w:rPr>
        <w:t>
      46) мемлекет активтері - өткен операциялар немесе оқиғалар нәтижесінде мемлекеттік меншікке алынған, құндық бағасы бар мүліктік және мүліктік емес игіліктер мен құқықтар;</w:t>
      </w:r>
    </w:p>
    <w:bookmarkEnd w:id="69"/>
    <w:bookmarkStart w:name="z173" w:id="70"/>
    <w:p>
      <w:pPr>
        <w:spacing w:after="0"/>
        <w:ind w:left="0"/>
        <w:jc w:val="both"/>
      </w:pPr>
      <w:r>
        <w:rPr>
          <w:rFonts w:ascii="Times New Roman"/>
          <w:b w:val="false"/>
          <w:i w:val="false"/>
          <w:color w:val="000000"/>
          <w:sz w:val="28"/>
        </w:rPr>
        <w:t>
      47) мемлекет кепілгерлігімен тартылатын қарыз - инфрақұрылымдық облигациялар шығару арқылы жүзеге асырылатын мемлекеттік емес қарыз;</w:t>
      </w:r>
    </w:p>
    <w:bookmarkEnd w:id="70"/>
    <w:bookmarkStart w:name="z174" w:id="71"/>
    <w:p>
      <w:pPr>
        <w:spacing w:after="0"/>
        <w:ind w:left="0"/>
        <w:jc w:val="both"/>
      </w:pPr>
      <w:r>
        <w:rPr>
          <w:rFonts w:ascii="Times New Roman"/>
          <w:b w:val="false"/>
          <w:i w:val="false"/>
          <w:color w:val="000000"/>
          <w:sz w:val="28"/>
        </w:rPr>
        <w:t>
      48) мемлекет кепілгерліктері бойынша борыш - мемлекет кепілгерлігімен тартылған, белгілі бір күнге алынған және өтелмеген мемлекеттік емес қарыз сомаларының сомасы;</w:t>
      </w:r>
    </w:p>
    <w:bookmarkEnd w:id="71"/>
    <w:bookmarkStart w:name="z175" w:id="72"/>
    <w:p>
      <w:pPr>
        <w:spacing w:after="0"/>
        <w:ind w:left="0"/>
        <w:jc w:val="both"/>
      </w:pPr>
      <w:r>
        <w:rPr>
          <w:rFonts w:ascii="Times New Roman"/>
          <w:b w:val="false"/>
          <w:i w:val="false"/>
          <w:color w:val="000000"/>
          <w:sz w:val="28"/>
        </w:rPr>
        <w:t>
      49) мемлекет кепілгерліктерін беру лимиті - тиісті қаржы жылына республикалық бюджет туралы заңмен бекітілетін тіркелген сома, соның шегінде мемлекет кепілгерліктері берілуі мүмкін;</w:t>
      </w:r>
    </w:p>
    <w:bookmarkEnd w:id="72"/>
    <w:bookmarkStart w:name="z176" w:id="73"/>
    <w:p>
      <w:pPr>
        <w:spacing w:after="0"/>
        <w:ind w:left="0"/>
        <w:jc w:val="both"/>
      </w:pPr>
      <w:r>
        <w:rPr>
          <w:rFonts w:ascii="Times New Roman"/>
          <w:b w:val="false"/>
          <w:i w:val="false"/>
          <w:color w:val="000000"/>
          <w:sz w:val="28"/>
        </w:rPr>
        <w:t>
      50) мемлекет кепілдік берген борыш - мемлекеттік кепілдіктермен қамтамасыз етілген, белгілі бір күнге алынған және өтелмеген мемлекеттік емес қарыздар сомасы;</w:t>
      </w:r>
    </w:p>
    <w:bookmarkEnd w:id="73"/>
    <w:bookmarkStart w:name="z177" w:id="74"/>
    <w:p>
      <w:pPr>
        <w:spacing w:after="0"/>
        <w:ind w:left="0"/>
        <w:jc w:val="both"/>
      </w:pPr>
      <w:r>
        <w:rPr>
          <w:rFonts w:ascii="Times New Roman"/>
          <w:b w:val="false"/>
          <w:i w:val="false"/>
          <w:color w:val="000000"/>
          <w:sz w:val="28"/>
        </w:rPr>
        <w:t>
      51) мемлекет кепілдік берген қарыз - мемлекеттік кепілдікпен қамтамасыз етілген мемлекеттік емес қарыз;</w:t>
      </w:r>
    </w:p>
    <w:bookmarkEnd w:id="74"/>
    <w:bookmarkStart w:name="z178" w:id="75"/>
    <w:p>
      <w:pPr>
        <w:spacing w:after="0"/>
        <w:ind w:left="0"/>
        <w:jc w:val="both"/>
      </w:pPr>
      <w:r>
        <w:rPr>
          <w:rFonts w:ascii="Times New Roman"/>
          <w:b w:val="false"/>
          <w:i w:val="false"/>
          <w:color w:val="000000"/>
          <w:sz w:val="28"/>
        </w:rPr>
        <w:t>
      52) мемлекеттік борышты қайта қаржыландыру - мемлекеттік борышты жаңадан алынған қарыз қаражаттары есебінен өтеу;</w:t>
      </w:r>
    </w:p>
    <w:bookmarkEnd w:id="75"/>
    <w:bookmarkStart w:name="z179" w:id="76"/>
    <w:p>
      <w:pPr>
        <w:spacing w:after="0"/>
        <w:ind w:left="0"/>
        <w:jc w:val="both"/>
      </w:pPr>
      <w:r>
        <w:rPr>
          <w:rFonts w:ascii="Times New Roman"/>
          <w:b w:val="false"/>
          <w:i w:val="false"/>
          <w:color w:val="000000"/>
          <w:sz w:val="28"/>
        </w:rPr>
        <w:t>
      53) мемлекеттік емес қарыз - Қазақстан Республикасының Үкіметін, Қазақстан Республикасының Ұлттық Банкін және жергілікті атқарушы органдарды қоспағанда, Қазақстан Республикасының резиденті қарыз алушы болатын қарыз қатынастары;</w:t>
      </w:r>
    </w:p>
    <w:bookmarkEnd w:id="76"/>
    <w:bookmarkStart w:name="z1443" w:id="77"/>
    <w:p>
      <w:pPr>
        <w:spacing w:after="0"/>
        <w:ind w:left="0"/>
        <w:jc w:val="both"/>
      </w:pPr>
      <w:r>
        <w:rPr>
          <w:rFonts w:ascii="Times New Roman"/>
          <w:b w:val="false"/>
          <w:i w:val="false"/>
          <w:color w:val="000000"/>
          <w:sz w:val="28"/>
        </w:rPr>
        <w:t>
      53-1) мемлекеттік-жекешелік әріптестік жобалары бойынша мемлекеттік міндеттемелер – жасалған мемлекеттік-жекешелік әріптестік шарттары бойынша мемлекеттік әріптес қабылдаған және орындамаған қаржылық міндеттемелердің белгілі бір күніне мемлекеттік бюджеттен бөлінетін сомасы бойынша мемлекеттік әріптестің құқықтары мен міндеттерінің жиынтығы;</w:t>
      </w:r>
    </w:p>
    <w:bookmarkEnd w:id="77"/>
    <w:bookmarkStart w:name="z2266" w:id="78"/>
    <w:p>
      <w:pPr>
        <w:spacing w:after="0"/>
        <w:ind w:left="0"/>
        <w:jc w:val="both"/>
      </w:pPr>
      <w:r>
        <w:rPr>
          <w:rFonts w:ascii="Times New Roman"/>
          <w:b w:val="false"/>
          <w:i w:val="false"/>
          <w:color w:val="000000"/>
          <w:sz w:val="28"/>
        </w:rPr>
        <w:t xml:space="preserve">
      53-2) мемлекеттік-жекешелік әріптестік жобасы – Қазақстан Республикасының бюджет заңнамасына және "Мемлекеттік жекешелік-әріптестік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шектеулі уақыт кезеңі ішінде іске асырылатын және аяқталған сипатқа ие, мемлекеттік-жекешелік әріптестікті жүзеге асыру жөніндегі реттілікпен болатын іс-шаралар жиынтығы;</w:t>
      </w:r>
    </w:p>
    <w:bookmarkEnd w:id="78"/>
    <w:bookmarkStart w:name="z180" w:id="79"/>
    <w:p>
      <w:pPr>
        <w:spacing w:after="0"/>
        <w:ind w:left="0"/>
        <w:jc w:val="both"/>
      </w:pPr>
      <w:r>
        <w:rPr>
          <w:rFonts w:ascii="Times New Roman"/>
          <w:b w:val="false"/>
          <w:i w:val="false"/>
          <w:color w:val="000000"/>
          <w:sz w:val="28"/>
        </w:rPr>
        <w:t>
      54) мемлекеттік жоспарлау жөніндегі жергілікті уәкілетті орган - тиісті әкімшілік-аумақтық бірлікте стратегиялық, экономикалық және бюджеттік жоспарлау саласында функцияларды жүзеге асыратын, жергілікті бюджеттен қаржыландырылатын атқарушы орган;</w:t>
      </w:r>
    </w:p>
    <w:bookmarkEnd w:id="79"/>
    <w:bookmarkStart w:name="z181" w:id="80"/>
    <w:p>
      <w:pPr>
        <w:spacing w:after="0"/>
        <w:ind w:left="0"/>
        <w:jc w:val="both"/>
      </w:pPr>
      <w:r>
        <w:rPr>
          <w:rFonts w:ascii="Times New Roman"/>
          <w:b w:val="false"/>
          <w:i w:val="false"/>
          <w:color w:val="000000"/>
          <w:sz w:val="28"/>
        </w:rPr>
        <w:t>
      55) мемлекеттік жоспарлау жөніндегі орталық уәкілетті орган – экономикалық жоспарлау, бюджет саясатын тұжырымдау мен қалыптастыру саласындағы, сондай-ақ өңірлік даму саласында мемлекеттік саясатты қалыптастыру және іске асыру бойынша басшылықты және салааралық үйлестіруді жүзеге асыратын орталық атқарушы орган;</w:t>
      </w:r>
    </w:p>
    <w:bookmarkEnd w:id="80"/>
    <w:bookmarkStart w:name="z182" w:id="81"/>
    <w:p>
      <w:pPr>
        <w:spacing w:after="0"/>
        <w:ind w:left="0"/>
        <w:jc w:val="both"/>
      </w:pPr>
      <w:r>
        <w:rPr>
          <w:rFonts w:ascii="Times New Roman"/>
          <w:b w:val="false"/>
          <w:i w:val="false"/>
          <w:color w:val="000000"/>
          <w:sz w:val="28"/>
        </w:rPr>
        <w:t>
      56) мемлекеттік кепілдіктерді беру лимиті - тиісті қаржы жылына республикалық бюджет туралы заңмен бекітіліп, тіркелген сома, соның шегінде мемлекеттік кепілдіктер берілуі мүмкін;</w:t>
      </w:r>
    </w:p>
    <w:bookmarkEnd w:id="81"/>
    <w:bookmarkStart w:name="z2379" w:id="82"/>
    <w:p>
      <w:pPr>
        <w:spacing w:after="0"/>
        <w:ind w:left="0"/>
        <w:jc w:val="both"/>
      </w:pPr>
      <w:r>
        <w:rPr>
          <w:rFonts w:ascii="Times New Roman"/>
          <w:b w:val="false"/>
          <w:i w:val="false"/>
          <w:color w:val="000000"/>
          <w:sz w:val="28"/>
        </w:rPr>
        <w:t>
      56-1) мемлекеттік концессиялық мiндеттемелер – жасалған концессия шарттары бойынша концедент белгілі бір күнге қабылдаған және орындамаған қаржылық мiндеттемелердiң сомасы бойынша концеденттің құқықтары мен мiндеттерiнiң жиынтығы;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56-2) алып тасталды - ҚР 12.11.2015 </w:t>
      </w:r>
      <w:r>
        <w:rPr>
          <w:rFonts w:ascii="Times New Roman"/>
          <w:b w:val="false"/>
          <w:i w:val="false"/>
          <w:color w:val="00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3" w:id="83"/>
    <w:p>
      <w:pPr>
        <w:spacing w:after="0"/>
        <w:ind w:left="0"/>
        <w:jc w:val="both"/>
      </w:pPr>
      <w:r>
        <w:rPr>
          <w:rFonts w:ascii="Times New Roman"/>
          <w:b w:val="false"/>
          <w:i w:val="false"/>
          <w:color w:val="000000"/>
          <w:sz w:val="28"/>
        </w:rPr>
        <w:t>
      57) мемлекеттік қарыз – Қазақстан Республикасының Үкіметі, Қазақстан Республикасының Ұлттық Банкі немесе жергілікті атқарушы органдар қарыз алушы болатын қарыз қатынастары. Осы Кодекстің мақсаттары үшін мемлекеттік ислам арнайы қаржы компаниясы шығаратын мемлекеттік ислам бағалы қағаздарын шығару және орналастыру арқылы исламдық қаржыландыруды тарту мемлекеттік қарыз ретінде қаралады және осы Кодексте, Қазақстан Республикасының өзге де заңдарында, сондай-ақ мемлекеттік ислам бағалы қағаздарын шығару шарттарында белгіленген ерекшеліктер ескеріле отырып, жүзеге асырылады;</w:t>
      </w:r>
    </w:p>
    <w:bookmarkEnd w:id="83"/>
    <w:bookmarkStart w:name="z2393" w:id="84"/>
    <w:p>
      <w:pPr>
        <w:spacing w:after="0"/>
        <w:ind w:left="0"/>
        <w:jc w:val="both"/>
      </w:pPr>
      <w:r>
        <w:rPr>
          <w:rFonts w:ascii="Times New Roman"/>
          <w:b w:val="false"/>
          <w:i w:val="false"/>
          <w:color w:val="000000"/>
          <w:sz w:val="28"/>
        </w:rPr>
        <w:t>
      57-1) мемлекеттік инвестициялық жоба – бюджеттік инвестицияларды жүзеге асыру және мемлекеттік-жекешелік әріптестік жобаларын, оның ішінде концессиялық жобаларды іске асыру арқылы мемлекеттің стратегиялық мақсаттарына қол жеткізуге бағытталған іс-шаралар кешені;</w:t>
      </w:r>
    </w:p>
    <w:bookmarkEnd w:id="84"/>
    <w:bookmarkStart w:name="z184" w:id="85"/>
    <w:p>
      <w:pPr>
        <w:spacing w:after="0"/>
        <w:ind w:left="0"/>
        <w:jc w:val="both"/>
      </w:pPr>
      <w:r>
        <w:rPr>
          <w:rFonts w:ascii="Times New Roman"/>
          <w:b w:val="false"/>
          <w:i w:val="false"/>
          <w:color w:val="000000"/>
          <w:sz w:val="28"/>
        </w:rPr>
        <w:t>
      58) мемлекеттік эмиссиялық бағалы қағаз – Қазақстан Республикасының Үкіметі, Қазақстан Республикасының Ұлттық Банкі және жергілікті атқарушы органдар қарыз алушы болатын қарызға қатысты оны ұстаушының құқықтарын куәландыратын немесе жалдау шарты негізінде активтерді пайдаланудан табыстар алуға оны ұстаушының құқықтарын куәландыратын эмиссиялық бағалы қағаз;</w:t>
      </w:r>
    </w:p>
    <w:bookmarkEnd w:id="85"/>
    <w:bookmarkStart w:name="z185" w:id="86"/>
    <w:p>
      <w:pPr>
        <w:spacing w:after="0"/>
        <w:ind w:left="0"/>
        <w:jc w:val="both"/>
      </w:pPr>
      <w:r>
        <w:rPr>
          <w:rFonts w:ascii="Times New Roman"/>
          <w:b w:val="false"/>
          <w:i w:val="false"/>
          <w:color w:val="000000"/>
          <w:sz w:val="28"/>
        </w:rPr>
        <w:t>
      59) мемлекеттік эмиссиялық бағалы қағаздарды орналастыру - Қазақстан Республикасы Үкіметінің, Қазақстан Республикасы Ұлттық Банкінің және жергілікті атқарушы органдардың мемлекеттік эмиссиялық бағалы қағаздарын бірінші иеленушілерге азаматтық-құқықтық мәмілелер жасау арқылы иеліктен шығаруы;</w:t>
      </w:r>
    </w:p>
    <w:bookmarkEnd w:id="86"/>
    <w:bookmarkStart w:name="z186" w:id="87"/>
    <w:p>
      <w:pPr>
        <w:spacing w:after="0"/>
        <w:ind w:left="0"/>
        <w:jc w:val="both"/>
      </w:pPr>
      <w:r>
        <w:rPr>
          <w:rFonts w:ascii="Times New Roman"/>
          <w:b w:val="false"/>
          <w:i w:val="false"/>
          <w:color w:val="000000"/>
          <w:sz w:val="28"/>
        </w:rPr>
        <w:t>
      60) нақтыланған бюджет - атқарылуы барысында Қазақстан Республикасының Парламенті немесе тиісті мәслихат қабылдаған өзгерістер мен толықтырулар ескеріле отырып, бекітілген бюджет;</w:t>
      </w:r>
    </w:p>
    <w:bookmarkEnd w:id="87"/>
    <w:bookmarkStart w:name="z187" w:id="88"/>
    <w:p>
      <w:pPr>
        <w:spacing w:after="0"/>
        <w:ind w:left="0"/>
        <w:jc w:val="both"/>
      </w:pPr>
      <w:r>
        <w:rPr>
          <w:rFonts w:ascii="Times New Roman"/>
          <w:b w:val="false"/>
          <w:i w:val="false"/>
          <w:color w:val="000000"/>
          <w:sz w:val="28"/>
        </w:rPr>
        <w:t>
      61) нәтижелердің көрсеткіштері – мемлекеттік органның даму жоспарын, облыстың, республикалық маңызы бар қаланың, астананың даму жоспарларын және (немесе) бюджеттік бағдарламаларды іске асыру бойынша мемлекеттік органның қызметін сипаттайтын нысаналы индикаторлардың, тікелей және түпкілікті нәтижелердің жиынтығы;</w:t>
      </w:r>
    </w:p>
    <w:bookmarkEnd w:id="88"/>
    <w:bookmarkStart w:name="z188" w:id="89"/>
    <w:p>
      <w:pPr>
        <w:spacing w:after="0"/>
        <w:ind w:left="0"/>
        <w:jc w:val="both"/>
      </w:pPr>
      <w:r>
        <w:rPr>
          <w:rFonts w:ascii="Times New Roman"/>
          <w:b w:val="false"/>
          <w:i w:val="false"/>
          <w:color w:val="000000"/>
          <w:sz w:val="28"/>
        </w:rPr>
        <w:t>
      62) негізгі борыш сомасы - қарыз берушіден алынған және оған қайтарылмаған қарызды, сол бойынша сыйақының, тұрақсыздық төлемінің (айыппұлдың, өсімпұлдың) есептелген сомасын есепке алмастан, өтелуге жататын сома;</w:t>
      </w:r>
    </w:p>
    <w:bookmarkEnd w:id="89"/>
    <w:bookmarkStart w:name="z2381" w:id="90"/>
    <w:p>
      <w:pPr>
        <w:spacing w:after="0"/>
        <w:ind w:left="0"/>
        <w:jc w:val="both"/>
      </w:pPr>
      <w:r>
        <w:rPr>
          <w:rFonts w:ascii="Times New Roman"/>
          <w:b w:val="false"/>
          <w:i w:val="false"/>
          <w:color w:val="000000"/>
          <w:sz w:val="28"/>
        </w:rPr>
        <w:t>
      62-1) нысаналы индикатор – мемлекеттік органның даму жоспарының немесе облыстың, республикалық маңызы бар қаланың, астананың даму жоспарының мақсатына қол жеткізуді санмен өлшейтін көрсеткіш;</w:t>
      </w:r>
    </w:p>
    <w:bookmarkEnd w:id="90"/>
    <w:bookmarkStart w:name="z552" w:id="91"/>
    <w:p>
      <w:pPr>
        <w:spacing w:after="0"/>
        <w:ind w:left="0"/>
        <w:jc w:val="both"/>
      </w:pPr>
      <w:r>
        <w:rPr>
          <w:rFonts w:ascii="Times New Roman"/>
          <w:b w:val="false"/>
          <w:i w:val="false"/>
          <w:color w:val="000000"/>
          <w:sz w:val="28"/>
        </w:rPr>
        <w:t>
      62-2) нысаналы талаптар – Қазақстан Республикасы Ұлттық қорының есепті жылдың алдындағы он сегіз жылдағы орташаланған инвестициялық кірісінің және жыл сайын осы сомаға есепке жазылатын, есепті жылдың алдындағы он сегіз жылдағы орташаланған инвестициялық кірістің елу пайызы есебінен жыл сайын қалыптастырылатын, Қазақстан Республикасының он сегіз жасқа толмаған азаматтары алдындағы Қазақстан Республикасы Үкіметінің міндеттемелері;</w:t>
      </w:r>
    </w:p>
    <w:bookmarkEnd w:id="91"/>
    <w:bookmarkStart w:name="z1030" w:id="92"/>
    <w:p>
      <w:pPr>
        <w:spacing w:after="0"/>
        <w:ind w:left="0"/>
        <w:jc w:val="both"/>
      </w:pPr>
      <w:r>
        <w:rPr>
          <w:rFonts w:ascii="Times New Roman"/>
          <w:b w:val="false"/>
          <w:i w:val="false"/>
          <w:color w:val="000000"/>
          <w:sz w:val="28"/>
        </w:rPr>
        <w:t>
      62-3) өзара өтелетін операциялар – мемлекеттік бюджетті, облыстың және ауданның (облыстық маңызы бар қаланың) бюджетін, сондай-ақ олардың атқарылуы туралы есептерді қалыптастыру кезінде жүзеге асырылатын, қосарланған шотты болғызбау мақсатында бюджеттің бір деңгейінен екіншісіне берілетін трансферттер, бюджеттік кредиттер және басқа да ақша сомаларын алып тастауға байланысты операциялар;</w:t>
      </w:r>
    </w:p>
    <w:bookmarkEnd w:id="92"/>
    <w:p>
      <w:pPr>
        <w:spacing w:after="0"/>
        <w:ind w:left="0"/>
        <w:jc w:val="both"/>
      </w:pPr>
      <w:r>
        <w:rPr>
          <w:rFonts w:ascii="Times New Roman"/>
          <w:b w:val="false"/>
          <w:i w:val="false"/>
          <w:color w:val="000000"/>
          <w:sz w:val="28"/>
        </w:rPr>
        <w:t>
      62-4) өңірдің салықтық әлеуеті – жалпы сипаттағы трансферттердің үш жылдық кезеңге арналған мөлшерлерін белгілеу кезінде өңірдің кіріс көлемдерін айқындау үшін есептелетін, салықтар және бюджетке төленетін басқа да міндетті төлемдер түсімдерінің ең жоғары ықтимал сомасы;</w:t>
      </w:r>
    </w:p>
    <w:bookmarkStart w:name="z189" w:id="93"/>
    <w:p>
      <w:pPr>
        <w:spacing w:after="0"/>
        <w:ind w:left="0"/>
        <w:jc w:val="both"/>
      </w:pPr>
      <w:r>
        <w:rPr>
          <w:rFonts w:ascii="Times New Roman"/>
          <w:b w:val="false"/>
          <w:i w:val="false"/>
          <w:color w:val="000000"/>
          <w:sz w:val="28"/>
        </w:rPr>
        <w:t>
      63) өтеусіз қаржылық көмек - донорлардың Қазақстан Республикасының мемлекеттік ұйымдарына тауарлар беруді, жұмыстарды орындауды және қызметтер көрсетуді қаржыландыру үшін ақша беруі;</w:t>
      </w:r>
    </w:p>
    <w:bookmarkEnd w:id="93"/>
    <w:bookmarkStart w:name="z190" w:id="94"/>
    <w:p>
      <w:pPr>
        <w:spacing w:after="0"/>
        <w:ind w:left="0"/>
        <w:jc w:val="both"/>
      </w:pPr>
      <w:r>
        <w:rPr>
          <w:rFonts w:ascii="Times New Roman"/>
          <w:b w:val="false"/>
          <w:i w:val="false"/>
          <w:color w:val="000000"/>
          <w:sz w:val="28"/>
        </w:rPr>
        <w:t>
      64) өтеусіз техникалық көмек - донорлардың Қазақстан Республикасының мемлекеттік ұйымдарына тауарлар беруді, жұмыстарды орындауды және қызметтер көрсетуді жүзеге асыруы немесе ұйымдастыруы;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92" w:id="95"/>
    <w:p>
      <w:pPr>
        <w:spacing w:after="0"/>
        <w:ind w:left="0"/>
        <w:jc w:val="both"/>
      </w:pPr>
      <w:r>
        <w:rPr>
          <w:rFonts w:ascii="Times New Roman"/>
          <w:b w:val="false"/>
          <w:i w:val="false"/>
          <w:color w:val="000000"/>
          <w:sz w:val="28"/>
        </w:rPr>
        <w:t>
      66) сақтандыру шарты - сақтандыру ұйымының бюджетті атқару жөніндегі орталық уәкілетті орган алдындағы мемлекет кепілгерлігі немесе мемлекеттік кепілдік бойынша міндеттемелерді орындауға республикалық бюджеттен қаражат бөлу нәтижесінде туындаған залалды өтеу жөніндегі міндеттемесін көздейтін шарт;</w:t>
      </w:r>
    </w:p>
    <w:bookmarkEnd w:id="95"/>
    <w:bookmarkStart w:name="z193" w:id="96"/>
    <w:p>
      <w:pPr>
        <w:spacing w:after="0"/>
        <w:ind w:left="0"/>
        <w:jc w:val="both"/>
      </w:pPr>
      <w:r>
        <w:rPr>
          <w:rFonts w:ascii="Times New Roman"/>
          <w:b w:val="false"/>
          <w:i w:val="false"/>
          <w:color w:val="000000"/>
          <w:sz w:val="28"/>
        </w:rPr>
        <w:t>
      67) сыйақының тіркелмеген (құбылмалы) мөлшерлемесі - нарық конъюнктурасына байланысты өзгерістерге ұшыраған кредиттер, қарыздар жөніндегі сыйақы мөлшерлемесі немесе бағалы қағаздар бойынша сыйақымен қоса табыс;</w:t>
      </w:r>
    </w:p>
    <w:bookmarkEnd w:id="96"/>
    <w:bookmarkStart w:name="z194" w:id="97"/>
    <w:p>
      <w:pPr>
        <w:spacing w:after="0"/>
        <w:ind w:left="0"/>
        <w:jc w:val="both"/>
      </w:pPr>
      <w:r>
        <w:rPr>
          <w:rFonts w:ascii="Times New Roman"/>
          <w:b w:val="false"/>
          <w:i w:val="false"/>
          <w:color w:val="000000"/>
          <w:sz w:val="28"/>
        </w:rPr>
        <w:t>
      68) сыртқы қарыз - қарыз беруші Қазақстан Республикасының резиденті емес, ал қарыз алушы Қазақстан Республикасының Үкіметі, Қазақстан Республикасының заңнамалық актісінде айқындалған ерекше мәртебесі бар республикалық маңызы бар қаланың жергілікті атқарушы органы немесе Қазақстан Республикасының резиденті болатын қарыз қатынастары;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68-1)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5" w:id="98"/>
    <w:p>
      <w:pPr>
        <w:spacing w:after="0"/>
        <w:ind w:left="0"/>
        <w:jc w:val="both"/>
      </w:pPr>
      <w:r>
        <w:rPr>
          <w:rFonts w:ascii="Times New Roman"/>
          <w:b w:val="false"/>
          <w:i w:val="false"/>
          <w:color w:val="000000"/>
          <w:sz w:val="28"/>
        </w:rPr>
        <w:t>
      69) тікелей нәтиже - қол жеткізілуі осы функцияларды, өкілеттіктерді жүзеге асыратын немесе қызметтер көрсететін ұйымдардың қызметіне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сандық сипаттамасы;</w:t>
      </w:r>
    </w:p>
    <w:bookmarkEnd w:id="98"/>
    <w:bookmarkStart w:name="z196" w:id="99"/>
    <w:p>
      <w:pPr>
        <w:spacing w:after="0"/>
        <w:ind w:left="0"/>
        <w:jc w:val="both"/>
      </w:pPr>
      <w:r>
        <w:rPr>
          <w:rFonts w:ascii="Times New Roman"/>
          <w:b w:val="false"/>
          <w:i w:val="false"/>
          <w:color w:val="000000"/>
          <w:sz w:val="28"/>
        </w:rPr>
        <w:t>
      70) түпкілікті нәтиже – мемлекеттік орган қызметінің тікелей нәтижелерге қол жеткізуіне негізделген, мемлекеттік органның даму жоспарының, облыстың, республикалық маңызы бар қаланың, астананың даму жоспарының және (немесе) бюджеттік бағдарламаның мақсатына қол жеткізуді санмен өлшейтін бюджеттік бағдарлама көрсеткіші;</w:t>
      </w:r>
    </w:p>
    <w:bookmarkEnd w:id="99"/>
    <w:bookmarkStart w:name="z197" w:id="100"/>
    <w:p>
      <w:pPr>
        <w:spacing w:after="0"/>
        <w:ind w:left="0"/>
        <w:jc w:val="both"/>
      </w:pPr>
      <w:r>
        <w:rPr>
          <w:rFonts w:ascii="Times New Roman"/>
          <w:b w:val="false"/>
          <w:i w:val="false"/>
          <w:color w:val="000000"/>
          <w:sz w:val="28"/>
        </w:rPr>
        <w:t>
      71) үкіметтік борыш - Қазақстан Республикасының Үкіметі алған және өтемеген мемлекеттік қарыздарының, сондай-ақ Қазақстан Республикасының заңнамалық актілеріне сәйкес Қазақстан Республикасы Үкіметінің борышына жатқызылған белгілі бір күнге борыштық міндеттемелердің сомасы;</w:t>
      </w:r>
    </w:p>
    <w:bookmarkEnd w:id="100"/>
    <w:bookmarkStart w:name="z198" w:id="101"/>
    <w:p>
      <w:pPr>
        <w:spacing w:after="0"/>
        <w:ind w:left="0"/>
        <w:jc w:val="both"/>
      </w:pPr>
      <w:r>
        <w:rPr>
          <w:rFonts w:ascii="Times New Roman"/>
          <w:b w:val="false"/>
          <w:i w:val="false"/>
          <w:color w:val="000000"/>
          <w:sz w:val="28"/>
        </w:rPr>
        <w:t>
      72) үкіметтік борыш лимиті - тиісті қаржы жылына алынған және өтелмеген үкіметтік қарыздардың республикалық бюджет туралы заңмен бекітілетін тіркелген сомасы, белгіленген күнге (тиісті қаржы жылының аяғына) қарай Қазақстан Республикасы Үкіметінің нақты борышы одан аспауға тиіс;</w:t>
      </w:r>
    </w:p>
    <w:bookmarkEnd w:id="101"/>
    <w:bookmarkStart w:name="z199" w:id="102"/>
    <w:p>
      <w:pPr>
        <w:spacing w:after="0"/>
        <w:ind w:left="0"/>
        <w:jc w:val="both"/>
      </w:pPr>
      <w:r>
        <w:rPr>
          <w:rFonts w:ascii="Times New Roman"/>
          <w:b w:val="false"/>
          <w:i w:val="false"/>
          <w:color w:val="000000"/>
          <w:sz w:val="28"/>
        </w:rPr>
        <w:t>
      73) үкіметтік қарыздарды хеджирлеу - бюджеттің атқарылуы жөніндегі уәкілетті орган мен келісімшарт жасасушы агент арасындағы үкіметтік қарыз алудың тәуекелдерін (валюталық, пайыздық және өзге де) басқару мақсатында қаржы құралдарымен мәмілелер жасау;</w:t>
      </w:r>
    </w:p>
    <w:bookmarkEnd w:id="102"/>
    <w:bookmarkStart w:name="z2693" w:id="103"/>
    <w:p>
      <w:pPr>
        <w:spacing w:after="0"/>
        <w:ind w:left="0"/>
        <w:jc w:val="both"/>
      </w:pPr>
      <w:r>
        <w:rPr>
          <w:rFonts w:ascii="Times New Roman"/>
          <w:b w:val="false"/>
          <w:i w:val="false"/>
          <w:color w:val="000000"/>
          <w:sz w:val="28"/>
        </w:rPr>
        <w:t>
      73-1) экспортты қолдау бойынша Қазақстан Республикасының мемлекеттік кепілдіктерін беру лимиті – республикалық бюджет туралы заңда тиісті қаржы жылына бекітілетін тіркелген сома, оның шегінде экспортты қолдау бойынша Қазақстан Республикасының мемлекеттік кепілдіктері берілуі мүмкін;</w:t>
      </w:r>
    </w:p>
    <w:bookmarkEnd w:id="103"/>
    <w:bookmarkStart w:name="z2694" w:id="104"/>
    <w:p>
      <w:pPr>
        <w:spacing w:after="0"/>
        <w:ind w:left="0"/>
        <w:jc w:val="both"/>
      </w:pPr>
      <w:r>
        <w:rPr>
          <w:rFonts w:ascii="Times New Roman"/>
          <w:b w:val="false"/>
          <w:i w:val="false"/>
          <w:color w:val="000000"/>
          <w:sz w:val="28"/>
        </w:rPr>
        <w:t>
      73-2) экспортты қолдау бойынша мемлекет кепілдік берген міндеттеме – Қазақстанның Экспорттық-кредиттік агенттігі сақтандыру және кепілдік төлемдерін жүзеге асырмаған, экспортты қолдау бойынша Қазақстан Республикасының мемлекеттік кепілдігімен қамтамасыз етілген сақтандыру шарттары және кепілдіктер бойынша өтелмеген міндеттемелердің белгілі бір күнге алынған сомасы;</w:t>
      </w:r>
    </w:p>
    <w:bookmarkEnd w:id="104"/>
    <w:bookmarkStart w:name="z200" w:id="105"/>
    <w:p>
      <w:pPr>
        <w:spacing w:after="0"/>
        <w:ind w:left="0"/>
        <w:jc w:val="both"/>
      </w:pPr>
      <w:r>
        <w:rPr>
          <w:rFonts w:ascii="Times New Roman"/>
          <w:b w:val="false"/>
          <w:i w:val="false"/>
          <w:color w:val="000000"/>
          <w:sz w:val="28"/>
        </w:rPr>
        <w:t>
      74) ішкі қарыз - қарыз беруші Қазақстан Республикасының резиденті, ал қарыз алушы Қазақстан Республикасының Үкіметі жергілікті атқарушы орган немесе Қазақстан Республикасының резиденті болатын қарыз қатынастары.</w:t>
      </w:r>
    </w:p>
    <w:bookmarkEnd w:id="105"/>
    <w:bookmarkStart w:name="z201" w:id="106"/>
    <w:p>
      <w:pPr>
        <w:spacing w:after="0"/>
        <w:ind w:left="0"/>
        <w:jc w:val="both"/>
      </w:pPr>
      <w:r>
        <w:rPr>
          <w:rFonts w:ascii="Times New Roman"/>
          <w:b w:val="false"/>
          <w:i w:val="false"/>
          <w:color w:val="000000"/>
          <w:sz w:val="28"/>
        </w:rPr>
        <w:t>
      2. Қазақстан Республикасы бюджет заңнамасының осы бапта аталмаған басқа да ұғымдары осы Кодекстің тиісті баптарында айқындалатын мәндерімен пайдаланылады.</w:t>
      </w:r>
    </w:p>
    <w:bookmarkEnd w:id="106"/>
    <w:p>
      <w:pPr>
        <w:spacing w:after="0"/>
        <w:ind w:left="0"/>
        <w:jc w:val="both"/>
      </w:pPr>
      <w:r>
        <w:rPr>
          <w:rFonts w:ascii="Times New Roman"/>
          <w:b w:val="false"/>
          <w:i w:val="false"/>
          <w:color w:val="000000"/>
          <w:sz w:val="28"/>
        </w:rPr>
        <w:t>
      Егер осы Кодексте өзгеше көзделмесе, осы Кодексте пайдаланылатын Қазақстан Республикасының басқа да заңнамалары салаларының ұғымдары, Қазақстан Республикасының тиісті заңнамалары салаларында пайдаланылатын мәндерімен қолданылады.</w:t>
      </w:r>
    </w:p>
    <w:p>
      <w:pPr>
        <w:spacing w:after="0"/>
        <w:ind w:left="0"/>
        <w:jc w:val="both"/>
      </w:pPr>
      <w:r>
        <w:rPr>
          <w:rFonts w:ascii="Times New Roman"/>
          <w:b w:val="false"/>
          <w:i w:val="false"/>
          <w:color w:val="000000"/>
          <w:sz w:val="28"/>
        </w:rPr>
        <w:t>
      Бюджеттік қатынастарға қатысты Қазақстан Республикасының бюджет заңнамасы ұғымдарының айқындамалары Қазақстан Республикасының басқа да заңнамасы салалары ұғымдарының айқындамаларымен сәйкес келмеген кезде Қазақстан Республикасы бюджет заңнамасының ұғымдары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2011.07.22 </w:t>
      </w:r>
      <w:r>
        <w:rPr>
          <w:rFonts w:ascii="Times New Roman"/>
          <w:b w:val="false"/>
          <w:i w:val="false"/>
          <w:color w:val="000000"/>
          <w:sz w:val="28"/>
        </w:rPr>
        <w:t>№ 475-IV</w:t>
      </w:r>
      <w:r>
        <w:rPr>
          <w:rFonts w:ascii="Times New Roman"/>
          <w:b w:val="false"/>
          <w:i w:val="false"/>
          <w:color w:val="ff0000"/>
          <w:sz w:val="28"/>
        </w:rPr>
        <w:t xml:space="preserve"> (алғашқы ресми жарияланған күнінен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(01.01.2015 бастап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 бюджет жүйесінің принциптері</w:t>
      </w:r>
    </w:p>
    <w:p>
      <w:pPr>
        <w:spacing w:after="0"/>
        <w:ind w:left="0"/>
        <w:jc w:val="both"/>
      </w:pPr>
      <w:r>
        <w:rPr>
          <w:rFonts w:ascii="Times New Roman"/>
          <w:b w:val="false"/>
          <w:i w:val="false"/>
          <w:color w:val="000000"/>
          <w:sz w:val="28"/>
        </w:rPr>
        <w:t>
      Қазақстан Республикасының бюджет жүйесі мынадай принциптерге негізделеді:</w:t>
      </w:r>
    </w:p>
    <w:bookmarkStart w:name="z202" w:id="107"/>
    <w:p>
      <w:pPr>
        <w:spacing w:after="0"/>
        <w:ind w:left="0"/>
        <w:jc w:val="both"/>
      </w:pPr>
      <w:r>
        <w:rPr>
          <w:rFonts w:ascii="Times New Roman"/>
          <w:b w:val="false"/>
          <w:i w:val="false"/>
          <w:color w:val="000000"/>
          <w:sz w:val="28"/>
        </w:rPr>
        <w:t>
      1) бірыңғайлық қағидаты – Қазақстан Республикасында бюджет жүйесін ұйымдастырудың және оның жұмыс істеуінің бірыңғайлық қағидаттарын қолдану, бірыңғай бюджет сыныптамасын, бюджет процесінің бірыңғай рәсімдері мен техникалық шешімдерін пайдалану;</w:t>
      </w:r>
    </w:p>
    <w:bookmarkEnd w:id="107"/>
    <w:bookmarkStart w:name="z203" w:id="108"/>
    <w:p>
      <w:pPr>
        <w:spacing w:after="0"/>
        <w:ind w:left="0"/>
        <w:jc w:val="both"/>
      </w:pPr>
      <w:r>
        <w:rPr>
          <w:rFonts w:ascii="Times New Roman"/>
          <w:b w:val="false"/>
          <w:i w:val="false"/>
          <w:color w:val="000000"/>
          <w:sz w:val="28"/>
        </w:rPr>
        <w:t>
      2) толымдылық принципі - бюджетте және Қазақстан Республикасының Ұлттық қорында Қазақстан Республикасының заңнамасында көзделген барлық түсімдер мен шығыстардың көрсетілуі, бюджет қаражаты бойынша талап құқықтарының басқаға берілуі сияқты, бюджет қаражатын пайдалана отырып, өзара талаптарды есепке жатқызуға жол бермеу;</w:t>
      </w:r>
    </w:p>
    <w:bookmarkEnd w:id="108"/>
    <w:bookmarkStart w:name="z204" w:id="109"/>
    <w:p>
      <w:pPr>
        <w:spacing w:after="0"/>
        <w:ind w:left="0"/>
        <w:jc w:val="both"/>
      </w:pPr>
      <w:r>
        <w:rPr>
          <w:rFonts w:ascii="Times New Roman"/>
          <w:b w:val="false"/>
          <w:i w:val="false"/>
          <w:color w:val="000000"/>
          <w:sz w:val="28"/>
        </w:rPr>
        <w:t>
      3) реалистік қағидаты – бекітілген (нақтыланған, түзетілген) бюджет көрсеткіштерінің әлеуметтік-экономикалық даму болжамдарының, ұлттық жобалардың, мемлекеттік органдардың даму жоспарларының, облыстың, республикалық маңызы бар қаланың, астананың даму жоспарларының бекітілген (нақтыланған, түзетілген) параметрлеріне, бағыттарына сәйкес келуі;</w:t>
      </w:r>
    </w:p>
    <w:bookmarkEnd w:id="109"/>
    <w:bookmarkStart w:name="z205" w:id="110"/>
    <w:p>
      <w:pPr>
        <w:spacing w:after="0"/>
        <w:ind w:left="0"/>
        <w:jc w:val="both"/>
      </w:pPr>
      <w:r>
        <w:rPr>
          <w:rFonts w:ascii="Times New Roman"/>
          <w:b w:val="false"/>
          <w:i w:val="false"/>
          <w:color w:val="000000"/>
          <w:sz w:val="28"/>
        </w:rPr>
        <w:t>
      4) транспаренттілік қағидаты – мемлекеттік немесе заңмен қорғалатын өзге де құпияны құрайтын мәліметтерді қоспағанда, Қазақстан Республикасының бюджет заңнамасы саласындағы нормативтік құқықтық актілерді, бекітілген (нақтыланған, түзетілген) бюджеттерді және олардың атқарылуы туралы есептерді, азаматтық бюджетті, мемлекеттік органдардың даму жоспарлары мен олардың іске асырылуы туралы есептерді, Қазақстан Республикасының Ұлттық қорын қалыптастыру және пайдалану туралы есепті міндетті түрде жариялау, сондай-ақ бюджет процесінің қоғам мен бұқаралық ақпарат құралдары үшін міндетті түрде ашық болуы;</w:t>
      </w:r>
    </w:p>
    <w:bookmarkEnd w:id="110"/>
    <w:bookmarkStart w:name="z206" w:id="111"/>
    <w:p>
      <w:pPr>
        <w:spacing w:after="0"/>
        <w:ind w:left="0"/>
        <w:jc w:val="both"/>
      </w:pPr>
      <w:r>
        <w:rPr>
          <w:rFonts w:ascii="Times New Roman"/>
          <w:b w:val="false"/>
          <w:i w:val="false"/>
          <w:color w:val="000000"/>
          <w:sz w:val="28"/>
        </w:rPr>
        <w:t>
      5) дәйектілік принципі - мемлекеттік органдардың бюджеттік қатынастар саласында бұрын қабылданған шешімдерді сақтауы;</w:t>
      </w:r>
    </w:p>
    <w:bookmarkEnd w:id="111"/>
    <w:bookmarkStart w:name="z207" w:id="112"/>
    <w:p>
      <w:pPr>
        <w:spacing w:after="0"/>
        <w:ind w:left="0"/>
        <w:jc w:val="both"/>
      </w:pPr>
      <w:r>
        <w:rPr>
          <w:rFonts w:ascii="Times New Roman"/>
          <w:b w:val="false"/>
          <w:i w:val="false"/>
          <w:color w:val="000000"/>
          <w:sz w:val="28"/>
        </w:rPr>
        <w:t>
      6) нәтижелілік қағидаты – ұлттық жобаларды іске асыруға, мемлекеттік органдардың даму жоспарларында, облыстың, республикалық маңызы бар қаланың, астананың даму жоспарларында және (немесе) мемлекеттік органдардың бюджеттік бағдарламаларында көзделген нәтижелердің көрсеткіштеріне қол жеткізуге бағдарланған бюджетті әзірлеу және атқару;</w:t>
      </w:r>
    </w:p>
    <w:bookmarkEnd w:id="112"/>
    <w:bookmarkStart w:name="z208" w:id="113"/>
    <w:p>
      <w:pPr>
        <w:spacing w:after="0"/>
        <w:ind w:left="0"/>
        <w:jc w:val="both"/>
      </w:pPr>
      <w:r>
        <w:rPr>
          <w:rFonts w:ascii="Times New Roman"/>
          <w:b w:val="false"/>
          <w:i w:val="false"/>
          <w:color w:val="000000"/>
          <w:sz w:val="28"/>
        </w:rPr>
        <w:t>
      7) бюджеттердің дербестік принципі - түрлі деңгейдегі бюджеттер арасында түсімдердің тұрақты бөлінуін белгілеу және осы Кодекске сәйкес олардың жұмсалу бағыттарын айқындау, осы Кодекске сәйкес мемлекеттік басқарудың барлық деңгейлерінің бюджет процесін дербес жүзеге асыру құқығы, жергілікті бюджеттердің атқарылуы барысында қосымша алынған кірістерді және жергілікті бюджеттер қаражатының қалдықтарын жоғары тұрған бюджетке алып қоюға жол берілмеуі, төменгі бюджеттерге оларды тиісті өтеусіз, қосымша шығыстар жүктеуге жол берілмеуі;</w:t>
      </w:r>
    </w:p>
    <w:bookmarkEnd w:id="113"/>
    <w:bookmarkStart w:name="z209" w:id="114"/>
    <w:p>
      <w:pPr>
        <w:spacing w:after="0"/>
        <w:ind w:left="0"/>
        <w:jc w:val="both"/>
      </w:pPr>
      <w:r>
        <w:rPr>
          <w:rFonts w:ascii="Times New Roman"/>
          <w:b w:val="false"/>
          <w:i w:val="false"/>
          <w:color w:val="000000"/>
          <w:sz w:val="28"/>
        </w:rPr>
        <w:t>
      8) сабақтастық принципі - өткен кезеңде бекітілген әлеуметтік-экономикалық даму болжамдарына, базалық шығыстарға, бюджеттік мониторинг қорытындыларына, нәтижелерді бағалауға негізделген республикалық және жергілікті бюджеттерді жоспарлау;</w:t>
      </w:r>
    </w:p>
    <w:bookmarkEnd w:id="114"/>
    <w:bookmarkStart w:name="z210" w:id="115"/>
    <w:p>
      <w:pPr>
        <w:spacing w:after="0"/>
        <w:ind w:left="0"/>
        <w:jc w:val="both"/>
      </w:pPr>
      <w:r>
        <w:rPr>
          <w:rFonts w:ascii="Times New Roman"/>
          <w:b w:val="false"/>
          <w:i w:val="false"/>
          <w:color w:val="000000"/>
          <w:sz w:val="28"/>
        </w:rPr>
        <w:t>
      9) негізділік принципі - бюджет жобасына қандай да болсын түсімдерді немесе шығыстарды енгізу қажеттігін және олардың көлемдерінің негізділігін айқындайтын нормативтік құқықтық актілер және басқа да құжаттар негізінде бюджетті жоспарлау, сондай-ақ бюджет қаражаты мен мемлекет активтерін Қазақстан Республикасының заңнамасына сәйкес пайдалану;</w:t>
      </w:r>
    </w:p>
    <w:bookmarkEnd w:id="115"/>
    <w:bookmarkStart w:name="z211" w:id="116"/>
    <w:p>
      <w:pPr>
        <w:spacing w:after="0"/>
        <w:ind w:left="0"/>
        <w:jc w:val="both"/>
      </w:pPr>
      <w:r>
        <w:rPr>
          <w:rFonts w:ascii="Times New Roman"/>
          <w:b w:val="false"/>
          <w:i w:val="false"/>
          <w:color w:val="000000"/>
          <w:sz w:val="28"/>
        </w:rPr>
        <w:t>
      10) уақтылылық қағидаты – Қазақстан Республикасының тиісті нормативтік құқықтық актілерінде айқындалған тәртіпті сақтай отырып, өз мерзімінде республикалық және жергілікті бюджеттерге, Қазақстан Республикасы Ұлттық қорының қолма-қол ақшаны бақылау шотына түсетін түсімдерді есепке жатқызу және оларды Үкіметтің Қазақстан Республикасының Ұлттық Банкіндегі шоттарына, Жәбірленушілерге өтемақы қорына, Білім беру инфрақұрылымын қолдау қорына, Арнаулы мемлекеттік қорға аудару, Еуразиялық экономикалық одаққа мүше мемлекеттердің бюджеттеріне түсетін түсімдерді есепке жатқызу және бөлу, міндеттемелер бойынша қаржыландырудың жеке жоспарларына сәйкес мемлекеттік мекемелердің міндеттемелер қабылдауы, төлемдер бойынша қаржыландырудың жеке жоспарларына сәйкес төлемдер жүргізу және бюджет қаражатын алушылардың шоттарына бюджет қаражатын аудару;</w:t>
      </w:r>
    </w:p>
    <w:bookmarkEnd w:id="116"/>
    <w:bookmarkStart w:name="z212" w:id="117"/>
    <w:p>
      <w:pPr>
        <w:spacing w:after="0"/>
        <w:ind w:left="0"/>
        <w:jc w:val="both"/>
      </w:pPr>
      <w:r>
        <w:rPr>
          <w:rFonts w:ascii="Times New Roman"/>
          <w:b w:val="false"/>
          <w:i w:val="false"/>
          <w:color w:val="000000"/>
          <w:sz w:val="28"/>
        </w:rPr>
        <w:t>
      11) кассаның бірыңғайлық принципі - бюджетке барлық түсімдерді бірыңғай қазынашылық шотқа есептеу және бірыңғай қазынашылық шоттан барлық көзделген шығыстарды ұлттық валютамен жүзеге асыру;</w:t>
      </w:r>
    </w:p>
    <w:bookmarkEnd w:id="117"/>
    <w:bookmarkStart w:name="z213" w:id="118"/>
    <w:p>
      <w:pPr>
        <w:spacing w:after="0"/>
        <w:ind w:left="0"/>
        <w:jc w:val="both"/>
      </w:pPr>
      <w:r>
        <w:rPr>
          <w:rFonts w:ascii="Times New Roman"/>
          <w:b w:val="false"/>
          <w:i w:val="false"/>
          <w:color w:val="000000"/>
          <w:sz w:val="28"/>
        </w:rPr>
        <w:t>
      12) тиімділік қағидаты – бюджет қаражатының бекітілген көлемін пайдалана отырып, ең үздік тікелей және түпкілікті нәтижеге қол жеткізу немесе бюджет қаражатының аз көлемін пайдаланып, тікелей және түпкілікті нәтижеге қол жеткізу қажеттігін негізге ала отырып, бюджетті әзірлеу және атқару;</w:t>
      </w:r>
    </w:p>
    <w:bookmarkEnd w:id="118"/>
    <w:bookmarkStart w:name="z214" w:id="119"/>
    <w:p>
      <w:pPr>
        <w:spacing w:after="0"/>
        <w:ind w:left="0"/>
        <w:jc w:val="both"/>
      </w:pPr>
      <w:r>
        <w:rPr>
          <w:rFonts w:ascii="Times New Roman"/>
          <w:b w:val="false"/>
          <w:i w:val="false"/>
          <w:color w:val="000000"/>
          <w:sz w:val="28"/>
        </w:rPr>
        <w:t>
      13) жауапкершілік принципі - тікелей және түпкілікті нәтижелерге қол жеткізуге және бюджеттік бағдарламалар әкімшілері мен мемлекеттік мекемелер басшыларының және квазимемлекеттік сектор субъектілерінің Қазақстан Республикасының заңнамасына сәйкес келмейтін шешімдер қабылдағаны үшін жауапкершілігін қамтамасыз етуге бағытталған қажетті әкімшілік және басқару шешімдерінің қабылдануы;</w:t>
      </w:r>
    </w:p>
    <w:bookmarkEnd w:id="119"/>
    <w:bookmarkStart w:name="z215" w:id="120"/>
    <w:p>
      <w:pPr>
        <w:spacing w:after="0"/>
        <w:ind w:left="0"/>
        <w:jc w:val="both"/>
      </w:pPr>
      <w:r>
        <w:rPr>
          <w:rFonts w:ascii="Times New Roman"/>
          <w:b w:val="false"/>
          <w:i w:val="false"/>
          <w:color w:val="000000"/>
          <w:sz w:val="28"/>
        </w:rPr>
        <w:t>
      14) бюджет қаражатының атаулылығы мен нысаналы сипатының қағидаты – бюджеттік бағдарламалар әкімшілерінің, квазимемлекеттік сектор субъектілерінің Қазақстан Республикасының заңнамасын сақтай отырып, квазимемлекеттік сектор субъектілерінің жарғылық капиталына қатысу арқылы бюджет қаражатын ұлттық жобаларды іске асыруға, мемлекеттік органдардың даму жоспарларында, облыстың, республикалық маңызы бар қаланың, астананың даму жоспарларында және (немесе) мемлекеттік органдардың бюджеттік бағдарламаларында, бюджеттік инвестициялардың қаржылық-экономикалық негіздемелерінде көзделген нәтижелердің көрсеткіштеріне қол жеткізуге бағыттауы және пайдалануы.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Бюджеттің түсімдері мен шығыстарына әсер ететін нормативтік құқықтық актілер</w:t>
      </w:r>
    </w:p>
    <w:p>
      <w:pPr>
        <w:spacing w:after="0"/>
        <w:ind w:left="0"/>
        <w:jc w:val="both"/>
      </w:pPr>
      <w:r>
        <w:rPr>
          <w:rFonts w:ascii="Times New Roman"/>
          <w:b w:val="false"/>
          <w:i w:val="false"/>
          <w:color w:val="000000"/>
          <w:sz w:val="28"/>
        </w:rPr>
        <w:t>
      1. Мемлекеттік кірістерді қысқартуды немесе мемлекеттік шығыстарды ұлғайтуды көздейтін заңдардың жобалары Қазақстан Республикасы Үкіметінің оң қорытындысы болған кезде ғана Қазақстан Республикасы Парламентінің Мәжілісіне енгізілуі мүмкін.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заң жобаларына Қазақстан Республикасы Үкіметінің қорытындысы Республикалық бюджет комиссиясының ұсыныстары ескеріле отырып, қалыптастырылады.</w:t>
      </w:r>
    </w:p>
    <w:bookmarkStart w:name="z1031" w:id="121"/>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Қазақстан Республикасы Парламентінің Мәжілісіне енгізілетін заңдардың жобалары үшін мұндай қорытындының болуы талап етілмейді.</w:t>
      </w:r>
    </w:p>
    <w:bookmarkEnd w:id="121"/>
    <w:bookmarkStart w:name="z1299" w:id="122"/>
    <w:p>
      <w:pPr>
        <w:spacing w:after="0"/>
        <w:ind w:left="0"/>
        <w:jc w:val="both"/>
      </w:pPr>
      <w:r>
        <w:rPr>
          <w:rFonts w:ascii="Times New Roman"/>
          <w:b w:val="false"/>
          <w:i w:val="false"/>
          <w:color w:val="000000"/>
          <w:sz w:val="28"/>
        </w:rPr>
        <w:t>
      Қазақстан Республикасы Президентінің жарлықтары, Қазақстан Республикасы Үкіметінің қаулылары, Қазақстан Республикасының министрлерi мен өзге де орталық мемлекеттiк органдар басшыларының нормативтiк құқықтық бұйрықтары, орталық мемлекеттік органдардың нормативтік құқықтық қаулыларының, құрылымына ведомство кіретін мемлекеттік органның нормативтік құқықтық актілерінде оларды бекіту бойынша құзыреті болған кезде орталық мемлекеттік органдардың ведомстволары басшыларының нормативтік құқықтық бұйрықтары жобаларының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ережелері Республикалық бюджет комиссиясының міндетті қарауына жатады.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7" w:id="123"/>
    <w:p>
      <w:pPr>
        <w:spacing w:after="0"/>
        <w:ind w:left="0"/>
        <w:jc w:val="both"/>
      </w:pPr>
      <w:r>
        <w:rPr>
          <w:rFonts w:ascii="Times New Roman"/>
          <w:b w:val="false"/>
          <w:i w:val="false"/>
          <w:color w:val="000000"/>
          <w:sz w:val="28"/>
        </w:rPr>
        <w:t>
      3. Жергілікті бюджеттердің шығыстарын ұлғайтуды немесе кірістерін қысқартуды көздейтін жергілікті өкілді органдар шешімдерінің жобалары әкімнің оң қорытындысы болған кезде ғана мәслихаттардың қарауына енгізілуі мүмкін. Әкімнің қорытындысы тиісті бюджет комиссиясының ұсыныстары ескеріле отырып жасалады.</w:t>
      </w:r>
    </w:p>
    <w:bookmarkEnd w:id="123"/>
    <w:p>
      <w:pPr>
        <w:spacing w:after="0"/>
        <w:ind w:left="0"/>
        <w:jc w:val="both"/>
      </w:pPr>
      <w:r>
        <w:rPr>
          <w:rFonts w:ascii="Times New Roman"/>
          <w:b w:val="false"/>
          <w:i w:val="false"/>
          <w:color w:val="000000"/>
          <w:sz w:val="28"/>
        </w:rPr>
        <w:t>
      Жергілікті бюджеттердің шығыстарын ұлғайтуды немесе кірістерін қысқартуды көздейтін жергілікті атқарушы органдар актілері жобаларының ережелері тиісті бюджет комиссиясының міндетті түрде қарауына жатады.</w:t>
      </w:r>
    </w:p>
    <w:bookmarkStart w:name="z218" w:id="124"/>
    <w:p>
      <w:pPr>
        <w:spacing w:after="0"/>
        <w:ind w:left="0"/>
        <w:jc w:val="both"/>
      </w:pPr>
      <w:r>
        <w:rPr>
          <w:rFonts w:ascii="Times New Roman"/>
          <w:b w:val="false"/>
          <w:i w:val="false"/>
          <w:color w:val="000000"/>
          <w:sz w:val="28"/>
        </w:rPr>
        <w:t>
      4. Тиісті бюджет комиссиясының ұсыныстары ескеріле отырып, әкімнің оң қорытындысы болған кезде осы баптың 3-тармағында көрсетілген ережелер, келесі қаржы жылынан ерте қолданысқа енгізіле алмайды.</w:t>
      </w:r>
    </w:p>
    <w:bookmarkEnd w:id="124"/>
    <w:bookmarkStart w:name="z219" w:id="125"/>
    <w:p>
      <w:pPr>
        <w:spacing w:after="0"/>
        <w:ind w:left="0"/>
        <w:jc w:val="both"/>
      </w:pPr>
      <w:r>
        <w:rPr>
          <w:rFonts w:ascii="Times New Roman"/>
          <w:b w:val="false"/>
          <w:i w:val="false"/>
          <w:color w:val="000000"/>
          <w:sz w:val="28"/>
        </w:rPr>
        <w:t>
      5. Осы баптың 4-тармағында көрсетілген ережелер мәслихаттардың жергілікті бюджет туралы шешімдеріне өзгерістер мен толықтырулар енгізу туралы мәслихаттардың шешімдеріне, сондай-ақ оларды іске асыру туралы нормативтік құқықтық актілерге қолданылмайды.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08" w:id="126"/>
    <w:p>
      <w:pPr>
        <w:spacing w:after="0"/>
        <w:ind w:left="0"/>
        <w:jc w:val="both"/>
      </w:pPr>
      <w:r>
        <w:rPr>
          <w:rFonts w:ascii="Times New Roman"/>
          <w:b w:val="false"/>
          <w:i w:val="false"/>
          <w:color w:val="000000"/>
          <w:sz w:val="28"/>
        </w:rPr>
        <w:t>
      7. Республикалық немесе жергілікті бюджеттерден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түсімдер мен республикалық және жергілікті бюджеттерге және (немесе) Қазақстан Республикасының Ұлттық қорына түсетін болжанбайтын салықтық емес басқа да түсімдерді қысқартуды көздейтін, осы баптың 1 және 3-тармақтарында көрсетілген актілер үшін тиісті бюджет комиссиясы қорытындысының болуы талап етілмейді.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Бюджет процесі саласындағы интегратордың функциялары</w:t>
      </w:r>
    </w:p>
    <w:p>
      <w:pPr>
        <w:spacing w:after="0"/>
        <w:ind w:left="0"/>
        <w:jc w:val="both"/>
      </w:pPr>
      <w:r>
        <w:rPr>
          <w:rFonts w:ascii="Times New Roman"/>
          <w:b w:val="false"/>
          <w:i w:val="false"/>
          <w:color w:val="000000"/>
          <w:sz w:val="28"/>
        </w:rPr>
        <w:t>
      Бюджет процесі саласындағы интегратор:</w:t>
      </w:r>
    </w:p>
    <w:p>
      <w:pPr>
        <w:spacing w:after="0"/>
        <w:ind w:left="0"/>
        <w:jc w:val="both"/>
      </w:pPr>
      <w:r>
        <w:rPr>
          <w:rFonts w:ascii="Times New Roman"/>
          <w:b w:val="false"/>
          <w:i w:val="false"/>
          <w:color w:val="000000"/>
          <w:sz w:val="28"/>
        </w:rPr>
        <w:t>
      1) бюджет процесі саласындағы мемлекеттік органдардың ақпараттық жүйелерін құруға және дамытуға арналған пайдалану құжаттамасын қоспағанда, техникалық құжаттаманы әзірлеуді жүзеге асырады;</w:t>
      </w:r>
    </w:p>
    <w:p>
      <w:pPr>
        <w:spacing w:after="0"/>
        <w:ind w:left="0"/>
        <w:jc w:val="both"/>
      </w:pPr>
      <w:r>
        <w:rPr>
          <w:rFonts w:ascii="Times New Roman"/>
          <w:b w:val="false"/>
          <w:i w:val="false"/>
          <w:color w:val="000000"/>
          <w:sz w:val="28"/>
        </w:rPr>
        <w:t>
      2) бюджет процесі саласындағы мемлекеттік органдардың ақпараттық жүйелеріне жүйелік-техникалық қызмет көрсетуді және оларды қолдап отыруды жүзеге асырады;</w:t>
      </w:r>
    </w:p>
    <w:p>
      <w:pPr>
        <w:spacing w:after="0"/>
        <w:ind w:left="0"/>
        <w:jc w:val="both"/>
      </w:pPr>
      <w:r>
        <w:rPr>
          <w:rFonts w:ascii="Times New Roman"/>
          <w:b w:val="false"/>
          <w:i w:val="false"/>
          <w:color w:val="000000"/>
          <w:sz w:val="28"/>
        </w:rPr>
        <w:t>
      3) бюджет процесі саласындағы мемлекеттік органдардың ақпараттық жүйелерін құру, дамыту, оларға жүйелік-техникалық қызмет көрсету және оларды қолдап отыру жөніндегі жобаларды басқаруды жүзеге асырады;</w:t>
      </w:r>
    </w:p>
    <w:p>
      <w:pPr>
        <w:spacing w:after="0"/>
        <w:ind w:left="0"/>
        <w:jc w:val="both"/>
      </w:pPr>
      <w:r>
        <w:rPr>
          <w:rFonts w:ascii="Times New Roman"/>
          <w:b w:val="false"/>
          <w:i w:val="false"/>
          <w:color w:val="000000"/>
          <w:sz w:val="28"/>
        </w:rPr>
        <w:t>
      4) бюджет процесі саласындағы мемлекеттік органдардың ақпараттық жүйелерінің субъектілеріне консультациялық көмек көрсетеді;</w:t>
      </w:r>
    </w:p>
    <w:p>
      <w:pPr>
        <w:spacing w:after="0"/>
        <w:ind w:left="0"/>
        <w:jc w:val="both"/>
      </w:pPr>
      <w:r>
        <w:rPr>
          <w:rFonts w:ascii="Times New Roman"/>
          <w:b w:val="false"/>
          <w:i w:val="false"/>
          <w:color w:val="000000"/>
          <w:sz w:val="28"/>
        </w:rPr>
        <w:t>
      5) бюджет процесі саласындағы мемлекеттік органдардың ақпараттық жүйелері ақпараттық қауіпсіздігінің Қазақстан Республикасының ақпараттандыру туралы заңнамасының талаптарына сәйкестігін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5-1-баппен толықтырылды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127"/>
    <w:p>
      <w:pPr>
        <w:spacing w:after="0"/>
        <w:ind w:left="0"/>
        <w:jc w:val="left"/>
      </w:pPr>
      <w:r>
        <w:rPr>
          <w:rFonts w:ascii="Times New Roman"/>
          <w:b/>
          <w:i w:val="false"/>
          <w:color w:val="000000"/>
        </w:rPr>
        <w:t xml:space="preserve"> 2-тарау. БЮДЖЕТТІҢ ТҮРЛЕРІ МЕН ДЕҢГЕЙЛЕРІ</w:t>
      </w:r>
    </w:p>
    <w:bookmarkEnd w:id="127"/>
    <w:p>
      <w:pPr>
        <w:spacing w:after="0"/>
        <w:ind w:left="0"/>
        <w:jc w:val="both"/>
      </w:pPr>
      <w:r>
        <w:rPr>
          <w:rFonts w:ascii="Times New Roman"/>
          <w:b/>
          <w:i w:val="false"/>
          <w:color w:val="000000"/>
          <w:sz w:val="28"/>
        </w:rPr>
        <w:t>6-бап. Бюджеттің түрлері мен деңгейлері туралы жалпы ережелер</w:t>
      </w:r>
    </w:p>
    <w:bookmarkStart w:name="z2865" w:id="128"/>
    <w:p>
      <w:pPr>
        <w:spacing w:after="0"/>
        <w:ind w:left="0"/>
        <w:jc w:val="both"/>
      </w:pPr>
      <w:r>
        <w:rPr>
          <w:rFonts w:ascii="Times New Roman"/>
          <w:b w:val="false"/>
          <w:i w:val="false"/>
          <w:color w:val="000000"/>
          <w:sz w:val="28"/>
        </w:rPr>
        <w:t>
      1. Қазақстан Республикасында мынадай деңгейлердегі бюджеттер:</w:t>
      </w:r>
    </w:p>
    <w:bookmarkEnd w:id="128"/>
    <w:bookmarkStart w:name="z2866" w:id="129"/>
    <w:p>
      <w:pPr>
        <w:spacing w:after="0"/>
        <w:ind w:left="0"/>
        <w:jc w:val="both"/>
      </w:pPr>
      <w:r>
        <w:rPr>
          <w:rFonts w:ascii="Times New Roman"/>
          <w:b w:val="false"/>
          <w:i w:val="false"/>
          <w:color w:val="000000"/>
          <w:sz w:val="28"/>
        </w:rPr>
        <w:t>
      1) республикалық бюджет;</w:t>
      </w:r>
    </w:p>
    <w:bookmarkEnd w:id="129"/>
    <w:bookmarkStart w:name="z2867" w:id="130"/>
    <w:p>
      <w:pPr>
        <w:spacing w:after="0"/>
        <w:ind w:left="0"/>
        <w:jc w:val="both"/>
      </w:pPr>
      <w:r>
        <w:rPr>
          <w:rFonts w:ascii="Times New Roman"/>
          <w:b w:val="false"/>
          <w:i w:val="false"/>
          <w:color w:val="000000"/>
          <w:sz w:val="28"/>
        </w:rPr>
        <w:t>
      2) облыстық бюджет, республикалық маңызы бар қала, астана бюджеттері;</w:t>
      </w:r>
    </w:p>
    <w:bookmarkEnd w:id="130"/>
    <w:bookmarkStart w:name="z2868" w:id="131"/>
    <w:p>
      <w:pPr>
        <w:spacing w:after="0"/>
        <w:ind w:left="0"/>
        <w:jc w:val="both"/>
      </w:pPr>
      <w:r>
        <w:rPr>
          <w:rFonts w:ascii="Times New Roman"/>
          <w:b w:val="false"/>
          <w:i w:val="false"/>
          <w:color w:val="000000"/>
          <w:sz w:val="28"/>
        </w:rPr>
        <w:t>
      3) аудандық (облыстық маңызы бар қала) бюджет;</w:t>
      </w:r>
    </w:p>
    <w:bookmarkEnd w:id="131"/>
    <w:bookmarkStart w:name="z2869" w:id="132"/>
    <w:p>
      <w:pPr>
        <w:spacing w:after="0"/>
        <w:ind w:left="0"/>
        <w:jc w:val="both"/>
      </w:pPr>
      <w:r>
        <w:rPr>
          <w:rFonts w:ascii="Times New Roman"/>
          <w:b w:val="false"/>
          <w:i w:val="false"/>
          <w:color w:val="000000"/>
          <w:sz w:val="28"/>
        </w:rPr>
        <w:t>
      4) аудандық маңызы бар қала, ауыл, кент, ауылдық округ бюджеттері бекітіледі, атқарылады және дербес бюджеттер болып табылады.</w:t>
      </w:r>
    </w:p>
    <w:bookmarkEnd w:id="132"/>
    <w:p>
      <w:pPr>
        <w:spacing w:after="0"/>
        <w:ind w:left="0"/>
        <w:jc w:val="both"/>
      </w:pPr>
      <w:r>
        <w:rPr>
          <w:rFonts w:ascii="Times New Roman"/>
          <w:b w:val="false"/>
          <w:i w:val="false"/>
          <w:color w:val="000000"/>
          <w:sz w:val="28"/>
        </w:rPr>
        <w:t>
      Облыстық бюджет, республикалық маңызы бар қала, астана бюджеттері, аудандық (облыстық маңызы бар қала) бюджет, аудандық маңызы бар қала, ауыл, кент, ауылдық округ бюджеттері жергілікті бюджеттерге жатады.</w:t>
      </w:r>
    </w:p>
    <w:bookmarkStart w:name="z221" w:id="133"/>
    <w:p>
      <w:pPr>
        <w:spacing w:after="0"/>
        <w:ind w:left="0"/>
        <w:jc w:val="both"/>
      </w:pPr>
      <w:r>
        <w:rPr>
          <w:rFonts w:ascii="Times New Roman"/>
          <w:b w:val="false"/>
          <w:i w:val="false"/>
          <w:color w:val="000000"/>
          <w:sz w:val="28"/>
        </w:rPr>
        <w:t>
      2. Осы Кодексте белгіленген жағдайларда, Қазақстан Республикасында төтенше мемлекеттік бюджет әзірленуі, бекітілуі және атқарылуы мүмкін.</w:t>
      </w:r>
    </w:p>
    <w:bookmarkEnd w:id="133"/>
    <w:bookmarkStart w:name="z222" w:id="134"/>
    <w:p>
      <w:pPr>
        <w:spacing w:after="0"/>
        <w:ind w:left="0"/>
        <w:jc w:val="both"/>
      </w:pPr>
      <w:r>
        <w:rPr>
          <w:rFonts w:ascii="Times New Roman"/>
          <w:b w:val="false"/>
          <w:i w:val="false"/>
          <w:color w:val="000000"/>
          <w:sz w:val="28"/>
        </w:rPr>
        <w:t>
      3. Қазақстан Республикасында талдамалық ақпарат ретінде пайдаланылатын және бекітуге жатпайтын мемлекеттік және шоғырландырылған бюджеттер, облыс бюджеті, аудан (облыстық маңызы бар қала) бюджеті жасалады.</w:t>
      </w:r>
    </w:p>
    <w:bookmarkEnd w:id="134"/>
    <w:bookmarkStart w:name="z769" w:id="135"/>
    <w:p>
      <w:pPr>
        <w:spacing w:after="0"/>
        <w:ind w:left="0"/>
        <w:jc w:val="both"/>
      </w:pPr>
      <w:r>
        <w:rPr>
          <w:rFonts w:ascii="Times New Roman"/>
          <w:b w:val="false"/>
          <w:i w:val="false"/>
          <w:color w:val="000000"/>
          <w:sz w:val="28"/>
        </w:rPr>
        <w:t>
      Мемлекеттік бюджет өз араларында өзара өтелетін операциялар ескерілместен, республикалық және жергілікті бюджеттерді біріктіретін, мемлекеттің орталықтандырылған ақша қоры болып табылады.</w:t>
      </w:r>
    </w:p>
    <w:bookmarkEnd w:id="135"/>
    <w:bookmarkStart w:name="z1085" w:id="136"/>
    <w:p>
      <w:pPr>
        <w:spacing w:after="0"/>
        <w:ind w:left="0"/>
        <w:jc w:val="both"/>
      </w:pPr>
      <w:r>
        <w:rPr>
          <w:rFonts w:ascii="Times New Roman"/>
          <w:b w:val="false"/>
          <w:i w:val="false"/>
          <w:color w:val="000000"/>
          <w:sz w:val="28"/>
        </w:rPr>
        <w:t>
      Өз араларындағы өзара өтелетін операциялар ескерілмей, республикалық бюджетті, облыстардың, республикалық маңызы бар қалалардың, астананың бюджеттерін, Қазақстан Республикасы Ұлттық қорының түсімдері мен шығыстарын, Жәбірленушілерге өтемақы қорының түсімдері мен төлемдерін, Білім беру инфрақұрылымын қолдау қорының түсімдері мен шығыстарын, Арнаулы мемлекеттік қордың түсімдері мен шығыстарын, Мемлекеттік әлеуметтік сақтандыру қорының түсімдері мен шығыстарын, Әлеуметтік медициналық сақтандыру қорының түсімдері мен шығыстарын біріктіретін мемлекеттің орталықтандырылған ақша қоры шоғырландырылған бюджет болып табылады.</w:t>
      </w:r>
    </w:p>
    <w:bookmarkEnd w:id="136"/>
    <w:bookmarkStart w:name="z2120" w:id="137"/>
    <w:p>
      <w:pPr>
        <w:spacing w:after="0"/>
        <w:ind w:left="0"/>
        <w:jc w:val="both"/>
      </w:pPr>
      <w:r>
        <w:rPr>
          <w:rFonts w:ascii="Times New Roman"/>
          <w:b w:val="false"/>
          <w:i w:val="false"/>
          <w:color w:val="000000"/>
          <w:sz w:val="28"/>
        </w:rPr>
        <w:t>
      Облыс бюджеті өз араларында өзара өтелетін операциялар ескерілместен, облыстық бюджетті, аудандар (облыстық маңызы бар қалалар) бюджетін біріктіретін орталықтандырылған ақша қоры болып табылады.</w:t>
      </w:r>
    </w:p>
    <w:bookmarkEnd w:id="137"/>
    <w:bookmarkStart w:name="z2558" w:id="138"/>
    <w:p>
      <w:pPr>
        <w:spacing w:after="0"/>
        <w:ind w:left="0"/>
        <w:jc w:val="both"/>
      </w:pPr>
      <w:r>
        <w:rPr>
          <w:rFonts w:ascii="Times New Roman"/>
          <w:b w:val="false"/>
          <w:i w:val="false"/>
          <w:color w:val="000000"/>
          <w:sz w:val="28"/>
        </w:rPr>
        <w:t>
      Өз араларында өзара өтелетін операциялар ескерілмей, аудандық (облыстық маңызы бар қала) бюджетті, аудандық маңызы бар қалалар, ауылдар, кенттер, ауылдық округтер бюджеттерін біріктіретін орталықтандырылған ақша қоры аудан (облыстық маңызы бар қала) бюджеті болып табылады.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Республикалық бюджет</w:t>
      </w:r>
    </w:p>
    <w:p>
      <w:pPr>
        <w:spacing w:after="0"/>
        <w:ind w:left="0"/>
        <w:jc w:val="both"/>
      </w:pPr>
      <w:r>
        <w:rPr>
          <w:rFonts w:ascii="Times New Roman"/>
          <w:b w:val="false"/>
          <w:i w:val="false"/>
          <w:color w:val="000000"/>
          <w:sz w:val="28"/>
        </w:rPr>
        <w:t>
      1. Осы Кодексте айқындалған түсімдер есебінен қалыптастырылатын және орталық мемлекеттік органдардың, оларға ведомстволық бағынысты мемлекеттік мекемелердің міндеттері мен функцияларын қаржылай қамтамасыз етуге, сондай-ақ мемлекеттік саясаттың жалпы республикалық бағыттарын іске асыруға арналған орталықтандырылған ақша қоры республикалық бюджет болып табылады.</w:t>
      </w:r>
    </w:p>
    <w:bookmarkStart w:name="z223" w:id="139"/>
    <w:p>
      <w:pPr>
        <w:spacing w:after="0"/>
        <w:ind w:left="0"/>
        <w:jc w:val="both"/>
      </w:pPr>
      <w:r>
        <w:rPr>
          <w:rFonts w:ascii="Times New Roman"/>
          <w:b w:val="false"/>
          <w:i w:val="false"/>
          <w:color w:val="000000"/>
          <w:sz w:val="28"/>
        </w:rPr>
        <w:t>
      2. Республикалық бюджет Қазақстан Республикасының заңымен бекітіледі.</w:t>
      </w:r>
    </w:p>
    <w:bookmarkEnd w:id="139"/>
    <w:p>
      <w:pPr>
        <w:spacing w:after="0"/>
        <w:ind w:left="0"/>
        <w:jc w:val="both"/>
      </w:pPr>
      <w:r>
        <w:rPr>
          <w:rFonts w:ascii="Times New Roman"/>
          <w:b/>
          <w:i w:val="false"/>
          <w:color w:val="000000"/>
          <w:sz w:val="28"/>
        </w:rPr>
        <w:t>8-бап. Облыстық бюджет, республикалық маңызы бар қала, астана бюджеттері</w:t>
      </w:r>
    </w:p>
    <w:p>
      <w:pPr>
        <w:spacing w:after="0"/>
        <w:ind w:left="0"/>
        <w:jc w:val="both"/>
      </w:pPr>
      <w:r>
        <w:rPr>
          <w:rFonts w:ascii="Times New Roman"/>
          <w:b w:val="false"/>
          <w:i w:val="false"/>
          <w:color w:val="000000"/>
          <w:sz w:val="28"/>
        </w:rPr>
        <w:t>
      1. Осы Кодекспен айқындалған түсімдер есебінен қалыптастырылатын және облыстық деңгейдегі, республикалық маңызы бар қаланың, астананың жергілікті мемлекеттік органдарының, оларға ведомстволық бағынысты мемлекеттік мекемелердің міндеттері мен функцияларын қаржылай қамтамасыз етуге және тиісті әкімшілік-аумақтық бірлікте мемлекеттік саясатты іске асыруға арналған орталықтандырылған ақша қоры облыстық бюджет, республикалық маңызы бар қала, астана бюджеттері болып табылады.</w:t>
      </w:r>
    </w:p>
    <w:bookmarkStart w:name="z224" w:id="140"/>
    <w:p>
      <w:pPr>
        <w:spacing w:after="0"/>
        <w:ind w:left="0"/>
        <w:jc w:val="both"/>
      </w:pPr>
      <w:r>
        <w:rPr>
          <w:rFonts w:ascii="Times New Roman"/>
          <w:b w:val="false"/>
          <w:i w:val="false"/>
          <w:color w:val="000000"/>
          <w:sz w:val="28"/>
        </w:rPr>
        <w:t>
      2. Облыстық бюджеттер, республикалық маңызы бар қалалардың, астананың бюджеттері тиісінше облыстық мәслихаттардың, республикалық маңызы бар қала, астана мәслихаттарының шешімдерімен бекітіледі.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Аудандық (облыстық маңызы бар қала) бюджет</w:t>
      </w:r>
    </w:p>
    <w:bookmarkStart w:name="z2660" w:id="141"/>
    <w:p>
      <w:pPr>
        <w:spacing w:after="0"/>
        <w:ind w:left="0"/>
        <w:jc w:val="both"/>
      </w:pPr>
      <w:r>
        <w:rPr>
          <w:rFonts w:ascii="Times New Roman"/>
          <w:b w:val="false"/>
          <w:i w:val="false"/>
          <w:color w:val="000000"/>
          <w:sz w:val="28"/>
        </w:rPr>
        <w:t>
      1. Осы Кодексте айқындалған түсімдер есебінен қалыптастырылатын және аудандық (облыстық маңызы бар қала) деңгейдегі жергілікті мемлекеттік органдардың, оларға ведомстволық бағынысты мемлекеттік мекемелердің міндеттері мен функцияларын қаржылық қамтамасыз етуге және тиісті ауданда (облыстық маңызы бар қалада) мемлекеттік саясатты іске асыруға арналған орталықтандырылған ақша қоры аудандық (облыстық маңызы бар қала) бюджет болып табылады.</w:t>
      </w:r>
    </w:p>
    <w:bookmarkEnd w:id="141"/>
    <w:bookmarkStart w:name="z2661" w:id="142"/>
    <w:p>
      <w:pPr>
        <w:spacing w:after="0"/>
        <w:ind w:left="0"/>
        <w:jc w:val="both"/>
      </w:pPr>
      <w:r>
        <w:rPr>
          <w:rFonts w:ascii="Times New Roman"/>
          <w:b w:val="false"/>
          <w:i w:val="false"/>
          <w:color w:val="000000"/>
          <w:sz w:val="28"/>
        </w:rPr>
        <w:t>
      2. Аудандық (облыстық маңызы бар қала) бюджет аудан (облыстық маңызы бар қала) мәслихатының шешімімен бекітіледі.</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Аудандық маңызы бар қала, ауыл, кент, ауылдық округ бюджеттері</w:t>
      </w:r>
    </w:p>
    <w:bookmarkStart w:name="z2870" w:id="143"/>
    <w:p>
      <w:pPr>
        <w:spacing w:after="0"/>
        <w:ind w:left="0"/>
        <w:jc w:val="both"/>
      </w:pPr>
      <w:r>
        <w:rPr>
          <w:rFonts w:ascii="Times New Roman"/>
          <w:b w:val="false"/>
          <w:i w:val="false"/>
          <w:color w:val="000000"/>
          <w:sz w:val="28"/>
        </w:rPr>
        <w:t>
      1. Осы Кодексте айқындалған түсімдер есебінен қалыптастырылатын және аудандық маңызы бар қала, ауыл, кент, ауылдық округ әкімінің, оған ведомстволық бағынысты мемлекеттік мекемелердің міндеттері мен функцияларын қаржылық қамтамасыз етуге және тиісті әкімшілік-аумақтық бірлікте мемлекеттік саясатты іске асыруға арналған орталықтандырылған ақша қоры аудандық маңызы бар қала, ауыл, кент, ауылдық округ бюджеті болып табылады.</w:t>
      </w:r>
    </w:p>
    <w:bookmarkEnd w:id="143"/>
    <w:bookmarkStart w:name="z2871" w:id="144"/>
    <w:p>
      <w:pPr>
        <w:spacing w:after="0"/>
        <w:ind w:left="0"/>
        <w:jc w:val="both"/>
      </w:pPr>
      <w:r>
        <w:rPr>
          <w:rFonts w:ascii="Times New Roman"/>
          <w:b w:val="false"/>
          <w:i w:val="false"/>
          <w:color w:val="000000"/>
          <w:sz w:val="28"/>
        </w:rPr>
        <w:t>
      2. Аудандық маңызы бар қала, ауыл, кент, ауылдық округ бюджеттері жергілікті қоғамдастық жиналысымен келісілгеннен кейін аудан (облыстық маңызы бар қала) мәслихатының шешімімен бекітіледі.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Төтенше мемлекеттік бюджет</w:t>
      </w:r>
    </w:p>
    <w:bookmarkStart w:name="z2873" w:id="145"/>
    <w:p>
      <w:pPr>
        <w:spacing w:after="0"/>
        <w:ind w:left="0"/>
        <w:jc w:val="both"/>
      </w:pPr>
      <w:r>
        <w:rPr>
          <w:rFonts w:ascii="Times New Roman"/>
          <w:b w:val="false"/>
          <w:i w:val="false"/>
          <w:color w:val="000000"/>
          <w:sz w:val="28"/>
        </w:rPr>
        <w:t>
      1. Төтенше мемлекеттік бюджет республикалық және жергілікті бюджеттер негізінде қалыптастырылады және Қазақстан Республикасында төтенше немесе соғыс жағдайларында енгізіледі.</w:t>
      </w:r>
    </w:p>
    <w:bookmarkEnd w:id="145"/>
    <w:bookmarkStart w:name="z226" w:id="146"/>
    <w:p>
      <w:pPr>
        <w:spacing w:after="0"/>
        <w:ind w:left="0"/>
        <w:jc w:val="both"/>
      </w:pPr>
      <w:r>
        <w:rPr>
          <w:rFonts w:ascii="Times New Roman"/>
          <w:b w:val="false"/>
          <w:i w:val="false"/>
          <w:color w:val="000000"/>
          <w:sz w:val="28"/>
        </w:rPr>
        <w:t>
      2. Төтенше мемлекеттік бюджеттің қабылдануы туралы Қазақстан Республикасының Парламенті дереу хабардар етіледі.</w:t>
      </w:r>
    </w:p>
    <w:bookmarkEnd w:id="146"/>
    <w:bookmarkStart w:name="z227" w:id="147"/>
    <w:p>
      <w:pPr>
        <w:spacing w:after="0"/>
        <w:ind w:left="0"/>
        <w:jc w:val="both"/>
      </w:pPr>
      <w:r>
        <w:rPr>
          <w:rFonts w:ascii="Times New Roman"/>
          <w:b w:val="false"/>
          <w:i w:val="false"/>
          <w:color w:val="000000"/>
          <w:sz w:val="28"/>
        </w:rPr>
        <w:t>
      3. Төтенше мемлекеттік бюджеттің қолданылу уақытында республикалық бюджет туралы заңның және барлық деңгейлердегі жергілікті бюджеттің бюджеттері туралы мәслихаттар шешімдерінің қолданылуы тоқтатыла тұрады.</w:t>
      </w:r>
    </w:p>
    <w:bookmarkEnd w:id="147"/>
    <w:bookmarkStart w:name="z228" w:id="148"/>
    <w:p>
      <w:pPr>
        <w:spacing w:after="0"/>
        <w:ind w:left="0"/>
        <w:jc w:val="both"/>
      </w:pPr>
      <w:r>
        <w:rPr>
          <w:rFonts w:ascii="Times New Roman"/>
          <w:b w:val="false"/>
          <w:i w:val="false"/>
          <w:color w:val="000000"/>
          <w:sz w:val="28"/>
        </w:rPr>
        <w:t>
      4. Төтенше мемлекеттік бюджет төтенше немесе соғыс жағдайы енгізілген мерзім ішінде қолданыста болады.</w:t>
      </w:r>
    </w:p>
    <w:bookmarkEnd w:id="148"/>
    <w:p>
      <w:pPr>
        <w:spacing w:after="0"/>
        <w:ind w:left="0"/>
        <w:jc w:val="both"/>
      </w:pPr>
      <w:r>
        <w:rPr>
          <w:rFonts w:ascii="Times New Roman"/>
          <w:b w:val="false"/>
          <w:i w:val="false"/>
          <w:color w:val="000000"/>
          <w:sz w:val="28"/>
        </w:rPr>
        <w:t>
      Төтенше мемлекеттік бюджеттің қолданылуы тоқтатылысымен республикалық және жергілікті бюджеттерді нақтылау жүргізіледі.</w:t>
      </w:r>
    </w:p>
    <w:bookmarkStart w:name="z14" w:id="149"/>
    <w:p>
      <w:pPr>
        <w:spacing w:after="0"/>
        <w:ind w:left="0"/>
        <w:jc w:val="left"/>
      </w:pPr>
      <w:r>
        <w:rPr>
          <w:rFonts w:ascii="Times New Roman"/>
          <w:b/>
          <w:i w:val="false"/>
          <w:color w:val="000000"/>
        </w:rPr>
        <w:t xml:space="preserve"> 3-тарау. БЮДЖЕТ ҚҰРЫЛЫМЫ</w:t>
      </w:r>
    </w:p>
    <w:bookmarkEnd w:id="149"/>
    <w:p>
      <w:pPr>
        <w:spacing w:after="0"/>
        <w:ind w:left="0"/>
        <w:jc w:val="both"/>
      </w:pPr>
      <w:r>
        <w:rPr>
          <w:rFonts w:ascii="Times New Roman"/>
          <w:b/>
          <w:i w:val="false"/>
          <w:color w:val="000000"/>
          <w:sz w:val="28"/>
        </w:rPr>
        <w:t>11-бап. Бюджет түсімдері</w:t>
      </w:r>
    </w:p>
    <w:bookmarkStart w:name="z2874" w:id="150"/>
    <w:p>
      <w:pPr>
        <w:spacing w:after="0"/>
        <w:ind w:left="0"/>
        <w:jc w:val="both"/>
      </w:pPr>
      <w:r>
        <w:rPr>
          <w:rFonts w:ascii="Times New Roman"/>
          <w:b w:val="false"/>
          <w:i w:val="false"/>
          <w:color w:val="000000"/>
          <w:sz w:val="28"/>
        </w:rPr>
        <w:t>
      1. Кірістер, бюджет кредиттерін өтеу сомалары, мемлекеттің қаржы активтерін сатудан түскен түсімдер, қарыздар бюджеттің түсімдері болып табылады.</w:t>
      </w:r>
    </w:p>
    <w:bookmarkEnd w:id="150"/>
    <w:bookmarkStart w:name="z229" w:id="151"/>
    <w:p>
      <w:pPr>
        <w:spacing w:after="0"/>
        <w:ind w:left="0"/>
        <w:jc w:val="both"/>
      </w:pPr>
      <w:r>
        <w:rPr>
          <w:rFonts w:ascii="Times New Roman"/>
          <w:b w:val="false"/>
          <w:i w:val="false"/>
          <w:color w:val="000000"/>
          <w:sz w:val="28"/>
        </w:rPr>
        <w:t>
      2. Салықтық, салықтық емес түсімдер, негізгі капиталды сатудан түскен түсімдер, трансферттік түсімдер бюджет кірістері болып табылады.</w:t>
      </w:r>
    </w:p>
    <w:bookmarkEnd w:id="151"/>
    <w:bookmarkStart w:name="z230" w:id="152"/>
    <w:p>
      <w:pPr>
        <w:spacing w:after="0"/>
        <w:ind w:left="0"/>
        <w:jc w:val="both"/>
      </w:pPr>
      <w:r>
        <w:rPr>
          <w:rFonts w:ascii="Times New Roman"/>
          <w:b w:val="false"/>
          <w:i w:val="false"/>
          <w:color w:val="000000"/>
          <w:sz w:val="28"/>
        </w:rPr>
        <w:t>
      3. Нысаналы трансферттерді қоспағанда, кірістер нысаналы мақсатқа ие болмайды. Кірістердің жаңа түрлерін енгізу, қолданылып жүргендерінің күшін жою немесе оларды өзгерту осы Кодекске міндетті түрде өзгерістер немесе толықтырулар енгізіле отырып жүзеге асырылады.</w:t>
      </w:r>
    </w:p>
    <w:bookmarkEnd w:id="152"/>
    <w:bookmarkStart w:name="z231" w:id="153"/>
    <w:p>
      <w:pPr>
        <w:spacing w:after="0"/>
        <w:ind w:left="0"/>
        <w:jc w:val="both"/>
      </w:pPr>
      <w:r>
        <w:rPr>
          <w:rFonts w:ascii="Times New Roman"/>
          <w:b w:val="false"/>
          <w:i w:val="false"/>
          <w:color w:val="000000"/>
          <w:sz w:val="28"/>
        </w:rPr>
        <w:t>
      4. "Салық және бюджетке төленетін басқа да міндетті төлемдер туралы" Қазақстан Республикасының Кодексінде (Салық кодексі) белгіленген салықтар және бюджетке төленетін басқа да міндетті төлемдер, Еуразиялық экономикалық одақтың және (немесе) Қазақстан Республикасының кеден заңнамасына сәйкес белгіленген кедендік баждар, кедендік алымдар, сондай-ақ Еуразиялық экономикалық одақ туралы шартқа сәйкес белгіленген арнайы, демпингке қарсы, өтемақы баждары салықтық түсімдер болып табылады.</w:t>
      </w:r>
    </w:p>
    <w:bookmarkEnd w:id="153"/>
    <w:p>
      <w:pPr>
        <w:spacing w:after="0"/>
        <w:ind w:left="0"/>
        <w:jc w:val="both"/>
      </w:pPr>
      <w:r>
        <w:rPr>
          <w:rFonts w:ascii="Times New Roman"/>
          <w:b w:val="false"/>
          <w:i w:val="false"/>
          <w:color w:val="000000"/>
          <w:sz w:val="28"/>
        </w:rPr>
        <w:t>
      Алдағы кедендік баждарды, кедендік алымдарды, салықтарды, арнайы, демпингке қарсы, өтемақы баждарын төлеу есебіне Еуразиялық экономикалық одақтың және (немесе) Қазақстан Республикасының кеден заңнамасына сәйкес енгізілетін аванстық төлемдер де салықтық түсімдерге жатады.</w:t>
      </w:r>
    </w:p>
    <w:bookmarkStart w:name="z232" w:id="154"/>
    <w:p>
      <w:pPr>
        <w:spacing w:after="0"/>
        <w:ind w:left="0"/>
        <w:jc w:val="both"/>
      </w:pPr>
      <w:r>
        <w:rPr>
          <w:rFonts w:ascii="Times New Roman"/>
          <w:b w:val="false"/>
          <w:i w:val="false"/>
          <w:color w:val="000000"/>
          <w:sz w:val="28"/>
        </w:rPr>
        <w:t xml:space="preserve">
      5. Негізгі капиталды сатудан түсетін түсімдерге жатпайтын,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Еуразиялық экономикалық одақтың және (немесе) Қазақстан Республикасының кеден заңнамасында көзделгеннен басқа, осы Кодексте және Қазақстан Республикасының басқа да заңнамалық актілерінде белгіленген бюджетке төленетін міндетті, қайтарымсыз төлемдер, байланысты гранттар, шетелдіктер үшін туристік жарналар, сондай-ақ трансферттерден басқа, бюджетке өтеусіз негізде берілетін ақша салықтық емес түсімдер болып табылады.</w:t>
      </w:r>
    </w:p>
    <w:bookmarkEnd w:id="154"/>
    <w:bookmarkStart w:name="z233" w:id="155"/>
    <w:p>
      <w:pPr>
        <w:spacing w:after="0"/>
        <w:ind w:left="0"/>
        <w:jc w:val="both"/>
      </w:pPr>
      <w:r>
        <w:rPr>
          <w:rFonts w:ascii="Times New Roman"/>
          <w:b w:val="false"/>
          <w:i w:val="false"/>
          <w:color w:val="000000"/>
          <w:sz w:val="28"/>
        </w:rPr>
        <w:t>
      6. Бюджетке:</w:t>
      </w:r>
    </w:p>
    <w:bookmarkEnd w:id="155"/>
    <w:p>
      <w:pPr>
        <w:spacing w:after="0"/>
        <w:ind w:left="0"/>
        <w:jc w:val="both"/>
      </w:pPr>
      <w:r>
        <w:rPr>
          <w:rFonts w:ascii="Times New Roman"/>
          <w:b w:val="false"/>
          <w:i w:val="false"/>
          <w:color w:val="000000"/>
          <w:sz w:val="28"/>
        </w:rPr>
        <w:t>
      1) мемлекеттік мекемелерге бекітілген мемлекеттік мүлікті сатудан;</w:t>
      </w:r>
    </w:p>
    <w:bookmarkStart w:name="z234" w:id="156"/>
    <w:p>
      <w:pPr>
        <w:spacing w:after="0"/>
        <w:ind w:left="0"/>
        <w:jc w:val="both"/>
      </w:pPr>
      <w:r>
        <w:rPr>
          <w:rFonts w:ascii="Times New Roman"/>
          <w:b w:val="false"/>
          <w:i w:val="false"/>
          <w:color w:val="000000"/>
          <w:sz w:val="28"/>
        </w:rPr>
        <w:t>
      2) мемлекеттік материалдық резервтен тауарлар сатудан;</w:t>
      </w:r>
    </w:p>
    <w:bookmarkEnd w:id="156"/>
    <w:bookmarkStart w:name="z235" w:id="157"/>
    <w:p>
      <w:pPr>
        <w:spacing w:after="0"/>
        <w:ind w:left="0"/>
        <w:jc w:val="both"/>
      </w:pPr>
      <w:r>
        <w:rPr>
          <w:rFonts w:ascii="Times New Roman"/>
          <w:b w:val="false"/>
          <w:i w:val="false"/>
          <w:color w:val="000000"/>
          <w:sz w:val="28"/>
        </w:rPr>
        <w:t>
      3) мемлекет меншігіндегі жер учаскелерін жеке меншікке сатудан немесе оларды тұрақты немесе уақытша жер пайдалануға беруден не Қазақстан Республикасының заңдарында немесе халықаралық шарттарда көзделген тәртіппен өзге де тәсілмен өткізуден;</w:t>
      </w:r>
    </w:p>
    <w:bookmarkEnd w:id="157"/>
    <w:bookmarkStart w:name="z236" w:id="158"/>
    <w:p>
      <w:pPr>
        <w:spacing w:after="0"/>
        <w:ind w:left="0"/>
        <w:jc w:val="both"/>
      </w:pPr>
      <w:r>
        <w:rPr>
          <w:rFonts w:ascii="Times New Roman"/>
          <w:b w:val="false"/>
          <w:i w:val="false"/>
          <w:color w:val="000000"/>
          <w:sz w:val="28"/>
        </w:rPr>
        <w:t>
      4) мемлекетке тиесілі материалдық емес активтерді сатудан түсетін ақша негізгі капиталды сатудан түсетін түсімдер болып табылады.</w:t>
      </w:r>
    </w:p>
    <w:bookmarkEnd w:id="158"/>
    <w:bookmarkStart w:name="z237" w:id="159"/>
    <w:p>
      <w:pPr>
        <w:spacing w:after="0"/>
        <w:ind w:left="0"/>
        <w:jc w:val="both"/>
      </w:pPr>
      <w:r>
        <w:rPr>
          <w:rFonts w:ascii="Times New Roman"/>
          <w:b w:val="false"/>
          <w:i w:val="false"/>
          <w:color w:val="000000"/>
          <w:sz w:val="28"/>
        </w:rPr>
        <w:t>
      7. Трансферттер түсімдері бюджеттің бір деңгейінен басқасына, Қазақстан Республикасының Ұлттық қорынан республикалық бюджетке түсетін трансферттер түсімдері болып табылады.</w:t>
      </w:r>
    </w:p>
    <w:bookmarkEnd w:id="159"/>
    <w:bookmarkStart w:name="z238" w:id="160"/>
    <w:p>
      <w:pPr>
        <w:spacing w:after="0"/>
        <w:ind w:left="0"/>
        <w:jc w:val="both"/>
      </w:pPr>
      <w:r>
        <w:rPr>
          <w:rFonts w:ascii="Times New Roman"/>
          <w:b w:val="false"/>
          <w:i w:val="false"/>
          <w:color w:val="000000"/>
          <w:sz w:val="28"/>
        </w:rPr>
        <w:t>
      8. Бюджеттен алынған кредиттер бойынша негізгі борышты қайтаруға, сондай-ақ заңды тұлғалардың төленген мемлекеттік кепілдіктер, экспортты қолдау бойынша мемлекеттік кепілдіктер жөніндегі талаптарды қайтаруына байланысты бюджетке түсетін түсімдер бюджеттік кредиттерді өтеу сомалары болып табылады.</w:t>
      </w:r>
    </w:p>
    <w:bookmarkEnd w:id="160"/>
    <w:bookmarkStart w:name="z239" w:id="161"/>
    <w:p>
      <w:pPr>
        <w:spacing w:after="0"/>
        <w:ind w:left="0"/>
        <w:jc w:val="both"/>
      </w:pPr>
      <w:r>
        <w:rPr>
          <w:rFonts w:ascii="Times New Roman"/>
          <w:b w:val="false"/>
          <w:i w:val="false"/>
          <w:color w:val="000000"/>
          <w:sz w:val="28"/>
        </w:rPr>
        <w:t>
      9. Мемлекеттің қаржы активтерін сатудан түсетін түсімдер заңды тұлғалардың, оның ішінде мемлекеттік меншіктегі халықаралық ұйымдардың, мүліктік кешен түріндегі мемлекеттік мекемелер мен мемлекеттік кәсіпорындардың қатысу үлестерін, бағалы қағаздарын, сондай-ақ мемлекеттік кәсіпорындардың жедел басқаруындағы немесе шаруашылық жүргізуіндегі өзге де мемлекеттік мүлікті сатудан бюджетке түсетін түсімдер.</w:t>
      </w:r>
    </w:p>
    <w:bookmarkEnd w:id="161"/>
    <w:bookmarkStart w:name="z240" w:id="162"/>
    <w:p>
      <w:pPr>
        <w:spacing w:after="0"/>
        <w:ind w:left="0"/>
        <w:jc w:val="both"/>
      </w:pPr>
      <w:r>
        <w:rPr>
          <w:rFonts w:ascii="Times New Roman"/>
          <w:b w:val="false"/>
          <w:i w:val="false"/>
          <w:color w:val="000000"/>
          <w:sz w:val="28"/>
        </w:rPr>
        <w:t>
      10. Қарыздар мемлекеттік эмиссиялық бағалы қағаздарды шығаруға және (немесе) қарыз шарттарын жасасуға байланысты бюджетке ақша түсімдері болып табылады.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2010.06.30 </w:t>
      </w:r>
      <w:r>
        <w:rPr>
          <w:rFonts w:ascii="Times New Roman"/>
          <w:b w:val="false"/>
          <w:i w:val="false"/>
          <w:color w:val="000000"/>
          <w:sz w:val="28"/>
        </w:rPr>
        <w:t>№ 297-IV</w:t>
      </w:r>
      <w:r>
        <w:rPr>
          <w:rFonts w:ascii="Times New Roman"/>
          <w:b w:val="false"/>
          <w:i w:val="false"/>
          <w:color w:val="ff0000"/>
          <w:sz w:val="28"/>
        </w:rPr>
        <w:t xml:space="preserve"> (2010.07.01 бастап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Бюджет шығыстары</w:t>
      </w:r>
    </w:p>
    <w:bookmarkStart w:name="z2875" w:id="163"/>
    <w:p>
      <w:pPr>
        <w:spacing w:after="0"/>
        <w:ind w:left="0"/>
        <w:jc w:val="both"/>
      </w:pPr>
      <w:r>
        <w:rPr>
          <w:rFonts w:ascii="Times New Roman"/>
          <w:b w:val="false"/>
          <w:i w:val="false"/>
          <w:color w:val="000000"/>
          <w:sz w:val="28"/>
        </w:rPr>
        <w:t>
      1. Шығындар, бюджет кредиттері, қаржы активтерін сатып алу, қарыздарды өтеу бюджеттің шығыстары болып табылады.</w:t>
      </w:r>
    </w:p>
    <w:bookmarkEnd w:id="163"/>
    <w:bookmarkStart w:name="z241" w:id="164"/>
    <w:p>
      <w:pPr>
        <w:spacing w:after="0"/>
        <w:ind w:left="0"/>
        <w:jc w:val="both"/>
      </w:pPr>
      <w:r>
        <w:rPr>
          <w:rFonts w:ascii="Times New Roman"/>
          <w:b w:val="false"/>
          <w:i w:val="false"/>
          <w:color w:val="000000"/>
          <w:sz w:val="28"/>
        </w:rPr>
        <w:t>
      2. Шығындар қайтарымсыз негізде бөлінетін бюджет қаражаты болып табылады.</w:t>
      </w:r>
    </w:p>
    <w:bookmarkEnd w:id="164"/>
    <w:bookmarkStart w:name="z242" w:id="165"/>
    <w:p>
      <w:pPr>
        <w:spacing w:after="0"/>
        <w:ind w:left="0"/>
        <w:jc w:val="both"/>
      </w:pPr>
      <w:r>
        <w:rPr>
          <w:rFonts w:ascii="Times New Roman"/>
          <w:b w:val="false"/>
          <w:i w:val="false"/>
          <w:color w:val="000000"/>
          <w:sz w:val="28"/>
        </w:rPr>
        <w:t>
      3. Бюджеттік кредиттер бюджеттен қайтарымды, жедел және ақылы негізде бөлінетін ақша болып табылады.</w:t>
      </w:r>
    </w:p>
    <w:bookmarkEnd w:id="165"/>
    <w:bookmarkStart w:name="z243" w:id="166"/>
    <w:p>
      <w:pPr>
        <w:spacing w:after="0"/>
        <w:ind w:left="0"/>
        <w:jc w:val="both"/>
      </w:pPr>
      <w:r>
        <w:rPr>
          <w:rFonts w:ascii="Times New Roman"/>
          <w:b w:val="false"/>
          <w:i w:val="false"/>
          <w:color w:val="000000"/>
          <w:sz w:val="28"/>
        </w:rPr>
        <w:t>
      4. Қаржы активтерін сатып алу заңды тұлғалардың, оның ішінде халықаралық ұйымдардың қатысу үлестерін және бағалы қағаздарын мемлекеттік меншікке сатып алуға бағытталған бюджет қаражаты болып табылады.</w:t>
      </w:r>
    </w:p>
    <w:bookmarkEnd w:id="166"/>
    <w:bookmarkStart w:name="z244" w:id="167"/>
    <w:p>
      <w:pPr>
        <w:spacing w:after="0"/>
        <w:ind w:left="0"/>
        <w:jc w:val="both"/>
      </w:pPr>
      <w:r>
        <w:rPr>
          <w:rFonts w:ascii="Times New Roman"/>
          <w:b w:val="false"/>
          <w:i w:val="false"/>
          <w:color w:val="000000"/>
          <w:sz w:val="28"/>
        </w:rPr>
        <w:t>
      5. Ішкі және сыртқы қарыздар бойынша негізгі борышты өтеуге бағытталатын бюджет қаражаты қарыздарды өтеу болып табылады.</w:t>
      </w:r>
    </w:p>
    <w:bookmarkEnd w:id="167"/>
    <w:bookmarkStart w:name="z2808" w:id="168"/>
    <w:p>
      <w:pPr>
        <w:spacing w:after="0"/>
        <w:ind w:left="0"/>
        <w:jc w:val="both"/>
      </w:pPr>
      <w:r>
        <w:rPr>
          <w:rFonts w:ascii="Times New Roman"/>
          <w:b w:val="false"/>
          <w:i w:val="false"/>
          <w:color w:val="000000"/>
          <w:sz w:val="28"/>
        </w:rPr>
        <w:t>
      6. Республикалық бюджет (жоспарлы кезеңге) шығыстарының өсу қарқыны инфляция бойынша мақсатқа ұлғайтылған ұзақ мерзімді экономикалық өсу деңгейімен шектеледі.</w:t>
      </w:r>
    </w:p>
    <w:bookmarkEnd w:id="168"/>
    <w:p>
      <w:pPr>
        <w:spacing w:after="0"/>
        <w:ind w:left="0"/>
        <w:jc w:val="both"/>
      </w:pPr>
      <w:r>
        <w:rPr>
          <w:rFonts w:ascii="Times New Roman"/>
          <w:b w:val="false"/>
          <w:i w:val="false"/>
          <w:color w:val="000000"/>
          <w:sz w:val="28"/>
        </w:rPr>
        <w:t>
      Ұзақ мерзімді өсу деңгейі жоспарлы кезеңнің алдындағы он жылдағы нақты жалпы ішкі өнімнің орташа өсу мәні ретінде айқындалады.</w:t>
      </w:r>
    </w:p>
    <w:p>
      <w:pPr>
        <w:spacing w:after="0"/>
        <w:ind w:left="0"/>
        <w:jc w:val="both"/>
      </w:pPr>
      <w:r>
        <w:rPr>
          <w:rFonts w:ascii="Times New Roman"/>
          <w:b w:val="false"/>
          <w:i w:val="false"/>
          <w:color w:val="000000"/>
          <w:sz w:val="28"/>
        </w:rPr>
        <w:t>
      Инфляция бойынша мақсат Қазақстан Республикасының Ұлттық Банкі белгілеген жоспарлы кезеңге инфляция бойынша нысаналы бағдардың орталығы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Бюджет құрылымы</w:t>
      </w:r>
    </w:p>
    <w:bookmarkStart w:name="z2876" w:id="169"/>
    <w:p>
      <w:pPr>
        <w:spacing w:after="0"/>
        <w:ind w:left="0"/>
        <w:jc w:val="both"/>
      </w:pPr>
      <w:r>
        <w:rPr>
          <w:rFonts w:ascii="Times New Roman"/>
          <w:b w:val="false"/>
          <w:i w:val="false"/>
          <w:color w:val="000000"/>
          <w:sz w:val="28"/>
        </w:rPr>
        <w:t>
      1. Бюджет құрылымы мынадай бөлімдерден тұрады:</w:t>
      </w:r>
    </w:p>
    <w:bookmarkEnd w:id="169"/>
    <w:bookmarkStart w:name="z245" w:id="170"/>
    <w:p>
      <w:pPr>
        <w:spacing w:after="0"/>
        <w:ind w:left="0"/>
        <w:jc w:val="both"/>
      </w:pPr>
      <w:r>
        <w:rPr>
          <w:rFonts w:ascii="Times New Roman"/>
          <w:b w:val="false"/>
          <w:i w:val="false"/>
          <w:color w:val="000000"/>
          <w:sz w:val="28"/>
        </w:rPr>
        <w:t>
      1) кірістер:</w:t>
      </w:r>
    </w:p>
    <w:bookmarkEnd w:id="170"/>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p>
      <w:pPr>
        <w:spacing w:after="0"/>
        <w:ind w:left="0"/>
        <w:jc w:val="both"/>
      </w:pPr>
      <w:r>
        <w:rPr>
          <w:rFonts w:ascii="Times New Roman"/>
          <w:b w:val="false"/>
          <w:i w:val="false"/>
          <w:color w:val="000000"/>
          <w:sz w:val="28"/>
        </w:rPr>
        <w:t>
      трансферттер түсімі;</w:t>
      </w:r>
    </w:p>
    <w:bookmarkStart w:name="z246" w:id="171"/>
    <w:p>
      <w:pPr>
        <w:spacing w:after="0"/>
        <w:ind w:left="0"/>
        <w:jc w:val="both"/>
      </w:pPr>
      <w:r>
        <w:rPr>
          <w:rFonts w:ascii="Times New Roman"/>
          <w:b w:val="false"/>
          <w:i w:val="false"/>
          <w:color w:val="000000"/>
          <w:sz w:val="28"/>
        </w:rPr>
        <w:t>
      2) шығындар;</w:t>
      </w:r>
    </w:p>
    <w:bookmarkEnd w:id="171"/>
    <w:bookmarkStart w:name="z247" w:id="172"/>
    <w:p>
      <w:pPr>
        <w:spacing w:after="0"/>
        <w:ind w:left="0"/>
        <w:jc w:val="both"/>
      </w:pPr>
      <w:r>
        <w:rPr>
          <w:rFonts w:ascii="Times New Roman"/>
          <w:b w:val="false"/>
          <w:i w:val="false"/>
          <w:color w:val="000000"/>
          <w:sz w:val="28"/>
        </w:rPr>
        <w:t>
      3) таза бюджеттік кредиттеу:</w:t>
      </w:r>
    </w:p>
    <w:bookmarkEnd w:id="172"/>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бюджеттік кредиттерді өтеу;</w:t>
      </w:r>
    </w:p>
    <w:bookmarkStart w:name="z248" w:id="173"/>
    <w:p>
      <w:pPr>
        <w:spacing w:after="0"/>
        <w:ind w:left="0"/>
        <w:jc w:val="both"/>
      </w:pPr>
      <w:r>
        <w:rPr>
          <w:rFonts w:ascii="Times New Roman"/>
          <w:b w:val="false"/>
          <w:i w:val="false"/>
          <w:color w:val="000000"/>
          <w:sz w:val="28"/>
        </w:rPr>
        <w:t>
      4) қаржы активтерімен операциялар бойынша сальдо:</w:t>
      </w:r>
    </w:p>
    <w:bookmarkEnd w:id="173"/>
    <w:p>
      <w:pPr>
        <w:spacing w:after="0"/>
        <w:ind w:left="0"/>
        <w:jc w:val="both"/>
      </w:pPr>
      <w:r>
        <w:rPr>
          <w:rFonts w:ascii="Times New Roman"/>
          <w:b w:val="false"/>
          <w:i w:val="false"/>
          <w:color w:val="000000"/>
          <w:sz w:val="28"/>
        </w:rPr>
        <w:t>
      қаржы активтерін сатып алу;</w:t>
      </w:r>
    </w:p>
    <w:p>
      <w:pPr>
        <w:spacing w:after="0"/>
        <w:ind w:left="0"/>
        <w:jc w:val="both"/>
      </w:pPr>
      <w:r>
        <w:rPr>
          <w:rFonts w:ascii="Times New Roman"/>
          <w:b w:val="false"/>
          <w:i w:val="false"/>
          <w:color w:val="000000"/>
          <w:sz w:val="28"/>
        </w:rPr>
        <w:t>
      мемлекеттің қаржы активтерін сатудан түсетін түсімдер;</w:t>
      </w:r>
    </w:p>
    <w:bookmarkStart w:name="z249" w:id="174"/>
    <w:p>
      <w:pPr>
        <w:spacing w:after="0"/>
        <w:ind w:left="0"/>
        <w:jc w:val="both"/>
      </w:pPr>
      <w:r>
        <w:rPr>
          <w:rFonts w:ascii="Times New Roman"/>
          <w:b w:val="false"/>
          <w:i w:val="false"/>
          <w:color w:val="000000"/>
          <w:sz w:val="28"/>
        </w:rPr>
        <w:t>
      5) бюджет тапшылығы (профициті);</w:t>
      </w:r>
    </w:p>
    <w:bookmarkEnd w:id="174"/>
    <w:bookmarkStart w:name="z2877" w:id="175"/>
    <w:p>
      <w:pPr>
        <w:spacing w:after="0"/>
        <w:ind w:left="0"/>
        <w:jc w:val="both"/>
      </w:pPr>
      <w:r>
        <w:rPr>
          <w:rFonts w:ascii="Times New Roman"/>
          <w:b w:val="false"/>
          <w:i w:val="false"/>
          <w:color w:val="000000"/>
          <w:sz w:val="28"/>
        </w:rPr>
        <w:t>
      5-1) бюджеттің мұнайға қатысты емес тапшылығы (профициті);</w:t>
      </w:r>
    </w:p>
    <w:bookmarkEnd w:id="175"/>
    <w:bookmarkStart w:name="z250" w:id="176"/>
    <w:p>
      <w:pPr>
        <w:spacing w:after="0"/>
        <w:ind w:left="0"/>
        <w:jc w:val="both"/>
      </w:pPr>
      <w:r>
        <w:rPr>
          <w:rFonts w:ascii="Times New Roman"/>
          <w:b w:val="false"/>
          <w:i w:val="false"/>
          <w:color w:val="000000"/>
          <w:sz w:val="28"/>
        </w:rPr>
        <w:t>
      6) бюджет тапшылығын қаржыландыру (профицитін пайдалану):</w:t>
      </w:r>
    </w:p>
    <w:bookmarkEnd w:id="176"/>
    <w:p>
      <w:pPr>
        <w:spacing w:after="0"/>
        <w:ind w:left="0"/>
        <w:jc w:val="both"/>
      </w:pPr>
      <w:r>
        <w:rPr>
          <w:rFonts w:ascii="Times New Roman"/>
          <w:b w:val="false"/>
          <w:i w:val="false"/>
          <w:color w:val="000000"/>
          <w:sz w:val="28"/>
        </w:rPr>
        <w:t>
      қарыздар түсімі;</w:t>
      </w:r>
    </w:p>
    <w:p>
      <w:pPr>
        <w:spacing w:after="0"/>
        <w:ind w:left="0"/>
        <w:jc w:val="both"/>
      </w:pPr>
      <w:r>
        <w:rPr>
          <w:rFonts w:ascii="Times New Roman"/>
          <w:b w:val="false"/>
          <w:i w:val="false"/>
          <w:color w:val="000000"/>
          <w:sz w:val="28"/>
        </w:rPr>
        <w:t>
      қарыздарды өтеу;</w:t>
      </w:r>
    </w:p>
    <w:p>
      <w:pPr>
        <w:spacing w:after="0"/>
        <w:ind w:left="0"/>
        <w:jc w:val="both"/>
      </w:pPr>
      <w:r>
        <w:rPr>
          <w:rFonts w:ascii="Times New Roman"/>
          <w:b w:val="false"/>
          <w:i w:val="false"/>
          <w:color w:val="000000"/>
          <w:sz w:val="28"/>
        </w:rPr>
        <w:t>
      бюджет қаражатының пайдаланылатын қалдықтары.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Республикалық немесе мемлекеттік бюджеттің мұнайға қатысты емес тапшылығы (профициті)</w:t>
      </w:r>
    </w:p>
    <w:bookmarkStart w:name="z2610" w:id="177"/>
    <w:p>
      <w:pPr>
        <w:spacing w:after="0"/>
        <w:ind w:left="0"/>
        <w:jc w:val="both"/>
      </w:pPr>
      <w:r>
        <w:rPr>
          <w:rFonts w:ascii="Times New Roman"/>
          <w:b w:val="false"/>
          <w:i w:val="false"/>
          <w:color w:val="000000"/>
          <w:sz w:val="28"/>
        </w:rPr>
        <w:t>
      1. Қарыздарды өтеудi қоспағанда, республикалық немесе мемлекеттік бюджеттің мұнайға қатысты емес тапшылығы (профициті) қарыздар түсімдерін, Қазақстан Республикасының Ұлттық қорынан трансферттер түсімдерін және шикі мұнайға салынатын кедендік әкету бажын алып тастағандағы республикалық немесе мемлекеттік бюджетке түсетін түсімдер мен республикалық немесе мемлекеттік бюджеттің шығыстары арасындағы айырмаға тең.</w:t>
      </w:r>
    </w:p>
    <w:bookmarkEnd w:id="177"/>
    <w:p>
      <w:pPr>
        <w:spacing w:after="0"/>
        <w:ind w:left="0"/>
        <w:jc w:val="both"/>
      </w:pPr>
      <w:r>
        <w:rPr>
          <w:rFonts w:ascii="Times New Roman"/>
          <w:b w:val="false"/>
          <w:i w:val="false"/>
          <w:color w:val="000000"/>
          <w:sz w:val="28"/>
        </w:rPr>
        <w:t>
      Теріс белгімен алынған шама – республикалық немесе мемлекеттік бюджеттің мұнайға қатысты емес тапшылығы, оң белгімен алынғаны республикалық немесе мемлекеттік бюджеттің мұнайға қатысты емес профициті болып табылады.</w:t>
      </w:r>
    </w:p>
    <w:bookmarkStart w:name="z2611" w:id="178"/>
    <w:p>
      <w:pPr>
        <w:spacing w:after="0"/>
        <w:ind w:left="0"/>
        <w:jc w:val="both"/>
      </w:pPr>
      <w:r>
        <w:rPr>
          <w:rFonts w:ascii="Times New Roman"/>
          <w:b w:val="false"/>
          <w:i w:val="false"/>
          <w:color w:val="000000"/>
          <w:sz w:val="28"/>
        </w:rPr>
        <w:t>
      2. Республикалық бюджеттің мұнайға қатысты емес тапшылығының (профицитінің) мөлшері республикалық бюджет туралы заңмен бекітіледі.</w:t>
      </w:r>
    </w:p>
    <w:bookmarkEnd w:id="178"/>
    <w:p>
      <w:pPr>
        <w:spacing w:after="0"/>
        <w:ind w:left="0"/>
        <w:jc w:val="both"/>
      </w:pPr>
      <w:r>
        <w:rPr>
          <w:rFonts w:ascii="Times New Roman"/>
          <w:b w:val="false"/>
          <w:i w:val="false"/>
          <w:color w:val="000000"/>
          <w:sz w:val="28"/>
        </w:rPr>
        <w:t>
      Мемлекеттік бюджеттің мұнайға қатысты емес тапшылығының (профицитінің) мөлшері бекітілмейді және талдамалық мақсаттарда пайдаланылады.</w:t>
      </w:r>
    </w:p>
    <w:p>
      <w:pPr>
        <w:spacing w:after="0"/>
        <w:ind w:left="0"/>
        <w:jc w:val="both"/>
      </w:pPr>
      <w:r>
        <w:rPr>
          <w:rFonts w:ascii="Times New Roman"/>
          <w:b w:val="false"/>
          <w:i w:val="false"/>
          <w:color w:val="000000"/>
          <w:sz w:val="28"/>
        </w:rPr>
        <w:t>
      Бюджет шығыстарының мұнайға қатысты түсімдерге тәуелділігін төмендету үшін ұзақ мерзімді кезеңдегі мұнайға қатысты емес тапшылықтың мөлшері экономиканың мұнайға қатысты емес секторын нысаналы түрде дамыту есебінен азайтылуға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Таза бюджеттік кредиттеу</w:t>
      </w:r>
    </w:p>
    <w:p>
      <w:pPr>
        <w:spacing w:after="0"/>
        <w:ind w:left="0"/>
        <w:jc w:val="both"/>
      </w:pPr>
      <w:r>
        <w:rPr>
          <w:rFonts w:ascii="Times New Roman"/>
          <w:b w:val="false"/>
          <w:i w:val="false"/>
          <w:color w:val="000000"/>
          <w:sz w:val="28"/>
        </w:rPr>
        <w:t>
      Таза бюджеттік кредиттеу бюджеттік кредиттердің және бюджеттік кредиттерді өтеудің арасындағы айырма ретінде айқындалады.</w:t>
      </w:r>
    </w:p>
    <w:p>
      <w:pPr>
        <w:spacing w:after="0"/>
        <w:ind w:left="0"/>
        <w:jc w:val="both"/>
      </w:pPr>
      <w:r>
        <w:rPr>
          <w:rFonts w:ascii="Times New Roman"/>
          <w:b/>
          <w:i w:val="false"/>
          <w:color w:val="000000"/>
          <w:sz w:val="28"/>
        </w:rPr>
        <w:t>16-бап. Қаржы активтерімен операциялар бойынша сальдо</w:t>
      </w:r>
    </w:p>
    <w:bookmarkStart w:name="z2878" w:id="179"/>
    <w:p>
      <w:pPr>
        <w:spacing w:after="0"/>
        <w:ind w:left="0"/>
        <w:jc w:val="both"/>
      </w:pPr>
      <w:r>
        <w:rPr>
          <w:rFonts w:ascii="Times New Roman"/>
          <w:b w:val="false"/>
          <w:i w:val="false"/>
          <w:color w:val="000000"/>
          <w:sz w:val="28"/>
        </w:rPr>
        <w:t>
      1. Қаржы активтерімен операцияларға:</w:t>
      </w:r>
    </w:p>
    <w:bookmarkEnd w:id="179"/>
    <w:bookmarkStart w:name="z252" w:id="180"/>
    <w:p>
      <w:pPr>
        <w:spacing w:after="0"/>
        <w:ind w:left="0"/>
        <w:jc w:val="both"/>
      </w:pPr>
      <w:r>
        <w:rPr>
          <w:rFonts w:ascii="Times New Roman"/>
          <w:b w:val="false"/>
          <w:i w:val="false"/>
          <w:color w:val="000000"/>
          <w:sz w:val="28"/>
        </w:rPr>
        <w:t>
      1) қаржы активтерін сатып алу;</w:t>
      </w:r>
    </w:p>
    <w:bookmarkEnd w:id="180"/>
    <w:bookmarkStart w:name="z253" w:id="181"/>
    <w:p>
      <w:pPr>
        <w:spacing w:after="0"/>
        <w:ind w:left="0"/>
        <w:jc w:val="both"/>
      </w:pPr>
      <w:r>
        <w:rPr>
          <w:rFonts w:ascii="Times New Roman"/>
          <w:b w:val="false"/>
          <w:i w:val="false"/>
          <w:color w:val="000000"/>
          <w:sz w:val="28"/>
        </w:rPr>
        <w:t>
      2) мемлекеттің қаржы активтерін сатудан түсетін түсімдер кіреді.</w:t>
      </w:r>
    </w:p>
    <w:bookmarkEnd w:id="181"/>
    <w:bookmarkStart w:name="z254" w:id="182"/>
    <w:p>
      <w:pPr>
        <w:spacing w:after="0"/>
        <w:ind w:left="0"/>
        <w:jc w:val="both"/>
      </w:pPr>
      <w:r>
        <w:rPr>
          <w:rFonts w:ascii="Times New Roman"/>
          <w:b w:val="false"/>
          <w:i w:val="false"/>
          <w:color w:val="000000"/>
          <w:sz w:val="28"/>
        </w:rPr>
        <w:t>
      2. Қаржы активтерімен операциялар бойынша сальдо қаржы активтерін сатып алу және мемлекеттің қаржы активтерін сатудан түсетін түсімдер арасындағы айырма ретінде айқындалады.</w:t>
      </w:r>
    </w:p>
    <w:bookmarkEnd w:id="182"/>
    <w:bookmarkStart w:name="z255" w:id="183"/>
    <w:p>
      <w:pPr>
        <w:spacing w:after="0"/>
        <w:ind w:left="0"/>
        <w:jc w:val="both"/>
      </w:pPr>
      <w:r>
        <w:rPr>
          <w:rFonts w:ascii="Times New Roman"/>
          <w:b w:val="false"/>
          <w:i w:val="false"/>
          <w:color w:val="000000"/>
          <w:sz w:val="28"/>
        </w:rPr>
        <w:t>
      3. Қаржы активтерін сатып алу және мемлекеттің қаржы активтерін сатудан түсетін түсімдер Қазақстан Республикасының нормативтік құқықтық актілеріне сәйкес жүзеге асырылады.</w:t>
      </w:r>
    </w:p>
    <w:bookmarkEnd w:id="183"/>
    <w:p>
      <w:pPr>
        <w:spacing w:after="0"/>
        <w:ind w:left="0"/>
        <w:jc w:val="both"/>
      </w:pPr>
      <w:r>
        <w:rPr>
          <w:rFonts w:ascii="Times New Roman"/>
          <w:b/>
          <w:i w:val="false"/>
          <w:color w:val="000000"/>
          <w:sz w:val="28"/>
        </w:rPr>
        <w:t>17-бап. Бюджет тапшылығы (профициті)</w:t>
      </w:r>
    </w:p>
    <w:p>
      <w:pPr>
        <w:spacing w:after="0"/>
        <w:ind w:left="0"/>
        <w:jc w:val="both"/>
      </w:pPr>
      <w:r>
        <w:rPr>
          <w:rFonts w:ascii="Times New Roman"/>
          <w:b w:val="false"/>
          <w:i w:val="false"/>
          <w:color w:val="000000"/>
          <w:sz w:val="28"/>
        </w:rPr>
        <w:t>
      Бюджет тапшылығы (профициті) кірістер мен шығындар, таза бюджеттік кредиттеу және қаржы активтерімен операциялар бойынша сальдо арасындағы айырмаға тең.</w:t>
      </w:r>
    </w:p>
    <w:p>
      <w:pPr>
        <w:spacing w:after="0"/>
        <w:ind w:left="0"/>
        <w:jc w:val="both"/>
      </w:pPr>
      <w:r>
        <w:rPr>
          <w:rFonts w:ascii="Times New Roman"/>
          <w:b w:val="false"/>
          <w:i w:val="false"/>
          <w:color w:val="000000"/>
          <w:sz w:val="28"/>
        </w:rPr>
        <w:t>
      Теріс белгісімен алынған шама - бюджет тапшылығы, оң белгімен алынғаны - бюджет профициті болып табылады.</w:t>
      </w:r>
    </w:p>
    <w:p>
      <w:pPr>
        <w:spacing w:after="0"/>
        <w:ind w:left="0"/>
        <w:jc w:val="both"/>
      </w:pPr>
      <w:r>
        <w:rPr>
          <w:rFonts w:ascii="Times New Roman"/>
          <w:b/>
          <w:i w:val="false"/>
          <w:color w:val="000000"/>
          <w:sz w:val="28"/>
        </w:rPr>
        <w:t>18-бап. Бюджет тапшылығын қаржыландыру (профицитін пайдалану)</w:t>
      </w:r>
    </w:p>
    <w:bookmarkStart w:name="z2879" w:id="184"/>
    <w:p>
      <w:pPr>
        <w:spacing w:after="0"/>
        <w:ind w:left="0"/>
        <w:jc w:val="both"/>
      </w:pPr>
      <w:r>
        <w:rPr>
          <w:rFonts w:ascii="Times New Roman"/>
          <w:b w:val="false"/>
          <w:i w:val="false"/>
          <w:color w:val="000000"/>
          <w:sz w:val="28"/>
        </w:rPr>
        <w:t>
      1. Бюджет тапшылығын қаржыландыру қарыз алу және бюджет қаражатының пайдаланылатын қалдықтары есебінен бюджет тапшылығын жабу жолымен қамтамасыз етіледі.</w:t>
      </w:r>
    </w:p>
    <w:bookmarkEnd w:id="184"/>
    <w:p>
      <w:pPr>
        <w:spacing w:after="0"/>
        <w:ind w:left="0"/>
        <w:jc w:val="both"/>
      </w:pPr>
      <w:r>
        <w:rPr>
          <w:rFonts w:ascii="Times New Roman"/>
          <w:b w:val="false"/>
          <w:i w:val="false"/>
          <w:color w:val="000000"/>
          <w:sz w:val="28"/>
        </w:rPr>
        <w:t>
      Бюджет тапшылығын қаржыландыру көлемі алынған қарыздар, бюджет қаражатының пайдаланылатын қалдықтары сомасының қарыздар бойынша негізгі борышты өтеу сомасынан асып түсуі ретінде айқындалады.</w:t>
      </w:r>
    </w:p>
    <w:p>
      <w:pPr>
        <w:spacing w:after="0"/>
        <w:ind w:left="0"/>
        <w:jc w:val="both"/>
      </w:pPr>
      <w:r>
        <w:rPr>
          <w:rFonts w:ascii="Times New Roman"/>
          <w:b w:val="false"/>
          <w:i w:val="false"/>
          <w:color w:val="000000"/>
          <w:sz w:val="28"/>
        </w:rPr>
        <w:t>
      Бюджет тапшылығын қаржыландыру мәні оң белгімен белгіленеді және бюджет тапшылығының шамасына сәйкес келеді.</w:t>
      </w:r>
    </w:p>
    <w:bookmarkStart w:name="z256" w:id="185"/>
    <w:p>
      <w:pPr>
        <w:spacing w:after="0"/>
        <w:ind w:left="0"/>
        <w:jc w:val="both"/>
      </w:pPr>
      <w:r>
        <w:rPr>
          <w:rFonts w:ascii="Times New Roman"/>
          <w:b w:val="false"/>
          <w:i w:val="false"/>
          <w:color w:val="000000"/>
          <w:sz w:val="28"/>
        </w:rPr>
        <w:t>
      2. Бюджет профицитін пайдалану қарыздар бойынша негізгі борышты өтеуге бюджет профицитін, қарыздар қаражатын, бюджеттің пайдаланылатын қаражаты қалдықтарын жұмсау жолымен жүзеге асырылады.</w:t>
      </w:r>
    </w:p>
    <w:bookmarkEnd w:id="185"/>
    <w:p>
      <w:pPr>
        <w:spacing w:after="0"/>
        <w:ind w:left="0"/>
        <w:jc w:val="both"/>
      </w:pPr>
      <w:r>
        <w:rPr>
          <w:rFonts w:ascii="Times New Roman"/>
          <w:b w:val="false"/>
          <w:i w:val="false"/>
          <w:color w:val="000000"/>
          <w:sz w:val="28"/>
        </w:rPr>
        <w:t>
      Бюджет профицитін пайдалану көлемі қарыздар бойынша негізгі борышты өтеу сомасының алынған қарыздар және бюджет қаражатының пайдаланылатын қалдықтары сомасынан асып түсуі ретінде айқындалады.</w:t>
      </w:r>
    </w:p>
    <w:p>
      <w:pPr>
        <w:spacing w:after="0"/>
        <w:ind w:left="0"/>
        <w:jc w:val="both"/>
      </w:pPr>
      <w:r>
        <w:rPr>
          <w:rFonts w:ascii="Times New Roman"/>
          <w:b w:val="false"/>
          <w:i w:val="false"/>
          <w:color w:val="000000"/>
          <w:sz w:val="28"/>
        </w:rPr>
        <w:t>
      Бюджет профицитін пайдалану мәні теріс белгімен белгіленеді және бюджет профицитінің шамасына сәйкес келеді.</w:t>
      </w:r>
    </w:p>
    <w:bookmarkStart w:name="z22" w:id="186"/>
    <w:p>
      <w:pPr>
        <w:spacing w:after="0"/>
        <w:ind w:left="0"/>
        <w:jc w:val="left"/>
      </w:pPr>
      <w:r>
        <w:rPr>
          <w:rFonts w:ascii="Times New Roman"/>
          <w:b/>
          <w:i w:val="false"/>
          <w:color w:val="000000"/>
        </w:rPr>
        <w:t xml:space="preserve"> 4-тарау. ҚАЗАҚСТАН РЕСПУБЛИКАСЫНЫҢ ҮКІМЕТІ МЕН</w:t>
      </w:r>
      <w:r>
        <w:br/>
      </w:r>
      <w:r>
        <w:rPr>
          <w:rFonts w:ascii="Times New Roman"/>
          <w:b/>
          <w:i w:val="false"/>
          <w:color w:val="000000"/>
        </w:rPr>
        <w:t>ЖЕРГІЛІКТІ АТҚАРУШЫ ОРГАНДАРДЫҢ РЕЗЕРВТЕРІ</w:t>
      </w:r>
    </w:p>
    <w:bookmarkEnd w:id="186"/>
    <w:p>
      <w:pPr>
        <w:spacing w:after="0"/>
        <w:ind w:left="0"/>
        <w:jc w:val="both"/>
      </w:pPr>
      <w:r>
        <w:rPr>
          <w:rFonts w:ascii="Times New Roman"/>
          <w:b/>
          <w:i w:val="false"/>
          <w:color w:val="000000"/>
          <w:sz w:val="28"/>
        </w:rPr>
        <w:t>19-бап. Қазақстан Республикасының Үкіметі мен жергілікті атқарушы органдардың резервтері туралы жалпы ережелер</w:t>
      </w:r>
    </w:p>
    <w:bookmarkStart w:name="z2880" w:id="187"/>
    <w:p>
      <w:pPr>
        <w:spacing w:after="0"/>
        <w:ind w:left="0"/>
        <w:jc w:val="both"/>
      </w:pPr>
      <w:r>
        <w:rPr>
          <w:rFonts w:ascii="Times New Roman"/>
          <w:b w:val="false"/>
          <w:i w:val="false"/>
          <w:color w:val="000000"/>
          <w:sz w:val="28"/>
        </w:rPr>
        <w:t>
      1. Қазақстан Республикасының Үкіметі мен жергілікті атқарушы органдардың резервтері республикалық және жергілікті бюджеттерді әзірлеу кезінде жоспарланбаған шығындарды, олардың тосындығына және ағымдағы қаржы жылында шұғыл қаржыландыруды талап ететіндігіне байланысты қаржыландыру үшін республикалық және жергілікті бюджеттер құрамында құрылады.</w:t>
      </w:r>
    </w:p>
    <w:bookmarkEnd w:id="187"/>
    <w:bookmarkStart w:name="z257" w:id="188"/>
    <w:p>
      <w:pPr>
        <w:spacing w:after="0"/>
        <w:ind w:left="0"/>
        <w:jc w:val="both"/>
      </w:pPr>
      <w:r>
        <w:rPr>
          <w:rFonts w:ascii="Times New Roman"/>
          <w:b w:val="false"/>
          <w:i w:val="false"/>
          <w:color w:val="000000"/>
          <w:sz w:val="28"/>
        </w:rPr>
        <w:t>
      2. Қазақстан Республикасы Үкіметінің резервіне:</w:t>
      </w:r>
    </w:p>
    <w:bookmarkEnd w:id="188"/>
    <w:bookmarkStart w:name="z259" w:id="189"/>
    <w:p>
      <w:pPr>
        <w:spacing w:after="0"/>
        <w:ind w:left="0"/>
        <w:jc w:val="both"/>
      </w:pPr>
      <w:r>
        <w:rPr>
          <w:rFonts w:ascii="Times New Roman"/>
          <w:b w:val="false"/>
          <w:i w:val="false"/>
          <w:color w:val="000000"/>
          <w:sz w:val="28"/>
        </w:rPr>
        <w:t>
      1) төтенше резерв;</w:t>
      </w:r>
    </w:p>
    <w:bookmarkEnd w:id="189"/>
    <w:bookmarkStart w:name="z2460" w:id="190"/>
    <w:p>
      <w:pPr>
        <w:spacing w:after="0"/>
        <w:ind w:left="0"/>
        <w:jc w:val="both"/>
      </w:pPr>
      <w:r>
        <w:rPr>
          <w:rFonts w:ascii="Times New Roman"/>
          <w:b w:val="false"/>
          <w:i w:val="false"/>
          <w:color w:val="000000"/>
          <w:sz w:val="28"/>
        </w:rPr>
        <w:t>
      1-1) табиғи және техногендік сипаттағы төтенше жағдайларды жою кезінде халықтың тіршілігін қамтамасыз етуге арналған резерв;</w:t>
      </w:r>
    </w:p>
    <w:bookmarkEnd w:id="190"/>
    <w:bookmarkStart w:name="z258" w:id="191"/>
    <w:p>
      <w:pPr>
        <w:spacing w:after="0"/>
        <w:ind w:left="0"/>
        <w:jc w:val="both"/>
      </w:pPr>
      <w:r>
        <w:rPr>
          <w:rFonts w:ascii="Times New Roman"/>
          <w:b w:val="false"/>
          <w:i w:val="false"/>
          <w:color w:val="000000"/>
          <w:sz w:val="28"/>
        </w:rPr>
        <w:t>
      2) шұғыл шығындарға арналған резерв;</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0" w:id="192"/>
    <w:p>
      <w:pPr>
        <w:spacing w:after="0"/>
        <w:ind w:left="0"/>
        <w:jc w:val="both"/>
      </w:pPr>
      <w:r>
        <w:rPr>
          <w:rFonts w:ascii="Times New Roman"/>
          <w:b w:val="false"/>
          <w:i w:val="false"/>
          <w:color w:val="000000"/>
          <w:sz w:val="28"/>
        </w:rPr>
        <w:t>
      3) соттардың шешімдері бойынша міндеттемелерді орындауға арналған резерв;</w:t>
      </w:r>
    </w:p>
    <w:bookmarkEnd w:id="192"/>
    <w:bookmarkStart w:name="z261" w:id="193"/>
    <w:p>
      <w:pPr>
        <w:spacing w:after="0"/>
        <w:ind w:left="0"/>
        <w:jc w:val="both"/>
      </w:pPr>
      <w:r>
        <w:rPr>
          <w:rFonts w:ascii="Times New Roman"/>
          <w:b w:val="false"/>
          <w:i w:val="false"/>
          <w:color w:val="000000"/>
          <w:sz w:val="28"/>
        </w:rPr>
        <w:t>
      4) облыстық бюджеттердің, республикалық маңызы бар қалалар, астана бюджеттерінің қолма-қол ақша тапшылығын жабуға арналған резерв кіреді.</w:t>
      </w:r>
    </w:p>
    <w:bookmarkEnd w:id="193"/>
    <w:bookmarkStart w:name="z262" w:id="194"/>
    <w:p>
      <w:pPr>
        <w:spacing w:after="0"/>
        <w:ind w:left="0"/>
        <w:jc w:val="both"/>
      </w:pPr>
      <w:r>
        <w:rPr>
          <w:rFonts w:ascii="Times New Roman"/>
          <w:b w:val="false"/>
          <w:i w:val="false"/>
          <w:color w:val="000000"/>
          <w:sz w:val="28"/>
        </w:rPr>
        <w:t>
      3. Облыстардың, республикалық маңызы бар қалалардың, астананың атқарушы органдарының резервіне:</w:t>
      </w:r>
    </w:p>
    <w:bookmarkEnd w:id="194"/>
    <w:bookmarkStart w:name="z263" w:id="195"/>
    <w:p>
      <w:pPr>
        <w:spacing w:after="0"/>
        <w:ind w:left="0"/>
        <w:jc w:val="both"/>
      </w:pPr>
      <w:r>
        <w:rPr>
          <w:rFonts w:ascii="Times New Roman"/>
          <w:b w:val="false"/>
          <w:i w:val="false"/>
          <w:color w:val="000000"/>
          <w:sz w:val="28"/>
        </w:rPr>
        <w:t>
      1) төтенше резерв;</w:t>
      </w:r>
    </w:p>
    <w:bookmarkEnd w:id="195"/>
    <w:bookmarkStart w:name="z264" w:id="196"/>
    <w:p>
      <w:pPr>
        <w:spacing w:after="0"/>
        <w:ind w:left="0"/>
        <w:jc w:val="both"/>
      </w:pPr>
      <w:r>
        <w:rPr>
          <w:rFonts w:ascii="Times New Roman"/>
          <w:b w:val="false"/>
          <w:i w:val="false"/>
          <w:color w:val="000000"/>
          <w:sz w:val="28"/>
        </w:rPr>
        <w:t>
      2) шұғыл шығындарға арналған резерв;</w:t>
      </w:r>
    </w:p>
    <w:bookmarkEnd w:id="196"/>
    <w:bookmarkStart w:name="z265" w:id="197"/>
    <w:p>
      <w:pPr>
        <w:spacing w:after="0"/>
        <w:ind w:left="0"/>
        <w:jc w:val="both"/>
      </w:pPr>
      <w:r>
        <w:rPr>
          <w:rFonts w:ascii="Times New Roman"/>
          <w:b w:val="false"/>
          <w:i w:val="false"/>
          <w:color w:val="000000"/>
          <w:sz w:val="28"/>
        </w:rPr>
        <w:t>
      3) соттардың шешімдері бойынша міндеттемелерді орындауға арналған резерв;</w:t>
      </w:r>
    </w:p>
    <w:bookmarkEnd w:id="197"/>
    <w:bookmarkStart w:name="z266" w:id="198"/>
    <w:p>
      <w:pPr>
        <w:spacing w:after="0"/>
        <w:ind w:left="0"/>
        <w:jc w:val="both"/>
      </w:pPr>
      <w:r>
        <w:rPr>
          <w:rFonts w:ascii="Times New Roman"/>
          <w:b w:val="false"/>
          <w:i w:val="false"/>
          <w:color w:val="000000"/>
          <w:sz w:val="28"/>
        </w:rPr>
        <w:t>
      4) аудандық (облыстық маңызы бар қалалар) бюджеттердің қолма-қол ақша тапшылығын жабуға арналған резерв кіреді.</w:t>
      </w:r>
    </w:p>
    <w:bookmarkEnd w:id="198"/>
    <w:bookmarkStart w:name="z267" w:id="199"/>
    <w:p>
      <w:pPr>
        <w:spacing w:after="0"/>
        <w:ind w:left="0"/>
        <w:jc w:val="both"/>
      </w:pPr>
      <w:r>
        <w:rPr>
          <w:rFonts w:ascii="Times New Roman"/>
          <w:b w:val="false"/>
          <w:i w:val="false"/>
          <w:color w:val="000000"/>
          <w:sz w:val="28"/>
        </w:rPr>
        <w:t>
      4. Аудандардың (облыстық маңызы бар қалалардың) атқарушы органдарының резервіне:</w:t>
      </w:r>
    </w:p>
    <w:bookmarkEnd w:id="199"/>
    <w:p>
      <w:pPr>
        <w:spacing w:after="0"/>
        <w:ind w:left="0"/>
        <w:jc w:val="both"/>
      </w:pPr>
      <w:r>
        <w:rPr>
          <w:rFonts w:ascii="Times New Roman"/>
          <w:b w:val="false"/>
          <w:i w:val="false"/>
          <w:color w:val="000000"/>
          <w:sz w:val="28"/>
        </w:rPr>
        <w:t>
      1) төтенше резерв;</w:t>
      </w:r>
    </w:p>
    <w:bookmarkStart w:name="z268" w:id="200"/>
    <w:p>
      <w:pPr>
        <w:spacing w:after="0"/>
        <w:ind w:left="0"/>
        <w:jc w:val="both"/>
      </w:pPr>
      <w:r>
        <w:rPr>
          <w:rFonts w:ascii="Times New Roman"/>
          <w:b w:val="false"/>
          <w:i w:val="false"/>
          <w:color w:val="000000"/>
          <w:sz w:val="28"/>
        </w:rPr>
        <w:t>
      2) шұғыл шығындарға арналған резерв;</w:t>
      </w:r>
    </w:p>
    <w:bookmarkEnd w:id="200"/>
    <w:bookmarkStart w:name="z269" w:id="201"/>
    <w:p>
      <w:pPr>
        <w:spacing w:after="0"/>
        <w:ind w:left="0"/>
        <w:jc w:val="both"/>
      </w:pPr>
      <w:r>
        <w:rPr>
          <w:rFonts w:ascii="Times New Roman"/>
          <w:b w:val="false"/>
          <w:i w:val="false"/>
          <w:color w:val="000000"/>
          <w:sz w:val="28"/>
        </w:rPr>
        <w:t>
      3) соттардың шешімдері бойынша міндеттемелерді орындауға арналған резерв;</w:t>
      </w:r>
    </w:p>
    <w:bookmarkEnd w:id="201"/>
    <w:bookmarkStart w:name="z2560" w:id="202"/>
    <w:p>
      <w:pPr>
        <w:spacing w:after="0"/>
        <w:ind w:left="0"/>
        <w:jc w:val="both"/>
      </w:pPr>
      <w:r>
        <w:rPr>
          <w:rFonts w:ascii="Times New Roman"/>
          <w:b w:val="false"/>
          <w:i w:val="false"/>
          <w:color w:val="000000"/>
          <w:sz w:val="28"/>
        </w:rPr>
        <w:t>
      4) аудандық маңызы бар қалалар, ауылдар, кенттер, ауылдық округтер бюджеттерінің қолма-қол ақша тапшылығын жабуға арналған резерв кіреді.</w:t>
      </w:r>
    </w:p>
    <w:bookmarkEnd w:id="202"/>
    <w:bookmarkStart w:name="z270" w:id="203"/>
    <w:p>
      <w:pPr>
        <w:spacing w:after="0"/>
        <w:ind w:left="0"/>
        <w:jc w:val="both"/>
      </w:pPr>
      <w:r>
        <w:rPr>
          <w:rFonts w:ascii="Times New Roman"/>
          <w:b w:val="false"/>
          <w:i w:val="false"/>
          <w:color w:val="000000"/>
          <w:sz w:val="28"/>
        </w:rPr>
        <w:t>
      5. Қазақстан Республикасы Үкіметі резервінің жалпы көлемі республикалық бюджет туралы заңмен белгіленеді.</w:t>
      </w:r>
    </w:p>
    <w:bookmarkEnd w:id="203"/>
    <w:p>
      <w:pPr>
        <w:spacing w:after="0"/>
        <w:ind w:left="0"/>
        <w:jc w:val="both"/>
      </w:pPr>
      <w:r>
        <w:rPr>
          <w:rFonts w:ascii="Times New Roman"/>
          <w:b w:val="false"/>
          <w:i w:val="false"/>
          <w:color w:val="000000"/>
          <w:sz w:val="28"/>
        </w:rPr>
        <w:t>
      Жергілікті атқарушы орган резервінің жалпы көлемі трансферттер мен қарыздарды есептемегенде, тиісті жергілікті бюджет түсімдері көлемінің екі пайызынан аспауға тиіс.</w:t>
      </w:r>
    </w:p>
    <w:bookmarkStart w:name="z271" w:id="204"/>
    <w:p>
      <w:pPr>
        <w:spacing w:after="0"/>
        <w:ind w:left="0"/>
        <w:jc w:val="both"/>
      </w:pPr>
      <w:r>
        <w:rPr>
          <w:rFonts w:ascii="Times New Roman"/>
          <w:b w:val="false"/>
          <w:i w:val="false"/>
          <w:color w:val="000000"/>
          <w:sz w:val="28"/>
        </w:rPr>
        <w:t>
      6. Қазақстан Республикасы Үкіметінің және жергілікті атқарушы органдардың резервтерінен ақша бөлу тиісінше Қазақстан Республикасы Үкіметінің және жергілікті атқарушы органдардың қаулыларымен, сондай-ақ азаматтық қорғау саласындағы уәкілетті органның қаржы жылы аяқталғаннан кейін күшін жоятын құқықтық актілерімен ағымдағы қаржы жылына арналған республикалық немесе жергілікті бюджеттерде бекітілген көлемдер шегінде жүзеге асырылады.</w:t>
      </w:r>
    </w:p>
    <w:bookmarkEnd w:id="204"/>
    <w:p>
      <w:pPr>
        <w:spacing w:after="0"/>
        <w:ind w:left="0"/>
        <w:jc w:val="both"/>
      </w:pPr>
      <w:r>
        <w:rPr>
          <w:rFonts w:ascii="Times New Roman"/>
          <w:b w:val="false"/>
          <w:i w:val="false"/>
          <w:color w:val="000000"/>
          <w:sz w:val="28"/>
        </w:rPr>
        <w:t>
      Бір қаржы жылынан астам іске асыру мерзімімен табиғи және техногендік сипаттағы төтенше жағдайлардың, сондай-ақ адам өмірінің саяси, экономикалық және әлеуметтік тұрақтылығына және олардың денсаулығына қауіп төндіретін жағдайлардың зардаптарын жоюға байланысты авариялық-қалпына келтіру жұмыстарын және өзге де іс-шараларды жүргізу үшін шығындардың жалпы сомасы айқындала отырып және ағымдағы қаржы жылының сомалары және Қазақстан Республикасының Үкіметі кейінгі қаржы жылдарында қосымша шешім қабылдайтын сомалар көрсетіле отырып, Үкіметтің резервінен қаражат бөлінеді.</w:t>
      </w:r>
    </w:p>
    <w:p>
      <w:pPr>
        <w:spacing w:after="0"/>
        <w:ind w:left="0"/>
        <w:jc w:val="both"/>
      </w:pPr>
      <w:r>
        <w:rPr>
          <w:rFonts w:ascii="Times New Roman"/>
          <w:b w:val="false"/>
          <w:i w:val="false"/>
          <w:color w:val="000000"/>
          <w:sz w:val="28"/>
        </w:rPr>
        <w:t>
      Резерв түрлерінің біріне көзделген қаражат жеткіліксіз болған жағдайда, Қазақстан Республикасының Үкіметі немесе жергілікті атқарушы орган белгіленген тәртіппен Қазақстан Республикасы Үкіметінің немесе жергілікті атқарушы органның резервтері қаражатының жалпы көлемін қайта бөлу арқылы тиісті резервтің жоспарлы мақсаттылығын ұлғайтады.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Қазақстан Республикасының Үкіметі мен жергілікті атқарушы органдардың резервтерін пайдалану</w:t>
      </w:r>
    </w:p>
    <w:bookmarkStart w:name="z2881" w:id="205"/>
    <w:p>
      <w:pPr>
        <w:spacing w:after="0"/>
        <w:ind w:left="0"/>
        <w:jc w:val="both"/>
      </w:pPr>
      <w:r>
        <w:rPr>
          <w:rFonts w:ascii="Times New Roman"/>
          <w:b w:val="false"/>
          <w:i w:val="false"/>
          <w:color w:val="000000"/>
          <w:sz w:val="28"/>
        </w:rPr>
        <w:t>
      1. Төтенше резерв Қазақстан Республикасының аумағында әлеуметтік, табиғи және техногендік сипаттағы төтенше жағдайларды жою, төтенше жағдайдың құқықтық режимін қамтамасыз ету жөніндегі іс-шараларды жүргізу мақсатында және Қазақстан Республикасының басқа мемлекеттерге ресми гуманитарлық көмек көрсетуі үшін пайдаланылады.</w:t>
      </w:r>
    </w:p>
    <w:bookmarkEnd w:id="205"/>
    <w:p>
      <w:pPr>
        <w:spacing w:after="0"/>
        <w:ind w:left="0"/>
        <w:jc w:val="both"/>
      </w:pPr>
      <w:r>
        <w:rPr>
          <w:rFonts w:ascii="Times New Roman"/>
          <w:b w:val="false"/>
          <w:i w:val="false"/>
          <w:color w:val="000000"/>
          <w:sz w:val="28"/>
        </w:rPr>
        <w:t>
      Тиісінше Қазақстан Республикасы Үкіметінің немесе жергілікті атқарушы органдардың қаулыларында көзделген әлеуметтік, табиғи және техногендік сипаттағы төтенше жағдайларды жоюға арналған іс-шараларға төтенше резервтен бөлінетін шығыстарды қаржыландыруды Қазақстан Республикасының заңнамасына сәйкес бюджеттік бағдарламалар әкімшілерінің негіздейтін құжаттарды ұсынуына қарай, бюджетті атқару жөніндегі уәкілетті органдар жүзеге асыруы мүмкін.</w:t>
      </w:r>
    </w:p>
    <w:bookmarkStart w:name="z2461" w:id="206"/>
    <w:p>
      <w:pPr>
        <w:spacing w:after="0"/>
        <w:ind w:left="0"/>
        <w:jc w:val="both"/>
      </w:pPr>
      <w:r>
        <w:rPr>
          <w:rFonts w:ascii="Times New Roman"/>
          <w:b w:val="false"/>
          <w:i w:val="false"/>
          <w:color w:val="000000"/>
          <w:sz w:val="28"/>
        </w:rPr>
        <w:t>
      1-1. Табиғи және техногендік сипаттағы төтенше жағдайларды жою кезінде халықтың тіршілігін қамтамасыз етуге арналған резерв төтенше жағдайлар аймақтарында, эвакуациялау маршруттарында және эвакуацияланатын адамдар орналасқан жерлерде адамдардың өмірін сақтауға және денсаулығын қолдауға бағытталған іс-шараларды жүзеге асыру үшін пайдаланылады.</w:t>
      </w:r>
    </w:p>
    <w:bookmarkEnd w:id="206"/>
    <w:bookmarkStart w:name="z273" w:id="207"/>
    <w:p>
      <w:pPr>
        <w:spacing w:after="0"/>
        <w:ind w:left="0"/>
        <w:jc w:val="both"/>
      </w:pPr>
      <w:r>
        <w:rPr>
          <w:rFonts w:ascii="Times New Roman"/>
          <w:b w:val="false"/>
          <w:i w:val="false"/>
          <w:color w:val="000000"/>
          <w:sz w:val="28"/>
        </w:rPr>
        <w:t>
      2. Шұғыл шығындарға арналған резерв Қазақстан Республикасының немесе оның әкімшілік-аумақтық бірлігінің саяси, экономикалық және әлеуметтік тұрақтылығына, сондай-ақ адамдардың өмірі мен денсаулығына қатер төндіретін жағдайларды жою мақсатында пайдаланылады. Қазақстан Республикасы Үкіметінің шұғыл шығындарына арналған резерві сондай-ақ Қазақстан Республикасы Үкіметінің шешімдерімен айқындалатын өзге де күтілмеген шығындарға пайдаланылуы мүмкін.</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4" w:id="208"/>
    <w:p>
      <w:pPr>
        <w:spacing w:after="0"/>
        <w:ind w:left="0"/>
        <w:jc w:val="both"/>
      </w:pPr>
      <w:r>
        <w:rPr>
          <w:rFonts w:ascii="Times New Roman"/>
          <w:b w:val="false"/>
          <w:i w:val="false"/>
          <w:color w:val="000000"/>
          <w:sz w:val="28"/>
        </w:rPr>
        <w:t xml:space="preserve">
      3. Соттардың шешімдері бойынша міндеттемелерді орындау резерві соттардың шешімдері бойынша Қазақстан Республикасы Үкіметінің, орталық мемлекеттік органдардың, олардың ведомстволары мен аумақтық бөлімшелерінің, жергілікті атқарушы органдардың міндеттемелерін орындауға пайдаланылады. </w:t>
      </w:r>
    </w:p>
    <w:bookmarkEnd w:id="208"/>
    <w:bookmarkStart w:name="z275" w:id="209"/>
    <w:p>
      <w:pPr>
        <w:spacing w:after="0"/>
        <w:ind w:left="0"/>
        <w:jc w:val="both"/>
      </w:pPr>
      <w:r>
        <w:rPr>
          <w:rFonts w:ascii="Times New Roman"/>
          <w:b w:val="false"/>
          <w:i w:val="false"/>
          <w:color w:val="000000"/>
          <w:sz w:val="28"/>
        </w:rPr>
        <w:t>
      4. Кезектi қаржы жылында облыстық бюджетте, республикалық маңызы бар қала, астана бюджеттерiнде қолма-қол ақша тапшылығы болжанған жағдайда, кезектi қаржы жылына арналған республикалық бюджетте олардың бюджеттерiн кредиттеу үшiн резерв көзделедi.</w:t>
      </w:r>
    </w:p>
    <w:bookmarkEnd w:id="209"/>
    <w:p>
      <w:pPr>
        <w:spacing w:after="0"/>
        <w:ind w:left="0"/>
        <w:jc w:val="both"/>
      </w:pPr>
      <w:r>
        <w:rPr>
          <w:rFonts w:ascii="Times New Roman"/>
          <w:b w:val="false"/>
          <w:i w:val="false"/>
          <w:color w:val="000000"/>
          <w:sz w:val="28"/>
        </w:rPr>
        <w:t>
      Кезекті қаржы жылында аудандық (облыстық маңызы бар қалалар) бюджеттердің қолма-қол ақша тапшылығы болжанған жағдайда кезектi қаржы жылына арналған облыстық бюджетте олардың бюджеттерін кредиттеу үшiн резерв көзделедi.</w:t>
      </w:r>
    </w:p>
    <w:p>
      <w:pPr>
        <w:spacing w:after="0"/>
        <w:ind w:left="0"/>
        <w:jc w:val="both"/>
      </w:pPr>
      <w:r>
        <w:rPr>
          <w:rFonts w:ascii="Times New Roman"/>
          <w:b w:val="false"/>
          <w:i w:val="false"/>
          <w:color w:val="000000"/>
          <w:sz w:val="28"/>
        </w:rPr>
        <w:t>
      Кезекті қаржы жылында аудандық маңызы бар қалалар, ауылдар, кенттер, ауылдық округтер бюджеттерінің қолма-қол ақша тапшылығы болжанған жағдайда, кезектi қаржы жылына арналған аудандық (облыстық маңызы бар қала) бюджетте олардың бюджеттерін кредиттеу үшiн резерв көзделедi.</w:t>
      </w:r>
    </w:p>
    <w:p>
      <w:pPr>
        <w:spacing w:after="0"/>
        <w:ind w:left="0"/>
        <w:jc w:val="both"/>
      </w:pPr>
      <w:r>
        <w:rPr>
          <w:rFonts w:ascii="Times New Roman"/>
          <w:b w:val="false"/>
          <w:i w:val="false"/>
          <w:color w:val="000000"/>
          <w:sz w:val="28"/>
        </w:rPr>
        <w:t>
      Кезекті қаржы жылында қолма-қол ақша тапшылығы болжанған жағдайда қарыз алу қаржы жылы шегінде алты айға дейінгі мерзімге жүзеге асырылуы мүмкін және республикалық немесе жергілікті бюджеттерді нақтылауды талап етпейді.</w:t>
      </w:r>
    </w:p>
    <w:bookmarkStart w:name="z276" w:id="210"/>
    <w:p>
      <w:pPr>
        <w:spacing w:after="0"/>
        <w:ind w:left="0"/>
        <w:jc w:val="both"/>
      </w:pPr>
      <w:r>
        <w:rPr>
          <w:rFonts w:ascii="Times New Roman"/>
          <w:b w:val="false"/>
          <w:i w:val="false"/>
          <w:color w:val="000000"/>
          <w:sz w:val="28"/>
        </w:rPr>
        <w:t>
      5. Резерв құрамында көзделген ақша толық көлемінде пайдаланылған жағдайда, Қазақстан Республикасының Үкіметі немесе жергілікті атқарушы орган қажет болған кезде Қазақстан Республикасының Парламентіне немесе тиісті мәслихатқа республикалық бюджет туралы заңға немесе жергілікті бюджет туралы мәслихаттың шешіміне өзгерістер мен толықтырулар енгізу арқылы Қазақстан Республикасының Үкіметі немесе жергілікті атқарушы орган резервтерінің мөлшерін ұлғайту туралы ұсыныстар енгізеді.</w:t>
      </w:r>
    </w:p>
    <w:bookmarkEnd w:id="210"/>
    <w:bookmarkStart w:name="z277" w:id="211"/>
    <w:p>
      <w:pPr>
        <w:spacing w:after="0"/>
        <w:ind w:left="0"/>
        <w:jc w:val="both"/>
      </w:pPr>
      <w:r>
        <w:rPr>
          <w:rFonts w:ascii="Times New Roman"/>
          <w:b w:val="false"/>
          <w:i w:val="false"/>
          <w:color w:val="000000"/>
          <w:sz w:val="28"/>
        </w:rPr>
        <w:t>
      6. Қазақстан Республикасы Үкіметінің немесе жергілікті атқарушы органның резервінен бөлінген ақша қаржы жылы ішінде пайдаланылмаған немесе ішінара пайдаланылған жағдайда, бюджет бағдарламасының әкімшісі бөлінген ақшаның пайдаланылмаған бөлігін ағымдағы қаржы жылының 20 желтоқсанына дейін тиісті бюджетке қайтаруды қамтамасыз етеді.</w:t>
      </w:r>
    </w:p>
    <w:bookmarkEnd w:id="211"/>
    <w:bookmarkStart w:name="z2612" w:id="212"/>
    <w:p>
      <w:pPr>
        <w:spacing w:after="0"/>
        <w:ind w:left="0"/>
        <w:jc w:val="both"/>
      </w:pPr>
      <w:r>
        <w:rPr>
          <w:rFonts w:ascii="Times New Roman"/>
          <w:b w:val="false"/>
          <w:i w:val="false"/>
          <w:color w:val="000000"/>
          <w:sz w:val="28"/>
        </w:rPr>
        <w:t>
      6-1. Қазақстан Республикасы Үкіметінің немесе жергілікті атқарушы органның резервінен бөлінген ақшаның пайдаланылмаған бөлігін уақтылы қайтармағаны үшін Қазақстан Республикасы Үкіметінің немесе жергілікті атқарушы органның қаулысына сәйкес ақша алған бюджеттік бағдарламалар әкімшісінің бірінші басшысы Қазақстан Республикасының заңдарына сәйкес жауапты болады.</w:t>
      </w:r>
    </w:p>
    <w:bookmarkEnd w:id="212"/>
    <w:bookmarkStart w:name="z278" w:id="213"/>
    <w:p>
      <w:pPr>
        <w:spacing w:after="0"/>
        <w:ind w:left="0"/>
        <w:jc w:val="both"/>
      </w:pPr>
      <w:r>
        <w:rPr>
          <w:rFonts w:ascii="Times New Roman"/>
          <w:b w:val="false"/>
          <w:i w:val="false"/>
          <w:color w:val="000000"/>
          <w:sz w:val="28"/>
        </w:rPr>
        <w:t>
      7. Қазақстан Республикасы Үкіметінің және жергілікті атқарушы органдардың резервтерін пайдалану тәртібін Қазақстан Республикасының Үкіметі белгілейді.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 w:id="214"/>
    <w:p>
      <w:pPr>
        <w:spacing w:after="0"/>
        <w:ind w:left="0"/>
        <w:jc w:val="left"/>
      </w:pPr>
      <w:r>
        <w:rPr>
          <w:rFonts w:ascii="Times New Roman"/>
          <w:b/>
          <w:i w:val="false"/>
          <w:color w:val="000000"/>
        </w:rPr>
        <w:t xml:space="preserve"> 5-тарау. ҚАЗАҚСТАН РЕСПУБЛИКАСЫНЫҢ ҰЛТТЫҚ ҚОРЫН ҚАЛЫПТАСТЫРУ, ПАЙДАЛАНУ ЖӘНЕ БАСҚАРУ</w:t>
      </w:r>
    </w:p>
    <w:bookmarkEnd w:id="214"/>
    <w:p>
      <w:pPr>
        <w:spacing w:after="0"/>
        <w:ind w:left="0"/>
        <w:jc w:val="both"/>
      </w:pPr>
      <w:r>
        <w:rPr>
          <w:rFonts w:ascii="Times New Roman"/>
          <w:b/>
          <w:i w:val="false"/>
          <w:color w:val="000000"/>
          <w:sz w:val="28"/>
        </w:rPr>
        <w:t>21-бап. Қазақстан Республикасының Ұлттық қоры</w:t>
      </w:r>
    </w:p>
    <w:bookmarkStart w:name="z2809" w:id="215"/>
    <w:p>
      <w:pPr>
        <w:spacing w:after="0"/>
        <w:ind w:left="0"/>
        <w:jc w:val="both"/>
      </w:pPr>
      <w:r>
        <w:rPr>
          <w:rFonts w:ascii="Times New Roman"/>
          <w:b w:val="false"/>
          <w:i w:val="false"/>
          <w:color w:val="000000"/>
          <w:sz w:val="28"/>
        </w:rPr>
        <w:t>
      1. Қазақстан Республикасының Ұлттық қоры, материалдық емес активтерді қоспағанда, Қазақстан Республикасы Үкіметінің Қазақстан Республикасының Ұлттық Банкіндегі шоттарында шоғырландырылатын қаржы активтері, Қазақстан Республикасының салық заңнамасына сәйкес айқындалатын мөлшерде пайдалы қазбаларды өндіру салығын, шикі мұнай, газ конденсаты бойынша экспортқа рента салығын, роялтиді және Қазақстан Республикасының өнiмдi бөлу бойынша үлесiн төлеу жөніндегі салық міндеттемелерін орындау есебіне заттай нысанда берілетін пайдалы қазбалар немесе оларды өткізуден түскен ақша түріндегі, сондай-ақ өзге де мүлік түріндегі мемлекет активтері болып табылады.</w:t>
      </w:r>
    </w:p>
    <w:bookmarkEnd w:id="215"/>
    <w:p>
      <w:pPr>
        <w:spacing w:after="0"/>
        <w:ind w:left="0"/>
        <w:jc w:val="both"/>
      </w:pPr>
      <w:r>
        <w:rPr>
          <w:rFonts w:ascii="Times New Roman"/>
          <w:b w:val="false"/>
          <w:i w:val="false"/>
          <w:color w:val="000000"/>
          <w:sz w:val="28"/>
        </w:rPr>
        <w:t>
      Ұлттық қордың активтерін пайдалану, талдау және болжау мақсаттарын қоса алғанда, фискальдық мақсаттарда Қазақстан Республикасы Ұлттық қорының таза активтерінің, яғни міндеттемелерді, оның ішінде нысаналы талаптар сомасын шегергендегі активтердің мөлшері пайдаланылады.</w:t>
      </w:r>
    </w:p>
    <w:bookmarkStart w:name="z279" w:id="216"/>
    <w:p>
      <w:pPr>
        <w:spacing w:after="0"/>
        <w:ind w:left="0"/>
        <w:jc w:val="both"/>
      </w:pPr>
      <w:r>
        <w:rPr>
          <w:rFonts w:ascii="Times New Roman"/>
          <w:b w:val="false"/>
          <w:i w:val="false"/>
          <w:color w:val="000000"/>
          <w:sz w:val="28"/>
        </w:rPr>
        <w:t>
      2. Материалдық емес активтерді, экономиканың мұнай секторына тәуелділігін және қолайсыз сыртқы факторлардың ықпалын төмендетуді қоспағанда, Қазақстан Республикасының Ұлттық қоры қаржы активтерін және өзге де мүліктерді жинақтау жолымен мемлекеттің әлеуметтік-экономикалық дамуын қамтамасыз етуге арналған.</w:t>
      </w:r>
    </w:p>
    <w:bookmarkEnd w:id="216"/>
    <w:bookmarkStart w:name="z280" w:id="217"/>
    <w:p>
      <w:pPr>
        <w:spacing w:after="0"/>
        <w:ind w:left="0"/>
        <w:jc w:val="both"/>
      </w:pPr>
      <w:r>
        <w:rPr>
          <w:rFonts w:ascii="Times New Roman"/>
          <w:b w:val="false"/>
          <w:i w:val="false"/>
          <w:color w:val="000000"/>
          <w:sz w:val="28"/>
        </w:rPr>
        <w:t>
      3. Қазақстан Республикасының Ұлттық қоры жинақтау және тұрақтандыру функцияларын жүзеге асырады.</w:t>
      </w:r>
    </w:p>
    <w:bookmarkEnd w:id="217"/>
    <w:p>
      <w:pPr>
        <w:spacing w:after="0"/>
        <w:ind w:left="0"/>
        <w:jc w:val="both"/>
      </w:pPr>
      <w:r>
        <w:rPr>
          <w:rFonts w:ascii="Times New Roman"/>
          <w:b w:val="false"/>
          <w:i w:val="false"/>
          <w:color w:val="000000"/>
          <w:sz w:val="28"/>
        </w:rPr>
        <w:t>
      Материалдық емес активтерді және тәуекелдің қалыпты деңгейінде ұзақ мерзімді перспективада Қазақстан Республикасы Ұлттық қоры активтерінің кірістілігін қоспағанда, жинақтау функциясы қаржы активтері мен өзге де мүліктің жинақталуын қамтамасыз етеді.</w:t>
      </w:r>
    </w:p>
    <w:p>
      <w:pPr>
        <w:spacing w:after="0"/>
        <w:ind w:left="0"/>
        <w:jc w:val="both"/>
      </w:pPr>
      <w:r>
        <w:rPr>
          <w:rFonts w:ascii="Times New Roman"/>
          <w:b w:val="false"/>
          <w:i w:val="false"/>
          <w:color w:val="000000"/>
          <w:sz w:val="28"/>
        </w:rPr>
        <w:t>
      Тұрақтандыру функциясы Қазақстан Республикасы Ұлттық қоры активтері өтімділігінің жеткілікті деңгейін ұстап тұруға арналған.</w:t>
      </w:r>
    </w:p>
    <w:p>
      <w:pPr>
        <w:spacing w:after="0"/>
        <w:ind w:left="0"/>
        <w:jc w:val="both"/>
      </w:pPr>
      <w:r>
        <w:rPr>
          <w:rFonts w:ascii="Times New Roman"/>
          <w:b w:val="false"/>
          <w:i w:val="false"/>
          <w:color w:val="000000"/>
          <w:sz w:val="28"/>
        </w:rPr>
        <w:t>
      Қазақстан Республикасы Ұлттық қорының тұрақтандыру функциясын жүзеге асыру үшін пайдаланылатын бір бөлігі кепілдік берілген трансфертті қамтамасыз етуге қажетті мөлшерде айқындалады.</w:t>
      </w:r>
    </w:p>
    <w:bookmarkStart w:name="z281" w:id="218"/>
    <w:p>
      <w:pPr>
        <w:spacing w:after="0"/>
        <w:ind w:left="0"/>
        <w:jc w:val="both"/>
      </w:pPr>
      <w:r>
        <w:rPr>
          <w:rFonts w:ascii="Times New Roman"/>
          <w:b w:val="false"/>
          <w:i w:val="false"/>
          <w:color w:val="000000"/>
          <w:sz w:val="28"/>
        </w:rPr>
        <w:t>
      4. Қазақстан Республикасының Ұлттық қорын қалыптастыру және пайдалану әлемдік, ішкі тауар және қаржы нарықтарының конъюнктурасы, мемлекеттегі және шет елдердегі экономикалық жағдай, бұл ретте макроэкономикалық және фискалдық тұрақтылық сақтала отырып және Қазақстан Республикасы Ұлттық қорының негізгі мақсаттары мен міндеттері сақталынып, жалпыұлттық басымдықтар ескеріле отырып айқындалады.</w:t>
      </w:r>
    </w:p>
    <w:bookmarkEnd w:id="218"/>
    <w:bookmarkStart w:name="z282" w:id="219"/>
    <w:p>
      <w:pPr>
        <w:spacing w:after="0"/>
        <w:ind w:left="0"/>
        <w:jc w:val="both"/>
      </w:pPr>
      <w:r>
        <w:rPr>
          <w:rFonts w:ascii="Times New Roman"/>
          <w:b w:val="false"/>
          <w:i w:val="false"/>
          <w:color w:val="000000"/>
          <w:sz w:val="28"/>
        </w:rPr>
        <w:t>
      5. Қазақстан Республикасының Ұлттық қорын қалыптастыру және пайдалану тиімділігін арттыру жөніндегі, сондай-ақ оны пайдаланудың көлемдері мен бағыттары бойынша шешімдерді Қазақстан Республикасының Президенті қабылдайды.</w:t>
      </w:r>
    </w:p>
    <w:bookmarkEnd w:id="219"/>
    <w:bookmarkStart w:name="z283" w:id="220"/>
    <w:p>
      <w:pPr>
        <w:spacing w:after="0"/>
        <w:ind w:left="0"/>
        <w:jc w:val="both"/>
      </w:pPr>
      <w:r>
        <w:rPr>
          <w:rFonts w:ascii="Times New Roman"/>
          <w:b w:val="false"/>
          <w:i w:val="false"/>
          <w:color w:val="000000"/>
          <w:sz w:val="28"/>
        </w:rPr>
        <w:t>
      6. Қазақстан Республикасы Ұлттық қорының түсімі және жұмсалуы ұлттық және шетелдік валюталармен жүргізіледі.</w:t>
      </w:r>
    </w:p>
    <w:bookmarkEnd w:id="220"/>
    <w:p>
      <w:pPr>
        <w:spacing w:after="0"/>
        <w:ind w:left="0"/>
        <w:jc w:val="both"/>
      </w:pPr>
      <w:r>
        <w:rPr>
          <w:rFonts w:ascii="Times New Roman"/>
          <w:b w:val="false"/>
          <w:i w:val="false"/>
          <w:color w:val="000000"/>
          <w:sz w:val="28"/>
        </w:rPr>
        <w:t>
      Қазақстан Республикасы Ұлттық қорының операциялары бойынша есепке алу мен есептілік ұлттық валютамен жүзеге асырылады.</w:t>
      </w:r>
    </w:p>
    <w:bookmarkStart w:name="z284" w:id="221"/>
    <w:p>
      <w:pPr>
        <w:spacing w:after="0"/>
        <w:ind w:left="0"/>
        <w:jc w:val="both"/>
      </w:pPr>
      <w:r>
        <w:rPr>
          <w:rFonts w:ascii="Times New Roman"/>
          <w:b w:val="false"/>
          <w:i w:val="false"/>
          <w:color w:val="000000"/>
          <w:sz w:val="28"/>
        </w:rPr>
        <w:t>
      7. Қазақстан Республикасының Ұлттық қорын сенімгерлік басқаруды Қазақстан Республикасының Ұлттық Банкі мен Қазақстан Республикасының Үкіметі арасында жасалатын сенімгерлік басқару туралы шарт негізінде Қазақстан Республикасының Ұлттық Банкі жүзеге асырады.</w:t>
      </w:r>
    </w:p>
    <w:bookmarkEnd w:id="221"/>
    <w:bookmarkStart w:name="z1579" w:id="222"/>
    <w:p>
      <w:pPr>
        <w:spacing w:after="0"/>
        <w:ind w:left="0"/>
        <w:jc w:val="both"/>
      </w:pPr>
      <w:r>
        <w:rPr>
          <w:rFonts w:ascii="Times New Roman"/>
          <w:b w:val="false"/>
          <w:i w:val="false"/>
          <w:color w:val="000000"/>
          <w:sz w:val="28"/>
        </w:rPr>
        <w:t>
      Қазақстан Республикасы Ұлттық қорының бухгалтерлік есебін жүргізу және қаржылық есептілігін жасау тәртібін Қазақстан Республикасының Ұлттық Банкі айқындайды.</w:t>
      </w:r>
    </w:p>
    <w:bookmarkEnd w:id="222"/>
    <w:bookmarkStart w:name="z1580" w:id="223"/>
    <w:p>
      <w:pPr>
        <w:spacing w:after="0"/>
        <w:ind w:left="0"/>
        <w:jc w:val="both"/>
      </w:pPr>
      <w:r>
        <w:rPr>
          <w:rFonts w:ascii="Times New Roman"/>
          <w:b w:val="false"/>
          <w:i w:val="false"/>
          <w:color w:val="000000"/>
          <w:sz w:val="28"/>
        </w:rPr>
        <w:t>
      Қазақстан Республикасының Ұлттық қорын сенімгерлік басқару нәтижелері бойынша қаржылық есептілік жасауды сенімгерлік басқару туралы шартқа сәйкес Қазақстан Республикасының Ұлттық Банкі жүзеге асырады.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30.11.2016 </w:t>
      </w:r>
      <w:r>
        <w:rPr>
          <w:rFonts w:ascii="Times New Roman"/>
          <w:b w:val="false"/>
          <w:i w:val="false"/>
          <w:color w:val="000000"/>
          <w:sz w:val="28"/>
        </w:rPr>
        <w:t>№ 26-VI</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Қазақстан Республикасының Ұлттық қорын қалыптастыру көздері</w:t>
      </w:r>
    </w:p>
    <w:bookmarkStart w:name="z2761" w:id="224"/>
    <w:p>
      <w:pPr>
        <w:spacing w:after="0"/>
        <w:ind w:left="0"/>
        <w:jc w:val="both"/>
      </w:pPr>
      <w:r>
        <w:rPr>
          <w:rFonts w:ascii="Times New Roman"/>
          <w:b w:val="false"/>
          <w:i w:val="false"/>
          <w:color w:val="000000"/>
          <w:sz w:val="28"/>
        </w:rPr>
        <w:t>
      1. Қазақстан Республикасының Ұлттық қорын қалыптастыру көздері:</w:t>
      </w:r>
    </w:p>
    <w:bookmarkEnd w:id="224"/>
    <w:bookmarkStart w:name="z285" w:id="225"/>
    <w:p>
      <w:pPr>
        <w:spacing w:after="0"/>
        <w:ind w:left="0"/>
        <w:jc w:val="both"/>
      </w:pPr>
      <w:r>
        <w:rPr>
          <w:rFonts w:ascii="Times New Roman"/>
          <w:b w:val="false"/>
          <w:i w:val="false"/>
          <w:color w:val="000000"/>
          <w:sz w:val="28"/>
        </w:rPr>
        <w:t>
      1) Қазақстан Республикасының Ұлттық қорына түсімдер;</w:t>
      </w:r>
    </w:p>
    <w:bookmarkEnd w:id="225"/>
    <w:bookmarkStart w:name="z286" w:id="226"/>
    <w:p>
      <w:pPr>
        <w:spacing w:after="0"/>
        <w:ind w:left="0"/>
        <w:jc w:val="both"/>
      </w:pPr>
      <w:r>
        <w:rPr>
          <w:rFonts w:ascii="Times New Roman"/>
          <w:b w:val="false"/>
          <w:i w:val="false"/>
          <w:color w:val="000000"/>
          <w:sz w:val="28"/>
        </w:rPr>
        <w:t>
      2) Қазақстан Республикасының Ұлттық қорын басқарудан түсетін инвестициялық кірістер;</w:t>
      </w:r>
    </w:p>
    <w:bookmarkEnd w:id="226"/>
    <w:bookmarkStart w:name="z287" w:id="227"/>
    <w:p>
      <w:pPr>
        <w:spacing w:after="0"/>
        <w:ind w:left="0"/>
        <w:jc w:val="both"/>
      </w:pPr>
      <w:r>
        <w:rPr>
          <w:rFonts w:ascii="Times New Roman"/>
          <w:b w:val="false"/>
          <w:i w:val="false"/>
          <w:color w:val="000000"/>
          <w:sz w:val="28"/>
        </w:rPr>
        <w:t>
      3) Қазақстан Республикасының заңнамасында тыйым салынбаған өзге де түсімдер мен кірістер болып табылады.</w:t>
      </w:r>
    </w:p>
    <w:bookmarkEnd w:id="227"/>
    <w:bookmarkStart w:name="z288" w:id="228"/>
    <w:p>
      <w:pPr>
        <w:spacing w:after="0"/>
        <w:ind w:left="0"/>
        <w:jc w:val="both"/>
      </w:pPr>
      <w:r>
        <w:rPr>
          <w:rFonts w:ascii="Times New Roman"/>
          <w:b w:val="false"/>
          <w:i w:val="false"/>
          <w:color w:val="000000"/>
          <w:sz w:val="28"/>
        </w:rPr>
        <w:t>
      2. Қазақстан Республикасының Ұлттық қорына түсімдер:</w:t>
      </w:r>
    </w:p>
    <w:bookmarkEnd w:id="228"/>
    <w:bookmarkStart w:name="z289" w:id="229"/>
    <w:p>
      <w:pPr>
        <w:spacing w:after="0"/>
        <w:ind w:left="0"/>
        <w:jc w:val="both"/>
      </w:pPr>
      <w:r>
        <w:rPr>
          <w:rFonts w:ascii="Times New Roman"/>
          <w:b w:val="false"/>
          <w:i w:val="false"/>
          <w:color w:val="000000"/>
          <w:sz w:val="28"/>
        </w:rPr>
        <w:t>
      1) мұнай секторы ұйымдарының тікелей салықтарынан (жергілікті бюджеттерге есептелетін салықтарды қоспағанда) тұрады, оларға:</w:t>
      </w:r>
    </w:p>
    <w:bookmarkEnd w:id="229"/>
    <w:p>
      <w:pPr>
        <w:spacing w:after="0"/>
        <w:ind w:left="0"/>
        <w:jc w:val="both"/>
      </w:pPr>
      <w:r>
        <w:rPr>
          <w:rFonts w:ascii="Times New Roman"/>
          <w:b w:val="false"/>
          <w:i w:val="false"/>
          <w:color w:val="000000"/>
          <w:sz w:val="28"/>
        </w:rPr>
        <w:t>
      корпоративтік табыс салығы, үстеме пайда салығы, жер қойнауын пайдалануға баламалы салық;</w:t>
      </w:r>
    </w:p>
    <w:p>
      <w:pPr>
        <w:spacing w:after="0"/>
        <w:ind w:left="0"/>
        <w:jc w:val="both"/>
      </w:pPr>
      <w:r>
        <w:rPr>
          <w:rFonts w:ascii="Times New Roman"/>
          <w:b w:val="false"/>
          <w:i w:val="false"/>
          <w:color w:val="000000"/>
          <w:sz w:val="28"/>
        </w:rPr>
        <w:t>
      пайдалы қазбаларды өндіру салығы, бонустар, өнімді бөлу жөніндегі үлестер;</w:t>
      </w:r>
    </w:p>
    <w:p>
      <w:pPr>
        <w:spacing w:after="0"/>
        <w:ind w:left="0"/>
        <w:jc w:val="both"/>
      </w:pPr>
      <w:r>
        <w:rPr>
          <w:rFonts w:ascii="Times New Roman"/>
          <w:b w:val="false"/>
          <w:i w:val="false"/>
          <w:color w:val="000000"/>
          <w:sz w:val="28"/>
        </w:rPr>
        <w:t>
      экспортқа рента салығы;</w:t>
      </w:r>
    </w:p>
    <w:p>
      <w:pPr>
        <w:spacing w:after="0"/>
        <w:ind w:left="0"/>
        <w:jc w:val="both"/>
      </w:pPr>
      <w:r>
        <w:rPr>
          <w:rFonts w:ascii="Times New Roman"/>
          <w:b w:val="false"/>
          <w:i w:val="false"/>
          <w:color w:val="000000"/>
          <w:sz w:val="28"/>
        </w:rPr>
        <w:t>
      өнімді бөлу туралы келісімшарт бойынша қызметті жүзеге асыратын жер қойнауын пайдаланушының қосымша төлемі жатады;</w:t>
      </w:r>
    </w:p>
    <w:bookmarkStart w:name="z290" w:id="230"/>
    <w:p>
      <w:pPr>
        <w:spacing w:after="0"/>
        <w:ind w:left="0"/>
        <w:jc w:val="both"/>
      </w:pPr>
      <w:r>
        <w:rPr>
          <w:rFonts w:ascii="Times New Roman"/>
          <w:b w:val="false"/>
          <w:i w:val="false"/>
          <w:color w:val="000000"/>
          <w:sz w:val="28"/>
        </w:rPr>
        <w:t>
      2) мұнай секторы ұйымдары жүзеге асыратын операциялардан түсетін басқа да түсімдерден (жергілікті бюджеттерге есептелетін түсімдерді қоспағанда), соның ішінде мұнай келісімшарттары талаптарының бұзылғаны үшін түсімдерден (жергілікті бюджеттерге есептелетін түсімдерді қоспағанда);</w:t>
      </w:r>
    </w:p>
    <w:bookmarkEnd w:id="230"/>
    <w:bookmarkStart w:name="z291" w:id="231"/>
    <w:p>
      <w:pPr>
        <w:spacing w:after="0"/>
        <w:ind w:left="0"/>
        <w:jc w:val="both"/>
      </w:pPr>
      <w:r>
        <w:rPr>
          <w:rFonts w:ascii="Times New Roman"/>
          <w:b w:val="false"/>
          <w:i w:val="false"/>
          <w:color w:val="000000"/>
          <w:sz w:val="28"/>
        </w:rPr>
        <w:t>
      3) республикалық меншікті жекешелендіруден түсетін түсімдерден;</w:t>
      </w:r>
    </w:p>
    <w:bookmarkEnd w:id="231"/>
    <w:bookmarkStart w:name="z2561" w:id="232"/>
    <w:p>
      <w:pPr>
        <w:spacing w:after="0"/>
        <w:ind w:left="0"/>
        <w:jc w:val="both"/>
      </w:pPr>
      <w:r>
        <w:rPr>
          <w:rFonts w:ascii="Times New Roman"/>
          <w:b w:val="false"/>
          <w:i w:val="false"/>
          <w:color w:val="000000"/>
          <w:sz w:val="28"/>
        </w:rPr>
        <w:t>
      3-1) ұлттық басқарушы холдингтердің, ұлттық холдингтердің, ұлттық компаниялардың және олардың еншілес, тәуелді және мемлекеттік жоспарлау жөніндегі орталық уәкілетті орган айқындайтын тәртіппен және Қазақстан Республикасының Үкіметі бекітетін тізбе бойынша олармен үлестес болып табылатын өзге де заңды тұлғалардың активтерін бәсекелес ортаға беруден түсетін түсімдерден;</w:t>
      </w:r>
    </w:p>
    <w:bookmarkEnd w:id="232"/>
    <w:bookmarkStart w:name="z2762" w:id="233"/>
    <w:p>
      <w:pPr>
        <w:spacing w:after="0"/>
        <w:ind w:left="0"/>
        <w:jc w:val="both"/>
      </w:pPr>
      <w:r>
        <w:rPr>
          <w:rFonts w:ascii="Times New Roman"/>
          <w:b w:val="false"/>
          <w:i w:val="false"/>
          <w:color w:val="000000"/>
          <w:sz w:val="28"/>
        </w:rPr>
        <w:t>
      3-2) екінші деңгейдегі банктердің кредиттік портфельдерінің сапасын жақсартуға маманданатын ұйымның осы Кодекстің 39-2-бабы 1-тармағының 3) тармақшасына сәйкес сатып алынған активтерді сатуынан түсетін түсімдерден;</w:t>
      </w:r>
    </w:p>
    <w:bookmarkEnd w:id="233"/>
    <w:bookmarkStart w:name="z292" w:id="234"/>
    <w:p>
      <w:pPr>
        <w:spacing w:after="0"/>
        <w:ind w:left="0"/>
        <w:jc w:val="both"/>
      </w:pPr>
      <w:r>
        <w:rPr>
          <w:rFonts w:ascii="Times New Roman"/>
          <w:b w:val="false"/>
          <w:i w:val="false"/>
          <w:color w:val="000000"/>
          <w:sz w:val="28"/>
        </w:rPr>
        <w:t>
      4) ауыл шаруашылығы мақсатындағы жер учаскелерін сатудан түсетін түсімдерден тұрады.</w:t>
      </w:r>
    </w:p>
    <w:bookmarkEnd w:id="234"/>
    <w:bookmarkStart w:name="z293" w:id="235"/>
    <w:p>
      <w:pPr>
        <w:spacing w:after="0"/>
        <w:ind w:left="0"/>
        <w:jc w:val="both"/>
      </w:pPr>
      <w:r>
        <w:rPr>
          <w:rFonts w:ascii="Times New Roman"/>
          <w:b w:val="false"/>
          <w:i w:val="false"/>
          <w:color w:val="000000"/>
          <w:sz w:val="28"/>
        </w:rPr>
        <w:t>
      3. Мұнай секторы ұйымдарына:</w:t>
      </w:r>
    </w:p>
    <w:bookmarkEnd w:id="235"/>
    <w:bookmarkStart w:name="z2763" w:id="236"/>
    <w:p>
      <w:pPr>
        <w:spacing w:after="0"/>
        <w:ind w:left="0"/>
        <w:jc w:val="both"/>
      </w:pPr>
      <w:r>
        <w:rPr>
          <w:rFonts w:ascii="Times New Roman"/>
          <w:b w:val="false"/>
          <w:i w:val="false"/>
          <w:color w:val="000000"/>
          <w:sz w:val="28"/>
        </w:rPr>
        <w:t>
      1) шикі мұнайды, газ конденсатын өндірумен айналысатын заңды тұлғалар;</w:t>
      </w:r>
    </w:p>
    <w:bookmarkEnd w:id="236"/>
    <w:bookmarkStart w:name="z2764" w:id="237"/>
    <w:p>
      <w:pPr>
        <w:spacing w:after="0"/>
        <w:ind w:left="0"/>
        <w:jc w:val="both"/>
      </w:pPr>
      <w:r>
        <w:rPr>
          <w:rFonts w:ascii="Times New Roman"/>
          <w:b w:val="false"/>
          <w:i w:val="false"/>
          <w:color w:val="000000"/>
          <w:sz w:val="28"/>
        </w:rPr>
        <w:t>
      2) шикі мұнайды, газ конденсатын барлауға келісімшарттар жасасқан заңды тұлғалар;</w:t>
      </w:r>
    </w:p>
    <w:bookmarkEnd w:id="237"/>
    <w:bookmarkStart w:name="z2765" w:id="238"/>
    <w:p>
      <w:pPr>
        <w:spacing w:after="0"/>
        <w:ind w:left="0"/>
        <w:jc w:val="both"/>
      </w:pPr>
      <w:r>
        <w:rPr>
          <w:rFonts w:ascii="Times New Roman"/>
          <w:b w:val="false"/>
          <w:i w:val="false"/>
          <w:color w:val="000000"/>
          <w:sz w:val="28"/>
        </w:rPr>
        <w:t>
      3) жер қойнауын пайдаланушы салықтық міндеттемені орындау есебіне заттай нысанда берген пайдалы қазбаларды мемлекет атынан алушы жатады.</w:t>
      </w:r>
    </w:p>
    <w:bookmarkEnd w:id="238"/>
    <w:p>
      <w:pPr>
        <w:spacing w:after="0"/>
        <w:ind w:left="0"/>
        <w:jc w:val="both"/>
      </w:pPr>
      <w:r>
        <w:rPr>
          <w:rFonts w:ascii="Times New Roman"/>
          <w:b w:val="false"/>
          <w:i w:val="false"/>
          <w:color w:val="000000"/>
          <w:sz w:val="28"/>
        </w:rPr>
        <w:t>
      Келесі қаржы жылына мұнай секторы ұйымдарының тізбесін бюджетті атқару жөніндегі орталық уәкілетті орган мен жер қойнауын пайдалану, мұнай келісімшарттарын жасасу және орындау саласындағы мемлекеттік саясатты іске асыруды жүзеге асыратын құзыретті орган бірлесе отырып, ағымдағы қаржы жылының 20 желтоқсанына қарай бекітеді.</w:t>
      </w:r>
    </w:p>
    <w:bookmarkStart w:name="z294" w:id="239"/>
    <w:p>
      <w:pPr>
        <w:spacing w:after="0"/>
        <w:ind w:left="0"/>
        <w:jc w:val="both"/>
      </w:pPr>
      <w:r>
        <w:rPr>
          <w:rFonts w:ascii="Times New Roman"/>
          <w:b w:val="false"/>
          <w:i w:val="false"/>
          <w:color w:val="000000"/>
          <w:sz w:val="28"/>
        </w:rPr>
        <w:t>
      4. Материалдық емес активтерді қоспағанда, Қазақстан Республикасының Ұлттық қорын басқарудан түсетін инвестициялық кірістер Қазақстан Республикасының Ұлттық қорын қаржы құралдарына орналастырудан құралады.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Қазақстан Республикасының Ұлттық қорын пайдалану</w:t>
      </w:r>
    </w:p>
    <w:bookmarkStart w:name="z2882" w:id="240"/>
    <w:p>
      <w:pPr>
        <w:spacing w:after="0"/>
        <w:ind w:left="0"/>
        <w:jc w:val="both"/>
      </w:pPr>
      <w:r>
        <w:rPr>
          <w:rFonts w:ascii="Times New Roman"/>
          <w:b w:val="false"/>
          <w:i w:val="false"/>
          <w:color w:val="000000"/>
          <w:sz w:val="28"/>
        </w:rPr>
        <w:t>
      1. Қазақстан Республикасының Ұлттық қоры:</w:t>
      </w:r>
    </w:p>
    <w:bookmarkEnd w:id="240"/>
    <w:bookmarkStart w:name="z295" w:id="241"/>
    <w:p>
      <w:pPr>
        <w:spacing w:after="0"/>
        <w:ind w:left="0"/>
        <w:jc w:val="both"/>
      </w:pPr>
      <w:r>
        <w:rPr>
          <w:rFonts w:ascii="Times New Roman"/>
          <w:b w:val="false"/>
          <w:i w:val="false"/>
          <w:color w:val="000000"/>
          <w:sz w:val="28"/>
        </w:rPr>
        <w:t>
      1) Қазақстан Республикасының Ұлттық қорынан түсетін республикалық бюджетке кепілді трансферт түрінде;</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7" w:id="242"/>
    <w:p>
      <w:pPr>
        <w:spacing w:after="0"/>
        <w:ind w:left="0"/>
        <w:jc w:val="both"/>
      </w:pPr>
      <w:r>
        <w:rPr>
          <w:rFonts w:ascii="Times New Roman"/>
          <w:b w:val="false"/>
          <w:i w:val="false"/>
          <w:color w:val="000000"/>
          <w:sz w:val="28"/>
        </w:rPr>
        <w:t>
      3) Қазақстан Республикасының Ұлттық қорын басқаруға және жыл сайын аудит өткізуге байланысты шығыстарды жабуға;</w:t>
      </w:r>
    </w:p>
    <w:bookmarkEnd w:id="242"/>
    <w:bookmarkStart w:name="z2359" w:id="243"/>
    <w:p>
      <w:pPr>
        <w:spacing w:after="0"/>
        <w:ind w:left="0"/>
        <w:jc w:val="both"/>
      </w:pPr>
      <w:r>
        <w:rPr>
          <w:rFonts w:ascii="Times New Roman"/>
          <w:b w:val="false"/>
          <w:i w:val="false"/>
          <w:color w:val="000000"/>
          <w:sz w:val="28"/>
        </w:rPr>
        <w:t>
      4) Қазақстан Республикасы Президентінің шешімі бойынша:</w:t>
      </w:r>
    </w:p>
    <w:bookmarkEnd w:id="243"/>
    <w:p>
      <w:pPr>
        <w:spacing w:after="0"/>
        <w:ind w:left="0"/>
        <w:jc w:val="both"/>
      </w:pPr>
      <w:r>
        <w:rPr>
          <w:rFonts w:ascii="Times New Roman"/>
          <w:b w:val="false"/>
          <w:i w:val="false"/>
          <w:color w:val="000000"/>
          <w:sz w:val="28"/>
        </w:rPr>
        <w:t>
      экономиканың құлдырауы немесе экономиканың өсу қарқынының баяулауы кезеңінде дағдарысқа қарсы бағдарламаларды;</w:t>
      </w:r>
    </w:p>
    <w:p>
      <w:pPr>
        <w:spacing w:after="0"/>
        <w:ind w:left="0"/>
        <w:jc w:val="both"/>
      </w:pPr>
      <w:r>
        <w:rPr>
          <w:rFonts w:ascii="Times New Roman"/>
          <w:b w:val="false"/>
          <w:i w:val="false"/>
          <w:color w:val="000000"/>
          <w:sz w:val="28"/>
        </w:rPr>
        <w:t>
      ұлттық ауқымдағы әлеуметтік маңызы бар жобаларды, стратегиялық маңызды инфрақұрылымдық жобаларды қаржыландырудың балама көздері болмаған кезде оларды қаржыландыру үшін Қазақстан Республикасының Ұлттық қорынан республикалық бюджетке берілетін нысаналы трансферттер түрінде;</w:t>
      </w:r>
    </w:p>
    <w:p>
      <w:pPr>
        <w:spacing w:after="0"/>
        <w:ind w:left="0"/>
        <w:jc w:val="both"/>
      </w:pPr>
      <w:r>
        <w:rPr>
          <w:rFonts w:ascii="Times New Roman"/>
          <w:b w:val="false"/>
          <w:i w:val="false"/>
          <w:color w:val="000000"/>
          <w:sz w:val="28"/>
        </w:rPr>
        <w:t>
      5) нысаналы талаптарды төлеу түрінде және нысаналы жинақтарды аудару мен төлеуге байланысты банктік көрсетілетін қызметтерге ақы төлеу бойынша шығыстарды жабу түрінде жұмсалады.</w:t>
      </w:r>
    </w:p>
    <w:bookmarkStart w:name="z3097" w:id="244"/>
    <w:p>
      <w:pPr>
        <w:spacing w:after="0"/>
        <w:ind w:left="0"/>
        <w:jc w:val="both"/>
      </w:pPr>
      <w:r>
        <w:rPr>
          <w:rFonts w:ascii="Times New Roman"/>
          <w:b w:val="false"/>
          <w:i w:val="false"/>
          <w:color w:val="000000"/>
          <w:sz w:val="28"/>
        </w:rPr>
        <w:t>
      1-1. Қазақстан Республикасының Ұлттық қорын осы баптың 1-тармағының 1), 3 және 4) тармақшаларында көрсетілген мақсаттарға пайдалану Қазақстан Республикасы Ұлттық қорының таза активтерінің, яғни міндеттемелерді, оның ішінде нысаналы талаптар сомасын шегергендегі активтердің мөлшерімен шектеледі.</w:t>
      </w:r>
    </w:p>
    <w:bookmarkEnd w:id="244"/>
    <w:bookmarkStart w:name="z298" w:id="245"/>
    <w:p>
      <w:pPr>
        <w:spacing w:after="0"/>
        <w:ind w:left="0"/>
        <w:jc w:val="both"/>
      </w:pPr>
      <w:r>
        <w:rPr>
          <w:rFonts w:ascii="Times New Roman"/>
          <w:b w:val="false"/>
          <w:i w:val="false"/>
          <w:color w:val="000000"/>
          <w:sz w:val="28"/>
        </w:rPr>
        <w:t>
      2. Материалдық емес активтерді қоспағанда:</w:t>
      </w:r>
    </w:p>
    <w:bookmarkEnd w:id="245"/>
    <w:p>
      <w:pPr>
        <w:spacing w:after="0"/>
        <w:ind w:left="0"/>
        <w:jc w:val="both"/>
      </w:pPr>
      <w:r>
        <w:rPr>
          <w:rFonts w:ascii="Times New Roman"/>
          <w:b w:val="false"/>
          <w:i w:val="false"/>
          <w:color w:val="000000"/>
          <w:sz w:val="28"/>
        </w:rPr>
        <w:t>
      1) Қазақстан Республикасы Ұлттық қорының сақталуын;</w:t>
      </w:r>
    </w:p>
    <w:bookmarkStart w:name="z299" w:id="246"/>
    <w:p>
      <w:pPr>
        <w:spacing w:after="0"/>
        <w:ind w:left="0"/>
        <w:jc w:val="both"/>
      </w:pPr>
      <w:r>
        <w:rPr>
          <w:rFonts w:ascii="Times New Roman"/>
          <w:b w:val="false"/>
          <w:i w:val="false"/>
          <w:color w:val="000000"/>
          <w:sz w:val="28"/>
        </w:rPr>
        <w:t>
      2) Қазақстан Республикасы Ұлттық қорының жеткілікті өтімділік деңгейін ұстап тұруды;</w:t>
      </w:r>
    </w:p>
    <w:bookmarkEnd w:id="246"/>
    <w:bookmarkStart w:name="z300" w:id="247"/>
    <w:p>
      <w:pPr>
        <w:spacing w:after="0"/>
        <w:ind w:left="0"/>
        <w:jc w:val="both"/>
      </w:pPr>
      <w:r>
        <w:rPr>
          <w:rFonts w:ascii="Times New Roman"/>
          <w:b w:val="false"/>
          <w:i w:val="false"/>
          <w:color w:val="000000"/>
          <w:sz w:val="28"/>
        </w:rPr>
        <w:t>
      3) тәуекел деңгейі қалыпты болған кезде ұзақ мерзімді перспективада Қазақстан Республикасының Ұлттық қоры кірістілігінің жоғары деңгейін;</w:t>
      </w:r>
    </w:p>
    <w:bookmarkEnd w:id="247"/>
    <w:bookmarkStart w:name="z301" w:id="248"/>
    <w:p>
      <w:pPr>
        <w:spacing w:after="0"/>
        <w:ind w:left="0"/>
        <w:jc w:val="both"/>
      </w:pPr>
      <w:r>
        <w:rPr>
          <w:rFonts w:ascii="Times New Roman"/>
          <w:b w:val="false"/>
          <w:i w:val="false"/>
          <w:color w:val="000000"/>
          <w:sz w:val="28"/>
        </w:rPr>
        <w:t>
      4) ұзақ мерзімді перспективада инвестициялық кірістер алуды қамтамасыз ету мақсатында Қазақстан Республикасының Ұлттық қоры рұқсат етілген қаржы құралдарына орналастырылады.</w:t>
      </w:r>
    </w:p>
    <w:bookmarkEnd w:id="248"/>
    <w:bookmarkStart w:name="z302" w:id="249"/>
    <w:p>
      <w:pPr>
        <w:spacing w:after="0"/>
        <w:ind w:left="0"/>
        <w:jc w:val="both"/>
      </w:pPr>
      <w:r>
        <w:rPr>
          <w:rFonts w:ascii="Times New Roman"/>
          <w:b w:val="false"/>
          <w:i w:val="false"/>
          <w:color w:val="000000"/>
          <w:sz w:val="28"/>
        </w:rPr>
        <w:t>
      3. Материалдық емес активтерді қоспағанда, рұқсат етілген қаржы құралдарының тізбесін Қазақстан Республикасының Ұлттық қорын Басқару жөніндегі кеңестің ұсынысы бойынша Қазақстан Республикасының Үкіметі Қазақстан Республикасының Ұлттық Банкімен бірлесіп айқындайды.</w:t>
      </w:r>
    </w:p>
    <w:bookmarkEnd w:id="249"/>
    <w:bookmarkStart w:name="z303" w:id="250"/>
    <w:p>
      <w:pPr>
        <w:spacing w:after="0"/>
        <w:ind w:left="0"/>
        <w:jc w:val="both"/>
      </w:pPr>
      <w:r>
        <w:rPr>
          <w:rFonts w:ascii="Times New Roman"/>
          <w:b w:val="false"/>
          <w:i w:val="false"/>
          <w:color w:val="000000"/>
          <w:sz w:val="28"/>
        </w:rPr>
        <w:t>
      4. Қазақстан Республикасының Ұлттық қоры жеке және заңды тұлғаларды кредиттеуге және міндеттемелердің орындалуын қамтамасыз ету ретінде пайдаланыла алмайды.</w:t>
      </w:r>
    </w:p>
    <w:bookmarkEnd w:id="250"/>
    <w:bookmarkStart w:name="z304" w:id="251"/>
    <w:p>
      <w:pPr>
        <w:spacing w:after="0"/>
        <w:ind w:left="0"/>
        <w:jc w:val="both"/>
      </w:pPr>
      <w:r>
        <w:rPr>
          <w:rFonts w:ascii="Times New Roman"/>
          <w:b w:val="false"/>
          <w:i w:val="false"/>
          <w:color w:val="000000"/>
          <w:sz w:val="28"/>
        </w:rPr>
        <w:t>
      5. Қазақстан Республикасының Үкіметі Қазақстан Республикасының Ұлттық қорына активтерді есептеу және Қазақстан Республикасының Ұлттық қорын пайдалану тәртібін айқындайды.</w:t>
      </w:r>
    </w:p>
    <w:bookmarkEnd w:id="251"/>
    <w:bookmarkStart w:name="z305" w:id="252"/>
    <w:p>
      <w:pPr>
        <w:spacing w:after="0"/>
        <w:ind w:left="0"/>
        <w:jc w:val="both"/>
      </w:pPr>
      <w:r>
        <w:rPr>
          <w:rFonts w:ascii="Times New Roman"/>
          <w:b w:val="false"/>
          <w:i w:val="false"/>
          <w:color w:val="000000"/>
          <w:sz w:val="28"/>
        </w:rPr>
        <w:t>
      6. Қазақстан Республикасының Ұлттық қорына түсетін немесе Қазақстан Республикасының Ұлттық қорынан алынатын активтер Қазақстан Республикасының Ұлттық Банкі белгілеген тәртіппен айырбастауға немесе қайта айырбастауға жатады.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Қазақстан Республикасының Ұлттық қорынан республикалық бюджетке түсетін кепілдік берілген трансферт</w:t>
      </w:r>
    </w:p>
    <w:bookmarkStart w:name="z2883" w:id="253"/>
    <w:p>
      <w:pPr>
        <w:spacing w:after="0"/>
        <w:ind w:left="0"/>
        <w:jc w:val="both"/>
      </w:pPr>
      <w:r>
        <w:rPr>
          <w:rFonts w:ascii="Times New Roman"/>
          <w:b w:val="false"/>
          <w:i w:val="false"/>
          <w:color w:val="000000"/>
          <w:sz w:val="28"/>
        </w:rPr>
        <w:t>
      1. Қазақстан Республикасының Ұлттық қорынан республикалық бюджетке түсетін түсімдер Қазақстан Республикасының Ұлттық қорынан кепілдендірілген трансферт болып табылады.</w:t>
      </w:r>
    </w:p>
    <w:bookmarkEnd w:id="253"/>
    <w:bookmarkStart w:name="z306" w:id="254"/>
    <w:p>
      <w:pPr>
        <w:spacing w:after="0"/>
        <w:ind w:left="0"/>
        <w:jc w:val="both"/>
      </w:pPr>
      <w:r>
        <w:rPr>
          <w:rFonts w:ascii="Times New Roman"/>
          <w:b w:val="false"/>
          <w:i w:val="false"/>
          <w:color w:val="000000"/>
          <w:sz w:val="28"/>
        </w:rPr>
        <w:t>
      2. Қазақстан Республикасының Ұлттық қорынан кепілдік берілген трансферт мөлшері абсолюттік тіркелген мәнде айқындалады және Қазақстан Республикасының заңымен бекітіледі.</w:t>
      </w:r>
    </w:p>
    <w:bookmarkEnd w:id="254"/>
    <w:bookmarkStart w:name="z2740" w:id="255"/>
    <w:p>
      <w:pPr>
        <w:spacing w:after="0"/>
        <w:ind w:left="0"/>
        <w:jc w:val="both"/>
      </w:pPr>
      <w:r>
        <w:rPr>
          <w:rFonts w:ascii="Times New Roman"/>
          <w:b w:val="false"/>
          <w:i w:val="false"/>
          <w:color w:val="000000"/>
          <w:sz w:val="28"/>
        </w:rPr>
        <w:t>
      2-1. Қазақстан Республикасының Ұлттық қорынан кепілдендірілген трансферт кесімді баға кезінде мұнай секторы ұйымдарынан Қазақстан Республикасының Ұлттық қорына болжамды түсімдердің көлемінен аспайтын мөлшерде жоспарланады.</w:t>
      </w:r>
    </w:p>
    <w:bookmarkEnd w:id="255"/>
    <w:p>
      <w:pPr>
        <w:spacing w:after="0"/>
        <w:ind w:left="0"/>
        <w:jc w:val="both"/>
      </w:pPr>
      <w:r>
        <w:rPr>
          <w:rFonts w:ascii="Times New Roman"/>
          <w:b w:val="false"/>
          <w:i w:val="false"/>
          <w:color w:val="000000"/>
          <w:sz w:val="28"/>
        </w:rPr>
        <w:t>
      Кесімді баға мемлекеттік жоспарлау жөніндегі орталық уәкілетті орган Қазақстан Республикасының Ұлттық Банкімен келісу бойынша айқындаған тәртіппен айқындалады.</w:t>
      </w:r>
    </w:p>
    <w:p>
      <w:pPr>
        <w:spacing w:after="0"/>
        <w:ind w:left="0"/>
        <w:jc w:val="both"/>
      </w:pPr>
      <w:r>
        <w:rPr>
          <w:rFonts w:ascii="Times New Roman"/>
          <w:b w:val="false"/>
          <w:i w:val="false"/>
          <w:color w:val="000000"/>
          <w:sz w:val="28"/>
        </w:rPr>
        <w:t>
      Кесімді баға осы баптың 2-тармағында көзделген заңда белгіленеді.</w:t>
      </w:r>
    </w:p>
    <w:bookmarkStart w:name="z307" w:id="256"/>
    <w:p>
      <w:pPr>
        <w:spacing w:after="0"/>
        <w:ind w:left="0"/>
        <w:jc w:val="both"/>
      </w:pPr>
      <w:r>
        <w:rPr>
          <w:rFonts w:ascii="Times New Roman"/>
          <w:b w:val="false"/>
          <w:i w:val="false"/>
          <w:color w:val="000000"/>
          <w:sz w:val="28"/>
        </w:rPr>
        <w:t xml:space="preserve">
      3. Есепті қаржы жылы ішінде Қазақстан Республикасының Ұлттық қорынан республикалық бюджетке аударылмаған кепілдік берілген трансферт сомасын Республикалық бюджет комиссиясының ұсынысы бойынша және Қазақстан Республикасының Үкіметі бекіткен тәртіпке сәйкес Қазақстан Республикасы Үкіметінің бюджетті түзету арқылы азаматтық-құқықтық мәмілелері осы Кодекстің 96-бабының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жасалған тиісті бюджеттік бағдарламалар бойынша төленбеген тіркелген міндеттемелер сомасынан аспайтын көлемде өткен қаржы жылының республикалық бюджетінде бекітілген ағымдағы бюджеттік бағдарламалар мен бюджеттік даму бағдарламаларын қаржыландыру үшін ағымдағы қаржы жылында пайдалануға құқығы бар.</w:t>
      </w:r>
    </w:p>
    <w:bookmarkEnd w:id="256"/>
    <w:bookmarkStart w:name="z308" w:id="257"/>
    <w:p>
      <w:pPr>
        <w:spacing w:after="0"/>
        <w:ind w:left="0"/>
        <w:jc w:val="both"/>
      </w:pPr>
      <w:r>
        <w:rPr>
          <w:rFonts w:ascii="Times New Roman"/>
          <w:b w:val="false"/>
          <w:i w:val="false"/>
          <w:color w:val="000000"/>
          <w:sz w:val="28"/>
        </w:rPr>
        <w:t>
      4. Есепті қаржы жылы үшін республикалық бюджетке Қазақстан Республикасының Ұлттық қорынан аударылмаған кепілдік берілген трансферт сомаларын тарту өткен қаржы жылының ағымдағы бюджеттік бағдарламалары, бюджеттік даму бағдарламалары бойынша тіркелген міндеттемелердің төленбеген бөлігінің және қаржы жылының басындағы бюджеттік қаражаттар қалдықтары айырмасының сомасында жүзеге асырылады.</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Қазақстан Республикасының Ұлттық қорын басқару жөніндегі кеңес</w:t>
      </w:r>
    </w:p>
    <w:bookmarkStart w:name="z2884" w:id="258"/>
    <w:p>
      <w:pPr>
        <w:spacing w:after="0"/>
        <w:ind w:left="0"/>
        <w:jc w:val="both"/>
      </w:pPr>
      <w:r>
        <w:rPr>
          <w:rFonts w:ascii="Times New Roman"/>
          <w:b w:val="false"/>
          <w:i w:val="false"/>
          <w:color w:val="000000"/>
          <w:sz w:val="28"/>
        </w:rPr>
        <w:t>
      1. Қазақстан Республикасының Ұлттық қорын басқару жөніндегі кеңес материалдық емес активтерді қоспағанда, Қазақстан Республикасының Ұлттық қорын тиімді пайдалану және оны қаржы құралдарына орналастыру жөнінде ұсыныстар әзірлейтін, Қазақстан Республикасының Президенті жанындағы консультациялық-кеңесші органы болып табылады.</w:t>
      </w:r>
    </w:p>
    <w:bookmarkEnd w:id="258"/>
    <w:bookmarkStart w:name="z309" w:id="259"/>
    <w:p>
      <w:pPr>
        <w:spacing w:after="0"/>
        <w:ind w:left="0"/>
        <w:jc w:val="both"/>
      </w:pPr>
      <w:r>
        <w:rPr>
          <w:rFonts w:ascii="Times New Roman"/>
          <w:b w:val="false"/>
          <w:i w:val="false"/>
          <w:color w:val="000000"/>
          <w:sz w:val="28"/>
        </w:rPr>
        <w:t>
      2. Қазақстан Республикасының Ұлттық қорын басқару жөніндегі Кеңестің функциялары:</w:t>
      </w:r>
    </w:p>
    <w:bookmarkEnd w:id="259"/>
    <w:bookmarkStart w:name="z310" w:id="260"/>
    <w:p>
      <w:pPr>
        <w:spacing w:after="0"/>
        <w:ind w:left="0"/>
        <w:jc w:val="both"/>
      </w:pPr>
      <w:r>
        <w:rPr>
          <w:rFonts w:ascii="Times New Roman"/>
          <w:b w:val="false"/>
          <w:i w:val="false"/>
          <w:color w:val="000000"/>
          <w:sz w:val="28"/>
        </w:rPr>
        <w:t>
      1) Қазақстан Республикасының Ұлттық қорын қалыптастыру мен пайдалану тиімділігін арттыру жөнінде ұсыныстар әзірлеу;</w:t>
      </w:r>
    </w:p>
    <w:bookmarkEnd w:id="260"/>
    <w:bookmarkStart w:name="z311" w:id="261"/>
    <w:p>
      <w:pPr>
        <w:spacing w:after="0"/>
        <w:ind w:left="0"/>
        <w:jc w:val="both"/>
      </w:pPr>
      <w:r>
        <w:rPr>
          <w:rFonts w:ascii="Times New Roman"/>
          <w:b w:val="false"/>
          <w:i w:val="false"/>
          <w:color w:val="000000"/>
          <w:sz w:val="28"/>
        </w:rPr>
        <w:t>
      2) Қазақстан Республикасының Ұлттық қорын пайдалану көлемдері мен бағыттары жөніндегі ұсыныстарды қарау және әзірлеу;</w:t>
      </w:r>
    </w:p>
    <w:bookmarkEnd w:id="261"/>
    <w:bookmarkStart w:name="z312" w:id="262"/>
    <w:p>
      <w:pPr>
        <w:spacing w:after="0"/>
        <w:ind w:left="0"/>
        <w:jc w:val="both"/>
      </w:pPr>
      <w:r>
        <w:rPr>
          <w:rFonts w:ascii="Times New Roman"/>
          <w:b w:val="false"/>
          <w:i w:val="false"/>
          <w:color w:val="000000"/>
          <w:sz w:val="28"/>
        </w:rPr>
        <w:t>
      3) Қазақстан Республикасының Ұлттық қорын орналастыру үшін, материалдық емес активтерді қоспағанда, рұқсат етілген қаржы құралдарының тізбесі жөніндегі ұсыныстарды әзірлеу;</w:t>
      </w:r>
    </w:p>
    <w:bookmarkEnd w:id="262"/>
    <w:p>
      <w:pPr>
        <w:spacing w:after="0"/>
        <w:ind w:left="0"/>
        <w:jc w:val="both"/>
      </w:pPr>
      <w:r>
        <w:rPr>
          <w:rFonts w:ascii="Times New Roman"/>
          <w:b w:val="false"/>
          <w:i w:val="false"/>
          <w:color w:val="000000"/>
          <w:sz w:val="28"/>
        </w:rPr>
        <w:t>
      4) бірыңғай жинақтаушы зейнетақы қорының зейнетақы активтерін басқару бөлігінде Қазақстан Республикасының әлеуметтік Кодексінде белгіленген функциялар болып табылады.</w:t>
      </w:r>
    </w:p>
    <w:bookmarkStart w:name="z313" w:id="263"/>
    <w:p>
      <w:pPr>
        <w:spacing w:after="0"/>
        <w:ind w:left="0"/>
        <w:jc w:val="both"/>
      </w:pPr>
      <w:r>
        <w:rPr>
          <w:rFonts w:ascii="Times New Roman"/>
          <w:b w:val="false"/>
          <w:i w:val="false"/>
          <w:color w:val="000000"/>
          <w:sz w:val="28"/>
        </w:rPr>
        <w:t>
      3. Қазақстан Республикасының Ұлттық қорын басқару жөніндегі Кеңесті құру туралы шешімді, оның құрамын және ол туралы ережені Қазақстан Республикасының Президенті бекітеді.</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02.08.2015 </w:t>
      </w:r>
      <w:r>
        <w:rPr>
          <w:rFonts w:ascii="Times New Roman"/>
          <w:b w:val="false"/>
          <w:i w:val="false"/>
          <w:color w:val="000000"/>
          <w:sz w:val="28"/>
        </w:rPr>
        <w:t>№ 342-V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1" w:id="264"/>
    <w:p>
      <w:pPr>
        <w:spacing w:after="0"/>
        <w:ind w:left="0"/>
        <w:jc w:val="left"/>
      </w:pPr>
      <w:r>
        <w:rPr>
          <w:rFonts w:ascii="Times New Roman"/>
          <w:b/>
          <w:i w:val="false"/>
          <w:color w:val="000000"/>
        </w:rPr>
        <w:t xml:space="preserve"> 6-тарау. БІРЫҢҒАЙ БЮДЖЕТТІК СЫНЫПТАМА</w:t>
      </w:r>
    </w:p>
    <w:bookmarkEnd w:id="264"/>
    <w:p>
      <w:pPr>
        <w:spacing w:after="0"/>
        <w:ind w:left="0"/>
        <w:jc w:val="both"/>
      </w:pPr>
      <w:r>
        <w:rPr>
          <w:rFonts w:ascii="Times New Roman"/>
          <w:b/>
          <w:i w:val="false"/>
          <w:color w:val="000000"/>
          <w:sz w:val="28"/>
        </w:rPr>
        <w:t>26-бап. Бірыңғай бюджеттік сыныптаманың анықтамасы</w:t>
      </w:r>
    </w:p>
    <w:p>
      <w:pPr>
        <w:spacing w:after="0"/>
        <w:ind w:left="0"/>
        <w:jc w:val="both"/>
      </w:pPr>
      <w:r>
        <w:rPr>
          <w:rFonts w:ascii="Times New Roman"/>
          <w:b w:val="false"/>
          <w:i w:val="false"/>
          <w:color w:val="000000"/>
          <w:sz w:val="28"/>
        </w:rPr>
        <w:t>
      1. Бірыңғай бюджеттік сыныптама объектілерге топтамалық кодтар бере отырып, бюджет түсімдері мен шығыстарын функционалдық, ведомстволық және экономикалық сипаттамалар бойынша топтастыру болып табылады.</w:t>
      </w:r>
    </w:p>
    <w:bookmarkStart w:name="z314" w:id="265"/>
    <w:p>
      <w:pPr>
        <w:spacing w:after="0"/>
        <w:ind w:left="0"/>
        <w:jc w:val="both"/>
      </w:pPr>
      <w:r>
        <w:rPr>
          <w:rFonts w:ascii="Times New Roman"/>
          <w:b w:val="false"/>
          <w:i w:val="false"/>
          <w:color w:val="000000"/>
          <w:sz w:val="28"/>
        </w:rPr>
        <w:t>
      2. Бюджет процесі бірыңғай бюджеттік сыныптама негізінде жүзеге асырылады.</w:t>
      </w:r>
    </w:p>
    <w:bookmarkEnd w:id="265"/>
    <w:bookmarkStart w:name="z315" w:id="266"/>
    <w:p>
      <w:pPr>
        <w:spacing w:after="0"/>
        <w:ind w:left="0"/>
        <w:jc w:val="both"/>
      </w:pPr>
      <w:r>
        <w:rPr>
          <w:rFonts w:ascii="Times New Roman"/>
          <w:b w:val="false"/>
          <w:i w:val="false"/>
          <w:color w:val="000000"/>
          <w:sz w:val="28"/>
        </w:rPr>
        <w:t>
      3. Бiрыңғай бюджеттiк сыныптама бюджеттік жоспарлау жөнiндегi орталық уәкiлеттi орган айқындайтын тәртiппен Қазақстан Республикасының заңнамалық актiлерi, Қазақстан Республикасы Президентiнiң жарлықтары, Қазақстан Республикасы Үкiметiнiң қаулылары, облыс, республикалық маңызы бар қала, астана, аудан және облыстық маңызы бар қала мәслихатының шешімдері негiзiнде жасалады.</w:t>
      </w:r>
    </w:p>
    <w:bookmarkEnd w:id="266"/>
    <w:bookmarkStart w:name="z316" w:id="267"/>
    <w:p>
      <w:pPr>
        <w:spacing w:after="0"/>
        <w:ind w:left="0"/>
        <w:jc w:val="both"/>
      </w:pPr>
      <w:r>
        <w:rPr>
          <w:rFonts w:ascii="Times New Roman"/>
          <w:b w:val="false"/>
          <w:i w:val="false"/>
          <w:color w:val="000000"/>
          <w:sz w:val="28"/>
        </w:rPr>
        <w:t>
      4. Бірыңғай бюджеттік сыныптаманы бюджеттік жоспарлау жөніндегі орталық уәкілетті орган әзірлейді және бекітеді.</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Бірыңғай бюджеттік сыныптаманың құрамы</w:t>
      </w:r>
    </w:p>
    <w:p>
      <w:pPr>
        <w:spacing w:after="0"/>
        <w:ind w:left="0"/>
        <w:jc w:val="both"/>
      </w:pPr>
      <w:r>
        <w:rPr>
          <w:rFonts w:ascii="Times New Roman"/>
          <w:b w:val="false"/>
          <w:i w:val="false"/>
          <w:color w:val="000000"/>
          <w:sz w:val="28"/>
        </w:rPr>
        <w:t>
      Бірыңғай бюджеттік сыныптама:</w:t>
      </w:r>
    </w:p>
    <w:bookmarkStart w:name="z317" w:id="268"/>
    <w:p>
      <w:pPr>
        <w:spacing w:after="0"/>
        <w:ind w:left="0"/>
        <w:jc w:val="both"/>
      </w:pPr>
      <w:r>
        <w:rPr>
          <w:rFonts w:ascii="Times New Roman"/>
          <w:b w:val="false"/>
          <w:i w:val="false"/>
          <w:color w:val="000000"/>
          <w:sz w:val="28"/>
        </w:rPr>
        <w:t>
      1) бюджет түсімдерінің сыныптамасын;</w:t>
      </w:r>
    </w:p>
    <w:bookmarkEnd w:id="268"/>
    <w:bookmarkStart w:name="z318" w:id="269"/>
    <w:p>
      <w:pPr>
        <w:spacing w:after="0"/>
        <w:ind w:left="0"/>
        <w:jc w:val="both"/>
      </w:pPr>
      <w:r>
        <w:rPr>
          <w:rFonts w:ascii="Times New Roman"/>
          <w:b w:val="false"/>
          <w:i w:val="false"/>
          <w:color w:val="000000"/>
          <w:sz w:val="28"/>
        </w:rPr>
        <w:t>
      2) бюджет шығыстарының функционалдық сыныптамасын;</w:t>
      </w:r>
    </w:p>
    <w:bookmarkEnd w:id="269"/>
    <w:bookmarkStart w:name="z319" w:id="270"/>
    <w:p>
      <w:pPr>
        <w:spacing w:after="0"/>
        <w:ind w:left="0"/>
        <w:jc w:val="both"/>
      </w:pPr>
      <w:r>
        <w:rPr>
          <w:rFonts w:ascii="Times New Roman"/>
          <w:b w:val="false"/>
          <w:i w:val="false"/>
          <w:color w:val="000000"/>
          <w:sz w:val="28"/>
        </w:rPr>
        <w:t>
      3) бюджет шығыстарының экономикалық сыныптамасын қамтиды.</w:t>
      </w:r>
    </w:p>
    <w:bookmarkEnd w:id="270"/>
    <w:p>
      <w:pPr>
        <w:spacing w:after="0"/>
        <w:ind w:left="0"/>
        <w:jc w:val="both"/>
      </w:pPr>
      <w:r>
        <w:rPr>
          <w:rFonts w:ascii="Times New Roman"/>
          <w:b/>
          <w:i w:val="false"/>
          <w:color w:val="000000"/>
          <w:sz w:val="28"/>
        </w:rPr>
        <w:t>28-бап. Бюджет түсімдерінің сыныптамасы</w:t>
      </w:r>
    </w:p>
    <w:bookmarkStart w:name="z2885" w:id="271"/>
    <w:p>
      <w:pPr>
        <w:spacing w:after="0"/>
        <w:ind w:left="0"/>
        <w:jc w:val="both"/>
      </w:pPr>
      <w:r>
        <w:rPr>
          <w:rFonts w:ascii="Times New Roman"/>
          <w:b w:val="false"/>
          <w:i w:val="false"/>
          <w:color w:val="000000"/>
          <w:sz w:val="28"/>
        </w:rPr>
        <w:t>
      1. Қазақстан Республикасының бюджет заңнамасына негізделген белгілі бір сипаттамалар бойынша барлық деңгейдегі бюджеттер түсімдерінің топтамасы бюджет түсімдерінің сыныптамасы болып табылады.</w:t>
      </w:r>
    </w:p>
    <w:bookmarkEnd w:id="271"/>
    <w:bookmarkStart w:name="z320" w:id="272"/>
    <w:p>
      <w:pPr>
        <w:spacing w:after="0"/>
        <w:ind w:left="0"/>
        <w:jc w:val="both"/>
      </w:pPr>
      <w:r>
        <w:rPr>
          <w:rFonts w:ascii="Times New Roman"/>
          <w:b w:val="false"/>
          <w:i w:val="false"/>
          <w:color w:val="000000"/>
          <w:sz w:val="28"/>
        </w:rPr>
        <w:t>
      2. Бюджет түсімдері сыныптамасының топтамасы санаттан, сыныптан, кіші сыныптан және өзіндік ерекшеліктен тұрады.</w:t>
      </w:r>
    </w:p>
    <w:bookmarkEnd w:id="272"/>
    <w:p>
      <w:pPr>
        <w:spacing w:after="0"/>
        <w:ind w:left="0"/>
        <w:jc w:val="both"/>
      </w:pPr>
      <w:r>
        <w:rPr>
          <w:rFonts w:ascii="Times New Roman"/>
          <w:b w:val="false"/>
          <w:i w:val="false"/>
          <w:color w:val="000000"/>
          <w:sz w:val="28"/>
        </w:rPr>
        <w:t>
      Санаттар түсімдерді экономикалық белгілер бойынша топтастыруды көрсетеді.</w:t>
      </w:r>
    </w:p>
    <w:p>
      <w:pPr>
        <w:spacing w:after="0"/>
        <w:ind w:left="0"/>
        <w:jc w:val="both"/>
      </w:pPr>
      <w:r>
        <w:rPr>
          <w:rFonts w:ascii="Times New Roman"/>
          <w:b w:val="false"/>
          <w:i w:val="false"/>
          <w:color w:val="000000"/>
          <w:sz w:val="28"/>
        </w:rPr>
        <w:t>
      Сыныптар мен кіші сыныптарда түсімдер олардың көздері мен түрлері бойынша топтастырылады.</w:t>
      </w:r>
    </w:p>
    <w:p>
      <w:pPr>
        <w:spacing w:after="0"/>
        <w:ind w:left="0"/>
        <w:jc w:val="both"/>
      </w:pPr>
      <w:r>
        <w:rPr>
          <w:rFonts w:ascii="Times New Roman"/>
          <w:b w:val="false"/>
          <w:i w:val="false"/>
          <w:color w:val="000000"/>
          <w:sz w:val="28"/>
        </w:rPr>
        <w:t>
      Өзіндік ерекшелік бюджетке төлем немесе түсім түрін айқындайды.</w:t>
      </w:r>
    </w:p>
    <w:p>
      <w:pPr>
        <w:spacing w:after="0"/>
        <w:ind w:left="0"/>
        <w:jc w:val="both"/>
      </w:pPr>
      <w:r>
        <w:rPr>
          <w:rFonts w:ascii="Times New Roman"/>
          <w:b/>
          <w:i w:val="false"/>
          <w:color w:val="000000"/>
          <w:sz w:val="28"/>
        </w:rPr>
        <w:t>29-бап. Бюджет шығыстарының функционалдық сыныптамасы</w:t>
      </w:r>
    </w:p>
    <w:bookmarkStart w:name="z2886" w:id="273"/>
    <w:p>
      <w:pPr>
        <w:spacing w:after="0"/>
        <w:ind w:left="0"/>
        <w:jc w:val="both"/>
      </w:pPr>
      <w:r>
        <w:rPr>
          <w:rFonts w:ascii="Times New Roman"/>
          <w:b w:val="false"/>
          <w:i w:val="false"/>
          <w:color w:val="000000"/>
          <w:sz w:val="28"/>
        </w:rPr>
        <w:t>
      1. Функционалдық және ведомстволық белгілер бойынша бюджеттік қаражаттың жұмсалу бағыттарын айқындайтын, мемлекет функцияларының орындалуын, Мемлекеттік жоспарлау жүйесінің құжаттарын іске асыруды көрсететін барлық деңгейлердегі бюджеттер шығыстарының топтамасы бюджет шығыстарының функционалдық сыныптамасы болып табылады.</w:t>
      </w:r>
    </w:p>
    <w:bookmarkEnd w:id="273"/>
    <w:bookmarkStart w:name="z321" w:id="274"/>
    <w:p>
      <w:pPr>
        <w:spacing w:after="0"/>
        <w:ind w:left="0"/>
        <w:jc w:val="both"/>
      </w:pPr>
      <w:r>
        <w:rPr>
          <w:rFonts w:ascii="Times New Roman"/>
          <w:b w:val="false"/>
          <w:i w:val="false"/>
          <w:color w:val="000000"/>
          <w:sz w:val="28"/>
        </w:rPr>
        <w:t>
      2. Бюджет шығыстарының функционалдық сыныптамасының топтамасы мынадай деңгейлерден тұрады:</w:t>
      </w:r>
    </w:p>
    <w:bookmarkEnd w:id="274"/>
    <w:p>
      <w:pPr>
        <w:spacing w:after="0"/>
        <w:ind w:left="0"/>
        <w:jc w:val="both"/>
      </w:pPr>
      <w:r>
        <w:rPr>
          <w:rFonts w:ascii="Times New Roman"/>
          <w:b w:val="false"/>
          <w:i w:val="false"/>
          <w:color w:val="000000"/>
          <w:sz w:val="28"/>
        </w:rPr>
        <w:t>
      функционалдық топтар;</w:t>
      </w:r>
    </w:p>
    <w:p>
      <w:pPr>
        <w:spacing w:after="0"/>
        <w:ind w:left="0"/>
        <w:jc w:val="both"/>
      </w:pPr>
      <w:r>
        <w:rPr>
          <w:rFonts w:ascii="Times New Roman"/>
          <w:b w:val="false"/>
          <w:i w:val="false"/>
          <w:color w:val="000000"/>
          <w:sz w:val="28"/>
        </w:rPr>
        <w:t>
      функционалдық кіші топтар;</w:t>
      </w:r>
    </w:p>
    <w:p>
      <w:pPr>
        <w:spacing w:after="0"/>
        <w:ind w:left="0"/>
        <w:jc w:val="both"/>
      </w:pPr>
      <w:r>
        <w:rPr>
          <w:rFonts w:ascii="Times New Roman"/>
          <w:b w:val="false"/>
          <w:i w:val="false"/>
          <w:color w:val="000000"/>
          <w:sz w:val="28"/>
        </w:rPr>
        <w:t>
      бюджеттік бағдарламалардың әкімшілері;</w:t>
      </w:r>
    </w:p>
    <w:p>
      <w:pPr>
        <w:spacing w:after="0"/>
        <w:ind w:left="0"/>
        <w:jc w:val="both"/>
      </w:pPr>
      <w:r>
        <w:rPr>
          <w:rFonts w:ascii="Times New Roman"/>
          <w:b w:val="false"/>
          <w:i w:val="false"/>
          <w:color w:val="000000"/>
          <w:sz w:val="28"/>
        </w:rPr>
        <w:t>
      бюджеттік бағдарламалар (кіші бағдарламалар).</w:t>
      </w:r>
    </w:p>
    <w:bookmarkStart w:name="z322" w:id="275"/>
    <w:p>
      <w:pPr>
        <w:spacing w:after="0"/>
        <w:ind w:left="0"/>
        <w:jc w:val="both"/>
      </w:pPr>
      <w:r>
        <w:rPr>
          <w:rFonts w:ascii="Times New Roman"/>
          <w:b w:val="false"/>
          <w:i w:val="false"/>
          <w:color w:val="000000"/>
          <w:sz w:val="28"/>
        </w:rPr>
        <w:t>
      3. Бюджет шығыстарының функционалдық сыныптамасы негізінде бюджеттік бағдарламалар әкімшілерін және бюджеттік бағдарламаларды (кіші бағдарламаларды) топтастыру арқылы жасалатын бюджет шығыстарының ведомстволық сыныптамасы қалыптастырылуы мүмкін.</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Бюджет шығыстарының экономикалық сыныптамасы</w:t>
      </w:r>
    </w:p>
    <w:bookmarkStart w:name="z2887" w:id="276"/>
    <w:p>
      <w:pPr>
        <w:spacing w:after="0"/>
        <w:ind w:left="0"/>
        <w:jc w:val="both"/>
      </w:pPr>
      <w:r>
        <w:rPr>
          <w:rFonts w:ascii="Times New Roman"/>
          <w:b w:val="false"/>
          <w:i w:val="false"/>
          <w:color w:val="000000"/>
          <w:sz w:val="28"/>
        </w:rPr>
        <w:t>
      1. Бюджеттік бағдарламаларды іске асыру үшін мемлекеттік мекемелер жүзеге асыратын операцияларды көрсететін экономикалық сипаттамалар бойынша бюджет шығыстарын топтастыру бюджет шығыстарының экономикалық сыныптамасы болып табылады.</w:t>
      </w:r>
    </w:p>
    <w:bookmarkEnd w:id="276"/>
    <w:bookmarkStart w:name="z323" w:id="277"/>
    <w:p>
      <w:pPr>
        <w:spacing w:after="0"/>
        <w:ind w:left="0"/>
        <w:jc w:val="both"/>
      </w:pPr>
      <w:r>
        <w:rPr>
          <w:rFonts w:ascii="Times New Roman"/>
          <w:b w:val="false"/>
          <w:i w:val="false"/>
          <w:color w:val="000000"/>
          <w:sz w:val="28"/>
        </w:rPr>
        <w:t>
      2. Бюджет шығыстарының экономикалық сыныптамасын топтастыру санаттан, сыныптан, кіші сыныптан және өзіндік ерекшеліктен тұрады.</w:t>
      </w:r>
    </w:p>
    <w:bookmarkEnd w:id="277"/>
    <w:p>
      <w:pPr>
        <w:spacing w:after="0"/>
        <w:ind w:left="0"/>
        <w:jc w:val="both"/>
      </w:pPr>
      <w:r>
        <w:rPr>
          <w:rFonts w:ascii="Times New Roman"/>
          <w:b w:val="false"/>
          <w:i w:val="false"/>
          <w:color w:val="000000"/>
          <w:sz w:val="28"/>
        </w:rPr>
        <w:t>
      Санат шығыстарды экономикалық белгілері бойынша топтастырады. Сынып және кіші сынып шығыстарды мемлекеттік мекемелер жүргізетін операциялардың негізгі түрлері бойынша топтастырады. Өзіндік ерекшелік бюджеттік бағдарламаны іске асыру үшін мемлекеттік мекеме жүргізетін операцияның түрін айқындайды.</w:t>
      </w:r>
    </w:p>
    <w:bookmarkStart w:name="z324" w:id="278"/>
    <w:p>
      <w:pPr>
        <w:spacing w:after="0"/>
        <w:ind w:left="0"/>
        <w:jc w:val="both"/>
      </w:pPr>
      <w:r>
        <w:rPr>
          <w:rFonts w:ascii="Times New Roman"/>
          <w:b w:val="false"/>
          <w:i w:val="false"/>
          <w:color w:val="000000"/>
          <w:sz w:val="28"/>
        </w:rPr>
        <w:t>
      3. Бюджет шығыстарының экономикалық сыныптамасы ерекшеліктерінің құрылымын бюджеттік жоспарлау жөніндегі орталық уәкілетті орган әзірлейді және бекітеді.</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Бюджеттік бағдарламалардың әкімшісі</w:t>
      </w:r>
    </w:p>
    <w:bookmarkStart w:name="z2888" w:id="279"/>
    <w:p>
      <w:pPr>
        <w:spacing w:after="0"/>
        <w:ind w:left="0"/>
        <w:jc w:val="both"/>
      </w:pPr>
      <w:r>
        <w:rPr>
          <w:rFonts w:ascii="Times New Roman"/>
          <w:b w:val="false"/>
          <w:i w:val="false"/>
          <w:color w:val="000000"/>
          <w:sz w:val="28"/>
        </w:rPr>
        <w:t>
      1. Бюджеттік бағдарламалардың әкімшісі бюджеттік бағдарламаларды жоспарлауға, негіздеуге, іске асыруға және нәтижелерге қол жеткізуге жауапты мемлекеттік орган болып табылады.</w:t>
      </w:r>
    </w:p>
    <w:bookmarkEnd w:id="279"/>
    <w:p>
      <w:pPr>
        <w:spacing w:after="0"/>
        <w:ind w:left="0"/>
        <w:jc w:val="both"/>
      </w:pPr>
      <w:r>
        <w:rPr>
          <w:rFonts w:ascii="Times New Roman"/>
          <w:b w:val="false"/>
          <w:i w:val="false"/>
          <w:color w:val="000000"/>
          <w:sz w:val="28"/>
        </w:rPr>
        <w:t>
      Бюджеттік бағдарламалардың әкімшісі өзіне жүктелген функциялар мен өкілеттіктерге сәйкес айқындалады.</w:t>
      </w:r>
    </w:p>
    <w:p>
      <w:pPr>
        <w:spacing w:after="0"/>
        <w:ind w:left="0"/>
        <w:jc w:val="both"/>
      </w:pPr>
      <w:r>
        <w:rPr>
          <w:rFonts w:ascii="Times New Roman"/>
          <w:b w:val="false"/>
          <w:i w:val="false"/>
          <w:color w:val="000000"/>
          <w:sz w:val="28"/>
        </w:rPr>
        <w:t>
      Бюджеттік бағдарламалардың бір әкімшісінің құзыретіне жатқызуға болмайтын, экономиканың әртүрлі салаларындағы жобаларды іске асыруды көздейтін, ұлттық холдингтер мен ұлттық басқарушы холдингтің жарғылық капиталына мемлекеттің қатысуы арқылы бюджеттік инвестицияларды жүзеге асыру жоспарланған бюджеттік бағдарламалар бойынша мемлекеттік жоспарлау жөніндегі орталық уәкілетті орган әкімші болады.</w:t>
      </w:r>
    </w:p>
    <w:bookmarkStart w:name="z325" w:id="280"/>
    <w:p>
      <w:pPr>
        <w:spacing w:after="0"/>
        <w:ind w:left="0"/>
        <w:jc w:val="both"/>
      </w:pPr>
      <w:r>
        <w:rPr>
          <w:rFonts w:ascii="Times New Roman"/>
          <w:b w:val="false"/>
          <w:i w:val="false"/>
          <w:color w:val="000000"/>
          <w:sz w:val="28"/>
        </w:rPr>
        <w:t>
      2. Егер бюджеттік бағдарламалардың әкімшісі бір мезгілде бюджеттік бағдарламаның әкімшісі және мемлекеттік мекеме болып табылса, ол бюджет қаражатын дербес пайдаланады.</w:t>
      </w:r>
    </w:p>
    <w:bookmarkEnd w:id="280"/>
    <w:bookmarkStart w:name="z326" w:id="281"/>
    <w:p>
      <w:pPr>
        <w:spacing w:after="0"/>
        <w:ind w:left="0"/>
        <w:jc w:val="both"/>
      </w:pPr>
      <w:r>
        <w:rPr>
          <w:rFonts w:ascii="Times New Roman"/>
          <w:b w:val="false"/>
          <w:i w:val="false"/>
          <w:color w:val="000000"/>
          <w:sz w:val="28"/>
        </w:rPr>
        <w:t>
      3. Облыстық бюджеттік бағдарламалардың, республикалық маңызы бар қалалардың, астананың бюджеттік бағдарламаларының әкімшілері болып табылатын облыстың, республикалық маңызы бар қаланың, астананың ішкі істер органдарын және азаматтық қорғау саласындағы уәкілетті органының аумақтық бөлімшелерін қоспағанда, мемлекеттік органдардың құрылымдық және аумақтық бөлімшелері бюджеттік бағдарламалардың әкімшілері бола алмайды.</w:t>
      </w:r>
    </w:p>
    <w:bookmarkEnd w:id="281"/>
    <w:bookmarkStart w:name="z327" w:id="282"/>
    <w:p>
      <w:pPr>
        <w:spacing w:after="0"/>
        <w:ind w:left="0"/>
        <w:jc w:val="both"/>
      </w:pPr>
      <w:r>
        <w:rPr>
          <w:rFonts w:ascii="Times New Roman"/>
          <w:b w:val="false"/>
          <w:i w:val="false"/>
          <w:color w:val="000000"/>
          <w:sz w:val="28"/>
        </w:rPr>
        <w:t>
      4. Орталық атқарушы және өзге де орталық мемлекеттік органдар республикалық бюджеттік бағдарламалардың әкімшілері болып табылады.</w:t>
      </w:r>
    </w:p>
    <w:bookmarkEnd w:id="282"/>
    <w:bookmarkStart w:name="z328" w:id="283"/>
    <w:p>
      <w:pPr>
        <w:spacing w:after="0"/>
        <w:ind w:left="0"/>
        <w:jc w:val="both"/>
      </w:pPr>
      <w:r>
        <w:rPr>
          <w:rFonts w:ascii="Times New Roman"/>
          <w:b w:val="false"/>
          <w:i w:val="false"/>
          <w:color w:val="000000"/>
          <w:sz w:val="28"/>
        </w:rPr>
        <w:t>
      5. Жергiлiктi бюджеттiк бағдарламалардың әкiмшiлерi Қазақстан Республикасының Үкiметi бекiтетiн жергiлiктi мемлекеттiк басқарудың базалық құрылымы және Қазақстан Республикасының заңнамасында белгіленген тәртіппен тиісті әкімшілік-аумақтық бірлікті басқару схемасы негiзге алына отырып айқындалады.</w:t>
      </w:r>
    </w:p>
    <w:bookmarkEnd w:id="283"/>
    <w:bookmarkStart w:name="z329" w:id="284"/>
    <w:p>
      <w:pPr>
        <w:spacing w:after="0"/>
        <w:ind w:left="0"/>
        <w:jc w:val="both"/>
      </w:pPr>
      <w:r>
        <w:rPr>
          <w:rFonts w:ascii="Times New Roman"/>
          <w:b w:val="false"/>
          <w:i w:val="false"/>
          <w:color w:val="000000"/>
          <w:sz w:val="28"/>
        </w:rPr>
        <w:t>
      6. Әкiмдердiң және облыстық мәслихаттардың, республикалық маңызы бар қалалар, астана мәслихаттарының аппараттары, облыстардың, республикалық маңызы бар қалалардың, астананың әкiмдiктерi уәкiлеттiк берген атқарушы органдар, облыстардың, республикалық маңызы бар қалалардың, астананың тексеру комиссиялары және облыстардың, республикалық маңызы бар қалалардың, астананың iшкi iстер органдары облыстық бюджеттiк бағдарламалардың, республикалық маңызы бар қалалардың, астананың бюджеттiк бағдарламаларының әкiмшiлерi болып табылады.</w:t>
      </w:r>
    </w:p>
    <w:bookmarkEnd w:id="284"/>
    <w:bookmarkStart w:name="z330" w:id="285"/>
    <w:p>
      <w:pPr>
        <w:spacing w:after="0"/>
        <w:ind w:left="0"/>
        <w:jc w:val="both"/>
      </w:pPr>
      <w:r>
        <w:rPr>
          <w:rFonts w:ascii="Times New Roman"/>
          <w:b w:val="false"/>
          <w:i w:val="false"/>
          <w:color w:val="000000"/>
          <w:sz w:val="28"/>
        </w:rPr>
        <w:t>
      7. Аудан (облыстық маңызы бар қала) әкімінің және мәслихатының аппараттары, аудан (облыстық маңызы бар қала) әкімдігі уәкілеттік берген атқарушы органдар аудандық (қалалық) бюджеттік бағдарламалардың әкімшілері болып табылады.</w:t>
      </w:r>
    </w:p>
    <w:bookmarkEnd w:id="285"/>
    <w:bookmarkStart w:name="z331" w:id="286"/>
    <w:p>
      <w:pPr>
        <w:spacing w:after="0"/>
        <w:ind w:left="0"/>
        <w:jc w:val="both"/>
      </w:pPr>
      <w:r>
        <w:rPr>
          <w:rFonts w:ascii="Times New Roman"/>
          <w:b w:val="false"/>
          <w:i w:val="false"/>
          <w:color w:val="000000"/>
          <w:sz w:val="28"/>
        </w:rPr>
        <w:t>
      8. Қаладағы аудан, аудандық маңызы бар қала, ауыл, кент, ауылдық округ әкімдерінің аппараттары осы әкімшілік-аумақтық бірліктердің бюджеттік бағдарламаларының әкімшілері болып табылады.</w:t>
      </w:r>
    </w:p>
    <w:bookmarkEnd w:id="286"/>
    <w:bookmarkStart w:name="z2534" w:id="287"/>
    <w:p>
      <w:pPr>
        <w:spacing w:after="0"/>
        <w:ind w:left="0"/>
        <w:jc w:val="both"/>
      </w:pPr>
      <w:r>
        <w:rPr>
          <w:rFonts w:ascii="Times New Roman"/>
          <w:b w:val="false"/>
          <w:i w:val="false"/>
          <w:color w:val="000000"/>
          <w:sz w:val="28"/>
        </w:rPr>
        <w:t>
      9. Бюджеттік бағдарламалардың әкімшілері "Қоғамдық кеңестер туралы" Қазақстан Республикасының Заңына сәйкес құрылатын Қоғамдық кеңес отырысында мемлекеттік органдардың даму жоспарларының және бюджеттік бағдарламалардың жобаларын; мемлекеттік органдардың даму жоспарларының және бюджеттік бағдарламалардың орындалуын; мемлекеттік органдардың даму жоспарларының нысаналы индикаторларына қол жеткізу туралы есептерді, бюджеттік бағдарламалардың іске асырылуы туралы есептерді, тауарларды (жұмыстарды, көрсетілетін қызметтерді) өткізуден түсетін ақша түсімдері мен шығыстары жоспарларының орындалуы туралы есептерді, қайырымдылықтан түсетін ақшаның түсуі мен жұмсалуы туралы есептерді, ашық бюджеттердің интернет-порталында бюджеттік бағдарламалардың жобаларын және бюджеттік бағдарламалардың іске асырылуы туралы есептерді жария талқылау қорытындылары бойынша есептерді талқылауды жүргізеді.</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2012.11.23 </w:t>
      </w:r>
      <w:r>
        <w:rPr>
          <w:rFonts w:ascii="Times New Roman"/>
          <w:b w:val="false"/>
          <w:i w:val="false"/>
          <w:color w:val="000000"/>
          <w:sz w:val="28"/>
        </w:rPr>
        <w:t>№ 55-V</w:t>
      </w:r>
      <w:r>
        <w:rPr>
          <w:rFonts w:ascii="Times New Roman"/>
          <w:b w:val="false"/>
          <w:i w:val="false"/>
          <w:color w:val="ff0000"/>
          <w:sz w:val="28"/>
        </w:rPr>
        <w:t xml:space="preserve"> (алғашқы ресми жарияланған күнінен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02.11.2015</w:t>
      </w:r>
      <w:r>
        <w:rPr>
          <w:rFonts w:ascii="Times New Roman"/>
          <w:b w:val="false"/>
          <w:i w:val="false"/>
          <w:color w:val="000000"/>
          <w:sz w:val="28"/>
        </w:rPr>
        <w:t xml:space="preserve"> № 384-V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Бюджеттік бағдарламалар</w:t>
      </w:r>
    </w:p>
    <w:bookmarkStart w:name="z2811" w:id="288"/>
    <w:p>
      <w:pPr>
        <w:spacing w:after="0"/>
        <w:ind w:left="0"/>
        <w:jc w:val="both"/>
      </w:pPr>
      <w:r>
        <w:rPr>
          <w:rFonts w:ascii="Times New Roman"/>
          <w:b w:val="false"/>
          <w:i w:val="false"/>
          <w:color w:val="000000"/>
          <w:sz w:val="28"/>
        </w:rPr>
        <w:t>
      1. Мемлекеттік органның даму жоспарын әзірлейтін республикалық бюджеттік бағдарламалар әкімшісінің бюджеттік бағдарламасы республикалық бюджет шығыстарының мемлекеттік органның даму жоспарында айқындалған мақсаттармен өзара байланысты бағытын айқындайды.</w:t>
      </w:r>
    </w:p>
    <w:bookmarkEnd w:id="288"/>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әкімшісінің бюджеттік бағдарламасы республикалық бюджет шығыстарының мемлекеттік орган туралы ережеде айқындалған өкілеттіктермен өзара байланысты бағытын айқындайды.</w:t>
      </w:r>
    </w:p>
    <w:p>
      <w:pPr>
        <w:spacing w:after="0"/>
        <w:ind w:left="0"/>
        <w:jc w:val="both"/>
      </w:pPr>
      <w:r>
        <w:rPr>
          <w:rFonts w:ascii="Times New Roman"/>
          <w:b w:val="false"/>
          <w:i w:val="false"/>
          <w:color w:val="000000"/>
          <w:sz w:val="28"/>
        </w:rPr>
        <w:t>
      Жергілікті бюджеттік бағдарламалар әкімшісінің бюджеттік бағдарламасы жергілікті бюджет шығыстарының облыстың, республикалық маңызы бар қаланың, астананың тиісті даму жоспарында айқындалған мақсаттармен, нысаналы индикаторлармен не мемлекеттік орган туралы ережеде айқындалған өкілеттіктермен өзара байланысты бағытын айқындайды.</w:t>
      </w:r>
    </w:p>
    <w:bookmarkStart w:name="z334" w:id="289"/>
    <w:p>
      <w:pPr>
        <w:spacing w:after="0"/>
        <w:ind w:left="0"/>
        <w:jc w:val="both"/>
      </w:pPr>
      <w:r>
        <w:rPr>
          <w:rFonts w:ascii="Times New Roman"/>
          <w:b w:val="false"/>
          <w:i w:val="false"/>
          <w:color w:val="000000"/>
          <w:sz w:val="28"/>
        </w:rPr>
        <w:t>
      2. Бюджеттік бағдарламалардың әкімшісі бюджеттік бағдарламаны жылжымалы негiзде жыл сайын жоспарлы кезеңге әзiрлейдi және ол тікелей және түпкілікті нәтижелер көрсеткіштерін, жоспарлы кезеңге жоспарланатын бюджет қаражатының көлемдерін,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көрсеткіштерін қамтиды.</w:t>
      </w:r>
    </w:p>
    <w:bookmarkEnd w:id="289"/>
    <w:p>
      <w:pPr>
        <w:spacing w:after="0"/>
        <w:ind w:left="0"/>
        <w:jc w:val="both"/>
      </w:pPr>
      <w:r>
        <w:rPr>
          <w:rFonts w:ascii="Times New Roman"/>
          <w:b w:val="false"/>
          <w:i w:val="false"/>
          <w:color w:val="000000"/>
          <w:sz w:val="28"/>
        </w:rPr>
        <w:t>
      Мемлекеттік органдардың даму жоспарларын әзірлейтін республикалық бюджеттік бағдарламалар әкімшілерінің бюджеттік бағдарламаларын бюджеттік бағдарламалардың әкімшілері мемлекеттік жоспарлау және бюджеттік жоспарлау жөніндегі орталық уәкілетті органдармен келісу бойынша бекітеді.</w:t>
      </w:r>
    </w:p>
    <w:p>
      <w:pPr>
        <w:spacing w:after="0"/>
        <w:ind w:left="0"/>
        <w:jc w:val="both"/>
      </w:pPr>
      <w:r>
        <w:rPr>
          <w:rFonts w:ascii="Times New Roman"/>
          <w:b w:val="false"/>
          <w:i w:val="false"/>
          <w:color w:val="000000"/>
          <w:sz w:val="28"/>
        </w:rPr>
        <w:t>
      Мемлекеттік органдардың даму жоспарларын әзірлемейтін республикалық бюджеттік бағдарламалар әкімшілерінің бюджеттік бағдарламаларын бюджеттік бағдарламалардың әкімшілері бюджеттік жоспарлау жөніндегі орталық уәкілетті органмен келісу бойынша бекітеді.</w:t>
      </w:r>
    </w:p>
    <w:bookmarkStart w:name="z2614" w:id="290"/>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бюджеттерінен қаржыландырылатын жергілікті бюджеттік бағдарламалар әкімшілерінің аудандардың (облыстық маңызы бар қалалардың) мемлекеттік жоспарлау жөніндегі жергілікті уәкілетті органдарымен келісу бойынша бекітілетін бюджеттік бағдарламаларын қоспағанда, жергілікті бюджеттік бағдарламалар әкімшілерінің бюджеттік бағдарламаларын бюджеттік бағдарламалардың әкімшілері мемлекеттік жоспарлау жөніндегі тиісті жергілікті уәкілетті органмен келісу бойынша бекітеді.</w:t>
      </w:r>
    </w:p>
    <w:bookmarkEnd w:id="290"/>
    <w:bookmarkStart w:name="z336" w:id="291"/>
    <w:p>
      <w:pPr>
        <w:spacing w:after="0"/>
        <w:ind w:left="0"/>
        <w:jc w:val="both"/>
      </w:pPr>
      <w:r>
        <w:rPr>
          <w:rFonts w:ascii="Times New Roman"/>
          <w:b w:val="false"/>
          <w:i w:val="false"/>
          <w:color w:val="000000"/>
          <w:sz w:val="28"/>
        </w:rPr>
        <w:t>
      3. Жоғары тұрған бюджеттен берілетін нысаналы трансферттер немесе кредиттер есебінен іс-шараларды іске асыруға бағытталған бюджеттік бағдарламаларды төмен тұрған бюджеттің бюджеттiк бағдарламаларының әкiмшiлерi нысаналы трансферттерді немесе кредиттерді аударатын жоғары тұрған бюджеттің бюджеттік бағдарламаларының әкімшісімен және мемлекеттік жоспарлау жөніндегі жергілікті уәкілетті органдармен келісу бойынша бекітеді (қайта бекітеді).</w:t>
      </w:r>
    </w:p>
    <w:bookmarkEnd w:id="291"/>
    <w:p>
      <w:pPr>
        <w:spacing w:after="0"/>
        <w:ind w:left="0"/>
        <w:jc w:val="both"/>
      </w:pPr>
      <w:r>
        <w:rPr>
          <w:rFonts w:ascii="Times New Roman"/>
          <w:b w:val="false"/>
          <w:i w:val="false"/>
          <w:color w:val="000000"/>
          <w:sz w:val="28"/>
        </w:rPr>
        <w:t xml:space="preserve">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бюджеттік бағдарламаларында (кіші бағдармаларында) жоғары тұрған бюджеттен берілетін нысаналы даму трансферттері немесе кредиттер есебінен қаржыландырылатын жергілікті бюджеттік инвестициялардың тізбесі жергілікті бюджеттiк инвестициялардың атаулары мен жоспарлы кезеңге арналған шығыстар көрсетіле отырып, төмен тұрған бюджеттер бөлінісінде көрсетіледі. </w:t>
      </w:r>
    </w:p>
    <w:p>
      <w:pPr>
        <w:spacing w:after="0"/>
        <w:ind w:left="0"/>
        <w:jc w:val="both"/>
      </w:pPr>
      <w:r>
        <w:rPr>
          <w:rFonts w:ascii="Times New Roman"/>
          <w:b w:val="false"/>
          <w:i w:val="false"/>
          <w:color w:val="000000"/>
          <w:sz w:val="28"/>
        </w:rPr>
        <w:t xml:space="preserve">
      Осы Кодекстің 46-бабы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төмен тұрған бюджеттердің кірістері бойынша шығындарды өтеуге бағытталған ағымдағы нысаналы трансферттерді қоспағанда, жоғары тұрған бюджеттің бюджеттік бағдарламалары әкімшісінің ағымдағы нысаналы трансферттерді беруге бағытталған бюджеттік бағдарламаларында (кіші бағдарламаларында) тікелей нәтиже көрсеткіштері төмен тұрған бюджеттер бөлінісінде көрсетіледі.</w:t>
      </w:r>
    </w:p>
    <w:p>
      <w:pPr>
        <w:spacing w:after="0"/>
        <w:ind w:left="0"/>
        <w:jc w:val="both"/>
      </w:pPr>
      <w:r>
        <w:rPr>
          <w:rFonts w:ascii="Times New Roman"/>
          <w:b w:val="false"/>
          <w:i w:val="false"/>
          <w:color w:val="000000"/>
          <w:sz w:val="28"/>
        </w:rPr>
        <w:t>
      Республикалық немесе облыстық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бекітілген (қайта бекітілген) бюджеттік бағдарламаларын олар бекiтiлген (қайта бекітілген) күннен бастап үш жұмыс күнінен кешіктірмей облыстардың, республикалық маңызы бар қалалардың, астананың немесе аудандардың (облыстық маңызы бар қалалардың) мемлекеттік жоспарлау жөніндегі жергілікті уәкілетті органдарының назарына жеткізеді.</w:t>
      </w:r>
    </w:p>
    <w:p>
      <w:pPr>
        <w:spacing w:after="0"/>
        <w:ind w:left="0"/>
        <w:jc w:val="both"/>
      </w:pPr>
      <w:r>
        <w:rPr>
          <w:rFonts w:ascii="Times New Roman"/>
          <w:b w:val="false"/>
          <w:i w:val="false"/>
          <w:color w:val="000000"/>
          <w:sz w:val="28"/>
        </w:rPr>
        <w:t>
      Аудандық (қалалық)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бекітілген (қайта бекітілген) бюджеттік бағдарламаларын олар бекiтiлген (қайта бекітілген) күннен бастап үш жұмыс күнінен кешіктірмей аудандық маңызы бар қалалар, ауылдар, кенттер, ауылдық округтер әкімдері аппараттарының назарына жеткізеді.</w:t>
      </w:r>
    </w:p>
    <w:bookmarkStart w:name="z560" w:id="292"/>
    <w:p>
      <w:pPr>
        <w:spacing w:after="0"/>
        <w:ind w:left="0"/>
        <w:jc w:val="both"/>
      </w:pPr>
      <w:r>
        <w:rPr>
          <w:rFonts w:ascii="Times New Roman"/>
          <w:b w:val="false"/>
          <w:i w:val="false"/>
          <w:color w:val="000000"/>
          <w:sz w:val="28"/>
        </w:rPr>
        <w:t>
      4. Республикалық бюджеттік бағдарламалар:</w:t>
      </w:r>
    </w:p>
    <w:bookmarkEnd w:id="292"/>
    <w:p>
      <w:pPr>
        <w:spacing w:after="0"/>
        <w:ind w:left="0"/>
        <w:jc w:val="both"/>
      </w:pPr>
      <w:r>
        <w:rPr>
          <w:rFonts w:ascii="Times New Roman"/>
          <w:b w:val="false"/>
          <w:i w:val="false"/>
          <w:color w:val="000000"/>
          <w:sz w:val="28"/>
        </w:rPr>
        <w:t>
      бюджетті нақтылау кезінде олардың қаржыландыру көлемдері мен нәтижелер көрсеткіштері өзгерген жағдайда, осы баптың 2-тармағына сәйкес мемлекеттік және бюджеттік жоспарлау жөніндегі орталық уәкілетті органдармен немесе бюджеттік жоспарлау жөніндегі орталық уәкілетті органмен келісу бойынша;</w:t>
      </w:r>
    </w:p>
    <w:p>
      <w:pPr>
        <w:spacing w:after="0"/>
        <w:ind w:left="0"/>
        <w:jc w:val="both"/>
      </w:pPr>
      <w:r>
        <w:rPr>
          <w:rFonts w:ascii="Times New Roman"/>
          <w:b w:val="false"/>
          <w:i w:val="false"/>
          <w:color w:val="000000"/>
          <w:sz w:val="28"/>
        </w:rPr>
        <w:t>
      бюджетті түзету кезінде олардың қаржыландыру көлемдері мен нәтижелер көрсеткіштері өзгерген жағдайда, бюджеттік жоспарлау жөніндегі орталық уәкілетті органмен келісу бойынша қайта бекітіледі.</w:t>
      </w:r>
    </w:p>
    <w:p>
      <w:pPr>
        <w:spacing w:after="0"/>
        <w:ind w:left="0"/>
        <w:jc w:val="both"/>
      </w:pPr>
      <w:r>
        <w:rPr>
          <w:rFonts w:ascii="Times New Roman"/>
          <w:b w:val="false"/>
          <w:i w:val="false"/>
          <w:color w:val="000000"/>
          <w:sz w:val="28"/>
        </w:rPr>
        <w:t>
      Жергілікті бюджеттік бағдарламалар жергілікті бюджетті нақтылау немесе түзету кезінде олардың қаржыландыру көлемдері мен нәтижелер көрсеткіштері өзгерген жағдайда, осы баптың 2-тармағына сәйкес мемлекеттік жоспарлау жөніндегі жергілікті уәкілетті органмен келісу бойынша қайта бекітіледі.</w:t>
      </w:r>
    </w:p>
    <w:bookmarkStart w:name="z2615" w:id="293"/>
    <w:p>
      <w:pPr>
        <w:spacing w:after="0"/>
        <w:ind w:left="0"/>
        <w:jc w:val="both"/>
      </w:pPr>
      <w:r>
        <w:rPr>
          <w:rFonts w:ascii="Times New Roman"/>
          <w:b w:val="false"/>
          <w:i w:val="false"/>
          <w:color w:val="000000"/>
          <w:sz w:val="28"/>
        </w:rPr>
        <w:t>
      4-1. Бюджеттік бағдарламаларға бюджеттік бағдарламалар әкімшісінің бастамасы бойынша бюджеттік бағдарлама бойынша қаржыландырудың жылдық көлемін өзгертпей, мемлекеттік жоспарлау және бюджеттік жоспарлау жөніндегі орталық уәкілетті органдардың келісімінсіз немесе осы Кодекстің 85-бабы 9-тармағының екінші бөлігінде, 9-1 және 9-3-тармақтарында көзделген жағдайларда мемлекеттік жоспарлау жөніндегі жергілікті уәкілетті органмен келісу бойынша өзгерістер енгізіледі.</w:t>
      </w:r>
    </w:p>
    <w:bookmarkEnd w:id="293"/>
    <w:p>
      <w:pPr>
        <w:spacing w:after="0"/>
        <w:ind w:left="0"/>
        <w:jc w:val="both"/>
      </w:pPr>
      <w:r>
        <w:rPr>
          <w:rFonts w:ascii="Times New Roman"/>
          <w:b w:val="false"/>
          <w:i w:val="false"/>
          <w:color w:val="000000"/>
          <w:sz w:val="28"/>
        </w:rPr>
        <w:t>
      Бюджеттік бағдарламалардың әкімшілері бюджеттік бағдарламаларға өз бастамасы бойынша өзгерістер енгізген кезде бюджеттік бағдарламаларға бекітілген өзгерістерді тиісінше бюджетті атқару жөніндегі орталық немесе жергілікті уәкілетті органға хабарлама тәртібімен үш жұмыс күні ішінде жібереді.</w:t>
      </w:r>
    </w:p>
    <w:bookmarkStart w:name="z1497" w:id="294"/>
    <w:p>
      <w:pPr>
        <w:spacing w:after="0"/>
        <w:ind w:left="0"/>
        <w:jc w:val="both"/>
      </w:pPr>
      <w:r>
        <w:rPr>
          <w:rFonts w:ascii="Times New Roman"/>
          <w:b w:val="false"/>
          <w:i w:val="false"/>
          <w:color w:val="000000"/>
          <w:sz w:val="28"/>
        </w:rPr>
        <w:t>
      5. Бюджеттік бағдарламалар өзінің мазмұны бойынша біртекті мемлекеттік функциялары, өкілеттіктері мен мемлекеттік көрсетілетін қызметтері немесе бюджеттік бағдарламалар әкімшілері қызметінің бағыттары бойынша топтастырылуға тиіс.</w:t>
      </w:r>
    </w:p>
    <w:bookmarkEnd w:id="294"/>
    <w:bookmarkStart w:name="z1498" w:id="295"/>
    <w:p>
      <w:pPr>
        <w:spacing w:after="0"/>
        <w:ind w:left="0"/>
        <w:jc w:val="both"/>
      </w:pPr>
      <w:r>
        <w:rPr>
          <w:rFonts w:ascii="Times New Roman"/>
          <w:b w:val="false"/>
          <w:i w:val="false"/>
          <w:color w:val="000000"/>
          <w:sz w:val="28"/>
        </w:rPr>
        <w:t>
      6. Бюджеттік бағдарлама бюджет қаражатын жұмсау бағыттарын нақтылайтын, мемлекеттік органның даму жоспарының, облыстың, республикалық маңызы бар қаланың, астананың даму жоспарының мақсатына және (немесе) бюджеттік бағдарламаның түпкілікті нәтижесіне қол жеткізуге бағытталған кіші бағдарламаларға бөлінуі мүмкін.</w:t>
      </w:r>
    </w:p>
    <w:bookmarkEnd w:id="295"/>
    <w:bookmarkStart w:name="z1499" w:id="296"/>
    <w:p>
      <w:pPr>
        <w:spacing w:after="0"/>
        <w:ind w:left="0"/>
        <w:jc w:val="both"/>
      </w:pPr>
      <w:r>
        <w:rPr>
          <w:rFonts w:ascii="Times New Roman"/>
          <w:b w:val="false"/>
          <w:i w:val="false"/>
          <w:color w:val="000000"/>
          <w:sz w:val="28"/>
        </w:rPr>
        <w:t>
      Әртүрлі көздер есебінен қаржыландырылатын бюджеттік бағдарламалар үшін бюджеттік кіші бағдарлама қаржыландыру көздерінің әрқайсысы үшін бөлінеді.</w:t>
      </w:r>
    </w:p>
    <w:bookmarkEnd w:id="296"/>
    <w:bookmarkStart w:name="z1500" w:id="297"/>
    <w:p>
      <w:pPr>
        <w:spacing w:after="0"/>
        <w:ind w:left="0"/>
        <w:jc w:val="both"/>
      </w:pPr>
      <w:r>
        <w:rPr>
          <w:rFonts w:ascii="Times New Roman"/>
          <w:b w:val="false"/>
          <w:i w:val="false"/>
          <w:color w:val="000000"/>
          <w:sz w:val="28"/>
        </w:rPr>
        <w:t>
      Бюджеттік бағдарламаның кіші бағдарламалары болған кезде тікелей нәтиже көрсеткіштері кіші бағдарламалар деңгейінде көрсетіледі.</w:t>
      </w:r>
    </w:p>
    <w:bookmarkEnd w:id="297"/>
    <w:bookmarkStart w:name="z1501" w:id="298"/>
    <w:p>
      <w:pPr>
        <w:spacing w:after="0"/>
        <w:ind w:left="0"/>
        <w:jc w:val="both"/>
      </w:pPr>
      <w:r>
        <w:rPr>
          <w:rFonts w:ascii="Times New Roman"/>
          <w:b w:val="false"/>
          <w:i w:val="false"/>
          <w:color w:val="000000"/>
          <w:sz w:val="28"/>
        </w:rPr>
        <w:t>
      7. Төмен тұрған бюджеттерге берілетін нысаналы трансферттер бойынша тікелей және түпкілікті нәтижелер көрсеткіштері жоғары тұрған бюджеттен берілетін нысаналы трансферттер есебінен іс-шараларды іске асыруға бағытталған тиісті жергілікті бюджеттік бағдарламалар бойынша көрсетіледі.</w:t>
      </w:r>
    </w:p>
    <w:bookmarkEnd w:id="298"/>
    <w:bookmarkStart w:name="z1502" w:id="299"/>
    <w:p>
      <w:pPr>
        <w:spacing w:after="0"/>
        <w:ind w:left="0"/>
        <w:jc w:val="both"/>
      </w:pPr>
      <w:r>
        <w:rPr>
          <w:rFonts w:ascii="Times New Roman"/>
          <w:b w:val="false"/>
          <w:i w:val="false"/>
          <w:color w:val="000000"/>
          <w:sz w:val="28"/>
        </w:rPr>
        <w:t>
      Жоғары тұрған бюджеттен берілетін нысаналы даму трансферттері есебiнен іс-шараларды іске асыруға бағытталған жергілікті бюджеттік бағдарламалар бойынша тікелей нәтиже көрсеткіштері жергілікті бюджеттік инвестициялық жобалар бөлінісінде көрсетіледі.</w:t>
      </w:r>
    </w:p>
    <w:bookmarkEnd w:id="299"/>
    <w:bookmarkStart w:name="z1503" w:id="300"/>
    <w:p>
      <w:pPr>
        <w:spacing w:after="0"/>
        <w:ind w:left="0"/>
        <w:jc w:val="both"/>
      </w:pPr>
      <w:r>
        <w:rPr>
          <w:rFonts w:ascii="Times New Roman"/>
          <w:b w:val="false"/>
          <w:i w:val="false"/>
          <w:color w:val="000000"/>
          <w:sz w:val="28"/>
        </w:rPr>
        <w:t>
      8. Әрбір бюджеттік бағдарламаға бюджеттік бағдарлама басшысы — бюджеттік бағдарламаның жоспарлануы мен орындалуын қамтамасыз ететін бюджеттік бағдарламалар әкімшісінің лауазымды адамы бекітіледі.</w:t>
      </w:r>
    </w:p>
    <w:bookmarkEnd w:id="300"/>
    <w:bookmarkStart w:name="z1504" w:id="301"/>
    <w:p>
      <w:pPr>
        <w:spacing w:after="0"/>
        <w:ind w:left="0"/>
        <w:jc w:val="both"/>
      </w:pPr>
      <w:r>
        <w:rPr>
          <w:rFonts w:ascii="Times New Roman"/>
          <w:b w:val="false"/>
          <w:i w:val="false"/>
          <w:color w:val="000000"/>
          <w:sz w:val="28"/>
        </w:rPr>
        <w:t>
      Бюджеттік бағдарлама басшысы бюджеттік бағдарламаны сапасыз жоспарлағаны және оның нәтижелерінің көрсеткіштеріне қол жеткізбегені үшін Қазақстан Республикасының заңдарына сәйкес жауапты болады.</w:t>
      </w:r>
    </w:p>
    <w:bookmarkEnd w:id="301"/>
    <w:bookmarkStart w:name="z1508" w:id="302"/>
    <w:p>
      <w:pPr>
        <w:spacing w:after="0"/>
        <w:ind w:left="0"/>
        <w:jc w:val="both"/>
      </w:pPr>
      <w:r>
        <w:rPr>
          <w:rFonts w:ascii="Times New Roman"/>
          <w:b w:val="false"/>
          <w:i w:val="false"/>
          <w:color w:val="000000"/>
          <w:sz w:val="28"/>
        </w:rPr>
        <w:t>
      9. Бюджеттік бағдарламаларды (кіші бағдарламаларды) әзірлеу және бекіту (қайта бекіту) тәртібін және олардың мазмұнына қойылатын талаптарды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12.11.2015 </w:t>
      </w:r>
      <w:r>
        <w:rPr>
          <w:rFonts w:ascii="Times New Roman"/>
          <w:b w:val="false"/>
          <w:i w:val="false"/>
          <w:color w:val="000000"/>
          <w:sz w:val="28"/>
        </w:rPr>
        <w:t>№ 395-V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Бюджеттік бағдарламалардың түрлері</w:t>
      </w:r>
    </w:p>
    <w:bookmarkStart w:name="z2810" w:id="303"/>
    <w:p>
      <w:pPr>
        <w:spacing w:after="0"/>
        <w:ind w:left="0"/>
        <w:jc w:val="both"/>
      </w:pPr>
      <w:r>
        <w:rPr>
          <w:rFonts w:ascii="Times New Roman"/>
          <w:b w:val="false"/>
          <w:i w:val="false"/>
          <w:color w:val="000000"/>
          <w:sz w:val="28"/>
        </w:rPr>
        <w:t>
      1. Мазмұнына байланысты бюджеттік бағдарламалар:</w:t>
      </w:r>
    </w:p>
    <w:bookmarkEnd w:id="303"/>
    <w:p>
      <w:pPr>
        <w:spacing w:after="0"/>
        <w:ind w:left="0"/>
        <w:jc w:val="both"/>
      </w:pPr>
      <w:r>
        <w:rPr>
          <w:rFonts w:ascii="Times New Roman"/>
          <w:b w:val="false"/>
          <w:i w:val="false"/>
          <w:color w:val="000000"/>
          <w:sz w:val="28"/>
        </w:rPr>
        <w:t>
      мемлекеттік функцияларды, өкілеттіктерді және олардан туындайтын мемлекеттік қызметтер көрсетуді жүзеге асыруға;</w:t>
      </w:r>
    </w:p>
    <w:p>
      <w:pPr>
        <w:spacing w:after="0"/>
        <w:ind w:left="0"/>
        <w:jc w:val="both"/>
      </w:pPr>
      <w:r>
        <w:rPr>
          <w:rFonts w:ascii="Times New Roman"/>
          <w:b w:val="false"/>
          <w:i w:val="false"/>
          <w:color w:val="000000"/>
          <w:sz w:val="28"/>
        </w:rPr>
        <w:t>
      трансферттер мен бюджеттік субсидиялар беруге;</w:t>
      </w:r>
    </w:p>
    <w:p>
      <w:pPr>
        <w:spacing w:after="0"/>
        <w:ind w:left="0"/>
        <w:jc w:val="both"/>
      </w:pPr>
      <w:r>
        <w:rPr>
          <w:rFonts w:ascii="Times New Roman"/>
          <w:b w:val="false"/>
          <w:i w:val="false"/>
          <w:color w:val="000000"/>
          <w:sz w:val="28"/>
        </w:rPr>
        <w:t>
      бюджеттік кредиттер беруге;</w:t>
      </w:r>
    </w:p>
    <w:p>
      <w:pPr>
        <w:spacing w:after="0"/>
        <w:ind w:left="0"/>
        <w:jc w:val="both"/>
      </w:pPr>
      <w:r>
        <w:rPr>
          <w:rFonts w:ascii="Times New Roman"/>
          <w:b w:val="false"/>
          <w:i w:val="false"/>
          <w:color w:val="000000"/>
          <w:sz w:val="28"/>
        </w:rPr>
        <w:t>
      бюджеттік инвестицияларды жүзеге асыруға;</w:t>
      </w:r>
    </w:p>
    <w:p>
      <w:pPr>
        <w:spacing w:after="0"/>
        <w:ind w:left="0"/>
        <w:jc w:val="both"/>
      </w:pPr>
      <w:r>
        <w:rPr>
          <w:rFonts w:ascii="Times New Roman"/>
          <w:b w:val="false"/>
          <w:i w:val="false"/>
          <w:color w:val="000000"/>
          <w:sz w:val="28"/>
        </w:rPr>
        <w:t>
      күрделі шығыстарды жүзеге асыруға;</w:t>
      </w:r>
    </w:p>
    <w:p>
      <w:pPr>
        <w:spacing w:after="0"/>
        <w:ind w:left="0"/>
        <w:jc w:val="both"/>
      </w:pPr>
      <w:r>
        <w:rPr>
          <w:rFonts w:ascii="Times New Roman"/>
          <w:b w:val="false"/>
          <w:i w:val="false"/>
          <w:color w:val="000000"/>
          <w:sz w:val="28"/>
        </w:rPr>
        <w:t>
      мемлекеттің міндеттемелерін орындауға;</w:t>
      </w:r>
    </w:p>
    <w:p>
      <w:pPr>
        <w:spacing w:after="0"/>
        <w:ind w:left="0"/>
        <w:jc w:val="both"/>
      </w:pPr>
      <w:r>
        <w:rPr>
          <w:rFonts w:ascii="Times New Roman"/>
          <w:b w:val="false"/>
          <w:i w:val="false"/>
          <w:color w:val="000000"/>
          <w:sz w:val="28"/>
        </w:rPr>
        <w:t>
      нысаналы салым салуға;</w:t>
      </w:r>
    </w:p>
    <w:p>
      <w:pPr>
        <w:spacing w:after="0"/>
        <w:ind w:left="0"/>
        <w:jc w:val="both"/>
      </w:pPr>
      <w:r>
        <w:rPr>
          <w:rFonts w:ascii="Times New Roman"/>
          <w:b w:val="false"/>
          <w:i w:val="false"/>
          <w:color w:val="000000"/>
          <w:sz w:val="28"/>
        </w:rPr>
        <w:t>
      нысаналы аударымға;</w:t>
      </w:r>
    </w:p>
    <w:p>
      <w:pPr>
        <w:spacing w:after="0"/>
        <w:ind w:left="0"/>
        <w:jc w:val="both"/>
      </w:pPr>
      <w:r>
        <w:rPr>
          <w:rFonts w:ascii="Times New Roman"/>
          <w:b w:val="false"/>
          <w:i w:val="false"/>
          <w:color w:val="000000"/>
          <w:sz w:val="28"/>
        </w:rPr>
        <w:t>
      нысаналы жарнаға бағытталған бағдарламалар болып бөлінеді.</w:t>
      </w:r>
    </w:p>
    <w:bookmarkStart w:name="z2468" w:id="304"/>
    <w:p>
      <w:pPr>
        <w:spacing w:after="0"/>
        <w:ind w:left="0"/>
        <w:jc w:val="both"/>
      </w:pPr>
      <w:r>
        <w:rPr>
          <w:rFonts w:ascii="Times New Roman"/>
          <w:b w:val="false"/>
          <w:i w:val="false"/>
          <w:color w:val="000000"/>
          <w:sz w:val="28"/>
        </w:rPr>
        <w:t>
      Мемлекеттік органның даму жоспарының немесе облыстың, республикалық маңызы бар қаланың, астананың даму жоспарының мақсатына, бірыңғай түпкілікті нәтижеге қол жеткізу үшін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арқылы бюджеттік инвестицияларды жүзеге асыру, трансферттер мен бюджеттік субсидиялар беру бойынша шығындар, көрсетілген шығындарды жекелеген кіші бағдарламаларға бөле отырып, бір бюджеттік бағдарламаға біріктірілуі мүмкін.</w:t>
      </w:r>
    </w:p>
    <w:bookmarkEnd w:id="304"/>
    <w:bookmarkStart w:name="z337" w:id="305"/>
    <w:p>
      <w:pPr>
        <w:spacing w:after="0"/>
        <w:ind w:left="0"/>
        <w:jc w:val="both"/>
      </w:pPr>
      <w:r>
        <w:rPr>
          <w:rFonts w:ascii="Times New Roman"/>
          <w:b w:val="false"/>
          <w:i w:val="false"/>
          <w:color w:val="000000"/>
          <w:sz w:val="28"/>
        </w:rPr>
        <w:t>
      2. Бюджеттік бағдарламалар мемлекеттік басқару деңгейіне қарай:</w:t>
      </w:r>
    </w:p>
    <w:bookmarkEnd w:id="305"/>
    <w:bookmarkStart w:name="z2889" w:id="306"/>
    <w:p>
      <w:pPr>
        <w:spacing w:after="0"/>
        <w:ind w:left="0"/>
        <w:jc w:val="both"/>
      </w:pPr>
      <w:r>
        <w:rPr>
          <w:rFonts w:ascii="Times New Roman"/>
          <w:b w:val="false"/>
          <w:i w:val="false"/>
          <w:color w:val="000000"/>
          <w:sz w:val="28"/>
        </w:rPr>
        <w:t>
      1) республикалық бюджет құрамында бекітілетін республикалық;</w:t>
      </w:r>
    </w:p>
    <w:bookmarkEnd w:id="306"/>
    <w:bookmarkStart w:name="z2890" w:id="307"/>
    <w:p>
      <w:pPr>
        <w:spacing w:after="0"/>
        <w:ind w:left="0"/>
        <w:jc w:val="both"/>
      </w:pPr>
      <w:r>
        <w:rPr>
          <w:rFonts w:ascii="Times New Roman"/>
          <w:b w:val="false"/>
          <w:i w:val="false"/>
          <w:color w:val="000000"/>
          <w:sz w:val="28"/>
        </w:rPr>
        <w:t>
      2) облыстық бюджет, республикалық маңызы бар қалалар, астана бюджеттері құрамында бекітілетін облыстық, республикалық маңызы бар қалалар, астана;</w:t>
      </w:r>
    </w:p>
    <w:bookmarkEnd w:id="307"/>
    <w:bookmarkStart w:name="z2891" w:id="308"/>
    <w:p>
      <w:pPr>
        <w:spacing w:after="0"/>
        <w:ind w:left="0"/>
        <w:jc w:val="both"/>
      </w:pPr>
      <w:r>
        <w:rPr>
          <w:rFonts w:ascii="Times New Roman"/>
          <w:b w:val="false"/>
          <w:i w:val="false"/>
          <w:color w:val="000000"/>
          <w:sz w:val="28"/>
        </w:rPr>
        <w:t>
      3) аудандық (облыстық маңызы бар қала) бюджет құрамында бекітілетін аудандық (қалалық);</w:t>
      </w:r>
    </w:p>
    <w:bookmarkEnd w:id="308"/>
    <w:bookmarkStart w:name="z2892" w:id="309"/>
    <w:p>
      <w:pPr>
        <w:spacing w:after="0"/>
        <w:ind w:left="0"/>
        <w:jc w:val="both"/>
      </w:pPr>
      <w:r>
        <w:rPr>
          <w:rFonts w:ascii="Times New Roman"/>
          <w:b w:val="false"/>
          <w:i w:val="false"/>
          <w:color w:val="000000"/>
          <w:sz w:val="28"/>
        </w:rPr>
        <w:t>
      4) республикалық маңызы бар қалалар, астана, облыстық маңызы бар қала бюджеттері құрамында бекітілетін қаладағы ауданның бюджеттік бағдарламалары;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 құрамында бекітілетін аудандық маңызы бар қаланың, ауылдың, кенттің, ауылдық округтің бюджеттік бағдарламалары болып бөлінеді.</w:t>
      </w:r>
    </w:p>
    <w:p>
      <w:pPr>
        <w:spacing w:after="0"/>
        <w:ind w:left="0"/>
        <w:jc w:val="both"/>
      </w:pPr>
      <w:r>
        <w:rPr>
          <w:rFonts w:ascii="Times New Roman"/>
          <w:b w:val="false"/>
          <w:i w:val="false"/>
          <w:color w:val="000000"/>
          <w:sz w:val="28"/>
        </w:rPr>
        <w:t>
      Облыстық, республикалық маңызы бар қалалардың, астананың, аудандық (қалалық) бюджеттік бағдарламалар, сондай-ақ қаладағы ауданның бюджеттік бағдарламалары және аудандық маңызы бар қаланың, ауылдың, кенттің, ауылдық округтің бюджеттік бағдарламалары жергілікті бюджеттік бағдарламалар болып табылады.</w:t>
      </w:r>
    </w:p>
    <w:bookmarkStart w:name="z342" w:id="310"/>
    <w:p>
      <w:pPr>
        <w:spacing w:after="0"/>
        <w:ind w:left="0"/>
        <w:jc w:val="both"/>
      </w:pPr>
      <w:r>
        <w:rPr>
          <w:rFonts w:ascii="Times New Roman"/>
          <w:b w:val="false"/>
          <w:i w:val="false"/>
          <w:color w:val="000000"/>
          <w:sz w:val="28"/>
        </w:rPr>
        <w:t>
      3. Бюджеттік бағдарламалар іске асыру тәсіліне байланысты:</w:t>
      </w:r>
    </w:p>
    <w:bookmarkEnd w:id="310"/>
    <w:p>
      <w:pPr>
        <w:spacing w:after="0"/>
        <w:ind w:left="0"/>
        <w:jc w:val="both"/>
      </w:pPr>
      <w:r>
        <w:rPr>
          <w:rFonts w:ascii="Times New Roman"/>
          <w:b w:val="false"/>
          <w:i w:val="false"/>
          <w:color w:val="000000"/>
          <w:sz w:val="28"/>
        </w:rPr>
        <w:t>
      1) бір әкімші іске асыратын дара бюджеттік бағдарламаларға;</w:t>
      </w:r>
    </w:p>
    <w:p>
      <w:pPr>
        <w:spacing w:after="0"/>
        <w:ind w:left="0"/>
        <w:jc w:val="both"/>
      </w:pPr>
      <w:r>
        <w:rPr>
          <w:rFonts w:ascii="Times New Roman"/>
          <w:b w:val="false"/>
          <w:i w:val="false"/>
          <w:color w:val="000000"/>
          <w:sz w:val="28"/>
        </w:rPr>
        <w:t>
      2) белгілі бір бюджеттік бағдарламалар әкімшісінің бюджеттік бағдарламаларының құрамында бекітілетін және бюджеттік бағдарламалардың әртүрлі әкімшілері арасында ағымдағы қаржы жылы ішінде бөлінуге жататын, бөлінетін бюджеттік бағдарламаларға бөлінеді.</w:t>
      </w:r>
    </w:p>
    <w:p>
      <w:pPr>
        <w:spacing w:after="0"/>
        <w:ind w:left="0"/>
        <w:jc w:val="both"/>
      </w:pPr>
      <w:r>
        <w:rPr>
          <w:rFonts w:ascii="Times New Roman"/>
          <w:b w:val="false"/>
          <w:i w:val="false"/>
          <w:color w:val="000000"/>
          <w:sz w:val="28"/>
        </w:rPr>
        <w:t xml:space="preserve">
      Мұндай бюджеттік бағдарламаларды бөлу бюджеттік жоспарлау жөніндегі орталық уәкілетті органмен келісу бойынша тиісті орталық мемлекеттік органдар айқындайтын </w:t>
      </w:r>
      <w:r>
        <w:rPr>
          <w:rFonts w:ascii="Times New Roman"/>
          <w:b w:val="false"/>
          <w:i w:val="false"/>
          <w:color w:val="000000"/>
          <w:sz w:val="28"/>
        </w:rPr>
        <w:t>тәртіппен</w:t>
      </w:r>
      <w:r>
        <w:rPr>
          <w:rFonts w:ascii="Times New Roman"/>
          <w:b w:val="false"/>
          <w:i w:val="false"/>
          <w:color w:val="000000"/>
          <w:sz w:val="28"/>
        </w:rPr>
        <w:t xml:space="preserve"> жүзеге асырылады.</w:t>
      </w:r>
    </w:p>
    <w:p>
      <w:pPr>
        <w:spacing w:after="0"/>
        <w:ind w:left="0"/>
        <w:jc w:val="both"/>
      </w:pPr>
      <w:r>
        <w:rPr>
          <w:rFonts w:ascii="Times New Roman"/>
          <w:b w:val="false"/>
          <w:i w:val="false"/>
          <w:color w:val="000000"/>
          <w:sz w:val="28"/>
        </w:rPr>
        <w:t>
      Бөлінетін бюджеттік бағдарламаның түпкілікті нәтижелері бөлінетін бюджеттік бағдарламаны әртүрлі бюджеттік бағдарламалар әкімшілері арасында ағымдағы қаржы жылы ішінде бөлетін бюджеттік бағдарламалар әкімшісінің бюджеттік бағдарламасында көрсетіледі.</w:t>
      </w:r>
    </w:p>
    <w:p>
      <w:pPr>
        <w:spacing w:after="0"/>
        <w:ind w:left="0"/>
        <w:jc w:val="both"/>
      </w:pPr>
      <w:r>
        <w:rPr>
          <w:rFonts w:ascii="Times New Roman"/>
          <w:b w:val="false"/>
          <w:i w:val="false"/>
          <w:color w:val="000000"/>
          <w:sz w:val="28"/>
        </w:rPr>
        <w:t>
      Бөлінетін бюджеттік бағдарламаның тікелей нәтижелері әртүрлі бюджеттік бағдарламалар әкімшілері арасында ағымдағы қаржы жылы ішінде бөлінетін бюджеттік бағдарламаларды бөлген кезде бөлінетін бюджеттік бағдарламалар есебінен қаражат алатын бюджеттік бағдарламалар әкімшісінің бюджеттік бағдарламасында көрсетіледі.</w:t>
      </w:r>
    </w:p>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 Қазақстан Республикасының Үкіметі мен жергілікті атқарушы органдардың резервтерін пайдалануға бағытталған бөлінетін бюджеттік бағдарламалардың тікелей және түпкілікті нәтижелері қаражатты осы бөлінетін бюджеттік бағдарламалар есебінен алатын бюджеттік бағдарламалар әкімшісінің бюджеттік бағдарламасында көрсетіледі.</w:t>
      </w:r>
    </w:p>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 Қазақстан Республикасының Үкіметі мен жергілікті атқарушы органдардың резервтерін пайдалануға бағытталған бөлінетін бюджеттік бағдарламалар бойынша бекітілген (нақтыланған) бюджетте көзделген шығыстар толық бөлінбеген жағдайда, бөлінбеген сома бюджеттің атқарылмауы болып табылмайды.</w:t>
      </w:r>
    </w:p>
    <w:bookmarkStart w:name="z344" w:id="311"/>
    <w:p>
      <w:pPr>
        <w:spacing w:after="0"/>
        <w:ind w:left="0"/>
        <w:jc w:val="both"/>
      </w:pPr>
      <w:r>
        <w:rPr>
          <w:rFonts w:ascii="Times New Roman"/>
          <w:b w:val="false"/>
          <w:i w:val="false"/>
          <w:color w:val="000000"/>
          <w:sz w:val="28"/>
        </w:rPr>
        <w:t>
      4. Бюджеттік бағдарламалар (кіші бағдарламалар) бірыңғай бюджеттік сыныптаманың құрамында тиісті белгі (код) беріле отырып, ағымдағы бюджеттік бағдарламаларға (кіші бағдарламаларға) және бюджеттік даму бағдарламаларына (кіші бағдарламаларға) бөлінеді.</w:t>
      </w:r>
    </w:p>
    <w:bookmarkEnd w:id="311"/>
    <w:p>
      <w:pPr>
        <w:spacing w:after="0"/>
        <w:ind w:left="0"/>
        <w:jc w:val="both"/>
      </w:pPr>
      <w:r>
        <w:rPr>
          <w:rFonts w:ascii="Times New Roman"/>
          <w:b w:val="false"/>
          <w:i w:val="false"/>
          <w:color w:val="000000"/>
          <w:sz w:val="28"/>
        </w:rPr>
        <w:t>
      Бюджеттік инвестицияларды жүзеге асыруға бағытталған бюджет шығыстары бюджеттік даму бағдарламаларына (кіші бағдарламаларға) жатады. Бюджеттің қалған шығыстары ағымдағы бюджеттік бағдарламаларға (кіші бағдарламаларға)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2012.11.23 </w:t>
      </w:r>
      <w:r>
        <w:rPr>
          <w:rFonts w:ascii="Times New Roman"/>
          <w:b w:val="false"/>
          <w:i w:val="false"/>
          <w:color w:val="000000"/>
          <w:sz w:val="28"/>
        </w:rPr>
        <w:t>№ 55-V</w:t>
      </w:r>
      <w:r>
        <w:rPr>
          <w:rFonts w:ascii="Times New Roman"/>
          <w:b w:val="false"/>
          <w:i w:val="false"/>
          <w:color w:val="ff0000"/>
          <w:sz w:val="28"/>
        </w:rPr>
        <w:t xml:space="preserve"> (алғашқы ресми жарияланған күнінен бастап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Мемлекеттік функцияларды, өкілеттіктерді жүзеге асыруға және олардан туындайтын мемлекеттік қызметтерді көрсетуге бағытталған бюджеттік бағдарламалар</w:t>
      </w:r>
    </w:p>
    <w:bookmarkStart w:name="z2894" w:id="312"/>
    <w:p>
      <w:pPr>
        <w:spacing w:after="0"/>
        <w:ind w:left="0"/>
        <w:jc w:val="both"/>
      </w:pPr>
      <w:r>
        <w:rPr>
          <w:rFonts w:ascii="Times New Roman"/>
          <w:b w:val="false"/>
          <w:i w:val="false"/>
          <w:color w:val="000000"/>
          <w:sz w:val="28"/>
        </w:rPr>
        <w:t>
      1. Мемлекеттік функцияларды, өкілеттіктерді жүзеге асыруға және олардан туындайтын мемлекеттік қызметтерді көрсетуге бағытталған бюджеттік бағдарламаның құнына олармен байланысты барлық ағымдағы шығыстар кіреді.</w:t>
      </w:r>
    </w:p>
    <w:bookmarkEnd w:id="312"/>
    <w:bookmarkStart w:name="z346" w:id="313"/>
    <w:p>
      <w:pPr>
        <w:spacing w:after="0"/>
        <w:ind w:left="0"/>
        <w:jc w:val="both"/>
      </w:pPr>
      <w:r>
        <w:rPr>
          <w:rFonts w:ascii="Times New Roman"/>
          <w:b w:val="false"/>
          <w:i w:val="false"/>
          <w:color w:val="000000"/>
          <w:sz w:val="28"/>
        </w:rPr>
        <w:t>
      2. Бюджеттік бағдарламалардың атауларында жүзеге асырылатын мемлекеттік функциялардың, өкілеттіктердің мазмұны және олардан туындайтын мемлекеттік қызметтерді көрсету немесе мемлекеттік орган қызметінің бағыттары көрсетілуге тиіс.</w:t>
      </w:r>
    </w:p>
    <w:bookmarkEnd w:id="313"/>
    <w:bookmarkStart w:name="z347" w:id="314"/>
    <w:p>
      <w:pPr>
        <w:spacing w:after="0"/>
        <w:ind w:left="0"/>
        <w:jc w:val="both"/>
      </w:pPr>
      <w:r>
        <w:rPr>
          <w:rFonts w:ascii="Times New Roman"/>
          <w:b w:val="false"/>
          <w:i w:val="false"/>
          <w:color w:val="000000"/>
          <w:sz w:val="28"/>
        </w:rPr>
        <w:t>
      3. Үкіметтік емес ұйымдардың мемлекеттік әлеуметтік тапсырысты орындауы мемлекеттік қызметтер көрсетуге бағытталған бюджеттік бағдарламалар бойынша қаржыландырылады.</w:t>
      </w:r>
    </w:p>
    <w:bookmarkEnd w:id="314"/>
    <w:bookmarkStart w:name="z2616" w:id="315"/>
    <w:p>
      <w:pPr>
        <w:spacing w:after="0"/>
        <w:ind w:left="0"/>
        <w:jc w:val="both"/>
      </w:pPr>
      <w:r>
        <w:rPr>
          <w:rFonts w:ascii="Times New Roman"/>
          <w:b w:val="false"/>
          <w:i w:val="false"/>
          <w:color w:val="000000"/>
          <w:sz w:val="28"/>
        </w:rPr>
        <w:t>
      4. Өтеусіз негізде берілетін активтерге бюджет қаражатын жоспарлауға жол беріледі.</w:t>
      </w:r>
    </w:p>
    <w:bookmarkEnd w:id="315"/>
    <w:bookmarkStart w:name="z2741" w:id="316"/>
    <w:p>
      <w:pPr>
        <w:spacing w:after="0"/>
        <w:ind w:left="0"/>
        <w:jc w:val="both"/>
      </w:pPr>
      <w:r>
        <w:rPr>
          <w:rFonts w:ascii="Times New Roman"/>
          <w:b w:val="false"/>
          <w:i w:val="false"/>
          <w:color w:val="000000"/>
          <w:sz w:val="28"/>
        </w:rPr>
        <w:t>
      5. Зерттеулердің, консалтингтік көрсетілетін қызметтер мен мемлекеттік тапсырманың құны тиісті саланың (аяның) орталық уәкілетті органдары бюджеттік жоспарлау жөніндегі орталық уәкілетті органмен келісу бойынша айқындайтын тәртіппен белгіленеді.</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15.04.2013 </w:t>
      </w:r>
      <w:r>
        <w:rPr>
          <w:rFonts w:ascii="Times New Roman"/>
          <w:b w:val="false"/>
          <w:i w:val="false"/>
          <w:color w:val="000000"/>
          <w:sz w:val="28"/>
        </w:rPr>
        <w:t>№ 89-V</w:t>
      </w:r>
      <w:r>
        <w:rPr>
          <w:rFonts w:ascii="Times New Roman"/>
          <w:b w:val="false"/>
          <w:i w:val="false"/>
          <w:color w:val="ff0000"/>
          <w:sz w:val="28"/>
        </w:rPr>
        <w:t xml:space="preserve"> Заңымен (алғашқы ресми жарияланғанынан кейін күнтізбелік отыз күн өткен соң қолданысқа енгізіледі);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Трансферттер мен бюджеттік субсидиялар беруге бағытталған бюджеттік бағдарламалар</w:t>
      </w:r>
    </w:p>
    <w:bookmarkStart w:name="z2895" w:id="317"/>
    <w:p>
      <w:pPr>
        <w:spacing w:after="0"/>
        <w:ind w:left="0"/>
        <w:jc w:val="both"/>
      </w:pPr>
      <w:r>
        <w:rPr>
          <w:rFonts w:ascii="Times New Roman"/>
          <w:b w:val="false"/>
          <w:i w:val="false"/>
          <w:color w:val="000000"/>
          <w:sz w:val="28"/>
        </w:rPr>
        <w:t>
      1. Трансферттер мен бюджеттік субсидиялар беруге бағытталған бюджеттік бағдарламаларға:</w:t>
      </w:r>
    </w:p>
    <w:bookmarkEnd w:id="317"/>
    <w:bookmarkStart w:name="z350" w:id="318"/>
    <w:p>
      <w:pPr>
        <w:spacing w:after="0"/>
        <w:ind w:left="0"/>
        <w:jc w:val="both"/>
      </w:pPr>
      <w:r>
        <w:rPr>
          <w:rFonts w:ascii="Times New Roman"/>
          <w:b w:val="false"/>
          <w:i w:val="false"/>
          <w:color w:val="000000"/>
          <w:sz w:val="28"/>
        </w:rPr>
        <w:t>
      1) бюджеттер деңгейлері арасындағы трансферттер;</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1" w:id="319"/>
    <w:p>
      <w:pPr>
        <w:spacing w:after="0"/>
        <w:ind w:left="0"/>
        <w:jc w:val="both"/>
      </w:pPr>
      <w:r>
        <w:rPr>
          <w:rFonts w:ascii="Times New Roman"/>
          <w:b w:val="false"/>
          <w:i w:val="false"/>
          <w:color w:val="000000"/>
          <w:sz w:val="28"/>
        </w:rPr>
        <w:t>
      2) мемлекеттік мекемелердің қызметкерлеріне арналған ақшалай төлемдерден басқа, жеке тұлғаларға арналған трансферттер;</w:t>
      </w:r>
    </w:p>
    <w:bookmarkEnd w:id="319"/>
    <w:bookmarkStart w:name="z352" w:id="320"/>
    <w:p>
      <w:pPr>
        <w:spacing w:after="0"/>
        <w:ind w:left="0"/>
        <w:jc w:val="both"/>
      </w:pPr>
      <w:r>
        <w:rPr>
          <w:rFonts w:ascii="Times New Roman"/>
          <w:b w:val="false"/>
          <w:i w:val="false"/>
          <w:color w:val="000000"/>
          <w:sz w:val="28"/>
        </w:rPr>
        <w:t>
      3) жеке және заңды тұлғаларға арналған бюджеттік субсидиялар жатады.</w:t>
      </w:r>
    </w:p>
    <w:bookmarkEnd w:id="320"/>
    <w:bookmarkStart w:name="z353" w:id="321"/>
    <w:p>
      <w:pPr>
        <w:spacing w:after="0"/>
        <w:ind w:left="0"/>
        <w:jc w:val="both"/>
      </w:pPr>
      <w:r>
        <w:rPr>
          <w:rFonts w:ascii="Times New Roman"/>
          <w:b w:val="false"/>
          <w:i w:val="false"/>
          <w:color w:val="000000"/>
          <w:sz w:val="28"/>
        </w:rPr>
        <w:t>
      2. Бюджеттер деңгейлері арасындағы трансферттер, осы Кодексте көзделген жағдайларды қоспағанда, бюджеттің бір деңгейінен басқасына өтеусіз және қайтарымсыз төлемдер болып табылады.</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4" w:id="322"/>
    <w:p>
      <w:pPr>
        <w:spacing w:after="0"/>
        <w:ind w:left="0"/>
        <w:jc w:val="both"/>
      </w:pPr>
      <w:r>
        <w:rPr>
          <w:rFonts w:ascii="Times New Roman"/>
          <w:b w:val="false"/>
          <w:i w:val="false"/>
          <w:color w:val="000000"/>
          <w:sz w:val="28"/>
        </w:rPr>
        <w:t>
      3. Мемлекеттік мекемелер қызметкерлеріне арналған ақшалай төлемдерден басқа, жеке тұлғаларға арналған трансферттер, бұл жеке тұлғаларға олардың иелігіндегі табыстарын өсіруге не Қазақстан Республикасының заңнамалық актілерінде көзделген шығындардың немесе нұқсандардың белгілі бір түрлерін толық немесе ішінара өтеуге арналған ақшалай төлемдер.</w:t>
      </w:r>
    </w:p>
    <w:bookmarkEnd w:id="322"/>
    <w:bookmarkStart w:name="z355" w:id="323"/>
    <w:p>
      <w:pPr>
        <w:spacing w:after="0"/>
        <w:ind w:left="0"/>
        <w:jc w:val="both"/>
      </w:pPr>
      <w:r>
        <w:rPr>
          <w:rFonts w:ascii="Times New Roman"/>
          <w:b w:val="false"/>
          <w:i w:val="false"/>
          <w:color w:val="000000"/>
          <w:sz w:val="28"/>
        </w:rPr>
        <w:t>
      4. Қазақстан Республикасының заңнамалық актілерінде көзделген жағдайларда, мемлекеттік функцияларды орындаудың және республиканың немесе өңірдің дамуының әлеуметтік-экономикалық міндеттерін іске асырудың басқа да тәсілі болмаған кезде ғана жеке және заңды тұлғаларға, соның ішінде шаруа немесе фермер қожалықтарына берілетін бюджеттен қайтарымсыз төлемдер бюджеттік субсидиялар болып табылады.</w:t>
      </w:r>
    </w:p>
    <w:bookmarkEnd w:id="323"/>
    <w:bookmarkStart w:name="z356" w:id="324"/>
    <w:p>
      <w:pPr>
        <w:spacing w:after="0"/>
        <w:ind w:left="0"/>
        <w:jc w:val="both"/>
      </w:pPr>
      <w:r>
        <w:rPr>
          <w:rFonts w:ascii="Times New Roman"/>
          <w:b w:val="false"/>
          <w:i w:val="false"/>
          <w:color w:val="000000"/>
          <w:sz w:val="28"/>
        </w:rPr>
        <w:t>
      5. Бюджеттен субсидиялар төлеу тәртібін мемлекеттік жоспарлау жөніндегі орталық уәкілетті органмен және бюджеттік жоспарлау жөніндегі орталық уәкілетті органмен келісу бойынша орталық мемлекеттік органдар айқындайды.</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(01.04.2015 бастап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Бюджеттік кредиттер беруге бағытталған бюджеттік бағдарламалар</w:t>
      </w:r>
    </w:p>
    <w:p>
      <w:pPr>
        <w:spacing w:after="0"/>
        <w:ind w:left="0"/>
        <w:jc w:val="both"/>
      </w:pPr>
      <w:r>
        <w:rPr>
          <w:rFonts w:ascii="Times New Roman"/>
          <w:b w:val="false"/>
          <w:i w:val="false"/>
          <w:color w:val="000000"/>
          <w:sz w:val="28"/>
        </w:rPr>
        <w:t>
      Бюджеттік кредиттер:</w:t>
      </w:r>
    </w:p>
    <w:bookmarkStart w:name="z357" w:id="325"/>
    <w:p>
      <w:pPr>
        <w:spacing w:after="0"/>
        <w:ind w:left="0"/>
        <w:jc w:val="both"/>
      </w:pPr>
      <w:r>
        <w:rPr>
          <w:rFonts w:ascii="Times New Roman"/>
          <w:b w:val="false"/>
          <w:i w:val="false"/>
          <w:color w:val="000000"/>
          <w:sz w:val="28"/>
        </w:rPr>
        <w:t>
      1) бюджеттік инвестициялық жобаларды іске асыруға;</w:t>
      </w:r>
    </w:p>
    <w:bookmarkEnd w:id="325"/>
    <w:bookmarkStart w:name="z358" w:id="326"/>
    <w:p>
      <w:pPr>
        <w:spacing w:after="0"/>
        <w:ind w:left="0"/>
        <w:jc w:val="both"/>
      </w:pPr>
      <w:r>
        <w:rPr>
          <w:rFonts w:ascii="Times New Roman"/>
          <w:b w:val="false"/>
          <w:i w:val="false"/>
          <w:color w:val="000000"/>
          <w:sz w:val="28"/>
        </w:rPr>
        <w:t>
      2) мемлекеттің сыртқы экономикалық қызметін жүзеге асыруға;</w:t>
      </w:r>
    </w:p>
    <w:bookmarkEnd w:id="326"/>
    <w:bookmarkStart w:name="z359" w:id="327"/>
    <w:p>
      <w:pPr>
        <w:spacing w:after="0"/>
        <w:ind w:left="0"/>
        <w:jc w:val="both"/>
      </w:pPr>
      <w:r>
        <w:rPr>
          <w:rFonts w:ascii="Times New Roman"/>
          <w:b w:val="false"/>
          <w:i w:val="false"/>
          <w:color w:val="000000"/>
          <w:sz w:val="28"/>
        </w:rPr>
        <w:t>
      3) қаржы агенттіктерінің мемлекеттік инвестициялық саясатты іске асыруына;</w:t>
      </w:r>
    </w:p>
    <w:bookmarkEnd w:id="327"/>
    <w:bookmarkStart w:name="z360" w:id="328"/>
    <w:p>
      <w:pPr>
        <w:spacing w:after="0"/>
        <w:ind w:left="0"/>
        <w:jc w:val="both"/>
      </w:pPr>
      <w:r>
        <w:rPr>
          <w:rFonts w:ascii="Times New Roman"/>
          <w:b w:val="false"/>
          <w:i w:val="false"/>
          <w:color w:val="000000"/>
          <w:sz w:val="28"/>
        </w:rPr>
        <w:t>
      4) төмен тұрған бюджеттердің қолма-қол ақша тапшылығын жабуға;</w:t>
      </w:r>
    </w:p>
    <w:bookmarkEnd w:id="328"/>
    <w:p>
      <w:pPr>
        <w:spacing w:after="0"/>
        <w:ind w:left="0"/>
        <w:jc w:val="both"/>
      </w:pPr>
      <w:r>
        <w:rPr>
          <w:rFonts w:ascii="Times New Roman"/>
          <w:b w:val="false"/>
          <w:i w:val="false"/>
          <w:color w:val="000000"/>
          <w:sz w:val="28"/>
        </w:rPr>
        <w:t>
      5) мемлекеттің әлеуметтік саясатының міндеттерін шешуге;</w:t>
      </w:r>
    </w:p>
    <w:p>
      <w:pPr>
        <w:spacing w:after="0"/>
        <w:ind w:left="0"/>
        <w:jc w:val="both"/>
      </w:pPr>
      <w:r>
        <w:rPr>
          <w:rFonts w:ascii="Times New Roman"/>
          <w:b w:val="false"/>
          <w:i w:val="false"/>
          <w:color w:val="000000"/>
          <w:sz w:val="28"/>
        </w:rPr>
        <w:t>
      6) ауыл шаруашылығы өнімдерін сатып алу арқылы азық-түлік қауіпсіздігін қамтамасыз етуге бағытталады.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Бюджеттік инвестицияларды жүзеге асыруға бағытталған бюджеттік бағдарламалар</w:t>
      </w:r>
    </w:p>
    <w:p>
      <w:pPr>
        <w:spacing w:after="0"/>
        <w:ind w:left="0"/>
        <w:jc w:val="both"/>
      </w:pPr>
      <w:r>
        <w:rPr>
          <w:rFonts w:ascii="Times New Roman"/>
          <w:b w:val="false"/>
          <w:i w:val="false"/>
          <w:color w:val="000000"/>
          <w:sz w:val="28"/>
        </w:rPr>
        <w:t>
      Бюджеттік инвестициялар бюджеттік инвестициялық жобаларды іске асыру және заңды тұлғалардың жарғылық капиталына қатысу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03.12.2013 </w:t>
      </w:r>
      <w:r>
        <w:rPr>
          <w:rFonts w:ascii="Times New Roman"/>
          <w:b w:val="false"/>
          <w:i w:val="false"/>
          <w:color w:val="000000"/>
          <w:sz w:val="28"/>
        </w:rPr>
        <w:t>№ 150-V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Күрделі шығыстарды жүзеге асыруға бағытталған бюджеттік бағдарламалар</w:t>
      </w:r>
    </w:p>
    <w:p>
      <w:pPr>
        <w:spacing w:after="0"/>
        <w:ind w:left="0"/>
        <w:jc w:val="both"/>
      </w:pPr>
      <w:r>
        <w:rPr>
          <w:rFonts w:ascii="Times New Roman"/>
          <w:b w:val="false"/>
          <w:i w:val="false"/>
          <w:color w:val="000000"/>
          <w:sz w:val="28"/>
        </w:rPr>
        <w:t>
      Күрделі шығыстарға, бюджеттік инвестициялардан басқа, шығыстардың экономикалық сыныптамасына сәйкес материалдық-техникалық базаны қалыптастыруға не нығайтуға, күрделі жөндеуді (қалпына келтіруді) жүргізуге және өзге де күрделі шығыстарға бағытталған шығыстар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Мемлекеттің міндеттемелерін орындауға бағытталған бюджеттік бағдарламалар</w:t>
      </w:r>
    </w:p>
    <w:p>
      <w:pPr>
        <w:spacing w:after="0"/>
        <w:ind w:left="0"/>
        <w:jc w:val="both"/>
      </w:pPr>
      <w:r>
        <w:rPr>
          <w:rFonts w:ascii="Times New Roman"/>
          <w:b w:val="false"/>
          <w:i w:val="false"/>
          <w:color w:val="000000"/>
          <w:sz w:val="28"/>
        </w:rPr>
        <w:t>
      Мемлекеттің міндеттемелерін орындауға бағытталған бюджеттік бағдарламаларға:</w:t>
      </w:r>
    </w:p>
    <w:p>
      <w:pPr>
        <w:spacing w:after="0"/>
        <w:ind w:left="0"/>
        <w:jc w:val="both"/>
      </w:pPr>
      <w:r>
        <w:rPr>
          <w:rFonts w:ascii="Times New Roman"/>
          <w:b w:val="false"/>
          <w:i w:val="false"/>
          <w:color w:val="000000"/>
          <w:sz w:val="28"/>
        </w:rPr>
        <w:t>
      қарыз алу шарттарынан туындайтын, уақыттың белгілі бір кезеңінде сыйақының, комиссиялық алымдардың, айыппұлдардың және өзге де төлемдердің жиынтық төлемдері, хеджирлеу мәмілелері бойынша төлемдер;</w:t>
      </w:r>
    </w:p>
    <w:p>
      <w:pPr>
        <w:spacing w:after="0"/>
        <w:ind w:left="0"/>
        <w:jc w:val="both"/>
      </w:pPr>
      <w:r>
        <w:rPr>
          <w:rFonts w:ascii="Times New Roman"/>
          <w:b w:val="false"/>
          <w:i w:val="false"/>
          <w:color w:val="000000"/>
          <w:sz w:val="28"/>
        </w:rPr>
        <w:t>
      қарыз алушының қарыз шартында белгіленген тәртіппен алған қарыз сомасын қайтаруы, мемлекеттің қарыз шартынан туындайтын басқа да міндеттемелерді орындауы;</w:t>
      </w:r>
    </w:p>
    <w:p>
      <w:pPr>
        <w:spacing w:after="0"/>
        <w:ind w:left="0"/>
        <w:jc w:val="both"/>
      </w:pPr>
      <w:r>
        <w:rPr>
          <w:rFonts w:ascii="Times New Roman"/>
          <w:b w:val="false"/>
          <w:i w:val="false"/>
          <w:color w:val="000000"/>
          <w:sz w:val="28"/>
        </w:rPr>
        <w:t>
      Қазақстан Республикасы мүшесі болып табылатын халықаралық ұйымдарға үлестік және донорлық жарналар;</w:t>
      </w:r>
    </w:p>
    <w:p>
      <w:pPr>
        <w:spacing w:after="0"/>
        <w:ind w:left="0"/>
        <w:jc w:val="both"/>
      </w:pPr>
      <w:r>
        <w:rPr>
          <w:rFonts w:ascii="Times New Roman"/>
          <w:b w:val="false"/>
          <w:i w:val="false"/>
          <w:color w:val="000000"/>
          <w:sz w:val="28"/>
        </w:rPr>
        <w:t>
      мемлекеттік кепілдіктер мен кепілгерліктер бойынша міндеттемелерді орындау;</w:t>
      </w:r>
    </w:p>
    <w:p>
      <w:pPr>
        <w:spacing w:after="0"/>
        <w:ind w:left="0"/>
        <w:jc w:val="both"/>
      </w:pPr>
      <w:r>
        <w:rPr>
          <w:rFonts w:ascii="Times New Roman"/>
          <w:b w:val="false"/>
          <w:i w:val="false"/>
          <w:color w:val="000000"/>
          <w:sz w:val="28"/>
        </w:rPr>
        <w:t>
      экспортты қолдау бойынша мемлекеттік кепілдіктер жөніндегі міндеттемелерді орындау;</w:t>
      </w:r>
    </w:p>
    <w:p>
      <w:pPr>
        <w:spacing w:after="0"/>
        <w:ind w:left="0"/>
        <w:jc w:val="both"/>
      </w:pPr>
      <w:r>
        <w:rPr>
          <w:rFonts w:ascii="Times New Roman"/>
          <w:b w:val="false"/>
          <w:i w:val="false"/>
          <w:color w:val="000000"/>
          <w:sz w:val="28"/>
        </w:rPr>
        <w:t>
      мемлекеттік-жекешелік әріптестік жобалары бойынша мемлекеттік міндеттемелерді, оның ішінде мемлекеттік концессиялық міндеттемелерді орындау;</w:t>
      </w:r>
    </w:p>
    <w:p>
      <w:pPr>
        <w:spacing w:after="0"/>
        <w:ind w:left="0"/>
        <w:jc w:val="both"/>
      </w:pPr>
      <w:r>
        <w:rPr>
          <w:rFonts w:ascii="Times New Roman"/>
          <w:b w:val="false"/>
          <w:i w:val="false"/>
          <w:color w:val="000000"/>
          <w:sz w:val="28"/>
        </w:rPr>
        <w:t>
      мемлекеттің Қазақстан Республикасы ратификациялаған халықаралық шарттардан және Қазақстан Республикасының заңнамалық актілерінен немесе соттардың шешімдерінен туындайтын басқа да міндеттемелері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2012.11.23 </w:t>
      </w:r>
      <w:r>
        <w:rPr>
          <w:rFonts w:ascii="Times New Roman"/>
          <w:b w:val="false"/>
          <w:i w:val="false"/>
          <w:color w:val="000000"/>
          <w:sz w:val="28"/>
        </w:rPr>
        <w:t>№ 55-V</w:t>
      </w:r>
      <w:r>
        <w:rPr>
          <w:rFonts w:ascii="Times New Roman"/>
          <w:b w:val="false"/>
          <w:i w:val="false"/>
          <w:color w:val="ff0000"/>
          <w:sz w:val="28"/>
        </w:rPr>
        <w:t xml:space="preserve"> (алғашқы ресми жарияланған күнінен бастап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39-1-бап. Нысаналы салым салуға бағытталған бюджеттік бағдарламалар</w:t>
      </w:r>
    </w:p>
    <w:bookmarkStart w:name="z2271" w:id="329"/>
    <w:p>
      <w:pPr>
        <w:spacing w:after="0"/>
        <w:ind w:left="0"/>
        <w:jc w:val="both"/>
      </w:pPr>
      <w:r>
        <w:rPr>
          <w:rFonts w:ascii="Times New Roman"/>
          <w:b w:val="false"/>
          <w:i w:val="false"/>
          <w:color w:val="000000"/>
          <w:sz w:val="28"/>
        </w:rPr>
        <w:t>
      1. Дербес бiлiм беру ұйымдарының қызметiне және (немесе) қордың ұйымдық-құқықтық нысанында құрылатын коммерциялық емес ұйымға тек қана дербес бiлiм беру ұйымдары мен олардың ұйымдарының қызметiн қаржыландыруды қамтамасыз ету үшiн бюджеттен төленетiн өтеусiз және қайтарымсыз төлемдер нысаналы салым болып табылады.</w:t>
      </w:r>
    </w:p>
    <w:bookmarkEnd w:id="329"/>
    <w:bookmarkStart w:name="z2272" w:id="330"/>
    <w:p>
      <w:pPr>
        <w:spacing w:after="0"/>
        <w:ind w:left="0"/>
        <w:jc w:val="both"/>
      </w:pPr>
      <w:r>
        <w:rPr>
          <w:rFonts w:ascii="Times New Roman"/>
          <w:b w:val="false"/>
          <w:i w:val="false"/>
          <w:color w:val="000000"/>
          <w:sz w:val="28"/>
        </w:rPr>
        <w:t>
      2. Нысаналы салым Қазақстан Республикасының заңнамалық актілерінде айқындалған мақсаттарға бағытталады.</w:t>
      </w:r>
    </w:p>
    <w:bookmarkEnd w:id="330"/>
    <w:bookmarkStart w:name="z2273" w:id="331"/>
    <w:p>
      <w:pPr>
        <w:spacing w:after="0"/>
        <w:ind w:left="0"/>
        <w:jc w:val="both"/>
      </w:pPr>
      <w:r>
        <w:rPr>
          <w:rFonts w:ascii="Times New Roman"/>
          <w:b w:val="false"/>
          <w:i w:val="false"/>
          <w:color w:val="000000"/>
          <w:sz w:val="28"/>
        </w:rPr>
        <w:t>
      3. Нысаналы салым салу бюджеттік бағдарламалардың тиісті әкімшілері арқылы жүзеге асырылады.</w:t>
      </w:r>
    </w:p>
    <w:bookmarkEnd w:id="331"/>
    <w:bookmarkStart w:name="z2274" w:id="332"/>
    <w:p>
      <w:pPr>
        <w:spacing w:after="0"/>
        <w:ind w:left="0"/>
        <w:jc w:val="both"/>
      </w:pPr>
      <w:r>
        <w:rPr>
          <w:rFonts w:ascii="Times New Roman"/>
          <w:b w:val="false"/>
          <w:i w:val="false"/>
          <w:color w:val="000000"/>
          <w:sz w:val="28"/>
        </w:rPr>
        <w:t>
      4. Дербес бiлiм беру ұйымдары мен олардың ұйымдарының қызметiне нысаналы салым нәтижелерінің көрсеткiштерi мемлекеттік органдардың даму жоспарларында және (немесе) бюджеттiк бағдарламалардың тиiстi әкiмшiлерiнiң бюджеттiк бағдарламаларында айқындалады.</w:t>
      </w:r>
    </w:p>
    <w:bookmarkEnd w:id="332"/>
    <w:p>
      <w:pPr>
        <w:spacing w:after="0"/>
        <w:ind w:left="0"/>
        <w:jc w:val="both"/>
      </w:pPr>
      <w:r>
        <w:rPr>
          <w:rFonts w:ascii="Times New Roman"/>
          <w:b w:val="false"/>
          <w:i w:val="false"/>
          <w:color w:val="000000"/>
          <w:sz w:val="28"/>
        </w:rPr>
        <w:t>
      Дербес бiлiм беру ұйымдары мен олардың ұйымдары мемлекеттік органдардың даму жоспарларында және (немесе) бюджеттiк бағдарламалардың тиiстi әкiмшiлерiнiң бюджеттiк бағдарламаларында айқындалған, өздерiнiң қызметiне нысаналы салым нәтижелерінің көрсеткiштерiне қол жеткiзу үшiн жауапты болады.</w:t>
      </w:r>
    </w:p>
    <w:bookmarkStart w:name="z2276" w:id="333"/>
    <w:p>
      <w:pPr>
        <w:spacing w:after="0"/>
        <w:ind w:left="0"/>
        <w:jc w:val="both"/>
      </w:pPr>
      <w:r>
        <w:rPr>
          <w:rFonts w:ascii="Times New Roman"/>
          <w:b w:val="false"/>
          <w:i w:val="false"/>
          <w:color w:val="000000"/>
          <w:sz w:val="28"/>
        </w:rPr>
        <w:t>
      5. Нысаналы салым салуға бағытталған бюджеттік бағдарламалар бойынша шығыстарды жоспарлау бюджеттік жоспарлау жөніндегі орталық уәкілетті орган белгілеген тәртіпке сәйкес бюджеттік өтінім жасау арқылы жүзеге асырылады.</w:t>
      </w:r>
    </w:p>
    <w:bookmarkEnd w:id="333"/>
    <w:bookmarkStart w:name="z2277" w:id="334"/>
    <w:p>
      <w:pPr>
        <w:spacing w:after="0"/>
        <w:ind w:left="0"/>
        <w:jc w:val="both"/>
      </w:pPr>
      <w:r>
        <w:rPr>
          <w:rFonts w:ascii="Times New Roman"/>
          <w:b w:val="false"/>
          <w:i w:val="false"/>
          <w:color w:val="000000"/>
          <w:sz w:val="28"/>
        </w:rPr>
        <w:t>
      6. Нысаналы салым салуға бағытталған бюджеттік бағдарламаларды қаржыландыру бюджетті атқару жөніндегі орталық уәкілетті орган белгілеген тәртіпке сәйкес жүзеге асырылады.</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39-1-баппен толықтырылды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151-V</w:t>
      </w:r>
      <w:r>
        <w:rPr>
          <w:rFonts w:ascii="Times New Roman"/>
          <w:b w:val="false"/>
          <w:i w:val="false"/>
          <w:color w:val="ff0000"/>
          <w:sz w:val="28"/>
        </w:rPr>
        <w:t xml:space="preserve"> Заңымен (01.01.2014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(01.01.2015 бастап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39-2-бап. Нысаналы аударымға бағытталған бюджеттік бағдарламалар</w:t>
      </w:r>
    </w:p>
    <w:bookmarkStart w:name="z563" w:id="335"/>
    <w:p>
      <w:pPr>
        <w:spacing w:after="0"/>
        <w:ind w:left="0"/>
        <w:jc w:val="both"/>
      </w:pPr>
      <w:r>
        <w:rPr>
          <w:rFonts w:ascii="Times New Roman"/>
          <w:b w:val="false"/>
          <w:i w:val="false"/>
          <w:color w:val="000000"/>
          <w:sz w:val="28"/>
        </w:rPr>
        <w:t>
      1. Республикалық бюджеттен:</w:t>
      </w:r>
    </w:p>
    <w:bookmarkEnd w:id="335"/>
    <w:bookmarkStart w:name="z682" w:id="336"/>
    <w:p>
      <w:pPr>
        <w:spacing w:after="0"/>
        <w:ind w:left="0"/>
        <w:jc w:val="both"/>
      </w:pPr>
      <w:r>
        <w:rPr>
          <w:rFonts w:ascii="Times New Roman"/>
          <w:b w:val="false"/>
          <w:i w:val="false"/>
          <w:color w:val="000000"/>
          <w:sz w:val="28"/>
        </w:rPr>
        <w:t>
      1)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 қаржыландыруды қамтамасыз ету үшін ғана қордың ұйымдық-құқықтық нысанында құрылатын коммерциялық емес ұйымға;</w:t>
      </w:r>
    </w:p>
    <w:bookmarkEnd w:id="336"/>
    <w:bookmarkStart w:name="z1256" w:id="337"/>
    <w:p>
      <w:pPr>
        <w:spacing w:after="0"/>
        <w:ind w:left="0"/>
        <w:jc w:val="both"/>
      </w:pPr>
      <w:r>
        <w:rPr>
          <w:rFonts w:ascii="Times New Roman"/>
          <w:b w:val="false"/>
          <w:i w:val="false"/>
          <w:color w:val="000000"/>
          <w:sz w:val="28"/>
        </w:rPr>
        <w:t>
      2) трансұлттық корпорациялардың қатысуымен бірлескен кәсіпорындар құру үшін, сондай-ақ шетелдік инвестициялық қорларға үлестік қатысу үшін ғана дербес кластерлік қорға;</w:t>
      </w:r>
    </w:p>
    <w:bookmarkEnd w:id="337"/>
    <w:bookmarkStart w:name="z2548" w:id="338"/>
    <w:p>
      <w:pPr>
        <w:spacing w:after="0"/>
        <w:ind w:left="0"/>
        <w:jc w:val="both"/>
      </w:pPr>
      <w:r>
        <w:rPr>
          <w:rFonts w:ascii="Times New Roman"/>
          <w:b w:val="false"/>
          <w:i w:val="false"/>
          <w:color w:val="000000"/>
          <w:sz w:val="28"/>
        </w:rPr>
        <w:t>
      3) өткізу кезінде шығындар туындауы мүмкін болатын, екінші деңгейдегі банктердің кредиттік портфельдерінің сапасын жақсартуға маманданатын ұйымға;</w:t>
      </w:r>
    </w:p>
    <w:bookmarkEnd w:id="338"/>
    <w:bookmarkStart w:name="z2551" w:id="339"/>
    <w:p>
      <w:pPr>
        <w:spacing w:after="0"/>
        <w:ind w:left="0"/>
        <w:jc w:val="both"/>
      </w:pPr>
      <w:r>
        <w:rPr>
          <w:rFonts w:ascii="Times New Roman"/>
          <w:b w:val="false"/>
          <w:i w:val="false"/>
          <w:color w:val="000000"/>
          <w:sz w:val="28"/>
        </w:rPr>
        <w:t>
      4) ұзақ мерзімді активтерді иелену, халықаралық қаржы орталығының органдары мен олардың ұйымдарының қызметін қамтамасыз ету және қаржыландыру үшін ғана, оның органдары мен олардың ұйымдарының, сондай-ақ қатысушыларының қызметі үшін жағдайларды қамтамасыз ететін коммерциялық емес ұйымға төленетін өтеусіз және қайтарымсыз төлемдер нысаналы аударым болып табылады.</w:t>
      </w:r>
    </w:p>
    <w:bookmarkEnd w:id="339"/>
    <w:bookmarkStart w:name="z564" w:id="340"/>
    <w:p>
      <w:pPr>
        <w:spacing w:after="0"/>
        <w:ind w:left="0"/>
        <w:jc w:val="both"/>
      </w:pPr>
      <w:r>
        <w:rPr>
          <w:rFonts w:ascii="Times New Roman"/>
          <w:b w:val="false"/>
          <w:i w:val="false"/>
          <w:color w:val="000000"/>
          <w:sz w:val="28"/>
        </w:rPr>
        <w:t>
      2. Нысаналы аударым Қазақстан Республикасының заңнамалық актілерінде айқындалған мақсаттарға бағытталады.</w:t>
      </w:r>
    </w:p>
    <w:bookmarkEnd w:id="340"/>
    <w:bookmarkStart w:name="z565" w:id="341"/>
    <w:p>
      <w:pPr>
        <w:spacing w:after="0"/>
        <w:ind w:left="0"/>
        <w:jc w:val="both"/>
      </w:pPr>
      <w:r>
        <w:rPr>
          <w:rFonts w:ascii="Times New Roman"/>
          <w:b w:val="false"/>
          <w:i w:val="false"/>
          <w:color w:val="000000"/>
          <w:sz w:val="28"/>
        </w:rPr>
        <w:t>
      3. Нысаналы аударым бюджеттік бағдарламалардың тиісті әкімшілері арқылы жүзеге асырылады.</w:t>
      </w:r>
    </w:p>
    <w:bookmarkEnd w:id="341"/>
    <w:bookmarkStart w:name="z566" w:id="342"/>
    <w:p>
      <w:pPr>
        <w:spacing w:after="0"/>
        <w:ind w:left="0"/>
        <w:jc w:val="both"/>
      </w:pPr>
      <w:r>
        <w:rPr>
          <w:rFonts w:ascii="Times New Roman"/>
          <w:b w:val="false"/>
          <w:i w:val="false"/>
          <w:color w:val="000000"/>
          <w:sz w:val="28"/>
        </w:rPr>
        <w:t>
      4. Нысаналы аударым нәтижелерінің көрсеткіштері мемлекеттік органдардың даму жоспарларында және (немесе) бюджеттік бағдарламалардың тиісті әкімшілерінің бюджеттік бағдарламаларында айқындалады.</w:t>
      </w:r>
    </w:p>
    <w:bookmarkEnd w:id="342"/>
    <w:p>
      <w:pPr>
        <w:spacing w:after="0"/>
        <w:ind w:left="0"/>
        <w:jc w:val="both"/>
      </w:pPr>
      <w:r>
        <w:rPr>
          <w:rFonts w:ascii="Times New Roman"/>
          <w:b w:val="false"/>
          <w:i w:val="false"/>
          <w:color w:val="000000"/>
          <w:sz w:val="28"/>
        </w:rPr>
        <w:t>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дербес кластерлік қор, сондай-ақ халықаралық қаржы орталығы органдарының, олардың ұйымдарының және қатысушыларының қызметі үшін жағдайларды қамтамасыз ететін ұйым мемлекеттік органдардың даму жоспарларында және (немесе) бюджеттік бағдарламалардың тиісті әкімшілерінің бюджеттік бағдарламаларында айқындалған, өздерінің қызметіне нысаналы аударым нәтижелерінің көрсеткіштеріне қол жеткізу үшін жауапты болады.</w:t>
      </w:r>
    </w:p>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 бюджеттік бағдарламалардың тиісті әкімшілерінің бюджеттік бағдарламаларында айқындалған бағыттар бойынша нысаналы аударымды пайдаланғаны үшін жауапты болады.</w:t>
      </w:r>
    </w:p>
    <w:bookmarkStart w:name="z2812" w:id="343"/>
    <w:p>
      <w:pPr>
        <w:spacing w:after="0"/>
        <w:ind w:left="0"/>
        <w:jc w:val="both"/>
      </w:pPr>
      <w:r>
        <w:rPr>
          <w:rFonts w:ascii="Times New Roman"/>
          <w:b w:val="false"/>
          <w:i w:val="false"/>
          <w:color w:val="000000"/>
          <w:sz w:val="28"/>
        </w:rPr>
        <w:t>
      4-1. Қазақстан Республикасының заңнамалық актілерінде айқындалған мақсаттарға пайдаланылмаған нысаналы аударымдар мемлекеттік аудит және қаржылық бақылау органдарының нұсқамасы шығарылғаннан кейін үш айдан кешіктірілмей тиісті бюджетке міндетті түрде қайтарылуға жатады.</w:t>
      </w:r>
    </w:p>
    <w:bookmarkEnd w:id="343"/>
    <w:bookmarkStart w:name="z567" w:id="344"/>
    <w:p>
      <w:pPr>
        <w:spacing w:after="0"/>
        <w:ind w:left="0"/>
        <w:jc w:val="both"/>
      </w:pPr>
      <w:r>
        <w:rPr>
          <w:rFonts w:ascii="Times New Roman"/>
          <w:b w:val="false"/>
          <w:i w:val="false"/>
          <w:color w:val="000000"/>
          <w:sz w:val="28"/>
        </w:rPr>
        <w:t>
      5. Нысаналы аударымға бағытталған бюджеттік бағдарламалар бойынша шығыстарды жоспарлау бюджеттік жоспарлау жөніндегі орталық уәкілетті орган белгілеген тәртіпке сәйкес бюджеттік өтінім жасау арқылы жүзеге асырылады.</w:t>
      </w:r>
    </w:p>
    <w:bookmarkEnd w:id="344"/>
    <w:bookmarkStart w:name="z568" w:id="345"/>
    <w:p>
      <w:pPr>
        <w:spacing w:after="0"/>
        <w:ind w:left="0"/>
        <w:jc w:val="both"/>
      </w:pPr>
      <w:r>
        <w:rPr>
          <w:rFonts w:ascii="Times New Roman"/>
          <w:b w:val="false"/>
          <w:i w:val="false"/>
          <w:color w:val="000000"/>
          <w:sz w:val="28"/>
        </w:rPr>
        <w:t>
      6. Нысаналы аударымға бағытталған бюджеттік бағдарламаларды қаржыландыру бюджетті атқару жөніндегі орталық уәкілетті орган белгілеген тәртіпке сәйкес жүзеге асырылады.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39-2-баппен толықтырылды - ҚР 28.11.2014 </w:t>
      </w:r>
      <w:r>
        <w:rPr>
          <w:rFonts w:ascii="Times New Roman"/>
          <w:b w:val="false"/>
          <w:i w:val="false"/>
          <w:color w:val="000000"/>
          <w:sz w:val="28"/>
        </w:rPr>
        <w:t>№ 257-V</w:t>
      </w:r>
      <w:r>
        <w:rPr>
          <w:rFonts w:ascii="Times New Roman"/>
          <w:b w:val="false"/>
          <w:i w:val="false"/>
          <w:color w:val="ff0000"/>
          <w:sz w:val="28"/>
        </w:rPr>
        <w:t xml:space="preserve"> (01.01.2015 бастап қолданысқа енгізіледі); өзгерістер енгізілді - ҚР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w:t>
      </w:r>
      <w:r>
        <w:rPr>
          <w:rFonts w:ascii="Times New Roman"/>
          <w:b w:val="false"/>
          <w:i w:val="false"/>
          <w:color w:val="000000"/>
          <w:sz w:val="28"/>
        </w:rPr>
        <w:t xml:space="preserve"> № 407-V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27.02.2017 </w:t>
      </w:r>
      <w:r>
        <w:rPr>
          <w:rFonts w:ascii="Times New Roman"/>
          <w:b w:val="false"/>
          <w:i w:val="false"/>
          <w:color w:val="000000"/>
          <w:sz w:val="28"/>
        </w:rPr>
        <w:t>№ 49-VI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13.03.2017 </w:t>
      </w:r>
      <w:r>
        <w:rPr>
          <w:rFonts w:ascii="Times New Roman"/>
          <w:b w:val="false"/>
          <w:i w:val="false"/>
          <w:color w:val="000000"/>
          <w:sz w:val="28"/>
        </w:rPr>
        <w:t>№ 53-VI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39-3-бап. Нысаналы жарна беруге бағытталған бюджеттік бағдарлама</w:t>
      </w:r>
    </w:p>
    <w:bookmarkStart w:name="z3092" w:id="346"/>
    <w:p>
      <w:pPr>
        <w:spacing w:after="0"/>
        <w:ind w:left="0"/>
        <w:jc w:val="both"/>
      </w:pPr>
      <w:r>
        <w:rPr>
          <w:rFonts w:ascii="Times New Roman"/>
          <w:b w:val="false"/>
          <w:i w:val="false"/>
          <w:color w:val="000000"/>
          <w:sz w:val="28"/>
        </w:rPr>
        <w:t>
      1. Республикалық бюджеттен әлеуметтік медициналық сақтандыру қорына:</w:t>
      </w:r>
    </w:p>
    <w:bookmarkEnd w:id="346"/>
    <w:p>
      <w:pPr>
        <w:spacing w:after="0"/>
        <w:ind w:left="0"/>
        <w:jc w:val="both"/>
      </w:pPr>
      <w:r>
        <w:rPr>
          <w:rFonts w:ascii="Times New Roman"/>
          <w:b w:val="false"/>
          <w:i w:val="false"/>
          <w:color w:val="000000"/>
          <w:sz w:val="28"/>
        </w:rPr>
        <w:t>
      1) тегін медициналық көмектің кепілдік берілген көлемі шеңберінде қызметтердің көрсетілгеніне ақы төлеу үшін;</w:t>
      </w:r>
    </w:p>
    <w:p>
      <w:pPr>
        <w:spacing w:after="0"/>
        <w:ind w:left="0"/>
        <w:jc w:val="both"/>
      </w:pPr>
      <w:r>
        <w:rPr>
          <w:rFonts w:ascii="Times New Roman"/>
          <w:b w:val="false"/>
          <w:i w:val="false"/>
          <w:color w:val="000000"/>
          <w:sz w:val="28"/>
        </w:rPr>
        <w:t xml:space="preserve">
      2) "Міндетті әлеуметтік медициналық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әлеуметтік медициналық сақтандыру қорына жарналар төлеуден босатылған Қазақстан Республикасының азаматтары үшін мемлекеттің міндетті әлеуметтік медициналық сақтандыруға жарналары түрінде;</w:t>
      </w:r>
    </w:p>
    <w:p>
      <w:pPr>
        <w:spacing w:after="0"/>
        <w:ind w:left="0"/>
        <w:jc w:val="both"/>
      </w:pPr>
      <w:r>
        <w:rPr>
          <w:rFonts w:ascii="Times New Roman"/>
          <w:b w:val="false"/>
          <w:i w:val="false"/>
          <w:color w:val="000000"/>
          <w:sz w:val="28"/>
        </w:rPr>
        <w:t>
      3)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 үшін берілетін өтеусіз және қайтарымсыз төлемдер нысаналы жарна болып табылады.</w:t>
      </w:r>
    </w:p>
    <w:bookmarkStart w:name="z3093" w:id="347"/>
    <w:p>
      <w:pPr>
        <w:spacing w:after="0"/>
        <w:ind w:left="0"/>
        <w:jc w:val="both"/>
      </w:pPr>
      <w:r>
        <w:rPr>
          <w:rFonts w:ascii="Times New Roman"/>
          <w:b w:val="false"/>
          <w:i w:val="false"/>
          <w:color w:val="000000"/>
          <w:sz w:val="28"/>
        </w:rPr>
        <w:t>
      2. Нысаналы жарна бюджеттік бағдарлама әкімшісі арқылы жүзеге асырылады.</w:t>
      </w:r>
    </w:p>
    <w:bookmarkEnd w:id="347"/>
    <w:bookmarkStart w:name="z3094" w:id="348"/>
    <w:p>
      <w:pPr>
        <w:spacing w:after="0"/>
        <w:ind w:left="0"/>
        <w:jc w:val="both"/>
      </w:pPr>
      <w:r>
        <w:rPr>
          <w:rFonts w:ascii="Times New Roman"/>
          <w:b w:val="false"/>
          <w:i w:val="false"/>
          <w:color w:val="000000"/>
          <w:sz w:val="28"/>
        </w:rPr>
        <w:t>
      3. Әлеуметтік медициналық сақтандыру қорына төленетін нысаналы жарна нәтижелерінің көрсеткіштері денсаулық сақтау саласындағы уәкілетті органның даму жоспарында айқындалады.</w:t>
      </w:r>
    </w:p>
    <w:bookmarkEnd w:id="348"/>
    <w:p>
      <w:pPr>
        <w:spacing w:after="0"/>
        <w:ind w:left="0"/>
        <w:jc w:val="both"/>
      </w:pPr>
      <w:r>
        <w:rPr>
          <w:rFonts w:ascii="Times New Roman"/>
          <w:b w:val="false"/>
          <w:i w:val="false"/>
          <w:color w:val="000000"/>
          <w:sz w:val="28"/>
        </w:rPr>
        <w:t>
      Әлеуметтік медициналық сақтандыру қоры денсаулық сақтау саласындағы уәкілетті органның даму жоспарында айқындалған нысаналы жарна нәтижелерінің көрсеткіштеріне қол жеткізуді қамтамасыз етеді.</w:t>
      </w:r>
    </w:p>
    <w:bookmarkStart w:name="z3095" w:id="349"/>
    <w:p>
      <w:pPr>
        <w:spacing w:after="0"/>
        <w:ind w:left="0"/>
        <w:jc w:val="both"/>
      </w:pPr>
      <w:r>
        <w:rPr>
          <w:rFonts w:ascii="Times New Roman"/>
          <w:b w:val="false"/>
          <w:i w:val="false"/>
          <w:color w:val="000000"/>
          <w:sz w:val="28"/>
        </w:rPr>
        <w:t>
      4. Нысаналы жарна бойынша шығыстарды жоспарлау бюджеттік жоспарлау жөніндегі орталық уәкілетті органмен келісу бойынша денсаулық сақтау саласындағы уәкілетті орган белгілеген тәртіпке сәйкес жүзеге асырылады.</w:t>
      </w:r>
    </w:p>
    <w:bookmarkEnd w:id="349"/>
    <w:bookmarkStart w:name="z3096" w:id="350"/>
    <w:p>
      <w:pPr>
        <w:spacing w:after="0"/>
        <w:ind w:left="0"/>
        <w:jc w:val="both"/>
      </w:pPr>
      <w:r>
        <w:rPr>
          <w:rFonts w:ascii="Times New Roman"/>
          <w:b w:val="false"/>
          <w:i w:val="false"/>
          <w:color w:val="000000"/>
          <w:sz w:val="28"/>
        </w:rPr>
        <w:t>
      5. Нысаналы жарнаны салуға бағытталған бюджеттік бағдарламаны қаржыландыру бюджетті атқару жөніндегі орталық уәкілетті органмен келісу бойынша денсаулық саласындағы уәкілетті орган белгілеген тәртіпке сәйкес жүзеге асырылады.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39-3-баппен толықтырылды – ҚР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Жедел-іздестіру қызметін, барлау және қарсы барлау қызметін жүзеге асыратын, сондай-ақ күзетілетін адамдар мен объектілердің қауіпсіздігін қамтамасыз ететін мемлекеттік органдар мен олардың мекемелерінің шығыстарын сыныптау</w:t>
      </w:r>
    </w:p>
    <w:p>
      <w:pPr>
        <w:spacing w:after="0"/>
        <w:ind w:left="0"/>
        <w:jc w:val="both"/>
      </w:pPr>
      <w:r>
        <w:rPr>
          <w:rFonts w:ascii="Times New Roman"/>
          <w:b w:val="false"/>
          <w:i w:val="false"/>
          <w:color w:val="ff0000"/>
          <w:sz w:val="28"/>
        </w:rPr>
        <w:t xml:space="preserve">
      Ескерту. 40-баптың тақырыбы жаңа редакцияда - ҚР 25.12.2020 </w:t>
      </w:r>
      <w:r>
        <w:rPr>
          <w:rFonts w:ascii="Times New Roman"/>
          <w:b w:val="false"/>
          <w:i w:val="false"/>
          <w:color w:val="ff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Барлау және қарсы барлау қызметін жүзеге асыратын, сондай-ақ қорғалатын тұлғалардың және объектілердің қауіпсіздігін қамтамасыз ететін арнаулы мемлекеттік органдар мен олардың мекемелерінің шығыстары мынадай бюджеттік бағдарламалар:</w:t>
      </w:r>
    </w:p>
    <w:p>
      <w:pPr>
        <w:spacing w:after="0"/>
        <w:ind w:left="0"/>
        <w:jc w:val="both"/>
      </w:pPr>
      <w:r>
        <w:rPr>
          <w:rFonts w:ascii="Times New Roman"/>
          <w:b w:val="false"/>
          <w:i w:val="false"/>
          <w:color w:val="000000"/>
          <w:sz w:val="28"/>
        </w:rPr>
        <w:t>
      мемлекеттік функциялар мен өкілеттіктерді орындауға, трансферттер беруге және күрделі шығыстарды жүзеге асыруға бағытталған бір бюджеттік бағдарлама;</w:t>
      </w:r>
    </w:p>
    <w:p>
      <w:pPr>
        <w:spacing w:after="0"/>
        <w:ind w:left="0"/>
        <w:jc w:val="both"/>
      </w:pPr>
      <w:r>
        <w:rPr>
          <w:rFonts w:ascii="Times New Roman"/>
          <w:b w:val="false"/>
          <w:i w:val="false"/>
          <w:color w:val="000000"/>
          <w:sz w:val="28"/>
        </w:rPr>
        <w:t>
      бюджеттік инвестицияларды жүзеге асыруға бағытталған бір бюджеттік бағдарлама бойынша шығыстардың экономикалық сыныптамасының бір өзіндік ерекшелігі бойынша көрсетіле отырып, бір функционалдық топ бойынша жіктеледі.</w:t>
      </w:r>
    </w:p>
    <w:p>
      <w:pPr>
        <w:spacing w:after="0"/>
        <w:ind w:left="0"/>
        <w:jc w:val="both"/>
      </w:pPr>
      <w:r>
        <w:rPr>
          <w:rFonts w:ascii="Times New Roman"/>
          <w:b w:val="false"/>
          <w:i w:val="false"/>
          <w:color w:val="000000"/>
          <w:sz w:val="28"/>
        </w:rPr>
        <w:t>
      Арнаулы мемлекеттік органдарды қоспағанда, мемлекеттік органдар мен олардың мекемелерінің жедел-іздестіру қызметін жүзеге асыруға арналған шығыстары шығыстардың экономикалық сыныптамасының бір өзіндік ерекшелігі бойынша көрсетіле отырып, күрделі шығыстарды және бюджеттік инвестициялық жобаларды іске асыруға арналған шығыстарды қоспағанда, мемлекеттік функциялар мен өкілеттіктерді орындауға бағытталған бір функционалдық топ бойынша, бір бюджеттік бағдарлама бойынша сыныпталады.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Мемлекеттік тапсырма</w:t>
      </w:r>
    </w:p>
    <w:bookmarkStart w:name="z2862" w:id="351"/>
    <w:p>
      <w:pPr>
        <w:spacing w:after="0"/>
        <w:ind w:left="0"/>
        <w:jc w:val="both"/>
      </w:pPr>
      <w:r>
        <w:rPr>
          <w:rFonts w:ascii="Times New Roman"/>
          <w:b w:val="false"/>
          <w:i w:val="false"/>
          <w:color w:val="000000"/>
          <w:sz w:val="28"/>
        </w:rPr>
        <w:t>
      1. Жарғылық капиталына мемлекет қатысатын заңды тұлғаларға, Қазақстан Республикасының Ұлттық олимпиада комитетіне, Қазақстан Республикасының Ұлттық паралимпиада комитетіне, "Астана Хаб" халықаралық технологиялық паркіне, дербес білім беру ұйымдарына және олардың ұйымдарына, "Елбасы Aкадемиясы" корпоративтік қорына Қазақстан Республикасының Үкіметі айқындайтын,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 мемлекеттік тапсырма болып табылады.</w:t>
      </w:r>
    </w:p>
    <w:bookmarkEnd w:id="351"/>
    <w:p>
      <w:pPr>
        <w:spacing w:after="0"/>
        <w:ind w:left="0"/>
        <w:jc w:val="both"/>
      </w:pPr>
      <w:r>
        <w:rPr>
          <w:rFonts w:ascii="Times New Roman"/>
          <w:b w:val="false"/>
          <w:i w:val="false"/>
          <w:color w:val="000000"/>
          <w:sz w:val="28"/>
        </w:rPr>
        <w:t>
      Жарғылық капиталына мемлекет қатысатын заңды тұлғаларға мемлекеттік тапсырманы орындауға бюджет қаражатын бөлу жарғылық капитал ұлғайтылмай жүзеге асырылады.</w:t>
      </w:r>
    </w:p>
    <w:bookmarkStart w:name="z361" w:id="352"/>
    <w:p>
      <w:pPr>
        <w:spacing w:after="0"/>
        <w:ind w:left="0"/>
        <w:jc w:val="both"/>
      </w:pPr>
      <w:r>
        <w:rPr>
          <w:rFonts w:ascii="Times New Roman"/>
          <w:b w:val="false"/>
          <w:i w:val="false"/>
          <w:color w:val="000000"/>
          <w:sz w:val="28"/>
        </w:rPr>
        <w:t>
      2. Мемлекеттік тапсырманы жоспарлау бюджетті әзірлеу кезінде осы Кодексте белгіленген талаптар сақталып:</w:t>
      </w:r>
    </w:p>
    <w:bookmarkEnd w:id="352"/>
    <w:bookmarkStart w:name="z2896" w:id="353"/>
    <w:p>
      <w:pPr>
        <w:spacing w:after="0"/>
        <w:ind w:left="0"/>
        <w:jc w:val="both"/>
      </w:pPr>
      <w:r>
        <w:rPr>
          <w:rFonts w:ascii="Times New Roman"/>
          <w:b w:val="false"/>
          <w:i w:val="false"/>
          <w:color w:val="000000"/>
          <w:sz w:val="28"/>
        </w:rPr>
        <w:t>
      1) кәсіпкерлік субъектілерінің құқықтары мен заңды мүдделерінің сақталуы тұрғысынан Қазақстан Республикасы Ұлттық кәсіпкерлер палатасының;</w:t>
      </w:r>
    </w:p>
    <w:bookmarkEnd w:id="353"/>
    <w:bookmarkStart w:name="z2897" w:id="354"/>
    <w:p>
      <w:pPr>
        <w:spacing w:after="0"/>
        <w:ind w:left="0"/>
        <w:jc w:val="both"/>
      </w:pPr>
      <w:r>
        <w:rPr>
          <w:rFonts w:ascii="Times New Roman"/>
          <w:b w:val="false"/>
          <w:i w:val="false"/>
          <w:color w:val="000000"/>
          <w:sz w:val="28"/>
        </w:rPr>
        <w:t>
      2) монополияға қарсы орган айқындайтын тәртіппен берілетін, Қазақстан Республикасының бәсекелестікті қорғау саласындағы заңнамасына сәйкестігі тұрғысынан монополияға қарсы органның оң қорытындылары ескеріле отырып, жүзеге асырылады.</w:t>
      </w:r>
    </w:p>
    <w:bookmarkEnd w:id="354"/>
    <w:p>
      <w:pPr>
        <w:spacing w:after="0"/>
        <w:ind w:left="0"/>
        <w:jc w:val="both"/>
      </w:pPr>
      <w:r>
        <w:rPr>
          <w:rFonts w:ascii="Times New Roman"/>
          <w:b w:val="false"/>
          <w:i w:val="false"/>
          <w:color w:val="000000"/>
          <w:sz w:val="28"/>
        </w:rPr>
        <w:t>
      Монополияға қарсы органның қорытындысында мемлекеттік тапсырманы орындауға жауапты заңды тұлға Қазақстан Республикасының мемлекеттік сатып алу туралы заңнамасында көзделген конкурстық рәсімдерді сақтай отырып, қосалқы мердігерлікке беретін мемлекеттік тапсырманың міндетті көлемі айқындалуы мүмкін.</w:t>
      </w:r>
    </w:p>
    <w:bookmarkStart w:name="z362" w:id="355"/>
    <w:p>
      <w:pPr>
        <w:spacing w:after="0"/>
        <w:ind w:left="0"/>
        <w:jc w:val="both"/>
      </w:pPr>
      <w:r>
        <w:rPr>
          <w:rFonts w:ascii="Times New Roman"/>
          <w:b w:val="false"/>
          <w:i w:val="false"/>
          <w:color w:val="000000"/>
          <w:sz w:val="28"/>
        </w:rPr>
        <w:t>
      3. Мемлекеттік тапсырманы орындау бекітілген республикалық үш жылдық бюджеттік бағдарламаларды республикалық бюджеттік бағдарламалардың әкімшісі мен мемлекеттік тапсырманы орындаушы арасында азаматтық-құқықтық мәміле жасау арқылы іске асыру шеңберінде, онда нәтижелердің көрсеткіштері көрсетіле отырып, жүзеге асырылады.</w:t>
      </w:r>
    </w:p>
    <w:bookmarkEnd w:id="355"/>
    <w:p>
      <w:pPr>
        <w:spacing w:after="0"/>
        <w:ind w:left="0"/>
        <w:jc w:val="both"/>
      </w:pPr>
      <w:r>
        <w:rPr>
          <w:rFonts w:ascii="Times New Roman"/>
          <w:b w:val="false"/>
          <w:i w:val="false"/>
          <w:color w:val="000000"/>
          <w:sz w:val="28"/>
        </w:rPr>
        <w:t>
      Мемлекеттік тапсырманы орындау Қазақстан Республикасының мемлекеттік сатып алу туралы заңнамасында көзделген конкурстық рәсімдер сақталмай жүзеге асырылады.</w:t>
      </w:r>
    </w:p>
    <w:p>
      <w:pPr>
        <w:spacing w:after="0"/>
        <w:ind w:left="0"/>
        <w:jc w:val="both"/>
      </w:pPr>
      <w:r>
        <w:rPr>
          <w:rFonts w:ascii="Times New Roman"/>
          <w:b w:val="false"/>
          <w:i w:val="false"/>
          <w:color w:val="000000"/>
          <w:sz w:val="28"/>
        </w:rPr>
        <w:t>
      Мемлекеттік тапсырманы орындауға жауапты заңды тұлғаның мемлекеттік тапсырманы қосалқы мердігерге (бірлесіп орындаушыға) мемлекеттік тапсырманы орындауға бөлінетін тиісті қаржы жылына арналған бюджет қаражаты сомасының елу пайызынан аспайтын көлемде беруіне жол беріледі.</w:t>
      </w:r>
    </w:p>
    <w:p>
      <w:pPr>
        <w:spacing w:after="0"/>
        <w:ind w:left="0"/>
        <w:jc w:val="both"/>
      </w:pPr>
      <w:r>
        <w:rPr>
          <w:rFonts w:ascii="Times New Roman"/>
          <w:b w:val="false"/>
          <w:i w:val="false"/>
          <w:color w:val="000000"/>
          <w:sz w:val="28"/>
        </w:rPr>
        <w:t>
      Осы тармақтың үшінші бөлігінің ережесі қызметін денсаулық сақтау саласында, мемлекеттік ақпараттық саясатты іске асыру саласында жүзеге асыратын квазимемлекеттік сектор субъектілеріне және "Елбасы Академиясы" корпоративтік қорына қолданылмайды.</w:t>
      </w:r>
    </w:p>
    <w:bookmarkStart w:name="z363" w:id="356"/>
    <w:p>
      <w:pPr>
        <w:spacing w:after="0"/>
        <w:ind w:left="0"/>
        <w:jc w:val="both"/>
      </w:pPr>
      <w:r>
        <w:rPr>
          <w:rFonts w:ascii="Times New Roman"/>
          <w:b w:val="false"/>
          <w:i w:val="false"/>
          <w:color w:val="000000"/>
          <w:sz w:val="28"/>
        </w:rPr>
        <w:t>
      4. Мемлекеттік тапсырмалардың, бюджеттік бағдарламалар әкімшілерінің және мемлекеттік тапсырмаларды орындауға жауапты заңды тұлғалардың тізбесін жыл сайын Қазақстан Республикасының Үкіметі бекітеді.</w:t>
      </w:r>
    </w:p>
    <w:bookmarkEnd w:id="356"/>
    <w:bookmarkStart w:name="z2863" w:id="357"/>
    <w:p>
      <w:pPr>
        <w:spacing w:after="0"/>
        <w:ind w:left="0"/>
        <w:jc w:val="both"/>
      </w:pPr>
      <w:r>
        <w:rPr>
          <w:rFonts w:ascii="Times New Roman"/>
          <w:b w:val="false"/>
          <w:i w:val="false"/>
          <w:color w:val="000000"/>
          <w:sz w:val="28"/>
        </w:rPr>
        <w:t>
      4-1. Мемлекеттік тапсырмаларға:</w:t>
      </w:r>
    </w:p>
    <w:bookmarkEnd w:id="357"/>
    <w:bookmarkStart w:name="z3000" w:id="358"/>
    <w:p>
      <w:pPr>
        <w:spacing w:after="0"/>
        <w:ind w:left="0"/>
        <w:jc w:val="both"/>
      </w:pPr>
      <w:r>
        <w:rPr>
          <w:rFonts w:ascii="Times New Roman"/>
          <w:b w:val="false"/>
          <w:i w:val="false"/>
          <w:color w:val="000000"/>
          <w:sz w:val="28"/>
        </w:rPr>
        <w:t>
      1) оны техникалық және әдістемелік қамтамасыз ету жөніндегі жұмыстарды қоса алғанда, мемлекеттік ақпараттық саясатты жүргізу бойынша;</w:t>
      </w:r>
    </w:p>
    <w:bookmarkEnd w:id="358"/>
    <w:bookmarkStart w:name="z3001" w:id="359"/>
    <w:p>
      <w:pPr>
        <w:spacing w:after="0"/>
        <w:ind w:left="0"/>
        <w:jc w:val="both"/>
      </w:pPr>
      <w:r>
        <w:rPr>
          <w:rFonts w:ascii="Times New Roman"/>
          <w:b w:val="false"/>
          <w:i w:val="false"/>
          <w:color w:val="000000"/>
          <w:sz w:val="28"/>
        </w:rPr>
        <w:t>
      2) қоғамдық сананы жаңғырту, этносаралық қатынастар мен ішкі саяси тұрақтылық, шетелдегі отандастар мен ел ішіндегі қандастарды қолдау, қоғамдық даму, мемлекеттік жастар және отбасы саясатын іске асыруды әдістемелік қамтамасыз ету салаларындағы;</w:t>
      </w:r>
    </w:p>
    <w:bookmarkEnd w:id="359"/>
    <w:bookmarkStart w:name="z3002" w:id="360"/>
    <w:p>
      <w:pPr>
        <w:spacing w:after="0"/>
        <w:ind w:left="0"/>
        <w:jc w:val="both"/>
      </w:pPr>
      <w:r>
        <w:rPr>
          <w:rFonts w:ascii="Times New Roman"/>
          <w:b w:val="false"/>
          <w:i w:val="false"/>
          <w:color w:val="000000"/>
          <w:sz w:val="28"/>
        </w:rPr>
        <w:t>
      3) аэроғарыш қызметі саласындағы;</w:t>
      </w:r>
    </w:p>
    <w:bookmarkEnd w:id="360"/>
    <w:bookmarkStart w:name="z3003" w:id="361"/>
    <w:p>
      <w:pPr>
        <w:spacing w:after="0"/>
        <w:ind w:left="0"/>
        <w:jc w:val="both"/>
      </w:pPr>
      <w:r>
        <w:rPr>
          <w:rFonts w:ascii="Times New Roman"/>
          <w:b w:val="false"/>
          <w:i w:val="false"/>
          <w:color w:val="000000"/>
          <w:sz w:val="28"/>
        </w:rPr>
        <w:t>
      4) қоршаған ортаны қорғау саласындағы;</w:t>
      </w:r>
    </w:p>
    <w:bookmarkEnd w:id="361"/>
    <w:bookmarkStart w:name="z3004" w:id="362"/>
    <w:p>
      <w:pPr>
        <w:spacing w:after="0"/>
        <w:ind w:left="0"/>
        <w:jc w:val="both"/>
      </w:pPr>
      <w:r>
        <w:rPr>
          <w:rFonts w:ascii="Times New Roman"/>
          <w:b w:val="false"/>
          <w:i w:val="false"/>
          <w:color w:val="000000"/>
          <w:sz w:val="28"/>
        </w:rPr>
        <w:t xml:space="preserve">
      5) діни қызмет және діни бірлестіктермен өзара іс-қимыл саласындағы мемлекеттік саясатты іске асыру бойынша; </w:t>
      </w:r>
    </w:p>
    <w:bookmarkEnd w:id="362"/>
    <w:bookmarkStart w:name="z3005" w:id="363"/>
    <w:p>
      <w:pPr>
        <w:spacing w:after="0"/>
        <w:ind w:left="0"/>
        <w:jc w:val="both"/>
      </w:pPr>
      <w:r>
        <w:rPr>
          <w:rFonts w:ascii="Times New Roman"/>
          <w:b w:val="false"/>
          <w:i w:val="false"/>
          <w:color w:val="000000"/>
          <w:sz w:val="28"/>
        </w:rPr>
        <w:t>
      6) Қазақстан Республикасының Ұлттық олимпиада және паралимпиада комитеттеріне берілетін;</w:t>
      </w:r>
    </w:p>
    <w:bookmarkEnd w:id="363"/>
    <w:bookmarkStart w:name="z3006" w:id="364"/>
    <w:p>
      <w:pPr>
        <w:spacing w:after="0"/>
        <w:ind w:left="0"/>
        <w:jc w:val="both"/>
      </w:pPr>
      <w:r>
        <w:rPr>
          <w:rFonts w:ascii="Times New Roman"/>
          <w:b w:val="false"/>
          <w:i w:val="false"/>
          <w:color w:val="000000"/>
          <w:sz w:val="28"/>
        </w:rPr>
        <w:t>
      7) мәдениет және туристік қызмет салаларындағы, тарихи-мәдени мұра объектілерін қорғау және пайдалану саласындағы;</w:t>
      </w:r>
    </w:p>
    <w:bookmarkEnd w:id="364"/>
    <w:bookmarkStart w:name="z3007" w:id="365"/>
    <w:p>
      <w:pPr>
        <w:spacing w:after="0"/>
        <w:ind w:left="0"/>
        <w:jc w:val="both"/>
      </w:pPr>
      <w:r>
        <w:rPr>
          <w:rFonts w:ascii="Times New Roman"/>
          <w:b w:val="false"/>
          <w:i w:val="false"/>
          <w:color w:val="000000"/>
          <w:sz w:val="28"/>
        </w:rPr>
        <w:t>
      8) білім, ғылым салаларындағы;</w:t>
      </w:r>
    </w:p>
    <w:bookmarkEnd w:id="365"/>
    <w:bookmarkStart w:name="z3008" w:id="366"/>
    <w:p>
      <w:pPr>
        <w:spacing w:after="0"/>
        <w:ind w:left="0"/>
        <w:jc w:val="both"/>
      </w:pPr>
      <w:r>
        <w:rPr>
          <w:rFonts w:ascii="Times New Roman"/>
          <w:b w:val="false"/>
          <w:i w:val="false"/>
          <w:color w:val="000000"/>
          <w:sz w:val="28"/>
        </w:rPr>
        <w:t>
      9) Қазақстан Республикасының заңнамасына сәйкес Қазақстан Республикасының мемлекеттік қызметшілері мен азаматтарының жекелеген санаттарын медициналық қамтамасыз ету жөніндегі көрсетілетін қызметтерді қоса алғанда, денсаулық сақтау саласындағы;</w:t>
      </w:r>
    </w:p>
    <w:bookmarkEnd w:id="366"/>
    <w:bookmarkStart w:name="z3009" w:id="367"/>
    <w:p>
      <w:pPr>
        <w:spacing w:after="0"/>
        <w:ind w:left="0"/>
        <w:jc w:val="both"/>
      </w:pPr>
      <w:r>
        <w:rPr>
          <w:rFonts w:ascii="Times New Roman"/>
          <w:b w:val="false"/>
          <w:i w:val="false"/>
          <w:color w:val="000000"/>
          <w:sz w:val="28"/>
        </w:rPr>
        <w:t>
      10) Қазақстан Республикасы Президентінің Іс Басқармасы жүйесінің медицина қызметкерлері мен өзге де қызметкерлері үшін оқытуды ұйымдастыру және өткізу бойынша;</w:t>
      </w:r>
    </w:p>
    <w:bookmarkEnd w:id="367"/>
    <w:bookmarkStart w:name="z3010" w:id="368"/>
    <w:p>
      <w:pPr>
        <w:spacing w:after="0"/>
        <w:ind w:left="0"/>
        <w:jc w:val="both"/>
      </w:pPr>
      <w:r>
        <w:rPr>
          <w:rFonts w:ascii="Times New Roman"/>
          <w:b w:val="false"/>
          <w:i w:val="false"/>
          <w:color w:val="000000"/>
          <w:sz w:val="28"/>
        </w:rPr>
        <w:t>
      11) кеме қатынасы мен теңізде жүзу қауіпсіздігін қамтамасыз ету, кеме қатынасының су жолдары мен шлюздерін күтіп-ұстау бойынша;</w:t>
      </w:r>
    </w:p>
    <w:bookmarkEnd w:id="368"/>
    <w:bookmarkStart w:name="z3011" w:id="369"/>
    <w:p>
      <w:pPr>
        <w:spacing w:after="0"/>
        <w:ind w:left="0"/>
        <w:jc w:val="both"/>
      </w:pPr>
      <w:r>
        <w:rPr>
          <w:rFonts w:ascii="Times New Roman"/>
          <w:b w:val="false"/>
          <w:i w:val="false"/>
          <w:color w:val="000000"/>
          <w:sz w:val="28"/>
        </w:rPr>
        <w:t>
      12) халықаралық және республикалық маңызы бар жалпыға ортақ пайдаланылатын автомобиль жолдарының желісін салу, реконструкциялау, жөндеу, күтіп-ұстау және дамыту бойынша;</w:t>
      </w:r>
    </w:p>
    <w:bookmarkEnd w:id="369"/>
    <w:bookmarkStart w:name="z3012" w:id="370"/>
    <w:p>
      <w:pPr>
        <w:spacing w:after="0"/>
        <w:ind w:left="0"/>
        <w:jc w:val="both"/>
      </w:pPr>
      <w:r>
        <w:rPr>
          <w:rFonts w:ascii="Times New Roman"/>
          <w:b w:val="false"/>
          <w:i w:val="false"/>
          <w:color w:val="000000"/>
          <w:sz w:val="28"/>
        </w:rPr>
        <w:t>
      13) жер қойнауын мемлекеттік геологиялық зерделеу, сондай-ақ геологиялық ақпаратты жинау, сақтау, өңдеу және беру бойынша;</w:t>
      </w:r>
    </w:p>
    <w:bookmarkEnd w:id="370"/>
    <w:bookmarkStart w:name="z3013" w:id="371"/>
    <w:p>
      <w:pPr>
        <w:spacing w:after="0"/>
        <w:ind w:left="0"/>
        <w:jc w:val="both"/>
      </w:pPr>
      <w:r>
        <w:rPr>
          <w:rFonts w:ascii="Times New Roman"/>
          <w:b w:val="false"/>
          <w:i w:val="false"/>
          <w:color w:val="000000"/>
          <w:sz w:val="28"/>
        </w:rPr>
        <w:t>
      14) ұлттық экономиканың орнықты экономикалық дамуы саласында зерттеулер, нормативтік құқықтық актілердің жобаларына ғылыми экономикалық сараптама жүргізу бойынша;</w:t>
      </w:r>
    </w:p>
    <w:bookmarkEnd w:id="371"/>
    <w:bookmarkStart w:name="z3014" w:id="372"/>
    <w:p>
      <w:pPr>
        <w:spacing w:after="0"/>
        <w:ind w:left="0"/>
        <w:jc w:val="both"/>
      </w:pPr>
      <w:r>
        <w:rPr>
          <w:rFonts w:ascii="Times New Roman"/>
          <w:b w:val="false"/>
          <w:i w:val="false"/>
          <w:color w:val="000000"/>
          <w:sz w:val="28"/>
        </w:rPr>
        <w:t>
      15) сәулет, қала құрылысы және құрылыс, сондай-ақ тұрғын үй-коммуналдық шаруашылық саласындағы нормативтік-техникалық құжаттарды жетілдіру бойынша;</w:t>
      </w:r>
    </w:p>
    <w:bookmarkEnd w:id="372"/>
    <w:bookmarkStart w:name="z3015" w:id="373"/>
    <w:p>
      <w:pPr>
        <w:spacing w:after="0"/>
        <w:ind w:left="0"/>
        <w:jc w:val="both"/>
      </w:pPr>
      <w:r>
        <w:rPr>
          <w:rFonts w:ascii="Times New Roman"/>
          <w:b w:val="false"/>
          <w:i w:val="false"/>
          <w:color w:val="000000"/>
          <w:sz w:val="28"/>
        </w:rPr>
        <w:t>
      16) елді мекендердің құрылыс салынған аумағындағы жерасты және жерүсті коммуникацияларын түгендеу бойынша;</w:t>
      </w:r>
    </w:p>
    <w:bookmarkEnd w:id="373"/>
    <w:bookmarkStart w:name="z3016" w:id="374"/>
    <w:p>
      <w:pPr>
        <w:spacing w:after="0"/>
        <w:ind w:left="0"/>
        <w:jc w:val="both"/>
      </w:pPr>
      <w:r>
        <w:rPr>
          <w:rFonts w:ascii="Times New Roman"/>
          <w:b w:val="false"/>
          <w:i w:val="false"/>
          <w:color w:val="000000"/>
          <w:sz w:val="28"/>
        </w:rPr>
        <w:t>
      17) жер ресурстары туралы ақпараттың қолжетімділігін арттыру бойынша;</w:t>
      </w:r>
    </w:p>
    <w:bookmarkEnd w:id="374"/>
    <w:bookmarkStart w:name="z3017" w:id="375"/>
    <w:p>
      <w:pPr>
        <w:spacing w:after="0"/>
        <w:ind w:left="0"/>
        <w:jc w:val="both"/>
      </w:pPr>
      <w:r>
        <w:rPr>
          <w:rFonts w:ascii="Times New Roman"/>
          <w:b w:val="false"/>
          <w:i w:val="false"/>
          <w:color w:val="000000"/>
          <w:sz w:val="28"/>
        </w:rPr>
        <w:t>
      18) жалпы мемлекеттік маңызы бар қала құрылысы құжаттарын әзірлеу және жетілдіру бойынша;</w:t>
      </w:r>
    </w:p>
    <w:bookmarkEnd w:id="375"/>
    <w:bookmarkStart w:name="z3018" w:id="376"/>
    <w:p>
      <w:pPr>
        <w:spacing w:after="0"/>
        <w:ind w:left="0"/>
        <w:jc w:val="both"/>
      </w:pPr>
      <w:r>
        <w:rPr>
          <w:rFonts w:ascii="Times New Roman"/>
          <w:b w:val="false"/>
          <w:i w:val="false"/>
          <w:color w:val="000000"/>
          <w:sz w:val="28"/>
        </w:rPr>
        <w:t>
      19) тұрғын үй-коммуналдық шаруашылық саласында энергия үнемдеу шеңберінде іс-шаралар өткізу және энергия тиімділігін арттыру бойынша;</w:t>
      </w:r>
    </w:p>
    <w:bookmarkEnd w:id="376"/>
    <w:bookmarkStart w:name="z3019" w:id="377"/>
    <w:p>
      <w:pPr>
        <w:spacing w:after="0"/>
        <w:ind w:left="0"/>
        <w:jc w:val="both"/>
      </w:pPr>
      <w:r>
        <w:rPr>
          <w:rFonts w:ascii="Times New Roman"/>
          <w:b w:val="false"/>
          <w:i w:val="false"/>
          <w:color w:val="000000"/>
          <w:sz w:val="28"/>
        </w:rPr>
        <w:t>
      20) ядролық, радиациялық және ядролық физикалық қауіпсіздік саласындағы;</w:t>
      </w:r>
    </w:p>
    <w:bookmarkEnd w:id="377"/>
    <w:bookmarkStart w:name="z3020" w:id="378"/>
    <w:p>
      <w:pPr>
        <w:spacing w:after="0"/>
        <w:ind w:left="0"/>
        <w:jc w:val="both"/>
      </w:pPr>
      <w:r>
        <w:rPr>
          <w:rFonts w:ascii="Times New Roman"/>
          <w:b w:val="false"/>
          <w:i w:val="false"/>
          <w:color w:val="000000"/>
          <w:sz w:val="28"/>
        </w:rPr>
        <w:t>
      21) мемлекеттік топографиялық карталар мен жоспарларды жасау, жаңарту және басып шығару, мемлекеттік геодезиялық желілерді жасау, дамыту және жұмыс жағдайында ұстау, техникалық жобаларды жасау, Ұлттық кеңістіктік деректер қорын қалыптастыру және жүргізу, Ұлттық кеңістіктік деректер инфрақұрылымын жасау және дамыту бойынша;</w:t>
      </w:r>
    </w:p>
    <w:bookmarkEnd w:id="378"/>
    <w:bookmarkStart w:name="z3021" w:id="379"/>
    <w:p>
      <w:pPr>
        <w:spacing w:after="0"/>
        <w:ind w:left="0"/>
        <w:jc w:val="both"/>
      </w:pPr>
      <w:r>
        <w:rPr>
          <w:rFonts w:ascii="Times New Roman"/>
          <w:b w:val="false"/>
          <w:i w:val="false"/>
          <w:color w:val="000000"/>
          <w:sz w:val="28"/>
        </w:rPr>
        <w:t>
      22) әлеуметтік-еңбек саласындағы;</w:t>
      </w:r>
    </w:p>
    <w:bookmarkEnd w:id="379"/>
    <w:bookmarkStart w:name="z3022" w:id="380"/>
    <w:p>
      <w:pPr>
        <w:spacing w:after="0"/>
        <w:ind w:left="0"/>
        <w:jc w:val="both"/>
      </w:pPr>
      <w:r>
        <w:rPr>
          <w:rFonts w:ascii="Times New Roman"/>
          <w:b w:val="false"/>
          <w:i w:val="false"/>
          <w:color w:val="000000"/>
          <w:sz w:val="28"/>
        </w:rPr>
        <w:t>
      23) мұнай және газ конденсатын есепке алу, Қазақстан Республикасы мұнай-газ саласы өндірістік көрсеткіштерінің диспетчерлік қызметтерін көрсету бойынша;</w:t>
      </w:r>
    </w:p>
    <w:bookmarkEnd w:id="380"/>
    <w:bookmarkStart w:name="z3023" w:id="381"/>
    <w:p>
      <w:pPr>
        <w:spacing w:after="0"/>
        <w:ind w:left="0"/>
        <w:jc w:val="both"/>
      </w:pPr>
      <w:r>
        <w:rPr>
          <w:rFonts w:ascii="Times New Roman"/>
          <w:b w:val="false"/>
          <w:i w:val="false"/>
          <w:color w:val="000000"/>
          <w:sz w:val="28"/>
        </w:rPr>
        <w:t>
      24) көмірсутектерге және уранға қатысты қазақстандық кадрлар мен өндірушілерді қолдау саласындағы;</w:t>
      </w:r>
    </w:p>
    <w:bookmarkEnd w:id="381"/>
    <w:bookmarkStart w:name="z3024" w:id="382"/>
    <w:p>
      <w:pPr>
        <w:spacing w:after="0"/>
        <w:ind w:left="0"/>
        <w:jc w:val="both"/>
      </w:pPr>
      <w:r>
        <w:rPr>
          <w:rFonts w:ascii="Times New Roman"/>
          <w:b w:val="false"/>
          <w:i w:val="false"/>
          <w:color w:val="000000"/>
          <w:sz w:val="28"/>
        </w:rPr>
        <w:t>
      25) халықтың көші-қоны саласындағы;</w:t>
      </w:r>
    </w:p>
    <w:bookmarkEnd w:id="382"/>
    <w:bookmarkStart w:name="z3025" w:id="383"/>
    <w:p>
      <w:pPr>
        <w:spacing w:after="0"/>
        <w:ind w:left="0"/>
        <w:jc w:val="both"/>
      </w:pPr>
      <w:r>
        <w:rPr>
          <w:rFonts w:ascii="Times New Roman"/>
          <w:b w:val="false"/>
          <w:i w:val="false"/>
          <w:color w:val="000000"/>
          <w:sz w:val="28"/>
        </w:rPr>
        <w:t>
      26) мемлекеттік қызметтер көрсету, бюджеттік инвестициялық жобаларды іске асыру және Қазақстан Республикасы Президентінің тапсырмасы және (немесе) келісуі бойынша өзге де міндеттерді орындау бойынша;</w:t>
      </w:r>
    </w:p>
    <w:bookmarkEnd w:id="383"/>
    <w:p>
      <w:pPr>
        <w:spacing w:after="0"/>
        <w:ind w:left="0"/>
        <w:jc w:val="both"/>
      </w:pPr>
      <w:r>
        <w:rPr>
          <w:rFonts w:ascii="Times New Roman"/>
          <w:b w:val="false"/>
          <w:i w:val="false"/>
          <w:color w:val="000000"/>
          <w:sz w:val="28"/>
        </w:rPr>
        <w:t>
      27) ақпараттық-коммуникациялық технологиялар нарығын дамытуды ынталандыруға бағытталған іс-шараларды жүргізу бойынша тапсырыстар жатқызылуы мүмкін.</w:t>
      </w:r>
    </w:p>
    <w:p>
      <w:pPr>
        <w:spacing w:after="0"/>
        <w:ind w:left="0"/>
        <w:jc w:val="both"/>
      </w:pPr>
      <w:r>
        <w:rPr>
          <w:rFonts w:ascii="Times New Roman"/>
          <w:b w:val="false"/>
          <w:i w:val="false"/>
          <w:color w:val="000000"/>
          <w:sz w:val="28"/>
        </w:rPr>
        <w:t>
      Бұл тізбе түпкілікті болып табылады және кеңінен түсіндірілуге жатпайды.</w:t>
      </w:r>
    </w:p>
    <w:bookmarkStart w:name="z3026" w:id="384"/>
    <w:p>
      <w:pPr>
        <w:spacing w:after="0"/>
        <w:ind w:left="0"/>
        <w:jc w:val="both"/>
      </w:pPr>
      <w:r>
        <w:rPr>
          <w:rFonts w:ascii="Times New Roman"/>
          <w:b w:val="false"/>
          <w:i w:val="false"/>
          <w:color w:val="000000"/>
          <w:sz w:val="28"/>
        </w:rPr>
        <w:t>
      4-2. Мемлекеттік тапсырмалар тізбесіне қосу үшін осы баптың 4-1-тармағында көрсетілген тапсырыстар мынадай өлшемшарттардың біріне сәйкес келуге тиіс:</w:t>
      </w:r>
    </w:p>
    <w:bookmarkEnd w:id="384"/>
    <w:bookmarkStart w:name="z3027" w:id="385"/>
    <w:p>
      <w:pPr>
        <w:spacing w:after="0"/>
        <w:ind w:left="0"/>
        <w:jc w:val="both"/>
      </w:pPr>
      <w:r>
        <w:rPr>
          <w:rFonts w:ascii="Times New Roman"/>
          <w:b w:val="false"/>
          <w:i w:val="false"/>
          <w:color w:val="000000"/>
          <w:sz w:val="28"/>
        </w:rPr>
        <w:t>
      1) мемлекеттің ұлттық қауіпсіздігін, қорғаныс қабілетін қамтамасыз етудің немесе қоғам мүдделерін қорғаудың өзге мүмкіндігінің болмауы;</w:t>
      </w:r>
    </w:p>
    <w:bookmarkEnd w:id="385"/>
    <w:bookmarkStart w:name="z3028" w:id="386"/>
    <w:p>
      <w:pPr>
        <w:spacing w:after="0"/>
        <w:ind w:left="0"/>
        <w:jc w:val="both"/>
      </w:pPr>
      <w:r>
        <w:rPr>
          <w:rFonts w:ascii="Times New Roman"/>
          <w:b w:val="false"/>
          <w:i w:val="false"/>
          <w:color w:val="000000"/>
          <w:sz w:val="28"/>
        </w:rPr>
        <w:t>
      2) мемлекеттік меншіктегі стратегиялық объектілерді, аса маңызды инфрақұрылым объектілерін, оның ішінде ақпараттық-коммуникациялық инфрақұрылым объектілерін қоғамдық мүдделер мен ұлттық қауіпсіздікті қамтамасыз етуге байланысты қолдану, пайдалану және күтіп-ұстау;</w:t>
      </w:r>
    </w:p>
    <w:bookmarkEnd w:id="386"/>
    <w:bookmarkStart w:name="z3029" w:id="387"/>
    <w:p>
      <w:pPr>
        <w:spacing w:after="0"/>
        <w:ind w:left="0"/>
        <w:jc w:val="both"/>
      </w:pPr>
      <w:r>
        <w:rPr>
          <w:rFonts w:ascii="Times New Roman"/>
          <w:b w:val="false"/>
          <w:i w:val="false"/>
          <w:color w:val="000000"/>
          <w:sz w:val="28"/>
        </w:rPr>
        <w:t>
      3) тауарлардың, жұмыстар мен көрсетілетін қызметтердің тиісті нарығында бәсекелестіктің болмауы;</w:t>
      </w:r>
    </w:p>
    <w:bookmarkEnd w:id="387"/>
    <w:bookmarkStart w:name="z3030" w:id="388"/>
    <w:p>
      <w:pPr>
        <w:spacing w:after="0"/>
        <w:ind w:left="0"/>
        <w:jc w:val="both"/>
      </w:pPr>
      <w:r>
        <w:rPr>
          <w:rFonts w:ascii="Times New Roman"/>
          <w:b w:val="false"/>
          <w:i w:val="false"/>
          <w:color w:val="000000"/>
          <w:sz w:val="28"/>
        </w:rPr>
        <w:t>
      4) тауардың, жұмыстың, көрсетілетін қызметтің, зияткерлік меншік объектілерінің ерекшелігі мен бірегейлігі.</w:t>
      </w:r>
    </w:p>
    <w:bookmarkEnd w:id="388"/>
    <w:p>
      <w:pPr>
        <w:spacing w:after="0"/>
        <w:ind w:left="0"/>
        <w:jc w:val="both"/>
      </w:pPr>
      <w:r>
        <w:rPr>
          <w:rFonts w:ascii="Times New Roman"/>
          <w:b w:val="false"/>
          <w:i w:val="false"/>
          <w:color w:val="000000"/>
          <w:sz w:val="28"/>
        </w:rPr>
        <w:t>
      Мемлекеттік тапсырманы жоспарлауға және осы тармақтың бірінші бөлігінде көзделген белгілерге сай келмейтін тапсырыстарды мемлекеттік тапсырмалар тізбесіне қосуға тыйым салынады. Осы тармақты бұза отырып жасалған мәмілелерді мүдделі тұлғалардың талап қоюы бойынша сот жарамсыз деп тануы мүмкін.</w:t>
      </w:r>
    </w:p>
    <w:bookmarkStart w:name="z364" w:id="389"/>
    <w:p>
      <w:pPr>
        <w:spacing w:after="0"/>
        <w:ind w:left="0"/>
        <w:jc w:val="both"/>
      </w:pPr>
      <w:r>
        <w:rPr>
          <w:rFonts w:ascii="Times New Roman"/>
          <w:b w:val="false"/>
          <w:i w:val="false"/>
          <w:color w:val="000000"/>
          <w:sz w:val="28"/>
        </w:rPr>
        <w:t>
      5. Мемлекеттік тапсырманы әзірлеу және орындау тәртібін бюджеттік жоспарлау жөніндегі орталық уәкілетті орган айқындайды.</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2012.02.01 </w:t>
      </w:r>
      <w:r>
        <w:rPr>
          <w:rFonts w:ascii="Times New Roman"/>
          <w:b w:val="false"/>
          <w:i w:val="false"/>
          <w:color w:val="000000"/>
          <w:sz w:val="28"/>
        </w:rPr>
        <w:t>№ 551-IV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10.06.2014 </w:t>
      </w:r>
      <w:r>
        <w:rPr>
          <w:rFonts w:ascii="Times New Roman"/>
          <w:b w:val="false"/>
          <w:i w:val="false"/>
          <w:color w:val="000000"/>
          <w:sz w:val="28"/>
        </w:rPr>
        <w:t>№ 208-V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11.05.2017 </w:t>
      </w:r>
      <w:r>
        <w:rPr>
          <w:rFonts w:ascii="Times New Roman"/>
          <w:b w:val="false"/>
          <w:i w:val="false"/>
          <w:color w:val="000000"/>
          <w:sz w:val="28"/>
        </w:rPr>
        <w:t>№ 65-VI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(01.01.2020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194-VII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Шартты түрде қаржыландырылатын шығыстар</w:t>
      </w:r>
    </w:p>
    <w:p>
      <w:pPr>
        <w:spacing w:after="0"/>
        <w:ind w:left="0"/>
        <w:jc w:val="both"/>
      </w:pPr>
      <w:r>
        <w:rPr>
          <w:rFonts w:ascii="Times New Roman"/>
          <w:b w:val="false"/>
          <w:i w:val="false"/>
          <w:color w:val="ff0000"/>
          <w:sz w:val="28"/>
        </w:rPr>
        <w:t xml:space="preserve">
      Ескерту. 6-тарау 41-1-баппен толықтырылды - ҚР 2012.11.23 </w:t>
      </w:r>
      <w:r>
        <w:rPr>
          <w:rFonts w:ascii="Times New Roman"/>
          <w:b w:val="false"/>
          <w:i w:val="false"/>
          <w:color w:val="ff0000"/>
          <w:sz w:val="28"/>
        </w:rPr>
        <w:t>№ 55-V</w:t>
      </w:r>
      <w:r>
        <w:rPr>
          <w:rFonts w:ascii="Times New Roman"/>
          <w:b w:val="false"/>
          <w:i w:val="false"/>
          <w:color w:val="ff0000"/>
          <w:sz w:val="28"/>
        </w:rPr>
        <w:t xml:space="preserve"> (алғашқы ресми жарияланған күнінен бастап қолданысқа енгізіледі) Заңымен; алып тасталды - ҚР 25.12.2020 </w:t>
      </w:r>
      <w:r>
        <w:rPr>
          <w:rFonts w:ascii="Times New Roman"/>
          <w:b w:val="false"/>
          <w:i w:val="false"/>
          <w:color w:val="ff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8" w:id="390"/>
    <w:p>
      <w:pPr>
        <w:spacing w:after="0"/>
        <w:ind w:left="0"/>
        <w:jc w:val="left"/>
      </w:pPr>
      <w:r>
        <w:rPr>
          <w:rFonts w:ascii="Times New Roman"/>
          <w:b/>
          <w:i w:val="false"/>
          <w:color w:val="000000"/>
        </w:rPr>
        <w:t xml:space="preserve"> 7-тарау. БЮДЖЕТАРАЛЫҚ ҚАТЫНАСТАР</w:t>
      </w:r>
    </w:p>
    <w:bookmarkEnd w:id="390"/>
    <w:p>
      <w:pPr>
        <w:spacing w:after="0"/>
        <w:ind w:left="0"/>
        <w:jc w:val="both"/>
      </w:pPr>
      <w:r>
        <w:rPr>
          <w:rFonts w:ascii="Times New Roman"/>
          <w:b/>
          <w:i w:val="false"/>
          <w:color w:val="000000"/>
          <w:sz w:val="28"/>
        </w:rPr>
        <w:t>42-бап. Бюджетаралық қатынастар туралы жалпы ережелер</w:t>
      </w:r>
    </w:p>
    <w:bookmarkStart w:name="z2898" w:id="391"/>
    <w:p>
      <w:pPr>
        <w:spacing w:after="0"/>
        <w:ind w:left="0"/>
        <w:jc w:val="both"/>
      </w:pPr>
      <w:r>
        <w:rPr>
          <w:rFonts w:ascii="Times New Roman"/>
          <w:b w:val="false"/>
          <w:i w:val="false"/>
          <w:color w:val="000000"/>
          <w:sz w:val="28"/>
        </w:rPr>
        <w:t>
      1. Бюджет процесінде республикалық, облыстық бюджеттер, республикалық маңызы бар қалалардың, астананың бюджеттері, аудандық (облыстық маңызы бар қалалар) бюджеттер, аудандық маңызы бар қалалардың, ауылдардың, кенттердің, ауылдық округтердің бюджеттері арасындағы қатынастар бюджетаралық қатынастар болып табылады.</w:t>
      </w:r>
    </w:p>
    <w:bookmarkEnd w:id="391"/>
    <w:bookmarkStart w:name="z365" w:id="392"/>
    <w:p>
      <w:pPr>
        <w:spacing w:after="0"/>
        <w:ind w:left="0"/>
        <w:jc w:val="both"/>
      </w:pPr>
      <w:r>
        <w:rPr>
          <w:rFonts w:ascii="Times New Roman"/>
          <w:b w:val="false"/>
          <w:i w:val="false"/>
          <w:color w:val="000000"/>
          <w:sz w:val="28"/>
        </w:rPr>
        <w:t>
      2. Осы Кодексте көзделген жағдайларды қоспағанда, бюджет процесінде республикалық бюджеттің аудандық (облыстық маңызы бар қалалар) бюджеттермен, аудандық маңызы бар қалалар, ауылдар, кенттер, ауылдық округтер бюджеттерімен, облыстық бюджеттердің аудандық маңызы бар қалалар, ауылдар, кенттер, ауылдық округтер бюджеттерімен өзара қатынастарына және бір деңгейдегі жергілікті бюджеттердің бірімен-бірінің өзара қатынастарына жол берілмейді.</w:t>
      </w:r>
    </w:p>
    <w:bookmarkEnd w:id="392"/>
    <w:bookmarkStart w:name="z366" w:id="393"/>
    <w:p>
      <w:pPr>
        <w:spacing w:after="0"/>
        <w:ind w:left="0"/>
        <w:jc w:val="both"/>
      </w:pPr>
      <w:r>
        <w:rPr>
          <w:rFonts w:ascii="Times New Roman"/>
          <w:b w:val="false"/>
          <w:i w:val="false"/>
          <w:color w:val="000000"/>
          <w:sz w:val="28"/>
        </w:rPr>
        <w:t>
      3.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техногендiк сипаттағы төтенше жағдайлар туындаған реттерде, облыстар, республикалық маңызы бар қалалар, астана әкімдерінің өтініштері бойынша, сондай-ақ Қазақстан Республикасы Президентінің тапсырмасымен жалпы республикалық не халықаралық маңызы бар іс-шаралар өткізілген жағдайларда, сондай-ақ агломерацияларды дамыту мақсатында бюджет процесінде Қазақстан Республикасы Үкіметінің шешімі бойынша облыстық бюджеттің, республикалық маңызы бар қала, астана бюджеттерінің басқа облыстық бюджеттермен, республикалық маңызы бар қалалардың, астананың бюджеттерімен өзара қатынастарына жол беріледі.</w:t>
      </w:r>
    </w:p>
    <w:bookmarkEnd w:id="393"/>
    <w:bookmarkStart w:name="z367" w:id="394"/>
    <w:p>
      <w:pPr>
        <w:spacing w:after="0"/>
        <w:ind w:left="0"/>
        <w:jc w:val="both"/>
      </w:pPr>
      <w:r>
        <w:rPr>
          <w:rFonts w:ascii="Times New Roman"/>
          <w:b w:val="false"/>
          <w:i w:val="false"/>
          <w:color w:val="000000"/>
          <w:sz w:val="28"/>
        </w:rPr>
        <w:t>
      4. Бюджетаралық қатынастар мемлекеттік басқарудың деңгейлері арасында функциялар мен өкілеттіктер аражігінің айқын ажыратылуына, республикалық, облыстық бюджеттер, республикалық маңызы бар қалалардың, астананың бюджеттері, аудандық (облыстық маңызы бар қалалар) бюджеттер, аудандық маңызы бар қалалардың, ауылдардың, кенттердің, ауылдық округтердің бюджеттері арасында түсімдер мен шығыстардың біркелкі бөлінуіне, сондай-ақ бюджетаралық трансферттерді айқындау әдістерінің бірлігі мен ашықтығына негізделген.</w:t>
      </w:r>
    </w:p>
    <w:bookmarkEnd w:id="394"/>
    <w:bookmarkStart w:name="z368" w:id="395"/>
    <w:p>
      <w:pPr>
        <w:spacing w:after="0"/>
        <w:ind w:left="0"/>
        <w:jc w:val="both"/>
      </w:pPr>
      <w:r>
        <w:rPr>
          <w:rFonts w:ascii="Times New Roman"/>
          <w:b w:val="false"/>
          <w:i w:val="false"/>
          <w:color w:val="000000"/>
          <w:sz w:val="28"/>
        </w:rPr>
        <w:t>
      5. Осы Кодексте көзделген жағдайларды қоспағанда, Қазақстан Республикасы Үкіметінің және орталық мемлекеттік органдардың – облыстардың, республикалық маңызы бар қалалардың, астананың бюджет процесіне, облыстардың жергілікті атқарушы органдарының – аудандардың (облыстық маңызы бар қалалардың) бюджет процесіне және аудандардың (облыстық маңызы бар қалалардың) жергілікті атқарушы органдарының аудандық маңызы бар қалалардың, ауылдардың, кенттердің, ауылдық округтердің бюджет процесіне араласуына жол берілмейді.</w:t>
      </w:r>
    </w:p>
    <w:bookmarkEnd w:id="395"/>
    <w:bookmarkStart w:name="z369" w:id="396"/>
    <w:p>
      <w:pPr>
        <w:spacing w:after="0"/>
        <w:ind w:left="0"/>
        <w:jc w:val="both"/>
      </w:pPr>
      <w:r>
        <w:rPr>
          <w:rFonts w:ascii="Times New Roman"/>
          <w:b w:val="false"/>
          <w:i w:val="false"/>
          <w:color w:val="000000"/>
          <w:sz w:val="28"/>
        </w:rPr>
        <w:t>
      6. Осы Кодекстен басқа, Қазақстан Республикасының өзге заңнамалық актілерінде, есебінен шығыстар қаржыландырылуға тиіс және түсімдер есептелуге тиіс болатын бюджет деңгейін белгілеуге жол берілмейді.</w:t>
      </w:r>
    </w:p>
    <w:bookmarkEnd w:id="396"/>
    <w:p>
      <w:pPr>
        <w:spacing w:after="0"/>
        <w:ind w:left="0"/>
        <w:jc w:val="both"/>
      </w:pPr>
      <w:r>
        <w:rPr>
          <w:rFonts w:ascii="Times New Roman"/>
          <w:b w:val="false"/>
          <w:i w:val="false"/>
          <w:color w:val="000000"/>
          <w:sz w:val="28"/>
        </w:rPr>
        <w:t>
      Тек осы Кодекске өзгерістер мен толықтырулар енгізілген кезде ғана шығыстарды немесе түсімдердің жекелеген түрлерін бюджеттің бір деңгейінен басқасына беру жүзеге асырылады.</w:t>
      </w:r>
    </w:p>
    <w:bookmarkStart w:name="z370" w:id="397"/>
    <w:p>
      <w:pPr>
        <w:spacing w:after="0"/>
        <w:ind w:left="0"/>
        <w:jc w:val="both"/>
      </w:pPr>
      <w:r>
        <w:rPr>
          <w:rFonts w:ascii="Times New Roman"/>
          <w:b w:val="false"/>
          <w:i w:val="false"/>
          <w:color w:val="000000"/>
          <w:sz w:val="28"/>
        </w:rPr>
        <w:t>
      7. Жалпы сипаттағы трансферттердің үш жылдық көлемінің қолданылу кезеңінде шығыстардың ұлғаюына және (немесе) кірістердің азаюына әкеп соғатын жоғары тұрған органдардың нормативтік құқықтық актілерді қабылдауынан туындайтын, төмен тұрған бюджеттердің шығындарын өтеу міндетті түрде жоғары тұрған бюджеттен ағымдағы нысаналы трансферттер бөлу арқылы жүргізіледі.</w:t>
      </w:r>
    </w:p>
    <w:bookmarkEnd w:id="397"/>
    <w:bookmarkStart w:name="z371" w:id="398"/>
    <w:p>
      <w:pPr>
        <w:spacing w:after="0"/>
        <w:ind w:left="0"/>
        <w:jc w:val="both"/>
      </w:pPr>
      <w:r>
        <w:rPr>
          <w:rFonts w:ascii="Times New Roman"/>
          <w:b w:val="false"/>
          <w:i w:val="false"/>
          <w:color w:val="000000"/>
          <w:sz w:val="28"/>
        </w:rPr>
        <w:t>
      8. Жалпы сипаттағы трансферттердің үш жылдық көлемінің қолданылуы кезеңінде мемлекеттік органдардың функцияларын мемлекеттік басқарудың төмен тұрған деңгейінен жоғары тұрған деңгейіне беруге байланысты шығыстардың ұлғаюына әкеп соғатын заңнамалық актілер қабылдануынан туындайтын шығындарын өтеу міндетті түрде төмен тұрған бюджеттен ағымдағы нысаналы трансферттер бөлу арқылы жүргізіледі.</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Бюджетаралық қатынастардың принциптері</w:t>
      </w:r>
    </w:p>
    <w:p>
      <w:pPr>
        <w:spacing w:after="0"/>
        <w:ind w:left="0"/>
        <w:jc w:val="both"/>
      </w:pPr>
      <w:r>
        <w:rPr>
          <w:rFonts w:ascii="Times New Roman"/>
          <w:b w:val="false"/>
          <w:i w:val="false"/>
          <w:color w:val="000000"/>
          <w:sz w:val="28"/>
        </w:rPr>
        <w:t>
      Бюджетаралық қатынастар мынадай принциптерге негізделеді:</w:t>
      </w:r>
    </w:p>
    <w:bookmarkStart w:name="z372" w:id="399"/>
    <w:p>
      <w:pPr>
        <w:spacing w:after="0"/>
        <w:ind w:left="0"/>
        <w:jc w:val="both"/>
      </w:pPr>
      <w:r>
        <w:rPr>
          <w:rFonts w:ascii="Times New Roman"/>
          <w:b w:val="false"/>
          <w:i w:val="false"/>
          <w:color w:val="000000"/>
          <w:sz w:val="28"/>
        </w:rPr>
        <w:t>
      1) облыстық бюджеттердің, республикалық маңызы бар қалалар, астана бюджеттерінің – республикалық бюджетпен өзара қатынастардағы, аудандық (облыстық маңызы бар қалалар) бюджеттердің – жоғары тұрған облыстық бюджетпен өзара қатынастардағы, аудандық маңызы бар қалалар, ауылдар, кенттер, ауылдық округтер бюджеттерінің жоғары тұрған аудандық (облыстық маңызы бар қала) бюджетпен өзара қатынастардағы теңдігі;</w:t>
      </w:r>
    </w:p>
    <w:bookmarkEnd w:id="399"/>
    <w:bookmarkStart w:name="z373" w:id="400"/>
    <w:p>
      <w:pPr>
        <w:spacing w:after="0"/>
        <w:ind w:left="0"/>
        <w:jc w:val="both"/>
      </w:pPr>
      <w:r>
        <w:rPr>
          <w:rFonts w:ascii="Times New Roman"/>
          <w:b w:val="false"/>
          <w:i w:val="false"/>
          <w:color w:val="000000"/>
          <w:sz w:val="28"/>
        </w:rPr>
        <w:t>
      2) аражігін ажыратудың мынадай өлшемдерінің бір мезгілде сақталуын ескеретін түсімдерді тиімді бөлу:</w:t>
      </w:r>
    </w:p>
    <w:bookmarkEnd w:id="400"/>
    <w:p>
      <w:pPr>
        <w:spacing w:after="0"/>
        <w:ind w:left="0"/>
        <w:jc w:val="both"/>
      </w:pPr>
      <w:r>
        <w:rPr>
          <w:rFonts w:ascii="Times New Roman"/>
          <w:b w:val="false"/>
          <w:i w:val="false"/>
          <w:color w:val="000000"/>
          <w:sz w:val="28"/>
        </w:rPr>
        <w:t>
      тұрақты сипаттағы, сыртқы факторлардың әсеріне тәуелсіз салықтық және салықтық емес түсімдер төмен тұрған бюджеттерге бекітіледі;</w:t>
      </w:r>
    </w:p>
    <w:p>
      <w:pPr>
        <w:spacing w:after="0"/>
        <w:ind w:left="0"/>
        <w:jc w:val="both"/>
      </w:pPr>
      <w:r>
        <w:rPr>
          <w:rFonts w:ascii="Times New Roman"/>
          <w:b w:val="false"/>
          <w:i w:val="false"/>
          <w:color w:val="000000"/>
          <w:sz w:val="28"/>
        </w:rPr>
        <w:t>
      мемлекеттік мекемелер көрсеткен қызметтер ақысы болып табылатын салық түсімдері және салықтық емес түсімдер аталған көрсетілетін қызметтер қаржыландырылатын бюджет кірісіне түседі;</w:t>
      </w:r>
    </w:p>
    <w:p>
      <w:pPr>
        <w:spacing w:after="0"/>
        <w:ind w:left="0"/>
        <w:jc w:val="both"/>
      </w:pPr>
      <w:r>
        <w:rPr>
          <w:rFonts w:ascii="Times New Roman"/>
          <w:b w:val="false"/>
          <w:i w:val="false"/>
          <w:color w:val="000000"/>
          <w:sz w:val="28"/>
        </w:rPr>
        <w:t>
      қайта бөліну сипатындағы, сондай-ақ салық базасы әркелкі орналастырылған салықтар бюджет жүйесінің неғұрлым жоғары тұрған бюджеттер деңгейлеріне бекітіледі;</w:t>
      </w:r>
    </w:p>
    <w:p>
      <w:pPr>
        <w:spacing w:after="0"/>
        <w:ind w:left="0"/>
        <w:jc w:val="both"/>
      </w:pPr>
      <w:r>
        <w:rPr>
          <w:rFonts w:ascii="Times New Roman"/>
          <w:b w:val="false"/>
          <w:i w:val="false"/>
          <w:color w:val="000000"/>
          <w:sz w:val="28"/>
        </w:rPr>
        <w:t>
      салық және бюджетке төленетін басқа да міндетті төлемдерді бюджетке бекіткен кезде оларды жинаудың неғұрлым жоғары дәрежесін қамтамасыз ететін бюджет деңгейіне артықшылық беріледі;</w:t>
      </w:r>
    </w:p>
    <w:p>
      <w:pPr>
        <w:spacing w:after="0"/>
        <w:ind w:left="0"/>
        <w:jc w:val="both"/>
      </w:pPr>
      <w:r>
        <w:rPr>
          <w:rFonts w:ascii="Times New Roman"/>
          <w:b w:val="false"/>
          <w:i w:val="false"/>
          <w:color w:val="000000"/>
          <w:sz w:val="28"/>
        </w:rPr>
        <w:t>
      нақты аумақтық байланыстылығы бар салықтық базадан алынатын салықтар жергілікті бюджеттерге бекітіледі;</w:t>
      </w:r>
    </w:p>
    <w:bookmarkStart w:name="z374" w:id="401"/>
    <w:p>
      <w:pPr>
        <w:spacing w:after="0"/>
        <w:ind w:left="0"/>
        <w:jc w:val="both"/>
      </w:pPr>
      <w:r>
        <w:rPr>
          <w:rFonts w:ascii="Times New Roman"/>
          <w:b w:val="false"/>
          <w:i w:val="false"/>
          <w:color w:val="000000"/>
          <w:sz w:val="28"/>
        </w:rPr>
        <w:t>
      3) Қазақстан Республикасының әкімшілік-аумақтық бірліктерінің бюджеттік қамтамасыз етілу деңгейлерін теңестіру;</w:t>
      </w:r>
    </w:p>
    <w:bookmarkEnd w:id="401"/>
    <w:bookmarkStart w:name="z375" w:id="402"/>
    <w:p>
      <w:pPr>
        <w:spacing w:after="0"/>
        <w:ind w:left="0"/>
        <w:jc w:val="both"/>
      </w:pPr>
      <w:r>
        <w:rPr>
          <w:rFonts w:ascii="Times New Roman"/>
          <w:b w:val="false"/>
          <w:i w:val="false"/>
          <w:color w:val="000000"/>
          <w:sz w:val="28"/>
        </w:rPr>
        <w:t>
      4) жергілікті атқарушы органдардың мемлекеттік қызметтер көрсетудің бірдей деңгейін ұсынуын қамтамасыз ету;</w:t>
      </w:r>
    </w:p>
    <w:bookmarkEnd w:id="402"/>
    <w:bookmarkStart w:name="z376" w:id="403"/>
    <w:p>
      <w:pPr>
        <w:spacing w:after="0"/>
        <w:ind w:left="0"/>
        <w:jc w:val="both"/>
      </w:pPr>
      <w:r>
        <w:rPr>
          <w:rFonts w:ascii="Times New Roman"/>
          <w:b w:val="false"/>
          <w:i w:val="false"/>
          <w:color w:val="000000"/>
          <w:sz w:val="28"/>
        </w:rPr>
        <w:t>
      5) мемлекеттік қызметтер көрсетуді ұсынудың тиімділігі мен нәтижелілігі - мемлекеттік қызметтер көрсетуді неғұрлым тиімді әрі нәтижелі қамтамасыз ете алатын мемлекеттік басқару деңгейіне мемлекеттік қызметтер көрсетуді бекіту;</w:t>
      </w:r>
    </w:p>
    <w:bookmarkEnd w:id="403"/>
    <w:bookmarkStart w:name="z377" w:id="404"/>
    <w:p>
      <w:pPr>
        <w:spacing w:after="0"/>
        <w:ind w:left="0"/>
        <w:jc w:val="both"/>
      </w:pPr>
      <w:r>
        <w:rPr>
          <w:rFonts w:ascii="Times New Roman"/>
          <w:b w:val="false"/>
          <w:i w:val="false"/>
          <w:color w:val="000000"/>
          <w:sz w:val="28"/>
        </w:rPr>
        <w:t>
      6) мемлекеттік қызметтер көрсетуді ұсыну деңгейін оны алушыларға барынша жақындату - алушылардың қажеттерін барынша дәл есепке алу және мемлекеттік қызметтер көрсетудің сапасын арттыру мақсатында қызметтер көрсетудің атқарылуын бюджет жүйесінің мүмкіндігінше төмен деңгейіне беру.</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Бюджетаралық қатынастарды реттеу нысандары</w:t>
      </w:r>
    </w:p>
    <w:bookmarkStart w:name="z345" w:id="405"/>
    <w:p>
      <w:pPr>
        <w:spacing w:after="0"/>
        <w:ind w:left="0"/>
        <w:jc w:val="both"/>
      </w:pPr>
      <w:r>
        <w:rPr>
          <w:rFonts w:ascii="Times New Roman"/>
          <w:b w:val="false"/>
          <w:i w:val="false"/>
          <w:color w:val="000000"/>
          <w:sz w:val="28"/>
        </w:rPr>
        <w:t>
      1. Бюджетаралық қатынастар:</w:t>
      </w:r>
    </w:p>
    <w:bookmarkEnd w:id="405"/>
    <w:bookmarkStart w:name="z378" w:id="406"/>
    <w:p>
      <w:pPr>
        <w:spacing w:after="0"/>
        <w:ind w:left="0"/>
        <w:jc w:val="both"/>
      </w:pPr>
      <w:r>
        <w:rPr>
          <w:rFonts w:ascii="Times New Roman"/>
          <w:b w:val="false"/>
          <w:i w:val="false"/>
          <w:color w:val="000000"/>
          <w:sz w:val="28"/>
        </w:rPr>
        <w:t>
      1) республикалық және облыстық бюджеттердiң, республикалық маңызы бар қала, астана бюджеттерiнiң арасында:</w:t>
      </w:r>
    </w:p>
    <w:bookmarkEnd w:id="406"/>
    <w:p>
      <w:pPr>
        <w:spacing w:after="0"/>
        <w:ind w:left="0"/>
        <w:jc w:val="both"/>
      </w:pPr>
      <w:r>
        <w:rPr>
          <w:rFonts w:ascii="Times New Roman"/>
          <w:b w:val="false"/>
          <w:i w:val="false"/>
          <w:color w:val="000000"/>
          <w:sz w:val="28"/>
        </w:rPr>
        <w:t>
      трансферттермен;</w:t>
      </w:r>
    </w:p>
    <w:p>
      <w:pPr>
        <w:spacing w:after="0"/>
        <w:ind w:left="0"/>
        <w:jc w:val="both"/>
      </w:pPr>
      <w:r>
        <w:rPr>
          <w:rFonts w:ascii="Times New Roman"/>
          <w:b w:val="false"/>
          <w:i w:val="false"/>
          <w:color w:val="000000"/>
          <w:sz w:val="28"/>
        </w:rPr>
        <w:t>
      бюджеттiк кредиттермен;</w:t>
      </w:r>
    </w:p>
    <w:bookmarkStart w:name="z379" w:id="407"/>
    <w:p>
      <w:pPr>
        <w:spacing w:after="0"/>
        <w:ind w:left="0"/>
        <w:jc w:val="both"/>
      </w:pPr>
      <w:r>
        <w:rPr>
          <w:rFonts w:ascii="Times New Roman"/>
          <w:b w:val="false"/>
          <w:i w:val="false"/>
          <w:color w:val="000000"/>
          <w:sz w:val="28"/>
        </w:rPr>
        <w:t>
      2) облыстық және аудандық (облыстық маңызы бар қалалар) бюджеттер арасында:</w:t>
      </w:r>
    </w:p>
    <w:bookmarkEnd w:id="407"/>
    <w:p>
      <w:pPr>
        <w:spacing w:after="0"/>
        <w:ind w:left="0"/>
        <w:jc w:val="both"/>
      </w:pPr>
      <w:r>
        <w:rPr>
          <w:rFonts w:ascii="Times New Roman"/>
          <w:b w:val="false"/>
          <w:i w:val="false"/>
          <w:color w:val="000000"/>
          <w:sz w:val="28"/>
        </w:rPr>
        <w:t>
      трансферттермен;</w:t>
      </w:r>
    </w:p>
    <w:p>
      <w:pPr>
        <w:spacing w:after="0"/>
        <w:ind w:left="0"/>
        <w:jc w:val="both"/>
      </w:pPr>
      <w:r>
        <w:rPr>
          <w:rFonts w:ascii="Times New Roman"/>
          <w:b w:val="false"/>
          <w:i w:val="false"/>
          <w:color w:val="000000"/>
          <w:sz w:val="28"/>
        </w:rPr>
        <w:t>
      бюджеттiк кредиттермен;</w:t>
      </w:r>
    </w:p>
    <w:p>
      <w:pPr>
        <w:spacing w:after="0"/>
        <w:ind w:left="0"/>
        <w:jc w:val="both"/>
      </w:pPr>
      <w:r>
        <w:rPr>
          <w:rFonts w:ascii="Times New Roman"/>
          <w:b w:val="false"/>
          <w:i w:val="false"/>
          <w:color w:val="000000"/>
          <w:sz w:val="28"/>
        </w:rPr>
        <w:t>
      кiрiстердi бөлу нормативтерiмен;</w:t>
      </w:r>
    </w:p>
    <w:bookmarkStart w:name="z2562" w:id="408"/>
    <w:p>
      <w:pPr>
        <w:spacing w:after="0"/>
        <w:ind w:left="0"/>
        <w:jc w:val="both"/>
      </w:pPr>
      <w:r>
        <w:rPr>
          <w:rFonts w:ascii="Times New Roman"/>
          <w:b w:val="false"/>
          <w:i w:val="false"/>
          <w:color w:val="000000"/>
          <w:sz w:val="28"/>
        </w:rPr>
        <w:t>
      3) аудандық (облыстық маңызы бар қала) бюджет пен аудандық маңызы бар қалалар, ауылдар, кенттер, ауылдық округтер бюджеттерінің арасында:</w:t>
      </w:r>
    </w:p>
    <w:bookmarkEnd w:id="408"/>
    <w:p>
      <w:pPr>
        <w:spacing w:after="0"/>
        <w:ind w:left="0"/>
        <w:jc w:val="both"/>
      </w:pPr>
      <w:r>
        <w:rPr>
          <w:rFonts w:ascii="Times New Roman"/>
          <w:b w:val="false"/>
          <w:i w:val="false"/>
          <w:color w:val="000000"/>
          <w:sz w:val="28"/>
        </w:rPr>
        <w:t>
      трансферттермен;</w:t>
      </w:r>
    </w:p>
    <w:p>
      <w:pPr>
        <w:spacing w:after="0"/>
        <w:ind w:left="0"/>
        <w:jc w:val="both"/>
      </w:pPr>
      <w:r>
        <w:rPr>
          <w:rFonts w:ascii="Times New Roman"/>
          <w:b w:val="false"/>
          <w:i w:val="false"/>
          <w:color w:val="000000"/>
          <w:sz w:val="28"/>
        </w:rPr>
        <w:t>
      бюджеттік кредиттермен реттеледі.</w:t>
      </w:r>
    </w:p>
    <w:bookmarkStart w:name="z380" w:id="409"/>
    <w:p>
      <w:pPr>
        <w:spacing w:after="0"/>
        <w:ind w:left="0"/>
        <w:jc w:val="both"/>
      </w:pPr>
      <w:r>
        <w:rPr>
          <w:rFonts w:ascii="Times New Roman"/>
          <w:b w:val="false"/>
          <w:i w:val="false"/>
          <w:color w:val="000000"/>
          <w:sz w:val="28"/>
        </w:rPr>
        <w:t>
      2. Бюджет деңгейлерi арасындағы трансферттер жалпы сипаттағы трансферттерге, ағымдағы нысаналы трансферттерге, нысаналы даму трансферттерiне бөлiнедi.</w:t>
      </w:r>
    </w:p>
    <w:bookmarkEnd w:id="409"/>
    <w:bookmarkStart w:name="z381" w:id="410"/>
    <w:p>
      <w:pPr>
        <w:spacing w:after="0"/>
        <w:ind w:left="0"/>
        <w:jc w:val="both"/>
      </w:pPr>
      <w:r>
        <w:rPr>
          <w:rFonts w:ascii="Times New Roman"/>
          <w:b w:val="false"/>
          <w:i w:val="false"/>
          <w:color w:val="000000"/>
          <w:sz w:val="28"/>
        </w:rPr>
        <w:t xml:space="preserve">
      3. Нысаналы трансферттер мен бюджеттік кредиттерді жергілікті атқарушы органдар, осы Кодекстің </w:t>
      </w:r>
      <w:r>
        <w:rPr>
          <w:rFonts w:ascii="Times New Roman"/>
          <w:b w:val="false"/>
          <w:i w:val="false"/>
          <w:color w:val="000000"/>
          <w:sz w:val="28"/>
        </w:rPr>
        <w:t>46-бабы</w:t>
      </w:r>
      <w:r>
        <w:rPr>
          <w:rFonts w:ascii="Times New Roman"/>
          <w:b w:val="false"/>
          <w:i w:val="false"/>
          <w:color w:val="000000"/>
          <w:sz w:val="28"/>
        </w:rPr>
        <w:t xml:space="preserve"> 2-тармағының 1) тармақшасына сәйкес жергілікті бюджеттер кірістерінің қысқаруына алып келетін шығындарды өтеуге берілетін ағымдағы нысаналы трансферттерді қоспағанда, тиісті бюджеттік бағдарламаларда айқындалған олардың нысаналы мақсатына сәйкес қана пайдаланады.</w:t>
      </w:r>
    </w:p>
    <w:bookmarkEnd w:id="410"/>
    <w:p>
      <w:pPr>
        <w:spacing w:after="0"/>
        <w:ind w:left="0"/>
        <w:jc w:val="both"/>
      </w:pPr>
      <w:r>
        <w:rPr>
          <w:rFonts w:ascii="Times New Roman"/>
          <w:b w:val="false"/>
          <w:i w:val="false"/>
          <w:color w:val="000000"/>
          <w:sz w:val="28"/>
        </w:rPr>
        <w:t>
      Осы Кодекстің 46-бабы 2-тармағының 1) тармақшасына сәйкес жергілікті бюджеттер кірістерінің қысқаруына алып келетін шығындарды өтеуге берілетін ағымдағы нысаналы трансферттер төмен тұрған бюджеттердің түсімдерінде ғана көрсетіледі.</w:t>
      </w:r>
    </w:p>
    <w:bookmarkStart w:name="z382" w:id="411"/>
    <w:p>
      <w:pPr>
        <w:spacing w:after="0"/>
        <w:ind w:left="0"/>
        <w:jc w:val="both"/>
      </w:pPr>
      <w:r>
        <w:rPr>
          <w:rFonts w:ascii="Times New Roman"/>
          <w:b w:val="false"/>
          <w:i w:val="false"/>
          <w:color w:val="000000"/>
          <w:sz w:val="28"/>
        </w:rPr>
        <w:t>
      4. Нысаналы трансферттердің және бюджеттік кредиттердiң нысаналы мақсаты бойынша пайдаланылмаған сомалары мемлекеттік аудит нәтижелері бойынша қабылданатын аудиторлық қорытындыға сәйкес осы трансферттер мен кредиттердi бөлген жоғары тұрған бюджетке бюджеттің атқарылуы жөніндегі орталық уәкілетті орган белгiлеген тәртiппен мемлекеттік аудит нәтижелері бойынша қабылданатын аудиторлық қорытындыға қол қойылғаннан кейiн үш айдан кешіктірілмей міндетті түрде қайтарылуға жатады.</w:t>
      </w:r>
    </w:p>
    <w:bookmarkEnd w:id="411"/>
    <w:bookmarkStart w:name="z383" w:id="412"/>
    <w:p>
      <w:pPr>
        <w:spacing w:after="0"/>
        <w:ind w:left="0"/>
        <w:jc w:val="both"/>
      </w:pPr>
      <w:r>
        <w:rPr>
          <w:rFonts w:ascii="Times New Roman"/>
          <w:b w:val="false"/>
          <w:i w:val="false"/>
          <w:color w:val="000000"/>
          <w:sz w:val="28"/>
        </w:rPr>
        <w:t>
      5. Қазақстан Республикасы Үкiметiнiң резервiнен бөлiнгендерiн қоспағанда, республикалық бюджеттен бөлінген нысаналы даму трансферттерінің қаржы жылы iшiнде пайдаланылмаған (толық пайдаланылмаған) сомалары Қазақстан Республикасы Үкiметiнiң шешiмi бойынша олардың нысаналы мақсаты сақтала отырып, келесi қаржы жылында пайдаланылуы (толық пайдаланылуы) мүмкiн.</w:t>
      </w:r>
    </w:p>
    <w:bookmarkEnd w:id="412"/>
    <w:p>
      <w:pPr>
        <w:spacing w:after="0"/>
        <w:ind w:left="0"/>
        <w:jc w:val="both"/>
      </w:pPr>
      <w:r>
        <w:rPr>
          <w:rFonts w:ascii="Times New Roman"/>
          <w:b w:val="false"/>
          <w:i w:val="false"/>
          <w:color w:val="000000"/>
          <w:sz w:val="28"/>
        </w:rPr>
        <w:t>
      Облыстың жергiлiктi атқарушы органының резервiнен бөлiнгендерiн қоспағанда, облыстық бюджеттен бөлiнген нысаналы даму трансферттерінің қаржы жылы iшiнде пайдаланылмаған (толық пайдаланылмаған) сомалары облыстың жергiлiктi атқарушы органының шешiмi бойынша олардың нысаналы мақсаты сақтала отырып, келесi қаржы жылында пайдаланылуы (толық пайдаланылуы) мүмкiн.</w:t>
      </w:r>
    </w:p>
    <w:p>
      <w:pPr>
        <w:spacing w:after="0"/>
        <w:ind w:left="0"/>
        <w:jc w:val="both"/>
      </w:pPr>
      <w:r>
        <w:rPr>
          <w:rFonts w:ascii="Times New Roman"/>
          <w:b w:val="false"/>
          <w:i w:val="false"/>
          <w:color w:val="000000"/>
          <w:sz w:val="28"/>
        </w:rPr>
        <w:t>
      Ауданның (облыстық маңызы бар қаланың) жергiлiктi атқарушы органының резервiнен бөлiнгендерiн қоспағанда, аудандық (облыстық маңызы бар қала) бюджеттен бөлiнген нысаналы даму трансферттерінің қаржы жылы iшiнде пайдаланылмаған (толық пайдаланылмаған) сомалары ауданның (облыстық маңызы бар қаланың) жергiлiктi атқарушы органының шешiмiмен олардың нысаналы мақсаты сақтала отырып, келесi қаржы жылында пайдаланылуы (толық пайдаланылуы) мүмкiн.</w:t>
      </w:r>
    </w:p>
    <w:bookmarkStart w:name="z384" w:id="413"/>
    <w:p>
      <w:pPr>
        <w:spacing w:after="0"/>
        <w:ind w:left="0"/>
        <w:jc w:val="both"/>
      </w:pPr>
      <w:r>
        <w:rPr>
          <w:rFonts w:ascii="Times New Roman"/>
          <w:b w:val="false"/>
          <w:i w:val="false"/>
          <w:color w:val="000000"/>
          <w:sz w:val="28"/>
        </w:rPr>
        <w:t>
      6. Өткен қаржы жылында республикалық, облыстық немесе аудандық (облыстық маңызы бар қала) бюджеттен бөлінген нысаналы даму трансферттерін пайдалану кезінде үнемдеу пайда болған жағдайда, Қазақстан Республикасы Үкіметінің, облыстың немесе ауданның (облыстық маңызы бар қаланың) жергілікті атқарушы органының шешімімен бюджеттік бағдарламалардың әкімшілері үнемдеудің тиісті сомасын ағымдағы қаржы жылының соңына дейін жоғары тұрған бюджеттен берілген нысаналы даму трансферттерін пайдалану жүзеге асырылған бюджеттік бағдарламалар нәтижелерінің көрсеткіштерін жақсарту үшін пайдалануға құқылы.</w:t>
      </w:r>
    </w:p>
    <w:bookmarkEnd w:id="413"/>
    <w:bookmarkStart w:name="z2121" w:id="414"/>
    <w:p>
      <w:pPr>
        <w:spacing w:after="0"/>
        <w:ind w:left="0"/>
        <w:jc w:val="both"/>
      </w:pPr>
      <w:r>
        <w:rPr>
          <w:rFonts w:ascii="Times New Roman"/>
          <w:b w:val="false"/>
          <w:i w:val="false"/>
          <w:color w:val="000000"/>
          <w:sz w:val="28"/>
        </w:rPr>
        <w:t>
      7. Өткен қаржы жылында бөлінген, Қазақстан Республикасы Үкіметінің, облыстың немесе ауданның (облыстық маңызы бар қаланың) жергілікті атқарушы органының шешімімен пайдалануға (толық пайдалануға) рұқсат етілген нысаналы даму трансферттерінің қаржы жылы ішінде пайдаланылмаған (толық пайдаланылмаған) сомалары оларды бөлген жоғары тұрған бюджетке ағымдағы қаржы жылының соңына дейін қайтарылуға жатады. Республикалық, облыстық немесе аудандық (облыстық маңызы бар қала) бюджеттен бөлінген, олар бойынша Қазақстан Республикасының Үкіметі, облыстың немесе ауданның (облыстық маңызы бар қаланың) жергілікті атқарушы органы ағымдағы қаржы жылында одан әрі пайдалану (толық пайдалану) туралы шешім қабылдамаған нысаналы трансферттердің өткен қаржы жылында пайдаланылмаған (толық пайдаланылмаған) сомалары жыл басындағы бюджет қаражатының қалдықтары есебінен ағымдағы қаржы жылының 1 наурызына дейін оларды бөлген жоғары тұрған бюджетке қайтарылуға жатады.</w:t>
      </w:r>
    </w:p>
    <w:bookmarkEnd w:id="414"/>
    <w:bookmarkStart w:name="z1510" w:id="415"/>
    <w:p>
      <w:pPr>
        <w:spacing w:after="0"/>
        <w:ind w:left="0"/>
        <w:jc w:val="both"/>
      </w:pPr>
      <w:r>
        <w:rPr>
          <w:rFonts w:ascii="Times New Roman"/>
          <w:b w:val="false"/>
          <w:i w:val="false"/>
          <w:color w:val="000000"/>
          <w:sz w:val="28"/>
        </w:rPr>
        <w:t>
      8. Өткен қаржы жылында республикалық, облыстық немесе аудандық (облыстық маңызы бар қала) бюджеттен бөлінген, ағымдағы нысаналы трансферттердің өткен қаржы жылында пайдаланылмаған сомалары жыл басындағы бюджет қаражатының қалдықтары және осы трансферттерді бөлген жоғары тұрған бюджетке төмен тұрған бюджеттен қайтару сомалары, пайдаланылмаған ағымдағы нысаналы трансферттер есебінен ағымдағы қаржы жылының 1 наурызына дейін оларды бөлген жоғары тұрған бюджетке қайтарылуға жатады.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Заңымен, өзгерістер енгізілді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Жалпы сипаттағы трансферттер</w:t>
      </w:r>
    </w:p>
    <w:bookmarkStart w:name="z2899" w:id="416"/>
    <w:p>
      <w:pPr>
        <w:spacing w:after="0"/>
        <w:ind w:left="0"/>
        <w:jc w:val="both"/>
      </w:pPr>
      <w:r>
        <w:rPr>
          <w:rFonts w:ascii="Times New Roman"/>
          <w:b w:val="false"/>
          <w:i w:val="false"/>
          <w:color w:val="000000"/>
          <w:sz w:val="28"/>
        </w:rPr>
        <w:t>
      1. Бюджет субвенциялары мен бюджеттік алып қою жалпы сипаттағы трансферттер болып табылады.</w:t>
      </w:r>
    </w:p>
    <w:bookmarkEnd w:id="416"/>
    <w:bookmarkStart w:name="z385" w:id="417"/>
    <w:p>
      <w:pPr>
        <w:spacing w:after="0"/>
        <w:ind w:left="0"/>
        <w:jc w:val="both"/>
      </w:pPr>
      <w:r>
        <w:rPr>
          <w:rFonts w:ascii="Times New Roman"/>
          <w:b w:val="false"/>
          <w:i w:val="false"/>
          <w:color w:val="000000"/>
          <w:sz w:val="28"/>
        </w:rPr>
        <w:t>
      2. Республикалық, облыстық немесе аудандық (облыстық маңызы бар қала) бюджетте бекітілген сомалар шегінде жоғары тұрған бюджеттерден төмен тұрған бюджеттерге берілетін трансферттер бюджеттік субвенциялар болып табылады.</w:t>
      </w:r>
    </w:p>
    <w:bookmarkEnd w:id="417"/>
    <w:bookmarkStart w:name="z386" w:id="418"/>
    <w:p>
      <w:pPr>
        <w:spacing w:after="0"/>
        <w:ind w:left="0"/>
        <w:jc w:val="both"/>
      </w:pPr>
      <w:r>
        <w:rPr>
          <w:rFonts w:ascii="Times New Roman"/>
          <w:b w:val="false"/>
          <w:i w:val="false"/>
          <w:color w:val="000000"/>
          <w:sz w:val="28"/>
        </w:rPr>
        <w:t>
      3. Республикалық, облыстық немесе аудандық (облыстық маңызы бар қала) бюджетте бекітілген сомалар шегінде төмен тұрған бюджеттерден жоғары тұрған бюджеттерге берілетін трансферттер бюджеттік алып қоюлар болып табылады.</w:t>
      </w:r>
    </w:p>
    <w:bookmarkEnd w:id="418"/>
    <w:bookmarkStart w:name="z387" w:id="419"/>
    <w:p>
      <w:pPr>
        <w:spacing w:after="0"/>
        <w:ind w:left="0"/>
        <w:jc w:val="both"/>
      </w:pPr>
      <w:r>
        <w:rPr>
          <w:rFonts w:ascii="Times New Roman"/>
          <w:b w:val="false"/>
          <w:i w:val="false"/>
          <w:color w:val="000000"/>
          <w:sz w:val="28"/>
        </w:rPr>
        <w:t>
      4. Жалпы сипаттағы трансферттердің көлемі:</w:t>
      </w:r>
    </w:p>
    <w:bookmarkEnd w:id="419"/>
    <w:p>
      <w:pPr>
        <w:spacing w:after="0"/>
        <w:ind w:left="0"/>
        <w:jc w:val="both"/>
      </w:pPr>
      <w:r>
        <w:rPr>
          <w:rFonts w:ascii="Times New Roman"/>
          <w:b w:val="false"/>
          <w:i w:val="false"/>
          <w:color w:val="000000"/>
          <w:sz w:val="28"/>
        </w:rPr>
        <w:t>
      Қазақстан Республикасының заңымен - республикалық бюджет пен облыстық, республикалық маңызы бар қалалар, астана бюджеттерінің арасында;</w:t>
      </w:r>
    </w:p>
    <w:p>
      <w:pPr>
        <w:spacing w:after="0"/>
        <w:ind w:left="0"/>
        <w:jc w:val="both"/>
      </w:pPr>
      <w:r>
        <w:rPr>
          <w:rFonts w:ascii="Times New Roman"/>
          <w:b w:val="false"/>
          <w:i w:val="false"/>
          <w:color w:val="000000"/>
          <w:sz w:val="28"/>
        </w:rPr>
        <w:t>
      облыстық мәслихаттың шешімімен – облыстық бюджет пен аудандық (облыстық маңызы бар қалалар) бюджеттердің арасында;</w:t>
      </w:r>
    </w:p>
    <w:p>
      <w:pPr>
        <w:spacing w:after="0"/>
        <w:ind w:left="0"/>
        <w:jc w:val="both"/>
      </w:pPr>
      <w:r>
        <w:rPr>
          <w:rFonts w:ascii="Times New Roman"/>
          <w:b w:val="false"/>
          <w:i w:val="false"/>
          <w:color w:val="000000"/>
          <w:sz w:val="28"/>
        </w:rPr>
        <w:t>
      аудан (облыстық маңызы бар қала) мәслихатының аудандық (облыстық маңызы бар қала) бюджет туралы шешімімен – аудандық (облыстық маңызы бар қала) бюджет пен аудандық маңызы бар қалалар, ауылдар, кенттер, ауылдық округтер бюджеттерінің арасында жылдар бойынша бөліне отырып, үш жылдық кезеңге абсолюттік мәнде белгіленеді.</w:t>
      </w:r>
    </w:p>
    <w:p>
      <w:pPr>
        <w:spacing w:after="0"/>
        <w:ind w:left="0"/>
        <w:jc w:val="both"/>
      </w:pPr>
      <w:r>
        <w:rPr>
          <w:rFonts w:ascii="Times New Roman"/>
          <w:b w:val="false"/>
          <w:i w:val="false"/>
          <w:color w:val="000000"/>
          <w:sz w:val="28"/>
        </w:rPr>
        <w:t>
      Сырғымалы негізде жыл сайын жоспарлы кезеңге белгіленетін аудандық (облыстық маңызы бар қала) бюджет пен аудандық маңызы бар қалалар, ауылдар, кенттер, ауылдық округтер бюджеттері арасындағы жалпы сипаттағы трансферттердің көлемдерін қоспағанда, жалпы сипаттағы трансферттердің көлемдері әрбір үш жыл сайын өзгертуге жатады.</w:t>
      </w:r>
    </w:p>
    <w:p>
      <w:pPr>
        <w:spacing w:after="0"/>
        <w:ind w:left="0"/>
        <w:jc w:val="both"/>
      </w:pPr>
      <w:r>
        <w:rPr>
          <w:rFonts w:ascii="Times New Roman"/>
          <w:b w:val="false"/>
          <w:i w:val="false"/>
          <w:color w:val="000000"/>
          <w:sz w:val="28"/>
        </w:rPr>
        <w:t>
      Ағымдағы қаржы жылы ішінде аудандық (облыстық маңызы бар қала) бюджет пен аудандық маңызы бар қалалар, ауылдар, кенттер, ауылдық округтер бюджеттері арасындағы жалпы сипаттағы трансферттер көлемдерін өзгертуге жол берілмейді.</w:t>
      </w:r>
    </w:p>
    <w:bookmarkStart w:name="z2397" w:id="420"/>
    <w:p>
      <w:pPr>
        <w:spacing w:after="0"/>
        <w:ind w:left="0"/>
        <w:jc w:val="both"/>
      </w:pPr>
      <w:r>
        <w:rPr>
          <w:rFonts w:ascii="Times New Roman"/>
          <w:b w:val="false"/>
          <w:i w:val="false"/>
          <w:color w:val="000000"/>
          <w:sz w:val="28"/>
        </w:rPr>
        <w:t>
      4.1. Жалпы сипаттағы трансферттер көлемдері туралы заңға (облыстық мәслихат шешіміне) немесе аудан (облыстық маңызы бар қала) мәслихатының аудандық (облыстық маңызы бар қала) бюджет туралы шешіміне тиісті саланың (аяның) орталық немесе жергілікті уәкілетті органдарының ұсынысы бойынша шығыстардың жекелеген бағыттарын жергілікті бюджеттен қаржыландырудың ең төмен көлемдері қоса беріледі.</w:t>
      </w:r>
    </w:p>
    <w:bookmarkEnd w:id="420"/>
    <w:p>
      <w:pPr>
        <w:spacing w:after="0"/>
        <w:ind w:left="0"/>
        <w:jc w:val="both"/>
      </w:pPr>
      <w:r>
        <w:rPr>
          <w:rFonts w:ascii="Times New Roman"/>
          <w:b w:val="false"/>
          <w:i w:val="false"/>
          <w:color w:val="000000"/>
          <w:sz w:val="28"/>
        </w:rPr>
        <w:t xml:space="preserve">
      Шығыстардың жекелеген бағыттарын жергілікті бюджеттен қаржыландырудың ең төмен көлемдерін тиісті саланың (аяның) орталық немесе жергілікті уәкілетті органдары айқындайды. </w:t>
      </w:r>
    </w:p>
    <w:p>
      <w:pPr>
        <w:spacing w:after="0"/>
        <w:ind w:left="0"/>
        <w:jc w:val="both"/>
      </w:pPr>
      <w:r>
        <w:rPr>
          <w:rFonts w:ascii="Times New Roman"/>
          <w:b w:val="false"/>
          <w:i w:val="false"/>
          <w:color w:val="000000"/>
          <w:sz w:val="28"/>
        </w:rPr>
        <w:t>
      Жергілікті бюджеттен қаржыландырудың ең төмен көлемдері белгіленетін шығыстар бағыттары олардың басымдылығы мен әлеуметтік маңыздылығы ескеріле отырып айқындалады.</w:t>
      </w:r>
    </w:p>
    <w:bookmarkStart w:name="z2403" w:id="421"/>
    <w:p>
      <w:pPr>
        <w:spacing w:after="0"/>
        <w:ind w:left="0"/>
        <w:jc w:val="both"/>
      </w:pPr>
      <w:r>
        <w:rPr>
          <w:rFonts w:ascii="Times New Roman"/>
          <w:b w:val="false"/>
          <w:i w:val="false"/>
          <w:color w:val="000000"/>
          <w:sz w:val="28"/>
        </w:rPr>
        <w:t>
      4-2. Бюджетті атқару барысында облыстардың, республикалық маңызы бар қалалардың, астананың, аудандардың (облыстық маңызы бар қалалардың) жергілікті атқарушы органдары, сондай-ақ аудандық маңызы бар қалалар, ауылдар, кенттер, ауылдық округтер әкімдерінің аппараттары шығыстардың жекелеген бағыттарын жергілікті бюджеттен қаржыландырудың ең төмен көлемдері белгіленген бюджеттік бағдарламалар (кіші бағдарламалар) бойынша қаражатты шығыстардың жекелеген бағыттарын жергілікті бюджеттен қаржыландырудың ең төмен көлемдерін айқындаған тиісті саланың (аяның) уәкілетті органымен келісу бойынша шығыстардың басқа бағыттарына қайта бөлуге құқылы.</w:t>
      </w:r>
    </w:p>
    <w:bookmarkEnd w:id="421"/>
    <w:p>
      <w:pPr>
        <w:spacing w:after="0"/>
        <w:ind w:left="0"/>
        <w:jc w:val="both"/>
      </w:pPr>
      <w:r>
        <w:rPr>
          <w:rFonts w:ascii="Times New Roman"/>
          <w:b w:val="false"/>
          <w:i w:val="false"/>
          <w:color w:val="000000"/>
          <w:sz w:val="28"/>
        </w:rPr>
        <w:t>
      Жергілікті атқарушы органдар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жергілікті бюджеттен қаржыландырған жағдайда, осы тармақтың бірінші бөлігіне сәйкес оған енгізілген өзгерістер ескеріле отырып, белгіленген соманың өткен қаржы жылының қорытындылары бойынша тиісті қаржы жылының соңындағы төлемдер бойынша жиынтық қаржыландыру жоспарының жылдық сомасынан асып кеткен сомасы ағымдағы қаржы жылының 1 наурызынан кешіктірілмей жоғары тұрған бюджетке қайтарылуға жатады.</w:t>
      </w:r>
    </w:p>
    <w:p>
      <w:pPr>
        <w:spacing w:after="0"/>
        <w:ind w:left="0"/>
        <w:jc w:val="both"/>
      </w:pPr>
      <w:r>
        <w:rPr>
          <w:rFonts w:ascii="Times New Roman"/>
          <w:b w:val="false"/>
          <w:i w:val="false"/>
          <w:color w:val="000000"/>
          <w:sz w:val="28"/>
        </w:rPr>
        <w:t>
      Жергілікті атқарушы органдар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жергілікті бюджеттен қаржыландырған жағдайда, осы тармақтың бірінші бөлігіне сәйкес енгізілген өзгерістер ескеріле отырып, облыстардың, республикалық маңызы бар қалалардың, астананың, аудандардың, облыстық маңызы бар қалалардың әкімдері Қазақстан Республикасының заңдарына сәйкес жауапты болады.</w:t>
      </w:r>
    </w:p>
    <w:bookmarkStart w:name="z388" w:id="422"/>
    <w:p>
      <w:pPr>
        <w:spacing w:after="0"/>
        <w:ind w:left="0"/>
        <w:jc w:val="both"/>
      </w:pPr>
      <w:r>
        <w:rPr>
          <w:rFonts w:ascii="Times New Roman"/>
          <w:b w:val="false"/>
          <w:i w:val="false"/>
          <w:color w:val="000000"/>
          <w:sz w:val="28"/>
        </w:rPr>
        <w:t>
      5. Жалпы сипаттағы трансферттер бюджеттің әрбір деңгейі үшін осы Кодекспен бекітілген шығыстардың бағыттарына сәйкес мемлекеттік кепілдендірілген қызмет көрсетулерді ұсыну үшін өңірлердің бюджеттік қамтамасыз етілу деңгейін теңестіруге және тең фискалдық мүмкіндіктерді қамтамасыз етуге бағытталған.</w:t>
      </w:r>
    </w:p>
    <w:bookmarkEnd w:id="422"/>
    <w:bookmarkStart w:name="z389" w:id="423"/>
    <w:p>
      <w:pPr>
        <w:spacing w:after="0"/>
        <w:ind w:left="0"/>
        <w:jc w:val="both"/>
      </w:pPr>
      <w:r>
        <w:rPr>
          <w:rFonts w:ascii="Times New Roman"/>
          <w:b w:val="false"/>
          <w:i w:val="false"/>
          <w:color w:val="000000"/>
          <w:sz w:val="28"/>
        </w:rPr>
        <w:t>
      6. Жалпы сипаттағы трансферттерді айқындау кезінде өңірдің салықтық әлеуеті, өңірдегі көрсетілетін мемлекеттік қызметтерді тұтынушылар саны және сол немесе өзге де өңірдің өзіндік ерекшелігіне байланысты көрсетілетін мемлекеттік қызметтерді ұсыну жөніндегі шығыстарға әсер ететін факторлар ескеріледі.</w:t>
      </w:r>
    </w:p>
    <w:bookmarkEnd w:id="423"/>
    <w:bookmarkStart w:name="z390" w:id="424"/>
    <w:p>
      <w:pPr>
        <w:spacing w:after="0"/>
        <w:ind w:left="0"/>
        <w:jc w:val="both"/>
      </w:pPr>
      <w:r>
        <w:rPr>
          <w:rFonts w:ascii="Times New Roman"/>
          <w:b w:val="false"/>
          <w:i w:val="false"/>
          <w:color w:val="000000"/>
          <w:sz w:val="28"/>
        </w:rPr>
        <w:t>
      7. Жалпы сипаттағы трансферттердің көлемі тиісті жергілікті бюджеттің кірістері (трансферттерді шегергенде) мен шығындарының болжамды көлемдері арасындағы айырма ретінде айқындалады.</w:t>
      </w:r>
    </w:p>
    <w:bookmarkEnd w:id="424"/>
    <w:p>
      <w:pPr>
        <w:spacing w:after="0"/>
        <w:ind w:left="0"/>
        <w:jc w:val="both"/>
      </w:pPr>
      <w:r>
        <w:rPr>
          <w:rFonts w:ascii="Times New Roman"/>
          <w:b w:val="false"/>
          <w:i w:val="false"/>
          <w:color w:val="000000"/>
          <w:sz w:val="28"/>
        </w:rPr>
        <w:t>
      Жалпы сипаттағы трансферттердің көлемдерін тиісінше мемлекеттік жоспарлау жөніндегі орталық және жергілікті уәкілетті органдар айқындайды.</w:t>
      </w:r>
    </w:p>
    <w:bookmarkStart w:name="z391" w:id="425"/>
    <w:p>
      <w:pPr>
        <w:spacing w:after="0"/>
        <w:ind w:left="0"/>
        <w:jc w:val="both"/>
      </w:pPr>
      <w:r>
        <w:rPr>
          <w:rFonts w:ascii="Times New Roman"/>
          <w:b w:val="false"/>
          <w:i w:val="false"/>
          <w:color w:val="000000"/>
          <w:sz w:val="28"/>
        </w:rPr>
        <w:t>
      8. Жергілікті бюджет кірістерінің болжамды көлемі шығындарының болжамды көлемінен асып түскен кезде жоғары тұрған бюджетке жергілікті бюджеттен бюджеттік алып қою белгіленеді.</w:t>
      </w:r>
    </w:p>
    <w:bookmarkEnd w:id="425"/>
    <w:p>
      <w:pPr>
        <w:spacing w:after="0"/>
        <w:ind w:left="0"/>
        <w:jc w:val="both"/>
      </w:pPr>
      <w:r>
        <w:rPr>
          <w:rFonts w:ascii="Times New Roman"/>
          <w:b w:val="false"/>
          <w:i w:val="false"/>
          <w:color w:val="000000"/>
          <w:sz w:val="28"/>
        </w:rPr>
        <w:t>
      Жергілікті бюджет шығындардың болжамды көлемі кірістерінің болжамды көлемінен асып түскен кезде жоғары тұрған бюджеттен жергілікті бюджетке бюджеттік субвенциялар белгіленеді.</w:t>
      </w:r>
    </w:p>
    <w:bookmarkStart w:name="z392" w:id="426"/>
    <w:p>
      <w:pPr>
        <w:spacing w:after="0"/>
        <w:ind w:left="0"/>
        <w:jc w:val="both"/>
      </w:pPr>
      <w:r>
        <w:rPr>
          <w:rFonts w:ascii="Times New Roman"/>
          <w:b w:val="false"/>
          <w:i w:val="false"/>
          <w:color w:val="000000"/>
          <w:sz w:val="28"/>
        </w:rPr>
        <w:t>
      9. Облыстар, республикалық маңызы бар қалалар, астана бюджеттерінің кірістері мен шығындарының болжамды көлемдері мемлекеттік жоспарлау жөніндегі орталық уәкілетті орган айқындайтын, жалпы сипаттағы трансферттердің есеп-қисаптарының әдістемесі негізінде есептеледі.</w:t>
      </w:r>
    </w:p>
    <w:bookmarkEnd w:id="426"/>
    <w:p>
      <w:pPr>
        <w:spacing w:after="0"/>
        <w:ind w:left="0"/>
        <w:jc w:val="both"/>
      </w:pPr>
      <w:r>
        <w:rPr>
          <w:rFonts w:ascii="Times New Roman"/>
          <w:b w:val="false"/>
          <w:i w:val="false"/>
          <w:color w:val="000000"/>
          <w:sz w:val="28"/>
        </w:rPr>
        <w:t>
      Аудандар (облыстық маңызы бар қалалар) бюджеттерінің кірістері мен шығындарының болжамды көлемдерін облыстың мемлекеттік жоспарлау жөніндегі жергілікті уәкілетті органы облыстың жергілікті атқарушы органы айқындайтын тәртіппен есептейді.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бюджеттерінің кірістері мен шығындарының болжамды көлемдерін ауданның (облыстық маңызы бар қаланың) жергілікті атқарушы органы айқындайтын тәртіппен ауданның (облыстық маңызы бар қаланың) мемлекеттік жоспарлау жөніндегі жергілікті уәкілетті органы есептейді.</w:t>
      </w:r>
    </w:p>
    <w:bookmarkStart w:name="z2190" w:id="427"/>
    <w:p>
      <w:pPr>
        <w:spacing w:after="0"/>
        <w:ind w:left="0"/>
        <w:jc w:val="both"/>
      </w:pPr>
      <w:r>
        <w:rPr>
          <w:rFonts w:ascii="Times New Roman"/>
          <w:b w:val="false"/>
          <w:i w:val="false"/>
          <w:color w:val="000000"/>
          <w:sz w:val="28"/>
        </w:rPr>
        <w:t>
      9-1. Үш жылдық кезеңге жалпы сипаттағы трансферттердің көлемдерін белгілеу үшін облыстардың, республикалық маңызы бар қалалардың, астананың бюджеттері кірістерінің болжамын мемлекеттік жоспарлау жөніндегі орталық уәкілетті орган айқындайды.</w:t>
      </w:r>
    </w:p>
    <w:bookmarkEnd w:id="427"/>
    <w:p>
      <w:pPr>
        <w:spacing w:after="0"/>
        <w:ind w:left="0"/>
        <w:jc w:val="both"/>
      </w:pPr>
      <w:r>
        <w:rPr>
          <w:rFonts w:ascii="Times New Roman"/>
          <w:b w:val="false"/>
          <w:i w:val="false"/>
          <w:color w:val="000000"/>
          <w:sz w:val="28"/>
        </w:rPr>
        <w:t>
      Үш жылдық кезеңге жалпы сипаттағы трансферттердің көлемдерін белгілеу үшін аудандардың (облыстық маңызы бар қалалардың) бюджеттері кірістерінің болжамын облыстың мемлекеттік жоспарлау жөніндегі жергілікті уәкілетті органы айқындайды.</w:t>
      </w:r>
    </w:p>
    <w:p>
      <w:pPr>
        <w:spacing w:after="0"/>
        <w:ind w:left="0"/>
        <w:jc w:val="both"/>
      </w:pPr>
      <w:r>
        <w:rPr>
          <w:rFonts w:ascii="Times New Roman"/>
          <w:b w:val="false"/>
          <w:i w:val="false"/>
          <w:color w:val="000000"/>
          <w:sz w:val="28"/>
        </w:rPr>
        <w:t>
      Жоспарлы кезеңге арналған жалпы сипаттағы трансферттердің көлемдерін белгілеу үшін аудандық маңызы бар қалалар, ауылдар, кенттер, ауылдық округтер бюджеттері кірістерінің болжамын жыл сайын сырғымалы негізде ауданның (облыстық маңызы бар қаланың) мемлекеттік жоспарлау жөніндегі жергілікті уәкілетті органы айқындайды.</w:t>
      </w:r>
    </w:p>
    <w:bookmarkStart w:name="z3031" w:id="428"/>
    <w:p>
      <w:pPr>
        <w:spacing w:after="0"/>
        <w:ind w:left="0"/>
        <w:jc w:val="both"/>
      </w:pPr>
      <w:r>
        <w:rPr>
          <w:rFonts w:ascii="Times New Roman"/>
          <w:b w:val="false"/>
          <w:i w:val="false"/>
          <w:color w:val="000000"/>
          <w:sz w:val="28"/>
        </w:rPr>
        <w:t xml:space="preserve">
      9-2. Облыстар, республикалық маңызы бар қалалар, астана бюджеттерінің жалпы сипаттағы трансферттерінің көлемдері: </w:t>
      </w:r>
    </w:p>
    <w:bookmarkEnd w:id="428"/>
    <w:p>
      <w:pPr>
        <w:spacing w:after="0"/>
        <w:ind w:left="0"/>
        <w:jc w:val="both"/>
      </w:pPr>
      <w:r>
        <w:rPr>
          <w:rFonts w:ascii="Times New Roman"/>
          <w:b w:val="false"/>
          <w:i w:val="false"/>
          <w:color w:val="000000"/>
          <w:sz w:val="28"/>
        </w:rPr>
        <w:t>
      1) жергілікті атқарушы органдар ұсынатын, жалпы сипаттағы трансферттерді есептеу әдістемесіне сәйкес жоспарланатын кезеңнің алдындағы жылдың 1 мамырындағы жағдай бойынша нақтыланған жоспар ескерілген ағымдағы шығындардың көлемдері;</w:t>
      </w:r>
    </w:p>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органдарымен келісу бойынша білім беру саласындағы уәкілетті орган ұсынатын, мектепке дейінгі тәрбиелеу мен оқытуға, бастауыш, негізгі орта және жалпы орта білім беруге арналған ағымдағы шығындардың болжамды көлемі;</w:t>
      </w:r>
    </w:p>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органдарымен келісу бойынша тиісті салалардың (аялардың) орталық уәкілетті органдары ұсынатын, жалпы сипаттағы трансферттерді есептеу әдістемесіне сәйкес қалыптастырылатын көрсеткіштер мен коэффициенттер жөніндегі ақпарат;</w:t>
      </w:r>
    </w:p>
    <w:p>
      <w:pPr>
        <w:spacing w:after="0"/>
        <w:ind w:left="0"/>
        <w:jc w:val="both"/>
      </w:pPr>
      <w:r>
        <w:rPr>
          <w:rFonts w:ascii="Times New Roman"/>
          <w:b w:val="false"/>
          <w:i w:val="false"/>
          <w:color w:val="000000"/>
          <w:sz w:val="28"/>
        </w:rPr>
        <w:t>
      4) облыстардың, республикалық маңызы бар қалалардың, астананың жергілікті атқарушы органдарымен келісу бойынша тиісті салалардың (аялардың) орталық уәкілетті органдары ұсынатын, Мемлекеттік жоспарлау жүйесінің құжаттарын іске асыруға бағытталған жергілікті бюджеттік даму бағдарламалары шығындарының болжамы жөніндегі ақпарат ескеріле отырып айқындалады.</w:t>
      </w:r>
    </w:p>
    <w:p>
      <w:pPr>
        <w:spacing w:after="0"/>
        <w:ind w:left="0"/>
        <w:jc w:val="both"/>
      </w:pPr>
      <w:r>
        <w:rPr>
          <w:rFonts w:ascii="Times New Roman"/>
          <w:b w:val="false"/>
          <w:i w:val="false"/>
          <w:color w:val="000000"/>
          <w:sz w:val="28"/>
        </w:rPr>
        <w:t>
      Мемлекеттік жоспарлау жөніндегі орталық уәкілетті орган жалпы сипаттағы трансферттердің есеп-қисаптары жөніндегі қорытындының жобасын жасайды және оны Республикалық бюджет комиссиясының қарауына енгізеді.</w:t>
      </w:r>
    </w:p>
    <w:p>
      <w:pPr>
        <w:spacing w:after="0"/>
        <w:ind w:left="0"/>
        <w:jc w:val="both"/>
      </w:pPr>
      <w:r>
        <w:rPr>
          <w:rFonts w:ascii="Times New Roman"/>
          <w:b w:val="false"/>
          <w:i w:val="false"/>
          <w:color w:val="000000"/>
          <w:sz w:val="28"/>
        </w:rPr>
        <w:t>
      Жалпы сипаттағы трансферттердің көлемдерін қарау және айқындау ағымдағы қаржы жылының 1 тамызынан кешіктірілмей аяқталады.</w:t>
      </w:r>
    </w:p>
    <w:p>
      <w:pPr>
        <w:spacing w:after="0"/>
        <w:ind w:left="0"/>
        <w:jc w:val="both"/>
      </w:pPr>
      <w:r>
        <w:rPr>
          <w:rFonts w:ascii="Times New Roman"/>
          <w:b w:val="false"/>
          <w:i w:val="false"/>
          <w:color w:val="000000"/>
          <w:sz w:val="28"/>
        </w:rPr>
        <w:t>
      Жалпы сипаттағы трансферттердің есеп-қисаптарына берілетін ақпараттың негізділігі, анықтығы үшін Қазақстан Республикасының заңдарына сәйкес тиісті салалардың (аялардың) орталық уәкілетті органдарының басшылары және облыстардың, республикалық маңызы бар қалалардың, астананың әкімдері жауапты болады.</w:t>
      </w:r>
    </w:p>
    <w:p>
      <w:pPr>
        <w:spacing w:after="0"/>
        <w:ind w:left="0"/>
        <w:jc w:val="both"/>
      </w:pPr>
      <w:r>
        <w:rPr>
          <w:rFonts w:ascii="Times New Roman"/>
          <w:b w:val="false"/>
          <w:i w:val="false"/>
          <w:color w:val="000000"/>
          <w:sz w:val="28"/>
        </w:rPr>
        <w:t xml:space="preserve">
      Тиісті салалардың (аялардың) орталық уәкілетті органдары жалпы сипаттағы трансферттерді есептеу кезінде қабылданған көрсеткіштерге, жергілікті бюджеттің базасына енгізілген нысаналы трансферттерге және жалпы сипаттағы трансферттердің көлемдері туралы заңда белгіленген қаржыландырудың ең аз көлемдеріне бюджеттік мониторингті қамтамасыз етеді. </w:t>
      </w:r>
    </w:p>
    <w:p>
      <w:pPr>
        <w:spacing w:after="0"/>
        <w:ind w:left="0"/>
        <w:jc w:val="both"/>
      </w:pPr>
      <w:r>
        <w:rPr>
          <w:rFonts w:ascii="Times New Roman"/>
          <w:b w:val="false"/>
          <w:i w:val="false"/>
          <w:color w:val="000000"/>
          <w:sz w:val="28"/>
        </w:rPr>
        <w:t>
      Тиісті салалардың (аялардың) орталық уәкілетті органдары тиісті бюджеттік бағдарламаның атқарылуы туралы талдамалық есепті қалыптастыру үшін бюджетті атқару жөніндегі орталық уәкілетті органға бюджеттік мониторингтің нәтижелерін жылдың қорытындылары бойынша жібереді.</w:t>
      </w:r>
    </w:p>
    <w:p>
      <w:pPr>
        <w:spacing w:after="0"/>
        <w:ind w:left="0"/>
        <w:jc w:val="both"/>
      </w:pPr>
      <w:r>
        <w:rPr>
          <w:rFonts w:ascii="Times New Roman"/>
          <w:b w:val="false"/>
          <w:i w:val="false"/>
          <w:color w:val="000000"/>
          <w:sz w:val="28"/>
        </w:rPr>
        <w:t>
      Бюджеттік мониторингті жүргізу және тиісті бюджеттік бағдарламаның атқарылуы туралы талдамалық есепті қалыптастыру бюджетті атқару жөніндегі уәкілетті орган айқындайтын әдіснамалық және әдістемелік тәсілдерге сәйкес жүзеге асырылады.</w:t>
      </w:r>
    </w:p>
    <w:bookmarkStart w:name="z393" w:id="429"/>
    <w:p>
      <w:pPr>
        <w:spacing w:after="0"/>
        <w:ind w:left="0"/>
        <w:jc w:val="both"/>
      </w:pPr>
      <w:r>
        <w:rPr>
          <w:rFonts w:ascii="Times New Roman"/>
          <w:b w:val="false"/>
          <w:i w:val="false"/>
          <w:color w:val="000000"/>
          <w:sz w:val="28"/>
        </w:rPr>
        <w:t>
      10. Жалпы сипаттағы трансферттер көлемінің есеп-қисабы кезінде жоспарлы кезеңде жоғары тұрған бюджеттен бөлінетін нысаналы трансферттер мен бюджеттік кредиттер, жергілікті атқарушы органның борышын өтеудегі шығындар ескерілмейді.</w:t>
      </w:r>
    </w:p>
    <w:bookmarkEnd w:id="429"/>
    <w:bookmarkStart w:name="z394" w:id="430"/>
    <w:p>
      <w:pPr>
        <w:spacing w:after="0"/>
        <w:ind w:left="0"/>
        <w:jc w:val="both"/>
      </w:pPr>
      <w:r>
        <w:rPr>
          <w:rFonts w:ascii="Times New Roman"/>
          <w:b w:val="false"/>
          <w:i w:val="false"/>
          <w:color w:val="000000"/>
          <w:sz w:val="28"/>
        </w:rPr>
        <w:t>
      11. Жалпы сипаттағы трансферттерді аудару тәртібі мен кезеңділігін бюджетті атқару жөніндегі орталық уәкілетті орган айқындайды.</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15.04.2013 </w:t>
      </w:r>
      <w:r>
        <w:rPr>
          <w:rFonts w:ascii="Times New Roman"/>
          <w:b w:val="false"/>
          <w:i w:val="false"/>
          <w:color w:val="000000"/>
          <w:sz w:val="28"/>
        </w:rPr>
        <w:t>№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Нысаналы трансферттер</w:t>
      </w:r>
    </w:p>
    <w:bookmarkStart w:name="z395" w:id="431"/>
    <w:p>
      <w:pPr>
        <w:spacing w:after="0"/>
        <w:ind w:left="0"/>
        <w:jc w:val="both"/>
      </w:pPr>
      <w:r>
        <w:rPr>
          <w:rFonts w:ascii="Times New Roman"/>
          <w:b w:val="false"/>
          <w:i w:val="false"/>
          <w:color w:val="000000"/>
          <w:sz w:val="28"/>
        </w:rPr>
        <w:t>
      1. Нысаналы трансферттер ағымдағы нысаналы трансферттерге және нысаналы даму трансферттеріне бөлінеді.</w:t>
      </w:r>
    </w:p>
    <w:bookmarkEnd w:id="431"/>
    <w:bookmarkStart w:name="z396" w:id="432"/>
    <w:p>
      <w:pPr>
        <w:spacing w:after="0"/>
        <w:ind w:left="0"/>
        <w:jc w:val="both"/>
      </w:pPr>
      <w:r>
        <w:rPr>
          <w:rFonts w:ascii="Times New Roman"/>
          <w:b w:val="false"/>
          <w:i w:val="false"/>
          <w:color w:val="000000"/>
          <w:sz w:val="28"/>
        </w:rPr>
        <w:t>
      2. Жалпы сипаттағы трансферттердің үш жылдық көлемінің қолданылуы кезеңінде республикалық немесе облыстық бюджеттерде бекітілген сома шегінде:</w:t>
      </w:r>
    </w:p>
    <w:bookmarkEnd w:id="432"/>
    <w:bookmarkStart w:name="z397" w:id="433"/>
    <w:p>
      <w:pPr>
        <w:spacing w:after="0"/>
        <w:ind w:left="0"/>
        <w:jc w:val="both"/>
      </w:pPr>
      <w:r>
        <w:rPr>
          <w:rFonts w:ascii="Times New Roman"/>
          <w:b w:val="false"/>
          <w:i w:val="false"/>
          <w:color w:val="000000"/>
          <w:sz w:val="28"/>
        </w:rPr>
        <w:t>
      1) жоғары тұрған бюджеттер төмен тұрған бюджеттерге беретін, жергілікті бюджеттер шығыстарының ұлғаюына және (немесе) кірістерінің азаюына алып келетін, Қазақстан Республикасының заңдарын, Қазақстан Республикасы Президентінің және Қазақстан Республикасы Үкіметінің, облыстың, ауданның (облыстық маңызы бар қаланың) өкілді және атқарушы органдарының актілерін қабылдаудан туындайтын, төмен тұрған бюджеттердің шығындарын өтеуге бағытталған;</w:t>
      </w:r>
    </w:p>
    <w:bookmarkEnd w:id="433"/>
    <w:bookmarkStart w:name="z398" w:id="434"/>
    <w:p>
      <w:pPr>
        <w:spacing w:after="0"/>
        <w:ind w:left="0"/>
        <w:jc w:val="both"/>
      </w:pPr>
      <w:r>
        <w:rPr>
          <w:rFonts w:ascii="Times New Roman"/>
          <w:b w:val="false"/>
          <w:i w:val="false"/>
          <w:color w:val="000000"/>
          <w:sz w:val="28"/>
        </w:rPr>
        <w:t>
      2) төмен тұрған бюджеттер жоғары тұрған бюджеттерге беретін, мемлекеттік органдар функцияларының мемлекеттік басқарудың төмен тұрған деңгейінен жоғары тұрған деңгейіне берілуіне байланысты жоғары тұрған бюджет шығыстарының ұлғаюына әкеп соғатын, заңнамалық актілерді, Қазақстан Республикасы Президентінің актілерін қабылдаудан туындайтын жоғары тұрған бюджеттердің шығындарын өтеуге бағытталған трансферттер ағымдағы нысаналы трансферттер болып табылады.</w:t>
      </w:r>
    </w:p>
    <w:bookmarkEnd w:id="434"/>
    <w:bookmarkStart w:name="z399" w:id="435"/>
    <w:p>
      <w:pPr>
        <w:spacing w:after="0"/>
        <w:ind w:left="0"/>
        <w:jc w:val="both"/>
      </w:pPr>
      <w:r>
        <w:rPr>
          <w:rFonts w:ascii="Times New Roman"/>
          <w:b w:val="false"/>
          <w:i w:val="false"/>
          <w:color w:val="000000"/>
          <w:sz w:val="28"/>
        </w:rPr>
        <w:t>
      3. Жоғары тұрған бюджеттер төмен тұрған бюджеттерге жергілікті бюджеттік даму бағдарламаларын іске асыру үшін республикалық, облыстық, аудандық (облыстық маңызы бар қала) бюджетте бекітілген сомалар шегінде беретін трансферттер нысаналы даму трансферттері болып табылады.</w:t>
      </w:r>
    </w:p>
    <w:bookmarkEnd w:id="435"/>
    <w:bookmarkStart w:name="z400" w:id="436"/>
    <w:p>
      <w:pPr>
        <w:spacing w:after="0"/>
        <w:ind w:left="0"/>
        <w:jc w:val="both"/>
      </w:pPr>
      <w:r>
        <w:rPr>
          <w:rFonts w:ascii="Times New Roman"/>
          <w:b w:val="false"/>
          <w:i w:val="false"/>
          <w:color w:val="000000"/>
          <w:sz w:val="28"/>
        </w:rPr>
        <w:t>
      4. Жергілікті атқарушы органдар нысаналы даму трансферттерінің сомаларын айқындау үшін тиісті жоғары тұрған органға жергілікті бюджеттік инвестициялардың тізбесі мен олар бойынша шығыстар сомаларын көрсете отырып өтінімдерді ұсынады.</w:t>
      </w:r>
    </w:p>
    <w:bookmarkEnd w:id="436"/>
    <w:bookmarkStart w:name="z401" w:id="437"/>
    <w:p>
      <w:pPr>
        <w:spacing w:after="0"/>
        <w:ind w:left="0"/>
        <w:jc w:val="both"/>
      </w:pPr>
      <w:r>
        <w:rPr>
          <w:rFonts w:ascii="Times New Roman"/>
          <w:b w:val="false"/>
          <w:i w:val="false"/>
          <w:color w:val="000000"/>
          <w:sz w:val="28"/>
        </w:rPr>
        <w:t>
      5. Жергілікті бюджеттік даму бағдарламалары бойынша шығыстар берілетін нысаналы даму трансферттерінің көлемі ескеріле отырып, жергілікті бюджеттерде айқындалады.</w:t>
      </w:r>
    </w:p>
    <w:bookmarkEnd w:id="437"/>
    <w:bookmarkStart w:name="z2191" w:id="438"/>
    <w:p>
      <w:pPr>
        <w:spacing w:after="0"/>
        <w:ind w:left="0"/>
        <w:jc w:val="both"/>
      </w:pPr>
      <w:r>
        <w:rPr>
          <w:rFonts w:ascii="Times New Roman"/>
          <w:b w:val="false"/>
          <w:i w:val="false"/>
          <w:color w:val="000000"/>
          <w:sz w:val="28"/>
        </w:rPr>
        <w:t>
      Жергілікті бюджеттік инвестицияларды іске асыру үшін нысаналы даму трансферттері бюджеттік бағдарламаларда объектілер бойынша бөліне отырып, төмен тұрған бюджеттерге бір сомамен бөлінеді.</w:t>
      </w:r>
    </w:p>
    <w:bookmarkEnd w:id="438"/>
    <w:bookmarkStart w:name="z2192" w:id="439"/>
    <w:p>
      <w:pPr>
        <w:spacing w:after="0"/>
        <w:ind w:left="0"/>
        <w:jc w:val="both"/>
      </w:pPr>
      <w:r>
        <w:rPr>
          <w:rFonts w:ascii="Times New Roman"/>
          <w:b w:val="false"/>
          <w:i w:val="false"/>
          <w:color w:val="000000"/>
          <w:sz w:val="28"/>
        </w:rPr>
        <w:t>
      Жергілікті бюджеттік инвестициялар арасында нысаналы даму трансферттерін бөлуді жергілікті атқарушы органдар тиісті жергілікті бюджеттерде осы мақсаттарға көзделетін қаржыландыру көлемін ескере отырып, бюджеттік жоспарлау жөніндегі орталық уәкілетті орган белгілеген тәртіппен жүзеге асырады.</w:t>
      </w:r>
    </w:p>
    <w:bookmarkEnd w:id="439"/>
    <w:bookmarkStart w:name="z2405" w:id="440"/>
    <w:p>
      <w:pPr>
        <w:spacing w:after="0"/>
        <w:ind w:left="0"/>
        <w:jc w:val="both"/>
      </w:pPr>
      <w:r>
        <w:rPr>
          <w:rFonts w:ascii="Times New Roman"/>
          <w:b w:val="false"/>
          <w:i w:val="false"/>
          <w:color w:val="000000"/>
          <w:sz w:val="28"/>
        </w:rPr>
        <w:t>
      5-1. Жоғары тұрған бюджеттен төмен тұрған бюджеттерге нысаналы даму трансферттері бюджеттік инвестицияларды төмен тұрған жергілікті бюджеттен қоса қаржыландыру шартымен бөлінеді.</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5-1-тармақтың екінші бөлігі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 тұрған жергілікті бюджеттен бюджеттік инвестицияларды қоса қаржыландыру шарты білім беру саласындағы пилоттық ұлттық жоба шеңберіндегі бюджеттік инвестициялық жобаларға қолданылмайды.</w:t>
      </w:r>
    </w:p>
    <w:bookmarkStart w:name="z402" w:id="441"/>
    <w:p>
      <w:pPr>
        <w:spacing w:after="0"/>
        <w:ind w:left="0"/>
        <w:jc w:val="both"/>
      </w:pPr>
      <w:r>
        <w:rPr>
          <w:rFonts w:ascii="Times New Roman"/>
          <w:b w:val="false"/>
          <w:i w:val="false"/>
          <w:color w:val="000000"/>
          <w:sz w:val="28"/>
        </w:rPr>
        <w:t>
      6. Төмен тұрған бюджеттерге нысаналы даму трансферттері алдыңғы қаржы жылында бөлінген нысаналы даму трансферттері бойынша бюджеттік бағдарламаларда айқындалған жергілікті бюджеттік инвестициялардың тікелей нәтижелеріне қол жеткізілген кезде бөлінеді. Алдыңғы қаржы жылында тікелей нәтижелерге қол жеткізілмеген және жергілікті бюджеттен қоса қаржыландыру қамтамасыз етілмеген жергілікті бюджеттік инвестицияларды іске асыруға нысаналы даму трансферттері қайта берілмейді.</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бірінші бөлігіне енгізілген өзгеріс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Білім беру саласындағы пилоттық ұлттық жобаны қоспағанда, жоғары тұрған бюджеттен берілетін нысаналы даму трансферттері есебінен іске асырылатын, жобалау-сметалық құжаттаманы түзетуге немесе оған техникалық-экономикалық негіздемеде немесе үлгілік жобада көзделмеген қосымша құрамдауыштарды енгізуге байланысты жергілікті бюджеттік инвестициялардың сметалық құнының ұлғаюымен байланысты шығыстар тиісті жергілікті бюджеттің қаражаты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екінші бөлігі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саласындағы пилоттық ұлттық жобаны іске асыру шеңберінде іске асырылатын жергілікті бюджеттік инвестициялардың сметалық құнын ұлғайтуға байланысты шығыстар Қазақстан Республикасының Үкіметі бекіткен білім беру саласындағы пилоттық ұлттық жобада көзделген жағдайларда және тәртіппен қаржыландырылады.</w:t>
      </w:r>
    </w:p>
    <w:bookmarkStart w:name="z2226" w:id="442"/>
    <w:p>
      <w:pPr>
        <w:spacing w:after="0"/>
        <w:ind w:left="0"/>
        <w:jc w:val="both"/>
      </w:pPr>
      <w:r>
        <w:rPr>
          <w:rFonts w:ascii="Times New Roman"/>
          <w:b w:val="false"/>
          <w:i w:val="false"/>
          <w:color w:val="000000"/>
          <w:sz w:val="28"/>
        </w:rPr>
        <w:t>
      Жергілікті бюджетте қаражат жеткіліксіз болған кезде стратегиялық және (немесе) әлеуметтік маңызды мәні бар, республикалық бюджеттен берілетін нысаналы даму трансферттері есебінен астанада іске асырылатын, жобалау-сметалық құжаттаманы түзетуге немесе оған техникалық-экономикалық негiздемеде немесе үлгiлiк жобада көзделмеген қосымша құрамдауыштарды енгiзуге байланысты жергілікті бюджеттік инвестициялардың сметалық құнының ұлғаюы бойынша, республикалық бюджет туралы заңда белгіленген айлық есептік көрсеткіштің 1000000 еселенген мөлшерінен асатын шығыстар республикалық бюджет қаражаты есебінен жүзеге асырылады.</w:t>
      </w:r>
    </w:p>
    <w:bookmarkEnd w:id="442"/>
    <w:bookmarkStart w:name="z2122" w:id="443"/>
    <w:p>
      <w:pPr>
        <w:spacing w:after="0"/>
        <w:ind w:left="0"/>
        <w:jc w:val="both"/>
      </w:pPr>
      <w:r>
        <w:rPr>
          <w:rFonts w:ascii="Times New Roman"/>
          <w:b w:val="false"/>
          <w:i w:val="false"/>
          <w:color w:val="000000"/>
          <w:sz w:val="28"/>
        </w:rPr>
        <w:t>
      8. Нысаналы даму трансферттерін қарау және іріктеу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bookmarkEnd w:id="443"/>
    <w:bookmarkStart w:name="z2123" w:id="444"/>
    <w:p>
      <w:pPr>
        <w:spacing w:after="0"/>
        <w:ind w:left="0"/>
        <w:jc w:val="both"/>
      </w:pPr>
      <w:r>
        <w:rPr>
          <w:rFonts w:ascii="Times New Roman"/>
          <w:b w:val="false"/>
          <w:i w:val="false"/>
          <w:color w:val="000000"/>
          <w:sz w:val="28"/>
        </w:rPr>
        <w:t>
      9. Төмен тұрған бюджеттерге Қазақстан Республикасы Үкіметінің және облыстың, ауданның (облыстық маңызы бар қаланың) жергілікті атқарушы органдарының резервтерінен қаражат бөлу нысаналы трансферттер түрінде жүзеге асырылады.</w:t>
      </w:r>
    </w:p>
    <w:bookmarkEnd w:id="444"/>
    <w:bookmarkStart w:name="z2124" w:id="445"/>
    <w:p>
      <w:pPr>
        <w:spacing w:after="0"/>
        <w:ind w:left="0"/>
        <w:jc w:val="both"/>
      </w:pPr>
      <w:r>
        <w:rPr>
          <w:rFonts w:ascii="Times New Roman"/>
          <w:b w:val="false"/>
          <w:i w:val="false"/>
          <w:color w:val="000000"/>
          <w:sz w:val="28"/>
        </w:rPr>
        <w:t>
      10. Жоғары тұрған бюджеттің бюджеттік бағдарламаларының әкімшісі төмен тұрған бюджеттерге нысаналы трансферттерді белгіленген тәртіппен бекітілген төлемдер бойынша тиісті бюджеттік бағдарламаны жеке-дара қаржыландыру жоспарының негізінде аударады.</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02.07.2014 </w:t>
      </w:r>
      <w:r>
        <w:rPr>
          <w:rFonts w:ascii="Times New Roman"/>
          <w:b w:val="false"/>
          <w:i w:val="false"/>
          <w:color w:val="000000"/>
          <w:sz w:val="28"/>
        </w:rPr>
        <w:t>№ 225-V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29" w:id="446"/>
    <w:p>
      <w:pPr>
        <w:spacing w:after="0"/>
        <w:ind w:left="0"/>
        <w:jc w:val="both"/>
      </w:pPr>
      <w:r>
        <w:rPr>
          <w:rFonts w:ascii="Times New Roman"/>
          <w:b w:val="false"/>
          <w:i w:val="false"/>
          <w:color w:val="000000"/>
          <w:sz w:val="28"/>
        </w:rPr>
        <w:t>
      15. Аудандық маңызы бар қаланың, ауылдың, кенттің, ауылдық округтің әкімі жылдың қорытындылары бойынша ауданның (облыстық маңызы бар қаланың)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bookmarkEnd w:id="446"/>
    <w:p>
      <w:pPr>
        <w:spacing w:after="0"/>
        <w:ind w:left="0"/>
        <w:jc w:val="both"/>
      </w:pPr>
      <w:r>
        <w:rPr>
          <w:rFonts w:ascii="Times New Roman"/>
          <w:b w:val="false"/>
          <w:i w:val="false"/>
          <w:color w:val="000000"/>
          <w:sz w:val="28"/>
        </w:rPr>
        <w:t>
      Ауданның (облыстық маңызы бар қаланың) жергілікті атқарушы органы жылдың қорытындылары бойынша облыстың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жылдың қорытындылары бойынша республикалық бюджеттік бағдарламалардың тиісті әкімшісіне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pPr>
        <w:spacing w:after="0"/>
        <w:ind w:left="0"/>
        <w:jc w:val="both"/>
      </w:pPr>
      <w:r>
        <w:rPr>
          <w:rFonts w:ascii="Times New Roman"/>
          <w:b w:val="false"/>
          <w:i w:val="false"/>
          <w:color w:val="000000"/>
          <w:sz w:val="28"/>
        </w:rPr>
        <w:t>
      Республикалық бюджеттік бағдарламалардың әкімшілері жылдың қорытындылары бойынша бюджеттi атқару жөнiндегi орталық уәкiлеттi органға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bookmarkStart w:name="z2130" w:id="447"/>
    <w:p>
      <w:pPr>
        <w:spacing w:after="0"/>
        <w:ind w:left="0"/>
        <w:jc w:val="both"/>
      </w:pPr>
      <w:r>
        <w:rPr>
          <w:rFonts w:ascii="Times New Roman"/>
          <w:b w:val="false"/>
          <w:i w:val="false"/>
          <w:color w:val="000000"/>
          <w:sz w:val="28"/>
        </w:rPr>
        <w:t>
      16. Нысаналы трансферттерді аударудың, бөлінген нысаналы трансферттерді пайдалану есебінен қол жеткізілген тікелей және түпкілікті нәтижелер туралы есепті жасау мен ұсынудың тәртібін, сондай-ақ бөлінген нысаналы трансферттерді пайдалану есебінен қол жеткізілген тікелей және түпкілікті нәтижелер туралы есептің нысанын бюджетті атқару жөніндегі орталық уәкілетті орган айқындайды.</w:t>
      </w:r>
    </w:p>
    <w:bookmarkEnd w:id="447"/>
    <w:bookmarkStart w:name="z2539" w:id="448"/>
    <w:p>
      <w:pPr>
        <w:spacing w:after="0"/>
        <w:ind w:left="0"/>
        <w:jc w:val="both"/>
      </w:pPr>
      <w:r>
        <w:rPr>
          <w:rFonts w:ascii="Times New Roman"/>
          <w:b w:val="false"/>
          <w:i w:val="false"/>
          <w:color w:val="000000"/>
          <w:sz w:val="28"/>
        </w:rPr>
        <w:t>
      17. Республикалық және жергілікті бюджеттердің атқарылуына ағымдағы бағалау жүргізу және мемлекеттік аудит пен қаржылық бақылау жөнінде бірыңғай дерекқор қалыптастыру үшін облыстардың, республикалық маңызы бар қалалардың, астананың жергілікті атқарушы органдары есеп жасалғаннан кейiн бес жұмыс күнінен кешіктірмей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есептерді Қазақстан Республикасының Жоғары аудиторлық палатасына жібереді.</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Заңымен,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2012.11.23 </w:t>
      </w:r>
      <w:r>
        <w:rPr>
          <w:rFonts w:ascii="Times New Roman"/>
          <w:b w:val="false"/>
          <w:i w:val="false"/>
          <w:color w:val="000000"/>
          <w:sz w:val="28"/>
        </w:rPr>
        <w:t>№ 55-V</w:t>
      </w:r>
      <w:r>
        <w:rPr>
          <w:rFonts w:ascii="Times New Roman"/>
          <w:b w:val="false"/>
          <w:i w:val="false"/>
          <w:color w:val="ff0000"/>
          <w:sz w:val="28"/>
        </w:rPr>
        <w:t xml:space="preserve"> (алғашқы ресми жарияланған күнінен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Төмен тұрған бюджеттерге берілетін бюджеттік кредиттер</w:t>
      </w:r>
    </w:p>
    <w:bookmarkStart w:name="z2900" w:id="449"/>
    <w:p>
      <w:pPr>
        <w:spacing w:after="0"/>
        <w:ind w:left="0"/>
        <w:jc w:val="both"/>
      </w:pPr>
      <w:r>
        <w:rPr>
          <w:rFonts w:ascii="Times New Roman"/>
          <w:b w:val="false"/>
          <w:i w:val="false"/>
          <w:color w:val="000000"/>
          <w:sz w:val="28"/>
        </w:rPr>
        <w:t>
      1. Республикалық бюджеттен, облыстық және аудандық (облыстық маңызы бар қалалар) бюджеттерден бюджеттік кредиттер бюджеттік инвестициялық жобаларды іске асыруға, мемлекеттің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қалалар, астана бюджеттеріне, аудандық (облыстық маңызы бар қалалар) бюджеттерге және аудандық маңызы бар қалалар, ауылдар, кенттер, ауылдық округтер бюджеттеріне берілуі мүмкін.</w:t>
      </w:r>
    </w:p>
    <w:bookmarkEnd w:id="449"/>
    <w:bookmarkStart w:name="z404" w:id="450"/>
    <w:p>
      <w:pPr>
        <w:spacing w:after="0"/>
        <w:ind w:left="0"/>
        <w:jc w:val="both"/>
      </w:pPr>
      <w:r>
        <w:rPr>
          <w:rFonts w:ascii="Times New Roman"/>
          <w:b w:val="false"/>
          <w:i w:val="false"/>
          <w:color w:val="000000"/>
          <w:sz w:val="28"/>
        </w:rPr>
        <w:t>
      2. Төмен тұрған бюджеттерге бюджеттік кредиттер осы Кодекске сәйкес беріледі.</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Трансферттерді пайдалану кезінде нәтижелерге қол жеткізбегені үшін жауаптылық</w:t>
      </w:r>
    </w:p>
    <w:bookmarkStart w:name="z2901" w:id="451"/>
    <w:p>
      <w:pPr>
        <w:spacing w:after="0"/>
        <w:ind w:left="0"/>
        <w:jc w:val="both"/>
      </w:pPr>
      <w:r>
        <w:rPr>
          <w:rFonts w:ascii="Times New Roman"/>
          <w:b w:val="false"/>
          <w:i w:val="false"/>
          <w:color w:val="000000"/>
          <w:sz w:val="28"/>
        </w:rPr>
        <w:t>
      1. Жоғары тұрған бюджеттен төмен тұрған бюджетке нысаналы трансферттерді бөлу және оларды пайдалану кезінде:</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6" w:id="452"/>
    <w:p>
      <w:pPr>
        <w:spacing w:after="0"/>
        <w:ind w:left="0"/>
        <w:jc w:val="both"/>
      </w:pPr>
      <w:r>
        <w:rPr>
          <w:rFonts w:ascii="Times New Roman"/>
          <w:b w:val="false"/>
          <w:i w:val="false"/>
          <w:color w:val="000000"/>
          <w:sz w:val="28"/>
        </w:rPr>
        <w:t>
      2) төлемдер бойынша қаржыландырудың жеке жоспарына сәйкес төмен тұрған бюджеттерге нысаналы трансферттерді аудармағаны үшін жоғары тұрған бюджеттің бюджеттік бағдарламалары әкімшілерінің бірінші басшысы;</w:t>
      </w:r>
    </w:p>
    <w:bookmarkEnd w:id="452"/>
    <w:bookmarkStart w:name="z407" w:id="453"/>
    <w:p>
      <w:pPr>
        <w:spacing w:after="0"/>
        <w:ind w:left="0"/>
        <w:jc w:val="both"/>
      </w:pPr>
      <w:r>
        <w:rPr>
          <w:rFonts w:ascii="Times New Roman"/>
          <w:b w:val="false"/>
          <w:i w:val="false"/>
          <w:color w:val="000000"/>
          <w:sz w:val="28"/>
        </w:rPr>
        <w:t>
      3) нысаналы трансферттерді бекітілген бюджеттік бағдарламаға сәйкес пайдаланбағаны, нәтижелерге, оның ішінде бюджет қаражатын толық игеру кезінде қол жеткізбегені, алынған нысаналы трансферттерді пайдалану есебінен қол жеткізілген нәтижелер туралы есепті ұсынбағаны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және жергілікті бюджеттік бағдарламалардың тиісті әкімшілерінің бірінші басшысы;</w:t>
      </w:r>
    </w:p>
    <w:bookmarkEnd w:id="453"/>
    <w:bookmarkStart w:name="z2280" w:id="454"/>
    <w:p>
      <w:pPr>
        <w:spacing w:after="0"/>
        <w:ind w:left="0"/>
        <w:jc w:val="both"/>
      </w:pPr>
      <w:r>
        <w:rPr>
          <w:rFonts w:ascii="Times New Roman"/>
          <w:b w:val="false"/>
          <w:i w:val="false"/>
          <w:color w:val="000000"/>
          <w:sz w:val="28"/>
        </w:rPr>
        <w:t>
      4) нәтижелерге қол жеткізбеуге алып келген, жоғары тұрған бюджеттен алынған нысаналы трансферттерді игермегені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төмен тұрған бюджеттің бюджеттік бағдарламалары әкімшілерінің бірінші басшысы;</w:t>
      </w:r>
    </w:p>
    <w:bookmarkEnd w:id="454"/>
    <w:bookmarkStart w:name="z2617" w:id="455"/>
    <w:p>
      <w:pPr>
        <w:spacing w:after="0"/>
        <w:ind w:left="0"/>
        <w:jc w:val="both"/>
      </w:pPr>
      <w:r>
        <w:rPr>
          <w:rFonts w:ascii="Times New Roman"/>
          <w:b w:val="false"/>
          <w:i w:val="false"/>
          <w:color w:val="000000"/>
          <w:sz w:val="28"/>
        </w:rPr>
        <w:t>
      5) бюджеттік инвестицияларды нысаналы даму трансфертін аударатын жоғары тұрған бюджеттің бюджеттік бағдарламаларының әкімшісі айқындаған мөлшерлерден төмен мөлшерде жергілікті бюджеттен қоса қаржыландырғаны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Қазақстан Республикасының заңдарында белгіленген жауаптылықта болады.</w:t>
      </w:r>
    </w:p>
    <w:bookmarkEnd w:id="455"/>
    <w:bookmarkStart w:name="z2281" w:id="456"/>
    <w:p>
      <w:pPr>
        <w:spacing w:after="0"/>
        <w:ind w:left="0"/>
        <w:jc w:val="both"/>
      </w:pPr>
      <w:r>
        <w:rPr>
          <w:rFonts w:ascii="Times New Roman"/>
          <w:b w:val="false"/>
          <w:i w:val="false"/>
          <w:color w:val="000000"/>
          <w:sz w:val="28"/>
        </w:rPr>
        <w:t>
      2. Нысаналы трансферттер есебінен мемлекеттік сатып алу бойынша конкурсты жалғыз ұйымдастырушы болып табылатын, жоғары тұрған бюджеттің бюджеттік бағдарламаларының әкімшілері конкурстық рәсімдерді уақтылы өткізбеген жағдайда, жоғары тұрған бюджеттің бюджеттік бағдарламалары әкімшісінің бірінші басшысы Қазақстан Республикасының заңдарында белгіленген жауаптылықта болады.</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жаңа редакцияда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6" w:id="457"/>
    <w:p>
      <w:pPr>
        <w:spacing w:after="0"/>
        <w:ind w:left="0"/>
        <w:jc w:val="left"/>
      </w:pPr>
      <w:r>
        <w:rPr>
          <w:rFonts w:ascii="Times New Roman"/>
          <w:b/>
          <w:i w:val="false"/>
          <w:color w:val="000000"/>
        </w:rPr>
        <w:t xml:space="preserve"> 2-бөлім. БЮДЖЕТ ДЕҢГЕЙЛЕРІ АРАСЫНДА ТҮСІМДЕР МЕН ШЫҒЫСТАРДЫ БӨЛУ</w:t>
      </w:r>
      <w:r>
        <w:br/>
      </w:r>
      <w:r>
        <w:rPr>
          <w:rFonts w:ascii="Times New Roman"/>
          <w:b/>
          <w:i w:val="false"/>
          <w:color w:val="000000"/>
        </w:rPr>
        <w:t>8-тарау. Бюджетке түсетін түсімдерді республикалық, облыстық бюджеттер, республикалық маңызы бар қалалар, астана бюджеттері, аудандық (облыстық маңызы бар қалалар) бюджеттер, аудандық маңызы бар қалалар, ауылдар, кенттер, ауылдық округтер бюджеттері арасында бөлу</w:t>
      </w:r>
    </w:p>
    <w:bookmarkEnd w:id="457"/>
    <w:p>
      <w:pPr>
        <w:spacing w:after="0"/>
        <w:ind w:left="0"/>
        <w:jc w:val="both"/>
      </w:pPr>
      <w:r>
        <w:rPr>
          <w:rFonts w:ascii="Times New Roman"/>
          <w:b w:val="false"/>
          <w:i w:val="false"/>
          <w:color w:val="ff0000"/>
          <w:sz w:val="28"/>
        </w:rPr>
        <w:t xml:space="preserve">
      Ескерту. 8-тараудың тақырыбы жаңа редакцияда - ҚР 11.07.2017 </w:t>
      </w:r>
      <w:r>
        <w:rPr>
          <w:rFonts w:ascii="Times New Roman"/>
          <w:b w:val="false"/>
          <w:i w:val="false"/>
          <w:color w:val="ff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49-бап. Республикалық бюджетке түсетін түсімдер</w:t>
      </w:r>
    </w:p>
    <w:bookmarkStart w:name="z2902" w:id="458"/>
    <w:p>
      <w:pPr>
        <w:spacing w:after="0"/>
        <w:ind w:left="0"/>
        <w:jc w:val="both"/>
      </w:pPr>
      <w:r>
        <w:rPr>
          <w:rFonts w:ascii="Times New Roman"/>
          <w:b w:val="false"/>
          <w:i w:val="false"/>
          <w:color w:val="000000"/>
          <w:sz w:val="28"/>
        </w:rPr>
        <w:t>
      1. Мыналар:</w:t>
      </w:r>
    </w:p>
    <w:bookmarkEnd w:id="458"/>
    <w:bookmarkStart w:name="z408" w:id="459"/>
    <w:p>
      <w:pPr>
        <w:spacing w:after="0"/>
        <w:ind w:left="0"/>
        <w:jc w:val="both"/>
      </w:pPr>
      <w:r>
        <w:rPr>
          <w:rFonts w:ascii="Times New Roman"/>
          <w:b w:val="false"/>
          <w:i w:val="false"/>
          <w:color w:val="000000"/>
          <w:sz w:val="28"/>
        </w:rPr>
        <w:t>
      1) мұнай секторы ұйымдарынан түсетін түсімдерді қоспағанда, бюджеттi атқару жөнiндегi орталық уәкілетті орган бірлесіп мемлекеттiк жоспарлау жөнiндегi орталық уәкілетті орган бекітетін тізбе бойынша ірі кәсіпкерлік субъектілерінен түсетін корпоративтік табыс салығы республикалық бюджетке түсетін салықтық түсімдер болып табылады.</w:t>
      </w:r>
    </w:p>
    <w:bookmarkEnd w:id="459"/>
    <w:p>
      <w:pPr>
        <w:spacing w:after="0"/>
        <w:ind w:left="0"/>
        <w:jc w:val="both"/>
      </w:pPr>
      <w:r>
        <w:rPr>
          <w:rFonts w:ascii="Times New Roman"/>
          <w:b w:val="false"/>
          <w:i w:val="false"/>
          <w:color w:val="000000"/>
          <w:sz w:val="28"/>
        </w:rPr>
        <w:t>
      Осы тармақшаның бірінші бөлігінде көзделген ірі кәсіпкерлік субъектілерінің тізбесі алдыңғы жылдың 1 мамырынан кешіктірілмей бекітіледі және жалпы сипаттағы трансферттердің көлемі туралы заңның қолданылуы кезеңінде өзгертуге жатпайды.</w:t>
      </w:r>
    </w:p>
    <w:bookmarkStart w:name="z409" w:id="460"/>
    <w:p>
      <w:pPr>
        <w:spacing w:after="0"/>
        <w:ind w:left="0"/>
        <w:jc w:val="both"/>
      </w:pPr>
      <w:r>
        <w:rPr>
          <w:rFonts w:ascii="Times New Roman"/>
          <w:b w:val="false"/>
          <w:i w:val="false"/>
          <w:color w:val="000000"/>
          <w:sz w:val="28"/>
        </w:rPr>
        <w:t>
      2) қосылған құн салығы, оның ішінде Қазақстан Республикасының аумағында өндірілген тауарларға, орындалған жұмыстар мен көрсетілген қызметтерге және Қазақстан Республикасының аумағына импортталатын тауарларға қосылған құн салығы;</w:t>
      </w:r>
    </w:p>
    <w:bookmarkEnd w:id="460"/>
    <w:bookmarkStart w:name="z410" w:id="461"/>
    <w:p>
      <w:pPr>
        <w:spacing w:after="0"/>
        <w:ind w:left="0"/>
        <w:jc w:val="both"/>
      </w:pPr>
      <w:r>
        <w:rPr>
          <w:rFonts w:ascii="Times New Roman"/>
          <w:b w:val="false"/>
          <w:i w:val="false"/>
          <w:color w:val="000000"/>
          <w:sz w:val="28"/>
        </w:rPr>
        <w:t>
      3) Қазақстан Республикасының заңнамасына сәйкес Қазақстан Республикасының аумағына импортталатын тауарларға акциздер;</w:t>
      </w:r>
    </w:p>
    <w:bookmarkEnd w:id="461"/>
    <w:bookmarkStart w:name="z411" w:id="462"/>
    <w:p>
      <w:pPr>
        <w:spacing w:after="0"/>
        <w:ind w:left="0"/>
        <w:jc w:val="both"/>
      </w:pPr>
      <w:r>
        <w:rPr>
          <w:rFonts w:ascii="Times New Roman"/>
          <w:b w:val="false"/>
          <w:i w:val="false"/>
          <w:color w:val="000000"/>
          <w:sz w:val="28"/>
        </w:rPr>
        <w:t>
      4) шикі мұнайға, газ конденсатына акциздер;</w:t>
      </w:r>
    </w:p>
    <w:bookmarkEnd w:id="462"/>
    <w:bookmarkStart w:name="z412" w:id="463"/>
    <w:p>
      <w:pPr>
        <w:spacing w:after="0"/>
        <w:ind w:left="0"/>
        <w:jc w:val="both"/>
      </w:pPr>
      <w:r>
        <w:rPr>
          <w:rFonts w:ascii="Times New Roman"/>
          <w:b w:val="false"/>
          <w:i w:val="false"/>
          <w:color w:val="000000"/>
          <w:sz w:val="28"/>
        </w:rPr>
        <w:t>
      5) ойын бизнесі салығы;</w:t>
      </w:r>
    </w:p>
    <w:bookmarkEnd w:id="463"/>
    <w:bookmarkStart w:name="z413" w:id="464"/>
    <w:p>
      <w:pPr>
        <w:spacing w:after="0"/>
        <w:ind w:left="0"/>
        <w:jc w:val="both"/>
      </w:pPr>
      <w:r>
        <w:rPr>
          <w:rFonts w:ascii="Times New Roman"/>
          <w:b w:val="false"/>
          <w:i w:val="false"/>
          <w:color w:val="000000"/>
          <w:sz w:val="28"/>
        </w:rPr>
        <w:t>
      6) мұнай секторы ұйымдарынан түсімдерді қоспағанда, үстеме пайда салығы;</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15" w:id="465"/>
    <w:p>
      <w:pPr>
        <w:spacing w:after="0"/>
        <w:ind w:left="0"/>
        <w:jc w:val="both"/>
      </w:pPr>
      <w:r>
        <w:rPr>
          <w:rFonts w:ascii="Times New Roman"/>
          <w:b w:val="false"/>
          <w:i w:val="false"/>
          <w:color w:val="000000"/>
          <w:sz w:val="28"/>
        </w:rPr>
        <w:t>
      8) мұнай секторы ұйымдарынан түсетін түсімдерді қоспағанда, бонустар;</w:t>
      </w:r>
    </w:p>
    <w:bookmarkEnd w:id="465"/>
    <w:bookmarkStart w:name="z416" w:id="466"/>
    <w:p>
      <w:pPr>
        <w:spacing w:after="0"/>
        <w:ind w:left="0"/>
        <w:jc w:val="both"/>
      </w:pPr>
      <w:r>
        <w:rPr>
          <w:rFonts w:ascii="Times New Roman"/>
          <w:b w:val="false"/>
          <w:i w:val="false"/>
          <w:color w:val="000000"/>
          <w:sz w:val="28"/>
        </w:rPr>
        <w:t>
      9) мұнай секторы ұйымдарынан түсетін түсімдерді қоспағанда, пайдалы қазбаларды өндіруден алынатын салық;</w:t>
      </w:r>
    </w:p>
    <w:bookmarkEnd w:id="466"/>
    <w:bookmarkStart w:name="z417" w:id="467"/>
    <w:p>
      <w:pPr>
        <w:spacing w:after="0"/>
        <w:ind w:left="0"/>
        <w:jc w:val="both"/>
      </w:pPr>
      <w:r>
        <w:rPr>
          <w:rFonts w:ascii="Times New Roman"/>
          <w:b w:val="false"/>
          <w:i w:val="false"/>
          <w:color w:val="000000"/>
          <w:sz w:val="28"/>
        </w:rPr>
        <w:t>
      10) мұнай секторы ұйымдарынан түсімдерді қоспағанда, экспортқа рента салығы;</w:t>
      </w:r>
    </w:p>
    <w:bookmarkEnd w:id="467"/>
    <w:bookmarkStart w:name="z418" w:id="468"/>
    <w:p>
      <w:pPr>
        <w:spacing w:after="0"/>
        <w:ind w:left="0"/>
        <w:jc w:val="both"/>
      </w:pPr>
      <w:r>
        <w:rPr>
          <w:rFonts w:ascii="Times New Roman"/>
          <w:b w:val="false"/>
          <w:i w:val="false"/>
          <w:color w:val="000000"/>
          <w:sz w:val="28"/>
        </w:rPr>
        <w:t>
      11) мұнай секторы ұйымдарынан түсетін түсімдерді қоспағанда, Қазақстан Республикасының жасалған келісімшарттар бойынша өнімді бөлу жөніндегі үлесі;</w:t>
      </w:r>
    </w:p>
    <w:bookmarkEnd w:id="468"/>
    <w:bookmarkStart w:name="z419" w:id="469"/>
    <w:p>
      <w:pPr>
        <w:spacing w:after="0"/>
        <w:ind w:left="0"/>
        <w:jc w:val="both"/>
      </w:pPr>
      <w:r>
        <w:rPr>
          <w:rFonts w:ascii="Times New Roman"/>
          <w:b w:val="false"/>
          <w:i w:val="false"/>
          <w:color w:val="000000"/>
          <w:sz w:val="28"/>
        </w:rPr>
        <w:t>
      12) мұнай секторы ұйымдарынан түсетін түсімдерді қоспағанда, өнімді бөлу туралы келісімшарт бойынша қызметін жүзеге асыратын жер қойнауын пайдаланушының қосымша төлемі;</w:t>
      </w:r>
    </w:p>
    <w:bookmarkEnd w:id="469"/>
    <w:bookmarkStart w:name="z420" w:id="470"/>
    <w:p>
      <w:pPr>
        <w:spacing w:after="0"/>
        <w:ind w:left="0"/>
        <w:jc w:val="both"/>
      </w:pPr>
      <w:r>
        <w:rPr>
          <w:rFonts w:ascii="Times New Roman"/>
          <w:b w:val="false"/>
          <w:i w:val="false"/>
          <w:color w:val="000000"/>
          <w:sz w:val="28"/>
        </w:rPr>
        <w:t>
      13) Қазақстан Республикасының аумағы бойынша автокөлiк құралдарының жүрiп өткенi үшiн алым;</w:t>
      </w:r>
    </w:p>
    <w:bookmarkEnd w:id="470"/>
    <w:bookmarkStart w:name="z421" w:id="471"/>
    <w:p>
      <w:pPr>
        <w:spacing w:after="0"/>
        <w:ind w:left="0"/>
        <w:jc w:val="both"/>
      </w:pPr>
      <w:r>
        <w:rPr>
          <w:rFonts w:ascii="Times New Roman"/>
          <w:b w:val="false"/>
          <w:i w:val="false"/>
          <w:color w:val="000000"/>
          <w:sz w:val="28"/>
        </w:rPr>
        <w:t>
      14) телевизия және радио хабарларын тарату ұйымдарына радиожиілік спектрін пайдалануға рұқсат берілгені үшін алым;</w:t>
      </w:r>
    </w:p>
    <w:bookmarkEnd w:id="471"/>
    <w:bookmarkStart w:name="z422" w:id="472"/>
    <w:p>
      <w:pPr>
        <w:spacing w:after="0"/>
        <w:ind w:left="0"/>
        <w:jc w:val="both"/>
      </w:pPr>
      <w:r>
        <w:rPr>
          <w:rFonts w:ascii="Times New Roman"/>
          <w:b w:val="false"/>
          <w:i w:val="false"/>
          <w:color w:val="000000"/>
          <w:sz w:val="28"/>
        </w:rPr>
        <w:t>
      15) теле-, радиоарнаны, мерзімді баспасөз басылымын, ақпараттық агенттікті және желілік басылымды есепке қойғаны үшін алым;</w:t>
      </w:r>
    </w:p>
    <w:bookmarkEnd w:id="472"/>
    <w:bookmarkStart w:name="z423" w:id="473"/>
    <w:p>
      <w:pPr>
        <w:spacing w:after="0"/>
        <w:ind w:left="0"/>
        <w:jc w:val="both"/>
      </w:pPr>
      <w:r>
        <w:rPr>
          <w:rFonts w:ascii="Times New Roman"/>
          <w:b w:val="false"/>
          <w:i w:val="false"/>
          <w:color w:val="000000"/>
          <w:sz w:val="28"/>
        </w:rPr>
        <w:t>
      16) дәрілік заттардың және медициналық бұйымдардың мемлекеттік тіркелгені, сондай-ақ олардың қайта тіркелгені үшін алым;</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02.07.2014 </w:t>
      </w:r>
      <w:r>
        <w:rPr>
          <w:rFonts w:ascii="Times New Roman"/>
          <w:b w:val="false"/>
          <w:i w:val="false"/>
          <w:color w:val="000000"/>
          <w:sz w:val="28"/>
        </w:rPr>
        <w:t>№ 225-V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426" w:id="474"/>
    <w:p>
      <w:pPr>
        <w:spacing w:after="0"/>
        <w:ind w:left="0"/>
        <w:jc w:val="both"/>
      </w:pPr>
      <w:r>
        <w:rPr>
          <w:rFonts w:ascii="Times New Roman"/>
          <w:b w:val="false"/>
          <w:i w:val="false"/>
          <w:color w:val="000000"/>
          <w:sz w:val="28"/>
        </w:rPr>
        <w:t>
      19) қалааралық және (немесе) халықаралық телефон байланысының, сондай-ақ ұялы байланыстың берілгені үшін төлемақы;</w:t>
      </w:r>
    </w:p>
    <w:bookmarkEnd w:id="474"/>
    <w:bookmarkStart w:name="z427" w:id="475"/>
    <w:p>
      <w:pPr>
        <w:spacing w:after="0"/>
        <w:ind w:left="0"/>
        <w:jc w:val="both"/>
      </w:pPr>
      <w:r>
        <w:rPr>
          <w:rFonts w:ascii="Times New Roman"/>
          <w:b w:val="false"/>
          <w:i w:val="false"/>
          <w:color w:val="000000"/>
          <w:sz w:val="28"/>
        </w:rPr>
        <w:t>
      20) радиожиілік спектрін пайдаланғаны үшін төлемақы;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08.07.2024 </w:t>
      </w:r>
      <w:r>
        <w:rPr>
          <w:rFonts w:ascii="Times New Roman"/>
          <w:b w:val="false"/>
          <w:i w:val="false"/>
          <w:color w:val="000000"/>
          <w:sz w:val="28"/>
        </w:rPr>
        <w:t>№ 118-VIII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66" w:id="476"/>
    <w:p>
      <w:pPr>
        <w:spacing w:after="0"/>
        <w:ind w:left="0"/>
        <w:jc w:val="both"/>
      </w:pPr>
      <w:r>
        <w:rPr>
          <w:rFonts w:ascii="Times New Roman"/>
          <w:b w:val="false"/>
          <w:i w:val="false"/>
          <w:color w:val="000000"/>
          <w:sz w:val="28"/>
        </w:rPr>
        <w:t>
      22-1) цифрлық майнинг үшін төлемақы;</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Заңымен.</w:t>
      </w:r>
      <w:r>
        <w:br/>
      </w:r>
      <w:r>
        <w:rPr>
          <w:rFonts w:ascii="Times New Roman"/>
          <w:b w:val="false"/>
          <w:i w:val="false"/>
          <w:color w:val="000000"/>
          <w:sz w:val="28"/>
        </w:rPr>
        <w:t>
</w:t>
      </w:r>
    </w:p>
    <w:bookmarkStart w:name="z432" w:id="477"/>
    <w:p>
      <w:pPr>
        <w:spacing w:after="0"/>
        <w:ind w:left="0"/>
        <w:jc w:val="both"/>
      </w:pPr>
      <w:r>
        <w:rPr>
          <w:rFonts w:ascii="Times New Roman"/>
          <w:b w:val="false"/>
          <w:i w:val="false"/>
          <w:color w:val="000000"/>
          <w:sz w:val="28"/>
        </w:rPr>
        <w:t>
      25) әкелінетін және әкетілетін тауарларға кеден баждары;</w:t>
      </w:r>
    </w:p>
    <w:bookmarkEnd w:id="477"/>
    <w:bookmarkStart w:name="z433" w:id="478"/>
    <w:p>
      <w:pPr>
        <w:spacing w:after="0"/>
        <w:ind w:left="0"/>
        <w:jc w:val="both"/>
      </w:pPr>
      <w:r>
        <w:rPr>
          <w:rFonts w:ascii="Times New Roman"/>
          <w:b w:val="false"/>
          <w:i w:val="false"/>
          <w:color w:val="000000"/>
          <w:sz w:val="28"/>
        </w:rPr>
        <w:t>
      26) Қазақстан Республикасының кеден заңнамасына сәйкес төленетін кедендік алымдар;</w:t>
      </w:r>
    </w:p>
    <w:bookmarkEnd w:id="478"/>
    <w:bookmarkStart w:name="z434" w:id="479"/>
    <w:p>
      <w:pPr>
        <w:spacing w:after="0"/>
        <w:ind w:left="0"/>
        <w:jc w:val="both"/>
      </w:pPr>
      <w:r>
        <w:rPr>
          <w:rFonts w:ascii="Times New Roman"/>
          <w:b w:val="false"/>
          <w:i w:val="false"/>
          <w:color w:val="000000"/>
          <w:sz w:val="28"/>
        </w:rPr>
        <w:t>
      27) ішкі нарықты қорғау шараларын қолдануға байланысты төленетін арнайы, демпингке қарсы, өтемақы баждары;</w:t>
      </w:r>
    </w:p>
    <w:bookmarkEnd w:id="479"/>
    <w:bookmarkStart w:name="z2674" w:id="480"/>
    <w:p>
      <w:pPr>
        <w:spacing w:after="0"/>
        <w:ind w:left="0"/>
        <w:jc w:val="both"/>
      </w:pPr>
      <w:r>
        <w:rPr>
          <w:rFonts w:ascii="Times New Roman"/>
          <w:b w:val="false"/>
          <w:i w:val="false"/>
          <w:color w:val="000000"/>
          <w:sz w:val="28"/>
        </w:rPr>
        <w:t>
      27-1) осы тармақтың 25), 26) және 27) тармақшаларында санамаланған алдағы төлемдерді, сондай-ақ Еуразиялық экономикалық одақтың кедендік аумағына импортталатын тауарларға қосылған құн салығы мен акциздерді төлеу есебіне Еуразиялық экономикалық одақтың және Қазақстан Республикасының кеден заңнамасына сәйкес енгізілетін аванстық төлемдер;</w:t>
      </w:r>
    </w:p>
    <w:bookmarkEnd w:id="480"/>
    <w:bookmarkStart w:name="z435" w:id="481"/>
    <w:p>
      <w:pPr>
        <w:spacing w:after="0"/>
        <w:ind w:left="0"/>
        <w:jc w:val="both"/>
      </w:pPr>
      <w:r>
        <w:rPr>
          <w:rFonts w:ascii="Times New Roman"/>
          <w:b w:val="false"/>
          <w:i w:val="false"/>
          <w:color w:val="000000"/>
          <w:sz w:val="28"/>
        </w:rPr>
        <w:t>
      28) консулдық алым;</w:t>
      </w:r>
    </w:p>
    <w:bookmarkEnd w:id="481"/>
    <w:bookmarkStart w:name="z436" w:id="482"/>
    <w:p>
      <w:pPr>
        <w:spacing w:after="0"/>
        <w:ind w:left="0"/>
        <w:jc w:val="both"/>
      </w:pPr>
      <w:r>
        <w:rPr>
          <w:rFonts w:ascii="Times New Roman"/>
          <w:b w:val="false"/>
          <w:i w:val="false"/>
          <w:color w:val="000000"/>
          <w:sz w:val="28"/>
        </w:rPr>
        <w:t>
      29) Қазақстан Республикасы ратификациялаған халықаралық шартқа сәйкес Қазақстан Республикасында жасалған ресми құжаттарға Қазақстан Республикасының Үкіметі уәкілеттік берген мемлекеттік органдардың апостиль қойғаны үшін мемлекеттік баж;</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37-1)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63" w:id="483"/>
    <w:p>
      <w:pPr>
        <w:spacing w:after="0"/>
        <w:ind w:left="0"/>
        <w:jc w:val="both"/>
      </w:pPr>
      <w:r>
        <w:rPr>
          <w:rFonts w:ascii="Times New Roman"/>
          <w:b w:val="false"/>
          <w:i w:val="false"/>
          <w:color w:val="000000"/>
          <w:sz w:val="28"/>
        </w:rPr>
        <w:t>
      38) ғарыш объектілерін және оларға құқықтарды мемлекеттік тіркеу үшін алым;</w:t>
      </w:r>
    </w:p>
    <w:bookmarkEnd w:id="483"/>
    <w:bookmarkStart w:name="z2389" w:id="484"/>
    <w:p>
      <w:pPr>
        <w:spacing w:after="0"/>
        <w:ind w:left="0"/>
        <w:jc w:val="both"/>
      </w:pPr>
      <w:r>
        <w:rPr>
          <w:rFonts w:ascii="Times New Roman"/>
          <w:b w:val="false"/>
          <w:i w:val="false"/>
          <w:color w:val="000000"/>
          <w:sz w:val="28"/>
        </w:rPr>
        <w:t>
      39) азаматтық авиация саласындағы уәкілетті ұйым Қазақстан Республикасының әуе кеңістігін пайдалану және авиация қызметі туралы Қазақстан Республикасының заңнамасында белгіленген сертификаттау талаптарына сәйкестігіне беретін сертификаттарды бергені үшін алым;</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03.07.2020 </w:t>
      </w:r>
      <w:r>
        <w:rPr>
          <w:rFonts w:ascii="Times New Roman"/>
          <w:b w:val="false"/>
          <w:i w:val="false"/>
          <w:color w:val="000000"/>
          <w:sz w:val="28"/>
        </w:rPr>
        <w:t>№ 359-VI</w:t>
      </w:r>
      <w:r>
        <w:rPr>
          <w:rFonts w:ascii="Times New Roman"/>
          <w:b w:val="false"/>
          <w:i w:val="false"/>
          <w:color w:val="ff0000"/>
          <w:sz w:val="28"/>
        </w:rPr>
        <w:t xml:space="preserve"> Заңымен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668" w:id="485"/>
    <w:p>
      <w:pPr>
        <w:spacing w:after="0"/>
        <w:ind w:left="0"/>
        <w:jc w:val="both"/>
      </w:pPr>
      <w:r>
        <w:rPr>
          <w:rFonts w:ascii="Times New Roman"/>
          <w:b w:val="false"/>
          <w:i w:val="false"/>
          <w:color w:val="000000"/>
          <w:sz w:val="28"/>
        </w:rPr>
        <w:t>
      41) банк және сақтандыру нарықтарына қатысушылар үшін рұқсат беру құжаттарын , келісім бергені үшін алым;</w:t>
      </w:r>
    </w:p>
    <w:bookmarkEnd w:id="485"/>
    <w:p>
      <w:pPr>
        <w:spacing w:after="0"/>
        <w:ind w:left="0"/>
        <w:jc w:val="both"/>
      </w:pPr>
      <w:r>
        <w:rPr>
          <w:rFonts w:ascii="Times New Roman"/>
          <w:b w:val="false"/>
          <w:i w:val="false"/>
          <w:color w:val="000000"/>
          <w:sz w:val="28"/>
        </w:rPr>
        <w:t>
      42) көмірсутектер саласындағы жекелеген кіші қызмет түрлерімен айналысу құқығына байланысты лицензия берілгені үшін лицензиялық алым;</w:t>
      </w:r>
    </w:p>
    <w:p>
      <w:pPr>
        <w:spacing w:after="0"/>
        <w:ind w:left="0"/>
        <w:jc w:val="both"/>
      </w:pPr>
      <w:r>
        <w:rPr>
          <w:rFonts w:ascii="Times New Roman"/>
          <w:b w:val="false"/>
          <w:i w:val="false"/>
          <w:color w:val="000000"/>
          <w:sz w:val="28"/>
        </w:rPr>
        <w:t>
      43)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құжаттың берілгені үшін алым республикалық бюджетке түсетiн салықтық түсiмдер болып табылады.</w:t>
      </w:r>
    </w:p>
    <w:bookmarkStart w:name="z445" w:id="486"/>
    <w:p>
      <w:pPr>
        <w:spacing w:after="0"/>
        <w:ind w:left="0"/>
        <w:jc w:val="both"/>
      </w:pPr>
      <w:r>
        <w:rPr>
          <w:rFonts w:ascii="Times New Roman"/>
          <w:b w:val="false"/>
          <w:i w:val="false"/>
          <w:color w:val="000000"/>
          <w:sz w:val="28"/>
        </w:rPr>
        <w:t>
      2. Мыналар:</w:t>
      </w:r>
    </w:p>
    <w:bookmarkEnd w:id="486"/>
    <w:p>
      <w:pPr>
        <w:spacing w:after="0"/>
        <w:ind w:left="0"/>
        <w:jc w:val="both"/>
      </w:pPr>
      <w:r>
        <w:rPr>
          <w:rFonts w:ascii="Times New Roman"/>
          <w:b w:val="false"/>
          <w:i w:val="false"/>
          <w:color w:val="000000"/>
          <w:sz w:val="28"/>
        </w:rPr>
        <w:t>
      1) республикалық меншіктен түсетін кірістер:</w:t>
      </w:r>
    </w:p>
    <w:p>
      <w:pPr>
        <w:spacing w:after="0"/>
        <w:ind w:left="0"/>
        <w:jc w:val="both"/>
      </w:pPr>
      <w:r>
        <w:rPr>
          <w:rFonts w:ascii="Times New Roman"/>
          <w:b w:val="false"/>
          <w:i w:val="false"/>
          <w:color w:val="000000"/>
          <w:sz w:val="28"/>
        </w:rPr>
        <w:t>
      республикалық мемлекеттік кәсіпорындардың таза табысы бөлігінің түсімдері;</w:t>
      </w:r>
    </w:p>
    <w:p>
      <w:pPr>
        <w:spacing w:after="0"/>
        <w:ind w:left="0"/>
        <w:jc w:val="both"/>
      </w:pPr>
      <w:r>
        <w:rPr>
          <w:rFonts w:ascii="Times New Roman"/>
          <w:b w:val="false"/>
          <w:i w:val="false"/>
          <w:color w:val="000000"/>
          <w:sz w:val="28"/>
        </w:rPr>
        <w:t>
      Қазақстан Республикасы Ұлттық Банкінің таза табысы бөлігінің түсімдері;</w:t>
      </w:r>
    </w:p>
    <w:p>
      <w:pPr>
        <w:spacing w:after="0"/>
        <w:ind w:left="0"/>
        <w:jc w:val="both"/>
      </w:pPr>
      <w:r>
        <w:rPr>
          <w:rFonts w:ascii="Times New Roman"/>
          <w:b w:val="false"/>
          <w:i w:val="false"/>
          <w:color w:val="000000"/>
          <w:sz w:val="28"/>
        </w:rPr>
        <w:t>
      республикалық меншіктегі акциялардың мемлекеттік пакеттеріне дивидендтер;</w:t>
      </w:r>
    </w:p>
    <w:p>
      <w:pPr>
        <w:spacing w:after="0"/>
        <w:ind w:left="0"/>
        <w:jc w:val="both"/>
      </w:pPr>
      <w:r>
        <w:rPr>
          <w:rFonts w:ascii="Times New Roman"/>
          <w:b w:val="false"/>
          <w:i w:val="false"/>
          <w:color w:val="000000"/>
          <w:sz w:val="28"/>
        </w:rPr>
        <w:t>
      республикалық меншіктегі заңды тұлғалардың қатысу үлесіне кірістер;</w:t>
      </w:r>
    </w:p>
    <w:p>
      <w:pPr>
        <w:spacing w:after="0"/>
        <w:ind w:left="0"/>
        <w:jc w:val="both"/>
      </w:pPr>
      <w:r>
        <w:rPr>
          <w:rFonts w:ascii="Times New Roman"/>
          <w:b w:val="false"/>
          <w:i w:val="false"/>
          <w:color w:val="000000"/>
          <w:sz w:val="28"/>
        </w:rPr>
        <w:t>
      республикалық меншіктегі мүлікті жалға беруден түсетін кірістер;</w:t>
      </w:r>
    </w:p>
    <w:p>
      <w:pPr>
        <w:spacing w:after="0"/>
        <w:ind w:left="0"/>
        <w:jc w:val="both"/>
      </w:pPr>
      <w:r>
        <w:rPr>
          <w:rFonts w:ascii="Times New Roman"/>
          <w:b w:val="false"/>
          <w:i w:val="false"/>
          <w:color w:val="000000"/>
          <w:sz w:val="28"/>
        </w:rPr>
        <w:t>
      екінші деңгейдегі банктердегі шоттарда мемлекеттік сыртқы қарыздар қаражатының орналастырылғаны үшін, Қазақстан Республикасы Үкіметінің Қазақстан Республикасының Ұлттық банкіндегі депозиттері бойынша және бірыңғай қазынашылық шоттағы ақшаның күн сайынғы қалдығына сыйақылар;</w:t>
      </w:r>
    </w:p>
    <w:p>
      <w:pPr>
        <w:spacing w:after="0"/>
        <w:ind w:left="0"/>
        <w:jc w:val="both"/>
      </w:pPr>
      <w:r>
        <w:rPr>
          <w:rFonts w:ascii="Times New Roman"/>
          <w:b w:val="false"/>
          <w:i w:val="false"/>
          <w:color w:val="000000"/>
          <w:sz w:val="28"/>
        </w:rPr>
        <w:t>
      республикалық бюджеттен берілген кредиттер бойынша сыйақылар;</w:t>
      </w:r>
    </w:p>
    <w:p>
      <w:pPr>
        <w:spacing w:after="0"/>
        <w:ind w:left="0"/>
        <w:jc w:val="both"/>
      </w:pPr>
      <w:r>
        <w:rPr>
          <w:rFonts w:ascii="Times New Roman"/>
          <w:b w:val="false"/>
          <w:i w:val="false"/>
          <w:color w:val="000000"/>
          <w:sz w:val="28"/>
        </w:rPr>
        <w:t>
      қару-жарақ пен әскери техниканы сатудан түсетін кірістер;</w:t>
      </w:r>
    </w:p>
    <w:p>
      <w:pPr>
        <w:spacing w:after="0"/>
        <w:ind w:left="0"/>
        <w:jc w:val="both"/>
      </w:pPr>
      <w:r>
        <w:rPr>
          <w:rFonts w:ascii="Times New Roman"/>
          <w:b w:val="false"/>
          <w:i w:val="false"/>
          <w:color w:val="000000"/>
          <w:sz w:val="28"/>
        </w:rPr>
        <w:t>
      республикалық меншіктен түсетін басқа да кірістер;</w:t>
      </w:r>
    </w:p>
    <w:bookmarkStart w:name="z446" w:id="487"/>
    <w:p>
      <w:pPr>
        <w:spacing w:after="0"/>
        <w:ind w:left="0"/>
        <w:jc w:val="both"/>
      </w:pPr>
      <w:r>
        <w:rPr>
          <w:rFonts w:ascii="Times New Roman"/>
          <w:b w:val="false"/>
          <w:i w:val="false"/>
          <w:color w:val="000000"/>
          <w:sz w:val="28"/>
        </w:rPr>
        <w:t>
      2) республикалық бюджеттен қаржыландырылатын мемлекеттік мекемелердің тауарларды (жұмыстарды, қызметтер көрсетуді) өткізуден түсетін түсімдері;</w:t>
      </w:r>
    </w:p>
    <w:bookmarkEnd w:id="487"/>
    <w:bookmarkStart w:name="z447" w:id="488"/>
    <w:p>
      <w:pPr>
        <w:spacing w:after="0"/>
        <w:ind w:left="0"/>
        <w:jc w:val="both"/>
      </w:pPr>
      <w:r>
        <w:rPr>
          <w:rFonts w:ascii="Times New Roman"/>
          <w:b w:val="false"/>
          <w:i w:val="false"/>
          <w:color w:val="000000"/>
          <w:sz w:val="28"/>
        </w:rPr>
        <w:t>
      3) республикалық бюджеттен қаржыландырылатын мемлекеттік мекемелер ұйымдастыратын мемлекеттік сатып алуды өткізуден түсетін ақша түсімдері;</w:t>
      </w:r>
    </w:p>
    <w:bookmarkEnd w:id="488"/>
    <w:bookmarkStart w:name="z448" w:id="489"/>
    <w:p>
      <w:pPr>
        <w:spacing w:after="0"/>
        <w:ind w:left="0"/>
        <w:jc w:val="both"/>
      </w:pPr>
      <w:r>
        <w:rPr>
          <w:rFonts w:ascii="Times New Roman"/>
          <w:b w:val="false"/>
          <w:i w:val="false"/>
          <w:color w:val="000000"/>
          <w:sz w:val="28"/>
        </w:rPr>
        <w:t>
      4)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 санкциялар, өндіріп алулар;</w:t>
      </w:r>
    </w:p>
    <w:bookmarkEnd w:id="489"/>
    <w:bookmarkStart w:name="z2463" w:id="490"/>
    <w:p>
      <w:pPr>
        <w:spacing w:after="0"/>
        <w:ind w:left="0"/>
        <w:jc w:val="both"/>
      </w:pPr>
      <w:r>
        <w:rPr>
          <w:rFonts w:ascii="Times New Roman"/>
          <w:b w:val="false"/>
          <w:i w:val="false"/>
          <w:color w:val="000000"/>
          <w:sz w:val="28"/>
        </w:rPr>
        <w:t>
      4-1) мүлікті жария еткені үшін алым;</w:t>
      </w:r>
    </w:p>
    <w:bookmarkEnd w:id="490"/>
    <w:bookmarkStart w:name="z449" w:id="491"/>
    <w:p>
      <w:pPr>
        <w:spacing w:after="0"/>
        <w:ind w:left="0"/>
        <w:jc w:val="both"/>
      </w:pPr>
      <w:r>
        <w:rPr>
          <w:rFonts w:ascii="Times New Roman"/>
          <w:b w:val="false"/>
          <w:i w:val="false"/>
          <w:color w:val="000000"/>
          <w:sz w:val="28"/>
        </w:rPr>
        <w:t>
      5)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бюджетке түсетін басқа да салықтық емес түсімдер республикалық бюджетке түсетін салықтық емес түсімдер болып табылады.</w:t>
      </w:r>
    </w:p>
    <w:bookmarkEnd w:id="491"/>
    <w:bookmarkStart w:name="z450" w:id="492"/>
    <w:p>
      <w:pPr>
        <w:spacing w:after="0"/>
        <w:ind w:left="0"/>
        <w:jc w:val="both"/>
      </w:pPr>
      <w:r>
        <w:rPr>
          <w:rFonts w:ascii="Times New Roman"/>
          <w:b w:val="false"/>
          <w:i w:val="false"/>
          <w:color w:val="000000"/>
          <w:sz w:val="28"/>
        </w:rPr>
        <w:t>
      3. Мемлекеттік материалдық резервтен тауарларды сатудан түсетін ақша негізгі капиталды сатудан республикалық бюджетке түсетін түсімдер болып табылады.</w:t>
      </w:r>
    </w:p>
    <w:bookmarkEnd w:id="492"/>
    <w:bookmarkStart w:name="z453" w:id="493"/>
    <w:p>
      <w:pPr>
        <w:spacing w:after="0"/>
        <w:ind w:left="0"/>
        <w:jc w:val="both"/>
      </w:pPr>
      <w:r>
        <w:rPr>
          <w:rFonts w:ascii="Times New Roman"/>
          <w:b w:val="false"/>
          <w:i w:val="false"/>
          <w:color w:val="000000"/>
          <w:sz w:val="28"/>
        </w:rPr>
        <w:t>
      4. Мыналар:</w:t>
      </w:r>
    </w:p>
    <w:bookmarkEnd w:id="493"/>
    <w:p>
      <w:pPr>
        <w:spacing w:after="0"/>
        <w:ind w:left="0"/>
        <w:jc w:val="both"/>
      </w:pPr>
      <w:r>
        <w:rPr>
          <w:rFonts w:ascii="Times New Roman"/>
          <w:b w:val="false"/>
          <w:i w:val="false"/>
          <w:color w:val="000000"/>
          <w:sz w:val="28"/>
        </w:rPr>
        <w:t>
      1) облыстық бюджеттерден, республикалық маңызы бар қалалар, астана бюджеттерінен түсетін трансферттер;</w:t>
      </w:r>
    </w:p>
    <w:bookmarkStart w:name="z454" w:id="494"/>
    <w:p>
      <w:pPr>
        <w:spacing w:after="0"/>
        <w:ind w:left="0"/>
        <w:jc w:val="both"/>
      </w:pPr>
      <w:r>
        <w:rPr>
          <w:rFonts w:ascii="Times New Roman"/>
          <w:b w:val="false"/>
          <w:i w:val="false"/>
          <w:color w:val="000000"/>
          <w:sz w:val="28"/>
        </w:rPr>
        <w:t>
      2) Қазақстан Республикасының Ұлттық қорынан республикалық бюджетке түсетін кепілдендірілген трансферт;</w:t>
      </w:r>
    </w:p>
    <w:bookmarkEnd w:id="494"/>
    <w:bookmarkStart w:name="z2470" w:id="495"/>
    <w:p>
      <w:pPr>
        <w:spacing w:after="0"/>
        <w:ind w:left="0"/>
        <w:jc w:val="both"/>
      </w:pPr>
      <w:r>
        <w:rPr>
          <w:rFonts w:ascii="Times New Roman"/>
          <w:b w:val="false"/>
          <w:i w:val="false"/>
          <w:color w:val="000000"/>
          <w:sz w:val="28"/>
        </w:rPr>
        <w:t>
      3) Қазақстан Республикасының Ұлттық қорынан республикалық бюджетке түсетін нысаналы трансферт республикалық бюджетке түсетін трансферттердің түсімдері болып табылады.</w:t>
      </w:r>
    </w:p>
    <w:bookmarkEnd w:id="495"/>
    <w:bookmarkStart w:name="z455" w:id="496"/>
    <w:p>
      <w:pPr>
        <w:spacing w:after="0"/>
        <w:ind w:left="0"/>
        <w:jc w:val="both"/>
      </w:pPr>
      <w:r>
        <w:rPr>
          <w:rFonts w:ascii="Times New Roman"/>
          <w:b w:val="false"/>
          <w:i w:val="false"/>
          <w:color w:val="000000"/>
          <w:sz w:val="28"/>
        </w:rPr>
        <w:t>
      5. Республикалық бюджеттен берілген кредиттерді, үкіметтік қарыздарды өтеуден түсетін түсімдер республикалық бюджет есебіне жатқызылады.</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2010.06.30 </w:t>
      </w:r>
      <w:r>
        <w:rPr>
          <w:rFonts w:ascii="Times New Roman"/>
          <w:b w:val="false"/>
          <w:i w:val="false"/>
          <w:color w:val="000000"/>
          <w:sz w:val="28"/>
        </w:rPr>
        <w:t>№ 297-IV</w:t>
      </w:r>
      <w:r>
        <w:rPr>
          <w:rFonts w:ascii="Times New Roman"/>
          <w:b w:val="false"/>
          <w:i w:val="false"/>
          <w:color w:val="ff0000"/>
          <w:sz w:val="28"/>
        </w:rPr>
        <w:t xml:space="preserve"> (2010.07.01 бастап қолданысқа енгізіледі), 2011.01.24 </w:t>
      </w:r>
      <w:r>
        <w:rPr>
          <w:rFonts w:ascii="Times New Roman"/>
          <w:b w:val="false"/>
          <w:i w:val="false"/>
          <w:color w:val="000000"/>
          <w:sz w:val="28"/>
        </w:rPr>
        <w:t>№ 399-IV</w:t>
      </w:r>
      <w:r>
        <w:rPr>
          <w:rFonts w:ascii="Times New Roman"/>
          <w:b w:val="false"/>
          <w:i w:val="false"/>
          <w:color w:val="ff0000"/>
          <w:sz w:val="28"/>
        </w:rPr>
        <w:t xml:space="preserve"> (2012.01.01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04.07.2013 </w:t>
      </w:r>
      <w:r>
        <w:rPr>
          <w:rFonts w:ascii="Times New Roman"/>
          <w:b w:val="false"/>
          <w:i w:val="false"/>
          <w:color w:val="000000"/>
          <w:sz w:val="28"/>
        </w:rPr>
        <w:t>№ 132-V</w:t>
      </w:r>
      <w:r>
        <w:rPr>
          <w:rFonts w:ascii="Times New Roman"/>
          <w:b w:val="false"/>
          <w:i w:val="false"/>
          <w:color w:val="ff0000"/>
          <w:sz w:val="28"/>
        </w:rPr>
        <w:t xml:space="preserve"> (01.01.2014 бастап қолданысқа енгізіледі); 30.06.2014 </w:t>
      </w:r>
      <w:r>
        <w:rPr>
          <w:rFonts w:ascii="Times New Roman"/>
          <w:b w:val="false"/>
          <w:i w:val="false"/>
          <w:color w:val="000000"/>
          <w:sz w:val="28"/>
        </w:rPr>
        <w:t>№ 214-V</w:t>
      </w:r>
      <w:r>
        <w:rPr>
          <w:rFonts w:ascii="Times New Roman"/>
          <w:b w:val="false"/>
          <w:i w:val="false"/>
          <w:color w:val="ff0000"/>
          <w:sz w:val="28"/>
        </w:rPr>
        <w:t xml:space="preserve"> (01.09.2014 бастап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08.07.2024 </w:t>
      </w:r>
      <w:r>
        <w:rPr>
          <w:rFonts w:ascii="Times New Roman"/>
          <w:b w:val="false"/>
          <w:i w:val="false"/>
          <w:color w:val="000000"/>
          <w:sz w:val="28"/>
        </w:rPr>
        <w:t>№ 118-VIII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Облыстық бюджетке түсетін түсімдер</w:t>
      </w:r>
    </w:p>
    <w:bookmarkStart w:name="z2688" w:id="497"/>
    <w:p>
      <w:pPr>
        <w:spacing w:after="0"/>
        <w:ind w:left="0"/>
        <w:jc w:val="both"/>
      </w:pPr>
      <w:r>
        <w:rPr>
          <w:rFonts w:ascii="Times New Roman"/>
          <w:b w:val="false"/>
          <w:i w:val="false"/>
          <w:color w:val="000000"/>
          <w:sz w:val="28"/>
        </w:rPr>
        <w:t>
      1. Мыналар:</w:t>
      </w:r>
    </w:p>
    <w:bookmarkEnd w:id="497"/>
    <w:bookmarkStart w:name="z456" w:id="498"/>
    <w:p>
      <w:pPr>
        <w:spacing w:after="0"/>
        <w:ind w:left="0"/>
        <w:jc w:val="both"/>
      </w:pPr>
      <w:r>
        <w:rPr>
          <w:rFonts w:ascii="Times New Roman"/>
          <w:b w:val="false"/>
          <w:i w:val="false"/>
          <w:color w:val="000000"/>
          <w:sz w:val="28"/>
        </w:rPr>
        <w:t>
      1) облыстық мәслихат белгілеген кірістерді бөлу нормативтері бойынша жеке табыс салығы;</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01.01.2024 дейін қолданылды - ҚР 26.12.2018 </w:t>
      </w:r>
      <w:r>
        <w:rPr>
          <w:rFonts w:ascii="Times New Roman"/>
          <w:b w:val="false"/>
          <w:i w:val="false"/>
          <w:color w:val="00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елу пайызынан аспайтын мөлшерде облыстық мәслихат белгілеген кірістерді бөлу нормативтері бойынша корпоративтік табыс салығы;</w:t>
      </w:r>
    </w:p>
    <w:bookmarkStart w:name="z457" w:id="499"/>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w:t>
      </w:r>
    </w:p>
    <w:bookmarkEnd w:id="499"/>
    <w:bookmarkStart w:name="z458" w:id="500"/>
    <w:p>
      <w:pPr>
        <w:spacing w:after="0"/>
        <w:ind w:left="0"/>
        <w:jc w:val="both"/>
      </w:pPr>
      <w:r>
        <w:rPr>
          <w:rFonts w:ascii="Times New Roman"/>
          <w:b w:val="false"/>
          <w:i w:val="false"/>
          <w:color w:val="000000"/>
          <w:sz w:val="28"/>
        </w:rPr>
        <w:t>
      3) қоршаған ортаға жағымсыз әсер еткені үшін төлемақы;</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Заңымен.</w:t>
      </w:r>
      <w:r>
        <w:br/>
      </w:r>
      <w:r>
        <w:rPr>
          <w:rFonts w:ascii="Times New Roman"/>
          <w:b w:val="false"/>
          <w:i w:val="false"/>
          <w:color w:val="000000"/>
          <w:sz w:val="28"/>
        </w:rPr>
        <w:t>
</w:t>
      </w:r>
    </w:p>
    <w:bookmarkStart w:name="z461" w:id="501"/>
    <w:p>
      <w:pPr>
        <w:spacing w:after="0"/>
        <w:ind w:left="0"/>
        <w:jc w:val="both"/>
      </w:pPr>
      <w:r>
        <w:rPr>
          <w:rFonts w:ascii="Times New Roman"/>
          <w:b w:val="false"/>
          <w:i w:val="false"/>
          <w:color w:val="000000"/>
          <w:sz w:val="28"/>
        </w:rPr>
        <w:t>
      6) жер үсті көздерінің су ресурстарын пайдаланғаны үшін төлемақы;</w:t>
      </w:r>
    </w:p>
    <w:bookmarkEnd w:id="501"/>
    <w:bookmarkStart w:name="z462" w:id="502"/>
    <w:p>
      <w:pPr>
        <w:spacing w:after="0"/>
        <w:ind w:left="0"/>
        <w:jc w:val="both"/>
      </w:pPr>
      <w:r>
        <w:rPr>
          <w:rFonts w:ascii="Times New Roman"/>
          <w:b w:val="false"/>
          <w:i w:val="false"/>
          <w:color w:val="000000"/>
          <w:sz w:val="28"/>
        </w:rPr>
        <w:t>
      7) орманды пайдаланғаны үшін төлемақы;</w:t>
      </w:r>
    </w:p>
    <w:bookmarkEnd w:id="502"/>
    <w:bookmarkStart w:name="z2669" w:id="503"/>
    <w:p>
      <w:pPr>
        <w:spacing w:after="0"/>
        <w:ind w:left="0"/>
        <w:jc w:val="both"/>
      </w:pPr>
      <w:r>
        <w:rPr>
          <w:rFonts w:ascii="Times New Roman"/>
          <w:b w:val="false"/>
          <w:i w:val="false"/>
          <w:color w:val="000000"/>
          <w:sz w:val="28"/>
        </w:rPr>
        <w:t>
      7-1) Қазақстан Республикасына шетелдік жұмыс күшін тартуға рұқсатты бергені немесе ұзартқаны үшін алым;</w:t>
      </w:r>
    </w:p>
    <w:bookmarkEnd w:id="503"/>
    <w:bookmarkStart w:name="z3069" w:id="504"/>
    <w:p>
      <w:pPr>
        <w:spacing w:after="0"/>
        <w:ind w:left="0"/>
        <w:jc w:val="both"/>
      </w:pPr>
      <w:r>
        <w:rPr>
          <w:rFonts w:ascii="Times New Roman"/>
          <w:b w:val="false"/>
          <w:i w:val="false"/>
          <w:color w:val="000000"/>
          <w:sz w:val="28"/>
        </w:rPr>
        <w:t>
      7-2) өсімдіктер дүниесін арнайы пайдалану тәртібімен өсімдік ресурстарын пайдаланғаны үшін төлемақы;</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08.07.2024 </w:t>
      </w:r>
      <w:r>
        <w:rPr>
          <w:rFonts w:ascii="Times New Roman"/>
          <w:b w:val="false"/>
          <w:i w:val="false"/>
          <w:color w:val="000000"/>
          <w:sz w:val="28"/>
        </w:rPr>
        <w:t>№ 118-VIII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070" w:id="505"/>
    <w:p>
      <w:pPr>
        <w:spacing w:after="0"/>
        <w:ind w:left="0"/>
        <w:jc w:val="both"/>
      </w:pPr>
      <w:r>
        <w:rPr>
          <w:rFonts w:ascii="Times New Roman"/>
          <w:b w:val="false"/>
          <w:i w:val="false"/>
          <w:color w:val="000000"/>
          <w:sz w:val="28"/>
        </w:rPr>
        <w:t>
      8-1) жануарлар дүниесін пайдаланғаны үшін төлемақы;</w:t>
      </w:r>
    </w:p>
    <w:bookmarkEnd w:id="505"/>
    <w:bookmarkStart w:name="z3071" w:id="506"/>
    <w:p>
      <w:pPr>
        <w:spacing w:after="0"/>
        <w:ind w:left="0"/>
        <w:jc w:val="both"/>
      </w:pPr>
      <w:r>
        <w:rPr>
          <w:rFonts w:ascii="Times New Roman"/>
          <w:b w:val="false"/>
          <w:i w:val="false"/>
          <w:color w:val="000000"/>
          <w:sz w:val="28"/>
        </w:rPr>
        <w:t>
      8-2) тарихи шығындарды өтеу бойынша төлем облыстық бюджетке түсетін салықтық түсімдер болып табылады.</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4" w:id="507"/>
    <w:p>
      <w:pPr>
        <w:spacing w:after="0"/>
        <w:ind w:left="0"/>
        <w:jc w:val="both"/>
      </w:pPr>
      <w:r>
        <w:rPr>
          <w:rFonts w:ascii="Times New Roman"/>
          <w:b w:val="false"/>
          <w:i w:val="false"/>
          <w:color w:val="000000"/>
          <w:sz w:val="28"/>
        </w:rPr>
        <w:t>
      2. Мыналар:</w:t>
      </w:r>
    </w:p>
    <w:bookmarkEnd w:id="507"/>
    <w:bookmarkStart w:name="z465" w:id="508"/>
    <w:p>
      <w:pPr>
        <w:spacing w:after="0"/>
        <w:ind w:left="0"/>
        <w:jc w:val="both"/>
      </w:pPr>
      <w:r>
        <w:rPr>
          <w:rFonts w:ascii="Times New Roman"/>
          <w:b w:val="false"/>
          <w:i w:val="false"/>
          <w:color w:val="000000"/>
          <w:sz w:val="28"/>
        </w:rPr>
        <w:t>
      1) коммуналдық меншіктен түсетін кірістер:</w:t>
      </w:r>
    </w:p>
    <w:bookmarkEnd w:id="508"/>
    <w:p>
      <w:pPr>
        <w:spacing w:after="0"/>
        <w:ind w:left="0"/>
        <w:jc w:val="both"/>
      </w:pPr>
      <w:r>
        <w:rPr>
          <w:rFonts w:ascii="Times New Roman"/>
          <w:b w:val="false"/>
          <w:i w:val="false"/>
          <w:color w:val="000000"/>
          <w:sz w:val="28"/>
        </w:rPr>
        <w:t>
      облыстық әкімдіктің шешімі бойынша құрылған коммуналдық мемлекеттік кәсіпорындардың таза табысы бөлігінің түсімдері;</w:t>
      </w:r>
    </w:p>
    <w:p>
      <w:pPr>
        <w:spacing w:after="0"/>
        <w:ind w:left="0"/>
        <w:jc w:val="both"/>
      </w:pPr>
      <w:r>
        <w:rPr>
          <w:rFonts w:ascii="Times New Roman"/>
          <w:b w:val="false"/>
          <w:i w:val="false"/>
          <w:color w:val="000000"/>
          <w:sz w:val="28"/>
        </w:rPr>
        <w:t>
      облыстық коммуналдық меншіктегі акциялардың мемлекеттік пакеттеріне дивидендтер;</w:t>
      </w:r>
    </w:p>
    <w:p>
      <w:pPr>
        <w:spacing w:after="0"/>
        <w:ind w:left="0"/>
        <w:jc w:val="both"/>
      </w:pPr>
      <w:r>
        <w:rPr>
          <w:rFonts w:ascii="Times New Roman"/>
          <w:b w:val="false"/>
          <w:i w:val="false"/>
          <w:color w:val="000000"/>
          <w:sz w:val="28"/>
        </w:rPr>
        <w:t>
      облыстық коммуналдық меншіктегі заңды тұлғаларға қатысу үлесіне кірістер;</w:t>
      </w:r>
    </w:p>
    <w:p>
      <w:pPr>
        <w:spacing w:after="0"/>
        <w:ind w:left="0"/>
        <w:jc w:val="both"/>
      </w:pPr>
      <w:r>
        <w:rPr>
          <w:rFonts w:ascii="Times New Roman"/>
          <w:b w:val="false"/>
          <w:i w:val="false"/>
          <w:color w:val="000000"/>
          <w:sz w:val="28"/>
        </w:rPr>
        <w:t>
      облыстық коммуналдық меншіктің мүлкін жалға беруден түсетін түсімдер;</w:t>
      </w:r>
    </w:p>
    <w:p>
      <w:pPr>
        <w:spacing w:after="0"/>
        <w:ind w:left="0"/>
        <w:jc w:val="both"/>
      </w:pPr>
      <w:r>
        <w:rPr>
          <w:rFonts w:ascii="Times New Roman"/>
          <w:b w:val="false"/>
          <w:i w:val="false"/>
          <w:color w:val="000000"/>
          <w:sz w:val="28"/>
        </w:rPr>
        <w:t>
      облыстық бюджеттен берілген кредиттер бойынша сыйақылар;</w:t>
      </w:r>
    </w:p>
    <w:p>
      <w:pPr>
        <w:spacing w:after="0"/>
        <w:ind w:left="0"/>
        <w:jc w:val="both"/>
      </w:pPr>
      <w:r>
        <w:rPr>
          <w:rFonts w:ascii="Times New Roman"/>
          <w:b w:val="false"/>
          <w:i w:val="false"/>
          <w:color w:val="000000"/>
          <w:sz w:val="28"/>
        </w:rPr>
        <w:t>
      уақытша бос бюджет ақшасын депозитке орналастырудан алынған сыйақылар;</w:t>
      </w:r>
    </w:p>
    <w:p>
      <w:pPr>
        <w:spacing w:after="0"/>
        <w:ind w:left="0"/>
        <w:jc w:val="both"/>
      </w:pPr>
      <w:r>
        <w:rPr>
          <w:rFonts w:ascii="Times New Roman"/>
          <w:b w:val="false"/>
          <w:i w:val="false"/>
          <w:color w:val="000000"/>
          <w:sz w:val="28"/>
        </w:rPr>
        <w:t>
      облыстық коммуналдық меншіктен түсетін басқа да кірістер;</w:t>
      </w:r>
    </w:p>
    <w:bookmarkStart w:name="z466" w:id="509"/>
    <w:p>
      <w:pPr>
        <w:spacing w:after="0"/>
        <w:ind w:left="0"/>
        <w:jc w:val="both"/>
      </w:pPr>
      <w:r>
        <w:rPr>
          <w:rFonts w:ascii="Times New Roman"/>
          <w:b w:val="false"/>
          <w:i w:val="false"/>
          <w:color w:val="000000"/>
          <w:sz w:val="28"/>
        </w:rPr>
        <w:t>
      2) облыстық бюджеттен қаржыландырылатын мемлекеттік мекемелердің тауарларды (жұмыстарды, қызметтер көрсетуді) өткізуден түсетін түсімдер;</w:t>
      </w:r>
    </w:p>
    <w:bookmarkEnd w:id="509"/>
    <w:bookmarkStart w:name="z467" w:id="510"/>
    <w:p>
      <w:pPr>
        <w:spacing w:after="0"/>
        <w:ind w:left="0"/>
        <w:jc w:val="both"/>
      </w:pPr>
      <w:r>
        <w:rPr>
          <w:rFonts w:ascii="Times New Roman"/>
          <w:b w:val="false"/>
          <w:i w:val="false"/>
          <w:color w:val="000000"/>
          <w:sz w:val="28"/>
        </w:rPr>
        <w:t>
      3) облыстық бюджеттен қаржыландырылатын мемлекеттік мекемелер ұйымдастыратын мемлекеттік сатып алуды өткізуден түсетін ақша түсімдері;</w:t>
      </w:r>
    </w:p>
    <w:bookmarkEnd w:id="510"/>
    <w:bookmarkStart w:name="z468" w:id="511"/>
    <w:p>
      <w:pPr>
        <w:spacing w:after="0"/>
        <w:ind w:left="0"/>
        <w:jc w:val="both"/>
      </w:pPr>
      <w:r>
        <w:rPr>
          <w:rFonts w:ascii="Times New Roman"/>
          <w:b w:val="false"/>
          <w:i w:val="false"/>
          <w:color w:val="000000"/>
          <w:sz w:val="28"/>
        </w:rPr>
        <w:t>
      4) облыстық бюджеттен қаржыландырылатын мемлекеттік мекемелер салатын айыппұлдар, өсімпұлдар, санкциялар, өндіріп алу;</w:t>
      </w:r>
    </w:p>
    <w:bookmarkEnd w:id="511"/>
    <w:bookmarkStart w:name="z2471" w:id="512"/>
    <w:p>
      <w:pPr>
        <w:spacing w:after="0"/>
        <w:ind w:left="0"/>
        <w:jc w:val="both"/>
      </w:pPr>
      <w:r>
        <w:rPr>
          <w:rFonts w:ascii="Times New Roman"/>
          <w:b w:val="false"/>
          <w:i w:val="false"/>
          <w:color w:val="000000"/>
          <w:sz w:val="28"/>
        </w:rPr>
        <w:t>
      4-1)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bookmarkEnd w:id="512"/>
    <w:bookmarkStart w:name="z3032" w:id="513"/>
    <w:p>
      <w:pPr>
        <w:spacing w:after="0"/>
        <w:ind w:left="0"/>
        <w:jc w:val="both"/>
      </w:pPr>
      <w:r>
        <w:rPr>
          <w:rFonts w:ascii="Times New Roman"/>
          <w:b w:val="false"/>
          <w:i w:val="false"/>
          <w:color w:val="000000"/>
          <w:sz w:val="28"/>
        </w:rPr>
        <w:t>
      4-2) мұнай секторы ұйымдарынан түсетін түсімдерді қоспағанда, зиянды өтеу туралы талап қоюлар бойынша объектілер операторларынан алынған қаражат;</w:t>
      </w:r>
    </w:p>
    <w:bookmarkEnd w:id="513"/>
    <w:bookmarkStart w:name="z3033" w:id="514"/>
    <w:p>
      <w:pPr>
        <w:spacing w:after="0"/>
        <w:ind w:left="0"/>
        <w:jc w:val="both"/>
      </w:pPr>
      <w:r>
        <w:rPr>
          <w:rFonts w:ascii="Times New Roman"/>
          <w:b w:val="false"/>
          <w:i w:val="false"/>
          <w:color w:val="000000"/>
          <w:sz w:val="28"/>
        </w:rPr>
        <w:t>
      4-3) мұнай секторы ұйымдарынан және салық салу саласындағы құқық бұзушылықтардан түсетін түсімдерді қоспағанда, сот орындаушылары, сот приставтары және сот төрағасы немесе сот отырысында төрағалық етуші уәкілеттік берген соттардың басқа да қызметкерлері салатын әкімшілік айыппұлдар, өсімпұл, санкциялар, өндіріп алулар;</w:t>
      </w:r>
    </w:p>
    <w:bookmarkEnd w:id="514"/>
    <w:bookmarkStart w:name="z469" w:id="515"/>
    <w:p>
      <w:pPr>
        <w:spacing w:after="0"/>
        <w:ind w:left="0"/>
        <w:jc w:val="both"/>
      </w:pPr>
      <w:r>
        <w:rPr>
          <w:rFonts w:ascii="Times New Roman"/>
          <w:b w:val="false"/>
          <w:i w:val="false"/>
          <w:color w:val="000000"/>
          <w:sz w:val="28"/>
        </w:rPr>
        <w:t>
      5) облыстық бюджетке басқа да салықтық емес түсімдер облыстық бюджетке түсетін салықтық емес түсімдер болып табылады.</w:t>
      </w:r>
    </w:p>
    <w:bookmarkEnd w:id="515"/>
    <w:bookmarkStart w:name="z470" w:id="516"/>
    <w:p>
      <w:pPr>
        <w:spacing w:after="0"/>
        <w:ind w:left="0"/>
        <w:jc w:val="both"/>
      </w:pPr>
      <w:r>
        <w:rPr>
          <w:rFonts w:ascii="Times New Roman"/>
          <w:b w:val="false"/>
          <w:i w:val="false"/>
          <w:color w:val="000000"/>
          <w:sz w:val="28"/>
        </w:rPr>
        <w:t>
      3. Облыстық бюджеттен қаржыландырылатын мемлекеттік мекемелерге бекітіліп берілген мемлекеттік мүлікті сатудан түсетін ақша облыстық бюджетке негізгі капиталды сатудан түсетін түсімдер болып табылады.</w:t>
      </w:r>
    </w:p>
    <w:bookmarkEnd w:id="516"/>
    <w:bookmarkStart w:name="z471" w:id="517"/>
    <w:p>
      <w:pPr>
        <w:spacing w:after="0"/>
        <w:ind w:left="0"/>
        <w:jc w:val="both"/>
      </w:pPr>
      <w:r>
        <w:rPr>
          <w:rFonts w:ascii="Times New Roman"/>
          <w:b w:val="false"/>
          <w:i w:val="false"/>
          <w:color w:val="000000"/>
          <w:sz w:val="28"/>
        </w:rPr>
        <w:t>
      4. Мыналар:</w:t>
      </w:r>
    </w:p>
    <w:bookmarkEnd w:id="517"/>
    <w:p>
      <w:pPr>
        <w:spacing w:after="0"/>
        <w:ind w:left="0"/>
        <w:jc w:val="both"/>
      </w:pPr>
      <w:r>
        <w:rPr>
          <w:rFonts w:ascii="Times New Roman"/>
          <w:b w:val="false"/>
          <w:i w:val="false"/>
          <w:color w:val="000000"/>
          <w:sz w:val="28"/>
        </w:rPr>
        <w:t>
      1) аудандық (облыстық маңызы бар қалалар) бюджеттерден трансферттер;</w:t>
      </w:r>
    </w:p>
    <w:bookmarkStart w:name="z472" w:id="518"/>
    <w:p>
      <w:pPr>
        <w:spacing w:after="0"/>
        <w:ind w:left="0"/>
        <w:jc w:val="both"/>
      </w:pPr>
      <w:r>
        <w:rPr>
          <w:rFonts w:ascii="Times New Roman"/>
          <w:b w:val="false"/>
          <w:i w:val="false"/>
          <w:color w:val="000000"/>
          <w:sz w:val="28"/>
        </w:rPr>
        <w:t>
      2) республикалық бюджеттен трансферттер облыстық бюджетке трансферттер түсімдері болып табылады.</w:t>
      </w:r>
    </w:p>
    <w:bookmarkEnd w:id="518"/>
    <w:bookmarkStart w:name="z473" w:id="519"/>
    <w:p>
      <w:pPr>
        <w:spacing w:after="0"/>
        <w:ind w:left="0"/>
        <w:jc w:val="both"/>
      </w:pPr>
      <w:r>
        <w:rPr>
          <w:rFonts w:ascii="Times New Roman"/>
          <w:b w:val="false"/>
          <w:i w:val="false"/>
          <w:color w:val="000000"/>
          <w:sz w:val="28"/>
        </w:rPr>
        <w:t>
      5. Облыстық бюджеттен берілген кредиттерді өтеуден, облыстық коммуналдық меншіктегі мемлекеттің қаржы активтерін, облыстардың жергілікті атқарушы органдарының қарыздарын сатудан түсетін түсімдер облыстық бюджет есебіне жазылады.</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02.01.2023 </w:t>
      </w:r>
      <w:r>
        <w:rPr>
          <w:rFonts w:ascii="Times New Roman"/>
          <w:b w:val="false"/>
          <w:i w:val="false"/>
          <w:color w:val="000000"/>
          <w:sz w:val="28"/>
        </w:rPr>
        <w:t>№ 184-VII</w:t>
      </w:r>
      <w:r>
        <w:rPr>
          <w:rFonts w:ascii="Times New Roman"/>
          <w:b w:val="false"/>
          <w:i w:val="false"/>
          <w:color w:val="ff0000"/>
          <w:sz w:val="28"/>
        </w:rPr>
        <w:t xml:space="preserve"> ("Салық және бюджетке төленетін басқа да міндетті төлемдер туралы" Қазақстан Республикасының Кодексіне (Салық кодексі) тиісті өзгерістер мен толықтырулар қолданысқа енгізілген күннен кейін қолданысқа </w:t>
      </w:r>
      <w:r>
        <w:rPr>
          <w:rFonts w:ascii="Times New Roman"/>
          <w:b w:val="false"/>
          <w:i w:val="false"/>
          <w:color w:val="000000"/>
          <w:sz w:val="28"/>
        </w:rPr>
        <w:t>енгізіледі</w:t>
      </w:r>
      <w:r>
        <w:rPr>
          <w:rFonts w:ascii="Times New Roman"/>
          <w:b w:val="false"/>
          <w:i w:val="false"/>
          <w:color w:val="ff0000"/>
          <w:sz w:val="28"/>
        </w:rPr>
        <w:t xml:space="preserve">); 08.07.2024 </w:t>
      </w:r>
      <w:r>
        <w:rPr>
          <w:rFonts w:ascii="Times New Roman"/>
          <w:b w:val="false"/>
          <w:i w:val="false"/>
          <w:color w:val="000000"/>
          <w:sz w:val="28"/>
        </w:rPr>
        <w:t>№ 118-VIII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Республикалық маңызы бар қала, астана бюджеттеріне түсетін түсімдер</w:t>
      </w:r>
    </w:p>
    <w:bookmarkStart w:name="z2813" w:id="520"/>
    <w:p>
      <w:pPr>
        <w:spacing w:after="0"/>
        <w:ind w:left="0"/>
        <w:jc w:val="both"/>
      </w:pPr>
      <w:r>
        <w:rPr>
          <w:rFonts w:ascii="Times New Roman"/>
          <w:b w:val="false"/>
          <w:i w:val="false"/>
          <w:color w:val="000000"/>
          <w:sz w:val="28"/>
        </w:rPr>
        <w:t>
      1. Мыналар:</w:t>
      </w:r>
    </w:p>
    <w:bookmarkEnd w:id="520"/>
    <w:bookmarkStart w:name="z474" w:id="521"/>
    <w:p>
      <w:pPr>
        <w:spacing w:after="0"/>
        <w:ind w:left="0"/>
        <w:jc w:val="both"/>
      </w:pPr>
      <w:r>
        <w:rPr>
          <w:rFonts w:ascii="Times New Roman"/>
          <w:b w:val="false"/>
          <w:i w:val="false"/>
          <w:color w:val="000000"/>
          <w:sz w:val="28"/>
        </w:rPr>
        <w:t>
      1) жеке табыс салығы;</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01.01.2024 дейін қолданылды - ҚР 26.12.2018 </w:t>
      </w:r>
      <w:r>
        <w:rPr>
          <w:rFonts w:ascii="Times New Roman"/>
          <w:b w:val="false"/>
          <w:i w:val="false"/>
          <w:color w:val="00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корпоративтік табыс салығы;</w:t>
      </w:r>
    </w:p>
    <w:bookmarkStart w:name="z475" w:id="522"/>
    <w:p>
      <w:pPr>
        <w:spacing w:after="0"/>
        <w:ind w:left="0"/>
        <w:jc w:val="both"/>
      </w:pPr>
      <w:r>
        <w:rPr>
          <w:rFonts w:ascii="Times New Roman"/>
          <w:b w:val="false"/>
          <w:i w:val="false"/>
          <w:color w:val="000000"/>
          <w:sz w:val="28"/>
        </w:rPr>
        <w:t>
      2) әлеуметтік салық;</w:t>
      </w:r>
    </w:p>
    <w:bookmarkEnd w:id="522"/>
    <w:bookmarkStart w:name="z476" w:id="523"/>
    <w:p>
      <w:pPr>
        <w:spacing w:after="0"/>
        <w:ind w:left="0"/>
        <w:jc w:val="both"/>
      </w:pPr>
      <w:r>
        <w:rPr>
          <w:rFonts w:ascii="Times New Roman"/>
          <w:b w:val="false"/>
          <w:i w:val="false"/>
          <w:color w:val="000000"/>
          <w:sz w:val="28"/>
        </w:rPr>
        <w:t>
      3) жеке және заңды тұлғалардың, дара кәсіпкерлердің мүлкіне салық;</w:t>
      </w:r>
    </w:p>
    <w:bookmarkEnd w:id="523"/>
    <w:bookmarkStart w:name="z477" w:id="524"/>
    <w:p>
      <w:pPr>
        <w:spacing w:after="0"/>
        <w:ind w:left="0"/>
        <w:jc w:val="both"/>
      </w:pPr>
      <w:r>
        <w:rPr>
          <w:rFonts w:ascii="Times New Roman"/>
          <w:b w:val="false"/>
          <w:i w:val="false"/>
          <w:color w:val="000000"/>
          <w:sz w:val="28"/>
        </w:rPr>
        <w:t>
      4) жер салығы;</w:t>
      </w:r>
    </w:p>
    <w:bookmarkEnd w:id="524"/>
    <w:bookmarkStart w:name="z478" w:id="525"/>
    <w:p>
      <w:pPr>
        <w:spacing w:after="0"/>
        <w:ind w:left="0"/>
        <w:jc w:val="both"/>
      </w:pPr>
      <w:r>
        <w:rPr>
          <w:rFonts w:ascii="Times New Roman"/>
          <w:b w:val="false"/>
          <w:i w:val="false"/>
          <w:color w:val="000000"/>
          <w:sz w:val="28"/>
        </w:rPr>
        <w:t>
      5) бірыңғай жер салығы;</w:t>
      </w:r>
    </w:p>
    <w:bookmarkEnd w:id="525"/>
    <w:bookmarkStart w:name="z479" w:id="526"/>
    <w:p>
      <w:pPr>
        <w:spacing w:after="0"/>
        <w:ind w:left="0"/>
        <w:jc w:val="both"/>
      </w:pPr>
      <w:r>
        <w:rPr>
          <w:rFonts w:ascii="Times New Roman"/>
          <w:b w:val="false"/>
          <w:i w:val="false"/>
          <w:color w:val="000000"/>
          <w:sz w:val="28"/>
        </w:rPr>
        <w:t>
      6) көлік құралдарына салық;</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81" w:id="527"/>
    <w:p>
      <w:pPr>
        <w:spacing w:after="0"/>
        <w:ind w:left="0"/>
        <w:jc w:val="both"/>
      </w:pPr>
      <w:r>
        <w:rPr>
          <w:rFonts w:ascii="Times New Roman"/>
          <w:b w:val="false"/>
          <w:i w:val="false"/>
          <w:color w:val="000000"/>
          <w:sz w:val="28"/>
        </w:rPr>
        <w:t>
      8) мыналарға:</w:t>
      </w:r>
    </w:p>
    <w:bookmarkEnd w:id="527"/>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түріне;</w:t>
      </w:r>
    </w:p>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(мүгедектігі бар адамдарға арнайы арналған қолмен басқарылатын немесе қолмен басқаруға бейімделген автомобильдерден басқа);</w:t>
      </w:r>
    </w:p>
    <w:p>
      <w:pPr>
        <w:spacing w:after="0"/>
        <w:ind w:left="0"/>
        <w:jc w:val="both"/>
      </w:pPr>
      <w:r>
        <w:rPr>
          <w:rFonts w:ascii="Times New Roman"/>
          <w:b w:val="false"/>
          <w:i w:val="false"/>
          <w:color w:val="000000"/>
          <w:sz w:val="28"/>
        </w:rPr>
        <w:t>
      бензинге (авиациялық бензинді қоспағанда), дизель отынына, газохолға, бензанолға, нефрасқа, жеңіл көмірсутектер қоспаларына және экологиялық отынға акциздер;</w:t>
      </w:r>
    </w:p>
    <w:bookmarkStart w:name="z482" w:id="528"/>
    <w:p>
      <w:pPr>
        <w:spacing w:after="0"/>
        <w:ind w:left="0"/>
        <w:jc w:val="both"/>
      </w:pPr>
      <w:r>
        <w:rPr>
          <w:rFonts w:ascii="Times New Roman"/>
          <w:b w:val="false"/>
          <w:i w:val="false"/>
          <w:color w:val="000000"/>
          <w:sz w:val="28"/>
        </w:rPr>
        <w:t>
      9) жер үсті көздерінің су ресурстарын пайдаланғаны үшін төлемақы;</w:t>
      </w:r>
    </w:p>
    <w:bookmarkEnd w:id="528"/>
    <w:bookmarkStart w:name="z483" w:id="529"/>
    <w:p>
      <w:pPr>
        <w:spacing w:after="0"/>
        <w:ind w:left="0"/>
        <w:jc w:val="both"/>
      </w:pPr>
      <w:r>
        <w:rPr>
          <w:rFonts w:ascii="Times New Roman"/>
          <w:b w:val="false"/>
          <w:i w:val="false"/>
          <w:color w:val="000000"/>
          <w:sz w:val="28"/>
        </w:rPr>
        <w:t>
      10) орманды пайдаланғаны үшін төлемақы;</w:t>
      </w:r>
    </w:p>
    <w:bookmarkEnd w:id="529"/>
    <w:bookmarkStart w:name="z484" w:id="530"/>
    <w:p>
      <w:pPr>
        <w:spacing w:after="0"/>
        <w:ind w:left="0"/>
        <w:jc w:val="both"/>
      </w:pPr>
      <w:r>
        <w:rPr>
          <w:rFonts w:ascii="Times New Roman"/>
          <w:b w:val="false"/>
          <w:i w:val="false"/>
          <w:color w:val="000000"/>
          <w:sz w:val="28"/>
        </w:rPr>
        <w:t>
      11) қоршаған ортаға жағымсыз әсер еткені үшін төлемақы;</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08.07.2024 </w:t>
      </w:r>
      <w:r>
        <w:rPr>
          <w:rFonts w:ascii="Times New Roman"/>
          <w:b w:val="false"/>
          <w:i w:val="false"/>
          <w:color w:val="000000"/>
          <w:sz w:val="28"/>
        </w:rPr>
        <w:t>№ 118-VIII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034" w:id="531"/>
    <w:p>
      <w:pPr>
        <w:spacing w:after="0"/>
        <w:ind w:left="0"/>
        <w:jc w:val="both"/>
      </w:pPr>
      <w:r>
        <w:rPr>
          <w:rFonts w:ascii="Times New Roman"/>
          <w:b w:val="false"/>
          <w:i w:val="false"/>
          <w:color w:val="000000"/>
          <w:sz w:val="28"/>
        </w:rPr>
        <w:t>
      12-1) жануарлар дүниесін пайдаланғаны үшін төлемақы;</w:t>
      </w:r>
    </w:p>
    <w:bookmarkEnd w:id="531"/>
    <w:bookmarkStart w:name="z486" w:id="532"/>
    <w:p>
      <w:pPr>
        <w:spacing w:after="0"/>
        <w:ind w:left="0"/>
        <w:jc w:val="both"/>
      </w:pPr>
      <w:r>
        <w:rPr>
          <w:rFonts w:ascii="Times New Roman"/>
          <w:b w:val="false"/>
          <w:i w:val="false"/>
          <w:color w:val="000000"/>
          <w:sz w:val="28"/>
        </w:rPr>
        <w:t>
      13) жер учаскелерін пайдаланғаны үшін төлемақы;</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488" w:id="533"/>
    <w:p>
      <w:pPr>
        <w:spacing w:after="0"/>
        <w:ind w:left="0"/>
        <w:jc w:val="both"/>
      </w:pPr>
      <w:r>
        <w:rPr>
          <w:rFonts w:ascii="Times New Roman"/>
          <w:b w:val="false"/>
          <w:i w:val="false"/>
          <w:color w:val="000000"/>
          <w:sz w:val="28"/>
        </w:rPr>
        <w:t>
      15) жекелеген қызмет түрлерімен айналысу құқығы үшін алым (жекелеген қызмет түрлерімен айналысуға арналған лицензияларды бергені үшін алым);</w:t>
      </w:r>
    </w:p>
    <w:bookmarkEnd w:id="533"/>
    <w:bookmarkStart w:name="z2670" w:id="534"/>
    <w:p>
      <w:pPr>
        <w:spacing w:after="0"/>
        <w:ind w:left="0"/>
        <w:jc w:val="both"/>
      </w:pPr>
      <w:r>
        <w:rPr>
          <w:rFonts w:ascii="Times New Roman"/>
          <w:b w:val="false"/>
          <w:i w:val="false"/>
          <w:color w:val="000000"/>
          <w:sz w:val="28"/>
        </w:rPr>
        <w:t>
      15-1) қызметтің жекелеген түрлерiмен айналысуға лицензияларды пайдаланғаны үшін төлемақы;</w:t>
      </w:r>
    </w:p>
    <w:bookmarkEnd w:id="534"/>
    <w:bookmarkStart w:name="z489" w:id="535"/>
    <w:p>
      <w:pPr>
        <w:spacing w:after="0"/>
        <w:ind w:left="0"/>
        <w:jc w:val="both"/>
      </w:pPr>
      <w:r>
        <w:rPr>
          <w:rFonts w:ascii="Times New Roman"/>
          <w:b w:val="false"/>
          <w:i w:val="false"/>
          <w:color w:val="000000"/>
          <w:sz w:val="28"/>
        </w:rPr>
        <w:t>
      16)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bookmarkStart w:name="z492" w:id="536"/>
    <w:p>
      <w:pPr>
        <w:spacing w:after="0"/>
        <w:ind w:left="0"/>
        <w:jc w:val="both"/>
      </w:pPr>
      <w:r>
        <w:rPr>
          <w:rFonts w:ascii="Times New Roman"/>
          <w:b w:val="false"/>
          <w:i w:val="false"/>
          <w:color w:val="000000"/>
          <w:sz w:val="28"/>
        </w:rPr>
        <w:t>
      19) республикалық бюджет есебіне жазылатын консулдық алымнан және мемлекеттік баждардан басқа, мемлекеттік баж;</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4" w:id="537"/>
    <w:p>
      <w:pPr>
        <w:spacing w:after="0"/>
        <w:ind w:left="0"/>
        <w:jc w:val="both"/>
      </w:pPr>
      <w:r>
        <w:rPr>
          <w:rFonts w:ascii="Times New Roman"/>
          <w:b w:val="false"/>
          <w:i w:val="false"/>
          <w:color w:val="000000"/>
          <w:sz w:val="28"/>
        </w:rPr>
        <w:t>
      21)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алым;</w:t>
      </w:r>
    </w:p>
    <w:bookmarkEnd w:id="537"/>
    <w:bookmarkStart w:name="z495" w:id="538"/>
    <w:p>
      <w:pPr>
        <w:spacing w:after="0"/>
        <w:ind w:left="0"/>
        <w:jc w:val="both"/>
      </w:pPr>
      <w:r>
        <w:rPr>
          <w:rFonts w:ascii="Times New Roman"/>
          <w:b w:val="false"/>
          <w:i w:val="false"/>
          <w:color w:val="000000"/>
          <w:sz w:val="28"/>
        </w:rPr>
        <w:t>
      22) көлік құралдарын мемлекеттік тіркегені, сондай-ақ оларды қайта тіркегені үшін алым;</w:t>
      </w:r>
    </w:p>
    <w:bookmarkEnd w:id="538"/>
    <w:bookmarkStart w:name="z496" w:id="539"/>
    <w:p>
      <w:pPr>
        <w:spacing w:after="0"/>
        <w:ind w:left="0"/>
        <w:jc w:val="both"/>
      </w:pPr>
      <w:r>
        <w:rPr>
          <w:rFonts w:ascii="Times New Roman"/>
          <w:b w:val="false"/>
          <w:i w:val="false"/>
          <w:color w:val="000000"/>
          <w:sz w:val="28"/>
        </w:rPr>
        <w:t>
      23) сыртқы (көрнекі) жарнаманы республикалық маңызы бар қаладағы, астанадағы үй-жайлардың шегінен тыс ашық кеңістікте, республикалық маңызы бар қаланың, астананың аумақтары арқылы өтетін жалпыға ортақ пайдаланылатын автомобиль жолдарының бөлiнген белдеуiнде орналастырғаны үшін төлемақы;</w:t>
      </w:r>
    </w:p>
    <w:bookmarkEnd w:id="539"/>
    <w:bookmarkStart w:name="z2671" w:id="540"/>
    <w:p>
      <w:pPr>
        <w:spacing w:after="0"/>
        <w:ind w:left="0"/>
        <w:jc w:val="both"/>
      </w:pPr>
      <w:r>
        <w:rPr>
          <w:rFonts w:ascii="Times New Roman"/>
          <w:b w:val="false"/>
          <w:i w:val="false"/>
          <w:color w:val="000000"/>
          <w:sz w:val="28"/>
        </w:rPr>
        <w:t>
      24) Қазақстан Республикасына шетелдік жұмыс күшін тартуға рұқсатты бергені немесе ұзартқаны үшін алым;</w:t>
      </w:r>
    </w:p>
    <w:bookmarkEnd w:id="540"/>
    <w:p>
      <w:pPr>
        <w:spacing w:after="0"/>
        <w:ind w:left="0"/>
        <w:jc w:val="both"/>
      </w:pPr>
      <w:r>
        <w:rPr>
          <w:rFonts w:ascii="Times New Roman"/>
          <w:b w:val="false"/>
          <w:i w:val="false"/>
          <w:color w:val="000000"/>
          <w:sz w:val="28"/>
        </w:rPr>
        <w:t>
      25) тарихи шығындарды өтеу бойынша төлем республикалық маңызы бар қаланың, астананың бюджеттеріне түсетін салықтық түсімдер болып табылады.</w:t>
      </w:r>
    </w:p>
    <w:bookmarkStart w:name="z497" w:id="541"/>
    <w:p>
      <w:pPr>
        <w:spacing w:after="0"/>
        <w:ind w:left="0"/>
        <w:jc w:val="both"/>
      </w:pPr>
      <w:r>
        <w:rPr>
          <w:rFonts w:ascii="Times New Roman"/>
          <w:b w:val="false"/>
          <w:i w:val="false"/>
          <w:color w:val="000000"/>
          <w:sz w:val="28"/>
        </w:rPr>
        <w:t>
      2. Мыналар:</w:t>
      </w:r>
    </w:p>
    <w:bookmarkEnd w:id="541"/>
    <w:p>
      <w:pPr>
        <w:spacing w:after="0"/>
        <w:ind w:left="0"/>
        <w:jc w:val="both"/>
      </w:pPr>
      <w:r>
        <w:rPr>
          <w:rFonts w:ascii="Times New Roman"/>
          <w:b w:val="false"/>
          <w:i w:val="false"/>
          <w:color w:val="000000"/>
          <w:sz w:val="28"/>
        </w:rPr>
        <w:t>
      1) коммуналдық меншіктен түсетін кірістер:</w:t>
      </w:r>
    </w:p>
    <w:p>
      <w:pPr>
        <w:spacing w:after="0"/>
        <w:ind w:left="0"/>
        <w:jc w:val="both"/>
      </w:pPr>
      <w:r>
        <w:rPr>
          <w:rFonts w:ascii="Times New Roman"/>
          <w:b w:val="false"/>
          <w:i w:val="false"/>
          <w:color w:val="000000"/>
          <w:sz w:val="28"/>
        </w:rPr>
        <w:t>
      республикалық маңызы бар қала, астана әкімдіктерінің шешімі бойынша құрылған коммуналдық мемлекеттік кәсіпорындардың таза кірісі бөлігінен түскен түсімдер;</w:t>
      </w:r>
    </w:p>
    <w:p>
      <w:pPr>
        <w:spacing w:after="0"/>
        <w:ind w:left="0"/>
        <w:jc w:val="both"/>
      </w:pPr>
      <w:r>
        <w:rPr>
          <w:rFonts w:ascii="Times New Roman"/>
          <w:b w:val="false"/>
          <w:i w:val="false"/>
          <w:color w:val="000000"/>
          <w:sz w:val="28"/>
        </w:rPr>
        <w:t>
      республикалық маңызы бар қаланың, астананың коммуналдық меншігіндегі акциялардың мемлекеттік пакетіне дивидендтер;</w:t>
      </w:r>
    </w:p>
    <w:p>
      <w:pPr>
        <w:spacing w:after="0"/>
        <w:ind w:left="0"/>
        <w:jc w:val="both"/>
      </w:pPr>
      <w:r>
        <w:rPr>
          <w:rFonts w:ascii="Times New Roman"/>
          <w:b w:val="false"/>
          <w:i w:val="false"/>
          <w:color w:val="000000"/>
          <w:sz w:val="28"/>
        </w:rPr>
        <w:t>
      республикалық маңызы бар қаланың, астананың коммуналдық меншігіндегі заңды тұлғаларға қатысу үлесіне кірістер;</w:t>
      </w:r>
    </w:p>
    <w:p>
      <w:pPr>
        <w:spacing w:after="0"/>
        <w:ind w:left="0"/>
        <w:jc w:val="both"/>
      </w:pPr>
      <w:r>
        <w:rPr>
          <w:rFonts w:ascii="Times New Roman"/>
          <w:b w:val="false"/>
          <w:i w:val="false"/>
          <w:color w:val="000000"/>
          <w:sz w:val="28"/>
        </w:rPr>
        <w:t>
      республикалық маңызы бар қаланың, астананың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республикалық маңызы бар қаланың, астананың бюджеттерінен берілген кредиттер бойынша сыйақылар;</w:t>
      </w:r>
    </w:p>
    <w:p>
      <w:pPr>
        <w:spacing w:after="0"/>
        <w:ind w:left="0"/>
        <w:jc w:val="both"/>
      </w:pPr>
      <w:r>
        <w:rPr>
          <w:rFonts w:ascii="Times New Roman"/>
          <w:b w:val="false"/>
          <w:i w:val="false"/>
          <w:color w:val="000000"/>
          <w:sz w:val="28"/>
        </w:rPr>
        <w:t>
      уақытша бос бюджет ақшасын депозитке орналастырудан алынған сыйақылар;</w:t>
      </w:r>
    </w:p>
    <w:p>
      <w:pPr>
        <w:spacing w:after="0"/>
        <w:ind w:left="0"/>
        <w:jc w:val="both"/>
      </w:pPr>
      <w:r>
        <w:rPr>
          <w:rFonts w:ascii="Times New Roman"/>
          <w:b w:val="false"/>
          <w:i w:val="false"/>
          <w:color w:val="000000"/>
          <w:sz w:val="28"/>
        </w:rPr>
        <w:t>
      республикалық маңызы бар қаланың, астананың коммуналдық меншігінен түсетін басқа да кірістер;</w:t>
      </w:r>
    </w:p>
    <w:bookmarkStart w:name="z498" w:id="542"/>
    <w:p>
      <w:pPr>
        <w:spacing w:after="0"/>
        <w:ind w:left="0"/>
        <w:jc w:val="both"/>
      </w:pPr>
      <w:r>
        <w:rPr>
          <w:rFonts w:ascii="Times New Roman"/>
          <w:b w:val="false"/>
          <w:i w:val="false"/>
          <w:color w:val="000000"/>
          <w:sz w:val="28"/>
        </w:rPr>
        <w:t>
      2) республикалық маңызы бар қаланың, астананың бюджеттерінен қаржыландырылатын мемлекеттік мекемелердің тауарларды (жұмыстарды, қызметтер көрсетуді) өткізуден түсетін түсімдер;</w:t>
      </w:r>
    </w:p>
    <w:bookmarkEnd w:id="542"/>
    <w:bookmarkStart w:name="z499" w:id="543"/>
    <w:p>
      <w:pPr>
        <w:spacing w:after="0"/>
        <w:ind w:left="0"/>
        <w:jc w:val="both"/>
      </w:pPr>
      <w:r>
        <w:rPr>
          <w:rFonts w:ascii="Times New Roman"/>
          <w:b w:val="false"/>
          <w:i w:val="false"/>
          <w:color w:val="000000"/>
          <w:sz w:val="28"/>
        </w:rPr>
        <w:t>
      3) республикалық маңызы бар қаланың, астананың бюджеттерінен қаржыландырылатын мемлекеттік мекемелер ұйымдастыратын мемлекеттік сатып алуды өткізуден түсетін ақша түсімдері;</w:t>
      </w:r>
    </w:p>
    <w:bookmarkEnd w:id="543"/>
    <w:bookmarkStart w:name="z500" w:id="544"/>
    <w:p>
      <w:pPr>
        <w:spacing w:after="0"/>
        <w:ind w:left="0"/>
        <w:jc w:val="both"/>
      </w:pPr>
      <w:r>
        <w:rPr>
          <w:rFonts w:ascii="Times New Roman"/>
          <w:b w:val="false"/>
          <w:i w:val="false"/>
          <w:color w:val="000000"/>
          <w:sz w:val="28"/>
        </w:rPr>
        <w:t>
      4) республикалық маңызы бар қаланың, астананың бюджеттерінен қаржыландырылатын мемлекеттік мекемелер салатын айыппұлдар, өсімпұлдар, санкциялар, өндіріп алу;</w:t>
      </w:r>
    </w:p>
    <w:bookmarkEnd w:id="544"/>
    <w:bookmarkStart w:name="z2472" w:id="545"/>
    <w:p>
      <w:pPr>
        <w:spacing w:after="0"/>
        <w:ind w:left="0"/>
        <w:jc w:val="both"/>
      </w:pPr>
      <w:r>
        <w:rPr>
          <w:rFonts w:ascii="Times New Roman"/>
          <w:b w:val="false"/>
          <w:i w:val="false"/>
          <w:color w:val="000000"/>
          <w:sz w:val="28"/>
        </w:rPr>
        <w:t>
      4-1) өңірдің әлеуметтік-экономикалық дамуы мен оның инфрақұрылымын дамытуға жер қойнауын пайдаланушылардың аударымдары;</w:t>
      </w:r>
    </w:p>
    <w:bookmarkEnd w:id="545"/>
    <w:bookmarkStart w:name="z2858" w:id="546"/>
    <w:p>
      <w:pPr>
        <w:spacing w:after="0"/>
        <w:ind w:left="0"/>
        <w:jc w:val="both"/>
      </w:pPr>
      <w:r>
        <w:rPr>
          <w:rFonts w:ascii="Times New Roman"/>
          <w:b w:val="false"/>
          <w:i w:val="false"/>
          <w:color w:val="000000"/>
          <w:sz w:val="28"/>
        </w:rPr>
        <w:t>
      4-2) шетелдіктер үшін туристік жарналар;</w:t>
      </w:r>
    </w:p>
    <w:bookmarkEnd w:id="546"/>
    <w:bookmarkStart w:name="z3035" w:id="547"/>
    <w:p>
      <w:pPr>
        <w:spacing w:after="0"/>
        <w:ind w:left="0"/>
        <w:jc w:val="both"/>
      </w:pPr>
      <w:r>
        <w:rPr>
          <w:rFonts w:ascii="Times New Roman"/>
          <w:b w:val="false"/>
          <w:i w:val="false"/>
          <w:color w:val="000000"/>
          <w:sz w:val="28"/>
        </w:rPr>
        <w:t>
      4-3) мұнай секторы ұйымдарынан түсетін түсімдерді қоспағанда, зиянды өтеу туралы талап қоюлар бойынша табиғат пайдаланушылардан алынған қаражат;</w:t>
      </w:r>
    </w:p>
    <w:bookmarkEnd w:id="547"/>
    <w:bookmarkStart w:name="z3036" w:id="548"/>
    <w:p>
      <w:pPr>
        <w:spacing w:after="0"/>
        <w:ind w:left="0"/>
        <w:jc w:val="both"/>
      </w:pPr>
      <w:r>
        <w:rPr>
          <w:rFonts w:ascii="Times New Roman"/>
          <w:b w:val="false"/>
          <w:i w:val="false"/>
          <w:color w:val="000000"/>
          <w:sz w:val="28"/>
        </w:rPr>
        <w:t>
      4-4) мұнай секторы ұйымдарынан және салық салу саласындағы құқық бұзушылықтардан түсетін түсімдерді қоспағанда, сот орындаушылары, сот приставтары және сот төрағасы немесе сот отырысында төрағалық етуші уәкілеттік берген соттардың басқа да қызметкерлері салатын әкімшілік айыппұлдар, өсімпұл, санкциялар, өндіріп алулар;</w:t>
      </w:r>
    </w:p>
    <w:bookmarkEnd w:id="548"/>
    <w:bookmarkStart w:name="z501" w:id="549"/>
    <w:p>
      <w:pPr>
        <w:spacing w:after="0"/>
        <w:ind w:left="0"/>
        <w:jc w:val="both"/>
      </w:pPr>
      <w:r>
        <w:rPr>
          <w:rFonts w:ascii="Times New Roman"/>
          <w:b w:val="false"/>
          <w:i w:val="false"/>
          <w:color w:val="000000"/>
          <w:sz w:val="28"/>
        </w:rPr>
        <w:t>
      5) республикалық маңызы бар қаланың, астананың бюджеттеріне басқа да салықтық емес түсімдер (республикалық маңызы бар қаланың, астананың бюджеттеріне салықтық емес түсімдер) болып табылады.</w:t>
      </w:r>
    </w:p>
    <w:bookmarkEnd w:id="549"/>
    <w:bookmarkStart w:name="z502" w:id="550"/>
    <w:p>
      <w:pPr>
        <w:spacing w:after="0"/>
        <w:ind w:left="0"/>
        <w:jc w:val="both"/>
      </w:pPr>
      <w:r>
        <w:rPr>
          <w:rFonts w:ascii="Times New Roman"/>
          <w:b w:val="false"/>
          <w:i w:val="false"/>
          <w:color w:val="000000"/>
          <w:sz w:val="28"/>
        </w:rPr>
        <w:t>
      3. Мыналар:</w:t>
      </w:r>
    </w:p>
    <w:bookmarkEnd w:id="550"/>
    <w:p>
      <w:pPr>
        <w:spacing w:after="0"/>
        <w:ind w:left="0"/>
        <w:jc w:val="both"/>
      </w:pPr>
      <w:r>
        <w:rPr>
          <w:rFonts w:ascii="Times New Roman"/>
          <w:b w:val="false"/>
          <w:i w:val="false"/>
          <w:color w:val="000000"/>
          <w:sz w:val="28"/>
        </w:rPr>
        <w:t>
      1) республикалық маңызы бар қаланың, астананың бюджеттерінен қаржыландырылатын мемлекеттік мекемелерге бекітілген мемлекеттік мүлікті сатудан түсетін ақша;</w:t>
      </w:r>
    </w:p>
    <w:bookmarkStart w:name="z503" w:id="551"/>
    <w:p>
      <w:pPr>
        <w:spacing w:after="0"/>
        <w:ind w:left="0"/>
        <w:jc w:val="both"/>
      </w:pP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w:t>
      </w:r>
    </w:p>
    <w:bookmarkEnd w:id="551"/>
    <w:bookmarkStart w:name="z504" w:id="552"/>
    <w:p>
      <w:pPr>
        <w:spacing w:after="0"/>
        <w:ind w:left="0"/>
        <w:jc w:val="both"/>
      </w:pPr>
      <w:r>
        <w:rPr>
          <w:rFonts w:ascii="Times New Roman"/>
          <w:b w:val="false"/>
          <w:i w:val="false"/>
          <w:color w:val="000000"/>
          <w:sz w:val="28"/>
        </w:rPr>
        <w:t>
      3) жер учаскелерін жалдау құқығын сатқаны үшін төлемақы республикалық маңызы бар қаланың, астананың бюджеттеріне негізгі капиталды сатудан түсетін түсімдер болып табылады.</w:t>
      </w:r>
    </w:p>
    <w:bookmarkEnd w:id="552"/>
    <w:bookmarkStart w:name="z505" w:id="553"/>
    <w:p>
      <w:pPr>
        <w:spacing w:after="0"/>
        <w:ind w:left="0"/>
        <w:jc w:val="both"/>
      </w:pPr>
      <w:r>
        <w:rPr>
          <w:rFonts w:ascii="Times New Roman"/>
          <w:b w:val="false"/>
          <w:i w:val="false"/>
          <w:color w:val="000000"/>
          <w:sz w:val="28"/>
        </w:rPr>
        <w:t>
      4. Республикалық бюджеттен трансферттер республикалық маңызы бар қаланың, астананың бюджеттеріне трансферттердің түсімдері болып табылады.</w:t>
      </w:r>
    </w:p>
    <w:bookmarkEnd w:id="553"/>
    <w:bookmarkStart w:name="z506" w:id="554"/>
    <w:p>
      <w:pPr>
        <w:spacing w:after="0"/>
        <w:ind w:left="0"/>
        <w:jc w:val="both"/>
      </w:pPr>
      <w:r>
        <w:rPr>
          <w:rFonts w:ascii="Times New Roman"/>
          <w:b w:val="false"/>
          <w:i w:val="false"/>
          <w:color w:val="000000"/>
          <w:sz w:val="28"/>
        </w:rPr>
        <w:t>
      5. Республикалық маңызы бар қаланың, астананың бюджетінен берілген кредиттерді өтеуден, республикалық маңызы бар қаланың, астананың коммуналдық меншігіндегі мемлекеттің қаржы активтерін, республикалық маңызы бар қаланың, астананың жергілікті атқарушы органдарының қарыздарын сатудан түсетін түсімдер республикалық маңызы бар қаланың, астананың бюджеттерінің есебіне жатқызылады.</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08.07.2024 </w:t>
      </w:r>
      <w:r>
        <w:rPr>
          <w:rFonts w:ascii="Times New Roman"/>
          <w:b w:val="false"/>
          <w:i w:val="false"/>
          <w:color w:val="000000"/>
          <w:sz w:val="28"/>
        </w:rPr>
        <w:t>№ 118-VIII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Аудандық (облыстық маңызы бар қала) бюджетке түсетін түсімдер</w:t>
      </w:r>
    </w:p>
    <w:p>
      <w:pPr>
        <w:spacing w:after="0"/>
        <w:ind w:left="0"/>
        <w:jc w:val="both"/>
      </w:pPr>
      <w:r>
        <w:rPr>
          <w:rFonts w:ascii="Times New Roman"/>
          <w:b w:val="false"/>
          <w:i w:val="false"/>
          <w:color w:val="ff0000"/>
          <w:sz w:val="28"/>
        </w:rPr>
        <w:t xml:space="preserve">
      Ескерту. 52-баптың тақырыбы жаңа редакцияда - ҚР 11.07.2017 </w:t>
      </w:r>
      <w:r>
        <w:rPr>
          <w:rFonts w:ascii="Times New Roman"/>
          <w:b w:val="false"/>
          <w:i w:val="false"/>
          <w:color w:val="ff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690" w:id="555"/>
    <w:p>
      <w:pPr>
        <w:spacing w:after="0"/>
        <w:ind w:left="0"/>
        <w:jc w:val="both"/>
      </w:pPr>
      <w:r>
        <w:rPr>
          <w:rFonts w:ascii="Times New Roman"/>
          <w:b w:val="false"/>
          <w:i w:val="false"/>
          <w:color w:val="000000"/>
          <w:sz w:val="28"/>
        </w:rPr>
        <w:t>
      1. Мыналар аудандық (облыстық маңызы бар қала) бюджетке түсетін салықтық түсімдер болып табылады:</w:t>
      </w:r>
    </w:p>
    <w:bookmarkEnd w:id="555"/>
    <w:bookmarkStart w:name="z507" w:id="556"/>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556"/>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01.01.2024 дейін қолданылды - ҚР 26.12.2018 </w:t>
      </w:r>
      <w:r>
        <w:rPr>
          <w:rFonts w:ascii="Times New Roman"/>
          <w:b w:val="false"/>
          <w:i w:val="false"/>
          <w:color w:val="00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w:t>
      </w:r>
    </w:p>
    <w:bookmarkStart w:name="z508" w:id="557"/>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w:t>
      </w:r>
    </w:p>
    <w:bookmarkEnd w:id="557"/>
    <w:bookmarkStart w:name="z509" w:id="558"/>
    <w:p>
      <w:pPr>
        <w:spacing w:after="0"/>
        <w:ind w:left="0"/>
        <w:jc w:val="both"/>
      </w:pPr>
      <w:r>
        <w:rPr>
          <w:rFonts w:ascii="Times New Roman"/>
          <w:b w:val="false"/>
          <w:i w:val="false"/>
          <w:color w:val="000000"/>
          <w:sz w:val="28"/>
        </w:rPr>
        <w:t>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558"/>
    <w:bookmarkStart w:name="z510" w:id="559"/>
    <w:p>
      <w:pPr>
        <w:spacing w:after="0"/>
        <w:ind w:left="0"/>
        <w:jc w:val="both"/>
      </w:pPr>
      <w:r>
        <w:rPr>
          <w:rFonts w:ascii="Times New Roman"/>
          <w:b w:val="false"/>
          <w:i w:val="false"/>
          <w:color w:val="000000"/>
          <w:sz w:val="28"/>
        </w:rPr>
        <w:t>
      4)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30.06.2021 </w:t>
      </w:r>
      <w:r>
        <w:rPr>
          <w:rFonts w:ascii="Times New Roman"/>
          <w:b w:val="false"/>
          <w:i w:val="false"/>
          <w:color w:val="000000"/>
          <w:sz w:val="28"/>
        </w:rPr>
        <w:t>№ 60-VII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512" w:id="560"/>
    <w:p>
      <w:pPr>
        <w:spacing w:after="0"/>
        <w:ind w:left="0"/>
        <w:jc w:val="both"/>
      </w:pPr>
      <w:r>
        <w:rPr>
          <w:rFonts w:ascii="Times New Roman"/>
          <w:b w:val="false"/>
          <w:i w:val="false"/>
          <w:color w:val="000000"/>
          <w:sz w:val="28"/>
        </w:rPr>
        <w:t>
      6) мыналардан:</w:t>
      </w:r>
    </w:p>
    <w:bookmarkEnd w:id="560"/>
    <w:p>
      <w:pPr>
        <w:spacing w:after="0"/>
        <w:ind w:left="0"/>
        <w:jc w:val="both"/>
      </w:pPr>
      <w:r>
        <w:rPr>
          <w:rFonts w:ascii="Times New Roman"/>
          <w:b w:val="false"/>
          <w:i w:val="false"/>
          <w:color w:val="000000"/>
          <w:sz w:val="28"/>
        </w:rPr>
        <w:t xml:space="preserve">
      тұрғылықты жері аудандық маңызы бар қаланың, ауылдың, кенттің аумағындағы жеке тұлғалардан; </w:t>
      </w:r>
    </w:p>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14" w:id="561"/>
    <w:p>
      <w:pPr>
        <w:spacing w:after="0"/>
        <w:ind w:left="0"/>
        <w:jc w:val="both"/>
      </w:pPr>
      <w:r>
        <w:rPr>
          <w:rFonts w:ascii="Times New Roman"/>
          <w:b w:val="false"/>
          <w:i w:val="false"/>
          <w:color w:val="000000"/>
          <w:sz w:val="28"/>
        </w:rPr>
        <w:t>
      8) мыналарға:</w:t>
      </w:r>
    </w:p>
    <w:bookmarkEnd w:id="561"/>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түріне;</w:t>
      </w:r>
    </w:p>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(мүгедектігі бар адамдар үшін арнайы арналған қолмен басқарылатын немесе қолмен басқаруға бейімделген автомобильдерден басқа);</w:t>
      </w:r>
    </w:p>
    <w:p>
      <w:pPr>
        <w:spacing w:after="0"/>
        <w:ind w:left="0"/>
        <w:jc w:val="both"/>
      </w:pPr>
      <w:r>
        <w:rPr>
          <w:rFonts w:ascii="Times New Roman"/>
          <w:b w:val="false"/>
          <w:i w:val="false"/>
          <w:color w:val="000000"/>
          <w:sz w:val="28"/>
        </w:rPr>
        <w:t>
      бензинге (авиациялық бензинді қоспағанда), дизель отынына, газохолға, бензанолға, нефрасқа, жеңіл көмірсутектер қоспаларына және экологиялық отынға акциздер;</w:t>
      </w:r>
    </w:p>
    <w:bookmarkStart w:name="z515" w:id="562"/>
    <w:p>
      <w:pPr>
        <w:spacing w:after="0"/>
        <w:ind w:left="0"/>
        <w:jc w:val="both"/>
      </w:pPr>
      <w:r>
        <w:rPr>
          <w:rFonts w:ascii="Times New Roman"/>
          <w:b w:val="false"/>
          <w:i w:val="false"/>
          <w:color w:val="000000"/>
          <w:sz w:val="28"/>
        </w:rPr>
        <w:t>
      9) аудандық маңызы бар қала, ауыл, кент аумағындағы жер учаскелерін қоспағанда, жер учаскелерін пайдаланғаны үшін төлемақы;</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517" w:id="563"/>
    <w:p>
      <w:pPr>
        <w:spacing w:after="0"/>
        <w:ind w:left="0"/>
        <w:jc w:val="both"/>
      </w:pPr>
      <w:r>
        <w:rPr>
          <w:rFonts w:ascii="Times New Roman"/>
          <w:b w:val="false"/>
          <w:i w:val="false"/>
          <w:color w:val="000000"/>
          <w:sz w:val="28"/>
        </w:rPr>
        <w:t>
      11) 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w:t>
      </w:r>
    </w:p>
    <w:bookmarkEnd w:id="563"/>
    <w:bookmarkStart w:name="z2672" w:id="564"/>
    <w:p>
      <w:pPr>
        <w:spacing w:after="0"/>
        <w:ind w:left="0"/>
        <w:jc w:val="both"/>
      </w:pPr>
      <w:r>
        <w:rPr>
          <w:rFonts w:ascii="Times New Roman"/>
          <w:b w:val="false"/>
          <w:i w:val="false"/>
          <w:color w:val="000000"/>
          <w:sz w:val="28"/>
        </w:rPr>
        <w:t>
      11-1) қызметтің жекелеген түрлерiмен айналысуға лицензияларды пайдаланғаны үшін төлемақы;</w:t>
      </w:r>
    </w:p>
    <w:bookmarkEnd w:id="564"/>
    <w:bookmarkStart w:name="z518" w:id="565"/>
    <w:p>
      <w:pPr>
        <w:spacing w:after="0"/>
        <w:ind w:left="0"/>
        <w:jc w:val="both"/>
      </w:pPr>
      <w:r>
        <w:rPr>
          <w:rFonts w:ascii="Times New Roman"/>
          <w:b w:val="false"/>
          <w:i w:val="false"/>
          <w:color w:val="000000"/>
          <w:sz w:val="28"/>
        </w:rPr>
        <w:t>
      12)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520" w:id="566"/>
    <w:p>
      <w:pPr>
        <w:spacing w:after="0"/>
        <w:ind w:left="0"/>
        <w:jc w:val="both"/>
      </w:pPr>
      <w:r>
        <w:rPr>
          <w:rFonts w:ascii="Times New Roman"/>
          <w:b w:val="false"/>
          <w:i w:val="false"/>
          <w:color w:val="000000"/>
          <w:sz w:val="28"/>
        </w:rPr>
        <w:t>
      14) көлік құралдарын мемлекеттік тіркегені, сондай-ақ оларды қайта тіркегені үшін алым;</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2" w:id="567"/>
    <w:p>
      <w:pPr>
        <w:spacing w:after="0"/>
        <w:ind w:left="0"/>
        <w:jc w:val="both"/>
      </w:pPr>
      <w:r>
        <w:rPr>
          <w:rFonts w:ascii="Times New Roman"/>
          <w:b w:val="false"/>
          <w:i w:val="false"/>
          <w:color w:val="000000"/>
          <w:sz w:val="28"/>
        </w:rPr>
        <w:t>
      16)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алым;</w:t>
      </w:r>
    </w:p>
    <w:bookmarkEnd w:id="567"/>
    <w:bookmarkStart w:name="z523" w:id="568"/>
    <w:p>
      <w:pPr>
        <w:spacing w:after="0"/>
        <w:ind w:left="0"/>
        <w:jc w:val="both"/>
      </w:pPr>
      <w:r>
        <w:rPr>
          <w:rFonts w:ascii="Times New Roman"/>
          <w:b w:val="false"/>
          <w:i w:val="false"/>
          <w:color w:val="000000"/>
          <w:sz w:val="28"/>
        </w:rPr>
        <w:t>
      17)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568"/>
    <w:bookmarkStart w:name="z524" w:id="569"/>
    <w:p>
      <w:pPr>
        <w:spacing w:after="0"/>
        <w:ind w:left="0"/>
        <w:jc w:val="both"/>
      </w:pPr>
      <w:r>
        <w:rPr>
          <w:rFonts w:ascii="Times New Roman"/>
          <w:b w:val="false"/>
          <w:i w:val="false"/>
          <w:color w:val="000000"/>
          <w:sz w:val="28"/>
        </w:rPr>
        <w:t>
      18) республикалық бюджет есебіне жазылатын консулдық алымнан және мемлекеттік баждардан басқа, мемлекеттік баж.</w:t>
      </w:r>
    </w:p>
    <w:bookmarkEnd w:id="569"/>
    <w:bookmarkStart w:name="z2789" w:id="570"/>
    <w:p>
      <w:pPr>
        <w:spacing w:after="0"/>
        <w:ind w:left="0"/>
        <w:jc w:val="both"/>
      </w:pPr>
      <w:r>
        <w:rPr>
          <w:rFonts w:ascii="Times New Roman"/>
          <w:b w:val="false"/>
          <w:i w:val="false"/>
          <w:color w:val="000000"/>
          <w:sz w:val="28"/>
        </w:rPr>
        <w:t>
      1-1. Бірыңғай жер салығы облыстық маңызы бар қала бюджетіне түсетін салықтық түсім болып табылады.</w:t>
      </w:r>
    </w:p>
    <w:bookmarkEnd w:id="570"/>
    <w:bookmarkStart w:name="z525" w:id="571"/>
    <w:p>
      <w:pPr>
        <w:spacing w:after="0"/>
        <w:ind w:left="0"/>
        <w:jc w:val="both"/>
      </w:pPr>
      <w:r>
        <w:rPr>
          <w:rFonts w:ascii="Times New Roman"/>
          <w:b w:val="false"/>
          <w:i w:val="false"/>
          <w:color w:val="000000"/>
          <w:sz w:val="28"/>
        </w:rPr>
        <w:t>
      2. Мыналар аудандық (облыстық маңызы бар қала) бюджетке түсетін салықтық емес түсімдер болып табылады:</w:t>
      </w:r>
    </w:p>
    <w:bookmarkEnd w:id="571"/>
    <w:p>
      <w:pPr>
        <w:spacing w:after="0"/>
        <w:ind w:left="0"/>
        <w:jc w:val="both"/>
      </w:pPr>
      <w:r>
        <w:rPr>
          <w:rFonts w:ascii="Times New Roman"/>
          <w:b w:val="false"/>
          <w:i w:val="false"/>
          <w:color w:val="000000"/>
          <w:sz w:val="28"/>
        </w:rPr>
        <w:t>
      1) коммуналдық меншіктен түсетін кірістер:</w:t>
      </w:r>
    </w:p>
    <w:p>
      <w:pPr>
        <w:spacing w:after="0"/>
        <w:ind w:left="0"/>
        <w:jc w:val="both"/>
      </w:pPr>
      <w:r>
        <w:rPr>
          <w:rFonts w:ascii="Times New Roman"/>
          <w:b w:val="false"/>
          <w:i w:val="false"/>
          <w:color w:val="000000"/>
          <w:sz w:val="28"/>
        </w:rPr>
        <w:t>
      аудан (облыстық маңызы бар қала) әкімдігінің шешімі бойынша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ауданның (облыстық маңызы бар қаланың) коммуналдық меншігіндегі акциялардың мемлекеттік пакеттеріне дивидендтер;</w:t>
      </w:r>
    </w:p>
    <w:p>
      <w:pPr>
        <w:spacing w:after="0"/>
        <w:ind w:left="0"/>
        <w:jc w:val="both"/>
      </w:pPr>
      <w:r>
        <w:rPr>
          <w:rFonts w:ascii="Times New Roman"/>
          <w:b w:val="false"/>
          <w:i w:val="false"/>
          <w:color w:val="000000"/>
          <w:sz w:val="28"/>
        </w:rPr>
        <w:t>
      ауданның (облыстық маңызы бар қаланың)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bookmarkStart w:name="z526" w:id="572"/>
    <w:p>
      <w:pPr>
        <w:spacing w:after="0"/>
        <w:ind w:left="0"/>
        <w:jc w:val="both"/>
      </w:pPr>
      <w:r>
        <w:rPr>
          <w:rFonts w:ascii="Times New Roman"/>
          <w:b w:val="false"/>
          <w:i w:val="false"/>
          <w:color w:val="000000"/>
          <w:sz w:val="28"/>
        </w:rPr>
        <w:t>
      2)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bookmarkEnd w:id="572"/>
    <w:bookmarkStart w:name="z527" w:id="573"/>
    <w:p>
      <w:pPr>
        <w:spacing w:after="0"/>
        <w:ind w:left="0"/>
        <w:jc w:val="both"/>
      </w:pPr>
      <w:r>
        <w:rPr>
          <w:rFonts w:ascii="Times New Roman"/>
          <w:b w:val="false"/>
          <w:i w:val="false"/>
          <w:color w:val="000000"/>
          <w:sz w:val="28"/>
        </w:rPr>
        <w:t>
      3)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bookmarkEnd w:id="573"/>
    <w:bookmarkStart w:name="z528" w:id="574"/>
    <w:p>
      <w:pPr>
        <w:spacing w:after="0"/>
        <w:ind w:left="0"/>
        <w:jc w:val="both"/>
      </w:pPr>
      <w:r>
        <w:rPr>
          <w:rFonts w:ascii="Times New Roman"/>
          <w:b w:val="false"/>
          <w:i w:val="false"/>
          <w:color w:val="000000"/>
          <w:sz w:val="28"/>
        </w:rPr>
        <w:t>
      4) аудандық маңызы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bookmarkEnd w:id="574"/>
    <w:bookmarkStart w:name="z2742" w:id="575"/>
    <w:p>
      <w:pPr>
        <w:spacing w:after="0"/>
        <w:ind w:left="0"/>
        <w:jc w:val="both"/>
      </w:pPr>
      <w:r>
        <w:rPr>
          <w:rFonts w:ascii="Times New Roman"/>
          <w:b w:val="false"/>
          <w:i w:val="false"/>
          <w:color w:val="000000"/>
          <w:sz w:val="28"/>
        </w:rPr>
        <w:t>
      4-1)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bookmarkEnd w:id="575"/>
    <w:bookmarkStart w:name="z2859" w:id="576"/>
    <w:p>
      <w:pPr>
        <w:spacing w:after="0"/>
        <w:ind w:left="0"/>
        <w:jc w:val="both"/>
      </w:pPr>
      <w:r>
        <w:rPr>
          <w:rFonts w:ascii="Times New Roman"/>
          <w:b w:val="false"/>
          <w:i w:val="false"/>
          <w:color w:val="000000"/>
          <w:sz w:val="28"/>
        </w:rPr>
        <w:t>
      4-2) шетелдіктер үшін туристік жарналар;</w:t>
      </w:r>
    </w:p>
    <w:bookmarkEnd w:id="576"/>
    <w:bookmarkStart w:name="z529" w:id="577"/>
    <w:p>
      <w:pPr>
        <w:spacing w:after="0"/>
        <w:ind w:left="0"/>
        <w:jc w:val="both"/>
      </w:pPr>
      <w:r>
        <w:rPr>
          <w:rFonts w:ascii="Times New Roman"/>
          <w:b w:val="false"/>
          <w:i w:val="false"/>
          <w:color w:val="000000"/>
          <w:sz w:val="28"/>
        </w:rPr>
        <w:t>
      5) аудандық (облыстық маңызы бар қала) бюджетке түсетін басқа да салықтық емес түсімдер.</w:t>
      </w:r>
    </w:p>
    <w:bookmarkEnd w:id="577"/>
    <w:bookmarkStart w:name="z530" w:id="578"/>
    <w:p>
      <w:pPr>
        <w:spacing w:after="0"/>
        <w:ind w:left="0"/>
        <w:jc w:val="both"/>
      </w:pPr>
      <w:r>
        <w:rPr>
          <w:rFonts w:ascii="Times New Roman"/>
          <w:b w:val="false"/>
          <w:i w:val="false"/>
          <w:color w:val="000000"/>
          <w:sz w:val="28"/>
        </w:rPr>
        <w:t>
      3. Мыналар аудандық (облыстық маңызы бар қала) бюджетке негізгі капиталды сатудан түсетін түсімдер болып табылады:</w:t>
      </w:r>
    </w:p>
    <w:bookmarkEnd w:id="578"/>
    <w:p>
      <w:pPr>
        <w:spacing w:after="0"/>
        <w:ind w:left="0"/>
        <w:jc w:val="both"/>
      </w:pPr>
      <w:r>
        <w:rPr>
          <w:rFonts w:ascii="Times New Roman"/>
          <w:b w:val="false"/>
          <w:i w:val="false"/>
          <w:color w:val="000000"/>
          <w:sz w:val="28"/>
        </w:rPr>
        <w:t>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bookmarkStart w:name="z531" w:id="579"/>
    <w:p>
      <w:pPr>
        <w:spacing w:after="0"/>
        <w:ind w:left="0"/>
        <w:jc w:val="both"/>
      </w:pPr>
      <w:r>
        <w:rPr>
          <w:rFonts w:ascii="Times New Roman"/>
          <w:b w:val="false"/>
          <w:i w:val="false"/>
          <w:color w:val="000000"/>
          <w:sz w:val="28"/>
        </w:rPr>
        <w:t>
      2)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bookmarkEnd w:id="579"/>
    <w:bookmarkStart w:name="z532" w:id="580"/>
    <w:p>
      <w:pPr>
        <w:spacing w:after="0"/>
        <w:ind w:left="0"/>
        <w:jc w:val="both"/>
      </w:pPr>
      <w:r>
        <w:rPr>
          <w:rFonts w:ascii="Times New Roman"/>
          <w:b w:val="false"/>
          <w:i w:val="false"/>
          <w:color w:val="000000"/>
          <w:sz w:val="28"/>
        </w:rPr>
        <w:t>
      3) аудандық маңызы бар қала, ауыл, кент аумағындағы жер учаскелерін қоспағанда, жер учаскелерін жалға беру құқығын сатқаны үшін төлемақы.</w:t>
      </w:r>
    </w:p>
    <w:bookmarkEnd w:id="580"/>
    <w:bookmarkStart w:name="z533" w:id="581"/>
    <w:p>
      <w:pPr>
        <w:spacing w:after="0"/>
        <w:ind w:left="0"/>
        <w:jc w:val="both"/>
      </w:pPr>
      <w:r>
        <w:rPr>
          <w:rFonts w:ascii="Times New Roman"/>
          <w:b w:val="false"/>
          <w:i w:val="false"/>
          <w:color w:val="000000"/>
          <w:sz w:val="28"/>
        </w:rPr>
        <w:t>
      4. Облыстық бюджеттен және аудандық маңызы бар қалалар, ауылдар, кенттер, ауылдық округтер бюджеттерінен берілетін трансферттер аудандық (облыстық маңызы бар қала) бюджетке трансферттер түсімдері болып табылады.</w:t>
      </w:r>
    </w:p>
    <w:bookmarkEnd w:id="581"/>
    <w:bookmarkStart w:name="z534" w:id="582"/>
    <w:p>
      <w:pPr>
        <w:spacing w:after="0"/>
        <w:ind w:left="0"/>
        <w:jc w:val="both"/>
      </w:pPr>
      <w:r>
        <w:rPr>
          <w:rFonts w:ascii="Times New Roman"/>
          <w:b w:val="false"/>
          <w:i w:val="false"/>
          <w:color w:val="000000"/>
          <w:sz w:val="28"/>
        </w:rPr>
        <w:t>
      5.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түсімдер аудандық (облыстық маңызы бар қала) бюджеттің есебіне жатқызылады.</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28.11.2014 </w:t>
      </w:r>
      <w:r>
        <w:rPr>
          <w:rFonts w:ascii="Times New Roman"/>
          <w:b w:val="false"/>
          <w:i w:val="false"/>
          <w:color w:val="000000"/>
          <w:sz w:val="28"/>
        </w:rPr>
        <w:t>№ 257-V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30.06.2021 </w:t>
      </w:r>
      <w:r>
        <w:rPr>
          <w:rFonts w:ascii="Times New Roman"/>
          <w:b w:val="false"/>
          <w:i w:val="false"/>
          <w:color w:val="000000"/>
          <w:sz w:val="28"/>
        </w:rPr>
        <w:t>№ 60-VII</w:t>
      </w:r>
      <w:r>
        <w:rPr>
          <w:rFonts w:ascii="Times New Roman"/>
          <w:b w:val="false"/>
          <w:i w:val="false"/>
          <w:color w:val="ff0000"/>
          <w:sz w:val="28"/>
        </w:rPr>
        <w:t xml:space="preserve"> (01.01.2022 бастап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52-1-бап. Аудандық маңызы бар қала, ауыл, кент, ауылдық округ бюджеттеріне түсетін түсімдер</w:t>
      </w:r>
    </w:p>
    <w:bookmarkStart w:name="z2768" w:id="583"/>
    <w:p>
      <w:pPr>
        <w:spacing w:after="0"/>
        <w:ind w:left="0"/>
        <w:jc w:val="both"/>
      </w:pPr>
      <w:r>
        <w:rPr>
          <w:rFonts w:ascii="Times New Roman"/>
          <w:b w:val="false"/>
          <w:i w:val="false"/>
          <w:color w:val="000000"/>
          <w:sz w:val="28"/>
        </w:rPr>
        <w:t xml:space="preserve">
      1. Мыналар аудандық маңызы бар қала, ауыл, кент, ауылдық округ бюджеттеріне түсетін салықтық түсімдер болып табылады: </w:t>
      </w:r>
    </w:p>
    <w:bookmarkEnd w:id="583"/>
    <w:bookmarkStart w:name="z2790" w:id="584"/>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органдарында тіркеу есебіне қою кезінде мәлімделген:</w:t>
      </w:r>
    </w:p>
    <w:bookmarkEnd w:id="584"/>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Start w:name="z2791" w:id="585"/>
    <w:p>
      <w:pPr>
        <w:spacing w:after="0"/>
        <w:ind w:left="0"/>
        <w:jc w:val="both"/>
      </w:pPr>
      <w:r>
        <w:rPr>
          <w:rFonts w:ascii="Times New Roman"/>
          <w:b w:val="false"/>
          <w:i w:val="false"/>
          <w:color w:val="000000"/>
          <w:sz w:val="28"/>
        </w:rPr>
        <w:t>
      2)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bookmarkEnd w:id="585"/>
    <w:bookmarkStart w:name="z2792" w:id="586"/>
    <w:p>
      <w:pPr>
        <w:spacing w:after="0"/>
        <w:ind w:left="0"/>
        <w:jc w:val="both"/>
      </w:pPr>
      <w:r>
        <w:rPr>
          <w:rFonts w:ascii="Times New Roman"/>
          <w:b w:val="false"/>
          <w:i w:val="false"/>
          <w:color w:val="000000"/>
          <w:sz w:val="28"/>
        </w:rPr>
        <w:t>
      3)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bookmarkEnd w:id="586"/>
    <w:bookmarkStart w:name="z2860" w:id="587"/>
    <w:p>
      <w:pPr>
        <w:spacing w:after="0"/>
        <w:ind w:left="0"/>
        <w:jc w:val="both"/>
      </w:pPr>
      <w:r>
        <w:rPr>
          <w:rFonts w:ascii="Times New Roman"/>
          <w:b w:val="false"/>
          <w:i w:val="false"/>
          <w:color w:val="000000"/>
          <w:sz w:val="28"/>
        </w:rPr>
        <w:t>
      3-1) бірыңғай жер салығы;</w:t>
      </w:r>
    </w:p>
    <w:bookmarkEnd w:id="587"/>
    <w:bookmarkStart w:name="z2793" w:id="588"/>
    <w:p>
      <w:pPr>
        <w:spacing w:after="0"/>
        <w:ind w:left="0"/>
        <w:jc w:val="both"/>
      </w:pPr>
      <w:r>
        <w:rPr>
          <w:rFonts w:ascii="Times New Roman"/>
          <w:b w:val="false"/>
          <w:i w:val="false"/>
          <w:color w:val="000000"/>
          <w:sz w:val="28"/>
        </w:rPr>
        <w:t>
      4) мыналардан:</w:t>
      </w:r>
    </w:p>
    <w:bookmarkEnd w:id="588"/>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bookmarkStart w:name="z2861" w:id="589"/>
    <w:p>
      <w:pPr>
        <w:spacing w:after="0"/>
        <w:ind w:left="0"/>
        <w:jc w:val="both"/>
      </w:pPr>
      <w:r>
        <w:rPr>
          <w:rFonts w:ascii="Times New Roman"/>
          <w:b w:val="false"/>
          <w:i w:val="false"/>
          <w:color w:val="000000"/>
          <w:sz w:val="28"/>
        </w:rPr>
        <w:t>
      4-1) жер учаскелерін пайдаланғаны үшін төлемақы;</w:t>
      </w:r>
    </w:p>
    <w:bookmarkEnd w:id="589"/>
    <w:bookmarkStart w:name="z2794" w:id="590"/>
    <w:p>
      <w:pPr>
        <w:spacing w:after="0"/>
        <w:ind w:left="0"/>
        <w:jc w:val="both"/>
      </w:pPr>
      <w:r>
        <w:rPr>
          <w:rFonts w:ascii="Times New Roman"/>
          <w:b w:val="false"/>
          <w:i w:val="false"/>
          <w:color w:val="000000"/>
          <w:sz w:val="28"/>
        </w:rPr>
        <w:t xml:space="preserve">
      5) сыртқы (көрнекі) жарнаманы: </w:t>
      </w:r>
    </w:p>
    <w:bookmarkEnd w:id="590"/>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 </w:t>
      </w:r>
    </w:p>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Start w:name="z2795" w:id="591"/>
    <w:p>
      <w:pPr>
        <w:spacing w:after="0"/>
        <w:ind w:left="0"/>
        <w:jc w:val="both"/>
      </w:pPr>
      <w:r>
        <w:rPr>
          <w:rFonts w:ascii="Times New Roman"/>
          <w:b w:val="false"/>
          <w:i w:val="false"/>
          <w:color w:val="000000"/>
          <w:sz w:val="28"/>
        </w:rPr>
        <w:t>
      2. Мыналар аудандық маңызы бар қала, ауыл, кент, ауылдық округ бюджеттеріне түсетін салықтық емес түсімдер болып табылады:</w:t>
      </w:r>
    </w:p>
    <w:bookmarkEnd w:id="591"/>
    <w:bookmarkStart w:name="z2796" w:id="592"/>
    <w:p>
      <w:pPr>
        <w:spacing w:after="0"/>
        <w:ind w:left="0"/>
        <w:jc w:val="both"/>
      </w:pPr>
      <w:r>
        <w:rPr>
          <w:rFonts w:ascii="Times New Roman"/>
          <w:b w:val="false"/>
          <w:i w:val="false"/>
          <w:color w:val="000000"/>
          <w:sz w:val="28"/>
        </w:rPr>
        <w:t>
      1) аудандық маңызы бар қалалардың, ауылдардың, кенттердің, ауылдық округтердің әкімдері әкімшілік құқық бұзушылықтар үшін салатын айыппұлдар;</w:t>
      </w:r>
    </w:p>
    <w:bookmarkEnd w:id="592"/>
    <w:bookmarkStart w:name="z2797" w:id="593"/>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593"/>
    <w:bookmarkStart w:name="z2798" w:id="594"/>
    <w:p>
      <w:pPr>
        <w:spacing w:after="0"/>
        <w:ind w:left="0"/>
        <w:jc w:val="both"/>
      </w:pPr>
      <w:r>
        <w:rPr>
          <w:rFonts w:ascii="Times New Roman"/>
          <w:b w:val="false"/>
          <w:i w:val="false"/>
          <w:color w:val="000000"/>
          <w:sz w:val="28"/>
        </w:rPr>
        <w:t>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594"/>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bookmarkStart w:name="z2799" w:id="595"/>
    <w:p>
      <w:pPr>
        <w:spacing w:after="0"/>
        <w:ind w:left="0"/>
        <w:jc w:val="both"/>
      </w:pPr>
      <w:r>
        <w:rPr>
          <w:rFonts w:ascii="Times New Roman"/>
          <w:b w:val="false"/>
          <w:i w:val="false"/>
          <w:color w:val="000000"/>
          <w:sz w:val="28"/>
        </w:rPr>
        <w:t>
      4) аудандық маңызы бар қала, ауыл, кент, ауылдық округ бюджеттеріне түсетін басқа да салықтық емес түсімдер.</w:t>
      </w:r>
    </w:p>
    <w:bookmarkEnd w:id="595"/>
    <w:bookmarkStart w:name="z2800" w:id="596"/>
    <w:p>
      <w:pPr>
        <w:spacing w:after="0"/>
        <w:ind w:left="0"/>
        <w:jc w:val="both"/>
      </w:pPr>
      <w:r>
        <w:rPr>
          <w:rFonts w:ascii="Times New Roman"/>
          <w:b w:val="false"/>
          <w:i w:val="false"/>
          <w:color w:val="000000"/>
          <w:sz w:val="28"/>
        </w:rPr>
        <w:t>
      3. Мыналар аудандық маңызы бар қала, ауыл, кент, ауылдық округ бюджеттеріне негізгі капиталды сатудан түсетін түсімдер болып табылады:</w:t>
      </w:r>
    </w:p>
    <w:bookmarkEnd w:id="596"/>
    <w:p>
      <w:pPr>
        <w:spacing w:after="0"/>
        <w:ind w:left="0"/>
        <w:jc w:val="both"/>
      </w:pPr>
      <w:r>
        <w:rPr>
          <w:rFonts w:ascii="Times New Roman"/>
          <w:b w:val="false"/>
          <w:i w:val="false"/>
          <w:color w:val="000000"/>
          <w:sz w:val="28"/>
        </w:rPr>
        <w:t>
      1) аудандық маңызы бар қала, ауыл, кент, ауылдық округ бюджеттерінен қаржыландырылатын мемлекеттік мекемелерге бекітіп берілген мемлекеттік мүлікті сатудан түсетін ақша;</w:t>
      </w:r>
    </w:p>
    <w:p>
      <w:pPr>
        <w:spacing w:after="0"/>
        <w:ind w:left="0"/>
        <w:jc w:val="both"/>
      </w:pPr>
      <w:r>
        <w:rPr>
          <w:rFonts w:ascii="Times New Roman"/>
          <w:b w:val="false"/>
          <w:i w:val="false"/>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p>
      <w:pPr>
        <w:spacing w:after="0"/>
        <w:ind w:left="0"/>
        <w:jc w:val="both"/>
      </w:pPr>
      <w:r>
        <w:rPr>
          <w:rFonts w:ascii="Times New Roman"/>
          <w:b w:val="false"/>
          <w:i w:val="false"/>
          <w:color w:val="000000"/>
          <w:sz w:val="28"/>
        </w:rPr>
        <w:t>
      3) жер учаскелерін жалға беру құқығын сатқаны үшін төлемақы.</w:t>
      </w:r>
    </w:p>
    <w:bookmarkStart w:name="z2801" w:id="597"/>
    <w:p>
      <w:pPr>
        <w:spacing w:after="0"/>
        <w:ind w:left="0"/>
        <w:jc w:val="both"/>
      </w:pPr>
      <w:r>
        <w:rPr>
          <w:rFonts w:ascii="Times New Roman"/>
          <w:b w:val="false"/>
          <w:i w:val="false"/>
          <w:color w:val="000000"/>
          <w:sz w:val="28"/>
        </w:rPr>
        <w:t>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52-1-баппен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52-2-бап. Жәбірленушілерге өтемақы қорына түсетін түсімдер</w:t>
      </w:r>
    </w:p>
    <w:bookmarkStart w:name="z13" w:id="598"/>
    <w:p>
      <w:pPr>
        <w:spacing w:after="0"/>
        <w:ind w:left="0"/>
        <w:jc w:val="both"/>
      </w:pPr>
      <w:r>
        <w:rPr>
          <w:rFonts w:ascii="Times New Roman"/>
          <w:b w:val="false"/>
          <w:i w:val="false"/>
          <w:color w:val="000000"/>
          <w:sz w:val="28"/>
        </w:rPr>
        <w:t>
      1. Мыналар Жәбірленушілерге өтемақы қорына түсетін салықтық емес түсімдер болып табылады:</w:t>
      </w:r>
    </w:p>
    <w:bookmarkEnd w:id="598"/>
    <w:bookmarkStart w:name="z2903" w:id="599"/>
    <w:p>
      <w:pPr>
        <w:spacing w:after="0"/>
        <w:ind w:left="0"/>
        <w:jc w:val="both"/>
      </w:pPr>
      <w:r>
        <w:rPr>
          <w:rFonts w:ascii="Times New Roman"/>
          <w:b w:val="false"/>
          <w:i w:val="false"/>
          <w:color w:val="000000"/>
          <w:sz w:val="28"/>
        </w:rPr>
        <w:t>
      1) сот өндіріп алатын мәжбүрлі төлемдер;</w:t>
      </w:r>
    </w:p>
    <w:bookmarkEnd w:id="599"/>
    <w:bookmarkStart w:name="z2904" w:id="600"/>
    <w:p>
      <w:pPr>
        <w:spacing w:after="0"/>
        <w:ind w:left="0"/>
        <w:jc w:val="both"/>
      </w:pPr>
      <w:r>
        <w:rPr>
          <w:rFonts w:ascii="Times New Roman"/>
          <w:b w:val="false"/>
          <w:i w:val="false"/>
          <w:color w:val="000000"/>
          <w:sz w:val="28"/>
        </w:rPr>
        <w:t xml:space="preserve">
      2) Қазақстан Республикасы Қылмыстық-процестік кодексінің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165-баптарында</w:t>
      </w:r>
      <w:r>
        <w:rPr>
          <w:rFonts w:ascii="Times New Roman"/>
          <w:b w:val="false"/>
          <w:i w:val="false"/>
          <w:color w:val="000000"/>
          <w:sz w:val="28"/>
        </w:rPr>
        <w:t xml:space="preserve"> көзделген процестік міндеттерді орындамағаны және сот отырысында тәртіп бұзғаны үшін, адвокатты, прокурор мен сотталушыны қоспағанда, жәбірленушіге, куәға, маманға, аудармашыға және өзге де адамдарға сот салатын ақшалай өндіріп алулар;</w:t>
      </w:r>
    </w:p>
    <w:bookmarkEnd w:id="600"/>
    <w:bookmarkStart w:name="z2905" w:id="601"/>
    <w:p>
      <w:pPr>
        <w:spacing w:after="0"/>
        <w:ind w:left="0"/>
        <w:jc w:val="both"/>
      </w:pPr>
      <w:r>
        <w:rPr>
          <w:rFonts w:ascii="Times New Roman"/>
          <w:b w:val="false"/>
          <w:i w:val="false"/>
          <w:color w:val="000000"/>
          <w:sz w:val="28"/>
        </w:rPr>
        <w:t>
      3) өзіне қатысты соттың айыптау үкімі заңды күшіне енген және түзеу жұмыстары түрінде жаза тағайындалған сотталған адамнан ақшалай өндіріп алулар;</w:t>
      </w:r>
    </w:p>
    <w:bookmarkEnd w:id="601"/>
    <w:bookmarkStart w:name="z2906" w:id="602"/>
    <w:p>
      <w:pPr>
        <w:spacing w:after="0"/>
        <w:ind w:left="0"/>
        <w:jc w:val="both"/>
      </w:pPr>
      <w:r>
        <w:rPr>
          <w:rFonts w:ascii="Times New Roman"/>
          <w:b w:val="false"/>
          <w:i w:val="false"/>
          <w:color w:val="000000"/>
          <w:sz w:val="28"/>
        </w:rPr>
        <w:t xml:space="preserve">
      4) "Жәбірленушілерге өтемақы қоры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регрестік талаптар тәртібімен өндіріп алынған ақша;</w:t>
      </w:r>
    </w:p>
    <w:bookmarkEnd w:id="602"/>
    <w:bookmarkStart w:name="z2907" w:id="603"/>
    <w:p>
      <w:pPr>
        <w:spacing w:after="0"/>
        <w:ind w:left="0"/>
        <w:jc w:val="both"/>
      </w:pPr>
      <w:r>
        <w:rPr>
          <w:rFonts w:ascii="Times New Roman"/>
          <w:b w:val="false"/>
          <w:i w:val="false"/>
          <w:color w:val="000000"/>
          <w:sz w:val="28"/>
        </w:rPr>
        <w:t>
      5) Қазақстан Республикасының заңнамасында тыйым салынбаған өзге де көздер.</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52-2-баппен толықтырылды - ҚР 10.01.2018 </w:t>
      </w:r>
      <w:r>
        <w:rPr>
          <w:rFonts w:ascii="Times New Roman"/>
          <w:b w:val="false"/>
          <w:i w:val="false"/>
          <w:color w:val="000000"/>
          <w:sz w:val="28"/>
        </w:rPr>
        <w:t>№ 132-VI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52-3-бап. Білім беру инфрақұрылымын қолдау қорына түсетін түсімдер</w:t>
      </w:r>
    </w:p>
    <w:p>
      <w:pPr>
        <w:spacing w:after="0"/>
        <w:ind w:left="0"/>
        <w:jc w:val="both"/>
      </w:pPr>
      <w:r>
        <w:rPr>
          <w:rFonts w:ascii="Times New Roman"/>
          <w:b w:val="false"/>
          <w:i w:val="false"/>
          <w:color w:val="000000"/>
          <w:sz w:val="28"/>
        </w:rPr>
        <w:t>
      Мыналар Білім беру инфрақұрылымын қолдау қорына түсетін салықтық емес түсімдер болып табылады:</w:t>
      </w:r>
    </w:p>
    <w:bookmarkStart w:name="z3038" w:id="604"/>
    <w:p>
      <w:pPr>
        <w:spacing w:after="0"/>
        <w:ind w:left="0"/>
        <w:jc w:val="both"/>
      </w:pPr>
      <w:r>
        <w:rPr>
          <w:rFonts w:ascii="Times New Roman"/>
          <w:b w:val="false"/>
          <w:i w:val="false"/>
          <w:color w:val="000000"/>
          <w:sz w:val="28"/>
        </w:rPr>
        <w:t>
      1) Білім беру инфрақұрылымын қолдау қорының мақсаттарына жеке және (немесе) заңды тұлғалардан мемлекеттік меншікке өтеусіз берілетін ақша;</w:t>
      </w:r>
    </w:p>
    <w:bookmarkEnd w:id="604"/>
    <w:bookmarkStart w:name="z3039" w:id="605"/>
    <w:p>
      <w:pPr>
        <w:spacing w:after="0"/>
        <w:ind w:left="0"/>
        <w:jc w:val="both"/>
      </w:pPr>
      <w:r>
        <w:rPr>
          <w:rFonts w:ascii="Times New Roman"/>
          <w:b w:val="false"/>
          <w:i w:val="false"/>
          <w:color w:val="000000"/>
          <w:sz w:val="28"/>
        </w:rPr>
        <w:t>
      2) сыбайлас жемқорлық құқық бұзушылық бойынша шығарылған сот актісі негізінде оларды тәркілеу нәтижесінде мемлекеттік меншікке түскен ақша;</w:t>
      </w:r>
    </w:p>
    <w:bookmarkEnd w:id="605"/>
    <w:bookmarkStart w:name="z3040" w:id="606"/>
    <w:p>
      <w:pPr>
        <w:spacing w:after="0"/>
        <w:ind w:left="0"/>
        <w:jc w:val="both"/>
      </w:pPr>
      <w:r>
        <w:rPr>
          <w:rFonts w:ascii="Times New Roman"/>
          <w:b w:val="false"/>
          <w:i w:val="false"/>
          <w:color w:val="000000"/>
          <w:sz w:val="28"/>
        </w:rPr>
        <w:t>
      3) сыбайлас жемқорлық құқық бұзушылық бойынша шығарылған сот актісі негізінде тәркіленген мүлікті өткізуден мемлекеттік меншікке түскен ақша;</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01.01.2022 – 01.01.2024 аралығында қолданыста болды – ҚР 30.12.2022 </w:t>
      </w:r>
      <w:r>
        <w:rPr>
          <w:rFonts w:ascii="Times New Roman"/>
          <w:b w:val="false"/>
          <w:i w:val="false"/>
          <w:color w:val="00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01.01.2022 – 01.01.2024 аралығында қолданыста болды – ҚР 30.12.2022 </w:t>
      </w:r>
      <w:r>
        <w:rPr>
          <w:rFonts w:ascii="Times New Roman"/>
          <w:b w:val="false"/>
          <w:i w:val="false"/>
          <w:color w:val="00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8-тарау 52-3-баппен толықтырылды – ҚР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52-4-бап. Арнаулы мемлекеттік қорға түсетін түсімдер</w:t>
      </w:r>
    </w:p>
    <w:p>
      <w:pPr>
        <w:spacing w:after="0"/>
        <w:ind w:left="0"/>
        <w:jc w:val="both"/>
      </w:pPr>
      <w:r>
        <w:rPr>
          <w:rFonts w:ascii="Times New Roman"/>
          <w:b w:val="false"/>
          <w:i w:val="false"/>
          <w:color w:val="000000"/>
          <w:sz w:val="28"/>
        </w:rPr>
        <w:t>
      Мыналар Арнаулы мемлекеттік қорға түсетін салықтық емес түсімдер болып табылады:</w:t>
      </w:r>
    </w:p>
    <w:p>
      <w:pPr>
        <w:spacing w:after="0"/>
        <w:ind w:left="0"/>
        <w:jc w:val="both"/>
      </w:pPr>
      <w:r>
        <w:rPr>
          <w:rFonts w:ascii="Times New Roman"/>
          <w:b w:val="false"/>
          <w:i w:val="false"/>
          <w:color w:val="000000"/>
          <w:sz w:val="28"/>
        </w:rPr>
        <w:t xml:space="preserve">
      1) ақша, оның ішінде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қайтарылған мүлікті өткізуден түсетін ақша;</w:t>
      </w:r>
    </w:p>
    <w:p>
      <w:pPr>
        <w:spacing w:after="0"/>
        <w:ind w:left="0"/>
        <w:jc w:val="both"/>
      </w:pPr>
      <w:r>
        <w:rPr>
          <w:rFonts w:ascii="Times New Roman"/>
          <w:b w:val="false"/>
          <w:i w:val="false"/>
          <w:color w:val="000000"/>
          <w:sz w:val="28"/>
        </w:rPr>
        <w:t>
      2) Қазақстан Республикасының заңсыз иемденілген активтерді мемлекетке қайтару туралы заңнамасына сәйкес басқарушы компанияның меншігіне не оның активтерді басқару жөніндегі қызметі нәтижесінде түскен өзге мүлікті өткізуден түсетін ақша.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52-4-баппен толықтырылды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2" w:id="607"/>
    <w:p>
      <w:pPr>
        <w:spacing w:after="0"/>
        <w:ind w:left="0"/>
        <w:jc w:val="left"/>
      </w:pPr>
      <w:r>
        <w:rPr>
          <w:rFonts w:ascii="Times New Roman"/>
          <w:b/>
          <w:i w:val="false"/>
          <w:color w:val="000000"/>
        </w:rPr>
        <w:t xml:space="preserve"> 9-тарау. БЮДЖЕТ ДЕҢГЕЙЛЕРІ АРАСЫНДА ШЫҒЫСТАРДЫ БӨЛУ</w:t>
      </w:r>
    </w:p>
    <w:bookmarkEnd w:id="607"/>
    <w:p>
      <w:pPr>
        <w:spacing w:after="0"/>
        <w:ind w:left="0"/>
        <w:jc w:val="both"/>
      </w:pPr>
      <w:r>
        <w:rPr>
          <w:rFonts w:ascii="Times New Roman"/>
          <w:b/>
          <w:i w:val="false"/>
          <w:color w:val="000000"/>
          <w:sz w:val="28"/>
        </w:rPr>
        <w:t>53-бап. Республикалық бюджеттің шығыстары</w:t>
      </w:r>
    </w:p>
    <w:bookmarkStart w:name="z2806" w:id="608"/>
    <w:p>
      <w:pPr>
        <w:spacing w:after="0"/>
        <w:ind w:left="0"/>
        <w:jc w:val="both"/>
      </w:pPr>
      <w:r>
        <w:rPr>
          <w:rFonts w:ascii="Times New Roman"/>
          <w:b w:val="false"/>
          <w:i w:val="false"/>
          <w:color w:val="000000"/>
          <w:sz w:val="28"/>
        </w:rPr>
        <w:t>
      1. Республикалық бюджеттің шығыстары мынадай бағыттар бойынша жүзеге асырылады:</w:t>
      </w:r>
    </w:p>
    <w:bookmarkEnd w:id="608"/>
    <w:bookmarkStart w:name="z535" w:id="609"/>
    <w:p>
      <w:pPr>
        <w:spacing w:after="0"/>
        <w:ind w:left="0"/>
        <w:jc w:val="both"/>
      </w:pPr>
      <w:r>
        <w:rPr>
          <w:rFonts w:ascii="Times New Roman"/>
          <w:b w:val="false"/>
          <w:i w:val="false"/>
          <w:color w:val="000000"/>
          <w:sz w:val="28"/>
        </w:rPr>
        <w:t>
      1) жалпы сипаттағы мемлекеттік функциялар:</w:t>
      </w:r>
    </w:p>
    <w:bookmarkEnd w:id="609"/>
    <w:p>
      <w:pPr>
        <w:spacing w:after="0"/>
        <w:ind w:left="0"/>
        <w:jc w:val="both"/>
      </w:pPr>
      <w:r>
        <w:rPr>
          <w:rFonts w:ascii="Times New Roman"/>
          <w:b w:val="false"/>
          <w:i w:val="false"/>
          <w:color w:val="000000"/>
          <w:sz w:val="28"/>
        </w:rPr>
        <w:t>
      Қазақстан Республикасының Президентін және оның отбасын қамтамасыз ету, оларға қызмет көрсету және күзету;</w:t>
      </w:r>
    </w:p>
    <w:p>
      <w:pPr>
        <w:spacing w:after="0"/>
        <w:ind w:left="0"/>
        <w:jc w:val="both"/>
      </w:pPr>
      <w:r>
        <w:rPr>
          <w:rFonts w:ascii="Times New Roman"/>
          <w:b w:val="false"/>
          <w:i w:val="false"/>
          <w:color w:val="000000"/>
          <w:sz w:val="28"/>
        </w:rPr>
        <w:t>
      Қазақстан Республикасы Парламентінің, Қазақстан Республикасы Үкіметінің және Қазақстан Республикасы Конституциялық Сотының жұмыс істеуі;</w:t>
      </w:r>
    </w:p>
    <w:p>
      <w:pPr>
        <w:spacing w:after="0"/>
        <w:ind w:left="0"/>
        <w:jc w:val="both"/>
      </w:pPr>
      <w:r>
        <w:rPr>
          <w:rFonts w:ascii="Times New Roman"/>
          <w:b w:val="false"/>
          <w:i w:val="false"/>
          <w:color w:val="000000"/>
          <w:sz w:val="28"/>
        </w:rPr>
        <w:t>
      Қазақстан Республикасындағы Адам құқықтары жөніндегі уәкілдің қызметін қамтамасыз ету;</w:t>
      </w:r>
    </w:p>
    <w:p>
      <w:pPr>
        <w:spacing w:after="0"/>
        <w:ind w:left="0"/>
        <w:jc w:val="both"/>
      </w:pPr>
      <w:r>
        <w:rPr>
          <w:rFonts w:ascii="Times New Roman"/>
          <w:b w:val="false"/>
          <w:i w:val="false"/>
          <w:color w:val="000000"/>
          <w:sz w:val="28"/>
        </w:rPr>
        <w:t>
      облыстық бюджеттен қаржыландырылатын сайлауларды қоспағанда, референдумдар мен сайлаулар өткізу;</w:t>
      </w:r>
    </w:p>
    <w:p>
      <w:pPr>
        <w:spacing w:after="0"/>
        <w:ind w:left="0"/>
        <w:jc w:val="both"/>
      </w:pPr>
      <w:r>
        <w:rPr>
          <w:rFonts w:ascii="Times New Roman"/>
          <w:b w:val="false"/>
          <w:i w:val="false"/>
          <w:color w:val="000000"/>
          <w:sz w:val="28"/>
        </w:rPr>
        <w:t>
      республикалық деңгейде мемлекеттік жоспарлау;</w:t>
      </w:r>
    </w:p>
    <w:p>
      <w:pPr>
        <w:spacing w:after="0"/>
        <w:ind w:left="0"/>
        <w:jc w:val="both"/>
      </w:pPr>
      <w:r>
        <w:rPr>
          <w:rFonts w:ascii="Times New Roman"/>
          <w:b w:val="false"/>
          <w:i w:val="false"/>
          <w:color w:val="000000"/>
          <w:sz w:val="28"/>
        </w:rPr>
        <w:t>
      мемлекеттік кіріс органдарының қызметі;</w:t>
      </w:r>
    </w:p>
    <w:p>
      <w:pPr>
        <w:spacing w:after="0"/>
        <w:ind w:left="0"/>
        <w:jc w:val="both"/>
      </w:pPr>
      <w:r>
        <w:rPr>
          <w:rFonts w:ascii="Times New Roman"/>
          <w:b w:val="false"/>
          <w:i w:val="false"/>
          <w:color w:val="000000"/>
          <w:sz w:val="28"/>
        </w:rPr>
        <w:t>
      республикалық бюджеттің атқарылуын ұйымдастыру және жергілікті бюджеттердің кассалық қызмет көрсетуі, бюджеттік есепке алуды жүргізу және бюджеттің атқарылуы бойынша есептілікті жасау;</w:t>
      </w:r>
    </w:p>
    <w:p>
      <w:pPr>
        <w:spacing w:after="0"/>
        <w:ind w:left="0"/>
        <w:jc w:val="both"/>
      </w:pPr>
      <w:r>
        <w:rPr>
          <w:rFonts w:ascii="Times New Roman"/>
          <w:b w:val="false"/>
          <w:i w:val="false"/>
          <w:color w:val="000000"/>
          <w:sz w:val="28"/>
        </w:rPr>
        <w:t>
      республикалық меншікті басқару;</w:t>
      </w:r>
    </w:p>
    <w:p>
      <w:pPr>
        <w:spacing w:after="0"/>
        <w:ind w:left="0"/>
        <w:jc w:val="both"/>
      </w:pPr>
      <w:r>
        <w:rPr>
          <w:rFonts w:ascii="Times New Roman"/>
          <w:b w:val="false"/>
          <w:i w:val="false"/>
          <w:color w:val="000000"/>
          <w:sz w:val="28"/>
        </w:rPr>
        <w:t>
      оңалту рәсiмiн, банкроттық рәсімін жүргізуді және банкроттық рәсімін қозғамастан борышкердi таратуды, сондай-ақ Қазақстан Республикасының азаматтық заңнамасында көзделген негiздер бойынша сот шешiмiмен тарату рәсiмдерiн жүргiзудi ұйымдастыру;</w:t>
      </w:r>
    </w:p>
    <w:p>
      <w:pPr>
        <w:spacing w:after="0"/>
        <w:ind w:left="0"/>
        <w:jc w:val="both"/>
      </w:pPr>
      <w:r>
        <w:rPr>
          <w:rFonts w:ascii="Times New Roman"/>
          <w:b w:val="false"/>
          <w:i w:val="false"/>
          <w:color w:val="000000"/>
          <w:sz w:val="28"/>
        </w:rPr>
        <w:t>
      мемлекеттік сатып алудың бірыңғай жүйесін ұйымдастыру;</w:t>
      </w:r>
    </w:p>
    <w:p>
      <w:pPr>
        <w:spacing w:after="0"/>
        <w:ind w:left="0"/>
        <w:jc w:val="both"/>
      </w:pPr>
      <w:r>
        <w:rPr>
          <w:rFonts w:ascii="Times New Roman"/>
          <w:b w:val="false"/>
          <w:i w:val="false"/>
          <w:color w:val="000000"/>
          <w:sz w:val="28"/>
        </w:rPr>
        <w:t>
      мемлекеттік аудит және қаржылық бақылау, қаржы мониторингі;</w:t>
      </w:r>
    </w:p>
    <w:p>
      <w:pPr>
        <w:spacing w:after="0"/>
        <w:ind w:left="0"/>
        <w:jc w:val="both"/>
      </w:pPr>
      <w:r>
        <w:rPr>
          <w:rFonts w:ascii="Times New Roman"/>
          <w:b w:val="false"/>
          <w:i w:val="false"/>
          <w:color w:val="000000"/>
          <w:sz w:val="28"/>
        </w:rPr>
        <w:t>
      мемлекеттің сыртқы саяси қызметі;</w:t>
      </w:r>
    </w:p>
    <w:p>
      <w:pPr>
        <w:spacing w:after="0"/>
        <w:ind w:left="0"/>
        <w:jc w:val="both"/>
      </w:pPr>
      <w:r>
        <w:rPr>
          <w:rFonts w:ascii="Times New Roman"/>
          <w:b w:val="false"/>
          <w:i w:val="false"/>
          <w:color w:val="000000"/>
          <w:sz w:val="28"/>
        </w:rPr>
        <w:t>
      іргелі және қолданбалы ғылыми зерттеулер жүргізу, ғылыми және (немесе) ғылыми-техникалық қызметтің нәтижелерін коммерцияландыру, іргелі ғылыми зерттеулерді жүзеге асыратын ғылыми ұйымдардың ғылым саласындағы уәкілетті орган бекіткен тізбесіне енгізілген ғылыми ұйымдарды қаржыландыру;</w:t>
      </w:r>
    </w:p>
    <w:p>
      <w:pPr>
        <w:spacing w:after="0"/>
        <w:ind w:left="0"/>
        <w:jc w:val="both"/>
      </w:pPr>
      <w:r>
        <w:rPr>
          <w:rFonts w:ascii="Times New Roman"/>
          <w:b w:val="false"/>
          <w:i w:val="false"/>
          <w:color w:val="000000"/>
          <w:sz w:val="28"/>
        </w:rPr>
        <w:t>
      мемлекеттік статистика органдарының статистикалық қызметі;</w:t>
      </w:r>
    </w:p>
    <w:p>
      <w:pPr>
        <w:spacing w:after="0"/>
        <w:ind w:left="0"/>
        <w:jc w:val="both"/>
      </w:pPr>
      <w:r>
        <w:rPr>
          <w:rFonts w:ascii="Times New Roman"/>
          <w:b w:val="false"/>
          <w:i w:val="false"/>
          <w:color w:val="000000"/>
          <w:sz w:val="28"/>
        </w:rPr>
        <w:t>
      мемлекеттік қызметтің бірыңғай жүйесін ұйымдастыру;</w:t>
      </w:r>
    </w:p>
    <w:p>
      <w:pPr>
        <w:spacing w:after="0"/>
        <w:ind w:left="0"/>
        <w:jc w:val="both"/>
      </w:pPr>
      <w:r>
        <w:rPr>
          <w:rFonts w:ascii="Times New Roman"/>
          <w:b w:val="false"/>
          <w:i w:val="false"/>
          <w:color w:val="000000"/>
          <w:sz w:val="28"/>
        </w:rPr>
        <w:t>
      ғылыми кадрларды мемлекеттік аттестаттау;</w:t>
      </w:r>
    </w:p>
    <w:p>
      <w:pPr>
        <w:spacing w:after="0"/>
        <w:ind w:left="0"/>
        <w:jc w:val="both"/>
      </w:pPr>
      <w:r>
        <w:rPr>
          <w:rFonts w:ascii="Times New Roman"/>
          <w:b w:val="false"/>
          <w:i w:val="false"/>
          <w:color w:val="000000"/>
          <w:sz w:val="28"/>
        </w:rPr>
        <w:t>
      Қазақстан Республикасының заңнамасына сәйкес әртүрлі қызмет салалары мен аяларында мемлекеттік сыйлықтар беру және мемлекеттік наградалармен марапаттау;</w:t>
      </w:r>
    </w:p>
    <w:p>
      <w:pPr>
        <w:spacing w:after="0"/>
        <w:ind w:left="0"/>
        <w:jc w:val="both"/>
      </w:pPr>
      <w:r>
        <w:rPr>
          <w:rFonts w:ascii="Times New Roman"/>
          <w:b w:val="false"/>
          <w:i w:val="false"/>
          <w:color w:val="000000"/>
          <w:sz w:val="28"/>
        </w:rPr>
        <w:t>
      саяси партиялардың қызметін қаржыландыру;</w:t>
      </w:r>
    </w:p>
    <w:bookmarkStart w:name="z536" w:id="610"/>
    <w:p>
      <w:pPr>
        <w:spacing w:after="0"/>
        <w:ind w:left="0"/>
        <w:jc w:val="both"/>
      </w:pPr>
      <w:r>
        <w:rPr>
          <w:rFonts w:ascii="Times New Roman"/>
          <w:b w:val="false"/>
          <w:i w:val="false"/>
          <w:color w:val="000000"/>
          <w:sz w:val="28"/>
        </w:rPr>
        <w:t>
      2) қорғаныс, қоғамдық тәртіп, қауіпсіздік:</w:t>
      </w:r>
    </w:p>
    <w:bookmarkEnd w:id="610"/>
    <w:bookmarkStart w:name="z571" w:id="611"/>
    <w:p>
      <w:pPr>
        <w:spacing w:after="0"/>
        <w:ind w:left="0"/>
        <w:jc w:val="both"/>
      </w:pPr>
      <w:r>
        <w:rPr>
          <w:rFonts w:ascii="Times New Roman"/>
          <w:b w:val="false"/>
          <w:i w:val="false"/>
          <w:color w:val="000000"/>
          <w:sz w:val="28"/>
        </w:rPr>
        <w:t>
      мемлекеттің қорғанысын ұйымдастыру және қамтамасыз ету;</w:t>
      </w:r>
    </w:p>
    <w:bookmarkEnd w:id="611"/>
    <w:bookmarkStart w:name="z572" w:id="612"/>
    <w:p>
      <w:pPr>
        <w:spacing w:after="0"/>
        <w:ind w:left="0"/>
        <w:jc w:val="both"/>
      </w:pPr>
      <w:r>
        <w:rPr>
          <w:rFonts w:ascii="Times New Roman"/>
          <w:b w:val="false"/>
          <w:i w:val="false"/>
          <w:color w:val="000000"/>
          <w:sz w:val="28"/>
        </w:rPr>
        <w:t>
      орталық атқарушы органдар жүргізетін жұмылдыру дайындығы және жұмылдыру;</w:t>
      </w:r>
    </w:p>
    <w:bookmarkEnd w:id="612"/>
    <w:bookmarkStart w:name="z573" w:id="613"/>
    <w:p>
      <w:pPr>
        <w:spacing w:after="0"/>
        <w:ind w:left="0"/>
        <w:jc w:val="both"/>
      </w:pPr>
      <w:r>
        <w:rPr>
          <w:rFonts w:ascii="Times New Roman"/>
          <w:b w:val="false"/>
          <w:i w:val="false"/>
          <w:color w:val="000000"/>
          <w:sz w:val="28"/>
        </w:rPr>
        <w:t>
      жұмылдыру резервінің дәрілік заттары мен медициналық бұйымдарын қоспағанда, мемлекеттік материалдық резервтерді қалыптастыру және сақтау;</w:t>
      </w:r>
    </w:p>
    <w:bookmarkEnd w:id="613"/>
    <w:bookmarkStart w:name="z574" w:id="614"/>
    <w:p>
      <w:pPr>
        <w:spacing w:after="0"/>
        <w:ind w:left="0"/>
        <w:jc w:val="both"/>
      </w:pPr>
      <w:r>
        <w:rPr>
          <w:rFonts w:ascii="Times New Roman"/>
          <w:b w:val="false"/>
          <w:i w:val="false"/>
          <w:color w:val="000000"/>
          <w:sz w:val="28"/>
        </w:rPr>
        <w:t>
      ұлттық қауіпсіздікті қамтамасыз ету;</w:t>
      </w:r>
    </w:p>
    <w:bookmarkEnd w:id="614"/>
    <w:bookmarkStart w:name="z575" w:id="615"/>
    <w:p>
      <w:pPr>
        <w:spacing w:after="0"/>
        <w:ind w:left="0"/>
        <w:jc w:val="both"/>
      </w:pPr>
      <w:r>
        <w:rPr>
          <w:rFonts w:ascii="Times New Roman"/>
          <w:b w:val="false"/>
          <w:i w:val="false"/>
          <w:color w:val="000000"/>
          <w:sz w:val="28"/>
        </w:rPr>
        <w:t>
      терроризмге және экстремизм мен сепаратизм көріністеріне қарсы іс-қимыл;</w:t>
      </w:r>
    </w:p>
    <w:bookmarkEnd w:id="615"/>
    <w:bookmarkStart w:name="z576" w:id="616"/>
    <w:p>
      <w:pPr>
        <w:spacing w:after="0"/>
        <w:ind w:left="0"/>
        <w:jc w:val="both"/>
      </w:pPr>
      <w:r>
        <w:rPr>
          <w:rFonts w:ascii="Times New Roman"/>
          <w:b w:val="false"/>
          <w:i w:val="false"/>
          <w:color w:val="000000"/>
          <w:sz w:val="28"/>
        </w:rPr>
        <w:t>
      мемлекеттік құпиялардың қорғалуын қамтамасыз ету;</w:t>
      </w:r>
    </w:p>
    <w:bookmarkEnd w:id="616"/>
    <w:bookmarkStart w:name="z577" w:id="617"/>
    <w:p>
      <w:pPr>
        <w:spacing w:after="0"/>
        <w:ind w:left="0"/>
        <w:jc w:val="both"/>
      </w:pPr>
      <w:r>
        <w:rPr>
          <w:rFonts w:ascii="Times New Roman"/>
          <w:b w:val="false"/>
          <w:i w:val="false"/>
          <w:color w:val="000000"/>
          <w:sz w:val="28"/>
        </w:rPr>
        <w:t>
      облыстық бюджеттен, республикалық маңызы бар қала, астана және аудан (облыстық маңызы бар қала) бюджеттерінен қаржыландырылатын іс-шараларды қоспағанда, жалпыға бірдей әскери міндетті орындауға байланысты іс-шараларды ұйымдастыру;</w:t>
      </w:r>
    </w:p>
    <w:bookmarkEnd w:id="617"/>
    <w:bookmarkStart w:name="z578" w:id="618"/>
    <w:p>
      <w:pPr>
        <w:spacing w:after="0"/>
        <w:ind w:left="0"/>
        <w:jc w:val="both"/>
      </w:pPr>
      <w:r>
        <w:rPr>
          <w:rFonts w:ascii="Times New Roman"/>
          <w:b w:val="false"/>
          <w:i w:val="false"/>
          <w:color w:val="000000"/>
          <w:sz w:val="28"/>
        </w:rPr>
        <w:t>
      облыстық бюджеттен, республикалық маңызы бар қаланың, астананың бюджеттерінен қаржыландырылатын бағыттарды қоспағанда, Қазақстан Республикасының аумағында қоғамдық тәртіпті қорғау және қоғамдық қауіпсіздікті қамтамасыз ету;</w:t>
      </w:r>
    </w:p>
    <w:bookmarkEnd w:id="618"/>
    <w:bookmarkStart w:name="z579" w:id="619"/>
    <w:p>
      <w:pPr>
        <w:spacing w:after="0"/>
        <w:ind w:left="0"/>
        <w:jc w:val="both"/>
      </w:pPr>
      <w:r>
        <w:rPr>
          <w:rFonts w:ascii="Times New Roman"/>
          <w:b w:val="false"/>
          <w:i w:val="false"/>
          <w:color w:val="000000"/>
          <w:sz w:val="28"/>
        </w:rPr>
        <w:t>
      азаматтық қорғау және әлеуметтік сипаттағы төтенше жағдайлар саласындағы қызметті ұйымдастыру;</w:t>
      </w:r>
    </w:p>
    <w:bookmarkEnd w:id="619"/>
    <w:bookmarkStart w:name="z580" w:id="620"/>
    <w:p>
      <w:pPr>
        <w:spacing w:after="0"/>
        <w:ind w:left="0"/>
        <w:jc w:val="both"/>
      </w:pPr>
      <w:r>
        <w:rPr>
          <w:rFonts w:ascii="Times New Roman"/>
          <w:b w:val="false"/>
          <w:i w:val="false"/>
          <w:color w:val="000000"/>
          <w:sz w:val="28"/>
        </w:rPr>
        <w:t>
      жаһандық, өңірлік ауқымдағы табиғи және техногендік сипаттағы төтенше жағдайлар мен олардың салдарларының алдын алу және оларды жою;</w:t>
      </w:r>
    </w:p>
    <w:bookmarkEnd w:id="620"/>
    <w:bookmarkStart w:name="z581" w:id="621"/>
    <w:p>
      <w:pPr>
        <w:spacing w:after="0"/>
        <w:ind w:left="0"/>
        <w:jc w:val="both"/>
      </w:pPr>
      <w:r>
        <w:rPr>
          <w:rFonts w:ascii="Times New Roman"/>
          <w:b w:val="false"/>
          <w:i w:val="false"/>
          <w:color w:val="000000"/>
          <w:sz w:val="28"/>
        </w:rPr>
        <w:t>
      кәсіби авариялық-құтқару қызметінің жұмысын ұйымдастыру және қамтамасыз ету;</w:t>
      </w:r>
    </w:p>
    <w:bookmarkEnd w:id="621"/>
    <w:bookmarkStart w:name="z582" w:id="622"/>
    <w:p>
      <w:pPr>
        <w:spacing w:after="0"/>
        <w:ind w:left="0"/>
        <w:jc w:val="both"/>
      </w:pPr>
      <w:r>
        <w:rPr>
          <w:rFonts w:ascii="Times New Roman"/>
          <w:b w:val="false"/>
          <w:i w:val="false"/>
          <w:color w:val="000000"/>
          <w:sz w:val="28"/>
        </w:rPr>
        <w:t>
      мемлекеттік өртке қарсы қызметтің жұмысын қамтамасыз ету;</w:t>
      </w:r>
    </w:p>
    <w:bookmarkEnd w:id="622"/>
    <w:bookmarkStart w:name="z583" w:id="623"/>
    <w:p>
      <w:pPr>
        <w:spacing w:after="0"/>
        <w:ind w:left="0"/>
        <w:jc w:val="both"/>
      </w:pPr>
      <w:r>
        <w:rPr>
          <w:rFonts w:ascii="Times New Roman"/>
          <w:b w:val="false"/>
          <w:i w:val="false"/>
          <w:color w:val="000000"/>
          <w:sz w:val="28"/>
        </w:rPr>
        <w:t>
      азаматтық қорғаныс жүйесін ұйымдастыру;</w:t>
      </w:r>
    </w:p>
    <w:bookmarkEnd w:id="623"/>
    <w:bookmarkStart w:name="z584" w:id="624"/>
    <w:p>
      <w:pPr>
        <w:spacing w:after="0"/>
        <w:ind w:left="0"/>
        <w:jc w:val="both"/>
      </w:pPr>
      <w:r>
        <w:rPr>
          <w:rFonts w:ascii="Times New Roman"/>
          <w:b w:val="false"/>
          <w:i w:val="false"/>
          <w:color w:val="000000"/>
          <w:sz w:val="28"/>
        </w:rPr>
        <w:t>
      азаматтық және қызметтік қару мен оның патрондарына мемлекеттік кадастр жүргізу;</w:t>
      </w:r>
    </w:p>
    <w:bookmarkEnd w:id="624"/>
    <w:bookmarkStart w:name="z585" w:id="625"/>
    <w:p>
      <w:pPr>
        <w:spacing w:after="0"/>
        <w:ind w:left="0"/>
        <w:jc w:val="both"/>
      </w:pPr>
      <w:r>
        <w:rPr>
          <w:rFonts w:ascii="Times New Roman"/>
          <w:b w:val="false"/>
          <w:i w:val="false"/>
          <w:color w:val="000000"/>
          <w:sz w:val="28"/>
        </w:rPr>
        <w:t>
      экономикалық және қаржы салаларындағы құқық қорғау қызметі;</w:t>
      </w:r>
    </w:p>
    <w:bookmarkEnd w:id="625"/>
    <w:bookmarkStart w:name="z2143" w:id="626"/>
    <w:p>
      <w:pPr>
        <w:spacing w:after="0"/>
        <w:ind w:left="0"/>
        <w:jc w:val="both"/>
      </w:pPr>
      <w:r>
        <w:rPr>
          <w:rFonts w:ascii="Times New Roman"/>
          <w:b w:val="false"/>
          <w:i w:val="false"/>
          <w:color w:val="000000"/>
          <w:sz w:val="28"/>
        </w:rPr>
        <w:t>
      көші-қон саясатын іске асыру;</w:t>
      </w:r>
    </w:p>
    <w:bookmarkEnd w:id="626"/>
    <w:bookmarkStart w:name="z2347" w:id="627"/>
    <w:p>
      <w:pPr>
        <w:spacing w:after="0"/>
        <w:ind w:left="0"/>
        <w:jc w:val="both"/>
      </w:pPr>
      <w:r>
        <w:rPr>
          <w:rFonts w:ascii="Times New Roman"/>
          <w:b w:val="false"/>
          <w:i w:val="false"/>
          <w:color w:val="000000"/>
          <w:sz w:val="28"/>
        </w:rPr>
        <w:t>
      жеке басты куәландыратын құжаттарды дайындау;</w:t>
      </w:r>
    </w:p>
    <w:bookmarkEnd w:id="627"/>
    <w:bookmarkStart w:name="z2348" w:id="628"/>
    <w:p>
      <w:pPr>
        <w:spacing w:after="0"/>
        <w:ind w:left="0"/>
        <w:jc w:val="both"/>
      </w:pPr>
      <w:r>
        <w:rPr>
          <w:rFonts w:ascii="Times New Roman"/>
          <w:b w:val="false"/>
          <w:i w:val="false"/>
          <w:color w:val="000000"/>
          <w:sz w:val="28"/>
        </w:rPr>
        <w:t>
      халықты құжаттандыратын және тіркейтін тіркеу пункттерінің жабдықтары мен ақпараттық жүйесінің жұмыс істеуін жүзеге асыру;</w:t>
      </w:r>
    </w:p>
    <w:bookmarkEnd w:id="628"/>
    <w:bookmarkStart w:name="z537" w:id="629"/>
    <w:p>
      <w:pPr>
        <w:spacing w:after="0"/>
        <w:ind w:left="0"/>
        <w:jc w:val="both"/>
      </w:pPr>
      <w:r>
        <w:rPr>
          <w:rFonts w:ascii="Times New Roman"/>
          <w:b w:val="false"/>
          <w:i w:val="false"/>
          <w:color w:val="000000"/>
          <w:sz w:val="28"/>
        </w:rPr>
        <w:t>
      3) құқық, сот, қылмыстық-атқару қызметі:</w:t>
      </w:r>
    </w:p>
    <w:bookmarkEnd w:id="629"/>
    <w:bookmarkStart w:name="z586" w:id="630"/>
    <w:p>
      <w:pPr>
        <w:spacing w:after="0"/>
        <w:ind w:left="0"/>
        <w:jc w:val="both"/>
      </w:pPr>
      <w:r>
        <w:rPr>
          <w:rFonts w:ascii="Times New Roman"/>
          <w:b w:val="false"/>
          <w:i w:val="false"/>
          <w:color w:val="000000"/>
          <w:sz w:val="28"/>
        </w:rPr>
        <w:t>
      әділет саласындағы қызмет;</w:t>
      </w:r>
    </w:p>
    <w:bookmarkEnd w:id="630"/>
    <w:bookmarkStart w:name="z587" w:id="631"/>
    <w:p>
      <w:pPr>
        <w:spacing w:after="0"/>
        <w:ind w:left="0"/>
        <w:jc w:val="both"/>
      </w:pPr>
      <w:r>
        <w:rPr>
          <w:rFonts w:ascii="Times New Roman"/>
          <w:b w:val="false"/>
          <w:i w:val="false"/>
          <w:color w:val="000000"/>
          <w:sz w:val="28"/>
        </w:rPr>
        <w:t>
      азаматтардың және мемлекеттің мүдделерін құқықтық қорғау;</w:t>
      </w:r>
    </w:p>
    <w:bookmarkEnd w:id="631"/>
    <w:p>
      <w:pPr>
        <w:spacing w:after="0"/>
        <w:ind w:left="0"/>
        <w:jc w:val="both"/>
      </w:pPr>
      <w:r>
        <w:rPr>
          <w:rFonts w:ascii="Times New Roman"/>
          <w:b w:val="false"/>
          <w:i w:val="false"/>
          <w:color w:val="000000"/>
          <w:sz w:val="28"/>
        </w:rPr>
        <w:t>
      істердің әлеуметтік маңызы бар санаттарын орындау;</w:t>
      </w:r>
    </w:p>
    <w:p>
      <w:pPr>
        <w:spacing w:after="0"/>
        <w:ind w:left="0"/>
        <w:jc w:val="both"/>
      </w:pPr>
      <w:r>
        <w:rPr>
          <w:rFonts w:ascii="Times New Roman"/>
          <w:b w:val="false"/>
          <w:i w:val="false"/>
          <w:color w:val="000000"/>
          <w:sz w:val="28"/>
        </w:rPr>
        <w:t>
      заңдылықты және құқықтық тәртіпті қамтамасыз ету;</w:t>
      </w:r>
    </w:p>
    <w:p>
      <w:pPr>
        <w:spacing w:after="0"/>
        <w:ind w:left="0"/>
        <w:jc w:val="both"/>
      </w:pPr>
      <w:r>
        <w:rPr>
          <w:rFonts w:ascii="Times New Roman"/>
          <w:b w:val="false"/>
          <w:i w:val="false"/>
          <w:color w:val="000000"/>
          <w:sz w:val="28"/>
        </w:rPr>
        <w:t>
      мемлекеттік құқықтық статистика және арнайы есепке алу;</w:t>
      </w:r>
    </w:p>
    <w:p>
      <w:pPr>
        <w:spacing w:after="0"/>
        <w:ind w:left="0"/>
        <w:jc w:val="both"/>
      </w:pPr>
      <w:r>
        <w:rPr>
          <w:rFonts w:ascii="Times New Roman"/>
          <w:b w:val="false"/>
          <w:i w:val="false"/>
          <w:color w:val="000000"/>
          <w:sz w:val="28"/>
        </w:rPr>
        <w:t>
      сот сараптамасы қызметі;</w:t>
      </w:r>
    </w:p>
    <w:p>
      <w:pPr>
        <w:spacing w:after="0"/>
        <w:ind w:left="0"/>
        <w:jc w:val="both"/>
      </w:pPr>
      <w:r>
        <w:rPr>
          <w:rFonts w:ascii="Times New Roman"/>
          <w:b w:val="false"/>
          <w:i w:val="false"/>
          <w:color w:val="000000"/>
          <w:sz w:val="28"/>
        </w:rPr>
        <w:t>
      сот жүйесінің жұмыс істеуі;</w:t>
      </w:r>
    </w:p>
    <w:bookmarkStart w:name="z588" w:id="632"/>
    <w:p>
      <w:pPr>
        <w:spacing w:after="0"/>
        <w:ind w:left="0"/>
        <w:jc w:val="both"/>
      </w:pPr>
      <w:r>
        <w:rPr>
          <w:rFonts w:ascii="Times New Roman"/>
          <w:b w:val="false"/>
          <w:i w:val="false"/>
          <w:color w:val="000000"/>
          <w:sz w:val="28"/>
        </w:rPr>
        <w:t>
      қылмыстық-атқару жүйесінің қызметін ұйымдастыру және қамтамасыз ету;</w:t>
      </w:r>
    </w:p>
    <w:bookmarkEnd w:id="632"/>
    <w:bookmarkStart w:name="z538" w:id="633"/>
    <w:p>
      <w:pPr>
        <w:spacing w:after="0"/>
        <w:ind w:left="0"/>
        <w:jc w:val="both"/>
      </w:pPr>
      <w:r>
        <w:rPr>
          <w:rFonts w:ascii="Times New Roman"/>
          <w:b w:val="false"/>
          <w:i w:val="false"/>
          <w:color w:val="000000"/>
          <w:sz w:val="28"/>
        </w:rPr>
        <w:t>
      4) білім беру:</w:t>
      </w:r>
    </w:p>
    <w:bookmarkEnd w:id="633"/>
    <w:bookmarkStart w:name="z589" w:id="634"/>
    <w:p>
      <w:pPr>
        <w:spacing w:after="0"/>
        <w:ind w:left="0"/>
        <w:jc w:val="both"/>
      </w:pPr>
      <w:r>
        <w:rPr>
          <w:rFonts w:ascii="Times New Roman"/>
          <w:b w:val="false"/>
          <w:i w:val="false"/>
          <w:color w:val="000000"/>
          <w:sz w:val="28"/>
        </w:rPr>
        <w:t>
      республикалық білім беру ұйымдарында дарынды балаларға жалпы білім беру;</w:t>
      </w:r>
    </w:p>
    <w:bookmarkEnd w:id="634"/>
    <w:bookmarkStart w:name="z590" w:id="635"/>
    <w:p>
      <w:pPr>
        <w:spacing w:after="0"/>
        <w:ind w:left="0"/>
        <w:jc w:val="both"/>
      </w:pPr>
      <w:r>
        <w:rPr>
          <w:rFonts w:ascii="Times New Roman"/>
          <w:b w:val="false"/>
          <w:i w:val="false"/>
          <w:color w:val="000000"/>
          <w:sz w:val="28"/>
        </w:rPr>
        <w:t>
      республикалық маңызы бар мектептен тыс іс-шаралар өткізу;</w:t>
      </w:r>
    </w:p>
    <w:bookmarkEnd w:id="635"/>
    <w:bookmarkStart w:name="z591" w:id="636"/>
    <w:p>
      <w:pPr>
        <w:spacing w:after="0"/>
        <w:ind w:left="0"/>
        <w:jc w:val="both"/>
      </w:pPr>
      <w:r>
        <w:rPr>
          <w:rFonts w:ascii="Times New Roman"/>
          <w:b w:val="false"/>
          <w:i w:val="false"/>
          <w:color w:val="000000"/>
          <w:sz w:val="28"/>
        </w:rPr>
        <w:t>
      республикалық бюджеттен қаржыландырылатын білім беру ұйымдарында жоғары оқу орнынан кейінгі, техникалық және кәсіптік, орта білімнен кейінгі және жоғары білімді мамандар даярлау;</w:t>
      </w:r>
    </w:p>
    <w:bookmarkEnd w:id="636"/>
    <w:bookmarkStart w:name="z592" w:id="637"/>
    <w:p>
      <w:pPr>
        <w:spacing w:after="0"/>
        <w:ind w:left="0"/>
        <w:jc w:val="both"/>
      </w:pPr>
      <w:r>
        <w:rPr>
          <w:rFonts w:ascii="Times New Roman"/>
          <w:b w:val="false"/>
          <w:i w:val="false"/>
          <w:color w:val="000000"/>
          <w:sz w:val="28"/>
        </w:rPr>
        <w:t>
      республикалық деңгейде кадрлардың біліктілігін арттыру және қайта даярлау;</w:t>
      </w:r>
    </w:p>
    <w:bookmarkEnd w:id="637"/>
    <w:bookmarkStart w:name="z593" w:id="638"/>
    <w:p>
      <w:pPr>
        <w:spacing w:after="0"/>
        <w:ind w:left="0"/>
        <w:jc w:val="both"/>
      </w:pPr>
      <w:r>
        <w:rPr>
          <w:rFonts w:ascii="Times New Roman"/>
          <w:b w:val="false"/>
          <w:i w:val="false"/>
          <w:color w:val="000000"/>
          <w:sz w:val="28"/>
        </w:rPr>
        <w:t>
      республикалық орта білім беру ұйымдарын, сондай-ақ халықаралық шарттарға сәйкес шетел мектептерінде оқитын отандастарды оқулықтармен және оқу-әдістемелік кешендермен қамтамасыз ету;</w:t>
      </w:r>
    </w:p>
    <w:bookmarkEnd w:id="638"/>
    <w:bookmarkStart w:name="z539" w:id="639"/>
    <w:p>
      <w:pPr>
        <w:spacing w:after="0"/>
        <w:ind w:left="0"/>
        <w:jc w:val="both"/>
      </w:pPr>
      <w:r>
        <w:rPr>
          <w:rFonts w:ascii="Times New Roman"/>
          <w:b w:val="false"/>
          <w:i w:val="false"/>
          <w:color w:val="000000"/>
          <w:sz w:val="28"/>
        </w:rPr>
        <w:t>
      5) денсаулық сақтау:</w:t>
      </w:r>
    </w:p>
    <w:bookmarkEnd w:id="639"/>
    <w:p>
      <w:pPr>
        <w:spacing w:after="0"/>
        <w:ind w:left="0"/>
        <w:jc w:val="both"/>
      </w:pPr>
      <w:r>
        <w:rPr>
          <w:rFonts w:ascii="Times New Roman"/>
          <w:b w:val="false"/>
          <w:i w:val="false"/>
          <w:color w:val="000000"/>
          <w:sz w:val="28"/>
        </w:rPr>
        <w:t>
      жергілікті бюджеттерден қаржыландырылатын шығыстардан басқа, денсаулық сақтау ұйымдарының тегін медициналық көмектің кепілдік берілген көлемін көрсетуі;</w:t>
      </w:r>
    </w:p>
    <w:p>
      <w:pPr>
        <w:spacing w:after="0"/>
        <w:ind w:left="0"/>
        <w:jc w:val="both"/>
      </w:pPr>
      <w:r>
        <w:rPr>
          <w:rFonts w:ascii="Times New Roman"/>
          <w:b w:val="false"/>
          <w:i w:val="false"/>
          <w:color w:val="000000"/>
          <w:sz w:val="28"/>
        </w:rPr>
        <w:t>
      республикалық деңгейде әлеуметтік, табиғи және техногендік сипаттағы төтенше жағдайларды жою кезінде шұғыл медициналық көмек қызметін ұйымдастыру;</w:t>
      </w:r>
    </w:p>
    <w:p>
      <w:pPr>
        <w:spacing w:after="0"/>
        <w:ind w:left="0"/>
        <w:jc w:val="both"/>
      </w:pPr>
      <w:r>
        <w:rPr>
          <w:rFonts w:ascii="Times New Roman"/>
          <w:b w:val="false"/>
          <w:i w:val="false"/>
          <w:color w:val="000000"/>
          <w:sz w:val="28"/>
        </w:rPr>
        <w:t>
      сот-медициналық, сот-психиатриялық және сот-наркологиялық сараптама жүргізу;</w:t>
      </w:r>
    </w:p>
    <w:p>
      <w:pPr>
        <w:spacing w:after="0"/>
        <w:ind w:left="0"/>
        <w:jc w:val="both"/>
      </w:pPr>
      <w:r>
        <w:rPr>
          <w:rFonts w:ascii="Times New Roman"/>
          <w:b w:val="false"/>
          <w:i w:val="false"/>
          <w:color w:val="000000"/>
          <w:sz w:val="28"/>
        </w:rPr>
        <w:t>
      айрықша қауіпті инфекцияларға қарсы іс-қимыл;</w:t>
      </w:r>
    </w:p>
    <w:p>
      <w:pPr>
        <w:spacing w:after="0"/>
        <w:ind w:left="0"/>
        <w:jc w:val="both"/>
      </w:pPr>
      <w:r>
        <w:rPr>
          <w:rFonts w:ascii="Times New Roman"/>
          <w:b w:val="false"/>
          <w:i w:val="false"/>
          <w:color w:val="000000"/>
          <w:sz w:val="28"/>
        </w:rPr>
        <w:t>
      санитариялық-эпидемиологиялық қызметтің халықтың санитариялық-эпидемиологиялық саламаттылығын қамтамасыз етуі;</w:t>
      </w:r>
    </w:p>
    <w:p>
      <w:pPr>
        <w:spacing w:after="0"/>
        <w:ind w:left="0"/>
        <w:jc w:val="both"/>
      </w:pPr>
      <w:r>
        <w:rPr>
          <w:rFonts w:ascii="Times New Roman"/>
          <w:b w:val="false"/>
          <w:i w:val="false"/>
          <w:color w:val="000000"/>
          <w:sz w:val="28"/>
        </w:rPr>
        <w:t>
      Қазақстан Республикасының заңнамалық актілеріне сәйкес әскери қызметшілерге, арнаулы мемлекеттік және құқық қорғау органдарының қызметкерлеріне және мемлекеттік қызметшілер мен азаматтардың жекелеген санаттарына медициналық қызмет көрсету;</w:t>
      </w:r>
    </w:p>
    <w:p>
      <w:pPr>
        <w:spacing w:after="0"/>
        <w:ind w:left="0"/>
        <w:jc w:val="both"/>
      </w:pPr>
      <w:r>
        <w:rPr>
          <w:rFonts w:ascii="Times New Roman"/>
          <w:b w:val="false"/>
          <w:i w:val="false"/>
          <w:color w:val="000000"/>
          <w:sz w:val="28"/>
        </w:rPr>
        <w:t>
      жергілікті бюджеттерден және әлеуметтік медициналық сақтандыру қорынан қаржыландырылатын шығыстардан басқа, азаматтардың денсаулығын сақтау саласындағы қызмет;</w:t>
      </w:r>
    </w:p>
    <w:p>
      <w:pPr>
        <w:spacing w:after="0"/>
        <w:ind w:left="0"/>
        <w:jc w:val="both"/>
      </w:pPr>
      <w:r>
        <w:rPr>
          <w:rFonts w:ascii="Times New Roman"/>
          <w:b w:val="false"/>
          <w:i w:val="false"/>
          <w:color w:val="000000"/>
          <w:sz w:val="28"/>
        </w:rPr>
        <w:t>
      әлеуметтік медициналық сақтандыру қорына төленетін нысаналы жарна;</w:t>
      </w:r>
    </w:p>
    <w:p>
      <w:pPr>
        <w:spacing w:after="0"/>
        <w:ind w:left="0"/>
        <w:jc w:val="both"/>
      </w:pPr>
      <w:r>
        <w:rPr>
          <w:rFonts w:ascii="Times New Roman"/>
          <w:b w:val="false"/>
          <w:i w:val="false"/>
          <w:color w:val="000000"/>
          <w:sz w:val="28"/>
        </w:rPr>
        <w:t>
      жұмылдыру резервінің дәрілік заттары мен медициналық бұйымдарын беру және сақтау;</w:t>
      </w:r>
    </w:p>
    <w:bookmarkStart w:name="z540" w:id="640"/>
    <w:p>
      <w:pPr>
        <w:spacing w:after="0"/>
        <w:ind w:left="0"/>
        <w:jc w:val="both"/>
      </w:pPr>
      <w:r>
        <w:rPr>
          <w:rFonts w:ascii="Times New Roman"/>
          <w:b w:val="false"/>
          <w:i w:val="false"/>
          <w:color w:val="000000"/>
          <w:sz w:val="28"/>
        </w:rPr>
        <w:t>
      6) әлеуметтік көмек және әлеуметтік қамсыздандыру:</w:t>
      </w:r>
    </w:p>
    <w:bookmarkEnd w:id="640"/>
    <w:bookmarkStart w:name="z606" w:id="641"/>
    <w:p>
      <w:pPr>
        <w:spacing w:after="0"/>
        <w:ind w:left="0"/>
        <w:jc w:val="both"/>
      </w:pPr>
      <w:r>
        <w:rPr>
          <w:rFonts w:ascii="Times New Roman"/>
          <w:b w:val="false"/>
          <w:i w:val="false"/>
          <w:color w:val="000000"/>
          <w:sz w:val="28"/>
        </w:rPr>
        <w:t>
      Қазақстан Республикасының әлеуметтік қорғау туралы заңнамасына сәйкес бюджет қаражаты есебінен зейнетақымен қамсыздандырылуға құқығы бар азаматтарға зейнетақы төлемдері;</w:t>
      </w:r>
    </w:p>
    <w:bookmarkEnd w:id="641"/>
    <w:bookmarkStart w:name="z607" w:id="642"/>
    <w:p>
      <w:pPr>
        <w:spacing w:after="0"/>
        <w:ind w:left="0"/>
        <w:jc w:val="both"/>
      </w:pPr>
      <w:r>
        <w:rPr>
          <w:rFonts w:ascii="Times New Roman"/>
          <w:b w:val="false"/>
          <w:i w:val="false"/>
          <w:color w:val="000000"/>
          <w:sz w:val="28"/>
        </w:rPr>
        <w:t>
      мемлекеттік әлеуметтік жәрдемақылар;</w:t>
      </w:r>
    </w:p>
    <w:bookmarkEnd w:id="642"/>
    <w:bookmarkStart w:name="z608" w:id="643"/>
    <w:p>
      <w:pPr>
        <w:spacing w:after="0"/>
        <w:ind w:left="0"/>
        <w:jc w:val="both"/>
      </w:pPr>
      <w:r>
        <w:rPr>
          <w:rFonts w:ascii="Times New Roman"/>
          <w:b w:val="false"/>
          <w:i w:val="false"/>
          <w:color w:val="000000"/>
          <w:sz w:val="28"/>
        </w:rPr>
        <w:t>
      мемлекеттік арнайы жәрдемақылар;</w:t>
      </w:r>
    </w:p>
    <w:bookmarkEnd w:id="643"/>
    <w:bookmarkStart w:name="z609" w:id="644"/>
    <w:p>
      <w:pPr>
        <w:spacing w:after="0"/>
        <w:ind w:left="0"/>
        <w:jc w:val="both"/>
      </w:pPr>
      <w:r>
        <w:rPr>
          <w:rFonts w:ascii="Times New Roman"/>
          <w:b w:val="false"/>
          <w:i w:val="false"/>
          <w:color w:val="000000"/>
          <w:sz w:val="28"/>
        </w:rPr>
        <w:t>
      арнайы мемлекеттік жәрдемақылар;</w:t>
      </w:r>
    </w:p>
    <w:bookmarkEnd w:id="644"/>
    <w:bookmarkStart w:name="z610" w:id="645"/>
    <w:p>
      <w:pPr>
        <w:spacing w:after="0"/>
        <w:ind w:left="0"/>
        <w:jc w:val="both"/>
      </w:pPr>
      <w:r>
        <w:rPr>
          <w:rFonts w:ascii="Times New Roman"/>
          <w:b w:val="false"/>
          <w:i w:val="false"/>
          <w:color w:val="000000"/>
          <w:sz w:val="28"/>
        </w:rPr>
        <w:t>
      зейнеткерлерді, Ұлы Отан соғысының ардагерлерін, Қазақстан Республикасының заңнамалық актілерінде белгіленген мемлекеттік жәрдемақы алушыларды жерлеуге жәрдемақы;</w:t>
      </w:r>
    </w:p>
    <w:bookmarkEnd w:id="645"/>
    <w:bookmarkStart w:name="z611" w:id="646"/>
    <w:p>
      <w:pPr>
        <w:spacing w:after="0"/>
        <w:ind w:left="0"/>
        <w:jc w:val="both"/>
      </w:pPr>
      <w:r>
        <w:rPr>
          <w:rFonts w:ascii="Times New Roman"/>
          <w:b w:val="false"/>
          <w:i w:val="false"/>
          <w:color w:val="000000"/>
          <w:sz w:val="28"/>
        </w:rPr>
        <w:t>
      бала тууына байланысты тағайындалатын және төленетін біржолғы мемлекеттік жәрдемақы;</w:t>
      </w:r>
    </w:p>
    <w:bookmarkEnd w:id="646"/>
    <w:bookmarkStart w:name="z612" w:id="647"/>
    <w:p>
      <w:pPr>
        <w:spacing w:after="0"/>
        <w:ind w:left="0"/>
        <w:jc w:val="both"/>
      </w:pPr>
      <w:r>
        <w:rPr>
          <w:rFonts w:ascii="Times New Roman"/>
          <w:b w:val="false"/>
          <w:i w:val="false"/>
          <w:color w:val="000000"/>
          <w:sz w:val="28"/>
        </w:rPr>
        <w:t>
      баланы бір жасқа толғанға дейін бағу-күту бойынша оларға тағайындалатын және төленетін ай сайынғы мемлекеттік жәрдемақы;</w:t>
      </w:r>
    </w:p>
    <w:bookmarkEnd w:id="647"/>
    <w:bookmarkStart w:name="z1442" w:id="648"/>
    <w:p>
      <w:pPr>
        <w:spacing w:after="0"/>
        <w:ind w:left="0"/>
        <w:jc w:val="both"/>
      </w:pPr>
      <w:r>
        <w:rPr>
          <w:rFonts w:ascii="Times New Roman"/>
          <w:b w:val="false"/>
          <w:i w:val="false"/>
          <w:color w:val="000000"/>
          <w:sz w:val="28"/>
        </w:rPr>
        <w:t>
      мүгедектігі бар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w:t>
      </w:r>
    </w:p>
    <w:bookmarkEnd w:id="648"/>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w:t>
      </w:r>
    </w:p>
    <w:bookmarkStart w:name="z613" w:id="649"/>
    <w:p>
      <w:pPr>
        <w:spacing w:after="0"/>
        <w:ind w:left="0"/>
        <w:jc w:val="both"/>
      </w:pPr>
      <w:r>
        <w:rPr>
          <w:rFonts w:ascii="Times New Roman"/>
          <w:b w:val="false"/>
          <w:i w:val="false"/>
          <w:color w:val="000000"/>
          <w:sz w:val="28"/>
        </w:rPr>
        <w:t>
      экологиялық апат аймақтарында тұратын адамдарға Қазақстан Республикасының заңнамалық актілерінде көзделген әлеуметтік көмек;</w:t>
      </w:r>
    </w:p>
    <w:bookmarkEnd w:id="649"/>
    <w:bookmarkStart w:name="z614" w:id="650"/>
    <w:p>
      <w:pPr>
        <w:spacing w:after="0"/>
        <w:ind w:left="0"/>
        <w:jc w:val="both"/>
      </w:pPr>
      <w:r>
        <w:rPr>
          <w:rFonts w:ascii="Times New Roman"/>
          <w:b w:val="false"/>
          <w:i w:val="false"/>
          <w:color w:val="000000"/>
          <w:sz w:val="28"/>
        </w:rPr>
        <w:t>
      әскери қызметшiлердiң, арнаулы мемлекеттік органдар қызметкерлерінің, құқық қорғау органдары мен мемлекеттiк өртке қарсы қызмет органдары қызметкерлерiнiң отбасыларына Қазақстан Республикасының заңнамалық актiлерiнде көзделген әлеуметтiк төлемдер;</w:t>
      </w:r>
    </w:p>
    <w:bookmarkEnd w:id="650"/>
    <w:bookmarkStart w:name="z615" w:id="651"/>
    <w:p>
      <w:pPr>
        <w:spacing w:after="0"/>
        <w:ind w:left="0"/>
        <w:jc w:val="both"/>
      </w:pPr>
      <w:r>
        <w:rPr>
          <w:rFonts w:ascii="Times New Roman"/>
          <w:b w:val="false"/>
          <w:i w:val="false"/>
          <w:color w:val="000000"/>
          <w:sz w:val="28"/>
        </w:rPr>
        <w:t>
      саяси қуғын-сүргін құрбандарына және одан зардап шеккендерге Қазақстан Республикасының заңнамалық актілерінде көзделген әлеуметтік төлемдер;</w:t>
      </w:r>
    </w:p>
    <w:bookmarkEnd w:id="651"/>
    <w:bookmarkStart w:name="z616" w:id="652"/>
    <w:p>
      <w:pPr>
        <w:spacing w:after="0"/>
        <w:ind w:left="0"/>
        <w:jc w:val="both"/>
      </w:pPr>
      <w:r>
        <w:rPr>
          <w:rFonts w:ascii="Times New Roman"/>
          <w:b w:val="false"/>
          <w:i w:val="false"/>
          <w:color w:val="000000"/>
          <w:sz w:val="28"/>
        </w:rPr>
        <w:t>
      Қазақстан Республикасы Үкіметінің міндеттемелері болып табылатын әлеуметтік төлемдер;</w:t>
      </w:r>
    </w:p>
    <w:bookmarkEnd w:id="652"/>
    <w:bookmarkStart w:name="z617" w:id="653"/>
    <w:p>
      <w:pPr>
        <w:spacing w:after="0"/>
        <w:ind w:left="0"/>
        <w:jc w:val="both"/>
      </w:pPr>
      <w:r>
        <w:rPr>
          <w:rFonts w:ascii="Times New Roman"/>
          <w:b w:val="false"/>
          <w:i w:val="false"/>
          <w:color w:val="000000"/>
          <w:sz w:val="28"/>
        </w:rPr>
        <w:t>
      қандастарға әлеуметтік көмек көрсету;</w:t>
      </w:r>
    </w:p>
    <w:bookmarkEnd w:id="653"/>
    <w:bookmarkStart w:name="z2360" w:id="654"/>
    <w:p>
      <w:pPr>
        <w:spacing w:after="0"/>
        <w:ind w:left="0"/>
        <w:jc w:val="both"/>
      </w:pPr>
      <w:r>
        <w:rPr>
          <w:rFonts w:ascii="Times New Roman"/>
          <w:b w:val="false"/>
          <w:i w:val="false"/>
          <w:color w:val="000000"/>
          <w:sz w:val="28"/>
        </w:rPr>
        <w:t>
      көші-қон саясатын іске асыру;</w:t>
      </w:r>
    </w:p>
    <w:bookmarkEnd w:id="654"/>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жалпы орта, техникалық және кәсіптік, жалпы орта білімнен кейінгі, жоғары және (немесе) жоғары оқу орнынан кейінгі білім беру ұйымдарында жалпы немесе кәсіптік білім беру бағдарламалары бойынша күндізгі оқу нысаны бойынша білім алатын балалары бар көпбалалы отбасыларға тағайындалатын және төленетін ай сайынғы мемлекеттік жәрдемақы;</w:t>
      </w:r>
    </w:p>
    <w:bookmarkStart w:name="z541" w:id="655"/>
    <w:p>
      <w:pPr>
        <w:spacing w:after="0"/>
        <w:ind w:left="0"/>
        <w:jc w:val="both"/>
      </w:pPr>
      <w:r>
        <w:rPr>
          <w:rFonts w:ascii="Times New Roman"/>
          <w:b w:val="false"/>
          <w:i w:val="false"/>
          <w:color w:val="000000"/>
          <w:sz w:val="28"/>
        </w:rPr>
        <w:t>
      7) мәдениет, спорт, туризм және ақпараттық кеңістік:</w:t>
      </w:r>
    </w:p>
    <w:bookmarkEnd w:id="655"/>
    <w:bookmarkStart w:name="z618" w:id="656"/>
    <w:p>
      <w:pPr>
        <w:spacing w:after="0"/>
        <w:ind w:left="0"/>
        <w:jc w:val="both"/>
      </w:pPr>
      <w:r>
        <w:rPr>
          <w:rFonts w:ascii="Times New Roman"/>
          <w:b w:val="false"/>
          <w:i w:val="false"/>
          <w:color w:val="000000"/>
          <w:sz w:val="28"/>
        </w:rPr>
        <w:t>
      қазақтың ұлттық мәдениетін және басқа да ұлттық мәдениеттерді қайта өркендету, сақтау, дамыту және тарату;</w:t>
      </w:r>
    </w:p>
    <w:bookmarkEnd w:id="656"/>
    <w:bookmarkStart w:name="z619" w:id="657"/>
    <w:p>
      <w:pPr>
        <w:spacing w:after="0"/>
        <w:ind w:left="0"/>
        <w:jc w:val="both"/>
      </w:pPr>
      <w:r>
        <w:rPr>
          <w:rFonts w:ascii="Times New Roman"/>
          <w:b w:val="false"/>
          <w:i w:val="false"/>
          <w:color w:val="000000"/>
          <w:sz w:val="28"/>
        </w:rPr>
        <w:t>
      республикалық маңызы бар театр және музыка өнерін, ұлттық фильмдер шығаруды, мұражай ісін қолдау;</w:t>
      </w:r>
    </w:p>
    <w:bookmarkEnd w:id="657"/>
    <w:bookmarkStart w:name="z620" w:id="658"/>
    <w:p>
      <w:pPr>
        <w:spacing w:after="0"/>
        <w:ind w:left="0"/>
        <w:jc w:val="both"/>
      </w:pPr>
      <w:r>
        <w:rPr>
          <w:rFonts w:ascii="Times New Roman"/>
          <w:b w:val="false"/>
          <w:i w:val="false"/>
          <w:color w:val="000000"/>
          <w:sz w:val="28"/>
        </w:rPr>
        <w:t>
      мәдениет және мемлекеттік жастар саясаты саласында республикалық және халықаралық маңызы бар әлеуметтік маңызды іс-шараларды өткізу;</w:t>
      </w:r>
    </w:p>
    <w:bookmarkEnd w:id="658"/>
    <w:bookmarkStart w:name="z621" w:id="659"/>
    <w:p>
      <w:pPr>
        <w:spacing w:after="0"/>
        <w:ind w:left="0"/>
        <w:jc w:val="both"/>
      </w:pPr>
      <w:r>
        <w:rPr>
          <w:rFonts w:ascii="Times New Roman"/>
          <w:b w:val="false"/>
          <w:i w:val="false"/>
          <w:color w:val="000000"/>
          <w:sz w:val="28"/>
        </w:rPr>
        <w:t>
      халықаралық және республикалық маңызы бар тарихи-мәдени мұра объектілерінің сақталуын қамтамасыз ету;</w:t>
      </w:r>
    </w:p>
    <w:bookmarkEnd w:id="659"/>
    <w:bookmarkStart w:name="z622" w:id="660"/>
    <w:p>
      <w:pPr>
        <w:spacing w:after="0"/>
        <w:ind w:left="0"/>
        <w:jc w:val="both"/>
      </w:pPr>
      <w:r>
        <w:rPr>
          <w:rFonts w:ascii="Times New Roman"/>
          <w:b w:val="false"/>
          <w:i w:val="false"/>
          <w:color w:val="000000"/>
          <w:sz w:val="28"/>
        </w:rPr>
        <w:t>
      республикалық деңгейде спорттың ұлттық және бұқаралық түрлерінің дамуын қолдау;</w:t>
      </w:r>
    </w:p>
    <w:bookmarkEnd w:id="660"/>
    <w:bookmarkStart w:name="z623" w:id="661"/>
    <w:p>
      <w:pPr>
        <w:spacing w:after="0"/>
        <w:ind w:left="0"/>
        <w:jc w:val="both"/>
      </w:pPr>
      <w:r>
        <w:rPr>
          <w:rFonts w:ascii="Times New Roman"/>
          <w:b w:val="false"/>
          <w:i w:val="false"/>
          <w:color w:val="000000"/>
          <w:sz w:val="28"/>
        </w:rPr>
        <w:t>
      жоғары жетістіктер спортын дамыту;</w:t>
      </w:r>
    </w:p>
    <w:bookmarkEnd w:id="661"/>
    <w:bookmarkStart w:name="z624" w:id="662"/>
    <w:p>
      <w:pPr>
        <w:spacing w:after="0"/>
        <w:ind w:left="0"/>
        <w:jc w:val="both"/>
      </w:pPr>
      <w:r>
        <w:rPr>
          <w:rFonts w:ascii="Times New Roman"/>
          <w:b w:val="false"/>
          <w:i w:val="false"/>
          <w:color w:val="000000"/>
          <w:sz w:val="28"/>
        </w:rPr>
        <w:t>
      спорт түрлері бойынша Қазақстан Республикасының құрама командалары (спорт түрлері бойынша ұлттық құрама командалары) мүшелерінің халықаралық спорттық жарыстарға дайындалуы және қатысуы;</w:t>
      </w:r>
    </w:p>
    <w:bookmarkEnd w:id="662"/>
    <w:bookmarkStart w:name="z653" w:id="663"/>
    <w:p>
      <w:pPr>
        <w:spacing w:after="0"/>
        <w:ind w:left="0"/>
        <w:jc w:val="both"/>
      </w:pPr>
      <w:r>
        <w:rPr>
          <w:rFonts w:ascii="Times New Roman"/>
          <w:b w:val="false"/>
          <w:i w:val="false"/>
          <w:color w:val="000000"/>
          <w:sz w:val="28"/>
        </w:rPr>
        <w:t>
      мемлекеттік республикалық спорт ұйымдарының жұмыс істеуі;</w:t>
      </w:r>
    </w:p>
    <w:bookmarkEnd w:id="663"/>
    <w:bookmarkStart w:name="z625" w:id="664"/>
    <w:p>
      <w:pPr>
        <w:spacing w:after="0"/>
        <w:ind w:left="0"/>
        <w:jc w:val="both"/>
      </w:pPr>
      <w:r>
        <w:rPr>
          <w:rFonts w:ascii="Times New Roman"/>
          <w:b w:val="false"/>
          <w:i w:val="false"/>
          <w:color w:val="000000"/>
          <w:sz w:val="28"/>
        </w:rPr>
        <w:t>
      халықаралық туристік нарықта және мемлекет ішінде Қазақстан және оның туристік мүмкіндіктері туралы ақпарат дайындау және тарату;</w:t>
      </w:r>
    </w:p>
    <w:bookmarkEnd w:id="664"/>
    <w:bookmarkStart w:name="z626" w:id="665"/>
    <w:p>
      <w:pPr>
        <w:spacing w:after="0"/>
        <w:ind w:left="0"/>
        <w:jc w:val="both"/>
      </w:pPr>
      <w:r>
        <w:rPr>
          <w:rFonts w:ascii="Times New Roman"/>
          <w:b w:val="false"/>
          <w:i w:val="false"/>
          <w:color w:val="000000"/>
          <w:sz w:val="28"/>
        </w:rPr>
        <w:t>
      республикалық маңызы бар мұрағат қорының сақталуын қамтамасыз ету;</w:t>
      </w:r>
    </w:p>
    <w:bookmarkEnd w:id="665"/>
    <w:bookmarkStart w:name="z627" w:id="666"/>
    <w:p>
      <w:pPr>
        <w:spacing w:after="0"/>
        <w:ind w:left="0"/>
        <w:jc w:val="both"/>
      </w:pPr>
      <w:r>
        <w:rPr>
          <w:rFonts w:ascii="Times New Roman"/>
          <w:b w:val="false"/>
          <w:i w:val="false"/>
          <w:color w:val="000000"/>
          <w:sz w:val="28"/>
        </w:rPr>
        <w:t>
      республикалық кітапханалардың жұмыс істеуі;</w:t>
      </w:r>
    </w:p>
    <w:bookmarkEnd w:id="666"/>
    <w:bookmarkStart w:name="z628" w:id="667"/>
    <w:p>
      <w:pPr>
        <w:spacing w:after="0"/>
        <w:ind w:left="0"/>
        <w:jc w:val="both"/>
      </w:pPr>
      <w:r>
        <w:rPr>
          <w:rFonts w:ascii="Times New Roman"/>
          <w:b w:val="false"/>
          <w:i w:val="false"/>
          <w:color w:val="000000"/>
          <w:sz w:val="28"/>
        </w:rPr>
        <w:t>
      бұқаралық ақпарат құралдары арқылы республикалық деңгейде мемлекеттік ақпарат саясатын жүргізу;</w:t>
      </w:r>
    </w:p>
    <w:bookmarkEnd w:id="667"/>
    <w:bookmarkStart w:name="z629" w:id="668"/>
    <w:p>
      <w:pPr>
        <w:spacing w:after="0"/>
        <w:ind w:left="0"/>
        <w:jc w:val="both"/>
      </w:pPr>
      <w:r>
        <w:rPr>
          <w:rFonts w:ascii="Times New Roman"/>
          <w:b w:val="false"/>
          <w:i w:val="false"/>
          <w:color w:val="000000"/>
          <w:sz w:val="28"/>
        </w:rPr>
        <w:t>
      мемлекеттік тілді және Қазақстан халқының басқа да тілдерін дамыту;</w:t>
      </w:r>
    </w:p>
    <w:bookmarkEnd w:id="668"/>
    <w:bookmarkStart w:name="z2146" w:id="669"/>
    <w:p>
      <w:pPr>
        <w:spacing w:after="0"/>
        <w:ind w:left="0"/>
        <w:jc w:val="both"/>
      </w:pPr>
      <w:r>
        <w:rPr>
          <w:rFonts w:ascii="Times New Roman"/>
          <w:b w:val="false"/>
          <w:i w:val="false"/>
          <w:color w:val="000000"/>
          <w:sz w:val="28"/>
        </w:rPr>
        <w:t>
      телерадио хабарларын тарату ұйымдарының телевизия және радио бағдарламаларын жерсеріктік хабар тарату жүйелері арқылы тарату;</w:t>
      </w:r>
    </w:p>
    <w:bookmarkEnd w:id="669"/>
    <w:bookmarkStart w:name="z2361" w:id="670"/>
    <w:p>
      <w:pPr>
        <w:spacing w:after="0"/>
        <w:ind w:left="0"/>
        <w:jc w:val="both"/>
      </w:pPr>
      <w:r>
        <w:rPr>
          <w:rFonts w:ascii="Times New Roman"/>
          <w:b w:val="false"/>
          <w:i w:val="false"/>
          <w:color w:val="000000"/>
          <w:sz w:val="28"/>
        </w:rPr>
        <w:t>
      республикалық деңгейде мәдениет ұйымдары қызметкерлерінің біліктілігін арттыру және оларды қайта даярлау;</w:t>
      </w:r>
    </w:p>
    <w:bookmarkEnd w:id="670"/>
    <w:bookmarkStart w:name="z542" w:id="671"/>
    <w:p>
      <w:pPr>
        <w:spacing w:after="0"/>
        <w:ind w:left="0"/>
        <w:jc w:val="both"/>
      </w:pPr>
      <w:r>
        <w:rPr>
          <w:rFonts w:ascii="Times New Roman"/>
          <w:b w:val="false"/>
          <w:i w:val="false"/>
          <w:color w:val="000000"/>
          <w:sz w:val="28"/>
        </w:rPr>
        <w:t>
      8) агроөнеркәсіптік кешен, су, орман, балық шаруашылығы, ерекше қорғалатын табиғи аумақтар және қоршаған ортаны қорғау, жер қатынастары:</w:t>
      </w:r>
    </w:p>
    <w:bookmarkEnd w:id="671"/>
    <w:bookmarkStart w:name="z630" w:id="672"/>
    <w:p>
      <w:pPr>
        <w:spacing w:after="0"/>
        <w:ind w:left="0"/>
        <w:jc w:val="both"/>
      </w:pPr>
      <w:r>
        <w:rPr>
          <w:rFonts w:ascii="Times New Roman"/>
          <w:b w:val="false"/>
          <w:i w:val="false"/>
          <w:color w:val="000000"/>
          <w:sz w:val="28"/>
        </w:rPr>
        <w:t>
      су ресурстарын қорғауды және ұтымды пайдалануды қамтамасыз ету, су шаруашылығы баланстарын, су ресурстарын кешенді пайдалану және қорғау схемаларын әзірлеу, су ресурстарын пайдалану және қорғау болжамы, су ресурстарын пайдаланудың ақпараттық-талдау жүйесін қамтамасыз ету;</w:t>
      </w:r>
    </w:p>
    <w:bookmarkEnd w:id="672"/>
    <w:bookmarkStart w:name="z631" w:id="673"/>
    <w:p>
      <w:pPr>
        <w:spacing w:after="0"/>
        <w:ind w:left="0"/>
        <w:jc w:val="both"/>
      </w:pPr>
      <w:r>
        <w:rPr>
          <w:rFonts w:ascii="Times New Roman"/>
          <w:b w:val="false"/>
          <w:i w:val="false"/>
          <w:color w:val="000000"/>
          <w:sz w:val="28"/>
        </w:rPr>
        <w:t>
      судың мемлекеттік есебін, мемлекеттік су кадастрын жүргізу;</w:t>
      </w:r>
    </w:p>
    <w:bookmarkEnd w:id="673"/>
    <w:bookmarkStart w:name="z632" w:id="674"/>
    <w:p>
      <w:pPr>
        <w:spacing w:after="0"/>
        <w:ind w:left="0"/>
        <w:jc w:val="both"/>
      </w:pPr>
      <w:r>
        <w:rPr>
          <w:rFonts w:ascii="Times New Roman"/>
          <w:b w:val="false"/>
          <w:i w:val="false"/>
          <w:color w:val="000000"/>
          <w:sz w:val="28"/>
        </w:rPr>
        <w:t>
      су беруге байланысты емес трансшекаралық су шаруашылығы құрылыстарын және республикалық маңызы бар су шаруашылығы құрылыстарын пайдалану;</w:t>
      </w:r>
    </w:p>
    <w:bookmarkEnd w:id="674"/>
    <w:bookmarkStart w:name="z633" w:id="675"/>
    <w:p>
      <w:pPr>
        <w:spacing w:after="0"/>
        <w:ind w:left="0"/>
        <w:jc w:val="both"/>
      </w:pPr>
      <w:r>
        <w:rPr>
          <w:rFonts w:ascii="Times New Roman"/>
          <w:b w:val="false"/>
          <w:i w:val="false"/>
          <w:color w:val="000000"/>
          <w:sz w:val="28"/>
        </w:rPr>
        <w:t>
      республикалық маңызы бар ерекше авариялық су шаруашылығы құрылыстарын және гидромелиорациялық жүйелерді қалпына келтіру;</w:t>
      </w:r>
    </w:p>
    <w:bookmarkEnd w:id="675"/>
    <w:bookmarkStart w:name="z634" w:id="676"/>
    <w:p>
      <w:pPr>
        <w:spacing w:after="0"/>
        <w:ind w:left="0"/>
        <w:jc w:val="both"/>
      </w:pPr>
      <w:r>
        <w:rPr>
          <w:rFonts w:ascii="Times New Roman"/>
          <w:b w:val="false"/>
          <w:i w:val="false"/>
          <w:color w:val="000000"/>
          <w:sz w:val="28"/>
        </w:rPr>
        <w:t>
      суармалы жерлердің мелиорациялық жай-күйінің мониторингі және оны бағалау;</w:t>
      </w:r>
    </w:p>
    <w:bookmarkEnd w:id="676"/>
    <w:bookmarkStart w:name="z635" w:id="677"/>
    <w:p>
      <w:pPr>
        <w:spacing w:after="0"/>
        <w:ind w:left="0"/>
        <w:jc w:val="both"/>
      </w:pPr>
      <w:r>
        <w:rPr>
          <w:rFonts w:ascii="Times New Roman"/>
          <w:b w:val="false"/>
          <w:i w:val="false"/>
          <w:color w:val="000000"/>
          <w:sz w:val="28"/>
        </w:rPr>
        <w:t>
      республикалық маңызы бар орман қорын, жануарлар дүниесін, ерекше қорғалатын табиғи аумақтарды мемлекеттік есепке алуды, табиғи ресурстардың мемлекеттік кадастрларын жүргізу, ормандар мен жануарлар дүниесінің мемлекеттік мониторингі;</w:t>
      </w:r>
    </w:p>
    <w:bookmarkEnd w:id="677"/>
    <w:bookmarkStart w:name="z636" w:id="678"/>
    <w:p>
      <w:pPr>
        <w:spacing w:after="0"/>
        <w:ind w:left="0"/>
        <w:jc w:val="both"/>
      </w:pPr>
      <w:r>
        <w:rPr>
          <w:rFonts w:ascii="Times New Roman"/>
          <w:b w:val="false"/>
          <w:i w:val="false"/>
          <w:color w:val="000000"/>
          <w:sz w:val="28"/>
        </w:rPr>
        <w:t>
      орман шаруашылығын жүргізу;</w:t>
      </w:r>
    </w:p>
    <w:bookmarkEnd w:id="678"/>
    <w:bookmarkStart w:name="z637" w:id="679"/>
    <w:p>
      <w:pPr>
        <w:spacing w:after="0"/>
        <w:ind w:left="0"/>
        <w:jc w:val="both"/>
      </w:pPr>
      <w:r>
        <w:rPr>
          <w:rFonts w:ascii="Times New Roman"/>
          <w:b w:val="false"/>
          <w:i w:val="false"/>
          <w:color w:val="000000"/>
          <w:sz w:val="28"/>
        </w:rPr>
        <w:t>
      орман тұқым шаруашылығы және селекция;</w:t>
      </w:r>
    </w:p>
    <w:bookmarkEnd w:id="679"/>
    <w:bookmarkStart w:name="z638" w:id="680"/>
    <w:p>
      <w:pPr>
        <w:spacing w:after="0"/>
        <w:ind w:left="0"/>
        <w:jc w:val="both"/>
      </w:pPr>
      <w:r>
        <w:rPr>
          <w:rFonts w:ascii="Times New Roman"/>
          <w:b w:val="false"/>
          <w:i w:val="false"/>
          <w:color w:val="000000"/>
          <w:sz w:val="28"/>
        </w:rPr>
        <w:t>
      мемлекеттік орман кадастрын, жануарлар дүниесінің, ерекше қорғалатын табиғи аумақтардың мемлекеттік кадастрларын жүргізу;</w:t>
      </w:r>
    </w:p>
    <w:bookmarkEnd w:id="680"/>
    <w:bookmarkStart w:name="z639" w:id="681"/>
    <w:p>
      <w:pPr>
        <w:spacing w:after="0"/>
        <w:ind w:left="0"/>
        <w:jc w:val="both"/>
      </w:pPr>
      <w:r>
        <w:rPr>
          <w:rFonts w:ascii="Times New Roman"/>
          <w:b w:val="false"/>
          <w:i w:val="false"/>
          <w:color w:val="000000"/>
          <w:sz w:val="28"/>
        </w:rPr>
        <w:t>
      ормандарды өрттен қорғау, орман зиянкестерінен және ауруларынан қорғау жөніндегі авиациялық жұмыстар;</w:t>
      </w:r>
    </w:p>
    <w:bookmarkEnd w:id="681"/>
    <w:bookmarkStart w:name="z640" w:id="682"/>
    <w:p>
      <w:pPr>
        <w:spacing w:after="0"/>
        <w:ind w:left="0"/>
        <w:jc w:val="both"/>
      </w:pPr>
      <w:r>
        <w:rPr>
          <w:rFonts w:ascii="Times New Roman"/>
          <w:b w:val="false"/>
          <w:i w:val="false"/>
          <w:color w:val="000000"/>
          <w:sz w:val="28"/>
        </w:rPr>
        <w:t>
      балық ресурстарын және басқа да су мекенді жануарларын қорғау және өсімін молайту;</w:t>
      </w:r>
    </w:p>
    <w:bookmarkEnd w:id="682"/>
    <w:bookmarkStart w:name="z641" w:id="683"/>
    <w:p>
      <w:pPr>
        <w:spacing w:after="0"/>
        <w:ind w:left="0"/>
        <w:jc w:val="both"/>
      </w:pPr>
      <w:r>
        <w:rPr>
          <w:rFonts w:ascii="Times New Roman"/>
          <w:b w:val="false"/>
          <w:i w:val="false"/>
          <w:color w:val="000000"/>
          <w:sz w:val="28"/>
        </w:rPr>
        <w:t>
      балық аулауды мемлекеттік реттеу және балық қорларын қорғау;</w:t>
      </w:r>
    </w:p>
    <w:bookmarkEnd w:id="683"/>
    <w:bookmarkStart w:name="z642" w:id="684"/>
    <w:p>
      <w:pPr>
        <w:spacing w:after="0"/>
        <w:ind w:left="0"/>
        <w:jc w:val="both"/>
      </w:pPr>
      <w:r>
        <w:rPr>
          <w:rFonts w:ascii="Times New Roman"/>
          <w:b w:val="false"/>
          <w:i w:val="false"/>
          <w:color w:val="000000"/>
          <w:sz w:val="28"/>
        </w:rPr>
        <w:t>
      республикалық маңызы бар ерекше қорғалатын табиғи аумақтарды күтіп ұстау, мемлекеттік табиғи-қорық қорын қалпына келтіру;</w:t>
      </w:r>
    </w:p>
    <w:bookmarkEnd w:id="684"/>
    <w:bookmarkStart w:name="z643" w:id="685"/>
    <w:p>
      <w:pPr>
        <w:spacing w:after="0"/>
        <w:ind w:left="0"/>
        <w:jc w:val="both"/>
      </w:pPr>
      <w:r>
        <w:rPr>
          <w:rFonts w:ascii="Times New Roman"/>
          <w:b w:val="false"/>
          <w:i w:val="false"/>
          <w:color w:val="000000"/>
          <w:sz w:val="28"/>
        </w:rPr>
        <w:t>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bookmarkEnd w:id="685"/>
    <w:bookmarkStart w:name="z644" w:id="686"/>
    <w:p>
      <w:pPr>
        <w:spacing w:after="0"/>
        <w:ind w:left="0"/>
        <w:jc w:val="both"/>
      </w:pPr>
      <w:r>
        <w:rPr>
          <w:rFonts w:ascii="Times New Roman"/>
          <w:b w:val="false"/>
          <w:i w:val="false"/>
          <w:color w:val="000000"/>
          <w:sz w:val="28"/>
        </w:rPr>
        <w:t>
      қоршаған ортаның мемлекеттік мониторингі;</w:t>
      </w:r>
    </w:p>
    <w:bookmarkEnd w:id="686"/>
    <w:bookmarkStart w:name="z645" w:id="687"/>
    <w:p>
      <w:pPr>
        <w:spacing w:after="0"/>
        <w:ind w:left="0"/>
        <w:jc w:val="both"/>
      </w:pPr>
      <w:r>
        <w:rPr>
          <w:rFonts w:ascii="Times New Roman"/>
          <w:b w:val="false"/>
          <w:i w:val="false"/>
          <w:color w:val="000000"/>
          <w:sz w:val="28"/>
        </w:rPr>
        <w:t>
      республикалық деңгейде қоршаған ортаны қорғау бойынша іс-шаралар жүргізу;</w:t>
      </w:r>
    </w:p>
    <w:bookmarkEnd w:id="687"/>
    <w:bookmarkStart w:name="z646" w:id="688"/>
    <w:p>
      <w:pPr>
        <w:spacing w:after="0"/>
        <w:ind w:left="0"/>
        <w:jc w:val="both"/>
      </w:pPr>
      <w:r>
        <w:rPr>
          <w:rFonts w:ascii="Times New Roman"/>
          <w:b w:val="false"/>
          <w:i w:val="false"/>
          <w:color w:val="000000"/>
          <w:sz w:val="28"/>
        </w:rPr>
        <w:t>
      мемлекеттік экологиялық сараптама жүргізу;</w:t>
      </w:r>
    </w:p>
    <w:bookmarkEnd w:id="688"/>
    <w:p>
      <w:pPr>
        <w:spacing w:after="0"/>
        <w:ind w:left="0"/>
        <w:jc w:val="both"/>
      </w:pPr>
      <w:r>
        <w:rPr>
          <w:rFonts w:ascii="Times New Roman"/>
          <w:b w:val="false"/>
          <w:i w:val="false"/>
          <w:color w:val="000000"/>
          <w:sz w:val="28"/>
        </w:rPr>
        <w:t>
      экологиялық рұқсаттар беру;</w:t>
      </w:r>
    </w:p>
    <w:bookmarkStart w:name="z648" w:id="689"/>
    <w:p>
      <w:pPr>
        <w:spacing w:after="0"/>
        <w:ind w:left="0"/>
        <w:jc w:val="both"/>
      </w:pPr>
      <w:r>
        <w:rPr>
          <w:rFonts w:ascii="Times New Roman"/>
          <w:b w:val="false"/>
          <w:i w:val="false"/>
          <w:color w:val="000000"/>
          <w:sz w:val="28"/>
        </w:rPr>
        <w:t>
      гидрометеорологиялық мониторинг;</w:t>
      </w:r>
    </w:p>
    <w:bookmarkEnd w:id="689"/>
    <w:bookmarkStart w:name="z649" w:id="690"/>
    <w:p>
      <w:pPr>
        <w:spacing w:after="0"/>
        <w:ind w:left="0"/>
        <w:jc w:val="both"/>
      </w:pPr>
      <w:r>
        <w:rPr>
          <w:rFonts w:ascii="Times New Roman"/>
          <w:b w:val="false"/>
          <w:i w:val="false"/>
          <w:color w:val="000000"/>
          <w:sz w:val="28"/>
        </w:rPr>
        <w:t>
      республикалық деңгейде жер қатынастарын реттеу;</w:t>
      </w:r>
    </w:p>
    <w:bookmarkEnd w:id="690"/>
    <w:bookmarkStart w:name="z650" w:id="691"/>
    <w:p>
      <w:pPr>
        <w:spacing w:after="0"/>
        <w:ind w:left="0"/>
        <w:jc w:val="both"/>
      </w:pPr>
      <w:r>
        <w:rPr>
          <w:rFonts w:ascii="Times New Roman"/>
          <w:b w:val="false"/>
          <w:i w:val="false"/>
          <w:color w:val="000000"/>
          <w:sz w:val="28"/>
        </w:rPr>
        <w:t>
      мемлекеттік жер кадастрын, жер мониторингін жүргізу;</w:t>
      </w:r>
    </w:p>
    <w:bookmarkEnd w:id="691"/>
    <w:bookmarkStart w:name="z651" w:id="692"/>
    <w:p>
      <w:pPr>
        <w:spacing w:after="0"/>
        <w:ind w:left="0"/>
        <w:jc w:val="both"/>
      </w:pPr>
      <w:r>
        <w:rPr>
          <w:rFonts w:ascii="Times New Roman"/>
          <w:b w:val="false"/>
          <w:i w:val="false"/>
          <w:color w:val="000000"/>
          <w:sz w:val="28"/>
        </w:rPr>
        <w:t>
      топографиялық-геодезиялық және картографиялық жұмыстар;</w:t>
      </w:r>
    </w:p>
    <w:bookmarkEnd w:id="692"/>
    <w:bookmarkStart w:name="z652" w:id="693"/>
    <w:p>
      <w:pPr>
        <w:spacing w:after="0"/>
        <w:ind w:left="0"/>
        <w:jc w:val="both"/>
      </w:pPr>
      <w:r>
        <w:rPr>
          <w:rFonts w:ascii="Times New Roman"/>
          <w:b w:val="false"/>
          <w:i w:val="false"/>
          <w:color w:val="000000"/>
          <w:sz w:val="28"/>
        </w:rPr>
        <w:t>
      жануарлар ауруларының диагностикасы, эпизоотияға қарсы жұмыс, оның ішінде ветеринариялық препараттарды, олардың қорын қоса алғанда, сатып алу, жеткізу, сақтау, қолдану, сондай-ақ жануарлар мен құстардың қатерлі жұқпалы ауруларының ошақтарын жою және зарарсыздандыру;</w:t>
      </w:r>
    </w:p>
    <w:bookmarkEnd w:id="693"/>
    <w:bookmarkStart w:name="z654" w:id="694"/>
    <w:p>
      <w:pPr>
        <w:spacing w:after="0"/>
        <w:ind w:left="0"/>
        <w:jc w:val="both"/>
      </w:pPr>
      <w:r>
        <w:rPr>
          <w:rFonts w:ascii="Times New Roman"/>
          <w:b w:val="false"/>
          <w:i w:val="false"/>
          <w:color w:val="000000"/>
          <w:sz w:val="28"/>
        </w:rPr>
        <w:t>
      фитосанитариялық мониторинг;</w:t>
      </w:r>
    </w:p>
    <w:bookmarkEnd w:id="694"/>
    <w:bookmarkStart w:name="z655" w:id="695"/>
    <w:p>
      <w:pPr>
        <w:spacing w:after="0"/>
        <w:ind w:left="0"/>
        <w:jc w:val="both"/>
      </w:pPr>
      <w:r>
        <w:rPr>
          <w:rFonts w:ascii="Times New Roman"/>
          <w:b w:val="false"/>
          <w:i w:val="false"/>
          <w:color w:val="000000"/>
          <w:sz w:val="28"/>
        </w:rPr>
        <w:t>
      карантиндегі өнімнің зертханалық сараптамасы және егіс пен екпе материалдарындағы жасырын жұқтырылған ауруды анықтау;</w:t>
      </w:r>
    </w:p>
    <w:bookmarkEnd w:id="695"/>
    <w:bookmarkStart w:name="z656" w:id="696"/>
    <w:p>
      <w:pPr>
        <w:spacing w:after="0"/>
        <w:ind w:left="0"/>
        <w:jc w:val="both"/>
      </w:pPr>
      <w:r>
        <w:rPr>
          <w:rFonts w:ascii="Times New Roman"/>
          <w:b w:val="false"/>
          <w:i w:val="false"/>
          <w:color w:val="000000"/>
          <w:sz w:val="28"/>
        </w:rPr>
        <w:t>
      карантиндік объектілер мен бөтен текті түрлердің таралу ошақтарын анықтау, оқшаулау, жою;</w:t>
      </w:r>
    </w:p>
    <w:bookmarkEnd w:id="696"/>
    <w:bookmarkStart w:name="z657" w:id="697"/>
    <w:p>
      <w:pPr>
        <w:spacing w:after="0"/>
        <w:ind w:left="0"/>
        <w:jc w:val="both"/>
      </w:pPr>
      <w:r>
        <w:rPr>
          <w:rFonts w:ascii="Times New Roman"/>
          <w:b w:val="false"/>
          <w:i w:val="false"/>
          <w:color w:val="000000"/>
          <w:sz w:val="28"/>
        </w:rPr>
        <w:t>
      қорымен қоса, пестицидтерді, оларды жеткізуге, сақтауға және қолдануға байланысты қызметтер көрсетуді сатып алу;</w:t>
      </w:r>
    </w:p>
    <w:bookmarkEnd w:id="697"/>
    <w:bookmarkStart w:name="z659" w:id="698"/>
    <w:p>
      <w:pPr>
        <w:spacing w:after="0"/>
        <w:ind w:left="0"/>
        <w:jc w:val="both"/>
      </w:pPr>
      <w:r>
        <w:rPr>
          <w:rFonts w:ascii="Times New Roman"/>
          <w:b w:val="false"/>
          <w:i w:val="false"/>
          <w:color w:val="000000"/>
          <w:sz w:val="28"/>
        </w:rPr>
        <w:t>
      әлеуметтік маңызы бар азық-түлік тауарларына бағаларды тұрақтандыру тетіктерін іске асыру;</w:t>
      </w:r>
    </w:p>
    <w:bookmarkEnd w:id="698"/>
    <w:bookmarkStart w:name="z660" w:id="699"/>
    <w:p>
      <w:pPr>
        <w:spacing w:after="0"/>
        <w:ind w:left="0"/>
        <w:jc w:val="both"/>
      </w:pPr>
      <w:r>
        <w:rPr>
          <w:rFonts w:ascii="Times New Roman"/>
          <w:b w:val="false"/>
          <w:i w:val="false"/>
          <w:color w:val="000000"/>
          <w:sz w:val="28"/>
        </w:rPr>
        <w:t>
      сорт сынақтары, тұқымдық және екпе материалдың сорттық және егістік сапаларын айқындау;</w:t>
      </w:r>
    </w:p>
    <w:bookmarkEnd w:id="699"/>
    <w:bookmarkStart w:name="z662" w:id="700"/>
    <w:p>
      <w:pPr>
        <w:spacing w:after="0"/>
        <w:ind w:left="0"/>
        <w:jc w:val="both"/>
      </w:pPr>
      <w:r>
        <w:rPr>
          <w:rFonts w:ascii="Times New Roman"/>
          <w:b w:val="false"/>
          <w:i w:val="false"/>
          <w:color w:val="000000"/>
          <w:sz w:val="28"/>
        </w:rPr>
        <w:t>
      ауыл шаруашылығы өндірісін агрохимиялық және агроклиматтық қамтамасыз ету;</w:t>
      </w:r>
    </w:p>
    <w:bookmarkEnd w:id="700"/>
    <w:bookmarkStart w:name="z663" w:id="701"/>
    <w:p>
      <w:pPr>
        <w:spacing w:after="0"/>
        <w:ind w:left="0"/>
        <w:jc w:val="both"/>
      </w:pPr>
      <w:r>
        <w:rPr>
          <w:rFonts w:ascii="Times New Roman"/>
          <w:b w:val="false"/>
          <w:i w:val="false"/>
          <w:color w:val="000000"/>
          <w:sz w:val="28"/>
        </w:rPr>
        <w:t>
      агроөнеркәсіптік кешенді техникалық қамтамасыз етуді мемлекеттік реттеу;</w:t>
      </w:r>
    </w:p>
    <w:bookmarkEnd w:id="701"/>
    <w:bookmarkStart w:name="z664" w:id="702"/>
    <w:p>
      <w:pPr>
        <w:spacing w:after="0"/>
        <w:ind w:left="0"/>
        <w:jc w:val="both"/>
      </w:pPr>
      <w:r>
        <w:rPr>
          <w:rFonts w:ascii="Times New Roman"/>
          <w:b w:val="false"/>
          <w:i w:val="false"/>
          <w:color w:val="000000"/>
          <w:sz w:val="28"/>
        </w:rPr>
        <w:t>
      агроөнеркәсіптік кешеннің тұрақты дамуын қамтамасыз ету, оның субъектілеріне бәсекелестік нарығында жоқ немесе жеткіліксіз көрсетіліп келген қызметтер көрсетудің жекелеген түрлерін ұсыну;</w:t>
      </w:r>
    </w:p>
    <w:bookmarkEnd w:id="702"/>
    <w:bookmarkStart w:name="z665" w:id="703"/>
    <w:p>
      <w:pPr>
        <w:spacing w:after="0"/>
        <w:ind w:left="0"/>
        <w:jc w:val="both"/>
      </w:pPr>
      <w:r>
        <w:rPr>
          <w:rFonts w:ascii="Times New Roman"/>
          <w:b w:val="false"/>
          <w:i w:val="false"/>
          <w:color w:val="000000"/>
          <w:sz w:val="28"/>
        </w:rPr>
        <w:t>
      агроөнеркәсіптік кешеннің ақпараттық-маркетингтік жүйесін ұйымдастыру;</w:t>
      </w:r>
    </w:p>
    <w:bookmarkEnd w:id="703"/>
    <w:bookmarkStart w:name="z667" w:id="704"/>
    <w:p>
      <w:pPr>
        <w:spacing w:after="0"/>
        <w:ind w:left="0"/>
        <w:jc w:val="both"/>
      </w:pPr>
      <w:r>
        <w:rPr>
          <w:rFonts w:ascii="Times New Roman"/>
          <w:b w:val="false"/>
          <w:i w:val="false"/>
          <w:color w:val="000000"/>
          <w:sz w:val="28"/>
        </w:rPr>
        <w:t>
      ауылшаруашылық өнімін шығаруды басқару жүйелерін дамыту;</w:t>
      </w:r>
    </w:p>
    <w:bookmarkEnd w:id="704"/>
    <w:bookmarkStart w:name="z668" w:id="705"/>
    <w:p>
      <w:pPr>
        <w:spacing w:after="0"/>
        <w:ind w:left="0"/>
        <w:jc w:val="both"/>
      </w:pPr>
      <w:r>
        <w:rPr>
          <w:rFonts w:ascii="Times New Roman"/>
          <w:b w:val="false"/>
          <w:i w:val="false"/>
          <w:color w:val="000000"/>
          <w:sz w:val="28"/>
        </w:rPr>
        <w:t>
      агроөнеркәсіптік кешендегі сақтандыруды қолдау;</w:t>
      </w:r>
    </w:p>
    <w:bookmarkEnd w:id="705"/>
    <w:bookmarkStart w:name="z669" w:id="706"/>
    <w:p>
      <w:pPr>
        <w:spacing w:after="0"/>
        <w:ind w:left="0"/>
        <w:jc w:val="both"/>
      </w:pPr>
      <w:r>
        <w:rPr>
          <w:rFonts w:ascii="Times New Roman"/>
          <w:b w:val="false"/>
          <w:i w:val="false"/>
          <w:color w:val="000000"/>
          <w:sz w:val="28"/>
        </w:rPr>
        <w:t>
      өсімдіктердің жоғары бағалы сорттарының, ауыл шаруашылығы жануарларының, құстар мен балықтардың тұқымдары мен түрлерінің тектік қорын сақтау және дамыту;</w:t>
      </w:r>
    </w:p>
    <w:bookmarkEnd w:id="706"/>
    <w:bookmarkStart w:name="z670" w:id="707"/>
    <w:p>
      <w:pPr>
        <w:spacing w:after="0"/>
        <w:ind w:left="0"/>
        <w:jc w:val="both"/>
      </w:pPr>
      <w:r>
        <w:rPr>
          <w:rFonts w:ascii="Times New Roman"/>
          <w:b w:val="false"/>
          <w:i w:val="false"/>
          <w:color w:val="000000"/>
          <w:sz w:val="28"/>
        </w:rPr>
        <w:t>
      суармалы жерлерді мелиоративтік жақсарту жөнінде іс-шаралар жүргізу;</w:t>
      </w:r>
    </w:p>
    <w:bookmarkEnd w:id="707"/>
    <w:bookmarkStart w:name="z2728" w:id="708"/>
    <w:p>
      <w:pPr>
        <w:spacing w:after="0"/>
        <w:ind w:left="0"/>
        <w:jc w:val="both"/>
      </w:pPr>
      <w:r>
        <w:rPr>
          <w:rFonts w:ascii="Times New Roman"/>
          <w:b w:val="false"/>
          <w:i w:val="false"/>
          <w:color w:val="000000"/>
          <w:sz w:val="28"/>
        </w:rPr>
        <w:t>
      Қазақстан Республикасының заңдарына сәйкес агроөнеркәсіптік кешенді бағыттар бойынша субсидиялау;</w:t>
      </w:r>
    </w:p>
    <w:bookmarkEnd w:id="708"/>
    <w:bookmarkStart w:name="z543" w:id="709"/>
    <w:p>
      <w:pPr>
        <w:spacing w:after="0"/>
        <w:ind w:left="0"/>
        <w:jc w:val="both"/>
      </w:pPr>
      <w:r>
        <w:rPr>
          <w:rFonts w:ascii="Times New Roman"/>
          <w:b w:val="false"/>
          <w:i w:val="false"/>
          <w:color w:val="000000"/>
          <w:sz w:val="28"/>
        </w:rPr>
        <w:t>
      9) өнеркәсіп, жер қойнауын пайдалану, сәулет, қала құрылысы және құрылыс қызметі:</w:t>
      </w:r>
    </w:p>
    <w:bookmarkEnd w:id="709"/>
    <w:bookmarkStart w:name="z671" w:id="710"/>
    <w:p>
      <w:pPr>
        <w:spacing w:after="0"/>
        <w:ind w:left="0"/>
        <w:jc w:val="both"/>
      </w:pPr>
      <w:r>
        <w:rPr>
          <w:rFonts w:ascii="Times New Roman"/>
          <w:b w:val="false"/>
          <w:i w:val="false"/>
          <w:color w:val="000000"/>
          <w:sz w:val="28"/>
        </w:rPr>
        <w:t>
      мемлекеттік өнеркәсіп саясатын іске асыру;</w:t>
      </w:r>
    </w:p>
    <w:bookmarkEnd w:id="710"/>
    <w:bookmarkStart w:name="z672" w:id="711"/>
    <w:p>
      <w:pPr>
        <w:spacing w:after="0"/>
        <w:ind w:left="0"/>
        <w:jc w:val="both"/>
      </w:pPr>
      <w:r>
        <w:rPr>
          <w:rFonts w:ascii="Times New Roman"/>
          <w:b w:val="false"/>
          <w:i w:val="false"/>
          <w:color w:val="000000"/>
          <w:sz w:val="28"/>
        </w:rPr>
        <w:t>
      отын-энергетика кешенін дамыту;</w:t>
      </w:r>
    </w:p>
    <w:bookmarkEnd w:id="711"/>
    <w:bookmarkStart w:name="z674" w:id="712"/>
    <w:p>
      <w:pPr>
        <w:spacing w:after="0"/>
        <w:ind w:left="0"/>
        <w:jc w:val="both"/>
      </w:pPr>
      <w:r>
        <w:rPr>
          <w:rFonts w:ascii="Times New Roman"/>
          <w:b w:val="false"/>
          <w:i w:val="false"/>
          <w:color w:val="000000"/>
          <w:sz w:val="28"/>
        </w:rPr>
        <w:t>
      жер қойнауы және жер қойнауын пайдалану, сейсмологиялық ақпарат мониторингі;</w:t>
      </w:r>
    </w:p>
    <w:bookmarkEnd w:id="712"/>
    <w:bookmarkStart w:name="z675" w:id="713"/>
    <w:p>
      <w:pPr>
        <w:spacing w:after="0"/>
        <w:ind w:left="0"/>
        <w:jc w:val="both"/>
      </w:pPr>
      <w:r>
        <w:rPr>
          <w:rFonts w:ascii="Times New Roman"/>
          <w:b w:val="false"/>
          <w:i w:val="false"/>
          <w:color w:val="000000"/>
          <w:sz w:val="28"/>
        </w:rPr>
        <w:t>
      мемлекеттік геологиялық зерттеу;</w:t>
      </w:r>
    </w:p>
    <w:bookmarkEnd w:id="713"/>
    <w:bookmarkStart w:name="z676" w:id="714"/>
    <w:p>
      <w:pPr>
        <w:spacing w:after="0"/>
        <w:ind w:left="0"/>
        <w:jc w:val="both"/>
      </w:pPr>
      <w:r>
        <w:rPr>
          <w:rFonts w:ascii="Times New Roman"/>
          <w:b w:val="false"/>
          <w:i w:val="false"/>
          <w:color w:val="000000"/>
          <w:sz w:val="28"/>
        </w:rPr>
        <w:t>
      геологиялық ақпаратты қалыптастыру;</w:t>
      </w:r>
    </w:p>
    <w:bookmarkEnd w:id="714"/>
    <w:bookmarkStart w:name="z677" w:id="715"/>
    <w:p>
      <w:pPr>
        <w:spacing w:after="0"/>
        <w:ind w:left="0"/>
        <w:jc w:val="both"/>
      </w:pPr>
      <w:r>
        <w:rPr>
          <w:rFonts w:ascii="Times New Roman"/>
          <w:b w:val="false"/>
          <w:i w:val="false"/>
          <w:color w:val="000000"/>
          <w:sz w:val="28"/>
        </w:rPr>
        <w:t>
      кеніштер мен шахталарды жабу және жою, техногендік қалдықтарды көму;</w:t>
      </w:r>
    </w:p>
    <w:bookmarkEnd w:id="715"/>
    <w:bookmarkStart w:name="z678" w:id="716"/>
    <w:p>
      <w:pPr>
        <w:spacing w:after="0"/>
        <w:ind w:left="0"/>
        <w:jc w:val="both"/>
      </w:pPr>
      <w:r>
        <w:rPr>
          <w:rFonts w:ascii="Times New Roman"/>
          <w:b w:val="false"/>
          <w:i w:val="false"/>
          <w:color w:val="000000"/>
          <w:sz w:val="28"/>
        </w:rPr>
        <w:t>
      мемлекеттік қала құрылысы кадастрын жүргізу;</w:t>
      </w:r>
    </w:p>
    <w:bookmarkEnd w:id="716"/>
    <w:bookmarkStart w:name="z679" w:id="717"/>
    <w:p>
      <w:pPr>
        <w:spacing w:after="0"/>
        <w:ind w:left="0"/>
        <w:jc w:val="both"/>
      </w:pPr>
      <w:r>
        <w:rPr>
          <w:rFonts w:ascii="Times New Roman"/>
          <w:b w:val="false"/>
          <w:i w:val="false"/>
          <w:color w:val="000000"/>
          <w:sz w:val="28"/>
        </w:rPr>
        <w:t>
      құрылыс нормалары мен стандарттарын сатып алу және әзірлеу;</w:t>
      </w:r>
    </w:p>
    <w:bookmarkEnd w:id="717"/>
    <w:bookmarkStart w:name="z2178" w:id="718"/>
    <w:p>
      <w:pPr>
        <w:spacing w:after="0"/>
        <w:ind w:left="0"/>
        <w:jc w:val="both"/>
      </w:pPr>
      <w:r>
        <w:rPr>
          <w:rFonts w:ascii="Times New Roman"/>
          <w:b w:val="false"/>
          <w:i w:val="false"/>
          <w:color w:val="000000"/>
          <w:sz w:val="28"/>
        </w:rPr>
        <w:t>
      сәулет, қала құрылысы және құрылыс қызметі саласындағы бақылау;</w:t>
      </w:r>
    </w:p>
    <w:bookmarkEnd w:id="718"/>
    <w:bookmarkStart w:name="z673" w:id="719"/>
    <w:p>
      <w:pPr>
        <w:spacing w:after="0"/>
        <w:ind w:left="0"/>
        <w:jc w:val="both"/>
      </w:pPr>
      <w:r>
        <w:rPr>
          <w:rFonts w:ascii="Times New Roman"/>
          <w:b w:val="false"/>
          <w:i w:val="false"/>
          <w:color w:val="000000"/>
          <w:sz w:val="28"/>
        </w:rPr>
        <w:t>
      9-1) энергия үнемдеу және энергия тиімділігін арттыру:</w:t>
      </w:r>
    </w:p>
    <w:bookmarkEnd w:id="719"/>
    <w:p>
      <w:pPr>
        <w:spacing w:after="0"/>
        <w:ind w:left="0"/>
        <w:jc w:val="both"/>
      </w:pPr>
      <w:r>
        <w:rPr>
          <w:rFonts w:ascii="Times New Roman"/>
          <w:b w:val="false"/>
          <w:i w:val="false"/>
          <w:color w:val="000000"/>
          <w:sz w:val="28"/>
        </w:rPr>
        <w:t>
      республикалық деңгейде энергия үнемдеу және энергия тиімділігін арттыру бойынша іс-шаралар өткізу;</w:t>
      </w:r>
    </w:p>
    <w:bookmarkStart w:name="z544" w:id="720"/>
    <w:p>
      <w:pPr>
        <w:spacing w:after="0"/>
        <w:ind w:left="0"/>
        <w:jc w:val="both"/>
      </w:pPr>
      <w:r>
        <w:rPr>
          <w:rFonts w:ascii="Times New Roman"/>
          <w:b w:val="false"/>
          <w:i w:val="false"/>
          <w:color w:val="000000"/>
          <w:sz w:val="28"/>
        </w:rPr>
        <w:t>
      10) көлік және коммуникациялар:</w:t>
      </w:r>
    </w:p>
    <w:bookmarkEnd w:id="720"/>
    <w:bookmarkStart w:name="z680" w:id="721"/>
    <w:p>
      <w:pPr>
        <w:spacing w:after="0"/>
        <w:ind w:left="0"/>
        <w:jc w:val="both"/>
      </w:pPr>
      <w:r>
        <w:rPr>
          <w:rFonts w:ascii="Times New Roman"/>
          <w:b w:val="false"/>
          <w:i w:val="false"/>
          <w:color w:val="000000"/>
          <w:sz w:val="28"/>
        </w:rPr>
        <w:t>
      ақылы автомобиль жолдарын (жол учаскелерін) ағымдағы жөндеуді және күтіп-ұстауды, сондай-ақ жүріп өткені үшін ақы алудың бағдарламалық-аппараттық кешенін күтіп-ұстауды қоспағанда, халықаралық және республикалық маңызы бар автомобиль жолдарын, сондай-ақ оларда жол қозғалысын реттеудің техникалық құралдарын салу, реконструкциялау, жөндеу және күтіп-ұстау;</w:t>
      </w:r>
    </w:p>
    <w:bookmarkEnd w:id="721"/>
    <w:bookmarkStart w:name="z681" w:id="722"/>
    <w:p>
      <w:pPr>
        <w:spacing w:after="0"/>
        <w:ind w:left="0"/>
        <w:jc w:val="both"/>
      </w:pPr>
      <w:r>
        <w:rPr>
          <w:rFonts w:ascii="Times New Roman"/>
          <w:b w:val="false"/>
          <w:i w:val="false"/>
          <w:color w:val="000000"/>
          <w:sz w:val="28"/>
        </w:rPr>
        <w:t>
      су көлігі қызметін ұйымдастыру және реттеу;</w:t>
      </w:r>
    </w:p>
    <w:bookmarkEnd w:id="722"/>
    <w:p>
      <w:pPr>
        <w:spacing w:after="0"/>
        <w:ind w:left="0"/>
        <w:jc w:val="both"/>
      </w:pPr>
      <w:r>
        <w:rPr>
          <w:rFonts w:ascii="Times New Roman"/>
          <w:b w:val="false"/>
          <w:i w:val="false"/>
          <w:color w:val="000000"/>
          <w:sz w:val="28"/>
        </w:rPr>
        <w:t>
      кеме қатынасы жолдарын, шлюздердi күтiп-ұстау және кеме қатынасы мен теңізде жүзу қауiпсiздiгiн қамтамасыз ету;</w:t>
      </w:r>
    </w:p>
    <w:bookmarkStart w:name="z683" w:id="723"/>
    <w:p>
      <w:pPr>
        <w:spacing w:after="0"/>
        <w:ind w:left="0"/>
        <w:jc w:val="both"/>
      </w:pPr>
      <w:r>
        <w:rPr>
          <w:rFonts w:ascii="Times New Roman"/>
          <w:b w:val="false"/>
          <w:i w:val="false"/>
          <w:color w:val="000000"/>
          <w:sz w:val="28"/>
        </w:rPr>
        <w:t>
      теңіз жолдарын навигациялық-гидрографиялық қамтамасыз ету;</w:t>
      </w:r>
    </w:p>
    <w:bookmarkEnd w:id="723"/>
    <w:bookmarkStart w:name="z684" w:id="724"/>
    <w:p>
      <w:pPr>
        <w:spacing w:after="0"/>
        <w:ind w:left="0"/>
        <w:jc w:val="both"/>
      </w:pPr>
      <w:r>
        <w:rPr>
          <w:rFonts w:ascii="Times New Roman"/>
          <w:b w:val="false"/>
          <w:i w:val="false"/>
          <w:color w:val="000000"/>
          <w:sz w:val="28"/>
        </w:rPr>
        <w:t>
      әуе және су көлігін мемлекеттік реттеу;</w:t>
      </w:r>
    </w:p>
    <w:bookmarkEnd w:id="724"/>
    <w:bookmarkStart w:name="z685" w:id="725"/>
    <w:p>
      <w:pPr>
        <w:spacing w:after="0"/>
        <w:ind w:left="0"/>
        <w:jc w:val="both"/>
      </w:pPr>
      <w:r>
        <w:rPr>
          <w:rFonts w:ascii="Times New Roman"/>
          <w:b w:val="false"/>
          <w:i w:val="false"/>
          <w:color w:val="000000"/>
          <w:sz w:val="28"/>
        </w:rPr>
        <w:t>
      әлеуметтік маңызы бар облысаралық қатынастар бойынша жолаушылар тасымалын ұйымдастыру;</w:t>
      </w:r>
    </w:p>
    <w:bookmarkEnd w:id="725"/>
    <w:bookmarkStart w:name="z2727" w:id="726"/>
    <w:p>
      <w:pPr>
        <w:spacing w:after="0"/>
        <w:ind w:left="0"/>
        <w:jc w:val="both"/>
      </w:pPr>
      <w:r>
        <w:rPr>
          <w:rFonts w:ascii="Times New Roman"/>
          <w:b w:val="false"/>
          <w:i w:val="false"/>
          <w:color w:val="000000"/>
          <w:sz w:val="28"/>
        </w:rPr>
        <w:t>
      басымдығы бар халықаралық авиамаршруттар бойынша жолаушылар тасымалын ұйымдастыру;</w:t>
      </w:r>
    </w:p>
    <w:bookmarkEnd w:id="726"/>
    <w:bookmarkStart w:name="z686" w:id="727"/>
    <w:p>
      <w:pPr>
        <w:spacing w:after="0"/>
        <w:ind w:left="0"/>
        <w:jc w:val="both"/>
      </w:pPr>
      <w:r>
        <w:rPr>
          <w:rFonts w:ascii="Times New Roman"/>
          <w:b w:val="false"/>
          <w:i w:val="false"/>
          <w:color w:val="000000"/>
          <w:sz w:val="28"/>
        </w:rPr>
        <w:t>
      магистралды темір жолдарды дамыту;</w:t>
      </w:r>
    </w:p>
    <w:bookmarkEnd w:id="727"/>
    <w:bookmarkStart w:name="z687" w:id="728"/>
    <w:p>
      <w:pPr>
        <w:spacing w:after="0"/>
        <w:ind w:left="0"/>
        <w:jc w:val="both"/>
      </w:pPr>
      <w:r>
        <w:rPr>
          <w:rFonts w:ascii="Times New Roman"/>
          <w:b w:val="false"/>
          <w:i w:val="false"/>
          <w:color w:val="000000"/>
          <w:sz w:val="28"/>
        </w:rPr>
        <w:t>
      аэроғарыш қызметі;</w:t>
      </w:r>
    </w:p>
    <w:bookmarkEnd w:id="728"/>
    <w:bookmarkStart w:name="z688" w:id="729"/>
    <w:p>
      <w:pPr>
        <w:spacing w:after="0"/>
        <w:ind w:left="0"/>
        <w:jc w:val="both"/>
      </w:pPr>
      <w:r>
        <w:rPr>
          <w:rFonts w:ascii="Times New Roman"/>
          <w:b w:val="false"/>
          <w:i w:val="false"/>
          <w:color w:val="000000"/>
          <w:sz w:val="28"/>
        </w:rPr>
        <w:t>
      радиожиілік спектрі мен радиоэлектронды құралдар мониторингі;</w:t>
      </w:r>
    </w:p>
    <w:bookmarkEnd w:id="729"/>
    <w:bookmarkStart w:name="z545" w:id="730"/>
    <w:p>
      <w:pPr>
        <w:spacing w:after="0"/>
        <w:ind w:left="0"/>
        <w:jc w:val="both"/>
      </w:pPr>
      <w:r>
        <w:rPr>
          <w:rFonts w:ascii="Times New Roman"/>
          <w:b w:val="false"/>
          <w:i w:val="false"/>
          <w:color w:val="000000"/>
          <w:sz w:val="28"/>
        </w:rPr>
        <w:t>
      11) экономикалық қызметті реттеу:</w:t>
      </w:r>
    </w:p>
    <w:bookmarkEnd w:id="730"/>
    <w:bookmarkStart w:name="z689" w:id="731"/>
    <w:p>
      <w:pPr>
        <w:spacing w:after="0"/>
        <w:ind w:left="0"/>
        <w:jc w:val="both"/>
      </w:pPr>
      <w:r>
        <w:rPr>
          <w:rFonts w:ascii="Times New Roman"/>
          <w:b w:val="false"/>
          <w:i w:val="false"/>
          <w:color w:val="000000"/>
          <w:sz w:val="28"/>
        </w:rPr>
        <w:t>
      стандарттау, метрология және сертификаттау;</w:t>
      </w:r>
    </w:p>
    <w:bookmarkEnd w:id="731"/>
    <w:bookmarkStart w:name="z690" w:id="732"/>
    <w:p>
      <w:pPr>
        <w:spacing w:after="0"/>
        <w:ind w:left="0"/>
        <w:jc w:val="both"/>
      </w:pPr>
      <w:r>
        <w:rPr>
          <w:rFonts w:ascii="Times New Roman"/>
          <w:b w:val="false"/>
          <w:i w:val="false"/>
          <w:color w:val="000000"/>
          <w:sz w:val="28"/>
        </w:rPr>
        <w:t>
      патенттерді, тауар белгілерін тіркеу және қорғау;</w:t>
      </w:r>
    </w:p>
    <w:bookmarkEnd w:id="732"/>
    <w:bookmarkStart w:name="z691" w:id="733"/>
    <w:p>
      <w:pPr>
        <w:spacing w:after="0"/>
        <w:ind w:left="0"/>
        <w:jc w:val="both"/>
      </w:pPr>
      <w:r>
        <w:rPr>
          <w:rFonts w:ascii="Times New Roman"/>
          <w:b w:val="false"/>
          <w:i w:val="false"/>
          <w:color w:val="000000"/>
          <w:sz w:val="28"/>
        </w:rPr>
        <w:t>
      мемлекеттік инновациялық саясат;</w:t>
      </w:r>
    </w:p>
    <w:bookmarkEnd w:id="733"/>
    <w:bookmarkStart w:name="z692" w:id="734"/>
    <w:p>
      <w:pPr>
        <w:spacing w:after="0"/>
        <w:ind w:left="0"/>
        <w:jc w:val="both"/>
      </w:pPr>
      <w:r>
        <w:rPr>
          <w:rFonts w:ascii="Times New Roman"/>
          <w:b w:val="false"/>
          <w:i w:val="false"/>
          <w:color w:val="000000"/>
          <w:sz w:val="28"/>
        </w:rPr>
        <w:t>
      өзіндік ерекшелігі бар тауарлар саласындағы бақылау;</w:t>
      </w:r>
    </w:p>
    <w:bookmarkEnd w:id="734"/>
    <w:bookmarkStart w:name="z693" w:id="735"/>
    <w:p>
      <w:pPr>
        <w:spacing w:after="0"/>
        <w:ind w:left="0"/>
        <w:jc w:val="both"/>
      </w:pPr>
      <w:r>
        <w:rPr>
          <w:rFonts w:ascii="Times New Roman"/>
          <w:b w:val="false"/>
          <w:i w:val="false"/>
          <w:color w:val="000000"/>
          <w:sz w:val="28"/>
        </w:rPr>
        <w:t>
      саудалық және демпингке қарсы реттеу;</w:t>
      </w:r>
    </w:p>
    <w:bookmarkEnd w:id="735"/>
    <w:bookmarkStart w:name="z694" w:id="736"/>
    <w:p>
      <w:pPr>
        <w:spacing w:after="0"/>
        <w:ind w:left="0"/>
        <w:jc w:val="both"/>
      </w:pPr>
      <w:r>
        <w:rPr>
          <w:rFonts w:ascii="Times New Roman"/>
          <w:b w:val="false"/>
          <w:i w:val="false"/>
          <w:color w:val="000000"/>
          <w:sz w:val="28"/>
        </w:rPr>
        <w:t>
      бәсекелестікті дамыту және қорғау;</w:t>
      </w:r>
    </w:p>
    <w:bookmarkEnd w:id="736"/>
    <w:bookmarkStart w:name="z695" w:id="737"/>
    <w:p>
      <w:pPr>
        <w:spacing w:after="0"/>
        <w:ind w:left="0"/>
        <w:jc w:val="both"/>
      </w:pPr>
      <w:r>
        <w:rPr>
          <w:rFonts w:ascii="Times New Roman"/>
          <w:b w:val="false"/>
          <w:i w:val="false"/>
          <w:color w:val="000000"/>
          <w:sz w:val="28"/>
        </w:rPr>
        <w:t>
      бағаны және табиғи монополияларды мемлекеттік реттеу;</w:t>
      </w:r>
    </w:p>
    <w:bookmarkEnd w:id="737"/>
    <w:bookmarkStart w:name="z696" w:id="738"/>
    <w:p>
      <w:pPr>
        <w:spacing w:after="0"/>
        <w:ind w:left="0"/>
        <w:jc w:val="both"/>
      </w:pPr>
      <w:r>
        <w:rPr>
          <w:rFonts w:ascii="Times New Roman"/>
          <w:b w:val="false"/>
          <w:i w:val="false"/>
          <w:color w:val="000000"/>
          <w:sz w:val="28"/>
        </w:rPr>
        <w:t>
      жеке кәсіпкерлікті мемлекеттік қолдау;</w:t>
      </w:r>
    </w:p>
    <w:bookmarkEnd w:id="738"/>
    <w:p>
      <w:pPr>
        <w:spacing w:after="0"/>
        <w:ind w:left="0"/>
        <w:jc w:val="both"/>
      </w:pPr>
      <w:r>
        <w:rPr>
          <w:rFonts w:ascii="Times New Roman"/>
          <w:b w:val="false"/>
          <w:i w:val="false"/>
          <w:color w:val="000000"/>
          <w:sz w:val="28"/>
        </w:rPr>
        <w:t>
      әлеуметтік кәсіпкерлікті мемлекеттік қолдау;</w:t>
      </w:r>
    </w:p>
    <w:p>
      <w:pPr>
        <w:spacing w:after="0"/>
        <w:ind w:left="0"/>
        <w:jc w:val="both"/>
      </w:pPr>
      <w:r>
        <w:rPr>
          <w:rFonts w:ascii="Times New Roman"/>
          <w:b w:val="false"/>
          <w:i w:val="false"/>
          <w:color w:val="000000"/>
          <w:sz w:val="28"/>
        </w:rPr>
        <w:t>
      11-1) тұрғын үй-коммуналдық шаруашылық:</w:t>
      </w:r>
    </w:p>
    <w:bookmarkStart w:name="z2162" w:id="739"/>
    <w:p>
      <w:pPr>
        <w:spacing w:after="0"/>
        <w:ind w:left="0"/>
        <w:jc w:val="both"/>
      </w:pPr>
      <w:r>
        <w:rPr>
          <w:rFonts w:ascii="Times New Roman"/>
          <w:b w:val="false"/>
          <w:i w:val="false"/>
          <w:color w:val="000000"/>
          <w:sz w:val="28"/>
        </w:rPr>
        <w:t>
      нормативтік-техникалық құжаттамаларды иелену, әзірлеу және жетілдіру;</w:t>
      </w:r>
    </w:p>
    <w:bookmarkEnd w:id="739"/>
    <w:bookmarkStart w:name="z2163" w:id="740"/>
    <w:p>
      <w:pPr>
        <w:spacing w:after="0"/>
        <w:ind w:left="0"/>
        <w:jc w:val="both"/>
      </w:pPr>
      <w:r>
        <w:rPr>
          <w:rFonts w:ascii="Times New Roman"/>
          <w:b w:val="false"/>
          <w:i w:val="false"/>
          <w:color w:val="000000"/>
          <w:sz w:val="28"/>
        </w:rPr>
        <w:t>
      елді мекендердің шегінде орналасқан жылумен жабдықтау, электрмен жабдықтау, газбен жабдықтау, сумен жабдықтау және су бұру объектілерін жаңғырту және дамыту, сондай-ақ елді мекендерді абаттандыру;</w:t>
      </w:r>
    </w:p>
    <w:bookmarkEnd w:id="740"/>
    <w:bookmarkStart w:name="z2164" w:id="741"/>
    <w:p>
      <w:pPr>
        <w:spacing w:after="0"/>
        <w:ind w:left="0"/>
        <w:jc w:val="both"/>
      </w:pPr>
      <w:r>
        <w:rPr>
          <w:rFonts w:ascii="Times New Roman"/>
          <w:b w:val="false"/>
          <w:i w:val="false"/>
          <w:color w:val="000000"/>
          <w:sz w:val="28"/>
        </w:rPr>
        <w:t>
      коммуналдық қалдықтармен жұмыс істеу саласын реттеу;</w:t>
      </w:r>
    </w:p>
    <w:bookmarkEnd w:id="741"/>
    <w:bookmarkStart w:name="z2165" w:id="742"/>
    <w:p>
      <w:pPr>
        <w:spacing w:after="0"/>
        <w:ind w:left="0"/>
        <w:jc w:val="both"/>
      </w:pPr>
      <w:r>
        <w:rPr>
          <w:rFonts w:ascii="Times New Roman"/>
          <w:b w:val="false"/>
          <w:i w:val="false"/>
          <w:color w:val="000000"/>
          <w:sz w:val="28"/>
        </w:rPr>
        <w:t xml:space="preserve">
      қолданбалы ғылыми-зерттеу және тәжірибелік-конструкторлық жұмыстарды жүргізу; </w:t>
      </w:r>
    </w:p>
    <w:bookmarkEnd w:id="742"/>
    <w:bookmarkStart w:name="z2166" w:id="743"/>
    <w:p>
      <w:pPr>
        <w:spacing w:after="0"/>
        <w:ind w:left="0"/>
        <w:jc w:val="both"/>
      </w:pPr>
      <w:r>
        <w:rPr>
          <w:rFonts w:ascii="Times New Roman"/>
          <w:b w:val="false"/>
          <w:i w:val="false"/>
          <w:color w:val="000000"/>
          <w:sz w:val="28"/>
        </w:rPr>
        <w:t>
      кадрлық және ақпараттық-талдамалық қамтамасыз ету;</w:t>
      </w:r>
    </w:p>
    <w:bookmarkEnd w:id="743"/>
    <w:bookmarkStart w:name="z2167" w:id="744"/>
    <w:p>
      <w:pPr>
        <w:spacing w:after="0"/>
        <w:ind w:left="0"/>
        <w:jc w:val="both"/>
      </w:pPr>
      <w:r>
        <w:rPr>
          <w:rFonts w:ascii="Times New Roman"/>
          <w:b w:val="false"/>
          <w:i w:val="false"/>
          <w:color w:val="000000"/>
          <w:sz w:val="28"/>
        </w:rPr>
        <w:t>
      коммуналдық шаруашылық саласындағы уәкілетті органның елді мекендердегі инженерлік-коммуникациялық инфрақұрылымының техникалық-экономикалық негіздемелерін, жаңғырту және дамыту инвестицияларының негіздемесін орталықтандырып әзірлеуі;</w:t>
      </w:r>
    </w:p>
    <w:bookmarkEnd w:id="744"/>
    <w:bookmarkStart w:name="z2168" w:id="745"/>
    <w:p>
      <w:pPr>
        <w:spacing w:after="0"/>
        <w:ind w:left="0"/>
        <w:jc w:val="both"/>
      </w:pPr>
      <w:r>
        <w:rPr>
          <w:rFonts w:ascii="Times New Roman"/>
          <w:b w:val="false"/>
          <w:i w:val="false"/>
          <w:color w:val="000000"/>
          <w:sz w:val="28"/>
        </w:rPr>
        <w:t>
      тұрғын үй-коммуналдық шаруашылық саласындағы объектілерді тексеруді және техникалық жай-күйін бағалауды жүргізу;</w:t>
      </w:r>
    </w:p>
    <w:bookmarkEnd w:id="745"/>
    <w:bookmarkStart w:name="z2169" w:id="746"/>
    <w:p>
      <w:pPr>
        <w:spacing w:after="0"/>
        <w:ind w:left="0"/>
        <w:jc w:val="both"/>
      </w:pPr>
      <w:r>
        <w:rPr>
          <w:rFonts w:ascii="Times New Roman"/>
          <w:b w:val="false"/>
          <w:i w:val="false"/>
          <w:color w:val="000000"/>
          <w:sz w:val="28"/>
        </w:rPr>
        <w:t>
      тұрғын үй-коммуналдық шаруашылығының мониторингі және оны бақылау үшін ақпараттық жүйе құру;</w:t>
      </w:r>
    </w:p>
    <w:bookmarkEnd w:id="746"/>
    <w:bookmarkStart w:name="z2170" w:id="747"/>
    <w:p>
      <w:pPr>
        <w:spacing w:after="0"/>
        <w:ind w:left="0"/>
        <w:jc w:val="both"/>
      </w:pPr>
      <w:r>
        <w:rPr>
          <w:rFonts w:ascii="Times New Roman"/>
          <w:b w:val="false"/>
          <w:i w:val="false"/>
          <w:color w:val="000000"/>
          <w:sz w:val="28"/>
        </w:rPr>
        <w:t>
      энергия және ресурс үнемдеу жөнінде іс-шаралар жүргізу;</w:t>
      </w:r>
    </w:p>
    <w:bookmarkEnd w:id="747"/>
    <w:bookmarkStart w:name="z546" w:id="748"/>
    <w:p>
      <w:pPr>
        <w:spacing w:after="0"/>
        <w:ind w:left="0"/>
        <w:jc w:val="both"/>
      </w:pPr>
      <w:r>
        <w:rPr>
          <w:rFonts w:ascii="Times New Roman"/>
          <w:b w:val="false"/>
          <w:i w:val="false"/>
          <w:color w:val="000000"/>
          <w:sz w:val="28"/>
        </w:rPr>
        <w:t>
      12) басқа да бағыттар:</w:t>
      </w:r>
    </w:p>
    <w:bookmarkEnd w:id="748"/>
    <w:p>
      <w:pPr>
        <w:spacing w:after="0"/>
        <w:ind w:left="0"/>
        <w:jc w:val="both"/>
      </w:pPr>
      <w:r>
        <w:rPr>
          <w:rFonts w:ascii="Times New Roman"/>
          <w:b w:val="false"/>
          <w:i w:val="false"/>
          <w:color w:val="000000"/>
          <w:sz w:val="28"/>
        </w:rPr>
        <w:t>
      облыстық бюджеттерге, республикалық маңызы бар қалалар, астана бюджеттеріне трансферттер;</w:t>
      </w:r>
    </w:p>
    <w:bookmarkStart w:name="z697" w:id="749"/>
    <w:p>
      <w:pPr>
        <w:spacing w:after="0"/>
        <w:ind w:left="0"/>
        <w:jc w:val="both"/>
      </w:pPr>
      <w:r>
        <w:rPr>
          <w:rFonts w:ascii="Times New Roman"/>
          <w:b w:val="false"/>
          <w:i w:val="false"/>
          <w:color w:val="000000"/>
          <w:sz w:val="28"/>
        </w:rPr>
        <w:t>
      үкіметтік борышқа қызмет көрсету және өтеу;</w:t>
      </w:r>
    </w:p>
    <w:bookmarkEnd w:id="749"/>
    <w:bookmarkStart w:name="z698" w:id="750"/>
    <w:p>
      <w:pPr>
        <w:spacing w:after="0"/>
        <w:ind w:left="0"/>
        <w:jc w:val="both"/>
      </w:pPr>
      <w:r>
        <w:rPr>
          <w:rFonts w:ascii="Times New Roman"/>
          <w:b w:val="false"/>
          <w:i w:val="false"/>
          <w:color w:val="000000"/>
          <w:sz w:val="28"/>
        </w:rPr>
        <w:t>
      мемлекеттік кепілдіктер бойынша міндеттемелерді орындау;</w:t>
      </w:r>
    </w:p>
    <w:bookmarkEnd w:id="750"/>
    <w:bookmarkStart w:name="z2695" w:id="751"/>
    <w:p>
      <w:pPr>
        <w:spacing w:after="0"/>
        <w:ind w:left="0"/>
        <w:jc w:val="both"/>
      </w:pPr>
      <w:r>
        <w:rPr>
          <w:rFonts w:ascii="Times New Roman"/>
          <w:b w:val="false"/>
          <w:i w:val="false"/>
          <w:color w:val="000000"/>
          <w:sz w:val="28"/>
        </w:rPr>
        <w:t>
      экспортты қолдау бойынша мемлекеттік кепілдіктер жөніндегі міндеттемелерді орындау;</w:t>
      </w:r>
    </w:p>
    <w:bookmarkEnd w:id="751"/>
    <w:bookmarkStart w:name="z699" w:id="752"/>
    <w:p>
      <w:pPr>
        <w:spacing w:after="0"/>
        <w:ind w:left="0"/>
        <w:jc w:val="both"/>
      </w:pPr>
      <w:r>
        <w:rPr>
          <w:rFonts w:ascii="Times New Roman"/>
          <w:b w:val="false"/>
          <w:i w:val="false"/>
          <w:color w:val="000000"/>
          <w:sz w:val="28"/>
        </w:rPr>
        <w:t>
      үкіметтік қарыздарды хеджирлеу мәмілелері бойынша шығыстар;</w:t>
      </w:r>
    </w:p>
    <w:bookmarkEnd w:id="752"/>
    <w:bookmarkStart w:name="z700" w:id="753"/>
    <w:p>
      <w:pPr>
        <w:spacing w:after="0"/>
        <w:ind w:left="0"/>
        <w:jc w:val="both"/>
      </w:pPr>
      <w:r>
        <w:rPr>
          <w:rFonts w:ascii="Times New Roman"/>
          <w:b w:val="false"/>
          <w:i w:val="false"/>
          <w:color w:val="000000"/>
          <w:sz w:val="28"/>
        </w:rPr>
        <w:t>
      мемлекеттің кепілгерлігі бойынша міндеттемелерді орындау;</w:t>
      </w:r>
    </w:p>
    <w:bookmarkEnd w:id="753"/>
    <w:bookmarkStart w:name="z701" w:id="754"/>
    <w:p>
      <w:pPr>
        <w:spacing w:after="0"/>
        <w:ind w:left="0"/>
        <w:jc w:val="both"/>
      </w:pPr>
      <w:r>
        <w:rPr>
          <w:rFonts w:ascii="Times New Roman"/>
          <w:b w:val="false"/>
          <w:i w:val="false"/>
          <w:color w:val="000000"/>
          <w:sz w:val="28"/>
        </w:rPr>
        <w:t>
      Қазақстан Республикасы Үкiметiнiң мемлекеттік-жекешелік әріптестік жобалары бойынша мемлекеттік міндеттемелерін, оның ішінде мемлекеттік концессиялық мiндеттемелерiн орындау;</w:t>
      </w:r>
    </w:p>
    <w:bookmarkEnd w:id="754"/>
    <w:bookmarkStart w:name="z2618" w:id="755"/>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bookmarkEnd w:id="755"/>
    <w:bookmarkStart w:name="z2619" w:id="756"/>
    <w:p>
      <w:pPr>
        <w:spacing w:after="0"/>
        <w:ind w:left="0"/>
        <w:jc w:val="both"/>
      </w:pPr>
      <w:r>
        <w:rPr>
          <w:rFonts w:ascii="Times New Roman"/>
          <w:b w:val="false"/>
          <w:i w:val="false"/>
          <w:color w:val="000000"/>
          <w:sz w:val="28"/>
        </w:rPr>
        <w:t>
      халықаралық қаржы ұйымдарына Қазақстан Республикасының мүшелігіне қатысты төлемдер, берілмейтін борыштық міндеттемелер (вексельдер) және донорлық жарналар бойынша мемлекеттің міндеттемелерін орындау;</w:t>
      </w:r>
    </w:p>
    <w:bookmarkEnd w:id="756"/>
    <w:bookmarkStart w:name="z2620" w:id="757"/>
    <w:p>
      <w:pPr>
        <w:spacing w:after="0"/>
        <w:ind w:left="0"/>
        <w:jc w:val="both"/>
      </w:pPr>
      <w:r>
        <w:rPr>
          <w:rFonts w:ascii="Times New Roman"/>
          <w:b w:val="false"/>
          <w:i w:val="false"/>
          <w:color w:val="000000"/>
          <w:sz w:val="28"/>
        </w:rPr>
        <w:t>
      үкіметтік борышты мерзімінен бұрын өтеуге, оның ішінде шығарылған мемлекеттік бағалы қағаздарды сатып алуға арналған шығыстар;</w:t>
      </w:r>
    </w:p>
    <w:bookmarkEnd w:id="757"/>
    <w:p>
      <w:pPr>
        <w:spacing w:after="0"/>
        <w:ind w:left="0"/>
        <w:jc w:val="both"/>
      </w:pPr>
      <w:r>
        <w:rPr>
          <w:rFonts w:ascii="Times New Roman"/>
          <w:b w:val="false"/>
          <w:i w:val="false"/>
          <w:color w:val="000000"/>
          <w:sz w:val="28"/>
        </w:rPr>
        <w:t>
      стратегиялық әріптестікті іске асыруға арналған мемлекеттік тапсырысты орындауға жұмсалатын шығыстар.</w:t>
      </w:r>
    </w:p>
    <w:bookmarkStart w:name="z547" w:id="758"/>
    <w:p>
      <w:pPr>
        <w:spacing w:after="0"/>
        <w:ind w:left="0"/>
        <w:jc w:val="both"/>
      </w:pPr>
      <w:r>
        <w:rPr>
          <w:rFonts w:ascii="Times New Roman"/>
          <w:b w:val="false"/>
          <w:i w:val="false"/>
          <w:color w:val="000000"/>
          <w:sz w:val="28"/>
        </w:rPr>
        <w:t>
      2. Сонымен қатар, республикалық бюджеттен:</w:t>
      </w:r>
    </w:p>
    <w:bookmarkEnd w:id="758"/>
    <w:p>
      <w:pPr>
        <w:spacing w:after="0"/>
        <w:ind w:left="0"/>
        <w:jc w:val="both"/>
      </w:pPr>
      <w:r>
        <w:rPr>
          <w:rFonts w:ascii="Times New Roman"/>
          <w:b w:val="false"/>
          <w:i w:val="false"/>
          <w:color w:val="000000"/>
          <w:sz w:val="28"/>
        </w:rPr>
        <w:t>
      1) мемлекеттік қызмет көрсететін немесе осы баптың 1-тармағында аталған қызмет түрлерін орындайтын орталық мемлекеттік органдар мен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шығыстарына;</w:t>
      </w:r>
    </w:p>
    <w:bookmarkStart w:name="z548" w:id="759"/>
    <w:p>
      <w:pPr>
        <w:spacing w:after="0"/>
        <w:ind w:left="0"/>
        <w:jc w:val="both"/>
      </w:pPr>
      <w:r>
        <w:rPr>
          <w:rFonts w:ascii="Times New Roman"/>
          <w:b w:val="false"/>
          <w:i w:val="false"/>
          <w:color w:val="000000"/>
          <w:sz w:val="28"/>
        </w:rPr>
        <w:t>
      2) осы баптың 1-тармағында көрсетiлген бағыттар бойынша бюджеттiк инвестициялық жобаларға,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орындауға, халықаралық ынтымақтастыққа, қолданбалы ғылыми зерттеулерге, талдамалық және әлеуметтанушылық зерттеулерге және нормативтiк-әдiстемелiк қамтамасыз етуге;</w:t>
      </w:r>
    </w:p>
    <w:bookmarkEnd w:id="759"/>
    <w:bookmarkStart w:name="z549" w:id="760"/>
    <w:p>
      <w:pPr>
        <w:spacing w:after="0"/>
        <w:ind w:left="0"/>
        <w:jc w:val="both"/>
      </w:pPr>
      <w:r>
        <w:rPr>
          <w:rFonts w:ascii="Times New Roman"/>
          <w:b w:val="false"/>
          <w:i w:val="false"/>
          <w:color w:val="000000"/>
          <w:sz w:val="28"/>
        </w:rPr>
        <w:t>
      3) Қазақстан Республикасының заңнамалық актілерінде көзделген өзге де мемлекеттік қызметтерге және орталық мемлекеттік органдар қызметінің бағыттарына арналған шығыстар қаржыландырылады.</w:t>
      </w:r>
    </w:p>
    <w:bookmarkEnd w:id="760"/>
    <w:bookmarkStart w:name="z550" w:id="761"/>
    <w:p>
      <w:pPr>
        <w:spacing w:after="0"/>
        <w:ind w:left="0"/>
        <w:jc w:val="both"/>
      </w:pPr>
      <w:r>
        <w:rPr>
          <w:rFonts w:ascii="Times New Roman"/>
          <w:b w:val="false"/>
          <w:i w:val="false"/>
          <w:color w:val="000000"/>
          <w:sz w:val="28"/>
        </w:rPr>
        <w:t>
      3. Осы бапта аталған бағыттар бойынша шығыстарды бюджеттің басқа деңгейлерінен қаржыландыруға жол берілмейді.</w:t>
      </w:r>
    </w:p>
    <w:bookmarkEnd w:id="761"/>
    <w:bookmarkStart w:name="z551" w:id="762"/>
    <w:p>
      <w:pPr>
        <w:spacing w:after="0"/>
        <w:ind w:left="0"/>
        <w:jc w:val="both"/>
      </w:pPr>
      <w:r>
        <w:rPr>
          <w:rFonts w:ascii="Times New Roman"/>
          <w:b w:val="false"/>
          <w:i w:val="false"/>
          <w:color w:val="000000"/>
          <w:sz w:val="28"/>
        </w:rPr>
        <w:t>
      4. Республикалық бюджеттен қаржыландырылатын орталық мемлекеттік органдар мен олардың аумақтық бөлімшелерінің шығыстары заттай нормалар ескеріле отырып, Қазақстан Республикасының Президенті және Қазақстан Республикасының Үкіметі бекітетін штат санының лимиттері негізінде жоспарланады.</w:t>
      </w:r>
    </w:p>
    <w:bookmarkEnd w:id="762"/>
    <w:p>
      <w:pPr>
        <w:spacing w:after="0"/>
        <w:ind w:left="0"/>
        <w:jc w:val="both"/>
      </w:pPr>
      <w:r>
        <w:rPr>
          <w:rFonts w:ascii="Times New Roman"/>
          <w:b w:val="false"/>
          <w:i w:val="false"/>
          <w:color w:val="000000"/>
          <w:sz w:val="28"/>
        </w:rPr>
        <w:t>
      Басшысы мемлекеттік органдар жұмыскерлерінің санын қысқартқан кезде штат санының бекітілген лимиттеріне сәйкес есептелген, мемлекеттік органдардың қызметін қамтамасыз етуге көзделген қаражат мөлшері мемлекеттік органдарда тиісті және кейінгі жылдарда сақталады.</w:t>
      </w:r>
    </w:p>
    <w:p>
      <w:pPr>
        <w:spacing w:after="0"/>
        <w:ind w:left="0"/>
        <w:jc w:val="both"/>
      </w:pPr>
      <w:r>
        <w:rPr>
          <w:rFonts w:ascii="Times New Roman"/>
          <w:b w:val="false"/>
          <w:i w:val="false"/>
          <w:color w:val="000000"/>
          <w:sz w:val="28"/>
        </w:rPr>
        <w:t>
      Мемлекеттік органның штат санының лимиттері қысқартылған кезде мемлекеттік органдардың қызметін қамтамасыз етуге көзделген, штат санының бекітілген лимиттеріне сәйкес есептелген қаражат мөлшері мемлекеттік органдарда тиісті және кейінгі жылдарға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2009.12.02 </w:t>
      </w:r>
      <w:r>
        <w:rPr>
          <w:rFonts w:ascii="Times New Roman"/>
          <w:b w:val="false"/>
          <w:i w:val="false"/>
          <w:color w:val="000000"/>
          <w:sz w:val="28"/>
        </w:rPr>
        <w:t>№ 212-IV</w:t>
      </w:r>
      <w:r>
        <w:rPr>
          <w:rFonts w:ascii="Times New Roman"/>
          <w:b w:val="false"/>
          <w:i w:val="false"/>
          <w:color w:val="ff0000"/>
          <w:sz w:val="28"/>
        </w:rPr>
        <w:t xml:space="preserve"> (2009.12.05 бастап қолданысқа енгізіледі), 2010.03.19 </w:t>
      </w:r>
      <w:r>
        <w:rPr>
          <w:rFonts w:ascii="Times New Roman"/>
          <w:b w:val="false"/>
          <w:i w:val="false"/>
          <w:color w:val="000000"/>
          <w:sz w:val="28"/>
        </w:rPr>
        <w:t>№ 258-IV</w:t>
      </w:r>
      <w:r>
        <w:rPr>
          <w:rFonts w:ascii="Times New Roman"/>
          <w:b w:val="false"/>
          <w:i w:val="false"/>
          <w:color w:val="ff0000"/>
          <w:sz w:val="28"/>
        </w:rPr>
        <w:t xml:space="preserve">,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2010.04.08 </w:t>
      </w:r>
      <w:r>
        <w:rPr>
          <w:rFonts w:ascii="Times New Roman"/>
          <w:b w:val="false"/>
          <w:i w:val="false"/>
          <w:color w:val="000000"/>
          <w:sz w:val="28"/>
        </w:rPr>
        <w:t>№ 266-IV</w:t>
      </w:r>
      <w:r>
        <w:rPr>
          <w:rFonts w:ascii="Times New Roman"/>
          <w:b w:val="false"/>
          <w:i w:val="false"/>
          <w:color w:val="ff0000"/>
          <w:sz w:val="28"/>
        </w:rPr>
        <w:t xml:space="preserve">,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2010.12.29 </w:t>
      </w:r>
      <w:r>
        <w:rPr>
          <w:rFonts w:ascii="Times New Roman"/>
          <w:b w:val="false"/>
          <w:i w:val="false"/>
          <w:color w:val="000000"/>
          <w:sz w:val="28"/>
        </w:rPr>
        <w:t>№ 373-IV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алты ай өткен соң қолданысқа енгiзiледі),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33-V</w:t>
      </w:r>
      <w:r>
        <w:rPr>
          <w:rFonts w:ascii="Times New Roman"/>
          <w:b w:val="false"/>
          <w:i w:val="false"/>
          <w:color w:val="ff0000"/>
          <w:sz w:val="28"/>
        </w:rPr>
        <w:t xml:space="preserve"> (2012.01.01 бастап қолданысқа енгізіледі), 2013.01.29 </w:t>
      </w:r>
      <w:r>
        <w:rPr>
          <w:rFonts w:ascii="Times New Roman"/>
          <w:b w:val="false"/>
          <w:i w:val="false"/>
          <w:color w:val="000000"/>
          <w:sz w:val="28"/>
        </w:rPr>
        <w:t>№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15.04.2013 </w:t>
      </w:r>
      <w:r>
        <w:rPr>
          <w:rFonts w:ascii="Times New Roman"/>
          <w:b w:val="false"/>
          <w:i w:val="false"/>
          <w:color w:val="000000"/>
          <w:sz w:val="28"/>
        </w:rPr>
        <w:t>№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02.07.2013 </w:t>
      </w:r>
      <w:r>
        <w:rPr>
          <w:rFonts w:ascii="Times New Roman"/>
          <w:b w:val="false"/>
          <w:i w:val="false"/>
          <w:color w:val="000000"/>
          <w:sz w:val="28"/>
        </w:rPr>
        <w:t>№ 112-V</w:t>
      </w:r>
      <w:r>
        <w:rPr>
          <w:rFonts w:ascii="Times New Roman"/>
          <w:b w:val="false"/>
          <w:i w:val="false"/>
          <w:color w:val="ff0000"/>
          <w:sz w:val="28"/>
        </w:rPr>
        <w:t xml:space="preserve"> Заңымен (01.07.2014 бастап қолданысқа енгізіледі);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03.07.2014 </w:t>
      </w:r>
      <w:r>
        <w:rPr>
          <w:rFonts w:ascii="Times New Roman"/>
          <w:b w:val="false"/>
          <w:i w:val="false"/>
          <w:color w:val="000000"/>
          <w:sz w:val="28"/>
        </w:rPr>
        <w:t>№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13.01.2015</w:t>
      </w:r>
      <w:r>
        <w:rPr>
          <w:rFonts w:ascii="Times New Roman"/>
          <w:b w:val="false"/>
          <w:i w:val="false"/>
          <w:color w:val="000000"/>
          <w:sz w:val="28"/>
        </w:rPr>
        <w:t xml:space="preserve"> № 276-V</w:t>
      </w:r>
      <w:r>
        <w:rPr>
          <w:rFonts w:ascii="Times New Roman"/>
          <w:b w:val="false"/>
          <w:i w:val="false"/>
          <w:color w:val="ff0000"/>
          <w:sz w:val="28"/>
        </w:rPr>
        <w:t xml:space="preserve"> (01.01.2016 бастап қолданысқа енгізіледі); 28.10.2015 </w:t>
      </w:r>
      <w:r>
        <w:rPr>
          <w:rFonts w:ascii="Times New Roman"/>
          <w:b w:val="false"/>
          <w:i w:val="false"/>
          <w:color w:val="000000"/>
          <w:sz w:val="28"/>
        </w:rPr>
        <w:t>№ 369-V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29-VI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(01.01.2020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w:t>
      </w:r>
      <w:r>
        <w:rPr>
          <w:rFonts w:ascii="Times New Roman"/>
          <w:b w:val="false"/>
          <w:i w:val="false"/>
          <w:color w:val="000000"/>
          <w:sz w:val="28"/>
        </w:rPr>
        <w:t>қолданысқа</w:t>
      </w:r>
      <w:r>
        <w:rPr>
          <w:rFonts w:ascii="Times New Roman"/>
          <w:b w:val="false"/>
          <w:i w:val="false"/>
          <w:color w:val="ff0000"/>
          <w:sz w:val="28"/>
        </w:rPr>
        <w:t xml:space="preserve">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(01.01.2023 бастап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19.06.2024 </w:t>
      </w:r>
      <w:r>
        <w:rPr>
          <w:rFonts w:ascii="Times New Roman"/>
          <w:b w:val="false"/>
          <w:i w:val="false"/>
          <w:color w:val="000000"/>
          <w:sz w:val="28"/>
        </w:rPr>
        <w:t>№ 97-VIII</w:t>
      </w:r>
      <w:r>
        <w:rPr>
          <w:rFonts w:ascii="Times New Roman"/>
          <w:b w:val="false"/>
          <w:i w:val="false"/>
          <w:color w:val="ff0000"/>
          <w:sz w:val="28"/>
        </w:rPr>
        <w:t xml:space="preserve"> (01.07.2024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Облыстық бюджеттің шығыстары</w:t>
      </w:r>
    </w:p>
    <w:bookmarkStart w:name="z2803" w:id="763"/>
    <w:p>
      <w:pPr>
        <w:spacing w:after="0"/>
        <w:ind w:left="0"/>
        <w:jc w:val="both"/>
      </w:pPr>
      <w:r>
        <w:rPr>
          <w:rFonts w:ascii="Times New Roman"/>
          <w:b w:val="false"/>
          <w:i w:val="false"/>
          <w:color w:val="000000"/>
          <w:sz w:val="28"/>
        </w:rPr>
        <w:t>
      1. Облыстық бюджеттің шығыстары мынадай бағыттар бойынша жүзеге асырылады:</w:t>
      </w:r>
    </w:p>
    <w:bookmarkEnd w:id="763"/>
    <w:bookmarkStart w:name="z702" w:id="764"/>
    <w:p>
      <w:pPr>
        <w:spacing w:after="0"/>
        <w:ind w:left="0"/>
        <w:jc w:val="both"/>
      </w:pPr>
      <w:r>
        <w:rPr>
          <w:rFonts w:ascii="Times New Roman"/>
          <w:b w:val="false"/>
          <w:i w:val="false"/>
          <w:color w:val="000000"/>
          <w:sz w:val="28"/>
        </w:rPr>
        <w:t>
      1) жалпы сипаттағы мемлекеттік функциялар:</w:t>
      </w:r>
    </w:p>
    <w:bookmarkEnd w:id="764"/>
    <w:bookmarkStart w:name="z703" w:id="765"/>
    <w:p>
      <w:pPr>
        <w:spacing w:after="0"/>
        <w:ind w:left="0"/>
        <w:jc w:val="both"/>
      </w:pPr>
      <w:r>
        <w:rPr>
          <w:rFonts w:ascii="Times New Roman"/>
          <w:b w:val="false"/>
          <w:i w:val="false"/>
          <w:color w:val="000000"/>
          <w:sz w:val="28"/>
        </w:rPr>
        <w:t>
      облыстық деңгейдегі жергілікті өкілді және атқарушы органдардың жұмыс істеуі;</w:t>
      </w:r>
    </w:p>
    <w:bookmarkEnd w:id="765"/>
    <w:bookmarkStart w:name="z348" w:id="766"/>
    <w:p>
      <w:pPr>
        <w:spacing w:after="0"/>
        <w:ind w:left="0"/>
        <w:jc w:val="both"/>
      </w:pPr>
      <w:r>
        <w:rPr>
          <w:rFonts w:ascii="Times New Roman"/>
          <w:b w:val="false"/>
          <w:i w:val="false"/>
          <w:color w:val="000000"/>
          <w:sz w:val="28"/>
        </w:rPr>
        <w:t>
      әкімдерді сайлауды қамтамасыз ету және өткізу;</w:t>
      </w:r>
    </w:p>
    <w:bookmarkEnd w:id="766"/>
    <w:bookmarkStart w:name="z704" w:id="767"/>
    <w:p>
      <w:pPr>
        <w:spacing w:after="0"/>
        <w:ind w:left="0"/>
        <w:jc w:val="both"/>
      </w:pPr>
      <w:r>
        <w:rPr>
          <w:rFonts w:ascii="Times New Roman"/>
          <w:b w:val="false"/>
          <w:i w:val="false"/>
          <w:color w:val="000000"/>
          <w:sz w:val="28"/>
        </w:rPr>
        <w:t>
      облыс деңгейінде мемлекеттік жоспарлау;</w:t>
      </w:r>
    </w:p>
    <w:bookmarkEnd w:id="767"/>
    <w:p>
      <w:pPr>
        <w:spacing w:after="0"/>
        <w:ind w:left="0"/>
        <w:jc w:val="both"/>
      </w:pPr>
      <w:r>
        <w:rPr>
          <w:rFonts w:ascii="Times New Roman"/>
          <w:b w:val="false"/>
          <w:i w:val="false"/>
          <w:color w:val="000000"/>
          <w:sz w:val="28"/>
        </w:rPr>
        <w:t>
      облыстық бюджеттің атқарылуын ұйымдастыру;</w:t>
      </w:r>
    </w:p>
    <w:p>
      <w:pPr>
        <w:spacing w:after="0"/>
        <w:ind w:left="0"/>
        <w:jc w:val="both"/>
      </w:pPr>
      <w:r>
        <w:rPr>
          <w:rFonts w:ascii="Times New Roman"/>
          <w:b w:val="false"/>
          <w:i w:val="false"/>
          <w:color w:val="000000"/>
          <w:sz w:val="28"/>
        </w:rPr>
        <w:t>
      облыстық коммуналдық меншікті басқару;</w:t>
      </w:r>
    </w:p>
    <w:bookmarkStart w:name="z705" w:id="768"/>
    <w:p>
      <w:pPr>
        <w:spacing w:after="0"/>
        <w:ind w:left="0"/>
        <w:jc w:val="both"/>
      </w:pPr>
      <w:r>
        <w:rPr>
          <w:rFonts w:ascii="Times New Roman"/>
          <w:b w:val="false"/>
          <w:i w:val="false"/>
          <w:color w:val="000000"/>
          <w:sz w:val="28"/>
        </w:rPr>
        <w:t>
      2) қорғаныс, қоғамдық тәртіп, қауіпсіздік:</w:t>
      </w:r>
    </w:p>
    <w:bookmarkEnd w:id="768"/>
    <w:p>
      <w:pPr>
        <w:spacing w:after="0"/>
        <w:ind w:left="0"/>
        <w:jc w:val="both"/>
      </w:pPr>
      <w:r>
        <w:rPr>
          <w:rFonts w:ascii="Times New Roman"/>
          <w:b w:val="false"/>
          <w:i w:val="false"/>
          <w:color w:val="000000"/>
          <w:sz w:val="28"/>
        </w:rPr>
        <w:t>
      облыстың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облыстық ауқымдағы жұмылдыру дайындығы және жұмылдыру, аумақтық қорғанысты дайындау және аумақтық қорғаныс;</w:t>
      </w:r>
    </w:p>
    <w:bookmarkStart w:name="z706" w:id="769"/>
    <w:p>
      <w:pPr>
        <w:spacing w:after="0"/>
        <w:ind w:left="0"/>
        <w:jc w:val="both"/>
      </w:pPr>
      <w:r>
        <w:rPr>
          <w:rFonts w:ascii="Times New Roman"/>
          <w:b w:val="false"/>
          <w:i w:val="false"/>
          <w:color w:val="000000"/>
          <w:sz w:val="28"/>
        </w:rPr>
        <w:t>
      облыс аумағында қоғамдық тәртіпті қорғау және қоғамдық қауіпсіздікті қамтамасыз ету;</w:t>
      </w:r>
    </w:p>
    <w:bookmarkEnd w:id="769"/>
    <w:bookmarkStart w:name="z707" w:id="770"/>
    <w:p>
      <w:pPr>
        <w:spacing w:after="0"/>
        <w:ind w:left="0"/>
        <w:jc w:val="both"/>
      </w:pPr>
      <w:r>
        <w:rPr>
          <w:rFonts w:ascii="Times New Roman"/>
          <w:b w:val="false"/>
          <w:i w:val="false"/>
          <w:color w:val="000000"/>
          <w:sz w:val="28"/>
        </w:rPr>
        <w:t>
      облыстық ауқымдағы азаматтық қорғаныс іс-шаралары;</w:t>
      </w:r>
    </w:p>
    <w:bookmarkEnd w:id="770"/>
    <w:bookmarkStart w:name="z708" w:id="771"/>
    <w:p>
      <w:pPr>
        <w:spacing w:after="0"/>
        <w:ind w:left="0"/>
        <w:jc w:val="both"/>
      </w:pPr>
      <w:r>
        <w:rPr>
          <w:rFonts w:ascii="Times New Roman"/>
          <w:b w:val="false"/>
          <w:i w:val="false"/>
          <w:color w:val="000000"/>
          <w:sz w:val="28"/>
        </w:rPr>
        <w:t>
      облыстық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bookmarkEnd w:id="771"/>
    <w:bookmarkStart w:name="z709" w:id="772"/>
    <w:p>
      <w:pPr>
        <w:spacing w:after="0"/>
        <w:ind w:left="0"/>
        <w:jc w:val="both"/>
      </w:pPr>
      <w:r>
        <w:rPr>
          <w:rFonts w:ascii="Times New Roman"/>
          <w:b w:val="false"/>
          <w:i w:val="false"/>
          <w:color w:val="000000"/>
          <w:sz w:val="28"/>
        </w:rPr>
        <w:t>
      жергілікті ауқымдағы табиғи және техногендік сипаттағы төтенше жағдайлар мен олардың салдарларының алдын алу және оларды жою;</w:t>
      </w:r>
    </w:p>
    <w:bookmarkEnd w:id="772"/>
    <w:bookmarkStart w:name="z710" w:id="773"/>
    <w:p>
      <w:pPr>
        <w:spacing w:after="0"/>
        <w:ind w:left="0"/>
        <w:jc w:val="both"/>
      </w:pPr>
      <w:r>
        <w:rPr>
          <w:rFonts w:ascii="Times New Roman"/>
          <w:b w:val="false"/>
          <w:i w:val="false"/>
          <w:color w:val="000000"/>
          <w:sz w:val="28"/>
        </w:rPr>
        <w:t>
      ішкі істер органдарының айдауылмен алып жүруі;</w:t>
      </w:r>
    </w:p>
    <w:bookmarkEnd w:id="773"/>
    <w:bookmarkStart w:name="z711" w:id="774"/>
    <w:p>
      <w:pPr>
        <w:spacing w:after="0"/>
        <w:ind w:left="0"/>
        <w:jc w:val="both"/>
      </w:pPr>
      <w:r>
        <w:rPr>
          <w:rFonts w:ascii="Times New Roman"/>
          <w:b w:val="false"/>
          <w:i w:val="false"/>
          <w:color w:val="000000"/>
          <w:sz w:val="28"/>
        </w:rPr>
        <w:t>
      азаматтық, көшіп кету және көшіп келу, шетелдіктермен жұмыс мәселелері және заңсыз көші-қонға қарсы күрес жөніндегі қызмет;</w:t>
      </w:r>
    </w:p>
    <w:bookmarkEnd w:id="774"/>
    <w:bookmarkStart w:name="z712" w:id="775"/>
    <w:p>
      <w:pPr>
        <w:spacing w:after="0"/>
        <w:ind w:left="0"/>
        <w:jc w:val="both"/>
      </w:pPr>
      <w:r>
        <w:rPr>
          <w:rFonts w:ascii="Times New Roman"/>
          <w:b w:val="false"/>
          <w:i w:val="false"/>
          <w:color w:val="000000"/>
          <w:sz w:val="28"/>
        </w:rPr>
        <w:t>
      уақытша ұстау изоляторларының, әкiмшiлiк қамауға алынған адамдарға арналған 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iстеуi;</w:t>
      </w:r>
    </w:p>
    <w:bookmarkEnd w:id="775"/>
    <w:bookmarkStart w:name="z713" w:id="776"/>
    <w:p>
      <w:pPr>
        <w:spacing w:after="0"/>
        <w:ind w:left="0"/>
        <w:jc w:val="both"/>
      </w:pPr>
      <w:r>
        <w:rPr>
          <w:rFonts w:ascii="Times New Roman"/>
          <w:b w:val="false"/>
          <w:i w:val="false"/>
          <w:color w:val="000000"/>
          <w:sz w:val="28"/>
        </w:rPr>
        <w:t>
      мемлекеттік нөмір белгілерін, жүргізуші куәліктерінің бланкілерін және көлік құралдарын мемлекеттік тіркеу куәліктерінің бланкілерін дайындауға ақы төлеуді қаржыландыруды қоспағанда, жол жүрісі қауіпсіздігін қамтамасыз ету жөніндегі уәкілетті органның қызметін қамтамасыз ету;</w:t>
      </w:r>
    </w:p>
    <w:bookmarkEnd w:id="776"/>
    <w:bookmarkStart w:name="z714" w:id="777"/>
    <w:p>
      <w:pPr>
        <w:spacing w:after="0"/>
        <w:ind w:left="0"/>
        <w:jc w:val="both"/>
      </w:pPr>
      <w:r>
        <w:rPr>
          <w:rFonts w:ascii="Times New Roman"/>
          <w:b w:val="false"/>
          <w:i w:val="false"/>
          <w:color w:val="000000"/>
          <w:sz w:val="28"/>
        </w:rPr>
        <w:t>
      республикалық бюджеттен қаржыландырылатын аумақтық органдар аппараттарының ситуациялық орталығының электрондық почта, бейне-конференц-байланыс және бейне бақылау жүйесіне қызметтер көрсетуге арналған шығындарды қоспағанда, жанар-жағар май материалдарын сатып алуды, сондай-ақ аумақтық ішкі істер органдарына коммуналдық қызметтер көрсетуге, электр энергиясына, жылуға және байланыс қызметтерін көрсетуге ақы төлеу жөніндегі шығындарын қоса, қызметтік үй-жайлар мен көлік құралдарын күтіп-ұстау, оларға қызметтер көрсету және оларды жөндеу;</w:t>
      </w:r>
    </w:p>
    <w:bookmarkEnd w:id="777"/>
    <w:bookmarkStart w:name="z715" w:id="778"/>
    <w:p>
      <w:pPr>
        <w:spacing w:after="0"/>
        <w:ind w:left="0"/>
        <w:jc w:val="both"/>
      </w:pPr>
      <w:r>
        <w:rPr>
          <w:rFonts w:ascii="Times New Roman"/>
          <w:b w:val="false"/>
          <w:i w:val="false"/>
          <w:color w:val="000000"/>
          <w:sz w:val="28"/>
        </w:rPr>
        <w:t>
      3) білім беру:</w:t>
      </w:r>
    </w:p>
    <w:bookmarkEnd w:id="778"/>
    <w:p>
      <w:pPr>
        <w:spacing w:after="0"/>
        <w:ind w:left="0"/>
        <w:jc w:val="both"/>
      </w:pPr>
      <w:r>
        <w:rPr>
          <w:rFonts w:ascii="Times New Roman"/>
          <w:b w:val="false"/>
          <w:i w:val="false"/>
          <w:color w:val="000000"/>
          <w:sz w:val="28"/>
        </w:rPr>
        <w:t>
      аудандардағы (облыстық маңызы бар қалалардағы), аудандық маңызы бар қалалардағы, ауылдардағы, кенттердегі, ауылдық округтердегі мектепке дейінгі тәрбие және оқыту, оның ішінде аудандық маңызы бар қалаларда, ауылдарда, кенттерде, ауылдық округтерде орналасқан мектепке дейінгі тәрбие және оқыту ұйымдарында медициналық қызмет көрсетуді ұйымдастыру, сондай-ақ облыстық маңызы бар қалалардағы аудандарында орналасқан мектепке дейінгі тәрбие және оқыту ұйымдарының қызметін қамтамасыз ету;</w:t>
      </w:r>
    </w:p>
    <w:p>
      <w:pPr>
        <w:spacing w:after="0"/>
        <w:ind w:left="0"/>
        <w:jc w:val="both"/>
      </w:pPr>
      <w:r>
        <w:rPr>
          <w:rFonts w:ascii="Times New Roman"/>
          <w:b w:val="false"/>
          <w:i w:val="false"/>
          <w:color w:val="000000"/>
          <w:sz w:val="28"/>
        </w:rPr>
        <w:t xml:space="preserve">
      кешкі (ауысымды) оқу нысанын және интернат үлгісіндегі ұйымдар арқылы ұсынылатын жалпы орта білім беруді қоса алғанда, аудандарда (облыстық маңызы бар қалаларда) орналасқан мемлекеттік білім беру ұйымдарындағы бастауыш, негізгі орта және жалпы орта білім беру; </w:t>
      </w:r>
    </w:p>
    <w:p>
      <w:pPr>
        <w:spacing w:after="0"/>
        <w:ind w:left="0"/>
        <w:jc w:val="both"/>
      </w:pPr>
      <w:r>
        <w:rPr>
          <w:rFonts w:ascii="Times New Roman"/>
          <w:b w:val="false"/>
          <w:i w:val="false"/>
          <w:color w:val="000000"/>
          <w:sz w:val="28"/>
        </w:rPr>
        <w:t>
      мектепалды даярлық, бастауыш, негізгі орта және жалпы орта білімнің жалпы білім беретін оқу бағдарламаларын, техникалық және кәсіптік, орта білімнен кейінгі білімнің кәсіптік оқу бағдарламаларын, сондай-ақ арнайы және мамандандырылған жалпы білім беретін оқу бағдарламаларын іске асыратын білім беру ұйымдары үшін оқулықтар және оқу-әдістемелік кешендер сатып алу және жеткізу;</w:t>
      </w:r>
    </w:p>
    <w:p>
      <w:pPr>
        <w:spacing w:after="0"/>
        <w:ind w:left="0"/>
        <w:jc w:val="both"/>
      </w:pPr>
      <w:r>
        <w:rPr>
          <w:rFonts w:ascii="Times New Roman"/>
          <w:b w:val="false"/>
          <w:i w:val="false"/>
          <w:color w:val="000000"/>
          <w:sz w:val="28"/>
        </w:rPr>
        <w:t>
      облыстық, аудандық (қалалық) деңгейлерде жүзеге асырылатын балаларға қосымша білім беру;</w:t>
      </w:r>
    </w:p>
    <w:p>
      <w:pPr>
        <w:spacing w:after="0"/>
        <w:ind w:left="0"/>
        <w:jc w:val="both"/>
      </w:pPr>
      <w:r>
        <w:rPr>
          <w:rFonts w:ascii="Times New Roman"/>
          <w:b w:val="false"/>
          <w:i w:val="false"/>
          <w:color w:val="000000"/>
          <w:sz w:val="28"/>
        </w:rPr>
        <w:t>
      республикалық бюджеттен қаржыландырылатындарды қоспағанда, техникалық және кәсіптік, орта білімнен кейінгі, жоғары және жоғары оқу орнынан кейінгі білімі бар мамандарды даярлау;</w:t>
      </w:r>
    </w:p>
    <w:p>
      <w:pPr>
        <w:spacing w:after="0"/>
        <w:ind w:left="0"/>
        <w:jc w:val="both"/>
      </w:pPr>
      <w:r>
        <w:rPr>
          <w:rFonts w:ascii="Times New Roman"/>
          <w:b w:val="false"/>
          <w:i w:val="false"/>
          <w:color w:val="000000"/>
          <w:sz w:val="28"/>
        </w:rPr>
        <w:t>
      арнайы жалпы білім беретін оқу бағдарламалары бойынша балаларды оқыту;</w:t>
      </w:r>
    </w:p>
    <w:p>
      <w:pPr>
        <w:spacing w:after="0"/>
        <w:ind w:left="0"/>
        <w:jc w:val="both"/>
      </w:pPr>
      <w:r>
        <w:rPr>
          <w:rFonts w:ascii="Times New Roman"/>
          <w:b w:val="false"/>
          <w:i w:val="false"/>
          <w:color w:val="000000"/>
          <w:sz w:val="28"/>
        </w:rPr>
        <w:t>
      мамандандырылған білім беру ұйымдарында дарынды балаларды оқыту;</w:t>
      </w:r>
    </w:p>
    <w:p>
      <w:pPr>
        <w:spacing w:after="0"/>
        <w:ind w:left="0"/>
        <w:jc w:val="both"/>
      </w:pPr>
      <w:r>
        <w:rPr>
          <w:rFonts w:ascii="Times New Roman"/>
          <w:b w:val="false"/>
          <w:i w:val="false"/>
          <w:color w:val="000000"/>
          <w:sz w:val="28"/>
        </w:rPr>
        <w:t>
      техникалық және кәсіптік, орта білімнен кейінгі білім;</w:t>
      </w:r>
    </w:p>
    <w:p>
      <w:pPr>
        <w:spacing w:after="0"/>
        <w:ind w:left="0"/>
        <w:jc w:val="both"/>
      </w:pPr>
      <w:r>
        <w:rPr>
          <w:rFonts w:ascii="Times New Roman"/>
          <w:b w:val="false"/>
          <w:i w:val="false"/>
          <w:color w:val="000000"/>
          <w:sz w:val="28"/>
        </w:rPr>
        <w:t>
      облыстық, аудандық (қалалық) ауқымдардағы мектеп олимпиадаларын өткізу;</w:t>
      </w:r>
    </w:p>
    <w:p>
      <w:pPr>
        <w:spacing w:after="0"/>
        <w:ind w:left="0"/>
        <w:jc w:val="both"/>
      </w:pPr>
      <w:r>
        <w:rPr>
          <w:rFonts w:ascii="Times New Roman"/>
          <w:b w:val="false"/>
          <w:i w:val="false"/>
          <w:color w:val="000000"/>
          <w:sz w:val="28"/>
        </w:rPr>
        <w:t>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p>
    <w:p>
      <w:pPr>
        <w:spacing w:after="0"/>
        <w:ind w:left="0"/>
        <w:jc w:val="both"/>
      </w:pPr>
      <w:r>
        <w:rPr>
          <w:rFonts w:ascii="Times New Roman"/>
          <w:b w:val="false"/>
          <w:i w:val="false"/>
          <w:color w:val="000000"/>
          <w:sz w:val="28"/>
        </w:rPr>
        <w:t>
      сайлау процесіне қатысушыларды оқыту;</w:t>
      </w:r>
    </w:p>
    <w:p>
      <w:pPr>
        <w:spacing w:after="0"/>
        <w:ind w:left="0"/>
        <w:jc w:val="both"/>
      </w:pPr>
      <w:r>
        <w:rPr>
          <w:rFonts w:ascii="Times New Roman"/>
          <w:b w:val="false"/>
          <w:i w:val="false"/>
          <w:color w:val="000000"/>
          <w:sz w:val="28"/>
        </w:rPr>
        <w:t>
      балалар мен жасөспірімдердің психикалық денсаулығын зерттеп-қарау және халыққа психологиялық-медициналық-педагогикалық консультациялық көмек көрсету;</w:t>
      </w:r>
    </w:p>
    <w:p>
      <w:pPr>
        <w:spacing w:after="0"/>
        <w:ind w:left="0"/>
        <w:jc w:val="both"/>
      </w:pPr>
      <w:r>
        <w:rPr>
          <w:rFonts w:ascii="Times New Roman"/>
          <w:b w:val="false"/>
          <w:i w:val="false"/>
          <w:color w:val="000000"/>
          <w:sz w:val="28"/>
        </w:rPr>
        <w:t>
      дамуында проблемалар бар балалар мен жасөспірімдерді оңалту және әлеуметтік бейімдеу;</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 техникалық және кәсіптік, орта білімнен кейінгі білімнің кәсіптік оқу бағдарламаларын, сондай-ақ арнайы және мамандандырылған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w:t>
      </w:r>
    </w:p>
    <w:p>
      <w:pPr>
        <w:spacing w:after="0"/>
        <w:ind w:left="0"/>
        <w:jc w:val="both"/>
      </w:pPr>
      <w:r>
        <w:rPr>
          <w:rFonts w:ascii="Times New Roman"/>
          <w:b w:val="false"/>
          <w:i w:val="false"/>
          <w:color w:val="000000"/>
          <w:sz w:val="28"/>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тәртіппен облыстарда, аудандарда (облыстық маңызы бар қалаларда) орналасқан білім беру ұйымдары білім алушыларының және аудандарда (облыстық маңызы бар қалаларда) орналасқан білім беру ұйымдары тәрбиеленушілерінің жекелеген санаттарын тегін және жеңілдікпен тамақтандыру;</w:t>
      </w:r>
    </w:p>
    <w:p>
      <w:pPr>
        <w:spacing w:after="0"/>
        <w:ind w:left="0"/>
        <w:jc w:val="both"/>
      </w:pPr>
      <w:r>
        <w:rPr>
          <w:rFonts w:ascii="Times New Roman"/>
          <w:b w:val="false"/>
          <w:i w:val="false"/>
          <w:color w:val="000000"/>
          <w:sz w:val="28"/>
        </w:rPr>
        <w:t>
      әдістемелік жұмыс;</w:t>
      </w:r>
    </w:p>
    <w:p>
      <w:pPr>
        <w:spacing w:after="0"/>
        <w:ind w:left="0"/>
        <w:jc w:val="both"/>
      </w:pPr>
      <w:r>
        <w:rPr>
          <w:rFonts w:ascii="Times New Roman"/>
          <w:b w:val="false"/>
          <w:i w:val="false"/>
          <w:color w:val="000000"/>
          <w:sz w:val="28"/>
        </w:rPr>
        <w:t>
      кәмелетке толмағандарды бейімдеу орталықтарының жұмыс істеуі;</w:t>
      </w:r>
    </w:p>
    <w:p>
      <w:pPr>
        <w:spacing w:after="0"/>
        <w:ind w:left="0"/>
        <w:jc w:val="both"/>
      </w:pPr>
      <w:r>
        <w:rPr>
          <w:rFonts w:ascii="Times New Roman"/>
          <w:b w:val="false"/>
          <w:i w:val="false"/>
          <w:color w:val="000000"/>
          <w:sz w:val="28"/>
        </w:rPr>
        <w:t>
      мектепке дейінгі ұйымдарды және интернаттық ұйымдарға жатпайтын орта білім беру ұйымдарын қоспағанда, аудандарда (облыстық маңызы бар қалаларда) орналасқан білім беру ұйымдарының білім алушылары мен тәрбиеленушілеріне медициналық қызмет көрсету;</w:t>
      </w:r>
    </w:p>
    <w:p>
      <w:pPr>
        <w:spacing w:after="0"/>
        <w:ind w:left="0"/>
        <w:jc w:val="both"/>
      </w:pPr>
      <w:r>
        <w:rPr>
          <w:rFonts w:ascii="Times New Roman"/>
          <w:b w:val="false"/>
          <w:i w:val="false"/>
          <w:color w:val="000000"/>
          <w:sz w:val="28"/>
        </w:rPr>
        <w:t>
      ауылдық жерде оқушыларды жақын жердегі мектепке дейін тегін алып баруды және одан алып қайтуды ұйымдастыру;</w:t>
      </w:r>
    </w:p>
    <w:bookmarkStart w:name="z729" w:id="779"/>
    <w:p>
      <w:pPr>
        <w:spacing w:after="0"/>
        <w:ind w:left="0"/>
        <w:jc w:val="both"/>
      </w:pPr>
      <w:r>
        <w:rPr>
          <w:rFonts w:ascii="Times New Roman"/>
          <w:b w:val="false"/>
          <w:i w:val="false"/>
          <w:color w:val="000000"/>
          <w:sz w:val="28"/>
        </w:rPr>
        <w:t>
      4) денсаулық сақтау:</w:t>
      </w:r>
    </w:p>
    <w:bookmarkEnd w:id="779"/>
    <w:p>
      <w:pPr>
        <w:spacing w:after="0"/>
        <w:ind w:left="0"/>
        <w:jc w:val="both"/>
      </w:pPr>
      <w:r>
        <w:rPr>
          <w:rFonts w:ascii="Times New Roman"/>
          <w:b w:val="false"/>
          <w:i w:val="false"/>
          <w:color w:val="000000"/>
          <w:sz w:val="28"/>
        </w:rPr>
        <w:t>
      облыстардың жергілікті өкілді органдарының шешімі бойынша тегін медициналық көмектің кепілдік берілген көлемімен қосымша қамтамасыз ету;</w:t>
      </w:r>
    </w:p>
    <w:p>
      <w:pPr>
        <w:spacing w:after="0"/>
        <w:ind w:left="0"/>
        <w:jc w:val="both"/>
      </w:pPr>
      <w:r>
        <w:rPr>
          <w:rFonts w:ascii="Times New Roman"/>
          <w:b w:val="false"/>
          <w:i w:val="false"/>
          <w:color w:val="000000"/>
          <w:sz w:val="28"/>
        </w:rPr>
        <w:t>
      Қазақстан Республикасының заңнамасына сәйкес вакциналарды, иммундық-биологиялық және басқа да медициналық препараттарды сатып алу және сақтау;</w:t>
      </w:r>
    </w:p>
    <w:p>
      <w:pPr>
        <w:spacing w:after="0"/>
        <w:ind w:left="0"/>
        <w:jc w:val="both"/>
      </w:pPr>
      <w:r>
        <w:rPr>
          <w:rFonts w:ascii="Times New Roman"/>
          <w:b w:val="false"/>
          <w:i w:val="false"/>
          <w:color w:val="000000"/>
          <w:sz w:val="28"/>
        </w:rPr>
        <w:t>
      қылмыстық-атқару (пенитенциарлық) жүйесінің тергеу изоляторларында ұсталатын адамдарға медициналық көмек көрсету;</w:t>
      </w:r>
    </w:p>
    <w:p>
      <w:pPr>
        <w:spacing w:after="0"/>
        <w:ind w:left="0"/>
        <w:jc w:val="both"/>
      </w:pPr>
      <w:r>
        <w:rPr>
          <w:rFonts w:ascii="Times New Roman"/>
          <w:b w:val="false"/>
          <w:i w:val="false"/>
          <w:color w:val="000000"/>
          <w:sz w:val="28"/>
        </w:rPr>
        <w:t>
      қылмыстық-атқару (пенитенциарлық) жүйесінің мекемелерінде ұсталатын адамдарға медициналық көмек көрсету;</w:t>
      </w:r>
    </w:p>
    <w:p>
      <w:pPr>
        <w:spacing w:after="0"/>
        <w:ind w:left="0"/>
        <w:jc w:val="both"/>
      </w:pPr>
      <w:r>
        <w:rPr>
          <w:rFonts w:ascii="Times New Roman"/>
          <w:b w:val="false"/>
          <w:i w:val="false"/>
          <w:color w:val="000000"/>
          <w:sz w:val="28"/>
        </w:rPr>
        <w:t>
      республикалық бюджеттен және әлеуметтік медициналық сақтандыру қорынан қаржыландырылатын бағыттарды қоспағанда, денсаулық сақтау саласындағы басқа да іс-шаралар;</w:t>
      </w:r>
    </w:p>
    <w:bookmarkStart w:name="z733" w:id="780"/>
    <w:p>
      <w:pPr>
        <w:spacing w:after="0"/>
        <w:ind w:left="0"/>
        <w:jc w:val="both"/>
      </w:pPr>
      <w:r>
        <w:rPr>
          <w:rFonts w:ascii="Times New Roman"/>
          <w:b w:val="false"/>
          <w:i w:val="false"/>
          <w:color w:val="000000"/>
          <w:sz w:val="28"/>
        </w:rPr>
        <w:t>
      5) әлеуметтік көмек және әлеуметтік қамсыздандыру:</w:t>
      </w:r>
    </w:p>
    <w:bookmarkEnd w:id="780"/>
    <w:p>
      <w:pPr>
        <w:spacing w:after="0"/>
        <w:ind w:left="0"/>
        <w:jc w:val="both"/>
      </w:pPr>
      <w:r>
        <w:rPr>
          <w:rFonts w:ascii="Times New Roman"/>
          <w:b w:val="false"/>
          <w:i w:val="false"/>
          <w:color w:val="000000"/>
          <w:sz w:val="28"/>
        </w:rPr>
        <w:t>
      жетім балаларды, ата-анасының қамқорлығынсыз қалған балаларды әлеуметтік қамсыздандыру;</w:t>
      </w:r>
    </w:p>
    <w:bookmarkStart w:name="z734" w:id="781"/>
    <w:p>
      <w:pPr>
        <w:spacing w:after="0"/>
        <w:ind w:left="0"/>
        <w:jc w:val="both"/>
      </w:pPr>
      <w:r>
        <w:rPr>
          <w:rFonts w:ascii="Times New Roman"/>
          <w:b w:val="false"/>
          <w:i w:val="false"/>
          <w:color w:val="000000"/>
          <w:sz w:val="28"/>
        </w:rPr>
        <w:t>
      аудандық (облыстық маңызы бар қала) бюджеттен қаржыландырылатын әлеуметтік көмек түрлерін қоспағанда, қарттарды және, мүгедектігі бар балаларды қоса алғанда, мүгедектігі бар адамдарды әлеуметтік қамсыздандыру;</w:t>
      </w:r>
    </w:p>
    <w:bookmarkEnd w:id="781"/>
    <w:bookmarkStart w:name="z2362" w:id="782"/>
    <w:p>
      <w:pPr>
        <w:spacing w:after="0"/>
        <w:ind w:left="0"/>
        <w:jc w:val="both"/>
      </w:pPr>
      <w:r>
        <w:rPr>
          <w:rFonts w:ascii="Times New Roman"/>
          <w:b w:val="false"/>
          <w:i w:val="false"/>
          <w:color w:val="000000"/>
          <w:sz w:val="28"/>
        </w:rPr>
        <w:t>
      жергілікті деңгейде көші-қон іс-шараларын іске асыру;</w:t>
      </w:r>
    </w:p>
    <w:bookmarkEnd w:id="782"/>
    <w:bookmarkStart w:name="z735" w:id="783"/>
    <w:p>
      <w:pPr>
        <w:spacing w:after="0"/>
        <w:ind w:left="0"/>
        <w:jc w:val="both"/>
      </w:pPr>
      <w:r>
        <w:rPr>
          <w:rFonts w:ascii="Times New Roman"/>
          <w:b w:val="false"/>
          <w:i w:val="false"/>
          <w:color w:val="000000"/>
          <w:sz w:val="28"/>
        </w:rPr>
        <w:t>
      6) тұрғын үй-коммуналдық шаруашылық:</w:t>
      </w:r>
    </w:p>
    <w:bookmarkEnd w:id="783"/>
    <w:bookmarkStart w:name="z736" w:id="784"/>
    <w:p>
      <w:pPr>
        <w:spacing w:after="0"/>
        <w:ind w:left="0"/>
        <w:jc w:val="both"/>
      </w:pPr>
      <w:r>
        <w:rPr>
          <w:rFonts w:ascii="Times New Roman"/>
          <w:b w:val="false"/>
          <w:i w:val="false"/>
          <w:color w:val="000000"/>
          <w:sz w:val="28"/>
        </w:rPr>
        <w:t>
      елді мекендерді газдандыру;</w:t>
      </w:r>
    </w:p>
    <w:bookmarkEnd w:id="784"/>
    <w:bookmarkStart w:name="z737" w:id="785"/>
    <w:p>
      <w:pPr>
        <w:spacing w:after="0"/>
        <w:ind w:left="0"/>
        <w:jc w:val="both"/>
      </w:pPr>
      <w:r>
        <w:rPr>
          <w:rFonts w:ascii="Times New Roman"/>
          <w:b w:val="false"/>
          <w:i w:val="false"/>
          <w:color w:val="000000"/>
          <w:sz w:val="28"/>
        </w:rPr>
        <w:t>
      облыстық коммуналдық меншікті қорғау жөніндегі шаралар;</w:t>
      </w:r>
    </w:p>
    <w:bookmarkEnd w:id="785"/>
    <w:bookmarkStart w:name="z738" w:id="786"/>
    <w:p>
      <w:pPr>
        <w:spacing w:after="0"/>
        <w:ind w:left="0"/>
        <w:jc w:val="both"/>
      </w:pPr>
      <w:r>
        <w:rPr>
          <w:rFonts w:ascii="Times New Roman"/>
          <w:b w:val="false"/>
          <w:i w:val="false"/>
          <w:color w:val="000000"/>
          <w:sz w:val="28"/>
        </w:rPr>
        <w:t>
      7) мәдениет, спорт, туризм және ақпараттық кеңістік:</w:t>
      </w:r>
    </w:p>
    <w:bookmarkEnd w:id="786"/>
    <w:bookmarkStart w:name="z739" w:id="787"/>
    <w:p>
      <w:pPr>
        <w:spacing w:after="0"/>
        <w:ind w:left="0"/>
        <w:jc w:val="both"/>
      </w:pPr>
      <w:r>
        <w:rPr>
          <w:rFonts w:ascii="Times New Roman"/>
          <w:b w:val="false"/>
          <w:i w:val="false"/>
          <w:color w:val="000000"/>
          <w:sz w:val="28"/>
        </w:rPr>
        <w:t>
      жергілікті маңызы бар театр және музыка өнерін қолдау;</w:t>
      </w:r>
    </w:p>
    <w:bookmarkEnd w:id="787"/>
    <w:bookmarkStart w:name="z740" w:id="788"/>
    <w:p>
      <w:pPr>
        <w:spacing w:after="0"/>
        <w:ind w:left="0"/>
        <w:jc w:val="both"/>
      </w:pPr>
      <w:r>
        <w:rPr>
          <w:rFonts w:ascii="Times New Roman"/>
          <w:b w:val="false"/>
          <w:i w:val="false"/>
          <w:color w:val="000000"/>
          <w:sz w:val="28"/>
        </w:rPr>
        <w:t>
      мәдени-демалыс жұмысын қолдау;</w:t>
      </w:r>
    </w:p>
    <w:bookmarkEnd w:id="788"/>
    <w:bookmarkStart w:name="z2363" w:id="789"/>
    <w:p>
      <w:pPr>
        <w:spacing w:after="0"/>
        <w:ind w:left="0"/>
        <w:jc w:val="both"/>
      </w:pPr>
      <w:r>
        <w:rPr>
          <w:rFonts w:ascii="Times New Roman"/>
          <w:b w:val="false"/>
          <w:i w:val="false"/>
          <w:color w:val="000000"/>
          <w:sz w:val="28"/>
        </w:rPr>
        <w:t>
      мәдениет саласында жергілікті маңызы бар әлеуметтік маңызды іс-шараларды өткізу;</w:t>
      </w:r>
    </w:p>
    <w:bookmarkEnd w:id="789"/>
    <w:bookmarkStart w:name="z741" w:id="790"/>
    <w:p>
      <w:pPr>
        <w:spacing w:after="0"/>
        <w:ind w:left="0"/>
        <w:jc w:val="both"/>
      </w:pPr>
      <w:r>
        <w:rPr>
          <w:rFonts w:ascii="Times New Roman"/>
          <w:b w:val="false"/>
          <w:i w:val="false"/>
          <w:color w:val="000000"/>
          <w:sz w:val="28"/>
        </w:rPr>
        <w:t>
      жергілікті маңызы бар тарихи-мәдени мұраның сақталуын және оған қол жеткізілуін қамтамасыз ету;</w:t>
      </w:r>
    </w:p>
    <w:bookmarkEnd w:id="790"/>
    <w:bookmarkStart w:name="z742" w:id="791"/>
    <w:p>
      <w:pPr>
        <w:spacing w:after="0"/>
        <w:ind w:left="0"/>
        <w:jc w:val="both"/>
      </w:pPr>
      <w:r>
        <w:rPr>
          <w:rFonts w:ascii="Times New Roman"/>
          <w:b w:val="false"/>
          <w:i w:val="false"/>
          <w:color w:val="000000"/>
          <w:sz w:val="28"/>
        </w:rPr>
        <w:t>
      республикалық және халықаралық спорттық жарыстарға әртүрлі спорт түрлері бойынша облыстық құрама командалары мүшелерінің дайындығы және қатысуы;</w:t>
      </w:r>
    </w:p>
    <w:bookmarkEnd w:id="791"/>
    <w:bookmarkStart w:name="z743" w:id="792"/>
    <w:p>
      <w:pPr>
        <w:spacing w:after="0"/>
        <w:ind w:left="0"/>
        <w:jc w:val="both"/>
      </w:pPr>
      <w:r>
        <w:rPr>
          <w:rFonts w:ascii="Times New Roman"/>
          <w:b w:val="false"/>
          <w:i w:val="false"/>
          <w:color w:val="000000"/>
          <w:sz w:val="28"/>
        </w:rPr>
        <w:t>
      облыстық деңгейде спорттық жарыстар өткізу;</w:t>
      </w:r>
    </w:p>
    <w:bookmarkEnd w:id="792"/>
    <w:bookmarkStart w:name="z2332" w:id="793"/>
    <w:p>
      <w:pPr>
        <w:spacing w:after="0"/>
        <w:ind w:left="0"/>
        <w:jc w:val="both"/>
      </w:pPr>
      <w:r>
        <w:rPr>
          <w:rFonts w:ascii="Times New Roman"/>
          <w:b w:val="false"/>
          <w:i w:val="false"/>
          <w:color w:val="000000"/>
          <w:sz w:val="28"/>
        </w:rPr>
        <w:t>
      мемлекеттік облыстық спорт ұйымдарының жұмыс істеуі;</w:t>
      </w:r>
    </w:p>
    <w:bookmarkEnd w:id="793"/>
    <w:bookmarkStart w:name="z744" w:id="794"/>
    <w:p>
      <w:pPr>
        <w:spacing w:after="0"/>
        <w:ind w:left="0"/>
        <w:jc w:val="both"/>
      </w:pPr>
      <w:r>
        <w:rPr>
          <w:rFonts w:ascii="Times New Roman"/>
          <w:b w:val="false"/>
          <w:i w:val="false"/>
          <w:color w:val="000000"/>
          <w:sz w:val="28"/>
        </w:rPr>
        <w:t>
      жергілікті деңгейде туристік қызметті реттеу;</w:t>
      </w:r>
    </w:p>
    <w:bookmarkEnd w:id="794"/>
    <w:bookmarkStart w:name="z745" w:id="795"/>
    <w:p>
      <w:pPr>
        <w:spacing w:after="0"/>
        <w:ind w:left="0"/>
        <w:jc w:val="both"/>
      </w:pPr>
      <w:r>
        <w:rPr>
          <w:rFonts w:ascii="Times New Roman"/>
          <w:b w:val="false"/>
          <w:i w:val="false"/>
          <w:color w:val="000000"/>
          <w:sz w:val="28"/>
        </w:rPr>
        <w:t>
      жергілікті маңызы бар мұрағат қорының сақталуын қамтамасыз ету;</w:t>
      </w:r>
    </w:p>
    <w:bookmarkEnd w:id="795"/>
    <w:bookmarkStart w:name="z746" w:id="796"/>
    <w:p>
      <w:pPr>
        <w:spacing w:after="0"/>
        <w:ind w:left="0"/>
        <w:jc w:val="both"/>
      </w:pPr>
      <w:r>
        <w:rPr>
          <w:rFonts w:ascii="Times New Roman"/>
          <w:b w:val="false"/>
          <w:i w:val="false"/>
          <w:color w:val="000000"/>
          <w:sz w:val="28"/>
        </w:rPr>
        <w:t>
      облыстық кітапханалардың жұмыс істеуін қамтамасыз ету;</w:t>
      </w:r>
    </w:p>
    <w:bookmarkEnd w:id="796"/>
    <w:bookmarkStart w:name="z747" w:id="797"/>
    <w:p>
      <w:pPr>
        <w:spacing w:after="0"/>
        <w:ind w:left="0"/>
        <w:jc w:val="both"/>
      </w:pPr>
      <w:r>
        <w:rPr>
          <w:rFonts w:ascii="Times New Roman"/>
          <w:b w:val="false"/>
          <w:i w:val="false"/>
          <w:color w:val="000000"/>
          <w:sz w:val="28"/>
        </w:rPr>
        <w:t>
      бұқаралық ақпарат құралдары арқылы жергілікті деңгейде мемлекеттік ақпараттық саясат жүргізу;</w:t>
      </w:r>
    </w:p>
    <w:bookmarkEnd w:id="797"/>
    <w:bookmarkStart w:name="z748" w:id="798"/>
    <w:p>
      <w:pPr>
        <w:spacing w:after="0"/>
        <w:ind w:left="0"/>
        <w:jc w:val="both"/>
      </w:pPr>
      <w:r>
        <w:rPr>
          <w:rFonts w:ascii="Times New Roman"/>
          <w:b w:val="false"/>
          <w:i w:val="false"/>
          <w:color w:val="000000"/>
          <w:sz w:val="28"/>
        </w:rPr>
        <w:t>
      жергілікті деңгейде мемлекеттік тілді және Қазақстан халқының басқа да тілдерін дамыту;</w:t>
      </w:r>
    </w:p>
    <w:bookmarkEnd w:id="798"/>
    <w:bookmarkStart w:name="z749" w:id="799"/>
    <w:p>
      <w:pPr>
        <w:spacing w:after="0"/>
        <w:ind w:left="0"/>
        <w:jc w:val="both"/>
      </w:pPr>
      <w:r>
        <w:rPr>
          <w:rFonts w:ascii="Times New Roman"/>
          <w:b w:val="false"/>
          <w:i w:val="false"/>
          <w:color w:val="000000"/>
          <w:sz w:val="28"/>
        </w:rPr>
        <w:t>
      облыстық деңгейде мемлекеттік жастар саясатын іске асыру шеңберінде іс-шаралар өткізу;</w:t>
      </w:r>
    </w:p>
    <w:bookmarkEnd w:id="799"/>
    <w:bookmarkStart w:name="z2680" w:id="800"/>
    <w:p>
      <w:pPr>
        <w:spacing w:after="0"/>
        <w:ind w:left="0"/>
        <w:jc w:val="both"/>
      </w:pPr>
      <w:r>
        <w:rPr>
          <w:rFonts w:ascii="Times New Roman"/>
          <w:b w:val="false"/>
          <w:i w:val="false"/>
          <w:color w:val="000000"/>
          <w:sz w:val="28"/>
        </w:rPr>
        <w:t>
      республикалық маңызы бар ерекше қорғалатын табиғи аумақтарда олардың жұмыс істеуіне байланысты инфрақұрылымды дамыту объектілерін (жолдарды, көпірлерді, электр беру желілерін және басқа да коммуникацияларды) салу;</w:t>
      </w:r>
    </w:p>
    <w:bookmarkEnd w:id="800"/>
    <w:bookmarkStart w:name="z750" w:id="801"/>
    <w:p>
      <w:pPr>
        <w:spacing w:after="0"/>
        <w:ind w:left="0"/>
        <w:jc w:val="both"/>
      </w:pPr>
      <w:r>
        <w:rPr>
          <w:rFonts w:ascii="Times New Roman"/>
          <w:b w:val="false"/>
          <w:i w:val="false"/>
          <w:color w:val="000000"/>
          <w:sz w:val="28"/>
        </w:rPr>
        <w:t>
      8) агроөнеркәсіптік кешен, су, орман, балық шаруашылығы, ерекше қорғалатын табиғи аумақтар, қоршаған ортаны және жануарлар дүниесін қорғау, жер қатынастары:</w:t>
      </w:r>
    </w:p>
    <w:bookmarkEnd w:id="801"/>
    <w:bookmarkStart w:name="z751" w:id="802"/>
    <w:p>
      <w:pPr>
        <w:spacing w:after="0"/>
        <w:ind w:left="0"/>
        <w:jc w:val="both"/>
      </w:pPr>
      <w:r>
        <w:rPr>
          <w:rFonts w:ascii="Times New Roman"/>
          <w:b w:val="false"/>
          <w:i w:val="false"/>
          <w:color w:val="000000"/>
          <w:sz w:val="28"/>
        </w:rPr>
        <w:t>
      Қазақстан Республикасының заңдарына сәйкес облыстық деңгейде облыстағы ауыл шаруашылығы саласындағы қатынастарды реттеу;</w:t>
      </w:r>
    </w:p>
    <w:bookmarkEnd w:id="802"/>
    <w:bookmarkStart w:name="z752" w:id="803"/>
    <w:p>
      <w:pPr>
        <w:spacing w:after="0"/>
        <w:ind w:left="0"/>
        <w:jc w:val="both"/>
      </w:pPr>
      <w:r>
        <w:rPr>
          <w:rFonts w:ascii="Times New Roman"/>
          <w:b w:val="false"/>
          <w:i w:val="false"/>
          <w:color w:val="000000"/>
          <w:sz w:val="28"/>
        </w:rPr>
        <w:t>
      Қазақстан Республикасының заңдарына сәйкес облыстық деңгейде өсімдік шаруашылығының, тұқым шаруашылығының, мал шаруашылығының, ветеринарияның дамуын, ауыл шаруашылығы өнімін өңдеуді және өткізуді реттеу;</w:t>
      </w:r>
    </w:p>
    <w:bookmarkEnd w:id="803"/>
    <w:bookmarkStart w:name="z753" w:id="804"/>
    <w:p>
      <w:pPr>
        <w:spacing w:after="0"/>
        <w:ind w:left="0"/>
        <w:jc w:val="both"/>
      </w:pPr>
      <w:r>
        <w:rPr>
          <w:rFonts w:ascii="Times New Roman"/>
          <w:b w:val="false"/>
          <w:i w:val="false"/>
          <w:color w:val="000000"/>
          <w:sz w:val="28"/>
        </w:rPr>
        <w:t>
      арнайы қоймаларды (көмінділерді) күтіп-ұстау, салу және жөндеу;</w:t>
      </w:r>
    </w:p>
    <w:bookmarkEnd w:id="804"/>
    <w:bookmarkStart w:name="z754" w:id="805"/>
    <w:p>
      <w:pPr>
        <w:spacing w:after="0"/>
        <w:ind w:left="0"/>
        <w:jc w:val="both"/>
      </w:pPr>
      <w:r>
        <w:rPr>
          <w:rFonts w:ascii="Times New Roman"/>
          <w:b w:val="false"/>
          <w:i w:val="false"/>
          <w:color w:val="000000"/>
          <w:sz w:val="28"/>
        </w:rPr>
        <w:t>
      бюджет қаражаты есебінен алынған пестицидтерді залалсыздандыру;</w:t>
      </w:r>
    </w:p>
    <w:bookmarkEnd w:id="805"/>
    <w:bookmarkStart w:name="z755" w:id="806"/>
    <w:p>
      <w:pPr>
        <w:spacing w:after="0"/>
        <w:ind w:left="0"/>
        <w:jc w:val="both"/>
      </w:pPr>
      <w:r>
        <w:rPr>
          <w:rFonts w:ascii="Times New Roman"/>
          <w:b w:val="false"/>
          <w:i w:val="false"/>
          <w:color w:val="000000"/>
          <w:sz w:val="28"/>
        </w:rPr>
        <w:t>
      коммуналдық меншіктегі су шаруашылығы құрылыстарының жұмыс істеуін қамтамасыз ету;</w:t>
      </w:r>
    </w:p>
    <w:bookmarkEnd w:id="806"/>
    <w:bookmarkStart w:name="z756" w:id="807"/>
    <w:p>
      <w:pPr>
        <w:spacing w:after="0"/>
        <w:ind w:left="0"/>
        <w:jc w:val="both"/>
      </w:pPr>
      <w:r>
        <w:rPr>
          <w:rFonts w:ascii="Times New Roman"/>
          <w:b w:val="false"/>
          <w:i w:val="false"/>
          <w:color w:val="000000"/>
          <w:sz w:val="28"/>
        </w:rPr>
        <w:t>
      суды қорғау аймақтарын, су объектілері белдеулерін белгілеу;</w:t>
      </w:r>
    </w:p>
    <w:bookmarkEnd w:id="807"/>
    <w:bookmarkStart w:name="z757" w:id="808"/>
    <w:p>
      <w:pPr>
        <w:spacing w:after="0"/>
        <w:ind w:left="0"/>
        <w:jc w:val="both"/>
      </w:pPr>
      <w:r>
        <w:rPr>
          <w:rFonts w:ascii="Times New Roman"/>
          <w:b w:val="false"/>
          <w:i w:val="false"/>
          <w:color w:val="000000"/>
          <w:sz w:val="28"/>
        </w:rPr>
        <w:t>
      облыстық маңызы бар ерекше авариялық су шаруашылығы құрылыстары мен гидромелиорациялық жүйелерді қалпына келтіру;</w:t>
      </w:r>
    </w:p>
    <w:bookmarkEnd w:id="808"/>
    <w:bookmarkStart w:name="z758" w:id="809"/>
    <w:p>
      <w:pPr>
        <w:spacing w:after="0"/>
        <w:ind w:left="0"/>
        <w:jc w:val="both"/>
      </w:pPr>
      <w:r>
        <w:rPr>
          <w:rFonts w:ascii="Times New Roman"/>
          <w:b w:val="false"/>
          <w:i w:val="false"/>
          <w:color w:val="000000"/>
          <w:sz w:val="28"/>
        </w:rPr>
        <w:t>
      облыстық маңызы бар су құбырларын салу және реконструкциялау;</w:t>
      </w:r>
    </w:p>
    <w:bookmarkEnd w:id="809"/>
    <w:bookmarkStart w:name="z759" w:id="810"/>
    <w:p>
      <w:pPr>
        <w:spacing w:after="0"/>
        <w:ind w:left="0"/>
        <w:jc w:val="both"/>
      </w:pPr>
      <w:r>
        <w:rPr>
          <w:rFonts w:ascii="Times New Roman"/>
          <w:b w:val="false"/>
          <w:i w:val="false"/>
          <w:color w:val="000000"/>
          <w:sz w:val="28"/>
        </w:rPr>
        <w:t>
      ормандарды сақтау, қорғау, молайту және орман өсіру;</w:t>
      </w:r>
    </w:p>
    <w:bookmarkEnd w:id="810"/>
    <w:bookmarkStart w:name="z760" w:id="811"/>
    <w:p>
      <w:pPr>
        <w:spacing w:after="0"/>
        <w:ind w:left="0"/>
        <w:jc w:val="both"/>
      </w:pPr>
      <w:r>
        <w:rPr>
          <w:rFonts w:ascii="Times New Roman"/>
          <w:b w:val="false"/>
          <w:i w:val="false"/>
          <w:color w:val="000000"/>
          <w:sz w:val="28"/>
        </w:rPr>
        <w:t>
      жергілікті маңызы бар ерекше қорғалатын табиғи аумақтарды күтіп-ұстау және қорғау;</w:t>
      </w:r>
    </w:p>
    <w:bookmarkEnd w:id="811"/>
    <w:bookmarkStart w:name="z761" w:id="812"/>
    <w:p>
      <w:pPr>
        <w:spacing w:after="0"/>
        <w:ind w:left="0"/>
        <w:jc w:val="both"/>
      </w:pPr>
      <w:r>
        <w:rPr>
          <w:rFonts w:ascii="Times New Roman"/>
          <w:b w:val="false"/>
          <w:i w:val="false"/>
          <w:color w:val="000000"/>
          <w:sz w:val="28"/>
        </w:rPr>
        <w:t>
      Қазақстан Республикасының Экология кодексіне сәйкес қоршаған ортаны қорғау жөнінде іс-шаралар жүргізу;</w:t>
      </w:r>
    </w:p>
    <w:bookmarkEnd w:id="812"/>
    <w:bookmarkStart w:name="z762" w:id="813"/>
    <w:p>
      <w:pPr>
        <w:spacing w:after="0"/>
        <w:ind w:left="0"/>
        <w:jc w:val="both"/>
      </w:pPr>
      <w:r>
        <w:rPr>
          <w:rFonts w:ascii="Times New Roman"/>
          <w:b w:val="false"/>
          <w:i w:val="false"/>
          <w:color w:val="000000"/>
          <w:sz w:val="28"/>
        </w:rPr>
        <w:t>
      Қазақстан Республикасының Экология кодексіне сәйкес мемлекеттік экологиялық сараптама жүргізу;</w:t>
      </w:r>
    </w:p>
    <w:bookmarkEnd w:id="8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санаттағы объектілер үшін экологиялық рұқсаттар беру;</w:t>
      </w:r>
    </w:p>
    <w:bookmarkStart w:name="z764" w:id="814"/>
    <w:p>
      <w:pPr>
        <w:spacing w:after="0"/>
        <w:ind w:left="0"/>
        <w:jc w:val="both"/>
      </w:pPr>
      <w:r>
        <w:rPr>
          <w:rFonts w:ascii="Times New Roman"/>
          <w:b w:val="false"/>
          <w:i w:val="false"/>
          <w:color w:val="000000"/>
          <w:sz w:val="28"/>
        </w:rPr>
        <w:t>
      жануарлар дүниесін қорғау;</w:t>
      </w:r>
    </w:p>
    <w:bookmarkEnd w:id="814"/>
    <w:bookmarkStart w:name="z765" w:id="815"/>
    <w:p>
      <w:pPr>
        <w:spacing w:after="0"/>
        <w:ind w:left="0"/>
        <w:jc w:val="both"/>
      </w:pPr>
      <w:r>
        <w:rPr>
          <w:rFonts w:ascii="Times New Roman"/>
          <w:b w:val="false"/>
          <w:i w:val="false"/>
          <w:color w:val="000000"/>
          <w:sz w:val="28"/>
        </w:rPr>
        <w:t>
      облыстық деңгейде жер қатынастарын реттеу;</w:t>
      </w:r>
    </w:p>
    <w:bookmarkEnd w:id="815"/>
    <w:bookmarkStart w:name="z766" w:id="816"/>
    <w:p>
      <w:pPr>
        <w:spacing w:after="0"/>
        <w:ind w:left="0"/>
        <w:jc w:val="both"/>
      </w:pPr>
      <w:r>
        <w:rPr>
          <w:rFonts w:ascii="Times New Roman"/>
          <w:b w:val="false"/>
          <w:i w:val="false"/>
          <w:color w:val="000000"/>
          <w:sz w:val="28"/>
        </w:rPr>
        <w:t>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bookmarkEnd w:id="816"/>
    <w:bookmarkStart w:name="z767" w:id="817"/>
    <w:p>
      <w:pPr>
        <w:spacing w:after="0"/>
        <w:ind w:left="0"/>
        <w:jc w:val="both"/>
      </w:pPr>
      <w:r>
        <w:rPr>
          <w:rFonts w:ascii="Times New Roman"/>
          <w:b w:val="false"/>
          <w:i w:val="false"/>
          <w:color w:val="000000"/>
          <w:sz w:val="28"/>
        </w:rPr>
        <w:t>
      инновациялық тәжірибені тарату және қолданысқа енгізу жөнінде іс-шаралар өткізу;</w:t>
      </w:r>
    </w:p>
    <w:bookmarkEnd w:id="817"/>
    <w:bookmarkStart w:name="z2729" w:id="818"/>
    <w:p>
      <w:pPr>
        <w:spacing w:after="0"/>
        <w:ind w:left="0"/>
        <w:jc w:val="both"/>
      </w:pPr>
      <w:r>
        <w:rPr>
          <w:rFonts w:ascii="Times New Roman"/>
          <w:b w:val="false"/>
          <w:i w:val="false"/>
          <w:color w:val="000000"/>
          <w:sz w:val="28"/>
        </w:rPr>
        <w:t>
      мал қорымдарын (биотермиялық шұңқырларды) салу, күтіп-ұстау және реконструкциялау;</w:t>
      </w:r>
    </w:p>
    <w:bookmarkEnd w:id="818"/>
    <w:bookmarkStart w:name="z2730" w:id="819"/>
    <w:p>
      <w:pPr>
        <w:spacing w:after="0"/>
        <w:ind w:left="0"/>
        <w:jc w:val="both"/>
      </w:pPr>
      <w:r>
        <w:rPr>
          <w:rFonts w:ascii="Times New Roman"/>
          <w:b w:val="false"/>
          <w:i w:val="false"/>
          <w:color w:val="000000"/>
          <w:sz w:val="28"/>
        </w:rPr>
        <w:t>
      ауру жануарларды санитариялық союды ұйымдастыру;</w:t>
      </w:r>
    </w:p>
    <w:bookmarkEnd w:id="819"/>
    <w:bookmarkStart w:name="z2731" w:id="820"/>
    <w:p>
      <w:pPr>
        <w:spacing w:after="0"/>
        <w:ind w:left="0"/>
        <w:jc w:val="both"/>
      </w:pP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иелелеріне өтеу;</w:t>
      </w:r>
    </w:p>
    <w:bookmarkEnd w:id="820"/>
    <w:bookmarkStart w:name="z768" w:id="821"/>
    <w:p>
      <w:pPr>
        <w:spacing w:after="0"/>
        <w:ind w:left="0"/>
        <w:jc w:val="both"/>
      </w:pPr>
      <w:r>
        <w:rPr>
          <w:rFonts w:ascii="Times New Roman"/>
          <w:b w:val="false"/>
          <w:i w:val="false"/>
          <w:color w:val="000000"/>
          <w:sz w:val="28"/>
        </w:rPr>
        <w:t>
      9) сәулет, қала құрылысы және құрылыс қызметі:</w:t>
      </w:r>
    </w:p>
    <w:bookmarkEnd w:id="821"/>
    <w:p>
      <w:pPr>
        <w:spacing w:after="0"/>
        <w:ind w:left="0"/>
        <w:jc w:val="both"/>
      </w:pPr>
      <w:r>
        <w:rPr>
          <w:rFonts w:ascii="Times New Roman"/>
          <w:b w:val="false"/>
          <w:i w:val="false"/>
          <w:color w:val="000000"/>
          <w:sz w:val="28"/>
        </w:rPr>
        <w:t>
      республикалық бюджеттен қаржыландырылатын шығыстарды қоспағанда, сәулет, қала құрылысы және құрылыс қызметін ұйымдастыру;</w:t>
      </w:r>
    </w:p>
    <w:bookmarkStart w:name="z2151" w:id="822"/>
    <w:p>
      <w:pPr>
        <w:spacing w:after="0"/>
        <w:ind w:left="0"/>
        <w:jc w:val="both"/>
      </w:pPr>
      <w:r>
        <w:rPr>
          <w:rFonts w:ascii="Times New Roman"/>
          <w:b w:val="false"/>
          <w:i w:val="false"/>
          <w:color w:val="000000"/>
          <w:sz w:val="28"/>
        </w:rPr>
        <w:t>
      9-1) энергия үнемдеу және энергия тиімділігін арттыру:</w:t>
      </w:r>
    </w:p>
    <w:bookmarkEnd w:id="822"/>
    <w:p>
      <w:pPr>
        <w:spacing w:after="0"/>
        <w:ind w:left="0"/>
        <w:jc w:val="both"/>
      </w:pPr>
      <w:r>
        <w:rPr>
          <w:rFonts w:ascii="Times New Roman"/>
          <w:b w:val="false"/>
          <w:i w:val="false"/>
          <w:color w:val="000000"/>
          <w:sz w:val="28"/>
        </w:rPr>
        <w:t>
      облыстық деңгейде энергия үнемдеу және энергия тиімділігін арттыру бойынша іс-шаралар өткізу;</w:t>
      </w:r>
    </w:p>
    <w:bookmarkStart w:name="z770" w:id="823"/>
    <w:p>
      <w:pPr>
        <w:spacing w:after="0"/>
        <w:ind w:left="0"/>
        <w:jc w:val="both"/>
      </w:pPr>
      <w:r>
        <w:rPr>
          <w:rFonts w:ascii="Times New Roman"/>
          <w:b w:val="false"/>
          <w:i w:val="false"/>
          <w:color w:val="000000"/>
          <w:sz w:val="28"/>
        </w:rPr>
        <w:t>
      10) көлік және коммуникациялар:</w:t>
      </w:r>
    </w:p>
    <w:bookmarkEnd w:id="823"/>
    <w:bookmarkStart w:name="z771" w:id="824"/>
    <w:p>
      <w:pPr>
        <w:spacing w:after="0"/>
        <w:ind w:left="0"/>
        <w:jc w:val="both"/>
      </w:pPr>
      <w:r>
        <w:rPr>
          <w:rFonts w:ascii="Times New Roman"/>
          <w:b w:val="false"/>
          <w:i w:val="false"/>
          <w:color w:val="000000"/>
          <w:sz w:val="28"/>
        </w:rPr>
        <w:t>
      әлеуметтік мәні бар ауданаралық (облысішілік қалааралық), сондай-ақ қала маңындағы темір жол қатынастары бойынша жолаушылар тасымалын ұйымдастыру;</w:t>
      </w:r>
    </w:p>
    <w:bookmarkEnd w:id="824"/>
    <w:bookmarkStart w:name="z772" w:id="825"/>
    <w:p>
      <w:pPr>
        <w:spacing w:after="0"/>
        <w:ind w:left="0"/>
        <w:jc w:val="both"/>
      </w:pPr>
      <w:r>
        <w:rPr>
          <w:rFonts w:ascii="Times New Roman"/>
          <w:b w:val="false"/>
          <w:i w:val="false"/>
          <w:color w:val="000000"/>
          <w:sz w:val="28"/>
        </w:rPr>
        <w:t>
      облыстық маңызы бар автомобиль жолдарын, сондай-ақ оларда жол жүрісін реттеудің техникалық құралдарын салу, реконструкциялау, жөндеу және күтіп-ұстау;</w:t>
      </w:r>
    </w:p>
    <w:bookmarkEnd w:id="825"/>
    <w:bookmarkStart w:name="z773" w:id="826"/>
    <w:p>
      <w:pPr>
        <w:spacing w:after="0"/>
        <w:ind w:left="0"/>
        <w:jc w:val="both"/>
      </w:pPr>
      <w:r>
        <w:rPr>
          <w:rFonts w:ascii="Times New Roman"/>
          <w:b w:val="false"/>
          <w:i w:val="false"/>
          <w:color w:val="000000"/>
          <w:sz w:val="28"/>
        </w:rPr>
        <w:t>
      11) экономикалық қызметті реттеу:</w:t>
      </w:r>
    </w:p>
    <w:bookmarkEnd w:id="826"/>
    <w:bookmarkStart w:name="z774" w:id="827"/>
    <w:p>
      <w:pPr>
        <w:spacing w:after="0"/>
        <w:ind w:left="0"/>
        <w:jc w:val="both"/>
      </w:pPr>
      <w:r>
        <w:rPr>
          <w:rFonts w:ascii="Times New Roman"/>
          <w:b w:val="false"/>
          <w:i w:val="false"/>
          <w:color w:val="000000"/>
          <w:sz w:val="28"/>
        </w:rPr>
        <w:t>
      жеке кәсіпкерлікті мемлекеттік қолдау;</w:t>
      </w:r>
    </w:p>
    <w:bookmarkEnd w:id="827"/>
    <w:p>
      <w:pPr>
        <w:spacing w:after="0"/>
        <w:ind w:left="0"/>
        <w:jc w:val="both"/>
      </w:pPr>
      <w:r>
        <w:rPr>
          <w:rFonts w:ascii="Times New Roman"/>
          <w:b w:val="false"/>
          <w:i w:val="false"/>
          <w:color w:val="000000"/>
          <w:sz w:val="28"/>
        </w:rPr>
        <w:t>
      өнеркәсіпті мемлекеттік ынталандыру;</w:t>
      </w:r>
    </w:p>
    <w:bookmarkStart w:name="z2364" w:id="828"/>
    <w:p>
      <w:pPr>
        <w:spacing w:after="0"/>
        <w:ind w:left="0"/>
        <w:jc w:val="both"/>
      </w:pPr>
      <w:r>
        <w:rPr>
          <w:rFonts w:ascii="Times New Roman"/>
          <w:b w:val="false"/>
          <w:i w:val="false"/>
          <w:color w:val="000000"/>
          <w:sz w:val="28"/>
        </w:rPr>
        <w:t>
      инновациялық қызметті мемлекеттік қолдау;</w:t>
      </w:r>
    </w:p>
    <w:bookmarkEnd w:id="828"/>
    <w:p>
      <w:pPr>
        <w:spacing w:after="0"/>
        <w:ind w:left="0"/>
        <w:jc w:val="both"/>
      </w:pPr>
      <w:r>
        <w:rPr>
          <w:rFonts w:ascii="Times New Roman"/>
          <w:b w:val="false"/>
          <w:i w:val="false"/>
          <w:color w:val="000000"/>
          <w:sz w:val="28"/>
        </w:rPr>
        <w:t>
      әлеуметтік кәсіпкерлікті мемлекеттік қолдау;</w:t>
      </w:r>
    </w:p>
    <w:bookmarkStart w:name="z775" w:id="829"/>
    <w:p>
      <w:pPr>
        <w:spacing w:after="0"/>
        <w:ind w:left="0"/>
        <w:jc w:val="both"/>
      </w:pPr>
      <w:r>
        <w:rPr>
          <w:rFonts w:ascii="Times New Roman"/>
          <w:b w:val="false"/>
          <w:i w:val="false"/>
          <w:color w:val="000000"/>
          <w:sz w:val="28"/>
        </w:rPr>
        <w:t>
      12) өзге де бағыттар:</w:t>
      </w:r>
    </w:p>
    <w:bookmarkEnd w:id="829"/>
    <w:bookmarkStart w:name="z776" w:id="830"/>
    <w:p>
      <w:pPr>
        <w:spacing w:after="0"/>
        <w:ind w:left="0"/>
        <w:jc w:val="both"/>
      </w:pPr>
      <w:r>
        <w:rPr>
          <w:rFonts w:ascii="Times New Roman"/>
          <w:b w:val="false"/>
          <w:i w:val="false"/>
          <w:color w:val="000000"/>
          <w:sz w:val="28"/>
        </w:rPr>
        <w:t>
      аудандық (облыстық маңызы бар қалалар) бюджеттерге трансферттер;</w:t>
      </w:r>
    </w:p>
    <w:bookmarkEnd w:id="830"/>
    <w:bookmarkStart w:name="z777" w:id="831"/>
    <w:p>
      <w:pPr>
        <w:spacing w:after="0"/>
        <w:ind w:left="0"/>
        <w:jc w:val="both"/>
      </w:pPr>
      <w:r>
        <w:rPr>
          <w:rFonts w:ascii="Times New Roman"/>
          <w:b w:val="false"/>
          <w:i w:val="false"/>
          <w:color w:val="000000"/>
          <w:sz w:val="28"/>
        </w:rPr>
        <w:t>
      республикалық бюджетке трансферттер;</w:t>
      </w:r>
    </w:p>
    <w:bookmarkEnd w:id="831"/>
    <w:bookmarkStart w:name="z778" w:id="832"/>
    <w:p>
      <w:pPr>
        <w:spacing w:after="0"/>
        <w:ind w:left="0"/>
        <w:jc w:val="both"/>
      </w:pPr>
      <w:r>
        <w:rPr>
          <w:rFonts w:ascii="Times New Roman"/>
          <w:b w:val="false"/>
          <w:i w:val="false"/>
          <w:color w:val="000000"/>
          <w:sz w:val="28"/>
        </w:rPr>
        <w:t>
      жергілікті атқарушы органдардың борышына қызмет көрсету және оларды өтеу;</w:t>
      </w:r>
    </w:p>
    <w:bookmarkEnd w:id="832"/>
    <w:bookmarkStart w:name="z779" w:id="833"/>
    <w:p>
      <w:pPr>
        <w:spacing w:after="0"/>
        <w:ind w:left="0"/>
        <w:jc w:val="both"/>
      </w:pPr>
      <w:r>
        <w:rPr>
          <w:rFonts w:ascii="Times New Roman"/>
          <w:b w:val="false"/>
          <w:i w:val="false"/>
          <w:color w:val="000000"/>
          <w:sz w:val="28"/>
        </w:rPr>
        <w:t>
      тиісті облыстың мәслихаты қабылдаған, ауданның (облыстық маңызы бар қаланың) жергілікті атқарушы органдарының мемлекеттік-жекешелік әріптестік жобалары бойынша мемлекеттік міндеттемелерін, оның ішінде мемлекеттік концессиялық міндеттемелерін қоса алғанда,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p>
    <w:bookmarkEnd w:id="833"/>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bookmarkStart w:name="z780" w:id="834"/>
    <w:p>
      <w:pPr>
        <w:spacing w:after="0"/>
        <w:ind w:left="0"/>
        <w:jc w:val="both"/>
      </w:pPr>
      <w:r>
        <w:rPr>
          <w:rFonts w:ascii="Times New Roman"/>
          <w:b w:val="false"/>
          <w:i w:val="false"/>
          <w:color w:val="000000"/>
          <w:sz w:val="28"/>
        </w:rPr>
        <w:t>
      2. Сонымен катар, облыстық бюджеттерден:</w:t>
      </w:r>
    </w:p>
    <w:bookmarkEnd w:id="834"/>
    <w:bookmarkStart w:name="z781" w:id="835"/>
    <w:p>
      <w:pPr>
        <w:spacing w:after="0"/>
        <w:ind w:left="0"/>
        <w:jc w:val="both"/>
      </w:pPr>
      <w:r>
        <w:rPr>
          <w:rFonts w:ascii="Times New Roman"/>
          <w:b w:val="false"/>
          <w:i w:val="false"/>
          <w:color w:val="000000"/>
          <w:sz w:val="28"/>
        </w:rPr>
        <w:t>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кадрларын қайта даярлау және қызметкерлерінің біліктілігін арттыру жөніндегі шығыстарға;</w:t>
      </w:r>
    </w:p>
    <w:bookmarkEnd w:id="835"/>
    <w:bookmarkStart w:name="z782" w:id="836"/>
    <w:p>
      <w:pPr>
        <w:spacing w:after="0"/>
        <w:ind w:left="0"/>
        <w:jc w:val="both"/>
      </w:pPr>
      <w:r>
        <w:rPr>
          <w:rFonts w:ascii="Times New Roman"/>
          <w:b w:val="false"/>
          <w:i w:val="false"/>
          <w:color w:val="000000"/>
          <w:sz w:val="28"/>
        </w:rPr>
        <w:t>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p>
    <w:bookmarkEnd w:id="836"/>
    <w:bookmarkStart w:name="z783" w:id="837"/>
    <w:p>
      <w:pPr>
        <w:spacing w:after="0"/>
        <w:ind w:left="0"/>
        <w:jc w:val="both"/>
      </w:pPr>
      <w:r>
        <w:rPr>
          <w:rFonts w:ascii="Times New Roman"/>
          <w:b w:val="false"/>
          <w:i w:val="false"/>
          <w:color w:val="000000"/>
          <w:sz w:val="28"/>
        </w:rPr>
        <w:t>
      3) Қазақстан Республикасының заңдарында көзделген облыстың жергілікті мемлекеттік басқару органдарының өзге де көрсетілетін мемлекеттік қызметіне және қызмет түрлерінің бағыттарына арналған шығындар қаржыландырылады.</w:t>
      </w:r>
    </w:p>
    <w:bookmarkEnd w:id="837"/>
    <w:bookmarkStart w:name="z784" w:id="838"/>
    <w:p>
      <w:pPr>
        <w:spacing w:after="0"/>
        <w:ind w:left="0"/>
        <w:jc w:val="both"/>
      </w:pPr>
      <w:r>
        <w:rPr>
          <w:rFonts w:ascii="Times New Roman"/>
          <w:b w:val="false"/>
          <w:i w:val="false"/>
          <w:color w:val="000000"/>
          <w:sz w:val="28"/>
        </w:rPr>
        <w:t>
      3. Осы бапта аталған бағыттар бойынша шығыстарды бюджеттің басқа деңгейлерінен қаржыландыруға жол берілмейді.</w:t>
      </w:r>
    </w:p>
    <w:bookmarkEnd w:id="838"/>
    <w:bookmarkStart w:name="z785" w:id="839"/>
    <w:p>
      <w:pPr>
        <w:spacing w:after="0"/>
        <w:ind w:left="0"/>
        <w:jc w:val="both"/>
      </w:pPr>
      <w:r>
        <w:rPr>
          <w:rFonts w:ascii="Times New Roman"/>
          <w:b w:val="false"/>
          <w:i w:val="false"/>
          <w:color w:val="000000"/>
          <w:sz w:val="28"/>
        </w:rPr>
        <w:t>
      4. Облыстық бюджеттен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p>
    <w:bookmarkEnd w:id="839"/>
    <w:p>
      <w:pPr>
        <w:spacing w:after="0"/>
        <w:ind w:left="0"/>
        <w:jc w:val="both"/>
      </w:pPr>
      <w:r>
        <w:rPr>
          <w:rFonts w:ascii="Times New Roman"/>
          <w:b w:val="false"/>
          <w:i w:val="false"/>
          <w:color w:val="000000"/>
          <w:sz w:val="28"/>
        </w:rPr>
        <w:t>
      Облыстық бюджеттен қаржыландырылатын жергілікті атқарушы органдардың штат санының лимиттері қысқартылған кезде облыстық бюджеттен қаржыландырылатын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облыстық бюджеттен қаржыландырылатын жергілікті атқарушы органдарда тиісті және кейінгі жылдарға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2009.12.02 </w:t>
      </w:r>
      <w:r>
        <w:rPr>
          <w:rFonts w:ascii="Times New Roman"/>
          <w:b w:val="false"/>
          <w:i w:val="false"/>
          <w:color w:val="000000"/>
          <w:sz w:val="28"/>
        </w:rPr>
        <w:t>№ 212-IV</w:t>
      </w:r>
      <w:r>
        <w:rPr>
          <w:rFonts w:ascii="Times New Roman"/>
          <w:b w:val="false"/>
          <w:i w:val="false"/>
          <w:color w:val="ff0000"/>
          <w:sz w:val="28"/>
        </w:rPr>
        <w:t xml:space="preserve"> (2009.12.05 бастап қолданысқа енгізіледі),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2010.12.28 </w:t>
      </w:r>
      <w:r>
        <w:rPr>
          <w:rFonts w:ascii="Times New Roman"/>
          <w:b w:val="false"/>
          <w:i w:val="false"/>
          <w:color w:val="000000"/>
          <w:sz w:val="28"/>
        </w:rPr>
        <w:t>№ 369-IV</w:t>
      </w:r>
      <w:r>
        <w:rPr>
          <w:rFonts w:ascii="Times New Roman"/>
          <w:b w:val="false"/>
          <w:i w:val="false"/>
          <w:color w:val="ff0000"/>
          <w:sz w:val="28"/>
        </w:rPr>
        <w:t xml:space="preserve"> (2011.01.01 бастап қолданысқа енгізіледі),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алты ай өткен соң қолданысқа енгiзiледі),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15.04.2013 </w:t>
      </w:r>
      <w:r>
        <w:rPr>
          <w:rFonts w:ascii="Times New Roman"/>
          <w:b w:val="false"/>
          <w:i w:val="false"/>
          <w:color w:val="000000"/>
          <w:sz w:val="28"/>
        </w:rPr>
        <w:t>№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(01.04.2015 бастап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Республикалық маңызы бар қала, астана бюджеттерінің шығыстары</w:t>
      </w:r>
    </w:p>
    <w:bookmarkStart w:name="z2908" w:id="840"/>
    <w:p>
      <w:pPr>
        <w:spacing w:after="0"/>
        <w:ind w:left="0"/>
        <w:jc w:val="both"/>
      </w:pPr>
      <w:r>
        <w:rPr>
          <w:rFonts w:ascii="Times New Roman"/>
          <w:b w:val="false"/>
          <w:i w:val="false"/>
          <w:color w:val="000000"/>
          <w:sz w:val="28"/>
        </w:rPr>
        <w:t>
      1. Республикалық маңызы бар қала, астана бюджеттерінің шығыстары мына бағыттар бойынша жүзеге асырылады:</w:t>
      </w:r>
    </w:p>
    <w:bookmarkEnd w:id="840"/>
    <w:bookmarkStart w:name="z786" w:id="841"/>
    <w:p>
      <w:pPr>
        <w:spacing w:after="0"/>
        <w:ind w:left="0"/>
        <w:jc w:val="both"/>
      </w:pPr>
      <w:r>
        <w:rPr>
          <w:rFonts w:ascii="Times New Roman"/>
          <w:b w:val="false"/>
          <w:i w:val="false"/>
          <w:color w:val="000000"/>
          <w:sz w:val="28"/>
        </w:rPr>
        <w:t>
      1) жалпы сипаттағы мемлекеттік функциялар:</w:t>
      </w:r>
    </w:p>
    <w:bookmarkEnd w:id="841"/>
    <w:bookmarkStart w:name="z787" w:id="842"/>
    <w:p>
      <w:pPr>
        <w:spacing w:after="0"/>
        <w:ind w:left="0"/>
        <w:jc w:val="both"/>
      </w:pPr>
      <w:r>
        <w:rPr>
          <w:rFonts w:ascii="Times New Roman"/>
          <w:b w:val="false"/>
          <w:i w:val="false"/>
          <w:color w:val="000000"/>
          <w:sz w:val="28"/>
        </w:rPr>
        <w:t>
      республикалық маңызы бар қаланың, астананың жергілікті өкілді және атқарушы органдарының жұмыс істеуі;</w:t>
      </w:r>
    </w:p>
    <w:bookmarkEnd w:id="842"/>
    <w:bookmarkStart w:name="z788" w:id="843"/>
    <w:p>
      <w:pPr>
        <w:spacing w:after="0"/>
        <w:ind w:left="0"/>
        <w:jc w:val="both"/>
      </w:pPr>
      <w:r>
        <w:rPr>
          <w:rFonts w:ascii="Times New Roman"/>
          <w:b w:val="false"/>
          <w:i w:val="false"/>
          <w:color w:val="000000"/>
          <w:sz w:val="28"/>
        </w:rPr>
        <w:t>
      республикалық маңызы бар қала, астана деңгейінде мемлекеттік жоспарлау;</w:t>
      </w:r>
    </w:p>
    <w:bookmarkEnd w:id="843"/>
    <w:bookmarkStart w:name="z789" w:id="844"/>
    <w:p>
      <w:pPr>
        <w:spacing w:after="0"/>
        <w:ind w:left="0"/>
        <w:jc w:val="both"/>
      </w:pPr>
      <w:r>
        <w:rPr>
          <w:rFonts w:ascii="Times New Roman"/>
          <w:b w:val="false"/>
          <w:i w:val="false"/>
          <w:color w:val="000000"/>
          <w:sz w:val="28"/>
        </w:rPr>
        <w:t>
      республикалық маңызы бар қала, астана бюджетінің атқарылуын ұйымдастыру;</w:t>
      </w:r>
    </w:p>
    <w:bookmarkEnd w:id="844"/>
    <w:bookmarkStart w:name="z790" w:id="845"/>
    <w:p>
      <w:pPr>
        <w:spacing w:after="0"/>
        <w:ind w:left="0"/>
        <w:jc w:val="both"/>
      </w:pPr>
      <w:r>
        <w:rPr>
          <w:rFonts w:ascii="Times New Roman"/>
          <w:b w:val="false"/>
          <w:i w:val="false"/>
          <w:color w:val="000000"/>
          <w:sz w:val="28"/>
        </w:rPr>
        <w:t>
      республикалық маңызы бар қаланың, астананың коммуналдық меншігін басқару;</w:t>
      </w:r>
    </w:p>
    <w:bookmarkEnd w:id="845"/>
    <w:bookmarkStart w:name="z791" w:id="846"/>
    <w:p>
      <w:pPr>
        <w:spacing w:after="0"/>
        <w:ind w:left="0"/>
        <w:jc w:val="both"/>
      </w:pPr>
      <w:r>
        <w:rPr>
          <w:rFonts w:ascii="Times New Roman"/>
          <w:b w:val="false"/>
          <w:i w:val="false"/>
          <w:color w:val="000000"/>
          <w:sz w:val="28"/>
        </w:rPr>
        <w:t>
      салық салу мақсатында мүлікке бағалау жүргізу;</w:t>
      </w:r>
    </w:p>
    <w:bookmarkEnd w:id="846"/>
    <w:bookmarkStart w:name="z792" w:id="847"/>
    <w:p>
      <w:pPr>
        <w:spacing w:after="0"/>
        <w:ind w:left="0"/>
        <w:jc w:val="both"/>
      </w:pPr>
      <w:r>
        <w:rPr>
          <w:rFonts w:ascii="Times New Roman"/>
          <w:b w:val="false"/>
          <w:i w:val="false"/>
          <w:color w:val="000000"/>
          <w:sz w:val="28"/>
        </w:rPr>
        <w:t>
      2) қорғаныс, қоғамдық тәртіп, қауіпсіздік:</w:t>
      </w:r>
    </w:p>
    <w:bookmarkEnd w:id="847"/>
    <w:bookmarkStart w:name="z793" w:id="848"/>
    <w:p>
      <w:pPr>
        <w:spacing w:after="0"/>
        <w:ind w:left="0"/>
        <w:jc w:val="both"/>
      </w:pPr>
      <w:r>
        <w:rPr>
          <w:rFonts w:ascii="Times New Roman"/>
          <w:b w:val="false"/>
          <w:i w:val="false"/>
          <w:color w:val="000000"/>
          <w:sz w:val="28"/>
        </w:rPr>
        <w:t>
      республикалық маңызы қалалардың, астананың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республикалық маңызы бар қаланың, астананың жұмылдыру дайындығы және жұмылдыру, аумақтық қорғаныс дайындығы және аумақтық қорғанысы;</w:t>
      </w:r>
    </w:p>
    <w:bookmarkEnd w:id="848"/>
    <w:bookmarkStart w:name="z794" w:id="849"/>
    <w:p>
      <w:pPr>
        <w:spacing w:after="0"/>
        <w:ind w:left="0"/>
        <w:jc w:val="both"/>
      </w:pPr>
      <w:r>
        <w:rPr>
          <w:rFonts w:ascii="Times New Roman"/>
          <w:b w:val="false"/>
          <w:i w:val="false"/>
          <w:color w:val="000000"/>
          <w:sz w:val="28"/>
        </w:rPr>
        <w:t>
      республикалық маңызы бар қаланың, астананың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bookmarkEnd w:id="849"/>
    <w:bookmarkStart w:name="z795" w:id="850"/>
    <w:p>
      <w:pPr>
        <w:spacing w:after="0"/>
        <w:ind w:left="0"/>
        <w:jc w:val="both"/>
      </w:pPr>
      <w:r>
        <w:rPr>
          <w:rFonts w:ascii="Times New Roman"/>
          <w:b w:val="false"/>
          <w:i w:val="false"/>
          <w:color w:val="000000"/>
          <w:sz w:val="28"/>
        </w:rPr>
        <w:t>
      жергілікті ауқымдағы табиғи және техногендік сипаттағы төтенше жағдайлар мен олардың салдарларының алдын алу және оларды жою;</w:t>
      </w:r>
    </w:p>
    <w:bookmarkEnd w:id="850"/>
    <w:bookmarkStart w:name="z796" w:id="851"/>
    <w:p>
      <w:pPr>
        <w:spacing w:after="0"/>
        <w:ind w:left="0"/>
        <w:jc w:val="both"/>
      </w:pPr>
      <w:r>
        <w:rPr>
          <w:rFonts w:ascii="Times New Roman"/>
          <w:b w:val="false"/>
          <w:i w:val="false"/>
          <w:color w:val="000000"/>
          <w:sz w:val="28"/>
        </w:rPr>
        <w:t>
      республикалық маңызы бар қала, астана аумағында қоғамдық тәртіпті қорғау және қоғамдық қауіпсіздікті қамтамасыз ету;</w:t>
      </w:r>
    </w:p>
    <w:bookmarkEnd w:id="851"/>
    <w:bookmarkStart w:name="z797" w:id="852"/>
    <w:p>
      <w:pPr>
        <w:spacing w:after="0"/>
        <w:ind w:left="0"/>
        <w:jc w:val="both"/>
      </w:pPr>
      <w:r>
        <w:rPr>
          <w:rFonts w:ascii="Times New Roman"/>
          <w:b w:val="false"/>
          <w:i w:val="false"/>
          <w:color w:val="000000"/>
          <w:sz w:val="28"/>
        </w:rPr>
        <w:t>
      қалалық ауқымдағы дала өрттерінің, сондай-ақ мемлекеттік өртке қарсы қызмет органдары құрылмаған елді мекендердегі өрттердің алдын алу және оларды сөндіру жөніндегі іс-шараларды қамтамасыз ету;</w:t>
      </w:r>
    </w:p>
    <w:bookmarkEnd w:id="852"/>
    <w:bookmarkStart w:name="z798" w:id="853"/>
    <w:p>
      <w:pPr>
        <w:spacing w:after="0"/>
        <w:ind w:left="0"/>
        <w:jc w:val="both"/>
      </w:pPr>
      <w:r>
        <w:rPr>
          <w:rFonts w:ascii="Times New Roman"/>
          <w:b w:val="false"/>
          <w:i w:val="false"/>
          <w:color w:val="000000"/>
          <w:sz w:val="28"/>
        </w:rPr>
        <w:t>
      республикалық маңызы бар қаланың, астананың азаматтық қорғаныс іс-шаралары;</w:t>
      </w:r>
    </w:p>
    <w:bookmarkEnd w:id="853"/>
    <w:bookmarkStart w:name="z799" w:id="854"/>
    <w:p>
      <w:pPr>
        <w:spacing w:after="0"/>
        <w:ind w:left="0"/>
        <w:jc w:val="both"/>
      </w:pPr>
      <w:r>
        <w:rPr>
          <w:rFonts w:ascii="Times New Roman"/>
          <w:b w:val="false"/>
          <w:i w:val="false"/>
          <w:color w:val="000000"/>
          <w:sz w:val="28"/>
        </w:rPr>
        <w:t>
      уақытша ұстау изоляторларының, әкiмшiлiк қамауға алынған адамдарға арналған 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iстеуi;</w:t>
      </w:r>
    </w:p>
    <w:bookmarkEnd w:id="854"/>
    <w:bookmarkStart w:name="z800" w:id="855"/>
    <w:p>
      <w:pPr>
        <w:spacing w:after="0"/>
        <w:ind w:left="0"/>
        <w:jc w:val="both"/>
      </w:pPr>
      <w:r>
        <w:rPr>
          <w:rFonts w:ascii="Times New Roman"/>
          <w:b w:val="false"/>
          <w:i w:val="false"/>
          <w:color w:val="000000"/>
          <w:sz w:val="28"/>
        </w:rPr>
        <w:t>
      елді мекендерде жол жүрісі қауіпсіздігін қамтамасыз ету;</w:t>
      </w:r>
    </w:p>
    <w:bookmarkEnd w:id="855"/>
    <w:bookmarkStart w:name="z801" w:id="856"/>
    <w:p>
      <w:pPr>
        <w:spacing w:after="0"/>
        <w:ind w:left="0"/>
        <w:jc w:val="both"/>
      </w:pPr>
      <w:r>
        <w:rPr>
          <w:rFonts w:ascii="Times New Roman"/>
          <w:b w:val="false"/>
          <w:i w:val="false"/>
          <w:color w:val="000000"/>
          <w:sz w:val="28"/>
        </w:rPr>
        <w:t>
      ішкі істер органдарының айдауылмен алып жүруі;</w:t>
      </w:r>
    </w:p>
    <w:bookmarkEnd w:id="856"/>
    <w:bookmarkStart w:name="z802" w:id="857"/>
    <w:p>
      <w:pPr>
        <w:spacing w:after="0"/>
        <w:ind w:left="0"/>
        <w:jc w:val="both"/>
      </w:pPr>
      <w:r>
        <w:rPr>
          <w:rFonts w:ascii="Times New Roman"/>
          <w:b w:val="false"/>
          <w:i w:val="false"/>
          <w:color w:val="000000"/>
          <w:sz w:val="28"/>
        </w:rPr>
        <w:t>
      азаматтық, көшіп кету және көшіп келу мәселелері, шетелдіктермен жұмыс және заңсыз көші-қонға қарсы күрес жөніндегі қызмет;</w:t>
      </w:r>
    </w:p>
    <w:bookmarkEnd w:id="857"/>
    <w:bookmarkStart w:name="z803" w:id="858"/>
    <w:p>
      <w:pPr>
        <w:spacing w:after="0"/>
        <w:ind w:left="0"/>
        <w:jc w:val="both"/>
      </w:pPr>
      <w:r>
        <w:rPr>
          <w:rFonts w:ascii="Times New Roman"/>
          <w:b w:val="false"/>
          <w:i w:val="false"/>
          <w:color w:val="000000"/>
          <w:sz w:val="28"/>
        </w:rPr>
        <w:t>
      мемлекеттік нөмір белгілерін, жүргізуші куәліктерінің бланкілерін және көлік құралдарын мемлекеттік тіркеу куәліктерінің бланкілерін дайындауды қаржыландыруды қоспағанда, жол жүрісі қауіпсіздігін қамтамасыз ету жөніндегі уәкілетті органның қызметін қамтамасыз ету;</w:t>
      </w:r>
    </w:p>
    <w:bookmarkEnd w:id="858"/>
    <w:bookmarkStart w:name="z804" w:id="859"/>
    <w:p>
      <w:pPr>
        <w:spacing w:after="0"/>
        <w:ind w:left="0"/>
        <w:jc w:val="both"/>
      </w:pPr>
      <w:r>
        <w:rPr>
          <w:rFonts w:ascii="Times New Roman"/>
          <w:b w:val="false"/>
          <w:i w:val="false"/>
          <w:color w:val="000000"/>
          <w:sz w:val="28"/>
        </w:rPr>
        <w:t>
      республикалық бюджеттен қаржыландырылатын аумақтық органдар аппараттарының ахуалдық орталығының электрондық почта, бейне-конференц-байланыс және бейне бақылау жүйесі қызметтерін көрсетуге арналған шығындарын қоспағанда, жанар-жағар май материалдарын сатып алуды, сондай-ақ аумақтық ішкі істер органдарының көрсетілетін коммуналдық қызметке, электр энергиясына, жылуға және көрсетілетін байланыс қызметіне ақы төлеу жөніндегі шығындарын қоса, қызметтік үй-жайлар мен көлік құралдарын күтіп-ұстау, оларға қызмет көрсету және оларды жөндеу;</w:t>
      </w:r>
    </w:p>
    <w:bookmarkEnd w:id="859"/>
    <w:bookmarkStart w:name="z805" w:id="860"/>
    <w:p>
      <w:pPr>
        <w:spacing w:after="0"/>
        <w:ind w:left="0"/>
        <w:jc w:val="both"/>
      </w:pPr>
      <w:r>
        <w:rPr>
          <w:rFonts w:ascii="Times New Roman"/>
          <w:b w:val="false"/>
          <w:i w:val="false"/>
          <w:color w:val="000000"/>
          <w:sz w:val="28"/>
        </w:rPr>
        <w:t>
      3) білім беру:</w:t>
      </w:r>
    </w:p>
    <w:bookmarkEnd w:id="860"/>
    <w:bookmarkStart w:name="z806" w:id="861"/>
    <w:p>
      <w:pPr>
        <w:spacing w:after="0"/>
        <w:ind w:left="0"/>
        <w:jc w:val="both"/>
      </w:pPr>
      <w:r>
        <w:rPr>
          <w:rFonts w:ascii="Times New Roman"/>
          <w:b w:val="false"/>
          <w:i w:val="false"/>
          <w:color w:val="000000"/>
          <w:sz w:val="28"/>
        </w:rPr>
        <w:t>
      мектепке дейінгі тәрбиелеу мен оқыту;</w:t>
      </w:r>
    </w:p>
    <w:bookmarkEnd w:id="861"/>
    <w:bookmarkStart w:name="z807" w:id="862"/>
    <w:p>
      <w:pPr>
        <w:spacing w:after="0"/>
        <w:ind w:left="0"/>
        <w:jc w:val="both"/>
      </w:pPr>
      <w:r>
        <w:rPr>
          <w:rFonts w:ascii="Times New Roman"/>
          <w:b w:val="false"/>
          <w:i w:val="false"/>
          <w:color w:val="000000"/>
          <w:sz w:val="28"/>
        </w:rPr>
        <w:t>
      оқудың кешкі (ауысымдық), оның ішінде интернаттық ұйымдар арқылы ұсынылатын нысанын қоса алғанда, міндетті жалпы орта білім беруді ұйымдастыру және қамтамасыз ету;</w:t>
      </w:r>
    </w:p>
    <w:bookmarkEnd w:id="862"/>
    <w:bookmarkStart w:name="z808" w:id="863"/>
    <w:p>
      <w:pPr>
        <w:spacing w:after="0"/>
        <w:ind w:left="0"/>
        <w:jc w:val="both"/>
      </w:pPr>
      <w:r>
        <w:rPr>
          <w:rFonts w:ascii="Times New Roman"/>
          <w:b w:val="false"/>
          <w:i w:val="false"/>
          <w:color w:val="000000"/>
          <w:sz w:val="28"/>
        </w:rPr>
        <w:t>
      техникалық және кәсіптік, орта білімнен кейінгі білім беру;</w:t>
      </w:r>
    </w:p>
    <w:bookmarkEnd w:id="863"/>
    <w:bookmarkStart w:name="z809" w:id="864"/>
    <w:p>
      <w:pPr>
        <w:spacing w:after="0"/>
        <w:ind w:left="0"/>
        <w:jc w:val="both"/>
      </w:pPr>
      <w:r>
        <w:rPr>
          <w:rFonts w:ascii="Times New Roman"/>
          <w:b w:val="false"/>
          <w:i w:val="false"/>
          <w:color w:val="000000"/>
          <w:sz w:val="28"/>
        </w:rPr>
        <w:t>
      арнайы жалпы білім беретін оқу бағдарламалары бойынша білім беру;</w:t>
      </w:r>
    </w:p>
    <w:bookmarkEnd w:id="864"/>
    <w:bookmarkStart w:name="z810" w:id="865"/>
    <w:p>
      <w:pPr>
        <w:spacing w:after="0"/>
        <w:ind w:left="0"/>
        <w:jc w:val="both"/>
      </w:pPr>
      <w:r>
        <w:rPr>
          <w:rFonts w:ascii="Times New Roman"/>
          <w:b w:val="false"/>
          <w:i w:val="false"/>
          <w:color w:val="000000"/>
          <w:sz w:val="28"/>
        </w:rPr>
        <w:t>
      мамандандырылған білім беру ұйымдарында дарынды балаларды оқыту;</w:t>
      </w:r>
    </w:p>
    <w:bookmarkEnd w:id="865"/>
    <w:bookmarkStart w:name="z811" w:id="866"/>
    <w:p>
      <w:pPr>
        <w:spacing w:after="0"/>
        <w:ind w:left="0"/>
        <w:jc w:val="both"/>
      </w:pPr>
      <w:r>
        <w:rPr>
          <w:rFonts w:ascii="Times New Roman"/>
          <w:b w:val="false"/>
          <w:i w:val="false"/>
          <w:color w:val="000000"/>
          <w:sz w:val="28"/>
        </w:rPr>
        <w:t>
      республикалық маңызы бар қала, астана ауқымында мектеп олимпиадаларын өткізу;</w:t>
      </w:r>
    </w:p>
    <w:bookmarkEnd w:id="866"/>
    <w:bookmarkStart w:name="z812" w:id="867"/>
    <w:p>
      <w:pPr>
        <w:spacing w:after="0"/>
        <w:ind w:left="0"/>
        <w:jc w:val="both"/>
      </w:pPr>
      <w:r>
        <w:rPr>
          <w:rFonts w:ascii="Times New Roman"/>
          <w:b w:val="false"/>
          <w:i w:val="false"/>
          <w:color w:val="000000"/>
          <w:sz w:val="28"/>
        </w:rPr>
        <w:t>
      республикалық бюджеттен қаржыландырылатындарды қоспағанда, техникалық және кәсіптік, орта білімнен кейінгі, жоғары және жоғары оқу орнынан кейінгі білімі бар мамандар даярлау;</w:t>
      </w:r>
    </w:p>
    <w:bookmarkEnd w:id="867"/>
    <w:bookmarkStart w:name="z813" w:id="868"/>
    <w:p>
      <w:pPr>
        <w:spacing w:after="0"/>
        <w:ind w:left="0"/>
        <w:jc w:val="both"/>
      </w:pPr>
      <w:r>
        <w:rPr>
          <w:rFonts w:ascii="Times New Roman"/>
          <w:b w:val="false"/>
          <w:i w:val="false"/>
          <w:color w:val="000000"/>
          <w:sz w:val="28"/>
        </w:rPr>
        <w:t>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p>
    <w:bookmarkEnd w:id="868"/>
    <w:p>
      <w:pPr>
        <w:spacing w:after="0"/>
        <w:ind w:left="0"/>
        <w:jc w:val="both"/>
      </w:pPr>
      <w:r>
        <w:rPr>
          <w:rFonts w:ascii="Times New Roman"/>
          <w:b w:val="false"/>
          <w:i w:val="false"/>
          <w:color w:val="000000"/>
          <w:sz w:val="28"/>
        </w:rPr>
        <w:t>
      сайлау процесіне қатысушыларды оқыту;</w:t>
      </w:r>
    </w:p>
    <w:bookmarkStart w:name="z814" w:id="869"/>
    <w:p>
      <w:pPr>
        <w:spacing w:after="0"/>
        <w:ind w:left="0"/>
        <w:jc w:val="both"/>
      </w:pP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bookmarkEnd w:id="869"/>
    <w:bookmarkStart w:name="z815" w:id="870"/>
    <w:p>
      <w:pPr>
        <w:spacing w:after="0"/>
        <w:ind w:left="0"/>
        <w:jc w:val="both"/>
      </w:pPr>
      <w:r>
        <w:rPr>
          <w:rFonts w:ascii="Times New Roman"/>
          <w:b w:val="false"/>
          <w:i w:val="false"/>
          <w:color w:val="000000"/>
          <w:sz w:val="28"/>
        </w:rPr>
        <w:t>
      дамуында проблемалар бар балалар мен жасөспірімдерді оңалту және әлеуметтік бейімдеу;</w:t>
      </w:r>
    </w:p>
    <w:bookmarkEnd w:id="870"/>
    <w:bookmarkStart w:name="z816" w:id="871"/>
    <w:p>
      <w:pPr>
        <w:spacing w:after="0"/>
        <w:ind w:left="0"/>
        <w:jc w:val="both"/>
      </w:pPr>
      <w:r>
        <w:rPr>
          <w:rFonts w:ascii="Times New Roman"/>
          <w:b w:val="false"/>
          <w:i w:val="false"/>
          <w:color w:val="000000"/>
          <w:sz w:val="28"/>
        </w:rPr>
        <w:t>
      балалар үшін қосымша білім беру;</w:t>
      </w:r>
    </w:p>
    <w:bookmarkEnd w:id="871"/>
    <w:bookmarkStart w:name="z817" w:id="872"/>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мемлекеттік білім беру ұйымдары үшін оқулықтар және оқу-әдістемелік кешендер сатып алу және жеткізу;</w:t>
      </w:r>
    </w:p>
    <w:bookmarkEnd w:id="872"/>
    <w:bookmarkStart w:name="z818" w:id="873"/>
    <w:p>
      <w:pPr>
        <w:spacing w:after="0"/>
        <w:ind w:left="0"/>
        <w:jc w:val="both"/>
      </w:pPr>
      <w:r>
        <w:rPr>
          <w:rFonts w:ascii="Times New Roman"/>
          <w:b w:val="false"/>
          <w:i w:val="false"/>
          <w:color w:val="000000"/>
          <w:sz w:val="28"/>
        </w:rPr>
        <w:t>
      мемлекеттік білім беру ұйымдарын (қылмыстық-атқару жүйесінің түзеу мекемелеріндегі білім беру ұйымдарын қоспағанда) және мектепке дейінгі тәрбие және оқыту ұйымдарын материалдық-техникалық қамтамасыз ету;</w:t>
      </w:r>
    </w:p>
    <w:bookmarkEnd w:id="873"/>
    <w:bookmarkStart w:name="z819" w:id="874"/>
    <w:p>
      <w:pPr>
        <w:spacing w:after="0"/>
        <w:ind w:left="0"/>
        <w:jc w:val="both"/>
      </w:pPr>
      <w:r>
        <w:rPr>
          <w:rFonts w:ascii="Times New Roman"/>
          <w:b w:val="false"/>
          <w:i w:val="false"/>
          <w:color w:val="000000"/>
          <w:sz w:val="28"/>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bookmarkEnd w:id="874"/>
    <w:bookmarkStart w:name="z820" w:id="875"/>
    <w:p>
      <w:pPr>
        <w:spacing w:after="0"/>
        <w:ind w:left="0"/>
        <w:jc w:val="both"/>
      </w:pPr>
      <w:r>
        <w:rPr>
          <w:rFonts w:ascii="Times New Roman"/>
          <w:b w:val="false"/>
          <w:i w:val="false"/>
          <w:color w:val="000000"/>
          <w:sz w:val="28"/>
        </w:rPr>
        <w:t>
      мектепке дейінгі ұйымдарды және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w:t>
      </w:r>
    </w:p>
    <w:bookmarkEnd w:id="875"/>
    <w:bookmarkStart w:name="z821" w:id="876"/>
    <w:p>
      <w:pPr>
        <w:spacing w:after="0"/>
        <w:ind w:left="0"/>
        <w:jc w:val="both"/>
      </w:pPr>
      <w:r>
        <w:rPr>
          <w:rFonts w:ascii="Times New Roman"/>
          <w:b w:val="false"/>
          <w:i w:val="false"/>
          <w:color w:val="000000"/>
          <w:sz w:val="28"/>
        </w:rPr>
        <w:t>
      білім алушылар мен тәрбиеленушілердің жекелеген санаттарын ақысыз және жеңілдікпен тамақтандыру;</w:t>
      </w:r>
    </w:p>
    <w:bookmarkEnd w:id="876"/>
    <w:bookmarkStart w:name="z2145" w:id="877"/>
    <w:p>
      <w:pPr>
        <w:spacing w:after="0"/>
        <w:ind w:left="0"/>
        <w:jc w:val="both"/>
      </w:pPr>
      <w:r>
        <w:rPr>
          <w:rFonts w:ascii="Times New Roman"/>
          <w:b w:val="false"/>
          <w:i w:val="false"/>
          <w:color w:val="000000"/>
          <w:sz w:val="28"/>
        </w:rPr>
        <w:t>
      кәмелетке толмағандарды бейімдеу орталықтарының жұмыс істеуі;</w:t>
      </w:r>
    </w:p>
    <w:bookmarkEnd w:id="877"/>
    <w:bookmarkStart w:name="z822" w:id="878"/>
    <w:p>
      <w:pPr>
        <w:spacing w:after="0"/>
        <w:ind w:left="0"/>
        <w:jc w:val="both"/>
      </w:pPr>
      <w:r>
        <w:rPr>
          <w:rFonts w:ascii="Times New Roman"/>
          <w:b w:val="false"/>
          <w:i w:val="false"/>
          <w:color w:val="000000"/>
          <w:sz w:val="28"/>
        </w:rPr>
        <w:t>
      4) денсаулық сақтау:</w:t>
      </w:r>
    </w:p>
    <w:bookmarkEnd w:id="878"/>
    <w:p>
      <w:pPr>
        <w:spacing w:after="0"/>
        <w:ind w:left="0"/>
        <w:jc w:val="both"/>
      </w:pPr>
      <w:r>
        <w:rPr>
          <w:rFonts w:ascii="Times New Roman"/>
          <w:b w:val="false"/>
          <w:i w:val="false"/>
          <w:color w:val="000000"/>
          <w:sz w:val="28"/>
        </w:rPr>
        <w:t>
      республикалық маңызы бар қалалардың және астананың жергілікті өкілді органдарының шешімі бойынша тегін медициналық көмектің кепілдік берілген көлемімен қосымша қамтамасыз ету;</w:t>
      </w:r>
    </w:p>
    <w:p>
      <w:pPr>
        <w:spacing w:after="0"/>
        <w:ind w:left="0"/>
        <w:jc w:val="both"/>
      </w:pPr>
      <w:r>
        <w:rPr>
          <w:rFonts w:ascii="Times New Roman"/>
          <w:b w:val="false"/>
          <w:i w:val="false"/>
          <w:color w:val="000000"/>
          <w:sz w:val="28"/>
        </w:rPr>
        <w:t>
      Қазақстан Республикасының заңнамасына сәйкес вакциналарды, иммундық-биологиялық және басқа да медициналық препараттарды сатып алу және сақтау;</w:t>
      </w:r>
    </w:p>
    <w:p>
      <w:pPr>
        <w:spacing w:after="0"/>
        <w:ind w:left="0"/>
        <w:jc w:val="both"/>
      </w:pPr>
      <w:r>
        <w:rPr>
          <w:rFonts w:ascii="Times New Roman"/>
          <w:b w:val="false"/>
          <w:i w:val="false"/>
          <w:color w:val="000000"/>
          <w:sz w:val="28"/>
        </w:rPr>
        <w:t>
      қылмыстық-атқару (пенитенциарлық) жүйесінің тергеу изоляторларында ұсталатын адамдарға медициналық көмек көрсету;</w:t>
      </w:r>
    </w:p>
    <w:p>
      <w:pPr>
        <w:spacing w:after="0"/>
        <w:ind w:left="0"/>
        <w:jc w:val="both"/>
      </w:pPr>
      <w:r>
        <w:rPr>
          <w:rFonts w:ascii="Times New Roman"/>
          <w:b w:val="false"/>
          <w:i w:val="false"/>
          <w:color w:val="000000"/>
          <w:sz w:val="28"/>
        </w:rPr>
        <w:t>
      қылмыстық-атқару (пенитенциарлық) жүйесінің мекемелерінде ұсталатын адамдарға медициналық көмек көрсету;</w:t>
      </w:r>
    </w:p>
    <w:p>
      <w:pPr>
        <w:spacing w:after="0"/>
        <w:ind w:left="0"/>
        <w:jc w:val="both"/>
      </w:pPr>
      <w:r>
        <w:rPr>
          <w:rFonts w:ascii="Times New Roman"/>
          <w:b w:val="false"/>
          <w:i w:val="false"/>
          <w:color w:val="000000"/>
          <w:sz w:val="28"/>
        </w:rPr>
        <w:t>
      республикалық бюджеттен және әлеуметтік медициналық сақтандыру қорынан қаржыландырылатын бағыттарды қоспағанда, денсаулық сақтау саласындағы басқа да іс-шаралар;</w:t>
      </w:r>
    </w:p>
    <w:bookmarkStart w:name="z827" w:id="879"/>
    <w:p>
      <w:pPr>
        <w:spacing w:after="0"/>
        <w:ind w:left="0"/>
        <w:jc w:val="both"/>
      </w:pPr>
      <w:r>
        <w:rPr>
          <w:rFonts w:ascii="Times New Roman"/>
          <w:b w:val="false"/>
          <w:i w:val="false"/>
          <w:color w:val="000000"/>
          <w:sz w:val="28"/>
        </w:rPr>
        <w:t>
      5) әлеуметтік көмек және әлеуметтік қамсыздандыру:</w:t>
      </w:r>
    </w:p>
    <w:bookmarkEnd w:id="879"/>
    <w:bookmarkStart w:name="z828" w:id="880"/>
    <w:p>
      <w:pPr>
        <w:spacing w:after="0"/>
        <w:ind w:left="0"/>
        <w:jc w:val="both"/>
      </w:pPr>
      <w:r>
        <w:rPr>
          <w:rFonts w:ascii="Times New Roman"/>
          <w:b w:val="false"/>
          <w:i w:val="false"/>
          <w:color w:val="000000"/>
          <w:sz w:val="28"/>
        </w:rPr>
        <w:t>
      тұрғын үй көмегі;</w:t>
      </w:r>
    </w:p>
    <w:bookmarkEnd w:id="880"/>
    <w:bookmarkStart w:name="z829" w:id="881"/>
    <w:p>
      <w:pPr>
        <w:spacing w:after="0"/>
        <w:ind w:left="0"/>
        <w:jc w:val="both"/>
      </w:pPr>
      <w:r>
        <w:rPr>
          <w:rFonts w:ascii="Times New Roman"/>
          <w:b w:val="false"/>
          <w:i w:val="false"/>
          <w:color w:val="000000"/>
          <w:sz w:val="28"/>
        </w:rPr>
        <w:t>
      мұқтаж азаматтарға үйде әлеуметтік көмек көрсету;</w:t>
      </w:r>
    </w:p>
    <w:bookmarkEnd w:id="881"/>
    <w:bookmarkStart w:name="z830" w:id="882"/>
    <w:p>
      <w:pPr>
        <w:spacing w:after="0"/>
        <w:ind w:left="0"/>
        <w:jc w:val="both"/>
      </w:pPr>
      <w:r>
        <w:rPr>
          <w:rFonts w:ascii="Times New Roman"/>
          <w:b w:val="false"/>
          <w:i w:val="false"/>
          <w:color w:val="000000"/>
          <w:sz w:val="28"/>
        </w:rPr>
        <w:t>
      белгілі бір тұрғылықты жері жоқ адамдарды әлеуметтік бейімдеу;</w:t>
      </w:r>
    </w:p>
    <w:bookmarkEnd w:id="882"/>
    <w:bookmarkStart w:name="z831" w:id="883"/>
    <w:p>
      <w:pPr>
        <w:spacing w:after="0"/>
        <w:ind w:left="0"/>
        <w:jc w:val="both"/>
      </w:pPr>
      <w:r>
        <w:rPr>
          <w:rFonts w:ascii="Times New Roman"/>
          <w:b w:val="false"/>
          <w:i w:val="false"/>
          <w:color w:val="000000"/>
          <w:sz w:val="28"/>
        </w:rPr>
        <w:t>
      жетім балаларды, ата-анасының қамқорлығынсыз қалған балаларды әлеуметтік қамсыздандыру;</w:t>
      </w:r>
    </w:p>
    <w:bookmarkEnd w:id="883"/>
    <w:bookmarkStart w:name="z832" w:id="884"/>
    <w:p>
      <w:pPr>
        <w:spacing w:after="0"/>
        <w:ind w:left="0"/>
        <w:jc w:val="both"/>
      </w:pPr>
      <w:r>
        <w:rPr>
          <w:rFonts w:ascii="Times New Roman"/>
          <w:b w:val="false"/>
          <w:i w:val="false"/>
          <w:color w:val="000000"/>
          <w:sz w:val="28"/>
        </w:rPr>
        <w:t>
      қарттарды және мүгедектігі бар балаларды қоса алғанда, мүгедектігі бар адамдарды әлеуметтік қамсыздандыру;</w:t>
      </w:r>
    </w:p>
    <w:bookmarkEnd w:id="884"/>
    <w:bookmarkStart w:name="z833" w:id="885"/>
    <w:p>
      <w:pPr>
        <w:spacing w:after="0"/>
        <w:ind w:left="0"/>
        <w:jc w:val="both"/>
      </w:pPr>
      <w:r>
        <w:rPr>
          <w:rFonts w:ascii="Times New Roman"/>
          <w:b w:val="false"/>
          <w:i w:val="false"/>
          <w:color w:val="000000"/>
          <w:sz w:val="28"/>
        </w:rPr>
        <w:t>
      халықтың жұмыспен қамтылуын қамтамасыз ету;</w:t>
      </w:r>
    </w:p>
    <w:bookmarkEnd w:id="885"/>
    <w:bookmarkStart w:name="z834" w:id="886"/>
    <w:p>
      <w:pPr>
        <w:spacing w:after="0"/>
        <w:ind w:left="0"/>
        <w:jc w:val="both"/>
      </w:pPr>
      <w:r>
        <w:rPr>
          <w:rFonts w:ascii="Times New Roman"/>
          <w:b w:val="false"/>
          <w:i w:val="false"/>
          <w:color w:val="000000"/>
          <w:sz w:val="28"/>
        </w:rPr>
        <w:t>
      мемлекеттік атаулы әлеуметтік көмек;</w:t>
      </w:r>
    </w:p>
    <w:bookmarkEnd w:id="886"/>
    <w:bookmarkStart w:name="z835" w:id="887"/>
    <w:p>
      <w:pPr>
        <w:spacing w:after="0"/>
        <w:ind w:left="0"/>
        <w:jc w:val="both"/>
      </w:pPr>
      <w:r>
        <w:rPr>
          <w:rFonts w:ascii="Times New Roman"/>
          <w:b w:val="false"/>
          <w:i w:val="false"/>
          <w:color w:val="000000"/>
          <w:sz w:val="28"/>
        </w:rPr>
        <w:t>
      жергілікті өкілді органдардың шешімдері бойынша мұқтаж азаматтардың жекелеген санаттарына әлеуметтік көмек;</w:t>
      </w:r>
    </w:p>
    <w:bookmarkEnd w:id="887"/>
    <w:bookmarkStart w:name="z2365" w:id="888"/>
    <w:p>
      <w:pPr>
        <w:spacing w:after="0"/>
        <w:ind w:left="0"/>
        <w:jc w:val="both"/>
      </w:pPr>
      <w:r>
        <w:rPr>
          <w:rFonts w:ascii="Times New Roman"/>
          <w:b w:val="false"/>
          <w:i w:val="false"/>
          <w:color w:val="000000"/>
          <w:sz w:val="28"/>
        </w:rPr>
        <w:t>
      жергілікті деңгейде көші-қон іс-шараларын іске асыру;</w:t>
      </w:r>
    </w:p>
    <w:bookmarkEnd w:id="888"/>
    <w:bookmarkStart w:name="z837" w:id="889"/>
    <w:p>
      <w:pPr>
        <w:spacing w:after="0"/>
        <w:ind w:left="0"/>
        <w:jc w:val="both"/>
      </w:pPr>
      <w:r>
        <w:rPr>
          <w:rFonts w:ascii="Times New Roman"/>
          <w:b w:val="false"/>
          <w:i w:val="false"/>
          <w:color w:val="000000"/>
          <w:sz w:val="28"/>
        </w:rPr>
        <w:t>
      6) тұрғын үй-коммуналдық шаруашылық:</w:t>
      </w:r>
    </w:p>
    <w:bookmarkEnd w:id="889"/>
    <w:bookmarkStart w:name="z838" w:id="890"/>
    <w:p>
      <w:pPr>
        <w:spacing w:after="0"/>
        <w:ind w:left="0"/>
        <w:jc w:val="both"/>
      </w:pPr>
      <w:r>
        <w:rPr>
          <w:rFonts w:ascii="Times New Roman"/>
          <w:b w:val="false"/>
          <w:i w:val="false"/>
          <w:color w:val="000000"/>
          <w:sz w:val="28"/>
        </w:rPr>
        <w:t>
      республикалық маңызы бар қаланың, астананың мемлекеттік тұрғын үй қорының сақталуын ұйымдастыру;</w:t>
      </w:r>
    </w:p>
    <w:bookmarkEnd w:id="890"/>
    <w:bookmarkStart w:name="z839" w:id="891"/>
    <w:p>
      <w:pPr>
        <w:spacing w:after="0"/>
        <w:ind w:left="0"/>
        <w:jc w:val="both"/>
      </w:pPr>
      <w:r>
        <w:rPr>
          <w:rFonts w:ascii="Times New Roman"/>
          <w:b w:val="false"/>
          <w:i w:val="false"/>
          <w:color w:val="000000"/>
          <w:sz w:val="28"/>
        </w:rPr>
        <w:t>
      тұрғын үй қорын түгендеу;</w:t>
      </w:r>
    </w:p>
    <w:bookmarkEnd w:id="891"/>
    <w:bookmarkStart w:name="z840" w:id="892"/>
    <w:p>
      <w:pPr>
        <w:spacing w:after="0"/>
        <w:ind w:left="0"/>
        <w:jc w:val="both"/>
      </w:pPr>
      <w:r>
        <w:rPr>
          <w:rFonts w:ascii="Times New Roman"/>
          <w:b w:val="false"/>
          <w:i w:val="false"/>
          <w:color w:val="000000"/>
          <w:sz w:val="28"/>
        </w:rPr>
        <w:t>
      Қазақстан Республикасының заңнамалық актілеріне сәйкес азаматтардың жекелеген санаттарын тұрғын үймен қамтамасыз ету;</w:t>
      </w:r>
    </w:p>
    <w:bookmarkEnd w:id="892"/>
    <w:bookmarkStart w:name="z842" w:id="893"/>
    <w:p>
      <w:pPr>
        <w:spacing w:after="0"/>
        <w:ind w:left="0"/>
        <w:jc w:val="both"/>
      </w:pPr>
      <w:r>
        <w:rPr>
          <w:rFonts w:ascii="Times New Roman"/>
          <w:b w:val="false"/>
          <w:i w:val="false"/>
          <w:color w:val="000000"/>
          <w:sz w:val="28"/>
        </w:rPr>
        <w:t>
      Қазақстан Республикасының заңдарына сәйкес жер учаскелерін мемлекет мұқтаждығы үшін алып қою, оның ішінде сатып алу жолымен алып қою және осыған байланысты жылжымайтын мүлікті иеліктен шығару;</w:t>
      </w:r>
    </w:p>
    <w:bookmarkEnd w:id="893"/>
    <w:bookmarkStart w:name="z841" w:id="894"/>
    <w:p>
      <w:pPr>
        <w:spacing w:after="0"/>
        <w:ind w:left="0"/>
        <w:jc w:val="both"/>
      </w:pPr>
      <w:r>
        <w:rPr>
          <w:rFonts w:ascii="Times New Roman"/>
          <w:b w:val="false"/>
          <w:i w:val="false"/>
          <w:color w:val="000000"/>
          <w:sz w:val="28"/>
        </w:rPr>
        <w:t>
      коммуналдық меншіктегі сумен жабдықтау объектілерін, оның ішінде сумен жабдықтаудың, тазарту, сорғыту жүйелерінің, кәріздік, оның ішінде кәріздік сорғы станцияларының, жылу мен электр желілерінің тарату желілерін құру және реконструкциялау;</w:t>
      </w:r>
    </w:p>
    <w:bookmarkEnd w:id="894"/>
    <w:bookmarkStart w:name="z843" w:id="895"/>
    <w:p>
      <w:pPr>
        <w:spacing w:after="0"/>
        <w:ind w:left="0"/>
        <w:jc w:val="both"/>
      </w:pPr>
      <w:r>
        <w:rPr>
          <w:rFonts w:ascii="Times New Roman"/>
          <w:b w:val="false"/>
          <w:i w:val="false"/>
          <w:color w:val="000000"/>
          <w:sz w:val="28"/>
        </w:rPr>
        <w:t>
      елді мекендердің санитариясын қамтамасыз ету;</w:t>
      </w:r>
    </w:p>
    <w:bookmarkEnd w:id="895"/>
    <w:bookmarkStart w:name="z844" w:id="896"/>
    <w:p>
      <w:pPr>
        <w:spacing w:after="0"/>
        <w:ind w:left="0"/>
        <w:jc w:val="both"/>
      </w:pPr>
      <w:r>
        <w:rPr>
          <w:rFonts w:ascii="Times New Roman"/>
          <w:b w:val="false"/>
          <w:i w:val="false"/>
          <w:color w:val="000000"/>
          <w:sz w:val="28"/>
        </w:rPr>
        <w:t>
      жерлеу орындарын күтіп-ұстау және туған-туысы жоқтарды жерлеу;</w:t>
      </w:r>
    </w:p>
    <w:bookmarkEnd w:id="896"/>
    <w:bookmarkStart w:name="z845" w:id="897"/>
    <w:p>
      <w:pPr>
        <w:spacing w:after="0"/>
        <w:ind w:left="0"/>
        <w:jc w:val="both"/>
      </w:pPr>
      <w:r>
        <w:rPr>
          <w:rFonts w:ascii="Times New Roman"/>
          <w:b w:val="false"/>
          <w:i w:val="false"/>
          <w:color w:val="000000"/>
          <w:sz w:val="28"/>
        </w:rPr>
        <w:t>
      елді мекендерде көшелерді жарықтандыру;</w:t>
      </w:r>
    </w:p>
    <w:bookmarkEnd w:id="897"/>
    <w:bookmarkStart w:name="z846" w:id="898"/>
    <w:p>
      <w:pPr>
        <w:spacing w:after="0"/>
        <w:ind w:left="0"/>
        <w:jc w:val="both"/>
      </w:pPr>
      <w:r>
        <w:rPr>
          <w:rFonts w:ascii="Times New Roman"/>
          <w:b w:val="false"/>
          <w:i w:val="false"/>
          <w:color w:val="000000"/>
          <w:sz w:val="28"/>
        </w:rPr>
        <w:t>
      елді мекендерді абаттандыру және көгалдандыру;</w:t>
      </w:r>
    </w:p>
    <w:bookmarkEnd w:id="898"/>
    <w:bookmarkStart w:name="z847" w:id="899"/>
    <w:p>
      <w:pPr>
        <w:spacing w:after="0"/>
        <w:ind w:left="0"/>
        <w:jc w:val="both"/>
      </w:pPr>
      <w:r>
        <w:rPr>
          <w:rFonts w:ascii="Times New Roman"/>
          <w:b w:val="false"/>
          <w:i w:val="false"/>
          <w:color w:val="000000"/>
          <w:sz w:val="28"/>
        </w:rPr>
        <w:t>
      елді мекендерді газдандыру;</w:t>
      </w:r>
    </w:p>
    <w:bookmarkEnd w:id="899"/>
    <w:bookmarkStart w:name="z848" w:id="900"/>
    <w:p>
      <w:pPr>
        <w:spacing w:after="0"/>
        <w:ind w:left="0"/>
        <w:jc w:val="both"/>
      </w:pPr>
      <w:r>
        <w:rPr>
          <w:rFonts w:ascii="Times New Roman"/>
          <w:b w:val="false"/>
          <w:i w:val="false"/>
          <w:color w:val="000000"/>
          <w:sz w:val="28"/>
        </w:rPr>
        <w:t>
      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нығайтуға бағытталған іс-шаралар;</w:t>
      </w:r>
    </w:p>
    <w:bookmarkEnd w:id="900"/>
    <w:bookmarkStart w:name="z849" w:id="901"/>
    <w:p>
      <w:pPr>
        <w:spacing w:after="0"/>
        <w:ind w:left="0"/>
        <w:jc w:val="both"/>
      </w:pPr>
      <w:r>
        <w:rPr>
          <w:rFonts w:ascii="Times New Roman"/>
          <w:b w:val="false"/>
          <w:i w:val="false"/>
          <w:color w:val="000000"/>
          <w:sz w:val="28"/>
        </w:rPr>
        <w:t>
      коммуналдық тұрғын үй қорының тұрғын үй құрылысы;</w:t>
      </w:r>
    </w:p>
    <w:bookmarkEnd w:id="901"/>
    <w:bookmarkStart w:name="z850" w:id="902"/>
    <w:p>
      <w:pPr>
        <w:spacing w:after="0"/>
        <w:ind w:left="0"/>
        <w:jc w:val="both"/>
      </w:pPr>
      <w:r>
        <w:rPr>
          <w:rFonts w:ascii="Times New Roman"/>
          <w:b w:val="false"/>
          <w:i w:val="false"/>
          <w:color w:val="000000"/>
          <w:sz w:val="28"/>
        </w:rPr>
        <w:t>
      Қазақстан Республикасының заңнамалық актілеріне сәйкес авариялық тұрғын үйлерді бұзу;</w:t>
      </w:r>
    </w:p>
    <w:bookmarkEnd w:id="902"/>
    <w:bookmarkStart w:name="z851" w:id="903"/>
    <w:p>
      <w:pPr>
        <w:spacing w:after="0"/>
        <w:ind w:left="0"/>
        <w:jc w:val="both"/>
      </w:pPr>
      <w:r>
        <w:rPr>
          <w:rFonts w:ascii="Times New Roman"/>
          <w:b w:val="false"/>
          <w:i w:val="false"/>
          <w:color w:val="000000"/>
          <w:sz w:val="28"/>
        </w:rPr>
        <w:t>
      7) мәдениет, спорт, туризм және ақпараттық кеңістік:</w:t>
      </w:r>
    </w:p>
    <w:bookmarkEnd w:id="903"/>
    <w:bookmarkStart w:name="z852" w:id="904"/>
    <w:p>
      <w:pPr>
        <w:spacing w:after="0"/>
        <w:ind w:left="0"/>
        <w:jc w:val="both"/>
      </w:pPr>
      <w:r>
        <w:rPr>
          <w:rFonts w:ascii="Times New Roman"/>
          <w:b w:val="false"/>
          <w:i w:val="false"/>
          <w:color w:val="000000"/>
          <w:sz w:val="28"/>
        </w:rPr>
        <w:t>
      жергілікті маңызы бар театр және музыка өнерін қолдау;</w:t>
      </w:r>
    </w:p>
    <w:bookmarkEnd w:id="904"/>
    <w:bookmarkStart w:name="z853" w:id="905"/>
    <w:p>
      <w:pPr>
        <w:spacing w:after="0"/>
        <w:ind w:left="0"/>
        <w:jc w:val="both"/>
      </w:pPr>
      <w:r>
        <w:rPr>
          <w:rFonts w:ascii="Times New Roman"/>
          <w:b w:val="false"/>
          <w:i w:val="false"/>
          <w:color w:val="000000"/>
          <w:sz w:val="28"/>
        </w:rPr>
        <w:t>
      жергілікті маңызы бар тарихи-мәдени мұралардың сақталуын және оған қол жеткізілуін қамтамасыз ету;</w:t>
      </w:r>
    </w:p>
    <w:bookmarkEnd w:id="905"/>
    <w:bookmarkStart w:name="z854" w:id="906"/>
    <w:p>
      <w:pPr>
        <w:spacing w:after="0"/>
        <w:ind w:left="0"/>
        <w:jc w:val="both"/>
      </w:pPr>
      <w:r>
        <w:rPr>
          <w:rFonts w:ascii="Times New Roman"/>
          <w:b w:val="false"/>
          <w:i w:val="false"/>
          <w:color w:val="000000"/>
          <w:sz w:val="28"/>
        </w:rPr>
        <w:t>
      мәдени-демалыс жұмысын қолдау;</w:t>
      </w:r>
    </w:p>
    <w:bookmarkEnd w:id="906"/>
    <w:bookmarkStart w:name="z2366" w:id="907"/>
    <w:p>
      <w:pPr>
        <w:spacing w:after="0"/>
        <w:ind w:left="0"/>
        <w:jc w:val="both"/>
      </w:pPr>
      <w:r>
        <w:rPr>
          <w:rFonts w:ascii="Times New Roman"/>
          <w:b w:val="false"/>
          <w:i w:val="false"/>
          <w:color w:val="000000"/>
          <w:sz w:val="28"/>
        </w:rPr>
        <w:t>
      мәдениет саласында жергілікті маңызы бар әлеуметтік маңызды іс-шараларды өткізу;</w:t>
      </w:r>
    </w:p>
    <w:bookmarkEnd w:id="907"/>
    <w:bookmarkStart w:name="z855" w:id="908"/>
    <w:p>
      <w:pPr>
        <w:spacing w:after="0"/>
        <w:ind w:left="0"/>
        <w:jc w:val="both"/>
      </w:pPr>
      <w:r>
        <w:rPr>
          <w:rFonts w:ascii="Times New Roman"/>
          <w:b w:val="false"/>
          <w:i w:val="false"/>
          <w:color w:val="000000"/>
          <w:sz w:val="28"/>
        </w:rPr>
        <w:t>
      хайуанаттар парктері мен дендропарктердің жұмыс істеуін қамтамасыз ету;</w:t>
      </w:r>
    </w:p>
    <w:bookmarkEnd w:id="908"/>
    <w:bookmarkStart w:name="z856" w:id="909"/>
    <w:p>
      <w:pPr>
        <w:spacing w:after="0"/>
        <w:ind w:left="0"/>
        <w:jc w:val="both"/>
      </w:pPr>
      <w:r>
        <w:rPr>
          <w:rFonts w:ascii="Times New Roman"/>
          <w:b w:val="false"/>
          <w:i w:val="false"/>
          <w:color w:val="000000"/>
          <w:sz w:val="28"/>
        </w:rPr>
        <w:t>
      жергілікті деңгейде спорттық жарыстар өткізу;</w:t>
      </w:r>
    </w:p>
    <w:bookmarkEnd w:id="909"/>
    <w:bookmarkStart w:name="z857" w:id="910"/>
    <w:p>
      <w:pPr>
        <w:spacing w:after="0"/>
        <w:ind w:left="0"/>
        <w:jc w:val="both"/>
      </w:pPr>
      <w:r>
        <w:rPr>
          <w:rFonts w:ascii="Times New Roman"/>
          <w:b w:val="false"/>
          <w:i w:val="false"/>
          <w:color w:val="000000"/>
          <w:sz w:val="28"/>
        </w:rPr>
        <w:t>
      республикалық және халықаралық спорттық жарыстарға әртүрлі спорт түрлері бойынша республикалық маңызы бар қала, астана құрама командалары мүшелерінің дайындығы және қатысуы;</w:t>
      </w:r>
    </w:p>
    <w:bookmarkEnd w:id="910"/>
    <w:bookmarkStart w:name="z2333" w:id="911"/>
    <w:p>
      <w:pPr>
        <w:spacing w:after="0"/>
        <w:ind w:left="0"/>
        <w:jc w:val="both"/>
      </w:pPr>
      <w:r>
        <w:rPr>
          <w:rFonts w:ascii="Times New Roman"/>
          <w:b w:val="false"/>
          <w:i w:val="false"/>
          <w:color w:val="000000"/>
          <w:sz w:val="28"/>
        </w:rPr>
        <w:t>
      мемлекеттік қалалық спорт ұйымдарының жұмыс істеуі;</w:t>
      </w:r>
    </w:p>
    <w:bookmarkEnd w:id="911"/>
    <w:bookmarkStart w:name="z858" w:id="912"/>
    <w:p>
      <w:pPr>
        <w:spacing w:after="0"/>
        <w:ind w:left="0"/>
        <w:jc w:val="both"/>
      </w:pPr>
      <w:r>
        <w:rPr>
          <w:rFonts w:ascii="Times New Roman"/>
          <w:b w:val="false"/>
          <w:i w:val="false"/>
          <w:color w:val="000000"/>
          <w:sz w:val="28"/>
        </w:rPr>
        <w:t>
      жергілікті деңгейде туристік қызметті реттеу;</w:t>
      </w:r>
    </w:p>
    <w:bookmarkEnd w:id="912"/>
    <w:bookmarkStart w:name="z859" w:id="913"/>
    <w:p>
      <w:pPr>
        <w:spacing w:after="0"/>
        <w:ind w:left="0"/>
        <w:jc w:val="both"/>
      </w:pPr>
      <w:r>
        <w:rPr>
          <w:rFonts w:ascii="Times New Roman"/>
          <w:b w:val="false"/>
          <w:i w:val="false"/>
          <w:color w:val="000000"/>
          <w:sz w:val="28"/>
        </w:rPr>
        <w:t>
      жергілікті маңызы бар мұрағат қорының сақталуын қамтамасыз ету;</w:t>
      </w:r>
    </w:p>
    <w:bookmarkEnd w:id="913"/>
    <w:bookmarkStart w:name="z860" w:id="914"/>
    <w:p>
      <w:pPr>
        <w:spacing w:after="0"/>
        <w:ind w:left="0"/>
        <w:jc w:val="both"/>
      </w:pPr>
      <w:r>
        <w:rPr>
          <w:rFonts w:ascii="Times New Roman"/>
          <w:b w:val="false"/>
          <w:i w:val="false"/>
          <w:color w:val="000000"/>
          <w:sz w:val="28"/>
        </w:rPr>
        <w:t>
      қалалық кітапханалардың жұмыс істеуін қамтамасыз ету;</w:t>
      </w:r>
    </w:p>
    <w:bookmarkEnd w:id="914"/>
    <w:bookmarkStart w:name="z861" w:id="915"/>
    <w:p>
      <w:pPr>
        <w:spacing w:after="0"/>
        <w:ind w:left="0"/>
        <w:jc w:val="both"/>
      </w:pPr>
      <w:r>
        <w:rPr>
          <w:rFonts w:ascii="Times New Roman"/>
          <w:b w:val="false"/>
          <w:i w:val="false"/>
          <w:color w:val="000000"/>
          <w:sz w:val="28"/>
        </w:rPr>
        <w:t>
      бұқаралық ақпарат құралдары арқылы жергілікті деңгейде мемлекеттік ақпарат саясатын жүргізу;</w:t>
      </w:r>
    </w:p>
    <w:bookmarkEnd w:id="915"/>
    <w:bookmarkStart w:name="z862" w:id="916"/>
    <w:p>
      <w:pPr>
        <w:spacing w:after="0"/>
        <w:ind w:left="0"/>
        <w:jc w:val="both"/>
      </w:pPr>
      <w:r>
        <w:rPr>
          <w:rFonts w:ascii="Times New Roman"/>
          <w:b w:val="false"/>
          <w:i w:val="false"/>
          <w:color w:val="000000"/>
          <w:sz w:val="28"/>
        </w:rPr>
        <w:t>
      жергілікті деңгейде мемлекеттік тілді және Қазақстан халқының басқа да тілдерін дамыту;</w:t>
      </w:r>
    </w:p>
    <w:bookmarkEnd w:id="916"/>
    <w:bookmarkStart w:name="z863" w:id="917"/>
    <w:p>
      <w:pPr>
        <w:spacing w:after="0"/>
        <w:ind w:left="0"/>
        <w:jc w:val="both"/>
      </w:pPr>
      <w:r>
        <w:rPr>
          <w:rFonts w:ascii="Times New Roman"/>
          <w:b w:val="false"/>
          <w:i w:val="false"/>
          <w:color w:val="000000"/>
          <w:sz w:val="28"/>
        </w:rPr>
        <w:t>
      республикалық маңызы бар қала, астана деңгейінде мемлекеттік жастар саясатын іске асыру шеңберінде іс-шаралар өткізу;</w:t>
      </w:r>
    </w:p>
    <w:bookmarkEnd w:id="917"/>
    <w:p>
      <w:pPr>
        <w:spacing w:after="0"/>
        <w:ind w:left="0"/>
        <w:jc w:val="both"/>
      </w:pPr>
      <w:r>
        <w:rPr>
          <w:rFonts w:ascii="Times New Roman"/>
          <w:b w:val="false"/>
          <w:i w:val="false"/>
          <w:color w:val="000000"/>
          <w:sz w:val="28"/>
        </w:rPr>
        <w:t>
      шығармашылық үйірмелер мен спорт секцияларын жан басына шаққандағы нормативтік қаржыландыруды іске асыру;</w:t>
      </w:r>
    </w:p>
    <w:bookmarkStart w:name="z864" w:id="918"/>
    <w:p>
      <w:pPr>
        <w:spacing w:after="0"/>
        <w:ind w:left="0"/>
        <w:jc w:val="both"/>
      </w:pPr>
      <w:r>
        <w:rPr>
          <w:rFonts w:ascii="Times New Roman"/>
          <w:b w:val="false"/>
          <w:i w:val="false"/>
          <w:color w:val="000000"/>
          <w:sz w:val="28"/>
        </w:rPr>
        <w:t>
      8) агроөнеркәсіптік кешен, су шаруашылығы, ерекше қорғалатын табиғи аумақтар, қоршаған ортаны қорғау және жер қатынастары:</w:t>
      </w:r>
    </w:p>
    <w:bookmarkEnd w:id="918"/>
    <w:bookmarkStart w:name="z865" w:id="919"/>
    <w:p>
      <w:pPr>
        <w:spacing w:after="0"/>
        <w:ind w:left="0"/>
        <w:jc w:val="both"/>
      </w:pPr>
      <w:r>
        <w:rPr>
          <w:rFonts w:ascii="Times New Roman"/>
          <w:b w:val="false"/>
          <w:i w:val="false"/>
          <w:color w:val="000000"/>
          <w:sz w:val="28"/>
        </w:rPr>
        <w:t>
      Қазақстан Республикасының заңдарына сәйкес республикалық маңызы бар қала, астана деңгейінде өсімдік шаруашылығының, тұқым шаруашылығының, мал шаруашылығының, ветеринарияның дамуын, ауыл шаруашылығы өнімін өңдеуді және өткізуді реттеу;</w:t>
      </w:r>
    </w:p>
    <w:bookmarkEnd w:id="919"/>
    <w:bookmarkStart w:name="z866" w:id="920"/>
    <w:p>
      <w:pPr>
        <w:spacing w:after="0"/>
        <w:ind w:left="0"/>
        <w:jc w:val="both"/>
      </w:pPr>
      <w:r>
        <w:rPr>
          <w:rFonts w:ascii="Times New Roman"/>
          <w:b w:val="false"/>
          <w:i w:val="false"/>
          <w:color w:val="000000"/>
          <w:sz w:val="28"/>
        </w:rPr>
        <w:t>
      ауру жануарларды санитарлық союды, мал көмінділерін (биотермиялық орлар) жасау мен оларды күтіп-ұстауды қамтамасыз етуді ұйымдастыру;</w:t>
      </w:r>
    </w:p>
    <w:bookmarkEnd w:id="920"/>
    <w:bookmarkStart w:name="z867" w:id="921"/>
    <w:p>
      <w:pPr>
        <w:spacing w:after="0"/>
        <w:ind w:left="0"/>
        <w:jc w:val="both"/>
      </w:pPr>
      <w:r>
        <w:rPr>
          <w:rFonts w:ascii="Times New Roman"/>
          <w:b w:val="false"/>
          <w:i w:val="false"/>
          <w:color w:val="000000"/>
          <w:sz w:val="28"/>
        </w:rPr>
        <w:t>
      арнайы қоймаларды (көмінділерді) күтіп-ұстау, салу және жөндеу;</w:t>
      </w:r>
    </w:p>
    <w:bookmarkEnd w:id="921"/>
    <w:bookmarkStart w:name="z868" w:id="922"/>
    <w:p>
      <w:pPr>
        <w:spacing w:after="0"/>
        <w:ind w:left="0"/>
        <w:jc w:val="both"/>
      </w:pPr>
      <w:r>
        <w:rPr>
          <w:rFonts w:ascii="Times New Roman"/>
          <w:b w:val="false"/>
          <w:i w:val="false"/>
          <w:color w:val="000000"/>
          <w:sz w:val="28"/>
        </w:rPr>
        <w:t>
      бюджет қаражаты есебінен сатып алынған пестицидтерді залалсыздандыру;</w:t>
      </w:r>
    </w:p>
    <w:bookmarkEnd w:id="922"/>
    <w:bookmarkStart w:name="z869" w:id="923"/>
    <w:p>
      <w:pPr>
        <w:spacing w:after="0"/>
        <w:ind w:left="0"/>
        <w:jc w:val="both"/>
      </w:pPr>
      <w:r>
        <w:rPr>
          <w:rFonts w:ascii="Times New Roman"/>
          <w:b w:val="false"/>
          <w:i w:val="false"/>
          <w:color w:val="000000"/>
          <w:sz w:val="28"/>
        </w:rPr>
        <w:t>
      республикалық маңызы бар қаланың, астананың су құбырларын салу және реконструкциялау;</w:t>
      </w:r>
    </w:p>
    <w:bookmarkEnd w:id="923"/>
    <w:bookmarkStart w:name="z870" w:id="924"/>
    <w:p>
      <w:pPr>
        <w:spacing w:after="0"/>
        <w:ind w:left="0"/>
        <w:jc w:val="both"/>
      </w:pPr>
      <w:r>
        <w:rPr>
          <w:rFonts w:ascii="Times New Roman"/>
          <w:b w:val="false"/>
          <w:i w:val="false"/>
          <w:color w:val="000000"/>
          <w:sz w:val="28"/>
        </w:rPr>
        <w:t>
      су қорғау аймақтарын, ауыз сумен жабдықтау көздерінің санитарлық қорғау белдеулері мен аймақтарын белгілеу;</w:t>
      </w:r>
    </w:p>
    <w:bookmarkEnd w:id="924"/>
    <w:bookmarkStart w:name="z871" w:id="925"/>
    <w:p>
      <w:pPr>
        <w:spacing w:after="0"/>
        <w:ind w:left="0"/>
        <w:jc w:val="both"/>
      </w:pPr>
      <w:r>
        <w:rPr>
          <w:rFonts w:ascii="Times New Roman"/>
          <w:b w:val="false"/>
          <w:i w:val="false"/>
          <w:color w:val="000000"/>
          <w:sz w:val="28"/>
        </w:rPr>
        <w:t>
      республикалық маңызы бар қаланың, астананың ерекше авариялық су шаруашылығы құрылыстарын және гидромелиорациялық жүйелерін қалпына келтіру;</w:t>
      </w:r>
    </w:p>
    <w:bookmarkEnd w:id="925"/>
    <w:bookmarkStart w:name="z872" w:id="926"/>
    <w:p>
      <w:pPr>
        <w:spacing w:after="0"/>
        <w:ind w:left="0"/>
        <w:jc w:val="both"/>
      </w:pPr>
      <w:r>
        <w:rPr>
          <w:rFonts w:ascii="Times New Roman"/>
          <w:b w:val="false"/>
          <w:i w:val="false"/>
          <w:color w:val="000000"/>
          <w:sz w:val="28"/>
        </w:rPr>
        <w:t>
      жергілікті маңызы бар ерекше қорғалатын табиғи аумақтарды күтіп-ұстау және қорғау;</w:t>
      </w:r>
    </w:p>
    <w:bookmarkEnd w:id="926"/>
    <w:bookmarkStart w:name="z873" w:id="927"/>
    <w:p>
      <w:pPr>
        <w:spacing w:after="0"/>
        <w:ind w:left="0"/>
        <w:jc w:val="both"/>
      </w:pPr>
      <w:r>
        <w:rPr>
          <w:rFonts w:ascii="Times New Roman"/>
          <w:b w:val="false"/>
          <w:i w:val="false"/>
          <w:color w:val="000000"/>
          <w:sz w:val="28"/>
        </w:rPr>
        <w:t>
      Қазақстан Республикасының Экология кодексіне сәйкес қоршаған ортаны қорғау жөнінде іс-шаралар жүргізу;</w:t>
      </w:r>
    </w:p>
    <w:bookmarkEnd w:id="927"/>
    <w:bookmarkStart w:name="z874" w:id="928"/>
    <w:p>
      <w:pPr>
        <w:spacing w:after="0"/>
        <w:ind w:left="0"/>
        <w:jc w:val="both"/>
      </w:pPr>
      <w:r>
        <w:rPr>
          <w:rFonts w:ascii="Times New Roman"/>
          <w:b w:val="false"/>
          <w:i w:val="false"/>
          <w:color w:val="000000"/>
          <w:sz w:val="28"/>
        </w:rPr>
        <w:t>
      Қазақстан Республикасының Экология кодексіне сәйкес мемлекеттік экологиялық сараптама жүргізу;</w:t>
      </w:r>
    </w:p>
    <w:bookmarkEnd w:id="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санаттағы объектілер үшін экологиялық рұқсаттар беру;</w:t>
      </w:r>
    </w:p>
    <w:bookmarkStart w:name="z876" w:id="929"/>
    <w:p>
      <w:pPr>
        <w:spacing w:after="0"/>
        <w:ind w:left="0"/>
        <w:jc w:val="both"/>
      </w:pPr>
      <w:r>
        <w:rPr>
          <w:rFonts w:ascii="Times New Roman"/>
          <w:b w:val="false"/>
          <w:i w:val="false"/>
          <w:color w:val="000000"/>
          <w:sz w:val="28"/>
        </w:rPr>
        <w:t>
      республикалық маңызы бар қалада, астанада жер қатынастарын реттеу;</w:t>
      </w:r>
    </w:p>
    <w:bookmarkEnd w:id="929"/>
    <w:bookmarkStart w:name="z877" w:id="930"/>
    <w:p>
      <w:pPr>
        <w:spacing w:after="0"/>
        <w:ind w:left="0"/>
        <w:jc w:val="both"/>
      </w:pPr>
      <w:r>
        <w:rPr>
          <w:rFonts w:ascii="Times New Roman"/>
          <w:b w:val="false"/>
          <w:i w:val="false"/>
          <w:color w:val="000000"/>
          <w:sz w:val="28"/>
        </w:rPr>
        <w:t>
      елді мекендерді жер-шаруашылық тұрғысынан орналастыру;</w:t>
      </w:r>
    </w:p>
    <w:bookmarkEnd w:id="930"/>
    <w:bookmarkStart w:name="z878" w:id="931"/>
    <w:p>
      <w:pPr>
        <w:spacing w:after="0"/>
        <w:ind w:left="0"/>
        <w:jc w:val="both"/>
      </w:pPr>
      <w:r>
        <w:rPr>
          <w:rFonts w:ascii="Times New Roman"/>
          <w:b w:val="false"/>
          <w:i w:val="false"/>
          <w:color w:val="000000"/>
          <w:sz w:val="28"/>
        </w:rPr>
        <w:t>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bookmarkEnd w:id="931"/>
    <w:bookmarkStart w:name="z879" w:id="932"/>
    <w:p>
      <w:pPr>
        <w:spacing w:after="0"/>
        <w:ind w:left="0"/>
        <w:jc w:val="both"/>
      </w:pPr>
      <w:r>
        <w:rPr>
          <w:rFonts w:ascii="Times New Roman"/>
          <w:b w:val="false"/>
          <w:i w:val="false"/>
          <w:color w:val="000000"/>
          <w:sz w:val="28"/>
        </w:rPr>
        <w:t>
      9) сәулет, қала құрылысы және құрылыс қызметі:</w:t>
      </w:r>
    </w:p>
    <w:bookmarkEnd w:id="932"/>
    <w:bookmarkStart w:name="z880" w:id="933"/>
    <w:p>
      <w:pPr>
        <w:spacing w:after="0"/>
        <w:ind w:left="0"/>
        <w:jc w:val="both"/>
      </w:pPr>
      <w:r>
        <w:rPr>
          <w:rFonts w:ascii="Times New Roman"/>
          <w:b w:val="false"/>
          <w:i w:val="false"/>
          <w:color w:val="000000"/>
          <w:sz w:val="28"/>
        </w:rPr>
        <w:t>
      республикалық бюджеттен қаржыландырылатын шығыстарды қоспағанда, сәулет, қала құрылысы және құрылыс қызметін ұйымдастыру;</w:t>
      </w:r>
    </w:p>
    <w:bookmarkEnd w:id="933"/>
    <w:bookmarkStart w:name="z2152" w:id="934"/>
    <w:p>
      <w:pPr>
        <w:spacing w:after="0"/>
        <w:ind w:left="0"/>
        <w:jc w:val="both"/>
      </w:pPr>
      <w:r>
        <w:rPr>
          <w:rFonts w:ascii="Times New Roman"/>
          <w:b w:val="false"/>
          <w:i w:val="false"/>
          <w:color w:val="000000"/>
          <w:sz w:val="28"/>
        </w:rPr>
        <w:t>
      9-1) энергия үнемдеу және энергия тиімділігін арттыру:</w:t>
      </w:r>
    </w:p>
    <w:bookmarkEnd w:id="934"/>
    <w:p>
      <w:pPr>
        <w:spacing w:after="0"/>
        <w:ind w:left="0"/>
        <w:jc w:val="both"/>
      </w:pPr>
      <w:r>
        <w:rPr>
          <w:rFonts w:ascii="Times New Roman"/>
          <w:b w:val="false"/>
          <w:i w:val="false"/>
          <w:color w:val="000000"/>
          <w:sz w:val="28"/>
        </w:rPr>
        <w:t>
      жергілікті деңгейде энергия үнемдеу және энергия тиімділігін арттыру бойынша іс-шаралар өткізу;</w:t>
      </w:r>
    </w:p>
    <w:bookmarkStart w:name="z881" w:id="935"/>
    <w:p>
      <w:pPr>
        <w:spacing w:after="0"/>
        <w:ind w:left="0"/>
        <w:jc w:val="both"/>
      </w:pPr>
      <w:r>
        <w:rPr>
          <w:rFonts w:ascii="Times New Roman"/>
          <w:b w:val="false"/>
          <w:i w:val="false"/>
          <w:color w:val="000000"/>
          <w:sz w:val="28"/>
        </w:rPr>
        <w:t>
      10) көлік және коммуникациялар:</w:t>
      </w:r>
    </w:p>
    <w:bookmarkEnd w:id="935"/>
    <w:bookmarkStart w:name="z882" w:id="936"/>
    <w:p>
      <w:pPr>
        <w:spacing w:after="0"/>
        <w:ind w:left="0"/>
        <w:jc w:val="both"/>
      </w:pPr>
      <w:r>
        <w:rPr>
          <w:rFonts w:ascii="Times New Roman"/>
          <w:b w:val="false"/>
          <w:i w:val="false"/>
          <w:color w:val="000000"/>
          <w:sz w:val="28"/>
        </w:rPr>
        <w:t>
      әлеуметтік маңызы бар қалалық және қала маңындағы қатынастар бойынша жолаушы тасымалын ұйымдастыру;</w:t>
      </w:r>
    </w:p>
    <w:bookmarkEnd w:id="936"/>
    <w:bookmarkStart w:name="z883" w:id="937"/>
    <w:p>
      <w:pPr>
        <w:spacing w:after="0"/>
        <w:ind w:left="0"/>
        <w:jc w:val="both"/>
      </w:pPr>
      <w:r>
        <w:rPr>
          <w:rFonts w:ascii="Times New Roman"/>
          <w:b w:val="false"/>
          <w:i w:val="false"/>
          <w:color w:val="000000"/>
          <w:sz w:val="28"/>
        </w:rPr>
        <w:t>
      қалалардың көшелерін салу, реконструкциялау, жөндеу және күтіп-ұстау, оның ішінде автомобиль жолдарын, сондай-ақ олардағы жол жүрісін реттеудің техникалық құралдарын ағымдағы жөндеу;</w:t>
      </w:r>
    </w:p>
    <w:bookmarkEnd w:id="937"/>
    <w:bookmarkStart w:name="z884" w:id="938"/>
    <w:p>
      <w:pPr>
        <w:spacing w:after="0"/>
        <w:ind w:left="0"/>
        <w:jc w:val="both"/>
      </w:pPr>
      <w:r>
        <w:rPr>
          <w:rFonts w:ascii="Times New Roman"/>
          <w:b w:val="false"/>
          <w:i w:val="false"/>
          <w:color w:val="000000"/>
          <w:sz w:val="28"/>
        </w:rPr>
        <w:t>
      11) экономикалық қызметті реттеу:</w:t>
      </w:r>
    </w:p>
    <w:bookmarkEnd w:id="938"/>
    <w:p>
      <w:pPr>
        <w:spacing w:after="0"/>
        <w:ind w:left="0"/>
        <w:jc w:val="both"/>
      </w:pPr>
      <w:r>
        <w:rPr>
          <w:rFonts w:ascii="Times New Roman"/>
          <w:b w:val="false"/>
          <w:i w:val="false"/>
          <w:color w:val="000000"/>
          <w:sz w:val="28"/>
        </w:rPr>
        <w:t>
      жеке кәсіпкерлікті мемлекеттік қолдау;</w:t>
      </w:r>
    </w:p>
    <w:p>
      <w:pPr>
        <w:spacing w:after="0"/>
        <w:ind w:left="0"/>
        <w:jc w:val="both"/>
      </w:pPr>
      <w:r>
        <w:rPr>
          <w:rFonts w:ascii="Times New Roman"/>
          <w:b w:val="false"/>
          <w:i w:val="false"/>
          <w:color w:val="000000"/>
          <w:sz w:val="28"/>
        </w:rPr>
        <w:t>
      өнеркәсіпті мемлекеттік ынталандыру;</w:t>
      </w:r>
    </w:p>
    <w:bookmarkStart w:name="z2367" w:id="939"/>
    <w:p>
      <w:pPr>
        <w:spacing w:after="0"/>
        <w:ind w:left="0"/>
        <w:jc w:val="both"/>
      </w:pPr>
      <w:r>
        <w:rPr>
          <w:rFonts w:ascii="Times New Roman"/>
          <w:b w:val="false"/>
          <w:i w:val="false"/>
          <w:color w:val="000000"/>
          <w:sz w:val="28"/>
        </w:rPr>
        <w:t>
      инновациялық қызметті мемлекеттік қолдау;</w:t>
      </w:r>
    </w:p>
    <w:bookmarkEnd w:id="939"/>
    <w:p>
      <w:pPr>
        <w:spacing w:after="0"/>
        <w:ind w:left="0"/>
        <w:jc w:val="both"/>
      </w:pPr>
      <w:r>
        <w:rPr>
          <w:rFonts w:ascii="Times New Roman"/>
          <w:b w:val="false"/>
          <w:i w:val="false"/>
          <w:color w:val="000000"/>
          <w:sz w:val="28"/>
        </w:rPr>
        <w:t>
      әлеуметтік кәсіпкерлікті мемлекеттік қолдау;</w:t>
      </w:r>
    </w:p>
    <w:bookmarkStart w:name="z885" w:id="940"/>
    <w:p>
      <w:pPr>
        <w:spacing w:after="0"/>
        <w:ind w:left="0"/>
        <w:jc w:val="both"/>
      </w:pPr>
      <w:r>
        <w:rPr>
          <w:rFonts w:ascii="Times New Roman"/>
          <w:b w:val="false"/>
          <w:i w:val="false"/>
          <w:color w:val="000000"/>
          <w:sz w:val="28"/>
        </w:rPr>
        <w:t>
      12) басқа да бағыттар:</w:t>
      </w:r>
    </w:p>
    <w:bookmarkEnd w:id="940"/>
    <w:p>
      <w:pPr>
        <w:spacing w:after="0"/>
        <w:ind w:left="0"/>
        <w:jc w:val="both"/>
      </w:pPr>
      <w:r>
        <w:rPr>
          <w:rFonts w:ascii="Times New Roman"/>
          <w:b w:val="false"/>
          <w:i w:val="false"/>
          <w:color w:val="000000"/>
          <w:sz w:val="28"/>
        </w:rPr>
        <w:t>
      республикалық бюджетке трансферттер;</w:t>
      </w:r>
    </w:p>
    <w:bookmarkStart w:name="z886" w:id="941"/>
    <w:p>
      <w:pPr>
        <w:spacing w:after="0"/>
        <w:ind w:left="0"/>
        <w:jc w:val="both"/>
      </w:pPr>
      <w:r>
        <w:rPr>
          <w:rFonts w:ascii="Times New Roman"/>
          <w:b w:val="false"/>
          <w:i w:val="false"/>
          <w:color w:val="000000"/>
          <w:sz w:val="28"/>
        </w:rPr>
        <w:t>
      жергілікті атқарушы органдардың борышына қызмет көрсету және оны өтеу;</w:t>
      </w:r>
    </w:p>
    <w:bookmarkEnd w:id="941"/>
    <w:bookmarkStart w:name="z887" w:id="942"/>
    <w:p>
      <w:pPr>
        <w:spacing w:after="0"/>
        <w:ind w:left="0"/>
        <w:jc w:val="both"/>
      </w:pPr>
      <w:r>
        <w:rPr>
          <w:rFonts w:ascii="Times New Roman"/>
          <w:b w:val="false"/>
          <w:i w:val="false"/>
          <w:color w:val="000000"/>
          <w:sz w:val="28"/>
        </w:rPr>
        <w:t>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p>
    <w:bookmarkEnd w:id="942"/>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bookmarkStart w:name="z888" w:id="943"/>
    <w:p>
      <w:pPr>
        <w:spacing w:after="0"/>
        <w:ind w:left="0"/>
        <w:jc w:val="both"/>
      </w:pPr>
      <w:r>
        <w:rPr>
          <w:rFonts w:ascii="Times New Roman"/>
          <w:b w:val="false"/>
          <w:i w:val="false"/>
          <w:color w:val="000000"/>
          <w:sz w:val="28"/>
        </w:rPr>
        <w:t>
      2. Сол сияқты, республикалық маңызы бар қала, астана бюджеттерінен:</w:t>
      </w:r>
    </w:p>
    <w:bookmarkEnd w:id="943"/>
    <w:bookmarkStart w:name="z889" w:id="944"/>
    <w:p>
      <w:pPr>
        <w:spacing w:after="0"/>
        <w:ind w:left="0"/>
        <w:jc w:val="both"/>
      </w:pPr>
      <w:r>
        <w:rPr>
          <w:rFonts w:ascii="Times New Roman"/>
          <w:b w:val="false"/>
          <w:i w:val="false"/>
          <w:color w:val="000000"/>
          <w:sz w:val="28"/>
        </w:rPr>
        <w:t>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бойынша шығыстарына;</w:t>
      </w:r>
    </w:p>
    <w:bookmarkEnd w:id="944"/>
    <w:bookmarkStart w:name="z890" w:id="945"/>
    <w:p>
      <w:pPr>
        <w:spacing w:after="0"/>
        <w:ind w:left="0"/>
        <w:jc w:val="both"/>
      </w:pPr>
      <w:r>
        <w:rPr>
          <w:rFonts w:ascii="Times New Roman"/>
          <w:b w:val="false"/>
          <w:i w:val="false"/>
          <w:color w:val="000000"/>
          <w:sz w:val="28"/>
        </w:rPr>
        <w:t>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p>
    <w:bookmarkEnd w:id="945"/>
    <w:bookmarkStart w:name="z891" w:id="946"/>
    <w:p>
      <w:pPr>
        <w:spacing w:after="0"/>
        <w:ind w:left="0"/>
        <w:jc w:val="both"/>
      </w:pPr>
      <w:r>
        <w:rPr>
          <w:rFonts w:ascii="Times New Roman"/>
          <w:b w:val="false"/>
          <w:i w:val="false"/>
          <w:color w:val="000000"/>
          <w:sz w:val="28"/>
        </w:rPr>
        <w:t>
      3) Қазақстан Республикасының заңдарында көзделген өзге де мемлекеттік қызметтерге және республикалық маңызы бар қаланың, астананың жергілікті мемлекеттік басқару органдарының қызмет бағыттарына арналған шығындар қаржыландырылады.</w:t>
      </w:r>
    </w:p>
    <w:bookmarkEnd w:id="946"/>
    <w:bookmarkStart w:name="z892" w:id="947"/>
    <w:p>
      <w:pPr>
        <w:spacing w:after="0"/>
        <w:ind w:left="0"/>
        <w:jc w:val="both"/>
      </w:pPr>
      <w:r>
        <w:rPr>
          <w:rFonts w:ascii="Times New Roman"/>
          <w:b w:val="false"/>
          <w:i w:val="false"/>
          <w:color w:val="000000"/>
          <w:sz w:val="28"/>
        </w:rPr>
        <w:t>
      3. Осы бапта аталған бағыттар бойынша шығыстарды бюджеттің басқа деңгейлерінен қаржыландыруға жол берілмейді.</w:t>
      </w:r>
    </w:p>
    <w:bookmarkEnd w:id="947"/>
    <w:bookmarkStart w:name="z893" w:id="948"/>
    <w:p>
      <w:pPr>
        <w:spacing w:after="0"/>
        <w:ind w:left="0"/>
        <w:jc w:val="both"/>
      </w:pPr>
      <w:r>
        <w:rPr>
          <w:rFonts w:ascii="Times New Roman"/>
          <w:b w:val="false"/>
          <w:i w:val="false"/>
          <w:color w:val="000000"/>
          <w:sz w:val="28"/>
        </w:rPr>
        <w:t>
      4. Республикалық маңызы бар қаланың, астананың бюджеттерінен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p>
    <w:bookmarkEnd w:id="948"/>
    <w:p>
      <w:pPr>
        <w:spacing w:after="0"/>
        <w:ind w:left="0"/>
        <w:jc w:val="both"/>
      </w:pPr>
      <w:r>
        <w:rPr>
          <w:rFonts w:ascii="Times New Roman"/>
          <w:b w:val="false"/>
          <w:i w:val="false"/>
          <w:color w:val="000000"/>
          <w:sz w:val="28"/>
        </w:rPr>
        <w:t>
      Республикалық маңызы бар қаланың, астананың бюджеттерінен қаржыландырылатын жергілікті атқарушы органдардың штат санының лимиттері қысқартылған кезде республикалық маңызы бар қаланың, астананың бюджеттерінен қаржыландырылатын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республикалық маңызы бар қаланың, астананың бюджеттерінен қаржыландырылатын жергілікті атқарушы органдарда тиісті және кейінгі жылдарға сақталады.</w:t>
      </w:r>
    </w:p>
    <w:bookmarkStart w:name="z894" w:id="949"/>
    <w:p>
      <w:pPr>
        <w:spacing w:after="0"/>
        <w:ind w:left="0"/>
        <w:jc w:val="both"/>
      </w:pPr>
      <w:r>
        <w:rPr>
          <w:rFonts w:ascii="Times New Roman"/>
          <w:b w:val="false"/>
          <w:i w:val="false"/>
          <w:color w:val="000000"/>
          <w:sz w:val="28"/>
        </w:rPr>
        <w:t>
      5. Республикалық маңызы бар қала, астана бюджеттерінің құрамында мынадай бағыттар бойынша қаладағы ауданның шығыстары көзделеді:</w:t>
      </w:r>
    </w:p>
    <w:bookmarkEnd w:id="949"/>
    <w:bookmarkStart w:name="z895" w:id="950"/>
    <w:p>
      <w:pPr>
        <w:spacing w:after="0"/>
        <w:ind w:left="0"/>
        <w:jc w:val="both"/>
      </w:pPr>
      <w:r>
        <w:rPr>
          <w:rFonts w:ascii="Times New Roman"/>
          <w:b w:val="false"/>
          <w:i w:val="false"/>
          <w:color w:val="000000"/>
          <w:sz w:val="28"/>
        </w:rPr>
        <w:t>
      1) қаладағы аудан әкімі аппаратының жұмыс істеуі;</w:t>
      </w:r>
    </w:p>
    <w:bookmarkEnd w:id="950"/>
    <w:bookmarkStart w:name="z896" w:id="951"/>
    <w:p>
      <w:pPr>
        <w:spacing w:after="0"/>
        <w:ind w:left="0"/>
        <w:jc w:val="both"/>
      </w:pPr>
      <w:r>
        <w:rPr>
          <w:rFonts w:ascii="Times New Roman"/>
          <w:b w:val="false"/>
          <w:i w:val="false"/>
          <w:color w:val="000000"/>
          <w:sz w:val="28"/>
        </w:rPr>
        <w:t>
      2) шаруашылық бойынша есепке алуды жүзеге асыру;</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p>
    <w:bookmarkStart w:name="z898" w:id="952"/>
    <w:p>
      <w:pPr>
        <w:spacing w:after="0"/>
        <w:ind w:left="0"/>
        <w:jc w:val="both"/>
      </w:pPr>
      <w:r>
        <w:rPr>
          <w:rFonts w:ascii="Times New Roman"/>
          <w:b w:val="false"/>
          <w:i w:val="false"/>
          <w:color w:val="000000"/>
          <w:sz w:val="28"/>
        </w:rPr>
        <w:t>
      4) шұғыл жағдайларда ауыр науқас адамдарды дәрігерлік көмек көрсететін ең жақын денсаулық сақтау ұйымына жеткізуді ұйымдастыру;</w:t>
      </w:r>
    </w:p>
    <w:bookmarkEnd w:id="952"/>
    <w:bookmarkStart w:name="z899" w:id="953"/>
    <w:p>
      <w:pPr>
        <w:spacing w:after="0"/>
        <w:ind w:left="0"/>
        <w:jc w:val="both"/>
      </w:pPr>
      <w:r>
        <w:rPr>
          <w:rFonts w:ascii="Times New Roman"/>
          <w:b w:val="false"/>
          <w:i w:val="false"/>
          <w:color w:val="000000"/>
          <w:sz w:val="28"/>
        </w:rPr>
        <w:t>
      5) мұқтаж азаматтарға үйде әлеуметтік көмек көрсету;</w:t>
      </w:r>
    </w:p>
    <w:bookmarkEnd w:id="953"/>
    <w:bookmarkStart w:name="z900" w:id="954"/>
    <w:p>
      <w:pPr>
        <w:spacing w:after="0"/>
        <w:ind w:left="0"/>
        <w:jc w:val="both"/>
      </w:pPr>
      <w:r>
        <w:rPr>
          <w:rFonts w:ascii="Times New Roman"/>
          <w:b w:val="false"/>
          <w:i w:val="false"/>
          <w:color w:val="000000"/>
          <w:sz w:val="28"/>
        </w:rPr>
        <w:t>
      6) елді мекендердің санитариясын қамтамасыз ету;</w:t>
      </w:r>
    </w:p>
    <w:bookmarkEnd w:id="954"/>
    <w:bookmarkStart w:name="z901" w:id="955"/>
    <w:p>
      <w:pPr>
        <w:spacing w:after="0"/>
        <w:ind w:left="0"/>
        <w:jc w:val="both"/>
      </w:pPr>
      <w:r>
        <w:rPr>
          <w:rFonts w:ascii="Times New Roman"/>
          <w:b w:val="false"/>
          <w:i w:val="false"/>
          <w:color w:val="000000"/>
          <w:sz w:val="28"/>
        </w:rPr>
        <w:t>
      7) жерлеу орындарын күтіп-ұстау және туған-туысы жоқтарды жерлеу;</w:t>
      </w:r>
    </w:p>
    <w:bookmarkEnd w:id="955"/>
    <w:bookmarkStart w:name="z902" w:id="956"/>
    <w:p>
      <w:pPr>
        <w:spacing w:after="0"/>
        <w:ind w:left="0"/>
        <w:jc w:val="both"/>
      </w:pPr>
      <w:r>
        <w:rPr>
          <w:rFonts w:ascii="Times New Roman"/>
          <w:b w:val="false"/>
          <w:i w:val="false"/>
          <w:color w:val="000000"/>
          <w:sz w:val="28"/>
        </w:rPr>
        <w:t>
      8) елді мекендерде көшелерді жарықтандыру;</w:t>
      </w:r>
    </w:p>
    <w:bookmarkEnd w:id="956"/>
    <w:bookmarkStart w:name="z903" w:id="957"/>
    <w:p>
      <w:pPr>
        <w:spacing w:after="0"/>
        <w:ind w:left="0"/>
        <w:jc w:val="both"/>
      </w:pPr>
      <w:r>
        <w:rPr>
          <w:rFonts w:ascii="Times New Roman"/>
          <w:b w:val="false"/>
          <w:i w:val="false"/>
          <w:color w:val="000000"/>
          <w:sz w:val="28"/>
        </w:rPr>
        <w:t>
      9) елді мекендерді абаттандыру және көгалдандыру;</w:t>
      </w:r>
    </w:p>
    <w:bookmarkEnd w:id="957"/>
    <w:p>
      <w:pPr>
        <w:spacing w:after="0"/>
        <w:ind w:left="0"/>
        <w:jc w:val="both"/>
      </w:pPr>
      <w:r>
        <w:rPr>
          <w:rFonts w:ascii="Times New Roman"/>
          <w:b w:val="false"/>
          <w:i w:val="false"/>
          <w:color w:val="000000"/>
          <w:sz w:val="28"/>
        </w:rPr>
        <w:t>
      10) әлеуметтік көмек және әлеуметтік қамсыздандыру саласындағы өзге де көрсетілетін қызметтерді іске асыру, оның ішінде мемлекеттік әлеуметтік тапсырысты орналастыру;</w:t>
      </w:r>
    </w:p>
    <w:p>
      <w:pPr>
        <w:spacing w:after="0"/>
        <w:ind w:left="0"/>
        <w:jc w:val="both"/>
      </w:pPr>
      <w:r>
        <w:rPr>
          <w:rFonts w:ascii="Times New Roman"/>
          <w:b w:val="false"/>
          <w:i w:val="false"/>
          <w:color w:val="000000"/>
          <w:sz w:val="28"/>
        </w:rPr>
        <w:t>
      11) әлеуметтік көмек және әлеуметтік қамсыздандыру;</w:t>
      </w:r>
    </w:p>
    <w:p>
      <w:pPr>
        <w:spacing w:after="0"/>
        <w:ind w:left="0"/>
        <w:jc w:val="both"/>
      </w:pPr>
      <w:r>
        <w:rPr>
          <w:rFonts w:ascii="Times New Roman"/>
          <w:b w:val="false"/>
          <w:i w:val="false"/>
          <w:color w:val="000000"/>
          <w:sz w:val="28"/>
        </w:rPr>
        <w:t>
      12) тұрғын үй көмегі;</w:t>
      </w:r>
    </w:p>
    <w:p>
      <w:pPr>
        <w:spacing w:after="0"/>
        <w:ind w:left="0"/>
        <w:jc w:val="both"/>
      </w:pPr>
      <w:r>
        <w:rPr>
          <w:rFonts w:ascii="Times New Roman"/>
          <w:b w:val="false"/>
          <w:i w:val="false"/>
          <w:color w:val="000000"/>
          <w:sz w:val="28"/>
        </w:rPr>
        <w:t>
      13) белгілі бір тұрғылықты жері жоқ адамдарды әлеуметтік бейімдеу;</w:t>
      </w:r>
    </w:p>
    <w:p>
      <w:pPr>
        <w:spacing w:after="0"/>
        <w:ind w:left="0"/>
        <w:jc w:val="both"/>
      </w:pPr>
      <w:r>
        <w:rPr>
          <w:rFonts w:ascii="Times New Roman"/>
          <w:b w:val="false"/>
          <w:i w:val="false"/>
          <w:color w:val="000000"/>
          <w:sz w:val="28"/>
        </w:rPr>
        <w:t>
      14) жетімдерді, ата-анасының қамқорлығынсыз қалған балаларды әлеуметтік қамсыздандыру;</w:t>
      </w:r>
    </w:p>
    <w:p>
      <w:pPr>
        <w:spacing w:after="0"/>
        <w:ind w:left="0"/>
        <w:jc w:val="both"/>
      </w:pPr>
      <w:r>
        <w:rPr>
          <w:rFonts w:ascii="Times New Roman"/>
          <w:b w:val="false"/>
          <w:i w:val="false"/>
          <w:color w:val="000000"/>
          <w:sz w:val="28"/>
        </w:rPr>
        <w:t>
      15) мүгедектігі бар балаларды қоса алғанда, қарттар мен мүгедектігі бар адамдарды әлеуметтік қамсыздандыру;</w:t>
      </w:r>
    </w:p>
    <w:p>
      <w:pPr>
        <w:spacing w:after="0"/>
        <w:ind w:left="0"/>
        <w:jc w:val="both"/>
      </w:pPr>
      <w:r>
        <w:rPr>
          <w:rFonts w:ascii="Times New Roman"/>
          <w:b w:val="false"/>
          <w:i w:val="false"/>
          <w:color w:val="000000"/>
          <w:sz w:val="28"/>
        </w:rPr>
        <w:t>
      16) халықты жұмыспен қамтуды қамтамасыз ету;</w:t>
      </w:r>
    </w:p>
    <w:p>
      <w:pPr>
        <w:spacing w:after="0"/>
        <w:ind w:left="0"/>
        <w:jc w:val="both"/>
      </w:pPr>
      <w:r>
        <w:rPr>
          <w:rFonts w:ascii="Times New Roman"/>
          <w:b w:val="false"/>
          <w:i w:val="false"/>
          <w:color w:val="000000"/>
          <w:sz w:val="28"/>
        </w:rPr>
        <w:t>
      17) мемлекеттік атаулы әлеуметтік көмек;</w:t>
      </w:r>
    </w:p>
    <w:p>
      <w:pPr>
        <w:spacing w:after="0"/>
        <w:ind w:left="0"/>
        <w:jc w:val="both"/>
      </w:pPr>
      <w:r>
        <w:rPr>
          <w:rFonts w:ascii="Times New Roman"/>
          <w:b w:val="false"/>
          <w:i w:val="false"/>
          <w:color w:val="000000"/>
          <w:sz w:val="28"/>
        </w:rPr>
        <w:t>
      18) жергілікті өкілді органдардың шешімдері бойынша мұқтаж азаматтардың жекелеген санаттарына әлеуметтік көмек;</w:t>
      </w:r>
    </w:p>
    <w:p>
      <w:pPr>
        <w:spacing w:after="0"/>
        <w:ind w:left="0"/>
        <w:jc w:val="both"/>
      </w:pPr>
      <w:r>
        <w:rPr>
          <w:rFonts w:ascii="Times New Roman"/>
          <w:b w:val="false"/>
          <w:i w:val="false"/>
          <w:color w:val="000000"/>
          <w:sz w:val="28"/>
        </w:rPr>
        <w:t>
      19) жергілікті деңгейде көші-қон іс-шараларын іске асыру;</w:t>
      </w:r>
    </w:p>
    <w:p>
      <w:pPr>
        <w:spacing w:after="0"/>
        <w:ind w:left="0"/>
        <w:jc w:val="both"/>
      </w:pPr>
      <w:r>
        <w:rPr>
          <w:rFonts w:ascii="Times New Roman"/>
          <w:b w:val="false"/>
          <w:i w:val="false"/>
          <w:color w:val="000000"/>
          <w:sz w:val="28"/>
        </w:rPr>
        <w:t>
      20) мектепке дейінгі тәрбиелеу мен оқыту, оның ішінде мектепке дейінгі тәрбиелеу мен оқыту ұйымдарының қызметін қамтамасыз ету;</w:t>
      </w:r>
    </w:p>
    <w:p>
      <w:pPr>
        <w:spacing w:after="0"/>
        <w:ind w:left="0"/>
        <w:jc w:val="both"/>
      </w:pPr>
      <w:r>
        <w:rPr>
          <w:rFonts w:ascii="Times New Roman"/>
          <w:b w:val="false"/>
          <w:i w:val="false"/>
          <w:color w:val="000000"/>
          <w:sz w:val="28"/>
        </w:rPr>
        <w:t>
      21) коммуналдық меншіктегі сумен жабдықтаудың, кәріздің, кәріздік сорғы станцияларының, газбен жабдықтау мен жарықтандырудың тарату желілерін жобалау, салу, реконструкциялау, күрделі жөндеу және жаңғырту;</w:t>
      </w:r>
    </w:p>
    <w:p>
      <w:pPr>
        <w:spacing w:after="0"/>
        <w:ind w:left="0"/>
        <w:jc w:val="both"/>
      </w:pPr>
      <w:r>
        <w:rPr>
          <w:rFonts w:ascii="Times New Roman"/>
          <w:b w:val="false"/>
          <w:i w:val="false"/>
          <w:color w:val="000000"/>
          <w:sz w:val="28"/>
        </w:rPr>
        <w:t>
      22) автомобиль жолдарын ағымдағы жөндеу;</w:t>
      </w:r>
    </w:p>
    <w:p>
      <w:pPr>
        <w:spacing w:after="0"/>
        <w:ind w:left="0"/>
        <w:jc w:val="both"/>
      </w:pPr>
      <w:r>
        <w:rPr>
          <w:rFonts w:ascii="Times New Roman"/>
          <w:b w:val="false"/>
          <w:i w:val="false"/>
          <w:color w:val="000000"/>
          <w:sz w:val="28"/>
        </w:rPr>
        <w:t>
      23) тұрғын үй қорын түгендеу;</w:t>
      </w:r>
    </w:p>
    <w:p>
      <w:pPr>
        <w:spacing w:after="0"/>
        <w:ind w:left="0"/>
        <w:jc w:val="both"/>
      </w:pPr>
      <w:r>
        <w:rPr>
          <w:rFonts w:ascii="Times New Roman"/>
          <w:b w:val="false"/>
          <w:i w:val="false"/>
          <w:color w:val="000000"/>
          <w:sz w:val="28"/>
        </w:rPr>
        <w:t>
      24) шығармашылық үйірмелер мен спорт секцияларын жан басына шаққандағы нормативтік қаржыландыруды іске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2009.12.02 </w:t>
      </w:r>
      <w:r>
        <w:rPr>
          <w:rFonts w:ascii="Times New Roman"/>
          <w:b w:val="false"/>
          <w:i w:val="false"/>
          <w:color w:val="000000"/>
          <w:sz w:val="28"/>
        </w:rPr>
        <w:t>№ 212-IV</w:t>
      </w:r>
      <w:r>
        <w:rPr>
          <w:rFonts w:ascii="Times New Roman"/>
          <w:b w:val="false"/>
          <w:i w:val="false"/>
          <w:color w:val="ff0000"/>
          <w:sz w:val="28"/>
        </w:rPr>
        <w:t xml:space="preserve"> (2009.12.05 бастап қолданысқа енгізіледі), 2010.03.19 </w:t>
      </w:r>
      <w:r>
        <w:rPr>
          <w:rFonts w:ascii="Times New Roman"/>
          <w:b w:val="false"/>
          <w:i w:val="false"/>
          <w:color w:val="000000"/>
          <w:sz w:val="28"/>
        </w:rPr>
        <w:t>№ 258-IV</w:t>
      </w:r>
      <w:r>
        <w:rPr>
          <w:rFonts w:ascii="Times New Roman"/>
          <w:b w:val="false"/>
          <w:i w:val="false"/>
          <w:color w:val="ff0000"/>
          <w:sz w:val="28"/>
        </w:rPr>
        <w:t xml:space="preserve">,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2010.12.28 </w:t>
      </w:r>
      <w:r>
        <w:rPr>
          <w:rFonts w:ascii="Times New Roman"/>
          <w:b w:val="false"/>
          <w:i w:val="false"/>
          <w:color w:val="000000"/>
          <w:sz w:val="28"/>
        </w:rPr>
        <w:t>№ 369-IV</w:t>
      </w:r>
      <w:r>
        <w:rPr>
          <w:rFonts w:ascii="Times New Roman"/>
          <w:b w:val="false"/>
          <w:i w:val="false"/>
          <w:color w:val="ff0000"/>
          <w:sz w:val="28"/>
        </w:rPr>
        <w:t xml:space="preserve"> (2011.01.01 бастап қолданысқа енгізіледі),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алты ай өткен соң қолданысқа енгiзiледі),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15.04.2013 </w:t>
      </w:r>
      <w:r>
        <w:rPr>
          <w:rFonts w:ascii="Times New Roman"/>
          <w:b w:val="false"/>
          <w:i w:val="false"/>
          <w:color w:val="000000"/>
          <w:sz w:val="28"/>
        </w:rPr>
        <w:t>№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29-VI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000000"/>
          <w:sz w:val="28"/>
        </w:rPr>
        <w:t>№ 369-V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Аудандық (облыстық маңызы бар қала) бюджеттің шығыстары</w:t>
      </w:r>
    </w:p>
    <w:p>
      <w:pPr>
        <w:spacing w:after="0"/>
        <w:ind w:left="0"/>
        <w:jc w:val="both"/>
      </w:pPr>
      <w:r>
        <w:rPr>
          <w:rFonts w:ascii="Times New Roman"/>
          <w:b w:val="false"/>
          <w:i w:val="false"/>
          <w:color w:val="ff0000"/>
          <w:sz w:val="28"/>
        </w:rPr>
        <w:t xml:space="preserve">
      Ескерту. 56-баптың тақырыбы жаңа редакцияда - ҚР 11.07.2017 </w:t>
      </w:r>
      <w:r>
        <w:rPr>
          <w:rFonts w:ascii="Times New Roman"/>
          <w:b w:val="false"/>
          <w:i w:val="false"/>
          <w:color w:val="ff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909" w:id="958"/>
    <w:p>
      <w:pPr>
        <w:spacing w:after="0"/>
        <w:ind w:left="0"/>
        <w:jc w:val="both"/>
      </w:pPr>
      <w:r>
        <w:rPr>
          <w:rFonts w:ascii="Times New Roman"/>
          <w:b w:val="false"/>
          <w:i w:val="false"/>
          <w:color w:val="000000"/>
          <w:sz w:val="28"/>
        </w:rPr>
        <w:t>
      1. Аудандық (облыстық маңызы бар қала) бюджеттің шығыстары мынадай бағыттар бойынша жүзеге асырылады:</w:t>
      </w:r>
    </w:p>
    <w:bookmarkEnd w:id="958"/>
    <w:bookmarkStart w:name="z904" w:id="959"/>
    <w:p>
      <w:pPr>
        <w:spacing w:after="0"/>
        <w:ind w:left="0"/>
        <w:jc w:val="both"/>
      </w:pPr>
      <w:r>
        <w:rPr>
          <w:rFonts w:ascii="Times New Roman"/>
          <w:b w:val="false"/>
          <w:i w:val="false"/>
          <w:color w:val="000000"/>
          <w:sz w:val="28"/>
        </w:rPr>
        <w:t>
      1) жалпы сипаттағы мемлекеттік функциялар:</w:t>
      </w:r>
    </w:p>
    <w:bookmarkEnd w:id="959"/>
    <w:bookmarkStart w:name="z905" w:id="960"/>
    <w:p>
      <w:pPr>
        <w:spacing w:after="0"/>
        <w:ind w:left="0"/>
        <w:jc w:val="both"/>
      </w:pPr>
      <w:r>
        <w:rPr>
          <w:rFonts w:ascii="Times New Roman"/>
          <w:b w:val="false"/>
          <w:i w:val="false"/>
          <w:color w:val="000000"/>
          <w:sz w:val="28"/>
        </w:rPr>
        <w:t>
      аудандық (қалалық) деңгейдегі жергілікті өкілді және атқарушы органдардың жұмыс істеуі;</w:t>
      </w:r>
    </w:p>
    <w:bookmarkEnd w:id="960"/>
    <w:bookmarkStart w:name="z906" w:id="961"/>
    <w:p>
      <w:pPr>
        <w:spacing w:after="0"/>
        <w:ind w:left="0"/>
        <w:jc w:val="both"/>
      </w:pPr>
      <w:r>
        <w:rPr>
          <w:rFonts w:ascii="Times New Roman"/>
          <w:b w:val="false"/>
          <w:i w:val="false"/>
          <w:color w:val="000000"/>
          <w:sz w:val="28"/>
        </w:rPr>
        <w:t xml:space="preserve">
      аудандық (қалалық) деңгейде мемлекеттік жоспарлау; </w:t>
      </w:r>
    </w:p>
    <w:bookmarkEnd w:id="961"/>
    <w:p>
      <w:pPr>
        <w:spacing w:after="0"/>
        <w:ind w:left="0"/>
        <w:jc w:val="both"/>
      </w:pPr>
      <w:r>
        <w:rPr>
          <w:rFonts w:ascii="Times New Roman"/>
          <w:b w:val="false"/>
          <w:i w:val="false"/>
          <w:color w:val="000000"/>
          <w:sz w:val="28"/>
        </w:rPr>
        <w:t>
      аудандық (қалалық) бюджеттің атқарылуын ұйымдастыру;</w:t>
      </w:r>
    </w:p>
    <w:p>
      <w:pPr>
        <w:spacing w:after="0"/>
        <w:ind w:left="0"/>
        <w:jc w:val="both"/>
      </w:pPr>
      <w:r>
        <w:rPr>
          <w:rFonts w:ascii="Times New Roman"/>
          <w:b w:val="false"/>
          <w:i w:val="false"/>
          <w:color w:val="000000"/>
          <w:sz w:val="28"/>
        </w:rPr>
        <w:t>
      салық салу мақсатында мүлікке бағалау жүргізу;</w:t>
      </w:r>
    </w:p>
    <w:p>
      <w:pPr>
        <w:spacing w:after="0"/>
        <w:ind w:left="0"/>
        <w:jc w:val="both"/>
      </w:pPr>
      <w:r>
        <w:rPr>
          <w:rFonts w:ascii="Times New Roman"/>
          <w:b w:val="false"/>
          <w:i w:val="false"/>
          <w:color w:val="000000"/>
          <w:sz w:val="28"/>
        </w:rPr>
        <w:t>
      аудандық (қалалық) деңгейдегі коммуналдық меншікті басқару;</w:t>
      </w:r>
    </w:p>
    <w:bookmarkStart w:name="z907" w:id="962"/>
    <w:p>
      <w:pPr>
        <w:spacing w:after="0"/>
        <w:ind w:left="0"/>
        <w:jc w:val="both"/>
      </w:pPr>
      <w:r>
        <w:rPr>
          <w:rFonts w:ascii="Times New Roman"/>
          <w:b w:val="false"/>
          <w:i w:val="false"/>
          <w:color w:val="000000"/>
          <w:sz w:val="28"/>
        </w:rPr>
        <w:t>
      2) қорғаныс, қоғамдық тәртіп, қауіпсіздік:</w:t>
      </w:r>
    </w:p>
    <w:bookmarkEnd w:id="962"/>
    <w:bookmarkStart w:name="z908" w:id="963"/>
    <w:p>
      <w:pPr>
        <w:spacing w:after="0"/>
        <w:ind w:left="0"/>
        <w:jc w:val="both"/>
      </w:pPr>
      <w:r>
        <w:rPr>
          <w:rFonts w:ascii="Times New Roman"/>
          <w:b w:val="false"/>
          <w:i w:val="false"/>
          <w:color w:val="000000"/>
          <w:sz w:val="28"/>
        </w:rPr>
        <w:t>
      аудандық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bookmarkEnd w:id="963"/>
    <w:bookmarkStart w:name="z909" w:id="964"/>
    <w:p>
      <w:pPr>
        <w:spacing w:after="0"/>
        <w:ind w:left="0"/>
        <w:jc w:val="both"/>
      </w:pPr>
      <w:r>
        <w:rPr>
          <w:rFonts w:ascii="Times New Roman"/>
          <w:b w:val="false"/>
          <w:i w:val="false"/>
          <w:color w:val="000000"/>
          <w:sz w:val="28"/>
        </w:rPr>
        <w:t>
      жергілікті ауқымдағы табиғи және техногендік сипаттағы төтенше жағдайлар мен олардың салдарларының алдын алу және оларды жою;</w:t>
      </w:r>
    </w:p>
    <w:bookmarkEnd w:id="964"/>
    <w:bookmarkStart w:name="z910" w:id="965"/>
    <w:p>
      <w:pPr>
        <w:spacing w:after="0"/>
        <w:ind w:left="0"/>
        <w:jc w:val="both"/>
      </w:pPr>
      <w:r>
        <w:rPr>
          <w:rFonts w:ascii="Times New Roman"/>
          <w:b w:val="false"/>
          <w:i w:val="false"/>
          <w:color w:val="000000"/>
          <w:sz w:val="28"/>
        </w:rPr>
        <w:t>
      елді мекендерде жол жүрісі қауіпсіздігін қамтамасыз ету;</w:t>
      </w:r>
    </w:p>
    <w:bookmarkEnd w:id="965"/>
    <w:bookmarkStart w:name="z911" w:id="966"/>
    <w:p>
      <w:pPr>
        <w:spacing w:after="0"/>
        <w:ind w:left="0"/>
        <w:jc w:val="both"/>
      </w:pPr>
      <w:r>
        <w:rPr>
          <w:rFonts w:ascii="Times New Roman"/>
          <w:b w:val="false"/>
          <w:i w:val="false"/>
          <w:color w:val="000000"/>
          <w:sz w:val="28"/>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іс-шараларды қамтамасыз ету;</w:t>
      </w:r>
    </w:p>
    <w:bookmarkEnd w:id="966"/>
    <w:bookmarkStart w:name="z912" w:id="967"/>
    <w:p>
      <w:pPr>
        <w:spacing w:after="0"/>
        <w:ind w:left="0"/>
        <w:jc w:val="both"/>
      </w:pPr>
      <w:r>
        <w:rPr>
          <w:rFonts w:ascii="Times New Roman"/>
          <w:b w:val="false"/>
          <w:i w:val="false"/>
          <w:color w:val="000000"/>
          <w:sz w:val="28"/>
        </w:rPr>
        <w:t>
      3) білім беру:</w:t>
      </w:r>
    </w:p>
    <w:bookmarkEnd w:id="967"/>
    <w:p>
      <w:pPr>
        <w:spacing w:after="0"/>
        <w:ind w:left="0"/>
        <w:jc w:val="both"/>
      </w:pPr>
      <w:r>
        <w:rPr>
          <w:rFonts w:ascii="Times New Roman"/>
          <w:b w:val="false"/>
          <w:i w:val="false"/>
          <w:color w:val="000000"/>
          <w:sz w:val="28"/>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bookmarkStart w:name="z922" w:id="968"/>
    <w:p>
      <w:pPr>
        <w:spacing w:after="0"/>
        <w:ind w:left="0"/>
        <w:jc w:val="both"/>
      </w:pPr>
      <w:r>
        <w:rPr>
          <w:rFonts w:ascii="Times New Roman"/>
          <w:b w:val="false"/>
          <w:i w:val="false"/>
          <w:color w:val="000000"/>
          <w:sz w:val="28"/>
        </w:rPr>
        <w:t>
      4) әлеуметтік көмек және әлеуметтік қамсыздандыру:</w:t>
      </w:r>
    </w:p>
    <w:bookmarkEnd w:id="968"/>
    <w:bookmarkStart w:name="z923" w:id="969"/>
    <w:p>
      <w:pPr>
        <w:spacing w:after="0"/>
        <w:ind w:left="0"/>
        <w:jc w:val="both"/>
      </w:pPr>
      <w:r>
        <w:rPr>
          <w:rFonts w:ascii="Times New Roman"/>
          <w:b w:val="false"/>
          <w:i w:val="false"/>
          <w:color w:val="000000"/>
          <w:sz w:val="28"/>
        </w:rPr>
        <w:t>
      тұрғын үй көмегі;</w:t>
      </w:r>
    </w:p>
    <w:bookmarkEnd w:id="969"/>
    <w:bookmarkStart w:name="z924" w:id="970"/>
    <w:p>
      <w:pPr>
        <w:spacing w:after="0"/>
        <w:ind w:left="0"/>
        <w:jc w:val="both"/>
      </w:pPr>
      <w:r>
        <w:rPr>
          <w:rFonts w:ascii="Times New Roman"/>
          <w:b w:val="false"/>
          <w:i w:val="false"/>
          <w:color w:val="000000"/>
          <w:sz w:val="28"/>
        </w:rPr>
        <w:t>
      үйде тәрбиеленетін және оқитын мүгедектігі бар балаларды материалдық қамтамасыз ету;</w:t>
      </w:r>
    </w:p>
    <w:bookmarkEnd w:id="970"/>
    <w:bookmarkStart w:name="z926" w:id="971"/>
    <w:p>
      <w:pPr>
        <w:spacing w:after="0"/>
        <w:ind w:left="0"/>
        <w:jc w:val="both"/>
      </w:pPr>
      <w:r>
        <w:rPr>
          <w:rFonts w:ascii="Times New Roman"/>
          <w:b w:val="false"/>
          <w:i w:val="false"/>
          <w:color w:val="000000"/>
          <w:sz w:val="28"/>
        </w:rPr>
        <w:t>
      мүгедектігі бар адамды абилитациялау мен оңалтудың жеке бағдарламасына сәйкес мүгедектігі бар адамдарды міндетті гигиеналық құралдармен қамтамасыз ету, жүріп-тұруы қиын бірінші топтағы мүгедектігі бар адамдар үшін жеке көмекші, құлағы естімейтін мүгедектігі бар адамдар үшін - ымдау тілінің мамандарын ұсыну;</w:t>
      </w:r>
    </w:p>
    <w:bookmarkEnd w:id="971"/>
    <w:bookmarkStart w:name="z927" w:id="972"/>
    <w:p>
      <w:pPr>
        <w:spacing w:after="0"/>
        <w:ind w:left="0"/>
        <w:jc w:val="both"/>
      </w:pPr>
      <w:r>
        <w:rPr>
          <w:rFonts w:ascii="Times New Roman"/>
          <w:b w:val="false"/>
          <w:i w:val="false"/>
          <w:color w:val="000000"/>
          <w:sz w:val="28"/>
        </w:rPr>
        <w:t>
      мұқтаж азаматтарға үйде әлеуметтік көмек көрсету;</w:t>
      </w:r>
    </w:p>
    <w:bookmarkEnd w:id="972"/>
    <w:bookmarkStart w:name="z928" w:id="973"/>
    <w:p>
      <w:pPr>
        <w:spacing w:after="0"/>
        <w:ind w:left="0"/>
        <w:jc w:val="both"/>
      </w:pPr>
      <w:r>
        <w:rPr>
          <w:rFonts w:ascii="Times New Roman"/>
          <w:b w:val="false"/>
          <w:i w:val="false"/>
          <w:color w:val="000000"/>
          <w:sz w:val="28"/>
        </w:rPr>
        <w:t>
      белгілі бір тұрғылықты жері жоқ адамдарды әлеуметтік бейімдеу;</w:t>
      </w:r>
    </w:p>
    <w:bookmarkEnd w:id="973"/>
    <w:bookmarkStart w:name="z929" w:id="974"/>
    <w:p>
      <w:pPr>
        <w:spacing w:after="0"/>
        <w:ind w:left="0"/>
        <w:jc w:val="both"/>
      </w:pPr>
      <w:r>
        <w:rPr>
          <w:rFonts w:ascii="Times New Roman"/>
          <w:b w:val="false"/>
          <w:i w:val="false"/>
          <w:color w:val="000000"/>
          <w:sz w:val="28"/>
        </w:rPr>
        <w:t>
      халықтың жұмыспен қамтылуын қамтамасыз ету;</w:t>
      </w:r>
    </w:p>
    <w:bookmarkEnd w:id="974"/>
    <w:bookmarkStart w:name="z930" w:id="975"/>
    <w:p>
      <w:pPr>
        <w:spacing w:after="0"/>
        <w:ind w:left="0"/>
        <w:jc w:val="both"/>
      </w:pPr>
      <w:r>
        <w:rPr>
          <w:rFonts w:ascii="Times New Roman"/>
          <w:b w:val="false"/>
          <w:i w:val="false"/>
          <w:color w:val="000000"/>
          <w:sz w:val="28"/>
        </w:rPr>
        <w:t>
      мемлекеттік атаулы әлеуметтік көмек;</w:t>
      </w:r>
    </w:p>
    <w:bookmarkEnd w:id="975"/>
    <w:bookmarkStart w:name="z931" w:id="976"/>
    <w:p>
      <w:pPr>
        <w:spacing w:after="0"/>
        <w:ind w:left="0"/>
        <w:jc w:val="both"/>
      </w:pPr>
      <w:r>
        <w:rPr>
          <w:rFonts w:ascii="Times New Roman"/>
          <w:b w:val="false"/>
          <w:i w:val="false"/>
          <w:color w:val="000000"/>
          <w:sz w:val="28"/>
        </w:rPr>
        <w:t>
      жергілікті өкілді органдардың шешімдері бойынша мұқтаж азаматтардың жекелеген санаттарына әлеуметтік көмек;</w:t>
      </w:r>
    </w:p>
    <w:bookmarkEnd w:id="976"/>
    <w:bookmarkStart w:name="z932" w:id="977"/>
    <w:p>
      <w:pPr>
        <w:spacing w:after="0"/>
        <w:ind w:left="0"/>
        <w:jc w:val="both"/>
      </w:pPr>
      <w:r>
        <w:rPr>
          <w:rFonts w:ascii="Times New Roman"/>
          <w:b w:val="false"/>
          <w:i w:val="false"/>
          <w:color w:val="000000"/>
          <w:sz w:val="28"/>
        </w:rPr>
        <w:t>
      5) тұрғын үй-коммуналдық шаруашылық:</w:t>
      </w:r>
    </w:p>
    <w:bookmarkEnd w:id="977"/>
    <w:bookmarkStart w:name="z933" w:id="978"/>
    <w:p>
      <w:pPr>
        <w:spacing w:after="0"/>
        <w:ind w:left="0"/>
        <w:jc w:val="both"/>
      </w:pPr>
      <w:r>
        <w:rPr>
          <w:rFonts w:ascii="Times New Roman"/>
          <w:b w:val="false"/>
          <w:i w:val="false"/>
          <w:color w:val="000000"/>
          <w:sz w:val="28"/>
        </w:rPr>
        <w:t>
      ауданның (облыстық маңызы бар қаланың) коммуналдық меншігін қорғау жөніндегі шаралар;</w:t>
      </w:r>
    </w:p>
    <w:bookmarkEnd w:id="978"/>
    <w:bookmarkStart w:name="z934" w:id="979"/>
    <w:p>
      <w:pPr>
        <w:spacing w:after="0"/>
        <w:ind w:left="0"/>
        <w:jc w:val="both"/>
      </w:pPr>
      <w:r>
        <w:rPr>
          <w:rFonts w:ascii="Times New Roman"/>
          <w:b w:val="false"/>
          <w:i w:val="false"/>
          <w:color w:val="000000"/>
          <w:sz w:val="28"/>
        </w:rPr>
        <w:t>
      ауданның (облыстық маңызы бар қаланың) мемлекеттік тұрғын үй қорының сақталуын ұйымдастыру;</w:t>
      </w:r>
    </w:p>
    <w:bookmarkEnd w:id="979"/>
    <w:bookmarkStart w:name="z935" w:id="980"/>
    <w:p>
      <w:pPr>
        <w:spacing w:after="0"/>
        <w:ind w:left="0"/>
        <w:jc w:val="both"/>
      </w:pPr>
      <w:r>
        <w:rPr>
          <w:rFonts w:ascii="Times New Roman"/>
          <w:b w:val="false"/>
          <w:i w:val="false"/>
          <w:color w:val="000000"/>
          <w:sz w:val="28"/>
        </w:rPr>
        <w:t>
      тұрғын үй қорын түгендеу;</w:t>
      </w:r>
    </w:p>
    <w:bookmarkEnd w:id="980"/>
    <w:bookmarkStart w:name="z936" w:id="981"/>
    <w:p>
      <w:pPr>
        <w:spacing w:after="0"/>
        <w:ind w:left="0"/>
        <w:jc w:val="both"/>
      </w:pPr>
      <w:r>
        <w:rPr>
          <w:rFonts w:ascii="Times New Roman"/>
          <w:b w:val="false"/>
          <w:i w:val="false"/>
          <w:color w:val="000000"/>
          <w:sz w:val="28"/>
        </w:rPr>
        <w:t>
      Қазақстан Республикасының заңнамалық актілеріне сәйкес азаматтардың жекелеген санаттарын тұрғын үймен қамтамасыз ету;</w:t>
      </w:r>
    </w:p>
    <w:bookmarkEnd w:id="981"/>
    <w:bookmarkStart w:name="z937" w:id="982"/>
    <w:p>
      <w:pPr>
        <w:spacing w:after="0"/>
        <w:ind w:left="0"/>
        <w:jc w:val="both"/>
      </w:pPr>
      <w:r>
        <w:rPr>
          <w:rFonts w:ascii="Times New Roman"/>
          <w:b w:val="false"/>
          <w:i w:val="false"/>
          <w:color w:val="000000"/>
          <w:sz w:val="28"/>
        </w:rPr>
        <w:t>
      Қазақстан Республикасының заңдарына сәйкес мемлекеттік қажеттіліктер үшін алып қою, оның ішінде сатып алу жолымен жер учаскелерін алып қою және осыған байланысты жылжымайтын мүлікті иеліктен шығару;</w:t>
      </w:r>
    </w:p>
    <w:bookmarkEnd w:id="982"/>
    <w:bookmarkStart w:name="z938" w:id="983"/>
    <w:p>
      <w:pPr>
        <w:spacing w:after="0"/>
        <w:ind w:left="0"/>
        <w:jc w:val="both"/>
      </w:pPr>
      <w:r>
        <w:rPr>
          <w:rFonts w:ascii="Times New Roman"/>
          <w:b w:val="false"/>
          <w:i w:val="false"/>
          <w:color w:val="000000"/>
          <w:sz w:val="28"/>
        </w:rPr>
        <w:t>
      Қазақстан Республикасының заңнамалық актілеріне сәйкес авариялық тұрғын үйлерді бұзу;</w:t>
      </w:r>
    </w:p>
    <w:bookmarkEnd w:id="983"/>
    <w:bookmarkStart w:name="z939" w:id="984"/>
    <w:p>
      <w:pPr>
        <w:spacing w:after="0"/>
        <w:ind w:left="0"/>
        <w:jc w:val="both"/>
      </w:pPr>
      <w:r>
        <w:rPr>
          <w:rFonts w:ascii="Times New Roman"/>
          <w:b w:val="false"/>
          <w:i w:val="false"/>
          <w:color w:val="000000"/>
          <w:sz w:val="28"/>
        </w:rPr>
        <w:t>
      коммуналдық тұрғын үй қорының тұрғын үйлерін салу;</w:t>
      </w:r>
    </w:p>
    <w:bookmarkEnd w:id="984"/>
    <w:bookmarkStart w:name="z940" w:id="985"/>
    <w:p>
      <w:pPr>
        <w:spacing w:after="0"/>
        <w:ind w:left="0"/>
        <w:jc w:val="both"/>
      </w:pPr>
      <w:r>
        <w:rPr>
          <w:rFonts w:ascii="Times New Roman"/>
          <w:b w:val="false"/>
          <w:i w:val="false"/>
          <w:color w:val="000000"/>
          <w:sz w:val="28"/>
        </w:rPr>
        <w:t>
      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нығайтуға бағытталған іс-шаралар;</w:t>
      </w:r>
    </w:p>
    <w:bookmarkEnd w:id="985"/>
    <w:bookmarkStart w:name="z941" w:id="986"/>
    <w:p>
      <w:pPr>
        <w:spacing w:after="0"/>
        <w:ind w:left="0"/>
        <w:jc w:val="both"/>
      </w:pPr>
      <w:r>
        <w:rPr>
          <w:rFonts w:ascii="Times New Roman"/>
          <w:b w:val="false"/>
          <w:i w:val="false"/>
          <w:color w:val="000000"/>
          <w:sz w:val="28"/>
        </w:rPr>
        <w:t>
      коммуналдық меншіктегі сумен жабдықтау объектілерін, тазарту, сорғыту жүйелерін, кәріз, жылу және электр желілерін құру және реконструкциялау;</w:t>
      </w:r>
    </w:p>
    <w:bookmarkEnd w:id="986"/>
    <w:bookmarkStart w:name="z942" w:id="987"/>
    <w:p>
      <w:pPr>
        <w:spacing w:after="0"/>
        <w:ind w:left="0"/>
        <w:jc w:val="both"/>
      </w:pPr>
      <w:r>
        <w:rPr>
          <w:rFonts w:ascii="Times New Roman"/>
          <w:b w:val="false"/>
          <w:i w:val="false"/>
          <w:color w:val="000000"/>
          <w:sz w:val="28"/>
        </w:rPr>
        <w:t>
      елді мекендердің санитариясын қамтамасыз ету;</w:t>
      </w:r>
    </w:p>
    <w:bookmarkEnd w:id="987"/>
    <w:bookmarkStart w:name="z943" w:id="988"/>
    <w:p>
      <w:pPr>
        <w:spacing w:after="0"/>
        <w:ind w:left="0"/>
        <w:jc w:val="both"/>
      </w:pPr>
      <w:r>
        <w:rPr>
          <w:rFonts w:ascii="Times New Roman"/>
          <w:b w:val="false"/>
          <w:i w:val="false"/>
          <w:color w:val="000000"/>
          <w:sz w:val="28"/>
        </w:rPr>
        <w:t>
      жерлеу орындарын күтіп-ұстау және туған-туысы жоқтарды жерлеу;</w:t>
      </w:r>
    </w:p>
    <w:bookmarkEnd w:id="988"/>
    <w:bookmarkStart w:name="z944" w:id="989"/>
    <w:p>
      <w:pPr>
        <w:spacing w:after="0"/>
        <w:ind w:left="0"/>
        <w:jc w:val="both"/>
      </w:pPr>
      <w:r>
        <w:rPr>
          <w:rFonts w:ascii="Times New Roman"/>
          <w:b w:val="false"/>
          <w:i w:val="false"/>
          <w:color w:val="000000"/>
          <w:sz w:val="28"/>
        </w:rPr>
        <w:t>
      елді мекендерде көшелерді жарықтандыру;</w:t>
      </w:r>
    </w:p>
    <w:bookmarkEnd w:id="989"/>
    <w:bookmarkStart w:name="z945" w:id="990"/>
    <w:p>
      <w:pPr>
        <w:spacing w:after="0"/>
        <w:ind w:left="0"/>
        <w:jc w:val="both"/>
      </w:pPr>
      <w:r>
        <w:rPr>
          <w:rFonts w:ascii="Times New Roman"/>
          <w:b w:val="false"/>
          <w:i w:val="false"/>
          <w:color w:val="000000"/>
          <w:sz w:val="28"/>
        </w:rPr>
        <w:t>
      елді мекендерді абаттандыру және көгалдандыру;</w:t>
      </w:r>
    </w:p>
    <w:bookmarkEnd w:id="990"/>
    <w:bookmarkStart w:name="z946" w:id="991"/>
    <w:p>
      <w:pPr>
        <w:spacing w:after="0"/>
        <w:ind w:left="0"/>
        <w:jc w:val="both"/>
      </w:pPr>
      <w:r>
        <w:rPr>
          <w:rFonts w:ascii="Times New Roman"/>
          <w:b w:val="false"/>
          <w:i w:val="false"/>
          <w:color w:val="000000"/>
          <w:sz w:val="28"/>
        </w:rPr>
        <w:t>
      6) мәдениет және спорт:</w:t>
      </w:r>
    </w:p>
    <w:bookmarkEnd w:id="991"/>
    <w:bookmarkStart w:name="z947" w:id="992"/>
    <w:p>
      <w:pPr>
        <w:spacing w:after="0"/>
        <w:ind w:left="0"/>
        <w:jc w:val="both"/>
      </w:pPr>
      <w:r>
        <w:rPr>
          <w:rFonts w:ascii="Times New Roman"/>
          <w:b w:val="false"/>
          <w:i w:val="false"/>
          <w:color w:val="000000"/>
          <w:sz w:val="28"/>
        </w:rPr>
        <w:t>
      жергілікті деңгейде мәдени-демалыс жұмысын қолдау;</w:t>
      </w:r>
    </w:p>
    <w:bookmarkEnd w:id="992"/>
    <w:bookmarkStart w:name="z948" w:id="993"/>
    <w:p>
      <w:pPr>
        <w:spacing w:after="0"/>
        <w:ind w:left="0"/>
        <w:jc w:val="both"/>
      </w:pPr>
      <w:r>
        <w:rPr>
          <w:rFonts w:ascii="Times New Roman"/>
          <w:b w:val="false"/>
          <w:i w:val="false"/>
          <w:color w:val="000000"/>
          <w:sz w:val="28"/>
        </w:rPr>
        <w:t>
      аудандық (қалалық) кітапханалардың жұмыс істеуі;</w:t>
      </w:r>
    </w:p>
    <w:bookmarkEnd w:id="993"/>
    <w:bookmarkStart w:name="z949" w:id="994"/>
    <w:p>
      <w:pPr>
        <w:spacing w:after="0"/>
        <w:ind w:left="0"/>
        <w:jc w:val="both"/>
      </w:pPr>
      <w:r>
        <w:rPr>
          <w:rFonts w:ascii="Times New Roman"/>
          <w:b w:val="false"/>
          <w:i w:val="false"/>
          <w:color w:val="000000"/>
          <w:sz w:val="28"/>
        </w:rPr>
        <w:t>
      хайуанаттар парктері мен дендропарктердің жұмыс істеуін қамтамасыз ету;</w:t>
      </w:r>
    </w:p>
    <w:bookmarkEnd w:id="994"/>
    <w:bookmarkStart w:name="z950" w:id="995"/>
    <w:p>
      <w:pPr>
        <w:spacing w:after="0"/>
        <w:ind w:left="0"/>
        <w:jc w:val="both"/>
      </w:pPr>
      <w:r>
        <w:rPr>
          <w:rFonts w:ascii="Times New Roman"/>
          <w:b w:val="false"/>
          <w:i w:val="false"/>
          <w:color w:val="000000"/>
          <w:sz w:val="28"/>
        </w:rPr>
        <w:t>
      бұқаралық спортты және спорттың ұлттық түрлерін дамыту;</w:t>
      </w:r>
    </w:p>
    <w:bookmarkEnd w:id="995"/>
    <w:bookmarkStart w:name="z951" w:id="996"/>
    <w:p>
      <w:pPr>
        <w:spacing w:after="0"/>
        <w:ind w:left="0"/>
        <w:jc w:val="both"/>
      </w:pPr>
      <w:r>
        <w:rPr>
          <w:rFonts w:ascii="Times New Roman"/>
          <w:b w:val="false"/>
          <w:i w:val="false"/>
          <w:color w:val="000000"/>
          <w:sz w:val="28"/>
        </w:rPr>
        <w:t>
      аудан (облыстық маңызы бар қала) деңгейінде спорттық жарыстарды өткізу;</w:t>
      </w:r>
    </w:p>
    <w:bookmarkEnd w:id="996"/>
    <w:bookmarkStart w:name="z952" w:id="997"/>
    <w:p>
      <w:pPr>
        <w:spacing w:after="0"/>
        <w:ind w:left="0"/>
        <w:jc w:val="both"/>
      </w:pPr>
      <w:r>
        <w:rPr>
          <w:rFonts w:ascii="Times New Roman"/>
          <w:b w:val="false"/>
          <w:i w:val="false"/>
          <w:color w:val="000000"/>
          <w:sz w:val="28"/>
        </w:rPr>
        <w:t>
      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bookmarkEnd w:id="997"/>
    <w:bookmarkStart w:name="z2383" w:id="998"/>
    <w:p>
      <w:pPr>
        <w:spacing w:after="0"/>
        <w:ind w:left="0"/>
        <w:jc w:val="both"/>
      </w:pPr>
      <w:r>
        <w:rPr>
          <w:rFonts w:ascii="Times New Roman"/>
          <w:b w:val="false"/>
          <w:i w:val="false"/>
          <w:color w:val="000000"/>
          <w:sz w:val="28"/>
        </w:rPr>
        <w:t>
      мемлекеттік аудандық (облыстық маңызы бар қаланың) спорт ұйымдарының жұмыс істеуі;</w:t>
      </w:r>
    </w:p>
    <w:bookmarkEnd w:id="998"/>
    <w:bookmarkStart w:name="z953" w:id="999"/>
    <w:p>
      <w:pPr>
        <w:spacing w:after="0"/>
        <w:ind w:left="0"/>
        <w:jc w:val="both"/>
      </w:pPr>
      <w:r>
        <w:rPr>
          <w:rFonts w:ascii="Times New Roman"/>
          <w:b w:val="false"/>
          <w:i w:val="false"/>
          <w:color w:val="000000"/>
          <w:sz w:val="28"/>
        </w:rPr>
        <w:t>
      бұқаралық ақпарат құралдары арқылы жергілікті деңгейде мемлекеттік ақпарат саясатын жүргізу;</w:t>
      </w:r>
    </w:p>
    <w:bookmarkEnd w:id="999"/>
    <w:bookmarkStart w:name="z954" w:id="1000"/>
    <w:p>
      <w:pPr>
        <w:spacing w:after="0"/>
        <w:ind w:left="0"/>
        <w:jc w:val="both"/>
      </w:pPr>
      <w:r>
        <w:rPr>
          <w:rFonts w:ascii="Times New Roman"/>
          <w:b w:val="false"/>
          <w:i w:val="false"/>
          <w:color w:val="000000"/>
          <w:sz w:val="28"/>
        </w:rPr>
        <w:t>
      жергілікті деңгейде мемлекеттік тілді және Қазақстан халқының басқа да тілдерін дамыту;</w:t>
      </w:r>
    </w:p>
    <w:bookmarkEnd w:id="1000"/>
    <w:bookmarkStart w:name="z955" w:id="1001"/>
    <w:p>
      <w:pPr>
        <w:spacing w:after="0"/>
        <w:ind w:left="0"/>
        <w:jc w:val="both"/>
      </w:pPr>
      <w:r>
        <w:rPr>
          <w:rFonts w:ascii="Times New Roman"/>
          <w:b w:val="false"/>
          <w:i w:val="false"/>
          <w:color w:val="000000"/>
          <w:sz w:val="28"/>
        </w:rPr>
        <w:t>
      аудандық (облыстық маңызы бар қала) деңгейде мемлекеттік жастар саясатын іске асыру шеңберінде іс-шаралар жүргізу;</w:t>
      </w:r>
    </w:p>
    <w:bookmarkEnd w:id="1001"/>
    <w:bookmarkStart w:name="z956" w:id="1002"/>
    <w:p>
      <w:pPr>
        <w:spacing w:after="0"/>
        <w:ind w:left="0"/>
        <w:jc w:val="both"/>
      </w:pPr>
      <w:r>
        <w:rPr>
          <w:rFonts w:ascii="Times New Roman"/>
          <w:b w:val="false"/>
          <w:i w:val="false"/>
          <w:color w:val="000000"/>
          <w:sz w:val="28"/>
        </w:rPr>
        <w:t>
      7) жер қатынастары:</w:t>
      </w:r>
    </w:p>
    <w:bookmarkEnd w:id="1002"/>
    <w:bookmarkStart w:name="z960" w:id="1003"/>
    <w:p>
      <w:pPr>
        <w:spacing w:after="0"/>
        <w:ind w:left="0"/>
        <w:jc w:val="both"/>
      </w:pPr>
      <w:r>
        <w:rPr>
          <w:rFonts w:ascii="Times New Roman"/>
          <w:b w:val="false"/>
          <w:i w:val="false"/>
          <w:color w:val="000000"/>
          <w:sz w:val="28"/>
        </w:rPr>
        <w:t>
      аудандық (облыстық маңызы бар қала) деңгейде жер қатынастарын реттеу;</w:t>
      </w:r>
    </w:p>
    <w:bookmarkEnd w:id="1003"/>
    <w:bookmarkStart w:name="z961" w:id="1004"/>
    <w:p>
      <w:pPr>
        <w:spacing w:after="0"/>
        <w:ind w:left="0"/>
        <w:jc w:val="both"/>
      </w:pPr>
      <w:r>
        <w:rPr>
          <w:rFonts w:ascii="Times New Roman"/>
          <w:b w:val="false"/>
          <w:i w:val="false"/>
          <w:color w:val="000000"/>
          <w:sz w:val="28"/>
        </w:rPr>
        <w:t>
      8) көлік және коммуникациялар:</w:t>
      </w:r>
    </w:p>
    <w:bookmarkEnd w:id="1004"/>
    <w:bookmarkStart w:name="z962" w:id="1005"/>
    <w:p>
      <w:pPr>
        <w:spacing w:after="0"/>
        <w:ind w:left="0"/>
        <w:jc w:val="both"/>
      </w:pPr>
      <w:r>
        <w:rPr>
          <w:rFonts w:ascii="Times New Roman"/>
          <w:b w:val="false"/>
          <w:i w:val="false"/>
          <w:color w:val="000000"/>
          <w:sz w:val="28"/>
        </w:rPr>
        <w:t>
      аудандық (қалалық) маңызы бар автомобиль жолдарын, сондай-ақ оларда жол жүрісін реттеудің техникалық құралдарын салу, реконструкциялау, жөндеу және күтіп-ұстау;</w:t>
      </w:r>
    </w:p>
    <w:bookmarkEnd w:id="1005"/>
    <w:bookmarkStart w:name="z963" w:id="1006"/>
    <w:p>
      <w:pPr>
        <w:spacing w:after="0"/>
        <w:ind w:left="0"/>
        <w:jc w:val="both"/>
      </w:pPr>
      <w:r>
        <w:rPr>
          <w:rFonts w:ascii="Times New Roman"/>
          <w:b w:val="false"/>
          <w:i w:val="false"/>
          <w:color w:val="000000"/>
          <w:sz w:val="28"/>
        </w:rPr>
        <w:t>
      темір жол қатынасын қоспағанда, әлеуметтік мәні бар қалалық (ауылдық), қала маңындағы және ауданішілік қатынастар бойынша жолаушылар тасымалын ұйымдастыру;</w:t>
      </w:r>
    </w:p>
    <w:bookmarkEnd w:id="1006"/>
    <w:bookmarkStart w:name="z2334" w:id="1007"/>
    <w:p>
      <w:pPr>
        <w:spacing w:after="0"/>
        <w:ind w:left="0"/>
        <w:jc w:val="both"/>
      </w:pPr>
      <w:r>
        <w:rPr>
          <w:rFonts w:ascii="Times New Roman"/>
          <w:b w:val="false"/>
          <w:i w:val="false"/>
          <w:color w:val="000000"/>
          <w:sz w:val="28"/>
        </w:rPr>
        <w:t>
      8-1) энергия үнемдеу және энергия тиімділігін арттыру:</w:t>
      </w:r>
    </w:p>
    <w:bookmarkEnd w:id="1007"/>
    <w:p>
      <w:pPr>
        <w:spacing w:after="0"/>
        <w:ind w:left="0"/>
        <w:jc w:val="both"/>
      </w:pPr>
      <w:r>
        <w:rPr>
          <w:rFonts w:ascii="Times New Roman"/>
          <w:b w:val="false"/>
          <w:i w:val="false"/>
          <w:color w:val="000000"/>
          <w:sz w:val="28"/>
        </w:rPr>
        <w:t>
      аудан (облыстық маңызы бар қала) деңгейінде энергия үнемдеу және энергия тиімділігін арттыру бойынша іс-шаралар өткізу;</w:t>
      </w:r>
    </w:p>
    <w:bookmarkStart w:name="z964" w:id="1008"/>
    <w:p>
      <w:pPr>
        <w:spacing w:after="0"/>
        <w:ind w:left="0"/>
        <w:jc w:val="both"/>
      </w:pPr>
      <w:r>
        <w:rPr>
          <w:rFonts w:ascii="Times New Roman"/>
          <w:b w:val="false"/>
          <w:i w:val="false"/>
          <w:color w:val="000000"/>
          <w:sz w:val="28"/>
        </w:rPr>
        <w:t>
      9) экономикалық қызметті реттеу:</w:t>
      </w:r>
    </w:p>
    <w:bookmarkEnd w:id="1008"/>
    <w:bookmarkStart w:name="z965" w:id="1009"/>
    <w:p>
      <w:pPr>
        <w:spacing w:after="0"/>
        <w:ind w:left="0"/>
        <w:jc w:val="both"/>
      </w:pPr>
      <w:r>
        <w:rPr>
          <w:rFonts w:ascii="Times New Roman"/>
          <w:b w:val="false"/>
          <w:i w:val="false"/>
          <w:color w:val="000000"/>
          <w:sz w:val="28"/>
        </w:rPr>
        <w:t>
      жеке кәсіпкерлікті мемлекеттік қолдау;</w:t>
      </w:r>
    </w:p>
    <w:bookmarkEnd w:id="1009"/>
    <w:p>
      <w:pPr>
        <w:spacing w:after="0"/>
        <w:ind w:left="0"/>
        <w:jc w:val="both"/>
      </w:pPr>
      <w:r>
        <w:rPr>
          <w:rFonts w:ascii="Times New Roman"/>
          <w:b w:val="false"/>
          <w:i w:val="false"/>
          <w:color w:val="000000"/>
          <w:sz w:val="28"/>
        </w:rPr>
        <w:t>
      әлеуметтік кәсіпкерлікті мемлекеттік қолдау;</w:t>
      </w:r>
    </w:p>
    <w:bookmarkStart w:name="z966" w:id="1010"/>
    <w:p>
      <w:pPr>
        <w:spacing w:after="0"/>
        <w:ind w:left="0"/>
        <w:jc w:val="both"/>
      </w:pPr>
      <w:r>
        <w:rPr>
          <w:rFonts w:ascii="Times New Roman"/>
          <w:b w:val="false"/>
          <w:i w:val="false"/>
          <w:color w:val="000000"/>
          <w:sz w:val="28"/>
        </w:rPr>
        <w:t>
      10) өзге де бағыттар:</w:t>
      </w:r>
    </w:p>
    <w:bookmarkEnd w:id="1010"/>
    <w:bookmarkStart w:name="z967" w:id="1011"/>
    <w:p>
      <w:pPr>
        <w:spacing w:after="0"/>
        <w:ind w:left="0"/>
        <w:jc w:val="both"/>
      </w:pPr>
      <w:r>
        <w:rPr>
          <w:rFonts w:ascii="Times New Roman"/>
          <w:b w:val="false"/>
          <w:i w:val="false"/>
          <w:color w:val="000000"/>
          <w:sz w:val="28"/>
        </w:rPr>
        <w:t>
      облыстық бюджетке трансферттер;</w:t>
      </w:r>
    </w:p>
    <w:bookmarkEnd w:id="1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тармақшаның үшінші абзацының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берілетін трансферттер;</w:t>
      </w:r>
    </w:p>
    <w:bookmarkStart w:name="z968" w:id="1012"/>
    <w:p>
      <w:pPr>
        <w:spacing w:after="0"/>
        <w:ind w:left="0"/>
        <w:jc w:val="both"/>
      </w:pPr>
      <w:r>
        <w:rPr>
          <w:rFonts w:ascii="Times New Roman"/>
          <w:b w:val="false"/>
          <w:i w:val="false"/>
          <w:color w:val="000000"/>
          <w:sz w:val="28"/>
        </w:rPr>
        <w:t>
      жергілікті атқарушы органдардың борышына қызмет көрсету және оны өтеу;</w:t>
      </w:r>
    </w:p>
    <w:bookmarkEnd w:id="1012"/>
    <w:p>
      <w:pPr>
        <w:spacing w:after="0"/>
        <w:ind w:left="0"/>
        <w:jc w:val="both"/>
      </w:pPr>
      <w:r>
        <w:rPr>
          <w:rFonts w:ascii="Times New Roman"/>
          <w:b w:val="false"/>
          <w:i w:val="false"/>
          <w:color w:val="000000"/>
          <w:sz w:val="28"/>
        </w:rPr>
        <w:t>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міндеттемелерін орындау;</w:t>
      </w:r>
    </w:p>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bookmarkStart w:name="z969" w:id="1013"/>
    <w:p>
      <w:pPr>
        <w:spacing w:after="0"/>
        <w:ind w:left="0"/>
        <w:jc w:val="both"/>
      </w:pPr>
      <w:r>
        <w:rPr>
          <w:rFonts w:ascii="Times New Roman"/>
          <w:b w:val="false"/>
          <w:i w:val="false"/>
          <w:color w:val="000000"/>
          <w:sz w:val="28"/>
        </w:rPr>
        <w:t>
      2. Аудандық (облыстық маңызы бар қала) бюджеттен:</w:t>
      </w:r>
    </w:p>
    <w:bookmarkEnd w:id="1013"/>
    <w:bookmarkStart w:name="z970" w:id="1014"/>
    <w:p>
      <w:pPr>
        <w:spacing w:after="0"/>
        <w:ind w:left="0"/>
        <w:jc w:val="both"/>
      </w:pPr>
      <w:r>
        <w:rPr>
          <w:rFonts w:ascii="Times New Roman"/>
          <w:b w:val="false"/>
          <w:i w:val="false"/>
          <w:color w:val="000000"/>
          <w:sz w:val="28"/>
        </w:rPr>
        <w:t>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шығыстарға;</w:t>
      </w:r>
    </w:p>
    <w:bookmarkEnd w:id="1014"/>
    <w:bookmarkStart w:name="z971" w:id="1015"/>
    <w:p>
      <w:pPr>
        <w:spacing w:after="0"/>
        <w:ind w:left="0"/>
        <w:jc w:val="both"/>
      </w:pPr>
      <w:r>
        <w:rPr>
          <w:rFonts w:ascii="Times New Roman"/>
          <w:b w:val="false"/>
          <w:i w:val="false"/>
          <w:color w:val="000000"/>
          <w:sz w:val="28"/>
        </w:rPr>
        <w:t>
      2) осы баптың 1-тармағында көрсетiлген бағыттар бойынша бюджеттiк инвестициялық жобаларға,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мiндеттемелерін орындауға;</w:t>
      </w:r>
    </w:p>
    <w:bookmarkEnd w:id="1015"/>
    <w:bookmarkStart w:name="z972" w:id="1016"/>
    <w:p>
      <w:pPr>
        <w:spacing w:after="0"/>
        <w:ind w:left="0"/>
        <w:jc w:val="both"/>
      </w:pPr>
      <w:r>
        <w:rPr>
          <w:rFonts w:ascii="Times New Roman"/>
          <w:b w:val="false"/>
          <w:i w:val="false"/>
          <w:color w:val="000000"/>
          <w:sz w:val="28"/>
        </w:rPr>
        <w:t>
      3) Қазақстан Республикасының заңдарында көзделген өзге де көрсетілетін мемлекеттік қызметке және ауданның (облыстық маңызы бар қаланың) жергілікті мемлекеттік басқару органдары қызметінің бағыттарына арналған шығындар қаржыландырылады.</w:t>
      </w:r>
    </w:p>
    <w:bookmarkEnd w:id="1016"/>
    <w:bookmarkStart w:name="z973" w:id="1017"/>
    <w:p>
      <w:pPr>
        <w:spacing w:after="0"/>
        <w:ind w:left="0"/>
        <w:jc w:val="both"/>
      </w:pPr>
      <w:r>
        <w:rPr>
          <w:rFonts w:ascii="Times New Roman"/>
          <w:b w:val="false"/>
          <w:i w:val="false"/>
          <w:color w:val="000000"/>
          <w:sz w:val="28"/>
        </w:rPr>
        <w:t>
      3.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мiндеттемелерін орындауды қоспағанда, осы бапта көрсетілген бағыттар бойынша шығыстарды бюджеттердің басқа деңгейлерінен қаржыландыруға жол берілмейді.</w:t>
      </w:r>
    </w:p>
    <w:bookmarkEnd w:id="1017"/>
    <w:bookmarkStart w:name="z974" w:id="1018"/>
    <w:p>
      <w:pPr>
        <w:spacing w:after="0"/>
        <w:ind w:left="0"/>
        <w:jc w:val="both"/>
      </w:pPr>
      <w:r>
        <w:rPr>
          <w:rFonts w:ascii="Times New Roman"/>
          <w:b w:val="false"/>
          <w:i w:val="false"/>
          <w:color w:val="000000"/>
          <w:sz w:val="28"/>
        </w:rPr>
        <w:t>
      4. Аудандық (облыстық маңызы бар қала) бюджеттен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p>
    <w:bookmarkEnd w:id="1018"/>
    <w:p>
      <w:pPr>
        <w:spacing w:after="0"/>
        <w:ind w:left="0"/>
        <w:jc w:val="both"/>
      </w:pPr>
      <w:r>
        <w:rPr>
          <w:rFonts w:ascii="Times New Roman"/>
          <w:b w:val="false"/>
          <w:i w:val="false"/>
          <w:color w:val="000000"/>
          <w:sz w:val="28"/>
        </w:rPr>
        <w:t>
      Аудандық бюджеттен (облыстық маңызы бар қаланың бюджетінен) қаржыландырылатын жергілікті атқарушы органдардың штат санының лимиттері қысқартылған кезде аудандық бюджеттен (облыстық маңызы бар қаланың бюджетінен) қаржыландырылатын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аудандық бюджеттен (облыстық маңызы бар қаланың бюджетінен) қаржыландырылатын жергілікті атқарушы органдарда тиісті және кейінгі жылдарға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Облыстық маңызы бар қала бюджеті құрамында қаладағы ауданның шығыстары мынадай бағыттар бойынша көзделеді:</w:t>
      </w:r>
    </w:p>
    <w:p>
      <w:pPr>
        <w:spacing w:after="0"/>
        <w:ind w:left="0"/>
        <w:jc w:val="both"/>
      </w:pPr>
      <w:r>
        <w:rPr>
          <w:rFonts w:ascii="Times New Roman"/>
          <w:b w:val="false"/>
          <w:i w:val="false"/>
          <w:color w:val="000000"/>
          <w:sz w:val="28"/>
        </w:rPr>
        <w:t>
      1) облыстық маңызы бар қаладағы аудан әкімі аппаратының жұмыс істеуі;</w:t>
      </w:r>
    </w:p>
    <w:p>
      <w:pPr>
        <w:spacing w:after="0"/>
        <w:ind w:left="0"/>
        <w:jc w:val="both"/>
      </w:pPr>
      <w:r>
        <w:rPr>
          <w:rFonts w:ascii="Times New Roman"/>
          <w:b w:val="false"/>
          <w:i w:val="false"/>
          <w:color w:val="000000"/>
          <w:sz w:val="28"/>
        </w:rPr>
        <w:t>
      2) шаруашылық бойынша есепке алуды жүзеге асыру;</w:t>
      </w:r>
    </w:p>
    <w:p>
      <w:pPr>
        <w:spacing w:after="0"/>
        <w:ind w:left="0"/>
        <w:jc w:val="both"/>
      </w:pPr>
      <w:r>
        <w:rPr>
          <w:rFonts w:ascii="Times New Roman"/>
          <w:b w:val="false"/>
          <w:i w:val="false"/>
          <w:color w:val="000000"/>
          <w:sz w:val="28"/>
        </w:rPr>
        <w:t>
      3) азаматтық хал актілерінің жазбасы жөніндегі қызметті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шұғыл жағдайларда науқасы ауыр адамдарды дәрігерлік көмек көрсететін жақын жердегі денсаулық сақтау ұйымына жеткізуді ұйымдастыру;</w:t>
      </w:r>
    </w:p>
    <w:p>
      <w:pPr>
        <w:spacing w:after="0"/>
        <w:ind w:left="0"/>
        <w:jc w:val="both"/>
      </w:pPr>
      <w:r>
        <w:rPr>
          <w:rFonts w:ascii="Times New Roman"/>
          <w:b w:val="false"/>
          <w:i w:val="false"/>
          <w:color w:val="000000"/>
          <w:sz w:val="28"/>
        </w:rPr>
        <w:t>
      6) мұқтаж азаматтарға үйде әлеуметтік көмек көрсету;</w:t>
      </w:r>
    </w:p>
    <w:p>
      <w:pPr>
        <w:spacing w:after="0"/>
        <w:ind w:left="0"/>
        <w:jc w:val="both"/>
      </w:pPr>
      <w:r>
        <w:rPr>
          <w:rFonts w:ascii="Times New Roman"/>
          <w:b w:val="false"/>
          <w:i w:val="false"/>
          <w:color w:val="000000"/>
          <w:sz w:val="28"/>
        </w:rPr>
        <w:t>
      7) мүгедектігі бар адамдардың қоғамдық бірлестіктерімен бірлесіп, мәдени-бұқаралық және ағарту іс-шараларын ұйымдастыру;</w:t>
      </w:r>
    </w:p>
    <w:p>
      <w:pPr>
        <w:spacing w:after="0"/>
        <w:ind w:left="0"/>
        <w:jc w:val="both"/>
      </w:pPr>
      <w:r>
        <w:rPr>
          <w:rFonts w:ascii="Times New Roman"/>
          <w:b w:val="false"/>
          <w:i w:val="false"/>
          <w:color w:val="000000"/>
          <w:sz w:val="28"/>
        </w:rPr>
        <w:t>
      8) жеке тұлғалардың тұрғылықты жері бойынша және олардың жаппай демалу орындарында дене шынықтыру мен спортты дамыту үшін жағдайлар жасау;</w:t>
      </w:r>
    </w:p>
    <w:p>
      <w:pPr>
        <w:spacing w:after="0"/>
        <w:ind w:left="0"/>
        <w:jc w:val="both"/>
      </w:pPr>
      <w:r>
        <w:rPr>
          <w:rFonts w:ascii="Times New Roman"/>
          <w:b w:val="false"/>
          <w:i w:val="false"/>
          <w:color w:val="000000"/>
          <w:sz w:val="28"/>
        </w:rPr>
        <w:t>
      9) дене шынықтыру және спорт жөніндегі уәкілетті органмен және мүгедектігі бар адамдардың қоғамдық бірлестіктерімен бірлесіп, мүгедектігі бар адамдар арасында сауықтыру және спорттық іс-шаралар өткізуді ұйымдастыру;</w:t>
      </w:r>
    </w:p>
    <w:p>
      <w:pPr>
        <w:spacing w:after="0"/>
        <w:ind w:left="0"/>
        <w:jc w:val="both"/>
      </w:pPr>
      <w:r>
        <w:rPr>
          <w:rFonts w:ascii="Times New Roman"/>
          <w:b w:val="false"/>
          <w:i w:val="false"/>
          <w:color w:val="000000"/>
          <w:sz w:val="28"/>
        </w:rPr>
        <w:t>
      10) қоғамдық жұмысты, жастар практикасын және әлеуметтік жұмыс орындарын ұйымдастыру;</w:t>
      </w:r>
    </w:p>
    <w:p>
      <w:pPr>
        <w:spacing w:after="0"/>
        <w:ind w:left="0"/>
        <w:jc w:val="both"/>
      </w:pPr>
      <w:r>
        <w:rPr>
          <w:rFonts w:ascii="Times New Roman"/>
          <w:b w:val="false"/>
          <w:i w:val="false"/>
          <w:color w:val="000000"/>
          <w:sz w:val="28"/>
        </w:rPr>
        <w:t>
      11) елді мекендердің санитариясын қамтамасыз ету;</w:t>
      </w:r>
    </w:p>
    <w:p>
      <w:pPr>
        <w:spacing w:after="0"/>
        <w:ind w:left="0"/>
        <w:jc w:val="both"/>
      </w:pPr>
      <w:r>
        <w:rPr>
          <w:rFonts w:ascii="Times New Roman"/>
          <w:b w:val="false"/>
          <w:i w:val="false"/>
          <w:color w:val="000000"/>
          <w:sz w:val="28"/>
        </w:rPr>
        <w:t>
      12) жерлеу орындарын күтіп-ұстау және туған-туысы жоқ адамдарды жерлеу;</w:t>
      </w:r>
    </w:p>
    <w:p>
      <w:pPr>
        <w:spacing w:after="0"/>
        <w:ind w:left="0"/>
        <w:jc w:val="both"/>
      </w:pPr>
      <w:r>
        <w:rPr>
          <w:rFonts w:ascii="Times New Roman"/>
          <w:b w:val="false"/>
          <w:i w:val="false"/>
          <w:color w:val="000000"/>
          <w:sz w:val="28"/>
        </w:rPr>
        <w:t>
      13) елді мекендердегі көшелерді жарықтандыру;</w:t>
      </w:r>
    </w:p>
    <w:p>
      <w:pPr>
        <w:spacing w:after="0"/>
        <w:ind w:left="0"/>
        <w:jc w:val="both"/>
      </w:pPr>
      <w:r>
        <w:rPr>
          <w:rFonts w:ascii="Times New Roman"/>
          <w:b w:val="false"/>
          <w:i w:val="false"/>
          <w:color w:val="000000"/>
          <w:sz w:val="28"/>
        </w:rPr>
        <w:t>
      14) елді мекендерді абаттандыру мен көгалдандыру;</w:t>
      </w:r>
    </w:p>
    <w:p>
      <w:pPr>
        <w:spacing w:after="0"/>
        <w:ind w:left="0"/>
        <w:jc w:val="both"/>
      </w:pPr>
      <w:r>
        <w:rPr>
          <w:rFonts w:ascii="Times New Roman"/>
          <w:b w:val="false"/>
          <w:i w:val="false"/>
          <w:color w:val="000000"/>
          <w:sz w:val="28"/>
        </w:rPr>
        <w:t>
      15) Қазақстан Республикасының заңдарында көзделген өзге де бағыттар.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2010.12.28 </w:t>
      </w:r>
      <w:r>
        <w:rPr>
          <w:rFonts w:ascii="Times New Roman"/>
          <w:b w:val="false"/>
          <w:i w:val="false"/>
          <w:color w:val="000000"/>
          <w:sz w:val="28"/>
        </w:rPr>
        <w:t>№ 369-IV</w:t>
      </w:r>
      <w:r>
        <w:rPr>
          <w:rFonts w:ascii="Times New Roman"/>
          <w:b w:val="false"/>
          <w:i w:val="false"/>
          <w:color w:val="ff0000"/>
          <w:sz w:val="28"/>
        </w:rPr>
        <w:t xml:space="preserve"> (2011.01.01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алты ай өткен соң қолданысқа енгiзiледі),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15.04.2013 </w:t>
      </w:r>
      <w:r>
        <w:rPr>
          <w:rFonts w:ascii="Times New Roman"/>
          <w:b w:val="false"/>
          <w:i w:val="false"/>
          <w:color w:val="000000"/>
          <w:sz w:val="28"/>
        </w:rPr>
        <w:t>№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(01.04.2015 бастап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000000"/>
          <w:sz w:val="28"/>
        </w:rPr>
        <w:t>№ 369-V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56-1-бап. Аудандық маңызы бар қала, ауыл, кент, ауылдық округ бюджеттерінің шығыстары</w:t>
      </w:r>
    </w:p>
    <w:bookmarkStart w:name="z2910" w:id="1019"/>
    <w:p>
      <w:pPr>
        <w:spacing w:after="0"/>
        <w:ind w:left="0"/>
        <w:jc w:val="both"/>
      </w:pPr>
      <w:r>
        <w:rPr>
          <w:rFonts w:ascii="Times New Roman"/>
          <w:b w:val="false"/>
          <w:i w:val="false"/>
          <w:color w:val="000000"/>
          <w:sz w:val="28"/>
        </w:rPr>
        <w:t>
      1. Аудандық маңызы бар қала, ауыл, кент, ауылдық округ бюджеттерінің шығыстары мынадай бағыттар бойынша жүзеге асырылады:</w:t>
      </w:r>
    </w:p>
    <w:bookmarkEnd w:id="1019"/>
    <w:p>
      <w:pPr>
        <w:spacing w:after="0"/>
        <w:ind w:left="0"/>
        <w:jc w:val="both"/>
      </w:pPr>
      <w:r>
        <w:rPr>
          <w:rFonts w:ascii="Times New Roman"/>
          <w:b w:val="false"/>
          <w:i w:val="false"/>
          <w:color w:val="000000"/>
          <w:sz w:val="28"/>
        </w:rPr>
        <w:t>
      1) аудандық маңызы бар қала, ауыл, кент, ауылдық округ әкімі аппаратының жұмыс істеуі;</w:t>
      </w:r>
    </w:p>
    <w:p>
      <w:pPr>
        <w:spacing w:after="0"/>
        <w:ind w:left="0"/>
        <w:jc w:val="both"/>
      </w:pPr>
      <w:r>
        <w:rPr>
          <w:rFonts w:ascii="Times New Roman"/>
          <w:b w:val="false"/>
          <w:i w:val="false"/>
          <w:color w:val="000000"/>
          <w:sz w:val="28"/>
        </w:rPr>
        <w:t>
      2) шаруашылық бойынша есепке алуды жүзеге асыру;</w:t>
      </w:r>
    </w:p>
    <w:p>
      <w:pPr>
        <w:spacing w:after="0"/>
        <w:ind w:left="0"/>
        <w:jc w:val="both"/>
      </w:pPr>
      <w:r>
        <w:rPr>
          <w:rFonts w:ascii="Times New Roman"/>
          <w:b w:val="false"/>
          <w:i w:val="false"/>
          <w:color w:val="000000"/>
          <w:sz w:val="28"/>
        </w:rPr>
        <w:t>
      3) азаматтық хал актілерінің жазбасы жөніндегі қызметті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алып тасталды-  ҚР 27.12.2019 </w:t>
      </w:r>
      <w:r>
        <w:rPr>
          <w:rFonts w:ascii="Times New Roman"/>
          <w:b w:val="false"/>
          <w:i w:val="false"/>
          <w:color w:val="000000"/>
          <w:sz w:val="28"/>
        </w:rPr>
        <w:t>№ 291-VІ</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шұғыл жағдайларда науқасы ауыр адамдарды дәрігерлік көмек көрсететін жақын жердегі денсаулық сақтау ұйымына жеткізуді ұйымдастыру;</w:t>
      </w:r>
    </w:p>
    <w:p>
      <w:pPr>
        <w:spacing w:after="0"/>
        <w:ind w:left="0"/>
        <w:jc w:val="both"/>
      </w:pPr>
      <w:r>
        <w:rPr>
          <w:rFonts w:ascii="Times New Roman"/>
          <w:b w:val="false"/>
          <w:i w:val="false"/>
          <w:color w:val="000000"/>
          <w:sz w:val="28"/>
        </w:rPr>
        <w:t>
      7) мұқтаж азаматтарға үйде әлеуметтік көмек көрсету;</w:t>
      </w:r>
    </w:p>
    <w:p>
      <w:pPr>
        <w:spacing w:after="0"/>
        <w:ind w:left="0"/>
        <w:jc w:val="both"/>
      </w:pPr>
      <w:r>
        <w:rPr>
          <w:rFonts w:ascii="Times New Roman"/>
          <w:b w:val="false"/>
          <w:i w:val="false"/>
          <w:color w:val="000000"/>
          <w:sz w:val="28"/>
        </w:rPr>
        <w:t>
      8) аудандық маңызы бар қаланың, ауылдың, кенттің, ауылдық округтің мемлекеттік тұрғын үй қорының сақталуын ұйымдастыру;</w:t>
      </w:r>
    </w:p>
    <w:p>
      <w:pPr>
        <w:spacing w:after="0"/>
        <w:ind w:left="0"/>
        <w:jc w:val="both"/>
      </w:pPr>
      <w:r>
        <w:rPr>
          <w:rFonts w:ascii="Times New Roman"/>
          <w:b w:val="false"/>
          <w:i w:val="false"/>
          <w:color w:val="000000"/>
          <w:sz w:val="28"/>
        </w:rPr>
        <w:t>
      9) елді мекендердің санитариясын қамтамасыз ету;</w:t>
      </w:r>
    </w:p>
    <w:p>
      <w:pPr>
        <w:spacing w:after="0"/>
        <w:ind w:left="0"/>
        <w:jc w:val="both"/>
      </w:pPr>
      <w:r>
        <w:rPr>
          <w:rFonts w:ascii="Times New Roman"/>
          <w:b w:val="false"/>
          <w:i w:val="false"/>
          <w:color w:val="000000"/>
          <w:sz w:val="28"/>
        </w:rPr>
        <w:t>
      10) жерлеу орындарын күтіп-ұстау және туған-туысы жоқ адамдарды жерлеу;</w:t>
      </w:r>
    </w:p>
    <w:p>
      <w:pPr>
        <w:spacing w:after="0"/>
        <w:ind w:left="0"/>
        <w:jc w:val="both"/>
      </w:pPr>
      <w:r>
        <w:rPr>
          <w:rFonts w:ascii="Times New Roman"/>
          <w:b w:val="false"/>
          <w:i w:val="false"/>
          <w:color w:val="000000"/>
          <w:sz w:val="28"/>
        </w:rPr>
        <w:t>
      11) елді мекендерде көшелерді жарықтандыру;</w:t>
      </w:r>
    </w:p>
    <w:p>
      <w:pPr>
        <w:spacing w:after="0"/>
        <w:ind w:left="0"/>
        <w:jc w:val="both"/>
      </w:pPr>
      <w:r>
        <w:rPr>
          <w:rFonts w:ascii="Times New Roman"/>
          <w:b w:val="false"/>
          <w:i w:val="false"/>
          <w:color w:val="000000"/>
          <w:sz w:val="28"/>
        </w:rPr>
        <w:t>
      12) елді мекендерді абаттандыру мен көгалдандыру;</w:t>
      </w:r>
    </w:p>
    <w:p>
      <w:pPr>
        <w:spacing w:after="0"/>
        <w:ind w:left="0"/>
        <w:jc w:val="both"/>
      </w:pPr>
      <w:r>
        <w:rPr>
          <w:rFonts w:ascii="Times New Roman"/>
          <w:b w:val="false"/>
          <w:i w:val="false"/>
          <w:color w:val="000000"/>
          <w:sz w:val="28"/>
        </w:rPr>
        <w:t>
      13) жергілікті деңгейде мәдени-демалыс жұмысын қолдау;</w:t>
      </w:r>
    </w:p>
    <w:p>
      <w:pPr>
        <w:spacing w:after="0"/>
        <w:ind w:left="0"/>
        <w:jc w:val="both"/>
      </w:pPr>
      <w:r>
        <w:rPr>
          <w:rFonts w:ascii="Times New Roman"/>
          <w:b w:val="false"/>
          <w:i w:val="false"/>
          <w:color w:val="000000"/>
          <w:sz w:val="28"/>
        </w:rPr>
        <w:t>
      14) аудандық маңызы бар қалаларда, ауылдарда, кенттерде, ауылдық округтерде автомобиль жолдарын салу, реконструкциялау, жөндеу және күтіп-ұстау;</w:t>
      </w:r>
    </w:p>
    <w:p>
      <w:pPr>
        <w:spacing w:after="0"/>
        <w:ind w:left="0"/>
        <w:jc w:val="both"/>
      </w:pPr>
      <w:r>
        <w:rPr>
          <w:rFonts w:ascii="Times New Roman"/>
          <w:b w:val="false"/>
          <w:i w:val="false"/>
          <w:color w:val="000000"/>
          <w:sz w:val="28"/>
        </w:rPr>
        <w:t>
      15) елді мекендерді сумен жабдықтауды ұйымдастыру;</w:t>
      </w:r>
    </w:p>
    <w:p>
      <w:pPr>
        <w:spacing w:after="0"/>
        <w:ind w:left="0"/>
        <w:jc w:val="both"/>
      </w:pPr>
      <w:r>
        <w:rPr>
          <w:rFonts w:ascii="Times New Roman"/>
          <w:b w:val="false"/>
          <w:i w:val="false"/>
          <w:color w:val="000000"/>
          <w:sz w:val="28"/>
        </w:rPr>
        <w:t>
      16) жергілікті деңгейде халықты жұмыспен қамтуды қамтамасыз ету;</w:t>
      </w:r>
    </w:p>
    <w:p>
      <w:pPr>
        <w:spacing w:after="0"/>
        <w:ind w:left="0"/>
        <w:jc w:val="both"/>
      </w:pPr>
      <w:r>
        <w:rPr>
          <w:rFonts w:ascii="Times New Roman"/>
          <w:b w:val="false"/>
          <w:i w:val="false"/>
          <w:color w:val="000000"/>
          <w:sz w:val="28"/>
        </w:rPr>
        <w:t>
      17) жергілікті деңгейде дене шынықтыру-сауықтыру және спорттық іс-шараларды өткізу;</w:t>
      </w:r>
    </w:p>
    <w:p>
      <w:pPr>
        <w:spacing w:after="0"/>
        <w:ind w:left="0"/>
        <w:jc w:val="both"/>
      </w:pPr>
      <w:r>
        <w:rPr>
          <w:rFonts w:ascii="Times New Roman"/>
          <w:b w:val="false"/>
          <w:i w:val="false"/>
          <w:color w:val="000000"/>
          <w:sz w:val="28"/>
        </w:rPr>
        <w:t>
      18) Мемлекеттік жоспарлау жүйесінің құжаттары, мемлекеттік бағдарламалар шеңберінде ауылдық елді мекендерді жайластыруды шешуге арналған іс-шараларды іске асыру;</w:t>
      </w:r>
    </w:p>
    <w:p>
      <w:pPr>
        <w:spacing w:after="0"/>
        <w:ind w:left="0"/>
        <w:jc w:val="both"/>
      </w:pPr>
      <w:r>
        <w:rPr>
          <w:rFonts w:ascii="Times New Roman"/>
          <w:b w:val="false"/>
          <w:i w:val="false"/>
          <w:color w:val="000000"/>
          <w:sz w:val="28"/>
        </w:rPr>
        <w:t>
      19) аудандық (облыстық маңызы бар қала) бюджетке трансферттер.</w:t>
      </w:r>
    </w:p>
    <w:p>
      <w:pPr>
        <w:spacing w:after="0"/>
        <w:ind w:left="0"/>
        <w:jc w:val="both"/>
      </w:pPr>
      <w:r>
        <w:rPr>
          <w:rFonts w:ascii="Times New Roman"/>
          <w:b w:val="false"/>
          <w:i w:val="false"/>
          <w:color w:val="000000"/>
          <w:sz w:val="28"/>
        </w:rPr>
        <w:t>
      2. Аудандық маңызы бар қала, ауыл, кент, ауылдық округ бюджеттерінен:</w:t>
      </w:r>
    </w:p>
    <w:p>
      <w:pPr>
        <w:spacing w:after="0"/>
        <w:ind w:left="0"/>
        <w:jc w:val="both"/>
      </w:pPr>
      <w:r>
        <w:rPr>
          <w:rFonts w:ascii="Times New Roman"/>
          <w:b w:val="false"/>
          <w:i w:val="false"/>
          <w:color w:val="000000"/>
          <w:sz w:val="28"/>
        </w:rPr>
        <w:t>
      1) мемлекеттік қызметтерді көрсететін немесе осы баптың 1-тармағында көрсетілген қызмет түрлерін орындайтын мемлекеттік мекемелердің күрделі шығыстарына, сондай-ақ көрсетілген мемлекеттік мекемелердің кадрларды қайта даярлау және жұмыскерлердің біліктілігін арттыру жөніндегі шығыстарына;</w:t>
      </w:r>
    </w:p>
    <w:p>
      <w:pPr>
        <w:spacing w:after="0"/>
        <w:ind w:left="0"/>
        <w:jc w:val="both"/>
      </w:pPr>
      <w:r>
        <w:rPr>
          <w:rFonts w:ascii="Times New Roman"/>
          <w:b w:val="false"/>
          <w:i w:val="false"/>
          <w:color w:val="000000"/>
          <w:sz w:val="28"/>
        </w:rPr>
        <w:t>
      2) бюджеттік инвестициялық жобаларға;</w:t>
      </w:r>
    </w:p>
    <w:p>
      <w:pPr>
        <w:spacing w:after="0"/>
        <w:ind w:left="0"/>
        <w:jc w:val="both"/>
      </w:pPr>
      <w:r>
        <w:rPr>
          <w:rFonts w:ascii="Times New Roman"/>
          <w:b w:val="false"/>
          <w:i w:val="false"/>
          <w:color w:val="000000"/>
          <w:sz w:val="28"/>
        </w:rPr>
        <w:t>
      3) Қазақстан Республикасының заңдарында көзделген өзге де мемлекеттік көрсетілетін қызметтерге және аудандық маңызы бар қалалардың, ауылдардың, кенттердің, ауылдық округтердің әкімдері мен жергілікті өзін-өзі басқару органдары қызметінің бағыттарына арналған шығындар да қаржыландырылады.</w:t>
      </w:r>
    </w:p>
    <w:p>
      <w:pPr>
        <w:spacing w:after="0"/>
        <w:ind w:left="0"/>
        <w:jc w:val="both"/>
      </w:pPr>
      <w:r>
        <w:rPr>
          <w:rFonts w:ascii="Times New Roman"/>
          <w:b w:val="false"/>
          <w:i w:val="false"/>
          <w:color w:val="000000"/>
          <w:sz w:val="28"/>
        </w:rPr>
        <w:t>
      3. Осы бапта көрсетілген бағыттар бойынша шығыстарды бюджеттердің басқа деңгейлерінен қаржыландыруға жол берілмейді.</w:t>
      </w:r>
    </w:p>
    <w:p>
      <w:pPr>
        <w:spacing w:after="0"/>
        <w:ind w:left="0"/>
        <w:jc w:val="both"/>
      </w:pPr>
      <w:r>
        <w:rPr>
          <w:rFonts w:ascii="Times New Roman"/>
          <w:b w:val="false"/>
          <w:i w:val="false"/>
          <w:color w:val="000000"/>
          <w:sz w:val="28"/>
        </w:rPr>
        <w:t>
      4. Аудандық маңызы бар қала, ауыл, кент, ауылдық округ бюджеттерінен қаржыландырылатын әкімдер аппараттарының шығыстары заттай нормалар ескеріле отырып, Қазақстан Республикасының Үкіметі бекітетін штат санының лимиттері негізінде жоспарланады.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бюджеттерінен қаржыландырылатын әкімдер аппараттарының штат санының лимиттері қысқартылған кезде аудандық маңызы бар қаланың, ауылдың, кенттің, ауылдық округтің бюджеттерінен қаржыландырылатын әкімдер аппараттарының қызметін қамтамасыз етуге көзделген, штат санының бекітілген лимиттеріне сәйкес есептелген қаражат мөлшері аудандық маңызы бар қаланың, ауылдың, кенттің, ауылдық округтің бюджеттерінен қаржыландырылатын әкімдер аппараттарында тиісті және кейінгі жылдарға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56-1-баппен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7" w:id="1020"/>
    <w:p>
      <w:pPr>
        <w:spacing w:after="0"/>
        <w:ind w:left="0"/>
        <w:jc w:val="left"/>
      </w:pPr>
      <w:r>
        <w:rPr>
          <w:rFonts w:ascii="Times New Roman"/>
          <w:b/>
          <w:i w:val="false"/>
          <w:color w:val="000000"/>
        </w:rPr>
        <w:t xml:space="preserve"> 10-тарау. БЮДЖЕТТІК КОМИССИЯЛАР</w:t>
      </w:r>
    </w:p>
    <w:bookmarkEnd w:id="1020"/>
    <w:p>
      <w:pPr>
        <w:spacing w:after="0"/>
        <w:ind w:left="0"/>
        <w:jc w:val="both"/>
      </w:pPr>
      <w:r>
        <w:rPr>
          <w:rFonts w:ascii="Times New Roman"/>
          <w:b/>
          <w:i w:val="false"/>
          <w:color w:val="000000"/>
          <w:sz w:val="28"/>
        </w:rPr>
        <w:t>57-бап. Бюджеттік комиссиялар туралы негізгі ережелер</w:t>
      </w:r>
    </w:p>
    <w:bookmarkStart w:name="z2911" w:id="1021"/>
    <w:p>
      <w:pPr>
        <w:spacing w:after="0"/>
        <w:ind w:left="0"/>
        <w:jc w:val="both"/>
      </w:pPr>
      <w:r>
        <w:rPr>
          <w:rFonts w:ascii="Times New Roman"/>
          <w:b w:val="false"/>
          <w:i w:val="false"/>
          <w:color w:val="000000"/>
          <w:sz w:val="28"/>
        </w:rPr>
        <w:t>
      1. Бюджеттік комиссия бюджет жобасын уақтылы әрі сапалы әзірлеуді және бюджетті нақтылау, түзету және атқару жөнінде ұсыныстар дайындауды қамтамасыз ету мақсатында құрылады.</w:t>
      </w:r>
    </w:p>
    <w:bookmarkEnd w:id="1021"/>
    <w:bookmarkStart w:name="z991" w:id="1022"/>
    <w:p>
      <w:pPr>
        <w:spacing w:after="0"/>
        <w:ind w:left="0"/>
        <w:jc w:val="both"/>
      </w:pPr>
      <w:r>
        <w:rPr>
          <w:rFonts w:ascii="Times New Roman"/>
          <w:b w:val="false"/>
          <w:i w:val="false"/>
          <w:color w:val="000000"/>
          <w:sz w:val="28"/>
        </w:rPr>
        <w:t>
      2. Республикалық бюджеттік комиссия, облыстың, республикалық маңызы бар қаланың, астананың, ауданның (облыстық маңызы бар қаланың) бюджеттік комиссиялары және республикалық бюджеттік бағдарламалар әкімшілерінің бюджеттік комиссиялары (бұдан әрі – ведомстволық бюджеттік комиссиялар) өз қызметін тұрақты негізде жүзеге асырады.</w:t>
      </w:r>
    </w:p>
    <w:bookmarkEnd w:id="1022"/>
    <w:bookmarkStart w:name="z992" w:id="1023"/>
    <w:p>
      <w:pPr>
        <w:spacing w:after="0"/>
        <w:ind w:left="0"/>
        <w:jc w:val="both"/>
      </w:pPr>
      <w:r>
        <w:rPr>
          <w:rFonts w:ascii="Times New Roman"/>
          <w:b w:val="false"/>
          <w:i w:val="false"/>
          <w:color w:val="000000"/>
          <w:sz w:val="28"/>
        </w:rPr>
        <w:t>
      3. Қазақстан Республикасының Үкіметі Республикалық бюджет комиссиясын құрады, ол туралы ережені бекітеді, оның құрамын айқындайды.</w:t>
      </w:r>
    </w:p>
    <w:bookmarkEnd w:id="1023"/>
    <w:bookmarkStart w:name="z993" w:id="1024"/>
    <w:p>
      <w:pPr>
        <w:spacing w:after="0"/>
        <w:ind w:left="0"/>
        <w:jc w:val="both"/>
      </w:pPr>
      <w:r>
        <w:rPr>
          <w:rFonts w:ascii="Times New Roman"/>
          <w:b w:val="false"/>
          <w:i w:val="false"/>
          <w:color w:val="000000"/>
          <w:sz w:val="28"/>
        </w:rPr>
        <w:t>
      4. Облыстың, республикалық маңызы бар қаланың, астананың, ауданның (облыстық маңызы бар қаланың) әкімдіктері тиісінше облыстардың, республикалық маңызы бар қаланың, астананың, ауданның (облыстық маңызы бар қаланың) бюджеттік комиссияларын құрады, олар туралы ережені бекітеді, олардың құрамын айқындайды.</w:t>
      </w:r>
    </w:p>
    <w:bookmarkEnd w:id="1024"/>
    <w:bookmarkStart w:name="z2287" w:id="1025"/>
    <w:p>
      <w:pPr>
        <w:spacing w:after="0"/>
        <w:ind w:left="0"/>
        <w:jc w:val="both"/>
      </w:pPr>
      <w:r>
        <w:rPr>
          <w:rFonts w:ascii="Times New Roman"/>
          <w:b w:val="false"/>
          <w:i w:val="false"/>
          <w:color w:val="000000"/>
          <w:sz w:val="28"/>
        </w:rPr>
        <w:t>
      5. Облыстың, республикалық маңызы бар қаланың, астананың, ауданның (облыстық маңызы бар қаланың) әкімдіктері облыстың, республикалық маңызы бар қаланың, астананың, ауданның (облыстық маңызы бар қаланың) бюджеттік комиссияларының жұмысына жеке кәсіпкерлік субъектілерінің мүдделерін қозғайтын мәселелер бойынша, Қазақстан Республикасының заңнамасына сәйкес Қазақстан Республикасының Ұлттық кәсіпкерлер палатасының өкілдерін тартады.</w:t>
      </w:r>
    </w:p>
    <w:bookmarkEnd w:id="1025"/>
    <w:bookmarkStart w:name="z2743" w:id="1026"/>
    <w:p>
      <w:pPr>
        <w:spacing w:after="0"/>
        <w:ind w:left="0"/>
        <w:jc w:val="both"/>
      </w:pPr>
      <w:r>
        <w:rPr>
          <w:rFonts w:ascii="Times New Roman"/>
          <w:b w:val="false"/>
          <w:i w:val="false"/>
          <w:color w:val="000000"/>
          <w:sz w:val="28"/>
        </w:rPr>
        <w:t>
      6. Республикалық бюджеттік бағдарламалар әкімшілерінің бірінші басшылары ведомстволық бюджеттік комиссияларды құрады, олар туралы ережені бекітеді, олардың құрамын айқындайды.</w:t>
      </w:r>
    </w:p>
    <w:bookmarkEnd w:id="1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Бюджеттік комиссиялардың құзыреті</w:t>
      </w:r>
    </w:p>
    <w:bookmarkStart w:name="z2744" w:id="1027"/>
    <w:p>
      <w:pPr>
        <w:spacing w:after="0"/>
        <w:ind w:left="0"/>
        <w:jc w:val="both"/>
      </w:pPr>
      <w:r>
        <w:rPr>
          <w:rFonts w:ascii="Times New Roman"/>
          <w:b w:val="false"/>
          <w:i w:val="false"/>
          <w:color w:val="000000"/>
          <w:sz w:val="28"/>
        </w:rPr>
        <w:t>
      1. Республикалық бюджеттік комиссияның, облыс, республикалық маңызы бар қала, астана, аудан (облыстық маңызы бар қала) бюджеттік комиссияларының құзыретіне мыналар кіреді:</w:t>
      </w:r>
    </w:p>
    <w:bookmarkEnd w:id="1027"/>
    <w:p>
      <w:pPr>
        <w:spacing w:after="0"/>
        <w:ind w:left="0"/>
        <w:jc w:val="both"/>
      </w:pPr>
      <w:r>
        <w:rPr>
          <w:rFonts w:ascii="Times New Roman"/>
          <w:b w:val="false"/>
          <w:i w:val="false"/>
          <w:color w:val="000000"/>
          <w:sz w:val="28"/>
        </w:rPr>
        <w:t>
      1) әлеуметтік-экономикалық даму болжамы бойынша ұсыныстар әзірлеу;</w:t>
      </w:r>
    </w:p>
    <w:p>
      <w:pPr>
        <w:spacing w:after="0"/>
        <w:ind w:left="0"/>
        <w:jc w:val="both"/>
      </w:pPr>
      <w:r>
        <w:rPr>
          <w:rFonts w:ascii="Times New Roman"/>
          <w:b w:val="false"/>
          <w:i w:val="false"/>
          <w:color w:val="000000"/>
          <w:sz w:val="28"/>
        </w:rPr>
        <w:t>
      2) мемлекеттік органдардың даму жоспарларының немесе облыстың, республикалық маңызы бар қаланың, астананың даму жоспарларының басым мақсаттары мен бюджеттік бағдарламалар әкімшілері шығыстарының бағыттары бойынша ұсыныстарды тұжырымдау;</w:t>
      </w:r>
    </w:p>
    <w:p>
      <w:pPr>
        <w:spacing w:after="0"/>
        <w:ind w:left="0"/>
        <w:jc w:val="both"/>
      </w:pPr>
      <w:r>
        <w:rPr>
          <w:rFonts w:ascii="Times New Roman"/>
          <w:b w:val="false"/>
          <w:i w:val="false"/>
          <w:color w:val="000000"/>
          <w:sz w:val="28"/>
        </w:rPr>
        <w:t>
      3) мемлекеттік органдардың даму жоспарларының жобалары немесе мемлекеттік органның даму жоспарына өзгерістер мен толықтырулардың жобалары және бюджеттік бағдарламалар әкімшілері шығыстарының лимиттері бойынша ұсыныстарды тұжырымдау;</w:t>
      </w:r>
    </w:p>
    <w:p>
      <w:pPr>
        <w:spacing w:after="0"/>
        <w:ind w:left="0"/>
        <w:jc w:val="both"/>
      </w:pPr>
      <w:r>
        <w:rPr>
          <w:rFonts w:ascii="Times New Roman"/>
          <w:b w:val="false"/>
          <w:i w:val="false"/>
          <w:color w:val="000000"/>
          <w:sz w:val="28"/>
        </w:rPr>
        <w:t>
      4) бюджеттер жобаларының көрсеткіштерін айқындау бойынша ұсыныстар әзірлеу;</w:t>
      </w:r>
    </w:p>
    <w:p>
      <w:pPr>
        <w:spacing w:after="0"/>
        <w:ind w:left="0"/>
        <w:jc w:val="both"/>
      </w:pPr>
      <w:r>
        <w:rPr>
          <w:rFonts w:ascii="Times New Roman"/>
          <w:b w:val="false"/>
          <w:i w:val="false"/>
          <w:color w:val="000000"/>
          <w:sz w:val="28"/>
        </w:rPr>
        <w:t>
      5)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нормативтік құқықтық актілердің жобалары бойынша ұсыныстар әзірлеу;</w:t>
      </w:r>
    </w:p>
    <w:p>
      <w:pPr>
        <w:spacing w:after="0"/>
        <w:ind w:left="0"/>
        <w:jc w:val="both"/>
      </w:pPr>
      <w:r>
        <w:rPr>
          <w:rFonts w:ascii="Times New Roman"/>
          <w:b w:val="false"/>
          <w:i w:val="false"/>
          <w:color w:val="000000"/>
          <w:sz w:val="28"/>
        </w:rPr>
        <w:t>
      6) бюджеттерді нақтылау бойынша ұсыныстар әзірлеу;</w:t>
      </w:r>
    </w:p>
    <w:p>
      <w:pPr>
        <w:spacing w:after="0"/>
        <w:ind w:left="0"/>
        <w:jc w:val="both"/>
      </w:pPr>
      <w:r>
        <w:rPr>
          <w:rFonts w:ascii="Times New Roman"/>
          <w:b w:val="false"/>
          <w:i w:val="false"/>
          <w:color w:val="000000"/>
          <w:sz w:val="28"/>
        </w:rPr>
        <w:t>
      7) бюджеттік мониторинг нәтижелерін, нәтижелерге жүргізілген бағалауды қарау және олар бойынша ұсыныстар әзірлеу;</w:t>
      </w:r>
    </w:p>
    <w:p>
      <w:pPr>
        <w:spacing w:after="0"/>
        <w:ind w:left="0"/>
        <w:jc w:val="both"/>
      </w:pPr>
      <w:r>
        <w:rPr>
          <w:rFonts w:ascii="Times New Roman"/>
          <w:b w:val="false"/>
          <w:i w:val="false"/>
          <w:color w:val="000000"/>
          <w:sz w:val="28"/>
        </w:rPr>
        <w:t>
      8) бюджеттерді түзету бойынша ұсыныстар әзірлеу;</w:t>
      </w:r>
    </w:p>
    <w:bookmarkStart w:name="z3043" w:id="1028"/>
    <w:p>
      <w:pPr>
        <w:spacing w:after="0"/>
        <w:ind w:left="0"/>
        <w:jc w:val="both"/>
      </w:pPr>
      <w:r>
        <w:rPr>
          <w:rFonts w:ascii="Times New Roman"/>
          <w:b w:val="false"/>
          <w:i w:val="false"/>
          <w:color w:val="000000"/>
          <w:sz w:val="28"/>
        </w:rPr>
        <w:t>
      8-1) Білім беру инфрақұрылымын қолдау қорының және Арнаулы мемлекеттік қордың қаражатын бөлу жөніндегі ұсыныстарды тұжырымдау және мәселелерді қарау;</w:t>
      </w:r>
    </w:p>
    <w:bookmarkEnd w:id="1028"/>
    <w:p>
      <w:pPr>
        <w:spacing w:after="0"/>
        <w:ind w:left="0"/>
        <w:jc w:val="both"/>
      </w:pPr>
      <w:r>
        <w:rPr>
          <w:rFonts w:ascii="Times New Roman"/>
          <w:b w:val="false"/>
          <w:i w:val="false"/>
          <w:color w:val="000000"/>
          <w:sz w:val="28"/>
        </w:rPr>
        <w:t>
      9) осы Кодексте, сондай-ақ бюджеттік комиссиялар туралы ережелерде көзделген өзге де өкілеттіктер.</w:t>
      </w:r>
    </w:p>
    <w:bookmarkStart w:name="z2745" w:id="1029"/>
    <w:p>
      <w:pPr>
        <w:spacing w:after="0"/>
        <w:ind w:left="0"/>
        <w:jc w:val="both"/>
      </w:pPr>
      <w:r>
        <w:rPr>
          <w:rFonts w:ascii="Times New Roman"/>
          <w:b w:val="false"/>
          <w:i w:val="false"/>
          <w:color w:val="000000"/>
          <w:sz w:val="28"/>
        </w:rPr>
        <w:t>
      2. Ведомстволық бюджеттік комиссиялардың құзыретіне мыналар кіреді:</w:t>
      </w:r>
    </w:p>
    <w:bookmarkEnd w:id="1029"/>
    <w:p>
      <w:pPr>
        <w:spacing w:after="0"/>
        <w:ind w:left="0"/>
        <w:jc w:val="both"/>
      </w:pPr>
      <w:r>
        <w:rPr>
          <w:rFonts w:ascii="Times New Roman"/>
          <w:b w:val="false"/>
          <w:i w:val="false"/>
          <w:color w:val="000000"/>
          <w:sz w:val="28"/>
        </w:rPr>
        <w:t>
      1) мемлекеттік органның даму жоспарының жобасы немесе мемлекеттік органның даму жоспарына өзгерістер мен толықтырулардың жобасы, бюджеттік бағдарламалардың жобалары бойынша ұсыныстарды тұжырымдау;</w:t>
      </w:r>
    </w:p>
    <w:p>
      <w:pPr>
        <w:spacing w:after="0"/>
        <w:ind w:left="0"/>
        <w:jc w:val="both"/>
      </w:pPr>
      <w:r>
        <w:rPr>
          <w:rFonts w:ascii="Times New Roman"/>
          <w:b w:val="false"/>
          <w:i w:val="false"/>
          <w:color w:val="000000"/>
          <w:sz w:val="28"/>
        </w:rPr>
        <w:t>
      2) республикалық бюджеттік бағдарламалар әкімшісінің бюджеттік өтінімі және оған есеп-қисаптар бойынша ұсыныстар әзірлеу;</w:t>
      </w:r>
    </w:p>
    <w:p>
      <w:pPr>
        <w:spacing w:after="0"/>
        <w:ind w:left="0"/>
        <w:jc w:val="both"/>
      </w:pPr>
      <w:r>
        <w:rPr>
          <w:rFonts w:ascii="Times New Roman"/>
          <w:b w:val="false"/>
          <w:i w:val="false"/>
          <w:color w:val="000000"/>
          <w:sz w:val="28"/>
        </w:rPr>
        <w:t>
      3) бюджеттік мониторинг нәтижелерін, нәтижелерге жүргізілген бағалауды қарау және олар бойынша ұсыныстар әзірлеу;</w:t>
      </w:r>
    </w:p>
    <w:p>
      <w:pPr>
        <w:spacing w:after="0"/>
        <w:ind w:left="0"/>
        <w:jc w:val="both"/>
      </w:pPr>
      <w:r>
        <w:rPr>
          <w:rFonts w:ascii="Times New Roman"/>
          <w:b w:val="false"/>
          <w:i w:val="false"/>
          <w:color w:val="000000"/>
          <w:sz w:val="28"/>
        </w:rPr>
        <w:t>
      4) осы Кодексте, сондай-ақ ведомстволық бюджеттік комиссиялар туралы ережелерде көзделген өзге де өкілеттіктер.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 жаңа редакцияда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Бюджеттік комиссиялардың құрамы мен жұмыс органдары</w:t>
      </w:r>
    </w:p>
    <w:bookmarkStart w:name="z2912" w:id="1030"/>
    <w:p>
      <w:pPr>
        <w:spacing w:after="0"/>
        <w:ind w:left="0"/>
        <w:jc w:val="both"/>
      </w:pPr>
      <w:r>
        <w:rPr>
          <w:rFonts w:ascii="Times New Roman"/>
          <w:b w:val="false"/>
          <w:i w:val="false"/>
          <w:color w:val="000000"/>
          <w:sz w:val="28"/>
        </w:rPr>
        <w:t>
      1. Бюджет комиссияларының құрамына: бюджет комиссиясының төрағасы, төрағасының орынбасарлары, хатшысы, мүшелері кіреді, сондай-ақ ауданның (облыстық маңызы бар қаланың) бюджет комиссияларының құрамына аудандық маңызы бар қалалардың, ауылдардың, кенттердің, ауылдық округтердің әкімдері кіреді.</w:t>
      </w:r>
    </w:p>
    <w:bookmarkEnd w:id="1030"/>
    <w:bookmarkStart w:name="z1000" w:id="1031"/>
    <w:p>
      <w:pPr>
        <w:spacing w:after="0"/>
        <w:ind w:left="0"/>
        <w:jc w:val="both"/>
      </w:pPr>
      <w:r>
        <w:rPr>
          <w:rFonts w:ascii="Times New Roman"/>
          <w:b w:val="false"/>
          <w:i w:val="false"/>
          <w:color w:val="000000"/>
          <w:sz w:val="28"/>
        </w:rPr>
        <w:t>
      2. Бюджеттік жоспарлау жөніндегі орталық уәкілетті орган және мемлекеттік жоспарлау жөніндегі жергілікті уәкілетті орган бюджет комиссияларының жұмыс органдары болып табылады.</w:t>
      </w:r>
    </w:p>
    <w:bookmarkEnd w:id="1031"/>
    <w:bookmarkStart w:name="z1001" w:id="1032"/>
    <w:p>
      <w:pPr>
        <w:spacing w:after="0"/>
        <w:ind w:left="0"/>
        <w:jc w:val="both"/>
      </w:pPr>
      <w:r>
        <w:rPr>
          <w:rFonts w:ascii="Times New Roman"/>
          <w:b w:val="false"/>
          <w:i w:val="false"/>
          <w:color w:val="000000"/>
          <w:sz w:val="28"/>
        </w:rPr>
        <w:t>
      3. Бюджеттік комиссияның төрағасы оның қызметіне басшылық жасайды, бюджеттік комиссияның отырыстарын өткізеді, оның жұмысын жоспарлайды, оның ұсыныстарының іске асырылуына жалпы бақылауды жүзеге асырады және комиссия жүзеге асыратын қызметке жауапты болады. Бюджеттік комиссияның төрағасы болмаған кезде оның функцияларын бюджеттік комиссия төрағасының өзі тағайындаған орынбасары орындайды.</w:t>
      </w:r>
    </w:p>
    <w:bookmarkEnd w:id="1032"/>
    <w:bookmarkStart w:name="z1002" w:id="1033"/>
    <w:p>
      <w:pPr>
        <w:spacing w:after="0"/>
        <w:ind w:left="0"/>
        <w:jc w:val="both"/>
      </w:pPr>
      <w:r>
        <w:rPr>
          <w:rFonts w:ascii="Times New Roman"/>
          <w:b w:val="false"/>
          <w:i w:val="false"/>
          <w:color w:val="000000"/>
          <w:sz w:val="28"/>
        </w:rPr>
        <w:t>
      4. Бюджеттік комиссияның хатшысы бюджеттік комиссияның қызметін қамтамасыз ету жөніндегі жұмысты үйлестіреді, бюджеттік комиссия отырыстарының хаттамаларын дайындайды.</w:t>
      </w:r>
    </w:p>
    <w:bookmarkEnd w:id="1033"/>
    <w:bookmarkStart w:name="z1003" w:id="1034"/>
    <w:p>
      <w:pPr>
        <w:spacing w:after="0"/>
        <w:ind w:left="0"/>
        <w:jc w:val="both"/>
      </w:pPr>
      <w:r>
        <w:rPr>
          <w:rFonts w:ascii="Times New Roman"/>
          <w:b w:val="false"/>
          <w:i w:val="false"/>
          <w:color w:val="000000"/>
          <w:sz w:val="28"/>
        </w:rPr>
        <w:t>
      5. Жұмыс органы бюджеттік комиссия айқындайтын мерзімдер мен күн тәртібіне сәйкес бюджеттік комиссияның отырыстарына материалдар дайындайды.</w:t>
      </w:r>
    </w:p>
    <w:bookmarkEnd w:id="1034"/>
    <w:bookmarkStart w:name="z1511" w:id="1035"/>
    <w:p>
      <w:pPr>
        <w:spacing w:after="0"/>
        <w:ind w:left="0"/>
        <w:jc w:val="both"/>
      </w:pPr>
      <w:r>
        <w:rPr>
          <w:rFonts w:ascii="Times New Roman"/>
          <w:b w:val="false"/>
          <w:i w:val="false"/>
          <w:color w:val="000000"/>
          <w:sz w:val="28"/>
        </w:rPr>
        <w:t>
      6. Бюджет комиссиясының қызметін ұйымдастыру тәртібін тиісті бюджет комиссиясының жұмыс органы әзірлейді және айқындайды.</w:t>
      </w:r>
    </w:p>
    <w:bookmarkEnd w:id="1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1" w:id="1036"/>
    <w:p>
      <w:pPr>
        <w:spacing w:after="0"/>
        <w:ind w:left="0"/>
        <w:jc w:val="left"/>
      </w:pPr>
      <w:r>
        <w:rPr>
          <w:rFonts w:ascii="Times New Roman"/>
          <w:b/>
          <w:i w:val="false"/>
          <w:color w:val="000000"/>
        </w:rPr>
        <w:t xml:space="preserve"> ЕРЕКШЕ БӨЛІМ</w:t>
      </w:r>
      <w:r>
        <w:br/>
      </w:r>
      <w:r>
        <w:rPr>
          <w:rFonts w:ascii="Times New Roman"/>
          <w:b/>
          <w:i w:val="false"/>
          <w:color w:val="000000"/>
        </w:rPr>
        <w:t>3-бөлім. БЮДЖЕТТІ ӘЗІРЛЕУ, ҚАРАУ, БЕКІТУ</w:t>
      </w:r>
      <w:r>
        <w:br/>
      </w:r>
      <w:r>
        <w:rPr>
          <w:rFonts w:ascii="Times New Roman"/>
          <w:b/>
          <w:i w:val="false"/>
          <w:color w:val="000000"/>
        </w:rPr>
        <w:t>11-тарау. БЮДЖЕТТІ ЖОСПАРЛАУ НЕГІЗДЕРІ</w:t>
      </w:r>
    </w:p>
    <w:bookmarkEnd w:id="1036"/>
    <w:p>
      <w:pPr>
        <w:spacing w:after="0"/>
        <w:ind w:left="0"/>
        <w:jc w:val="both"/>
      </w:pPr>
      <w:r>
        <w:rPr>
          <w:rFonts w:ascii="Times New Roman"/>
          <w:b/>
          <w:i w:val="false"/>
          <w:color w:val="000000"/>
          <w:sz w:val="28"/>
        </w:rPr>
        <w:t>60-бап. Бюджетті жоспарлау негіздері туралы жалпы ережелер</w:t>
      </w:r>
    </w:p>
    <w:bookmarkStart w:name="z2913" w:id="1037"/>
    <w:p>
      <w:pPr>
        <w:spacing w:after="0"/>
        <w:ind w:left="0"/>
        <w:jc w:val="both"/>
      </w:pPr>
      <w:r>
        <w:rPr>
          <w:rFonts w:ascii="Times New Roman"/>
          <w:b w:val="false"/>
          <w:i w:val="false"/>
          <w:color w:val="000000"/>
          <w:sz w:val="28"/>
        </w:rPr>
        <w:t>
      1. Мемлекеттік жоспарлау жүйесін Қазақстан Республикасының Үкіметі Қазақстан Республикасының Президентімен келісу бойынша айқындайды.</w:t>
      </w:r>
    </w:p>
    <w:bookmarkEnd w:id="1037"/>
    <w:bookmarkStart w:name="z1004" w:id="1038"/>
    <w:p>
      <w:pPr>
        <w:spacing w:after="0"/>
        <w:ind w:left="0"/>
        <w:jc w:val="both"/>
      </w:pPr>
      <w:r>
        <w:rPr>
          <w:rFonts w:ascii="Times New Roman"/>
          <w:b w:val="false"/>
          <w:i w:val="false"/>
          <w:color w:val="000000"/>
          <w:sz w:val="28"/>
        </w:rPr>
        <w:t>
      2. Бюджет процесінде мынадай құжаттар пайдаланылады:</w:t>
      </w:r>
    </w:p>
    <w:bookmarkEnd w:id="1038"/>
    <w:p>
      <w:pPr>
        <w:spacing w:after="0"/>
        <w:ind w:left="0"/>
        <w:jc w:val="both"/>
      </w:pPr>
      <w:r>
        <w:rPr>
          <w:rFonts w:ascii="Times New Roman"/>
          <w:b w:val="false"/>
          <w:i w:val="false"/>
          <w:color w:val="000000"/>
          <w:sz w:val="28"/>
        </w:rPr>
        <w:t>
      1) Қазақстан Республикасының немесе облыстың, республикалық маңызы бар қаланың, астананың әлеуметтік-экономикалық даму болжамы;</w:t>
      </w:r>
    </w:p>
    <w:bookmarkStart w:name="z1005" w:id="1039"/>
    <w:p>
      <w:pPr>
        <w:spacing w:after="0"/>
        <w:ind w:left="0"/>
        <w:jc w:val="both"/>
      </w:pPr>
      <w:r>
        <w:rPr>
          <w:rFonts w:ascii="Times New Roman"/>
          <w:b w:val="false"/>
          <w:i w:val="false"/>
          <w:color w:val="000000"/>
          <w:sz w:val="28"/>
        </w:rPr>
        <w:t>
      2) республикалық бюджет туралы заң, жергілікті бюджет туралы мәслихат шешімі;</w:t>
      </w:r>
    </w:p>
    <w:bookmarkEnd w:id="1039"/>
    <w:bookmarkStart w:name="z2621" w:id="1040"/>
    <w:p>
      <w:pPr>
        <w:spacing w:after="0"/>
        <w:ind w:left="0"/>
        <w:jc w:val="both"/>
      </w:pPr>
      <w:r>
        <w:rPr>
          <w:rFonts w:ascii="Times New Roman"/>
          <w:b w:val="false"/>
          <w:i w:val="false"/>
          <w:color w:val="000000"/>
          <w:sz w:val="28"/>
        </w:rPr>
        <w:t>
      2-1) республикалық бюджет бойынша болжамды шоғырландырылған қаржылық есептілік;</w:t>
      </w:r>
    </w:p>
    <w:bookmarkEnd w:id="1040"/>
    <w:bookmarkStart w:name="z2622" w:id="1041"/>
    <w:p>
      <w:pPr>
        <w:spacing w:after="0"/>
        <w:ind w:left="0"/>
        <w:jc w:val="both"/>
      </w:pPr>
      <w:r>
        <w:rPr>
          <w:rFonts w:ascii="Times New Roman"/>
          <w:b w:val="false"/>
          <w:i w:val="false"/>
          <w:color w:val="000000"/>
          <w:sz w:val="28"/>
        </w:rPr>
        <w:t>
      2-2) облыстық бюджет, республикалық маңызы бар қаланың, астананың бюджеті бойынша болжамды шоғырландырылған қаржылық есептілік;</w:t>
      </w:r>
    </w:p>
    <w:bookmarkEnd w:id="1041"/>
    <w:bookmarkStart w:name="z2814" w:id="1042"/>
    <w:p>
      <w:pPr>
        <w:spacing w:after="0"/>
        <w:ind w:left="0"/>
        <w:jc w:val="both"/>
      </w:pPr>
      <w:r>
        <w:rPr>
          <w:rFonts w:ascii="Times New Roman"/>
          <w:b w:val="false"/>
          <w:i w:val="false"/>
          <w:color w:val="000000"/>
          <w:sz w:val="28"/>
        </w:rPr>
        <w:t>
      2-3) ұлттық жобалар;</w:t>
      </w:r>
    </w:p>
    <w:bookmarkEnd w:id="1042"/>
    <w:bookmarkStart w:name="z1006" w:id="1043"/>
    <w:p>
      <w:pPr>
        <w:spacing w:after="0"/>
        <w:ind w:left="0"/>
        <w:jc w:val="both"/>
      </w:pPr>
      <w:r>
        <w:rPr>
          <w:rFonts w:ascii="Times New Roman"/>
          <w:b w:val="false"/>
          <w:i w:val="false"/>
          <w:color w:val="000000"/>
          <w:sz w:val="28"/>
        </w:rPr>
        <w:t>
      3) мемлекеттік органдардың даму жоспарлары;</w:t>
      </w:r>
    </w:p>
    <w:bookmarkEnd w:id="1043"/>
    <w:bookmarkStart w:name="z1512" w:id="1044"/>
    <w:p>
      <w:pPr>
        <w:spacing w:after="0"/>
        <w:ind w:left="0"/>
        <w:jc w:val="both"/>
      </w:pPr>
      <w:r>
        <w:rPr>
          <w:rFonts w:ascii="Times New Roman"/>
          <w:b w:val="false"/>
          <w:i w:val="false"/>
          <w:color w:val="000000"/>
          <w:sz w:val="28"/>
        </w:rPr>
        <w:t>
      3-1) бюджеттік бағдарламалар;</w:t>
      </w:r>
    </w:p>
    <w:bookmarkEnd w:id="1044"/>
    <w:bookmarkStart w:name="z1007" w:id="1045"/>
    <w:p>
      <w:pPr>
        <w:spacing w:after="0"/>
        <w:ind w:left="0"/>
        <w:jc w:val="both"/>
      </w:pPr>
      <w:r>
        <w:rPr>
          <w:rFonts w:ascii="Times New Roman"/>
          <w:b w:val="false"/>
          <w:i w:val="false"/>
          <w:color w:val="000000"/>
          <w:sz w:val="28"/>
        </w:rPr>
        <w:t>
      4) операциялық жоспарлар.</w:t>
      </w:r>
    </w:p>
    <w:bookmarkEnd w:id="1045"/>
    <w:bookmarkStart w:name="z1008" w:id="1046"/>
    <w:p>
      <w:pPr>
        <w:spacing w:after="0"/>
        <w:ind w:left="0"/>
        <w:jc w:val="both"/>
      </w:pPr>
      <w:r>
        <w:rPr>
          <w:rFonts w:ascii="Times New Roman"/>
          <w:b w:val="false"/>
          <w:i w:val="false"/>
          <w:color w:val="000000"/>
          <w:sz w:val="28"/>
        </w:rPr>
        <w:t>
      3. Мемлекеттік жоспарлау жөніндегі орталық уәкілетті орган мемлекеттік жоспарлау бойынша әдіснамалық басшылықты жүзеге асырады, мемлекеттік жоспарлау жүйесін жетілдіру және бюджет жүйесін дамыту жөнінде ұсыныстар әзірлейді, сондай-ақ бюджет саясатын қалыптастыруды жүзеге асырады.</w:t>
      </w:r>
    </w:p>
    <w:bookmarkEnd w:id="1046"/>
    <w:bookmarkStart w:name="z2238" w:id="1047"/>
    <w:p>
      <w:pPr>
        <w:spacing w:after="0"/>
        <w:ind w:left="0"/>
        <w:jc w:val="both"/>
      </w:pPr>
      <w:r>
        <w:rPr>
          <w:rFonts w:ascii="Times New Roman"/>
          <w:b w:val="false"/>
          <w:i w:val="false"/>
          <w:color w:val="000000"/>
          <w:sz w:val="28"/>
        </w:rPr>
        <w:t>
      Бюджеттік жоспарлау жөніндегі орталық уәкілетті орган бюджеттік жоспарлау саласындағы басшылықты және салааралық үйлестіруді, бюджеттік жоспарлау бойынша әдіснамалық басшылықты жүзеге асырады, сондай-ақ бюджеттік жоспарлау жүйесін жетілдіру жөнінде ұсыныстар әзірлейді.</w:t>
      </w:r>
    </w:p>
    <w:bookmarkEnd w:id="1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30.11.2017 </w:t>
      </w:r>
      <w:r>
        <w:rPr>
          <w:rFonts w:ascii="Times New Roman"/>
          <w:b w:val="false"/>
          <w:i w:val="false"/>
          <w:color w:val="000000"/>
          <w:sz w:val="28"/>
        </w:rPr>
        <w:t>№ 112-VI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Әлеуметтiк-экономикалық даму болжамы</w:t>
      </w:r>
    </w:p>
    <w:bookmarkStart w:name="z1009" w:id="1048"/>
    <w:p>
      <w:pPr>
        <w:spacing w:after="0"/>
        <w:ind w:left="0"/>
        <w:jc w:val="both"/>
      </w:pPr>
      <w:r>
        <w:rPr>
          <w:rFonts w:ascii="Times New Roman"/>
          <w:b w:val="false"/>
          <w:i w:val="false"/>
          <w:color w:val="000000"/>
          <w:sz w:val="28"/>
        </w:rPr>
        <w:t>
      1. Әлеуметтiк-экономикалық даму болжамы жоспарлы кезеңге арналған бюджеттік параметрлермен өзара байланыстырылған стратегиялық мақсаттарды ескере отырып, Қазақстан Республикасының, облыстың, республикалық маңызы бар қаланың, астананың экономикалық даму параметрлерін және мемлекеттің бес жылдық кезеңге арналған экономикалық саясатын айқындайтын құжат болып табылады.</w:t>
      </w:r>
    </w:p>
    <w:bookmarkEnd w:id="1048"/>
    <w:bookmarkStart w:name="z1010" w:id="1049"/>
    <w:p>
      <w:pPr>
        <w:spacing w:after="0"/>
        <w:ind w:left="0"/>
        <w:jc w:val="both"/>
      </w:pPr>
      <w:r>
        <w:rPr>
          <w:rFonts w:ascii="Times New Roman"/>
          <w:b w:val="false"/>
          <w:i w:val="false"/>
          <w:color w:val="000000"/>
          <w:sz w:val="28"/>
        </w:rPr>
        <w:t>
      1-1. Әлеуметтік-экономикалық даму болжамы Мемлекеттік жоспарлау жүйесінің құжаттары мен елдегі жағдай және Республиканың ішкі және сыртқы саясатының негізгі бағыттары туралы Қазақстан Республикасы Президентінің Қазақстан халқына жыл сайынғы Жолдауы ескеріле отырып, жылжымалы негiзде бес жылдық кезеңге арналып жыл сайын әзiрленедi және мыналарды:</w:t>
      </w:r>
    </w:p>
    <w:bookmarkEnd w:id="1049"/>
    <w:p>
      <w:pPr>
        <w:spacing w:after="0"/>
        <w:ind w:left="0"/>
        <w:jc w:val="both"/>
      </w:pPr>
      <w:r>
        <w:rPr>
          <w:rFonts w:ascii="Times New Roman"/>
          <w:b w:val="false"/>
          <w:i w:val="false"/>
          <w:color w:val="000000"/>
          <w:sz w:val="28"/>
        </w:rPr>
        <w:t>
      1) мемлекеттік басқарудың республикалық деңгейінде:</w:t>
      </w:r>
    </w:p>
    <w:p>
      <w:pPr>
        <w:spacing w:after="0"/>
        <w:ind w:left="0"/>
        <w:jc w:val="both"/>
      </w:pPr>
      <w:r>
        <w:rPr>
          <w:rFonts w:ascii="Times New Roman"/>
          <w:b w:val="false"/>
          <w:i w:val="false"/>
          <w:color w:val="000000"/>
          <w:sz w:val="28"/>
        </w:rPr>
        <w:t>
      экономиканы дамытудың сыртқы және ішкі жағдайларын;</w:t>
      </w:r>
    </w:p>
    <w:p>
      <w:pPr>
        <w:spacing w:after="0"/>
        <w:ind w:left="0"/>
        <w:jc w:val="both"/>
      </w:pPr>
      <w:r>
        <w:rPr>
          <w:rFonts w:ascii="Times New Roman"/>
          <w:b w:val="false"/>
          <w:i w:val="false"/>
          <w:color w:val="000000"/>
          <w:sz w:val="28"/>
        </w:rPr>
        <w:t>
      бес жылдық кезеңге арналған экономикалық саясаттың, оның ішінде салықтық-бюджеттік саясаттың мақсаттары мен басымдықтарын;</w:t>
      </w:r>
    </w:p>
    <w:p>
      <w:pPr>
        <w:spacing w:after="0"/>
        <w:ind w:left="0"/>
        <w:jc w:val="both"/>
      </w:pPr>
      <w:r>
        <w:rPr>
          <w:rFonts w:ascii="Times New Roman"/>
          <w:b w:val="false"/>
          <w:i w:val="false"/>
          <w:color w:val="000000"/>
          <w:sz w:val="28"/>
        </w:rPr>
        <w:t>
      бес жылдық кезеңге арналған экономикалық саясаттың, оның ішінде салықтық-бюджеттік саясаттың негізгі бағыттарын;</w:t>
      </w:r>
    </w:p>
    <w:p>
      <w:pPr>
        <w:spacing w:after="0"/>
        <w:ind w:left="0"/>
        <w:jc w:val="both"/>
      </w:pPr>
      <w:r>
        <w:rPr>
          <w:rFonts w:ascii="Times New Roman"/>
          <w:b w:val="false"/>
          <w:i w:val="false"/>
          <w:color w:val="000000"/>
          <w:sz w:val="28"/>
        </w:rPr>
        <w:t>
      бес жылдық кезеңге арналған әлеуметтік-экономикалық даму көрсеткіштерінің болжамын;</w:t>
      </w:r>
    </w:p>
    <w:p>
      <w:pPr>
        <w:spacing w:after="0"/>
        <w:ind w:left="0"/>
        <w:jc w:val="both"/>
      </w:pPr>
      <w:r>
        <w:rPr>
          <w:rFonts w:ascii="Times New Roman"/>
          <w:b w:val="false"/>
          <w:i w:val="false"/>
          <w:color w:val="000000"/>
          <w:sz w:val="28"/>
        </w:rPr>
        <w:t>
      мемлекеттік қаржының тұрақтылығын бағалауды;</w:t>
      </w:r>
    </w:p>
    <w:p>
      <w:pPr>
        <w:spacing w:after="0"/>
        <w:ind w:left="0"/>
        <w:jc w:val="both"/>
      </w:pPr>
      <w:r>
        <w:rPr>
          <w:rFonts w:ascii="Times New Roman"/>
          <w:b w:val="false"/>
          <w:i w:val="false"/>
          <w:color w:val="000000"/>
          <w:sz w:val="28"/>
        </w:rPr>
        <w:t>
      ішкі және сыртқы үкіметтік борыштың жоспарлы кезеңге арналған болжамын;</w:t>
      </w:r>
    </w:p>
    <w:p>
      <w:pPr>
        <w:spacing w:after="0"/>
        <w:ind w:left="0"/>
        <w:jc w:val="both"/>
      </w:pPr>
      <w:r>
        <w:rPr>
          <w:rFonts w:ascii="Times New Roman"/>
          <w:b w:val="false"/>
          <w:i w:val="false"/>
          <w:color w:val="000000"/>
          <w:sz w:val="28"/>
        </w:rPr>
        <w:t>
      шоғырландырылған, мемлекеттік және республикалық бюджеттердің түсімдері мен шығыстарының, тиісті бюджеттің тапшылығы (профициті) мен мұнайға қатысты емес тапшылығының (профицитінің) болжамын қамтитын, жоспарлы кезеңге арналған бюджеттік параметрлердің болжамын;</w:t>
      </w:r>
    </w:p>
    <w:p>
      <w:pPr>
        <w:spacing w:after="0"/>
        <w:ind w:left="0"/>
        <w:jc w:val="both"/>
      </w:pPr>
      <w:r>
        <w:rPr>
          <w:rFonts w:ascii="Times New Roman"/>
          <w:b w:val="false"/>
          <w:i w:val="false"/>
          <w:color w:val="000000"/>
          <w:sz w:val="28"/>
        </w:rPr>
        <w:t>
      Қазақстан Республикасы Ұлттық қорының түсімдері мен шығыстарының жоспарлы кезеңге арналған болжамын;</w:t>
      </w:r>
    </w:p>
    <w:p>
      <w:pPr>
        <w:spacing w:after="0"/>
        <w:ind w:left="0"/>
        <w:jc w:val="both"/>
      </w:pPr>
      <w:r>
        <w:rPr>
          <w:rFonts w:ascii="Times New Roman"/>
          <w:b w:val="false"/>
          <w:i w:val="false"/>
          <w:color w:val="000000"/>
          <w:sz w:val="28"/>
        </w:rPr>
        <w:t>
      жалпыұлттық басымдықтарды іске асыруға бағытталған шығыстардың жаңа бастамаларын;</w:t>
      </w:r>
    </w:p>
    <w:p>
      <w:pPr>
        <w:spacing w:after="0"/>
        <w:ind w:left="0"/>
        <w:jc w:val="both"/>
      </w:pPr>
      <w:r>
        <w:rPr>
          <w:rFonts w:ascii="Times New Roman"/>
          <w:b w:val="false"/>
          <w:i w:val="false"/>
          <w:color w:val="000000"/>
          <w:sz w:val="28"/>
        </w:rPr>
        <w:t>
      2) облыс, республикалық маңызы бар қала, астана деңгейінде:</w:t>
      </w:r>
    </w:p>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үрдістері мен басымдықтарын;</w:t>
      </w:r>
    </w:p>
    <w:p>
      <w:pPr>
        <w:spacing w:after="0"/>
        <w:ind w:left="0"/>
        <w:jc w:val="both"/>
      </w:pPr>
      <w:r>
        <w:rPr>
          <w:rFonts w:ascii="Times New Roman"/>
          <w:b w:val="false"/>
          <w:i w:val="false"/>
          <w:color w:val="000000"/>
          <w:sz w:val="28"/>
        </w:rPr>
        <w:t>
      облыстың, республикалық маңызы бар қаланың, астананың әлеуметтiк-экономикалық даму көрсеткіштерінің болжамын;</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облыс, республикалық маңызы бар қала, астана бюджетінің түсімдері мен шығыстарының болжамын қамтитын, облыстың, республикалық маңызы бар қаланың, астананың бюджеттік параметрлерінің болжамын;</w:t>
      </w:r>
    </w:p>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басымдықтарын іске асыруға бағытталған шығыстардың жаңа бастамаларын;</w:t>
      </w:r>
    </w:p>
    <w:p>
      <w:pPr>
        <w:spacing w:after="0"/>
        <w:ind w:left="0"/>
        <w:jc w:val="both"/>
      </w:pPr>
      <w:r>
        <w:rPr>
          <w:rFonts w:ascii="Times New Roman"/>
          <w:b w:val="false"/>
          <w:i w:val="false"/>
          <w:color w:val="000000"/>
          <w:sz w:val="28"/>
        </w:rPr>
        <w:t>
      облыстың, республикалық маңызы бар қаланың, астананың басым бюджеттік инвестицияларының тізбесін қамтуға тиіс облыстың, республикалық маңызы бар қаланың, астананың жоспарлы кезеңге арналған бюджеттік параметрлерін қамтиды.</w:t>
      </w:r>
    </w:p>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болжамдары Қазақстан Республикасының әлеуметтік-экономикалық даму болжамының параметрлері ескеріле отырып әзірленеді.</w:t>
      </w:r>
    </w:p>
    <w:p>
      <w:pPr>
        <w:spacing w:after="0"/>
        <w:ind w:left="0"/>
        <w:jc w:val="both"/>
      </w:pPr>
      <w:r>
        <w:rPr>
          <w:rFonts w:ascii="Times New Roman"/>
          <w:b w:val="false"/>
          <w:i w:val="false"/>
          <w:color w:val="000000"/>
          <w:sz w:val="28"/>
        </w:rPr>
        <w:t>
      Ауданның (облыстық маңызы бар қаланың), аудандық маңызы бар қаланың, ауылдың, кенттің, ауылдық округтің әлеуметтік-экономикалық даму көрсеткіштері мен бюджеттік өлшемдері аудандарға (облыстық маңызы бар қалаларға) және аудандық маңызы бар қалаларға, ауылдарға, кенттерге, ауылдық округтерге бөліне отырып, облыстың әлеуметтік-экономикалық даму болжамының құрамында көрсетіледі.</w:t>
      </w:r>
    </w:p>
    <w:bookmarkStart w:name="z1012" w:id="1050"/>
    <w:p>
      <w:pPr>
        <w:spacing w:after="0"/>
        <w:ind w:left="0"/>
        <w:jc w:val="both"/>
      </w:pPr>
      <w:r>
        <w:rPr>
          <w:rFonts w:ascii="Times New Roman"/>
          <w:b w:val="false"/>
          <w:i w:val="false"/>
          <w:color w:val="000000"/>
          <w:sz w:val="28"/>
        </w:rPr>
        <w:t>
      2. Мемлекеттік жоспарлау жөніндегі орталық уәкілетті орган, облыстың, республикалық маңызы бар қаланың, астананың мемлекеттік жоспарлау жөніндегі жергілікті уәкілетті органы әлеуметтiк-экономикалық дамудың және бюджеттiк параметрлердiң қосымша болжамды көрсеткiштерiн енгiзуi мүмкiн.</w:t>
      </w:r>
    </w:p>
    <w:bookmarkEnd w:id="1050"/>
    <w:bookmarkStart w:name="z2623" w:id="1051"/>
    <w:p>
      <w:pPr>
        <w:spacing w:after="0"/>
        <w:ind w:left="0"/>
        <w:jc w:val="both"/>
      </w:pPr>
      <w:r>
        <w:rPr>
          <w:rFonts w:ascii="Times New Roman"/>
          <w:b w:val="false"/>
          <w:i w:val="false"/>
          <w:color w:val="000000"/>
          <w:sz w:val="28"/>
        </w:rPr>
        <w:t>
      2-1. Әлеуметтік-экономикалық даму көрсеткіштерінің болжамы экономиканың ішкі және сыртқы даму жағдайларының өзгерістері ескеріле отырып нақтылануы мүмкін.</w:t>
      </w:r>
    </w:p>
    <w:bookmarkEnd w:id="1051"/>
    <w:bookmarkStart w:name="z1013" w:id="1052"/>
    <w:p>
      <w:pPr>
        <w:spacing w:after="0"/>
        <w:ind w:left="0"/>
        <w:jc w:val="both"/>
      </w:pPr>
      <w:r>
        <w:rPr>
          <w:rFonts w:ascii="Times New Roman"/>
          <w:b w:val="false"/>
          <w:i w:val="false"/>
          <w:color w:val="000000"/>
          <w:sz w:val="28"/>
        </w:rPr>
        <w:t>
      3. Жоспарлы кезеңнiң екiншi және үшiншi жылдарына арналған бюджеттiк параметрлердiң болжамы индикативтiк сипатта болады және әлеуметтiк-экономикалық даму болжамының өзгерiстерi, бюджеттiк мониторинг және нәтижелердi бағалау, басқа да iшкi және сыртқы факторлар ескерiле отырып, кезектi жоспарлы кезеңге бюджеттiк параметрлердiң болжамын әзiрлеу кезiнде нақтылануы мүмкiн.</w:t>
      </w:r>
    </w:p>
    <w:bookmarkEnd w:id="1052"/>
    <w:bookmarkStart w:name="z1014" w:id="1053"/>
    <w:p>
      <w:pPr>
        <w:spacing w:after="0"/>
        <w:ind w:left="0"/>
        <w:jc w:val="both"/>
      </w:pPr>
      <w:r>
        <w:rPr>
          <w:rFonts w:ascii="Times New Roman"/>
          <w:b w:val="false"/>
          <w:i w:val="false"/>
          <w:color w:val="000000"/>
          <w:sz w:val="28"/>
        </w:rPr>
        <w:t>
      4. Әлеуметтiк-экономикалық даму болжамын тиісінше мемлекеттік жоспарлау жөніндегі орталық уәкілетті орган және облыстың, республикалық маңызы бар қаланың, астананың мемлекеттік жоспарлау жөніндегі жергілікті уәкілетті органы әзірлейді және Қазақстан Республикасының Үкiметi немесе облыстың, республикалық маңызы бар қаланың, астананың жергілікті атқарушы органы мақұлдайды және ол бұқаралық ақпарат құралдарында жариялануға жатады.</w:t>
      </w:r>
    </w:p>
    <w:bookmarkEnd w:id="1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97" w:id="1054"/>
    <w:p>
      <w:pPr>
        <w:spacing w:after="0"/>
        <w:ind w:left="0"/>
        <w:jc w:val="both"/>
      </w:pPr>
      <w:r>
        <w:rPr>
          <w:rFonts w:ascii="Times New Roman"/>
          <w:b w:val="false"/>
          <w:i w:val="false"/>
          <w:color w:val="000000"/>
          <w:sz w:val="28"/>
        </w:rPr>
        <w:t>
      8. Әлеуметтік-экономикалық даму болжамын әзірлеудің тәртібі мен мерзімдерін мемлекеттік жоспарлау жөніндегі орталық уәкілетті орган айқындайды.</w:t>
      </w:r>
    </w:p>
    <w:bookmarkEnd w:id="1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 жаңа редакцияда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Заңымен,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2012.11.23 </w:t>
      </w:r>
      <w:r>
        <w:rPr>
          <w:rFonts w:ascii="Times New Roman"/>
          <w:b w:val="false"/>
          <w:i w:val="false"/>
          <w:color w:val="000000"/>
          <w:sz w:val="28"/>
        </w:rPr>
        <w:t>№ 55-V</w:t>
      </w:r>
      <w:r>
        <w:rPr>
          <w:rFonts w:ascii="Times New Roman"/>
          <w:b w:val="false"/>
          <w:i w:val="false"/>
          <w:color w:val="ff0000"/>
          <w:sz w:val="28"/>
        </w:rPr>
        <w:t xml:space="preserve"> (алғашқы ресми жарияланған күнінен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61-1-бап. Болжамды шоғырландырылған қаржылық есептілік</w:t>
      </w:r>
    </w:p>
    <w:bookmarkStart w:name="z2732" w:id="1055"/>
    <w:p>
      <w:pPr>
        <w:spacing w:after="0"/>
        <w:ind w:left="0"/>
        <w:jc w:val="both"/>
      </w:pPr>
      <w:r>
        <w:rPr>
          <w:rFonts w:ascii="Times New Roman"/>
          <w:b w:val="false"/>
          <w:i w:val="false"/>
          <w:color w:val="000000"/>
          <w:sz w:val="28"/>
        </w:rPr>
        <w:t>
      1. Болжамды шоғырландырылған қаржылық есептілік:</w:t>
      </w:r>
    </w:p>
    <w:bookmarkEnd w:id="1055"/>
    <w:p>
      <w:pPr>
        <w:spacing w:after="0"/>
        <w:ind w:left="0"/>
        <w:jc w:val="both"/>
      </w:pPr>
      <w:r>
        <w:rPr>
          <w:rFonts w:ascii="Times New Roman"/>
          <w:b w:val="false"/>
          <w:i w:val="false"/>
          <w:color w:val="000000"/>
          <w:sz w:val="28"/>
        </w:rPr>
        <w:t>
      1) қаржылық жағдай туралы болжамды шоғырландырылған есепті;</w:t>
      </w:r>
    </w:p>
    <w:p>
      <w:pPr>
        <w:spacing w:after="0"/>
        <w:ind w:left="0"/>
        <w:jc w:val="both"/>
      </w:pPr>
      <w:r>
        <w:rPr>
          <w:rFonts w:ascii="Times New Roman"/>
          <w:b w:val="false"/>
          <w:i w:val="false"/>
          <w:color w:val="000000"/>
          <w:sz w:val="28"/>
        </w:rPr>
        <w:t>
      2) қаржылық қызметтің нәтижелері туралы болжамды шоғырландырылған есепті;</w:t>
      </w:r>
    </w:p>
    <w:p>
      <w:pPr>
        <w:spacing w:after="0"/>
        <w:ind w:left="0"/>
        <w:jc w:val="both"/>
      </w:pPr>
      <w:r>
        <w:rPr>
          <w:rFonts w:ascii="Times New Roman"/>
          <w:b w:val="false"/>
          <w:i w:val="false"/>
          <w:color w:val="000000"/>
          <w:sz w:val="28"/>
        </w:rPr>
        <w:t>
      3) ақша қозғалысы туралы болжамды шоғырландырылған есепті;</w:t>
      </w:r>
    </w:p>
    <w:p>
      <w:pPr>
        <w:spacing w:after="0"/>
        <w:ind w:left="0"/>
        <w:jc w:val="both"/>
      </w:pPr>
      <w:r>
        <w:rPr>
          <w:rFonts w:ascii="Times New Roman"/>
          <w:b w:val="false"/>
          <w:i w:val="false"/>
          <w:color w:val="000000"/>
          <w:sz w:val="28"/>
        </w:rPr>
        <w:t>
      4) таза активтердің/капиталдың өзгерістері туралы болжамды шоғырландырылған есепті;</w:t>
      </w:r>
    </w:p>
    <w:p>
      <w:pPr>
        <w:spacing w:after="0"/>
        <w:ind w:left="0"/>
        <w:jc w:val="both"/>
      </w:pPr>
      <w:r>
        <w:rPr>
          <w:rFonts w:ascii="Times New Roman"/>
          <w:b w:val="false"/>
          <w:i w:val="false"/>
          <w:color w:val="000000"/>
          <w:sz w:val="28"/>
        </w:rPr>
        <w:t>
      5) түсіндірме жазбаны қамтиды.</w:t>
      </w:r>
    </w:p>
    <w:bookmarkStart w:name="z2733" w:id="1056"/>
    <w:p>
      <w:pPr>
        <w:spacing w:after="0"/>
        <w:ind w:left="0"/>
        <w:jc w:val="both"/>
      </w:pPr>
      <w:r>
        <w:rPr>
          <w:rFonts w:ascii="Times New Roman"/>
          <w:b w:val="false"/>
          <w:i w:val="false"/>
          <w:color w:val="000000"/>
          <w:sz w:val="28"/>
        </w:rPr>
        <w:t>
      2. Республикалық бюджет бойынша болжамды шоғырландырылған қаржылық есептілікті қалыптастыру үшін бюджеттік бағдарламалардың әкімшілері болжамды шоғырландырылған қаржылық есептілікті ағымдағы жылғы 15 мамырға дейінгі мерзімде бюджеттік жоспарлау жөніндегі орталық уәкілетті органға ұсынады.</w:t>
      </w:r>
    </w:p>
    <w:bookmarkEnd w:id="1056"/>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бюджеті бойынша болжамды шоғырландырылған қаржылық есептілікті қалыптастыру үшін бюджеттік бағдарламалардың әкімшілері мемлекеттік жоспарлау жөніндегі жергілікті уәкілетті органға ағымдағы жылдың 15 мамырына дейінгі мерзімде болжамды шоғырландырылған қаржылық есептілікті ұсынады.</w:t>
      </w:r>
    </w:p>
    <w:p>
      <w:pPr>
        <w:spacing w:after="0"/>
        <w:ind w:left="0"/>
        <w:jc w:val="both"/>
      </w:pPr>
      <w:r>
        <w:rPr>
          <w:rFonts w:ascii="Times New Roman"/>
          <w:b w:val="false"/>
          <w:i w:val="false"/>
          <w:color w:val="000000"/>
          <w:sz w:val="28"/>
        </w:rPr>
        <w:t>
      Бюджеттік бағдарламалардың әкімшісі болжамды шоғырландырылған қаржылық есептілікте қамтылған ақпарат пен есеп-қисаптардың толықтығы мен анықтығын қамтамасыз етеді.</w:t>
      </w:r>
    </w:p>
    <w:bookmarkStart w:name="z2734" w:id="1057"/>
    <w:p>
      <w:pPr>
        <w:spacing w:after="0"/>
        <w:ind w:left="0"/>
        <w:jc w:val="both"/>
      </w:pPr>
      <w:r>
        <w:rPr>
          <w:rFonts w:ascii="Times New Roman"/>
          <w:b w:val="false"/>
          <w:i w:val="false"/>
          <w:color w:val="000000"/>
          <w:sz w:val="28"/>
        </w:rPr>
        <w:t>
      3.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 мемлекеттік жоспарлау жөніндегі орталық уәкілетті органмен келісу бойынша бюджеттік жоспарлау жөніндегі орталық уәкілетті орган айқындаған тәртіппен жасалады.</w:t>
      </w:r>
    </w:p>
    <w:bookmarkEnd w:id="1057"/>
    <w:p>
      <w:pPr>
        <w:spacing w:after="0"/>
        <w:ind w:left="0"/>
        <w:jc w:val="both"/>
      </w:pPr>
      <w:r>
        <w:rPr>
          <w:rFonts w:ascii="Times New Roman"/>
          <w:b w:val="false"/>
          <w:i w:val="false"/>
          <w:color w:val="000000"/>
          <w:sz w:val="28"/>
        </w:rPr>
        <w:t>
      Бюджеттік бағдарламалар әкімшісінің болжамды шоғырландырылған қаржылық есептілігін жасау тәртібін бюджеттік жоспарлау жөніндегі орталық уәкілетті орган айқындайды.</w:t>
      </w:r>
    </w:p>
    <w:bookmarkStart w:name="z2735" w:id="1058"/>
    <w:p>
      <w:pPr>
        <w:spacing w:after="0"/>
        <w:ind w:left="0"/>
        <w:jc w:val="both"/>
      </w:pPr>
      <w:r>
        <w:rPr>
          <w:rFonts w:ascii="Times New Roman"/>
          <w:b w:val="false"/>
          <w:i w:val="false"/>
          <w:color w:val="000000"/>
          <w:sz w:val="28"/>
        </w:rPr>
        <w:t>
      4.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есептілікті қалыптастыру кезінде бюджеттік жоспарлау жөніндегі орталық уәкілетті орган немесе мемлекеттік жоспарлау жөніндегі жергілікті уәкілетті орган үш жылдық кезеңге арналған бюджеттік параметрлердің бағалануы мен болжамының сәйкестігін қамтамасыз етеді.</w:t>
      </w:r>
    </w:p>
    <w:bookmarkEnd w:id="1058"/>
    <w:p>
      <w:pPr>
        <w:spacing w:after="0"/>
        <w:ind w:left="0"/>
        <w:jc w:val="both"/>
      </w:pPr>
      <w:r>
        <w:rPr>
          <w:rFonts w:ascii="Times New Roman"/>
          <w:b w:val="false"/>
          <w:i w:val="false"/>
          <w:color w:val="000000"/>
          <w:sz w:val="28"/>
        </w:rPr>
        <w:t>
      Үш жылдық кезеңге арналған бюджеттік параметрлерде мынадай көрсеткіштер:</w:t>
      </w:r>
    </w:p>
    <w:p>
      <w:pPr>
        <w:spacing w:after="0"/>
        <w:ind w:left="0"/>
        <w:jc w:val="both"/>
      </w:pPr>
      <w:r>
        <w:rPr>
          <w:rFonts w:ascii="Times New Roman"/>
          <w:b w:val="false"/>
          <w:i w:val="false"/>
          <w:color w:val="000000"/>
          <w:sz w:val="28"/>
        </w:rPr>
        <w:t>
      операциялық қызметтің нәтижесі;</w:t>
      </w:r>
    </w:p>
    <w:p>
      <w:pPr>
        <w:spacing w:after="0"/>
        <w:ind w:left="0"/>
        <w:jc w:val="both"/>
      </w:pPr>
      <w:r>
        <w:rPr>
          <w:rFonts w:ascii="Times New Roman"/>
          <w:b w:val="false"/>
          <w:i w:val="false"/>
          <w:color w:val="000000"/>
          <w:sz w:val="28"/>
        </w:rPr>
        <w:t>
      операциялық қызметтің нәтижесі (мұнайға қатысты емес);</w:t>
      </w:r>
    </w:p>
    <w:p>
      <w:pPr>
        <w:spacing w:after="0"/>
        <w:ind w:left="0"/>
        <w:jc w:val="both"/>
      </w:pPr>
      <w:r>
        <w:rPr>
          <w:rFonts w:ascii="Times New Roman"/>
          <w:b w:val="false"/>
          <w:i w:val="false"/>
          <w:color w:val="000000"/>
          <w:sz w:val="28"/>
        </w:rPr>
        <w:t>
      таза кредиттеу (қарыз алу);</w:t>
      </w:r>
    </w:p>
    <w:p>
      <w:pPr>
        <w:spacing w:after="0"/>
        <w:ind w:left="0"/>
        <w:jc w:val="both"/>
      </w:pPr>
      <w:r>
        <w:rPr>
          <w:rFonts w:ascii="Times New Roman"/>
          <w:b w:val="false"/>
          <w:i w:val="false"/>
          <w:color w:val="000000"/>
          <w:sz w:val="28"/>
        </w:rPr>
        <w:t>
      бюджеттің жалпы сальдосы;</w:t>
      </w:r>
    </w:p>
    <w:p>
      <w:pPr>
        <w:spacing w:after="0"/>
        <w:ind w:left="0"/>
        <w:jc w:val="both"/>
      </w:pPr>
      <w:r>
        <w:rPr>
          <w:rFonts w:ascii="Times New Roman"/>
          <w:b w:val="false"/>
          <w:i w:val="false"/>
          <w:color w:val="000000"/>
          <w:sz w:val="28"/>
        </w:rPr>
        <w:t>
      бюджеттің жалпы сальдосы (мұнайға қатысты емес);</w:t>
      </w:r>
    </w:p>
    <w:p>
      <w:pPr>
        <w:spacing w:after="0"/>
        <w:ind w:left="0"/>
        <w:jc w:val="both"/>
      </w:pPr>
      <w:r>
        <w:rPr>
          <w:rFonts w:ascii="Times New Roman"/>
          <w:b w:val="false"/>
          <w:i w:val="false"/>
          <w:color w:val="000000"/>
          <w:sz w:val="28"/>
        </w:rPr>
        <w:t>
      ақшаның профициті (тапшылығы);</w:t>
      </w:r>
    </w:p>
    <w:p>
      <w:pPr>
        <w:spacing w:after="0"/>
        <w:ind w:left="0"/>
        <w:jc w:val="both"/>
      </w:pPr>
      <w:r>
        <w:rPr>
          <w:rFonts w:ascii="Times New Roman"/>
          <w:b w:val="false"/>
          <w:i w:val="false"/>
          <w:color w:val="000000"/>
          <w:sz w:val="28"/>
        </w:rPr>
        <w:t>
      ақшаның жалпы профициті (тапшылығы);</w:t>
      </w:r>
    </w:p>
    <w:p>
      <w:pPr>
        <w:spacing w:after="0"/>
        <w:ind w:left="0"/>
        <w:jc w:val="both"/>
      </w:pPr>
      <w:r>
        <w:rPr>
          <w:rFonts w:ascii="Times New Roman"/>
          <w:b w:val="false"/>
          <w:i w:val="false"/>
          <w:color w:val="000000"/>
          <w:sz w:val="28"/>
        </w:rPr>
        <w:t>
      ақшаның жалпы профициті (тапшылығы) (мұнайға қатысты емес);</w:t>
      </w:r>
    </w:p>
    <w:p>
      <w:pPr>
        <w:spacing w:after="0"/>
        <w:ind w:left="0"/>
        <w:jc w:val="both"/>
      </w:pPr>
      <w:r>
        <w:rPr>
          <w:rFonts w:ascii="Times New Roman"/>
          <w:b w:val="false"/>
          <w:i w:val="false"/>
          <w:color w:val="000000"/>
          <w:sz w:val="28"/>
        </w:rPr>
        <w:t>
      борыш;</w:t>
      </w:r>
    </w:p>
    <w:p>
      <w:pPr>
        <w:spacing w:after="0"/>
        <w:ind w:left="0"/>
        <w:jc w:val="both"/>
      </w:pPr>
      <w:r>
        <w:rPr>
          <w:rFonts w:ascii="Times New Roman"/>
          <w:b w:val="false"/>
          <w:i w:val="false"/>
          <w:color w:val="000000"/>
          <w:sz w:val="28"/>
        </w:rPr>
        <w:t>
      таза борыш ескеріле отырып, тиісті бюджеттің кірістері мен шығыстарының, қаржылық нәтижесінің болжамы қамтылады.</w:t>
      </w:r>
    </w:p>
    <w:bookmarkStart w:name="z2736" w:id="1059"/>
    <w:p>
      <w:pPr>
        <w:spacing w:after="0"/>
        <w:ind w:left="0"/>
        <w:jc w:val="both"/>
      </w:pPr>
      <w:r>
        <w:rPr>
          <w:rFonts w:ascii="Times New Roman"/>
          <w:b w:val="false"/>
          <w:i w:val="false"/>
          <w:color w:val="000000"/>
          <w:sz w:val="28"/>
        </w:rPr>
        <w:t>
      5. Республикалық бюджет бойынша болжамды шоғырландырылған қаржылық есептілік республикалық бюджет туралы заң жобасының құрамында ұсынылады.</w:t>
      </w:r>
    </w:p>
    <w:bookmarkEnd w:id="1059"/>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бюджеті бойынша болжамды шоғырландырылған қаржылық есептілік облыстық бюджет, республикалық маңызы бар қаланың, астананың бюджеті туралы мәслихат шешімі жобасының құрамында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61-1-баппен толықтырылды - ҚР 30.11.2017 </w:t>
      </w:r>
      <w:r>
        <w:rPr>
          <w:rFonts w:ascii="Times New Roman"/>
          <w:b w:val="false"/>
          <w:i w:val="false"/>
          <w:color w:val="000000"/>
          <w:sz w:val="28"/>
        </w:rPr>
        <w:t>№ 112-VI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62-бап. Мемлекеттік органның даму жоспары </w:t>
      </w:r>
    </w:p>
    <w:p>
      <w:pPr>
        <w:spacing w:after="0"/>
        <w:ind w:left="0"/>
        <w:jc w:val="both"/>
      </w:pPr>
      <w:r>
        <w:rPr>
          <w:rFonts w:ascii="Times New Roman"/>
          <w:b w:val="false"/>
          <w:i w:val="false"/>
          <w:color w:val="ff0000"/>
          <w:sz w:val="28"/>
        </w:rPr>
        <w:t xml:space="preserve">
      Ескерту. 62-баптың тақырыбы жаңа редакцияда - ҚР 31.12.2021 </w:t>
      </w:r>
      <w:r>
        <w:rPr>
          <w:rFonts w:ascii="Times New Roman"/>
          <w:b w:val="false"/>
          <w:i w:val="false"/>
          <w:color w:val="ff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rFonts w:ascii="Times New Roman"/>
          <w:b w:val="false"/>
          <w:i w:val="false"/>
          <w:color w:val="ff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bookmarkStart w:name="z1015" w:id="1060"/>
    <w:p>
      <w:pPr>
        <w:spacing w:after="0"/>
        <w:ind w:left="0"/>
        <w:jc w:val="both"/>
      </w:pPr>
      <w:r>
        <w:rPr>
          <w:rFonts w:ascii="Times New Roman"/>
          <w:b w:val="false"/>
          <w:i w:val="false"/>
          <w:color w:val="000000"/>
          <w:sz w:val="28"/>
        </w:rPr>
        <w:t>
      1. Мемлекеттік органның даму жоспары Мемлекеттік жоспарлау жүйесінің жоғары тұрған құжаттарының, Қазақстан Республикасының әлеуметтік-экономикалық даму болжамының негізінде әр үш жыл сайын бесжылдық кезеңге әзірленеді.</w:t>
      </w:r>
    </w:p>
    <w:bookmarkEnd w:id="1060"/>
    <w:bookmarkStart w:name="z1016" w:id="1061"/>
    <w:p>
      <w:pPr>
        <w:spacing w:after="0"/>
        <w:ind w:left="0"/>
        <w:jc w:val="both"/>
      </w:pPr>
      <w:r>
        <w:rPr>
          <w:rFonts w:ascii="Times New Roman"/>
          <w:b w:val="false"/>
          <w:i w:val="false"/>
          <w:color w:val="000000"/>
          <w:sz w:val="28"/>
        </w:rPr>
        <w:t>
      2. Мемлекеттiк органның даму жоспарында мемлекеттiк орган қызметiнiң стратегиялық бағыттары, мақсаттары, нысаналы индикаторлары айқындалады.</w:t>
      </w:r>
    </w:p>
    <w:bookmarkEnd w:id="1061"/>
    <w:bookmarkStart w:name="z2557" w:id="1062"/>
    <w:p>
      <w:pPr>
        <w:spacing w:after="0"/>
        <w:ind w:left="0"/>
        <w:jc w:val="both"/>
      </w:pPr>
      <w:r>
        <w:rPr>
          <w:rFonts w:ascii="Times New Roman"/>
          <w:b w:val="false"/>
          <w:i w:val="false"/>
          <w:color w:val="000000"/>
          <w:sz w:val="28"/>
        </w:rPr>
        <w:t>
      3. Мемлекеттiк органның даму жоспарын мемлекеттік органның басшысы мемлекеттік жоспарлау және бюджеттік жоспарлау жөніндегі орталық уәкілетті органдармен келісу бойынша бекiтедi.</w:t>
      </w:r>
    </w:p>
    <w:bookmarkEnd w:id="1062"/>
    <w:p>
      <w:pPr>
        <w:spacing w:after="0"/>
        <w:ind w:left="0"/>
        <w:jc w:val="both"/>
      </w:pPr>
      <w:r>
        <w:rPr>
          <w:rFonts w:ascii="Times New Roman"/>
          <w:b w:val="false"/>
          <w:i w:val="false"/>
          <w:color w:val="000000"/>
          <w:sz w:val="28"/>
        </w:rPr>
        <w:t>
      Мемлекеттік органның даму жоспарында білім, ғылым және (немесе) денсаулық сақтау салаларымен байланысты мақсаттар болған кезде мемлекеттік органның даму жоспары білім, ғылым және (немесе) денсаулық сақтау саласындағы уәкілетті органдармен келісіледі.</w:t>
      </w:r>
    </w:p>
    <w:p>
      <w:pPr>
        <w:spacing w:after="0"/>
        <w:ind w:left="0"/>
        <w:jc w:val="both"/>
      </w:pPr>
      <w:r>
        <w:rPr>
          <w:rFonts w:ascii="Times New Roman"/>
          <w:b w:val="false"/>
          <w:i w:val="false"/>
          <w:color w:val="000000"/>
          <w:sz w:val="28"/>
        </w:rPr>
        <w:t>
      Қазақстан Республикасының Президенті әзірлеу тәртібі "Қазақстан Республикасының Ұлттық Банкі туралы" Қазақстан Республикасының Заңына сәйкес айқындалатын, Қазақстан Республикасы Ұлттық Банкінің стратегиялық жоспарын қоспағанда, Қазақстан Республикасының Президентіне тікелей бағынатын және есеп беретін мемлекеттік органдардың даму жоспарларын бекітуге құқылы.</w:t>
      </w:r>
    </w:p>
    <w:p>
      <w:pPr>
        <w:spacing w:after="0"/>
        <w:ind w:left="0"/>
        <w:jc w:val="both"/>
      </w:pPr>
      <w:r>
        <w:rPr>
          <w:rFonts w:ascii="Times New Roman"/>
          <w:b w:val="false"/>
          <w:i w:val="false"/>
          <w:color w:val="000000"/>
          <w:sz w:val="28"/>
        </w:rPr>
        <w:t>
      Қазақстан Республикасының Жоғарғы Соты, Қазақстан Республикасының Конституциялық Соты, Қазақстан Республикасы Президентінің Әкімшілігі, Қазақстан Республикасы Қауіпсіздік Кеңесінің Aппараты, Қазақстан Республикасы Президентінің Іс Басқармасы, Қазақстан Республикасының Мемлекеттік күзет қызметі, Қазақстан Республикасы Үкіметінің Аппараты, Материалдық-техникалық қамтамасыз ету басқармасы, Қазақстан Рeспубликасының Aдам құқықтары жөніндегі ұлттық орталығы, Қазақстан Республикасының Жоғары аудиторлық палатасы,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Қазақстан Республикасының Стратегиялық жоспарлау және реформалар агенттігі, Қазақстан Республикасының Қаржы нарығын реттеу және дамыту агенттігі, облыстардың, республикалық маңызы бар қалалардың, астананың ревизиялық комиссиялары, мәслихаттардың аппараттары және жергілікті бюджеттен қаржыландырылатын атқарушы органдар мемлекеттік органдардың даму жоспарларын әзірлемейді.</w:t>
      </w:r>
    </w:p>
    <w:bookmarkStart w:name="z1021" w:id="1063"/>
    <w:p>
      <w:pPr>
        <w:spacing w:after="0"/>
        <w:ind w:left="0"/>
        <w:jc w:val="both"/>
      </w:pPr>
      <w:r>
        <w:rPr>
          <w:rFonts w:ascii="Times New Roman"/>
          <w:b w:val="false"/>
          <w:i w:val="false"/>
          <w:color w:val="000000"/>
          <w:sz w:val="28"/>
        </w:rPr>
        <w:t>
      4. Мемлекеттiк органдардың даму жоспарлары немесе мемлекеттік органдардың даму жоспарларына өзгерiстер мен толықтырулар республикалық бюджет бекiтiлгеннен кейiн пысықталады, Қазақстан Республикасының Президентi республикалық бюджет туралы заңға қол қойған күннен бастап бiр ай мерзiмде бекiтiледi және Қазақстан Республикасының заңнамасына сәйкес мемлекеттiк құпиялардың қорғалуы қамтамасыз етіле отырып, күнтiзбелiк он күн iшiнде бұқаралық ақпарат құралдарында жариялануға жатады.</w:t>
      </w:r>
    </w:p>
    <w:bookmarkEnd w:id="1063"/>
    <w:bookmarkStart w:name="z1022" w:id="1064"/>
    <w:p>
      <w:pPr>
        <w:spacing w:after="0"/>
        <w:ind w:left="0"/>
        <w:jc w:val="both"/>
      </w:pPr>
      <w:r>
        <w:rPr>
          <w:rFonts w:ascii="Times New Roman"/>
          <w:b w:val="false"/>
          <w:i w:val="false"/>
          <w:color w:val="000000"/>
          <w:sz w:val="28"/>
        </w:rPr>
        <w:t>
      5. Мемлекеттік органның даму жоспарына өзгерістер мен толықтырулар енгізуге мынадай:</w:t>
      </w:r>
    </w:p>
    <w:bookmarkEnd w:id="1064"/>
    <w:p>
      <w:pPr>
        <w:spacing w:after="0"/>
        <w:ind w:left="0"/>
        <w:jc w:val="both"/>
      </w:pPr>
      <w:r>
        <w:rPr>
          <w:rFonts w:ascii="Times New Roman"/>
          <w:b w:val="false"/>
          <w:i w:val="false"/>
          <w:color w:val="000000"/>
          <w:sz w:val="28"/>
        </w:rPr>
        <w:t>
      1) Қазақстан Республикасының жаңа заңдары қабылданған не оларға өзгерістер және (немесе) толықтырулар енгізілген;</w:t>
      </w:r>
    </w:p>
    <w:p>
      <w:pPr>
        <w:spacing w:after="0"/>
        <w:ind w:left="0"/>
        <w:jc w:val="both"/>
      </w:pPr>
      <w:r>
        <w:rPr>
          <w:rFonts w:ascii="Times New Roman"/>
          <w:b w:val="false"/>
          <w:i w:val="false"/>
          <w:color w:val="000000"/>
          <w:sz w:val="28"/>
        </w:rPr>
        <w:t>
      2) Мемлекеттік жоспарлау жүйесінің жаңа құжаттары қабылданған не оларға өзгерістер және (немесе) толықтырулар енгізілген;</w:t>
      </w:r>
    </w:p>
    <w:p>
      <w:pPr>
        <w:spacing w:after="0"/>
        <w:ind w:left="0"/>
        <w:jc w:val="both"/>
      </w:pPr>
      <w:r>
        <w:rPr>
          <w:rFonts w:ascii="Times New Roman"/>
          <w:b w:val="false"/>
          <w:i w:val="false"/>
          <w:color w:val="000000"/>
          <w:sz w:val="28"/>
        </w:rPr>
        <w:t>
      3) мемлекеттік органның функциялары, құрылымы өзгерген;</w:t>
      </w:r>
    </w:p>
    <w:p>
      <w:pPr>
        <w:spacing w:after="0"/>
        <w:ind w:left="0"/>
        <w:jc w:val="both"/>
      </w:pPr>
      <w:r>
        <w:rPr>
          <w:rFonts w:ascii="Times New Roman"/>
          <w:b w:val="false"/>
          <w:i w:val="false"/>
          <w:color w:val="000000"/>
          <w:sz w:val="28"/>
        </w:rPr>
        <w:t>
      4) нысаналы индикаторларға қол жеткізуге әсер ететін республикалық бюджеттің параметрлері өзгерген жағдайларда жол беріледі.</w:t>
      </w:r>
    </w:p>
    <w:p>
      <w:pPr>
        <w:spacing w:after="0"/>
        <w:ind w:left="0"/>
        <w:jc w:val="both"/>
      </w:pPr>
      <w:r>
        <w:rPr>
          <w:rFonts w:ascii="Times New Roman"/>
          <w:b w:val="false"/>
          <w:i w:val="false"/>
          <w:color w:val="000000"/>
          <w:sz w:val="28"/>
        </w:rPr>
        <w:t>
      Республикалық бюджетті ағымдағы қаржы жылының үшінші тоқсанынан кешіктіріп, бюджет қаражатының күтілетін игерілмеуіне байланысты бюджеттік бағдарламалар әкімшісінің шығыстарын азайтуды көздейтін нақтылау кезінде мемлекеттік органның даму жоспарының нысаналы индикаторларының мәндері өзгертілуге жатпайды.</w:t>
      </w:r>
    </w:p>
    <w:p>
      <w:pPr>
        <w:spacing w:after="0"/>
        <w:ind w:left="0"/>
        <w:jc w:val="both"/>
      </w:pPr>
      <w:r>
        <w:rPr>
          <w:rFonts w:ascii="Times New Roman"/>
          <w:b w:val="false"/>
          <w:i w:val="false"/>
          <w:color w:val="000000"/>
          <w:sz w:val="28"/>
        </w:rPr>
        <w:t>
      Осы Кодексте белгіленген, мемлекеттік органдардың даму жоспарларын әзірлеу және бекіту кезіндегі талаптар мемлекеттік органдардың даму жоспарларына өзгерістер мен толықтырулар енгізілген кезде сақталады.</w:t>
      </w:r>
    </w:p>
    <w:p>
      <w:pPr>
        <w:spacing w:after="0"/>
        <w:ind w:left="0"/>
        <w:jc w:val="both"/>
      </w:pPr>
      <w:r>
        <w:rPr>
          <w:rFonts w:ascii="Times New Roman"/>
          <w:b w:val="false"/>
          <w:i w:val="false"/>
          <w:color w:val="000000"/>
          <w:sz w:val="28"/>
        </w:rPr>
        <w:t>
      Осы Кодексте белгіленген, бюджетті, мемлекеттік органдардың даму жоспарларын әзірлеу және бекіту кезіндегі талаптар мемлекеттік органдардың даму жоспарларына бюджетті нақтылаумен байланысты өзгерістер мен толықтырулар енгізілген жағдайда сақталады.</w:t>
      </w:r>
    </w:p>
    <w:p>
      <w:pPr>
        <w:spacing w:after="0"/>
        <w:ind w:left="0"/>
        <w:jc w:val="both"/>
      </w:pPr>
      <w:r>
        <w:rPr>
          <w:rFonts w:ascii="Times New Roman"/>
          <w:b w:val="false"/>
          <w:i w:val="false"/>
          <w:color w:val="000000"/>
          <w:sz w:val="28"/>
        </w:rPr>
        <w:t>
      Мемлекеттік органдардың даму жоспарларына қаржыландыру көлемінің өзгеруіне байланысты өзгерістер мен толықтырулардың жобаларын тиісті бюджеттік комиссия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62-бап жаңа редакцияда - ҚР 12.11.2015 </w:t>
      </w:r>
      <w:r>
        <w:rPr>
          <w:rFonts w:ascii="Times New Roman"/>
          <w:b w:val="false"/>
          <w:i w:val="false"/>
          <w:color w:val="000000"/>
          <w:sz w:val="28"/>
        </w:rPr>
        <w:t>№ 395-V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05.07.2018 </w:t>
      </w:r>
      <w:r>
        <w:rPr>
          <w:rFonts w:ascii="Times New Roman"/>
          <w:b w:val="false"/>
          <w:i w:val="false"/>
          <w:color w:val="000000"/>
          <w:sz w:val="28"/>
        </w:rPr>
        <w:t>№ 179-VІ</w:t>
      </w:r>
      <w:r>
        <w:rPr>
          <w:rFonts w:ascii="Times New Roman"/>
          <w:b w:val="false"/>
          <w:i w:val="false"/>
          <w:color w:val="ff0000"/>
          <w:sz w:val="28"/>
        </w:rPr>
        <w:t xml:space="preserve"> (алғашқы ресми жарияланған күнінен бастап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19.06.2024 </w:t>
      </w:r>
      <w:r>
        <w:rPr>
          <w:rFonts w:ascii="Times New Roman"/>
          <w:b w:val="false"/>
          <w:i w:val="false"/>
          <w:color w:val="000000"/>
          <w:sz w:val="28"/>
        </w:rPr>
        <w:t>№ 97-VIII</w:t>
      </w:r>
      <w:r>
        <w:rPr>
          <w:rFonts w:ascii="Times New Roman"/>
          <w:b w:val="false"/>
          <w:i w:val="false"/>
          <w:color w:val="ff0000"/>
          <w:sz w:val="28"/>
        </w:rPr>
        <w:t xml:space="preserve"> (01.07.2024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Операциялық жоспар</w:t>
      </w:r>
    </w:p>
    <w:p>
      <w:pPr>
        <w:spacing w:after="0"/>
        <w:ind w:left="0"/>
        <w:jc w:val="both"/>
      </w:pPr>
      <w:r>
        <w:rPr>
          <w:rFonts w:ascii="Times New Roman"/>
          <w:b w:val="false"/>
          <w:i w:val="false"/>
          <w:color w:val="000000"/>
          <w:sz w:val="28"/>
        </w:rPr>
        <w:t>
      Мемлекеттік органның даму жоспарын іске асыру үшін мемлекеттік орган операциялық жоспар әзірлейді.</w:t>
      </w:r>
    </w:p>
    <w:p>
      <w:pPr>
        <w:spacing w:after="0"/>
        <w:ind w:left="0"/>
        <w:jc w:val="both"/>
      </w:pPr>
      <w:r>
        <w:rPr>
          <w:rFonts w:ascii="Times New Roman"/>
          <w:b w:val="false"/>
          <w:i w:val="false"/>
          <w:color w:val="000000"/>
          <w:sz w:val="28"/>
        </w:rPr>
        <w:t>
      Операциялық жоспар бюджеттік бағдарламалар нәтижесінің көрсеткіштерімен өзара байланыста мемлекеттік органның даму жоспарына сәйкес мемлекеттік органның ағымдағы қаржы жылындағы нақты іс-шараларын, мемлекеттік органның бекітілген мақсаттарына, міндеттеріне және оның қызметі нәтижелерінің көрсеткіштеріне қол жеткізу жөніндегі осы іс-шаралардың жауапты орындаушылары мен оларды жүзеге асыру мерзімдерін қамтитын құжатты білдіреді.</w:t>
      </w:r>
    </w:p>
    <w:p>
      <w:pPr>
        <w:spacing w:after="0"/>
        <w:ind w:left="0"/>
        <w:jc w:val="both"/>
      </w:pPr>
      <w:r>
        <w:rPr>
          <w:rFonts w:ascii="Times New Roman"/>
          <w:b w:val="false"/>
          <w:i w:val="false"/>
          <w:color w:val="000000"/>
          <w:sz w:val="28"/>
        </w:rPr>
        <w:t>
      Операциялық жоспар жыл сайын әзірленеді және оны бірінші басшы не аппарат басшысы мемлекеттік органның даму жоспарына қол қойылған күннен бастап күнтізбелік он күн ішінде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8" w:id="1065"/>
    <w:p>
      <w:pPr>
        <w:spacing w:after="0"/>
        <w:ind w:left="0"/>
        <w:jc w:val="left"/>
      </w:pPr>
      <w:r>
        <w:rPr>
          <w:rFonts w:ascii="Times New Roman"/>
          <w:b/>
          <w:i w:val="false"/>
          <w:color w:val="000000"/>
        </w:rPr>
        <w:t xml:space="preserve"> 12-тарау. БЮДЖЕТТІ ӘЗІРЛЕУ</w:t>
      </w:r>
    </w:p>
    <w:bookmarkEnd w:id="1065"/>
    <w:p>
      <w:pPr>
        <w:spacing w:after="0"/>
        <w:ind w:left="0"/>
        <w:jc w:val="both"/>
      </w:pPr>
      <w:r>
        <w:rPr>
          <w:rFonts w:ascii="Times New Roman"/>
          <w:b/>
          <w:i w:val="false"/>
          <w:color w:val="000000"/>
          <w:sz w:val="28"/>
        </w:rPr>
        <w:t>64-бап. Бюджетті әзірлеу туралы жалпы ережелер</w:t>
      </w:r>
    </w:p>
    <w:bookmarkStart w:name="z2914" w:id="1066"/>
    <w:p>
      <w:pPr>
        <w:spacing w:after="0"/>
        <w:ind w:left="0"/>
        <w:jc w:val="both"/>
      </w:pPr>
      <w:r>
        <w:rPr>
          <w:rFonts w:ascii="Times New Roman"/>
          <w:b w:val="false"/>
          <w:i w:val="false"/>
          <w:color w:val="000000"/>
          <w:sz w:val="28"/>
        </w:rPr>
        <w:t>
      1. Республикалық бюджетті бюджеттік жоспарлау жөніндегі орталық уәкілетті орган әлеуметтік-экономикалық даму болжамын ескере отырып, жыл сайын жоспарлы кезеңге әзірлейді.</w:t>
      </w:r>
    </w:p>
    <w:bookmarkEnd w:id="1066"/>
    <w:bookmarkStart w:name="z2198" w:id="1067"/>
    <w:p>
      <w:pPr>
        <w:spacing w:after="0"/>
        <w:ind w:left="0"/>
        <w:jc w:val="both"/>
      </w:pPr>
      <w:r>
        <w:rPr>
          <w:rFonts w:ascii="Times New Roman"/>
          <w:b w:val="false"/>
          <w:i w:val="false"/>
          <w:color w:val="000000"/>
          <w:sz w:val="28"/>
        </w:rPr>
        <w:t>
      1-1. Облыстық бюджетті, республикалық маңызы бар қаланың, астананың бюджеттерін, аудандық (облыстық маңызы бар қала) бюджетті мемлекеттік жоспарлау жөніндегі жергілікті уәкілетті органдар қоршаған ортаны қорғау жөніндегі іс-шараларға қаражат бағыттау нормативін сақтай отырып, облыстың, республикалық маңызы бар қаланың, астананың әлеуметтік-экономикалық даму болжамын ескеріп, жыл сайын жоспарлы кезеңге әзірлейді.</w:t>
      </w:r>
    </w:p>
    <w:bookmarkEnd w:id="1067"/>
    <w:p>
      <w:pPr>
        <w:spacing w:after="0"/>
        <w:ind w:left="0"/>
        <w:jc w:val="both"/>
      </w:pPr>
      <w:r>
        <w:rPr>
          <w:rFonts w:ascii="Times New Roman"/>
          <w:b w:val="false"/>
          <w:i w:val="false"/>
          <w:color w:val="000000"/>
          <w:sz w:val="28"/>
        </w:rPr>
        <w:t>
      Қоршаған ортаны қорғау жөніндегі іс-шараларға қаражат бағыттау нормативі Қазақстан Республикасының Экология кодексінде көзделген қоршаған ортаны қорғау жөніндегі іс-шаралар жоспары әзірленген және бекітілген жылдың алдындағы үш жыл ішінде жергілікті бюджетке түскен қоршаған ортаға жағымсыз әсер еткені үшін төлемақының кемінде бір жүз пайызы мөлшерінде қабылданады.</w:t>
      </w:r>
    </w:p>
    <w:p>
      <w:pPr>
        <w:spacing w:after="0"/>
        <w:ind w:left="0"/>
        <w:jc w:val="both"/>
      </w:pPr>
      <w:r>
        <w:rPr>
          <w:rFonts w:ascii="Times New Roman"/>
          <w:b w:val="false"/>
          <w:i w:val="false"/>
          <w:color w:val="000000"/>
          <w:sz w:val="28"/>
        </w:rPr>
        <w:t>
      Қоршаған ортаға жағымсыз әсер еткені үшін төлемақының жергілікті бюджетке түсімдері болжамды түрде төмендеген кезде қаражат бағыттау нормативі болжанатын төмендеуге қарай түзетіледі.</w:t>
      </w:r>
    </w:p>
    <w:p>
      <w:pPr>
        <w:spacing w:after="0"/>
        <w:ind w:left="0"/>
        <w:jc w:val="both"/>
      </w:pPr>
      <w:r>
        <w:rPr>
          <w:rFonts w:ascii="Times New Roman"/>
          <w:b w:val="false"/>
          <w:i w:val="false"/>
          <w:color w:val="000000"/>
          <w:sz w:val="28"/>
        </w:rPr>
        <w:t>
      Аудандық маңызы бар қала, ауыл, кент, ауылдық округ бюджеттерін аудандық маңызы бар қала, ауыл, кент, ауылдық округ әкімдерінің аппараттары облыстың әлеуметтік-экономикалық даму болжамын ескере отырып, жыл сайын жоспарлы кезеңге әзірлейді.</w:t>
      </w:r>
    </w:p>
    <w:bookmarkStart w:name="z1040" w:id="1068"/>
    <w:p>
      <w:pPr>
        <w:spacing w:after="0"/>
        <w:ind w:left="0"/>
        <w:jc w:val="both"/>
      </w:pPr>
      <w:r>
        <w:rPr>
          <w:rFonts w:ascii="Times New Roman"/>
          <w:b w:val="false"/>
          <w:i w:val="false"/>
          <w:color w:val="000000"/>
          <w:sz w:val="28"/>
        </w:rPr>
        <w:t>
      2. Бюджеттік бағдарламалар әкімшілерінің, жергілікті атқарушы органдардың Қазақстан Республикасының Үкіметіне, бюджеттік жоспарлау жөнiндегi орталық уәкiлеттi органға және мемлекеттік жоспарлау жөніндегі жергілікті уәкілетті органдарға бюджетті жоспарлау немесе нақтылау процесінен тыс кезде бюджет шығыстарын ұлғайту туралы ұсыныстар енгізуіне тыйым салынады.</w:t>
      </w:r>
    </w:p>
    <w:bookmarkEnd w:id="1068"/>
    <w:bookmarkStart w:name="z1041" w:id="1069"/>
    <w:p>
      <w:pPr>
        <w:spacing w:after="0"/>
        <w:ind w:left="0"/>
        <w:jc w:val="both"/>
      </w:pPr>
      <w:r>
        <w:rPr>
          <w:rFonts w:ascii="Times New Roman"/>
          <w:b w:val="false"/>
          <w:i w:val="false"/>
          <w:color w:val="000000"/>
          <w:sz w:val="28"/>
        </w:rPr>
        <w:t>
      3. Республикалық бюджеттің жобасын әзірлеу тәртібін Қазақстан Республикасының Үкіметі айқындайды.</w:t>
      </w:r>
    </w:p>
    <w:bookmarkEnd w:id="1069"/>
    <w:p>
      <w:pPr>
        <w:spacing w:after="0"/>
        <w:ind w:left="0"/>
        <w:jc w:val="both"/>
      </w:pPr>
      <w:r>
        <w:rPr>
          <w:rFonts w:ascii="Times New Roman"/>
          <w:b w:val="false"/>
          <w:i w:val="false"/>
          <w:color w:val="000000"/>
          <w:sz w:val="28"/>
        </w:rPr>
        <w:t>
      Жергілікті бюджеттер жобаларын әзірлеу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Бюджет түсімдерін болжау</w:t>
      </w:r>
    </w:p>
    <w:bookmarkStart w:name="z2915" w:id="1070"/>
    <w:p>
      <w:pPr>
        <w:spacing w:after="0"/>
        <w:ind w:left="0"/>
        <w:jc w:val="both"/>
      </w:pPr>
      <w:r>
        <w:rPr>
          <w:rFonts w:ascii="Times New Roman"/>
          <w:b w:val="false"/>
          <w:i w:val="false"/>
          <w:color w:val="000000"/>
          <w:sz w:val="28"/>
        </w:rPr>
        <w:t>
      1. Мемлекеттік жоспарлау жөніндегі орталық уәкілетті орган әлеуметтік-экономикалық даму болжамын ескере отырып, бірыңғай бюджеттік сыныптаманың санаттары, сыныптары мен кіші сыныптары бойынша мемлекеттік және республикалық бюджеттерге, Қазақстан Республикасының Ұлттық қорына түсетін түсімдерді болжауды жүзеге асырады.</w:t>
      </w:r>
    </w:p>
    <w:bookmarkEnd w:id="1070"/>
    <w:bookmarkStart w:name="z2199" w:id="1071"/>
    <w:p>
      <w:pPr>
        <w:spacing w:after="0"/>
        <w:ind w:left="0"/>
        <w:jc w:val="both"/>
      </w:pPr>
      <w:r>
        <w:rPr>
          <w:rFonts w:ascii="Times New Roman"/>
          <w:b w:val="false"/>
          <w:i w:val="false"/>
          <w:color w:val="000000"/>
          <w:sz w:val="28"/>
        </w:rPr>
        <w:t>
      1-1. Жергілікті бюджетке түсетін түсімдерді болжауды мемлекеттік жоспарлау жөніндегі жергілікті уәкілетті орган облыстың, республикалық маңызы бар қаланың, астананың жергілікті атқарушы органы айқындайтын тәртіппен облыстың, республикалық маңызы бар қаланың, астананың әлеуметтік-экономикалық даму болжамын ескере отырып жүзеге асырады.</w:t>
      </w:r>
    </w:p>
    <w:bookmarkEnd w:id="1071"/>
    <w:bookmarkStart w:name="z1042" w:id="1072"/>
    <w:p>
      <w:pPr>
        <w:spacing w:after="0"/>
        <w:ind w:left="0"/>
        <w:jc w:val="both"/>
      </w:pPr>
      <w:r>
        <w:rPr>
          <w:rFonts w:ascii="Times New Roman"/>
          <w:b w:val="false"/>
          <w:i w:val="false"/>
          <w:color w:val="000000"/>
          <w:sz w:val="28"/>
        </w:rPr>
        <w:t>
      2. Өтеусіз техникалық көмек түріндегі байланысты гранттар алынған кезде ғана, сондай-ақ Қазақстан Республикасы ратификациялаған халықаралық шартта көзделген жағдайларда, тауарлардың (жұмыстардың, көрсетілетін қызметтің) құны түрінде бюджет түсімдерін көрсетуге жол беріледі. Бұл ретте шығыстарда алынған тауарлардың (жұмыстардың, көрсетілетін қызметтің) құнына тең көлемде бюджеттік бағдарлама көзделуге тиіс.</w:t>
      </w:r>
    </w:p>
    <w:bookmarkEnd w:id="1072"/>
    <w:bookmarkStart w:name="z2625" w:id="1073"/>
    <w:p>
      <w:pPr>
        <w:spacing w:after="0"/>
        <w:ind w:left="0"/>
        <w:jc w:val="both"/>
      </w:pPr>
      <w:r>
        <w:rPr>
          <w:rFonts w:ascii="Times New Roman"/>
          <w:b w:val="false"/>
          <w:i w:val="false"/>
          <w:color w:val="000000"/>
          <w:sz w:val="28"/>
        </w:rPr>
        <w:t>
      2-1. Республикалық және жергілікті бюджеттерге және (немесе) Қазақстан Республикасының Ұлттық қорына республикалық немесе жергілікті бюджеттерден қаржыландырылатын, сондай-ақ Қазақстан Республикасының Ұлттық Банкі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салықтық емес түсімдерді болжау жүзеге асырылмайды.</w:t>
      </w:r>
    </w:p>
    <w:bookmarkEnd w:id="1073"/>
    <w:bookmarkStart w:name="z1043" w:id="1074"/>
    <w:p>
      <w:pPr>
        <w:spacing w:after="0"/>
        <w:ind w:left="0"/>
        <w:jc w:val="both"/>
      </w:pPr>
      <w:r>
        <w:rPr>
          <w:rFonts w:ascii="Times New Roman"/>
          <w:b w:val="false"/>
          <w:i w:val="false"/>
          <w:color w:val="000000"/>
          <w:sz w:val="28"/>
        </w:rPr>
        <w:t>
      3. Бюджет түсімдерін болжау мемлекеттік жоспарлау жөніндегі орталық уәкілетті орган әзірлейтін және бекітетін, бюджет түсімдерін болжау әдістемесінің негізінде жүзеге асырылады.</w:t>
      </w:r>
    </w:p>
    <w:bookmarkEnd w:id="1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65-1-бап. Бюджеттік бағдарламалар әкімшілері шығыстарының лимиттері</w:t>
      </w:r>
    </w:p>
    <w:bookmarkStart w:name="z2407" w:id="1075"/>
    <w:p>
      <w:pPr>
        <w:spacing w:after="0"/>
        <w:ind w:left="0"/>
        <w:jc w:val="both"/>
      </w:pPr>
      <w:r>
        <w:rPr>
          <w:rFonts w:ascii="Times New Roman"/>
          <w:b w:val="false"/>
          <w:i w:val="false"/>
          <w:color w:val="000000"/>
          <w:sz w:val="28"/>
        </w:rPr>
        <w:t>
      1. Республикалық бюджеттік бағдарламалар әкімшілері шығыстарының лимиттерін бюджеттік жоспарлау жөніндегі орталық уәкілетті орган айқындайды.</w:t>
      </w:r>
    </w:p>
    <w:bookmarkEnd w:id="1075"/>
    <w:p>
      <w:pPr>
        <w:spacing w:after="0"/>
        <w:ind w:left="0"/>
        <w:jc w:val="both"/>
      </w:pPr>
      <w:r>
        <w:rPr>
          <w:rFonts w:ascii="Times New Roman"/>
          <w:b w:val="false"/>
          <w:i w:val="false"/>
          <w:color w:val="000000"/>
          <w:sz w:val="28"/>
        </w:rPr>
        <w:t>
      Аудандардың (облыстық маңызы бар қалалардың) 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лимиттерін қоспағанда, жергілікті бюджеттен қаржыландырылатын бюджеттік бағдарламалар әкімшілері шығыстарының лимиттерін мемлекеттік жоспарлау жөніндегі жергілікті уәкілетті органдар айқындайды.</w:t>
      </w:r>
    </w:p>
    <w:bookmarkStart w:name="z2746" w:id="1076"/>
    <w:p>
      <w:pPr>
        <w:spacing w:after="0"/>
        <w:ind w:left="0"/>
        <w:jc w:val="both"/>
      </w:pPr>
      <w:r>
        <w:rPr>
          <w:rFonts w:ascii="Times New Roman"/>
          <w:b w:val="false"/>
          <w:i w:val="false"/>
          <w:color w:val="000000"/>
          <w:sz w:val="28"/>
        </w:rPr>
        <w:t>
      2. Мемлекеттік органдардың даму жоспарларын әзірлейтін республикалық бюджеттік бағдарламалар әкімшілері шығыстарының лимиттері мемлекеттік жоспарлау жөніндегі орталық уәкілетті органның қорытындыларына Республикалық бюджеттік комиссияның ұсыныстары ескеріле отырып, ұлттық жобалардың, мемлекеттік органдардың даму жоспарлары жобаларының немесе мемлекеттік органдардың даму жоспарларына өзгерістер мен толықтырулар жобаларының, мемлекеттік органдардың даму жоспарлары мен бюджеттік бағдарламалардың іске асырылуын бағалаудың, алдыңғы жылғы бюджет шығыстарының әлеуметтік-экономикалық әсерін бағалаудың негізінде айқындалады.</w:t>
      </w:r>
    </w:p>
    <w:bookmarkEnd w:id="1076"/>
    <w:p>
      <w:pPr>
        <w:spacing w:after="0"/>
        <w:ind w:left="0"/>
        <w:jc w:val="both"/>
      </w:pPr>
      <w:r>
        <w:rPr>
          <w:rFonts w:ascii="Times New Roman"/>
          <w:b w:val="false"/>
          <w:i w:val="false"/>
          <w:color w:val="000000"/>
          <w:sz w:val="28"/>
        </w:rPr>
        <w:t>
      Мемлекеттік органдардың даму жоспарларын әзірлемейтін республикалық бюджеттік бағдарламалар әкімшілері шығыстарының лимиттері ұлттық жобалардың, мемлекеттік орган туралы ережеде айқындалған өкілеттіктердің, бюджеттік бағдарламалардың іске асырылуын бағалаудың, алдыңғы жылғы бюджет шығыстарының әлеуметтік-экономикалық әсерін бағалаудың негізінде айқындалады.</w:t>
      </w:r>
    </w:p>
    <w:p>
      <w:pPr>
        <w:spacing w:after="0"/>
        <w:ind w:left="0"/>
        <w:jc w:val="both"/>
      </w:pPr>
      <w:r>
        <w:rPr>
          <w:rFonts w:ascii="Times New Roman"/>
          <w:b w:val="false"/>
          <w:i w:val="false"/>
          <w:color w:val="000000"/>
          <w:sz w:val="28"/>
        </w:rPr>
        <w:t>
      Жергілікті бюджеттен қаржыландырылатын бюджеттік бағдарламалар әкімшілері шығыстарының лимиттері облыстың, республикалық маңызы бар қаланың, астананың даму жоспарының және мемлекеттік орган туралы ережеде айқындалған өкілеттіктердің негізінде айқындалады.</w:t>
      </w:r>
    </w:p>
    <w:p>
      <w:pPr>
        <w:spacing w:after="0"/>
        <w:ind w:left="0"/>
        <w:jc w:val="both"/>
      </w:pPr>
      <w:r>
        <w:rPr>
          <w:rFonts w:ascii="Times New Roman"/>
          <w:b w:val="false"/>
          <w:i w:val="false"/>
          <w:color w:val="000000"/>
          <w:sz w:val="28"/>
        </w:rPr>
        <w:t>
      Республикалық бюджеттік бағдарламалар әкімшілері шығыстары лимитінің құрамында бюджеттік жоспарлау жөніндегі орталық уәкілетті орган мемлекеттік органдардың ағымдағы әкімшілік шығыстарының лимитін айқындайды.</w:t>
      </w:r>
    </w:p>
    <w:p>
      <w:pPr>
        <w:spacing w:after="0"/>
        <w:ind w:left="0"/>
        <w:jc w:val="both"/>
      </w:pPr>
      <w:r>
        <w:rPr>
          <w:rFonts w:ascii="Times New Roman"/>
          <w:b w:val="false"/>
          <w:i w:val="false"/>
          <w:color w:val="000000"/>
          <w:sz w:val="28"/>
        </w:rPr>
        <w:t>
      Шығыстардың лимиттері бюджеттік бағдарламалардың әрбір әкімшісі үшін айқындалады.</w:t>
      </w:r>
    </w:p>
    <w:p>
      <w:pPr>
        <w:spacing w:after="0"/>
        <w:ind w:left="0"/>
        <w:jc w:val="both"/>
      </w:pPr>
      <w:r>
        <w:rPr>
          <w:rFonts w:ascii="Times New Roman"/>
          <w:b w:val="false"/>
          <w:i w:val="false"/>
          <w:color w:val="000000"/>
          <w:sz w:val="28"/>
        </w:rPr>
        <w:t>
      Бюджеттік бағдарламалар әкімшілері шығыстарының лимиттері тиісті бюджеттік комиссияның ұсынысы ескеріле отырып айқындалады.</w:t>
      </w:r>
    </w:p>
    <w:p>
      <w:pPr>
        <w:spacing w:after="0"/>
        <w:ind w:left="0"/>
        <w:jc w:val="both"/>
      </w:pPr>
      <w:r>
        <w:rPr>
          <w:rFonts w:ascii="Times New Roman"/>
          <w:b w:val="false"/>
          <w:i w:val="false"/>
          <w:color w:val="000000"/>
          <w:sz w:val="28"/>
        </w:rPr>
        <w:t>
      Тиісті бюджеттік комиссияның ұсынысы ескеріле отырып айқындалған лимиттер ағымдағы қаржы жылының 1 мамырына дейін бюджеттік бағдарламалардың әкімшілеріне жеткізіледі.</w:t>
      </w:r>
    </w:p>
    <w:bookmarkStart w:name="z2747" w:id="1077"/>
    <w:p>
      <w:pPr>
        <w:spacing w:after="0"/>
        <w:ind w:left="0"/>
        <w:jc w:val="both"/>
      </w:pPr>
      <w:r>
        <w:rPr>
          <w:rFonts w:ascii="Times New Roman"/>
          <w:b w:val="false"/>
          <w:i w:val="false"/>
          <w:color w:val="000000"/>
          <w:sz w:val="28"/>
        </w:rPr>
        <w:t>
      3. Бюджеттік бағдарламалар әкімшілері шығыстарының лимиттерін айқындау тәртібін бюджеттік жоспарлау жөніндегі орталық уәкілетті орган айқындайды.</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65-1-баппен толықтырылды - ҚР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жаңа редакцияда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Бюджет шығыстарын жоспарлау үшін бюджеттік бағдарламалардың әкімшілері ұсынатын құжаттар</w:t>
      </w:r>
    </w:p>
    <w:bookmarkStart w:name="z1026" w:id="1078"/>
    <w:p>
      <w:pPr>
        <w:spacing w:after="0"/>
        <w:ind w:left="0"/>
        <w:jc w:val="both"/>
      </w:pPr>
      <w:r>
        <w:rPr>
          <w:rFonts w:ascii="Times New Roman"/>
          <w:b w:val="false"/>
          <w:i w:val="false"/>
          <w:color w:val="000000"/>
          <w:sz w:val="28"/>
        </w:rPr>
        <w:t>
      1. Мемлекеттік органдардың даму жоспарларын әзірлейтін республикалық бюджеттік бағдарламалардың әкімшілері бюджет шығыстарын жоспарлау үшін:</w:t>
      </w:r>
    </w:p>
    <w:bookmarkEnd w:id="1078"/>
    <w:p>
      <w:pPr>
        <w:spacing w:after="0"/>
        <w:ind w:left="0"/>
        <w:jc w:val="both"/>
      </w:pPr>
      <w:r>
        <w:rPr>
          <w:rFonts w:ascii="Times New Roman"/>
          <w:b w:val="false"/>
          <w:i w:val="false"/>
          <w:color w:val="000000"/>
          <w:sz w:val="28"/>
        </w:rPr>
        <w:t>
      ағымдағы қаржы жылының 15 наурызына дейінгі мерзімде мемлекеттік жоспарлау жөніндегі орталық уәкілетті органға ведомстволық бюджеттік комиссия мақұлдаған,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w:t>
      </w:r>
    </w:p>
    <w:p>
      <w:pPr>
        <w:spacing w:after="0"/>
        <w:ind w:left="0"/>
        <w:jc w:val="both"/>
      </w:pPr>
      <w:r>
        <w:rPr>
          <w:rFonts w:ascii="Times New Roman"/>
          <w:b w:val="false"/>
          <w:i w:val="false"/>
          <w:color w:val="000000"/>
          <w:sz w:val="28"/>
        </w:rPr>
        <w:t>
      мемлекеттік органдардың даму жоспарлары жобаларының мақсаттары мен нысаналы индикаторларына қол жеткізу үшін қаржылық қажеттіліктің есеп-қисабын;</w:t>
      </w:r>
    </w:p>
    <w:p>
      <w:pPr>
        <w:spacing w:after="0"/>
        <w:ind w:left="0"/>
        <w:jc w:val="both"/>
      </w:pPr>
      <w:r>
        <w:rPr>
          <w:rFonts w:ascii="Times New Roman"/>
          <w:b w:val="false"/>
          <w:i w:val="false"/>
          <w:color w:val="000000"/>
          <w:sz w:val="28"/>
        </w:rPr>
        <w:t>
      ағымдағы қаржы жылының 15 мамырына дейінгі мерзімде бюджеттік жоспарлау жөніндегі орталық уәкілетті органға Республикалық бюджеттік комиссияның оң ұсыныстары бар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өтінімдерді толық көлемде және бюджеттік бағдарламалардың жобаларын ұсынады.</w:t>
      </w:r>
    </w:p>
    <w:bookmarkStart w:name="z2239" w:id="1079"/>
    <w:p>
      <w:pPr>
        <w:spacing w:after="0"/>
        <w:ind w:left="0"/>
        <w:jc w:val="both"/>
      </w:pPr>
      <w:r>
        <w:rPr>
          <w:rFonts w:ascii="Times New Roman"/>
          <w:b w:val="false"/>
          <w:i w:val="false"/>
          <w:color w:val="000000"/>
          <w:sz w:val="28"/>
        </w:rPr>
        <w:t>
      2. Мемлекеттік органдардың даму жоспарларын әзірлемейтін республикалық бюджеттік бағдарламалардың әкімшілері ағымдағы қаржы жылының 15 мамырына дейінгі мерзімде бюджеттік жоспарлау жөніндегі орталық уәкілетті органға бюджеттік өтінімдерді толық көлемде және бюджеттік бағдарламалардың жобаларын ұсынады.</w:t>
      </w:r>
    </w:p>
    <w:bookmarkEnd w:id="1079"/>
    <w:bookmarkStart w:name="z2748" w:id="1080"/>
    <w:p>
      <w:pPr>
        <w:spacing w:after="0"/>
        <w:ind w:left="0"/>
        <w:jc w:val="both"/>
      </w:pPr>
      <w:r>
        <w:rPr>
          <w:rFonts w:ascii="Times New Roman"/>
          <w:b w:val="false"/>
          <w:i w:val="false"/>
          <w:color w:val="000000"/>
          <w:sz w:val="28"/>
        </w:rPr>
        <w:t>
      2-1.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бағдарламалардың әкімшілерін қоспағанда, жергілікті бюджеттік бағдарламалардың әкімшілері ағымдағы қаржы жылының 15 мамырына дейінгі мерзімде мемлекеттік жоспарлау жөніндегі жергілікті уәкілетті органға бюджеттік өтінімдерді толық көлемде және бюджеттік бағдарламалардың жобаларын ұсынады.</w:t>
      </w:r>
    </w:p>
    <w:bookmarkEnd w:id="1080"/>
    <w:bookmarkStart w:name="z2341" w:id="1081"/>
    <w:p>
      <w:pPr>
        <w:spacing w:after="0"/>
        <w:ind w:left="0"/>
        <w:jc w:val="both"/>
      </w:pPr>
      <w:r>
        <w:rPr>
          <w:rFonts w:ascii="Times New Roman"/>
          <w:b w:val="false"/>
          <w:i w:val="false"/>
          <w:color w:val="000000"/>
          <w:sz w:val="28"/>
        </w:rPr>
        <w:t>
      3. Осы бапта көрсетілген құжаттардың нәтижелеріне бағалау жүргізілген жағдайда, бағалау нәтижелері қоса беріледі.</w:t>
      </w:r>
    </w:p>
    <w:bookmarkEnd w:id="1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Бюджеттік өтінім</w:t>
      </w:r>
    </w:p>
    <w:bookmarkStart w:name="z2815" w:id="1082"/>
    <w:p>
      <w:pPr>
        <w:spacing w:after="0"/>
        <w:ind w:left="0"/>
        <w:jc w:val="both"/>
      </w:pPr>
      <w:r>
        <w:rPr>
          <w:rFonts w:ascii="Times New Roman"/>
          <w:b w:val="false"/>
          <w:i w:val="false"/>
          <w:color w:val="000000"/>
          <w:sz w:val="28"/>
        </w:rPr>
        <w:t>
      1. Бюджеттік өтінім шығыстар көлемін негіздеу үшін кезекті жоспарлы кезеңге бюджеттік бағдарламалардың әкімшісі жасайтын құжаттардың жиынтығы болып табылады.</w:t>
      </w:r>
    </w:p>
    <w:bookmarkEnd w:id="1082"/>
    <w:bookmarkStart w:name="z2413" w:id="1083"/>
    <w:p>
      <w:pPr>
        <w:spacing w:after="0"/>
        <w:ind w:left="0"/>
        <w:jc w:val="both"/>
      </w:pPr>
      <w:r>
        <w:rPr>
          <w:rFonts w:ascii="Times New Roman"/>
          <w:b w:val="false"/>
          <w:i w:val="false"/>
          <w:color w:val="000000"/>
          <w:sz w:val="28"/>
        </w:rPr>
        <w:t>
      1-1. Бюджеттік өтінім бюджеттік бағдарламалар әкімшілері шығыстарының лимиттері негізінде және шегінде жасалады.</w:t>
      </w:r>
    </w:p>
    <w:bookmarkEnd w:id="1083"/>
    <w:bookmarkStart w:name="z1049" w:id="1084"/>
    <w:p>
      <w:pPr>
        <w:spacing w:after="0"/>
        <w:ind w:left="0"/>
        <w:jc w:val="both"/>
      </w:pPr>
      <w:r>
        <w:rPr>
          <w:rFonts w:ascii="Times New Roman"/>
          <w:b w:val="false"/>
          <w:i w:val="false"/>
          <w:color w:val="000000"/>
          <w:sz w:val="28"/>
        </w:rPr>
        <w:t>
      2. Бюджет шығыстары базалық шығыстар және жаңа бастамалар шығыстары болып бөлінеді.</w:t>
      </w:r>
    </w:p>
    <w:bookmarkEnd w:id="1084"/>
    <w:bookmarkStart w:name="z1050" w:id="1085"/>
    <w:p>
      <w:pPr>
        <w:spacing w:after="0"/>
        <w:ind w:left="0"/>
        <w:jc w:val="both"/>
      </w:pPr>
      <w:r>
        <w:rPr>
          <w:rFonts w:ascii="Times New Roman"/>
          <w:b w:val="false"/>
          <w:i w:val="false"/>
          <w:color w:val="000000"/>
          <w:sz w:val="28"/>
        </w:rPr>
        <w:t>
      3. Тұрақты сипаттағы шығыстар, күрделi шығыстар, сондай-ақ басталған (жалғасатын) бюджеттiк инвестицияларға және мемлекеттік-жекешелік әріптестік жобалары бойынша қабылданған мемлекеттік міндеттемелерді, оның ішінде мемлекеттiк концессиялық мiндеттемелердi орындауға арналған шығыстар базалық шығыстар болып табылады.</w:t>
      </w:r>
    </w:p>
    <w:bookmarkEnd w:id="1085"/>
    <w:bookmarkStart w:name="z1051" w:id="1086"/>
    <w:p>
      <w:pPr>
        <w:spacing w:after="0"/>
        <w:ind w:left="0"/>
        <w:jc w:val="both"/>
      </w:pPr>
      <w:r>
        <w:rPr>
          <w:rFonts w:ascii="Times New Roman"/>
          <w:b w:val="false"/>
          <w:i w:val="false"/>
          <w:color w:val="000000"/>
          <w:sz w:val="28"/>
        </w:rPr>
        <w:t>
      4. Мемлекеттік функциялар, өкілеттіктер және мемлекеттік қызметтер көрсетумен, трансферттер төлеумен және мемлекеттің басқа да міндеттемелерімен байланысты шығыстар тұрақты сипаттағы шығыстар болып табылады.</w:t>
      </w:r>
    </w:p>
    <w:bookmarkEnd w:id="1086"/>
    <w:bookmarkStart w:name="z1052" w:id="1087"/>
    <w:p>
      <w:pPr>
        <w:spacing w:after="0"/>
        <w:ind w:left="0"/>
        <w:jc w:val="both"/>
      </w:pPr>
      <w:r>
        <w:rPr>
          <w:rFonts w:ascii="Times New Roman"/>
          <w:b w:val="false"/>
          <w:i w:val="false"/>
          <w:color w:val="000000"/>
          <w:sz w:val="28"/>
        </w:rPr>
        <w:t>
      5. Жаңа бастамалар шығыстарына:</w:t>
      </w:r>
    </w:p>
    <w:bookmarkEnd w:id="1087"/>
    <w:bookmarkStart w:name="z1054" w:id="1088"/>
    <w:p>
      <w:pPr>
        <w:spacing w:after="0"/>
        <w:ind w:left="0"/>
        <w:jc w:val="both"/>
      </w:pPr>
      <w:r>
        <w:rPr>
          <w:rFonts w:ascii="Times New Roman"/>
          <w:b w:val="false"/>
          <w:i w:val="false"/>
          <w:color w:val="000000"/>
          <w:sz w:val="28"/>
        </w:rPr>
        <w:t>
      кейіннен жаңа бюджеттік бағдарламалар бойынша қаржыландырылатын Мемлекеттік жоспарлау жүйесінің құжаттарына сәйкес жалпыұлттық басымдықтардың жаңа бағыттарын іске асыруға;</w:t>
      </w:r>
    </w:p>
    <w:bookmarkEnd w:id="1088"/>
    <w:bookmarkStart w:name="z1053" w:id="1089"/>
    <w:p>
      <w:pPr>
        <w:spacing w:after="0"/>
        <w:ind w:left="0"/>
        <w:jc w:val="both"/>
      </w:pPr>
      <w:r>
        <w:rPr>
          <w:rFonts w:ascii="Times New Roman"/>
          <w:b w:val="false"/>
          <w:i w:val="false"/>
          <w:color w:val="000000"/>
          <w:sz w:val="28"/>
        </w:rPr>
        <w:t>
      макроэкономикалық және әлеуметтік көрсеткіштердің өзгеруіне байланысты емес және іс жүзіндегі бюджеттік бағдарламалар шеңберінде бюджет қаражатын жұмсаудың қосымша бағыттарын (атқарылатын мемлекеттік функциялардың, өкілеттіктердің және көрсетілетін мемлекеттік қызметтер көлемін кеңейтуді) көздейтін базалық шығыстарды ұлғайтуға бағытталған шығыстар жатады.</w:t>
      </w:r>
    </w:p>
    <w:bookmarkEnd w:id="1089"/>
    <w:p>
      <w:pPr>
        <w:spacing w:after="0"/>
        <w:ind w:left="0"/>
        <w:jc w:val="both"/>
      </w:pPr>
      <w:r>
        <w:rPr>
          <w:rFonts w:ascii="Times New Roman"/>
          <w:b w:val="false"/>
          <w:i w:val="false"/>
          <w:color w:val="000000"/>
          <w:sz w:val="28"/>
        </w:rPr>
        <w:t>
      Бюджеттік бағдарламалар әкімшісінің базалық шығыстарды ұлғайту жөніндегі жаңа бастамаларына арналған шығыстарды жоспарлау алдыңғы жоспарлы кезеңде республикалық бюджет туралы заңда немесе жергілікті бюджет туралы мәслихат шешімінде бекітілген осы бюджеттік бағдарламалар әкімшісі базалық шығыстарының қаражатын қайта бөлу есебінен жүзеге асырылады.</w:t>
      </w:r>
    </w:p>
    <w:bookmarkStart w:name="z1055" w:id="1090"/>
    <w:p>
      <w:pPr>
        <w:spacing w:after="0"/>
        <w:ind w:left="0"/>
        <w:jc w:val="both"/>
      </w:pPr>
      <w:r>
        <w:rPr>
          <w:rFonts w:ascii="Times New Roman"/>
          <w:b w:val="false"/>
          <w:i w:val="false"/>
          <w:color w:val="000000"/>
          <w:sz w:val="28"/>
        </w:rPr>
        <w:t>
      6. Бюджеттік өтінімге:</w:t>
      </w:r>
    </w:p>
    <w:bookmarkEnd w:id="1090"/>
    <w:p>
      <w:pPr>
        <w:spacing w:after="0"/>
        <w:ind w:left="0"/>
        <w:jc w:val="both"/>
      </w:pPr>
      <w:r>
        <w:rPr>
          <w:rFonts w:ascii="Times New Roman"/>
          <w:b w:val="false"/>
          <w:i w:val="false"/>
          <w:color w:val="000000"/>
          <w:sz w:val="28"/>
        </w:rPr>
        <w:t>
      1) мемлекеттік органдардың осы Кодекстің 65-1-бабы 2-тармағының төртінші бөлігіне сәйкес лимиттері айқындалған ағымдағы әкімшілік шығыстарын және бюджеттік жоспарлау жөніндегі орталық уәкілетті орган айқындаған тізбе бойынша базалық шығыстарды қоспағанда, мәлімделген қаржыландырудың бюджеттік бағдарламалар нәтижелерінің көрсеткіштеріне қол жеткізуге ықпалын сипаттай отырып, бюджеттік бағдарламалар әкімшісінің әрбір бюджеттік бағдарламасы бойынша шығыстардың түрлері бойынша есеп-қисаптар;</w:t>
      </w:r>
    </w:p>
    <w:bookmarkStart w:name="z2749" w:id="1091"/>
    <w:p>
      <w:pPr>
        <w:spacing w:after="0"/>
        <w:ind w:left="0"/>
        <w:jc w:val="both"/>
      </w:pPr>
      <w:r>
        <w:rPr>
          <w:rFonts w:ascii="Times New Roman"/>
          <w:b w:val="false"/>
          <w:i w:val="false"/>
          <w:color w:val="000000"/>
          <w:sz w:val="28"/>
        </w:rPr>
        <w:t>
      1-1)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нәтижесін бағалау кіреді.</w:t>
      </w:r>
    </w:p>
    <w:bookmarkEnd w:id="1091"/>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 қалыптастыруға және (немесе) ұлғайтуға мәлімделетін шығыстардың экономикалық әсері Қазақстан Республикасының заңнамасына сәйкес айқындалады.</w:t>
      </w:r>
    </w:p>
    <w:p>
      <w:pPr>
        <w:spacing w:after="0"/>
        <w:ind w:left="0"/>
        <w:jc w:val="both"/>
      </w:pPr>
      <w:r>
        <w:rPr>
          <w:rFonts w:ascii="Times New Roman"/>
          <w:b w:val="false"/>
          <w:i w:val="false"/>
          <w:color w:val="000000"/>
          <w:sz w:val="28"/>
        </w:rPr>
        <w:t>
      Бюджеттік субсидиялардың экономикалық әсері тиісті саланың (аяның) орталық уәкілетті органдары бюджеттік жоспарлау жөніндегі орталық уәкілетті органмен келісу бойынша айқындаған тәртіппен айқындалады.</w:t>
      </w:r>
    </w:p>
    <w:bookmarkStart w:name="z1056" w:id="1092"/>
    <w:p>
      <w:pPr>
        <w:spacing w:after="0"/>
        <w:ind w:left="0"/>
        <w:jc w:val="both"/>
      </w:pPr>
      <w:r>
        <w:rPr>
          <w:rFonts w:ascii="Times New Roman"/>
          <w:b w:val="false"/>
          <w:i w:val="false"/>
          <w:color w:val="000000"/>
          <w:sz w:val="28"/>
        </w:rPr>
        <w:t>
      2) байланысты гранттар сомасын жұмсалу бағыттары бойынша міндетті түрде бөле отырып, ағымдағы қаржы жылының 1 қаңтарындағы жағдай бойынша алынған және пайдаланылған байланысты гранттар туралы ақпарат;</w:t>
      </w:r>
    </w:p>
    <w:bookmarkEnd w:id="1092"/>
    <w:bookmarkStart w:name="z1057" w:id="1093"/>
    <w:p>
      <w:pPr>
        <w:spacing w:after="0"/>
        <w:ind w:left="0"/>
        <w:jc w:val="both"/>
      </w:pPr>
      <w:r>
        <w:rPr>
          <w:rFonts w:ascii="Times New Roman"/>
          <w:b w:val="false"/>
          <w:i w:val="false"/>
          <w:color w:val="000000"/>
          <w:sz w:val="28"/>
        </w:rPr>
        <w:t>
      3) ағымдағы қаржы жылының 1 қаңтарындағы жағдай бойынша алынған және пайдаланылған байланысты емес гранттар туралы ақпарат;</w:t>
      </w:r>
    </w:p>
    <w:bookmarkEnd w:id="1093"/>
    <w:bookmarkStart w:name="z1058" w:id="1094"/>
    <w:p>
      <w:pPr>
        <w:spacing w:after="0"/>
        <w:ind w:left="0"/>
        <w:jc w:val="both"/>
      </w:pPr>
      <w:r>
        <w:rPr>
          <w:rFonts w:ascii="Times New Roman"/>
          <w:b w:val="false"/>
          <w:i w:val="false"/>
          <w:color w:val="000000"/>
          <w:sz w:val="28"/>
        </w:rPr>
        <w:t>
      4) бюджеттік жоспарлау жөніндегі орталық уәкілетті орган белгілеген нысан бойынша мемлекеттік мекемелердің өз иелігінде қалатын тауарларды (жұмыстарды, көрсетілетін қызметтерді) өткізуден түсетін ақша түсімдері мен шығыстарының болжамы;</w:t>
      </w:r>
    </w:p>
    <w:bookmarkEnd w:id="1094"/>
    <w:bookmarkStart w:name="z2414" w:id="1095"/>
    <w:p>
      <w:pPr>
        <w:spacing w:after="0"/>
        <w:ind w:left="0"/>
        <w:jc w:val="both"/>
      </w:pPr>
      <w:r>
        <w:rPr>
          <w:rFonts w:ascii="Times New Roman"/>
          <w:b w:val="false"/>
          <w:i w:val="false"/>
          <w:color w:val="000000"/>
          <w:sz w:val="28"/>
        </w:rPr>
        <w:t>
      4-1)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w:t>
      </w:r>
    </w:p>
    <w:bookmarkEnd w:id="1095"/>
    <w:bookmarkStart w:name="z1059" w:id="1096"/>
    <w:p>
      <w:pPr>
        <w:spacing w:after="0"/>
        <w:ind w:left="0"/>
        <w:jc w:val="both"/>
      </w:pPr>
      <w:r>
        <w:rPr>
          <w:rFonts w:ascii="Times New Roman"/>
          <w:b w:val="false"/>
          <w:i w:val="false"/>
          <w:color w:val="000000"/>
          <w:sz w:val="28"/>
        </w:rPr>
        <w:t>
      5) түсіндірме жазба;</w:t>
      </w:r>
    </w:p>
    <w:bookmarkEnd w:id="1096"/>
    <w:bookmarkStart w:name="z1060" w:id="1097"/>
    <w:p>
      <w:pPr>
        <w:spacing w:after="0"/>
        <w:ind w:left="0"/>
        <w:jc w:val="both"/>
      </w:pPr>
      <w:r>
        <w:rPr>
          <w:rFonts w:ascii="Times New Roman"/>
          <w:b w:val="false"/>
          <w:i w:val="false"/>
          <w:color w:val="000000"/>
          <w:sz w:val="28"/>
        </w:rPr>
        <w:t>
      6) бюджеттік жоспарлау жөніндегі орталық уәкілетті орган және мемлекеттік жоспарлау жөніндегі жергілікті уәкілетті органдар сұрататын басқа да қажетті ақпарат кіреді.</w:t>
      </w:r>
    </w:p>
    <w:bookmarkEnd w:id="1097"/>
    <w:bookmarkStart w:name="z1061" w:id="1098"/>
    <w:p>
      <w:pPr>
        <w:spacing w:after="0"/>
        <w:ind w:left="0"/>
        <w:jc w:val="both"/>
      </w:pPr>
      <w:r>
        <w:rPr>
          <w:rFonts w:ascii="Times New Roman"/>
          <w:b w:val="false"/>
          <w:i w:val="false"/>
          <w:color w:val="000000"/>
          <w:sz w:val="28"/>
        </w:rPr>
        <w:t>
      7. Егер бюджеттік бағдарламалардың әкімшісі мемлекеттік органның даму жоспарының жобасында немесе мемлекеттік органның даму жоспарына өзгерістер мен толықтырулардың жобасында қосымша шығыстарды немесе бюджет кірістерін қысқартуды қажет ететін нормативтік құқықтық актілер әзірлеуді немесе оларға өзгерістер мен толықтырулар енгізуді ұсынса, онда бюджеттік өтініммен бір мезгілде тиісті нормативтік құқықтық актінің жобасы енгізіледі.</w:t>
      </w:r>
    </w:p>
    <w:bookmarkEnd w:id="1098"/>
    <w:bookmarkStart w:name="z1062" w:id="1099"/>
    <w:p>
      <w:pPr>
        <w:spacing w:after="0"/>
        <w:ind w:left="0"/>
        <w:jc w:val="both"/>
      </w:pPr>
      <w:r>
        <w:rPr>
          <w:rFonts w:ascii="Times New Roman"/>
          <w:b w:val="false"/>
          <w:i w:val="false"/>
          <w:color w:val="000000"/>
          <w:sz w:val="28"/>
        </w:rPr>
        <w:t>
      8. Егер жекелеген бюджеттік бағдарламалар бойынша алдыңғы жоспарлы кезеңнің екінші және үшінші жылдарының шығыстар сомасы республикалық бюджет туралы заңда немесе жергілікті бюджет туралы мәслихат шешімінде бекітілген сомамен салыстырғанда өзгермейтін болса, онда осы бағдарламалар бойынша шығыстардың түрлері бойынша есеп-қисаптар жасалмайды.</w:t>
      </w:r>
    </w:p>
    <w:bookmarkEnd w:id="1099"/>
    <w:p>
      <w:pPr>
        <w:spacing w:after="0"/>
        <w:ind w:left="0"/>
        <w:jc w:val="both"/>
      </w:pPr>
      <w:r>
        <w:rPr>
          <w:rFonts w:ascii="Times New Roman"/>
          <w:b w:val="false"/>
          <w:i w:val="false"/>
          <w:color w:val="000000"/>
          <w:sz w:val="28"/>
        </w:rPr>
        <w:t>
      Осы бағдарламалар бойынша шығыстар түрлері бойынша есеп-қисаптар тек қана үшінші жылға жасалады.</w:t>
      </w:r>
    </w:p>
    <w:bookmarkStart w:name="z1063" w:id="1100"/>
    <w:p>
      <w:pPr>
        <w:spacing w:after="0"/>
        <w:ind w:left="0"/>
        <w:jc w:val="both"/>
      </w:pPr>
      <w:r>
        <w:rPr>
          <w:rFonts w:ascii="Times New Roman"/>
          <w:b w:val="false"/>
          <w:i w:val="false"/>
          <w:color w:val="000000"/>
          <w:sz w:val="28"/>
        </w:rPr>
        <w:t>
      9. Бюджеттік өтінімге түсіндірме жазба:</w:t>
      </w:r>
    </w:p>
    <w:bookmarkEnd w:id="1100"/>
    <w:bookmarkStart w:name="z1528" w:id="1101"/>
    <w:p>
      <w:pPr>
        <w:spacing w:after="0"/>
        <w:ind w:left="0"/>
        <w:jc w:val="both"/>
      </w:pPr>
      <w:r>
        <w:rPr>
          <w:rFonts w:ascii="Times New Roman"/>
          <w:b w:val="false"/>
          <w:i w:val="false"/>
          <w:color w:val="000000"/>
          <w:sz w:val="28"/>
        </w:rPr>
        <w:t>
      1) есепті қаржы жылындағы қол жеткізілген нәтижелер көрсеткіштерінің қысқаша сипаттамасын;</w:t>
      </w:r>
    </w:p>
    <w:bookmarkEnd w:id="1101"/>
    <w:bookmarkStart w:name="z1529" w:id="1102"/>
    <w:p>
      <w:pPr>
        <w:spacing w:after="0"/>
        <w:ind w:left="0"/>
        <w:jc w:val="both"/>
      </w:pPr>
      <w:r>
        <w:rPr>
          <w:rFonts w:ascii="Times New Roman"/>
          <w:b w:val="false"/>
          <w:i w:val="false"/>
          <w:color w:val="000000"/>
          <w:sz w:val="28"/>
        </w:rPr>
        <w:t>
      2) ағымдағы жағдайдың, орын алып отырған проблемалардың қысқаша сипаттамасын;</w:t>
      </w:r>
    </w:p>
    <w:bookmarkEnd w:id="1102"/>
    <w:bookmarkStart w:name="z1530" w:id="1103"/>
    <w:p>
      <w:pPr>
        <w:spacing w:after="0"/>
        <w:ind w:left="0"/>
        <w:jc w:val="both"/>
      </w:pPr>
      <w:r>
        <w:rPr>
          <w:rFonts w:ascii="Times New Roman"/>
          <w:b w:val="false"/>
          <w:i w:val="false"/>
          <w:color w:val="000000"/>
          <w:sz w:val="28"/>
        </w:rPr>
        <w:t>
      3) жағдайды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сипаттамасын;</w:t>
      </w:r>
    </w:p>
    <w:bookmarkEnd w:id="1103"/>
    <w:bookmarkStart w:name="z1531" w:id="1104"/>
    <w:p>
      <w:pPr>
        <w:spacing w:after="0"/>
        <w:ind w:left="0"/>
        <w:jc w:val="both"/>
      </w:pPr>
      <w:r>
        <w:rPr>
          <w:rFonts w:ascii="Times New Roman"/>
          <w:b w:val="false"/>
          <w:i w:val="false"/>
          <w:color w:val="000000"/>
          <w:sz w:val="28"/>
        </w:rPr>
        <w:t>
      4) 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сипаттамасын;</w:t>
      </w:r>
    </w:p>
    <w:bookmarkEnd w:id="1104"/>
    <w:bookmarkStart w:name="z1532" w:id="1105"/>
    <w:p>
      <w:pPr>
        <w:spacing w:after="0"/>
        <w:ind w:left="0"/>
        <w:jc w:val="both"/>
      </w:pPr>
      <w:r>
        <w:rPr>
          <w:rFonts w:ascii="Times New Roman"/>
          <w:b w:val="false"/>
          <w:i w:val="false"/>
          <w:color w:val="000000"/>
          <w:sz w:val="28"/>
        </w:rPr>
        <w:t>
      5) бюджеттік бағдарламалардың мақсаттары мен бюджеттік бағдарламалардың жоспарланған түпкілікті нәтижелерінің сипаттамасын;</w:t>
      </w:r>
    </w:p>
    <w:bookmarkEnd w:id="1105"/>
    <w:bookmarkStart w:name="z1533" w:id="1106"/>
    <w:p>
      <w:pPr>
        <w:spacing w:after="0"/>
        <w:ind w:left="0"/>
        <w:jc w:val="both"/>
      </w:pPr>
      <w:r>
        <w:rPr>
          <w:rFonts w:ascii="Times New Roman"/>
          <w:b w:val="false"/>
          <w:i w:val="false"/>
          <w:color w:val="000000"/>
          <w:sz w:val="28"/>
        </w:rPr>
        <w:t>
      6) бюджеттік бағдарламалар мен бюджеттік кіші бағдарламалар бөлінісінде бюджет қаражатын жұмсау бағыттарын нақтылайтын ақпаратты, бюджеттік бағдарламалардың тікелей нәтижелерінің сипаттамасын қамтиды.</w:t>
      </w:r>
    </w:p>
    <w:bookmarkEnd w:id="1106"/>
    <w:bookmarkStart w:name="z1064" w:id="1107"/>
    <w:p>
      <w:pPr>
        <w:spacing w:after="0"/>
        <w:ind w:left="0"/>
        <w:jc w:val="both"/>
      </w:pPr>
      <w:r>
        <w:rPr>
          <w:rFonts w:ascii="Times New Roman"/>
          <w:b w:val="false"/>
          <w:i w:val="false"/>
          <w:color w:val="000000"/>
          <w:sz w:val="28"/>
        </w:rPr>
        <w:t>
      10. Бюджеттік өтінім жасалуы мен ұсынылуы бойынша Қазақстан Республикасы бюджет заңнамасының талаптарына сәйкес келмеген кезде, бюджеттік жоспарлау жөніндегі орталық уәкілетті орган немесе мемлекеттік жоспарлау жөніндегі жергілікті уәкілетті орган оны қарамастан бюджеттік бағдарламаның әкімшісіне қайтаруға міндетті.</w:t>
      </w:r>
    </w:p>
    <w:bookmarkEnd w:id="1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66" w:id="1108"/>
    <w:p>
      <w:pPr>
        <w:spacing w:after="0"/>
        <w:ind w:left="0"/>
        <w:jc w:val="both"/>
      </w:pPr>
      <w:r>
        <w:rPr>
          <w:rFonts w:ascii="Times New Roman"/>
          <w:b w:val="false"/>
          <w:i w:val="false"/>
          <w:color w:val="000000"/>
          <w:sz w:val="28"/>
        </w:rPr>
        <w:t>
      12. Бюджеттік бағдарламалардың әкімшісі бюджеттік өтінімдегі ақпарат пен есеп-қисаптардың толықтығын және дұрыстығын қамтамасыз етеді.</w:t>
      </w:r>
    </w:p>
    <w:bookmarkEnd w:id="1108"/>
    <w:bookmarkStart w:name="z2415" w:id="1109"/>
    <w:p>
      <w:pPr>
        <w:spacing w:after="0"/>
        <w:ind w:left="0"/>
        <w:jc w:val="both"/>
      </w:pPr>
      <w:r>
        <w:rPr>
          <w:rFonts w:ascii="Times New Roman"/>
          <w:b w:val="false"/>
          <w:i w:val="false"/>
          <w:color w:val="000000"/>
          <w:sz w:val="28"/>
        </w:rPr>
        <w:t>
      12-1. Бюджеттік өтінімнің негізділігі, бюджеттік өтінімге қатысты есеп-қисаптардың анықтығы, бюджеттік өтінімнің толықтығы мен уақтылы ұсынылуы үшін бюджеттік бағдарламалар әкімшісінің басшысы Қазақстан Республикасының заңдарына сәйкес жауапты болады.</w:t>
      </w:r>
    </w:p>
    <w:bookmarkEnd w:id="1109"/>
    <w:p>
      <w:pPr>
        <w:spacing w:after="0"/>
        <w:ind w:left="0"/>
        <w:jc w:val="both"/>
      </w:pPr>
      <w:r>
        <w:rPr>
          <w:rFonts w:ascii="Times New Roman"/>
          <w:b w:val="false"/>
          <w:i w:val="false"/>
          <w:color w:val="000000"/>
          <w:sz w:val="28"/>
        </w:rPr>
        <w:t>
      Нысаналы салым салуға бағытталған бюджеттік бағдарламалар бойынша бюджеттік өтінімнің негізділігі және бюджеттік өтінімге қатысты есеп-қисаптардың анықтығы, бюджеттік өтінімнің толықтығы мен уақтылы ұсынылуы үшін дербес білім беру ұйымы мен оның ұйымының басшылары Қазақстан Республикасының заңдарына сәйкес жауапты болады.</w:t>
      </w:r>
    </w:p>
    <w:p>
      <w:pPr>
        <w:spacing w:after="0"/>
        <w:ind w:left="0"/>
        <w:jc w:val="both"/>
      </w:pPr>
      <w:r>
        <w:rPr>
          <w:rFonts w:ascii="Times New Roman"/>
          <w:b w:val="false"/>
          <w:i w:val="false"/>
          <w:color w:val="000000"/>
          <w:sz w:val="28"/>
        </w:rPr>
        <w:t>
      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 бюджеттік өтінімді ұсынудың толықтығы мен уақтылығы үшін дербес кластерлік қордың,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тұлғаның, халықаралық қаржы орталығының органдары мен олардың ұйымдарының, қатысушыларының қызметі үшін жағдайларды қамтамасыз ететін ұйымның басшылары Қазақстан Республикасының заңдарына сәйкес жауаптылықта болады.</w:t>
      </w:r>
    </w:p>
    <w:bookmarkStart w:name="z2549" w:id="1110"/>
    <w:p>
      <w:pPr>
        <w:spacing w:after="0"/>
        <w:ind w:left="0"/>
        <w:jc w:val="both"/>
      </w:pPr>
      <w:r>
        <w:rPr>
          <w:rFonts w:ascii="Times New Roman"/>
          <w:b w:val="false"/>
          <w:i w:val="false"/>
          <w:color w:val="000000"/>
          <w:sz w:val="28"/>
        </w:rPr>
        <w:t>
      12-2. Екінші деңгейдегі банктердің кредиттік портфельдерінің сапасын жақсартуға маманданатын ұйымға нысаналы аударымға бағытталған бюджеттік бағдарлама бойынша бюджеттік өтінімге есептеулер мен негіздемелерді Қазақстан Республикасының Үкіметіне және республикалық бюджеттік бағдарламалар әкімшісіне қаржы нарығы мен қаржы ұйымдарын реттеу, бақылау және қадағалау жөніндегі уәкілетті орган ұсынады.</w:t>
      </w:r>
    </w:p>
    <w:bookmarkEnd w:id="1110"/>
    <w:bookmarkStart w:name="z1067" w:id="1111"/>
    <w:p>
      <w:pPr>
        <w:spacing w:after="0"/>
        <w:ind w:left="0"/>
        <w:jc w:val="both"/>
      </w:pPr>
      <w:r>
        <w:rPr>
          <w:rFonts w:ascii="Times New Roman"/>
          <w:b w:val="false"/>
          <w:i w:val="false"/>
          <w:color w:val="000000"/>
          <w:sz w:val="28"/>
        </w:rPr>
        <w:t>
      13. Бюджеттік өтінімді жасау және ұсыну тәртібін бюджеттік жоспарлау жөніндегі орталық уәкілетті орган айқындайды.</w:t>
      </w:r>
    </w:p>
    <w:bookmarkEnd w:id="1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(01.01.2015 бастап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w:t>
      </w:r>
      <w:r>
        <w:rPr>
          <w:rFonts w:ascii="Times New Roman"/>
          <w:b w:val="false"/>
          <w:i w:val="false"/>
          <w:color w:val="000000"/>
          <w:sz w:val="28"/>
        </w:rPr>
        <w:t xml:space="preserve"> № 407-V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27.02.2017 </w:t>
      </w:r>
      <w:r>
        <w:rPr>
          <w:rFonts w:ascii="Times New Roman"/>
          <w:b w:val="false"/>
          <w:i w:val="false"/>
          <w:color w:val="000000"/>
          <w:sz w:val="28"/>
        </w:rPr>
        <w:t>№ 49-VI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13.03.2017 </w:t>
      </w:r>
      <w:r>
        <w:rPr>
          <w:rFonts w:ascii="Times New Roman"/>
          <w:b w:val="false"/>
          <w:i w:val="false"/>
          <w:color w:val="000000"/>
          <w:sz w:val="28"/>
        </w:rPr>
        <w:t>№ 53-VI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67-1-бап. Азаматтық бюджет</w:t>
      </w:r>
    </w:p>
    <w:p>
      <w:pPr>
        <w:spacing w:after="0"/>
        <w:ind w:left="0"/>
        <w:jc w:val="both"/>
      </w:pPr>
      <w:r>
        <w:rPr>
          <w:rFonts w:ascii="Times New Roman"/>
          <w:b w:val="false"/>
          <w:i w:val="false"/>
          <w:color w:val="000000"/>
          <w:sz w:val="28"/>
        </w:rPr>
        <w:t>
      Республикалық және жергілікті бюджеттердің негізгі ережелерін ашатын, бұқаралық ақпарат құралдарында жұртшылыққа қолжетімді нысанда жарияланатын ақпарат азаматтық бюджет болып табылады.</w:t>
      </w:r>
    </w:p>
    <w:p>
      <w:pPr>
        <w:spacing w:after="0"/>
        <w:ind w:left="0"/>
        <w:jc w:val="both"/>
      </w:pPr>
      <w:r>
        <w:rPr>
          <w:rFonts w:ascii="Times New Roman"/>
          <w:b w:val="false"/>
          <w:i w:val="false"/>
          <w:color w:val="000000"/>
          <w:sz w:val="28"/>
        </w:rPr>
        <w:t>
      Бюджеттік жоспарлау және бюджеттерді атқару сатыларында азаматтық бюджетті жасау мен ұсыну тәртібін бюджеттік жоспарлау жөніндегі орталық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қарау</w:t>
      </w:r>
    </w:p>
    <w:p>
      <w:pPr>
        <w:spacing w:after="0"/>
        <w:ind w:left="0"/>
        <w:jc w:val="both"/>
      </w:pPr>
      <w:r>
        <w:rPr>
          <w:rFonts w:ascii="Times New Roman"/>
          <w:b w:val="false"/>
          <w:i w:val="false"/>
          <w:color w:val="ff0000"/>
          <w:sz w:val="28"/>
        </w:rPr>
        <w:t xml:space="preserve">
      Ескерту. 68-баптың тақырыбы жаңа редакцияда - ҚР 31.12.2021 </w:t>
      </w:r>
      <w:r>
        <w:rPr>
          <w:rFonts w:ascii="Times New Roman"/>
          <w:b w:val="false"/>
          <w:i w:val="false"/>
          <w:color w:val="ff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816" w:id="1112"/>
    <w:p>
      <w:pPr>
        <w:spacing w:after="0"/>
        <w:ind w:left="0"/>
        <w:jc w:val="both"/>
      </w:pPr>
      <w:r>
        <w:rPr>
          <w:rFonts w:ascii="Times New Roman"/>
          <w:b w:val="false"/>
          <w:i w:val="false"/>
          <w:color w:val="000000"/>
          <w:sz w:val="28"/>
        </w:rPr>
        <w:t>
      1. Мемлекеттік жоспарлау жөніндегі орталық уәкілетті орган мемлекеттік органдардың даму жоспарларының мақсаттарына және бюджеттік бағдарламалардың көрсеткіштеріне қол жеткізу тиімділігін бағалау нәтижелерін ескере отырып:</w:t>
      </w:r>
    </w:p>
    <w:bookmarkEnd w:id="1112"/>
    <w:p>
      <w:pPr>
        <w:spacing w:after="0"/>
        <w:ind w:left="0"/>
        <w:jc w:val="both"/>
      </w:pPr>
      <w:r>
        <w:rPr>
          <w:rFonts w:ascii="Times New Roman"/>
          <w:b w:val="false"/>
          <w:i w:val="false"/>
          <w:color w:val="000000"/>
          <w:sz w:val="28"/>
        </w:rPr>
        <w:t>
      1) мемлекеттік органдардың даму жоспарларының жобаларын немесе мемлекеттік органдардың даму жоспарларына өзгерістер мен толықтырулардың жобаларын олардың Мемлекеттік жоспарлау жүйесінің жоғары тұрған құжаттарына сәйкестігі, Мемлекеттік жоспарлау жүйесінің жоғары тұрған құжаттарының мақсаттары мен нысаналы индикаторларына қол жеткізуді қамтамасыз ету, нысаналы индикаторларға қол жеткізу дәрежесі, елдің әлеуметтік-экономикалық дамуына әсер етуі тұрғысынан;</w:t>
      </w:r>
    </w:p>
    <w:p>
      <w:pPr>
        <w:spacing w:after="0"/>
        <w:ind w:left="0"/>
        <w:jc w:val="both"/>
      </w:pPr>
      <w:r>
        <w:rPr>
          <w:rFonts w:ascii="Times New Roman"/>
          <w:b w:val="false"/>
          <w:i w:val="false"/>
          <w:color w:val="000000"/>
          <w:sz w:val="28"/>
        </w:rPr>
        <w:t>
      2) мемлекеттік органдардың даму жоспарларын әзірлейтін республикалық бюджеттік бағдарламалар әкімшілерінің бюджеттік бағдарламаларының жобаларын нәтижелердің көрсеткіштерін таңдаудың дұрыстығы, бюджеттік бағдарламалар нәтижелері көрсеткіштерінің мемлекеттік органның даму жоспарының нысаналы индикаторларымен өзара байланысының болуы, нәтижелердің көрсеткіштеріне қол жеткізу дәрежесі тұрғысынан қарайды.</w:t>
      </w:r>
    </w:p>
    <w:p>
      <w:pPr>
        <w:spacing w:after="0"/>
        <w:ind w:left="0"/>
        <w:jc w:val="both"/>
      </w:pPr>
      <w:r>
        <w:rPr>
          <w:rFonts w:ascii="Times New Roman"/>
          <w:b w:val="false"/>
          <w:i w:val="false"/>
          <w:color w:val="000000"/>
          <w:sz w:val="28"/>
        </w:rPr>
        <w:t>
      Мемлекеттік жоспарлау жөніндегі орталық уәкілетті орган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қарау нәтижелері бойынша қорытындылар қалыптастырады және ағымдағы қаржы жылының 15 сәуірінен кешіктірмей бюджеттік жоспарлау жөніндегі орталық уәкілетті органға Республикалық бюджеттік комиссияның қарауына шығару үшін және бюджеттік бағдарламалардың әкімшілеріне жібереді.</w:t>
      </w:r>
    </w:p>
    <w:p>
      <w:pPr>
        <w:spacing w:after="0"/>
        <w:ind w:left="0"/>
        <w:jc w:val="both"/>
      </w:pPr>
      <w:r>
        <w:rPr>
          <w:rFonts w:ascii="Times New Roman"/>
          <w:b w:val="false"/>
          <w:i w:val="false"/>
          <w:color w:val="000000"/>
          <w:sz w:val="28"/>
        </w:rPr>
        <w:t>
      Мемлекеттік органдардың даму жоспарларының жобалары немесе мемлекеттік органдардың даму жоспарларына өзгерістер мен толықтырулардың жобалары бойынша қорытындының нысанын мемлекеттік жоспарлау жөніндегі орталық уәкілетті орган айқындайды.</w:t>
      </w:r>
    </w:p>
    <w:p>
      <w:pPr>
        <w:spacing w:after="0"/>
        <w:ind w:left="0"/>
        <w:jc w:val="both"/>
      </w:pPr>
      <w:r>
        <w:rPr>
          <w:rFonts w:ascii="Times New Roman"/>
          <w:b w:val="false"/>
          <w:i w:val="false"/>
          <w:color w:val="000000"/>
          <w:sz w:val="28"/>
        </w:rPr>
        <w:t>
      Мемлекеттік органдардың даму жоспарларының жобаларын немесе мемлекеттік органдардың даму жоспарларына өзгерістер мен толықтырулардың жобаларын республикалық бюджеттік бағдарламалардың әкімшілері Республикалық бюджеттік комиссияның ұсыныстарын ескере отырып пысықтайды және осы Кодекстің 66-бабының 1-тармағына сәйкес бюджеттік жоспарлау жөніндегі орталық уәкілетті органға енгізеді.</w:t>
      </w:r>
    </w:p>
    <w:bookmarkStart w:name="z2201" w:id="1113"/>
    <w:p>
      <w:pPr>
        <w:spacing w:after="0"/>
        <w:ind w:left="0"/>
        <w:jc w:val="both"/>
      </w:pPr>
      <w:r>
        <w:rPr>
          <w:rFonts w:ascii="Times New Roman"/>
          <w:b w:val="false"/>
          <w:i w:val="false"/>
          <w:color w:val="000000"/>
          <w:sz w:val="28"/>
        </w:rPr>
        <w:t>
      2. Бюджеттік жоспарлау жөніндегі орталық уәкілетті орган есепті қаржы жылындағы бюджеттің атқарылуын талдау нәтижелерін, сондай-ақ мемлекеттік органдардың даму жоспарларының мақсаттарына және бюджеттік бағдарламалардың көрсеткіштеріне қол жеткізу тиімділігін бағалау нәтижелерін ескере отырып:</w:t>
      </w:r>
    </w:p>
    <w:bookmarkEnd w:id="1113"/>
    <w:p>
      <w:pPr>
        <w:spacing w:after="0"/>
        <w:ind w:left="0"/>
        <w:jc w:val="both"/>
      </w:pP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нормаларға және бюджеттік бағдарламалардың жобаларына сәйкестігі тұрғысынан қарайды, бұл ретте бюджеттік өтінімдерді қарау кезінде әрбір бюджеттік бағдарлама бойынша шығыстардың түрлері бойынша есептеу кезінде бағдар ретінде Қазақстан Республикасының мемлекеттік сатып алу туралы заңнамасында белгіленген тауарлар, жұмыстар, көрсетілетін қызметтер бағаларының дерекқоры да пайдаланылады;</w:t>
      </w:r>
    </w:p>
    <w:p>
      <w:pPr>
        <w:spacing w:after="0"/>
        <w:ind w:left="0"/>
        <w:jc w:val="both"/>
      </w:pPr>
      <w:r>
        <w:rPr>
          <w:rFonts w:ascii="Times New Roman"/>
          <w:b w:val="false"/>
          <w:i w:val="false"/>
          <w:color w:val="000000"/>
          <w:sz w:val="28"/>
        </w:rPr>
        <w:t>
      2) мемлекеттік органдардың даму жоспарларын әзірлейтін бюджеттік бағдарламалар әкімшілерінің бюджеттік бағдарламалары жобаларының көрсеткіштерін олардың мемлекеттік органның даму жоспарының мақсаттарымен және нысаналы индикаторларымен өзара байланысы тұрғысынан;</w:t>
      </w:r>
    </w:p>
    <w:p>
      <w:pPr>
        <w:spacing w:after="0"/>
        <w:ind w:left="0"/>
        <w:jc w:val="both"/>
      </w:pPr>
      <w:r>
        <w:rPr>
          <w:rFonts w:ascii="Times New Roman"/>
          <w:b w:val="false"/>
          <w:i w:val="false"/>
          <w:color w:val="000000"/>
          <w:sz w:val="28"/>
        </w:rPr>
        <w:t>
      3) мемлекеттік органдардың даму жоспарларын әзірлемейтін бюджеттік бағдарламалар әкімшілерінің бюджеттік бағдарламалары жобаларының көрсеткіштерін олардың бюджеттік бағдарламалар әкімшісінің функцияларына, өкілеттіктеріне, қызметінің бағыттарына сәйкестігі тұрғысынан қарайды.</w:t>
      </w:r>
    </w:p>
    <w:p>
      <w:pPr>
        <w:spacing w:after="0"/>
        <w:ind w:left="0"/>
        <w:jc w:val="both"/>
      </w:pPr>
      <w:r>
        <w:rPr>
          <w:rFonts w:ascii="Times New Roman"/>
          <w:b w:val="false"/>
          <w:i w:val="false"/>
          <w:color w:val="000000"/>
          <w:sz w:val="28"/>
        </w:rPr>
        <w:t>
      Бюджеттік жоспарлау жөніндегі орталық уәкілетті орган осы тармақта көрсетілген материалдарды қарау қорытындысы бойынша бюджеттік өтінімдер және бюджеттік бағдарламалардың жобалары бойынша қорытындылар қалыптастырады.</w:t>
      </w:r>
    </w:p>
    <w:p>
      <w:pPr>
        <w:spacing w:after="0"/>
        <w:ind w:left="0"/>
        <w:jc w:val="both"/>
      </w:pPr>
      <w:r>
        <w:rPr>
          <w:rFonts w:ascii="Times New Roman"/>
          <w:b w:val="false"/>
          <w:i w:val="false"/>
          <w:color w:val="000000"/>
          <w:sz w:val="28"/>
        </w:rPr>
        <w:t>
      Бюджеттік жоспарлау жөніндегі орталық уәкілетті органның бюджеттік бағдарламалар жобалары бойынша қорытындылары мемлекеттік органдардың даму жоспарларының жобалары немесе мемлекеттік органдардың даму жоспарларына өзгерістер мен толықтырулардың жобалары бойынша мемлекеттік жоспарлау жөніндегі орталық уәкілетті органның қорытындылары және Республикалық бюджеттік комиссияның ұсыныстары ескеріле отырып қалыптастырылады.</w:t>
      </w:r>
    </w:p>
    <w:p>
      <w:pPr>
        <w:spacing w:after="0"/>
        <w:ind w:left="0"/>
        <w:jc w:val="both"/>
      </w:pPr>
      <w:r>
        <w:rPr>
          <w:rFonts w:ascii="Times New Roman"/>
          <w:b w:val="false"/>
          <w:i w:val="false"/>
          <w:color w:val="000000"/>
          <w:sz w:val="28"/>
        </w:rPr>
        <w:t>
      Бюджеттік жоспарлау жөніндегі орталық уәкілетті орган Республикалық бюджеттік комиссияның қарауына бюджеттік өтінімдер, бюджеттік бағдарламалардың жобалары бойынша қорытындылар енгізеді.</w:t>
      </w:r>
    </w:p>
    <w:bookmarkStart w:name="z2750" w:id="1114"/>
    <w:p>
      <w:pPr>
        <w:spacing w:after="0"/>
        <w:ind w:left="0"/>
        <w:jc w:val="both"/>
      </w:pPr>
      <w:r>
        <w:rPr>
          <w:rFonts w:ascii="Times New Roman"/>
          <w:b w:val="false"/>
          <w:i w:val="false"/>
          <w:color w:val="000000"/>
          <w:sz w:val="28"/>
        </w:rPr>
        <w:t>
      2-1. Қазақстан Республикасы Жоғары аудиторлық палатасының бюджеттік өтінімі бюджеттік жоспарлау жөніндегі орталық уәкілетті органға қарау үшін жіберіледі, ол оған қорытынды дайындайды және өзгерістер енгізбей республикалық бюджеттің жобасына енгізеді.</w:t>
      </w:r>
    </w:p>
    <w:bookmarkEnd w:id="1114"/>
    <w:bookmarkStart w:name="z2342" w:id="1115"/>
    <w:p>
      <w:pPr>
        <w:spacing w:after="0"/>
        <w:ind w:left="0"/>
        <w:jc w:val="both"/>
      </w:pPr>
      <w:r>
        <w:rPr>
          <w:rFonts w:ascii="Times New Roman"/>
          <w:b w:val="false"/>
          <w:i w:val="false"/>
          <w:color w:val="000000"/>
          <w:sz w:val="28"/>
        </w:rPr>
        <w:t>
      3. Мемлекеттік жоспарлау жөніндегі жергілікті уәкілетті орган есепті қаржы жылындағы бюджеттің атқарылуын талдаудың және облыстың, республикалық маңызы бар қаланың, астананың даму жоспарының мақсаттарына және бюджеттік бағдарламалардың көрсеткіштеріне қол жеткізу тиімділігін бағалаудың нәтижелерін ескере отырып:</w:t>
      </w:r>
    </w:p>
    <w:bookmarkEnd w:id="1115"/>
    <w:bookmarkStart w:name="z2401" w:id="1116"/>
    <w:p>
      <w:pPr>
        <w:spacing w:after="0"/>
        <w:ind w:left="0"/>
        <w:jc w:val="both"/>
      </w:pPr>
      <w:r>
        <w:rPr>
          <w:rFonts w:ascii="Times New Roman"/>
          <w:b w:val="false"/>
          <w:i w:val="false"/>
          <w:color w:val="000000"/>
          <w:sz w:val="28"/>
        </w:rPr>
        <w:t>
      1) бюджеттік бағдарламалар әкімшілерінің бюджеттік өтінімдерін 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облыстың, республикалық маңызы бар қаланың, астананың даму жоспарларының нысаналы индикаторларына, бюджеттік бағдарламалар жобаларына және қолданыстағы заттай нормаларға сәйкес келуі тұрғысынан қарайды, бұл ретте бюджеттік өтінімдерді қарау кезінде, сондай-ақ әрбір бюджеттік бағдарлама бойынша шығыстар түрлері бойынша есептеу кезінде бағдар ретінде Қазақстан Республикасының мемлекеттік сатып алу туралы заңнамасында тауарларға, жұмыстарға, көрсетілетін қызметтерге белгіленген бағалар дерекқоры пайдаланылады;</w:t>
      </w:r>
    </w:p>
    <w:bookmarkEnd w:id="1116"/>
    <w:bookmarkStart w:name="z2412" w:id="1117"/>
    <w:p>
      <w:pPr>
        <w:spacing w:after="0"/>
        <w:ind w:left="0"/>
        <w:jc w:val="both"/>
      </w:pPr>
      <w:r>
        <w:rPr>
          <w:rFonts w:ascii="Times New Roman"/>
          <w:b w:val="false"/>
          <w:i w:val="false"/>
          <w:color w:val="000000"/>
          <w:sz w:val="28"/>
        </w:rPr>
        <w:t>
      2) 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облыстың, республикалық маңызы бар қаланың, астананың даму жоспарларының мақсаттарымен, нысаналы индикаторларымен өзара байланыстылығы, нәтижелер көрсеткіштеріне қолжетімділік дәрежесі тұрғысынан, сондай-ақ олардың бюджеттік бағдарламалар әкімшісінің функцияларына, өкілеттіктеріне, қызметінің бағыттарына сәйкестігі тұрғысынан қарайды.</w:t>
      </w:r>
    </w:p>
    <w:bookmarkEnd w:id="1117"/>
    <w:bookmarkStart w:name="z2473" w:id="1118"/>
    <w:p>
      <w:pPr>
        <w:spacing w:after="0"/>
        <w:ind w:left="0"/>
        <w:jc w:val="both"/>
      </w:pPr>
      <w:r>
        <w:rPr>
          <w:rFonts w:ascii="Times New Roman"/>
          <w:b w:val="false"/>
          <w:i w:val="false"/>
          <w:color w:val="000000"/>
          <w:sz w:val="28"/>
        </w:rPr>
        <w:t>
      Мемлекеттік жоспарлау жөніндегі жергілікті уәкілетті органдар 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мен бюджеттік бағдарламалардың жобалары бойынша қорытындылар қалыптастырады және оларды тиісті бюджет комиссиясының қарауына жібереді.</w:t>
      </w:r>
    </w:p>
    <w:bookmarkEnd w:id="1118"/>
    <w:bookmarkStart w:name="z2474" w:id="1119"/>
    <w:p>
      <w:pPr>
        <w:spacing w:after="0"/>
        <w:ind w:left="0"/>
        <w:jc w:val="both"/>
      </w:pPr>
      <w:r>
        <w:rPr>
          <w:rFonts w:ascii="Times New Roman"/>
          <w:b w:val="false"/>
          <w:i w:val="false"/>
          <w:color w:val="000000"/>
          <w:sz w:val="28"/>
        </w:rPr>
        <w:t xml:space="preserve">
      4. Аудандардың (облыстық маңызы бар қалалардың) бюджет комиссиялары қарайтын, аудандық маңызы бар қалалардың, ауылдардың, кенттердің, ауылдық округтердің бюджеттерінен қаржыландырылатын бюджеттік бағдарламалар әкімшілері мен аудандардың (облыстық маңызы бар қалалардың) мемлекеттік жоспарлау жөніндегі жергілікті уәкілетті органдары арасындағы келіспеушіліктерді қоспағанда, бюджеттік бағдарламалардың әкімшілері мен бюджеттік жоспарлау жөніндегі орталық уәкілетті орган және (немесе) мемлекеттік жоспарлау жөніндегі жергілікті уәкілетті орган арасындағы келіспеушіліктерді тиісті бюджет комиссиясы қарайды. Тиісті бюджет комиссиясы осы баптың 1,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материалдарды қарайды және олар бойынша ұсыныстар әзірлейді.</w:t>
      </w:r>
    </w:p>
    <w:bookmarkEnd w:id="1119"/>
    <w:bookmarkStart w:name="z2629" w:id="1120"/>
    <w:p>
      <w:pPr>
        <w:spacing w:after="0"/>
        <w:ind w:left="0"/>
        <w:jc w:val="both"/>
      </w:pPr>
      <w:r>
        <w:rPr>
          <w:rFonts w:ascii="Times New Roman"/>
          <w:b w:val="false"/>
          <w:i w:val="false"/>
          <w:color w:val="000000"/>
          <w:sz w:val="28"/>
        </w:rPr>
        <w:t>
      4-1. Заңды тұлғалардың жарғылық капиталына мемлекеттің қатысуы арқылы бюджеттік инвестицияларды іске асыруға арналған шығыстар қаржылық-экономикалық негіздемеде айқындалған бюджеттік инвестицияларды іске асыру мерзімдеріне сәйкес бюджет жобасына қосылады.</w:t>
      </w:r>
    </w:p>
    <w:bookmarkEnd w:id="1120"/>
    <w:bookmarkStart w:name="z2817" w:id="1121"/>
    <w:p>
      <w:pPr>
        <w:spacing w:after="0"/>
        <w:ind w:left="0"/>
        <w:jc w:val="both"/>
      </w:pPr>
      <w:r>
        <w:rPr>
          <w:rFonts w:ascii="Times New Roman"/>
          <w:b w:val="false"/>
          <w:i w:val="false"/>
          <w:color w:val="000000"/>
          <w:sz w:val="28"/>
        </w:rPr>
        <w:t>
      4-2. Ұлттық жобаларды іске асыруға арналған шығыстар ұлттық жобалар іс-шараларының басымдықтары ескеріле отырып және бюджет жүйесінің қағидаттары сақтала отырып, бюджет жобасына қосылады.</w:t>
      </w:r>
    </w:p>
    <w:bookmarkEnd w:id="1121"/>
    <w:bookmarkStart w:name="z2475" w:id="1122"/>
    <w:p>
      <w:pPr>
        <w:spacing w:after="0"/>
        <w:ind w:left="0"/>
        <w:jc w:val="both"/>
      </w:pPr>
      <w:r>
        <w:rPr>
          <w:rFonts w:ascii="Times New Roman"/>
          <w:b w:val="false"/>
          <w:i w:val="false"/>
          <w:color w:val="000000"/>
          <w:sz w:val="28"/>
        </w:rPr>
        <w:t>
      5. Республикалық бюджеттік бағдарламалардың әкімшілері Республикалық бюджет комиссиясының ұсыныстарына сәйкес:</w:t>
      </w:r>
    </w:p>
    <w:bookmarkEnd w:id="1122"/>
    <w:bookmarkStart w:name="z2476" w:id="1123"/>
    <w:p>
      <w:pPr>
        <w:spacing w:after="0"/>
        <w:ind w:left="0"/>
        <w:jc w:val="both"/>
      </w:pPr>
      <w:r>
        <w:rPr>
          <w:rFonts w:ascii="Times New Roman"/>
          <w:b w:val="false"/>
          <w:i w:val="false"/>
          <w:color w:val="000000"/>
          <w:sz w:val="28"/>
        </w:rPr>
        <w:t>
      бюджеттік жоспарлау жөніндегі орталық уәкілетті органға пысықталған бюджеттік бағдарламалардың жобалары мен бюджеттік өтінімдерді;</w:t>
      </w:r>
    </w:p>
    <w:bookmarkEnd w:id="1123"/>
    <w:bookmarkStart w:name="z2477" w:id="1124"/>
    <w:p>
      <w:pPr>
        <w:spacing w:after="0"/>
        <w:ind w:left="0"/>
        <w:jc w:val="both"/>
      </w:pPr>
      <w:r>
        <w:rPr>
          <w:rFonts w:ascii="Times New Roman"/>
          <w:b w:val="false"/>
          <w:i w:val="false"/>
          <w:color w:val="000000"/>
          <w:sz w:val="28"/>
        </w:rPr>
        <w:t>
      мемлекеттік жоспарлау жөніндегі орталық уәкілетті органға пысықталған мемлекеттік органдардың даму жоспарларының жобаларын немесе мемлекеттік органдардың даму жоспарларына өзгерістер мен толықтырулардың жобаларын, мемлекеттік органдардың даму жоспарларын әзірлейтін республикалық бюджеттік бағдарламалар әкімшілерінің бюджеттік бағдарламаларының жобаларын ұсынады.</w:t>
      </w:r>
    </w:p>
    <w:bookmarkEnd w:id="1124"/>
    <w:bookmarkStart w:name="z2478" w:id="1125"/>
    <w:p>
      <w:pPr>
        <w:spacing w:after="0"/>
        <w:ind w:left="0"/>
        <w:jc w:val="both"/>
      </w:pPr>
      <w:r>
        <w:rPr>
          <w:rFonts w:ascii="Times New Roman"/>
          <w:b w:val="false"/>
          <w:i w:val="false"/>
          <w:color w:val="000000"/>
          <w:sz w:val="28"/>
        </w:rPr>
        <w:t>
      6.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мемлекеттік органдардың даму жоспарларын әзірлемейтін бюджеттік бағдарламалардың әкімшілері тиісті бюджет комиссиясының ұсыныстарына сәйкес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бағдарламалардың жобаларын және бюджеттік өтінімдерді ұсынады.</w:t>
      </w:r>
    </w:p>
    <w:bookmarkEnd w:id="1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Заттай нормалар</w:t>
      </w:r>
    </w:p>
    <w:bookmarkStart w:name="z2916" w:id="1126"/>
    <w:p>
      <w:pPr>
        <w:spacing w:after="0"/>
        <w:ind w:left="0"/>
        <w:jc w:val="both"/>
      </w:pPr>
      <w:r>
        <w:rPr>
          <w:rFonts w:ascii="Times New Roman"/>
          <w:b w:val="false"/>
          <w:i w:val="false"/>
          <w:color w:val="000000"/>
          <w:sz w:val="28"/>
        </w:rPr>
        <w:t>
      1. Заттай нормалар - қажетті материалдық немесе материалдық емес игіліктерді тұтынудың немесе пайдаланудың заттай көрсеткіштері.</w:t>
      </w:r>
    </w:p>
    <w:bookmarkEnd w:id="1126"/>
    <w:bookmarkStart w:name="z1070" w:id="1127"/>
    <w:p>
      <w:pPr>
        <w:spacing w:after="0"/>
        <w:ind w:left="0"/>
        <w:jc w:val="both"/>
      </w:pPr>
      <w:r>
        <w:rPr>
          <w:rFonts w:ascii="Times New Roman"/>
          <w:b w:val="false"/>
          <w:i w:val="false"/>
          <w:color w:val="000000"/>
          <w:sz w:val="28"/>
        </w:rPr>
        <w:t>
      2. Заттай нормаларды бюджеттік жоспарлау жөніндегі орталық уәкілетті органмен келісу бойынша орталық мемлекеттік органдар әзірлейді және бекітеді.</w:t>
      </w:r>
    </w:p>
    <w:bookmarkEnd w:id="1127"/>
    <w:bookmarkStart w:name="z1071" w:id="1128"/>
    <w:p>
      <w:pPr>
        <w:spacing w:after="0"/>
        <w:ind w:left="0"/>
        <w:jc w:val="both"/>
      </w:pPr>
      <w:r>
        <w:rPr>
          <w:rFonts w:ascii="Times New Roman"/>
          <w:b w:val="false"/>
          <w:i w:val="false"/>
          <w:color w:val="000000"/>
          <w:sz w:val="28"/>
        </w:rPr>
        <w:t>
      3. Орталық мемлекеттік органдар заттай нормаларды бекіту, өзгерту және (немесе) толықтыру туралы Республикалық бюджет комиссиясының қарауына ұсыныстар енгізеді.</w:t>
      </w:r>
    </w:p>
    <w:bookmarkEnd w:id="1128"/>
    <w:p>
      <w:pPr>
        <w:spacing w:after="0"/>
        <w:ind w:left="0"/>
        <w:jc w:val="both"/>
      </w:pPr>
      <w:r>
        <w:rPr>
          <w:rFonts w:ascii="Times New Roman"/>
          <w:b w:val="false"/>
          <w:i w:val="false"/>
          <w:color w:val="000000"/>
          <w:sz w:val="28"/>
        </w:rPr>
        <w:t>
      Бюджеттік бағдарламалардың әкімшілері қолданыстағы заттай нормаларға ағымдағы қаржы жылы ішінде бір реттен асырмай өзгерістер және (немесе) толықтырулар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Мемлекеттік мекемелердің тауарларды (жұмыстарды, көрсетілетін қызметті) өткізуінен түсетін ақша</w:t>
      </w:r>
    </w:p>
    <w:bookmarkStart w:name="z2917" w:id="1129"/>
    <w:p>
      <w:pPr>
        <w:spacing w:after="0"/>
        <w:ind w:left="0"/>
        <w:jc w:val="both"/>
      </w:pPr>
      <w:r>
        <w:rPr>
          <w:rFonts w:ascii="Times New Roman"/>
          <w:b w:val="false"/>
          <w:i w:val="false"/>
          <w:color w:val="000000"/>
          <w:sz w:val="28"/>
        </w:rPr>
        <w:t>
      1. Білім беру, дене шынықтыру және спорт, сұрыптарды сынақтан өткізу, ауыл шаруашылығы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мәдениет, әуежай қызметі салаларында,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органдар мен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жатады.</w:t>
      </w:r>
    </w:p>
    <w:bookmarkEnd w:id="1129"/>
    <w:bookmarkStart w:name="z1072" w:id="1130"/>
    <w:p>
      <w:pPr>
        <w:spacing w:after="0"/>
        <w:ind w:left="0"/>
        <w:jc w:val="both"/>
      </w:pPr>
      <w:r>
        <w:rPr>
          <w:rFonts w:ascii="Times New Roman"/>
          <w:b w:val="false"/>
          <w:i w:val="false"/>
          <w:color w:val="000000"/>
          <w:sz w:val="28"/>
        </w:rPr>
        <w:t>
      2. Осы баптың 1-тармағына сәйкес тауарларды (жұмыстарды, көрсетілетін қызметтерді) өткізуден түсетін ақша өз иелігінде қалатын мемлекеттік мекемелердің оларды өткізу бойынша ақылы қызмет түрлерін көрсету және олардың тауарларды (жұмыстарды, көрсетілетін қызметтерді) өткізуден түскен ақшаны жұмсау тәртібін тиісті саланың (аяның) орталық мемлекеттік органы әзірлейді және бекітеді.</w:t>
      </w:r>
    </w:p>
    <w:bookmarkEnd w:id="1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2009.12.11 </w:t>
      </w:r>
      <w:r>
        <w:rPr>
          <w:rFonts w:ascii="Times New Roman"/>
          <w:b w:val="false"/>
          <w:i w:val="false"/>
          <w:color w:val="000000"/>
          <w:sz w:val="28"/>
        </w:rPr>
        <w:t>№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30.06.2017 </w:t>
      </w:r>
      <w:r>
        <w:rPr>
          <w:rFonts w:ascii="Times New Roman"/>
          <w:b w:val="false"/>
          <w:i w:val="false"/>
          <w:color w:val="000000"/>
          <w:sz w:val="28"/>
        </w:rPr>
        <w:t>№ 80-VI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70-1-бап. Қазақстан Республикасы Президентінің бастамаларына  арналған резерв</w:t>
      </w:r>
    </w:p>
    <w:bookmarkStart w:name="z2752" w:id="1131"/>
    <w:p>
      <w:pPr>
        <w:spacing w:after="0"/>
        <w:ind w:left="0"/>
        <w:jc w:val="both"/>
      </w:pPr>
      <w:r>
        <w:rPr>
          <w:rFonts w:ascii="Times New Roman"/>
          <w:b w:val="false"/>
          <w:i w:val="false"/>
          <w:color w:val="000000"/>
          <w:sz w:val="28"/>
        </w:rPr>
        <w:t>
      1. Қазақстан Республикасы Президентінің бастамаларына арналған резерв Қазақстан Республикасы Президентінің Қазақстан халқына жыл сайынғы жолдауларын және Қазақстан Республикасы Президентінің басқа да бастамаларын қаржыландыру үшін жоспарлы кезеңнің бірінші жылына арналған республикалық бюджеттің құрамында қалыптастырылады.</w:t>
      </w:r>
    </w:p>
    <w:bookmarkEnd w:id="1131"/>
    <w:bookmarkStart w:name="z2753" w:id="1132"/>
    <w:p>
      <w:pPr>
        <w:spacing w:after="0"/>
        <w:ind w:left="0"/>
        <w:jc w:val="both"/>
      </w:pPr>
      <w:r>
        <w:rPr>
          <w:rFonts w:ascii="Times New Roman"/>
          <w:b w:val="false"/>
          <w:i w:val="false"/>
          <w:color w:val="000000"/>
          <w:sz w:val="28"/>
        </w:rPr>
        <w:t>
      2. Қазақстан Республикасы Президентінің бастамаларына арналған резерв кезекті қаржы жылына арналған республикалық бюджет шығыстарының жоспарланған көлемінің екі пайызына дейінгі мөлшерде жоспарланады.</w:t>
      </w:r>
    </w:p>
    <w:bookmarkEnd w:id="1132"/>
    <w:bookmarkStart w:name="z2754" w:id="1133"/>
    <w:p>
      <w:pPr>
        <w:spacing w:after="0"/>
        <w:ind w:left="0"/>
        <w:jc w:val="both"/>
      </w:pPr>
      <w:r>
        <w:rPr>
          <w:rFonts w:ascii="Times New Roman"/>
          <w:b w:val="false"/>
          <w:i w:val="false"/>
          <w:color w:val="000000"/>
          <w:sz w:val="28"/>
        </w:rPr>
        <w:t>
      3. Қазақстан Республикасы Президентінің бастамаларына арналған резерв бюджеттік жоспарлау жөніндегі орталық уәкілетті орган әкімшілендіретін жеке бөлінетін бюджеттік бағдарлама бойынша көзделеді.</w:t>
      </w:r>
    </w:p>
    <w:bookmarkEnd w:id="1133"/>
    <w:bookmarkStart w:name="z2755" w:id="1134"/>
    <w:p>
      <w:pPr>
        <w:spacing w:after="0"/>
        <w:ind w:left="0"/>
        <w:jc w:val="both"/>
      </w:pPr>
      <w:r>
        <w:rPr>
          <w:rFonts w:ascii="Times New Roman"/>
          <w:b w:val="false"/>
          <w:i w:val="false"/>
          <w:color w:val="000000"/>
          <w:sz w:val="28"/>
        </w:rPr>
        <w:t>
      4. Қазақстан Республикасы Президентінің бастамаларына арналған резервті бөлу тәртібін Қазақстан Республикасының Үкіметі айқындайды.</w:t>
      </w:r>
    </w:p>
    <w:bookmarkEnd w:id="1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70-1-баппен толықтырылды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Республикалық бюджет туралы заңның жобасын әзірлеу</w:t>
      </w:r>
    </w:p>
    <w:bookmarkStart w:name="z2918" w:id="1135"/>
    <w:p>
      <w:pPr>
        <w:spacing w:after="0"/>
        <w:ind w:left="0"/>
        <w:jc w:val="both"/>
      </w:pPr>
      <w:r>
        <w:rPr>
          <w:rFonts w:ascii="Times New Roman"/>
          <w:b w:val="false"/>
          <w:i w:val="false"/>
          <w:color w:val="000000"/>
          <w:sz w:val="28"/>
        </w:rPr>
        <w:t>
      1. Бюджеттік жоспарлау жөніндегі орталық уәкілетті орган республикалық бюджет жобасын жасайды және оны Республикалық бюджет комиссиясының қарауына енгізеді.</w:t>
      </w:r>
    </w:p>
    <w:bookmarkEnd w:id="1135"/>
    <w:bookmarkStart w:name="z1073" w:id="1136"/>
    <w:p>
      <w:pPr>
        <w:spacing w:after="0"/>
        <w:ind w:left="0"/>
        <w:jc w:val="both"/>
      </w:pPr>
      <w:r>
        <w:rPr>
          <w:rFonts w:ascii="Times New Roman"/>
          <w:b w:val="false"/>
          <w:i w:val="false"/>
          <w:color w:val="000000"/>
          <w:sz w:val="28"/>
        </w:rPr>
        <w:t>
      2. Республикалық бюджет жобасының түпкілікті нұсқасын қарау және айқындау ағымдағы қаржы жылының 1 тамызынан кешіктірілмей аяқталады.</w:t>
      </w:r>
    </w:p>
    <w:bookmarkEnd w:id="1136"/>
    <w:bookmarkStart w:name="z1074" w:id="1137"/>
    <w:p>
      <w:pPr>
        <w:spacing w:after="0"/>
        <w:ind w:left="0"/>
        <w:jc w:val="both"/>
      </w:pPr>
      <w:r>
        <w:rPr>
          <w:rFonts w:ascii="Times New Roman"/>
          <w:b w:val="false"/>
          <w:i w:val="false"/>
          <w:color w:val="000000"/>
          <w:sz w:val="28"/>
        </w:rPr>
        <w:t>
      3. Кезекті қаржы жылына арналған республикалық бюджет туралы заң жобасының мәтінінде:</w:t>
      </w:r>
    </w:p>
    <w:bookmarkEnd w:id="1137"/>
    <w:bookmarkStart w:name="z1075" w:id="1138"/>
    <w:p>
      <w:pPr>
        <w:spacing w:after="0"/>
        <w:ind w:left="0"/>
        <w:jc w:val="both"/>
      </w:pPr>
      <w:r>
        <w:rPr>
          <w:rFonts w:ascii="Times New Roman"/>
          <w:b w:val="false"/>
          <w:i w:val="false"/>
          <w:color w:val="000000"/>
          <w:sz w:val="28"/>
        </w:rPr>
        <w:t>
      кірістердің, трансферттер түсімдерінің, шығындардың, таза бюджеттік кредиттеудің, қаржы активтерімен жасалатын операциялар бойынша сальдоның, бюджет тапшылығының (профицитінің), мұнайға қатысты емес тапшылығының (профицитінің), тапшылығын қаржыландырудың (профицитті пайдаланудың) көлемдері;</w:t>
      </w:r>
    </w:p>
    <w:bookmarkEnd w:id="1138"/>
    <w:bookmarkStart w:name="z1076" w:id="1139"/>
    <w:p>
      <w:pPr>
        <w:spacing w:after="0"/>
        <w:ind w:left="0"/>
        <w:jc w:val="both"/>
      </w:pPr>
      <w:r>
        <w:rPr>
          <w:rFonts w:ascii="Times New Roman"/>
          <w:b w:val="false"/>
          <w:i w:val="false"/>
          <w:color w:val="000000"/>
          <w:sz w:val="28"/>
        </w:rPr>
        <w:t>
      жалақының, зейнетақының ең төменгі мөлшері, айлық есептік көрсеткіштің, ең төменгі күнкөріс деңгейінің және мемлекеттік базалық зейнетақы төлемінің мөлшері;</w:t>
      </w:r>
    </w:p>
    <w:bookmarkEnd w:id="1139"/>
    <w:bookmarkStart w:name="z2552" w:id="1140"/>
    <w:p>
      <w:pPr>
        <w:spacing w:after="0"/>
        <w:ind w:left="0"/>
        <w:jc w:val="both"/>
      </w:pPr>
      <w:r>
        <w:rPr>
          <w:rFonts w:ascii="Times New Roman"/>
          <w:b w:val="false"/>
          <w:i w:val="false"/>
          <w:color w:val="000000"/>
          <w:sz w:val="28"/>
        </w:rPr>
        <w:t>
      әлеуметтік медициналық сақтандыру қорына төленуге жататын, мемлекеттің міндетті әлеуметтік медициналық сақтандыруға арналған жарналарының мөлшері;</w:t>
      </w:r>
    </w:p>
    <w:bookmarkEnd w:id="1140"/>
    <w:p>
      <w:pPr>
        <w:spacing w:after="0"/>
        <w:ind w:left="0"/>
        <w:jc w:val="both"/>
      </w:pPr>
      <w:r>
        <w:rPr>
          <w:rFonts w:ascii="Times New Roman"/>
          <w:b w:val="false"/>
          <w:i w:val="false"/>
          <w:color w:val="000000"/>
          <w:sz w:val="28"/>
        </w:rPr>
        <w:t>
      жасына байланысты зейнетақы төлемдерін және еңбек сіңірген жылдары үшін зейнетақы төлемдерін арттыру мөлшерлері;</w:t>
      </w:r>
    </w:p>
    <w:bookmarkStart w:name="z1077" w:id="1141"/>
    <w:p>
      <w:pPr>
        <w:spacing w:after="0"/>
        <w:ind w:left="0"/>
        <w:jc w:val="both"/>
      </w:pPr>
      <w:r>
        <w:rPr>
          <w:rFonts w:ascii="Times New Roman"/>
          <w:b w:val="false"/>
          <w:i w:val="false"/>
          <w:color w:val="000000"/>
          <w:sz w:val="28"/>
        </w:rPr>
        <w:t>
      жергілікті бюджеттерден республикалық бюджетке бюджеттік алып қоюдың көлемі;</w:t>
      </w:r>
    </w:p>
    <w:bookmarkEnd w:id="1141"/>
    <w:bookmarkStart w:name="z1078" w:id="1142"/>
    <w:p>
      <w:pPr>
        <w:spacing w:after="0"/>
        <w:ind w:left="0"/>
        <w:jc w:val="both"/>
      </w:pPr>
      <w:r>
        <w:rPr>
          <w:rFonts w:ascii="Times New Roman"/>
          <w:b w:val="false"/>
          <w:i w:val="false"/>
          <w:color w:val="000000"/>
          <w:sz w:val="28"/>
        </w:rPr>
        <w:t>
      республикалық бюджеттен жергілікті бюджеттерге берілетін бюджеттік субвенциялардың көлемі;</w:t>
      </w:r>
    </w:p>
    <w:bookmarkEnd w:id="1142"/>
    <w:bookmarkStart w:name="z1079" w:id="1143"/>
    <w:p>
      <w:pPr>
        <w:spacing w:after="0"/>
        <w:ind w:left="0"/>
        <w:jc w:val="both"/>
      </w:pPr>
      <w:r>
        <w:rPr>
          <w:rFonts w:ascii="Times New Roman"/>
          <w:b w:val="false"/>
          <w:i w:val="false"/>
          <w:color w:val="000000"/>
          <w:sz w:val="28"/>
        </w:rPr>
        <w:t>
      Қазақстан Республикасы Ұлттық қорынан кепілдік берілген трансферт көлемі;</w:t>
      </w:r>
    </w:p>
    <w:bookmarkEnd w:id="1143"/>
    <w:bookmarkStart w:name="z1080" w:id="1144"/>
    <w:p>
      <w:pPr>
        <w:spacing w:after="0"/>
        <w:ind w:left="0"/>
        <w:jc w:val="both"/>
      </w:pPr>
      <w:r>
        <w:rPr>
          <w:rFonts w:ascii="Times New Roman"/>
          <w:b w:val="false"/>
          <w:i w:val="false"/>
          <w:color w:val="000000"/>
          <w:sz w:val="28"/>
        </w:rPr>
        <w:t>
      Қазақстан Республикасының Үкіметі резервінің мөлшері;</w:t>
      </w:r>
    </w:p>
    <w:bookmarkEnd w:id="1144"/>
    <w:bookmarkStart w:name="z2756" w:id="1145"/>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резервтің мөлшері;</w:t>
      </w:r>
    </w:p>
    <w:bookmarkEnd w:id="1145"/>
    <w:bookmarkStart w:name="z1081" w:id="1146"/>
    <w:p>
      <w:pPr>
        <w:spacing w:after="0"/>
        <w:ind w:left="0"/>
        <w:jc w:val="both"/>
      </w:pPr>
      <w:r>
        <w:rPr>
          <w:rFonts w:ascii="Times New Roman"/>
          <w:b w:val="false"/>
          <w:i w:val="false"/>
          <w:color w:val="000000"/>
          <w:sz w:val="28"/>
        </w:rPr>
        <w:t>
      Қазақстан Республикасының мемлекеттік кепілдіктер беру лимиті;</w:t>
      </w:r>
    </w:p>
    <w:bookmarkEnd w:id="1146"/>
    <w:bookmarkStart w:name="z2696" w:id="1147"/>
    <w:p>
      <w:pPr>
        <w:spacing w:after="0"/>
        <w:ind w:left="0"/>
        <w:jc w:val="both"/>
      </w:pPr>
      <w:r>
        <w:rPr>
          <w:rFonts w:ascii="Times New Roman"/>
          <w:b w:val="false"/>
          <w:i w:val="false"/>
          <w:color w:val="000000"/>
          <w:sz w:val="28"/>
        </w:rPr>
        <w:t>
      экспортты қолдау бойынша Қазақстан Республикасының мемлекеттік кепілдіктерін беру лимиті;</w:t>
      </w:r>
    </w:p>
    <w:bookmarkEnd w:id="1147"/>
    <w:bookmarkStart w:name="z1083" w:id="1148"/>
    <w:p>
      <w:pPr>
        <w:spacing w:after="0"/>
        <w:ind w:left="0"/>
        <w:jc w:val="both"/>
      </w:pPr>
      <w:r>
        <w:rPr>
          <w:rFonts w:ascii="Times New Roman"/>
          <w:b w:val="false"/>
          <w:i w:val="false"/>
          <w:color w:val="000000"/>
          <w:sz w:val="28"/>
        </w:rPr>
        <w:t>
      мемлекет кепілгерлігін беру лимиті;</w:t>
      </w:r>
    </w:p>
    <w:bookmarkEnd w:id="1148"/>
    <w:bookmarkStart w:name="z1082" w:id="1149"/>
    <w:p>
      <w:pPr>
        <w:spacing w:after="0"/>
        <w:ind w:left="0"/>
        <w:jc w:val="both"/>
      </w:pPr>
      <w:r>
        <w:rPr>
          <w:rFonts w:ascii="Times New Roman"/>
          <w:b w:val="false"/>
          <w:i w:val="false"/>
          <w:color w:val="000000"/>
          <w:sz w:val="28"/>
        </w:rPr>
        <w:t>
      үкіметтік борыш лимиті;</w:t>
      </w:r>
    </w:p>
    <w:bookmarkEnd w:id="1149"/>
    <w:bookmarkStart w:name="z1084" w:id="1150"/>
    <w:p>
      <w:pPr>
        <w:spacing w:after="0"/>
        <w:ind w:left="0"/>
        <w:jc w:val="both"/>
      </w:pPr>
      <w:r>
        <w:rPr>
          <w:rFonts w:ascii="Times New Roman"/>
          <w:b w:val="false"/>
          <w:i w:val="false"/>
          <w:color w:val="000000"/>
          <w:sz w:val="28"/>
        </w:rPr>
        <w:t>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мiндеттемелерiнiң лимитi;</w:t>
      </w:r>
    </w:p>
    <w:bookmarkEnd w:id="1150"/>
    <w:bookmarkStart w:name="z1086" w:id="1151"/>
    <w:p>
      <w:pPr>
        <w:spacing w:after="0"/>
        <w:ind w:left="0"/>
        <w:jc w:val="both"/>
      </w:pPr>
      <w:r>
        <w:rPr>
          <w:rFonts w:ascii="Times New Roman"/>
          <w:b w:val="false"/>
          <w:i w:val="false"/>
          <w:color w:val="000000"/>
          <w:sz w:val="28"/>
        </w:rPr>
        <w:t>
      басқа да ережелер қамтылуға тиіс.</w:t>
      </w:r>
    </w:p>
    <w:bookmarkEnd w:id="1151"/>
    <w:bookmarkStart w:name="z1087" w:id="1152"/>
    <w:p>
      <w:pPr>
        <w:spacing w:after="0"/>
        <w:ind w:left="0"/>
        <w:jc w:val="both"/>
      </w:pPr>
      <w:r>
        <w:rPr>
          <w:rFonts w:ascii="Times New Roman"/>
          <w:b w:val="false"/>
          <w:i w:val="false"/>
          <w:color w:val="000000"/>
          <w:sz w:val="28"/>
        </w:rPr>
        <w:t>
      4. Республикалық бюджет туралы заңның жобасына:</w:t>
      </w:r>
    </w:p>
    <w:bookmarkEnd w:id="1152"/>
    <w:bookmarkStart w:name="z1088" w:id="1153"/>
    <w:p>
      <w:pPr>
        <w:spacing w:after="0"/>
        <w:ind w:left="0"/>
        <w:jc w:val="both"/>
      </w:pPr>
      <w:r>
        <w:rPr>
          <w:rFonts w:ascii="Times New Roman"/>
          <w:b w:val="false"/>
          <w:i w:val="false"/>
          <w:color w:val="000000"/>
          <w:sz w:val="28"/>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республикалық бюджеттің жобасы қоса беріледі.</w:t>
      </w:r>
    </w:p>
    <w:bookmarkEnd w:id="1153"/>
    <w:p>
      <w:pPr>
        <w:spacing w:after="0"/>
        <w:ind w:left="0"/>
        <w:jc w:val="both"/>
      </w:pPr>
      <w:r>
        <w:rPr>
          <w:rFonts w:ascii="Times New Roman"/>
          <w:b w:val="false"/>
          <w:i w:val="false"/>
          <w:color w:val="000000"/>
          <w:sz w:val="28"/>
        </w:rPr>
        <w:t>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pPr>
        <w:spacing w:after="0"/>
        <w:ind w:left="0"/>
        <w:jc w:val="both"/>
      </w:pPr>
      <w:r>
        <w:rPr>
          <w:rFonts w:ascii="Times New Roman"/>
          <w:b w:val="false"/>
          <w:i w:val="false"/>
          <w:color w:val="000000"/>
          <w:sz w:val="28"/>
        </w:rPr>
        <w:t>
      Жоспарлы кезеңнің екінші және үшінші жылдарына арналған шығыстарда базалық шығыстар - функционалдық топтар, бюджеттік бағдарламалардың әкімшілері және бюджеттік бағдарламалар бойынша баяндалады, ал жаңа бастамалардың шығыстары бір бюджеттік бағдарламамен көрсетіледі.</w:t>
      </w:r>
    </w:p>
    <w:p>
      <w:pPr>
        <w:spacing w:after="0"/>
        <w:ind w:left="0"/>
        <w:jc w:val="both"/>
      </w:pPr>
      <w:r>
        <w:rPr>
          <w:rFonts w:ascii="Times New Roman"/>
          <w:b w:val="false"/>
          <w:i w:val="false"/>
          <w:color w:val="000000"/>
          <w:sz w:val="28"/>
        </w:rPr>
        <w:t>
      Жоспарлы кезеңнің әрбір жылы бойынша қосымшалар бюджеттің мұнайға қатысты емес тапшылығының (профицитінің) ақшалай мәндегі мөлшерін қамтиды;</w:t>
      </w:r>
    </w:p>
    <w:bookmarkStart w:name="z1089" w:id="1154"/>
    <w:p>
      <w:pPr>
        <w:spacing w:after="0"/>
        <w:ind w:left="0"/>
        <w:jc w:val="both"/>
      </w:pPr>
      <w:r>
        <w:rPr>
          <w:rFonts w:ascii="Times New Roman"/>
          <w:b w:val="false"/>
          <w:i w:val="false"/>
          <w:color w:val="000000"/>
          <w:sz w:val="28"/>
        </w:rPr>
        <w:t>
      2) Қазақстан Республикасының Ұлттық қорына жіберілетін кезекті қаржы жылына арналған түсімдердің көлемі;</w:t>
      </w:r>
    </w:p>
    <w:bookmarkEnd w:id="1154"/>
    <w:bookmarkStart w:name="z1090" w:id="1155"/>
    <w:p>
      <w:pPr>
        <w:spacing w:after="0"/>
        <w:ind w:left="0"/>
        <w:jc w:val="both"/>
      </w:pPr>
      <w:r>
        <w:rPr>
          <w:rFonts w:ascii="Times New Roman"/>
          <w:b w:val="false"/>
          <w:i w:val="false"/>
          <w:color w:val="000000"/>
          <w:sz w:val="28"/>
        </w:rPr>
        <w:t>
      3) бюджетті атқару процесінде секвестрлеуге жатпайтын кезекті қаржы жылына арналған республикалық және жергілікті бюджеттік бағдарламалардың (кіші бағдарламалардың) тізбесі;</w:t>
      </w:r>
    </w:p>
    <w:bookmarkEnd w:id="1155"/>
    <w:p>
      <w:pPr>
        <w:spacing w:after="0"/>
        <w:ind w:left="0"/>
        <w:jc w:val="both"/>
      </w:pPr>
      <w:r>
        <w:rPr>
          <w:rFonts w:ascii="Times New Roman"/>
          <w:b w:val="false"/>
          <w:i w:val="false"/>
          <w:color w:val="000000"/>
          <w:sz w:val="28"/>
        </w:rPr>
        <w:t>
      3-1) Мемлекеттік әлеуметтік сақтандыру қорының және Әлеуметтік медициналық сақтандыру қорының түсімдері мен шығыстарының болжамы;</w:t>
      </w:r>
    </w:p>
    <w:bookmarkStart w:name="z1091" w:id="1156"/>
    <w:p>
      <w:pPr>
        <w:spacing w:after="0"/>
        <w:ind w:left="0"/>
        <w:jc w:val="both"/>
      </w:pPr>
      <w:r>
        <w:rPr>
          <w:rFonts w:ascii="Times New Roman"/>
          <w:b w:val="false"/>
          <w:i w:val="false"/>
          <w:color w:val="000000"/>
          <w:sz w:val="28"/>
        </w:rPr>
        <w:t>
      4) басқа да деректер қоса беріледі.</w:t>
      </w:r>
    </w:p>
    <w:bookmarkEnd w:id="1156"/>
    <w:bookmarkStart w:name="z1092" w:id="1157"/>
    <w:p>
      <w:pPr>
        <w:spacing w:after="0"/>
        <w:ind w:left="0"/>
        <w:jc w:val="both"/>
      </w:pPr>
      <w:r>
        <w:rPr>
          <w:rFonts w:ascii="Times New Roman"/>
          <w:b w:val="false"/>
          <w:i w:val="false"/>
          <w:color w:val="000000"/>
          <w:sz w:val="28"/>
        </w:rPr>
        <w:t>
      5. Республикалық бюджет туралы заң жобасының мәтінінде кезекті қаржы жылына арналған республикалық бюджеттің бекітілетін тапшылығының (профицитінің) және мұнайға қатысты емес тапшылығының (профицитінің) мөлшері ақшалай мәнде және жалпы ішкі өнімге пайызбен көрсетіледі.</w:t>
      </w:r>
    </w:p>
    <w:bookmarkEnd w:id="1157"/>
    <w:bookmarkStart w:name="z1093" w:id="1158"/>
    <w:p>
      <w:pPr>
        <w:spacing w:after="0"/>
        <w:ind w:left="0"/>
        <w:jc w:val="both"/>
      </w:pPr>
      <w:r>
        <w:rPr>
          <w:rFonts w:ascii="Times New Roman"/>
          <w:b w:val="false"/>
          <w:i w:val="false"/>
          <w:color w:val="000000"/>
          <w:sz w:val="28"/>
        </w:rPr>
        <w:t>
      6. Бюджеттік жоспарлау жөніндегі орталық уәкілетті орган ағымдағы қаржы жылының 15 тамызынан кешіктірмей республикалық бюджет туралы заң жобасын Қазақстан Республикасының Үкіметіне қарауға ұсынады.</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2012.11.23 </w:t>
      </w:r>
      <w:r>
        <w:rPr>
          <w:rFonts w:ascii="Times New Roman"/>
          <w:b w:val="false"/>
          <w:i w:val="false"/>
          <w:color w:val="000000"/>
          <w:sz w:val="28"/>
        </w:rPr>
        <w:t>№ 55-V</w:t>
      </w:r>
      <w:r>
        <w:rPr>
          <w:rFonts w:ascii="Times New Roman"/>
          <w:b w:val="false"/>
          <w:i w:val="false"/>
          <w:color w:val="ff0000"/>
          <w:sz w:val="28"/>
        </w:rPr>
        <w:t xml:space="preserve"> (алғашқы ресми жарияланған күнінен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Облыстық бюджет туралы, республикалық маңызы бар қала, астана бюджеттері туралы мәслихат шешімінің жобасын әзірлеу</w:t>
      </w:r>
    </w:p>
    <w:bookmarkStart w:name="z2919" w:id="1159"/>
    <w:p>
      <w:pPr>
        <w:spacing w:after="0"/>
        <w:ind w:left="0"/>
        <w:jc w:val="both"/>
      </w:pPr>
      <w:r>
        <w:rPr>
          <w:rFonts w:ascii="Times New Roman"/>
          <w:b w:val="false"/>
          <w:i w:val="false"/>
          <w:color w:val="000000"/>
          <w:sz w:val="28"/>
        </w:rPr>
        <w:t>
      1. Мемлекеттік жоспарлау жөніндегі жергілікті уәкілетті орган облыстық бюджет, республикалық маңызы бар қала, астана бюджеттері жобасының түпкілікті нұсқасын жасайды және оны облыстың, республикалық маңызы бар қаланың, астананың бюджеттік комиссиясының қарауына енгізеді.</w:t>
      </w:r>
    </w:p>
    <w:bookmarkEnd w:id="1159"/>
    <w:bookmarkStart w:name="z1094" w:id="1160"/>
    <w:p>
      <w:pPr>
        <w:spacing w:after="0"/>
        <w:ind w:left="0"/>
        <w:jc w:val="both"/>
      </w:pPr>
      <w:r>
        <w:rPr>
          <w:rFonts w:ascii="Times New Roman"/>
          <w:b w:val="false"/>
          <w:i w:val="false"/>
          <w:color w:val="000000"/>
          <w:sz w:val="28"/>
        </w:rPr>
        <w:t>
      2. Облыстық бюджет, республикалық маңызы бар қала, астана бюджеттері жобасының түпкілікті нұсқасын қарау және айқындау ағымдағы қаржы жылының 15 қыркүйегінен кешіктірілмей аяқталады.</w:t>
      </w:r>
    </w:p>
    <w:bookmarkEnd w:id="1160"/>
    <w:bookmarkStart w:name="z1095" w:id="1161"/>
    <w:p>
      <w:pPr>
        <w:spacing w:after="0"/>
        <w:ind w:left="0"/>
        <w:jc w:val="both"/>
      </w:pPr>
      <w:r>
        <w:rPr>
          <w:rFonts w:ascii="Times New Roman"/>
          <w:b w:val="false"/>
          <w:i w:val="false"/>
          <w:color w:val="000000"/>
          <w:sz w:val="28"/>
        </w:rPr>
        <w:t>
      3. Кезекті қаржы жылына арналған облыстық бюджет туралы, республикалық маңызы бар қала, астана бюджеттері туралы шешім жобасының мәтінінде:</w:t>
      </w:r>
    </w:p>
    <w:bookmarkEnd w:id="1161"/>
    <w:bookmarkStart w:name="z1096" w:id="1162"/>
    <w:p>
      <w:pPr>
        <w:spacing w:after="0"/>
        <w:ind w:left="0"/>
        <w:jc w:val="both"/>
      </w:pPr>
      <w:r>
        <w:rPr>
          <w:rFonts w:ascii="Times New Roman"/>
          <w:b w:val="false"/>
          <w:i w:val="false"/>
          <w:color w:val="000000"/>
          <w:sz w:val="28"/>
        </w:rPr>
        <w:t>
      1) бюджет кірістерінің,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 тапшылығын қаржыландырудың (профицитін пайдаланудың) көлемі;</w:t>
      </w:r>
    </w:p>
    <w:bookmarkEnd w:id="1162"/>
    <w:bookmarkStart w:name="z1097" w:id="1163"/>
    <w:p>
      <w:pPr>
        <w:spacing w:after="0"/>
        <w:ind w:left="0"/>
        <w:jc w:val="both"/>
      </w:pPr>
      <w:r>
        <w:rPr>
          <w:rFonts w:ascii="Times New Roman"/>
          <w:b w:val="false"/>
          <w:i w:val="false"/>
          <w:color w:val="000000"/>
          <w:sz w:val="28"/>
        </w:rPr>
        <w:t>
      2) облыстық бюджеттен аудандық (облыстық маңызы бар қалалар) бюджеттерге берілетін бюджеттік субвенциялардың көлемдері;</w:t>
      </w:r>
    </w:p>
    <w:bookmarkEnd w:id="1163"/>
    <w:p>
      <w:pPr>
        <w:spacing w:after="0"/>
        <w:ind w:left="0"/>
        <w:jc w:val="both"/>
      </w:pPr>
      <w:r>
        <w:rPr>
          <w:rFonts w:ascii="Times New Roman"/>
          <w:b w:val="false"/>
          <w:i w:val="false"/>
          <w:color w:val="000000"/>
          <w:sz w:val="28"/>
        </w:rPr>
        <w:t>
      3) аудандық (облыстық маңызы бар қалалар) бюджеттерден облыстық бюджетке бюджеттік алып қоюлардың көлемдері;</w:t>
      </w:r>
    </w:p>
    <w:bookmarkStart w:name="z1099" w:id="1164"/>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 резервінің мөлшері;</w:t>
      </w:r>
    </w:p>
    <w:bookmarkEnd w:id="1164"/>
    <w:bookmarkStart w:name="z1100" w:id="1165"/>
    <w:p>
      <w:pPr>
        <w:spacing w:after="0"/>
        <w:ind w:left="0"/>
        <w:jc w:val="both"/>
      </w:pPr>
      <w:r>
        <w:rPr>
          <w:rFonts w:ascii="Times New Roman"/>
          <w:b w:val="false"/>
          <w:i w:val="false"/>
          <w:color w:val="000000"/>
          <w:sz w:val="28"/>
        </w:rPr>
        <w:t>
      5) басқа да ережелер қамтылуға тиіс.</w:t>
      </w:r>
    </w:p>
    <w:bookmarkEnd w:id="1165"/>
    <w:bookmarkStart w:name="z1101" w:id="1166"/>
    <w:p>
      <w:pPr>
        <w:spacing w:after="0"/>
        <w:ind w:left="0"/>
        <w:jc w:val="both"/>
      </w:pPr>
      <w:r>
        <w:rPr>
          <w:rFonts w:ascii="Times New Roman"/>
          <w:b w:val="false"/>
          <w:i w:val="false"/>
          <w:color w:val="000000"/>
          <w:sz w:val="28"/>
        </w:rPr>
        <w:t>
      4. Облыстық бюджет туралы, республикалық маңызы бар қаланың, астананың бюджеттері туралы шешімнің жобасына:</w:t>
      </w:r>
    </w:p>
    <w:bookmarkEnd w:id="1166"/>
    <w:bookmarkStart w:name="z1102" w:id="1167"/>
    <w:p>
      <w:pPr>
        <w:spacing w:after="0"/>
        <w:ind w:left="0"/>
        <w:jc w:val="both"/>
      </w:pPr>
      <w:r>
        <w:rPr>
          <w:rFonts w:ascii="Times New Roman"/>
          <w:b w:val="false"/>
          <w:i w:val="false"/>
          <w:color w:val="000000"/>
          <w:sz w:val="28"/>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облыстық бюджеттің, республикалық маңызы бар қала, астана бюджеттерінің жобасы қоса беріледі.</w:t>
      </w:r>
    </w:p>
    <w:bookmarkEnd w:id="1167"/>
    <w:p>
      <w:pPr>
        <w:spacing w:after="0"/>
        <w:ind w:left="0"/>
        <w:jc w:val="both"/>
      </w:pPr>
      <w:r>
        <w:rPr>
          <w:rFonts w:ascii="Times New Roman"/>
          <w:b w:val="false"/>
          <w:i w:val="false"/>
          <w:color w:val="000000"/>
          <w:sz w:val="28"/>
        </w:rPr>
        <w:t>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pPr>
        <w:spacing w:after="0"/>
        <w:ind w:left="0"/>
        <w:jc w:val="both"/>
      </w:pPr>
      <w:r>
        <w:rPr>
          <w:rFonts w:ascii="Times New Roman"/>
          <w:b w:val="false"/>
          <w:i w:val="false"/>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бағдарламалардың әкімшілері және бюджеттік бағдарламалар бойынша баяндалады, ал жаңа бастамалардың шығыстары бір бюджеттік бағдарламамен көрсетіледі;</w:t>
      </w:r>
    </w:p>
    <w:bookmarkStart w:name="z1103" w:id="1168"/>
    <w:p>
      <w:pPr>
        <w:spacing w:after="0"/>
        <w:ind w:left="0"/>
        <w:jc w:val="both"/>
      </w:pPr>
      <w:r>
        <w:rPr>
          <w:rFonts w:ascii="Times New Roman"/>
          <w:b w:val="false"/>
          <w:i w:val="false"/>
          <w:color w:val="000000"/>
          <w:sz w:val="28"/>
        </w:rPr>
        <w:t>
      2) кезекті қаржы жылына арналған жергілікті бюджетті атқару процесінде секвестрлеуге жатпайтын, оның ішінде республикалық бюджет туралы заңда белгіленген, кезекті қаржы жылына арналған жергілікті бюджеттік бағдарламалардың (кіші бағдарламалардың) тізбесі;</w:t>
      </w:r>
    </w:p>
    <w:bookmarkEnd w:id="1168"/>
    <w:bookmarkStart w:name="z1104" w:id="1169"/>
    <w:p>
      <w:pPr>
        <w:spacing w:after="0"/>
        <w:ind w:left="0"/>
        <w:jc w:val="both"/>
      </w:pPr>
      <w:r>
        <w:rPr>
          <w:rFonts w:ascii="Times New Roman"/>
          <w:b w:val="false"/>
          <w:i w:val="false"/>
          <w:color w:val="000000"/>
          <w:sz w:val="28"/>
        </w:rPr>
        <w:t>
      3) кезекті қаржы жылына ауыл шаруашылығы мақсатындағы жер учаскелерін сатудан түсетін Қазақстан Республикасының Ұлттық қорына түсімдер көлемі;</w:t>
      </w:r>
    </w:p>
    <w:bookmarkEnd w:id="1169"/>
    <w:bookmarkStart w:name="z1105" w:id="1170"/>
    <w:p>
      <w:pPr>
        <w:spacing w:after="0"/>
        <w:ind w:left="0"/>
        <w:jc w:val="both"/>
      </w:pPr>
      <w:r>
        <w:rPr>
          <w:rFonts w:ascii="Times New Roman"/>
          <w:b w:val="false"/>
          <w:i w:val="false"/>
          <w:color w:val="000000"/>
          <w:sz w:val="28"/>
        </w:rPr>
        <w:t>
      4) қаладағы әрбір ауданның бюджеттік бағдарламалары;</w:t>
      </w:r>
    </w:p>
    <w:bookmarkEnd w:id="1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106" w:id="1171"/>
    <w:p>
      <w:pPr>
        <w:spacing w:after="0"/>
        <w:ind w:left="0"/>
        <w:jc w:val="both"/>
      </w:pPr>
      <w:r>
        <w:rPr>
          <w:rFonts w:ascii="Times New Roman"/>
          <w:b w:val="false"/>
          <w:i w:val="false"/>
          <w:color w:val="000000"/>
          <w:sz w:val="28"/>
        </w:rPr>
        <w:t>
      5) басқа да деректер қоса беріледі.</w:t>
      </w:r>
    </w:p>
    <w:bookmarkEnd w:id="1171"/>
    <w:bookmarkStart w:name="z1107" w:id="1172"/>
    <w:p>
      <w:pPr>
        <w:spacing w:after="0"/>
        <w:ind w:left="0"/>
        <w:jc w:val="both"/>
      </w:pPr>
      <w:r>
        <w:rPr>
          <w:rFonts w:ascii="Times New Roman"/>
          <w:b w:val="false"/>
          <w:i w:val="false"/>
          <w:color w:val="000000"/>
          <w:sz w:val="28"/>
        </w:rPr>
        <w:t>
      5. Облыстық бюджеттердің, республикалық маңызы бар қалалар, астана бюджеттерінің бекітілетін тапшылығының (профицитінің) мөлшері ақшалай түрде көрсетіледі.</w:t>
      </w:r>
    </w:p>
    <w:bookmarkEnd w:id="1172"/>
    <w:bookmarkStart w:name="z1108" w:id="1173"/>
    <w:p>
      <w:pPr>
        <w:spacing w:after="0"/>
        <w:ind w:left="0"/>
        <w:jc w:val="both"/>
      </w:pPr>
      <w:r>
        <w:rPr>
          <w:rFonts w:ascii="Times New Roman"/>
          <w:b w:val="false"/>
          <w:i w:val="false"/>
          <w:color w:val="000000"/>
          <w:sz w:val="28"/>
        </w:rPr>
        <w:t>
      6. Мемлекеттік жоспарлау жөніндегі жергілікті уәкілетті орган облыстық бюджеттің, республикалық маңызы бар қала, астана бюджеттерінің жобасын облыстың, республикалық маңызы бар қаланың, астананың жергілікті атқарушы органдарының қарауына ағымдағы қаржы жылының 1 қазанынан кешіктірмей ұсынады.</w:t>
      </w:r>
    </w:p>
    <w:bookmarkEnd w:id="1173"/>
    <w:bookmarkStart w:name="z2535" w:id="1174"/>
    <w:p>
      <w:pPr>
        <w:spacing w:after="0"/>
        <w:ind w:left="0"/>
        <w:jc w:val="both"/>
      </w:pPr>
      <w:r>
        <w:rPr>
          <w:rFonts w:ascii="Times New Roman"/>
          <w:b w:val="false"/>
          <w:i w:val="false"/>
          <w:color w:val="000000"/>
          <w:sz w:val="28"/>
        </w:rPr>
        <w:t xml:space="preserve">
      7. Облыстың, республикалық маңызы бар қаланың, астананың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облыстық бюджеттің, республикалық маңызы бар қала, астана бюджетінің жобасын талқылауды жүргізеді.</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(01.04.2015 бастап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Аудандық (облыстық маңызы бар қала) бюджет туралы мәслихат шешімінің жобасын әзірлеу</w:t>
      </w:r>
    </w:p>
    <w:p>
      <w:pPr>
        <w:spacing w:after="0"/>
        <w:ind w:left="0"/>
        <w:jc w:val="both"/>
      </w:pPr>
      <w:r>
        <w:rPr>
          <w:rFonts w:ascii="Times New Roman"/>
          <w:b w:val="false"/>
          <w:i w:val="false"/>
          <w:color w:val="ff0000"/>
          <w:sz w:val="28"/>
        </w:rPr>
        <w:t xml:space="preserve">
      Ескерту. 73-баптың тақырыбы жаңа редакцияда - ҚР 11.07.2017 </w:t>
      </w:r>
      <w:r>
        <w:rPr>
          <w:rFonts w:ascii="Times New Roman"/>
          <w:b w:val="false"/>
          <w:i w:val="false"/>
          <w:color w:val="ff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920" w:id="1175"/>
    <w:p>
      <w:pPr>
        <w:spacing w:after="0"/>
        <w:ind w:left="0"/>
        <w:jc w:val="both"/>
      </w:pPr>
      <w:r>
        <w:rPr>
          <w:rFonts w:ascii="Times New Roman"/>
          <w:b w:val="false"/>
          <w:i w:val="false"/>
          <w:color w:val="000000"/>
          <w:sz w:val="28"/>
        </w:rPr>
        <w:t>
      1. Мемлекеттік жоспарлау жөніндегі жергілікті уәкілетті орган аудандық (облыстық маңызы бар қала) бюджеттің жобасын жасайды және оны ауданның (облыстық маңызы бар қаланың) бюджет комиссиясының қарауына енгізеді.</w:t>
      </w:r>
    </w:p>
    <w:bookmarkEnd w:id="1175"/>
    <w:bookmarkStart w:name="z1098" w:id="1176"/>
    <w:p>
      <w:pPr>
        <w:spacing w:after="0"/>
        <w:ind w:left="0"/>
        <w:jc w:val="both"/>
      </w:pPr>
      <w:r>
        <w:rPr>
          <w:rFonts w:ascii="Times New Roman"/>
          <w:b w:val="false"/>
          <w:i w:val="false"/>
          <w:color w:val="000000"/>
          <w:sz w:val="28"/>
        </w:rPr>
        <w:t>
      2. Аудандық (облыстық маңызы бар қала) бюджет жобасын қарау және айқындау ағымдағы қаржы жылының 1 қазанынан кешіктірілмей аяқталады.</w:t>
      </w:r>
    </w:p>
    <w:bookmarkEnd w:id="1176"/>
    <w:bookmarkStart w:name="z1109" w:id="1177"/>
    <w:p>
      <w:pPr>
        <w:spacing w:after="0"/>
        <w:ind w:left="0"/>
        <w:jc w:val="both"/>
      </w:pPr>
      <w:r>
        <w:rPr>
          <w:rFonts w:ascii="Times New Roman"/>
          <w:b w:val="false"/>
          <w:i w:val="false"/>
          <w:color w:val="000000"/>
          <w:sz w:val="28"/>
        </w:rPr>
        <w:t>
      3. Аудандық (облыстық маңызы бар қала) бюджет туралы мәслихат шешімі жобасының мәтінінде кезекті қаржы жылына арналған:</w:t>
      </w:r>
    </w:p>
    <w:bookmarkEnd w:id="1177"/>
    <w:bookmarkStart w:name="z1110" w:id="1178"/>
    <w:p>
      <w:pPr>
        <w:spacing w:after="0"/>
        <w:ind w:left="0"/>
        <w:jc w:val="both"/>
      </w:pPr>
      <w:r>
        <w:rPr>
          <w:rFonts w:ascii="Times New Roman"/>
          <w:b w:val="false"/>
          <w:i w:val="false"/>
          <w:color w:val="000000"/>
          <w:sz w:val="28"/>
        </w:rPr>
        <w:t>
      1) кірістердің,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 тапшылығын қаржыландырудың (профицитін пайдаланудың) көлемі;</w:t>
      </w:r>
    </w:p>
    <w:bookmarkEnd w:id="1178"/>
    <w:bookmarkStart w:name="z1111" w:id="1179"/>
    <w:p>
      <w:pPr>
        <w:spacing w:after="0"/>
        <w:ind w:left="0"/>
        <w:jc w:val="both"/>
      </w:pPr>
      <w:r>
        <w:rPr>
          <w:rFonts w:ascii="Times New Roman"/>
          <w:b w:val="false"/>
          <w:i w:val="false"/>
          <w:color w:val="000000"/>
          <w:sz w:val="28"/>
        </w:rPr>
        <w:t>
      2) аудандық (облыстық маңызы бар қала) бюджеттен аудандық маңызы бар қалалардың, ауылдардың, кенттердің, ауылдық округтердің бюджеттеріне берілетін бюджеттік субвенциялардың көлемі;</w:t>
      </w:r>
    </w:p>
    <w:bookmarkEnd w:id="1179"/>
    <w:bookmarkStart w:name="z1112" w:id="1180"/>
    <w:p>
      <w:pPr>
        <w:spacing w:after="0"/>
        <w:ind w:left="0"/>
        <w:jc w:val="both"/>
      </w:pPr>
      <w:r>
        <w:rPr>
          <w:rFonts w:ascii="Times New Roman"/>
          <w:b w:val="false"/>
          <w:i w:val="false"/>
          <w:color w:val="000000"/>
          <w:sz w:val="28"/>
        </w:rPr>
        <w:t>
      3) ауданның (облыстық маңызы бар қаланың) бюджетінен облыстық бюджетке 3) аудандық маңызы бар қалалар, ауылдар, кенттер, ауылдық округтер бюджеттерінен аудандық (облыстық маңызы бар қалалар) бюджеттерге бюджеттік алып қоюлардың көлемі;</w:t>
      </w:r>
    </w:p>
    <w:bookmarkEnd w:id="1180"/>
    <w:bookmarkStart w:name="z1113" w:id="1181"/>
    <w:p>
      <w:pPr>
        <w:spacing w:after="0"/>
        <w:ind w:left="0"/>
        <w:jc w:val="both"/>
      </w:pPr>
      <w:r>
        <w:rPr>
          <w:rFonts w:ascii="Times New Roman"/>
          <w:b w:val="false"/>
          <w:i w:val="false"/>
          <w:color w:val="000000"/>
          <w:sz w:val="28"/>
        </w:rPr>
        <w:t>
      4) ауданның (облыстық маңызы бар қаланың) жергілікті атқарушы органы резервінің мөлшері;</w:t>
      </w:r>
    </w:p>
    <w:bookmarkEnd w:id="1181"/>
    <w:bookmarkStart w:name="z1114" w:id="1182"/>
    <w:p>
      <w:pPr>
        <w:spacing w:after="0"/>
        <w:ind w:left="0"/>
        <w:jc w:val="both"/>
      </w:pPr>
      <w:r>
        <w:rPr>
          <w:rFonts w:ascii="Times New Roman"/>
          <w:b w:val="false"/>
          <w:i w:val="false"/>
          <w:color w:val="000000"/>
          <w:sz w:val="28"/>
        </w:rPr>
        <w:t>
      5) өзге де ережелер қамтылуға тиіс.</w:t>
      </w:r>
    </w:p>
    <w:bookmarkEnd w:id="1182"/>
    <w:bookmarkStart w:name="z1115" w:id="1183"/>
    <w:p>
      <w:pPr>
        <w:spacing w:after="0"/>
        <w:ind w:left="0"/>
        <w:jc w:val="both"/>
      </w:pPr>
      <w:r>
        <w:rPr>
          <w:rFonts w:ascii="Times New Roman"/>
          <w:b w:val="false"/>
          <w:i w:val="false"/>
          <w:color w:val="000000"/>
          <w:sz w:val="28"/>
        </w:rPr>
        <w:t>
      4. Аудандық (облыстық маңызы бар қала) бюджет туралы мәслихат шешімінің жобасына:</w:t>
      </w:r>
    </w:p>
    <w:bookmarkEnd w:id="1183"/>
    <w:bookmarkStart w:name="z1116" w:id="1184"/>
    <w:p>
      <w:pPr>
        <w:spacing w:after="0"/>
        <w:ind w:left="0"/>
        <w:jc w:val="both"/>
      </w:pPr>
      <w:r>
        <w:rPr>
          <w:rFonts w:ascii="Times New Roman"/>
          <w:b w:val="false"/>
          <w:i w:val="false"/>
          <w:color w:val="000000"/>
          <w:sz w:val="28"/>
        </w:rPr>
        <w:t>
      1) осы Кодексте және бірыңғай бюджеттік сыныптамада айқындалған құрылымға сәйкес жоспарлы кезеңнің әрбір жылы бойынша жеке қосымшалармен қалыптастырылған, жоспарлы кезеңге арналған аудандық (облыстық маңызы бар қала) бюджет жобасы қоса беріледі.</w:t>
      </w:r>
    </w:p>
    <w:bookmarkEnd w:id="1184"/>
    <w:p>
      <w:pPr>
        <w:spacing w:after="0"/>
        <w:ind w:left="0"/>
        <w:jc w:val="both"/>
      </w:pPr>
      <w:r>
        <w:rPr>
          <w:rFonts w:ascii="Times New Roman"/>
          <w:b w:val="false"/>
          <w:i w:val="false"/>
          <w:color w:val="000000"/>
          <w:sz w:val="28"/>
        </w:rPr>
        <w:t>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pPr>
        <w:spacing w:after="0"/>
        <w:ind w:left="0"/>
        <w:jc w:val="both"/>
      </w:pPr>
      <w:r>
        <w:rPr>
          <w:rFonts w:ascii="Times New Roman"/>
          <w:b w:val="false"/>
          <w:i w:val="false"/>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баяндалады, ал жаңа бастамалардың шығыстары бір бюджеттік бағдарламамен көрсетіледі;</w:t>
      </w:r>
    </w:p>
    <w:bookmarkStart w:name="z1117" w:id="1185"/>
    <w:p>
      <w:pPr>
        <w:spacing w:after="0"/>
        <w:ind w:left="0"/>
        <w:jc w:val="both"/>
      </w:pPr>
      <w:r>
        <w:rPr>
          <w:rFonts w:ascii="Times New Roman"/>
          <w:b w:val="false"/>
          <w:i w:val="false"/>
          <w:color w:val="000000"/>
          <w:sz w:val="28"/>
        </w:rPr>
        <w:t>
      2) жергілікті бюджетті атқару процесінде секвестрлеуге жатпайтын, оның ішінде облыстық бюджетті бекіту туралы облыстық мәслихаттың шешімімен белгіленген, кезекті қаржы жылына арналған бюджеттік бағдарламалардың (кіші бағдарламалардың) тізбесі;</w:t>
      </w:r>
    </w:p>
    <w:bookmarkEnd w:id="1185"/>
    <w:bookmarkStart w:name="z1118" w:id="1186"/>
    <w:p>
      <w:pPr>
        <w:spacing w:after="0"/>
        <w:ind w:left="0"/>
        <w:jc w:val="both"/>
      </w:pPr>
      <w:r>
        <w:rPr>
          <w:rFonts w:ascii="Times New Roman"/>
          <w:b w:val="false"/>
          <w:i w:val="false"/>
          <w:color w:val="000000"/>
          <w:sz w:val="28"/>
        </w:rPr>
        <w:t>
      3) кезекті қаржы жылына ауыл шаруашылығы мақсатындағы жер учаскелерін сатудан түсетін Қазақстан Республикасының Ұлттық қорына түсімдер көлемі;</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қаладағы ауданның бюджеттік бағдарламалары;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120" w:id="1187"/>
    <w:p>
      <w:pPr>
        <w:spacing w:after="0"/>
        <w:ind w:left="0"/>
        <w:jc w:val="both"/>
      </w:pPr>
      <w:r>
        <w:rPr>
          <w:rFonts w:ascii="Times New Roman"/>
          <w:b w:val="false"/>
          <w:i w:val="false"/>
          <w:color w:val="000000"/>
          <w:sz w:val="28"/>
        </w:rPr>
        <w:t>
      5) басқа да деректер қоса беріледі.</w:t>
      </w:r>
    </w:p>
    <w:bookmarkEnd w:id="1187"/>
    <w:bookmarkStart w:name="z1121" w:id="1188"/>
    <w:p>
      <w:pPr>
        <w:spacing w:after="0"/>
        <w:ind w:left="0"/>
        <w:jc w:val="both"/>
      </w:pPr>
      <w:r>
        <w:rPr>
          <w:rFonts w:ascii="Times New Roman"/>
          <w:b w:val="false"/>
          <w:i w:val="false"/>
          <w:color w:val="000000"/>
          <w:sz w:val="28"/>
        </w:rPr>
        <w:t>
      5. Кезекті қаржы жылына арналған аудандық (облыстық маңызы бар қала) бюджеттің бекітілетін тапшылығының (профицитінің) мөлшері ақшалай мәнде көрсетіледі.</w:t>
      </w:r>
    </w:p>
    <w:bookmarkEnd w:id="1188"/>
    <w:bookmarkStart w:name="z1122" w:id="1189"/>
    <w:p>
      <w:pPr>
        <w:spacing w:after="0"/>
        <w:ind w:left="0"/>
        <w:jc w:val="both"/>
      </w:pPr>
      <w:r>
        <w:rPr>
          <w:rFonts w:ascii="Times New Roman"/>
          <w:b w:val="false"/>
          <w:i w:val="false"/>
          <w:color w:val="000000"/>
          <w:sz w:val="28"/>
        </w:rPr>
        <w:t>
      6. Мемлекеттік жоспарлау жөніндегі жергілікті уәкілетті орган аудандық (облыстық маңызы бар қала) бюджеттің жобасын ауданның (облыстық маңызы бар қаланың) жергілікті атқарушы органының қарауына ағымдағы қаржы жылының 15 қазанынан кешіктірмей ұсынады.</w:t>
      </w:r>
    </w:p>
    <w:bookmarkEnd w:id="1189"/>
    <w:bookmarkStart w:name="z2536" w:id="1190"/>
    <w:p>
      <w:pPr>
        <w:spacing w:after="0"/>
        <w:ind w:left="0"/>
        <w:jc w:val="both"/>
      </w:pPr>
      <w:r>
        <w:rPr>
          <w:rFonts w:ascii="Times New Roman"/>
          <w:b w:val="false"/>
          <w:i w:val="false"/>
          <w:color w:val="000000"/>
          <w:sz w:val="28"/>
        </w:rPr>
        <w:t>
      7. Аудан (облыстық маңызы бар қала) әкімдігі "Қоғамдық кеңестер туралы" Қазақстан Республикасының Заңына сәйкес құрылатын қоғамдық кеңестің отырысында аудандық (облыстық маңызы бар қала) бюджеттің жобасын талқылауды өткізеді.</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(01.04.2015 бастап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73-1-бап. Аудандық маңызы бар қалалардың, ауылдардың, кенттердің, ауылдық округтердің бюджеттері туралы мәслихат шешімінің жобасын әзірлеу</w:t>
      </w:r>
    </w:p>
    <w:bookmarkStart w:name="z2566" w:id="1191"/>
    <w:p>
      <w:pPr>
        <w:spacing w:after="0"/>
        <w:ind w:left="0"/>
        <w:jc w:val="both"/>
      </w:pPr>
      <w:r>
        <w:rPr>
          <w:rFonts w:ascii="Times New Roman"/>
          <w:b w:val="false"/>
          <w:i w:val="false"/>
          <w:color w:val="000000"/>
          <w:sz w:val="28"/>
        </w:rPr>
        <w:t>
      1. Аудандық маңызы бар қала, ауыл, кент, ауылдық округ әкімінің аппараты аудандық маңызы бар қала, ауыл, кент, ауылдық округ бюджетінің жобасын жасайды және оны жергілікті қоғамдастық жиналысымен келіскеннен кейін ағымдағы қаржы жылының 1 қыркүйегінен кешіктірмей ауданның (облыстық маңызы бар қаланың) мемлекеттік жоспарлау жөніндегі жергілікті уәкілетті органының қарауына ұсынады.</w:t>
      </w:r>
    </w:p>
    <w:bookmarkEnd w:id="1191"/>
    <w:p>
      <w:pPr>
        <w:spacing w:after="0"/>
        <w:ind w:left="0"/>
        <w:jc w:val="both"/>
      </w:pPr>
      <w:r>
        <w:rPr>
          <w:rFonts w:ascii="Times New Roman"/>
          <w:b w:val="false"/>
          <w:i w:val="false"/>
          <w:color w:val="000000"/>
          <w:sz w:val="28"/>
        </w:rPr>
        <w:t>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бюджеттерінің жобаларын ауданның (облыстық маңызы бар қаланың) бюджет комиссиясының қарауына енгізеді.</w:t>
      </w:r>
    </w:p>
    <w:bookmarkStart w:name="z2567" w:id="1192"/>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жобаларын қарау және айқындау ағымдағы қаржы жылының 15 қазанынан кешіктірілмей аяқталады.</w:t>
      </w:r>
    </w:p>
    <w:bookmarkEnd w:id="1192"/>
    <w:bookmarkStart w:name="z2568" w:id="1193"/>
    <w:p>
      <w:pPr>
        <w:spacing w:after="0"/>
        <w:ind w:left="0"/>
        <w:jc w:val="both"/>
      </w:pPr>
      <w:r>
        <w:rPr>
          <w:rFonts w:ascii="Times New Roman"/>
          <w:b w:val="false"/>
          <w:i w:val="false"/>
          <w:color w:val="000000"/>
          <w:sz w:val="28"/>
        </w:rPr>
        <w:t>
      3. Аудандық маңызы бар қалалар, ауылдар, кенттер, ауылдық округтер бюджеттері туралы мәслихат шешімі жобасының мәтінін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әкімдері аппараттарымен бірлесіп әзірлейді және онда кезекті қаржы жылына арналған:</w:t>
      </w:r>
    </w:p>
    <w:bookmarkEnd w:id="1193"/>
    <w:p>
      <w:pPr>
        <w:spacing w:after="0"/>
        <w:ind w:left="0"/>
        <w:jc w:val="both"/>
      </w:pPr>
      <w:r>
        <w:rPr>
          <w:rFonts w:ascii="Times New Roman"/>
          <w:b w:val="false"/>
          <w:i w:val="false"/>
          <w:color w:val="000000"/>
          <w:sz w:val="28"/>
        </w:rPr>
        <w:t>
      1) кірістердің, трансферттер түсімінің, шығындардың, таза бюджеттік кредиттеудің, қаржы активтерімен операциялар бойынша сальдоның, бюджеттер тапшылығының (профицитінің), бюджет тапшылығын қаржыландырудың (профицитін пайдаланудың) көлемдері;</w:t>
      </w:r>
    </w:p>
    <w:p>
      <w:pPr>
        <w:spacing w:after="0"/>
        <w:ind w:left="0"/>
        <w:jc w:val="both"/>
      </w:pPr>
      <w:r>
        <w:rPr>
          <w:rFonts w:ascii="Times New Roman"/>
          <w:b w:val="false"/>
          <w:i w:val="false"/>
          <w:color w:val="000000"/>
          <w:sz w:val="28"/>
        </w:rPr>
        <w:t>
      2) аудандық (облыстық маңызы бар қала) бюджеттен аудандық маңызы бар қалалар, ауылдар, кенттер, ауылдық округтер бюджеттеріне берілетін бюджеттік субвенциялардың көлемдері;</w:t>
      </w:r>
    </w:p>
    <w:p>
      <w:pPr>
        <w:spacing w:after="0"/>
        <w:ind w:left="0"/>
        <w:jc w:val="both"/>
      </w:pPr>
      <w:r>
        <w:rPr>
          <w:rFonts w:ascii="Times New Roman"/>
          <w:b w:val="false"/>
          <w:i w:val="false"/>
          <w:color w:val="000000"/>
          <w:sz w:val="28"/>
        </w:rPr>
        <w:t>
      3) аудандық маңызы бар қалалар, ауылдар, кенттер, ауылдық округтер бюджеттерінен аудандық (облыстық маңызы бар қала) бюджетке бюджеттік алып қоюлардың көлемдері;</w:t>
      </w:r>
    </w:p>
    <w:p>
      <w:pPr>
        <w:spacing w:after="0"/>
        <w:ind w:left="0"/>
        <w:jc w:val="both"/>
      </w:pPr>
      <w:r>
        <w:rPr>
          <w:rFonts w:ascii="Times New Roman"/>
          <w:b w:val="false"/>
          <w:i w:val="false"/>
          <w:color w:val="000000"/>
          <w:sz w:val="28"/>
        </w:rPr>
        <w:t>
      4) өзге де ережелер қамтылуға тиіс.</w:t>
      </w:r>
    </w:p>
    <w:bookmarkStart w:name="z2569" w:id="1194"/>
    <w:p>
      <w:pPr>
        <w:spacing w:after="0"/>
        <w:ind w:left="0"/>
        <w:jc w:val="both"/>
      </w:pPr>
      <w:r>
        <w:rPr>
          <w:rFonts w:ascii="Times New Roman"/>
          <w:b w:val="false"/>
          <w:i w:val="false"/>
          <w:color w:val="000000"/>
          <w:sz w:val="28"/>
        </w:rPr>
        <w:t>
      4. Аудандық маңызы бар қалалар, ауылдар, кенттер, ауылдық округтер бюджеттері туралы мәслихат шешімінің жобасына әрбір жергілікті бюджет бойынша:</w:t>
      </w:r>
    </w:p>
    <w:bookmarkEnd w:id="1194"/>
    <w:p>
      <w:pPr>
        <w:spacing w:after="0"/>
        <w:ind w:left="0"/>
        <w:jc w:val="both"/>
      </w:pPr>
      <w:r>
        <w:rPr>
          <w:rFonts w:ascii="Times New Roman"/>
          <w:b w:val="false"/>
          <w:i w:val="false"/>
          <w:color w:val="000000"/>
          <w:sz w:val="28"/>
        </w:rPr>
        <w:t>
      1) осы Кодексте және бірыңғай бюджеттік сыныптамада айқындалған құрылымға сәйкес жоспарлы кезеңнің әрбір жылы бойынша жеке қосымшалармен қалыптастырылған, жоспарлы кезеңге арналған бюджеттің жобасы қоса беріледі.</w:t>
      </w:r>
    </w:p>
    <w:p>
      <w:pPr>
        <w:spacing w:after="0"/>
        <w:ind w:left="0"/>
        <w:jc w:val="both"/>
      </w:pPr>
      <w:r>
        <w:rPr>
          <w:rFonts w:ascii="Times New Roman"/>
          <w:b w:val="false"/>
          <w:i w:val="false"/>
          <w:color w:val="000000"/>
          <w:sz w:val="28"/>
        </w:rPr>
        <w:t>
      Бұл ретте түсімдер санаттар, сыныптар және кіші сыныптар бойынша жазылады, ал шығыстар функционалдық топтар, бюджеттік бағдарламалардың әкімшілері және бюджеттік бағдарламалар бойынша жазылады. "Бюджет тапшылығын қаржыландыру (профицитті пайдалану)" бөлімі жалпы сомамен ұсынылады.</w:t>
      </w:r>
    </w:p>
    <w:p>
      <w:pPr>
        <w:spacing w:after="0"/>
        <w:ind w:left="0"/>
        <w:jc w:val="both"/>
      </w:pPr>
      <w:r>
        <w:rPr>
          <w:rFonts w:ascii="Times New Roman"/>
          <w:b w:val="false"/>
          <w:i w:val="false"/>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жазылады, ал жаңа бастамаларға арналған шығыстар бір бюджеттік бағдарламамен көрсетіледі;</w:t>
      </w:r>
    </w:p>
    <w:p>
      <w:pPr>
        <w:spacing w:after="0"/>
        <w:ind w:left="0"/>
        <w:jc w:val="both"/>
      </w:pPr>
      <w:r>
        <w:rPr>
          <w:rFonts w:ascii="Times New Roman"/>
          <w:b w:val="false"/>
          <w:i w:val="false"/>
          <w:color w:val="000000"/>
          <w:sz w:val="28"/>
        </w:rPr>
        <w:t>
      2) жергілікті бюджетті атқару процесінде секвестрлеуге жатпайтын, оның ішінде аудандық (облыстық маңызы бар қала) бюджетті бекіту туралы аудан (облыстық маңызы бар қала) мәслихатының шешімімен белгіленген, кезекті қаржы жылына арналған бюджеттік бағдарламалардың тізбесі;</w:t>
      </w:r>
    </w:p>
    <w:p>
      <w:pPr>
        <w:spacing w:after="0"/>
        <w:ind w:left="0"/>
        <w:jc w:val="both"/>
      </w:pPr>
      <w:r>
        <w:rPr>
          <w:rFonts w:ascii="Times New Roman"/>
          <w:b w:val="false"/>
          <w:i w:val="false"/>
          <w:color w:val="000000"/>
          <w:sz w:val="28"/>
        </w:rPr>
        <w:t>
      3) басқа да деректер қоса беріледі.</w:t>
      </w:r>
    </w:p>
    <w:bookmarkStart w:name="z2570" w:id="1195"/>
    <w:p>
      <w:pPr>
        <w:spacing w:after="0"/>
        <w:ind w:left="0"/>
        <w:jc w:val="both"/>
      </w:pPr>
      <w:r>
        <w:rPr>
          <w:rFonts w:ascii="Times New Roman"/>
          <w:b w:val="false"/>
          <w:i w:val="false"/>
          <w:color w:val="000000"/>
          <w:sz w:val="28"/>
        </w:rPr>
        <w:t>
      5. Аудандық маңызы бар қаланың, ауылдың, кенттің, ауылдық округтің кезекті қаржы жылына арналған бюджетінің бекітілетін тапшылығының (профицитінің) мөлшері ақшалай мәнде көрсетіледі.</w:t>
      </w:r>
    </w:p>
    <w:bookmarkEnd w:id="1195"/>
    <w:bookmarkStart w:name="z2571" w:id="1196"/>
    <w:p>
      <w:pPr>
        <w:spacing w:after="0"/>
        <w:ind w:left="0"/>
        <w:jc w:val="both"/>
      </w:pPr>
      <w:r>
        <w:rPr>
          <w:rFonts w:ascii="Times New Roman"/>
          <w:b w:val="false"/>
          <w:i w:val="false"/>
          <w:color w:val="000000"/>
          <w:sz w:val="28"/>
        </w:rPr>
        <w:t>
      6. Аудандық маңызы бар қала, ауыл, кент, ауылдық округ әкімінің аппараты аудандық (облыстық маңызы бар қала) бюджет комиссиясы мақұлдаған аудандық маңызы бар қала, ауыл, кент, ауылдық округ бюджетінің жобасын ағымдағы қаржы жылының 1 қарашасынан кешіктірмей, жергілікті қоғамдастық жиналысының қарауына ұсынады.</w:t>
      </w:r>
    </w:p>
    <w:bookmarkEnd w:id="1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73-1-баппен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9" w:id="1197"/>
    <w:p>
      <w:pPr>
        <w:spacing w:after="0"/>
        <w:ind w:left="0"/>
        <w:jc w:val="left"/>
      </w:pPr>
      <w:r>
        <w:rPr>
          <w:rFonts w:ascii="Times New Roman"/>
          <w:b/>
          <w:i w:val="false"/>
          <w:color w:val="000000"/>
        </w:rPr>
        <w:t xml:space="preserve"> 13-тарау. БЮДЖЕТТІҢ ЖОБАСЫН ҚАРАУ ЖӘНЕ БЕКІТУ ПРОЦЕСІНІҢ НЕГІЗГІ ЕРЕЖЕЛЕРІ</w:t>
      </w:r>
    </w:p>
    <w:bookmarkEnd w:id="1197"/>
    <w:p>
      <w:pPr>
        <w:spacing w:after="0"/>
        <w:ind w:left="0"/>
        <w:jc w:val="both"/>
      </w:pPr>
      <w:r>
        <w:rPr>
          <w:rFonts w:ascii="Times New Roman"/>
          <w:b/>
          <w:i w:val="false"/>
          <w:color w:val="000000"/>
          <w:sz w:val="28"/>
        </w:rPr>
        <w:t>74-бап. Республикалық бюджеттің жобасын қарау және бекіту туралы жалпы ережелер</w:t>
      </w:r>
    </w:p>
    <w:bookmarkStart w:name="z2630" w:id="1198"/>
    <w:p>
      <w:pPr>
        <w:spacing w:after="0"/>
        <w:ind w:left="0"/>
        <w:jc w:val="both"/>
      </w:pPr>
      <w:r>
        <w:rPr>
          <w:rFonts w:ascii="Times New Roman"/>
          <w:b w:val="false"/>
          <w:i w:val="false"/>
          <w:color w:val="000000"/>
          <w:sz w:val="28"/>
        </w:rPr>
        <w:t>
      1. Қазақстан Республикасының Үкіметі республикалық бюджет туралы заң жобасын Қазақстан Республикасының Парламентіне ағымдағы қаржы жылының 1 қыркүйегінен кешіктірмей енгізеді.</w:t>
      </w:r>
    </w:p>
    <w:bookmarkEnd w:id="1198"/>
    <w:p>
      <w:pPr>
        <w:spacing w:after="0"/>
        <w:ind w:left="0"/>
        <w:jc w:val="both"/>
      </w:pPr>
      <w:r>
        <w:rPr>
          <w:rFonts w:ascii="Times New Roman"/>
          <w:b w:val="false"/>
          <w:i w:val="false"/>
          <w:color w:val="000000"/>
          <w:sz w:val="28"/>
        </w:rPr>
        <w:t>
      Қазақстан Республикасының Үкіметі республикалық бюджет туралы заң жобасымен бір мезгілде мынадай құжаттар мен материалдарды:</w:t>
      </w:r>
    </w:p>
    <w:bookmarkStart w:name="z2921" w:id="1199"/>
    <w:p>
      <w:pPr>
        <w:spacing w:after="0"/>
        <w:ind w:left="0"/>
        <w:jc w:val="both"/>
      </w:pPr>
      <w:r>
        <w:rPr>
          <w:rFonts w:ascii="Times New Roman"/>
          <w:b w:val="false"/>
          <w:i w:val="false"/>
          <w:color w:val="000000"/>
          <w:sz w:val="28"/>
        </w:rPr>
        <w:t>
      1) республиканың әлеуметтік-экономикалық даму болжамын;</w:t>
      </w:r>
    </w:p>
    <w:bookmarkEnd w:id="1199"/>
    <w:bookmarkStart w:name="z2922" w:id="1200"/>
    <w:p>
      <w:pPr>
        <w:spacing w:after="0"/>
        <w:ind w:left="0"/>
        <w:jc w:val="both"/>
      </w:pPr>
      <w:r>
        <w:rPr>
          <w:rFonts w:ascii="Times New Roman"/>
          <w:b w:val="false"/>
          <w:i w:val="false"/>
          <w:color w:val="000000"/>
          <w:sz w:val="28"/>
        </w:rPr>
        <w:t>
      1-1) бюджеттік тәуекелдер және мемлекеттік қаржының ұзақ мерзімді орнықтылығы туралы талдамалық есепті;</w:t>
      </w:r>
    </w:p>
    <w:bookmarkEnd w:id="1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2-1) алып тасталды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есепті екі қаржы жылындағы және ағымдағы қаржы жылының 1 шілдесіне борыштың түрлері бойынша мемлекеттік және мемлекет кепілдік берген борыштың жай-күйі туралы деректерді;</w:t>
      </w:r>
    </w:p>
    <w:p>
      <w:pPr>
        <w:spacing w:after="0"/>
        <w:ind w:left="0"/>
        <w:jc w:val="both"/>
      </w:pPr>
      <w:r>
        <w:rPr>
          <w:rFonts w:ascii="Times New Roman"/>
          <w:b w:val="false"/>
          <w:i w:val="false"/>
          <w:color w:val="000000"/>
          <w:sz w:val="28"/>
        </w:rPr>
        <w:t>
      3-1) есепті екі қаржы жылындағы және ағымдағы қаржы жылының 1 шілдесіне түрлері мен нысандары бойынша, тартылған мемлекеттік және мемлекет кепілдік берген қарыздар туралы деректерді;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алып тасталды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республикалық бюджет бойынша болжамды шоғырландырылған қаржылық есептілікті;</w:t>
      </w:r>
    </w:p>
    <w:p>
      <w:pPr>
        <w:spacing w:after="0"/>
        <w:ind w:left="0"/>
        <w:jc w:val="both"/>
      </w:pPr>
      <w:r>
        <w:rPr>
          <w:rFonts w:ascii="Times New Roman"/>
          <w:b w:val="false"/>
          <w:i w:val="false"/>
          <w:color w:val="000000"/>
          <w:sz w:val="28"/>
        </w:rPr>
        <w:t>
      4) елдің жалпыұлттық басымдықтарына қол жеткізу жөніндегі шараларды қамтамасыз ету үшін басым бюджеттік қаржыландырудың бағыттарын көрсететін, республикалық бюджет жобасына енгізілген шешімдерді ашып көрсететін түсіндірме жазбаны ұсынады.</w:t>
      </w:r>
    </w:p>
    <w:p>
      <w:pPr>
        <w:spacing w:after="0"/>
        <w:ind w:left="0"/>
        <w:jc w:val="both"/>
      </w:pPr>
      <w:r>
        <w:rPr>
          <w:rFonts w:ascii="Times New Roman"/>
          <w:b w:val="false"/>
          <w:i w:val="false"/>
          <w:color w:val="000000"/>
          <w:sz w:val="28"/>
        </w:rPr>
        <w:t>
      Түсіндірме жазбаға Қазақстан Республикасы Жоғары аудиторлық палатасының республикалық бюджет жобасын алдын ала бағалау шеңберінде енгізілген ұсынымдарын ескеру туралы ақпарат та енгізіледі.</w:t>
      </w:r>
    </w:p>
    <w:p>
      <w:pPr>
        <w:spacing w:after="0"/>
        <w:ind w:left="0"/>
        <w:jc w:val="both"/>
      </w:pPr>
      <w:r>
        <w:rPr>
          <w:rFonts w:ascii="Times New Roman"/>
          <w:b w:val="false"/>
          <w:i w:val="false"/>
          <w:color w:val="000000"/>
          <w:sz w:val="28"/>
        </w:rPr>
        <w:t>
      Түсіндірме жазбаға Мемлекеттік жоспарлау жүйесінің құжаттары бөлінісінде бюджеттік инвестициялардың, оның ішінде мемлекеттік-жекешелік әріптестік жобаларын іске асыруға бағытталған бюджеттік инвестициялардың тізбесі қоса беріледі;</w:t>
      </w:r>
    </w:p>
    <w:p>
      <w:pPr>
        <w:spacing w:after="0"/>
        <w:ind w:left="0"/>
        <w:jc w:val="both"/>
      </w:pPr>
      <w:r>
        <w:rPr>
          <w:rFonts w:ascii="Times New Roman"/>
          <w:b w:val="false"/>
          <w:i w:val="false"/>
          <w:color w:val="000000"/>
          <w:sz w:val="28"/>
        </w:rPr>
        <w:t>
      5) бюджеттік бағдарламалар әкімшісінің бірінші басшысы қол қойған бюджеттік бағдарламалар әкімшілерінің мыналарды:</w:t>
      </w:r>
    </w:p>
    <w:p>
      <w:pPr>
        <w:spacing w:after="0"/>
        <w:ind w:left="0"/>
        <w:jc w:val="both"/>
      </w:pPr>
      <w:r>
        <w:rPr>
          <w:rFonts w:ascii="Times New Roman"/>
          <w:b w:val="false"/>
          <w:i w:val="false"/>
          <w:color w:val="000000"/>
          <w:sz w:val="28"/>
        </w:rPr>
        <w:t>
      орталық мемлекеттік органдардың мемлекеттік органдардың даму жоспарларының жобаларын немесе мемлекеттік органдардың даму жоспарларына өзгерістер мен толықтырулардың жобаларын;</w:t>
      </w:r>
    </w:p>
    <w:p>
      <w:pPr>
        <w:spacing w:after="0"/>
        <w:ind w:left="0"/>
        <w:jc w:val="both"/>
      </w:pPr>
      <w:r>
        <w:rPr>
          <w:rFonts w:ascii="Times New Roman"/>
          <w:b w:val="false"/>
          <w:i w:val="false"/>
          <w:color w:val="000000"/>
          <w:sz w:val="28"/>
        </w:rPr>
        <w:t>
      бюджеттік бағдарламалар әкімшілері бюджеттік бағдарламаларының жобаларын;</w:t>
      </w:r>
    </w:p>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 бағалауды;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ағымдағы жағдайдың, орын алып отырған проблемалардың қысқаша сипаттамасы;</w:t>
      </w:r>
    </w:p>
    <w:p>
      <w:pPr>
        <w:spacing w:after="0"/>
        <w:ind w:left="0"/>
        <w:jc w:val="both"/>
      </w:pPr>
      <w:r>
        <w:rPr>
          <w:rFonts w:ascii="Times New Roman"/>
          <w:b w:val="false"/>
          <w:i w:val="false"/>
          <w:color w:val="000000"/>
          <w:sz w:val="28"/>
        </w:rPr>
        <w:t>
      жағдайды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сипаттамасы;</w:t>
      </w:r>
    </w:p>
    <w:p>
      <w:pPr>
        <w:spacing w:after="0"/>
        <w:ind w:left="0"/>
        <w:jc w:val="both"/>
      </w:pPr>
      <w:r>
        <w:rPr>
          <w:rFonts w:ascii="Times New Roman"/>
          <w:b w:val="false"/>
          <w:i w:val="false"/>
          <w:color w:val="000000"/>
          <w:sz w:val="28"/>
        </w:rPr>
        <w:t>
      бюджеттік бағдарламалардың мақсаттары мен бюджеттік бағдарламалардың жоспарланған түпкілікті нәтижелерінің сипаттамасы;</w:t>
      </w:r>
    </w:p>
    <w:p>
      <w:pPr>
        <w:spacing w:after="0"/>
        <w:ind w:left="0"/>
        <w:jc w:val="both"/>
      </w:pPr>
      <w:r>
        <w:rPr>
          <w:rFonts w:ascii="Times New Roman"/>
          <w:b w:val="false"/>
          <w:i w:val="false"/>
          <w:color w:val="000000"/>
          <w:sz w:val="28"/>
        </w:rPr>
        <w:t>
      бюджеттік бағдарламалар мен бюджеттік кіші бағдарламалар бөлінісінде бюджет қаражатын жұмсау бағыттары, бюджеттік бағдарламалардың тікелей нәтижелерінің сипаттамасы;</w:t>
      </w:r>
    </w:p>
    <w:p>
      <w:pPr>
        <w:spacing w:after="0"/>
        <w:ind w:left="0"/>
        <w:jc w:val="both"/>
      </w:pPr>
      <w:r>
        <w:rPr>
          <w:rFonts w:ascii="Times New Roman"/>
          <w:b w:val="false"/>
          <w:i w:val="false"/>
          <w:color w:val="000000"/>
          <w:sz w:val="28"/>
        </w:rPr>
        <w:t>
      есепті екі қаржы жылындағы бюджеттік бағдарламалардың орындалуының және қол жеткізілген нәтижелер көрсеткіштерінің сипаттамасы, сондай-ақ жоспарлы кезеңге жоспарланған бюджет қаражаты көлемінің алдыңғы жоспарлы кезеңде республикалық бюджет туралы заңда бекітілген бюджет қаражатының көлемінен ауытқуы туралы мәліметтер (себептері, салдары);</w:t>
      </w:r>
    </w:p>
    <w:p>
      <w:pPr>
        <w:spacing w:after="0"/>
        <w:ind w:left="0"/>
        <w:jc w:val="both"/>
      </w:pPr>
      <w:r>
        <w:rPr>
          <w:rFonts w:ascii="Times New Roman"/>
          <w:b w:val="false"/>
          <w:i w:val="false"/>
          <w:color w:val="000000"/>
          <w:sz w:val="28"/>
        </w:rPr>
        <w:t>
      республикалық бюджет жобасында жарғылық капиталдарын ұлғайтуға және (немесе) бюджеттік кредиттер беруге бюджет қаражаты көзделген квазимемлекеттік сектор субъектілерінің есепті екі қаржы жылындағы қызмет нәтижелерінің көрсеткіштері туралы мәліметтер;</w:t>
      </w:r>
    </w:p>
    <w:p>
      <w:pPr>
        <w:spacing w:after="0"/>
        <w:ind w:left="0"/>
        <w:jc w:val="both"/>
      </w:pPr>
      <w:r>
        <w:rPr>
          <w:rFonts w:ascii="Times New Roman"/>
          <w:b w:val="false"/>
          <w:i w:val="false"/>
          <w:color w:val="000000"/>
          <w:sz w:val="28"/>
        </w:rPr>
        <w:t>
      алдыңғы қаржы жылдарында республикалық бюджет қаражаты есебінен бөлінген және пайдаланылған шығыстар көрсетіле отырып, жоспарлы кезеңге арналған бюджет жобасына енгізілген басталған (жалғасып жатқан) бюджеттік инвестициялық жобалар туралы ақпарат бар түсіндірме жазбаны;</w:t>
      </w:r>
    </w:p>
    <w:p>
      <w:pPr>
        <w:spacing w:after="0"/>
        <w:ind w:left="0"/>
        <w:jc w:val="both"/>
      </w:pPr>
      <w:r>
        <w:rPr>
          <w:rFonts w:ascii="Times New Roman"/>
          <w:b w:val="false"/>
          <w:i w:val="false"/>
          <w:color w:val="000000"/>
          <w:sz w:val="28"/>
        </w:rPr>
        <w:t>
      жергілікті бюджеттік инвестициялар мен шығыстардың атауы көрсетілген төмен тұрған бюджеттер бөлінісінде есепті екі қаржы жылында республикалық бюджеттен бөлінген нысаналы даму трансферттерінің пайдаланылуы туралы ақпаратты қамтитын құжаттарын ұсынады.</w:t>
      </w:r>
    </w:p>
    <w:bookmarkStart w:name="z1127" w:id="1201"/>
    <w:p>
      <w:pPr>
        <w:spacing w:after="0"/>
        <w:ind w:left="0"/>
        <w:jc w:val="both"/>
      </w:pPr>
      <w:r>
        <w:rPr>
          <w:rFonts w:ascii="Times New Roman"/>
          <w:b w:val="false"/>
          <w:i w:val="false"/>
          <w:color w:val="000000"/>
          <w:sz w:val="28"/>
        </w:rPr>
        <w:t>
      2. Республикалық бюджет ағымдағы қаржы жылының 1 желтоқсанынан кешіктірілмей, әуелі - Мәжілісте, ал содан кейін Сенатта өз кезегімен қарау арқылы палаталардың бөлек отырысында бекітіледі.</w:t>
      </w:r>
    </w:p>
    <w:bookmarkEnd w:id="1201"/>
    <w:bookmarkStart w:name="z1128" w:id="1202"/>
    <w:p>
      <w:pPr>
        <w:spacing w:after="0"/>
        <w:ind w:left="0"/>
        <w:jc w:val="both"/>
      </w:pPr>
      <w:r>
        <w:rPr>
          <w:rFonts w:ascii="Times New Roman"/>
          <w:b w:val="false"/>
          <w:i w:val="false"/>
          <w:color w:val="000000"/>
          <w:sz w:val="28"/>
        </w:rPr>
        <w:t>
      3. Егер Қазақстан Республикасының Парламенті ағымдағы жылғы 1 желтоқсанға дейін республикалық бюджет туралы заңды қабылдамаған жағдайда, Қазақстан Республикасының Президенті кезекті қаржы жылының бірінші тоқсанына арналған республикалық қаржылық жоспар туралы жарлық шығаруға құқылы, ол Қазақстан Республикасының Парламенті республикалық бюджет туралы заңды бекіткенге дейін қолданылады. Қазақстан Республикасы Президентінің кезекті қаржы жылының бірінші тоқсанына арналған республикалық қаржылық жоспар туралы жарлығының жобасын, сондай-ақ Қазақстан Республикасы Үкіметінің оны іске асыру туралы қаулысының жобасын бюджеттік жоспарлау жөніндегі орталық уәкілетті орган әзірлейді.</w:t>
      </w:r>
    </w:p>
    <w:bookmarkEnd w:id="1202"/>
    <w:p>
      <w:pPr>
        <w:spacing w:after="0"/>
        <w:ind w:left="0"/>
        <w:jc w:val="both"/>
      </w:pPr>
      <w:r>
        <w:rPr>
          <w:rFonts w:ascii="Times New Roman"/>
          <w:b w:val="false"/>
          <w:i w:val="false"/>
          <w:color w:val="000000"/>
          <w:sz w:val="28"/>
        </w:rPr>
        <w:t>
      Кезекті қаржы жылының бірінші тоқсанына арналған республикалық қаржы жоспары кезекті қаржы жылына арналған республикалық бюджет болжамының төрттен бір бөлігі көлемінде ағымдағы жылдың 25 желтоқсанынан кешіктірілмей бекітіледі.</w:t>
      </w:r>
    </w:p>
    <w:p>
      <w:pPr>
        <w:spacing w:after="0"/>
        <w:ind w:left="0"/>
        <w:jc w:val="both"/>
      </w:pPr>
      <w:r>
        <w:rPr>
          <w:rFonts w:ascii="Times New Roman"/>
          <w:b w:val="false"/>
          <w:i w:val="false"/>
          <w:color w:val="000000"/>
          <w:sz w:val="28"/>
        </w:rPr>
        <w:t>
      Республикалық қаржы жоспарының атқарылуы осы Кодексте белгіленген тәртіппен жүзеге асырылады.</w:t>
      </w:r>
    </w:p>
    <w:bookmarkStart w:name="z1129" w:id="1203"/>
    <w:p>
      <w:pPr>
        <w:spacing w:after="0"/>
        <w:ind w:left="0"/>
        <w:jc w:val="both"/>
      </w:pPr>
      <w:r>
        <w:rPr>
          <w:rFonts w:ascii="Times New Roman"/>
          <w:b w:val="false"/>
          <w:i w:val="false"/>
          <w:color w:val="000000"/>
          <w:sz w:val="28"/>
        </w:rPr>
        <w:t>
      4. Кезекті қаржы жылының бірінші тоқсанына арналған республикалық қаржы жоспары бекітілген жағдайда, осы қаржы жылына арналған республикалық бюджет сол жылғы 1 наурыздан кешіктірілмей бекітілуге тиіс.</w:t>
      </w:r>
    </w:p>
    <w:bookmarkEnd w:id="1203"/>
    <w:p>
      <w:pPr>
        <w:spacing w:after="0"/>
        <w:ind w:left="0"/>
        <w:jc w:val="both"/>
      </w:pPr>
      <w:r>
        <w:rPr>
          <w:rFonts w:ascii="Times New Roman"/>
          <w:b w:val="false"/>
          <w:i w:val="false"/>
          <w:color w:val="000000"/>
          <w:sz w:val="28"/>
        </w:rPr>
        <w:t>
      Бұл ретте осы қаржы жылына арналған республикалық бюджет сол жылдың бірінші тоқсанына арналған республикалық қаржы жоспары ескеріле отырып бекітіледі.</w:t>
      </w:r>
    </w:p>
    <w:bookmarkStart w:name="z1130" w:id="1204"/>
    <w:p>
      <w:pPr>
        <w:spacing w:after="0"/>
        <w:ind w:left="0"/>
        <w:jc w:val="both"/>
      </w:pPr>
      <w:r>
        <w:rPr>
          <w:rFonts w:ascii="Times New Roman"/>
          <w:b w:val="false"/>
          <w:i w:val="false"/>
          <w:color w:val="000000"/>
          <w:sz w:val="28"/>
        </w:rPr>
        <w:t>
      5. Республикалық бюджет туралы заң қосымшаларымен бірге, Қазақстан Республикасы Президентінің алдағы қаржы жылының бірінші тоқсанына арналған республикалық қаржы жоспары туралы Жарлығы қосымшаларымен бірге бұқаралық ақпарат құралдарында жарияланады.</w:t>
      </w:r>
    </w:p>
    <w:bookmarkEnd w:id="1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Жергілікті бюджеттің жобасын қарау және бекіту туралы жалпы ережелер</w:t>
      </w:r>
    </w:p>
    <w:bookmarkStart w:name="z2923" w:id="1205"/>
    <w:p>
      <w:pPr>
        <w:spacing w:after="0"/>
        <w:ind w:left="0"/>
        <w:jc w:val="both"/>
      </w:pPr>
      <w:r>
        <w:rPr>
          <w:rFonts w:ascii="Times New Roman"/>
          <w:b w:val="false"/>
          <w:i w:val="false"/>
          <w:color w:val="000000"/>
          <w:sz w:val="28"/>
        </w:rPr>
        <w:t>
      1. Облыстың, республикалық маңызы бар қаланың, астананың жергілікті атқарушы органы облыстық бюджеттің, республикалық маңызы бар қала, астана бюджетінің жобасын тиісті мәслихатқа ағымдағы қаржы жылының 15 қазанынан кешіктірмей енгізеді.</w:t>
      </w:r>
    </w:p>
    <w:bookmarkEnd w:id="1205"/>
    <w:p>
      <w:pPr>
        <w:spacing w:after="0"/>
        <w:ind w:left="0"/>
        <w:jc w:val="both"/>
      </w:pPr>
      <w:r>
        <w:rPr>
          <w:rFonts w:ascii="Times New Roman"/>
          <w:b w:val="false"/>
          <w:i w:val="false"/>
          <w:color w:val="000000"/>
          <w:sz w:val="28"/>
        </w:rPr>
        <w:t>
      Ауданның (облыстық маңызы бар қаланың) жергілікті атқарушы органы аудандық (облыстық маңызы бар қала) бюджеттің жобасын тиісті мәслихатқа ағымдағы қаржы жылының 1 қарашасынан кешіктірмей енгізеді.</w:t>
      </w:r>
    </w:p>
    <w:p>
      <w:pPr>
        <w:spacing w:after="0"/>
        <w:ind w:left="0"/>
        <w:jc w:val="both"/>
      </w:pPr>
      <w:r>
        <w:rPr>
          <w:rFonts w:ascii="Times New Roman"/>
          <w:b w:val="false"/>
          <w:i w:val="false"/>
          <w:color w:val="000000"/>
          <w:sz w:val="28"/>
        </w:rPr>
        <w:t>
      Ауданның (облыстық маңызы бар қаланың) жергілікті атқарушы органы аудандық маңызы бар қалалар, ауылдар, кенттер, ауылдық округтер бюджеттерінің жобаларын ауданның (облыстық маңызы бар қаланың) мәслихатына ағымдағы қаржы жылының 10 қарашасынан кешіктірмей енгізеді.</w:t>
      </w:r>
    </w:p>
    <w:p>
      <w:pPr>
        <w:spacing w:after="0"/>
        <w:ind w:left="0"/>
        <w:jc w:val="both"/>
      </w:pPr>
      <w:r>
        <w:rPr>
          <w:rFonts w:ascii="Times New Roman"/>
          <w:b w:val="false"/>
          <w:i w:val="false"/>
          <w:color w:val="000000"/>
          <w:sz w:val="28"/>
        </w:rPr>
        <w:t>
      Жергілікті атқарушы орган жергілікті бюджеттің жобасымен бір мезгілде мынадай құжаттарды және материалдарды:</w:t>
      </w:r>
    </w:p>
    <w:bookmarkStart w:name="z1131" w:id="1206"/>
    <w:p>
      <w:pPr>
        <w:spacing w:after="0"/>
        <w:ind w:left="0"/>
        <w:jc w:val="both"/>
      </w:pPr>
      <w:r>
        <w:rPr>
          <w:rFonts w:ascii="Times New Roman"/>
          <w:b w:val="false"/>
          <w:i w:val="false"/>
          <w:color w:val="000000"/>
          <w:sz w:val="28"/>
        </w:rPr>
        <w:t>
      1) облыстың, республикалық маңызы бар қаланың, астананың әлеуметтік-экономикалық даму болжамын;</w:t>
      </w:r>
    </w:p>
    <w:bookmarkEnd w:id="1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03.12.2013 </w:t>
      </w:r>
      <w:r>
        <w:rPr>
          <w:rFonts w:ascii="Times New Roman"/>
          <w:b w:val="false"/>
          <w:i w:val="false"/>
          <w:color w:val="000000"/>
          <w:sz w:val="28"/>
        </w:rPr>
        <w:t>№ 150-V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31" w:id="1207"/>
    <w:p>
      <w:pPr>
        <w:spacing w:after="0"/>
        <w:ind w:left="0"/>
        <w:jc w:val="both"/>
      </w:pPr>
      <w:r>
        <w:rPr>
          <w:rFonts w:ascii="Times New Roman"/>
          <w:b w:val="false"/>
          <w:i w:val="false"/>
          <w:color w:val="000000"/>
          <w:sz w:val="28"/>
        </w:rPr>
        <w:t>
      2-2) облыстық бюджет, республикалық маңызы бар қаланың, астананың бюджеті бойынша болжамды шоғырландырылған қаржылық есептілікті;</w:t>
      </w:r>
    </w:p>
    <w:bookmarkEnd w:id="1207"/>
    <w:bookmarkStart w:name="z1133" w:id="1208"/>
    <w:p>
      <w:pPr>
        <w:spacing w:after="0"/>
        <w:ind w:left="0"/>
        <w:jc w:val="both"/>
      </w:pPr>
      <w:r>
        <w:rPr>
          <w:rFonts w:ascii="Times New Roman"/>
          <w:b w:val="false"/>
          <w:i w:val="false"/>
          <w:color w:val="000000"/>
          <w:sz w:val="28"/>
        </w:rPr>
        <w:t>
      3) жергілікті бюджеттің жобасына енгізілген шешімдерді ашып көрсететін түсіндірме жазбаны;</w:t>
      </w:r>
    </w:p>
    <w:bookmarkEnd w:id="1208"/>
    <w:bookmarkStart w:name="z2757" w:id="1209"/>
    <w:p>
      <w:pPr>
        <w:spacing w:after="0"/>
        <w:ind w:left="0"/>
        <w:jc w:val="both"/>
      </w:pPr>
      <w:r>
        <w:rPr>
          <w:rFonts w:ascii="Times New Roman"/>
          <w:b w:val="false"/>
          <w:i w:val="false"/>
          <w:color w:val="000000"/>
          <w:sz w:val="28"/>
        </w:rPr>
        <w:t>
      4) бюджеттік бағдарламалар әкімшісінің бірінші басшысы қол қойған бюджеттік бағдарламалар әкімшілерінің:</w:t>
      </w:r>
    </w:p>
    <w:bookmarkEnd w:id="1209"/>
    <w:p>
      <w:pPr>
        <w:spacing w:after="0"/>
        <w:ind w:left="0"/>
        <w:jc w:val="both"/>
      </w:pPr>
      <w:r>
        <w:rPr>
          <w:rFonts w:ascii="Times New Roman"/>
          <w:b w:val="false"/>
          <w:i w:val="false"/>
          <w:color w:val="000000"/>
          <w:sz w:val="28"/>
        </w:rPr>
        <w:t>
      бюджеттік бағдарламалар әкімшілері бюджеттік бағдарламаларының жобаларын;</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есепті қаржы жылындағы қол жеткізілген нәтижелер көрсеткіштерінің қысқаша сипаттамасы;</w:t>
      </w:r>
    </w:p>
    <w:p>
      <w:pPr>
        <w:spacing w:after="0"/>
        <w:ind w:left="0"/>
        <w:jc w:val="both"/>
      </w:pPr>
      <w:r>
        <w:rPr>
          <w:rFonts w:ascii="Times New Roman"/>
          <w:b w:val="false"/>
          <w:i w:val="false"/>
          <w:color w:val="000000"/>
          <w:sz w:val="28"/>
        </w:rPr>
        <w:t>
      ағымдағы жағдайдың, орын алып отырған проблемалардың қысқаша сипаттамасы;</w:t>
      </w:r>
    </w:p>
    <w:p>
      <w:pPr>
        <w:spacing w:after="0"/>
        <w:ind w:left="0"/>
        <w:jc w:val="both"/>
      </w:pPr>
      <w:r>
        <w:rPr>
          <w:rFonts w:ascii="Times New Roman"/>
          <w:b w:val="false"/>
          <w:i w:val="false"/>
          <w:color w:val="000000"/>
          <w:sz w:val="28"/>
        </w:rPr>
        <w:t>
      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w:t>
      </w:r>
    </w:p>
    <w:p>
      <w:pPr>
        <w:spacing w:after="0"/>
        <w:ind w:left="0"/>
        <w:jc w:val="both"/>
      </w:pPr>
      <w:r>
        <w:rPr>
          <w:rFonts w:ascii="Times New Roman"/>
          <w:b w:val="false"/>
          <w:i w:val="false"/>
          <w:color w:val="000000"/>
          <w:sz w:val="28"/>
        </w:rPr>
        <w:t>
      бюджеттік бағдарламалардың мақсаттары мен бюджеттік бағдарламалардың жоспарланған түпкілікті нәтижелерінің сипаттамасы;</w:t>
      </w:r>
    </w:p>
    <w:p>
      <w:pPr>
        <w:spacing w:after="0"/>
        <w:ind w:left="0"/>
        <w:jc w:val="both"/>
      </w:pPr>
      <w:r>
        <w:rPr>
          <w:rFonts w:ascii="Times New Roman"/>
          <w:b w:val="false"/>
          <w:i w:val="false"/>
          <w:color w:val="000000"/>
          <w:sz w:val="28"/>
        </w:rPr>
        <w:t>
      бюджеттік бағдарламалар мен бюджеттік кіші бағдарламалар бөлінісінде бюджет қаражатын жұмсау бағыттары, бюджеттік бағдарламалардың тікелей нәтижелерінің сипаттамасы бар түсіндірме жазбаны қамтитын құжаттарын ұсынады.</w:t>
      </w:r>
    </w:p>
    <w:bookmarkStart w:name="z1134" w:id="1210"/>
    <w:p>
      <w:pPr>
        <w:spacing w:after="0"/>
        <w:ind w:left="0"/>
        <w:jc w:val="both"/>
      </w:pPr>
      <w:r>
        <w:rPr>
          <w:rFonts w:ascii="Times New Roman"/>
          <w:b w:val="false"/>
          <w:i w:val="false"/>
          <w:color w:val="000000"/>
          <w:sz w:val="28"/>
        </w:rPr>
        <w:t>
      2. Тиісті мәслихаттар облыстық бюджеттің, республикалық маңызы бар қаланың, астананың бюджеттерін Қазақстан Республикасының Президенті республикалық бюджет туралы заңға қол қойғаннан кейін екі апта мерзімнен кешіктірмей бекітеді.</w:t>
      </w:r>
    </w:p>
    <w:bookmarkEnd w:id="1210"/>
    <w:p>
      <w:pPr>
        <w:spacing w:after="0"/>
        <w:ind w:left="0"/>
        <w:jc w:val="both"/>
      </w:pPr>
      <w:r>
        <w:rPr>
          <w:rFonts w:ascii="Times New Roman"/>
          <w:b w:val="false"/>
          <w:i w:val="false"/>
          <w:color w:val="000000"/>
          <w:sz w:val="28"/>
        </w:rPr>
        <w:t>
      Ауданның (облыстық маңызы бар қаланың) мәслихаты облыстық мәслихаттың облыстық бюджетті бекіту туралы шешіміне қол қойылғаннан кейін екі апта мерзімнен кешіктірмей аудандық (облыстық маңызы бар қала) бюджетті бекітеді.</w:t>
      </w:r>
    </w:p>
    <w:p>
      <w:pPr>
        <w:spacing w:after="0"/>
        <w:ind w:left="0"/>
        <w:jc w:val="both"/>
      </w:pPr>
      <w:r>
        <w:rPr>
          <w:rFonts w:ascii="Times New Roman"/>
          <w:b w:val="false"/>
          <w:i w:val="false"/>
          <w:color w:val="000000"/>
          <w:sz w:val="28"/>
        </w:rPr>
        <w:t>
      Ауданның (облыстық маңызы бар қаланың) мәслихаты аудандық (облыстық маңызы бар қала) бюджетті бекіту туралы аудан (облыстық маңызы бар қала) мәслихатының шешіміне қол қойылған күннен бастап қаржы жылының соңына дейін аудандық маңызы бар қалалардың, ауылдардың, кенттердің, ауылдық округтердің бюджеттерін бекітеді.</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бюджеттерін аудан (облыстық маңызы бар қала) мәслихатының жекелеген шешімдерімен бекітуге жол беріледі.</w:t>
      </w:r>
    </w:p>
    <w:bookmarkStart w:name="z1135" w:id="1211"/>
    <w:p>
      <w:pPr>
        <w:spacing w:after="0"/>
        <w:ind w:left="0"/>
        <w:jc w:val="both"/>
      </w:pPr>
      <w:r>
        <w:rPr>
          <w:rFonts w:ascii="Times New Roman"/>
          <w:b w:val="false"/>
          <w:i w:val="false"/>
          <w:color w:val="000000"/>
          <w:sz w:val="28"/>
        </w:rPr>
        <w:t xml:space="preserve">
      3. Егер мәслихат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мерзімде жергілікті бюджет туралы шешімді қабылдамаған жағдайда, тиісті әкімшілік-аумақтық бірліктің жергілікті атқарушы органы немесе аудандық маңызы бар қала, ауыл, кент, ауылдық округ әкімі кезекті қаржы жылының бірінші тоқсанына арналған жергілікті қаржы жоспары туралы қаулы немесе шешім шығарады, ол мәслихат жергілікті бюджетті бекіткенге дейін қолданылады. Кезекті қаржы жылының бірінші тоқсанына арналған жергілікті қаржы жоспары туралы жергілікті атқарушы орган қаулысының жобасын мемлекеттік жоспарлау жөніндегі жергілікті уәкілетті орган әзірлейді.</w:t>
      </w:r>
    </w:p>
    <w:bookmarkEnd w:id="1211"/>
    <w:p>
      <w:pPr>
        <w:spacing w:after="0"/>
        <w:ind w:left="0"/>
        <w:jc w:val="both"/>
      </w:pPr>
      <w:r>
        <w:rPr>
          <w:rFonts w:ascii="Times New Roman"/>
          <w:b w:val="false"/>
          <w:i w:val="false"/>
          <w:color w:val="000000"/>
          <w:sz w:val="28"/>
        </w:rPr>
        <w:t>
      Кезекті қаржы жылының бірінші тоқсанына арналған жергілікті қаржы жоспары кезекті қаржы жылына арналған жергілікті бюджет болжамының төрттен бір бөлігі көлемінде ағымдағы жылдың 25 желтоқсанынан кешіктірілмей бекітіледі.</w:t>
      </w:r>
    </w:p>
    <w:p>
      <w:pPr>
        <w:spacing w:after="0"/>
        <w:ind w:left="0"/>
        <w:jc w:val="both"/>
      </w:pPr>
      <w:r>
        <w:rPr>
          <w:rFonts w:ascii="Times New Roman"/>
          <w:b w:val="false"/>
          <w:i w:val="false"/>
          <w:color w:val="000000"/>
          <w:sz w:val="28"/>
        </w:rPr>
        <w:t>
      Кезекті қаржы жылының бірінші тоқсанына арналған жергілікті қаржы жоспары туралы аудандық маңызы бар қала, ауыл, кент, ауылдық округ әкімі шешімінің жобасын тиісті әкімшілік-аумақтық бірлік әкімінің аппараты әзірлейді.</w:t>
      </w:r>
    </w:p>
    <w:p>
      <w:pPr>
        <w:spacing w:after="0"/>
        <w:ind w:left="0"/>
        <w:jc w:val="both"/>
      </w:pPr>
      <w:r>
        <w:rPr>
          <w:rFonts w:ascii="Times New Roman"/>
          <w:b w:val="false"/>
          <w:i w:val="false"/>
          <w:color w:val="000000"/>
          <w:sz w:val="28"/>
        </w:rPr>
        <w:t>
      Жергілікті қаржы жоспарының атқарылуы осы Кодексте белгіленген тәртіппен жүзеге асырылады.</w:t>
      </w:r>
    </w:p>
    <w:bookmarkStart w:name="z1136" w:id="1212"/>
    <w:p>
      <w:pPr>
        <w:spacing w:after="0"/>
        <w:ind w:left="0"/>
        <w:jc w:val="both"/>
      </w:pPr>
      <w:r>
        <w:rPr>
          <w:rFonts w:ascii="Times New Roman"/>
          <w:b w:val="false"/>
          <w:i w:val="false"/>
          <w:color w:val="000000"/>
          <w:sz w:val="28"/>
        </w:rPr>
        <w:t>
      4. Кезекті қаржы жылының бірінші тоқсанына арналған жергілікті қаржы жоспары бекітілген жағдайда, осы қаржы жылына арналған жергілікті бюджет сол жылдың 1 наурызынан кешіктірілмей бекітілуге тиіс.</w:t>
      </w:r>
    </w:p>
    <w:bookmarkEnd w:id="1212"/>
    <w:bookmarkStart w:name="z2213" w:id="1213"/>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аудандық (облыстық маңызы бар қалалар) бюджеттерді, аудандық маңызы бар қалалар, ауылдар, кенттер, ауылдық округтер бюджеттерін бекіту туралы аудандық (қалалық) мәслихаттар шешімдер қабылдағаннан кейін күнтізбелік жеті күннің ішінде мемлекеттік жоспарлау жөніндегі орталық уәкілетті органға және бюджеттік жоспарлау жөніндегі орталық уәкілетті органға бекітілген жергілікті бюджеттердің негізінде жинақталған облыстардың, республикалық маңызы бар қалалардың, астананың бюджеттерін, сондай-ақ жергілікті бюджеттерден қаржыландырылатын, жоспарлы кезеңге арналған инвестициялық жобалардың тізбесін ұсынады.</w:t>
      </w:r>
    </w:p>
    <w:bookmarkEnd w:id="1213"/>
    <w:bookmarkStart w:name="z2214" w:id="1214"/>
    <w:p>
      <w:pPr>
        <w:spacing w:after="0"/>
        <w:ind w:left="0"/>
        <w:jc w:val="both"/>
      </w:pPr>
      <w:r>
        <w:rPr>
          <w:rFonts w:ascii="Times New Roman"/>
          <w:b w:val="false"/>
          <w:i w:val="false"/>
          <w:color w:val="000000"/>
          <w:sz w:val="28"/>
        </w:rPr>
        <w:t>
      6. Мәслихаттың жергілікті бюджет туралы шешімі қосымшаларымен бірге және жергілікті атқарушы органның кезекті қаржы жылының бірінші тоқсанына арналған жергілікті қаржы жоспары туралы қаулысы (аудандық маңызы бар қала, ауыл, кент, ауылдық округ әкімінің шешімі) қосымшаларымен бірге бұқаралық ақпарат құралдарында жарияланады.</w:t>
      </w:r>
    </w:p>
    <w:bookmarkEnd w:id="1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Өкілді органдардың бюджеттер жобаларын қарауының негізгі принциптері</w:t>
      </w:r>
    </w:p>
    <w:p>
      <w:pPr>
        <w:spacing w:after="0"/>
        <w:ind w:left="0"/>
        <w:jc w:val="both"/>
      </w:pPr>
      <w:r>
        <w:rPr>
          <w:rFonts w:ascii="Times New Roman"/>
          <w:b w:val="false"/>
          <w:i w:val="false"/>
          <w:color w:val="000000"/>
          <w:sz w:val="28"/>
        </w:rPr>
        <w:t>
      1. Өкілді органдар бюджеттердің жобаларын қарау кезінде мынадай принциптерді ұстанады:</w:t>
      </w:r>
    </w:p>
    <w:bookmarkStart w:name="z1137" w:id="1215"/>
    <w:p>
      <w:pPr>
        <w:spacing w:after="0"/>
        <w:ind w:left="0"/>
        <w:jc w:val="both"/>
      </w:pPr>
      <w:r>
        <w:rPr>
          <w:rFonts w:ascii="Times New Roman"/>
          <w:b w:val="false"/>
          <w:i w:val="false"/>
          <w:color w:val="000000"/>
          <w:sz w:val="28"/>
        </w:rPr>
        <w:t>
      1) негізділік принципі;</w:t>
      </w:r>
    </w:p>
    <w:bookmarkEnd w:id="1215"/>
    <w:bookmarkStart w:name="z1138" w:id="1216"/>
    <w:p>
      <w:pPr>
        <w:spacing w:after="0"/>
        <w:ind w:left="0"/>
        <w:jc w:val="both"/>
      </w:pPr>
      <w:r>
        <w:rPr>
          <w:rFonts w:ascii="Times New Roman"/>
          <w:b w:val="false"/>
          <w:i w:val="false"/>
          <w:color w:val="000000"/>
          <w:sz w:val="28"/>
        </w:rPr>
        <w:t>
      2) бюджеттің теңгерімділігін сақтау принципі.</w:t>
      </w:r>
    </w:p>
    <w:bookmarkEnd w:id="1216"/>
    <w:bookmarkStart w:name="z1139" w:id="1217"/>
    <w:p>
      <w:pPr>
        <w:spacing w:after="0"/>
        <w:ind w:left="0"/>
        <w:jc w:val="both"/>
      </w:pPr>
      <w:r>
        <w:rPr>
          <w:rFonts w:ascii="Times New Roman"/>
          <w:b w:val="false"/>
          <w:i w:val="false"/>
          <w:color w:val="000000"/>
          <w:sz w:val="28"/>
        </w:rPr>
        <w:t>
      2. Негізділік қағидаты депутаттардың бюджет жобасына өзгерістер немесе толықтырулар енгізу туралы кез келген ұсыныстары осы түзетулерді енгізу қажеттілігін, оларға тиісті есеп-қисаптар мен облыстың, республикалық маңызы бар қаланың, астананың даму жоспарларының көрсеткіштерін, сондай-ақ бюджеттік бағдарламаларда көзделген көрсеткіштерді түзету жөніндегі ұсыныстар қоса беріле отырып, олардың әлеуметтік-экономикалық даму басымдықтарына сәйкестігінің жазбаша баяндалып берілуге тиіс екендігін білдіреді.</w:t>
      </w:r>
    </w:p>
    <w:bookmarkEnd w:id="1217"/>
    <w:bookmarkStart w:name="z1140" w:id="1218"/>
    <w:p>
      <w:pPr>
        <w:spacing w:after="0"/>
        <w:ind w:left="0"/>
        <w:jc w:val="both"/>
      </w:pPr>
      <w:r>
        <w:rPr>
          <w:rFonts w:ascii="Times New Roman"/>
          <w:b w:val="false"/>
          <w:i w:val="false"/>
          <w:color w:val="000000"/>
          <w:sz w:val="28"/>
        </w:rPr>
        <w:t>
      3. Бюджеттің теңгерімділігін сақтау принципі депутаттар бюджет жобасына кез келген өзгеріс немесе толықтыру енгізген кезде бюджет тапшылығының мөлшерін бюджет жобасында белгіленгеннен асырмай сақтау үшін түсімдердің қосымша көздері не қысқартылатын шығыстар айқындалуға тиіс екендігін білдіреді.</w:t>
      </w:r>
    </w:p>
    <w:bookmarkEnd w:id="1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Республикалық бюджеттің жобасын Қазақстан Республикасының Парламентінде қарау</w:t>
      </w:r>
    </w:p>
    <w:p>
      <w:pPr>
        <w:spacing w:after="0"/>
        <w:ind w:left="0"/>
        <w:jc w:val="both"/>
      </w:pPr>
      <w:r>
        <w:rPr>
          <w:rFonts w:ascii="Times New Roman"/>
          <w:b w:val="false"/>
          <w:i w:val="false"/>
          <w:color w:val="000000"/>
          <w:sz w:val="28"/>
        </w:rPr>
        <w:t>
      Республикалық бюджет туралы заңның жобасын Қазақстан Республикасы Парламентінің Мәжілісі мен Сенатының жалпы отырыстарында қарауға Қазақстан Республикасының Үкіметі уәкілеттік берген адамның (адамдардың) республиканың әлеуметтік-экономикалық даму болжамы және республикалық бюджет туралы заңның жобасы бойынша, Қазақстан Республикасы Ұлттық Банкі Төрағасының ақша-кредит саясаты бойынша баяндамалары, сондай-ақ Қазақстан Республикасы Парламентінің Палаталары уәкілеттік берген адамдардың заң жобасы бойынша қорытындыларымен коса баяндамалары кіреді.</w:t>
      </w:r>
    </w:p>
    <w:p>
      <w:pPr>
        <w:spacing w:after="0"/>
        <w:ind w:left="0"/>
        <w:jc w:val="both"/>
      </w:pPr>
      <w:r>
        <w:rPr>
          <w:rFonts w:ascii="Times New Roman"/>
          <w:b w:val="false"/>
          <w:i w:val="false"/>
          <w:color w:val="000000"/>
          <w:sz w:val="28"/>
        </w:rPr>
        <w:t>
      Республикалық бюджет туралы заң жобасын Қазақстан Республикасы Парламентінің жұмыс топтары мен тұрақты комитеттерінің отырыстарында қарау мемлекеттік органдардың даму жоспарларының жоспарланған нысаналы индикаторлары және (немесе) бюджеттік бағдарламалардың түпкілікті нәтижелері туралы орталық мемлекеттік органдар басшыларының баяндамаларын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Жергілікті бюджеттің жобасын мәслихаттың тұрақты комиссияларында және сессиясында қарау</w:t>
      </w:r>
    </w:p>
    <w:p>
      <w:pPr>
        <w:spacing w:after="0"/>
        <w:ind w:left="0"/>
        <w:jc w:val="both"/>
      </w:pPr>
      <w:r>
        <w:rPr>
          <w:rFonts w:ascii="Times New Roman"/>
          <w:b w:val="false"/>
          <w:i w:val="false"/>
          <w:color w:val="ff0000"/>
          <w:sz w:val="28"/>
        </w:rPr>
        <w:t xml:space="preserve">
      Ескерту. 78-баптың тақырыбы жаңа редакцияда - ҚР 11.07.2017 </w:t>
      </w:r>
      <w:r>
        <w:rPr>
          <w:rFonts w:ascii="Times New Roman"/>
          <w:b w:val="false"/>
          <w:i w:val="false"/>
          <w:color w:val="ff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924" w:id="1219"/>
    <w:p>
      <w:pPr>
        <w:spacing w:after="0"/>
        <w:ind w:left="0"/>
        <w:jc w:val="both"/>
      </w:pPr>
      <w:r>
        <w:rPr>
          <w:rFonts w:ascii="Times New Roman"/>
          <w:b w:val="false"/>
          <w:i w:val="false"/>
          <w:color w:val="000000"/>
          <w:sz w:val="28"/>
        </w:rPr>
        <w:t>
      1. Жергілікті бюджеттің жобасы тиісті мәслихаттың тұрақты комиссияларында қаралады.</w:t>
      </w:r>
    </w:p>
    <w:bookmarkEnd w:id="1219"/>
    <w:bookmarkStart w:name="z1141" w:id="1220"/>
    <w:p>
      <w:pPr>
        <w:spacing w:after="0"/>
        <w:ind w:left="0"/>
        <w:jc w:val="both"/>
      </w:pPr>
      <w:r>
        <w:rPr>
          <w:rFonts w:ascii="Times New Roman"/>
          <w:b w:val="false"/>
          <w:i w:val="false"/>
          <w:color w:val="000000"/>
          <w:sz w:val="28"/>
        </w:rPr>
        <w:t>
      2. Тиісті мәслихаттардың тұрақты комиссиялары комиссия мүшелерінің қатарынан жұмыс топтарын құрады. Жұмыс топтарына жергілікті атқарушы органдардың және жергілікті өзін-өзі басқару органдарының өкілдері тартылуы мүмкін.</w:t>
      </w:r>
    </w:p>
    <w:bookmarkEnd w:id="1220"/>
    <w:bookmarkStart w:name="z1142" w:id="1221"/>
    <w:p>
      <w:pPr>
        <w:spacing w:after="0"/>
        <w:ind w:left="0"/>
        <w:jc w:val="both"/>
      </w:pPr>
      <w:r>
        <w:rPr>
          <w:rFonts w:ascii="Times New Roman"/>
          <w:b w:val="false"/>
          <w:i w:val="false"/>
          <w:color w:val="000000"/>
          <w:sz w:val="28"/>
        </w:rPr>
        <w:t>
      3. Тұрақты комиссиялар жұмыс топтарының пікірлерін ескере отырып, тиісті негіздемелермен және есеп-қисаптармен жергілікті бюджет жобасына өзгерістер мен толықтырулар енгізу жөнінде ұсыныстар әзірлейді және оларды тиісті мәслихат айқындаған тұрақты бас комиссияға жібереді.</w:t>
      </w:r>
    </w:p>
    <w:bookmarkEnd w:id="1221"/>
    <w:bookmarkStart w:name="z1143" w:id="1222"/>
    <w:p>
      <w:pPr>
        <w:spacing w:after="0"/>
        <w:ind w:left="0"/>
        <w:jc w:val="both"/>
      </w:pPr>
      <w:r>
        <w:rPr>
          <w:rFonts w:ascii="Times New Roman"/>
          <w:b w:val="false"/>
          <w:i w:val="false"/>
          <w:color w:val="000000"/>
          <w:sz w:val="28"/>
        </w:rPr>
        <w:t>
      4. Тұрақты бас комиссия тұрақты комиссиялардың ұсыныстарын жинақтауды жүзеге асырады, ол мәслихаттың сессиясына шығарылады. Бұл ретте жинақтауға тиісті негіздемелері мен есеп-қисаптары бар ұсыныстар ғана енгізіледі.</w:t>
      </w:r>
    </w:p>
    <w:bookmarkEnd w:id="1222"/>
    <w:bookmarkStart w:name="z1144" w:id="1223"/>
    <w:p>
      <w:pPr>
        <w:spacing w:after="0"/>
        <w:ind w:left="0"/>
        <w:jc w:val="both"/>
      </w:pPr>
      <w:r>
        <w:rPr>
          <w:rFonts w:ascii="Times New Roman"/>
          <w:b w:val="false"/>
          <w:i w:val="false"/>
          <w:color w:val="000000"/>
          <w:sz w:val="28"/>
        </w:rPr>
        <w:t>
      5. Тиісті мәслихаттың сессиясында жергілікті бюджеттің жобасын талқылау тиісті әкімшілік-аумақтық бірлік әкімінің немесе жергілікті атқарушы орган уәкілеттік берген адамның (адамдардың) облыстың, республикалық маңызы бар қаланың, астананың әлеуметтік-экономикалық даму болжамы, жергілікті бюджеттің жобасы бойынша, сондай-ақ мәслихат уәкілеттік берген адамдардың баяндамаларын, жергілікті бюджеттің жобасы бойынша қорытындысын қоса, қамтиды.</w:t>
      </w:r>
    </w:p>
    <w:bookmarkEnd w:id="1223"/>
    <w:p>
      <w:pPr>
        <w:spacing w:after="0"/>
        <w:ind w:left="0"/>
        <w:jc w:val="both"/>
      </w:pPr>
      <w:r>
        <w:rPr>
          <w:rFonts w:ascii="Times New Roman"/>
          <w:b w:val="false"/>
          <w:i w:val="false"/>
          <w:color w:val="000000"/>
          <w:sz w:val="28"/>
        </w:rPr>
        <w:t>
      Тиісті мәслихаттың сессиясында аудандық маңызы бар қалалар, ауылдар, кенттер, ауылдық округтер бюджеттерінің жобасын талқылау аудан (облыстық маңызы бар қала) әкімінің немесе жергілікті атқарушы орган уәкілеттік берген адамның (адамдардың) – облыстың, республикалық маңызы бар қаланың, астананың әлеуметтік-экономикалық даму болжамы, аудандық маңызы бар қалалар, ауылдар, кенттер, ауылдық округтер бюджеттерінің жобасы жөніндегі, сондай-ақ мәслихат уәкілеттік берген адамның (адамдардың) қорытындысымен бірге аудандық маңызы бар қалалар, ауылдар, кенттер, ауылдық округтер бюджеттерінің жобасы жөніндегі баяндамаларын қамтиды.</w:t>
      </w:r>
    </w:p>
    <w:bookmarkStart w:name="z1549" w:id="1224"/>
    <w:p>
      <w:pPr>
        <w:spacing w:after="0"/>
        <w:ind w:left="0"/>
        <w:jc w:val="both"/>
      </w:pPr>
      <w:r>
        <w:rPr>
          <w:rFonts w:ascii="Times New Roman"/>
          <w:b w:val="false"/>
          <w:i w:val="false"/>
          <w:color w:val="000000"/>
          <w:sz w:val="28"/>
        </w:rPr>
        <w:t>
      Тиісті мәслихаттың тұрақты комиссияларында жергілікті бюджет жобасын талқылау жергілікті бюджеттік бағдарламалардың жоспарланған тікелей және түпкілікті нәтижелері туралы жергілікті бюджеттік бағдарламалар әкімшілері басшыларының баяндамасын қамтиды.</w:t>
      </w:r>
    </w:p>
    <w:bookmarkEnd w:id="1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Республикалық бюджет туралы заңды және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w:t>
      </w:r>
    </w:p>
    <w:p>
      <w:pPr>
        <w:spacing w:after="0"/>
        <w:ind w:left="0"/>
        <w:jc w:val="both"/>
      </w:pPr>
      <w:r>
        <w:rPr>
          <w:rFonts w:ascii="Times New Roman"/>
          <w:b w:val="false"/>
          <w:i w:val="false"/>
          <w:color w:val="ff0000"/>
          <w:sz w:val="28"/>
        </w:rPr>
        <w:t xml:space="preserve">
      Ескерту. 79-баптың тақырыбы жаңа редакцияда - ҚР 11.07.2017 </w:t>
      </w:r>
      <w:r>
        <w:rPr>
          <w:rFonts w:ascii="Times New Roman"/>
          <w:b w:val="false"/>
          <w:i w:val="false"/>
          <w:color w:val="ff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925" w:id="1225"/>
    <w:p>
      <w:pPr>
        <w:spacing w:after="0"/>
        <w:ind w:left="0"/>
        <w:jc w:val="both"/>
      </w:pPr>
      <w:r>
        <w:rPr>
          <w:rFonts w:ascii="Times New Roman"/>
          <w:b w:val="false"/>
          <w:i w:val="false"/>
          <w:color w:val="000000"/>
          <w:sz w:val="28"/>
        </w:rPr>
        <w:t>
      1. Қазақстан Республикасы Үкіметінің республикалық бюджет туралы заңды іске асыру туралы қаулысы Қазақстан Республикасының Президенті республикалық бюджет туралы заңға қол қойған күннен бастап күнтізбелік жеті күн ішінде қабылданады.</w:t>
      </w:r>
    </w:p>
    <w:bookmarkEnd w:id="1225"/>
    <w:bookmarkStart w:name="z2482" w:id="1226"/>
    <w:p>
      <w:pPr>
        <w:spacing w:after="0"/>
        <w:ind w:left="0"/>
        <w:jc w:val="both"/>
      </w:pPr>
      <w:r>
        <w:rPr>
          <w:rFonts w:ascii="Times New Roman"/>
          <w:b w:val="false"/>
          <w:i w:val="false"/>
          <w:color w:val="000000"/>
          <w:sz w:val="28"/>
        </w:rPr>
        <w:t>
      Жергілікті бюджет туралы мәслихаттың шешімін іске асыру туралы жергілікті атқарушы органның қаулысы (аудандық маңызы бар қала, ауыл, кент, ауылдық округ әкімінің шешімі) мәслихат жергілікті бюджетті бекіткеннен кейін күнтізбелік он төрт күннің ішінде қабылданады.</w:t>
      </w:r>
    </w:p>
    <w:bookmarkEnd w:id="1226"/>
    <w:p>
      <w:pPr>
        <w:spacing w:after="0"/>
        <w:ind w:left="0"/>
        <w:jc w:val="both"/>
      </w:pPr>
      <w:r>
        <w:rPr>
          <w:rFonts w:ascii="Times New Roman"/>
          <w:b w:val="false"/>
          <w:i w:val="false"/>
          <w:color w:val="000000"/>
          <w:sz w:val="28"/>
        </w:rPr>
        <w:t>
      Жергілікті бюджет туралы аудан (облыстық маңызы бар қала) мәслихатының шешімін іске асыру туралы аудандық маңызы бар қала, ауыл, кент, ауылдық округ әкімі шешімінің жобасын тиісті әкімшілік-аумақтық бірлік әкімінің аппараты әзірлейді.</w:t>
      </w:r>
    </w:p>
    <w:bookmarkStart w:name="z2483" w:id="1227"/>
    <w:p>
      <w:pPr>
        <w:spacing w:after="0"/>
        <w:ind w:left="0"/>
        <w:jc w:val="both"/>
      </w:pPr>
      <w:r>
        <w:rPr>
          <w:rFonts w:ascii="Times New Roman"/>
          <w:b w:val="false"/>
          <w:i w:val="false"/>
          <w:color w:val="000000"/>
          <w:sz w:val="28"/>
        </w:rPr>
        <w:t>
      Қазақстан Республикасы Үкіметінің және жергілікті атқарушы органдардың республикалық бюджет туралы заңды іске асыру және жергілікті бюджет туралы мәслихаттың шешімін іске асыру туралы қаулыларының жобаларын тиісінше бюджеттік жоспарлау жөніндегі орталық уәкілетті орган және мемлекеттік жоспарлау жөніндегі жергілікті уәкілетті орган әзірлейді.</w:t>
      </w:r>
    </w:p>
    <w:bookmarkEnd w:id="1227"/>
    <w:bookmarkStart w:name="z1145" w:id="1228"/>
    <w:p>
      <w:pPr>
        <w:spacing w:after="0"/>
        <w:ind w:left="0"/>
        <w:jc w:val="both"/>
      </w:pPr>
      <w:r>
        <w:rPr>
          <w:rFonts w:ascii="Times New Roman"/>
          <w:b w:val="false"/>
          <w:i w:val="false"/>
          <w:color w:val="000000"/>
          <w:sz w:val="28"/>
        </w:rPr>
        <w:t>
      2. Қазақстан Республикасы Үкіметінің және жергілікті атқарушы органдардың республикалық бюджет туралы заңды және жергілікті бюджет туралы мәслихаттың шешімін іске асыру туралы қаулылары (аудандық маңызы бар қала, ауыл, кент, ауылдық округ әкімінің шешімі) бюджетті атқару жөніндегі уәкілетті органға, тиісті әкімшілік-аумақтық бірлік әкімінің аппаратына, бюджеттік бағдарламалардың әкімшілеріне – бюджеттің уақтылы атқарылуын қамтамасыз ету жөнінде, жергілікті атқарушы органдарға және тиісті әкімшілік-аумақтық бірлік әкімінің аппаратына жоғары тұрған бюджеттен бөлінетін нысаналы трансферттер мен кредиттерді пайдалану бөлігінде тапсырмаларды көздейді.</w:t>
      </w:r>
    </w:p>
    <w:bookmarkEnd w:id="1228"/>
    <w:bookmarkStart w:name="z2345" w:id="1229"/>
    <w:p>
      <w:pPr>
        <w:spacing w:after="0"/>
        <w:ind w:left="0"/>
        <w:jc w:val="both"/>
      </w:pPr>
      <w:r>
        <w:rPr>
          <w:rFonts w:ascii="Times New Roman"/>
          <w:b w:val="false"/>
          <w:i w:val="false"/>
          <w:color w:val="000000"/>
          <w:sz w:val="28"/>
        </w:rPr>
        <w:t>
      Қазақстан Республикасы Үкіметінің республикалық бюджет туралы заңды іске асыру туралы қаулысына:</w:t>
      </w:r>
    </w:p>
    <w:bookmarkEnd w:id="1229"/>
    <w:bookmarkStart w:name="z1146" w:id="1230"/>
    <w:p>
      <w:pPr>
        <w:spacing w:after="0"/>
        <w:ind w:left="0"/>
        <w:jc w:val="both"/>
      </w:pPr>
      <w:r>
        <w:rPr>
          <w:rFonts w:ascii="Times New Roman"/>
          <w:b w:val="false"/>
          <w:i w:val="false"/>
          <w:color w:val="000000"/>
          <w:sz w:val="28"/>
        </w:rPr>
        <w:t>
      1) облыстық бюджеттерге, республикалық маңызы бар қалалардың, астананың бюджеттеріне ағымдағы нысаналы трансферттер мен кредиттер бөлу;</w:t>
      </w:r>
    </w:p>
    <w:bookmarkEnd w:id="1230"/>
    <w:bookmarkStart w:name="z2215" w:id="1231"/>
    <w:p>
      <w:pPr>
        <w:spacing w:after="0"/>
        <w:ind w:left="0"/>
        <w:jc w:val="both"/>
      </w:pPr>
      <w:r>
        <w:rPr>
          <w:rFonts w:ascii="Times New Roman"/>
          <w:b w:val="false"/>
          <w:i w:val="false"/>
          <w:color w:val="000000"/>
          <w:sz w:val="28"/>
        </w:rPr>
        <w:t>
      1-1) Қазақстан Республикасының Үкіметі резервінің жалпы сомасын бюджеттік бағдарламалардың әкімшілері мен резерв түрлері бойынша бөлу;</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47" w:id="1232"/>
    <w:p>
      <w:pPr>
        <w:spacing w:after="0"/>
        <w:ind w:left="0"/>
        <w:jc w:val="both"/>
      </w:pPr>
      <w:r>
        <w:rPr>
          <w:rFonts w:ascii="Times New Roman"/>
          <w:b w:val="false"/>
          <w:i w:val="false"/>
          <w:color w:val="000000"/>
          <w:sz w:val="28"/>
        </w:rPr>
        <w:t>
      2) объектілер бойынша бюджеттік инвестицияларды, сондай-ақ облыстар, республикалық маңызы бар қалалар, астана бойынша нысаналы даму трансферттері мен кредиттерді қоса алғанда, жоспарлы кезеңге арналған басым республикалық бюджеттік инвестициялардың тізбесі;</w:t>
      </w:r>
    </w:p>
    <w:bookmarkEnd w:id="1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Алынып тасталды - ҚР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1155" w:id="1233"/>
    <w:p>
      <w:pPr>
        <w:spacing w:after="0"/>
        <w:ind w:left="0"/>
        <w:jc w:val="both"/>
      </w:pPr>
      <w:r>
        <w:rPr>
          <w:rFonts w:ascii="Times New Roman"/>
          <w:b w:val="false"/>
          <w:i w:val="false"/>
          <w:color w:val="000000"/>
          <w:sz w:val="28"/>
        </w:rPr>
        <w:t>
      3)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w:t>
      </w:r>
    </w:p>
    <w:bookmarkEnd w:id="1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w:t>
      </w:r>
    </w:p>
    <w:bookmarkStart w:name="z1149" w:id="1234"/>
    <w:p>
      <w:pPr>
        <w:spacing w:after="0"/>
        <w:ind w:left="0"/>
        <w:jc w:val="both"/>
      </w:pPr>
      <w:r>
        <w:rPr>
          <w:rFonts w:ascii="Times New Roman"/>
          <w:b w:val="false"/>
          <w:i w:val="false"/>
          <w:color w:val="000000"/>
          <w:sz w:val="28"/>
        </w:rPr>
        <w:t>
      5) республикалық бюджеттік бағдарламалар әкімшілері және мемлекеттік тапсырмаларды орындауға жауапты заңды тұлғалар көрсетілген, жоспарлы кезеңге арналған мемлекеттік тапсырмалар тізбесі;</w:t>
      </w:r>
    </w:p>
    <w:bookmarkEnd w:id="1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50" w:id="1235"/>
    <w:p>
      <w:pPr>
        <w:spacing w:after="0"/>
        <w:ind w:left="0"/>
        <w:jc w:val="both"/>
      </w:pPr>
      <w:r>
        <w:rPr>
          <w:rFonts w:ascii="Times New Roman"/>
          <w:b w:val="false"/>
          <w:i w:val="false"/>
          <w:color w:val="000000"/>
          <w:sz w:val="28"/>
        </w:rPr>
        <w:t>
      6) Қазақстан Республикасының Үкіметіне айқындау жүктелген, республикалық бюджет туралы заңды іске асыруға қажетті басқа да деректер немесе көрсеткіштер қоса беріледі.</w:t>
      </w:r>
    </w:p>
    <w:bookmarkEnd w:id="1235"/>
    <w:bookmarkStart w:name="z1151" w:id="1236"/>
    <w:p>
      <w:pPr>
        <w:spacing w:after="0"/>
        <w:ind w:left="0"/>
        <w:jc w:val="both"/>
      </w:pPr>
      <w:r>
        <w:rPr>
          <w:rFonts w:ascii="Times New Roman"/>
          <w:b w:val="false"/>
          <w:i w:val="false"/>
          <w:color w:val="000000"/>
          <w:sz w:val="28"/>
        </w:rPr>
        <w:t>
      Жергілікті атқарушы органдардың жергілікті бюджет туралы мәслихаттың шешімін іске асыру туралы қаулысына:</w:t>
      </w:r>
    </w:p>
    <w:bookmarkEnd w:id="1236"/>
    <w:bookmarkStart w:name="z1152" w:id="1237"/>
    <w:p>
      <w:pPr>
        <w:spacing w:after="0"/>
        <w:ind w:left="0"/>
        <w:jc w:val="both"/>
      </w:pPr>
      <w:r>
        <w:rPr>
          <w:rFonts w:ascii="Times New Roman"/>
          <w:b w:val="false"/>
          <w:i w:val="false"/>
          <w:color w:val="000000"/>
          <w:sz w:val="28"/>
        </w:rPr>
        <w:t>
      1) аудандардың (облыстық маңызы бар қалалардың), аудандық маңызы бар қалалардың, ауылдардың, кенттердің, ауылдық округтердің бюджеттеріне нысаналы трансферттер мен кредиттер бөлу;</w:t>
      </w:r>
    </w:p>
    <w:bookmarkEnd w:id="1237"/>
    <w:bookmarkStart w:name="z2218" w:id="1238"/>
    <w:p>
      <w:pPr>
        <w:spacing w:after="0"/>
        <w:ind w:left="0"/>
        <w:jc w:val="both"/>
      </w:pPr>
      <w:r>
        <w:rPr>
          <w:rFonts w:ascii="Times New Roman"/>
          <w:b w:val="false"/>
          <w:i w:val="false"/>
          <w:color w:val="000000"/>
          <w:sz w:val="28"/>
        </w:rPr>
        <w:t>
      1-1) жергілікті атқарушы орган резервінің жалпы сомасын резерв түрлері бойынша бөлу;</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19" w:id="1239"/>
    <w:p>
      <w:pPr>
        <w:spacing w:after="0"/>
        <w:ind w:left="0"/>
        <w:jc w:val="both"/>
      </w:pPr>
      <w:r>
        <w:rPr>
          <w:rFonts w:ascii="Times New Roman"/>
          <w:b w:val="false"/>
          <w:i w:val="false"/>
          <w:color w:val="000000"/>
          <w:sz w:val="28"/>
        </w:rPr>
        <w:t>
      2) объектілер бойынша инвестициялық жобаларды қоса алғанда, басым жергілікті бюджеттік инвестициялардың тізбесі, сондай-ақ аудандар, облыстық маңызы бар қалалар, аудандық маңызы бар қалалар, ауылдар, кенттер, ауылдық округтер бойынша жоспарлы кезеңге арналған нысаналы даму трансферттері;</w:t>
      </w:r>
    </w:p>
    <w:bookmarkEnd w:id="1239"/>
    <w:bookmarkStart w:name="z1153" w:id="1240"/>
    <w:p>
      <w:pPr>
        <w:spacing w:after="0"/>
        <w:ind w:left="0"/>
        <w:jc w:val="both"/>
      </w:pPr>
      <w:r>
        <w:rPr>
          <w:rFonts w:ascii="Times New Roman"/>
          <w:b w:val="false"/>
          <w:i w:val="false"/>
          <w:color w:val="000000"/>
          <w:sz w:val="28"/>
        </w:rPr>
        <w:t>
      3) мемлекеттік-жекешелік әріптестік жобалары бойынша мемлекеттік міндеттемелерді, оның ішінде мемлекеттiк концессиялық мiндеттемелердi жергілікті бюджеттен қаржыландыруды талап ететiн, іске асырылуы жоспарланатын мемлекеттік-жекешелік әріптестік жобаларының тiзбесi;</w:t>
      </w:r>
    </w:p>
    <w:bookmarkEnd w:id="1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w:t>
      </w:r>
    </w:p>
    <w:bookmarkStart w:name="z1156" w:id="1241"/>
    <w:p>
      <w:pPr>
        <w:spacing w:after="0"/>
        <w:ind w:left="0"/>
        <w:jc w:val="both"/>
      </w:pPr>
      <w:r>
        <w:rPr>
          <w:rFonts w:ascii="Times New Roman"/>
          <w:b w:val="false"/>
          <w:i w:val="false"/>
          <w:color w:val="000000"/>
          <w:sz w:val="28"/>
        </w:rPr>
        <w:t>
      5) жергілікті атқарушы органға айқындау жүктелген, мәслихаттың жергілікті бюджет туралы шешімін іске асыруға қажетті басқа да деректер немесе көрсеткіштер қоса беріледі.</w:t>
      </w:r>
    </w:p>
    <w:bookmarkEnd w:id="1241"/>
    <w:bookmarkStart w:name="z2572" w:id="1242"/>
    <w:p>
      <w:pPr>
        <w:spacing w:after="0"/>
        <w:ind w:left="0"/>
        <w:jc w:val="both"/>
      </w:pPr>
      <w:r>
        <w:rPr>
          <w:rFonts w:ascii="Times New Roman"/>
          <w:b w:val="false"/>
          <w:i w:val="false"/>
          <w:color w:val="000000"/>
          <w:sz w:val="28"/>
        </w:rPr>
        <w:t>
      Аудандық маңызы бар қалалар, ауылдар, кенттер, ауылдық округтер бюджеттері туралы мәслихаттың шешімін іске асыру туралы аудандық маңызы бар қала, ауыл, кент, ауылдық округ әкімінің шешіміне:</w:t>
      </w:r>
    </w:p>
    <w:bookmarkEnd w:id="1242"/>
    <w:p>
      <w:pPr>
        <w:spacing w:after="0"/>
        <w:ind w:left="0"/>
        <w:jc w:val="both"/>
      </w:pPr>
      <w:r>
        <w:rPr>
          <w:rFonts w:ascii="Times New Roman"/>
          <w:b w:val="false"/>
          <w:i w:val="false"/>
          <w:color w:val="000000"/>
          <w:sz w:val="28"/>
        </w:rPr>
        <w:t>
      1) объектілер бойынша инвестициялық жобаларды қоса алғанда, басым жергілікті бюджеттік инвестициялардың тізбесі;</w:t>
      </w:r>
    </w:p>
    <w:p>
      <w:pPr>
        <w:spacing w:after="0"/>
        <w:ind w:left="0"/>
        <w:jc w:val="both"/>
      </w:pPr>
      <w:r>
        <w:rPr>
          <w:rFonts w:ascii="Times New Roman"/>
          <w:b w:val="false"/>
          <w:i w:val="false"/>
          <w:color w:val="000000"/>
          <w:sz w:val="28"/>
        </w:rPr>
        <w:t>
      2) айқындалуы тиісті әкімшілік-аумақтық бірлік әкімінің аппаратына жүктелген, аудандық маңызы бар қалалар, ауылдар, кенттер, ауылдық округтер бюджеттері туралы мәслихаттың шешімін іске асыру үшін қажетті басқа да деректер немесе көрсеткіштер қоса беріледі.</w:t>
      </w:r>
    </w:p>
    <w:bookmarkStart w:name="z1157" w:id="1243"/>
    <w:p>
      <w:pPr>
        <w:spacing w:after="0"/>
        <w:ind w:left="0"/>
        <w:jc w:val="both"/>
      </w:pPr>
      <w:r>
        <w:rPr>
          <w:rFonts w:ascii="Times New Roman"/>
          <w:b w:val="false"/>
          <w:i w:val="false"/>
          <w:color w:val="000000"/>
          <w:sz w:val="28"/>
        </w:rPr>
        <w:t>
      3. Республикалық бюджет нақтыланған жағдайда,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 Қазақстан Республикасының Президенті республикалық бюджет туралы заңға өзгерістер мен толықтырулар енгізу туралы заңға қол қойған күннен бастап он күн ішінде бекітіледі.</w:t>
      </w:r>
    </w:p>
    <w:bookmarkEnd w:id="1243"/>
    <w:p>
      <w:pPr>
        <w:spacing w:after="0"/>
        <w:ind w:left="0"/>
        <w:jc w:val="both"/>
      </w:pPr>
      <w:r>
        <w:rPr>
          <w:rFonts w:ascii="Times New Roman"/>
          <w:b w:val="false"/>
          <w:i w:val="false"/>
          <w:color w:val="000000"/>
          <w:sz w:val="28"/>
        </w:rPr>
        <w:t>
      Жергілікті бюджет нақтыланған жағдайда, жергілікті бюджет туралы мәслихаттың шешімін іске асыру туралы жергілікті атқарушы органның қаулысына (аудандық маңызы бар қала, ауыл, кент, ауылдық округ әкімінің шешіміне) өзгерістер мен толықтырулар енгізу туралы жергілікті атқарушы органның қаулысы (аудандық маңызы бар қала, ауыл, кент, ауылдық округ әкімінің шешімі) жергілікті бюджет туралы мәслихаттың шешіміне өзгерістер мен толықтырулар енгізу туралы мәслихаттың шешімі бекітілгеннен кейін екі апта мерзімде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2012.11.23 </w:t>
      </w:r>
      <w:r>
        <w:rPr>
          <w:rFonts w:ascii="Times New Roman"/>
          <w:b w:val="false"/>
          <w:i w:val="false"/>
          <w:color w:val="000000"/>
          <w:sz w:val="28"/>
        </w:rPr>
        <w:t>№ 55-V</w:t>
      </w:r>
      <w:r>
        <w:rPr>
          <w:rFonts w:ascii="Times New Roman"/>
          <w:b w:val="false"/>
          <w:i w:val="false"/>
          <w:color w:val="ff0000"/>
          <w:sz w:val="28"/>
        </w:rPr>
        <w:t xml:space="preserve"> (алғашқы ресми жарияланған күнінен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6" w:id="1244"/>
    <w:p>
      <w:pPr>
        <w:spacing w:after="0"/>
        <w:ind w:left="0"/>
        <w:jc w:val="left"/>
      </w:pPr>
      <w:r>
        <w:rPr>
          <w:rFonts w:ascii="Times New Roman"/>
          <w:b/>
          <w:i w:val="false"/>
          <w:color w:val="000000"/>
        </w:rPr>
        <w:t xml:space="preserve"> 14-тарау. ТӨТЕНШЕ МЕМЛЕКЕТТІК БЮДЖЕТТІ ӘЗІРЛЕУ, ЕНГІЗУ НЕМЕСЕ ОНЫҢ ҚОЛДАНЫСЫН ТОҚТАТУ</w:t>
      </w:r>
    </w:p>
    <w:bookmarkEnd w:id="1244"/>
    <w:p>
      <w:pPr>
        <w:spacing w:after="0"/>
        <w:ind w:left="0"/>
        <w:jc w:val="both"/>
      </w:pPr>
      <w:r>
        <w:rPr>
          <w:rFonts w:ascii="Times New Roman"/>
          <w:b/>
          <w:i w:val="false"/>
          <w:color w:val="000000"/>
          <w:sz w:val="28"/>
        </w:rPr>
        <w:t>80-бап. Төтенше мемлекеттік бюджетті әзірлеу, енгізу немесе оның қолданысын тоқтату үшін негіз</w:t>
      </w:r>
    </w:p>
    <w:bookmarkStart w:name="z2926" w:id="1245"/>
    <w:p>
      <w:pPr>
        <w:spacing w:after="0"/>
        <w:ind w:left="0"/>
        <w:jc w:val="both"/>
      </w:pPr>
      <w:r>
        <w:rPr>
          <w:rFonts w:ascii="Times New Roman"/>
          <w:b w:val="false"/>
          <w:i w:val="false"/>
          <w:color w:val="000000"/>
          <w:sz w:val="28"/>
        </w:rPr>
        <w:t>
      1. Қазақстан Республикасы Президентінің Қазақстан Республикасының аумағында төтенше немесе соғыс жағдайын енгізу немесе оның күшін толық немесе ішінара жою туралы жарлықтары төтенше мемлекеттік бюджетті әзірлеу, енгізу немесе оның қолданысын тоқтату үшін негіз болып табылады.</w:t>
      </w:r>
    </w:p>
    <w:bookmarkEnd w:id="1245"/>
    <w:bookmarkStart w:name="z1158" w:id="1246"/>
    <w:p>
      <w:pPr>
        <w:spacing w:after="0"/>
        <w:ind w:left="0"/>
        <w:jc w:val="both"/>
      </w:pPr>
      <w:r>
        <w:rPr>
          <w:rFonts w:ascii="Times New Roman"/>
          <w:b w:val="false"/>
          <w:i w:val="false"/>
          <w:color w:val="000000"/>
          <w:sz w:val="28"/>
        </w:rPr>
        <w:t>
      2. Қазақстан Республикасының бірнеше өңірінің аумағында бір мезгілде төтенше жағдайды енгізу төтенше жағдайдың салдары республиканың ұлттық мүддесі мен экономикалық қауіпсіздігіне нақты қатер төндіруі мүмкін болған жағдайда ғана төтенше мемлекеттік бюджетті енгізу үшін негіз болып табылуы мүмкін.</w:t>
      </w:r>
    </w:p>
    <w:bookmarkEnd w:id="1246"/>
    <w:bookmarkStart w:name="z1159" w:id="1247"/>
    <w:p>
      <w:pPr>
        <w:spacing w:after="0"/>
        <w:ind w:left="0"/>
        <w:jc w:val="both"/>
      </w:pPr>
      <w:r>
        <w:rPr>
          <w:rFonts w:ascii="Times New Roman"/>
          <w:b w:val="false"/>
          <w:i w:val="false"/>
          <w:color w:val="000000"/>
          <w:sz w:val="28"/>
        </w:rPr>
        <w:t>
      3. Төтенше мемлекеттік бюджетті Қазақстан Республикасының заңнамасында белгіленген тәртіппен бюджеттік жоспарлау жөніндегі орталық уәкілетті орган әзірлейді және ол Қазақстан Республикасы Президентінің жарлығымен бекітіледі.</w:t>
      </w:r>
    </w:p>
    <w:bookmarkEnd w:id="1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Төтенше мемлекеттік бюджеттің жобасын әзірлеу</w:t>
      </w:r>
    </w:p>
    <w:bookmarkStart w:name="z2927" w:id="1248"/>
    <w:p>
      <w:pPr>
        <w:spacing w:after="0"/>
        <w:ind w:left="0"/>
        <w:jc w:val="both"/>
      </w:pPr>
      <w:r>
        <w:rPr>
          <w:rFonts w:ascii="Times New Roman"/>
          <w:b w:val="false"/>
          <w:i w:val="false"/>
          <w:color w:val="ff0000"/>
          <w:sz w:val="28"/>
        </w:rPr>
        <w:t xml:space="preserve">
      1. Алып тасталды - ҚР 2011.11.24 </w:t>
      </w:r>
      <w:r>
        <w:rPr>
          <w:rFonts w:ascii="Times New Roman"/>
          <w:b w:val="false"/>
          <w:i w:val="false"/>
          <w:color w:val="ff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248"/>
    <w:bookmarkStart w:name="z1160" w:id="1249"/>
    <w:p>
      <w:pPr>
        <w:spacing w:after="0"/>
        <w:ind w:left="0"/>
        <w:jc w:val="both"/>
      </w:pPr>
      <w:r>
        <w:rPr>
          <w:rFonts w:ascii="Times New Roman"/>
          <w:b w:val="false"/>
          <w:i w:val="false"/>
          <w:color w:val="000000"/>
          <w:sz w:val="28"/>
        </w:rPr>
        <w:t>
      2. Қазақстан Республикасының Президенті төтенше жағдайды немесе соғыс жағдайын енгізген кезде тиісті мемлекеттік органдар бюджеттік жоспарлау жөніндегі орталық уәкілетті органға төтенше жағдайдың немесе соғыс жағдайының қолданылуы кезеңінде жүзеге асырылатын іс-шараларды қаржыландыру жөніндегі бюджеттік өтінімдерді енгізеді.</w:t>
      </w:r>
    </w:p>
    <w:bookmarkEnd w:id="1249"/>
    <w:bookmarkStart w:name="z1161" w:id="1250"/>
    <w:p>
      <w:pPr>
        <w:spacing w:after="0"/>
        <w:ind w:left="0"/>
        <w:jc w:val="both"/>
      </w:pPr>
      <w:r>
        <w:rPr>
          <w:rFonts w:ascii="Times New Roman"/>
          <w:b w:val="false"/>
          <w:i w:val="false"/>
          <w:color w:val="000000"/>
          <w:sz w:val="28"/>
        </w:rPr>
        <w:t>
      3. Бюджеттік жоспарлау жөніндегі орталық уәкілетті орган төтенше жағдайдың немесе соғыс жағдайының іс-шараларын қаржыландыруға арналған бюджеттік бағдарламалардың тізбесі мен көлемдерін жасайды және оларды Республикалық бюджет комиссиясының қарауына енгізеді.</w:t>
      </w:r>
    </w:p>
    <w:bookmarkEnd w:id="1250"/>
    <w:bookmarkStart w:name="z1162" w:id="1251"/>
    <w:p>
      <w:pPr>
        <w:spacing w:after="0"/>
        <w:ind w:left="0"/>
        <w:jc w:val="both"/>
      </w:pPr>
      <w:r>
        <w:rPr>
          <w:rFonts w:ascii="Times New Roman"/>
          <w:b w:val="false"/>
          <w:i w:val="false"/>
          <w:color w:val="000000"/>
          <w:sz w:val="28"/>
        </w:rPr>
        <w:t>
      4. Республикалық бюджет комиссиясы осы баптың 3-тармағында көрсетілген бюджеттік бағдарламалардың тізбелері мен көлемдерін мақұлдағаннан кейін бюджеттік жоспарлау жөніндегі орталық уәкілетті орган Қазақстан Республикасы Президентінің төтенше мемлекеттік бюджет туралы жарлығының жобасын жасайды. Қазақстан Республикасы Президентінің төтенше мемлекеттік бюджет туралы жарлығының жобасына:</w:t>
      </w:r>
    </w:p>
    <w:bookmarkEnd w:id="1251"/>
    <w:bookmarkStart w:name="z1163" w:id="1252"/>
    <w:p>
      <w:pPr>
        <w:spacing w:after="0"/>
        <w:ind w:left="0"/>
        <w:jc w:val="both"/>
      </w:pPr>
      <w:r>
        <w:rPr>
          <w:rFonts w:ascii="Times New Roman"/>
          <w:b w:val="false"/>
          <w:i w:val="false"/>
          <w:color w:val="000000"/>
          <w:sz w:val="28"/>
        </w:rPr>
        <w:t>
      1) осы Кодексте белгіленген құрылым бойынша жасалатын төтенше мемлекеттік бюджет;</w:t>
      </w:r>
    </w:p>
    <w:bookmarkEnd w:id="1252"/>
    <w:bookmarkStart w:name="z1164" w:id="1253"/>
    <w:p>
      <w:pPr>
        <w:spacing w:after="0"/>
        <w:ind w:left="0"/>
        <w:jc w:val="both"/>
      </w:pPr>
      <w:r>
        <w:rPr>
          <w:rFonts w:ascii="Times New Roman"/>
          <w:b w:val="false"/>
          <w:i w:val="false"/>
          <w:color w:val="000000"/>
          <w:sz w:val="28"/>
        </w:rPr>
        <w:t>
      2) төтенше мемлекеттік бюджеттің құрамына енгізілген және төтенше немесе соғыс жағдайының іс-шараларын қаржыландыруға арналған қажеттілікті ескере отырып түзетілген республикалық және жергілікті бюджеттердің көрсеткіштері қоса беріледі.</w:t>
      </w:r>
    </w:p>
    <w:bookmarkEnd w:id="1253"/>
    <w:bookmarkStart w:name="z1165" w:id="1254"/>
    <w:p>
      <w:pPr>
        <w:spacing w:after="0"/>
        <w:ind w:left="0"/>
        <w:jc w:val="both"/>
      </w:pPr>
      <w:r>
        <w:rPr>
          <w:rFonts w:ascii="Times New Roman"/>
          <w:b w:val="false"/>
          <w:i w:val="false"/>
          <w:color w:val="000000"/>
          <w:sz w:val="28"/>
        </w:rPr>
        <w:t>
      5. Төтенше мемлекеттік бюджет туралы Қазақстан Республикасы Президенті жарлығының жобасын Қазақстан Республикасының Үкіметі, егер Қазақстан Республикасы Президентінің төтенше немесе соғыс жағдайын енгізу туралы жарлығында өзгеше көзделмесе, Қазақстан Республикасының заңнамасында белгіленген тәртіппен Қазақстан Республикасы Президентінің бекітуіне енгізеді.</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99" w:id="1255"/>
    <w:p>
      <w:pPr>
        <w:spacing w:after="0"/>
        <w:ind w:left="0"/>
        <w:jc w:val="left"/>
      </w:pPr>
      <w:r>
        <w:rPr>
          <w:rFonts w:ascii="Times New Roman"/>
          <w:b/>
          <w:i w:val="false"/>
          <w:color w:val="000000"/>
        </w:rPr>
        <w:t xml:space="preserve"> 4-бөлім. БЮДЖЕТТІҢ АТҚАРЫЛУЫ</w:t>
      </w:r>
      <w:r>
        <w:br/>
      </w:r>
      <w:r>
        <w:rPr>
          <w:rFonts w:ascii="Times New Roman"/>
          <w:b/>
          <w:i w:val="false"/>
          <w:color w:val="000000"/>
        </w:rPr>
        <w:t>15-тарау. БЮДЖЕТТІҢ АТҚАРЫЛУЫ ТУРАЛЫ ЖАЛПЫ ЕРЕЖЕЛЕР</w:t>
      </w:r>
    </w:p>
    <w:bookmarkEnd w:id="1255"/>
    <w:p>
      <w:pPr>
        <w:spacing w:after="0"/>
        <w:ind w:left="0"/>
        <w:jc w:val="both"/>
      </w:pPr>
      <w:r>
        <w:rPr>
          <w:rFonts w:ascii="Times New Roman"/>
          <w:b/>
          <w:i w:val="false"/>
          <w:color w:val="000000"/>
          <w:sz w:val="28"/>
        </w:rPr>
        <w:t>82-бап. Бюджеттің атқарылуы туралы жалпы ережелер</w:t>
      </w:r>
    </w:p>
    <w:bookmarkStart w:name="z2928" w:id="1256"/>
    <w:p>
      <w:pPr>
        <w:spacing w:after="0"/>
        <w:ind w:left="0"/>
        <w:jc w:val="both"/>
      </w:pPr>
      <w:r>
        <w:rPr>
          <w:rFonts w:ascii="Times New Roman"/>
          <w:b w:val="false"/>
          <w:i w:val="false"/>
          <w:color w:val="000000"/>
          <w:sz w:val="28"/>
        </w:rPr>
        <w:t>
      1. Бюджетке түсімдердің түсуін, бюджеттік бағдарламалардың (кіші бағдарламалардың) іске асырылуын қамтамасыз ету, бюджет тапшылығын қаржыландыру (профицитті пайдалану) жөніндегі іс-шаралар кешенін орындау бюджеттің атқарылуы болып табылады.</w:t>
      </w:r>
    </w:p>
    <w:bookmarkEnd w:id="1256"/>
    <w:bookmarkStart w:name="z1166" w:id="1257"/>
    <w:p>
      <w:pPr>
        <w:spacing w:after="0"/>
        <w:ind w:left="0"/>
        <w:jc w:val="both"/>
      </w:pPr>
      <w:r>
        <w:rPr>
          <w:rFonts w:ascii="Times New Roman"/>
          <w:b w:val="false"/>
          <w:i w:val="false"/>
          <w:color w:val="000000"/>
          <w:sz w:val="28"/>
        </w:rPr>
        <w:t>
      2. Республикалық бюджеттің атқарылуын Қазақстан Республикасының Үкіметі қамтамасыз етеді.</w:t>
      </w:r>
    </w:p>
    <w:bookmarkEnd w:id="1257"/>
    <w:bookmarkStart w:name="z1167" w:id="1258"/>
    <w:p>
      <w:pPr>
        <w:spacing w:after="0"/>
        <w:ind w:left="0"/>
        <w:jc w:val="both"/>
      </w:pPr>
      <w:r>
        <w:rPr>
          <w:rFonts w:ascii="Times New Roman"/>
          <w:b w:val="false"/>
          <w:i w:val="false"/>
          <w:color w:val="000000"/>
          <w:sz w:val="28"/>
        </w:rPr>
        <w:t>
      3. Жергілікті бюджеттердің атқарылуын жергілікті атқарушы органдар қамтамасыз етеді.</w:t>
      </w:r>
    </w:p>
    <w:bookmarkEnd w:id="1258"/>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тиісті әкімшілік-аумақтық бірлік әкімінің аппараты қамтамасыз етеді.</w:t>
      </w:r>
    </w:p>
    <w:bookmarkStart w:name="z1168" w:id="1259"/>
    <w:p>
      <w:pPr>
        <w:spacing w:after="0"/>
        <w:ind w:left="0"/>
        <w:jc w:val="both"/>
      </w:pPr>
      <w:r>
        <w:rPr>
          <w:rFonts w:ascii="Times New Roman"/>
          <w:b w:val="false"/>
          <w:i w:val="false"/>
          <w:color w:val="000000"/>
          <w:sz w:val="28"/>
        </w:rPr>
        <w:t>
      4. Бюджетті атқару жөніндегі орталық уәкілетті орган бюджеттің атқарылуы саласындағы мемлекеттік саясатты қалыптастыруды және оның іске асырылуын жүзеге асырады, өз құзыреті шегінде республикалық және жергілікті бюджеттердің атқарылу мәселелері бойынша нормативтік құқықтық актілерді әзірлеп, бекітеді, республикалық және жергілікті бюджеттердің атқарылуы, бухгалтерлік және бюджеттік есепке алу, қаржылық және бюджеттік есептілік саласындағы әдістемелік басшылықты жүзеге асырады.</w:t>
      </w:r>
    </w:p>
    <w:bookmarkEnd w:id="1259"/>
    <w:bookmarkStart w:name="z1169" w:id="1260"/>
    <w:p>
      <w:pPr>
        <w:spacing w:after="0"/>
        <w:ind w:left="0"/>
        <w:jc w:val="both"/>
      </w:pPr>
      <w:r>
        <w:rPr>
          <w:rFonts w:ascii="Times New Roman"/>
          <w:b w:val="false"/>
          <w:i w:val="false"/>
          <w:color w:val="000000"/>
          <w:sz w:val="28"/>
        </w:rPr>
        <w:t>
      5. Бюджеттің атқарылуы ағымдағы қаржы жылының 1 қаңтарында басталып, 31 желтоқсанында аяқталады.</w:t>
      </w:r>
    </w:p>
    <w:bookmarkEnd w:id="1260"/>
    <w:bookmarkStart w:name="z1170" w:id="1261"/>
    <w:p>
      <w:pPr>
        <w:spacing w:after="0"/>
        <w:ind w:left="0"/>
        <w:jc w:val="both"/>
      </w:pPr>
      <w:r>
        <w:rPr>
          <w:rFonts w:ascii="Times New Roman"/>
          <w:b w:val="false"/>
          <w:i w:val="false"/>
          <w:color w:val="000000"/>
          <w:sz w:val="28"/>
        </w:rPr>
        <w:t>
      6. Бюджеттің атқарылуы республикалық бюджет туралы заңмен немесе жергілікті бюджет туралы мәслихаттың шешімімен бекітілген тиісті қаржы жылына арналған бюджет қаражаты көлемінің шегінде жүзеге асырылады.</w:t>
      </w:r>
    </w:p>
    <w:bookmarkEnd w:id="1261"/>
    <w:p>
      <w:pPr>
        <w:spacing w:after="0"/>
        <w:ind w:left="0"/>
        <w:jc w:val="both"/>
      </w:pPr>
      <w:r>
        <w:rPr>
          <w:rFonts w:ascii="Times New Roman"/>
          <w:b w:val="false"/>
          <w:i w:val="false"/>
          <w:color w:val="000000"/>
          <w:sz w:val="28"/>
        </w:rPr>
        <w:t>
      Бюджеттің атқарылуы кезінде жоспарлы кезеңнің екінші және (немесе) үшінші қаржы жылдарында көзделген бюджет қаражатын ағымдағы қаржы жылында пайдалануға жол берілмейді.</w:t>
      </w:r>
    </w:p>
    <w:bookmarkStart w:name="z1171" w:id="1262"/>
    <w:p>
      <w:pPr>
        <w:spacing w:after="0"/>
        <w:ind w:left="0"/>
        <w:jc w:val="both"/>
      </w:pPr>
      <w:r>
        <w:rPr>
          <w:rFonts w:ascii="Times New Roman"/>
          <w:b w:val="false"/>
          <w:i w:val="false"/>
          <w:color w:val="000000"/>
          <w:sz w:val="28"/>
        </w:rPr>
        <w:t>
      7. Бюджеттің атқарылуын ұйымдастыру және бюджеттің атқарылуы жөніндегі бюджеттік бағдарламалар әкімшілерінің қызметін үйлестіру бюджеттің атқарылуы жөніндегі тиісті уәкілетті органға жүктеледі.</w:t>
      </w:r>
    </w:p>
    <w:bookmarkEnd w:id="1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8-тармаққа енгізілген өзгеріс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Бюджетті атқару жөніндегі орталық уәкілетті органмен келісу бойынша арнаулы мемлекеттік органдар айқындайтын, арнаулы мемлекеттік органдардың бюджетті атқару рәсімдерін, сондай-ақ бюджетті атқару саласындағы орталық уәкілетті органмен келісу бойынша білім беру саласындағы уәкілетті орган айқындайтын, білім беру саласындағы пилоттық ұлттық жобаны іске асыру кезінде бюджеттің атқарылу рәсімдерін қоспағанда, бюджеттің атқарылу рәсімдерін және оларға кассалық қызмет көрсетуді бюджетті атқару жөніндегі орталық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Қазақстан Республикасының кейбір заңдарының және Қазақстан Республикасы Президентінің кейбір актілерінің ерекшеліктері ескеріле отырып, бюджеттің атқарылуы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83-бапқа енгізілген өзгеріс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Осы Кодекстің бюджеттің атқарылуын реттейтін ережелері мемлекеттік құпиялар, Қазақстан Республикасының Президентін, Қазақстан Республикасы Парламентінің депутаттарын, мәслихаттардың депутаттарын, аудандардың, облыстық маңызы бар қалалардың, аудандық маңызы бар қалалардың, ауылдардың, кенттердің, ауылдық округтердің әкiмдерiн, сондай-ақ Қазақстан Республикасындағы жергілікті өзін-өзі басқару органдарының мүшелерін сайлау, жедел-іздестіру, қарсы барлау қызметін жүзеге асыру, елдің сыртқы саяси қызметін, қорғаныс қабілетін, ұлттық қауіпсіздігін қамтамасыз ету және білім беру саласындағы пилоттық ұлттық жобаны іске асыру мәселелерін реттейтін Қазақстан Республикасының заңдарында, Қазақстан Республикасы Президентінің актілерінде белгіленген ерекшеліктер ескеріле отырып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 жаңа редакцияда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3" w:id="1263"/>
    <w:p>
      <w:pPr>
        <w:spacing w:after="0"/>
        <w:ind w:left="0"/>
        <w:jc w:val="left"/>
      </w:pPr>
      <w:r>
        <w:rPr>
          <w:rFonts w:ascii="Times New Roman"/>
          <w:b/>
          <w:i w:val="false"/>
          <w:color w:val="000000"/>
        </w:rPr>
        <w:t xml:space="preserve">  16-тарау. БЮДЖЕТТІҢ АТҚАРЫЛУ ПРОЦЕСІ</w:t>
      </w:r>
    </w:p>
    <w:bookmarkEnd w:id="1263"/>
    <w:p>
      <w:pPr>
        <w:spacing w:after="0"/>
        <w:ind w:left="0"/>
        <w:jc w:val="both"/>
      </w:pPr>
      <w:r>
        <w:rPr>
          <w:rFonts w:ascii="Times New Roman"/>
          <w:b/>
          <w:i w:val="false"/>
          <w:color w:val="000000"/>
          <w:sz w:val="28"/>
        </w:rPr>
        <w:t>84-бап. Бюджеттің атқарылу негізі болып табылатын құжаттар</w:t>
      </w:r>
    </w:p>
    <w:p>
      <w:pPr>
        <w:spacing w:after="0"/>
        <w:ind w:left="0"/>
        <w:jc w:val="both"/>
      </w:pPr>
      <w:r>
        <w:rPr>
          <w:rFonts w:ascii="Times New Roman"/>
          <w:b w:val="false"/>
          <w:i w:val="false"/>
          <w:color w:val="000000"/>
          <w:sz w:val="28"/>
        </w:rPr>
        <w:t>
      Мыналар:</w:t>
      </w:r>
    </w:p>
    <w:bookmarkStart w:name="z1173" w:id="1264"/>
    <w:p>
      <w:pPr>
        <w:spacing w:after="0"/>
        <w:ind w:left="0"/>
        <w:jc w:val="both"/>
      </w:pPr>
      <w:r>
        <w:rPr>
          <w:rFonts w:ascii="Times New Roman"/>
          <w:b w:val="false"/>
          <w:i w:val="false"/>
          <w:color w:val="000000"/>
          <w:sz w:val="28"/>
        </w:rPr>
        <w:t>
      1) осы Кодекс;</w:t>
      </w:r>
    </w:p>
    <w:bookmarkEnd w:id="1264"/>
    <w:bookmarkStart w:name="z1174" w:id="1265"/>
    <w:p>
      <w:pPr>
        <w:spacing w:after="0"/>
        <w:ind w:left="0"/>
        <w:jc w:val="both"/>
      </w:pPr>
      <w:r>
        <w:rPr>
          <w:rFonts w:ascii="Times New Roman"/>
          <w:b w:val="false"/>
          <w:i w:val="false"/>
          <w:color w:val="000000"/>
          <w:sz w:val="28"/>
        </w:rPr>
        <w:t>
      2) республикалық бюджет туралы заң және жергілікті бюджет туралы мәслихаттың шешімі;</w:t>
      </w:r>
    </w:p>
    <w:bookmarkEnd w:id="1265"/>
    <w:bookmarkStart w:name="z1175" w:id="1266"/>
    <w:p>
      <w:pPr>
        <w:spacing w:after="0"/>
        <w:ind w:left="0"/>
        <w:jc w:val="both"/>
      </w:pPr>
      <w:r>
        <w:rPr>
          <w:rFonts w:ascii="Times New Roman"/>
          <w:b w:val="false"/>
          <w:i w:val="false"/>
          <w:color w:val="000000"/>
          <w:sz w:val="28"/>
        </w:rPr>
        <w:t>
      3) кезекті қаржы жылының бірінші тоқсанына арналған республикалық қаржы жоспары туралы жарлық және жергілікті қаржы жоспары туралы жергілікті атқарушы органның қаулысы немесе аудандық маңызы бар қала, ауыл, кент, ауылдық округ әкімінің шешімі;</w:t>
      </w:r>
    </w:p>
    <w:bookmarkEnd w:id="1266"/>
    <w:bookmarkStart w:name="z1176" w:id="1267"/>
    <w:p>
      <w:pPr>
        <w:spacing w:after="0"/>
        <w:ind w:left="0"/>
        <w:jc w:val="both"/>
      </w:pPr>
      <w:r>
        <w:rPr>
          <w:rFonts w:ascii="Times New Roman"/>
          <w:b w:val="false"/>
          <w:i w:val="false"/>
          <w:color w:val="000000"/>
          <w:sz w:val="28"/>
        </w:rPr>
        <w:t>
      4) республикалық бюджет туралы заңды немесе жергілікті бюджет туралы мәслихаттың шешімін іске асыру туралы Қазақстан Республикасы Үкіметінің немесе жергілікті атқарушы органның қаулылары немесе аудандық маңызы бар қалалар, ауылдар, кенттер, ауылдық округтер әкімдерінің шешімдері;</w:t>
      </w:r>
    </w:p>
    <w:bookmarkEnd w:id="1267"/>
    <w:bookmarkStart w:name="z1177" w:id="1268"/>
    <w:p>
      <w:pPr>
        <w:spacing w:after="0"/>
        <w:ind w:left="0"/>
        <w:jc w:val="both"/>
      </w:pPr>
      <w:r>
        <w:rPr>
          <w:rFonts w:ascii="Times New Roman"/>
          <w:b w:val="false"/>
          <w:i w:val="false"/>
          <w:color w:val="000000"/>
          <w:sz w:val="28"/>
        </w:rPr>
        <w:t>
      5) Қазақстан Республикасы Үкіметінің немесе жергілікті атқарушы органның немесе аудандық маңызы бар қалалар, ауылдар, кенттер, ауылдық округтер әкімдерінің республикалық немесе жергілікті бюджеттің атқарылуы барысында қабылдайтын шешімдері;</w:t>
      </w:r>
    </w:p>
    <w:bookmarkEnd w:id="1268"/>
    <w:p>
      <w:pPr>
        <w:spacing w:after="0"/>
        <w:ind w:left="0"/>
        <w:jc w:val="both"/>
      </w:pPr>
      <w:r>
        <w:rPr>
          <w:rFonts w:ascii="Times New Roman"/>
          <w:b w:val="false"/>
          <w:i w:val="false"/>
          <w:color w:val="000000"/>
          <w:sz w:val="28"/>
        </w:rPr>
        <w:t>
      5-1) ұлттық жобалар;</w:t>
      </w:r>
    </w:p>
    <w:bookmarkStart w:name="z2209" w:id="1269"/>
    <w:p>
      <w:pPr>
        <w:spacing w:after="0"/>
        <w:ind w:left="0"/>
        <w:jc w:val="both"/>
      </w:pPr>
      <w:r>
        <w:rPr>
          <w:rFonts w:ascii="Times New Roman"/>
          <w:b w:val="false"/>
          <w:i w:val="false"/>
          <w:color w:val="000000"/>
          <w:sz w:val="28"/>
        </w:rPr>
        <w:t>
      6) мемлекеттік органдардың даму жоспарлары;</w:t>
      </w:r>
    </w:p>
    <w:bookmarkEnd w:id="1269"/>
    <w:bookmarkStart w:name="z1011" w:id="1270"/>
    <w:p>
      <w:pPr>
        <w:spacing w:after="0"/>
        <w:ind w:left="0"/>
        <w:jc w:val="both"/>
      </w:pPr>
      <w:r>
        <w:rPr>
          <w:rFonts w:ascii="Times New Roman"/>
          <w:b w:val="false"/>
          <w:i w:val="false"/>
          <w:color w:val="000000"/>
          <w:sz w:val="28"/>
        </w:rPr>
        <w:t>
      6-1) бюджеттік бағдарламалар;</w:t>
      </w:r>
    </w:p>
    <w:bookmarkEnd w:id="1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02.07.2014 </w:t>
      </w:r>
      <w:r>
        <w:rPr>
          <w:rFonts w:ascii="Times New Roman"/>
          <w:b w:val="false"/>
          <w:i w:val="false"/>
          <w:color w:val="000000"/>
          <w:sz w:val="28"/>
        </w:rPr>
        <w:t>№ 225-V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180" w:id="1271"/>
    <w:p>
      <w:pPr>
        <w:spacing w:after="0"/>
        <w:ind w:left="0"/>
        <w:jc w:val="both"/>
      </w:pPr>
      <w:r>
        <w:rPr>
          <w:rFonts w:ascii="Times New Roman"/>
          <w:b w:val="false"/>
          <w:i w:val="false"/>
          <w:color w:val="000000"/>
          <w:sz w:val="28"/>
        </w:rPr>
        <w:t>
      8) міндеттемелер бойынша қаржыландырудың жиынтық жоспары, түсімдердің және төлемдер бойынша қаржыландырудың жиынтық жоспары;</w:t>
      </w:r>
    </w:p>
    <w:bookmarkEnd w:id="1271"/>
    <w:bookmarkStart w:name="z1181" w:id="1272"/>
    <w:p>
      <w:pPr>
        <w:spacing w:after="0"/>
        <w:ind w:left="0"/>
        <w:jc w:val="both"/>
      </w:pPr>
      <w:r>
        <w:rPr>
          <w:rFonts w:ascii="Times New Roman"/>
          <w:b w:val="false"/>
          <w:i w:val="false"/>
          <w:color w:val="000000"/>
          <w:sz w:val="28"/>
        </w:rPr>
        <w:t>
      9) бюджеттік бағдарламалар әкімшілерінің міндеттемелері мен төлемдері бойынша қаржыландыру жоспарлары;</w:t>
      </w:r>
    </w:p>
    <w:bookmarkEnd w:id="1272"/>
    <w:bookmarkStart w:name="z1183" w:id="1273"/>
    <w:p>
      <w:pPr>
        <w:spacing w:after="0"/>
        <w:ind w:left="0"/>
        <w:jc w:val="both"/>
      </w:pPr>
      <w:r>
        <w:rPr>
          <w:rFonts w:ascii="Times New Roman"/>
          <w:b w:val="false"/>
          <w:i w:val="false"/>
          <w:color w:val="000000"/>
          <w:sz w:val="28"/>
        </w:rPr>
        <w:t>
      10) мемлекеттік мекемелердің міндеттемелері мен төлемдері бойынша қаржыландырудың жеке жоспарлары;</w:t>
      </w:r>
    </w:p>
    <w:bookmarkEnd w:id="1273"/>
    <w:bookmarkStart w:name="z1184" w:id="1274"/>
    <w:p>
      <w:pPr>
        <w:spacing w:after="0"/>
        <w:ind w:left="0"/>
        <w:jc w:val="both"/>
      </w:pPr>
      <w:r>
        <w:rPr>
          <w:rFonts w:ascii="Times New Roman"/>
          <w:b w:val="false"/>
          <w:i w:val="false"/>
          <w:color w:val="000000"/>
          <w:sz w:val="28"/>
        </w:rPr>
        <w:t xml:space="preserve">
      11) осы Кодекске сәйкес бюджеттің атқарылу тәртібін айқындайтын нормативтік құқықтық актілер бюджеттің атқарылу негізі болып табылады. </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өзгерістер енгізілді - ҚР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Міндеттемелер бойынша қаржыландырудың жиынтық жоспары, түсімдердің және төлемдер бойынша қаржыландырудың жиынтық жоспары</w:t>
      </w:r>
    </w:p>
    <w:bookmarkStart w:name="z2929" w:id="1275"/>
    <w:p>
      <w:pPr>
        <w:spacing w:after="0"/>
        <w:ind w:left="0"/>
        <w:jc w:val="both"/>
      </w:pPr>
      <w:r>
        <w:rPr>
          <w:rFonts w:ascii="Times New Roman"/>
          <w:b w:val="false"/>
          <w:i w:val="false"/>
          <w:color w:val="000000"/>
          <w:sz w:val="28"/>
        </w:rPr>
        <w:t>
      1. Міндеттемелер бойынша қаржыландырудың жиынтық жоспарын, республикалық және жергілікті бюджеттер бойынша түсімдердің және төлемдер бойынша қаржыландырудың жиынтық жоспарын жасауды, бекітуді және жүргізуді, оларды тиісті әкімшілік-аумақтық бірліктер әкімдерінің аппараттары жүзеге асыратын аудандық маңызы бар қалалардың, ауылдардың, кенттердің, ауылдық округтердің бюджеттерін қоспағанда, бюджетті атқару жөніндегі тиісті орталық және жергілікті уәкілетті орган жүзеге асырады.</w:t>
      </w:r>
    </w:p>
    <w:bookmarkEnd w:id="1275"/>
    <w:bookmarkStart w:name="z1185" w:id="1276"/>
    <w:p>
      <w:pPr>
        <w:spacing w:after="0"/>
        <w:ind w:left="0"/>
        <w:jc w:val="both"/>
      </w:pPr>
      <w:r>
        <w:rPr>
          <w:rFonts w:ascii="Times New Roman"/>
          <w:b w:val="false"/>
          <w:i w:val="false"/>
          <w:color w:val="000000"/>
          <w:sz w:val="28"/>
        </w:rPr>
        <w:t>
      2. Міндеттемелер бойынша қаржыландырудың жиынтық жоспары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бюджеттік бағдарламалар әкімшілерінің оларға арналған бюджет қаражатының жылдық көлемі шегінде ақшалай түрдегі міндеттемелердің ай сайынғы көлемін айқындайтын, бюджеттік бағдарламалар әкімшілерінің және оларға ведомстволық бағыныстағы мемлекеттік мекемелердің өздері қабылдайтын міндеттемелері бойынша қаржыландыру жоспарлары негізінде жасалады.</w:t>
      </w:r>
    </w:p>
    <w:bookmarkEnd w:id="1276"/>
    <w:bookmarkStart w:name="z1186" w:id="1277"/>
    <w:p>
      <w:pPr>
        <w:spacing w:after="0"/>
        <w:ind w:left="0"/>
        <w:jc w:val="both"/>
      </w:pPr>
      <w:r>
        <w:rPr>
          <w:rFonts w:ascii="Times New Roman"/>
          <w:b w:val="false"/>
          <w:i w:val="false"/>
          <w:color w:val="000000"/>
          <w:sz w:val="28"/>
        </w:rPr>
        <w:t>
      3. Түсімдердің және төлемдер бойынша қаржыландырудың жиынтық жоспары бюджет түсімдерінің және төлемдер бойынша бюджеттік бағдарламаларды қаржыландырудың теңгерімделген ай сайынғы жоспарын айқындайтын құжат болып табылады.</w:t>
      </w:r>
    </w:p>
    <w:bookmarkEnd w:id="1277"/>
    <w:p>
      <w:pPr>
        <w:spacing w:after="0"/>
        <w:ind w:left="0"/>
        <w:jc w:val="both"/>
      </w:pPr>
      <w:r>
        <w:rPr>
          <w:rFonts w:ascii="Times New Roman"/>
          <w:b w:val="false"/>
          <w:i w:val="false"/>
          <w:color w:val="000000"/>
          <w:sz w:val="28"/>
        </w:rPr>
        <w:t>
      Түсімдердің және төлемдер бойынша қаржыландырудың жиынтық жоспары теңгерімделген болуға тиіс, ол жыл басынан бергі өспелі жиынымен айлар бойынша түсімдерден шығыстардың асып кетуіне жол бермеуді білдіреді.</w:t>
      </w:r>
    </w:p>
    <w:bookmarkStart w:name="z1187" w:id="1278"/>
    <w:p>
      <w:pPr>
        <w:spacing w:after="0"/>
        <w:ind w:left="0"/>
        <w:jc w:val="both"/>
      </w:pPr>
      <w:r>
        <w:rPr>
          <w:rFonts w:ascii="Times New Roman"/>
          <w:b w:val="false"/>
          <w:i w:val="false"/>
          <w:color w:val="000000"/>
          <w:sz w:val="28"/>
        </w:rPr>
        <w:t>
      4. Түсімдердің және төлемдер бойынша қаржыландырудың жиынтық жоспары бюджет түсімдері сыныптамасының санаттары, сыныптары және кіші сыныптары мен ерекшеліктері бойынша жасалатын, бюджетке түсетін түсімдердің жиынтық жоспарынан және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жасалатын төлемдер бойынша қаржыландырудың жиынтық жоспарынан тұрады.</w:t>
      </w:r>
    </w:p>
    <w:bookmarkEnd w:id="1278"/>
    <w:p>
      <w:pPr>
        <w:spacing w:after="0"/>
        <w:ind w:left="0"/>
        <w:jc w:val="both"/>
      </w:pPr>
      <w:r>
        <w:rPr>
          <w:rFonts w:ascii="Times New Roman"/>
          <w:b w:val="false"/>
          <w:i w:val="false"/>
          <w:color w:val="000000"/>
          <w:sz w:val="28"/>
        </w:rPr>
        <w:t>
      Тиісті әкімшілік-аумақтық бірліктер әкімдерінің аппараттары қалыптастыратын аудандық маңызы бар қалалардың, ауылдардың, кенттердің, ауылдық округтердің бюджеттерін қоспағанда, бюджетке түсетін түсімдердің жиынтық жоспарын бюджетті атқару жөніндегі уәкілетті орган жасайды. Бюджетке түсетін түсімдердің жиынтық жоспары Қазақстан Республикасының заңдарына сәйкес бюджетке төленетін төлемдер түсімдерінің мерзімдерін, бюджетке алдыңғы жылдары түскен төлемдер түсімдерінің серпінін, мемлекеттік бағалы қағаздардың табыстылық серпінін талдау нәтижелерін және бағалы қағаздар нарығындағы сұраныс пен ұсыныстар деңгейін, кредиттік шарттардың, қарыз шарттарының, байланысты гранттар туралы келісімдердің талаптарын негізге ала отырып, бюджет түсімдері сыныптамасының топтама кодтарының толық көлемі бойынша жасалады.</w:t>
      </w:r>
    </w:p>
    <w:p>
      <w:pPr>
        <w:spacing w:after="0"/>
        <w:ind w:left="0"/>
        <w:jc w:val="both"/>
      </w:pPr>
      <w:r>
        <w:rPr>
          <w:rFonts w:ascii="Times New Roman"/>
          <w:b w:val="false"/>
          <w:i w:val="false"/>
          <w:color w:val="000000"/>
          <w:sz w:val="28"/>
        </w:rPr>
        <w:t>
      Төлемдер бойынша қаржыландырудың жиынтық жоспары оларға арналған бюджет қаражатының жылдық көлемі шегінде бюджеттік бағдарламалар әкімшісінің және оған ведомстволық бағыныстағы мемлекеттік мекемелердің қабылдаған міндеттемелерді орындау есебіне төлемдерді жүзеге асыру үшін қажетті жеке бюджеті қаражатының ай сайынғы көлемін айқындайтын бюджеттік бағдарламалар әкімшілерінің төлемдері бойынша қаржыландыру жоспарлары негізінде жасалады.</w:t>
      </w:r>
    </w:p>
    <w:p>
      <w:pPr>
        <w:spacing w:after="0"/>
        <w:ind w:left="0"/>
        <w:jc w:val="both"/>
      </w:pPr>
      <w:r>
        <w:rPr>
          <w:rFonts w:ascii="Times New Roman"/>
          <w:b w:val="false"/>
          <w:i w:val="false"/>
          <w:color w:val="000000"/>
          <w:sz w:val="28"/>
        </w:rPr>
        <w:t>
      Міндеттемелер бойынша қаржыландырудың жиынтық жоспарының, түсімдердің және төлемдер бойынша қаржыландырудың жиынтық жоспарының жылдық сомалары бюджеттің бекітілген (нақтыланған, түзетілген) түсімдері мен шығыстарының сомаларына сәйкес болуға тиіс.</w:t>
      </w:r>
    </w:p>
    <w:bookmarkStart w:name="z2633" w:id="1279"/>
    <w:p>
      <w:pPr>
        <w:spacing w:after="0"/>
        <w:ind w:left="0"/>
        <w:jc w:val="both"/>
      </w:pPr>
      <w:r>
        <w:rPr>
          <w:rFonts w:ascii="Times New Roman"/>
          <w:b w:val="false"/>
          <w:i w:val="false"/>
          <w:color w:val="000000"/>
          <w:sz w:val="28"/>
        </w:rPr>
        <w:t>
      Бюджеттік бағдарламалар әкімшілерінің міндеттемелер бойынша қаржыландыру жоспарының, төлемдер бойынша қаржыландыру жоспарының жылдық сомалары:</w:t>
      </w:r>
    </w:p>
    <w:bookmarkEnd w:id="1279"/>
    <w:p>
      <w:pPr>
        <w:spacing w:after="0"/>
        <w:ind w:left="0"/>
        <w:jc w:val="both"/>
      </w:pPr>
      <w:r>
        <w:rPr>
          <w:rFonts w:ascii="Times New Roman"/>
          <w:b w:val="false"/>
          <w:i w:val="false"/>
          <w:color w:val="000000"/>
          <w:sz w:val="28"/>
        </w:rPr>
        <w:t>
      бюджеттік бағдарламалар деңгейінде – бекітілген (нақтыланған, түзетілген) бюджеттің бюджеттік бағдарлама бойынша шығыс сомасына;</w:t>
      </w:r>
    </w:p>
    <w:p>
      <w:pPr>
        <w:spacing w:after="0"/>
        <w:ind w:left="0"/>
        <w:jc w:val="both"/>
      </w:pPr>
      <w:r>
        <w:rPr>
          <w:rFonts w:ascii="Times New Roman"/>
          <w:b w:val="false"/>
          <w:i w:val="false"/>
          <w:color w:val="000000"/>
          <w:sz w:val="28"/>
        </w:rPr>
        <w:t>
      бюджеттік кіші бағдарламалар деңгейінде – бекітілген (қайта бекітілген) бюджеттік бағдарламаның бюджеттік кіші бағдарлама бойынша шығыс сомасына сәйкес келуге тиіс.</w:t>
      </w:r>
    </w:p>
    <w:bookmarkStart w:name="z1188" w:id="1280"/>
    <w:p>
      <w:pPr>
        <w:spacing w:after="0"/>
        <w:ind w:left="0"/>
        <w:jc w:val="both"/>
      </w:pPr>
      <w:r>
        <w:rPr>
          <w:rFonts w:ascii="Times New Roman"/>
          <w:b w:val="false"/>
          <w:i w:val="false"/>
          <w:color w:val="000000"/>
          <w:sz w:val="28"/>
        </w:rPr>
        <w:t>
      5. Мемлекеттік мекемелердің міндеттемелері мен төлемдері бойынша қаржыландырудың жеке жоспарларын бюджет шығыстарының функционалдық және экономикалық сыныптамасы жөніндегі мемлекеттік мекемелер әзірлейді және бюджеттік бағдарламалар әкімшілерінің міндеттемелері мен төлемдері бойынша қаржыландыру жоспарларын бекіту және әзірлеу үшін бюджеттік бағдарламалардың әкімшілеріне беріледі.</w:t>
      </w:r>
    </w:p>
    <w:bookmarkEnd w:id="1280"/>
    <w:bookmarkStart w:name="z1189" w:id="1281"/>
    <w:p>
      <w:pPr>
        <w:spacing w:after="0"/>
        <w:ind w:left="0"/>
        <w:jc w:val="both"/>
      </w:pPr>
      <w:r>
        <w:rPr>
          <w:rFonts w:ascii="Times New Roman"/>
          <w:b w:val="false"/>
          <w:i w:val="false"/>
          <w:color w:val="000000"/>
          <w:sz w:val="28"/>
        </w:rPr>
        <w:t>
      6. Міндеттемелер мен төлемдер бойынша қаржыландырудың жеке жоспарлары бойынша шығыстардың жинақталған сомасы міндеттемелер мен төлемдер бойынша қаржыландырудың жиынтық жоспарларына сәйкес болуға тиіс.</w:t>
      </w:r>
    </w:p>
    <w:bookmarkEnd w:id="1281"/>
    <w:bookmarkStart w:name="z1192" w:id="1282"/>
    <w:p>
      <w:pPr>
        <w:spacing w:after="0"/>
        <w:ind w:left="0"/>
        <w:jc w:val="both"/>
      </w:pPr>
      <w:r>
        <w:rPr>
          <w:rFonts w:ascii="Times New Roman"/>
          <w:b w:val="false"/>
          <w:i w:val="false"/>
          <w:color w:val="000000"/>
          <w:sz w:val="28"/>
        </w:rPr>
        <w:t>
      7. Бюджеттік бағдарламалар әкімшілерінің міндеттемелері мен төлемдері бойынша қаржыландыру жоспарларын бюджеттік бағдарламалар әкімшілері, тиісті әкімшілік-аумақтық бірліктер әкімдерінің аппараттарына беретін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шығыстардың функционалдық және экономикалық сыныптамалары бойынша әзірлейді және бюджеттік бағдарламалар деңгейінде бюджетті атқару жөніндегі орталық немесе жергілікті уәкілетті органға береді.</w:t>
      </w:r>
    </w:p>
    <w:bookmarkEnd w:id="1282"/>
    <w:p>
      <w:pPr>
        <w:spacing w:after="0"/>
        <w:ind w:left="0"/>
        <w:jc w:val="both"/>
      </w:pPr>
      <w:r>
        <w:rPr>
          <w:rFonts w:ascii="Times New Roman"/>
          <w:b w:val="false"/>
          <w:i w:val="false"/>
          <w:color w:val="000000"/>
          <w:sz w:val="28"/>
        </w:rPr>
        <w:t>
      Бюджеттік бағдарламалар әкімшісі операциялық жоспарды уақтылы іске асыру мақсатында айлар бойынша жоспарлы тағайындауларды бөлуді қамтамасыз етеді.</w:t>
      </w:r>
    </w:p>
    <w:bookmarkStart w:name="z1193" w:id="1283"/>
    <w:p>
      <w:pPr>
        <w:spacing w:after="0"/>
        <w:ind w:left="0"/>
        <w:jc w:val="both"/>
      </w:pPr>
      <w:r>
        <w:rPr>
          <w:rFonts w:ascii="Times New Roman"/>
          <w:b w:val="false"/>
          <w:i w:val="false"/>
          <w:color w:val="000000"/>
          <w:sz w:val="28"/>
        </w:rPr>
        <w:t>
      8. Міндеттемелер бойынша қаржыландырудың жиынтық жоспары, түсімдердің және төлемдер бойынша қаржыландырудың жиынтық жоспары, бюджеттік бағдарламалар әкімшілерінің міндеттемелері мен төлемдері бойынша қаржыландыру жоспарлары, мемлекеттік мекемелердің міндеттемелері мен төлемдері бойынша қаржыландырудың жеке жоспарлары жоспарлы кезеңнің бірінші жылына арналып әзірленеді және бекітіледі.</w:t>
      </w:r>
    </w:p>
    <w:bookmarkEnd w:id="1283"/>
    <w:bookmarkStart w:name="z1194" w:id="1284"/>
    <w:p>
      <w:pPr>
        <w:spacing w:after="0"/>
        <w:ind w:left="0"/>
        <w:jc w:val="both"/>
      </w:pPr>
      <w:r>
        <w:rPr>
          <w:rFonts w:ascii="Times New Roman"/>
          <w:b w:val="false"/>
          <w:i w:val="false"/>
          <w:color w:val="000000"/>
          <w:sz w:val="28"/>
        </w:rPr>
        <w:t>
      9. Бюджеттік бағдарламалардың әкімшілері бюджет шығыстарының экономикалық сыныптамасының ерекшеліктеріне қатысты және бюджеттік бағдарлама бойынша шығыстардың жылдық және ай сайынғы көлемдерін өзгертпейтін міндеттемелер мен төлемдер бойынша қаржыландыру жоспарларына өзгерістерді өздері дербес енгізеді.</w:t>
      </w:r>
    </w:p>
    <w:bookmarkEnd w:id="1284"/>
    <w:p>
      <w:pPr>
        <w:spacing w:after="0"/>
        <w:ind w:left="0"/>
        <w:jc w:val="both"/>
      </w:pPr>
      <w:r>
        <w:rPr>
          <w:rFonts w:ascii="Times New Roman"/>
          <w:b w:val="false"/>
          <w:i w:val="false"/>
          <w:color w:val="000000"/>
          <w:sz w:val="28"/>
        </w:rPr>
        <w:t>
      Бюджеттiң атқарылуы барысында бюджет қаражатының үнемделуi пайда болған жағдайда:</w:t>
      </w:r>
    </w:p>
    <w:p>
      <w:pPr>
        <w:spacing w:after="0"/>
        <w:ind w:left="0"/>
        <w:jc w:val="both"/>
      </w:pPr>
      <w:r>
        <w:rPr>
          <w:rFonts w:ascii="Times New Roman"/>
          <w:b w:val="false"/>
          <w:i w:val="false"/>
          <w:color w:val="000000"/>
          <w:sz w:val="28"/>
        </w:rPr>
        <w:t>
      Республикалық бюджет комиссиясында қарамастан,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республикалық бюджеттік бағдарламалардың әкімшілері қаражатты бір бюджеттік бағдарлама (кіші бағдарлама) шегінде республикалық бюджеттік инвестициялық жобалар арасында қайта бөлуге құқылы;</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тиісті бюджет комиссиясында қарамастан,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жергілікті атқарушы органдар қаражатты бір бюджеттік бағдарлама (кіші бағдарлама) шеңберінде және бір облыс шегінде жергілікті бюджеттік инвестициялық жобалар арасында, сондай-ақ республикалық бюджеттік бағдарламалардың әкімшілерімен келісу бойынша, жоғары тұрған бюджеттен берілетін нысаналы даму трансферттері есебінен қаржыландырылатын жергілікті бюджеттік инвестициялық жобалар арасында қайта бөлуге құқылы;</w:t>
      </w:r>
    </w:p>
    <w:p>
      <w:pPr>
        <w:spacing w:after="0"/>
        <w:ind w:left="0"/>
        <w:jc w:val="both"/>
      </w:pPr>
      <w:r>
        <w:rPr>
          <w:rFonts w:ascii="Times New Roman"/>
          <w:b w:val="false"/>
          <w:i w:val="false"/>
          <w:color w:val="000000"/>
          <w:sz w:val="28"/>
        </w:rPr>
        <w:t>
      бюджеттік даму кіші бағдарламасында көзделмеген жаңа бюджеттік инвестициялық жобаларға және бюджеттік инвестициялық жобалар құнының қымбаттауымен байланысты шығыстарға қаражатты қайта бөлуді қоспағанда, бюджеттік бағдарламалардың әкімшілері ағымдағы бюджеттік кіші бағдарлама бойынша пайда болған үнемдеу сомасын тиісті бюджет комиссиясында қарамастан бюджеттік бағдарлама әкімшісінің шешімімен бюджеттік бағдарламаға өзгерістер енгізу жолымен бір бюджеттік бағдарлама ішінде бюджеттік даму кіші бағдарламасына қайта бөлуге құқылы;</w:t>
      </w:r>
    </w:p>
    <w:p>
      <w:pPr>
        <w:spacing w:after="0"/>
        <w:ind w:left="0"/>
        <w:jc w:val="both"/>
      </w:pPr>
      <w:r>
        <w:rPr>
          <w:rFonts w:ascii="Times New Roman"/>
          <w:b w:val="false"/>
          <w:i w:val="false"/>
          <w:color w:val="000000"/>
          <w:sz w:val="28"/>
        </w:rPr>
        <w:t>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қаржыландырылатын бағдарламаларды (кіші бағдарламаларды) қоспағанда, мемлекеттік мекемелер қаражатты бір бюджеттік бағдарлама (кіші бағдарлама) ішінде қайта бөлуге құқылы.</w:t>
      </w:r>
    </w:p>
    <w:bookmarkStart w:name="z2179" w:id="1285"/>
    <w:p>
      <w:pPr>
        <w:spacing w:after="0"/>
        <w:ind w:left="0"/>
        <w:jc w:val="both"/>
      </w:pPr>
      <w:r>
        <w:rPr>
          <w:rFonts w:ascii="Times New Roman"/>
          <w:b w:val="false"/>
          <w:i w:val="false"/>
          <w:color w:val="000000"/>
          <w:sz w:val="28"/>
        </w:rPr>
        <w:t xml:space="preserve">
      9-1. Бюджеттің атқарылуы барысында республикалық бюджеттік бағдарламалардың әкімшілері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қаражатты ағымдағы қаржы жылына бекітілген (нақтыланған) республикалық бюджетте көзделген нысаналы даму трансферттері бойынша бір бюджеттік бағдарлама (кіші бағдарлама) ішінде облыстар, республикалық маңызы бар қалалар және астана арасында тиісті облыстардың, республикалық маңызы бар қалалардың, астананың жергілікті атқарушы органдарымен келісу бойынша бюджетті атқару жөніндегі орталық уәкілетті орган айқындайтын тәртіппен қайта бөлуге құқылы. </w:t>
      </w:r>
    </w:p>
    <w:bookmarkEnd w:id="1285"/>
    <w:p>
      <w:pPr>
        <w:spacing w:after="0"/>
        <w:ind w:left="0"/>
        <w:jc w:val="both"/>
      </w:pPr>
      <w:r>
        <w:rPr>
          <w:rFonts w:ascii="Times New Roman"/>
          <w:b w:val="false"/>
          <w:i w:val="false"/>
          <w:color w:val="000000"/>
          <w:sz w:val="28"/>
        </w:rPr>
        <w:t>
      Бюджеттің атқарылуы барысында облыстық бюджеттік бағдарламалардың әкімшілері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қаражатты ағымдағы қаржы жылына бекітілген (нақтыланған) облыстық бюджетте көзделген нысаналы даму трансферттері бойынша бір бюджеттік бағдарлама (кіші бағдарлама) ішінде аудандар (облыстық маңызы бар қалалар) арасында тиісті аудандардың, облыстық маңызы бар қалалардың жергілікті атқарушы органдарымен келісу бойынша бюджетті атқару жөніндегі орталық уәкілетті орган айқындайтын тәртіппен қайта бөлуге құқылы.</w:t>
      </w:r>
    </w:p>
    <w:bookmarkStart w:name="z2180" w:id="1286"/>
    <w:p>
      <w:pPr>
        <w:spacing w:after="0"/>
        <w:ind w:left="0"/>
        <w:jc w:val="both"/>
      </w:pPr>
      <w:r>
        <w:rPr>
          <w:rFonts w:ascii="Times New Roman"/>
          <w:b w:val="false"/>
          <w:i w:val="false"/>
          <w:color w:val="000000"/>
          <w:sz w:val="28"/>
        </w:rPr>
        <w:t>
      9-2. Облыстың, республикалық маңызы бар қаланың, астананың, ауданның, облыстық маңызы бар қаланың жергілікті атқарушы органы қаражатты нысаналы даму трансферттерi бойынша бір бюджеттік бағдарлама ішінде тікелей және түпкілікті нәтижелердің жоспарланған көрсеткіштері сақталған жағдайда ағымдағы қаржы жылына бекітілген (нақтыланған) жергілікті бюджетте көзделген жергілікті бюджеттік инвестициялық жобалар арасында жоғары тұрған бюджеттік бағдарламалар әкімшісімен келісу бойынша бюджетті атқару жөніндегі орталық уәкілетті орган айқындайтын тәртіппен қайта бөлуге құқылы.</w:t>
      </w:r>
    </w:p>
    <w:bookmarkEnd w:id="1286"/>
    <w:bookmarkStart w:name="z1554" w:id="1287"/>
    <w:p>
      <w:pPr>
        <w:spacing w:after="0"/>
        <w:ind w:left="0"/>
        <w:jc w:val="both"/>
      </w:pPr>
      <w:r>
        <w:rPr>
          <w:rFonts w:ascii="Times New Roman"/>
          <w:b w:val="false"/>
          <w:i w:val="false"/>
          <w:color w:val="000000"/>
          <w:sz w:val="28"/>
        </w:rPr>
        <w:t>
      9-3. Бюджеттің атқарылуы барысында бюджеттік бағдарламалардың әкімшілері қаражатты түпкілікті нәтижелердің жоспарланған көрсеткіштері сақталған жағдайда бюджеттік бағдарлама бойынша жылдық шығыстар көлемін өзгертпей, бюджетті атқару жөніндегі орталық уәкілетті орган айқындайтын тәртіппен:</w:t>
      </w:r>
    </w:p>
    <w:bookmarkEnd w:id="1287"/>
    <w:p>
      <w:pPr>
        <w:spacing w:after="0"/>
        <w:ind w:left="0"/>
        <w:jc w:val="both"/>
      </w:pPr>
      <w:r>
        <w:rPr>
          <w:rFonts w:ascii="Times New Roman"/>
          <w:b w:val="false"/>
          <w:i w:val="false"/>
          <w:color w:val="000000"/>
          <w:sz w:val="28"/>
        </w:rPr>
        <w:t>
      1) тиісті бюджет комиссиясында қарамастан, ағымдағы бір бюджеттік бағдарламаның немесе бюджеттік бағдарламаның ағымдағы бір бюджеттік кіші бағдарламасы шегіндегі іс-шаралар арасында өздері дербес;</w:t>
      </w:r>
    </w:p>
    <w:p>
      <w:pPr>
        <w:spacing w:after="0"/>
        <w:ind w:left="0"/>
        <w:jc w:val="both"/>
      </w:pPr>
      <w:r>
        <w:rPr>
          <w:rFonts w:ascii="Times New Roman"/>
          <w:b w:val="false"/>
          <w:i w:val="false"/>
          <w:color w:val="000000"/>
          <w:sz w:val="28"/>
        </w:rPr>
        <w:t>
      2)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қаржыландырылатын бюджеттік кіші бағдарламаларды қоспағанда, тиісті бюджет комиссиясында қарамастан, бір бюджеттік бағдарлама шегінде ағымдағы бюджеттік кіші бағдарламалар арасында;</w:t>
      </w:r>
    </w:p>
    <w:p>
      <w:pPr>
        <w:spacing w:after="0"/>
        <w:ind w:left="0"/>
        <w:jc w:val="both"/>
      </w:pPr>
      <w:r>
        <w:rPr>
          <w:rFonts w:ascii="Times New Roman"/>
          <w:b w:val="false"/>
          <w:i w:val="false"/>
          <w:color w:val="000000"/>
          <w:sz w:val="28"/>
        </w:rPr>
        <w:t>
      3)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мен кредиттер қаражаты есебінен қаржыландырылатын кіші бағдарламаларды қоспағанда, бюджет комиссиясында қарамастан, бір бюджеттік даму бағдарламасы немесе бюджеттік бағдарламаның бір бюджеттік даму кіші бағдарламасы шегінде бюджеттік инвестициялық жобалар арасында;</w:t>
      </w:r>
    </w:p>
    <w:p>
      <w:pPr>
        <w:spacing w:after="0"/>
        <w:ind w:left="0"/>
        <w:jc w:val="both"/>
      </w:pPr>
      <w:r>
        <w:rPr>
          <w:rFonts w:ascii="Times New Roman"/>
          <w:b w:val="false"/>
          <w:i w:val="false"/>
          <w:color w:val="000000"/>
          <w:sz w:val="28"/>
        </w:rPr>
        <w:t>
      4) қарыздар, гранттар, Қазақстан Республикасының Ұлттық қорынан берілетін нысаналы трансферттер және жоғары тұрған бюджеттен берілетін нысаналы трансферттер қаражаты есебінен қаржыландырылатын кіші бағдарламаларды қоспағанда, бюджет комиссиясында қарамастан, бір бюджеттік бағдарлама шегінде бюджеттік даму кіші бағдарламалары арасында қайта бөлуге құқылы.</w:t>
      </w:r>
    </w:p>
    <w:bookmarkStart w:name="z1559" w:id="1288"/>
    <w:p>
      <w:pPr>
        <w:spacing w:after="0"/>
        <w:ind w:left="0"/>
        <w:jc w:val="both"/>
      </w:pPr>
      <w:r>
        <w:rPr>
          <w:rFonts w:ascii="Times New Roman"/>
          <w:b w:val="false"/>
          <w:i w:val="false"/>
          <w:color w:val="000000"/>
          <w:sz w:val="28"/>
        </w:rPr>
        <w:t>
      9-4. Мемлекеттік мекемелердің міндеттемелері мен төлемдері бойынша қаржыландырудың жеке жоспарларына өзгерістер енгізуді мемлекеттік мекемелердің өтінімдері бойынша бюджеттік бағдарламалар әкімшісі жүзеге асырады.</w:t>
      </w:r>
    </w:p>
    <w:bookmarkEnd w:id="1288"/>
    <w:bookmarkStart w:name="z1560" w:id="1289"/>
    <w:p>
      <w:pPr>
        <w:spacing w:after="0"/>
        <w:ind w:left="0"/>
        <w:jc w:val="both"/>
      </w:pPr>
      <w:r>
        <w:rPr>
          <w:rFonts w:ascii="Times New Roman"/>
          <w:b w:val="false"/>
          <w:i w:val="false"/>
          <w:color w:val="000000"/>
          <w:sz w:val="28"/>
        </w:rPr>
        <w:t>
      Бюджеттік бағдарламалар әкімшілеріне қажетті бюджеттік бағдарлама бойынша ай сайынғы шығыстар көлемін өзгертулер бюджеттің атқарылуы жөніндегі орталық немесе жергілікті уәкілетті орган арқылы жүзеге асырылады.</w:t>
      </w:r>
    </w:p>
    <w:bookmarkEnd w:id="1289"/>
    <w:bookmarkStart w:name="z1195" w:id="1290"/>
    <w:p>
      <w:pPr>
        <w:spacing w:after="0"/>
        <w:ind w:left="0"/>
        <w:jc w:val="both"/>
      </w:pPr>
      <w:r>
        <w:rPr>
          <w:rFonts w:ascii="Times New Roman"/>
          <w:b w:val="false"/>
          <w:i w:val="false"/>
          <w:color w:val="000000"/>
          <w:sz w:val="28"/>
        </w:rPr>
        <w:t>
      10.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жасау және жүргізу тәртібін бюджетті атқару жөніндегі орталық уәкілетті орган белгілейді.</w:t>
      </w:r>
    </w:p>
    <w:bookmarkEnd w:id="1290"/>
    <w:bookmarkStart w:name="z2540" w:id="1291"/>
    <w:p>
      <w:pPr>
        <w:spacing w:after="0"/>
        <w:ind w:left="0"/>
        <w:jc w:val="both"/>
      </w:pPr>
      <w:r>
        <w:rPr>
          <w:rFonts w:ascii="Times New Roman"/>
          <w:b w:val="false"/>
          <w:i w:val="false"/>
          <w:color w:val="000000"/>
          <w:sz w:val="28"/>
        </w:rPr>
        <w:t>
      11.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бекітілгеннен (өзгерістер енгізілгеннен) кейiн бес жұмыс күнінен кешіктірмей бюджетті атқару жөніндегі орталық және жергілікті уәкілетті органдар тиісінше – Қазақстан Республикасының Жоғары аудиторлық палатасына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көрсетілген құжаттарға енгізілген өзгерістерді осындай өзгерістердің негіздемелерімен бірге жібереді.</w:t>
      </w:r>
    </w:p>
    <w:bookmarkEnd w:id="1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2012.11.23 </w:t>
      </w:r>
      <w:r>
        <w:rPr>
          <w:rFonts w:ascii="Times New Roman"/>
          <w:b w:val="false"/>
          <w:i w:val="false"/>
          <w:color w:val="000000"/>
          <w:sz w:val="28"/>
        </w:rPr>
        <w:t>№ 55-V</w:t>
      </w:r>
      <w:r>
        <w:rPr>
          <w:rFonts w:ascii="Times New Roman"/>
          <w:b w:val="false"/>
          <w:i w:val="false"/>
          <w:color w:val="ff0000"/>
          <w:sz w:val="28"/>
        </w:rPr>
        <w:t xml:space="preserve"> (алғашқы ресми жарияланған күнінен бастап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6" w:id="1292"/>
    <w:p>
      <w:pPr>
        <w:spacing w:after="0"/>
        <w:ind w:left="0"/>
        <w:jc w:val="left"/>
      </w:pPr>
      <w:r>
        <w:rPr>
          <w:rFonts w:ascii="Times New Roman"/>
          <w:b/>
          <w:i w:val="false"/>
          <w:color w:val="000000"/>
        </w:rPr>
        <w:t xml:space="preserve"> 17-тарау. БЮДЖЕТТІҢ КАССАЛЫҚ АТҚАРЫЛУЫНА ҚЫЗМЕТ КӨРСЕТУ ЖӨНІНДЕГІ ШОТТАР</w:t>
      </w:r>
    </w:p>
    <w:bookmarkEnd w:id="1292"/>
    <w:p>
      <w:pPr>
        <w:spacing w:after="0"/>
        <w:ind w:left="0"/>
        <w:jc w:val="both"/>
      </w:pPr>
      <w:r>
        <w:rPr>
          <w:rFonts w:ascii="Times New Roman"/>
          <w:b/>
          <w:i w:val="false"/>
          <w:color w:val="000000"/>
          <w:sz w:val="28"/>
        </w:rPr>
        <w:t>86-бап. Бірыңғай қазынашылық шот</w:t>
      </w:r>
    </w:p>
    <w:bookmarkStart w:name="z2930" w:id="1293"/>
    <w:p>
      <w:pPr>
        <w:spacing w:after="0"/>
        <w:ind w:left="0"/>
        <w:jc w:val="both"/>
      </w:pPr>
      <w:r>
        <w:rPr>
          <w:rFonts w:ascii="Times New Roman"/>
          <w:b w:val="false"/>
          <w:i w:val="false"/>
          <w:color w:val="000000"/>
          <w:sz w:val="28"/>
        </w:rPr>
        <w:t>
      1. Бірыңғай қазынашылық шот аударым операцияларын орталықтандырып жүзеге асыру және олардың есебін жүргізу үшін Қазақстан Республикасының Ұлттық Банкінде ұлттық валютамен ашылады.</w:t>
      </w:r>
    </w:p>
    <w:bookmarkEnd w:id="1293"/>
    <w:p>
      <w:pPr>
        <w:spacing w:after="0"/>
        <w:ind w:left="0"/>
        <w:jc w:val="both"/>
      </w:pPr>
      <w:r>
        <w:rPr>
          <w:rFonts w:ascii="Times New Roman"/>
          <w:b w:val="false"/>
          <w:i w:val="false"/>
          <w:color w:val="000000"/>
          <w:sz w:val="28"/>
        </w:rPr>
        <w:t>
      Бірыңғай қазынашылық шот бюджетті атқару жөніндегі орталық уәкілетті органға Қазақстан Республикасының банк заңнамасында көзделген тәртіппен ашылады.</w:t>
      </w:r>
    </w:p>
    <w:bookmarkStart w:name="z1196" w:id="1294"/>
    <w:p>
      <w:pPr>
        <w:spacing w:after="0"/>
        <w:ind w:left="0"/>
        <w:jc w:val="both"/>
      </w:pPr>
      <w:r>
        <w:rPr>
          <w:rFonts w:ascii="Times New Roman"/>
          <w:b w:val="false"/>
          <w:i w:val="false"/>
          <w:color w:val="000000"/>
          <w:sz w:val="28"/>
        </w:rPr>
        <w:t>
      2. Бірыңғай қазынашылық шот қолма-қол ақшаны бақылау шоттарындағы ақша қалдықтарын қамтиды.</w:t>
      </w:r>
    </w:p>
    <w:bookmarkEnd w:id="1294"/>
    <w:p>
      <w:pPr>
        <w:spacing w:after="0"/>
        <w:ind w:left="0"/>
        <w:jc w:val="both"/>
      </w:pPr>
      <w:r>
        <w:rPr>
          <w:rFonts w:ascii="Times New Roman"/>
          <w:b/>
          <w:i w:val="false"/>
          <w:color w:val="000000"/>
          <w:sz w:val="28"/>
        </w:rPr>
        <w:t>87-бап. Бюджетті атқару жөніндегі уәкілетті органның шетел валютасындағы шоттары</w:t>
      </w:r>
    </w:p>
    <w:p>
      <w:pPr>
        <w:spacing w:after="0"/>
        <w:ind w:left="0"/>
        <w:jc w:val="both"/>
      </w:pPr>
      <w:r>
        <w:rPr>
          <w:rFonts w:ascii="Times New Roman"/>
          <w:b w:val="false"/>
          <w:i w:val="false"/>
          <w:color w:val="000000"/>
          <w:sz w:val="28"/>
        </w:rPr>
        <w:t>
      Операцияларды шетел валютасымен жүзеге асыру және оларды есепке алуды жүргізу үшін бюджетті атқару жөніндегі орталық уәкілетті органға Қазақстан Республикасының Ұлттық Банкі Қазақстан Республикасының банк заңнамасында көзделген тәртіппен шетел валюталарының түрлері бойынша шоттар ашады.</w:t>
      </w:r>
    </w:p>
    <w:p>
      <w:pPr>
        <w:spacing w:after="0"/>
        <w:ind w:left="0"/>
        <w:jc w:val="both"/>
      </w:pPr>
      <w:r>
        <w:rPr>
          <w:rFonts w:ascii="Times New Roman"/>
          <w:b/>
          <w:i w:val="false"/>
          <w:color w:val="000000"/>
          <w:sz w:val="28"/>
        </w:rPr>
        <w:t>88-бап. Қолма-қол ақшаны бақылау шоттары</w:t>
      </w:r>
    </w:p>
    <w:bookmarkStart w:name="z2931" w:id="1295"/>
    <w:p>
      <w:pPr>
        <w:spacing w:after="0"/>
        <w:ind w:left="0"/>
        <w:jc w:val="both"/>
      </w:pPr>
      <w:r>
        <w:rPr>
          <w:rFonts w:ascii="Times New Roman"/>
          <w:b w:val="false"/>
          <w:i w:val="false"/>
          <w:color w:val="000000"/>
          <w:sz w:val="28"/>
        </w:rPr>
        <w:t>
      1. Қолма-қол ақшаны бақылау шоттары мыналарға:</w:t>
      </w:r>
    </w:p>
    <w:bookmarkEnd w:id="1295"/>
    <w:bookmarkStart w:name="z1197" w:id="1296"/>
    <w:p>
      <w:pPr>
        <w:spacing w:after="0"/>
        <w:ind w:left="0"/>
        <w:jc w:val="both"/>
      </w:pPr>
      <w:r>
        <w:rPr>
          <w:rFonts w:ascii="Times New Roman"/>
          <w:b w:val="false"/>
          <w:i w:val="false"/>
          <w:color w:val="000000"/>
          <w:sz w:val="28"/>
        </w:rPr>
        <w:t>
      1) республикалық және жергілікті бюджеттерге түсетін түсімдерді есепке алуға және республикалық және жергілікті бюджеттердің шығыстарын жүргізуге;</w:t>
      </w:r>
    </w:p>
    <w:bookmarkEnd w:id="1296"/>
    <w:bookmarkStart w:name="z1198" w:id="1297"/>
    <w:p>
      <w:pPr>
        <w:spacing w:after="0"/>
        <w:ind w:left="0"/>
        <w:jc w:val="both"/>
      </w:pPr>
      <w:r>
        <w:rPr>
          <w:rFonts w:ascii="Times New Roman"/>
          <w:b w:val="false"/>
          <w:i w:val="false"/>
          <w:color w:val="000000"/>
          <w:sz w:val="28"/>
        </w:rPr>
        <w:t>
      2) мемлекеттік мекемелердің тауарларды (жұмыстарды, көрсетілетін қызметті) сатуынан түсетін ақшаны есепке алуға және олардың есебінен (ақылы қызметтер шоты) шығыстарды жүргізуге;</w:t>
      </w:r>
    </w:p>
    <w:bookmarkEnd w:id="1297"/>
    <w:bookmarkStart w:name="z1199" w:id="1298"/>
    <w:p>
      <w:pPr>
        <w:spacing w:after="0"/>
        <w:ind w:left="0"/>
        <w:jc w:val="both"/>
      </w:pPr>
      <w:r>
        <w:rPr>
          <w:rFonts w:ascii="Times New Roman"/>
          <w:b w:val="false"/>
          <w:i w:val="false"/>
          <w:color w:val="000000"/>
          <w:sz w:val="28"/>
        </w:rPr>
        <w:t>
      3) Қазақстан Республикасының Ұлттық қорына жіберілетін түсімдерді есепке алуға және оларды Қазақстан Республикасы Үкіметінің Қазақстан Республикасының Ұлттық Банкіндегі шотына аударуға;</w:t>
      </w:r>
    </w:p>
    <w:bookmarkEnd w:id="1298"/>
    <w:bookmarkStart w:name="z1201" w:id="1299"/>
    <w:p>
      <w:pPr>
        <w:spacing w:after="0"/>
        <w:ind w:left="0"/>
        <w:jc w:val="both"/>
      </w:pPr>
      <w:r>
        <w:rPr>
          <w:rFonts w:ascii="Times New Roman"/>
          <w:b w:val="false"/>
          <w:i w:val="false"/>
          <w:color w:val="000000"/>
          <w:sz w:val="28"/>
        </w:rPr>
        <w:t>
      4) Қазақстан Республикасының заңнамалық актілеріне сәйкес мемлекеттік мекемелер алатын, оларға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ақшаны есепке алуға және жұмсауға (қайырымдылық көмек шоты);</w:t>
      </w:r>
    </w:p>
    <w:bookmarkEnd w:id="1299"/>
    <w:bookmarkStart w:name="z1200" w:id="1300"/>
    <w:p>
      <w:pPr>
        <w:spacing w:after="0"/>
        <w:ind w:left="0"/>
        <w:jc w:val="both"/>
      </w:pPr>
      <w:r>
        <w:rPr>
          <w:rFonts w:ascii="Times New Roman"/>
          <w:b w:val="false"/>
          <w:i w:val="false"/>
          <w:color w:val="000000"/>
          <w:sz w:val="28"/>
        </w:rPr>
        <w:t>
      5)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(ақшаны уақытша орналастыру шоты) аудару шартымен беретін ақшаны есепке алуға;</w:t>
      </w:r>
    </w:p>
    <w:bookmarkEnd w:id="1300"/>
    <w:bookmarkStart w:name="z1202" w:id="1301"/>
    <w:p>
      <w:pPr>
        <w:spacing w:after="0"/>
        <w:ind w:left="0"/>
        <w:jc w:val="both"/>
      </w:pPr>
      <w:r>
        <w:rPr>
          <w:rFonts w:ascii="Times New Roman"/>
          <w:b w:val="false"/>
          <w:i w:val="false"/>
          <w:color w:val="000000"/>
          <w:sz w:val="28"/>
        </w:rPr>
        <w:t>
      6) бюджет ақшасын есепке алуға және оларды ерекше шығыстарды (нысаналы қаржыландыру шоты) жүргізуге пайдалануға;</w:t>
      </w:r>
    </w:p>
    <w:bookmarkEnd w:id="1301"/>
    <w:bookmarkStart w:name="z2739" w:id="1302"/>
    <w:p>
      <w:pPr>
        <w:spacing w:after="0"/>
        <w:ind w:left="0"/>
        <w:jc w:val="both"/>
      </w:pPr>
      <w:r>
        <w:rPr>
          <w:rFonts w:ascii="Times New Roman"/>
          <w:b w:val="false"/>
          <w:i w:val="false"/>
          <w:color w:val="000000"/>
          <w:sz w:val="28"/>
        </w:rPr>
        <w:t>
      7) қаржы ұйымдарының жарғылық капиталдарын ұлғайту жағдайларын қоспағанда, сондай-ақ квазимемлекеттік сектор субъектілерінің жарғылық капиталдарын Қазақстан Республикасының заңдарында белгіленген ең төмен мөлшерде қалыптастыру кезінде республикалық бюджет туралы заңда не жергілікті бюджет туралы мәслихат шешімінде квазимемлекеттік сектор субъектілерінің жарғылық капиталдарын қалыптастыруға немесе ұлғайтуға тиісті қаржы жылына көзделген ақшаны есепке жатқызумен және оны инвестициялық жобаларды іске асыруға пайдаланумен не мемлекеттік тапсырманы орындаумен (бұдан әрі – квазимемлекеттік сектор субъектілерінің шоты) байланысты;</w:t>
      </w:r>
    </w:p>
    <w:bookmarkEnd w:id="1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2210" w:id="1303"/>
    <w:p>
      <w:pPr>
        <w:spacing w:after="0"/>
        <w:ind w:left="0"/>
        <w:jc w:val="both"/>
      </w:pPr>
      <w:r>
        <w:rPr>
          <w:rFonts w:ascii="Times New Roman"/>
          <w:b w:val="false"/>
          <w:i w:val="false"/>
          <w:color w:val="000000"/>
          <w:sz w:val="28"/>
        </w:rPr>
        <w:t>
      9) Қазақстан Республикасы ратификациялаған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қарызды немесе байланысты грантты қайта айырбастау шоты) ұлттық валютаға қайта айырбасталатын үкіметтік сыртқы қарыздар немесе байланысты гранттар ақшаларын есепке жазуға және жұмсауға байланысты;</w:t>
      </w:r>
    </w:p>
    <w:bookmarkEnd w:id="1303"/>
    <w:bookmarkStart w:name="z2634" w:id="1304"/>
    <w:p>
      <w:pPr>
        <w:spacing w:after="0"/>
        <w:ind w:left="0"/>
        <w:jc w:val="both"/>
      </w:pPr>
      <w:r>
        <w:rPr>
          <w:rFonts w:ascii="Times New Roman"/>
          <w:b w:val="false"/>
          <w:i w:val="false"/>
          <w:color w:val="000000"/>
          <w:sz w:val="28"/>
        </w:rPr>
        <w:t>
      10) қазынашылық қолдап отыру шеңберінде бас мердігерлерге және қосалқы мердігерлерге аударылатын ақшаны есепке жатқызуға және пайдалануға (бұдан әрі – мемлекеттік сатып алу шоттары) байланысты;</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76" w:id="1305"/>
    <w:p>
      <w:pPr>
        <w:spacing w:after="0"/>
        <w:ind w:left="0"/>
        <w:jc w:val="both"/>
      </w:pPr>
      <w:r>
        <w:rPr>
          <w:rFonts w:ascii="Times New Roman"/>
          <w:b w:val="false"/>
          <w:i w:val="false"/>
          <w:color w:val="000000"/>
          <w:sz w:val="28"/>
        </w:rPr>
        <w:t>
      12) Жәбірленушілерге өтемақы қорына (Қор шотына) жіберілетін ақша түсімдерін есепке жатқызуға және Қазақстан Республикасының Жәбірленушілерге өтемақы қоры туралы заңнамасында көзделген өтемақы төлемін жүргізуге;</w:t>
      </w:r>
    </w:p>
    <w:bookmarkEnd w:id="1305"/>
    <w:bookmarkStart w:name="z3044" w:id="1306"/>
    <w:p>
      <w:pPr>
        <w:spacing w:after="0"/>
        <w:ind w:left="0"/>
        <w:jc w:val="both"/>
      </w:pPr>
      <w:r>
        <w:rPr>
          <w:rFonts w:ascii="Times New Roman"/>
          <w:b w:val="false"/>
          <w:i w:val="false"/>
          <w:color w:val="000000"/>
          <w:sz w:val="28"/>
        </w:rPr>
        <w:t>
      12-1) Білім беру инфрақұрылымын қолдау қорына жіберілетін ақша түсімдерін есепке жатқызуға және оларды Қазақстан Республикасының білім беру саласындағы заңнамасына сәйкес жұмсауға (Білім беру инфрақұрылымын қолдау қорының шоты);</w:t>
      </w:r>
    </w:p>
    <w:bookmarkEnd w:id="1306"/>
    <w:bookmarkStart w:name="z3045" w:id="1307"/>
    <w:p>
      <w:pPr>
        <w:spacing w:after="0"/>
        <w:ind w:left="0"/>
        <w:jc w:val="both"/>
      </w:pPr>
      <w:r>
        <w:rPr>
          <w:rFonts w:ascii="Times New Roman"/>
          <w:b w:val="false"/>
          <w:i w:val="false"/>
          <w:color w:val="000000"/>
          <w:sz w:val="28"/>
        </w:rPr>
        <w:t>
      12-2) Білім беру инфрақұрылымын қолдау қорының ақша түсімдерін есепке жатқызуға және оларды Қазақстан Республикасының білім беру саласындағы заңнамасына сәйкес жұмсауға (білім беру инфрақұрылымын қолдау жөніндегі жергілікті атқарушы органның шоты);</w:t>
      </w:r>
    </w:p>
    <w:bookmarkEnd w:id="1307"/>
    <w:bookmarkStart w:name="z3046" w:id="1308"/>
    <w:p>
      <w:pPr>
        <w:spacing w:after="0"/>
        <w:ind w:left="0"/>
        <w:jc w:val="both"/>
      </w:pPr>
      <w:r>
        <w:rPr>
          <w:rFonts w:ascii="Times New Roman"/>
          <w:b w:val="false"/>
          <w:i w:val="false"/>
          <w:color w:val="000000"/>
          <w:sz w:val="28"/>
        </w:rPr>
        <w:t>
      13) бюджет ақшасын есепке жатқызуға және оны мемлекеттік бағдарламаларды қаржылық және (немесе) қаржылық емес қолдауды жүзеге асыру үшін пайдалануға (бұдан әрі – қаржылық және (немесе) қаржылық емес қолдау операторларының шоты);</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13-1) тармақша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бюджеттік ақшаны есепке жатқызуға және оларды білім беру саласындағы пилоттық ұлттық жобаны іске асыру жөніндегі дирекцияның білім беру саласындағы пилоттық ұлттық жобаны іске асыру шеңберінде жұмыстар, көрсетілетін қызметтер кешенін жүзеге асыруға пайдалануына (білім беру саласындағы пилоттық ұлттық жобаны іске асыру жөніндегі дирекцияның шоты);</w:t>
      </w:r>
    </w:p>
    <w:p>
      <w:pPr>
        <w:spacing w:after="0"/>
        <w:ind w:left="0"/>
        <w:jc w:val="both"/>
      </w:pPr>
      <w:r>
        <w:rPr>
          <w:rFonts w:ascii="Times New Roman"/>
          <w:b w:val="false"/>
          <w:i w:val="false"/>
          <w:color w:val="000000"/>
          <w:sz w:val="28"/>
        </w:rPr>
        <w:t>
      14) мемлекеттік кепілдікпен қамтамасыз етілген мемлекеттік емес қарыздардың ақшасын Қазақстан Республикасының мемлекеттік кепілдігімен берілген қарыз шарттарына сәйкес есепке жатқызуға және жұмсауға;</w:t>
      </w:r>
    </w:p>
    <w:p>
      <w:pPr>
        <w:spacing w:after="0"/>
        <w:ind w:left="0"/>
        <w:jc w:val="both"/>
      </w:pPr>
      <w:r>
        <w:rPr>
          <w:rFonts w:ascii="Times New Roman"/>
          <w:b w:val="false"/>
          <w:i w:val="false"/>
          <w:color w:val="000000"/>
          <w:sz w:val="28"/>
        </w:rPr>
        <w:t>
      15) мемлекеттік кепілдік беру туралы келісімдерге сәйкес, Қазақстан Республикасының мемлекеттік кепілдігімен қамтамасыз етілген мемлекеттік емес қарыздарға қызмет көрсетуге және оларды өтеуге арналған ақшаны есепке жатқызуға және қарыз алушылардың жұмсауына (ұлттық валютадағы қызмет көрсету шоты);</w:t>
      </w:r>
    </w:p>
    <w:p>
      <w:pPr>
        <w:spacing w:after="0"/>
        <w:ind w:left="0"/>
        <w:jc w:val="both"/>
      </w:pPr>
      <w:r>
        <w:rPr>
          <w:rFonts w:ascii="Times New Roman"/>
          <w:b w:val="false"/>
          <w:i w:val="false"/>
          <w:color w:val="000000"/>
          <w:sz w:val="28"/>
        </w:rPr>
        <w:t>
      16) Қазақстан Республикасының заңсыз иемденілген активтерді мемлекетке қайтару туралы заңнамасына сәйкес Арнаулы мемлекеттік қорға жіберілетін ақша түсімдерін есепке жатқызуға және оларды жұмсауға (Арнаулы мемлекеттік қордың шоты);</w:t>
      </w:r>
    </w:p>
    <w:p>
      <w:pPr>
        <w:spacing w:after="0"/>
        <w:ind w:left="0"/>
        <w:jc w:val="both"/>
      </w:pPr>
      <w:r>
        <w:rPr>
          <w:rFonts w:ascii="Times New Roman"/>
          <w:b w:val="false"/>
          <w:i w:val="false"/>
          <w:color w:val="000000"/>
          <w:sz w:val="28"/>
        </w:rPr>
        <w:t>
      17) Қазақстан Республикасының заңсыз иемденілген активтерді мемлекетке қайтару туралы заңнамасына сәйкес Арнаулы мемлекеттік қордың ақша түсімдерін есепке жатқызуға және оларды жұмсауға (тиісті саланың орталық және (немесе) жергілікті уәкілетті органдарының арнаулы шоты) байланысты операцияларды есепке алуға арналады.</w:t>
      </w:r>
    </w:p>
    <w:bookmarkStart w:name="z1203" w:id="1309"/>
    <w:p>
      <w:pPr>
        <w:spacing w:after="0"/>
        <w:ind w:left="0"/>
        <w:jc w:val="both"/>
      </w:pPr>
      <w:r>
        <w:rPr>
          <w:rFonts w:ascii="Times New Roman"/>
          <w:b w:val="false"/>
          <w:i w:val="false"/>
          <w:color w:val="000000"/>
          <w:sz w:val="28"/>
        </w:rPr>
        <w:t>
      2. Тиісті бюджеттердің, Қазақстан Республикасы Ұлттық қорының, Жәбірленушілерге өтемақы қорының, Білім беру инфрақұрылымын қолдау қорының, Арнаулы мемлекеттік қордың қолма-қол ақшаны бақылау шоттарынан, мемлекеттік мекемелердің тауарларды (жұмыстарды, көрсетілетін кызметтерді) өткізуінен түсетін түсімдер мен жүргізілген төлемдер және (немесе) ақша аударымдары бойынша операциялар бірыңғай бюджеттік сыныптамаға және мемлекеттік мекемелердің кодтарына сәйкес есепке алынады.</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бөлігінің өзгеріс енгізілген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Қайырымдылық көмектің, ақшаны уақытша орналастырудың, нысаналы қаржыландырудың, сыртқы қарыздарды немесе байланысты гранттарды қайта айырбастаудың қолма-қол ақшаны бақылау шоттары және шетел валютасындағы шоттар бойынша түсетін түсімдер мен жүргізілген төлемдер бойынша операциялар мемлекеттік мекемелердің кодтарына сәйкес есепке алынады.</w:t>
      </w:r>
    </w:p>
    <w:p>
      <w:pPr>
        <w:spacing w:after="0"/>
        <w:ind w:left="0"/>
        <w:jc w:val="both"/>
      </w:pPr>
      <w:r>
        <w:rPr>
          <w:rFonts w:ascii="Times New Roman"/>
          <w:b w:val="false"/>
          <w:i w:val="false"/>
          <w:color w:val="000000"/>
          <w:sz w:val="28"/>
        </w:rPr>
        <w:t>
      Ақшаны бір мемлекеттік мекеменің кодынан басқа мемлекеттік мекеменің кодына аударуға жол берілмейді.</w:t>
      </w:r>
    </w:p>
    <w:bookmarkStart w:name="z1204" w:id="1310"/>
    <w:p>
      <w:pPr>
        <w:spacing w:after="0"/>
        <w:ind w:left="0"/>
        <w:jc w:val="both"/>
      </w:pPr>
      <w:r>
        <w:rPr>
          <w:rFonts w:ascii="Times New Roman"/>
          <w:b w:val="false"/>
          <w:i w:val="false"/>
          <w:color w:val="000000"/>
          <w:sz w:val="28"/>
        </w:rPr>
        <w:t>
      3. Қолма-қол ақшаны бақылау шоттарын бюджетті атқару жөніндегі орталық уәкілетті орган ашады.</w:t>
      </w:r>
    </w:p>
    <w:bookmarkEnd w:id="1310"/>
    <w:bookmarkStart w:name="z1205" w:id="1311"/>
    <w:p>
      <w:pPr>
        <w:spacing w:after="0"/>
        <w:ind w:left="0"/>
        <w:jc w:val="both"/>
      </w:pPr>
      <w:r>
        <w:rPr>
          <w:rFonts w:ascii="Times New Roman"/>
          <w:b w:val="false"/>
          <w:i w:val="false"/>
          <w:color w:val="000000"/>
          <w:sz w:val="28"/>
        </w:rPr>
        <w:t>
      4. Қолма-қол ақшаны бақылау шоттарын ашу, жүргізу және жабу тәртібін бюджетті атқару жөніндегі орталық уәкілетті орган белгілейді.</w:t>
      </w:r>
    </w:p>
    <w:bookmarkEnd w:id="1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өзгерістер енгізілді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02.07.2013 </w:t>
      </w:r>
      <w:r>
        <w:rPr>
          <w:rFonts w:ascii="Times New Roman"/>
          <w:b w:val="false"/>
          <w:i w:val="false"/>
          <w:color w:val="000000"/>
          <w:sz w:val="28"/>
        </w:rPr>
        <w:t>№ 112-V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09.06.2020 </w:t>
      </w:r>
      <w:r>
        <w:rPr>
          <w:rFonts w:ascii="Times New Roman"/>
          <w:b w:val="false"/>
          <w:i w:val="false"/>
          <w:color w:val="000000"/>
          <w:sz w:val="28"/>
        </w:rPr>
        <w:t>№ 341-VI</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89-бап. Мемлекеттік мекемелердің шоттары</w:t>
      </w:r>
    </w:p>
    <w:bookmarkStart w:name="z2932" w:id="1312"/>
    <w:p>
      <w:pPr>
        <w:spacing w:after="0"/>
        <w:ind w:left="0"/>
        <w:jc w:val="both"/>
      </w:pPr>
      <w:r>
        <w:rPr>
          <w:rFonts w:ascii="Times New Roman"/>
          <w:b w:val="false"/>
          <w:i w:val="false"/>
          <w:color w:val="000000"/>
          <w:sz w:val="28"/>
        </w:rPr>
        <w:t>
      1. Мемлекеттік мекемелердің мынадай шоттары болуы мүмкін:</w:t>
      </w:r>
    </w:p>
    <w:bookmarkEnd w:id="1312"/>
    <w:bookmarkStart w:name="z1206" w:id="1313"/>
    <w:p>
      <w:pPr>
        <w:spacing w:after="0"/>
        <w:ind w:left="0"/>
        <w:jc w:val="both"/>
      </w:pPr>
      <w:r>
        <w:rPr>
          <w:rFonts w:ascii="Times New Roman"/>
          <w:b w:val="false"/>
          <w:i w:val="false"/>
          <w:color w:val="000000"/>
          <w:sz w:val="28"/>
        </w:rPr>
        <w:t>
      1) мемлекеттік мекеменің шетел валютасымен операциялар жүргізуі үшін оған валюталардың түрлері бойынша бюджетті атқару жөніндегі орталық уәкілетті орган ашатын шетел валютасындағы шот;</w:t>
      </w:r>
    </w:p>
    <w:bookmarkEnd w:id="1313"/>
    <w:bookmarkStart w:name="z1207" w:id="1314"/>
    <w:p>
      <w:pPr>
        <w:spacing w:after="0"/>
        <w:ind w:left="0"/>
        <w:jc w:val="both"/>
      </w:pPr>
      <w:r>
        <w:rPr>
          <w:rFonts w:ascii="Times New Roman"/>
          <w:b w:val="false"/>
          <w:i w:val="false"/>
          <w:color w:val="000000"/>
          <w:sz w:val="28"/>
        </w:rPr>
        <w:t>
      2) Қазақстан Республикасы ратификациялаған мемлекеттік қарыздар туралы немесе байланысты гранттар бойынша халықаралық шартта айтылған, екінші деңгейдегі банкте немесе бюджетті атқару жөніндегі орталық уәкілетті органда шетел валютасында ашылатын, үкіметтік сыртқы қарыздың немесе байланысты гранттың аванстық төлемдері арқылы жаңартылатын сыртқы қарыздың немесе байланысты гранттың арнайы шоты;</w:t>
      </w:r>
    </w:p>
    <w:bookmarkEnd w:id="1314"/>
    <w:bookmarkStart w:name="z3062" w:id="1315"/>
    <w:p>
      <w:pPr>
        <w:spacing w:after="0"/>
        <w:ind w:left="0"/>
        <w:jc w:val="both"/>
      </w:pPr>
      <w:r>
        <w:rPr>
          <w:rFonts w:ascii="Times New Roman"/>
          <w:b w:val="false"/>
          <w:i w:val="false"/>
          <w:color w:val="000000"/>
          <w:sz w:val="28"/>
        </w:rPr>
        <w:t>
      2-1) бюджетті атқару жөніндегі орталық уәкілетті органда ұлттық валютада ашылатын Қазақстан Республикасының заңнамалық актісінде айқындалған ерекше мәртебесі бар республикалық маңызы бар қаланың жергілікті атқарушы органы сыртқы қарызының арнайы шоты;</w:t>
      </w:r>
    </w:p>
    <w:bookmarkEnd w:id="1315"/>
    <w:bookmarkStart w:name="z1208" w:id="1316"/>
    <w:p>
      <w:pPr>
        <w:spacing w:after="0"/>
        <w:ind w:left="0"/>
        <w:jc w:val="both"/>
      </w:pPr>
      <w:r>
        <w:rPr>
          <w:rFonts w:ascii="Times New Roman"/>
          <w:b w:val="false"/>
          <w:i w:val="false"/>
          <w:color w:val="000000"/>
          <w:sz w:val="28"/>
        </w:rPr>
        <w:t>
      3) ұлттық (шетелдік) валютада төлемдерді жүзеге асыру үшін екінші деңгейдегі банкте немесе бюджетті атқару жөніндегі орталық уәкілетті органда ашылатын сыртқы қарыздың немесе байланысты гранттың арнайы шотына арналған шот;</w:t>
      </w:r>
    </w:p>
    <w:bookmarkEnd w:id="1316"/>
    <w:bookmarkStart w:name="z1209" w:id="1317"/>
    <w:p>
      <w:pPr>
        <w:spacing w:after="0"/>
        <w:ind w:left="0"/>
        <w:jc w:val="both"/>
      </w:pPr>
      <w:r>
        <w:rPr>
          <w:rFonts w:ascii="Times New Roman"/>
          <w:b w:val="false"/>
          <w:i w:val="false"/>
          <w:color w:val="000000"/>
          <w:sz w:val="28"/>
        </w:rPr>
        <w:t>
      4) үкіметтік сыртқы қарыздар есебінен берілген кредит бойынша негізгі борышты өтеу шотына қарыз алушылар қайтаратын ақшаны есепке алу және пайдалану үшін бюджеттік инвестициялық жобаны іске асыру кезеңінде екінші деңгейдегі банкте ашылатын бюджеттік инвестициялық жобаның жаңартылатын шоты;</w:t>
      </w:r>
    </w:p>
    <w:bookmarkEnd w:id="1317"/>
    <w:bookmarkStart w:name="z2692" w:id="1318"/>
    <w:p>
      <w:pPr>
        <w:spacing w:after="0"/>
        <w:ind w:left="0"/>
        <w:jc w:val="both"/>
      </w:pPr>
      <w:r>
        <w:rPr>
          <w:rFonts w:ascii="Times New Roman"/>
          <w:b w:val="false"/>
          <w:i w:val="false"/>
          <w:color w:val="000000"/>
          <w:sz w:val="28"/>
        </w:rPr>
        <w:t>
      5) Қазақстан Республикасының заңнамасында белгіленген тәртіппен бюджет ақшаларын есепке жатқызу және оларды шет мемлекеттерге қызметтік іссапарларға арналған шығыстарды өтеуге пайдалану үшін сыртқы саяси қызметті жүзеге асыратын уәкілетті мемлекеттік органға екінші деңгейдегі банкте валюталар түрлері бойынша ашылатын шетел валютасындағы шот;</w:t>
      </w:r>
    </w:p>
    <w:bookmarkEnd w:id="1318"/>
    <w:p>
      <w:pPr>
        <w:spacing w:after="0"/>
        <w:ind w:left="0"/>
        <w:jc w:val="both"/>
      </w:pPr>
      <w:r>
        <w:rPr>
          <w:rFonts w:ascii="Times New Roman"/>
          <w:b w:val="false"/>
          <w:i w:val="false"/>
          <w:color w:val="000000"/>
          <w:sz w:val="28"/>
        </w:rPr>
        <w:t>
      6) Қазақстан Республикасының заңнамасында белгіленген тәртіппен бюджет ақшасын есепке жатқызу және оларды шет мемлекеттерге қызметтік іссапарларға арналған шығыстарды өтеуге пайдалану үшін Қазақстан Республикасының заң шығару функцияларын жүзеге асыратын жоғары өкілді органын қаржылық қамтамасыз етуді жүзеге асыратын мемлекеттік мекемеге екінші деңгейдегі банкте валюталар түрлері бойынша ашылатын шетел валютасындағы шот.</w:t>
      </w:r>
    </w:p>
    <w:bookmarkStart w:name="z1210" w:id="1319"/>
    <w:p>
      <w:pPr>
        <w:spacing w:after="0"/>
        <w:ind w:left="0"/>
        <w:jc w:val="both"/>
      </w:pPr>
      <w:r>
        <w:rPr>
          <w:rFonts w:ascii="Times New Roman"/>
          <w:b w:val="false"/>
          <w:i w:val="false"/>
          <w:color w:val="000000"/>
          <w:sz w:val="28"/>
        </w:rPr>
        <w:t>
      2. Бюджетті атқару жөніндегі орталық уәкілетті органда мемлекеттік мекемелердің шоттарын ашу, жүргізу және жабу бюджетті атқару жөніндегі орталық уәкілетті орган белгілеген тәртіппен жүзеге асырылады.</w:t>
      </w:r>
    </w:p>
    <w:bookmarkEnd w:id="1319"/>
    <w:p>
      <w:pPr>
        <w:spacing w:after="0"/>
        <w:ind w:left="0"/>
        <w:jc w:val="both"/>
      </w:pPr>
      <w:r>
        <w:rPr>
          <w:rFonts w:ascii="Times New Roman"/>
          <w:b w:val="false"/>
          <w:i w:val="false"/>
          <w:color w:val="000000"/>
          <w:sz w:val="28"/>
        </w:rPr>
        <w:t>
      Екінші деңгейдегі банктерде немесе банктік операциялардың жекелеген түрлерін жүзеге асыратын ұйымдарда мемлекеттік мекемелердің шоттарын ашу, жүргізу және жабу Қазақстан Республикасының банк заңнамасында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өзгерістер енгізілді - ҚР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89-1-бап. Мемлекет кепілдік берген қарызды тартқан қарыз алушылардың шоттары</w:t>
      </w:r>
    </w:p>
    <w:bookmarkStart w:name="z2819" w:id="1320"/>
    <w:p>
      <w:pPr>
        <w:spacing w:after="0"/>
        <w:ind w:left="0"/>
        <w:jc w:val="both"/>
      </w:pPr>
      <w:r>
        <w:rPr>
          <w:rFonts w:ascii="Times New Roman"/>
          <w:b w:val="false"/>
          <w:i w:val="false"/>
          <w:color w:val="000000"/>
          <w:sz w:val="28"/>
        </w:rPr>
        <w:t>
      1. Мемлекет кепілдік берген қарызды тартқан қарыз алушылардың мынадай шоттары болуы мүмкін:</w:t>
      </w:r>
    </w:p>
    <w:bookmarkEnd w:id="1320"/>
    <w:bookmarkStart w:name="z2820" w:id="1321"/>
    <w:p>
      <w:pPr>
        <w:spacing w:after="0"/>
        <w:ind w:left="0"/>
        <w:jc w:val="both"/>
      </w:pPr>
      <w:r>
        <w:rPr>
          <w:rFonts w:ascii="Times New Roman"/>
          <w:b w:val="false"/>
          <w:i w:val="false"/>
          <w:color w:val="000000"/>
          <w:sz w:val="28"/>
        </w:rPr>
        <w:t>
      1) Қазақстан Республикасының мемлекеттік кепілдігімен берілген қарыз шарттарына сәйкес мемлекеттік кепілдікпен қамтамасыз етілген мемлекеттік емес қарыздардың ақшасын есепке жатқызу және қарыз алушының жұмсауы үшін бюджетті атқару жөніндегі орталық уәкілетті органда валюта түрлері бойынша ашылатын шетел валютасындағы мемлекет кепілдік берген қарыз шоты;</w:t>
      </w:r>
    </w:p>
    <w:bookmarkEnd w:id="1321"/>
    <w:bookmarkStart w:name="z2821" w:id="1322"/>
    <w:p>
      <w:pPr>
        <w:spacing w:after="0"/>
        <w:ind w:left="0"/>
        <w:jc w:val="both"/>
      </w:pPr>
      <w:r>
        <w:rPr>
          <w:rFonts w:ascii="Times New Roman"/>
          <w:b w:val="false"/>
          <w:i w:val="false"/>
          <w:color w:val="000000"/>
          <w:sz w:val="28"/>
        </w:rPr>
        <w:t>
      2) мемлекеттік кепілдік беру туралы келісімдерге сәйкес, қарыз алушылардың Қазақстан Республикасының мемлекеттік кепілдігімен қамтамасыз етілген мемлекеттік емес қарыздарға қызмет көрсету және оларды өтеу жөніндегі операцияларды жүргізуі үшін бюджетті атқару жөніндегі орталық уәкілетті органда валюта түрлері бойынша ашылатын шетел валютасындағы қызмет көрсету шоты.</w:t>
      </w:r>
    </w:p>
    <w:bookmarkEnd w:id="1322"/>
    <w:bookmarkStart w:name="z2822" w:id="1323"/>
    <w:p>
      <w:pPr>
        <w:spacing w:after="0"/>
        <w:ind w:left="0"/>
        <w:jc w:val="both"/>
      </w:pPr>
      <w:r>
        <w:rPr>
          <w:rFonts w:ascii="Times New Roman"/>
          <w:b w:val="false"/>
          <w:i w:val="false"/>
          <w:color w:val="000000"/>
          <w:sz w:val="28"/>
        </w:rPr>
        <w:t>
      2. Бюджетті атқару жөніндегі орталық уәкілетті органда мемлекет кепілдік берген қарызды тартқан қарыз алушылардың шоттарын ашу, жүргізу және жабу бюджетті атқару жөніндегі орталық уәкілетті орган айқындаған тәртіппен жүзеге асырылады.</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17-тарау 89-1-баппен толықтырылды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1" w:id="1324"/>
    <w:p>
      <w:pPr>
        <w:spacing w:after="0"/>
        <w:ind w:left="0"/>
        <w:jc w:val="left"/>
      </w:pPr>
      <w:r>
        <w:rPr>
          <w:rFonts w:ascii="Times New Roman"/>
          <w:b/>
          <w:i w:val="false"/>
          <w:color w:val="000000"/>
        </w:rPr>
        <w:t xml:space="preserve"> 18-тарау. БЮДЖЕТТІҢ АТҚАРЫЛУЫ</w:t>
      </w:r>
    </w:p>
    <w:bookmarkEnd w:id="1324"/>
    <w:p>
      <w:pPr>
        <w:spacing w:after="0"/>
        <w:ind w:left="0"/>
        <w:jc w:val="both"/>
      </w:pPr>
      <w:r>
        <w:rPr>
          <w:rFonts w:ascii="Times New Roman"/>
          <w:b/>
          <w:i w:val="false"/>
          <w:color w:val="000000"/>
          <w:sz w:val="28"/>
        </w:rPr>
        <w:t>90-бап. Бюджеттің түсімдер бойынша атқарылуы</w:t>
      </w:r>
    </w:p>
    <w:bookmarkStart w:name="z2933" w:id="1325"/>
    <w:p>
      <w:pPr>
        <w:spacing w:after="0"/>
        <w:ind w:left="0"/>
        <w:jc w:val="both"/>
      </w:pPr>
      <w:r>
        <w:rPr>
          <w:rFonts w:ascii="Times New Roman"/>
          <w:b w:val="false"/>
          <w:i w:val="false"/>
          <w:color w:val="000000"/>
          <w:sz w:val="28"/>
        </w:rPr>
        <w:t>
      1. Бюджеттің түсімдер бойынша атқарылуы бюджетті атқару жөніндегі орталық және жергілікті уәкілетті органдардың Қазақстан Республикасының заңнамасына сәйкес бюджетке түсетін түсімдердің толық және уақтылы есепке алынуын қамтамасыз ету жөніндегі іс-шаралар кешенін жүргізуі болып табылады.</w:t>
      </w:r>
    </w:p>
    <w:bookmarkEnd w:id="1325"/>
    <w:bookmarkStart w:name="z1211" w:id="1326"/>
    <w:p>
      <w:pPr>
        <w:spacing w:after="0"/>
        <w:ind w:left="0"/>
        <w:jc w:val="both"/>
      </w:pPr>
      <w:r>
        <w:rPr>
          <w:rFonts w:ascii="Times New Roman"/>
          <w:b w:val="false"/>
          <w:i w:val="false"/>
          <w:color w:val="000000"/>
          <w:sz w:val="28"/>
        </w:rPr>
        <w:t>
      2. Бюджеттің түсімдер бойынша атқарылуы:</w:t>
      </w:r>
    </w:p>
    <w:bookmarkEnd w:id="1326"/>
    <w:p>
      <w:pPr>
        <w:spacing w:after="0"/>
        <w:ind w:left="0"/>
        <w:jc w:val="both"/>
      </w:pPr>
      <w:r>
        <w:rPr>
          <w:rFonts w:ascii="Times New Roman"/>
          <w:b w:val="false"/>
          <w:i w:val="false"/>
          <w:color w:val="000000"/>
          <w:sz w:val="28"/>
        </w:rPr>
        <w:t>
      1) түсімдерді бірыңғай қазынашылық шотқа есепке жазуды;</w:t>
      </w:r>
    </w:p>
    <w:bookmarkStart w:name="z1212" w:id="1327"/>
    <w:p>
      <w:pPr>
        <w:spacing w:after="0"/>
        <w:ind w:left="0"/>
        <w:jc w:val="both"/>
      </w:pPr>
      <w:r>
        <w:rPr>
          <w:rFonts w:ascii="Times New Roman"/>
          <w:b w:val="false"/>
          <w:i w:val="false"/>
          <w:color w:val="000000"/>
          <w:sz w:val="28"/>
        </w:rPr>
        <w:t>
      2) түсімдерді республикалық, жергілікті бюджеттер, Қазақстан Республикасының Ұлттық қоры,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бөлуді;</w:t>
      </w:r>
    </w:p>
    <w:bookmarkEnd w:id="1327"/>
    <w:bookmarkStart w:name="z1213" w:id="1328"/>
    <w:p>
      <w:pPr>
        <w:spacing w:after="0"/>
        <w:ind w:left="0"/>
        <w:jc w:val="both"/>
      </w:pPr>
      <w:r>
        <w:rPr>
          <w:rFonts w:ascii="Times New Roman"/>
          <w:b w:val="false"/>
          <w:i w:val="false"/>
          <w:color w:val="000000"/>
          <w:sz w:val="28"/>
        </w:rPr>
        <w:t>
      3) бюджеттен артық (қате) төленген түсімдер сомасын қайтаруды не оларды берешекті өтеу есебіне есепке жатқызуды қамтиды.</w:t>
      </w:r>
    </w:p>
    <w:bookmarkEnd w:id="1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(01.12.2022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Түсімдерді бірыңғай қазынашылық шотқа есепке жазу</w:t>
      </w:r>
    </w:p>
    <w:bookmarkStart w:name="z2934" w:id="1329"/>
    <w:p>
      <w:pPr>
        <w:spacing w:after="0"/>
        <w:ind w:left="0"/>
        <w:jc w:val="both"/>
      </w:pPr>
      <w:r>
        <w:rPr>
          <w:rFonts w:ascii="Times New Roman"/>
          <w:b w:val="false"/>
          <w:i w:val="false"/>
          <w:color w:val="000000"/>
          <w:sz w:val="28"/>
        </w:rPr>
        <w:t>
      1. Бюджетке түсетін түсімдер ақшалай нысанда жүзеге асырылады және бюджетке түсетін түсімдердің сыныптамасына сәйкес бюджетті атқару жөніндегі орталық уәкілетті орган белгілеген тәртіппен толық көлемде бірыңғай қазынашылық шотқа есепке жазылады.</w:t>
      </w:r>
    </w:p>
    <w:bookmarkEnd w:id="1329"/>
    <w:bookmarkStart w:name="z1214" w:id="1330"/>
    <w:p>
      <w:pPr>
        <w:spacing w:after="0"/>
        <w:ind w:left="0"/>
        <w:jc w:val="both"/>
      </w:pPr>
      <w:r>
        <w:rPr>
          <w:rFonts w:ascii="Times New Roman"/>
          <w:b w:val="false"/>
          <w:i w:val="false"/>
          <w:color w:val="000000"/>
          <w:sz w:val="28"/>
        </w:rPr>
        <w:t>
      2. Сыртқы қарыздардың немесе байланысты гранттардың арнайы шоттарына және сыртқы қарыздардың немесе байланысты гранттардың арнайы шоттарына арналған шоттарға түсетін түсімдерді қоспағанда, бюджетке шетел валютасында түсетін, Қазақстан Республикасының Ұлттық Банкі бюджетті атқару жөніндегі орталық уәкілетті органның шоттарына шетел валютасында есепке жазған түсімдер қайта айырбасталуға және бірыңғай қазынашылық шотқа есепке жазылуға тиіс.</w:t>
      </w:r>
    </w:p>
    <w:bookmarkEnd w:id="1330"/>
    <w:bookmarkStart w:name="z2485" w:id="1331"/>
    <w:p>
      <w:pPr>
        <w:spacing w:after="0"/>
        <w:ind w:left="0"/>
        <w:jc w:val="both"/>
      </w:pPr>
      <w:r>
        <w:rPr>
          <w:rFonts w:ascii="Times New Roman"/>
          <w:b w:val="false"/>
          <w:i w:val="false"/>
          <w:color w:val="000000"/>
          <w:sz w:val="28"/>
        </w:rPr>
        <w:t>
      Бюджетті атқару жөніндегі орталық уәкілетті органның шоттарынан шетел валютасын қайта айырбастау тәртібін Қазақстан Республикасының Ұлттық Банкімен келісу бойынша бюджетті атқару жөніндегі орталық уәкілетті орган айқындайды.</w:t>
      </w:r>
    </w:p>
    <w:bookmarkEnd w:id="1331"/>
    <w:p>
      <w:pPr>
        <w:spacing w:after="0"/>
        <w:ind w:left="0"/>
        <w:jc w:val="both"/>
      </w:pPr>
      <w:r>
        <w:rPr>
          <w:rFonts w:ascii="Times New Roman"/>
          <w:b w:val="false"/>
          <w:i w:val="false"/>
          <w:color w:val="000000"/>
          <w:sz w:val="28"/>
        </w:rPr>
        <w:t>
      Мемлекеттік мекемелердің, мемлекет кепілдік берген қарызды тартқан қарыз алушылардың бюджетті атқару жөніндегі орталық уәкілетті органдағы шоттарынан шетел валютасын қайта айырбастау және есепке жатқызу тәртібін бюджетті атқару жөніндегі орталық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92-бап. Түсімдерді республикалық, жергілікті бюджеттер, Қазақстан  Республикасының Ұлттық қоры,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w:t>
      </w:r>
    </w:p>
    <w:bookmarkStart w:name="z3074" w:id="1332"/>
    <w:p>
      <w:pPr>
        <w:spacing w:after="0"/>
        <w:ind w:left="0"/>
        <w:jc w:val="both"/>
      </w:pPr>
      <w:r>
        <w:rPr>
          <w:rFonts w:ascii="Times New Roman"/>
          <w:b w:val="false"/>
          <w:i w:val="false"/>
          <w:color w:val="000000"/>
          <w:sz w:val="28"/>
        </w:rPr>
        <w:t>
      1. Түсімдерді республикалық, жергілікті бюджеттер, Қазақстан Республикасының Ұлттық қоры,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бөлуді бюджетті атқару жөніндегі орталық уәкілетті орган әрбір жұмыс күні осы Кодекске сәйкес жүзеге асырады.</w:t>
      </w:r>
    </w:p>
    <w:bookmarkEnd w:id="1332"/>
    <w:bookmarkStart w:name="z3075" w:id="1333"/>
    <w:p>
      <w:pPr>
        <w:spacing w:after="0"/>
        <w:ind w:left="0"/>
        <w:jc w:val="both"/>
      </w:pPr>
      <w:r>
        <w:rPr>
          <w:rFonts w:ascii="Times New Roman"/>
          <w:b w:val="false"/>
          <w:i w:val="false"/>
          <w:color w:val="000000"/>
          <w:sz w:val="28"/>
        </w:rPr>
        <w:t>
      2. Түсімдерді бөлу бюджеттік жоспарлау жөніндегі орталық уәкілетті орган бекітетін бюджет түсімдерін бюджеттердің деңгейлері, Қазақстан Республикасы Ұлттық қорының қолма-қол ақшаны бақылау шоты,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 кестесі, облыстық мәслихаттың шешімімен белгіленетін кірістерді облыстық бюджет пен оның аудандық (облыстық маңызы бар қалалардың) бюджеттері арасында бөлу нормативтері, сондай-ақ мұнай секторы ұйымдарының тізбесі негізінде жүзеге асырылады.</w:t>
      </w:r>
    </w:p>
    <w:bookmarkEnd w:id="1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 жаңа редакцияда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Қазақстан Республикасының Ұлттық қорынан кепілдік берілген трансфертті тарту</w:t>
      </w:r>
    </w:p>
    <w:p>
      <w:pPr>
        <w:spacing w:after="0"/>
        <w:ind w:left="0"/>
        <w:jc w:val="both"/>
      </w:pPr>
      <w:r>
        <w:rPr>
          <w:rFonts w:ascii="Times New Roman"/>
          <w:b w:val="false"/>
          <w:i w:val="false"/>
          <w:color w:val="000000"/>
          <w:sz w:val="28"/>
        </w:rPr>
        <w:t>
      Бюджетті атқару жөніндегі орталық уәкілетті орган Қазақстан Республикасының Үкіметі айқындайтын және Қазақстан Республикасының Ұлттық Банкімен келісілген тәртіппен:</w:t>
      </w:r>
    </w:p>
    <w:bookmarkStart w:name="z1216" w:id="1334"/>
    <w:p>
      <w:pPr>
        <w:spacing w:after="0"/>
        <w:ind w:left="0"/>
        <w:jc w:val="both"/>
      </w:pPr>
      <w:r>
        <w:rPr>
          <w:rFonts w:ascii="Times New Roman"/>
          <w:b w:val="false"/>
          <w:i w:val="false"/>
          <w:color w:val="000000"/>
          <w:sz w:val="28"/>
        </w:rPr>
        <w:t>
      1) республикалық бюджетке түсетін түсімдер бойынша болжам және республикалық бюджеттің қолма-қол ақшасын бақылау шотындағы бюджет қаражатының қалдықтары негізінде Қазақстан Республикасының Ұлттық қорынан республикалық бюджетке ағымдағы қаржы жылына арналған республикалық бюджет туралы заңмен бекітілген оның көлемі шеңберінде кепілдік берілген трансферттің қажетті сомасын айқындайды;</w:t>
      </w:r>
    </w:p>
    <w:bookmarkEnd w:id="1334"/>
    <w:bookmarkStart w:name="z1217" w:id="1335"/>
    <w:p>
      <w:pPr>
        <w:spacing w:after="0"/>
        <w:ind w:left="0"/>
        <w:jc w:val="both"/>
      </w:pPr>
      <w:r>
        <w:rPr>
          <w:rFonts w:ascii="Times New Roman"/>
          <w:b w:val="false"/>
          <w:i w:val="false"/>
          <w:color w:val="000000"/>
          <w:sz w:val="28"/>
        </w:rPr>
        <w:t>
      2) Қазақстан Республикасының Ұлттық Банкіне Қазақстан Республикасының Ұлттық қорынан республикалық бюджетке кепілдік берілген трансфертті аудару туралы тиісті өтінімді жібереді.</w:t>
      </w:r>
    </w:p>
    <w:bookmarkEnd w:id="1335"/>
    <w:p>
      <w:pPr>
        <w:spacing w:after="0"/>
        <w:ind w:left="0"/>
        <w:jc w:val="both"/>
      </w:pPr>
      <w:r>
        <w:rPr>
          <w:rFonts w:ascii="Times New Roman"/>
          <w:b w:val="false"/>
          <w:i w:val="false"/>
          <w:color w:val="000000"/>
          <w:sz w:val="28"/>
        </w:rPr>
        <w:t>
      Есепті қаржы жылының қорытындылары бойынша Қазақстан Республикасының Ұлттық қорынан берілетін кепілдендірілген трансферт толық пайдаланылмаған жағдайда, кезекті қаржы жылындағы Қазақстан Республикасының Ұлттық қорынан берілетін кепілдендірілген трансферт сомасы кезекті қаржы жылының кепілдендірілген трансфертінің бір бөлігі ретінде пайдаланылатын, есепті қаржы жылындағы Қазақстан Республикасының Ұлттық қорынан берілетін кепілдендірілген трансферттің пайдаланылмаған сомасына азайтылады.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Түсімдердің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 не оларды берешекті өтеу есебіне есепке  жатқызу</w:t>
      </w:r>
    </w:p>
    <w:bookmarkStart w:name="z3076" w:id="1336"/>
    <w:p>
      <w:pPr>
        <w:spacing w:after="0"/>
        <w:ind w:left="0"/>
        <w:jc w:val="both"/>
      </w:pPr>
      <w:r>
        <w:rPr>
          <w:rFonts w:ascii="Times New Roman"/>
          <w:b w:val="false"/>
          <w:i w:val="false"/>
          <w:color w:val="000000"/>
          <w:sz w:val="28"/>
        </w:rPr>
        <w:t>
      1. Бірыңғай бюджет сыныптамасының бюджетке түсетін түсімдер сыныптамасының кодтары бойынша түсімдердің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қайтаруды және (немесе) есепке жатқызуды мемлекеттік кіріс органдарының төлем тапсырмалары негізінде бюджетті атқару жөніндегі орталық уәкілетті орган жүзеге асырады.</w:t>
      </w:r>
    </w:p>
    <w:bookmarkEnd w:id="1336"/>
    <w:p>
      <w:pPr>
        <w:spacing w:after="0"/>
        <w:ind w:left="0"/>
        <w:jc w:val="both"/>
      </w:pPr>
      <w:r>
        <w:rPr>
          <w:rFonts w:ascii="Times New Roman"/>
          <w:b w:val="false"/>
          <w:i w:val="false"/>
          <w:color w:val="000000"/>
          <w:sz w:val="28"/>
        </w:rPr>
        <w:t>
      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салықтық емес түсімдердің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қайтаруға және (немесе) есепке жатқызуға арналған төлем тапсырмасы оларды алуға жауапты уәкілетті органдардың қорытындысы негізінде жасалады.</w:t>
      </w:r>
    </w:p>
    <w:p>
      <w:pPr>
        <w:spacing w:after="0"/>
        <w:ind w:left="0"/>
        <w:jc w:val="both"/>
      </w:pPr>
      <w:r>
        <w:rPr>
          <w:rFonts w:ascii="Times New Roman"/>
          <w:b w:val="false"/>
          <w:i w:val="false"/>
          <w:color w:val="000000"/>
          <w:sz w:val="28"/>
        </w:rPr>
        <w:t>
      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Қазақстан Республикасының Ұлттық қорына, Жәбірленушілерге өтемақы қорына, Білім беру инфрақұрылымын қолдау қорына, Арнауды мемлекеттік қорға түсетін салықтық емес түсімдерді алуға жауапты уәкілетті орган артық (қате) төленген сомаларды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қайтаруға және (немесе) есепке жатқызуға арналған қорытындыны жасайды және мемлекеттік кіріс органдарына ұсынады.</w:t>
      </w:r>
    </w:p>
    <w:p>
      <w:pPr>
        <w:spacing w:after="0"/>
        <w:ind w:left="0"/>
        <w:jc w:val="both"/>
      </w:pPr>
      <w:r>
        <w:rPr>
          <w:rFonts w:ascii="Times New Roman"/>
          <w:b w:val="false"/>
          <w:i w:val="false"/>
          <w:color w:val="000000"/>
          <w:sz w:val="28"/>
        </w:rPr>
        <w:t>
      Осы қорытындылардың анықтығын және олардың ұсынылу негізділігін уәкілетті органдардың басшылары қамтамасыз етеді.</w:t>
      </w:r>
    </w:p>
    <w:bookmarkStart w:name="z3077" w:id="1337"/>
    <w:p>
      <w:pPr>
        <w:spacing w:after="0"/>
        <w:ind w:left="0"/>
        <w:jc w:val="both"/>
      </w:pPr>
      <w:r>
        <w:rPr>
          <w:rFonts w:ascii="Times New Roman"/>
          <w:b w:val="false"/>
          <w:i w:val="false"/>
          <w:color w:val="000000"/>
          <w:sz w:val="28"/>
        </w:rPr>
        <w:t>
      2.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түсімдерді алуға жауапты уәкілетті орган өзі әкімшілік ететін түсімдердің толықтығы мен уақтылылығын қамтамасыз етеді және олардың түсуіне, түсімдердің артық (қате) төленген сомаларының қайтарылуына немесе олардың бюджетке берешектерді өтеу есебінен есепке жатқызылуына мониторингті жүзеге асырады.</w:t>
      </w:r>
    </w:p>
    <w:bookmarkEnd w:id="1337"/>
    <w:bookmarkStart w:name="z3078" w:id="1338"/>
    <w:p>
      <w:pPr>
        <w:spacing w:after="0"/>
        <w:ind w:left="0"/>
        <w:jc w:val="both"/>
      </w:pPr>
      <w:r>
        <w:rPr>
          <w:rFonts w:ascii="Times New Roman"/>
          <w:b w:val="false"/>
          <w:i w:val="false"/>
          <w:color w:val="000000"/>
          <w:sz w:val="28"/>
        </w:rPr>
        <w:t>
      3. Республикалық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түсімдерді алуға, сондай-ақ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түсімдердің, қарыздардың бюджетке, Қазақстан Республикасының Ұлттық қорына, Жәбірленушілерге өтемақы қорына, Білім беру инфрақұрылымын қолдау қорына, Арнаулы мемлекеттік қорға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қайтаруға және (немесе) есепке жатқызуға жауапты уәкілетті органдардың тізбесін бюджетті атқару жөніндегі орталық уәкілетті орган айқындайды.</w:t>
      </w:r>
    </w:p>
    <w:bookmarkEnd w:id="1338"/>
    <w:p>
      <w:pPr>
        <w:spacing w:after="0"/>
        <w:ind w:left="0"/>
        <w:jc w:val="both"/>
      </w:pPr>
      <w:r>
        <w:rPr>
          <w:rFonts w:ascii="Times New Roman"/>
          <w:b w:val="false"/>
          <w:i w:val="false"/>
          <w:color w:val="000000"/>
          <w:sz w:val="28"/>
        </w:rPr>
        <w:t>
      Жергілікті бюджетке түсетін түсімдерді алуға, артық (қате) төленген сомаларды бюджеттен қайтаруға және (немесе) есепке жатқызуға жауапты және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түсімдердің, қарыздардың бюджетке түсуіне бақылауды жүзеге асыратын уәкілетті органдардың тізбесін облыстың, республикалық маңызы бар қаланың, астананың, ауданның (облыстық маңызы бар қаланың) тиісті жергілікті атқарушы органы айқындайды.</w:t>
      </w:r>
    </w:p>
    <w:bookmarkStart w:name="z3079" w:id="1339"/>
    <w:p>
      <w:pPr>
        <w:spacing w:after="0"/>
        <w:ind w:left="0"/>
        <w:jc w:val="both"/>
      </w:pPr>
      <w:r>
        <w:rPr>
          <w:rFonts w:ascii="Times New Roman"/>
          <w:b w:val="false"/>
          <w:i w:val="false"/>
          <w:color w:val="000000"/>
          <w:sz w:val="28"/>
        </w:rPr>
        <w:t>
      4. Төлем тапсырмалары Қазақстан Республикасының банк заңнамасында белгіленген нысан бойынша ұсынылады.</w:t>
      </w:r>
    </w:p>
    <w:bookmarkEnd w:id="1339"/>
    <w:p>
      <w:pPr>
        <w:spacing w:after="0"/>
        <w:ind w:left="0"/>
        <w:jc w:val="both"/>
      </w:pPr>
      <w:r>
        <w:rPr>
          <w:rFonts w:ascii="Times New Roman"/>
          <w:b w:val="false"/>
          <w:i w:val="false"/>
          <w:color w:val="000000"/>
          <w:sz w:val="28"/>
        </w:rPr>
        <w:t>
      Қорытындылар бюджетті атқару жөніндегі орталық уәкілетті орган белгілеген нысан бойынша ұсынылады.</w:t>
      </w:r>
    </w:p>
    <w:bookmarkStart w:name="z3080" w:id="1340"/>
    <w:p>
      <w:pPr>
        <w:spacing w:after="0"/>
        <w:ind w:left="0"/>
        <w:jc w:val="both"/>
      </w:pPr>
      <w:r>
        <w:rPr>
          <w:rFonts w:ascii="Times New Roman"/>
          <w:b w:val="false"/>
          <w:i w:val="false"/>
          <w:color w:val="000000"/>
          <w:sz w:val="28"/>
        </w:rPr>
        <w:t>
      5. Түсімдердің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 және (немесе) есепке жатқызу бюджетті атқару жөніндегі орталық уәкілетті орган белгілеген тәртіппен жүзеге асырылады.</w:t>
      </w:r>
    </w:p>
    <w:bookmarkEnd w:id="1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 жаңа редакцияда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94-1-бап. Қазақстан Республикасының Ұлттық қорынан тартылған кепілдік берілген трансферт бөлігін республикалық бюджеттен қайтару</w:t>
      </w:r>
    </w:p>
    <w:bookmarkStart w:name="z1562" w:id="1341"/>
    <w:p>
      <w:pPr>
        <w:spacing w:after="0"/>
        <w:ind w:left="0"/>
        <w:jc w:val="both"/>
      </w:pPr>
      <w:r>
        <w:rPr>
          <w:rFonts w:ascii="Times New Roman"/>
          <w:b w:val="false"/>
          <w:i w:val="false"/>
          <w:color w:val="000000"/>
          <w:sz w:val="28"/>
        </w:rPr>
        <w:t>
      1. Бюджеттiң атқарылуы жөнiндегi орталық уәкiлеттi орган Қазақстан Республикасының Ұлттық қорынан республикалық бюджетке тартылған кепілдік берілген трансферттің бір бөлігін күтілетін кірістер түсімі жоспарланған түсімдерден асып түскен жағдайда бір жыл ішінде қайтаруды жүзеге асырады.</w:t>
      </w:r>
    </w:p>
    <w:bookmarkEnd w:id="1341"/>
    <w:bookmarkStart w:name="z1563" w:id="1342"/>
    <w:p>
      <w:pPr>
        <w:spacing w:after="0"/>
        <w:ind w:left="0"/>
        <w:jc w:val="both"/>
      </w:pPr>
      <w:r>
        <w:rPr>
          <w:rFonts w:ascii="Times New Roman"/>
          <w:b w:val="false"/>
          <w:i w:val="false"/>
          <w:color w:val="000000"/>
          <w:sz w:val="28"/>
        </w:rPr>
        <w:t>
      2. Қазақстан Республикасының Ұлттық қорынан тартылған кепілдік берілген трансферт бөлігін республикалық бюджеттен қайтару бюджеттiң атқарылуы жөнiндегi орталық уәкiлеттi орган айқындаған тәртіппен жүзеге асырылады.</w:t>
      </w:r>
    </w:p>
    <w:bookmarkEnd w:id="1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94-1-баппен толықтырылды - ҚР 12.11.2015 </w:t>
      </w:r>
      <w:r>
        <w:rPr>
          <w:rFonts w:ascii="Times New Roman"/>
          <w:b w:val="false"/>
          <w:i w:val="false"/>
          <w:color w:val="000000"/>
          <w:sz w:val="28"/>
        </w:rPr>
        <w:t>№ 395-V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Бюджеттің шығыстар бойынша атқарылуы</w:t>
      </w:r>
    </w:p>
    <w:p>
      <w:pPr>
        <w:spacing w:after="0"/>
        <w:ind w:left="0"/>
        <w:jc w:val="both"/>
      </w:pPr>
      <w:r>
        <w:rPr>
          <w:rFonts w:ascii="Times New Roman"/>
          <w:b w:val="false"/>
          <w:i w:val="false"/>
          <w:color w:val="000000"/>
          <w:sz w:val="28"/>
        </w:rPr>
        <w:t>
      1. Бюджеттің шығыстар бойынша атқарылуы бюджеттік бағдарламалар әкімшілерінің және оларға ведомстволық бағынысты мемлекеттік мекемелердің өздеріне арналған бюджет қаражатын осы Кодекстің талаптарына, тиісті нормативтік құқықтық актілердің ережелеріне сәйкес және мемлекеттік органдар қызметінің алдын ала белгіленген көрсеткіштерге қол жеткізуі мақсатында өздерінің пайдалануы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224" w:id="1343"/>
    <w:p>
      <w:pPr>
        <w:spacing w:after="0"/>
        <w:ind w:left="0"/>
        <w:jc w:val="both"/>
      </w:pPr>
      <w:r>
        <w:rPr>
          <w:rFonts w:ascii="Times New Roman"/>
          <w:b w:val="false"/>
          <w:i w:val="false"/>
          <w:color w:val="000000"/>
          <w:sz w:val="28"/>
        </w:rPr>
        <w:t>
      2. Бюджеттің шығыстар бойынша атқарылуы мемлекеттік мекемелердің шарт нысанында жасалған тіркелген азаматтық-құқықтық мәмілелерге және басқа да міндеттемелерге сәйкес төлемдер мен аударымдарды жүзеге асыруы нәтижесінде бірыңғай қазынашылық шоттан қаражатты есептен шығаруды қамтиды.</w:t>
      </w:r>
    </w:p>
    <w:bookmarkEnd w:id="1343"/>
    <w:bookmarkStart w:name="z1225" w:id="1344"/>
    <w:p>
      <w:pPr>
        <w:spacing w:after="0"/>
        <w:ind w:left="0"/>
        <w:jc w:val="both"/>
      </w:pPr>
      <w:r>
        <w:rPr>
          <w:rFonts w:ascii="Times New Roman"/>
          <w:b w:val="false"/>
          <w:i w:val="false"/>
          <w:color w:val="000000"/>
          <w:sz w:val="28"/>
        </w:rPr>
        <w:t>
      3. Бюджетті атқару кезінде мемлекеттік мекемелер бюджет қаражатын бірыңғай бюджеттік сыныптамаға, жасалған азаматтық-құқықтық мәмілелерге, оларға сай бюджет қаражаты бөлінген нормативтік құқықтық актілерге сәйкес пайдалануға міндетті.</w:t>
      </w:r>
    </w:p>
    <w:bookmarkEnd w:id="1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28.11.2014 </w:t>
      </w:r>
      <w:r>
        <w:rPr>
          <w:rFonts w:ascii="Times New Roman"/>
          <w:b w:val="false"/>
          <w:i w:val="false"/>
          <w:color w:val="000000"/>
          <w:sz w:val="28"/>
        </w:rPr>
        <w:t>№ 257-V</w:t>
      </w:r>
      <w:r>
        <w:rPr>
          <w:rFonts w:ascii="Times New Roman"/>
          <w:b w:val="false"/>
          <w:i w:val="false"/>
          <w:color w:val="ff0000"/>
          <w:sz w:val="28"/>
        </w:rPr>
        <w:t xml:space="preserve"> (01.04.2015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Мемлекеттік мекемелердің міндеттемелері</w:t>
      </w:r>
    </w:p>
    <w:bookmarkStart w:name="z2936" w:id="1345"/>
    <w:p>
      <w:pPr>
        <w:spacing w:after="0"/>
        <w:ind w:left="0"/>
        <w:jc w:val="both"/>
      </w:pPr>
      <w:r>
        <w:rPr>
          <w:rFonts w:ascii="Times New Roman"/>
          <w:b w:val="false"/>
          <w:i w:val="false"/>
          <w:color w:val="000000"/>
          <w:sz w:val="28"/>
        </w:rPr>
        <w:t>
      1. Мемлекеттік мекемелер азаматтық-құқықтық мәмілелер жасасумен және оларсыз шығыстардың экономикалық сыныптамасының ерекшеліктері бойынша міндеттемелер қабылдайды.</w:t>
      </w:r>
    </w:p>
    <w:bookmarkEnd w:id="1345"/>
    <w:p>
      <w:pPr>
        <w:spacing w:after="0"/>
        <w:ind w:left="0"/>
        <w:jc w:val="both"/>
      </w:pPr>
      <w:r>
        <w:rPr>
          <w:rFonts w:ascii="Times New Roman"/>
          <w:b w:val="false"/>
          <w:i w:val="false"/>
          <w:color w:val="000000"/>
          <w:sz w:val="28"/>
        </w:rPr>
        <w:t>
      Мемлекеттік мекеме міндеттемелер қабылдаудың заңдылығын, азаматтық-құқықтық мәмілелерде көрсетілген ақпарат пен деректемелердің дұрыстығын қамтамасыз етеді.</w:t>
      </w:r>
    </w:p>
    <w:bookmarkStart w:name="z1226" w:id="1346"/>
    <w:p>
      <w:pPr>
        <w:spacing w:after="0"/>
        <w:ind w:left="0"/>
        <w:jc w:val="both"/>
      </w:pPr>
      <w:r>
        <w:rPr>
          <w:rFonts w:ascii="Times New Roman"/>
          <w:b w:val="false"/>
          <w:i w:val="false"/>
          <w:color w:val="000000"/>
          <w:sz w:val="28"/>
        </w:rPr>
        <w:t>
      2. Мемлекеттік мекеменің мемлекеттік сатып алу мәні болып табылатын тауарларды (жұмыстарды, көрсетілетін қызметті) сатып алуға азаматтық-құқықтық мәміле жасасуы Қазақстан Республикасының мемлекеттік сатып алу туралы заңнамасына сәйкес жүзеге асырылады.</w:t>
      </w:r>
    </w:p>
    <w:bookmarkEnd w:id="1346"/>
    <w:bookmarkStart w:name="z1227" w:id="1347"/>
    <w:p>
      <w:pPr>
        <w:spacing w:after="0"/>
        <w:ind w:left="0"/>
        <w:jc w:val="both"/>
      </w:pPr>
      <w:r>
        <w:rPr>
          <w:rFonts w:ascii="Times New Roman"/>
          <w:b w:val="false"/>
          <w:i w:val="false"/>
          <w:color w:val="000000"/>
          <w:sz w:val="28"/>
        </w:rPr>
        <w:t>
      3. Мемлекеттік мекеме Қазақстан Республикасының мемлекеттік сатып алу туралы заңнамасы, Қазақстан Республикасының азаматтық заңнамасы талаптарының сақталуын қамтамасыз етеді және оларды сақтамағаны үшін жауапты болады.</w:t>
      </w:r>
    </w:p>
    <w:bookmarkEnd w:id="1347"/>
    <w:bookmarkStart w:name="z1228" w:id="1348"/>
    <w:p>
      <w:pPr>
        <w:spacing w:after="0"/>
        <w:ind w:left="0"/>
        <w:jc w:val="both"/>
      </w:pPr>
      <w:r>
        <w:rPr>
          <w:rFonts w:ascii="Times New Roman"/>
          <w:b w:val="false"/>
          <w:i w:val="false"/>
          <w:color w:val="000000"/>
          <w:sz w:val="28"/>
        </w:rPr>
        <w:t xml:space="preserve">
      4. Егер Қазақстан Республикасының заңнамалық актілерінде өзгеше көзделмесе, мемлекеттік мекемелердің азаматтық-құқықтық мәмілелерін мемлекеттік мекемелер Қазақстан Республикасының мемлекеттік сатып алу туралы заңнамасында белгіленгеннен аспайтын мерзімге жасасады. </w:t>
      </w:r>
    </w:p>
    <w:bookmarkEnd w:id="1348"/>
    <w:p>
      <w:pPr>
        <w:spacing w:after="0"/>
        <w:ind w:left="0"/>
        <w:jc w:val="both"/>
      </w:pPr>
      <w:r>
        <w:rPr>
          <w:rFonts w:ascii="Times New Roman"/>
          <w:b w:val="false"/>
          <w:i w:val="false"/>
          <w:color w:val="000000"/>
          <w:sz w:val="28"/>
        </w:rPr>
        <w:t>
      Мемлекеттік мекемелердің Қазақстан Республикасы ратификациялаған мемлекеттік қарыздар туралы немесе байланысты грант туралы халықаралық шарт шеңберіндегі азаматтық-құқықтық мәмілелерін мемлекеттік мекемелер:</w:t>
      </w:r>
    </w:p>
    <w:p>
      <w:pPr>
        <w:spacing w:after="0"/>
        <w:ind w:left="0"/>
        <w:jc w:val="both"/>
      </w:pPr>
      <w:r>
        <w:rPr>
          <w:rFonts w:ascii="Times New Roman"/>
          <w:b w:val="false"/>
          <w:i w:val="false"/>
          <w:color w:val="000000"/>
          <w:sz w:val="28"/>
        </w:rPr>
        <w:t>
      қарыз немесе байланысты грант қаражаты есебінен – қарыз немесе байланысты грант қаражатының қолжетімділік мерзімінен аспайтын мерзімге;</w:t>
      </w:r>
    </w:p>
    <w:p>
      <w:pPr>
        <w:spacing w:after="0"/>
        <w:ind w:left="0"/>
        <w:jc w:val="both"/>
      </w:pPr>
      <w:r>
        <w:rPr>
          <w:rFonts w:ascii="Times New Roman"/>
          <w:b w:val="false"/>
          <w:i w:val="false"/>
          <w:color w:val="000000"/>
          <w:sz w:val="28"/>
        </w:rPr>
        <w:t>
      республикалық бюджеттен қоса қаржыландыру қаражаты есебінен – қарыз қаражатының қолжетімділік мерзімі аяқталатын қаржы жылының соңына дейінгі мерзімге жасасады.</w:t>
      </w:r>
    </w:p>
    <w:bookmarkStart w:name="z1229" w:id="1349"/>
    <w:p>
      <w:pPr>
        <w:spacing w:after="0"/>
        <w:ind w:left="0"/>
        <w:jc w:val="both"/>
      </w:pPr>
      <w:r>
        <w:rPr>
          <w:rFonts w:ascii="Times New Roman"/>
          <w:b w:val="false"/>
          <w:i w:val="false"/>
          <w:color w:val="000000"/>
          <w:sz w:val="28"/>
        </w:rPr>
        <w:t>
      5. Мемлекеттік мекемелердің азаматтық-құқықтық мәмілелері бюджетті атқару жөніндегі орталық уәкілетті органның аумақтық бөлімшелерінде олар міндетті түрде тіркелгеннен кейін күшіне енеді.</w:t>
      </w:r>
    </w:p>
    <w:bookmarkEnd w:id="1349"/>
    <w:p>
      <w:pPr>
        <w:spacing w:after="0"/>
        <w:ind w:left="0"/>
        <w:jc w:val="both"/>
      </w:pPr>
      <w:r>
        <w:rPr>
          <w:rFonts w:ascii="Times New Roman"/>
          <w:b w:val="false"/>
          <w:i w:val="false"/>
          <w:color w:val="000000"/>
          <w:sz w:val="28"/>
        </w:rPr>
        <w:t>
      Азаматтық-құқықтық мәмілелер тиісті қаржы жылына арналған міндеттемелер бойынша жеке қаржыландыру жоспарларында бекітілген сомалар және жоспарлы кезеңнің екінші және үшінші қаржы жылдарының базалық шығыстары шегінде олардың бүкіл қолданылу мерзімі ішінде:</w:t>
      </w:r>
    </w:p>
    <w:bookmarkStart w:name="z1230" w:id="1350"/>
    <w:p>
      <w:pPr>
        <w:spacing w:after="0"/>
        <w:ind w:left="0"/>
        <w:jc w:val="both"/>
      </w:pPr>
      <w:r>
        <w:rPr>
          <w:rFonts w:ascii="Times New Roman"/>
          <w:b w:val="false"/>
          <w:i w:val="false"/>
          <w:color w:val="000000"/>
          <w:sz w:val="28"/>
        </w:rPr>
        <w:t>
      1) іске асырылу мерзімі бір жылдан асатын бюджеттік даму бағдарламаларына;</w:t>
      </w:r>
    </w:p>
    <w:bookmarkEnd w:id="1350"/>
    <w:bookmarkStart w:name="z1231" w:id="1351"/>
    <w:p>
      <w:pPr>
        <w:spacing w:after="0"/>
        <w:ind w:left="0"/>
        <w:jc w:val="both"/>
      </w:pPr>
      <w:r>
        <w:rPr>
          <w:rFonts w:ascii="Times New Roman"/>
          <w:b w:val="false"/>
          <w:i w:val="false"/>
          <w:color w:val="000000"/>
          <w:sz w:val="28"/>
        </w:rPr>
        <w:t>
      2) технологиялық дайындау мерзімінің ұзақтығы оларды келесі (кейінгі) қаржы жылы (қаржы жылдары) беруді негіздейтін активтерді және басқа да тауарларды сатып алуды көздейтін ағымдағы бюджеттік бағдарламаларға;</w:t>
      </w:r>
    </w:p>
    <w:bookmarkEnd w:id="1351"/>
    <w:bookmarkStart w:name="z1232" w:id="1352"/>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заңнамасында белгіленген жағдайларда бір қаржы жылынан астам мерзіммен қызметтер көрсетуге, сондай-ақ Қазақстан Республикасының заңнамалық актілерінде белгіленген жағдайларда мемлекеттік тапсырмаларды іске асыруға, бір қаржы жылынан астам мерзіммен қызметтер көрсетуге, жұмыстарды ұсынуға;</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алып тасталды - ҚР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234" w:id="1353"/>
    <w:p>
      <w:pPr>
        <w:spacing w:after="0"/>
        <w:ind w:left="0"/>
        <w:jc w:val="both"/>
      </w:pPr>
      <w:r>
        <w:rPr>
          <w:rFonts w:ascii="Times New Roman"/>
          <w:b w:val="false"/>
          <w:i w:val="false"/>
          <w:color w:val="000000"/>
          <w:sz w:val="28"/>
        </w:rPr>
        <w:t>
      5) Қазақстан Республикасы Үкіметі резервінің қаражаты есебінен бір қаржы жылынан астам іске асырылу мерзімінде іс-шаралар өткізуге байланысты тіркелуге жатады.</w:t>
      </w:r>
    </w:p>
    <w:bookmarkEnd w:id="1353"/>
    <w:p>
      <w:pPr>
        <w:spacing w:after="0"/>
        <w:ind w:left="0"/>
        <w:jc w:val="both"/>
      </w:pPr>
      <w:r>
        <w:rPr>
          <w:rFonts w:ascii="Times New Roman"/>
          <w:b w:val="false"/>
          <w:i w:val="false"/>
          <w:color w:val="000000"/>
          <w:sz w:val="28"/>
        </w:rPr>
        <w:t>
      Бюджеттің базалық шығыстары өзгерген кезде аталған азаматтық-құқықтық мәмілелер қайта тіркелуге жатады.</w:t>
      </w:r>
    </w:p>
    <w:p>
      <w:pPr>
        <w:spacing w:after="0"/>
        <w:ind w:left="0"/>
        <w:jc w:val="both"/>
      </w:pPr>
      <w:r>
        <w:rPr>
          <w:rFonts w:ascii="Times New Roman"/>
          <w:b w:val="false"/>
          <w:i w:val="false"/>
          <w:color w:val="000000"/>
          <w:sz w:val="28"/>
        </w:rPr>
        <w:t>
      Жобалау (жобалау-сметалық) құжаттамасын дайындау құны шарт құнына енгізілген объектілерден басқа,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азаматтық-құқықтық мәмілелерді тіркеу жобалау-сметалық құжаттама бойынша ведомстводан тыс кешенді сараптаманың оң қорытындысы міндетті түрде болған кезде жүргізіледі.</w:t>
      </w:r>
    </w:p>
    <w:p>
      <w:pPr>
        <w:spacing w:after="0"/>
        <w:ind w:left="0"/>
        <w:jc w:val="both"/>
      </w:pPr>
      <w:r>
        <w:rPr>
          <w:rFonts w:ascii="Times New Roman"/>
          <w:b w:val="false"/>
          <w:i w:val="false"/>
          <w:color w:val="000000"/>
          <w:sz w:val="28"/>
        </w:rPr>
        <w:t>
      Мерзімі үш жылдан асатын мемлекеттік сатып алу туралы шарттарды тіркеу бюджеттің атқарылуы жөніндегі орталық уәкілетті орган айқындайтын тәртіппен жүзеге асырылады.</w:t>
      </w:r>
    </w:p>
    <w:bookmarkStart w:name="z1235" w:id="1354"/>
    <w:p>
      <w:pPr>
        <w:spacing w:after="0"/>
        <w:ind w:left="0"/>
        <w:jc w:val="both"/>
      </w:pPr>
      <w:r>
        <w:rPr>
          <w:rFonts w:ascii="Times New Roman"/>
          <w:b w:val="false"/>
          <w:i w:val="false"/>
          <w:color w:val="000000"/>
          <w:sz w:val="28"/>
        </w:rPr>
        <w:t>
      6. Мемлекеттік мекемелердің азаматтық-құқықтық мәмілелерін шетел валютасында тіркеу үшін шарт сомасы шетел валютасында келтіріледі, тіркеу Қазақстан Республикасының заңнамасына сәйкес белгіленген, тіркеу күнгі Қазақстан Республикасы ұлттық валютасының шетел валюталарына ресми бағамы бойынша жүргізіледі.</w:t>
      </w:r>
    </w:p>
    <w:bookmarkEnd w:id="1354"/>
    <w:bookmarkStart w:name="z1236" w:id="1355"/>
    <w:p>
      <w:pPr>
        <w:spacing w:after="0"/>
        <w:ind w:left="0"/>
        <w:jc w:val="both"/>
      </w:pPr>
      <w:r>
        <w:rPr>
          <w:rFonts w:ascii="Times New Roman"/>
          <w:b w:val="false"/>
          <w:i w:val="false"/>
          <w:color w:val="000000"/>
          <w:sz w:val="28"/>
        </w:rPr>
        <w:t>
      7. Шартты тіркеу туралы хабарлама азаматтық-құқықтық мәміленің тіркелгенін растайтын құжат болып табылады.</w:t>
      </w:r>
    </w:p>
    <w:bookmarkEnd w:id="1355"/>
    <w:bookmarkStart w:name="z1237" w:id="1356"/>
    <w:p>
      <w:pPr>
        <w:spacing w:after="0"/>
        <w:ind w:left="0"/>
        <w:jc w:val="both"/>
      </w:pPr>
      <w:r>
        <w:rPr>
          <w:rFonts w:ascii="Times New Roman"/>
          <w:b w:val="false"/>
          <w:i w:val="false"/>
          <w:color w:val="000000"/>
          <w:sz w:val="28"/>
        </w:rPr>
        <w:t>
      8. Қазақстан Республикасы Үкiметiнiң немесе жергiлiктi атқарушы органның резервiнен бюджет ақшасын бөлу, сондай-ақ қолданылу мерзімі ағымдағы қаржы жылынан асатын шарттарды және бюджетті атқару жөніндегі орталық уәкілетті органның аумақтық бөлімшесінде бұрын тіркелген азаматтық-құқықтық мәмілелерге қосымша келісімдерді тіркеу жағдайларын қоспағанда, азаматтық-құқықтық мәмiлелердi ағымдағы қаржы жылының 20 желтоқсанынан кейiн тiркеуге жол берiлмейдi.</w:t>
      </w:r>
    </w:p>
    <w:bookmarkEnd w:id="1356"/>
    <w:bookmarkStart w:name="z1238" w:id="1357"/>
    <w:p>
      <w:pPr>
        <w:spacing w:after="0"/>
        <w:ind w:left="0"/>
        <w:jc w:val="both"/>
      </w:pPr>
      <w:r>
        <w:rPr>
          <w:rFonts w:ascii="Times New Roman"/>
          <w:b w:val="false"/>
          <w:i w:val="false"/>
          <w:color w:val="000000"/>
          <w:sz w:val="28"/>
        </w:rPr>
        <w:t>
      9. Мемлекеттік мекемелердің азаматтық-құқықтық мәмілелерін тіркеуді жүзеге асыру тәртібін бюджетті атқару жөніндегі орталық уәкілетті орган айқындайды.</w:t>
      </w:r>
    </w:p>
    <w:bookmarkEnd w:id="1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2011.02.18 </w:t>
      </w:r>
      <w:r>
        <w:rPr>
          <w:rFonts w:ascii="Times New Roman"/>
          <w:b w:val="false"/>
          <w:i w:val="false"/>
          <w:color w:val="000000"/>
          <w:sz w:val="28"/>
        </w:rPr>
        <w:t>№ 408-IV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9" w:id="1358"/>
    <w:p>
      <w:pPr>
        <w:spacing w:after="0"/>
        <w:ind w:left="0"/>
        <w:jc w:val="both"/>
      </w:pPr>
      <w:r>
        <w:rPr>
          <w:rFonts w:ascii="Times New Roman"/>
          <w:b w:val="false"/>
          <w:i w:val="false"/>
          <w:color w:val="000000"/>
          <w:sz w:val="28"/>
        </w:rPr>
        <w:t xml:space="preserve">
      </w:t>
      </w:r>
      <w:r>
        <w:rPr>
          <w:rFonts w:ascii="Times New Roman"/>
          <w:b/>
          <w:i w:val="false"/>
          <w:color w:val="000000"/>
          <w:sz w:val="28"/>
        </w:rPr>
        <w:t>97-бап. Төлемдерді және ақша аударымдарын ұлттық валютамен жүзеге асыру</w:t>
      </w:r>
    </w:p>
    <w:bookmarkEnd w:id="1358"/>
    <w:bookmarkStart w:name="z2937" w:id="1359"/>
    <w:p>
      <w:pPr>
        <w:spacing w:after="0"/>
        <w:ind w:left="0"/>
        <w:jc w:val="both"/>
      </w:pPr>
      <w:r>
        <w:rPr>
          <w:rFonts w:ascii="Times New Roman"/>
          <w:b w:val="false"/>
          <w:i w:val="false"/>
          <w:color w:val="000000"/>
          <w:sz w:val="28"/>
        </w:rPr>
        <w:t>
      1. Мемлекеттiк мекемелердiң мiндеттемелер бойынша төлемдерi төлеуге берiлетiн шоттар негiзiнде жүзеге асырылады.</w:t>
      </w:r>
    </w:p>
    <w:bookmarkEnd w:id="1359"/>
    <w:bookmarkStart w:name="z2259" w:id="1360"/>
    <w:p>
      <w:pPr>
        <w:spacing w:after="0"/>
        <w:ind w:left="0"/>
        <w:jc w:val="both"/>
      </w:pPr>
      <w:r>
        <w:rPr>
          <w:rFonts w:ascii="Times New Roman"/>
          <w:b w:val="false"/>
          <w:i w:val="false"/>
          <w:color w:val="000000"/>
          <w:sz w:val="28"/>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субъектiлерiнiң, мемлекет кепілдік берген қарызды тартқан қарыз алушылардың, қаржылық және (немесе) қаржылық емес қолдау операторларының төлемдерi Қазақстан Республикасының банк заңнамасында белгiленген нысан бойынша төлем тапсырмаларының негiзiнде жүзеге асырылады.</w:t>
      </w:r>
    </w:p>
    <w:bookmarkEnd w:id="1360"/>
    <w:bookmarkStart w:name="z1239" w:id="1361"/>
    <w:p>
      <w:pPr>
        <w:spacing w:after="0"/>
        <w:ind w:left="0"/>
        <w:jc w:val="both"/>
      </w:pPr>
      <w:r>
        <w:rPr>
          <w:rFonts w:ascii="Times New Roman"/>
          <w:b w:val="false"/>
          <w:i w:val="false"/>
          <w:color w:val="000000"/>
          <w:sz w:val="28"/>
        </w:rPr>
        <w:t>
      2.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капиталын ұлғайтуға қаражат көзделген мемлекеттiк мекеменiң төлеуге берiлетiн шоты және квазимемлекеттiк сектор субъектiсiнiң, мемлекет кепілдік берген қарызды тартқан қарыз алушының, қаржылық және (немесе) қаржылық емес қолдау операторларының төлем тапсырмасы бюджеттi атқару жөнiндегi орталық уәкiлеттi органның аумақтық бөлiмшесi үшiн ақша алушының пайдасына төлемдер мен ақша аударымдарын жүзеге асыруға негiз болып табылатын құжаттарды бiлдiредi.</w:t>
      </w:r>
    </w:p>
    <w:bookmarkEnd w:id="1361"/>
    <w:bookmarkStart w:name="z1240" w:id="1362"/>
    <w:p>
      <w:pPr>
        <w:spacing w:after="0"/>
        <w:ind w:left="0"/>
        <w:jc w:val="both"/>
      </w:pPr>
      <w:r>
        <w:rPr>
          <w:rFonts w:ascii="Times New Roman"/>
          <w:b w:val="false"/>
          <w:i w:val="false"/>
          <w:color w:val="000000"/>
          <w:sz w:val="28"/>
        </w:rPr>
        <w:t>
      3. Мемлекеттiк мекемелердiң төлемдерi мен ақша аударымдары қолма-қол ақшаны бақылау шоттарындағы немесе мемлекеттiк мекемелердiң шоттарындағы қалдықтар шегiнде, сондай-ақ төлемдер бойынша жеке қаржыландыру жоспарына сәйкес жоспарлы мақсаттар сомалары және шартты тiркеу туралы хабарламаның пайдаланылмаған қалдығы шегiнде жүргiзiледi.</w:t>
      </w:r>
    </w:p>
    <w:bookmarkEnd w:id="1362"/>
    <w:p>
      <w:pPr>
        <w:spacing w:after="0"/>
        <w:ind w:left="0"/>
        <w:jc w:val="both"/>
      </w:pPr>
      <w:r>
        <w:rPr>
          <w:rFonts w:ascii="Times New Roman"/>
          <w:b w:val="false"/>
          <w:i w:val="false"/>
          <w:color w:val="000000"/>
          <w:sz w:val="28"/>
        </w:rPr>
        <w:t>
      Бюджеттік бағдарламалар әкімшісінің бюджеттік субсидияларды аударуы бюджеттік бағдарламалардың әкімшілері айқындаған рәсімдерге сәйкес ағымдағы қаржы жылына көрсетілген сомалар шегінде төлемнің негізділігін растайтын құжаттар негізінде бюджеттік субсидияларды түпкілікті алушыларға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үшінші бөлігі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саласындағы пилоттық ұлттық жобаны іске асыру жөніндегі дирекцияның жергілікті бюджеттік бағдарламасы әкімшісінің қаражатты аударуы дирекция ұсынған қаржыландыру жоспарына сәйкес жасалған шарттар бойынша қаражатты аударуға арналған өтінімдер негізінде, оларда ағымдағы қаржы жылына көрсетілген сомалар шегінде жүзеге асырылады.</w:t>
      </w:r>
    </w:p>
    <w:bookmarkStart w:name="z2260" w:id="1363"/>
    <w:p>
      <w:pPr>
        <w:spacing w:after="0"/>
        <w:ind w:left="0"/>
        <w:jc w:val="both"/>
      </w:pPr>
      <w:r>
        <w:rPr>
          <w:rFonts w:ascii="Times New Roman"/>
          <w:b w:val="false"/>
          <w:i w:val="false"/>
          <w:color w:val="000000"/>
          <w:sz w:val="28"/>
        </w:rPr>
        <w:t>
      Бюджеттік бағдарламалар әкімшісінің қаражатты квазимемлекеттік сектор субъектілеріне, қаржылық және (немесе) қаржылық емес қолдау операторларына аударуы қаржылық-экономикалық негіздемеге немесе техникалық-экономикалық негіздемеге (жобалау-сметалық құжаттамаға) сәйкес төлемнің негізділігін растайтын құжаттардың, сондай-ақ Қазақстан Республикасының заңнамасында көзделген өзге де құжат түрінің негізінде, оларда ағымдағы қаржы жылына көрсетілген сомалар шегінде жүзеге асырылады.</w:t>
      </w:r>
    </w:p>
    <w:bookmarkEnd w:id="1363"/>
    <w:bookmarkStart w:name="z2261" w:id="1364"/>
    <w:p>
      <w:pPr>
        <w:spacing w:after="0"/>
        <w:ind w:left="0"/>
        <w:jc w:val="both"/>
      </w:pPr>
      <w:r>
        <w:rPr>
          <w:rFonts w:ascii="Times New Roman"/>
          <w:b w:val="false"/>
          <w:i w:val="false"/>
          <w:color w:val="000000"/>
          <w:sz w:val="28"/>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субъектiлерiнiң, қаржылық және (немесе) қаржылық емес қолдау операторларының төлемдерi мен ақша аударымдары квазимемлекеттiк сектор субъектiлерiнiң шоттарындағы және қаржылық және (немесе) қаржылық емес қолдау операторларының шоттарындағы қалдықтар шегiнде жүргiзiледi.</w:t>
      </w:r>
    </w:p>
    <w:bookmarkEnd w:id="1364"/>
    <w:bookmarkStart w:name="z1564" w:id="1365"/>
    <w:p>
      <w:pPr>
        <w:spacing w:after="0"/>
        <w:ind w:left="0"/>
        <w:jc w:val="both"/>
      </w:pPr>
      <w:r>
        <w:rPr>
          <w:rFonts w:ascii="Times New Roman"/>
          <w:b w:val="false"/>
          <w:i w:val="false"/>
          <w:color w:val="000000"/>
          <w:sz w:val="28"/>
        </w:rPr>
        <w:t>
      Ағымдағы жылы жарғылық капиталды қалыптастыруға және (немесе) ұлғайтуға бөлінген квазимемлекеттік сектор субъектілерінің, қаржылық және (немесе) қаржылық емес қолдау операторларының шоттарындағы, есепті кезеңнің соңында пайдаланылмай қалған қаражат қалдықтары квазимемлекеттік сектор субъектілерінің, қаржылық және (немесе) қаржылық емес қолдау операторларының ағымдағы жылы пайдаланылмаған қаражаты болып табылады және бюджеттік бағдарламалардың тиімсіз атқарылуына жатады.</w:t>
      </w:r>
    </w:p>
    <w:bookmarkEnd w:id="1365"/>
    <w:bookmarkStart w:name="z2635" w:id="1366"/>
    <w:p>
      <w:pPr>
        <w:spacing w:after="0"/>
        <w:ind w:left="0"/>
        <w:jc w:val="both"/>
      </w:pPr>
      <w:r>
        <w:rPr>
          <w:rFonts w:ascii="Times New Roman"/>
          <w:b w:val="false"/>
          <w:i w:val="false"/>
          <w:color w:val="000000"/>
          <w:sz w:val="28"/>
        </w:rPr>
        <w:t>
      Квазимемлекеттік сектор субъектілерінің қолма-қол ақшаны бақылау шоттарындағы, ағымдағы шоттарындағы олардың жарғылық капиталына мемлекеттің қатысуы арқылы бюджеттік инвестицияларды іске асыру қорытындылары бойынша бюджет қаражатын үнемдеу түрінде қалыптасқан пайдаланылмаған қалдықтар:</w:t>
      </w:r>
    </w:p>
    <w:bookmarkEnd w:id="1366"/>
    <w:p>
      <w:pPr>
        <w:spacing w:after="0"/>
        <w:ind w:left="0"/>
        <w:jc w:val="both"/>
      </w:pPr>
      <w:r>
        <w:rPr>
          <w:rFonts w:ascii="Times New Roman"/>
          <w:b w:val="false"/>
          <w:i w:val="false"/>
          <w:color w:val="000000"/>
          <w:sz w:val="28"/>
        </w:rPr>
        <w:t>
      қолма-қол ақшаны бақылау шоттарындағы пайдаланылмаған қалдықтарды мемлекеттік жоспарлау жөнiндегi орталық уәкiлеттi орган бюджеттік жоспарлау жөніндегі орталық уәкілетті органмен келісу бойынша айқындайтын тәртiппен бюджеттік инвестициялардың ағымдағы қаржылық-экономикалық негіздемесіне түзету жүргізіп және (немесе) жаңасын әзірлей отырып, жаңа және (немесе) ағымдағы жобаны (жобаларды) іске асыруға бағыттау;</w:t>
      </w:r>
    </w:p>
    <w:p>
      <w:pPr>
        <w:spacing w:after="0"/>
        <w:ind w:left="0"/>
        <w:jc w:val="both"/>
      </w:pPr>
      <w:r>
        <w:rPr>
          <w:rFonts w:ascii="Times New Roman"/>
          <w:b w:val="false"/>
          <w:i w:val="false"/>
          <w:color w:val="000000"/>
          <w:sz w:val="28"/>
        </w:rPr>
        <w:t>
      егер үнемдеу сомасы республикалық бюджет туралы заңда белгіленген айлық есептік көрсеткіштің 50000 еселенген мөлшерінен аспайтын болса, үнемделген қаражатты квазимемлекеттік сектор субъектісінің басқару органының (құрылтайшының) шешімі бойынша жобаның қаржылық-экономикалық негіздемесіне түзету жүргізбестен, даму мақсаттарына (жаңғыртуға, активтер сатып алуға) қолдану арқылы пайдаланылуы мүмкін.</w:t>
      </w:r>
    </w:p>
    <w:p>
      <w:pPr>
        <w:spacing w:after="0"/>
        <w:ind w:left="0"/>
        <w:jc w:val="both"/>
      </w:pPr>
      <w:r>
        <w:rPr>
          <w:rFonts w:ascii="Times New Roman"/>
          <w:b w:val="false"/>
          <w:i w:val="false"/>
          <w:color w:val="000000"/>
          <w:sz w:val="28"/>
        </w:rPr>
        <w:t>
      Жарғылық капиталына мемлекеттің қатысуы арқылы бюджеттік инвестицияларды іске асыру қорытындысы бойынша бюджет қаражатын үнемдеу түрінде қалыптасқан, қолма-қол ақшаны бақылау шоттарындағы пайдаланылмаған қалдықтар квазимемлекеттік сектор субъектісінің тиісті органы Қазақстан Республикасының заңнамасына сәйкес қабылдаған шешім бойынша бюджетке қайтарылуы мүмкін.</w:t>
      </w:r>
    </w:p>
    <w:p>
      <w:pPr>
        <w:spacing w:after="0"/>
        <w:ind w:left="0"/>
        <w:jc w:val="both"/>
      </w:pPr>
      <w:r>
        <w:rPr>
          <w:rFonts w:ascii="Times New Roman"/>
          <w:b w:val="false"/>
          <w:i w:val="false"/>
          <w:color w:val="000000"/>
          <w:sz w:val="28"/>
        </w:rPr>
        <w:t>
      Квазимемлекеттік сектор субъектісі алдыңғы бюджеттік инвестициялар қорытындысы бойынша қолма-қол ақшаны бақылау шоттарындағы үнемдеу қаражатын пайдаланбаған және (немесе) үнемдеу қаражаты бюджетке қайтарылмаған жағдайда, жаңа мемлекеттік инвестициялық жобаларды іске асыруға бағытталған, заңды тұлғалардың жарғылық капиталына мемлекеттің қатысуы арқылы бюджеттік инвестицияларды жоспарлау қолма-қол ақшаны бақылау шоттарындағы үнемдеу сомалары ескеріле отырып жүзеге асырылады.</w:t>
      </w:r>
    </w:p>
    <w:p>
      <w:pPr>
        <w:spacing w:after="0"/>
        <w:ind w:left="0"/>
        <w:jc w:val="both"/>
      </w:pPr>
      <w:r>
        <w:rPr>
          <w:rFonts w:ascii="Times New Roman"/>
          <w:b w:val="false"/>
          <w:i w:val="false"/>
          <w:color w:val="000000"/>
          <w:sz w:val="28"/>
        </w:rPr>
        <w:t>
      Квазимемлекеттік сектор субъектілерінің қолма-қол ақшаны бақылау шоттарына есепке жатқызылған тұрақсыздық айыбын (айыппұлды, өсімпұлды) төлеуден түскен қаражат тиісті бюджет кірісіне аударуға жатады.</w:t>
      </w:r>
    </w:p>
    <w:bookmarkStart w:name="z2636" w:id="1367"/>
    <w:p>
      <w:pPr>
        <w:spacing w:after="0"/>
        <w:ind w:left="0"/>
        <w:jc w:val="both"/>
      </w:pPr>
      <w:r>
        <w:rPr>
          <w:rFonts w:ascii="Times New Roman"/>
          <w:b w:val="false"/>
          <w:i w:val="false"/>
          <w:color w:val="000000"/>
          <w:sz w:val="28"/>
        </w:rPr>
        <w:t>
      3-1. Қазынашылық қолдап отыру шеңберінде объектілерді салумен байланысты инвестициялық жобаларды іске асыру үшін бас мердігерлердің мемлекеттік сатып алу шоттарынан жүргізілетін төлемдер мен ақша аударымдары бас мердігер бекіткен тізбе бойынша қосалқы мердігерлердің мемлекеттік сатып алу шоттарына жүзеге асырылады.</w:t>
      </w:r>
    </w:p>
    <w:bookmarkEnd w:id="1367"/>
    <w:bookmarkStart w:name="z2825" w:id="1368"/>
    <w:p>
      <w:pPr>
        <w:spacing w:after="0"/>
        <w:ind w:left="0"/>
        <w:jc w:val="both"/>
      </w:pPr>
      <w:r>
        <w:rPr>
          <w:rFonts w:ascii="Times New Roman"/>
          <w:b w:val="false"/>
          <w:i w:val="false"/>
          <w:color w:val="000000"/>
          <w:sz w:val="28"/>
        </w:rPr>
        <w:t>
      3-2. Мемлекет кепілдік берген қарызды тартқан қарыз алушылардың төлемдері мен ақша аударымдары мемлекет кепілдік берген қарыз шоттарындағы және қызмет көрсету шоттарындағы қалдықтар шегінде жүргізіледі.</w:t>
      </w:r>
    </w:p>
    <w:bookmarkEnd w:id="1368"/>
    <w:bookmarkStart w:name="z1241" w:id="1369"/>
    <w:p>
      <w:pPr>
        <w:spacing w:after="0"/>
        <w:ind w:left="0"/>
        <w:jc w:val="both"/>
      </w:pPr>
      <w:r>
        <w:rPr>
          <w:rFonts w:ascii="Times New Roman"/>
          <w:b w:val="false"/>
          <w:i w:val="false"/>
          <w:color w:val="000000"/>
          <w:sz w:val="28"/>
        </w:rPr>
        <w:t>
      4. Жасалған азаматтық-құқықтық мәмілелерді тіркеу міндетті болып табылатын шығыстардың экономикалық сыныптамасының ерекшеліктері бойынша тіркелген азаматтық-құқықтық мәмілесіз төлемдер мен ақша аударымдарын жүргізуге жол берілмейді.</w:t>
      </w:r>
    </w:p>
    <w:bookmarkEnd w:id="1369"/>
    <w:p>
      <w:pPr>
        <w:spacing w:after="0"/>
        <w:ind w:left="0"/>
        <w:jc w:val="both"/>
      </w:pPr>
      <w:r>
        <w:rPr>
          <w:rFonts w:ascii="Times New Roman"/>
          <w:b w:val="false"/>
          <w:i w:val="false"/>
          <w:color w:val="000000"/>
          <w:sz w:val="28"/>
        </w:rPr>
        <w:t>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бюджетті атқару жөніндегі орталық уәкілетті орган айқындайды.</w:t>
      </w:r>
    </w:p>
    <w:bookmarkStart w:name="z1242" w:id="1370"/>
    <w:p>
      <w:pPr>
        <w:spacing w:after="0"/>
        <w:ind w:left="0"/>
        <w:jc w:val="both"/>
      </w:pPr>
      <w:r>
        <w:rPr>
          <w:rFonts w:ascii="Times New Roman"/>
          <w:b w:val="false"/>
          <w:i w:val="false"/>
          <w:color w:val="000000"/>
          <w:sz w:val="28"/>
        </w:rPr>
        <w:t>
      5. Бюджеттi атқару жөнiндегi орталық уәкiлеттi органның аумақтық бөлiмшесi:</w:t>
      </w:r>
    </w:p>
    <w:bookmarkEnd w:id="1370"/>
    <w:p>
      <w:pPr>
        <w:spacing w:after="0"/>
        <w:ind w:left="0"/>
        <w:jc w:val="both"/>
      </w:pPr>
      <w:r>
        <w:rPr>
          <w:rFonts w:ascii="Times New Roman"/>
          <w:b w:val="false"/>
          <w:i w:val="false"/>
          <w:color w:val="000000"/>
          <w:sz w:val="28"/>
        </w:rPr>
        <w:t>
      төлемдер бойынша жеке қаржыландыру жоспарына;</w:t>
      </w:r>
    </w:p>
    <w:p>
      <w:pPr>
        <w:spacing w:after="0"/>
        <w:ind w:left="0"/>
        <w:jc w:val="both"/>
      </w:pPr>
      <w:r>
        <w:rPr>
          <w:rFonts w:ascii="Times New Roman"/>
          <w:b w:val="false"/>
          <w:i w:val="false"/>
          <w:color w:val="000000"/>
          <w:sz w:val="28"/>
        </w:rPr>
        <w:t>
      тiркелген азаматтық-құқықтық мәмiлелерге;</w:t>
      </w:r>
    </w:p>
    <w:p>
      <w:pPr>
        <w:spacing w:after="0"/>
        <w:ind w:left="0"/>
        <w:jc w:val="both"/>
      </w:pPr>
      <w:r>
        <w:rPr>
          <w:rFonts w:ascii="Times New Roman"/>
          <w:b w:val="false"/>
          <w:i w:val="false"/>
          <w:color w:val="000000"/>
          <w:sz w:val="28"/>
        </w:rPr>
        <w:t>
      бiрыңғай бюджеттiк сыныптамаға;</w:t>
      </w:r>
    </w:p>
    <w:p>
      <w:pPr>
        <w:spacing w:after="0"/>
        <w:ind w:left="0"/>
        <w:jc w:val="both"/>
      </w:pPr>
      <w:r>
        <w:rPr>
          <w:rFonts w:ascii="Times New Roman"/>
          <w:b w:val="false"/>
          <w:i w:val="false"/>
          <w:color w:val="000000"/>
          <w:sz w:val="28"/>
        </w:rPr>
        <w:t>
      нысанды толтырудың толықтығы мен дұрыстығы бойынша Қазақстан Республикасы бюджет заңнамасының талаптарына төлеуге берiлетiн шоттардың сәйкестiгiн тексеруге саятын төлемдердi төлеу кезiндегi ағымдағы бақылауды жүзеге асырады.</w:t>
      </w:r>
    </w:p>
    <w:p>
      <w:pPr>
        <w:spacing w:after="0"/>
        <w:ind w:left="0"/>
        <w:jc w:val="both"/>
      </w:pPr>
      <w:r>
        <w:rPr>
          <w:rFonts w:ascii="Times New Roman"/>
          <w:b w:val="false"/>
          <w:i w:val="false"/>
          <w:color w:val="000000"/>
          <w:sz w:val="28"/>
        </w:rPr>
        <w:t>
      Аванстық төлем сомасын қоспағанда, тіркелген азаматтық-құқықтық мәміле бойынша төлем жүргізу кезінде бюджетті атқару жөніндегі орталық уәкілетті органның аумақтық бөлімшесі тауарларды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 тексереді.</w:t>
      </w:r>
    </w:p>
    <w:p>
      <w:pPr>
        <w:spacing w:after="0"/>
        <w:ind w:left="0"/>
        <w:jc w:val="both"/>
      </w:pPr>
      <w:r>
        <w:rPr>
          <w:rFonts w:ascii="Times New Roman"/>
          <w:b w:val="false"/>
          <w:i w:val="false"/>
          <w:color w:val="000000"/>
          <w:sz w:val="28"/>
        </w:rPr>
        <w:t>
      Жобалау (жобалау-сметалық) құжаттамасын дайындау құны шарт құнына енгізілген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шығыстар бойынша бюджетті атқару жөніндегі орталық уәкілетті органның аумақтық бөлімшесі аванстық төлемнен кейінгі төлем жүргізу кезінде құрылысқа арналған жобалардың (техникалық-экономикалық негіздемелер немесе жобалау-сметалық құжаттама) ведомстводан тыс кешенді сараптамасының оң қорытындысының бар-жоғын қосымша тексереді.</w:t>
      </w:r>
    </w:p>
    <w:bookmarkStart w:name="z2288" w:id="1371"/>
    <w:p>
      <w:pPr>
        <w:spacing w:after="0"/>
        <w:ind w:left="0"/>
        <w:jc w:val="both"/>
      </w:pPr>
      <w:r>
        <w:rPr>
          <w:rFonts w:ascii="Times New Roman"/>
          <w:b w:val="false"/>
          <w:i w:val="false"/>
          <w:color w:val="000000"/>
          <w:sz w:val="28"/>
        </w:rPr>
        <w:t>
      5-1. Бюджетті атқару жөніндегі орталық уәкілетті органның аумақтық бөлімшесі квазимемлекеттік сектор субъектілерінің, қаржылық және (немесе) қаржылық емес қолдау операторларының төлемдерін жүргізу кезінде ағымдағы бақылауды жүзеге асырады, ол:</w:t>
      </w:r>
    </w:p>
    <w:bookmarkEnd w:id="1371"/>
    <w:bookmarkStart w:name="z2289" w:id="1372"/>
    <w:p>
      <w:pPr>
        <w:spacing w:after="0"/>
        <w:ind w:left="0"/>
        <w:jc w:val="both"/>
      </w:pPr>
      <w:r>
        <w:rPr>
          <w:rFonts w:ascii="Times New Roman"/>
          <w:b w:val="false"/>
          <w:i w:val="false"/>
          <w:color w:val="000000"/>
          <w:sz w:val="28"/>
        </w:rPr>
        <w:t>
      1) төлемнің негізділігін растайтын құжаттардың: тауарларды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бар-жоғына;</w:t>
      </w:r>
    </w:p>
    <w:bookmarkEnd w:id="1372"/>
    <w:bookmarkStart w:name="z2290" w:id="1373"/>
    <w:p>
      <w:pPr>
        <w:spacing w:after="0"/>
        <w:ind w:left="0"/>
        <w:jc w:val="both"/>
      </w:pPr>
      <w:r>
        <w:rPr>
          <w:rFonts w:ascii="Times New Roman"/>
          <w:b w:val="false"/>
          <w:i w:val="false"/>
          <w:color w:val="000000"/>
          <w:sz w:val="28"/>
        </w:rPr>
        <w:t>
      2) бағалы қағаздар нарығын реттеу мен қадағалауды жүзеге асыратын уәкілетті орган куәлігінің не квазимемлекеттік сектор субъектісінің жарғылық капиталын ұлғайтуға ақша аударған жағдайда басқару органдарының тиісті шешімінің бар-жоғына;</w:t>
      </w:r>
    </w:p>
    <w:bookmarkEnd w:id="1373"/>
    <w:bookmarkStart w:name="z2291" w:id="1374"/>
    <w:p>
      <w:pPr>
        <w:spacing w:after="0"/>
        <w:ind w:left="0"/>
        <w:jc w:val="both"/>
      </w:pPr>
      <w:r>
        <w:rPr>
          <w:rFonts w:ascii="Times New Roman"/>
          <w:b w:val="false"/>
          <w:i w:val="false"/>
          <w:color w:val="000000"/>
          <w:sz w:val="28"/>
        </w:rPr>
        <w:t>
      3) нысанды толтырудың толықтығы мен дұрыстығы бойынша Қазақстан Республикасы банк заңнамасының талаптарына сәйкестiгіне төлем тапсырмаларын тексеруден тұрады.</w:t>
      </w:r>
    </w:p>
    <w:bookmarkEnd w:id="1374"/>
    <w:bookmarkStart w:name="z2637" w:id="1375"/>
    <w:p>
      <w:pPr>
        <w:spacing w:after="0"/>
        <w:ind w:left="0"/>
        <w:jc w:val="both"/>
      </w:pPr>
      <w:r>
        <w:rPr>
          <w:rFonts w:ascii="Times New Roman"/>
          <w:b w:val="false"/>
          <w:i w:val="false"/>
          <w:color w:val="000000"/>
          <w:sz w:val="28"/>
        </w:rPr>
        <w:t>
      5-2. Бюджетті атқару жөніндегі орталық уәкілетті органның аумақтық бөлімшесі қазынашылық қолдап отыру шеңберінде мемлекеттік сатып алу шоттарынан төлемдер жүргізу кезінде ағымдағы бақылауды жүзеге асырады, ол төлем тапсырмаларын:</w:t>
      </w:r>
    </w:p>
    <w:bookmarkEnd w:id="1375"/>
    <w:p>
      <w:pPr>
        <w:spacing w:after="0"/>
        <w:ind w:left="0"/>
        <w:jc w:val="both"/>
      </w:pPr>
      <w:r>
        <w:rPr>
          <w:rFonts w:ascii="Times New Roman"/>
          <w:b w:val="false"/>
          <w:i w:val="false"/>
          <w:color w:val="000000"/>
          <w:sz w:val="28"/>
        </w:rPr>
        <w:t>
      1) төлемнің негізділігін растайтын құжаттардың: төлем сертификатының және электрондық шот-фактураның бар-жоғына;</w:t>
      </w:r>
    </w:p>
    <w:p>
      <w:pPr>
        <w:spacing w:after="0"/>
        <w:ind w:left="0"/>
        <w:jc w:val="both"/>
      </w:pPr>
      <w:r>
        <w:rPr>
          <w:rFonts w:ascii="Times New Roman"/>
          <w:b w:val="false"/>
          <w:i w:val="false"/>
          <w:color w:val="000000"/>
          <w:sz w:val="28"/>
        </w:rPr>
        <w:t>
      2) нысанды толтырудың толықтығы мен дұрыстығы бойынша Қазақстан Республикасы банк заңнамасының талаптарына сәйкестігіне тексеруден тұрады.</w:t>
      </w:r>
    </w:p>
    <w:bookmarkStart w:name="z3048" w:id="1376"/>
    <w:p>
      <w:pPr>
        <w:spacing w:after="0"/>
        <w:ind w:left="0"/>
        <w:jc w:val="both"/>
      </w:pPr>
      <w:r>
        <w:rPr>
          <w:rFonts w:ascii="Times New Roman"/>
          <w:b w:val="false"/>
          <w:i w:val="false"/>
          <w:color w:val="000000"/>
          <w:sz w:val="28"/>
        </w:rPr>
        <w:t>
      5-3. Бюджетті атқару жөніндегі орталық уәкілетті органның аумақтық бөлімшесі Білім беру инфрақұрылымын қолдау қорының, білім беру инфрақұрылымын қолдау жөніндегі жергілікті атқарушы орган шотының, Арнаулы мемлекеттік қордың, тиісті саланың орталық және (немесе) жергілікті уәкілетті органының арнаулы шотының төлемдерін жүргізу кезінде ағымдағы бақылауды жүзеге асырады, ол төлеуге берілетін шоттарды:</w:t>
      </w:r>
    </w:p>
    <w:bookmarkEnd w:id="1376"/>
    <w:p>
      <w:pPr>
        <w:spacing w:after="0"/>
        <w:ind w:left="0"/>
        <w:jc w:val="both"/>
      </w:pPr>
      <w:r>
        <w:rPr>
          <w:rFonts w:ascii="Times New Roman"/>
          <w:b w:val="false"/>
          <w:i w:val="false"/>
          <w:color w:val="000000"/>
          <w:sz w:val="28"/>
        </w:rPr>
        <w:t>
      1) төлемнің негізділігін растайтын құжаттардың: тауарларды беру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w:t>
      </w:r>
    </w:p>
    <w:p>
      <w:pPr>
        <w:spacing w:after="0"/>
        <w:ind w:left="0"/>
        <w:jc w:val="both"/>
      </w:pPr>
      <w:r>
        <w:rPr>
          <w:rFonts w:ascii="Times New Roman"/>
          <w:b w:val="false"/>
          <w:i w:val="false"/>
          <w:color w:val="000000"/>
          <w:sz w:val="28"/>
        </w:rPr>
        <w:t>
      2) Қазақстан Республикасы банк заңнамасының нысанды толтырудың толықтығы мен дұрыстығына қойылатын талаптарына сәйкестігін тексеруді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5-4-тармақ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Бюджетті атқару жөніндегі орталық уәкілетті органның аумақтық бөлімшесі білім беру саласындағы пилоттық ұлттық жобаны іске асыру жөніндегі дирекцияның шотынан төлемдер жүргізу кезінде ағымдағы бақылауды жүзеге асырады, ол төлем тапсырмаларын:</w:t>
      </w:r>
    </w:p>
    <w:p>
      <w:pPr>
        <w:spacing w:after="0"/>
        <w:ind w:left="0"/>
        <w:jc w:val="both"/>
      </w:pPr>
      <w:r>
        <w:rPr>
          <w:rFonts w:ascii="Times New Roman"/>
          <w:b w:val="false"/>
          <w:i w:val="false"/>
          <w:color w:val="000000"/>
          <w:sz w:val="28"/>
        </w:rPr>
        <w:t>
      1) төлемнің негізділігін растайтын құжаттардың: электрондық шот-фактураның және орындалған жұмыстардың құны туралы анықтаманың бар-жоғын;</w:t>
      </w:r>
    </w:p>
    <w:p>
      <w:pPr>
        <w:spacing w:after="0"/>
        <w:ind w:left="0"/>
        <w:jc w:val="both"/>
      </w:pPr>
      <w:r>
        <w:rPr>
          <w:rFonts w:ascii="Times New Roman"/>
          <w:b w:val="false"/>
          <w:i w:val="false"/>
          <w:color w:val="000000"/>
          <w:sz w:val="28"/>
        </w:rPr>
        <w:t>
      2) Қазақстан Республикасы банк заңнамасының нысанды толтырудың толықтығы мен дұрыстығына қойылатын талаптарына сәйкестігін тексеруді білдіреді.</w:t>
      </w:r>
    </w:p>
    <w:bookmarkStart w:name="z1247" w:id="1377"/>
    <w:p>
      <w:pPr>
        <w:spacing w:after="0"/>
        <w:ind w:left="0"/>
        <w:jc w:val="both"/>
      </w:pPr>
      <w:r>
        <w:rPr>
          <w:rFonts w:ascii="Times New Roman"/>
          <w:b w:val="false"/>
          <w:i w:val="false"/>
          <w:color w:val="000000"/>
          <w:sz w:val="28"/>
        </w:rPr>
        <w:t>
      6. Мемлекеттік мекеме:</w:t>
      </w:r>
    </w:p>
    <w:bookmarkEnd w:id="1377"/>
    <w:p>
      <w:pPr>
        <w:spacing w:after="0"/>
        <w:ind w:left="0"/>
        <w:jc w:val="both"/>
      </w:pPr>
      <w:r>
        <w:rPr>
          <w:rFonts w:ascii="Times New Roman"/>
          <w:b w:val="false"/>
          <w:i w:val="false"/>
          <w:color w:val="000000"/>
          <w:sz w:val="28"/>
        </w:rPr>
        <w:t>
      төлеуге берілетін шотты табыс етудің заңдылығын және негізділігін;</w:t>
      </w:r>
    </w:p>
    <w:bookmarkStart w:name="z1248" w:id="1378"/>
    <w:p>
      <w:pPr>
        <w:spacing w:after="0"/>
        <w:ind w:left="0"/>
        <w:jc w:val="both"/>
      </w:pPr>
      <w:r>
        <w:rPr>
          <w:rFonts w:ascii="Times New Roman"/>
          <w:b w:val="false"/>
          <w:i w:val="false"/>
          <w:color w:val="000000"/>
          <w:sz w:val="28"/>
        </w:rPr>
        <w:t>
      төлеуге берілетін шоттың көрсетілген деректемелерінің дұрыстығын;</w:t>
      </w:r>
    </w:p>
    <w:bookmarkEnd w:id="1378"/>
    <w:bookmarkStart w:name="z1249" w:id="1379"/>
    <w:p>
      <w:pPr>
        <w:spacing w:after="0"/>
        <w:ind w:left="0"/>
        <w:jc w:val="both"/>
      </w:pPr>
      <w:r>
        <w:rPr>
          <w:rFonts w:ascii="Times New Roman"/>
          <w:b w:val="false"/>
          <w:i w:val="false"/>
          <w:color w:val="000000"/>
          <w:sz w:val="28"/>
        </w:rPr>
        <w:t>
      ақша алушылардың пайдасына төлемдерді жүзеге асыру жөніндегі міндеттемелердің уақтылы және толық орындалуын;</w:t>
      </w:r>
    </w:p>
    <w:bookmarkEnd w:id="1379"/>
    <w:bookmarkStart w:name="z1250" w:id="1380"/>
    <w:p>
      <w:pPr>
        <w:spacing w:after="0"/>
        <w:ind w:left="0"/>
        <w:jc w:val="both"/>
      </w:pPr>
      <w:r>
        <w:rPr>
          <w:rFonts w:ascii="Times New Roman"/>
          <w:b w:val="false"/>
          <w:i w:val="false"/>
          <w:color w:val="000000"/>
          <w:sz w:val="28"/>
        </w:rPr>
        <w:t>
      жасалған азаматтық-құқықтық мәмілелерге сәйкес тауарлардың берілуін, орындалған жұмыстарды және (немесе) көрсетілген қызметті растаудың дұрыстығын;</w:t>
      </w:r>
    </w:p>
    <w:bookmarkEnd w:id="1380"/>
    <w:bookmarkStart w:name="z1251" w:id="1381"/>
    <w:p>
      <w:pPr>
        <w:spacing w:after="0"/>
        <w:ind w:left="0"/>
        <w:jc w:val="both"/>
      </w:pPr>
      <w:r>
        <w:rPr>
          <w:rFonts w:ascii="Times New Roman"/>
          <w:b w:val="false"/>
          <w:i w:val="false"/>
          <w:color w:val="000000"/>
          <w:sz w:val="28"/>
        </w:rPr>
        <w:t>
      бюджетті атқару жөніндегі орталық уәкілетті органның аумақтық бөлімшесіне осы баптың 5-тармағында көрсетілген, тіркелген азаматтық-құқықтық мәміле бойынша төлемнің негізділігін растайтын құжаттарды табыс етуін қамтамасыз етеді.</w:t>
      </w:r>
    </w:p>
    <w:bookmarkEnd w:id="1381"/>
    <w:bookmarkStart w:name="z2292" w:id="1382"/>
    <w:p>
      <w:pPr>
        <w:spacing w:after="0"/>
        <w:ind w:left="0"/>
        <w:jc w:val="both"/>
      </w:pPr>
      <w:r>
        <w:rPr>
          <w:rFonts w:ascii="Times New Roman"/>
          <w:b w:val="false"/>
          <w:i w:val="false"/>
          <w:color w:val="000000"/>
          <w:sz w:val="28"/>
        </w:rPr>
        <w:t>
      6-1. Квазимемлекеттік сектор субъектісі, объектілерді салуға байланысты инвестициялық жобаны іске асыратын бас мердігер мен қосалқы мердігер, мемлекет кепілдік берген қарызды тартқан қарыз алушылар және қаржылық және (немесе) қаржылық емес қолдау операторы:</w:t>
      </w:r>
    </w:p>
    <w:bookmarkEnd w:id="1382"/>
    <w:bookmarkStart w:name="z2293" w:id="1383"/>
    <w:p>
      <w:pPr>
        <w:spacing w:after="0"/>
        <w:ind w:left="0"/>
        <w:jc w:val="both"/>
      </w:pPr>
      <w:r>
        <w:rPr>
          <w:rFonts w:ascii="Times New Roman"/>
          <w:b w:val="false"/>
          <w:i w:val="false"/>
          <w:color w:val="000000"/>
          <w:sz w:val="28"/>
        </w:rPr>
        <w:t>
      1) төлем тапсырмаларын табыс етудің заңдылығы мен негізділігін;</w:t>
      </w:r>
    </w:p>
    <w:bookmarkEnd w:id="1383"/>
    <w:bookmarkStart w:name="z2294" w:id="1384"/>
    <w:p>
      <w:pPr>
        <w:spacing w:after="0"/>
        <w:ind w:left="0"/>
        <w:jc w:val="both"/>
      </w:pPr>
      <w:r>
        <w:rPr>
          <w:rFonts w:ascii="Times New Roman"/>
          <w:b w:val="false"/>
          <w:i w:val="false"/>
          <w:color w:val="000000"/>
          <w:sz w:val="28"/>
        </w:rPr>
        <w:t>
      2) төлем тапсырмаларында көрсетілген деректемелердің дұрыстығын;</w:t>
      </w:r>
    </w:p>
    <w:bookmarkEnd w:id="1384"/>
    <w:bookmarkStart w:name="z2295" w:id="1385"/>
    <w:p>
      <w:pPr>
        <w:spacing w:after="0"/>
        <w:ind w:left="0"/>
        <w:jc w:val="both"/>
      </w:pPr>
      <w:r>
        <w:rPr>
          <w:rFonts w:ascii="Times New Roman"/>
          <w:b w:val="false"/>
          <w:i w:val="false"/>
          <w:color w:val="000000"/>
          <w:sz w:val="28"/>
        </w:rPr>
        <w:t>
      3) ақша алушының пайдасына төлемдерді жүзеге асыру жөніндегі міндеттемелердің уақтылы және толық орындалуын;</w:t>
      </w:r>
    </w:p>
    <w:bookmarkEnd w:id="1385"/>
    <w:bookmarkStart w:name="z2296" w:id="1386"/>
    <w:p>
      <w:pPr>
        <w:spacing w:after="0"/>
        <w:ind w:left="0"/>
        <w:jc w:val="both"/>
      </w:pPr>
      <w:r>
        <w:rPr>
          <w:rFonts w:ascii="Times New Roman"/>
          <w:b w:val="false"/>
          <w:i w:val="false"/>
          <w:color w:val="000000"/>
          <w:sz w:val="28"/>
        </w:rPr>
        <w:t>
      4) жасалған операциялардың дұрыстығын;</w:t>
      </w:r>
    </w:p>
    <w:bookmarkEnd w:id="1386"/>
    <w:bookmarkStart w:name="z2297" w:id="1387"/>
    <w:p>
      <w:pPr>
        <w:spacing w:after="0"/>
        <w:ind w:left="0"/>
        <w:jc w:val="both"/>
      </w:pPr>
      <w:r>
        <w:rPr>
          <w:rFonts w:ascii="Times New Roman"/>
          <w:b w:val="false"/>
          <w:i w:val="false"/>
          <w:color w:val="000000"/>
          <w:sz w:val="28"/>
        </w:rPr>
        <w:t>
      5) бюджетті атқару жөніндегі орталық уәкілетті органның аумақтық бөлімшесіне төлемнің негізділігін растайтын құжаттардың табыс етілуін қамтамасыз етеді және олар үшін Қазақстан Республикасының заңдарына сәйкес жауапты болады.</w:t>
      </w:r>
    </w:p>
    <w:bookmarkEnd w:id="1387"/>
    <w:bookmarkStart w:name="z2638" w:id="1388"/>
    <w:p>
      <w:pPr>
        <w:spacing w:after="0"/>
        <w:ind w:left="0"/>
        <w:jc w:val="both"/>
      </w:pPr>
      <w:r>
        <w:rPr>
          <w:rFonts w:ascii="Times New Roman"/>
          <w:b w:val="false"/>
          <w:i w:val="false"/>
          <w:color w:val="000000"/>
          <w:sz w:val="28"/>
        </w:rPr>
        <w:t>
      6-2. Қазынашылық қолдап отыру шеңберінде объектілерді салумен байланысты инвестициялық жобаларды іске асыратын бас мердігерлер және қосалқы мердігерлер осы баптың 5-2-тармағында көрсетілген растаушы құжаттардың анықтығы мен негізділігі үшін Қазақстан Республикасының заңдарына сәйкес жауапты болады.</w:t>
      </w:r>
    </w:p>
    <w:bookmarkEnd w:id="1388"/>
    <w:bookmarkStart w:name="z3050" w:id="1389"/>
    <w:p>
      <w:pPr>
        <w:spacing w:after="0"/>
        <w:ind w:left="0"/>
        <w:jc w:val="both"/>
      </w:pPr>
      <w:r>
        <w:rPr>
          <w:rFonts w:ascii="Times New Roman"/>
          <w:b w:val="false"/>
          <w:i w:val="false"/>
          <w:color w:val="000000"/>
          <w:sz w:val="28"/>
        </w:rPr>
        <w:t>
      6-3. Білім беру инфрақұрылымын қолдау қорының, Арнаулы мемлекеттік қордың қаражатын бөлу және оларды пайдалану кезінде облыстың, республикалық маңызы бар қаланың, астананың әкімі және Білім беру инфрақұрылымын қолдау қорының, Арнаулы мемлекеттік қордың қаражатын пайдалануға жауапты тиісті саланың орталық және (немесе) жергілікті уәкілетті органының бірінші басшысы Қазақстан Республикасының заңдарында белгіленген жауаптылықта болады.</w:t>
      </w:r>
    </w:p>
    <w:bookmarkEnd w:id="1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6-4-тармақ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Осы баптың 5-4-тармағында көрсетілген растаушы құжаттардың анықтығы мен негізділігі үшін білім беру саласындағы пилоттық ұлттық жобаны іске асыру жөніндегі дирекция Қазақстан Республикасының заңдарында белгіленген жауаптылықта болады.</w:t>
      </w:r>
    </w:p>
    <w:bookmarkStart w:name="z1252" w:id="1390"/>
    <w:p>
      <w:pPr>
        <w:spacing w:after="0"/>
        <w:ind w:left="0"/>
        <w:jc w:val="both"/>
      </w:pPr>
      <w:r>
        <w:rPr>
          <w:rFonts w:ascii="Times New Roman"/>
          <w:b w:val="false"/>
          <w:i w:val="false"/>
          <w:color w:val="000000"/>
          <w:sz w:val="28"/>
        </w:rPr>
        <w:t>
      7. Мемлекеттік мекеменің өткен жылдардағы дебиторлық берешегінің сомасы азаматтық-құқықтық мәміленің талаптарында көзделген тауарларды (жұмыстарды, көрсетілетін қызметті) беру арқылы өтелуге не тиісті бюджеттің кірісіне қайтарылуға жатады.</w:t>
      </w:r>
    </w:p>
    <w:bookmarkEnd w:id="1390"/>
    <w:p>
      <w:pPr>
        <w:spacing w:after="0"/>
        <w:ind w:left="0"/>
        <w:jc w:val="both"/>
      </w:pPr>
      <w:r>
        <w:rPr>
          <w:rFonts w:ascii="Times New Roman"/>
          <w:b w:val="false"/>
          <w:i w:val="false"/>
          <w:color w:val="000000"/>
          <w:sz w:val="28"/>
        </w:rPr>
        <w:t>
      8. Төлемдерді және (немесе) ақша аударымдарын жүзеге асыру тәсілдері Қазақстан Республикасының төлемдер және төлем жүйелері туралы заңнамасында, Қазақстан Республикасының бюджет заңнамасында немесе Қазақстан Республикасы ратификациялаған халықаралық шарттарда айқындалады.</w:t>
      </w:r>
    </w:p>
    <w:p>
      <w:pPr>
        <w:spacing w:after="0"/>
        <w:ind w:left="0"/>
        <w:jc w:val="both"/>
      </w:pPr>
      <w:r>
        <w:rPr>
          <w:rFonts w:ascii="Times New Roman"/>
          <w:b w:val="false"/>
          <w:i w:val="false"/>
          <w:color w:val="000000"/>
          <w:sz w:val="28"/>
        </w:rPr>
        <w:t>
      9. Төлемдер мен ақша аударымдарын жүзеге асыру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02.07.2013 </w:t>
      </w:r>
      <w:r>
        <w:rPr>
          <w:rFonts w:ascii="Times New Roman"/>
          <w:b w:val="false"/>
          <w:i w:val="false"/>
          <w:color w:val="000000"/>
          <w:sz w:val="28"/>
        </w:rPr>
        <w:t>№ 112-V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Инкассолық өкім</w:t>
      </w:r>
    </w:p>
    <w:bookmarkStart w:name="z2938" w:id="1391"/>
    <w:p>
      <w:pPr>
        <w:spacing w:after="0"/>
        <w:ind w:left="0"/>
        <w:jc w:val="both"/>
      </w:pPr>
      <w:r>
        <w:rPr>
          <w:rFonts w:ascii="Times New Roman"/>
          <w:b w:val="false"/>
          <w:i w:val="false"/>
          <w:color w:val="000000"/>
          <w:sz w:val="28"/>
        </w:rPr>
        <w:t>
      1. Инкассолық өкім атқарушылық құжатты, сондай-ақ пайда болған салық берешегін, міндетті зейнетақы жарналары, міндетті кәсіптік зейнетақы жарналары бойынша, міндетті әлеуметтік медициналық сақтандыруға аударымдар және (немесе) жарналар немесе әлеуметтік аударымдар бойынша берешекті, Қазақстан Республикасының кеден заңнамасында көзделген жағдайларда пайда болған берешекті өтеуге байланысты құжатты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капиталын ұлғайтуға (қалыптастыруға) қаражат көзделген мемлекеттік мекеменің, сондай-ақ квазимемлекеттік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капиталын ұлғайтуға (қалыптастыруға) қаражат көзделген мемлекеттік мекеме және квазимемлекеттік сектор субъектісі төлемінің негізділігін растайтын құжат болып табылады.</w:t>
      </w:r>
    </w:p>
    <w:bookmarkEnd w:id="1391"/>
    <w:p>
      <w:pPr>
        <w:spacing w:after="0"/>
        <w:ind w:left="0"/>
        <w:jc w:val="both"/>
      </w:pPr>
      <w:r>
        <w:rPr>
          <w:rFonts w:ascii="Times New Roman"/>
          <w:b w:val="false"/>
          <w:i w:val="false"/>
          <w:color w:val="000000"/>
          <w:sz w:val="28"/>
        </w:rPr>
        <w:t>
      Қазақстан Республикасы мемлекеттік кіріс органдарының инкассолық өкімдерін қоспағанда, инкассолық өкім атқарушылық құжат негізінде және Қазақстан Республикасының заңдарында көзделген басқа да негіздер бойынша жасалады.</w:t>
      </w:r>
    </w:p>
    <w:bookmarkStart w:name="z1254" w:id="1392"/>
    <w:p>
      <w:pPr>
        <w:spacing w:after="0"/>
        <w:ind w:left="0"/>
        <w:jc w:val="both"/>
      </w:pPr>
      <w:r>
        <w:rPr>
          <w:rFonts w:ascii="Times New Roman"/>
          <w:b w:val="false"/>
          <w:i w:val="false"/>
          <w:color w:val="000000"/>
          <w:sz w:val="28"/>
        </w:rPr>
        <w:t>
      2. Инкассолық өкім ұсынылатын,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қызмет көрсетілу орны бойынша бюджетті атқару жөніндегі орталық уәкілетті органның аумақтық бөлімшесіне инкассолық өкім беріледі.</w:t>
      </w:r>
    </w:p>
    <w:bookmarkEnd w:id="1392"/>
    <w:p>
      <w:pPr>
        <w:spacing w:after="0"/>
        <w:ind w:left="0"/>
        <w:jc w:val="both"/>
      </w:pPr>
      <w:r>
        <w:rPr>
          <w:rFonts w:ascii="Times New Roman"/>
          <w:b w:val="false"/>
          <w:i w:val="false"/>
          <w:color w:val="000000"/>
          <w:sz w:val="28"/>
        </w:rPr>
        <w:t>
      Қазақстан Республикасы мемлекеттік кіріс органдарының инкассолық өкімдерін қоспағанда, инкассолық өкім атқарушылық құжаттың жеке сот орындаушысының не атқарушылық құжаттардың орындалуын қамтамасыз ету саласындағы уәкілетті органның аумақтық органының мөрімен куәландырылған көшірмелері қоса тіркеліп беріледі.</w:t>
      </w:r>
    </w:p>
    <w:p>
      <w:pPr>
        <w:spacing w:after="0"/>
        <w:ind w:left="0"/>
        <w:jc w:val="both"/>
      </w:pPr>
      <w:r>
        <w:rPr>
          <w:rFonts w:ascii="Times New Roman"/>
          <w:b w:val="false"/>
          <w:i w:val="false"/>
          <w:color w:val="000000"/>
          <w:sz w:val="28"/>
        </w:rPr>
        <w:t xml:space="preserve">
      Инкассолық өкімде көрсетілген сома Төлемдер мен төлем жүйелері туралы" Қазақстан Республикасы Заңының 35-бабының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атқарушылық құжатта көрсетілген сомаға сәйкес болуға тиіс.</w:t>
      </w:r>
    </w:p>
    <w:p>
      <w:pPr>
        <w:spacing w:after="0"/>
        <w:ind w:left="0"/>
        <w:jc w:val="both"/>
      </w:pPr>
      <w:r>
        <w:rPr>
          <w:rFonts w:ascii="Times New Roman"/>
          <w:b w:val="false"/>
          <w:i w:val="false"/>
          <w:color w:val="000000"/>
          <w:sz w:val="28"/>
        </w:rPr>
        <w:t>
      Инкассолық өкімде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кодтары көрсетіледі, олар бойынша осы өкімнің орындалуы талап етіледі.</w:t>
      </w:r>
    </w:p>
    <w:bookmarkStart w:name="z2299" w:id="1393"/>
    <w:p>
      <w:pPr>
        <w:spacing w:after="0"/>
        <w:ind w:left="0"/>
        <w:jc w:val="both"/>
      </w:pPr>
      <w:r>
        <w:rPr>
          <w:rFonts w:ascii="Times New Roman"/>
          <w:b w:val="false"/>
          <w:i w:val="false"/>
          <w:color w:val="000000"/>
          <w:sz w:val="28"/>
        </w:rPr>
        <w:t>
      3. Инкассолық өкімдерді бірыңғай қазынашылық шотқа және бюджетті атқару жөніндегі орталық уәкілетті органға ашылған шетел валютасындағы шоттарға, сыртқы қарыздардың немесе байланысты гранттардың, Білім беру инфрақұрылымын қолдау қорының арнаулы шоттарына, сыртқы қарыздардың немесе байланысты гранттардың, Білім беру инфрақұрылымын қолдау қорының арнаулы шоттарына арналған шоттарға, тиісті бюджеттердің, Қазақстан Республикасы Ұлттық қорының, ақшаны уақытша орналастырудың, сыртқы қарыздарды немесе байланысты гранттарды қайта айырбастаудың, Жәбірленушілерге өтемақы қорының, Білім беру инфрақұрылымын қолдау қорының, Арнаулы мемлекеттік қордың қолма-қол ақшаны бақылау шоттарына, білім беру саласындағы пилоттық ұлттық жобаны іске асыру жөніндегі дирекцияның шотына шығаруға жол берілмейді.</w:t>
      </w:r>
    </w:p>
    <w:bookmarkEnd w:id="1393"/>
    <w:bookmarkStart w:name="z2300" w:id="1394"/>
    <w:p>
      <w:pPr>
        <w:spacing w:after="0"/>
        <w:ind w:left="0"/>
        <w:jc w:val="both"/>
      </w:pPr>
      <w:r>
        <w:rPr>
          <w:rFonts w:ascii="Times New Roman"/>
          <w:b w:val="false"/>
          <w:i w:val="false"/>
          <w:color w:val="000000"/>
          <w:sz w:val="28"/>
        </w:rPr>
        <w:t>
      Инвестициялық жоба бойынша инкассолық өкімді орындау жөніндегі міндеттемелер туындаған жағдайда өзі бұл инкассолық өкім осы инвестициялық жобаны қаржыландыру арқылы жүзеге асырылатын квазимемлекеттік сектор субъектісінің шотына ұсынылады.</w:t>
      </w:r>
    </w:p>
    <w:bookmarkEnd w:id="1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бөлігінің өзгеріс енгізілген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Инкассолық өкімдерді ұсыну мемлекеттік мекеменің кодына, ақылы қызметтер көрсету, қайырымдылық көмек шоттарына, сондай-ақ республикалық бюджет туралы заңда не мәслихаттың жергілікті бюджет туралы шешімінде тиісті қаржы жылына мемлекеттік тапсырманы орындау үшін немесе жарғылық капиталдарын ұлғайтуға (қалыптастыруға) қаражат көзделген квазимемлекеттік сектор субъектілерінің шоттарына жүзеге асырылуы мүмкін.</w:t>
      </w:r>
    </w:p>
    <w:bookmarkStart w:name="z2302" w:id="1395"/>
    <w:p>
      <w:pPr>
        <w:spacing w:after="0"/>
        <w:ind w:left="0"/>
        <w:jc w:val="both"/>
      </w:pPr>
      <w:r>
        <w:rPr>
          <w:rFonts w:ascii="Times New Roman"/>
          <w:b w:val="false"/>
          <w:i w:val="false"/>
          <w:color w:val="000000"/>
          <w:sz w:val="28"/>
        </w:rPr>
        <w:t>
      4. Инкассолық өкім Қазақстан Республикасының банк заңнамасында белгіленген нысан бойынша ұсынылады.</w:t>
      </w:r>
    </w:p>
    <w:bookmarkEnd w:id="1395"/>
    <w:bookmarkStart w:name="z2303" w:id="1396"/>
    <w:p>
      <w:pPr>
        <w:spacing w:after="0"/>
        <w:ind w:left="0"/>
        <w:jc w:val="both"/>
      </w:pPr>
      <w:r>
        <w:rPr>
          <w:rFonts w:ascii="Times New Roman"/>
          <w:b w:val="false"/>
          <w:i w:val="false"/>
          <w:color w:val="000000"/>
          <w:sz w:val="28"/>
        </w:rPr>
        <w:t>
      5. Инкассолық өкімдерді орындау бюджетті атқару жөніндегі орталық уәкілетті орган белгілеген тәртіппен жүзеге асырылады.</w:t>
      </w:r>
    </w:p>
    <w:bookmarkEnd w:id="1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 жаңа редакцияда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02.07.2013 </w:t>
      </w:r>
      <w:r>
        <w:rPr>
          <w:rFonts w:ascii="Times New Roman"/>
          <w:b w:val="false"/>
          <w:i w:val="false"/>
          <w:color w:val="000000"/>
          <w:sz w:val="28"/>
        </w:rPr>
        <w:t>№ 112-V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Төлемдер мен ақша аударымдарын валюталардың түрлері бойынша шетел валютасымен жүзеге асыру</w:t>
      </w:r>
    </w:p>
    <w:bookmarkStart w:name="z2826" w:id="1397"/>
    <w:p>
      <w:pPr>
        <w:spacing w:after="0"/>
        <w:ind w:left="0"/>
        <w:jc w:val="both"/>
      </w:pPr>
      <w:r>
        <w:rPr>
          <w:rFonts w:ascii="Times New Roman"/>
          <w:b w:val="false"/>
          <w:i w:val="false"/>
          <w:color w:val="000000"/>
          <w:sz w:val="28"/>
        </w:rPr>
        <w:t>
      1. Мемлекеттік мекемелер, мемлекет кепілдік берген қарызды тартқан қарыз алушылар төлемдер мен ақша аударымдарын валюталардың түрлері бойынша шетел валютасымен Қазақстан Республикасы бейрезиденттерінің пайдасына шетел валютасын айырбастау және аудару жөніндегі операцияларды жүргізу арқылы жүзеге асырады.</w:t>
      </w:r>
    </w:p>
    <w:bookmarkEnd w:id="1397"/>
    <w:p>
      <w:pPr>
        <w:spacing w:after="0"/>
        <w:ind w:left="0"/>
        <w:jc w:val="both"/>
      </w:pPr>
      <w:r>
        <w:rPr>
          <w:rFonts w:ascii="Times New Roman"/>
          <w:b w:val="false"/>
          <w:i w:val="false"/>
          <w:color w:val="000000"/>
          <w:sz w:val="28"/>
        </w:rPr>
        <w:t>
      Валюталардың түрлері бойынша шетел валютасын айырбастау Қазақстан Республикасының заңнамасында айқындалған тәртіппен, айырбасталатын күнгі Қазақстан Республикасы ұлттық валютасының шетел валюталарына ресми бағамы бойынша жүзеге асырылады.</w:t>
      </w:r>
    </w:p>
    <w:bookmarkStart w:name="z1257" w:id="1398"/>
    <w:p>
      <w:pPr>
        <w:spacing w:after="0"/>
        <w:ind w:left="0"/>
        <w:jc w:val="both"/>
      </w:pPr>
      <w:r>
        <w:rPr>
          <w:rFonts w:ascii="Times New Roman"/>
          <w:b w:val="false"/>
          <w:i w:val="false"/>
          <w:color w:val="000000"/>
          <w:sz w:val="28"/>
        </w:rPr>
        <w:t>
      2. Мемлекеттік мекеме валюталардың түрлері бойынша айырбасталған шетел валютасын шетел валютасымен шотқа есепке жазылған күннен бастап күнтізбелік он күн ішінде мақсаты бойынша пайдалануға тиіс.</w:t>
      </w:r>
    </w:p>
    <w:bookmarkEnd w:id="1398"/>
    <w:p>
      <w:pPr>
        <w:spacing w:after="0"/>
        <w:ind w:left="0"/>
        <w:jc w:val="both"/>
      </w:pPr>
      <w:r>
        <w:rPr>
          <w:rFonts w:ascii="Times New Roman"/>
          <w:b w:val="false"/>
          <w:i w:val="false"/>
          <w:color w:val="000000"/>
          <w:sz w:val="28"/>
        </w:rPr>
        <w:t>
      Пайдаланылмаған не толық пайдаланылмаған шетел валютасы мемлекеттік мекеме шығыстарының бюджеттік сыныптамасының шетел валютасын айырбастау жүзеге асырылған кодына ұлттық валютадағы соманы кейіннен қалпына келтіре отырып, көрсетілген мерзім өткеннен кейін қайта айырбасталуға тиіс.</w:t>
      </w:r>
    </w:p>
    <w:bookmarkStart w:name="z1178" w:id="1399"/>
    <w:p>
      <w:pPr>
        <w:spacing w:after="0"/>
        <w:ind w:left="0"/>
        <w:jc w:val="both"/>
      </w:pPr>
      <w:r>
        <w:rPr>
          <w:rFonts w:ascii="Times New Roman"/>
          <w:b w:val="false"/>
          <w:i w:val="false"/>
          <w:color w:val="000000"/>
          <w:sz w:val="28"/>
        </w:rPr>
        <w:t>
      2-1.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қайта айырбастау шотына қайта айырбасталған ұлттық валютадағы ақшаны мемлекеттік мекеме бес жұмыс күні ішінде мақсаты бойынша пайдалануға тиіс.</w:t>
      </w:r>
    </w:p>
    <w:bookmarkEnd w:id="1399"/>
    <w:bookmarkStart w:name="z2211" w:id="1400"/>
    <w:p>
      <w:pPr>
        <w:spacing w:after="0"/>
        <w:ind w:left="0"/>
        <w:jc w:val="both"/>
      </w:pPr>
      <w:r>
        <w:rPr>
          <w:rFonts w:ascii="Times New Roman"/>
          <w:b w:val="false"/>
          <w:i w:val="false"/>
          <w:color w:val="000000"/>
          <w:sz w:val="28"/>
        </w:rPr>
        <w:t>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арнайы шотына арналған шотқа қайта айырбасталған шетел валютасындағы ақшаны мемлекеттік мекеме бес жұмыс күні ішінде мақсаты бойынша пайдалануға тиіс.</w:t>
      </w:r>
    </w:p>
    <w:bookmarkEnd w:id="1400"/>
    <w:bookmarkStart w:name="z2212" w:id="1401"/>
    <w:p>
      <w:pPr>
        <w:spacing w:after="0"/>
        <w:ind w:left="0"/>
        <w:jc w:val="both"/>
      </w:pPr>
      <w:r>
        <w:rPr>
          <w:rFonts w:ascii="Times New Roman"/>
          <w:b w:val="false"/>
          <w:i w:val="false"/>
          <w:color w:val="000000"/>
          <w:sz w:val="28"/>
        </w:rPr>
        <w:t>
      Ұлттық немесе шетел валютасындағы пайдаланылмаған не толық пайдаланылмаған ақша көрсетілген мерзім өткен соң ақшасы ұлттық немесе шетел валютасына қайта айырбасталған сыртқы қарыздың немесе байланысты гранттың арнайы шотына соманы шетел валютасында кейіннен қалпына келтіре отырып айырбасталуға тиіс.</w:t>
      </w:r>
    </w:p>
    <w:bookmarkEnd w:id="1401"/>
    <w:bookmarkStart w:name="z1258" w:id="1402"/>
    <w:p>
      <w:pPr>
        <w:spacing w:after="0"/>
        <w:ind w:left="0"/>
        <w:jc w:val="both"/>
      </w:pPr>
      <w:r>
        <w:rPr>
          <w:rFonts w:ascii="Times New Roman"/>
          <w:b w:val="false"/>
          <w:i w:val="false"/>
          <w:color w:val="000000"/>
          <w:sz w:val="28"/>
        </w:rPr>
        <w:t>
      3. Мемлекеттік мекеме, мемлекет кепілдік берген қарызды тартқан қарыз алушы айырбастау, қайта айырбастау жөніндегі операцияларды ресімдеу кезінде деректемелердің анықтығын және төлемдер мен ақша аударымдарын шетел валютасымен жүзеге асырудың негізділігін қамтамасыз етеді.</w:t>
      </w:r>
    </w:p>
    <w:bookmarkEnd w:id="1402"/>
    <w:bookmarkStart w:name="z2304" w:id="1403"/>
    <w:p>
      <w:pPr>
        <w:spacing w:after="0"/>
        <w:ind w:left="0"/>
        <w:jc w:val="both"/>
      </w:pPr>
      <w:r>
        <w:rPr>
          <w:rFonts w:ascii="Times New Roman"/>
          <w:b w:val="false"/>
          <w:i w:val="false"/>
          <w:color w:val="000000"/>
          <w:sz w:val="28"/>
        </w:rPr>
        <w:t>
      3-1. Квазимемлекеттік сектор субъектісінің шотынан айырбасталған шетел валютасы оның екінші деңгейдегі банктегі шетел валютасындағы шотына валюта түрлері бойынша есепке алынған күнінен бастап күнтізбелік он күн ішінде мақсаты бойынша пайдаланылуға тиіс.</w:t>
      </w:r>
    </w:p>
    <w:bookmarkEnd w:id="1403"/>
    <w:bookmarkStart w:name="z2305" w:id="1404"/>
    <w:p>
      <w:pPr>
        <w:spacing w:after="0"/>
        <w:ind w:left="0"/>
        <w:jc w:val="both"/>
      </w:pPr>
      <w:r>
        <w:rPr>
          <w:rFonts w:ascii="Times New Roman"/>
          <w:b w:val="false"/>
          <w:i w:val="false"/>
          <w:color w:val="000000"/>
          <w:sz w:val="28"/>
        </w:rPr>
        <w:t>
      Пайдаланылмаған не толық пайдаланылмаған шетел валютасы көрсетілген мерзім өткен соң квазимемлекеттік сектор субъектісінің шетел валютасы айырбасталған шотына кейіннен ұлттық валютадағы соманы қалпына келтіре отырып қайта айырбасталуға тиіс.</w:t>
      </w:r>
    </w:p>
    <w:bookmarkEnd w:id="1404"/>
    <w:bookmarkStart w:name="z2306" w:id="1405"/>
    <w:p>
      <w:pPr>
        <w:spacing w:after="0"/>
        <w:ind w:left="0"/>
        <w:jc w:val="both"/>
      </w:pPr>
      <w:r>
        <w:rPr>
          <w:rFonts w:ascii="Times New Roman"/>
          <w:b w:val="false"/>
          <w:i w:val="false"/>
          <w:color w:val="000000"/>
          <w:sz w:val="28"/>
        </w:rPr>
        <w:t>
      3-2. Республикалық бюджет туралы заңда не жергілікті бюджет туралы мәслихат шешімінде тиісті қаржы жылына жарғылық капиталдарын ұлғайтуға (қалыптастыруға) қаражат көзделген квазимемлекеттік сектор субъектілері пайдаланылмаған не толық пайдаланылмаған шетел валютасының шетел валютасын айырбастау жүзеге асырылған шотқа уақтылы қайта айырбасталуын және қайтарылуын қамтамасыз етеді.</w:t>
      </w:r>
    </w:p>
    <w:bookmarkEnd w:id="1405"/>
    <w:bookmarkStart w:name="z1259" w:id="1406"/>
    <w:p>
      <w:pPr>
        <w:spacing w:after="0"/>
        <w:ind w:left="0"/>
        <w:jc w:val="both"/>
      </w:pPr>
      <w:r>
        <w:rPr>
          <w:rFonts w:ascii="Times New Roman"/>
          <w:b w:val="false"/>
          <w:i w:val="false"/>
          <w:color w:val="000000"/>
          <w:sz w:val="28"/>
        </w:rPr>
        <w:t>
      4. Төлемдер мен ақша аударымдарын шетел валютасында жүзеге асыру тәртібін бюджетті атқару жөніндегі орталық уәкілетті орган айқындайды.</w:t>
      </w:r>
    </w:p>
    <w:bookmarkEnd w:id="1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өзгерістер енгізілді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Азаматтық-құқықтық мәмілелерді тіркеуді және төлемдер мен ақша аударымдарын жүргізуді тоқтата тұру</w:t>
      </w:r>
    </w:p>
    <w:bookmarkStart w:name="z2939" w:id="1407"/>
    <w:p>
      <w:pPr>
        <w:spacing w:after="0"/>
        <w:ind w:left="0"/>
        <w:jc w:val="both"/>
      </w:pPr>
      <w:r>
        <w:rPr>
          <w:rFonts w:ascii="Times New Roman"/>
          <w:b w:val="false"/>
          <w:i w:val="false"/>
          <w:color w:val="000000"/>
          <w:sz w:val="28"/>
        </w:rPr>
        <w:t>
      1. Бюджетті атқару жөніндегі орталық уәкілетті органның аумақтық бөлімшесі бюджетті атқару жөніндегі орталық уәкілетті орган айқындаған тәртіппен және мерзімде:</w:t>
      </w:r>
    </w:p>
    <w:bookmarkEnd w:id="1407"/>
    <w:bookmarkStart w:name="z1260" w:id="1408"/>
    <w:p>
      <w:pPr>
        <w:spacing w:after="0"/>
        <w:ind w:left="0"/>
        <w:jc w:val="both"/>
      </w:pPr>
      <w:r>
        <w:rPr>
          <w:rFonts w:ascii="Times New Roman"/>
          <w:b w:val="false"/>
          <w:i w:val="false"/>
          <w:color w:val="000000"/>
          <w:sz w:val="28"/>
        </w:rPr>
        <w:t>
      1) міндеттемелер мен төлемдер бойынша жеке қаржыландыру жоспарларына өзгерістер енгізген;</w:t>
      </w:r>
    </w:p>
    <w:bookmarkEnd w:id="1408"/>
    <w:bookmarkStart w:name="z1261" w:id="1409"/>
    <w:p>
      <w:pPr>
        <w:spacing w:after="0"/>
        <w:ind w:left="0"/>
        <w:jc w:val="both"/>
      </w:pPr>
      <w:r>
        <w:rPr>
          <w:rFonts w:ascii="Times New Roman"/>
          <w:b w:val="false"/>
          <w:i w:val="false"/>
          <w:color w:val="000000"/>
          <w:sz w:val="28"/>
        </w:rPr>
        <w:t>
      2) инкассолық өкімдерді ұсынған;</w:t>
      </w:r>
    </w:p>
    <w:bookmarkEnd w:id="1409"/>
    <w:bookmarkStart w:name="z1262" w:id="1410"/>
    <w:p>
      <w:pPr>
        <w:spacing w:after="0"/>
        <w:ind w:left="0"/>
        <w:jc w:val="both"/>
      </w:pPr>
      <w:r>
        <w:rPr>
          <w:rFonts w:ascii="Times New Roman"/>
          <w:b w:val="false"/>
          <w:i w:val="false"/>
          <w:color w:val="000000"/>
          <w:sz w:val="28"/>
        </w:rPr>
        <w:t>
      3) егер мемлекеттік мекеме айырбасталған шетел валютасының пайдалану мерзімі біткеннен кейінгі келесі жұмыс күні айырбасталған шетел валютасының мақсаты бойынша пайдаланылмаған не толық пайдаланылмаған қалдығын қайта айырбастау жөніндегі рәсімді жүзеге асырмаған;</w:t>
      </w:r>
    </w:p>
    <w:bookmarkEnd w:id="1410"/>
    <w:bookmarkStart w:name="z1263" w:id="1411"/>
    <w:p>
      <w:pPr>
        <w:spacing w:after="0"/>
        <w:ind w:left="0"/>
        <w:jc w:val="both"/>
      </w:pPr>
      <w:r>
        <w:rPr>
          <w:rFonts w:ascii="Times New Roman"/>
          <w:b w:val="false"/>
          <w:i w:val="false"/>
          <w:color w:val="000000"/>
          <w:sz w:val="28"/>
        </w:rPr>
        <w:t>
      4) егер жергілікті атқарушы орган бюджеттік кредит сомасын оны бөлген жоғары тұрған бюджетке кредит шартының талаптарында көзделген мерзімде қайтармаған;</w:t>
      </w:r>
    </w:p>
    <w:bookmarkEnd w:id="1411"/>
    <w:bookmarkStart w:name="z1264" w:id="1412"/>
    <w:p>
      <w:pPr>
        <w:spacing w:after="0"/>
        <w:ind w:left="0"/>
        <w:jc w:val="both"/>
      </w:pPr>
      <w:r>
        <w:rPr>
          <w:rFonts w:ascii="Times New Roman"/>
          <w:b w:val="false"/>
          <w:i w:val="false"/>
          <w:color w:val="000000"/>
          <w:sz w:val="28"/>
        </w:rPr>
        <w:t>
      5) секвестр жағдайларында азаматтық-құқықтық мәмілелерді тіркеу және төлемдер мен ақша аударымдарын жүргізу үшін мемлекеттік мекемелердің құжаттарын қабылдауды тоқтата тұрады.</w:t>
      </w:r>
    </w:p>
    <w:bookmarkEnd w:id="1412"/>
    <w:bookmarkStart w:name="z1265" w:id="1413"/>
    <w:p>
      <w:pPr>
        <w:spacing w:after="0"/>
        <w:ind w:left="0"/>
        <w:jc w:val="both"/>
      </w:pPr>
      <w:r>
        <w:rPr>
          <w:rFonts w:ascii="Times New Roman"/>
          <w:b w:val="false"/>
          <w:i w:val="false"/>
          <w:color w:val="000000"/>
          <w:sz w:val="28"/>
        </w:rPr>
        <w:t>
      2. Азаматтық-құқықтық мәмілелерді тіркеу және мемлекеттік мекемелердің төлемдерін жүргізу жөніндегі операцияларды тоқтата тұру:</w:t>
      </w:r>
    </w:p>
    <w:bookmarkEnd w:id="1413"/>
    <w:bookmarkStart w:name="z1266" w:id="1414"/>
    <w:p>
      <w:pPr>
        <w:spacing w:after="0"/>
        <w:ind w:left="0"/>
        <w:jc w:val="both"/>
      </w:pPr>
      <w:r>
        <w:rPr>
          <w:rFonts w:ascii="Times New Roman"/>
          <w:b w:val="false"/>
          <w:i w:val="false"/>
          <w:color w:val="000000"/>
          <w:sz w:val="28"/>
        </w:rPr>
        <w:t>
      1) осы баптың 1-тармағының 1) тармақшасында көзделген жағдайда, өзгерістер енгізілетін шығыстардың бюджеттік сыныптамасының кодтары бойынша міндеттемелер мен төлемдер бойынша жеке қаржыландыру жоспарларына өзгерістер енгізу рәсімі аяқталғанға дейін;</w:t>
      </w:r>
    </w:p>
    <w:bookmarkEnd w:id="1414"/>
    <w:bookmarkStart w:name="z2940" w:id="1415"/>
    <w:p>
      <w:pPr>
        <w:spacing w:after="0"/>
        <w:ind w:left="0"/>
        <w:jc w:val="both"/>
      </w:pPr>
      <w:r>
        <w:rPr>
          <w:rFonts w:ascii="Times New Roman"/>
          <w:b w:val="false"/>
          <w:i w:val="false"/>
          <w:color w:val="000000"/>
          <w:sz w:val="28"/>
        </w:rPr>
        <w:t xml:space="preserve">
      2) осы баптың 1-тармағының 2) тармақшасында көзделген жағдайда, жалақы төлеу және басқа да ақшалай төлемдер,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актілерінде</w:t>
      </w:r>
      <w:r>
        <w:rPr>
          <w:rFonts w:ascii="Times New Roman"/>
          <w:b w:val="false"/>
          <w:i w:val="false"/>
          <w:color w:val="000000"/>
          <w:sz w:val="28"/>
        </w:rPr>
        <w:t xml:space="preserve"> көзделген ақшалай өтемақы, жәрдемақылар, алименттер төлеу, салықтық және әлеуметтік аударымдарды, міндетті әлеуметтік медициналық сақтандыруға аударымдарды және (немесе) жарналарды, міндетті зейнетақы жарналарын, міндетті кәсіптік зейнетақы жарналарын аудару, банктік көрсетілетін қызметтерге ақы төлеу жүзеге асырылатын шығыстардың түрлерін қоспағанда, осы өкімдер ұсынылған шығыстардың бюджеттік сыныптамасының кодтары бойынша инкассолық өкімдер орындалғанға дейін;</w:t>
      </w:r>
    </w:p>
    <w:bookmarkEnd w:id="1415"/>
    <w:bookmarkStart w:name="z1268" w:id="1416"/>
    <w:p>
      <w:pPr>
        <w:spacing w:after="0"/>
        <w:ind w:left="0"/>
        <w:jc w:val="both"/>
      </w:pPr>
      <w:r>
        <w:rPr>
          <w:rFonts w:ascii="Times New Roman"/>
          <w:b w:val="false"/>
          <w:i w:val="false"/>
          <w:color w:val="000000"/>
          <w:sz w:val="28"/>
        </w:rPr>
        <w:t>
      3) осы баптың 1-тармағының 3) тармақшасында көзделген жағдайда, мақсаты бойынша пайдаланылмаған не толық пайдаланылмаған айырбасталған шетел валютасының қалдығын қайта айырбастау рәсімі аяқталғанға дейін;</w:t>
      </w:r>
    </w:p>
    <w:bookmarkEnd w:id="1416"/>
    <w:bookmarkStart w:name="z1269" w:id="1417"/>
    <w:p>
      <w:pPr>
        <w:spacing w:after="0"/>
        <w:ind w:left="0"/>
        <w:jc w:val="both"/>
      </w:pPr>
      <w:r>
        <w:rPr>
          <w:rFonts w:ascii="Times New Roman"/>
          <w:b w:val="false"/>
          <w:i w:val="false"/>
          <w:color w:val="000000"/>
          <w:sz w:val="28"/>
        </w:rPr>
        <w:t xml:space="preserve">
      4) осы баптың 1-тармағының 4) тармақшасында көзделген жағдайда, тиісті жергілікті бюджеттік бағдарламалар әкімшісі төлеуге берілетін шоттарды бюджеттік кредит бойынша берешектің сомасын қайтаруға оларды бөлген жоғары тұрған бюджетке ұсынғанға дейін жүзеге асырылады. Азаматтық-құқықтық мәмілелерді тіркеу және төлемдерді жүргізу жөніндегі операцияларды тоқтата тұру жалақы төлеу және басқа да ақшалай төлемдер,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актiлерiнде</w:t>
      </w:r>
      <w:r>
        <w:rPr>
          <w:rFonts w:ascii="Times New Roman"/>
          <w:b w:val="false"/>
          <w:i w:val="false"/>
          <w:color w:val="000000"/>
          <w:sz w:val="28"/>
        </w:rPr>
        <w:t xml:space="preserve"> көзделген ақшалай өтемақы, жәрдемақылар, алименттер төлеу, салықтық және әлеуметтiк аударымдарды, міндетті әлеуметтік медициналық сақтандыруға аударымдарды және (немесе) жарналарды, мiндеттi зейнетақы жарналарын, мiндеттi кәсіптік зейнетақы жарналарын аудару, банктік көрсетілетін қызметтерге ақы төлеу жүзеге асырылатын шығыстардың түрлерiн қоспағанда, тиісті жергілікті бюджеттік бағдарламалар әкімшісі аппаратының қызметін қамтамасыз ететін бюджеттік бағдарлама бойынша жүзеге асырылады;</w:t>
      </w:r>
    </w:p>
    <w:bookmarkEnd w:id="1417"/>
    <w:bookmarkStart w:name="z1270" w:id="1418"/>
    <w:p>
      <w:pPr>
        <w:spacing w:after="0"/>
        <w:ind w:left="0"/>
        <w:jc w:val="both"/>
      </w:pPr>
      <w:r>
        <w:rPr>
          <w:rFonts w:ascii="Times New Roman"/>
          <w:b w:val="false"/>
          <w:i w:val="false"/>
          <w:color w:val="000000"/>
          <w:sz w:val="28"/>
        </w:rPr>
        <w:t>
      5) осы баптың 1-тармағының 5) тармақшасында көзделген жағдайда, секвестр көзделіп отырған бюджеттік бағдарламалар (кіші бағдарламалар) бойынша бюджет қаражатын қысқарту туралы тиісті бюджет комиссиясы ұсыныс шығарған күннен, келесі жұмыс күнінен бастап, өзгерістер енгізілетін шығыстардың бюджеттік сыныптамасының кодтары бойынша міндеттемелер мен төлемдер бойынша жеке қаржыландыру жоспарларына өзгерістер енгізу рәсімі аяқталғанға дейін жүзеге асырылады.</w:t>
      </w:r>
    </w:p>
    <w:bookmarkEnd w:id="1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100-1-бап. Квазимемлекеттік сектор субъектілерінің төлемдері мен ақша аударымдарын жүргізуді тоқтата тұру</w:t>
      </w:r>
    </w:p>
    <w:bookmarkStart w:name="z2308" w:id="1419"/>
    <w:p>
      <w:pPr>
        <w:spacing w:after="0"/>
        <w:ind w:left="0"/>
        <w:jc w:val="both"/>
      </w:pPr>
      <w:r>
        <w:rPr>
          <w:rFonts w:ascii="Times New Roman"/>
          <w:b w:val="false"/>
          <w:i w:val="false"/>
          <w:color w:val="000000"/>
          <w:sz w:val="28"/>
        </w:rPr>
        <w:t>
      Инкассолық өкім ұсынылған жағдайда бюджетті атқару жөніндегі орталық уәкілетті органның аумақтық бөлімшесі бюджетті атқару жөніндегі орталық уәкілетті орган айқындаған тәртіппен және мерзімдерде квазимемлекеттік сектор субъектілерінің құжаттарын қабылдауды және төлемдері мен ақша аударымдарын жүргізуді тоқтата тұрады.</w:t>
      </w:r>
    </w:p>
    <w:bookmarkEnd w:id="1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100-1-баппен толықтырылды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Бюджет ақшасын басқару</w:t>
      </w:r>
    </w:p>
    <w:bookmarkStart w:name="z2941" w:id="1420"/>
    <w:p>
      <w:pPr>
        <w:spacing w:after="0"/>
        <w:ind w:left="0"/>
        <w:jc w:val="both"/>
      </w:pPr>
      <w:r>
        <w:rPr>
          <w:rFonts w:ascii="Times New Roman"/>
          <w:b w:val="false"/>
          <w:i w:val="false"/>
          <w:color w:val="000000"/>
          <w:sz w:val="28"/>
        </w:rPr>
        <w:t>
      1. Бюджет ақшасын басқару бюджетке түсетін түсімдердің мерзімдеріне сәйкес төлемдердің уақтылы төленуін қамтамасыз ету жөніндегі іс-шаралар кешенін білдіреді.</w:t>
      </w:r>
    </w:p>
    <w:bookmarkEnd w:id="1420"/>
    <w:bookmarkStart w:name="z1271" w:id="1421"/>
    <w:p>
      <w:pPr>
        <w:spacing w:after="0"/>
        <w:ind w:left="0"/>
        <w:jc w:val="both"/>
      </w:pPr>
      <w:r>
        <w:rPr>
          <w:rFonts w:ascii="Times New Roman"/>
          <w:b w:val="false"/>
          <w:i w:val="false"/>
          <w:color w:val="000000"/>
          <w:sz w:val="28"/>
        </w:rPr>
        <w:t>
      2. Бюджет ақшасын басқаруды бюджетті атқару жөніндегі уәкілетті орган жүзеге асырады.</w:t>
      </w:r>
    </w:p>
    <w:bookmarkEnd w:id="1421"/>
    <w:bookmarkStart w:name="z1272" w:id="1422"/>
    <w:p>
      <w:pPr>
        <w:spacing w:after="0"/>
        <w:ind w:left="0"/>
        <w:jc w:val="both"/>
      </w:pPr>
      <w:r>
        <w:rPr>
          <w:rFonts w:ascii="Times New Roman"/>
          <w:b w:val="false"/>
          <w:i w:val="false"/>
          <w:color w:val="000000"/>
          <w:sz w:val="28"/>
        </w:rPr>
        <w:t>
      3. Бюджетті атқару жөніндегі уәкілетті орган түсімдер мен төлемдер бойынша қаржыландырудың жиынтық жоспарында көзделген көлемде төлемдерді қолма-қол ақшамен қамтамасыз ету үшін қажетті шараларды қабылдайды.</w:t>
      </w:r>
    </w:p>
    <w:bookmarkEnd w:id="1422"/>
    <w:bookmarkStart w:name="z1273" w:id="1423"/>
    <w:p>
      <w:pPr>
        <w:spacing w:after="0"/>
        <w:ind w:left="0"/>
        <w:jc w:val="both"/>
      </w:pPr>
      <w:r>
        <w:rPr>
          <w:rFonts w:ascii="Times New Roman"/>
          <w:b w:val="false"/>
          <w:i w:val="false"/>
          <w:color w:val="000000"/>
          <w:sz w:val="28"/>
        </w:rPr>
        <w:t>
      4. Төлемдердің уақтылы және толық төленуін жүргізуді қамтамасыз ету үшін бюджетті атқару жөніндегі уәкілетті орган:</w:t>
      </w:r>
    </w:p>
    <w:bookmarkEnd w:id="1423"/>
    <w:p>
      <w:pPr>
        <w:spacing w:after="0"/>
        <w:ind w:left="0"/>
        <w:jc w:val="both"/>
      </w:pPr>
      <w:r>
        <w:rPr>
          <w:rFonts w:ascii="Times New Roman"/>
          <w:b w:val="false"/>
          <w:i w:val="false"/>
          <w:color w:val="000000"/>
          <w:sz w:val="28"/>
        </w:rPr>
        <w:t>
      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жасайды;</w:t>
      </w:r>
    </w:p>
    <w:p>
      <w:pPr>
        <w:spacing w:after="0"/>
        <w:ind w:left="0"/>
        <w:jc w:val="both"/>
      </w:pPr>
      <w:r>
        <w:rPr>
          <w:rFonts w:ascii="Times New Roman"/>
          <w:b w:val="false"/>
          <w:i w:val="false"/>
          <w:color w:val="000000"/>
          <w:sz w:val="28"/>
        </w:rPr>
        <w:t>
      тиісті бюджеттің қолма-қол ақшаны бақылау шотындағы ақша қозғалысы мониторингін жүргізеді.</w:t>
      </w:r>
    </w:p>
    <w:bookmarkStart w:name="z1274" w:id="1424"/>
    <w:p>
      <w:pPr>
        <w:spacing w:after="0"/>
        <w:ind w:left="0"/>
        <w:jc w:val="both"/>
      </w:pPr>
      <w:r>
        <w:rPr>
          <w:rFonts w:ascii="Times New Roman"/>
          <w:b w:val="false"/>
          <w:i w:val="false"/>
          <w:color w:val="000000"/>
          <w:sz w:val="28"/>
        </w:rPr>
        <w:t>
      5. Республикалық және жергілікті бюджеттерге түсуі күтілетін немесе түсетін нақты түсімдер мен бюджет қаражаты қалдықтары көлемінің ағымдағы қаржы жылы басталғаннан бері күтілетін немесе жүргізілген төлемдер көлемінен асып түсуі қолма-қол ақша профициті болып табылады.</w:t>
      </w:r>
    </w:p>
    <w:bookmarkEnd w:id="1424"/>
    <w:p>
      <w:pPr>
        <w:spacing w:after="0"/>
        <w:ind w:left="0"/>
        <w:jc w:val="both"/>
      </w:pPr>
      <w:r>
        <w:rPr>
          <w:rFonts w:ascii="Times New Roman"/>
          <w:b w:val="false"/>
          <w:i w:val="false"/>
          <w:color w:val="000000"/>
          <w:sz w:val="28"/>
        </w:rPr>
        <w:t>
      Түсуі күтілетін немесе жүргізілген төлемдер көлемінің ағымдағы қаржы жылы басталғаннан бері республикалық және жергілікті бюджеттерге түсуі күтілетін немесе түсетін нақты түсімдердің және бюджет қаражаты қалдықтарының көлемінен асып түсуі қолма-қол ақша тапшылығы болып табылады.</w:t>
      </w:r>
    </w:p>
    <w:bookmarkStart w:name="z1275" w:id="1425"/>
    <w:p>
      <w:pPr>
        <w:spacing w:after="0"/>
        <w:ind w:left="0"/>
        <w:jc w:val="both"/>
      </w:pPr>
      <w:r>
        <w:rPr>
          <w:rFonts w:ascii="Times New Roman"/>
          <w:b w:val="false"/>
          <w:i w:val="false"/>
          <w:color w:val="000000"/>
          <w:sz w:val="28"/>
        </w:rPr>
        <w:t>
      6. Тиісті бюджеттің қолма-қол ақшасын бақылау шотында қолма-қол ақша тапшылығы болжанған жағдайда қолма-қол ақшаның тапшылығын жабу қарыз алу не түсімдер мен төлемдер бойынша қаржыландырудың жиынтық жоспарына өзгерістер енгізу есебінен жүзеге асырылады.</w:t>
      </w:r>
    </w:p>
    <w:bookmarkEnd w:id="1425"/>
    <w:bookmarkStart w:name="z1276" w:id="1426"/>
    <w:p>
      <w:pPr>
        <w:spacing w:after="0"/>
        <w:ind w:left="0"/>
        <w:jc w:val="both"/>
      </w:pPr>
      <w:r>
        <w:rPr>
          <w:rFonts w:ascii="Times New Roman"/>
          <w:b w:val="false"/>
          <w:i w:val="false"/>
          <w:color w:val="000000"/>
          <w:sz w:val="28"/>
        </w:rPr>
        <w:t>
      7. Тиісті бюджеттің қолма-қол ақшасын бақылау шотында қолма-қол ақша профициті болжанған жағдайда бюджетті атқару жөніндегі уәкілетті орган уақытша бос бюджет ақшасының көлемін айқындайды.</w:t>
      </w:r>
    </w:p>
    <w:bookmarkEnd w:id="1426"/>
    <w:p>
      <w:pPr>
        <w:spacing w:after="0"/>
        <w:ind w:left="0"/>
        <w:jc w:val="both"/>
      </w:pPr>
      <w:r>
        <w:rPr>
          <w:rFonts w:ascii="Times New Roman"/>
          <w:b w:val="false"/>
          <w:i w:val="false"/>
          <w:color w:val="000000"/>
          <w:sz w:val="28"/>
        </w:rPr>
        <w:t>
      Ағымдағы қаржы жылының белгілі бір уақыт кезеңі ішінде пайдаланылмайтын бірыңғай қазынашылық шоттағы ақша уақытша бос бюджет ақшасы болып табылады.</w:t>
      </w:r>
    </w:p>
    <w:p>
      <w:pPr>
        <w:spacing w:after="0"/>
        <w:ind w:left="0"/>
        <w:jc w:val="both"/>
      </w:pPr>
      <w:r>
        <w:rPr>
          <w:rFonts w:ascii="Times New Roman"/>
          <w:b w:val="false"/>
          <w:i w:val="false"/>
          <w:color w:val="000000"/>
          <w:sz w:val="28"/>
        </w:rPr>
        <w:t>
      Уақытша бос бюджет ақшасын ұтымды пайдалану және тиісті бюджетке кіріс алу мақсатында республикалық және облыстық бюджеттердің, республикалық маңызы бар қалалар, астана бюджеттерінің уақытша бос бюджет ақшасы Қазақстан Республикасының Ұлттық Банкіндегі салымдарға (депозиттерге) орналастырылады.</w:t>
      </w:r>
    </w:p>
    <w:p>
      <w:pPr>
        <w:spacing w:after="0"/>
        <w:ind w:left="0"/>
        <w:jc w:val="both"/>
      </w:pPr>
      <w:r>
        <w:rPr>
          <w:rFonts w:ascii="Times New Roman"/>
          <w:b w:val="false"/>
          <w:i w:val="false"/>
          <w:color w:val="000000"/>
          <w:sz w:val="28"/>
        </w:rPr>
        <w:t>
      Кодекстің осы бабында көзделген жағдайларды қоспағанда, банктік шоттардағы бюджет ақшасын орналастыруға жол берілмейді.</w:t>
      </w:r>
    </w:p>
    <w:bookmarkStart w:name="z1277" w:id="1427"/>
    <w:p>
      <w:pPr>
        <w:spacing w:after="0"/>
        <w:ind w:left="0"/>
        <w:jc w:val="both"/>
      </w:pPr>
      <w:r>
        <w:rPr>
          <w:rFonts w:ascii="Times New Roman"/>
          <w:b w:val="false"/>
          <w:i w:val="false"/>
          <w:color w:val="000000"/>
          <w:sz w:val="28"/>
        </w:rPr>
        <w:t>
      8. Республикалық және жергілікті бюджеттердің уақытша бос бюджет ақшасын орналастыруды бюджетті атқару жөніндегі орталық уәкілетті орган жүзеге асырады.</w:t>
      </w:r>
    </w:p>
    <w:bookmarkEnd w:id="1427"/>
    <w:bookmarkStart w:name="z1278" w:id="1428"/>
    <w:p>
      <w:pPr>
        <w:spacing w:after="0"/>
        <w:ind w:left="0"/>
        <w:jc w:val="both"/>
      </w:pPr>
      <w:r>
        <w:rPr>
          <w:rFonts w:ascii="Times New Roman"/>
          <w:b w:val="false"/>
          <w:i w:val="false"/>
          <w:color w:val="000000"/>
          <w:sz w:val="28"/>
        </w:rPr>
        <w:t>
      9. Уақытша бос бюджет ақшасын орналастыру тәртібін Қазақстан Республикасы Ұлттық Банкімен келісу бойынша бюджетті атқару жөніндегі орталық уәкілетті орган айқындайды.</w:t>
      </w:r>
    </w:p>
    <w:bookmarkEnd w:id="1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Мемлекеттік мекемелердің өздерінің билігінде қалатын тауарларды (жұмыстарды, көрсетілетін қызметті) өткізуден түсетін ақша бойынша атқару</w:t>
      </w:r>
    </w:p>
    <w:bookmarkStart w:name="z2942" w:id="1429"/>
    <w:p>
      <w:pPr>
        <w:spacing w:after="0"/>
        <w:ind w:left="0"/>
        <w:jc w:val="both"/>
      </w:pPr>
      <w:r>
        <w:rPr>
          <w:rFonts w:ascii="Times New Roman"/>
          <w:b w:val="false"/>
          <w:i w:val="false"/>
          <w:color w:val="000000"/>
          <w:sz w:val="28"/>
        </w:rPr>
        <w:t>
      1. Мемлекеттік мекеменің тауарларды (жұмыстарды, көрсетілетін қызметтерді) өткізуінен түсетін өз билігінде қалатын ақшаның есебінен операцияларды жүзеге асыру үшін мемлекеттік мекеме жыл сайын тауарларды (жұмыстарды, көрсетілетін қызметтерді) олардың түрлері бойынша өткізуден түсетін ақша түсімдері мен шығыстарының жоспарын бюджетті атқару жөніндегі орталық уәкілетті орган бекітетін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 негізінде жасайды.</w:t>
      </w:r>
    </w:p>
    <w:bookmarkEnd w:id="1429"/>
    <w:bookmarkStart w:name="z1279" w:id="1430"/>
    <w:p>
      <w:pPr>
        <w:spacing w:after="0"/>
        <w:ind w:left="0"/>
        <w:jc w:val="both"/>
      </w:pPr>
      <w:r>
        <w:rPr>
          <w:rFonts w:ascii="Times New Roman"/>
          <w:b w:val="false"/>
          <w:i w:val="false"/>
          <w:color w:val="000000"/>
          <w:sz w:val="28"/>
        </w:rPr>
        <w:t>
      2 . Мемлекеттік мекеменің тауарларды (жұмыстарды, көрсетілетін қызметті) өткізуден түсетін өз билігінде қалатын ақша түсімдері мен шығыстарының жоспарын бюджеттік бағдарламалар әкімшісі бекітеді.</w:t>
      </w:r>
    </w:p>
    <w:bookmarkEnd w:id="1430"/>
    <w:bookmarkStart w:name="z1280" w:id="1431"/>
    <w:p>
      <w:pPr>
        <w:spacing w:after="0"/>
        <w:ind w:left="0"/>
        <w:jc w:val="both"/>
      </w:pPr>
      <w:r>
        <w:rPr>
          <w:rFonts w:ascii="Times New Roman"/>
          <w:b w:val="false"/>
          <w:i w:val="false"/>
          <w:color w:val="000000"/>
          <w:sz w:val="28"/>
        </w:rPr>
        <w:t>
      3. Бюджеттік бағдарламалар әкімшісі мемлекеттік мекеменің тауарларды (жұмыстарды, көрсетілетін қызметті) өткізуден түсетін өз билігінде қалатын ақша түсімдері мен шығыстарының мемлекеттік мекемелер ұсынған жоспарлары негізінде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жасайды.</w:t>
      </w:r>
    </w:p>
    <w:bookmarkEnd w:id="1431"/>
    <w:p>
      <w:pPr>
        <w:spacing w:after="0"/>
        <w:ind w:left="0"/>
        <w:jc w:val="both"/>
      </w:pPr>
      <w:r>
        <w:rPr>
          <w:rFonts w:ascii="Times New Roman"/>
          <w:b w:val="false"/>
          <w:i w:val="false"/>
          <w:color w:val="000000"/>
          <w:sz w:val="28"/>
        </w:rPr>
        <w:t>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бюджеттік бағдарламалар әкімшісі бекітеді және бюджетті атқару жөніндегі уәкілетті органмен келіседі.</w:t>
      </w:r>
    </w:p>
    <w:bookmarkStart w:name="z1281" w:id="1432"/>
    <w:p>
      <w:pPr>
        <w:spacing w:after="0"/>
        <w:ind w:left="0"/>
        <w:jc w:val="both"/>
      </w:pPr>
      <w:r>
        <w:rPr>
          <w:rFonts w:ascii="Times New Roman"/>
          <w:b w:val="false"/>
          <w:i w:val="false"/>
          <w:color w:val="000000"/>
          <w:sz w:val="28"/>
        </w:rPr>
        <w:t>
      4.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 мемлекеттік мекеме бюджетті атқару жөніндегі уәкілетті органға ұсынады.</w:t>
      </w:r>
    </w:p>
    <w:bookmarkEnd w:id="1432"/>
    <w:p>
      <w:pPr>
        <w:spacing w:after="0"/>
        <w:ind w:left="0"/>
        <w:jc w:val="both"/>
      </w:pPr>
      <w:r>
        <w:rPr>
          <w:rFonts w:ascii="Times New Roman"/>
          <w:b w:val="false"/>
          <w:i w:val="false"/>
          <w:color w:val="000000"/>
          <w:sz w:val="28"/>
        </w:rPr>
        <w:t>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жоспарының қолданысы ағымдағы қаржы жылының 31 желтоқсанында тоқтатылады.</w:t>
      </w:r>
    </w:p>
    <w:bookmarkStart w:name="z1282" w:id="1433"/>
    <w:p>
      <w:pPr>
        <w:spacing w:after="0"/>
        <w:ind w:left="0"/>
        <w:jc w:val="both"/>
      </w:pPr>
      <w:r>
        <w:rPr>
          <w:rFonts w:ascii="Times New Roman"/>
          <w:b w:val="false"/>
          <w:i w:val="false"/>
          <w:color w:val="000000"/>
          <w:sz w:val="28"/>
        </w:rPr>
        <w:t>
      5. Қаржы жылы ішінде мемлекеттік мекеменің тауарларды (жұмыстарды, көрсетілетін қызметті) өткізуден түсетін өз билігінде қалатын ақша түсімдері мен шығыстарының жоспарында көзделген сомалардан артық кірістер ағымдағы қаржы жылының аяғына дейін тауарларды (жұмыстарды, көрсетілетін қызметті) өткізуден түсетін ақша түсімдері мен шығыстарының жоспары нақтыланған жағдайда ағымдағы қаржы жылында жұмсалуы мүмкін.</w:t>
      </w:r>
    </w:p>
    <w:bookmarkEnd w:id="1433"/>
    <w:bookmarkStart w:name="z1283" w:id="1434"/>
    <w:p>
      <w:pPr>
        <w:spacing w:after="0"/>
        <w:ind w:left="0"/>
        <w:jc w:val="both"/>
      </w:pPr>
      <w:r>
        <w:rPr>
          <w:rFonts w:ascii="Times New Roman"/>
          <w:b w:val="false"/>
          <w:i w:val="false"/>
          <w:color w:val="000000"/>
          <w:sz w:val="28"/>
        </w:rPr>
        <w:t>
      6. Мемлекеттік мекемелердің тауарларды (жұмыстарды, көрсетілетін қызметті) өткізуден түсетін, өз билігінде қалатын ақша есебінен тауарларды (жұмыстарды, көрсетілетін қызметті) сатып алуы Қазақстан Республикасының мемлекеттік сатып алу туралы заңнамасына сәйкес жүзеге асырылады.</w:t>
      </w:r>
    </w:p>
    <w:bookmarkEnd w:id="1434"/>
    <w:bookmarkStart w:name="z1284" w:id="1435"/>
    <w:p>
      <w:pPr>
        <w:spacing w:after="0"/>
        <w:ind w:left="0"/>
        <w:jc w:val="both"/>
      </w:pPr>
      <w:r>
        <w:rPr>
          <w:rFonts w:ascii="Times New Roman"/>
          <w:b w:val="false"/>
          <w:i w:val="false"/>
          <w:color w:val="000000"/>
          <w:sz w:val="28"/>
        </w:rPr>
        <w:t xml:space="preserve">
      7. Мемлекеттік мекеменің тауарларды (жұмыстарды, көрсетілетін қызметті) өткізуден түсетін, өз билігінде қалатын ақша есебінен азаматтық-құқықтық мәмілелерді тіркеу осы Кодекстің </w:t>
      </w:r>
      <w:r>
        <w:rPr>
          <w:rFonts w:ascii="Times New Roman"/>
          <w:b w:val="false"/>
          <w:i w:val="false"/>
          <w:color w:val="000000"/>
          <w:sz w:val="28"/>
        </w:rPr>
        <w:t>96-бабына</w:t>
      </w:r>
      <w:r>
        <w:rPr>
          <w:rFonts w:ascii="Times New Roman"/>
          <w:b w:val="false"/>
          <w:i w:val="false"/>
          <w:color w:val="000000"/>
          <w:sz w:val="28"/>
        </w:rPr>
        <w:t xml:space="preserve"> сәйкес жүзеге асырылады.</w:t>
      </w:r>
    </w:p>
    <w:bookmarkEnd w:id="1435"/>
    <w:bookmarkStart w:name="z1285" w:id="1436"/>
    <w:p>
      <w:pPr>
        <w:spacing w:after="0"/>
        <w:ind w:left="0"/>
        <w:jc w:val="both"/>
      </w:pPr>
      <w:r>
        <w:rPr>
          <w:rFonts w:ascii="Times New Roman"/>
          <w:b w:val="false"/>
          <w:i w:val="false"/>
          <w:color w:val="000000"/>
          <w:sz w:val="28"/>
        </w:rPr>
        <w:t>
      8. Мемлекеттік мекеменің тауарларды (жұмыстарды, көрсетілетін қызметті) өткізуден түсетін, өз билігінде қалатын ақша есебінен жүргізілетін төлемдер мемлекеттік мекеменің тауарларды (жұмыстарды, көрсетілетін қызметті) өткізуден түсетін ақшаны есепке алу үшін ашылған шотындағы нақты қолма-қол ақша шегінде жүзеге асырылады.</w:t>
      </w:r>
    </w:p>
    <w:bookmarkEnd w:id="1436"/>
    <w:bookmarkStart w:name="z1286" w:id="1437"/>
    <w:p>
      <w:pPr>
        <w:spacing w:after="0"/>
        <w:ind w:left="0"/>
        <w:jc w:val="both"/>
      </w:pPr>
      <w:r>
        <w:rPr>
          <w:rFonts w:ascii="Times New Roman"/>
          <w:b w:val="false"/>
          <w:i w:val="false"/>
          <w:color w:val="000000"/>
          <w:sz w:val="28"/>
        </w:rPr>
        <w:t>
      9. Мемлекеттік мекемелердің тауарларды (жұмыстарды, көрсетілетін қызметті) өткізуден түсетін, өз иелігінде қалатын ақшаны пайдалану тәртібін бюджетті атқару жөніндегі орталық уәкілетті органмен келісу бойынша тиісті саланың (аяның) орталық мемлекеттік органы айқындайды.</w:t>
      </w:r>
    </w:p>
    <w:bookmarkEnd w:id="1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102-1-бап. Аудандық маңызы бар қала, ауыл, кент, ауылдық округ әкімдерінің жергілікті өзін-өзі басқару функцияларын іске асыруына бағытталған ақша бойынша атқару</w:t>
      </w:r>
    </w:p>
    <w:p>
      <w:pPr>
        <w:spacing w:after="0"/>
        <w:ind w:left="0"/>
        <w:jc w:val="both"/>
      </w:pPr>
      <w:r>
        <w:rPr>
          <w:rFonts w:ascii="Times New Roman"/>
          <w:b w:val="false"/>
          <w:i w:val="false"/>
          <w:color w:val="ff0000"/>
          <w:sz w:val="28"/>
        </w:rPr>
        <w:t xml:space="preserve">
      Ескерту. 18-тарау 102-1-баппен толықтырылды - ҚР 13.06.2013 </w:t>
      </w:r>
      <w:r>
        <w:rPr>
          <w:rFonts w:ascii="Times New Roman"/>
          <w:b w:val="false"/>
          <w:i w:val="false"/>
          <w:color w:val="ff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 алып тасталды - ҚР 11.07.2017 </w:t>
      </w:r>
      <w:r>
        <w:rPr>
          <w:rFonts w:ascii="Times New Roman"/>
          <w:b w:val="false"/>
          <w:i w:val="false"/>
          <w:color w:val="ff0000"/>
          <w:sz w:val="28"/>
        </w:rPr>
        <w:t>№ 90-VI</w:t>
      </w:r>
      <w:r>
        <w:rPr>
          <w:rFonts w:ascii="Times New Roman"/>
          <w:b w:val="false"/>
          <w:i w:val="false"/>
          <w:color w:val="ff0000"/>
          <w:sz w:val="28"/>
        </w:rPr>
        <w:t xml:space="preserve"> Заңымен (01.04.2020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103-бап. Қаржы жылының аяқталуы</w:t>
      </w:r>
    </w:p>
    <w:bookmarkStart w:name="z2943" w:id="1438"/>
    <w:p>
      <w:pPr>
        <w:spacing w:after="0"/>
        <w:ind w:left="0"/>
        <w:jc w:val="both"/>
      </w:pPr>
      <w:r>
        <w:rPr>
          <w:rFonts w:ascii="Times New Roman"/>
          <w:b w:val="false"/>
          <w:i w:val="false"/>
          <w:color w:val="000000"/>
          <w:sz w:val="28"/>
        </w:rPr>
        <w:t>
      1. Ағымдағы қаржы жылының бюджет түсімдерін есепке жазуға және бюджеттен төленетін төлемдерді жүзеге асыруға байланысты операциялардың барлығы ағымдағы қаржы жылының 31 желтоқсанында аяқталады.</w:t>
      </w:r>
    </w:p>
    <w:bookmarkEnd w:id="1438"/>
    <w:bookmarkStart w:name="z1287" w:id="1439"/>
    <w:p>
      <w:pPr>
        <w:spacing w:after="0"/>
        <w:ind w:left="0"/>
        <w:jc w:val="both"/>
      </w:pPr>
      <w:r>
        <w:rPr>
          <w:rFonts w:ascii="Times New Roman"/>
          <w:b w:val="false"/>
          <w:i w:val="false"/>
          <w:color w:val="000000"/>
          <w:sz w:val="28"/>
        </w:rPr>
        <w:t>
      2. Бюджетке ағымдағы қаржы жылының 31 желтоқсанынан кейін есепке жазылған түсімдер жаңа қаржы жылының түсімдері болып есептеледі.</w:t>
      </w:r>
    </w:p>
    <w:bookmarkEnd w:id="1439"/>
    <w:bookmarkStart w:name="z1288" w:id="1440"/>
    <w:p>
      <w:pPr>
        <w:spacing w:after="0"/>
        <w:ind w:left="0"/>
        <w:jc w:val="both"/>
      </w:pPr>
      <w:r>
        <w:rPr>
          <w:rFonts w:ascii="Times New Roman"/>
          <w:b w:val="false"/>
          <w:i w:val="false"/>
          <w:color w:val="000000"/>
          <w:sz w:val="28"/>
        </w:rPr>
        <w:t>
      3. Ағымдағы қаржы жылының 31 желтоқсаны аяқталғанға дейінгіні қоса алғанда пайдаланылмаған жоспарлы мақсатқа арналған қалдықтар жойылады.</w:t>
      </w:r>
    </w:p>
    <w:bookmarkEnd w:id="1440"/>
    <w:bookmarkStart w:name="z1289" w:id="1441"/>
    <w:p>
      <w:pPr>
        <w:spacing w:after="0"/>
        <w:ind w:left="0"/>
        <w:jc w:val="both"/>
      </w:pPr>
      <w:r>
        <w:rPr>
          <w:rFonts w:ascii="Times New Roman"/>
          <w:b w:val="false"/>
          <w:i w:val="false"/>
          <w:color w:val="000000"/>
          <w:sz w:val="28"/>
        </w:rPr>
        <w:t>
      4. Ағымдағы қаржы жылының 31 желтоқсанындағы жағдай бойынша пайда болған бюджеттік бағдарламалар бойынша бюджет қаражатының қалдықтарын аккредитивтік және өзге де бюджеттен тыс шоттарға аударуға жол берілмейді.</w:t>
      </w:r>
    </w:p>
    <w:bookmarkEnd w:id="1441"/>
    <w:p>
      <w:pPr>
        <w:spacing w:after="0"/>
        <w:ind w:left="0"/>
        <w:jc w:val="both"/>
      </w:pPr>
      <w:r>
        <w:rPr>
          <w:rFonts w:ascii="Times New Roman"/>
          <w:b/>
          <w:i w:val="false"/>
          <w:color w:val="000000"/>
          <w:sz w:val="28"/>
        </w:rPr>
        <w:t>104-бап. Бюджет қаражатының қалдықтары</w:t>
      </w:r>
    </w:p>
    <w:bookmarkStart w:name="z2944" w:id="1442"/>
    <w:p>
      <w:pPr>
        <w:spacing w:after="0"/>
        <w:ind w:left="0"/>
        <w:jc w:val="both"/>
      </w:pPr>
      <w:r>
        <w:rPr>
          <w:rFonts w:ascii="Times New Roman"/>
          <w:b w:val="false"/>
          <w:i w:val="false"/>
          <w:color w:val="000000"/>
          <w:sz w:val="28"/>
        </w:rPr>
        <w:t>
      1. Тиісті бюджеттердің қолма-қол ақшаны бақылау шоттарында есепті кезеңнің соңындағы жағдай бойынша пайдаланылмай қалған қаражат кезеңнің соңындағы бюджет қаражатының қалдықтары болып табылады.</w:t>
      </w:r>
    </w:p>
    <w:bookmarkEnd w:id="1442"/>
    <w:bookmarkStart w:name="z1290" w:id="1443"/>
    <w:p>
      <w:pPr>
        <w:spacing w:after="0"/>
        <w:ind w:left="0"/>
        <w:jc w:val="both"/>
      </w:pPr>
      <w:r>
        <w:rPr>
          <w:rFonts w:ascii="Times New Roman"/>
          <w:b w:val="false"/>
          <w:i w:val="false"/>
          <w:color w:val="000000"/>
          <w:sz w:val="28"/>
        </w:rPr>
        <w:t>
      2. Кезекті қаржы жылының 1 қаңтарындағы жағдай бойынша өткен қаржы жылында бюджеттің атқарылу қорытындылары бойынша пайдаланылмай қалған қаражат жыл басындағы бюджет қаражатының қалдықтары болып табылады.</w:t>
      </w:r>
    </w:p>
    <w:bookmarkEnd w:id="1443"/>
    <w:bookmarkStart w:name="z1291" w:id="1444"/>
    <w:p>
      <w:pPr>
        <w:spacing w:after="0"/>
        <w:ind w:left="0"/>
        <w:jc w:val="both"/>
      </w:pPr>
      <w:r>
        <w:rPr>
          <w:rFonts w:ascii="Times New Roman"/>
          <w:b w:val="false"/>
          <w:i w:val="false"/>
          <w:color w:val="000000"/>
          <w:sz w:val="28"/>
        </w:rPr>
        <w:t>
      3. Жергілікті бюджеттердің бюджет қаражатының қалдықтары жоғары тұрған бюджетке алып қоюға (аударуға) жатпайды.</w:t>
      </w:r>
    </w:p>
    <w:bookmarkEnd w:id="1444"/>
    <w:bookmarkStart w:name="z2677" w:id="1445"/>
    <w:p>
      <w:pPr>
        <w:spacing w:after="0"/>
        <w:ind w:left="0"/>
        <w:jc w:val="both"/>
      </w:pPr>
      <w:r>
        <w:rPr>
          <w:rFonts w:ascii="Times New Roman"/>
          <w:b w:val="false"/>
          <w:i w:val="false"/>
          <w:color w:val="000000"/>
          <w:sz w:val="28"/>
        </w:rPr>
        <w:t>
      3-1. Жәбірленушілерге өтемақы қорының, Білім беру инфрақұрылымын қолдау қорының, Арнаулы мемлекеттік қордың ақша қалдықтары мемлекеттік бюджетке алып қоюға (аударуға) жатпайды.</w:t>
      </w:r>
    </w:p>
    <w:bookmarkEnd w:id="1445"/>
    <w:bookmarkStart w:name="z1292" w:id="1446"/>
    <w:p>
      <w:pPr>
        <w:spacing w:after="0"/>
        <w:ind w:left="0"/>
        <w:jc w:val="both"/>
      </w:pPr>
      <w:r>
        <w:rPr>
          <w:rFonts w:ascii="Times New Roman"/>
          <w:b w:val="false"/>
          <w:i w:val="false"/>
          <w:color w:val="000000"/>
          <w:sz w:val="28"/>
        </w:rPr>
        <w:t>
      4. Жылдың басындағы бюджет қаражатының қалдықтары бюджетті түзету арқылы мыналарға:</w:t>
      </w:r>
    </w:p>
    <w:bookmarkEnd w:id="1446"/>
    <w:bookmarkStart w:name="z1293" w:id="1447"/>
    <w:p>
      <w:pPr>
        <w:spacing w:after="0"/>
        <w:ind w:left="0"/>
        <w:jc w:val="both"/>
      </w:pPr>
      <w:r>
        <w:rPr>
          <w:rFonts w:ascii="Times New Roman"/>
          <w:b w:val="false"/>
          <w:i w:val="false"/>
          <w:color w:val="000000"/>
          <w:sz w:val="28"/>
        </w:rPr>
        <w:t>
      1) алынған қарыздар бойынша негізгі борышқа қызмет көрсетуге және оны өтеуге;</w:t>
      </w:r>
    </w:p>
    <w:bookmarkEnd w:id="1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296" w:id="1448"/>
    <w:p>
      <w:pPr>
        <w:spacing w:after="0"/>
        <w:ind w:left="0"/>
        <w:jc w:val="both"/>
      </w:pPr>
      <w:r>
        <w:rPr>
          <w:rFonts w:ascii="Times New Roman"/>
          <w:b w:val="false"/>
          <w:i w:val="false"/>
          <w:color w:val="000000"/>
          <w:sz w:val="28"/>
        </w:rPr>
        <w:t>
      4) іске асыру мерзімі бір жылдан асатын бюджеттік даму бағдарламалары және дайындау мен беру мерзімі бір қаржы жылынан асатын активтерді және басқа да тауарларды, қызмет көрсету мерзімі бір қаржы жылынан асатын қызмет көрсетуді сатып алуды көздейтін ағымдағы бюджеттік бағдарламалар бойынша өткен қаржы жылының тіркелген міндеттемелерінің төленбеген бөлігін қаржыландыруға;</w:t>
      </w:r>
    </w:p>
    <w:bookmarkEnd w:id="1448"/>
    <w:bookmarkStart w:name="z1565" w:id="1449"/>
    <w:p>
      <w:pPr>
        <w:spacing w:after="0"/>
        <w:ind w:left="0"/>
        <w:jc w:val="both"/>
      </w:pPr>
      <w:r>
        <w:rPr>
          <w:rFonts w:ascii="Times New Roman"/>
          <w:b w:val="false"/>
          <w:i w:val="false"/>
          <w:color w:val="000000"/>
          <w:sz w:val="28"/>
        </w:rPr>
        <w:t>
      4-1) аяқталу мерзімі осы Кодекстің 157-бабының 1, 1-1 және 2-тармақтарында және 159-бабының 1-1-тармағында көрсетілген бекітілген құжаттамаға сәйкес бюджеттік инвестицияларды іске асыру кезеңіне сәйкес келетін бюджеттік инвестицияларды одан әрі қаржыландыруға;</w:t>
      </w:r>
    </w:p>
    <w:bookmarkEnd w:id="1449"/>
    <w:bookmarkStart w:name="z3052" w:id="1450"/>
    <w:p>
      <w:pPr>
        <w:spacing w:after="0"/>
        <w:ind w:left="0"/>
        <w:jc w:val="both"/>
      </w:pPr>
      <w:r>
        <w:rPr>
          <w:rFonts w:ascii="Times New Roman"/>
          <w:b w:val="false"/>
          <w:i w:val="false"/>
          <w:color w:val="000000"/>
          <w:sz w:val="28"/>
        </w:rPr>
        <w:t>
      4-2) Қазақстан Республикасы Президентінің бастамаларына арналған резерв есебінен қаржыландырылатын бюджеттік бағдарламалардың (кіші бағдарламалардың) пайдаланылмаған (толық пайдаланылмаған) бюджет қаражатын одан әрі пайдалануға;</w:t>
      </w:r>
    </w:p>
    <w:bookmarkEnd w:id="1450"/>
    <w:bookmarkStart w:name="z3053" w:id="1451"/>
    <w:p>
      <w:pPr>
        <w:spacing w:after="0"/>
        <w:ind w:left="0"/>
        <w:jc w:val="both"/>
      </w:pPr>
      <w:r>
        <w:rPr>
          <w:rFonts w:ascii="Times New Roman"/>
          <w:b w:val="false"/>
          <w:i w:val="false"/>
          <w:color w:val="000000"/>
          <w:sz w:val="28"/>
        </w:rPr>
        <w:t>
      4-3) өткен қаржы жылында міндеттемелер қабылданбаған бюджеттік бағдарламаларды (кіші бағдарламаларды) тиісті бюджет комиссиясының ұсынысы бойынша және бюджеттік мониторинг негізінде олардың нысаналы мақсатын өзгертпей, одан әрі қаржыландыруға пайдаланылуы мүмкін.</w:t>
      </w:r>
    </w:p>
    <w:bookmarkEnd w:id="1451"/>
    <w:p>
      <w:pPr>
        <w:spacing w:after="0"/>
        <w:ind w:left="0"/>
        <w:jc w:val="both"/>
      </w:pPr>
      <w:r>
        <w:rPr>
          <w:rFonts w:ascii="Times New Roman"/>
          <w:b w:val="false"/>
          <w:i w:val="false"/>
          <w:color w:val="000000"/>
          <w:sz w:val="28"/>
        </w:rPr>
        <w:t>
      Бюджет комиссиясының тиісті ұсынысы бюджетті түзету жылының алдындағы жылдың 1 желтоқсанына дейін әзірленеді.</w:t>
      </w:r>
    </w:p>
    <w:bookmarkStart w:name="z2309" w:id="1452"/>
    <w:p>
      <w:pPr>
        <w:spacing w:after="0"/>
        <w:ind w:left="0"/>
        <w:jc w:val="both"/>
      </w:pPr>
      <w:r>
        <w:rPr>
          <w:rFonts w:ascii="Times New Roman"/>
          <w:b w:val="false"/>
          <w:i w:val="false"/>
          <w:color w:val="000000"/>
          <w:sz w:val="28"/>
        </w:rPr>
        <w:t>
      5) республикалық, облыстық немесе аудандық (облыстық маңызы бар қала) бюджеттен бөлінген нысаналы трансферттердің өткен қаржы жылында пайдаланылмаған (толық пайдаланылмаған) сомаларын қайтаруға;</w:t>
      </w:r>
    </w:p>
    <w:bookmarkEnd w:id="1452"/>
    <w:bookmarkStart w:name="z2370" w:id="1453"/>
    <w:p>
      <w:pPr>
        <w:spacing w:after="0"/>
        <w:ind w:left="0"/>
        <w:jc w:val="both"/>
      </w:pPr>
      <w:r>
        <w:rPr>
          <w:rFonts w:ascii="Times New Roman"/>
          <w:b w:val="false"/>
          <w:i w:val="false"/>
          <w:color w:val="000000"/>
          <w:sz w:val="28"/>
        </w:rPr>
        <w:t xml:space="preserve">
      6) осы Кодекстің 45-бабы </w:t>
      </w:r>
      <w:r>
        <w:rPr>
          <w:rFonts w:ascii="Times New Roman"/>
          <w:b w:val="false"/>
          <w:i w:val="false"/>
          <w:color w:val="000000"/>
          <w:sz w:val="28"/>
        </w:rPr>
        <w:t>4-2-тармағының</w:t>
      </w:r>
      <w:r>
        <w:rPr>
          <w:rFonts w:ascii="Times New Roman"/>
          <w:b w:val="false"/>
          <w:i w:val="false"/>
          <w:color w:val="000000"/>
          <w:sz w:val="28"/>
        </w:rPr>
        <w:t xml:space="preserve"> бірінші бөлігіне сәйкес енгізілген өзгерістер ескеріле отырып, жалпы сипаттағы трансферттер көлемдері туралы заңда (облыстық мәслихаттың шешімінде) белгіленген ең төмен көлемдерден төмен көлемде жергілікті бюджеттен шығыстардың жекелеген бағыттары қаржыландырылған жағдайда, белгіленген соманың төлемдер бойынша жиынтық қаржыландыру жоспарының тиісті қаржы жылының соңындағы жылдық сомасынан асып кеткен сомасы өткен қаржы жылының қорытындылары бойынша жергілікті атқарушы органдардың қайтаруына;</w:t>
      </w:r>
    </w:p>
    <w:bookmarkEnd w:id="1453"/>
    <w:bookmarkStart w:name="z1566" w:id="1454"/>
    <w:p>
      <w:pPr>
        <w:spacing w:after="0"/>
        <w:ind w:left="0"/>
        <w:jc w:val="both"/>
      </w:pPr>
      <w:r>
        <w:rPr>
          <w:rFonts w:ascii="Times New Roman"/>
          <w:b w:val="false"/>
          <w:i w:val="false"/>
          <w:color w:val="000000"/>
          <w:sz w:val="28"/>
        </w:rPr>
        <w:t>
      7) Қазақстан Республикасының Ұлттық қорынан республикалық бюджетке нысаналы трансферт түрінде тартылған пайдаланылмаған қаражаттың бір бөлігі Қазақстан Республикасының Ұлттық қорына қайтаруға;</w:t>
      </w:r>
    </w:p>
    <w:bookmarkEnd w:id="1454"/>
    <w:bookmarkStart w:name="z1567" w:id="1455"/>
    <w:p>
      <w:pPr>
        <w:spacing w:after="0"/>
        <w:ind w:left="0"/>
        <w:jc w:val="both"/>
      </w:pPr>
      <w:r>
        <w:rPr>
          <w:rFonts w:ascii="Times New Roman"/>
          <w:b w:val="false"/>
          <w:i w:val="false"/>
          <w:color w:val="000000"/>
          <w:sz w:val="28"/>
        </w:rPr>
        <w:t>
      8) республикалық бюджетке тартылған кепілдік берілген трансферттің бір бөлігі Қазақстан Республикасының Ұлттық қорына қайтаруға пайдаланылуы мүмкін.</w:t>
      </w:r>
    </w:p>
    <w:bookmarkEnd w:id="1455"/>
    <w:bookmarkStart w:name="z1297" w:id="1456"/>
    <w:p>
      <w:pPr>
        <w:spacing w:after="0"/>
        <w:ind w:left="0"/>
        <w:jc w:val="both"/>
      </w:pPr>
      <w:r>
        <w:rPr>
          <w:rFonts w:ascii="Times New Roman"/>
          <w:b w:val="false"/>
          <w:i w:val="false"/>
          <w:color w:val="000000"/>
          <w:sz w:val="28"/>
        </w:rPr>
        <w:t>
      5. Осы баптың 4-тармағында көзделген мақсаттарға бөлгеннен кейін қалған жылдың басындағы бюджет қаражатының қалдықтары бюджет қаражатының бос қалдықтары болып табылады және бюджетті нақтылау арқылы ағымдағы жылдың шығыстарын қаржыландыруға жіберілуі мүмкін.</w:t>
      </w:r>
    </w:p>
    <w:bookmarkEnd w:id="1456"/>
    <w:bookmarkStart w:name="z2310" w:id="1457"/>
    <w:p>
      <w:pPr>
        <w:spacing w:after="0"/>
        <w:ind w:left="0"/>
        <w:jc w:val="both"/>
      </w:pPr>
      <w:r>
        <w:rPr>
          <w:rFonts w:ascii="Times New Roman"/>
          <w:b w:val="false"/>
          <w:i w:val="false"/>
          <w:color w:val="000000"/>
          <w:sz w:val="28"/>
        </w:rPr>
        <w:t>
      6. Бюджеттік бағдарламалар әкімшісінің бірінші басшысы бюджеттік бағдарлама нәтижелерінің көрсеткіштеріне қол жеткізбеуге әкеп соққан бюджет қаражатын игермегені үшін Қазақстан Республикасының заңдарында белгіленген жауаптылықта болады.</w:t>
      </w:r>
    </w:p>
    <w:bookmarkEnd w:id="1457"/>
    <w:bookmarkStart w:name="z2371" w:id="1458"/>
    <w:p>
      <w:pPr>
        <w:spacing w:after="0"/>
        <w:ind w:left="0"/>
        <w:jc w:val="both"/>
      </w:pPr>
      <w:r>
        <w:rPr>
          <w:rFonts w:ascii="Times New Roman"/>
          <w:b w:val="false"/>
          <w:i w:val="false"/>
          <w:color w:val="000000"/>
          <w:sz w:val="28"/>
        </w:rPr>
        <w:t>
      6-1. Бюджет қаражаты толық игерілген кезде бюджеттік бағдарламалардың тікелей және түпкілікті нәтижелеріне қол жеткізбегені үшін бюджеттік бағдарламалар әкімшісінің бірінші басшысы Қазақстан Республикасының заңдарына сәйкес жауапты болады.</w:t>
      </w:r>
    </w:p>
    <w:bookmarkEnd w:id="1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104-1-бап. Бюджет қаражатын тиімсіз жоспарлағаны және  (немесе) тиімсіз пайдаланғаны үшін жауаптылық</w:t>
      </w:r>
    </w:p>
    <w:p>
      <w:pPr>
        <w:spacing w:after="0"/>
        <w:ind w:left="0"/>
        <w:jc w:val="both"/>
      </w:pPr>
      <w:r>
        <w:rPr>
          <w:rFonts w:ascii="Times New Roman"/>
          <w:b w:val="false"/>
          <w:i w:val="false"/>
          <w:color w:val="000000"/>
          <w:sz w:val="28"/>
        </w:rPr>
        <w:t>
      Мыналардан:</w:t>
      </w:r>
    </w:p>
    <w:p>
      <w:pPr>
        <w:spacing w:after="0"/>
        <w:ind w:left="0"/>
        <w:jc w:val="both"/>
      </w:pPr>
      <w:r>
        <w:rPr>
          <w:rFonts w:ascii="Times New Roman"/>
          <w:b w:val="false"/>
          <w:i w:val="false"/>
          <w:color w:val="000000"/>
          <w:sz w:val="28"/>
        </w:rPr>
        <w:t>
      бекітілген заттай нормалардан асырудан;</w:t>
      </w:r>
    </w:p>
    <w:p>
      <w:pPr>
        <w:spacing w:after="0"/>
        <w:ind w:left="0"/>
        <w:jc w:val="both"/>
      </w:pPr>
      <w:r>
        <w:rPr>
          <w:rFonts w:ascii="Times New Roman"/>
          <w:b w:val="false"/>
          <w:i w:val="false"/>
          <w:color w:val="000000"/>
          <w:sz w:val="28"/>
        </w:rPr>
        <w:t xml:space="preserve">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тиісті органдар және (немесе) ұйымдар шешімдерінің (қорытындыларының) болмауынан; </w:t>
      </w:r>
    </w:p>
    <w:p>
      <w:pPr>
        <w:spacing w:after="0"/>
        <w:ind w:left="0"/>
        <w:jc w:val="both"/>
      </w:pPr>
      <w:r>
        <w:rPr>
          <w:rFonts w:ascii="Times New Roman"/>
          <w:b w:val="false"/>
          <w:i w:val="false"/>
          <w:color w:val="000000"/>
          <w:sz w:val="28"/>
        </w:rPr>
        <w:t>
      егер Қазақстан Республикасының заңнамасында өзгеше көзделмесе, бюджеттік бағдарламалардың тиісті әкімшісінің балансында есепте тұрмайтын объектілерді күтіп-ұстауға арналған бюджет қаражатын жұмсаудан;</w:t>
      </w:r>
    </w:p>
    <w:p>
      <w:pPr>
        <w:spacing w:after="0"/>
        <w:ind w:left="0"/>
        <w:jc w:val="both"/>
      </w:pPr>
      <w:r>
        <w:rPr>
          <w:rFonts w:ascii="Times New Roman"/>
          <w:b w:val="false"/>
          <w:i w:val="false"/>
          <w:color w:val="000000"/>
          <w:sz w:val="28"/>
        </w:rPr>
        <w:t>
      егер Қазақстан Республикасының заңнамасында өзгеше көзделмесе, Қазақстан Республикасының заңнамасында белгіленген тәртіппен пайдалануға берілмеген объектілерді күтіп-ұстауға арналған бюджет қаражатын жұмсаудан;</w:t>
      </w:r>
    </w:p>
    <w:p>
      <w:pPr>
        <w:spacing w:after="0"/>
        <w:ind w:left="0"/>
        <w:jc w:val="both"/>
      </w:pPr>
      <w:r>
        <w:rPr>
          <w:rFonts w:ascii="Times New Roman"/>
          <w:b w:val="false"/>
          <w:i w:val="false"/>
          <w:color w:val="000000"/>
          <w:sz w:val="28"/>
        </w:rPr>
        <w:t>
      Қазақстан Республикасының заңнамасына сәйкес айқындалатын, бюджеттік инвестицияларды іске асырудан экономикалық әсердің болмауынан көрінген, бюджет қаражатын тиімсіз жоспарлағаны және (немесе) тиімсіз пайдаланғаны үшін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104-1-баппен толықтырылды - ҚР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Квазимемлекеттік сектор субъектілерінің жауаптылығы</w:t>
      </w:r>
    </w:p>
    <w:p>
      <w:pPr>
        <w:spacing w:after="0"/>
        <w:ind w:left="0"/>
        <w:jc w:val="both"/>
      </w:pPr>
      <w:r>
        <w:rPr>
          <w:rFonts w:ascii="Times New Roman"/>
          <w:b w:val="false"/>
          <w:i w:val="false"/>
          <w:color w:val="000000"/>
          <w:sz w:val="28"/>
        </w:rPr>
        <w:t>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жеткізбегені үшін, оның ішінде бөлінген бюджет қаражаты толық игерілген кезде, республикалық бюджет туралы заңда не жергілікті бюджет туралы мәслихат шешімінде тиісті қаржы жылына жарғылық капиталдарын ұлғайтуға (қалыптастыруға) қаражат көзделген квазимемлекеттік сектор субъектілерінің бірінші басшылары Қазақстан Республикасының заңдарында көзделген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 жаңа редакцияда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105-1-бап. Мемлекеттік аудит және қаржылық бақылау</w:t>
      </w:r>
    </w:p>
    <w:bookmarkStart w:name="z2542" w:id="1459"/>
    <w:p>
      <w:pPr>
        <w:spacing w:after="0"/>
        <w:ind w:left="0"/>
        <w:jc w:val="both"/>
      </w:pPr>
      <w:r>
        <w:rPr>
          <w:rFonts w:ascii="Times New Roman"/>
          <w:b w:val="false"/>
          <w:i w:val="false"/>
          <w:color w:val="000000"/>
          <w:sz w:val="28"/>
        </w:rPr>
        <w:t>
      1. Бюджет қаражатын, мемлекет пен квазимемлекеттік сектор субъектілерінің активтерін, байланысты гранттарды, мемлекеттік және мемлекет кепілдік берген қарыздарды, сондай-ақ мемлекет кепілгерлігімен тартылатын қарыздарды басқару және пайдалану, оның ішінде басқа, бюджетті атқаруға байланысты қызметтің тиімділігін арттыру, бюджетті атқару кезінде бұзушылықтар мен кемшіліктерді болғызбау, олардың жолын кесу, оларды анықтау мақсатында мемлекеттік аудит және қаржылық бақылау жүзеге асырылады.</w:t>
      </w:r>
    </w:p>
    <w:bookmarkEnd w:id="1459"/>
    <w:bookmarkStart w:name="z2543" w:id="1460"/>
    <w:p>
      <w:pPr>
        <w:spacing w:after="0"/>
        <w:ind w:left="0"/>
        <w:jc w:val="both"/>
      </w:pPr>
      <w:r>
        <w:rPr>
          <w:rFonts w:ascii="Times New Roman"/>
          <w:b w:val="false"/>
          <w:i w:val="false"/>
          <w:color w:val="000000"/>
          <w:sz w:val="28"/>
        </w:rPr>
        <w:t xml:space="preserve">
      2. Мемлекеттік аудитті және қаржылық бақылауды мемлекеттік аудит және қаржылық бақылау органдары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жүргізеді.</w:t>
      </w:r>
    </w:p>
    <w:bookmarkEnd w:id="1460"/>
    <w:bookmarkStart w:name="z2544" w:id="1461"/>
    <w:p>
      <w:pPr>
        <w:spacing w:after="0"/>
        <w:ind w:left="0"/>
        <w:jc w:val="both"/>
      </w:pPr>
      <w:r>
        <w:rPr>
          <w:rFonts w:ascii="Times New Roman"/>
          <w:b w:val="false"/>
          <w:i w:val="false"/>
          <w:color w:val="000000"/>
          <w:sz w:val="28"/>
        </w:rPr>
        <w:t>
      Мемлекеттік органдардың сұрау салулары бойынша мемлекеттік аудиторларды және сыртқы мемлекеттік аудит және қаржылық бақылау уәкілетті органдарының өзге де лауазымды адамдарын мемлекеттік аудит объектілерінің тиісті жылға арналған тізбелерінде көзделмеген тексерулерді жүргізу үшін тартуға жол берілмейді.</w:t>
      </w:r>
    </w:p>
    <w:bookmarkEnd w:id="1461"/>
    <w:bookmarkStart w:name="z2683" w:id="1462"/>
    <w:p>
      <w:pPr>
        <w:spacing w:after="0"/>
        <w:ind w:left="0"/>
        <w:jc w:val="both"/>
      </w:pPr>
      <w:r>
        <w:rPr>
          <w:rFonts w:ascii="Times New Roman"/>
          <w:b w:val="false"/>
          <w:i w:val="false"/>
          <w:color w:val="000000"/>
          <w:sz w:val="28"/>
        </w:rPr>
        <w:t>
      3. Венчурлік қорларды қоса қаржыландыру жөніндегі инновациялық қызметті мемлекеттік қолдау шараларын ұсынуға және іске асыруға мемлекеттік аудит пен қаржылық бақылау инновациялық қызметтің нарықтық перспективаларының беймәлімділігімен сипатталатын кәсіпкерлік жоғары тәуекел мен салынған қаржылық және өзге де ресустардың жоғалулары ескеріле отырып, ұзақ мерзімді перспективада осындай венчурлік қорлар активтерінің (бүкіл портфелінің) кірістілігі (залалдылығы) негізінде жүзеге асырылады.</w:t>
      </w:r>
    </w:p>
    <w:bookmarkEnd w:id="1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105-1-баппен толықтырылды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06" w:id="1463"/>
    <w:p>
      <w:pPr>
        <w:spacing w:after="0"/>
        <w:ind w:left="0"/>
        <w:jc w:val="both"/>
      </w:pPr>
      <w:r>
        <w:rPr>
          <w:rFonts w:ascii="Times New Roman"/>
          <w:b w:val="false"/>
          <w:i w:val="false"/>
          <w:color w:val="000000"/>
          <w:sz w:val="28"/>
        </w:rPr>
        <w:t xml:space="preserve">
      </w:t>
      </w:r>
      <w:r>
        <w:rPr>
          <w:rFonts w:ascii="Times New Roman"/>
          <w:b/>
          <w:i w:val="false"/>
          <w:color w:val="000000"/>
          <w:sz w:val="28"/>
        </w:rPr>
        <w:t>19-тарау. БЮДЖЕТТІ НАҚТЫЛАУ</w:t>
      </w:r>
    </w:p>
    <w:bookmarkEnd w:id="1463"/>
    <w:p>
      <w:pPr>
        <w:spacing w:after="0"/>
        <w:ind w:left="0"/>
        <w:jc w:val="both"/>
      </w:pPr>
      <w:r>
        <w:rPr>
          <w:rFonts w:ascii="Times New Roman"/>
          <w:b/>
          <w:i w:val="false"/>
          <w:color w:val="000000"/>
          <w:sz w:val="28"/>
        </w:rPr>
        <w:t>106-бап. Бюджетті нақтылау</w:t>
      </w:r>
    </w:p>
    <w:bookmarkStart w:name="z2945" w:id="1464"/>
    <w:p>
      <w:pPr>
        <w:spacing w:after="0"/>
        <w:ind w:left="0"/>
        <w:jc w:val="both"/>
      </w:pPr>
      <w:r>
        <w:rPr>
          <w:rFonts w:ascii="Times New Roman"/>
          <w:b w:val="false"/>
          <w:i w:val="false"/>
          <w:color w:val="000000"/>
          <w:sz w:val="28"/>
        </w:rPr>
        <w:t>
      1. Тиісті қаржы жылы ішінде республикалық бюджет туралы заңға немесе жергілікті бюджет туралы мәслихаттың шешіміне өзгерістер мен толықтырулар енгізу арқылы республикалық және жергілікті бюджеттердің көрсеткіштерін өзгерту республикалық және жергілікті бюджеттерді нақтылау болып табылады.</w:t>
      </w:r>
    </w:p>
    <w:bookmarkEnd w:id="1464"/>
    <w:bookmarkStart w:name="z1308" w:id="1465"/>
    <w:p>
      <w:pPr>
        <w:spacing w:after="0"/>
        <w:ind w:left="0"/>
        <w:jc w:val="both"/>
      </w:pPr>
      <w:r>
        <w:rPr>
          <w:rFonts w:ascii="Times New Roman"/>
          <w:b w:val="false"/>
          <w:i w:val="false"/>
          <w:color w:val="000000"/>
          <w:sz w:val="28"/>
        </w:rPr>
        <w:t>
      2. Республикалық және жергілікті бюджеттерді нақтылау:</w:t>
      </w:r>
    </w:p>
    <w:bookmarkEnd w:id="1465"/>
    <w:p>
      <w:pPr>
        <w:spacing w:after="0"/>
        <w:ind w:left="0"/>
        <w:jc w:val="both"/>
      </w:pPr>
      <w:r>
        <w:rPr>
          <w:rFonts w:ascii="Times New Roman"/>
          <w:b w:val="false"/>
          <w:i w:val="false"/>
          <w:color w:val="000000"/>
          <w:sz w:val="28"/>
        </w:rPr>
        <w:t>
      1) Қазақстан Республикасының саяси, экономикалық, экологиялық және әлеуметтік тұрақтылығына қауіп төндіретін ахуалды жою қажет болған;</w:t>
      </w:r>
    </w:p>
    <w:bookmarkStart w:name="z2827" w:id="1466"/>
    <w:p>
      <w:pPr>
        <w:spacing w:after="0"/>
        <w:ind w:left="0"/>
        <w:jc w:val="both"/>
      </w:pPr>
      <w:r>
        <w:rPr>
          <w:rFonts w:ascii="Times New Roman"/>
          <w:b w:val="false"/>
          <w:i w:val="false"/>
          <w:color w:val="000000"/>
          <w:sz w:val="28"/>
        </w:rPr>
        <w:t>
      1-1) Қазақстан Республикасы Президентінің тапсырмаларын іске асыру қажет болған;</w:t>
      </w:r>
    </w:p>
    <w:bookmarkEnd w:id="1466"/>
    <w:bookmarkStart w:name="z1309" w:id="1467"/>
    <w:p>
      <w:pPr>
        <w:spacing w:after="0"/>
        <w:ind w:left="0"/>
        <w:jc w:val="both"/>
      </w:pPr>
      <w:r>
        <w:rPr>
          <w:rFonts w:ascii="Times New Roman"/>
          <w:b w:val="false"/>
          <w:i w:val="false"/>
          <w:color w:val="000000"/>
          <w:sz w:val="28"/>
        </w:rPr>
        <w:t>
      2) республикалық және жергілікті бюджеттер кірістерін қысқартуды немесе шығыстарын ұлғайтуды көздейтін Қазақстан Республикасының заңнамалық актілері қабылданған немесе өзгертілген;</w:t>
      </w:r>
    </w:p>
    <w:bookmarkEnd w:id="1467"/>
    <w:bookmarkStart w:name="z1310" w:id="1468"/>
    <w:p>
      <w:pPr>
        <w:spacing w:after="0"/>
        <w:ind w:left="0"/>
        <w:jc w:val="both"/>
      </w:pPr>
      <w:r>
        <w:rPr>
          <w:rFonts w:ascii="Times New Roman"/>
          <w:b w:val="false"/>
          <w:i w:val="false"/>
          <w:color w:val="000000"/>
          <w:sz w:val="28"/>
        </w:rPr>
        <w:t>
      3) республикалық және жергілікті бюджеттерді атқару барысында түсімдері ағымдағы қаржы жылы олардың бекітілген жылдық көлемінен он пайыздан астам сомаға кеміген немесе ұлғайған;</w:t>
      </w:r>
    </w:p>
    <w:bookmarkEnd w:id="1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02.07.2014 </w:t>
      </w:r>
      <w:r>
        <w:rPr>
          <w:rFonts w:ascii="Times New Roman"/>
          <w:b w:val="false"/>
          <w:i w:val="false"/>
          <w:color w:val="000000"/>
          <w:sz w:val="28"/>
        </w:rPr>
        <w:t>№ 225-V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2222" w:id="1469"/>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10-бабының</w:t>
      </w:r>
      <w:r>
        <w:rPr>
          <w:rFonts w:ascii="Times New Roman"/>
          <w:b w:val="false"/>
          <w:i w:val="false"/>
          <w:color w:val="000000"/>
          <w:sz w:val="28"/>
        </w:rPr>
        <w:t xml:space="preserve"> 4-тармағында, 20-бабының 5-тармағында және </w:t>
      </w:r>
      <w:r>
        <w:rPr>
          <w:rFonts w:ascii="Times New Roman"/>
          <w:b w:val="false"/>
          <w:i w:val="false"/>
          <w:color w:val="000000"/>
          <w:sz w:val="28"/>
        </w:rPr>
        <w:t>104-бабының</w:t>
      </w:r>
      <w:r>
        <w:rPr>
          <w:rFonts w:ascii="Times New Roman"/>
          <w:b w:val="false"/>
          <w:i w:val="false"/>
          <w:color w:val="000000"/>
          <w:sz w:val="28"/>
        </w:rPr>
        <w:t xml:space="preserve"> 5-тармағында көзделген жағдайларда жүргізіледі.</w:t>
      </w:r>
    </w:p>
    <w:bookmarkEnd w:id="1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1218" w:id="1470"/>
    <w:p>
      <w:pPr>
        <w:spacing w:after="0"/>
        <w:ind w:left="0"/>
        <w:jc w:val="both"/>
      </w:pPr>
      <w:r>
        <w:rPr>
          <w:rFonts w:ascii="Times New Roman"/>
          <w:b w:val="false"/>
          <w:i w:val="false"/>
          <w:color w:val="000000"/>
          <w:sz w:val="28"/>
        </w:rPr>
        <w:t>
      2-1. Республикалық бюджетті нақтылау қосымша нысаналы трансферттер мен бюджеттік кредиттер бөлінген және (немесе) олардың бөлінген көлемдері өзгерген кезде де жүзеге асырылады.</w:t>
      </w:r>
    </w:p>
    <w:bookmarkEnd w:id="1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14" w:id="1471"/>
    <w:p>
      <w:pPr>
        <w:spacing w:after="0"/>
        <w:ind w:left="0"/>
        <w:jc w:val="both"/>
      </w:pPr>
      <w:r>
        <w:rPr>
          <w:rFonts w:ascii="Times New Roman"/>
          <w:b w:val="false"/>
          <w:i w:val="false"/>
          <w:color w:val="000000"/>
          <w:sz w:val="28"/>
        </w:rPr>
        <w:t>
      4. Жергілікті атқарушы органның бастамашылығы бойынша ағымдағы қаржы жылы ішінде тоқсанына бір-ақ рет жергілікті бюджетті нақтылауға жол беріледі.</w:t>
      </w:r>
    </w:p>
    <w:bookmarkEnd w:id="1471"/>
    <w:p>
      <w:pPr>
        <w:spacing w:after="0"/>
        <w:ind w:left="0"/>
        <w:jc w:val="both"/>
      </w:pPr>
      <w:r>
        <w:rPr>
          <w:rFonts w:ascii="Times New Roman"/>
          <w:b w:val="false"/>
          <w:i w:val="false"/>
          <w:color w:val="000000"/>
          <w:sz w:val="28"/>
        </w:rPr>
        <w:t>
      Тиісті әкімшілік-аумақтық бірлік әкімдерінің және жергілікті өзін-өзі басқару органдарының бастамасы бойынша аудандық маңызы бар қала, ауыл, кент, ауылдық округ бюджеттерін ағымдағы қаржы жылы ішінде тоқсанына бір реттен жиілетпей нақтылауға жол беріледі.</w:t>
      </w:r>
    </w:p>
    <w:bookmarkStart w:name="z1219" w:id="1472"/>
    <w:p>
      <w:pPr>
        <w:spacing w:after="0"/>
        <w:ind w:left="0"/>
        <w:jc w:val="both"/>
      </w:pPr>
      <w:r>
        <w:rPr>
          <w:rFonts w:ascii="Times New Roman"/>
          <w:b w:val="false"/>
          <w:i w:val="false"/>
          <w:color w:val="000000"/>
          <w:sz w:val="28"/>
        </w:rPr>
        <w:t>
      Осы баптың 2-тармағының 1) тармақшасында көзделген жағдайларды қоспағанда, мәслихат депутаттарының бастамашылығы бойынша жергiлiктi бюджеттi ағымдағы қаржы жылы iшiнде тоқсанына бiр реттен жиі емес нақтылауға жол берiледi.</w:t>
      </w:r>
    </w:p>
    <w:bookmarkEnd w:id="1472"/>
    <w:bookmarkStart w:name="z1313" w:id="1473"/>
    <w:p>
      <w:pPr>
        <w:spacing w:after="0"/>
        <w:ind w:left="0"/>
        <w:jc w:val="both"/>
      </w:pPr>
      <w:r>
        <w:rPr>
          <w:rFonts w:ascii="Times New Roman"/>
          <w:b w:val="false"/>
          <w:i w:val="false"/>
          <w:color w:val="000000"/>
          <w:sz w:val="28"/>
        </w:rPr>
        <w:t>
      5. Тиісті бюджеттік комиссияның республикалық бюджет туралы заңға немесе мәслихаттың жергілікті бюджет туралы шешіміне өзгерістер мен толықтырулар енгізу туралы ұсыныстары негізінде бюджетті атқару жөніндегі уәкілетті орган бюджет қаражатын қысқарту туралы шешім қабылданған бюджеттік бағдарламалар бойынша операцияларды тоқтата тұруға құқылы.</w:t>
      </w:r>
    </w:p>
    <w:bookmarkEnd w:id="1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Республикалық бюджетті нақтылау</w:t>
      </w:r>
    </w:p>
    <w:bookmarkStart w:name="z2639" w:id="1474"/>
    <w:p>
      <w:pPr>
        <w:spacing w:after="0"/>
        <w:ind w:left="0"/>
        <w:jc w:val="both"/>
      </w:pPr>
      <w:r>
        <w:rPr>
          <w:rFonts w:ascii="Times New Roman"/>
          <w:b w:val="false"/>
          <w:i w:val="false"/>
          <w:color w:val="000000"/>
          <w:sz w:val="28"/>
        </w:rPr>
        <w:t>
      1. Республикалық бюджетті нақтылау Қазақстан Республикасының заңнамалық актілеріне сәйкес Қазақстан Республикасы Үкіметінің және(немесе) Қазақстан Республикасы Парламенті депутаттарының ұсыныстары негізінде жүзеге асырылады.</w:t>
      </w:r>
    </w:p>
    <w:bookmarkEnd w:id="1474"/>
    <w:bookmarkStart w:name="z2640" w:id="1475"/>
    <w:p>
      <w:pPr>
        <w:spacing w:after="0"/>
        <w:ind w:left="0"/>
        <w:jc w:val="both"/>
      </w:pPr>
      <w:r>
        <w:rPr>
          <w:rFonts w:ascii="Times New Roman"/>
          <w:b w:val="false"/>
          <w:i w:val="false"/>
          <w:color w:val="000000"/>
          <w:sz w:val="28"/>
        </w:rPr>
        <w:t>
      1-1. Ағымдағы қаржы жылы ішінде республикалық бюджетті нақтылау:</w:t>
      </w:r>
    </w:p>
    <w:bookmarkEnd w:id="1475"/>
    <w:p>
      <w:pPr>
        <w:spacing w:after="0"/>
        <w:ind w:left="0"/>
        <w:jc w:val="both"/>
      </w:pPr>
      <w:r>
        <w:rPr>
          <w:rFonts w:ascii="Times New Roman"/>
          <w:b w:val="false"/>
          <w:i w:val="false"/>
          <w:color w:val="000000"/>
          <w:sz w:val="28"/>
        </w:rPr>
        <w:t>
      1) Қазақстан Республикасы Президентінің тапсырмаларын іске асыру қажет болған;</w:t>
      </w:r>
    </w:p>
    <w:p>
      <w:pPr>
        <w:spacing w:after="0"/>
        <w:ind w:left="0"/>
        <w:jc w:val="both"/>
      </w:pPr>
      <w:r>
        <w:rPr>
          <w:rFonts w:ascii="Times New Roman"/>
          <w:b w:val="false"/>
          <w:i w:val="false"/>
          <w:color w:val="000000"/>
          <w:sz w:val="28"/>
        </w:rPr>
        <w:t>
      2) осы Кодекстің 10-бабының 4-тармағында, 20-бабының 5-тармағында, 106-бабы 2-тармағының 1) тармақшасында көзделген жағдайларда жүзеге асырылады.</w:t>
      </w:r>
    </w:p>
    <w:bookmarkStart w:name="z2641" w:id="1476"/>
    <w:p>
      <w:pPr>
        <w:spacing w:after="0"/>
        <w:ind w:left="0"/>
        <w:jc w:val="both"/>
      </w:pPr>
      <w:r>
        <w:rPr>
          <w:rFonts w:ascii="Times New Roman"/>
          <w:b w:val="false"/>
          <w:i w:val="false"/>
          <w:color w:val="000000"/>
          <w:sz w:val="28"/>
        </w:rPr>
        <w:t>
      1-2. Қазақстан Республикасы Үкіметінің ұсынысы бойынша республикалық бюджетті нақтылау ағымдағы қаржы жылы ішінде бір рет мынадай:</w:t>
      </w:r>
    </w:p>
    <w:bookmarkEnd w:id="1476"/>
    <w:p>
      <w:pPr>
        <w:spacing w:after="0"/>
        <w:ind w:left="0"/>
        <w:jc w:val="both"/>
      </w:pPr>
      <w:r>
        <w:rPr>
          <w:rFonts w:ascii="Times New Roman"/>
          <w:b w:val="false"/>
          <w:i w:val="false"/>
          <w:color w:val="000000"/>
          <w:sz w:val="28"/>
        </w:rPr>
        <w:t>
      1) республикалық бюджеттің түсімдері ағымдағы қаржы жылында олардың жылдық бекітілген көлемінен он пайыздан астам сомаға азайған немесе ұлғайған;</w:t>
      </w:r>
    </w:p>
    <w:p>
      <w:pPr>
        <w:spacing w:after="0"/>
        <w:ind w:left="0"/>
        <w:jc w:val="both"/>
      </w:pPr>
      <w:r>
        <w:rPr>
          <w:rFonts w:ascii="Times New Roman"/>
          <w:b w:val="false"/>
          <w:i w:val="false"/>
          <w:color w:val="000000"/>
          <w:sz w:val="28"/>
        </w:rPr>
        <w:t>
      2) республикалық бюджет шығыстарының ағымдағы қаржы жылында олардың бекітілген жылдық көлемінен он пайыздан астам сомаға күтілетін игерілмеу жағдайларында жүзеге асырылады.</w:t>
      </w:r>
    </w:p>
    <w:bookmarkStart w:name="z1316" w:id="1477"/>
    <w:p>
      <w:pPr>
        <w:spacing w:after="0"/>
        <w:ind w:left="0"/>
        <w:jc w:val="both"/>
      </w:pPr>
      <w:r>
        <w:rPr>
          <w:rFonts w:ascii="Times New Roman"/>
          <w:b w:val="false"/>
          <w:i w:val="false"/>
          <w:color w:val="000000"/>
          <w:sz w:val="28"/>
        </w:rPr>
        <w:t>
      2. Республикалық бюджетті нақтылау жөніндегі ұсыныстарды Республикалық бюджеттік комиссия қарайды.</w:t>
      </w:r>
    </w:p>
    <w:bookmarkEnd w:id="1477"/>
    <w:bookmarkStart w:name="z1317" w:id="1478"/>
    <w:p>
      <w:pPr>
        <w:spacing w:after="0"/>
        <w:ind w:left="0"/>
        <w:jc w:val="both"/>
      </w:pPr>
      <w:r>
        <w:rPr>
          <w:rFonts w:ascii="Times New Roman"/>
          <w:b w:val="false"/>
          <w:i w:val="false"/>
          <w:color w:val="000000"/>
          <w:sz w:val="28"/>
        </w:rPr>
        <w:t>
      3. Республикалық бюджетті нақтылау кезінде осы Кодексте белгіленген республикалық бюджетті әзірлеу мен бекіту кезіндегі талаптар сақталады.</w:t>
      </w:r>
    </w:p>
    <w:bookmarkEnd w:id="1478"/>
    <w:bookmarkStart w:name="z1318" w:id="1479"/>
    <w:p>
      <w:pPr>
        <w:spacing w:after="0"/>
        <w:ind w:left="0"/>
        <w:jc w:val="both"/>
      </w:pPr>
      <w:r>
        <w:rPr>
          <w:rFonts w:ascii="Times New Roman"/>
          <w:b w:val="false"/>
          <w:i w:val="false"/>
          <w:color w:val="000000"/>
          <w:sz w:val="28"/>
        </w:rPr>
        <w:t>
      4. Республикалық бюджет комиссиясының ағымдағы қаржы жылына арналған республикалық бюджетті нақтылау туралы ұсынысын ескере отырып, республикалық бюджеттік бағдарламалардың тиісті әкімшілері бес жұмыс күні ішінде:</w:t>
      </w:r>
    </w:p>
    <w:bookmarkEnd w:id="1479"/>
    <w:bookmarkStart w:name="z2486" w:id="1480"/>
    <w:p>
      <w:pPr>
        <w:spacing w:after="0"/>
        <w:ind w:left="0"/>
        <w:jc w:val="both"/>
      </w:pPr>
      <w:r>
        <w:rPr>
          <w:rFonts w:ascii="Times New Roman"/>
          <w:b w:val="false"/>
          <w:i w:val="false"/>
          <w:color w:val="000000"/>
          <w:sz w:val="28"/>
        </w:rPr>
        <w:t>
      мемлекеттік жоспарлау жөніндегі орталық уәкілетті органға с мемлекеттік органдардың даму жоспарларына енгізілетін өзгерістер мен толықтырулардың жобаларын, мемлекеттік органдардың даму жоспарларын әзірлейтін республикалық бюджеттік бағдарламалар әкімшілерінің өзгерістер енгізу көзделетін бюджеттік бағдарламаларының жобаларын;</w:t>
      </w:r>
    </w:p>
    <w:bookmarkEnd w:id="1480"/>
    <w:bookmarkStart w:name="z2487" w:id="1481"/>
    <w:p>
      <w:pPr>
        <w:spacing w:after="0"/>
        <w:ind w:left="0"/>
        <w:jc w:val="both"/>
      </w:pPr>
      <w:r>
        <w:rPr>
          <w:rFonts w:ascii="Times New Roman"/>
          <w:b w:val="false"/>
          <w:i w:val="false"/>
          <w:color w:val="000000"/>
          <w:sz w:val="28"/>
        </w:rPr>
        <w:t>
      бюджеттік жоспарлау жөніндегі орталық уәкілетті органға мемлекеттік органдардың даму жоспарларына енгізілетін өзгерістер мен толықтырулардың жобаларын, бюджеттік бағдарламалардың жобаларын және өзгерістер енгізу көзделетін бюджеттік бағдарламалар бойынша бюджеттік өтінімді ұсынады.</w:t>
      </w:r>
    </w:p>
    <w:bookmarkEnd w:id="1481"/>
    <w:bookmarkStart w:name="z2224" w:id="1482"/>
    <w:p>
      <w:pPr>
        <w:spacing w:after="0"/>
        <w:ind w:left="0"/>
        <w:jc w:val="both"/>
      </w:pPr>
      <w:r>
        <w:rPr>
          <w:rFonts w:ascii="Times New Roman"/>
          <w:b w:val="false"/>
          <w:i w:val="false"/>
          <w:color w:val="000000"/>
          <w:sz w:val="28"/>
        </w:rPr>
        <w:t>
      4-1. Мемлекеттік жоспарлау жөніндегі орталық уәкілетті орган мемлекеттік органдардың даму жоспарларына енгізілетін өзгерістер мен толықтырулардың жобаларын, мемлекеттік органдардың даму жоспарларын әзірлейтін республикалық бюджеттік бағдарламалар әкімшілерінің бюджеттік бағдарламаларының жобаларын республикалық бюджеттік бағдарламалардың әкімшілері ұсынғаннан кейін бес жұмыс күні ішінде оларды қарайды, олар бойынша қорытындылар дайындайды және бюджеттік жоспарлау жөніндегі орталық уәкілетті органға жібереді.</w:t>
      </w:r>
    </w:p>
    <w:bookmarkEnd w:id="1482"/>
    <w:bookmarkStart w:name="z2488" w:id="1483"/>
    <w:p>
      <w:pPr>
        <w:spacing w:after="0"/>
        <w:ind w:left="0"/>
        <w:jc w:val="both"/>
      </w:pPr>
      <w:r>
        <w:rPr>
          <w:rFonts w:ascii="Times New Roman"/>
          <w:b w:val="false"/>
          <w:i w:val="false"/>
          <w:color w:val="000000"/>
          <w:sz w:val="28"/>
        </w:rPr>
        <w:t>
      Бюджеттік жоспарлау жөніндегі орталық уәкілетті орган бес жұмыс күні ішінде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қарайды, олар бойынша қорытындылар дайындайды және Республикалық бюджет комиссиясының қарауына енгізеді.</w:t>
      </w:r>
    </w:p>
    <w:bookmarkEnd w:id="1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20" w:id="1484"/>
    <w:p>
      <w:pPr>
        <w:spacing w:after="0"/>
        <w:ind w:left="0"/>
        <w:jc w:val="both"/>
      </w:pPr>
      <w:r>
        <w:rPr>
          <w:rFonts w:ascii="Times New Roman"/>
          <w:b w:val="false"/>
          <w:i w:val="false"/>
          <w:color w:val="000000"/>
          <w:sz w:val="28"/>
        </w:rPr>
        <w:t>
      6. Республикалық бюджет комиссиясының ұсынысын ескере отырып, бюджеттік жоспарлау жөніндегі орталық уәкілетті орган бес жұмыс күні ішінде нақтыланған республикалық бюджеттің жобасын жасайды және оны Республикалық бюджет комиссиясының қарауына енгізеді.</w:t>
      </w:r>
    </w:p>
    <w:bookmarkEnd w:id="1484"/>
    <w:bookmarkStart w:name="z1321" w:id="1485"/>
    <w:p>
      <w:pPr>
        <w:spacing w:after="0"/>
        <w:ind w:left="0"/>
        <w:jc w:val="both"/>
      </w:pPr>
      <w:r>
        <w:rPr>
          <w:rFonts w:ascii="Times New Roman"/>
          <w:b w:val="false"/>
          <w:i w:val="false"/>
          <w:color w:val="000000"/>
          <w:sz w:val="28"/>
        </w:rPr>
        <w:t>
      7. Бюджеттік жоспарлау жөніндегі орталық уәкілетті орган Республикалық бюджет комиссиясының нақтыланған республикалық бюджеттің жобасы бойынша ұсынысының негізінде он жұмыс күні ішінде республикалық бюджет туралы заңға өзгерістер мен толықтырулар енгізу туралы заң жобасын жасайды және оны Қазақстан Республикасы Үкіметінің қарауына ұсынады.</w:t>
      </w:r>
    </w:p>
    <w:bookmarkEnd w:id="1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Облыстық бюджетті, республикалық маңызы бар қаланың, астананың бюджеттерін нақтылау</w:t>
      </w:r>
    </w:p>
    <w:bookmarkStart w:name="z2946" w:id="1486"/>
    <w:p>
      <w:pPr>
        <w:spacing w:after="0"/>
        <w:ind w:left="0"/>
        <w:jc w:val="both"/>
      </w:pPr>
      <w:r>
        <w:rPr>
          <w:rFonts w:ascii="Times New Roman"/>
          <w:b w:val="false"/>
          <w:i w:val="false"/>
          <w:color w:val="000000"/>
          <w:sz w:val="28"/>
        </w:rPr>
        <w:t>
      1. Облыстық бюджетті, республикалық маңызы бар қаланың, астананың бюджеттерін оның атқарылу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w:t>
      </w:r>
    </w:p>
    <w:bookmarkEnd w:id="1486"/>
    <w:bookmarkStart w:name="z1323" w:id="1487"/>
    <w:p>
      <w:pPr>
        <w:spacing w:after="0"/>
        <w:ind w:left="0"/>
        <w:jc w:val="both"/>
      </w:pPr>
      <w:r>
        <w:rPr>
          <w:rFonts w:ascii="Times New Roman"/>
          <w:b w:val="false"/>
          <w:i w:val="false"/>
          <w:color w:val="000000"/>
          <w:sz w:val="28"/>
        </w:rPr>
        <w:t>
      2. Облыстық бюджетті, республикалық маңызы бар қаланың, астананың бюджеттерін нақтылау жөніндегі ұсыныстарды тиісті бюджеттік комиссия қарайды.</w:t>
      </w:r>
    </w:p>
    <w:bookmarkEnd w:id="1487"/>
    <w:bookmarkStart w:name="z1325" w:id="1488"/>
    <w:p>
      <w:pPr>
        <w:spacing w:after="0"/>
        <w:ind w:left="0"/>
        <w:jc w:val="both"/>
      </w:pPr>
      <w:r>
        <w:rPr>
          <w:rFonts w:ascii="Times New Roman"/>
          <w:b w:val="false"/>
          <w:i w:val="false"/>
          <w:color w:val="000000"/>
          <w:sz w:val="28"/>
        </w:rPr>
        <w:t>
      3. Облыстық бюджетті, республикалық маңызы бар қаланың, астананың бюджеттерін нақтылау кезінде облыстық бюджетті, республикалық маңызы бар қаланың, астананың бюджеттерін әзірлеу мен бекіту кезінде осы Кодексте белгіленген талаптар сақталады.</w:t>
      </w:r>
    </w:p>
    <w:bookmarkEnd w:id="1488"/>
    <w:bookmarkStart w:name="z1324" w:id="1489"/>
    <w:p>
      <w:pPr>
        <w:spacing w:after="0"/>
        <w:ind w:left="0"/>
        <w:jc w:val="both"/>
      </w:pPr>
      <w:r>
        <w:rPr>
          <w:rFonts w:ascii="Times New Roman"/>
          <w:b w:val="false"/>
          <w:i w:val="false"/>
          <w:color w:val="000000"/>
          <w:sz w:val="28"/>
        </w:rPr>
        <w:t>
      4. Облыстық бюджеттерді, республикалық маңызы бар қалалардың, астананың бюджеттерін нақтылау республикалық бюджетті нақтылауға байланысты жүргізілген жағдайда, мәслихаттың тиісті шешімі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қаулысына қол қойылғаннан кейін екі апта мерзімнен кешіктірілмей қабылданады.</w:t>
      </w:r>
    </w:p>
    <w:bookmarkEnd w:id="1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өзгеріс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109-бап. Аудандық (облыстық маңызы бар қала) бюджетті нақтылау</w:t>
      </w:r>
    </w:p>
    <w:bookmarkStart w:name="z2573" w:id="1490"/>
    <w:p>
      <w:pPr>
        <w:spacing w:after="0"/>
        <w:ind w:left="0"/>
        <w:jc w:val="both"/>
      </w:pPr>
      <w:r>
        <w:rPr>
          <w:rFonts w:ascii="Times New Roman"/>
          <w:b w:val="false"/>
          <w:i w:val="false"/>
          <w:color w:val="000000"/>
          <w:sz w:val="28"/>
        </w:rPr>
        <w:t>
      1. Аудандық (облыстық маңызы бар қала) бюджетті оның атқарылуы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w:t>
      </w:r>
    </w:p>
    <w:bookmarkEnd w:id="1490"/>
    <w:bookmarkStart w:name="z2574" w:id="1491"/>
    <w:p>
      <w:pPr>
        <w:spacing w:after="0"/>
        <w:ind w:left="0"/>
        <w:jc w:val="both"/>
      </w:pPr>
      <w:r>
        <w:rPr>
          <w:rFonts w:ascii="Times New Roman"/>
          <w:b w:val="false"/>
          <w:i w:val="false"/>
          <w:color w:val="000000"/>
          <w:sz w:val="28"/>
        </w:rPr>
        <w:t>
      2. Аудандық (облыстық маңызы бар қала) бюджетті нақтылау жөніндегі ұсыныстарды тиісті бюджет комиссиясы қарайды.</w:t>
      </w:r>
    </w:p>
    <w:bookmarkEnd w:id="1491"/>
    <w:bookmarkStart w:name="z2575" w:id="1492"/>
    <w:p>
      <w:pPr>
        <w:spacing w:after="0"/>
        <w:ind w:left="0"/>
        <w:jc w:val="both"/>
      </w:pPr>
      <w:r>
        <w:rPr>
          <w:rFonts w:ascii="Times New Roman"/>
          <w:b w:val="false"/>
          <w:i w:val="false"/>
          <w:color w:val="000000"/>
          <w:sz w:val="28"/>
        </w:rPr>
        <w:t>
      3. Ауданның (облыстық маңызы бар қаланың) бюджетін нақтылау кезінде осы Кодексте белгіленген, аудандық (облыстық маңызы бар қала) бюджетті әзірлеу мен бекіту кезіндегі талаптар сақталады.</w:t>
      </w:r>
    </w:p>
    <w:bookmarkEnd w:id="1492"/>
    <w:bookmarkStart w:name="z2576" w:id="1493"/>
    <w:p>
      <w:pPr>
        <w:spacing w:after="0"/>
        <w:ind w:left="0"/>
        <w:jc w:val="both"/>
      </w:pPr>
      <w:r>
        <w:rPr>
          <w:rFonts w:ascii="Times New Roman"/>
          <w:b w:val="false"/>
          <w:i w:val="false"/>
          <w:color w:val="000000"/>
          <w:sz w:val="28"/>
        </w:rPr>
        <w:t>
      4. Аудандық (облыстық маңызы бар қала) бюджетті Қазақстан Республикасының бюджет заңнамасына сәйкес облыстық бюджет пен аудандық (облыстық маңызы бар қалалар) бюджеттер арасында бөлінетін түсімдер бойынша нақтылау облыстың мемлекеттік жоспарлау жөніндегі жергілікті уәкілетті органымен келісу бойынша жүргізіледі.</w:t>
      </w:r>
    </w:p>
    <w:bookmarkEnd w:id="1493"/>
    <w:bookmarkStart w:name="z2577" w:id="1494"/>
    <w:p>
      <w:pPr>
        <w:spacing w:after="0"/>
        <w:ind w:left="0"/>
        <w:jc w:val="both"/>
      </w:pPr>
      <w:r>
        <w:rPr>
          <w:rFonts w:ascii="Times New Roman"/>
          <w:b w:val="false"/>
          <w:i w:val="false"/>
          <w:color w:val="000000"/>
          <w:sz w:val="28"/>
        </w:rPr>
        <w:t>
      5. Аудандық (облыстық маңызы бар қала) бюджетті нақтылау облыстық бюджетті нақтылауға байланысты жүргізілген жағдайда мәслихаттың тиісті шешімі облыстық бюджет туралы мәслихаттың шешімін іске асыру туралы жергілікті атқарушы органның қаулысына өзгерістер мен толықтырулар енгізу туралы облыстың жергілікті атқарушы органының қаулысы қабылданғаннан кейін екі апта мерзімнен кешіктірілмей қабылданады.</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 жаңа редакцияда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109-1-бап. Аудандық маңызы бар қала, ауыл, кент, ауылдық округ бюджеттерін нақтылау</w:t>
      </w:r>
    </w:p>
    <w:bookmarkStart w:name="z2579" w:id="1495"/>
    <w:p>
      <w:pPr>
        <w:spacing w:after="0"/>
        <w:ind w:left="0"/>
        <w:jc w:val="both"/>
      </w:pPr>
      <w:r>
        <w:rPr>
          <w:rFonts w:ascii="Times New Roman"/>
          <w:b w:val="false"/>
          <w:i w:val="false"/>
          <w:color w:val="000000"/>
          <w:sz w:val="28"/>
        </w:rPr>
        <w:t>
      1. Аудандық маңызы бар қала, ауыл, кент, ауылдық округ бюджеттерін оның атқарылуы барысында нақтылау осы Кодекске сәйкес тиісті әкімдердің және жергілікті өзін-өзі басқару органдарының, ауданның атқарушы органының және (немесе) аудан (облыстық маңызы бар қала) мәслихаты депутаттарының ұсыныстары негізінде жүзеге асырылады.</w:t>
      </w:r>
    </w:p>
    <w:bookmarkEnd w:id="1495"/>
    <w:bookmarkStart w:name="z2580" w:id="1496"/>
    <w:p>
      <w:pPr>
        <w:spacing w:after="0"/>
        <w:ind w:left="0"/>
        <w:jc w:val="both"/>
      </w:pPr>
      <w:r>
        <w:rPr>
          <w:rFonts w:ascii="Times New Roman"/>
          <w:b w:val="false"/>
          <w:i w:val="false"/>
          <w:color w:val="000000"/>
          <w:sz w:val="28"/>
        </w:rPr>
        <w:t>
      2. Аудандық маңызы бар қала, ауыл, кент, ауылдық округ бюджеттерін нақтылау жөніндегі ұсыныстарды тиісті әкімшілік-аумақтық бірліктер әкімдерінің аппараттары, тиісті ауданның (облыстық маңызы бар қаланың) бюджет комиссиясы қарайды.</w:t>
      </w:r>
    </w:p>
    <w:bookmarkEnd w:id="1496"/>
    <w:bookmarkStart w:name="z2581" w:id="1497"/>
    <w:p>
      <w:pPr>
        <w:spacing w:after="0"/>
        <w:ind w:left="0"/>
        <w:jc w:val="both"/>
      </w:pPr>
      <w:r>
        <w:rPr>
          <w:rFonts w:ascii="Times New Roman"/>
          <w:b w:val="false"/>
          <w:i w:val="false"/>
          <w:color w:val="000000"/>
          <w:sz w:val="28"/>
        </w:rPr>
        <w:t>
      3. Аудандық маңызы бар қала, ауыл, кент, ауылдық округ бюджеттерін нақтылау кезінде осы Кодексте белгіленген аудандық маңызы бар қала, ауыл, кент, ауылдық округ бюджеттерін әзірлеу мен бекіту кезіндегі талаптар сақталады.</w:t>
      </w:r>
    </w:p>
    <w:bookmarkEnd w:id="1497"/>
    <w:bookmarkStart w:name="z2582" w:id="1498"/>
    <w:p>
      <w:pPr>
        <w:spacing w:after="0"/>
        <w:ind w:left="0"/>
        <w:jc w:val="both"/>
      </w:pPr>
      <w:r>
        <w:rPr>
          <w:rFonts w:ascii="Times New Roman"/>
          <w:b w:val="false"/>
          <w:i w:val="false"/>
          <w:color w:val="000000"/>
          <w:sz w:val="28"/>
        </w:rPr>
        <w:t>
      4. Аудандық маңызы бар қала, ауыл, кент, ауылдық округ бюджеттерін нақтылау аудандық (облыстық маңызы бар қала) бюджетті нақтылауға байланысты жүргізілген жағдайда аудан (облыстық маңызы бар қала) мәслихатының тиісті шешімі аудандық (облыстық маңызы бар қала) бюджет туралы мәслихаттың шешімін іске асыру туралы жергілікті атқарушы органның қаулысына өзгерістер мен толықтырулар енгізу туралы ауданның (облыстық маңызы бар қаланың) жергілікті атқарушы органының қаулысы қабылданғаннан кейін екі апта мерзімнен кешіктірілмей қабылданады.</w:t>
      </w:r>
    </w:p>
    <w:bookmarkEnd w:id="1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19-тарау 109-1-баппен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31" w:id="1499"/>
    <w:p>
      <w:pPr>
        <w:spacing w:after="0"/>
        <w:ind w:left="0"/>
        <w:jc w:val="left"/>
      </w:pPr>
      <w:r>
        <w:rPr>
          <w:rFonts w:ascii="Times New Roman"/>
          <w:b/>
          <w:i w:val="false"/>
          <w:color w:val="000000"/>
        </w:rPr>
        <w:t xml:space="preserve"> 20-тарау. СЕКВЕСТР ЖӘНЕ БЮДЖЕТТІ ТҮЗЕТУ</w:t>
      </w:r>
    </w:p>
    <w:bookmarkEnd w:id="1499"/>
    <w:p>
      <w:pPr>
        <w:spacing w:after="0"/>
        <w:ind w:left="0"/>
        <w:jc w:val="both"/>
      </w:pPr>
      <w:r>
        <w:rPr>
          <w:rFonts w:ascii="Times New Roman"/>
          <w:b/>
          <w:i w:val="false"/>
          <w:color w:val="000000"/>
          <w:sz w:val="28"/>
        </w:rPr>
        <w:t>110-бап. Секвестр</w:t>
      </w:r>
    </w:p>
    <w:bookmarkStart w:name="z2947" w:id="1500"/>
    <w:p>
      <w:pPr>
        <w:spacing w:after="0"/>
        <w:ind w:left="0"/>
        <w:jc w:val="both"/>
      </w:pPr>
      <w:r>
        <w:rPr>
          <w:rFonts w:ascii="Times New Roman"/>
          <w:b w:val="false"/>
          <w:i w:val="false"/>
          <w:color w:val="000000"/>
          <w:sz w:val="28"/>
        </w:rPr>
        <w:t>
      1. Секвестр бюджет қаражатының шығыстарын белгілі бір шектерде қысқартуды көздейтін арнайы тетікті білдіреді, ол республикалық және жергілікті бюджеттерді атқару кезінде бекітілген түсімдер республикалық және жергілікті бюджеттерге толық түспеуі салдарынан бекітілген бюджеттік бағдарламаларды толық көлемде қаржыландыру мүмкін болмаған жағдайларда енгізіледі.</w:t>
      </w:r>
    </w:p>
    <w:bookmarkEnd w:id="1500"/>
    <w:bookmarkStart w:name="z1333" w:id="1501"/>
    <w:p>
      <w:pPr>
        <w:spacing w:after="0"/>
        <w:ind w:left="0"/>
        <w:jc w:val="both"/>
      </w:pPr>
      <w:r>
        <w:rPr>
          <w:rFonts w:ascii="Times New Roman"/>
          <w:b w:val="false"/>
          <w:i w:val="false"/>
          <w:color w:val="000000"/>
          <w:sz w:val="28"/>
        </w:rPr>
        <w:t>
      2. Секвестрлеуге жатпайтын бюджеттік бағдарламалардың (кіші бағдарламалардың) шығыстарын қоспағанда, бюджет шығыстарын олардың бекітілген жылдық көлемінің он пайызынан аз сомаға секвестрлеу – Қазақстан Республикасы Үкіметінің немесе жергілікті атқарушы органның (аудандық маңызы бар қала, ауыл, кент, ауылдық округ әкімінің) шешімімен, он пайыздан жоғары сомаға секвестрлеу заңның немесе мәслихат шешімінің негізінде жүзеге асырылуы мүмкін.</w:t>
      </w:r>
    </w:p>
    <w:bookmarkEnd w:id="1501"/>
    <w:bookmarkStart w:name="z1334" w:id="1502"/>
    <w:p>
      <w:pPr>
        <w:spacing w:after="0"/>
        <w:ind w:left="0"/>
        <w:jc w:val="both"/>
      </w:pPr>
      <w:r>
        <w:rPr>
          <w:rFonts w:ascii="Times New Roman"/>
          <w:b w:val="false"/>
          <w:i w:val="false"/>
          <w:color w:val="000000"/>
          <w:sz w:val="28"/>
        </w:rPr>
        <w:t>
      3. Қазақстан Республикасы Үкіметінің немесе жергілікті атқарушы органның секвестр жүргізу туралы қаулысының негізінде бюджеттің атқарылуы жөніндегі уәкілетті орган осы Кодексте белгіленген тәртіппен бюджет түсімдері мен шығыстарын өзгерту арқылы тиісті бюджетті түзетуді жүзеге асырады.</w:t>
      </w:r>
    </w:p>
    <w:bookmarkEnd w:id="1502"/>
    <w:p>
      <w:pPr>
        <w:spacing w:after="0"/>
        <w:ind w:left="0"/>
        <w:jc w:val="both"/>
      </w:pPr>
      <w:r>
        <w:rPr>
          <w:rFonts w:ascii="Times New Roman"/>
          <w:b w:val="false"/>
          <w:i w:val="false"/>
          <w:color w:val="000000"/>
          <w:sz w:val="28"/>
        </w:rPr>
        <w:t>
      Аудандық маңызы бар қала, ауыл, кент, ауылдық округ әкімінің секвестр жүргізу туралы шешімінің негізінде тиісті әкімшілік-аумақтық бірлік әкімінің аппараты осы Кодексте белгіленген тәртіппен бюджет түсімдері мен шығыстарын өзгерту арқылы тиісті бюджетті түзетуді жүзеге асырады.</w:t>
      </w:r>
    </w:p>
    <w:bookmarkStart w:name="z1335" w:id="1503"/>
    <w:p>
      <w:pPr>
        <w:spacing w:after="0"/>
        <w:ind w:left="0"/>
        <w:jc w:val="both"/>
      </w:pPr>
      <w:r>
        <w:rPr>
          <w:rFonts w:ascii="Times New Roman"/>
          <w:b w:val="false"/>
          <w:i w:val="false"/>
          <w:color w:val="000000"/>
          <w:sz w:val="28"/>
        </w:rPr>
        <w:t>
      4. Бюджеттік бағдарламалар (кіші бағдарламалар) қысқартылған кезде олардың басымдығы мен әлеуметтік бағыттылығы ескеріледі.</w:t>
      </w:r>
    </w:p>
    <w:bookmarkEnd w:id="1503"/>
    <w:bookmarkStart w:name="z1336" w:id="1504"/>
    <w:p>
      <w:pPr>
        <w:spacing w:after="0"/>
        <w:ind w:left="0"/>
        <w:jc w:val="both"/>
      </w:pPr>
      <w:r>
        <w:rPr>
          <w:rFonts w:ascii="Times New Roman"/>
          <w:b w:val="false"/>
          <w:i w:val="false"/>
          <w:color w:val="000000"/>
          <w:sz w:val="28"/>
        </w:rPr>
        <w:t>
      5. Тиісті бюджеттік комиссияның секвестрлеу туралы ұсынысын ескере отырып, бюджетті атқару жөніндегі уәкілетті орган азаматтық-құқықтық мәмілелердің тіркелуін жүзеге асыруды және секвестрлеу белгіленген бюджеттік бағдарламалар (кіші бағдарламалар) бойынша төлемдер жүргізуді тоқтата тұрады.</w:t>
      </w:r>
    </w:p>
    <w:bookmarkEnd w:id="1504"/>
    <w:bookmarkStart w:name="z1568" w:id="1505"/>
    <w:p>
      <w:pPr>
        <w:spacing w:after="0"/>
        <w:ind w:left="0"/>
        <w:jc w:val="both"/>
      </w:pPr>
      <w:r>
        <w:rPr>
          <w:rFonts w:ascii="Times New Roman"/>
          <w:b w:val="false"/>
          <w:i w:val="false"/>
          <w:color w:val="000000"/>
          <w:sz w:val="28"/>
        </w:rPr>
        <w:t>
      5-1. Секвестр жүргізу кезінде бюджеттік бағдарламалардың әкімшілері ағымдағы қаржы жылына арналған бюджеттік өтінімдерді жасайды және оларды бюджетті жоспарлау жөніндегі орталық уәкілетті органға немесе мемлекеттік жоспарлау жөніндегі тиісті жергілікті уәкілетті органға ұсынады.</w:t>
      </w:r>
    </w:p>
    <w:bookmarkEnd w:id="1505"/>
    <w:bookmarkStart w:name="z1337" w:id="1506"/>
    <w:p>
      <w:pPr>
        <w:spacing w:after="0"/>
        <w:ind w:left="0"/>
        <w:jc w:val="both"/>
      </w:pPr>
      <w:r>
        <w:rPr>
          <w:rFonts w:ascii="Times New Roman"/>
          <w:b w:val="false"/>
          <w:i w:val="false"/>
          <w:color w:val="000000"/>
          <w:sz w:val="28"/>
        </w:rPr>
        <w:t>
      6. Секвестрлеу кезінде бюджет қаражаты есебінен жасалған азаматтық-құқықтық мәмілелер бойынша туындаған қатынастарды реттеу Қазақстан Республикасының азаматтық заңнамасына сәйкес жүзеге асырылады.</w:t>
      </w:r>
    </w:p>
    <w:bookmarkEnd w:id="1506"/>
    <w:bookmarkStart w:name="z2382" w:id="1507"/>
    <w:p>
      <w:pPr>
        <w:spacing w:after="0"/>
        <w:ind w:left="0"/>
        <w:jc w:val="both"/>
      </w:pPr>
      <w:r>
        <w:rPr>
          <w:rFonts w:ascii="Times New Roman"/>
          <w:b w:val="false"/>
          <w:i w:val="false"/>
          <w:color w:val="000000"/>
          <w:sz w:val="28"/>
        </w:rPr>
        <w:t>
      7. Мемлекеттік-жекешелік әріптестік жобалары бойынша мемлекеттік міндеттемелерді, оның ішінде мемлекеттiк концессиялық мiндеттемелердi орындауға бағытталған бюджет қаражатының шығыстары бюджеттi атқару процесiнде секвестрлеуге жатпайды.</w:t>
      </w:r>
    </w:p>
    <w:bookmarkEnd w:id="1507"/>
    <w:p>
      <w:pPr>
        <w:spacing w:after="0"/>
        <w:ind w:left="0"/>
        <w:jc w:val="both"/>
      </w:pPr>
      <w:r>
        <w:rPr>
          <w:rFonts w:ascii="Times New Roman"/>
          <w:b w:val="false"/>
          <w:i w:val="false"/>
          <w:color w:val="000000"/>
          <w:sz w:val="28"/>
        </w:rPr>
        <w:t>
      Тіркелген азаматтық-құқықтық мәмілелерге сәйкес мемлекеттік мекемелердің қабылданған міндеттемелері бойынша бюджет қаражаты ағымдағы қаржы жылының 20 желтоқсанынан кейін бюджеттi атқару процесiнде секвестрлеуге жатпайды.</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бойынша бюджет қаражатының шығыстары бюджеттi атқару процесiнде секвестрлеуге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өзгерістер енгізілді - ҚР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Бюджетті түзету</w:t>
      </w:r>
    </w:p>
    <w:bookmarkStart w:name="z2948" w:id="1508"/>
    <w:p>
      <w:pPr>
        <w:spacing w:after="0"/>
        <w:ind w:left="0"/>
        <w:jc w:val="both"/>
      </w:pPr>
      <w:r>
        <w:rPr>
          <w:rFonts w:ascii="Times New Roman"/>
          <w:b w:val="false"/>
          <w:i w:val="false"/>
          <w:color w:val="000000"/>
          <w:sz w:val="28"/>
        </w:rPr>
        <w:t>
      1. Бюджеттік жоспарлау жөніндегі орталық уәкілетті орган айқындайтын тәртіппен Қазақстан Республикасы Үкіметінің және жергілікті атқарушы органдардың қаулылары, аудандық маңызы бар қалалар, ауылдар, кенттер, ауылдық округтер әкімдерінің шешімдері және Қазақстан Республикасының өзге де нормативтік құқықтық актілері негізінде түсімдердің және төлемдер бойынша қаржыландырудың жиынтық жоспарына, кезекті қаржы жылына арналған міндеттемелер бойынша қаржыландырудың жиынтық жоспарына өзгерістер мен толықтырулар енгізу арқылы бекітілген (нақтыланған) бюджеттің көрсеткіштерін өзгерту бюджетті түзету болып табылады.</w:t>
      </w:r>
    </w:p>
    <w:bookmarkEnd w:id="1508"/>
    <w:p>
      <w:pPr>
        <w:spacing w:after="0"/>
        <w:ind w:left="0"/>
        <w:jc w:val="both"/>
      </w:pPr>
      <w:r>
        <w:rPr>
          <w:rFonts w:ascii="Times New Roman"/>
          <w:b w:val="false"/>
          <w:i w:val="false"/>
          <w:color w:val="000000"/>
          <w:sz w:val="28"/>
        </w:rPr>
        <w:t>
      Егер жүргізілген түзетуден кейін бюджетті нақтылау жүргізілсе, бөлінетін бюджеттік бағдарламаларды қоспағанда, бюджеттің түзетілген көрсеткіштері нақтыланған бюджетте көрсетіледі.</w:t>
      </w:r>
    </w:p>
    <w:bookmarkStart w:name="z1339" w:id="1509"/>
    <w:p>
      <w:pPr>
        <w:spacing w:after="0"/>
        <w:ind w:left="0"/>
        <w:jc w:val="both"/>
      </w:pPr>
      <w:r>
        <w:rPr>
          <w:rFonts w:ascii="Times New Roman"/>
          <w:b w:val="false"/>
          <w:i w:val="false"/>
          <w:color w:val="000000"/>
          <w:sz w:val="28"/>
        </w:rPr>
        <w:t>
      2. Республикалық бюджетті түзету:</w:t>
      </w:r>
    </w:p>
    <w:bookmarkEnd w:id="1509"/>
    <w:p>
      <w:pPr>
        <w:spacing w:after="0"/>
        <w:ind w:left="0"/>
        <w:jc w:val="both"/>
      </w:pPr>
      <w:r>
        <w:rPr>
          <w:rFonts w:ascii="Times New Roman"/>
          <w:b w:val="false"/>
          <w:i w:val="false"/>
          <w:color w:val="000000"/>
          <w:sz w:val="28"/>
        </w:rPr>
        <w:t>
      1) орталық мемлекеттік органдар мен оларға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тиісті бюджеттік бағдарламаларды республикалық бюджет туралы заңмен бекітілген (нақтыланған) осы бюджеттік бағдарламалардың жалпы сомасы шегінде біріктіруді, бөлуді, қысқартуды (ұлғайтуды), беруді білдіреді;</w:t>
      </w:r>
    </w:p>
    <w:bookmarkStart w:name="z1340" w:id="1510"/>
    <w:p>
      <w:pPr>
        <w:spacing w:after="0"/>
        <w:ind w:left="0"/>
        <w:jc w:val="both"/>
      </w:pPr>
      <w:r>
        <w:rPr>
          <w:rFonts w:ascii="Times New Roman"/>
          <w:b w:val="false"/>
          <w:i w:val="false"/>
          <w:color w:val="000000"/>
          <w:sz w:val="28"/>
        </w:rPr>
        <w:t>
      2) бюджетте бюджеттік бағдарламалардың белгілі бір әкімшісінің бюджеттік бағдарламалары құрамында бекітілген бюджеттік бағдарлама қаражаты бюджеттік бағдарламалардың түрлі әкімшілері арасында бөлінген;</w:t>
      </w:r>
    </w:p>
    <w:bookmarkEnd w:id="1510"/>
    <w:bookmarkStart w:name="z2462" w:id="1511"/>
    <w:p>
      <w:pPr>
        <w:spacing w:after="0"/>
        <w:ind w:left="0"/>
        <w:jc w:val="both"/>
      </w:pPr>
      <w:r>
        <w:rPr>
          <w:rFonts w:ascii="Times New Roman"/>
          <w:b w:val="false"/>
          <w:i w:val="false"/>
          <w:color w:val="000000"/>
          <w:sz w:val="28"/>
        </w:rPr>
        <w:t>
      2-2) Қазақстан Республикасы Үкіметінің резервтері қаражатының жалпы көлемін қайта бөлу арқылы тиісті резервтің жоспарлы мақсаттарын ұлғайту үшін резерв түрлерінің біріне көзделген қаражат жеткіліксіз болған;</w:t>
      </w:r>
    </w:p>
    <w:bookmarkEnd w:id="1511"/>
    <w:bookmarkStart w:name="z1341" w:id="151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24-бабының</w:t>
      </w:r>
      <w:r>
        <w:rPr>
          <w:rFonts w:ascii="Times New Roman"/>
          <w:b w:val="false"/>
          <w:i w:val="false"/>
          <w:color w:val="000000"/>
          <w:sz w:val="28"/>
        </w:rPr>
        <w:t xml:space="preserve"> 3-тармағында көзделген;</w:t>
      </w:r>
    </w:p>
    <w:bookmarkEnd w:id="1512"/>
    <w:bookmarkStart w:name="z2181" w:id="1513"/>
    <w:p>
      <w:pPr>
        <w:spacing w:after="0"/>
        <w:ind w:left="0"/>
        <w:jc w:val="both"/>
      </w:pPr>
      <w:r>
        <w:rPr>
          <w:rFonts w:ascii="Times New Roman"/>
          <w:b w:val="false"/>
          <w:i w:val="false"/>
          <w:color w:val="000000"/>
          <w:sz w:val="28"/>
        </w:rPr>
        <w:t>
      3-1) Республикалық бюджет комиссиясында қаралмастан, қаражат ағымдағы қаржы жылына арналған бюджеттік бағдарлама шығыстары көлемінің бес пайызынан аспайтын көлемде бюджет шығыстарының құрылымын өзгертпей, республикалық бюджеттік бағдарламалардың бір әкімшісінің бюджеттік даму бағдарламалары арасында, Республикалық бюджет комисссиясында міндетті түрде қарай отырып, ағымдағы қаржы жылына арналған бюджеттік бағдарлама шығыстары көлемінің бес пайызынан он пайызына дейінгі көлемде бюджет шығыстарының құрылымын өзгертпей, республикалық бюджеттік бағдарламалардың бір әкімшісінің бюджеттік даму бағдарламалары арасында қайта бөлінген;</w:t>
      </w:r>
    </w:p>
    <w:bookmarkEnd w:id="1513"/>
    <w:bookmarkStart w:name="z2642" w:id="1514"/>
    <w:p>
      <w:pPr>
        <w:spacing w:after="0"/>
        <w:ind w:left="0"/>
        <w:jc w:val="both"/>
      </w:pPr>
      <w:r>
        <w:rPr>
          <w:rFonts w:ascii="Times New Roman"/>
          <w:b w:val="false"/>
          <w:i w:val="false"/>
          <w:color w:val="000000"/>
          <w:sz w:val="28"/>
        </w:rPr>
        <w:t>
      3-2) Республикалық бюджеттік комиссияда міндетті түрде қарай отырып,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қарыздар, гранттар, Қазақстан Республикасының Ұлттық қорынан берілетін нысаналы трансферттер қаражаты есебінен қаржыландырылатын бюджеттік бағдарламаларды (кіші бағдарламаларды) қоспағанда, қаражат республикалық бюджеттік бағдарламалар әкімшілерінің бюджеттік бағдарламалары арасында ағымдағы қаржы жылына бекітілген (нақтыланған) бюджет бойынша бюджеттік бағдарлама шығыстары көлемінің он пайызынан аспайтын көлемде қайта бөлінген жағдайларда жүзеге асырылады.</w:t>
      </w:r>
    </w:p>
    <w:bookmarkEnd w:id="1514"/>
    <w:p>
      <w:pPr>
        <w:spacing w:after="0"/>
        <w:ind w:left="0"/>
        <w:jc w:val="both"/>
      </w:pPr>
      <w:r>
        <w:rPr>
          <w:rFonts w:ascii="Times New Roman"/>
          <w:b w:val="false"/>
          <w:i w:val="false"/>
          <w:color w:val="000000"/>
          <w:sz w:val="28"/>
        </w:rPr>
        <w:t>
      Қазақстан Республикасының Үкіметі резервінің шығыстары бойынша қаражатты он пайыздан асатын көлемде қайта бөлуге жол беріледі;</w:t>
      </w:r>
    </w:p>
    <w:bookmarkStart w:name="z1342" w:id="1515"/>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104-бабының</w:t>
      </w:r>
      <w:r>
        <w:rPr>
          <w:rFonts w:ascii="Times New Roman"/>
          <w:b w:val="false"/>
          <w:i w:val="false"/>
          <w:color w:val="000000"/>
          <w:sz w:val="28"/>
        </w:rPr>
        <w:t xml:space="preserve"> 4-тармағында көзделген;</w:t>
      </w:r>
    </w:p>
    <w:bookmarkEnd w:id="1515"/>
    <w:bookmarkStart w:name="z1343" w:id="151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110-бабының</w:t>
      </w:r>
      <w:r>
        <w:rPr>
          <w:rFonts w:ascii="Times New Roman"/>
          <w:b w:val="false"/>
          <w:i w:val="false"/>
          <w:color w:val="000000"/>
          <w:sz w:val="28"/>
        </w:rPr>
        <w:t xml:space="preserve"> 3-тармағында көзделген жағдайларда жүзеге асырылады.</w:t>
      </w:r>
    </w:p>
    <w:bookmarkEnd w:id="1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1344" w:id="1517"/>
    <w:p>
      <w:pPr>
        <w:spacing w:after="0"/>
        <w:ind w:left="0"/>
        <w:jc w:val="both"/>
      </w:pPr>
      <w:r>
        <w:rPr>
          <w:rFonts w:ascii="Times New Roman"/>
          <w:b w:val="false"/>
          <w:i w:val="false"/>
          <w:color w:val="000000"/>
          <w:sz w:val="28"/>
        </w:rPr>
        <w:t>
      3. Жергілікті бюджеттерді түзету:</w:t>
      </w:r>
    </w:p>
    <w:bookmarkEnd w:id="1517"/>
    <w:p>
      <w:pPr>
        <w:spacing w:after="0"/>
        <w:ind w:left="0"/>
        <w:jc w:val="both"/>
      </w:pPr>
      <w:r>
        <w:rPr>
          <w:rFonts w:ascii="Times New Roman"/>
          <w:b w:val="false"/>
          <w:i w:val="false"/>
          <w:color w:val="000000"/>
          <w:sz w:val="28"/>
        </w:rPr>
        <w:t>
      1) жергілікті бюджеттен қаржыландырылатын атқарушы органдар мен оларға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тиісті бюджеттік бағдарламаларды мәслихаттың жергілікті бюджет туралы шешімінде бекітілген (нақтыланған) осы бюджеттік бағдарламалардың жалпы сомасы шегінде біріктіруді, бөлуді, қысқартуды (ұлғайтуды), беруді білдіреді;</w:t>
      </w:r>
    </w:p>
    <w:bookmarkStart w:name="z1345" w:id="1518"/>
    <w:p>
      <w:pPr>
        <w:spacing w:after="0"/>
        <w:ind w:left="0"/>
        <w:jc w:val="both"/>
      </w:pPr>
      <w:r>
        <w:rPr>
          <w:rFonts w:ascii="Times New Roman"/>
          <w:b w:val="false"/>
          <w:i w:val="false"/>
          <w:color w:val="000000"/>
          <w:sz w:val="28"/>
        </w:rPr>
        <w:t>
      2) қаржы жылы iшiнде төмен тұрған бюджетке Қазақстан Республикасы Үкiметiнiң, облыстың және ауданның (облыстық маңызы бар қаланың) жергілікті атқарушы органдарының резервтерiнен қаражат бөлiнген, сондай-ақ қаржы жылы ішінде төмен тұрған бюджетке жоғары тұрған бюджетте көзделген бөлінетін бюджеттік бағдарламадан қаражат бөлінген;</w:t>
      </w:r>
    </w:p>
    <w:bookmarkEnd w:id="1518"/>
    <w:bookmarkStart w:name="z2417" w:id="1519"/>
    <w:p>
      <w:pPr>
        <w:spacing w:after="0"/>
        <w:ind w:left="0"/>
        <w:jc w:val="both"/>
      </w:pPr>
      <w:r>
        <w:rPr>
          <w:rFonts w:ascii="Times New Roman"/>
          <w:b w:val="false"/>
          <w:i w:val="false"/>
          <w:color w:val="000000"/>
          <w:sz w:val="28"/>
        </w:rPr>
        <w:t xml:space="preserve">
      2-1) осы Кодекстің 42-бабының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w:t>
      </w:r>
    </w:p>
    <w:bookmarkEnd w:id="1519"/>
    <w:bookmarkStart w:name="z2182" w:id="1520"/>
    <w:p>
      <w:pPr>
        <w:spacing w:after="0"/>
        <w:ind w:left="0"/>
        <w:jc w:val="both"/>
      </w:pPr>
      <w:r>
        <w:rPr>
          <w:rFonts w:ascii="Times New Roman"/>
          <w:b w:val="false"/>
          <w:i w:val="false"/>
          <w:color w:val="000000"/>
          <w:sz w:val="28"/>
        </w:rPr>
        <w:t>
      2-2) жоғары тұрған бюджеттен қосымша нысаналы трансферттер мен бюджеттік кредиттер бөлінген және (немесе) олардың бөлінген көлемдері өзгерген;</w:t>
      </w:r>
    </w:p>
    <w:bookmarkEnd w:id="1520"/>
    <w:bookmarkStart w:name="z2758" w:id="1521"/>
    <w:p>
      <w:pPr>
        <w:spacing w:after="0"/>
        <w:ind w:left="0"/>
        <w:jc w:val="both"/>
      </w:pPr>
      <w:r>
        <w:rPr>
          <w:rFonts w:ascii="Times New Roman"/>
          <w:b w:val="false"/>
          <w:i w:val="false"/>
          <w:color w:val="000000"/>
          <w:sz w:val="28"/>
        </w:rPr>
        <w:t xml:space="preserve">
      2-3) жергілікті атқарушы орган резервтері қаражатының жалпы көлемдерін қайта бөлу арқылы тиісті резервтің жоспарлы мақсаттарын ұлғайту үшін резерв түрлерінің біріне көзделген қаражат жеткіліксіз болған; </w:t>
      </w:r>
    </w:p>
    <w:bookmarkEnd w:id="1521"/>
    <w:bookmarkStart w:name="z2759" w:id="1522"/>
    <w:p>
      <w:pPr>
        <w:spacing w:after="0"/>
        <w:ind w:left="0"/>
        <w:jc w:val="both"/>
      </w:pPr>
      <w:r>
        <w:rPr>
          <w:rFonts w:ascii="Times New Roman"/>
          <w:b w:val="false"/>
          <w:i w:val="false"/>
          <w:color w:val="000000"/>
          <w:sz w:val="28"/>
        </w:rPr>
        <w:t>
      2-4) осы тармақтың 1) және 2-2) тармақшаларында көзделген жергілікті бюджетті түзету кезінде бірыңғай бюджеттік сыныптамаға өзгерістер және (немесе) толықтырулар енгізілген;</w:t>
      </w:r>
    </w:p>
    <w:bookmarkEnd w:id="1522"/>
    <w:bookmarkStart w:name="z1346" w:id="1523"/>
    <w:p>
      <w:pPr>
        <w:spacing w:after="0"/>
        <w:ind w:left="0"/>
        <w:jc w:val="both"/>
      </w:pPr>
      <w:r>
        <w:rPr>
          <w:rFonts w:ascii="Times New Roman"/>
          <w:b w:val="false"/>
          <w:i w:val="false"/>
          <w:color w:val="000000"/>
          <w:sz w:val="28"/>
        </w:rPr>
        <w:t>
      3) бюджетте бюджеттік бағдарламалардың белгілі бір әкімшісінің құрамында бекітілген бюджеттік бағдарлама қаражаты бюджеттік бағдарламалардың түрлі әкімшілері арасында бөлінген;</w:t>
      </w:r>
    </w:p>
    <w:bookmarkEnd w:id="1523"/>
    <w:bookmarkStart w:name="z1347" w:id="152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44-бабының</w:t>
      </w:r>
      <w:r>
        <w:rPr>
          <w:rFonts w:ascii="Times New Roman"/>
          <w:b w:val="false"/>
          <w:i w:val="false"/>
          <w:color w:val="000000"/>
          <w:sz w:val="28"/>
        </w:rPr>
        <w:t xml:space="preserve"> 4 және 5-тармақтарында көзделген;</w:t>
      </w:r>
    </w:p>
    <w:bookmarkEnd w:id="1524"/>
    <w:bookmarkStart w:name="z1348" w:id="1525"/>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104-бабының</w:t>
      </w:r>
      <w:r>
        <w:rPr>
          <w:rFonts w:ascii="Times New Roman"/>
          <w:b w:val="false"/>
          <w:i w:val="false"/>
          <w:color w:val="000000"/>
          <w:sz w:val="28"/>
        </w:rPr>
        <w:t xml:space="preserve"> 4-тармағында көзделген;</w:t>
      </w:r>
    </w:p>
    <w:bookmarkEnd w:id="1525"/>
    <w:bookmarkStart w:name="z1349" w:id="1526"/>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110-бабының</w:t>
      </w:r>
      <w:r>
        <w:rPr>
          <w:rFonts w:ascii="Times New Roman"/>
          <w:b w:val="false"/>
          <w:i w:val="false"/>
          <w:color w:val="000000"/>
          <w:sz w:val="28"/>
        </w:rPr>
        <w:t xml:space="preserve"> 3-тармағында көзделген;</w:t>
      </w:r>
    </w:p>
    <w:bookmarkEnd w:id="1526"/>
    <w:bookmarkStart w:name="z2786" w:id="1527"/>
    <w:p>
      <w:pPr>
        <w:spacing w:after="0"/>
        <w:ind w:left="0"/>
        <w:jc w:val="both"/>
      </w:pPr>
      <w:r>
        <w:rPr>
          <w:rFonts w:ascii="Times New Roman"/>
          <w:b w:val="false"/>
          <w:i w:val="false"/>
          <w:color w:val="000000"/>
          <w:sz w:val="28"/>
        </w:rPr>
        <w:t>
      7) осы баптың 4-тармағында көзделген жағдайларда жүзеге асырылады.</w:t>
      </w:r>
    </w:p>
    <w:bookmarkEnd w:id="1527"/>
    <w:bookmarkStart w:name="z2787" w:id="1528"/>
    <w:p>
      <w:pPr>
        <w:spacing w:after="0"/>
        <w:ind w:left="0"/>
        <w:jc w:val="both"/>
      </w:pPr>
      <w:r>
        <w:rPr>
          <w:rFonts w:ascii="Times New Roman"/>
          <w:b w:val="false"/>
          <w:i w:val="false"/>
          <w:color w:val="000000"/>
          <w:sz w:val="28"/>
        </w:rPr>
        <w:t>
      4. Аудандық маңызы бар қаланың, ауылдың, кенттің, ауылдық округтің бюджетін түзету, аудандық (облыстық маңызы бар қала) бюджеттен берілетін нысаналы трансферттер есебінен қаржыландырылатын бюджеттік бағдарламаларды (кіші бағдарламаларды) қоспағанда,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бекітілген (нақтыланған) бюджет бойынша ағымдағы қаржы жылына арналған бюджеттік бағдарлама шығыстары көлемінің жиырма пайызынан аспайтын көлемдегі қаражат бюджеттік бағдарламалар арасында қайта бөлінген жағдайда жергілікті қоғамдастық жиналысымен міндетті түрде келісіле отырып, бюджет шығыстарының құрылымын өзгертпей жүзеге асырылады.</w:t>
      </w:r>
    </w:p>
    <w:bookmarkEnd w:id="1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50" w:id="1529"/>
    <w:p>
      <w:pPr>
        <w:spacing w:after="0"/>
        <w:ind w:left="0"/>
        <w:jc w:val="left"/>
      </w:pPr>
      <w:r>
        <w:rPr>
          <w:rFonts w:ascii="Times New Roman"/>
          <w:b/>
          <w:i w:val="false"/>
          <w:color w:val="000000"/>
        </w:rPr>
        <w:t xml:space="preserve"> 21-тарау. БЮДЖЕТТІК МОНИТОРИНГ ЖӘНЕ НӘТИЖЕЛЕРДІ БАҒАЛАУ</w:t>
      </w:r>
    </w:p>
    <w:bookmarkEnd w:id="1529"/>
    <w:p>
      <w:pPr>
        <w:spacing w:after="0"/>
        <w:ind w:left="0"/>
        <w:jc w:val="both"/>
      </w:pPr>
      <w:r>
        <w:rPr>
          <w:rFonts w:ascii="Times New Roman"/>
          <w:b/>
          <w:i w:val="false"/>
          <w:color w:val="000000"/>
          <w:sz w:val="28"/>
        </w:rPr>
        <w:t>112-бап. Бюджеттік мониторинг</w:t>
      </w:r>
    </w:p>
    <w:bookmarkStart w:name="z2949" w:id="1530"/>
    <w:p>
      <w:pPr>
        <w:spacing w:after="0"/>
        <w:ind w:left="0"/>
        <w:jc w:val="both"/>
      </w:pPr>
      <w:r>
        <w:rPr>
          <w:rFonts w:ascii="Times New Roman"/>
          <w:b w:val="false"/>
          <w:i w:val="false"/>
          <w:color w:val="000000"/>
          <w:sz w:val="28"/>
        </w:rPr>
        <w:t>
      1. Міндеттемелердің уақтылы қабылданбау, бюджеттік бағдарламалар бойынша төлемдердің уақтылы жүргізілмеу себептерін анықтау, бюджет түсімдері мен шығыстарының атқарылу болжамдарын жасау мақсатында жүзеге асырылатын бюджеттің атқарылу көрсеткіштерін тұрақты және жүйелі жинау, бақылап отыру және талдау бюджеттік мониторинг болып табылады.</w:t>
      </w:r>
    </w:p>
    <w:bookmarkEnd w:id="1530"/>
    <w:bookmarkStart w:name="z1352" w:id="1531"/>
    <w:p>
      <w:pPr>
        <w:spacing w:after="0"/>
        <w:ind w:left="0"/>
        <w:jc w:val="both"/>
      </w:pPr>
      <w:r>
        <w:rPr>
          <w:rFonts w:ascii="Times New Roman"/>
          <w:b w:val="false"/>
          <w:i w:val="false"/>
          <w:color w:val="000000"/>
          <w:sz w:val="28"/>
        </w:rPr>
        <w:t>
      2. Бюджеттік мониторингті бюджеттік бағдарламалар әкімшілері, бюджетті атқару жөніндегі орталық және жергілікті уәкілетті органдар, сондай-ақ аудандық маңызы бар қалалар, ауылдар, кенттер, ауылдық округтер әкімдерінің аппараттары жүзеге асырады.</w:t>
      </w:r>
    </w:p>
    <w:bookmarkEnd w:id="1531"/>
    <w:bookmarkStart w:name="z1353" w:id="1532"/>
    <w:p>
      <w:pPr>
        <w:spacing w:after="0"/>
        <w:ind w:left="0"/>
        <w:jc w:val="both"/>
      </w:pPr>
      <w:r>
        <w:rPr>
          <w:rFonts w:ascii="Times New Roman"/>
          <w:b w:val="false"/>
          <w:i w:val="false"/>
          <w:color w:val="000000"/>
          <w:sz w:val="28"/>
        </w:rPr>
        <w:t>
      3. Бюджеттік мониторинг бюджетті атқару жөніндегі уәкілетті органдардың бюджеттік есептілігі және бюджеттік бағдарламалар әкімшілері ұсынатын ақпарат негізінде жүзеге асырылады.</w:t>
      </w:r>
    </w:p>
    <w:bookmarkEnd w:id="1532"/>
    <w:bookmarkStart w:name="z1354" w:id="1533"/>
    <w:p>
      <w:pPr>
        <w:spacing w:after="0"/>
        <w:ind w:left="0"/>
        <w:jc w:val="both"/>
      </w:pPr>
      <w:r>
        <w:rPr>
          <w:rFonts w:ascii="Times New Roman"/>
          <w:b w:val="false"/>
          <w:i w:val="false"/>
          <w:color w:val="000000"/>
          <w:sz w:val="28"/>
        </w:rPr>
        <w:t>
      4. Республикалық және жергілікті бюджеттік бағдарламалардың әкімшілері бюджетті атқару жөніндегі орталық және жергілікті уәкілетті органдарға бюджеттік бағдарламалардың іске асырылу мониторингі, кәсіпкерлік субъектілерінің мемлекеттік қолдау көрсету шеңберінде алынған бюджет қаражатын пайдалану нәтижелері туралы есептер ұсынады.</w:t>
      </w:r>
    </w:p>
    <w:bookmarkEnd w:id="1533"/>
    <w:bookmarkStart w:name="z1355" w:id="1534"/>
    <w:p>
      <w:pPr>
        <w:spacing w:after="0"/>
        <w:ind w:left="0"/>
        <w:jc w:val="both"/>
      </w:pPr>
      <w:r>
        <w:rPr>
          <w:rFonts w:ascii="Times New Roman"/>
          <w:b w:val="false"/>
          <w:i w:val="false"/>
          <w:color w:val="000000"/>
          <w:sz w:val="28"/>
        </w:rPr>
        <w:t>
      5. Бюджеттік мониторинг нәтижелері бойынша бюджетті атқару жөніндегі орталық және жергілікті уәкілетті органдар тоқсан сайын және жыл қорытындылары бойынша Қазақстан Республикасының Үкіметіне, Қазақстан Республикасының Жоғары аудиторлық палатасына,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туралы талдамалық есепті, сондай-ақ ай сайын бюджеттік бағдарламалар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орындалмауы туралы ескертпе-ақпарат жібереді.</w:t>
      </w:r>
    </w:p>
    <w:bookmarkEnd w:id="1534"/>
    <w:bookmarkStart w:name="z1356" w:id="1535"/>
    <w:p>
      <w:pPr>
        <w:spacing w:after="0"/>
        <w:ind w:left="0"/>
        <w:jc w:val="both"/>
      </w:pPr>
      <w:r>
        <w:rPr>
          <w:rFonts w:ascii="Times New Roman"/>
          <w:b w:val="false"/>
          <w:i w:val="false"/>
          <w:color w:val="000000"/>
          <w:sz w:val="28"/>
        </w:rPr>
        <w:t>
      6. Тиісті бюджеттің атқарылуы туралы талдамалық есептің нәтижелері тиісті бюджетті әзірлеу немесе нақтылау, мемлекеттік аудиттің және қаржылық бақылаудың бірыңғай дерекқорын қалыптастыру, республикалық бюджет жобасына алдына ала бағалауды жүзеге асыру кезінде ескеріледі.</w:t>
      </w:r>
    </w:p>
    <w:bookmarkEnd w:id="1535"/>
    <w:bookmarkStart w:name="z2828" w:id="1536"/>
    <w:p>
      <w:pPr>
        <w:spacing w:after="0"/>
        <w:ind w:left="0"/>
        <w:jc w:val="both"/>
      </w:pPr>
      <w:r>
        <w:rPr>
          <w:rFonts w:ascii="Times New Roman"/>
          <w:b w:val="false"/>
          <w:i w:val="false"/>
          <w:color w:val="000000"/>
          <w:sz w:val="28"/>
        </w:rPr>
        <w:t>
      6-1. Бюджеттік бағдарламалар әкімшілері бюджеттік даму бағдарламалары бойынша түпкілікті нәтижелерге қол жеткізу мониторингін жобалар аяқталғаннан кейін үш жыл ішінде жүзеге асырады.</w:t>
      </w:r>
    </w:p>
    <w:bookmarkEnd w:id="1536"/>
    <w:bookmarkStart w:name="z1357" w:id="1537"/>
    <w:p>
      <w:pPr>
        <w:spacing w:after="0"/>
        <w:ind w:left="0"/>
        <w:jc w:val="both"/>
      </w:pPr>
      <w:r>
        <w:rPr>
          <w:rFonts w:ascii="Times New Roman"/>
          <w:b w:val="false"/>
          <w:i w:val="false"/>
          <w:color w:val="000000"/>
          <w:sz w:val="28"/>
        </w:rPr>
        <w:t>
      7. Бюджетті атқару жөніндегі орталық уәкілетті орган бюджеттік мониторинг жүргізу жөніндегі жалпы әдіснамалық және әдістемелік басшылықты қамтамасыз етеді.</w:t>
      </w:r>
    </w:p>
    <w:bookmarkEnd w:id="1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Нәтижелерді бағалау</w:t>
      </w:r>
    </w:p>
    <w:bookmarkStart w:name="z2643" w:id="1538"/>
    <w:p>
      <w:pPr>
        <w:spacing w:after="0"/>
        <w:ind w:left="0"/>
        <w:jc w:val="both"/>
      </w:pPr>
      <w:r>
        <w:rPr>
          <w:rFonts w:ascii="Times New Roman"/>
          <w:b w:val="false"/>
          <w:i w:val="false"/>
          <w:color w:val="000000"/>
          <w:sz w:val="28"/>
        </w:rPr>
        <w:t>
      1. Орталық мемлекеттік органдар мен облыстардың, республикалық маңызы бар қалалардың, астананың жергілікті атқарушы органдары қызметінің ел немесе өңір экономикасының, экономиканың жекелеген саласының (аясының), қоғамның дамуына әсер етуін объективті бағалау, мемлекеттік орган қызметі нәтижелерінің көрсеткіштеріне қол жеткізуді талдау нәтижелерді бағалау болып табылады.</w:t>
      </w:r>
    </w:p>
    <w:bookmarkEnd w:id="1538"/>
    <w:bookmarkStart w:name="z2644" w:id="1539"/>
    <w:p>
      <w:pPr>
        <w:spacing w:after="0"/>
        <w:ind w:left="0"/>
        <w:jc w:val="both"/>
      </w:pPr>
      <w:r>
        <w:rPr>
          <w:rFonts w:ascii="Times New Roman"/>
          <w:b w:val="false"/>
          <w:i w:val="false"/>
          <w:color w:val="000000"/>
          <w:sz w:val="28"/>
        </w:rPr>
        <w:t>
      2. Нәтижелерді бағалау:</w:t>
      </w:r>
    </w:p>
    <w:bookmarkEnd w:id="1539"/>
    <w:p>
      <w:pPr>
        <w:spacing w:after="0"/>
        <w:ind w:left="0"/>
        <w:jc w:val="both"/>
      </w:pPr>
      <w:r>
        <w:rPr>
          <w:rFonts w:ascii="Times New Roman"/>
          <w:b w:val="false"/>
          <w:i w:val="false"/>
          <w:color w:val="000000"/>
          <w:sz w:val="28"/>
        </w:rPr>
        <w:t>
      1) Мемлекеттік жоспарлау жүйесіне сәйкес жүргізілетін Мемлекеттік жоспарлау жүйесі құжаттарының іске асырылуын бағалауға;</w:t>
      </w:r>
    </w:p>
    <w:p>
      <w:pPr>
        <w:spacing w:after="0"/>
        <w:ind w:left="0"/>
        <w:jc w:val="both"/>
      </w:pPr>
      <w:r>
        <w:rPr>
          <w:rFonts w:ascii="Times New Roman"/>
          <w:b w:val="false"/>
          <w:i w:val="false"/>
          <w:color w:val="000000"/>
          <w:sz w:val="28"/>
        </w:rPr>
        <w:t>
      2) "Мемлекеттік аудит және қаржылық бақылау туралы" Қазақстан Республикасының Заңына сәйкес жүргізілетін тиімділік аудитіне;</w:t>
      </w:r>
    </w:p>
    <w:p>
      <w:pPr>
        <w:spacing w:after="0"/>
        <w:ind w:left="0"/>
        <w:jc w:val="both"/>
      </w:pPr>
      <w:r>
        <w:rPr>
          <w:rFonts w:ascii="Times New Roman"/>
          <w:b w:val="false"/>
          <w:i w:val="false"/>
          <w:color w:val="000000"/>
          <w:sz w:val="28"/>
        </w:rPr>
        <w:t>
      3)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жүйесіне сәйкес жүргізілетін орталық мемлекеттік органдар мен облыстардың, республикалық маңызы бар қалалардың, астананың жергілікті атқарушы органдары қызметінің тиімділігін бағалауға негізделеді.</w:t>
      </w:r>
    </w:p>
    <w:bookmarkStart w:name="z2645" w:id="1540"/>
    <w:p>
      <w:pPr>
        <w:spacing w:after="0"/>
        <w:ind w:left="0"/>
        <w:jc w:val="both"/>
      </w:pPr>
      <w:r>
        <w:rPr>
          <w:rFonts w:ascii="Times New Roman"/>
          <w:b w:val="false"/>
          <w:i w:val="false"/>
          <w:color w:val="000000"/>
          <w:sz w:val="28"/>
        </w:rPr>
        <w:t>
      3. Орталық мемлекеттік органдар мен облыстардың, республикалық маңызы бар қалалардың, астананың жергілікті атқарушы органдарының нәтижелерін бағалау:</w:t>
      </w:r>
    </w:p>
    <w:bookmarkEnd w:id="1540"/>
    <w:p>
      <w:pPr>
        <w:spacing w:after="0"/>
        <w:ind w:left="0"/>
        <w:jc w:val="both"/>
      </w:pPr>
      <w:r>
        <w:rPr>
          <w:rFonts w:ascii="Times New Roman"/>
          <w:b w:val="false"/>
          <w:i w:val="false"/>
          <w:color w:val="000000"/>
          <w:sz w:val="28"/>
        </w:rPr>
        <w:t>
      1) Мемлекеттік жоспарлау жүйесі құжаттарының нысаналы индикаторларын таңдаудың негізділігін, олардың түсінікті және анық жазылуын талдауды;</w:t>
      </w:r>
    </w:p>
    <w:p>
      <w:pPr>
        <w:spacing w:after="0"/>
        <w:ind w:left="0"/>
        <w:jc w:val="both"/>
      </w:pPr>
      <w:r>
        <w:rPr>
          <w:rFonts w:ascii="Times New Roman"/>
          <w:b w:val="false"/>
          <w:i w:val="false"/>
          <w:color w:val="000000"/>
          <w:sz w:val="28"/>
        </w:rPr>
        <w:t>
      2) Мемлекеттік жоспарлау жүйесі құжаттарының және бюджеттік бағдарламалардың көрсеткіштеріне қол жеткізбеу немесе асыра орындау себептерін көрсете отырып, оларға қол жеткізілуін талдауды;</w:t>
      </w:r>
    </w:p>
    <w:p>
      <w:pPr>
        <w:spacing w:after="0"/>
        <w:ind w:left="0"/>
        <w:jc w:val="both"/>
      </w:pPr>
      <w:r>
        <w:rPr>
          <w:rFonts w:ascii="Times New Roman"/>
          <w:b w:val="false"/>
          <w:i w:val="false"/>
          <w:color w:val="000000"/>
          <w:sz w:val="28"/>
        </w:rPr>
        <w:t xml:space="preserve">
      3) осы Кодекстің 62-бабы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бөлігінде көзделген органдарды қоспағанда, мемлекеттік органдардың даму жоспарлары мен мемлекеттік органдардың бюджеттік бағдарламалары мақсаттарының өзара байланысының болуын талдауды; </w:t>
      </w:r>
    </w:p>
    <w:p>
      <w:pPr>
        <w:spacing w:after="0"/>
        <w:ind w:left="0"/>
        <w:jc w:val="both"/>
      </w:pPr>
      <w:r>
        <w:rPr>
          <w:rFonts w:ascii="Times New Roman"/>
          <w:b w:val="false"/>
          <w:i w:val="false"/>
          <w:color w:val="000000"/>
          <w:sz w:val="28"/>
        </w:rPr>
        <w:t>
      4) нәтижелерді бағалау қорытындылары бойынша ұсынымдарды қамтуға тиіс.</w:t>
      </w:r>
    </w:p>
    <w:bookmarkStart w:name="z2646" w:id="1541"/>
    <w:p>
      <w:pPr>
        <w:spacing w:after="0"/>
        <w:ind w:left="0"/>
        <w:jc w:val="both"/>
      </w:pPr>
      <w:r>
        <w:rPr>
          <w:rFonts w:ascii="Times New Roman"/>
          <w:b w:val="false"/>
          <w:i w:val="false"/>
          <w:color w:val="000000"/>
          <w:sz w:val="28"/>
        </w:rPr>
        <w:t>
      4. Бюджеттік бағдарламаларда айқындалған тікелей және түпкілікті нәтижелерге, оның ішінде бюджет қаражатын толық игеру кезінде қол жеткізбегені үшін бюджеттік бағдарламалар әкімшісінің бірінші басшысы және бюджеттік бағдарламаның басшысы Қазақстан Республикасының заңдарына сәйкес жауапты болады.</w:t>
      </w:r>
    </w:p>
    <w:bookmarkEnd w:id="1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 жаңа редакцияда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68" w:id="1542"/>
    <w:p>
      <w:pPr>
        <w:spacing w:after="0"/>
        <w:ind w:left="0"/>
        <w:jc w:val="left"/>
      </w:pPr>
      <w:r>
        <w:rPr>
          <w:rFonts w:ascii="Times New Roman"/>
          <w:b/>
          <w:i w:val="false"/>
          <w:color w:val="000000"/>
        </w:rPr>
        <w:t xml:space="preserve"> 5-бөлім. Қазақстан Республикасының Ұлттық банкін, оның ведомстволарын және қаржы нарығы мен қаржы ұйымдарын реттеу, бақылау және қадағалау жөніндегі уәкілетті органды қоспағанда, мемлекеттік мекемелердің бухгалтерлік есебінің және қаржылық есептілігінің жүйесі</w:t>
      </w:r>
    </w:p>
    <w:bookmarkEnd w:id="1542"/>
    <w:p>
      <w:pPr>
        <w:spacing w:after="0"/>
        <w:ind w:left="0"/>
        <w:jc w:val="both"/>
      </w:pPr>
      <w:r>
        <w:rPr>
          <w:rFonts w:ascii="Times New Roman"/>
          <w:b w:val="false"/>
          <w:i w:val="false"/>
          <w:color w:val="ff0000"/>
          <w:sz w:val="28"/>
        </w:rPr>
        <w:t xml:space="preserve">
      Ескерту. 5-бөлімнің тақырыбы жаңа редакцияда – ҚР 19.06.2024 </w:t>
      </w:r>
      <w:r>
        <w:rPr>
          <w:rFonts w:ascii="Times New Roman"/>
          <w:b w:val="false"/>
          <w:i w:val="false"/>
          <w:color w:val="ff0000"/>
          <w:sz w:val="28"/>
        </w:rPr>
        <w:t>№ 97-VIII</w:t>
      </w:r>
      <w:r>
        <w:rPr>
          <w:rFonts w:ascii="Times New Roman"/>
          <w:b w:val="false"/>
          <w:i w:val="false"/>
          <w:color w:val="ff0000"/>
          <w:sz w:val="28"/>
        </w:rPr>
        <w:t xml:space="preserve"> (01.07.2024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369" w:id="1543"/>
    <w:p>
      <w:pPr>
        <w:spacing w:after="0"/>
        <w:ind w:left="0"/>
        <w:jc w:val="left"/>
      </w:pPr>
      <w:r>
        <w:rPr>
          <w:rFonts w:ascii="Times New Roman"/>
          <w:b/>
          <w:i w:val="false"/>
          <w:color w:val="000000"/>
        </w:rPr>
        <w:t xml:space="preserve"> 22-тарау. БУХГАЛТЕРЛІК ЕСЕПКЕ АЛУ ЖҮЙЕСІ</w:t>
      </w:r>
    </w:p>
    <w:bookmarkEnd w:id="1543"/>
    <w:p>
      <w:pPr>
        <w:spacing w:after="0"/>
        <w:ind w:left="0"/>
        <w:jc w:val="both"/>
      </w:pPr>
      <w:r>
        <w:rPr>
          <w:rFonts w:ascii="Times New Roman"/>
          <w:b/>
          <w:i w:val="false"/>
          <w:color w:val="000000"/>
          <w:sz w:val="28"/>
        </w:rPr>
        <w:t>114-бап. Бухгалтерлік есепке алудың және қаржылық есептіліктің мақсаты</w:t>
      </w:r>
    </w:p>
    <w:p>
      <w:pPr>
        <w:spacing w:after="0"/>
        <w:ind w:left="0"/>
        <w:jc w:val="both"/>
      </w:pPr>
      <w:r>
        <w:rPr>
          <w:rFonts w:ascii="Times New Roman"/>
          <w:b w:val="false"/>
          <w:i w:val="false"/>
          <w:color w:val="000000"/>
          <w:sz w:val="28"/>
        </w:rPr>
        <w:t>
      Бухгалтерлік есепке алудың және қаржылық есептіліктің мақсаты мүдделі адамдарды мемлекеттік мекемелердің қаржылық жағдайы туралы толық және дұрыс ақпаратпен қамтамасыз ету болып табылады.</w:t>
      </w:r>
    </w:p>
    <w:p>
      <w:pPr>
        <w:spacing w:after="0"/>
        <w:ind w:left="0"/>
        <w:jc w:val="both"/>
      </w:pPr>
      <w:r>
        <w:rPr>
          <w:rFonts w:ascii="Times New Roman"/>
          <w:b/>
          <w:i w:val="false"/>
          <w:color w:val="000000"/>
          <w:sz w:val="28"/>
        </w:rPr>
        <w:t>115-бап. Бухгалтерлік есепке алудың және қаржылық есептіліктің принциптері мен негізгі сапалық сипаттамалары</w:t>
      </w:r>
    </w:p>
    <w:bookmarkStart w:name="z2950" w:id="1544"/>
    <w:p>
      <w:pPr>
        <w:spacing w:after="0"/>
        <w:ind w:left="0"/>
        <w:jc w:val="both"/>
      </w:pPr>
      <w:r>
        <w:rPr>
          <w:rFonts w:ascii="Times New Roman"/>
          <w:b w:val="false"/>
          <w:i w:val="false"/>
          <w:color w:val="000000"/>
          <w:sz w:val="28"/>
        </w:rPr>
        <w:t>
      1. Бухгалтерлік есепке алу мен қаржылық есептілікті жасау принциптері есептен шығару және қызмет үздіксіздігі болып табылады.</w:t>
      </w:r>
    </w:p>
    <w:bookmarkEnd w:id="1544"/>
    <w:p>
      <w:pPr>
        <w:spacing w:after="0"/>
        <w:ind w:left="0"/>
        <w:jc w:val="both"/>
      </w:pPr>
      <w:r>
        <w:rPr>
          <w:rFonts w:ascii="Times New Roman"/>
          <w:b w:val="false"/>
          <w:i w:val="false"/>
          <w:color w:val="000000"/>
          <w:sz w:val="28"/>
        </w:rPr>
        <w:t>
      Есептен шығару принципі ақы төлеу уақытына қарамастан, оларды жасау фактісі бойынша операциялардың нәтижелерін танумен қамтамасыз етіледі.</w:t>
      </w:r>
    </w:p>
    <w:p>
      <w:pPr>
        <w:spacing w:after="0"/>
        <w:ind w:left="0"/>
        <w:jc w:val="both"/>
      </w:pPr>
      <w:r>
        <w:rPr>
          <w:rFonts w:ascii="Times New Roman"/>
          <w:b w:val="false"/>
          <w:i w:val="false"/>
          <w:color w:val="000000"/>
          <w:sz w:val="28"/>
        </w:rPr>
        <w:t>
      Қызмет үздіксіздігі принципі мемлекеттік мекеменің алдағы болашақта жұмыс істейтін ниеті бар екенін, қызметін таратудың немесе қызмет ауқымдарын едәуір қысқартудың қажеті болмайтынын білдіреді. Егер мұндай ниет немесе қажеттілік бар болса, онда қаржылық есептілік арнаулы ережелер бойынша жасалады.</w:t>
      </w:r>
    </w:p>
    <w:bookmarkStart w:name="z1372" w:id="1545"/>
    <w:p>
      <w:pPr>
        <w:spacing w:after="0"/>
        <w:ind w:left="0"/>
        <w:jc w:val="both"/>
      </w:pPr>
      <w:r>
        <w:rPr>
          <w:rFonts w:ascii="Times New Roman"/>
          <w:b w:val="false"/>
          <w:i w:val="false"/>
          <w:color w:val="000000"/>
          <w:sz w:val="28"/>
        </w:rPr>
        <w:t>
      2. Қаржылық есептіліктің негізгі сапалық сипаттамалары түсініктілік, орындылық, сенімділік және салыстырмалылық болып табылады.</w:t>
      </w:r>
    </w:p>
    <w:bookmarkEnd w:id="1545"/>
    <w:p>
      <w:pPr>
        <w:spacing w:after="0"/>
        <w:ind w:left="0"/>
        <w:jc w:val="both"/>
      </w:pPr>
      <w:r>
        <w:rPr>
          <w:rFonts w:ascii="Times New Roman"/>
          <w:b w:val="false"/>
          <w:i w:val="false"/>
          <w:color w:val="000000"/>
          <w:sz w:val="28"/>
        </w:rPr>
        <w:t>
      Түсініктілік - қаржылық есептілікте берілетін ақпарат пайдаланушыларға түсінікті болуы тиіс.</w:t>
      </w:r>
    </w:p>
    <w:p>
      <w:pPr>
        <w:spacing w:after="0"/>
        <w:ind w:left="0"/>
        <w:jc w:val="both"/>
      </w:pPr>
      <w:r>
        <w:rPr>
          <w:rFonts w:ascii="Times New Roman"/>
          <w:b w:val="false"/>
          <w:i w:val="false"/>
          <w:color w:val="000000"/>
          <w:sz w:val="28"/>
        </w:rPr>
        <w:t>
      Орындылық - шешімдер қабылдайтын пайдаланушылар үшін ақпараттың орынды болуы және олардың оқиғаны бағалауына көмектесуі, бұрынғы бағаларын растауы немесе түзетуі тиіс.</w:t>
      </w:r>
    </w:p>
    <w:p>
      <w:pPr>
        <w:spacing w:after="0"/>
        <w:ind w:left="0"/>
        <w:jc w:val="both"/>
      </w:pPr>
      <w:r>
        <w:rPr>
          <w:rFonts w:ascii="Times New Roman"/>
          <w:b w:val="false"/>
          <w:i w:val="false"/>
          <w:color w:val="000000"/>
          <w:sz w:val="28"/>
        </w:rPr>
        <w:t>
      Сенімділік - елеулі қателер мен бұрмалаушылықтардың болмауы және пайдаланушылардың ақпаратқа шынайы ақпарат ретінде сенуі.</w:t>
      </w:r>
    </w:p>
    <w:p>
      <w:pPr>
        <w:spacing w:after="0"/>
        <w:ind w:left="0"/>
        <w:jc w:val="both"/>
      </w:pPr>
      <w:r>
        <w:rPr>
          <w:rFonts w:ascii="Times New Roman"/>
          <w:b w:val="false"/>
          <w:i w:val="false"/>
          <w:color w:val="000000"/>
          <w:sz w:val="28"/>
        </w:rPr>
        <w:t>
      Салыстырмалылық - әртүрлі кезеңдердегі және әртүрлі мемлекеттік мекемелердің ақпаратын салыстыру мүмкіндігі. Ұқсас операциялардың қаржылық нәтижелері барлық мемлекеттік мекемелер үшін бірыңғай әдіснама бойынша жүзеге асырылуға тиіс.</w:t>
      </w:r>
    </w:p>
    <w:p>
      <w:pPr>
        <w:spacing w:after="0"/>
        <w:ind w:left="0"/>
        <w:jc w:val="both"/>
      </w:pPr>
      <w:r>
        <w:rPr>
          <w:rFonts w:ascii="Times New Roman"/>
          <w:b/>
          <w:i w:val="false"/>
          <w:color w:val="000000"/>
          <w:sz w:val="28"/>
        </w:rPr>
        <w:t>116-бап. Бухгалтерлік есепке алу жүйесі</w:t>
      </w:r>
    </w:p>
    <w:bookmarkStart w:name="z2951" w:id="1546"/>
    <w:p>
      <w:pPr>
        <w:spacing w:after="0"/>
        <w:ind w:left="0"/>
        <w:jc w:val="both"/>
      </w:pPr>
      <w:r>
        <w:rPr>
          <w:rFonts w:ascii="Times New Roman"/>
          <w:b w:val="false"/>
          <w:i w:val="false"/>
          <w:color w:val="000000"/>
          <w:sz w:val="28"/>
        </w:rPr>
        <w:t>
      1. Бухгалтерлік есепке алу Қазақстан Республикасының бюджет заңнамасымен және есепке алу саясатымен регламенттелген мемлекеттік мекемелердің операциялары туралы ақпаратты жинаудың, тіркеудің және жинақтаудың тәртіпке келтірілген жүйесін білдіреді.</w:t>
      </w:r>
    </w:p>
    <w:bookmarkEnd w:id="1546"/>
    <w:bookmarkStart w:name="z1374" w:id="1547"/>
    <w:p>
      <w:pPr>
        <w:spacing w:after="0"/>
        <w:ind w:left="0"/>
        <w:jc w:val="both"/>
      </w:pPr>
      <w:r>
        <w:rPr>
          <w:rFonts w:ascii="Times New Roman"/>
          <w:b w:val="false"/>
          <w:i w:val="false"/>
          <w:color w:val="000000"/>
          <w:sz w:val="28"/>
        </w:rPr>
        <w:t>
      2. Есепке алу саясаты мемлекеттік мекемелер барлық мемлекеттік мекемелер үшін бірыңғай болып табылатын қаржылық есептілікті жасау мен ұсыну кезінде қолданатын принциптерді, негіздерді, ережелерді, қағидаларды және практиканы қамтиды. Есепке алу саясатын бюджетті атқару жөніндегі орталық уәкілетті орган әзірлеп, бекітеді.</w:t>
      </w:r>
    </w:p>
    <w:bookmarkEnd w:id="1547"/>
    <w:bookmarkStart w:name="z1375" w:id="1548"/>
    <w:p>
      <w:pPr>
        <w:spacing w:after="0"/>
        <w:ind w:left="0"/>
        <w:jc w:val="both"/>
      </w:pPr>
      <w:r>
        <w:rPr>
          <w:rFonts w:ascii="Times New Roman"/>
          <w:b w:val="false"/>
          <w:i w:val="false"/>
          <w:color w:val="000000"/>
          <w:sz w:val="28"/>
        </w:rPr>
        <w:t>
      3. Бухгалтерлік есепке алудағы операциялар мен оқиғалар бюджетті атқару жөніндегі орталық уәкілетті орган әзірлейтін және бекітетін мемлекеттік мекемелердің бухгалтерлік есепке алу шоттарының жоспары негізінде көрсетіледі.</w:t>
      </w:r>
    </w:p>
    <w:bookmarkEnd w:id="1548"/>
    <w:bookmarkStart w:name="z1376" w:id="1549"/>
    <w:p>
      <w:pPr>
        <w:spacing w:after="0"/>
        <w:ind w:left="0"/>
        <w:jc w:val="both"/>
      </w:pPr>
      <w:r>
        <w:rPr>
          <w:rFonts w:ascii="Times New Roman"/>
          <w:b w:val="false"/>
          <w:i w:val="false"/>
          <w:color w:val="000000"/>
          <w:sz w:val="28"/>
        </w:rPr>
        <w:t>
      4. Мемлекеттік мекемелерде бухгалтерлік есепке алуды жүргізу тәртібін, мемлекеттік мекемелерде түгендеу жүргізу тәртібін, мемлекеттік мекемелер үшін бухгалтерлік құжаттама нысандарының альбомын бюджетті атқару жөніндегі орталық уәкілетті орган белгілейді.</w:t>
      </w:r>
    </w:p>
    <w:bookmarkEnd w:id="1549"/>
    <w:bookmarkStart w:name="z1377" w:id="1550"/>
    <w:p>
      <w:pPr>
        <w:spacing w:after="0"/>
        <w:ind w:left="0"/>
        <w:jc w:val="both"/>
      </w:pPr>
      <w:r>
        <w:rPr>
          <w:rFonts w:ascii="Times New Roman"/>
          <w:b w:val="false"/>
          <w:i w:val="false"/>
          <w:color w:val="000000"/>
          <w:sz w:val="28"/>
        </w:rPr>
        <w:t>
      5. Бюджеттік бағдарламалар әкімшілері бюджетті атқару жөніндегі орталық уәкілетті органмен келісім бойынша қажет болған жағдайларда олардың қызмет ерекшелігін ескеріп және мемлекеттік мекемелерде бухгалтерлік есепке алуды жүргізудің белгіленген тәртібін сақтай отырып, мемлекеттік мекемелерде өз жүйесінің бухгалтерлік есепке алу жөніндегі жалпы ережелерін қолдану тәртібі туралы нұсқаулар шығара алады.</w:t>
      </w:r>
    </w:p>
    <w:bookmarkEnd w:id="1550"/>
    <w:bookmarkStart w:name="z2685" w:id="1551"/>
    <w:p>
      <w:pPr>
        <w:spacing w:after="0"/>
        <w:ind w:left="0"/>
        <w:jc w:val="both"/>
      </w:pPr>
      <w:r>
        <w:rPr>
          <w:rFonts w:ascii="Times New Roman"/>
          <w:b w:val="false"/>
          <w:i w:val="false"/>
          <w:color w:val="000000"/>
          <w:sz w:val="28"/>
        </w:rPr>
        <w:t>
      6. Республикалық бюджеттік бағдарламалар әкімшілерінің және облыстың, республикалық маңызы бар қаланың, астананың бюджетті атқару жөніндегі жергілікті уәкілетті органының бухгалтерлік есепті жүргізуге және қаржылық есептілікті жасауға уәкілеттік берілген лауазымды адамдары білімдері мен дағдыларын тексеру үшін міндетті сертификаттауға жатады.</w:t>
      </w:r>
    </w:p>
    <w:bookmarkEnd w:id="1551"/>
    <w:bookmarkStart w:name="z2686" w:id="1552"/>
    <w:p>
      <w:pPr>
        <w:spacing w:after="0"/>
        <w:ind w:left="0"/>
        <w:jc w:val="both"/>
      </w:pPr>
      <w:r>
        <w:rPr>
          <w:rFonts w:ascii="Times New Roman"/>
          <w:b w:val="false"/>
          <w:i w:val="false"/>
          <w:color w:val="000000"/>
          <w:sz w:val="28"/>
        </w:rPr>
        <w:t>
      7. Республикалық бюджеттік бағдарламалар әкімшілерінің және облыстың, республикалық маңызы бар қаланың, астананың бюджетті атқару жөніндегі жергілікті уәкілетті органының бухгалтерлік есепті жүргізуге және қаржылық есептілікті жасауға уәкілеттік берілген лауазымды адамдарын сертификаттау тәртібін бюджетті атқару жөніндегі орталық уәкілетті орган айқындайды.</w:t>
      </w:r>
    </w:p>
    <w:bookmarkEnd w:id="1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116-бапқа өзгеріс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116-1-бап. Шоттардың бірыңғай жоспары</w:t>
      </w:r>
    </w:p>
    <w:bookmarkStart w:name="z3081" w:id="1553"/>
    <w:p>
      <w:pPr>
        <w:spacing w:after="0"/>
        <w:ind w:left="0"/>
        <w:jc w:val="both"/>
      </w:pPr>
      <w:r>
        <w:rPr>
          <w:rFonts w:ascii="Times New Roman"/>
          <w:b w:val="false"/>
          <w:i w:val="false"/>
          <w:color w:val="000000"/>
          <w:sz w:val="28"/>
        </w:rPr>
        <w:t>
      1. Мемлекеттік, экономикалық және қаржылық қызметті қамтуды көздейтін, бухгалтерлік және бюджеттік есепке алу, бірыңғай бюджеттік сыныптама шоттарын кодтау шоттардың бірыңғай жоспары болып табылады.</w:t>
      </w:r>
    </w:p>
    <w:bookmarkEnd w:id="1553"/>
    <w:bookmarkStart w:name="z3082" w:id="1554"/>
    <w:p>
      <w:pPr>
        <w:spacing w:after="0"/>
        <w:ind w:left="0"/>
        <w:jc w:val="both"/>
      </w:pPr>
      <w:r>
        <w:rPr>
          <w:rFonts w:ascii="Times New Roman"/>
          <w:b w:val="false"/>
          <w:i w:val="false"/>
          <w:color w:val="000000"/>
          <w:sz w:val="28"/>
        </w:rPr>
        <w:t>
      2. Шоттардың бірыңғай жоспарын бюджетті атқару жөніндегі орталық уәкілетті орган әзірлейді және бекітеді.</w:t>
      </w:r>
    </w:p>
    <w:bookmarkEnd w:id="1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22-тарау 116-1-баппен толықтырылды - ҚР 31.12.2021 </w:t>
      </w:r>
      <w:r>
        <w:rPr>
          <w:rFonts w:ascii="Times New Roman"/>
          <w:b w:val="false"/>
          <w:i w:val="false"/>
          <w:color w:val="000000"/>
          <w:sz w:val="28"/>
        </w:rPr>
        <w:t>№ 100-VII</w:t>
      </w:r>
      <w:r>
        <w:rPr>
          <w:rFonts w:ascii="Times New Roman"/>
          <w:b w:val="false"/>
          <w:i w:val="false"/>
          <w:color w:val="ff0000"/>
          <w:sz w:val="28"/>
        </w:rPr>
        <w:t xml:space="preserve"> (01.01.2024 бастап қолданысқа енгізіледі) Заңымен.</w:t>
      </w:r>
      <w:r>
        <w:br/>
      </w:r>
      <w:r>
        <w:rPr>
          <w:rFonts w:ascii="Times New Roman"/>
          <w:b w:val="false"/>
          <w:i w:val="false"/>
          <w:color w:val="000000"/>
          <w:sz w:val="28"/>
        </w:rPr>
        <w:t>
</w:t>
      </w:r>
    </w:p>
    <w:bookmarkStart w:name="z1378" w:id="1555"/>
    <w:p>
      <w:pPr>
        <w:spacing w:after="0"/>
        <w:ind w:left="0"/>
        <w:jc w:val="left"/>
      </w:pPr>
      <w:r>
        <w:rPr>
          <w:rFonts w:ascii="Times New Roman"/>
          <w:b/>
          <w:i w:val="false"/>
          <w:color w:val="000000"/>
        </w:rPr>
        <w:t xml:space="preserve"> 23-тарау. ҚАРЖЫЛЫҚ ЕСЕПТІЛІК</w:t>
      </w:r>
    </w:p>
    <w:bookmarkEnd w:id="1555"/>
    <w:p>
      <w:pPr>
        <w:spacing w:after="0"/>
        <w:ind w:left="0"/>
        <w:jc w:val="both"/>
      </w:pPr>
      <w:r>
        <w:rPr>
          <w:rFonts w:ascii="Times New Roman"/>
          <w:b/>
          <w:i w:val="false"/>
          <w:color w:val="000000"/>
          <w:sz w:val="28"/>
        </w:rPr>
        <w:t>117-бап. Қаржылық есептілік</w:t>
      </w:r>
    </w:p>
    <w:p>
      <w:pPr>
        <w:spacing w:after="0"/>
        <w:ind w:left="0"/>
        <w:jc w:val="both"/>
      </w:pPr>
      <w:r>
        <w:rPr>
          <w:rFonts w:ascii="Times New Roman"/>
          <w:b w:val="false"/>
          <w:i w:val="false"/>
          <w:color w:val="000000"/>
          <w:sz w:val="28"/>
        </w:rPr>
        <w:t>
      1. Қаржылық есептілік мемлекеттік мекеменің қаржылық жағдайы және қаржылық жағдайындағы өзгерістер туралы ақпаратты білдіреді.</w:t>
      </w:r>
    </w:p>
    <w:bookmarkStart w:name="z1380" w:id="1556"/>
    <w:p>
      <w:pPr>
        <w:spacing w:after="0"/>
        <w:ind w:left="0"/>
        <w:jc w:val="both"/>
      </w:pPr>
      <w:r>
        <w:rPr>
          <w:rFonts w:ascii="Times New Roman"/>
          <w:b w:val="false"/>
          <w:i w:val="false"/>
          <w:color w:val="000000"/>
          <w:sz w:val="28"/>
        </w:rPr>
        <w:t>
      2. Мемлекеттік мекеменің қаржылық есептілігі:</w:t>
      </w:r>
    </w:p>
    <w:bookmarkEnd w:id="1556"/>
    <w:p>
      <w:pPr>
        <w:spacing w:after="0"/>
        <w:ind w:left="0"/>
        <w:jc w:val="both"/>
      </w:pPr>
      <w:r>
        <w:rPr>
          <w:rFonts w:ascii="Times New Roman"/>
          <w:b w:val="false"/>
          <w:i w:val="false"/>
          <w:color w:val="000000"/>
          <w:sz w:val="28"/>
        </w:rPr>
        <w:t>
      1) бухгалтерлік балансты;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қаржы қызметінің нәтижелері туралы есепті;</w:t>
      </w:r>
    </w:p>
    <w:bookmarkStart w:name="z2171" w:id="1557"/>
    <w:p>
      <w:pPr>
        <w:spacing w:after="0"/>
        <w:ind w:left="0"/>
        <w:jc w:val="both"/>
      </w:pPr>
      <w:r>
        <w:rPr>
          <w:rFonts w:ascii="Times New Roman"/>
          <w:b w:val="false"/>
          <w:i w:val="false"/>
          <w:color w:val="000000"/>
          <w:sz w:val="28"/>
        </w:rPr>
        <w:t>
      2-2) таза активтердің/капиталдың өзгерістері туралы есепті;</w:t>
      </w:r>
    </w:p>
    <w:bookmarkEnd w:id="1557"/>
    <w:bookmarkStart w:name="z1382" w:id="1558"/>
    <w:p>
      <w:pPr>
        <w:spacing w:after="0"/>
        <w:ind w:left="0"/>
        <w:jc w:val="both"/>
      </w:pPr>
      <w:r>
        <w:rPr>
          <w:rFonts w:ascii="Times New Roman"/>
          <w:b w:val="false"/>
          <w:i w:val="false"/>
          <w:color w:val="000000"/>
          <w:sz w:val="28"/>
        </w:rPr>
        <w:t>
      3) қаржыландыру көздері бойынша мемлекеттік мекеменің шоттарындағы ақша қозғалысы туралы есепті;</w:t>
      </w:r>
    </w:p>
    <w:bookmarkEnd w:id="1558"/>
    <w:bookmarkStart w:name="z1383" w:id="1559"/>
    <w:p>
      <w:pPr>
        <w:spacing w:after="0"/>
        <w:ind w:left="0"/>
        <w:jc w:val="both"/>
      </w:pPr>
      <w:r>
        <w:rPr>
          <w:rFonts w:ascii="Times New Roman"/>
          <w:b w:val="false"/>
          <w:i w:val="false"/>
          <w:color w:val="000000"/>
          <w:sz w:val="28"/>
        </w:rPr>
        <w:t>
      4) түсіндірме жазбаны қамтиды.</w:t>
      </w:r>
    </w:p>
    <w:bookmarkEnd w:id="1559"/>
    <w:bookmarkStart w:name="z1384" w:id="1560"/>
    <w:p>
      <w:pPr>
        <w:spacing w:after="0"/>
        <w:ind w:left="0"/>
        <w:jc w:val="both"/>
      </w:pPr>
      <w:r>
        <w:rPr>
          <w:rFonts w:ascii="Times New Roman"/>
          <w:b w:val="false"/>
          <w:i w:val="false"/>
          <w:color w:val="000000"/>
          <w:sz w:val="28"/>
        </w:rPr>
        <w:t>
      3. Мемлекеттік мекеменің қаржылық есептілігі бастапқы құжаттармен расталады.</w:t>
      </w:r>
    </w:p>
    <w:bookmarkEnd w:id="1560"/>
    <w:bookmarkStart w:name="z1385" w:id="1561"/>
    <w:p>
      <w:pPr>
        <w:spacing w:after="0"/>
        <w:ind w:left="0"/>
        <w:jc w:val="both"/>
      </w:pPr>
      <w:r>
        <w:rPr>
          <w:rFonts w:ascii="Times New Roman"/>
          <w:b w:val="false"/>
          <w:i w:val="false"/>
          <w:color w:val="000000"/>
          <w:sz w:val="28"/>
        </w:rPr>
        <w:t>
      4. Мемлекеттік мекеме барлық операциялардың бірыңғай бухгалтерлік есепке алынуын жүргізеді.</w:t>
      </w:r>
    </w:p>
    <w:bookmarkEnd w:id="1561"/>
    <w:bookmarkStart w:name="z1386" w:id="1562"/>
    <w:p>
      <w:pPr>
        <w:spacing w:after="0"/>
        <w:ind w:left="0"/>
        <w:jc w:val="both"/>
      </w:pPr>
      <w:r>
        <w:rPr>
          <w:rFonts w:ascii="Times New Roman"/>
          <w:b w:val="false"/>
          <w:i w:val="false"/>
          <w:color w:val="000000"/>
          <w:sz w:val="28"/>
        </w:rPr>
        <w:t>
      5. Қаржылық есептілік нысандарын және оларды жасау мен ұсыну тәртібін бюджетті атқару жөніндегі орталық уәкілетті орган белгілейді.</w:t>
      </w:r>
    </w:p>
    <w:bookmarkEnd w:id="1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117-1-бап. Берешектің жай-күйі туралы қаржылық есептілік</w:t>
      </w:r>
    </w:p>
    <w:bookmarkStart w:name="z2833" w:id="1563"/>
    <w:p>
      <w:pPr>
        <w:spacing w:after="0"/>
        <w:ind w:left="0"/>
        <w:jc w:val="both"/>
      </w:pPr>
      <w:r>
        <w:rPr>
          <w:rFonts w:ascii="Times New Roman"/>
          <w:b w:val="false"/>
          <w:i w:val="false"/>
          <w:color w:val="000000"/>
          <w:sz w:val="28"/>
        </w:rPr>
        <w:t>
      1. Бухгалтерлік есепке алу деректеріне негізделген мемлекеттік мекемелер берешегінің жай-күйін мониторингтеу үшін қаржылық есептіліктің құрамына берешектің жай-күйі туралы қаржылық есептілік қосылады, ол есептердің мынадай түрлерінен тұрады:</w:t>
      </w:r>
    </w:p>
    <w:bookmarkEnd w:id="1563"/>
    <w:p>
      <w:pPr>
        <w:spacing w:after="0"/>
        <w:ind w:left="0"/>
        <w:jc w:val="both"/>
      </w:pPr>
      <w:r>
        <w:rPr>
          <w:rFonts w:ascii="Times New Roman"/>
          <w:b w:val="false"/>
          <w:i w:val="false"/>
          <w:color w:val="000000"/>
          <w:sz w:val="28"/>
        </w:rPr>
        <w:t>
      дебиторлық берешек туралы есеп;</w:t>
      </w:r>
    </w:p>
    <w:p>
      <w:pPr>
        <w:spacing w:after="0"/>
        <w:ind w:left="0"/>
        <w:jc w:val="both"/>
      </w:pPr>
      <w:r>
        <w:rPr>
          <w:rFonts w:ascii="Times New Roman"/>
          <w:b w:val="false"/>
          <w:i w:val="false"/>
          <w:color w:val="000000"/>
          <w:sz w:val="28"/>
        </w:rPr>
        <w:t>
      кредиторлық берешек туралы есеп;</w:t>
      </w:r>
    </w:p>
    <w:p>
      <w:pPr>
        <w:spacing w:after="0"/>
        <w:ind w:left="0"/>
        <w:jc w:val="both"/>
      </w:pPr>
      <w:r>
        <w:rPr>
          <w:rFonts w:ascii="Times New Roman"/>
          <w:b w:val="false"/>
          <w:i w:val="false"/>
          <w:color w:val="000000"/>
          <w:sz w:val="28"/>
        </w:rPr>
        <w:t>
      ұзақ мерзімді міндеттемелер бойынша кредиторлық берешек туралы есеп.</w:t>
      </w:r>
    </w:p>
    <w:bookmarkStart w:name="z2834" w:id="1564"/>
    <w:p>
      <w:pPr>
        <w:spacing w:after="0"/>
        <w:ind w:left="0"/>
        <w:jc w:val="both"/>
      </w:pPr>
      <w:r>
        <w:rPr>
          <w:rFonts w:ascii="Times New Roman"/>
          <w:b w:val="false"/>
          <w:i w:val="false"/>
          <w:color w:val="000000"/>
          <w:sz w:val="28"/>
        </w:rPr>
        <w:t>
      2. Берешектің жай-күйі туралы қаржылық есептілік тоқсан сайын жасалады.</w:t>
      </w:r>
    </w:p>
    <w:bookmarkEnd w:id="1564"/>
    <w:bookmarkStart w:name="z2835" w:id="1565"/>
    <w:p>
      <w:pPr>
        <w:spacing w:after="0"/>
        <w:ind w:left="0"/>
        <w:jc w:val="both"/>
      </w:pPr>
      <w:r>
        <w:rPr>
          <w:rFonts w:ascii="Times New Roman"/>
          <w:b w:val="false"/>
          <w:i w:val="false"/>
          <w:color w:val="000000"/>
          <w:sz w:val="28"/>
        </w:rPr>
        <w:t>
      3. Берешектің жай-күйі туралы қаржылық есептілікті жасау және ұсыну тәртібін бюджетті атқару жөніндегі орталық уәкілетті орган айқындайды.</w:t>
      </w:r>
    </w:p>
    <w:bookmarkEnd w:id="1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117-1-баппен толықтырылды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118-бап. Шоғырландырылған қаржылық есептілік</w:t>
      </w:r>
    </w:p>
    <w:p>
      <w:pPr>
        <w:spacing w:after="0"/>
        <w:ind w:left="0"/>
        <w:jc w:val="both"/>
      </w:pPr>
      <w:r>
        <w:rPr>
          <w:rFonts w:ascii="Times New Roman"/>
          <w:b w:val="false"/>
          <w:i w:val="false"/>
          <w:color w:val="000000"/>
          <w:sz w:val="28"/>
        </w:rPr>
        <w:t>
      Бюджеттiк бағдарламалар әкiмшiлерi мен бюджеттi атқару жөнiндегi жергілікті уәкiлеттi органдар бюджеттi атқару жөнiндегi орталық уәкiлеттi орган белгiлеген тәртiппен шоғырландырылған қаржылық есептiлiктi жасауға мiндеттi.</w:t>
      </w:r>
    </w:p>
    <w:p>
      <w:pPr>
        <w:spacing w:after="0"/>
        <w:ind w:left="0"/>
        <w:jc w:val="both"/>
      </w:pPr>
      <w:r>
        <w:rPr>
          <w:rFonts w:ascii="Times New Roman"/>
          <w:b w:val="false"/>
          <w:i w:val="false"/>
          <w:color w:val="000000"/>
          <w:sz w:val="28"/>
        </w:rPr>
        <w:t>
      Бюджетті атқару жөніндегі орталық уәкiлеттi орган бекітуге жатпайтын мемлекеттік бюджеттің шоғырландырылған қаржылық есептілігін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 жаңа редакцияда - ҚР 02.07.2013 </w:t>
      </w:r>
      <w:r>
        <w:rPr>
          <w:rFonts w:ascii="Times New Roman"/>
          <w:b w:val="false"/>
          <w:i w:val="false"/>
          <w:color w:val="000000"/>
          <w:sz w:val="28"/>
        </w:rPr>
        <w:t>№ 112-V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02.07.2014 </w:t>
      </w:r>
      <w:r>
        <w:rPr>
          <w:rFonts w:ascii="Times New Roman"/>
          <w:b w:val="false"/>
          <w:i w:val="false"/>
          <w:color w:val="000000"/>
          <w:sz w:val="28"/>
        </w:rPr>
        <w:t>№ 225-V</w:t>
      </w:r>
      <w:r>
        <w:rPr>
          <w:rFonts w:ascii="Times New Roman"/>
          <w:b w:val="false"/>
          <w:i w:val="false"/>
          <w:color w:val="ff0000"/>
          <w:sz w:val="28"/>
        </w:rPr>
        <w:t xml:space="preserve"> (01.01.2018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119-бап. Есепті кезең</w:t>
      </w:r>
    </w:p>
    <w:bookmarkStart w:name="z2952" w:id="1566"/>
    <w:p>
      <w:pPr>
        <w:spacing w:after="0"/>
        <w:ind w:left="0"/>
        <w:jc w:val="both"/>
      </w:pPr>
      <w:r>
        <w:rPr>
          <w:rFonts w:ascii="Times New Roman"/>
          <w:b w:val="false"/>
          <w:i w:val="false"/>
          <w:color w:val="000000"/>
          <w:sz w:val="28"/>
        </w:rPr>
        <w:t>
      1. Жылдық қаржылық есептілік үшін 1 қаңтардан бастап 31 желтоқсанды қоса алғандағы күнтізбелік жыл есепті кезең болып табылады.</w:t>
      </w:r>
    </w:p>
    <w:bookmarkEnd w:id="1566"/>
    <w:bookmarkStart w:name="z1389" w:id="1567"/>
    <w:p>
      <w:pPr>
        <w:spacing w:after="0"/>
        <w:ind w:left="0"/>
        <w:jc w:val="both"/>
      </w:pPr>
      <w:r>
        <w:rPr>
          <w:rFonts w:ascii="Times New Roman"/>
          <w:b w:val="false"/>
          <w:i w:val="false"/>
          <w:color w:val="000000"/>
          <w:sz w:val="28"/>
        </w:rPr>
        <w:t>
      2. Жаңадан құрылған мемлекеттік мекеме үшін бірінші есепті жыл ол мемлекеттік тіркелген кезден бастап сол жылдың 31 желтоқсанын қоса алғандағы кезеңді қамтиды.</w:t>
      </w:r>
    </w:p>
    <w:bookmarkEnd w:id="1567"/>
    <w:p>
      <w:pPr>
        <w:spacing w:after="0"/>
        <w:ind w:left="0"/>
        <w:jc w:val="both"/>
      </w:pPr>
      <w:r>
        <w:rPr>
          <w:rFonts w:ascii="Times New Roman"/>
          <w:b/>
          <w:i w:val="false"/>
          <w:color w:val="000000"/>
          <w:sz w:val="28"/>
        </w:rPr>
        <w:t>120-бап. Қаржылық есептілікті ұсыну</w:t>
      </w:r>
    </w:p>
    <w:bookmarkStart w:name="z2953" w:id="1568"/>
    <w:p>
      <w:pPr>
        <w:spacing w:after="0"/>
        <w:ind w:left="0"/>
        <w:jc w:val="both"/>
      </w:pPr>
      <w:r>
        <w:rPr>
          <w:rFonts w:ascii="Times New Roman"/>
          <w:b w:val="false"/>
          <w:i w:val="false"/>
          <w:color w:val="000000"/>
          <w:sz w:val="28"/>
        </w:rPr>
        <w:t>
      1. Мемлекеттік мекемелер қаржылық есептілікті бюджеттік бағдарламалар әкімшісіне табыс етеді.</w:t>
      </w:r>
    </w:p>
    <w:bookmarkEnd w:id="1568"/>
    <w:bookmarkStart w:name="z1391" w:id="1569"/>
    <w:p>
      <w:pPr>
        <w:spacing w:after="0"/>
        <w:ind w:left="0"/>
        <w:jc w:val="both"/>
      </w:pPr>
      <w:r>
        <w:rPr>
          <w:rFonts w:ascii="Times New Roman"/>
          <w:b w:val="false"/>
          <w:i w:val="false"/>
          <w:color w:val="000000"/>
          <w:sz w:val="28"/>
        </w:rPr>
        <w:t>
      2. Бюджеттік бағдарламалардың әкімшілері қаржылық есептілікті:</w:t>
      </w:r>
    </w:p>
    <w:bookmarkEnd w:id="1569"/>
    <w:p>
      <w:pPr>
        <w:spacing w:after="0"/>
        <w:ind w:left="0"/>
        <w:jc w:val="both"/>
      </w:pPr>
      <w:r>
        <w:rPr>
          <w:rFonts w:ascii="Times New Roman"/>
          <w:b w:val="false"/>
          <w:i w:val="false"/>
          <w:color w:val="000000"/>
          <w:sz w:val="28"/>
        </w:rPr>
        <w:t>
      1) бюджетті атқару жөніндегі уәкілетті органға;</w:t>
      </w:r>
    </w:p>
    <w:bookmarkStart w:name="z1392" w:id="1570"/>
    <w:p>
      <w:pPr>
        <w:spacing w:after="0"/>
        <w:ind w:left="0"/>
        <w:jc w:val="both"/>
      </w:pPr>
      <w:r>
        <w:rPr>
          <w:rFonts w:ascii="Times New Roman"/>
          <w:b w:val="false"/>
          <w:i w:val="false"/>
          <w:color w:val="000000"/>
          <w:sz w:val="28"/>
        </w:rPr>
        <w:t>
      2) Қазақстан Республикасының мемлекеттік аудит және қаржылық бақылау органдарына ұсынады.</w:t>
      </w:r>
    </w:p>
    <w:bookmarkEnd w:id="1570"/>
    <w:bookmarkStart w:name="z2286" w:id="1571"/>
    <w:p>
      <w:pPr>
        <w:spacing w:after="0"/>
        <w:ind w:left="0"/>
        <w:jc w:val="both"/>
      </w:pPr>
      <w:r>
        <w:rPr>
          <w:rFonts w:ascii="Times New Roman"/>
          <w:b w:val="false"/>
          <w:i w:val="false"/>
          <w:color w:val="000000"/>
          <w:sz w:val="28"/>
        </w:rPr>
        <w:t>
      2-1. Бюджеттi атқару жөнiндегi жергілікті уәкiлеттi органдар бюджеттi атқару жөнiндегi орталық уәкiлеттi органға шоғырландырылған қаржылық есептiлiктi ұсынады.</w:t>
      </w:r>
    </w:p>
    <w:bookmarkEnd w:id="1571"/>
    <w:bookmarkStart w:name="z1393" w:id="1572"/>
    <w:p>
      <w:pPr>
        <w:spacing w:after="0"/>
        <w:ind w:left="0"/>
        <w:jc w:val="both"/>
      </w:pPr>
      <w:r>
        <w:rPr>
          <w:rFonts w:ascii="Times New Roman"/>
          <w:b w:val="false"/>
          <w:i w:val="false"/>
          <w:color w:val="000000"/>
          <w:sz w:val="28"/>
        </w:rPr>
        <w:t>
      3. Қаржылық есептілік Қазақстан Республикасының ұлттық валютасымен беріледі.</w:t>
      </w:r>
    </w:p>
    <w:bookmarkEnd w:id="1572"/>
    <w:bookmarkStart w:name="z1394" w:id="1573"/>
    <w:p>
      <w:pPr>
        <w:spacing w:after="0"/>
        <w:ind w:left="0"/>
        <w:jc w:val="both"/>
      </w:pPr>
      <w:r>
        <w:rPr>
          <w:rFonts w:ascii="Times New Roman"/>
          <w:b w:val="false"/>
          <w:i w:val="false"/>
          <w:color w:val="000000"/>
          <w:sz w:val="28"/>
        </w:rPr>
        <w:t>
      4. Бюджетті атқару жөніндегі орталық уәкілетті орган аралық қаржылық есептілікті ұсыну мерзімін анықтауға және жылына кемінде бір рет өзге де кезеңділікті белгілеуге құқылы.</w:t>
      </w:r>
    </w:p>
    <w:bookmarkEnd w:id="1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өзгерістер енгізілді - ҚР 02.07.2013 </w:t>
      </w:r>
      <w:r>
        <w:rPr>
          <w:rFonts w:ascii="Times New Roman"/>
          <w:b w:val="false"/>
          <w:i w:val="false"/>
          <w:color w:val="000000"/>
          <w:sz w:val="28"/>
        </w:rPr>
        <w:t>№ 112-V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120-1-бап. Республикалық бюджеттің атқарылуы туралы жылдық шоғырландырылған қаржылық есептілікті жасау</w:t>
      </w:r>
    </w:p>
    <w:bookmarkStart w:name="z2662" w:id="1574"/>
    <w:p>
      <w:pPr>
        <w:spacing w:after="0"/>
        <w:ind w:left="0"/>
        <w:jc w:val="both"/>
      </w:pPr>
      <w:r>
        <w:rPr>
          <w:rFonts w:ascii="Times New Roman"/>
          <w:b w:val="false"/>
          <w:i w:val="false"/>
          <w:color w:val="000000"/>
          <w:sz w:val="28"/>
        </w:rPr>
        <w:t>
      1. Бюджетті атқару жөніндегі орталық уәкілетті орган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республикалық бюджеттің атқарылуы туралы жылдық шоғырландырылған қаржылық есептілікті жасайды.</w:t>
      </w:r>
    </w:p>
    <w:bookmarkEnd w:id="1574"/>
    <w:bookmarkStart w:name="z2663" w:id="1575"/>
    <w:p>
      <w:pPr>
        <w:spacing w:after="0"/>
        <w:ind w:left="0"/>
        <w:jc w:val="both"/>
      </w:pPr>
      <w:r>
        <w:rPr>
          <w:rFonts w:ascii="Times New Roman"/>
          <w:b w:val="false"/>
          <w:i w:val="false"/>
          <w:color w:val="000000"/>
          <w:sz w:val="28"/>
        </w:rPr>
        <w:t>
      2. Бюджет түсімдері республикалық бюджеттің атқарылуы туралы жылдық шоғырландырылған қаржылық есептілікте бюджетті атқару жөніндегі орталық уәкiлеттi орган айқындаған тәртiппен көрсетіледі.</w:t>
      </w:r>
    </w:p>
    <w:bookmarkEnd w:id="1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23-тарау 120-1-баппен толықтырылды - ҚР 02.07.2014 </w:t>
      </w:r>
      <w:r>
        <w:rPr>
          <w:rFonts w:ascii="Times New Roman"/>
          <w:b w:val="false"/>
          <w:i w:val="false"/>
          <w:color w:val="000000"/>
          <w:sz w:val="28"/>
        </w:rPr>
        <w:t>№ 225-V</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120-2-бап. Облыстық бюджеттің, республикалық маңызы бар қала, астана бюджеттерінің атқарылуы туралы жылдық шоғырландырылған қаржылық есептілікті жасау</w:t>
      </w:r>
    </w:p>
    <w:bookmarkStart w:name="z2665" w:id="1576"/>
    <w:p>
      <w:pPr>
        <w:spacing w:after="0"/>
        <w:ind w:left="0"/>
        <w:jc w:val="both"/>
      </w:pPr>
      <w:r>
        <w:rPr>
          <w:rFonts w:ascii="Times New Roman"/>
          <w:b w:val="false"/>
          <w:i w:val="false"/>
          <w:color w:val="000000"/>
          <w:sz w:val="28"/>
        </w:rPr>
        <w:t>
      1. Бюджетті атқару жөніндегі жергілікті уәкілетті органдар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облыстық бюджеттің, республикалық маңызы бар қала, астана бюджеттерінің атқарылуы туралы жылдық шоғырландырылған қаржылық есептілікті жасайды.</w:t>
      </w:r>
    </w:p>
    <w:bookmarkEnd w:id="1576"/>
    <w:bookmarkStart w:name="z2666" w:id="1577"/>
    <w:p>
      <w:pPr>
        <w:spacing w:after="0"/>
        <w:ind w:left="0"/>
        <w:jc w:val="both"/>
      </w:pPr>
      <w:r>
        <w:rPr>
          <w:rFonts w:ascii="Times New Roman"/>
          <w:b w:val="false"/>
          <w:i w:val="false"/>
          <w:color w:val="000000"/>
          <w:sz w:val="28"/>
        </w:rPr>
        <w:t>
      2. Бюджет түсімдері облыстық бюджеттің, республикалық маңызы бар қала, астана бюджеттерінің атқарылуы туралы жылдық шоғырландырылған қаржылық есептілікте бюджетті атқару жөніндегі орталық уәкiлеттi орган айқындаған тәртiппен көрсетіледі.</w:t>
      </w:r>
    </w:p>
    <w:bookmarkEnd w:id="1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23-тарау 120-2-баппен толықтырылды - ҚР 02.07.2014 </w:t>
      </w:r>
      <w:r>
        <w:rPr>
          <w:rFonts w:ascii="Times New Roman"/>
          <w:b w:val="false"/>
          <w:i w:val="false"/>
          <w:color w:val="000000"/>
          <w:sz w:val="28"/>
        </w:rPr>
        <w:t>№ 225-V</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120-3-бап. Аудан (облыстық маңызы бар қала) бюджетінің, аудандық (облыстық маңызы бар қала) бюджеттің, аудандық маңызы бар қала, ауыл, кент, ауылдық округ бюджеттерінің атқарылуы туралы жылдық шоғырландырылған қаржылық есептілікті жасау</w:t>
      </w:r>
    </w:p>
    <w:bookmarkStart w:name="z3060" w:id="1578"/>
    <w:p>
      <w:pPr>
        <w:spacing w:after="0"/>
        <w:ind w:left="0"/>
        <w:jc w:val="both"/>
      </w:pPr>
      <w:r>
        <w:rPr>
          <w:rFonts w:ascii="Times New Roman"/>
          <w:b w:val="false"/>
          <w:i w:val="false"/>
          <w:color w:val="000000"/>
          <w:sz w:val="28"/>
        </w:rPr>
        <w:t>
      1. Бюджетті атқару жөніндегі жергілікті уәкілетті органдар тиісті қаржы жылындағы бухгалтерлік баланстан, қаржылық қызметтің нәтижелері туралы есептен, таза активтердің/капиталдың өзгерістері туралы есептен, ақша қозғалысы туралы есептен, түсіндірме жазбадан тұратын аудан (облыстық маңызы бар қала) бюджетінің және аудандық (облыстық маңызы бар қала) бюджеттің атқарылуы туралы жылдық шоғырландырылған қаржылық есептілікті жасайды.</w:t>
      </w:r>
    </w:p>
    <w:bookmarkEnd w:id="1578"/>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әкімдерінің аппараттары тиісті қаржы жылындағы бухгалтерлік баланстан, қаржылық қызметтің нәтижелері туралы есептен, таза активтердің/капиталдың өзгерістері туралы есептен, ақша қозғалысы туралы есептен, түсіндірме жазбадан тұратын аудандық маңызы бар қалалар, ауылдар, кенттер, ауылдық округтер бюджеттерінің атқарылуы туралы жылдық қаржылық есептілікті жасайды және оны ауданның (облыстық маңызы бар қаланың) бюджетін атқару жөніндегі жергілікті уәкілетті органдарға ұсынады.</w:t>
      </w:r>
    </w:p>
    <w:bookmarkStart w:name="z3061" w:id="1579"/>
    <w:p>
      <w:pPr>
        <w:spacing w:after="0"/>
        <w:ind w:left="0"/>
        <w:jc w:val="both"/>
      </w:pPr>
      <w:r>
        <w:rPr>
          <w:rFonts w:ascii="Times New Roman"/>
          <w:b w:val="false"/>
          <w:i w:val="false"/>
          <w:color w:val="000000"/>
          <w:sz w:val="28"/>
        </w:rPr>
        <w:t>
      2. Бюджет түсімдері аудан (облыстық маңызы бар қала) бюджетінің, аудандық (облыстық маңызы бар қала) бюджеттің, аудандық маңызы бар қала, ауыл, кент, ауылдық округ бюджеттерінің атқарылуы туралы жылдық шоғырландырылған қаржылық есептілікте бюджетті атқару жөніндегі орталық уәкiлеттi орган айқындаған тәртiппен көрсетіледі.</w:t>
      </w:r>
    </w:p>
    <w:bookmarkEnd w:id="1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23-тарау 120-3-баппен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395" w:id="1580"/>
    <w:p>
      <w:pPr>
        <w:spacing w:after="0"/>
        <w:ind w:left="0"/>
        <w:jc w:val="left"/>
      </w:pPr>
      <w:r>
        <w:rPr>
          <w:rFonts w:ascii="Times New Roman"/>
          <w:b/>
          <w:i w:val="false"/>
          <w:color w:val="000000"/>
        </w:rPr>
        <w:t xml:space="preserve"> 6-бөлім. БЮДЖЕТТІК ЕСЕПКЕ АЛУ МЕН ЕСЕПТІЛІК</w:t>
      </w:r>
      <w:r>
        <w:br/>
      </w:r>
      <w:r>
        <w:rPr>
          <w:rFonts w:ascii="Times New Roman"/>
          <w:b/>
          <w:i w:val="false"/>
          <w:color w:val="000000"/>
        </w:rPr>
        <w:t>24-тарау. БЮДЖЕТТІК ЕСЕПКЕ АЛУ</w:t>
      </w:r>
    </w:p>
    <w:bookmarkEnd w:id="1580"/>
    <w:p>
      <w:pPr>
        <w:spacing w:after="0"/>
        <w:ind w:left="0"/>
        <w:jc w:val="both"/>
      </w:pPr>
      <w:r>
        <w:rPr>
          <w:rFonts w:ascii="Times New Roman"/>
          <w:b/>
          <w:i w:val="false"/>
          <w:color w:val="000000"/>
          <w:sz w:val="28"/>
        </w:rPr>
        <w:t>121-бап. Бюджеттік есепке алу бойынша негізгі ережелер</w:t>
      </w:r>
    </w:p>
    <w:p>
      <w:pPr>
        <w:spacing w:after="0"/>
        <w:ind w:left="0"/>
        <w:jc w:val="both"/>
      </w:pPr>
      <w:r>
        <w:rPr>
          <w:rFonts w:ascii="Times New Roman"/>
          <w:b w:val="false"/>
          <w:i w:val="false"/>
          <w:color w:val="000000"/>
          <w:sz w:val="28"/>
        </w:rPr>
        <w:t>
      Бюджеттік есепке алу бірыңғай қазынашылық шоттан және мемлекеттік мекемелердің шоттарынан жасалатын операциялар туралы, Қазақстан Республикасы Үкіметінің және жергілікті атқарушы органдардың талаптары мен міндеттемелері туралы ақшалай түрдегі ақпаратты жинаудың, тіркеудің және жинақтаудың Қазақстан Республикасының бюджет заңнамасымен реттелген, тәртіпке келтірілген жүйесін білдіреді.</w:t>
      </w:r>
    </w:p>
    <w:p>
      <w:pPr>
        <w:spacing w:after="0"/>
        <w:ind w:left="0"/>
        <w:jc w:val="both"/>
      </w:pPr>
      <w:r>
        <w:rPr>
          <w:rFonts w:ascii="Times New Roman"/>
          <w:b/>
          <w:i w:val="false"/>
          <w:color w:val="000000"/>
          <w:sz w:val="28"/>
        </w:rPr>
        <w:t>122-бап. Бюджеттік есепке алуды жүргізу</w:t>
      </w:r>
    </w:p>
    <w:bookmarkStart w:name="z2954" w:id="1581"/>
    <w:p>
      <w:pPr>
        <w:spacing w:after="0"/>
        <w:ind w:left="0"/>
        <w:jc w:val="both"/>
      </w:pPr>
      <w:r>
        <w:rPr>
          <w:rFonts w:ascii="Times New Roman"/>
          <w:b w:val="false"/>
          <w:i w:val="false"/>
          <w:color w:val="000000"/>
          <w:sz w:val="28"/>
        </w:rPr>
        <w:t>
      1. Бюджеттік есепке алу деректері бюджеттік есептілік жасау үшін негіз болып табылады.</w:t>
      </w:r>
    </w:p>
    <w:bookmarkEnd w:id="1581"/>
    <w:bookmarkStart w:name="z1399" w:id="1582"/>
    <w:p>
      <w:pPr>
        <w:spacing w:after="0"/>
        <w:ind w:left="0"/>
        <w:jc w:val="both"/>
      </w:pPr>
      <w:r>
        <w:rPr>
          <w:rFonts w:ascii="Times New Roman"/>
          <w:b w:val="false"/>
          <w:i w:val="false"/>
          <w:color w:val="000000"/>
          <w:sz w:val="28"/>
        </w:rPr>
        <w:t>
      2. Бюджеттік есепке алуды жүргізу тәртібін бюджетті атқару жөніндегі орталық уәкілетті орган айқындайды.</w:t>
      </w:r>
    </w:p>
    <w:bookmarkEnd w:id="1582"/>
    <w:p>
      <w:pPr>
        <w:spacing w:after="0"/>
        <w:ind w:left="0"/>
        <w:jc w:val="both"/>
      </w:pPr>
      <w:r>
        <w:rPr>
          <w:rFonts w:ascii="Times New Roman"/>
          <w:b/>
          <w:i w:val="false"/>
          <w:color w:val="000000"/>
          <w:sz w:val="28"/>
        </w:rPr>
        <w:t>123-бап. Бюджеттік есептіліктің сапалық сипаттамалары</w:t>
      </w:r>
    </w:p>
    <w:bookmarkStart w:name="z2955" w:id="1583"/>
    <w:p>
      <w:pPr>
        <w:spacing w:after="0"/>
        <w:ind w:left="0"/>
        <w:jc w:val="both"/>
      </w:pPr>
      <w:r>
        <w:rPr>
          <w:rFonts w:ascii="Times New Roman"/>
          <w:b w:val="false"/>
          <w:i w:val="false"/>
          <w:color w:val="000000"/>
          <w:sz w:val="28"/>
        </w:rPr>
        <w:t>
      1. Бюджеттік есептілік мынадай:</w:t>
      </w:r>
    </w:p>
    <w:bookmarkEnd w:id="1583"/>
    <w:p>
      <w:pPr>
        <w:spacing w:after="0"/>
        <w:ind w:left="0"/>
        <w:jc w:val="both"/>
      </w:pPr>
      <w:r>
        <w:rPr>
          <w:rFonts w:ascii="Times New Roman"/>
          <w:b w:val="false"/>
          <w:i w:val="false"/>
          <w:color w:val="000000"/>
          <w:sz w:val="28"/>
        </w:rPr>
        <w:t>
      1) жасалған операциялардың түпнұсқалығын және есепке алуда оларды көрсеткен кезде қателердің жоқтығын білдіретін анықтық;</w:t>
      </w:r>
    </w:p>
    <w:bookmarkStart w:name="z1401" w:id="1584"/>
    <w:p>
      <w:pPr>
        <w:spacing w:after="0"/>
        <w:ind w:left="0"/>
        <w:jc w:val="both"/>
      </w:pPr>
      <w:r>
        <w:rPr>
          <w:rFonts w:ascii="Times New Roman"/>
          <w:b w:val="false"/>
          <w:i w:val="false"/>
          <w:color w:val="000000"/>
          <w:sz w:val="28"/>
        </w:rPr>
        <w:t>
      2) Қазақстан Республикасының бюджет заңнамасында көзделген барлық талап етілетін ақпараттың көрсетілуін білдіретін толықтық;</w:t>
      </w:r>
    </w:p>
    <w:bookmarkEnd w:id="1584"/>
    <w:bookmarkStart w:name="z1402" w:id="1585"/>
    <w:p>
      <w:pPr>
        <w:spacing w:after="0"/>
        <w:ind w:left="0"/>
        <w:jc w:val="both"/>
      </w:pPr>
      <w:r>
        <w:rPr>
          <w:rFonts w:ascii="Times New Roman"/>
          <w:b w:val="false"/>
          <w:i w:val="false"/>
          <w:color w:val="000000"/>
          <w:sz w:val="28"/>
        </w:rPr>
        <w:t>
      3) осы Кодекстің және басқа да нормативтік құқықтық актілердің есептілікті жасау жөніндегі ережелерінің сақталуын білдіретін сәйкестік сапалық сипаттамаларға сай келуге тиіс.</w:t>
      </w:r>
    </w:p>
    <w:bookmarkEnd w:id="1585"/>
    <w:bookmarkStart w:name="z1403" w:id="1586"/>
    <w:p>
      <w:pPr>
        <w:spacing w:after="0"/>
        <w:ind w:left="0"/>
        <w:jc w:val="both"/>
      </w:pPr>
      <w:r>
        <w:rPr>
          <w:rFonts w:ascii="Times New Roman"/>
          <w:b w:val="false"/>
          <w:i w:val="false"/>
          <w:color w:val="000000"/>
          <w:sz w:val="28"/>
        </w:rPr>
        <w:t>
      2. Алынған тауарлардың (жұмыстардың, көрсетілген қызметтің) бюджетке түсетін түсімдері бюджеттік есептілікте ақшалай түрде көрсетіледі.</w:t>
      </w:r>
    </w:p>
    <w:bookmarkEnd w:id="1586"/>
    <w:p>
      <w:pPr>
        <w:spacing w:after="0"/>
        <w:ind w:left="0"/>
        <w:jc w:val="both"/>
      </w:pPr>
      <w:r>
        <w:rPr>
          <w:rFonts w:ascii="Times New Roman"/>
          <w:b/>
          <w:i w:val="false"/>
          <w:color w:val="000000"/>
          <w:sz w:val="28"/>
        </w:rPr>
        <w:t>124-бап. Бюджеттік есептіліктің түрлері</w:t>
      </w:r>
    </w:p>
    <w:bookmarkStart w:name="z2956" w:id="1587"/>
    <w:p>
      <w:pPr>
        <w:spacing w:after="0"/>
        <w:ind w:left="0"/>
        <w:jc w:val="both"/>
      </w:pPr>
      <w:r>
        <w:rPr>
          <w:rFonts w:ascii="Times New Roman"/>
          <w:b w:val="false"/>
          <w:i w:val="false"/>
          <w:color w:val="000000"/>
          <w:sz w:val="28"/>
        </w:rPr>
        <w:t>
      1. Бюджеттік есептілік есептердің мынадай түрлерін:</w:t>
      </w:r>
    </w:p>
    <w:bookmarkEnd w:id="1587"/>
    <w:bookmarkStart w:name="z1405" w:id="1588"/>
    <w:p>
      <w:pPr>
        <w:spacing w:after="0"/>
        <w:ind w:left="0"/>
        <w:jc w:val="both"/>
      </w:pPr>
      <w:r>
        <w:rPr>
          <w:rFonts w:ascii="Times New Roman"/>
          <w:b w:val="false"/>
          <w:i w:val="false"/>
          <w:color w:val="000000"/>
          <w:sz w:val="28"/>
        </w:rPr>
        <w:t>
      1) мемлекеттік мекемелердің есептерін:</w:t>
      </w:r>
    </w:p>
    <w:bookmarkEnd w:id="1588"/>
    <w:bookmarkStart w:name="z1407" w:id="1589"/>
    <w:p>
      <w:pPr>
        <w:spacing w:after="0"/>
        <w:ind w:left="0"/>
        <w:jc w:val="both"/>
      </w:pPr>
      <w:r>
        <w:rPr>
          <w:rFonts w:ascii="Times New Roman"/>
          <w:b w:val="false"/>
          <w:i w:val="false"/>
          <w:color w:val="000000"/>
          <w:sz w:val="28"/>
        </w:rPr>
        <w:t>
      тауарларды (жұмыстарды, көрсетілетін қызметті) өткізуден түскен ақша түсімдері мен шығыстары жоспарларының орындалуы туралы есепті;</w:t>
      </w:r>
    </w:p>
    <w:bookmarkEnd w:id="1589"/>
    <w:bookmarkStart w:name="z1416" w:id="1590"/>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түсімі мен жұмсалуы туралы есепті;</w:t>
      </w:r>
    </w:p>
    <w:bookmarkEnd w:id="1590"/>
    <w:p>
      <w:pPr>
        <w:spacing w:after="0"/>
        <w:ind w:left="0"/>
        <w:jc w:val="both"/>
      </w:pPr>
      <w:r>
        <w:rPr>
          <w:rFonts w:ascii="Times New Roman"/>
          <w:b w:val="false"/>
          <w:i w:val="false"/>
          <w:color w:val="000000"/>
          <w:sz w:val="28"/>
        </w:rPr>
        <w:t>
      Жәбірленушілерге өтемақы қорына түсімдер және жәбірленушілерге жүргізілген өтемақы төлемдері туралы есепті;</w:t>
      </w:r>
    </w:p>
    <w:p>
      <w:pPr>
        <w:spacing w:after="0"/>
        <w:ind w:left="0"/>
        <w:jc w:val="both"/>
      </w:pPr>
      <w:r>
        <w:rPr>
          <w:rFonts w:ascii="Times New Roman"/>
          <w:b w:val="false"/>
          <w:i w:val="false"/>
          <w:color w:val="000000"/>
          <w:sz w:val="28"/>
        </w:rPr>
        <w:t>
      Білім беру инфрақұрылымын қолдау қорының түсімдері мен шығыстары туралы есепті;</w:t>
      </w:r>
    </w:p>
    <w:p>
      <w:pPr>
        <w:spacing w:after="0"/>
        <w:ind w:left="0"/>
        <w:jc w:val="both"/>
      </w:pPr>
      <w:r>
        <w:rPr>
          <w:rFonts w:ascii="Times New Roman"/>
          <w:b w:val="false"/>
          <w:i w:val="false"/>
          <w:color w:val="000000"/>
          <w:sz w:val="28"/>
        </w:rPr>
        <w:t>
      Арнаулы мемлекеттік қордың түсімдері мен шығыстары туралы есепті;</w:t>
      </w:r>
    </w:p>
    <w:bookmarkStart w:name="z1408" w:id="15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бюджеттік бағдарламалар әкімшілерінің есептерін:</w:t>
      </w:r>
    </w:p>
    <w:bookmarkEnd w:id="1591"/>
    <w:bookmarkStart w:name="z1411" w:id="1592"/>
    <w:p>
      <w:pPr>
        <w:spacing w:after="0"/>
        <w:ind w:left="0"/>
        <w:jc w:val="both"/>
      </w:pPr>
      <w:r>
        <w:rPr>
          <w:rFonts w:ascii="Times New Roman"/>
          <w:b w:val="false"/>
          <w:i w:val="false"/>
          <w:color w:val="000000"/>
          <w:sz w:val="28"/>
        </w:rPr>
        <w:t>
      бюджеттік мониторингтің нәтижелері туралы есепті;</w:t>
      </w:r>
    </w:p>
    <w:bookmarkEnd w:id="1592"/>
    <w:bookmarkStart w:name="z1413" w:id="1593"/>
    <w:p>
      <w:pPr>
        <w:spacing w:after="0"/>
        <w:ind w:left="0"/>
        <w:jc w:val="both"/>
      </w:pPr>
      <w:r>
        <w:rPr>
          <w:rFonts w:ascii="Times New Roman"/>
          <w:b w:val="false"/>
          <w:i w:val="false"/>
          <w:color w:val="000000"/>
          <w:sz w:val="28"/>
        </w:rPr>
        <w:t>
      тауарларды (жұмыстарды, көрсетілетін қызметті) өткізуден түскен ақша түсімдері мен шығыстары жоспарларының орындалуы туралы есепті;</w:t>
      </w:r>
    </w:p>
    <w:bookmarkEnd w:id="1593"/>
    <w:bookmarkStart w:name="z1414" w:id="1594"/>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оның жұмсалуы туралы есепті;</w:t>
      </w:r>
    </w:p>
    <w:bookmarkEnd w:id="1594"/>
    <w:bookmarkStart w:name="z1415" w:id="15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органның даму жоспарының іске асырылуы туралы есепті;</w:t>
      </w:r>
    </w:p>
    <w:bookmarkEnd w:id="1595"/>
    <w:bookmarkStart w:name="z2419" w:id="1596"/>
    <w:p>
      <w:pPr>
        <w:spacing w:after="0"/>
        <w:ind w:left="0"/>
        <w:jc w:val="both"/>
      </w:pPr>
      <w:r>
        <w:rPr>
          <w:rFonts w:ascii="Times New Roman"/>
          <w:b w:val="false"/>
          <w:i w:val="false"/>
          <w:color w:val="000000"/>
          <w:sz w:val="28"/>
        </w:rPr>
        <w:t>
      бюджеттік бағдарламаларды іске асыру туралы есепті;</w:t>
      </w:r>
    </w:p>
    <w:bookmarkEnd w:id="1596"/>
    <w:bookmarkStart w:name="z1419" w:id="1597"/>
    <w:p>
      <w:pPr>
        <w:spacing w:after="0"/>
        <w:ind w:left="0"/>
        <w:jc w:val="both"/>
      </w:pPr>
      <w:r>
        <w:rPr>
          <w:rFonts w:ascii="Times New Roman"/>
          <w:b w:val="false"/>
          <w:i w:val="false"/>
          <w:color w:val="000000"/>
          <w:sz w:val="28"/>
        </w:rPr>
        <w:t>
      3) бюджетті атқару жөніндегі уәкілетті органдардың және аудандық маңызы бар қалалар, ауылдар, кенттер, ауылдық округтер әкімдері аппараттарының бюджеттік есептілігін:</w:t>
      </w:r>
    </w:p>
    <w:bookmarkEnd w:id="1597"/>
    <w:bookmarkStart w:name="z1420" w:id="1598"/>
    <w:p>
      <w:pPr>
        <w:spacing w:after="0"/>
        <w:ind w:left="0"/>
        <w:jc w:val="both"/>
      </w:pPr>
      <w:r>
        <w:rPr>
          <w:rFonts w:ascii="Times New Roman"/>
          <w:b w:val="false"/>
          <w:i w:val="false"/>
          <w:color w:val="000000"/>
          <w:sz w:val="28"/>
        </w:rPr>
        <w:t>
      республикалық, тиісті жергілікті бюджеттердің, облыстар, аудандар (облыстық маңызы бар қалалар), аудандық маңызы бар қалалар, ауылдар, кенттер, ауылдық округтер бюджеттерінің, мемлекеттік және шоғырландырылған бюджеттердің атқарылуы туралы есептерді;</w:t>
      </w:r>
    </w:p>
    <w:bookmarkEnd w:id="1598"/>
    <w:bookmarkStart w:name="z1421" w:id="1599"/>
    <w:p>
      <w:pPr>
        <w:spacing w:after="0"/>
        <w:ind w:left="0"/>
        <w:jc w:val="both"/>
      </w:pPr>
      <w:r>
        <w:rPr>
          <w:rFonts w:ascii="Times New Roman"/>
          <w:b w:val="false"/>
          <w:i w:val="false"/>
          <w:color w:val="000000"/>
          <w:sz w:val="28"/>
        </w:rPr>
        <w:t>
      Қазақстан Республикасы Ұлттық қорының түсімдері мен пайдаланылуы туралы есепті;</w:t>
      </w:r>
    </w:p>
    <w:bookmarkEnd w:id="1599"/>
    <w:bookmarkStart w:name="z1422" w:id="1600"/>
    <w:p>
      <w:pPr>
        <w:spacing w:after="0"/>
        <w:ind w:left="0"/>
        <w:jc w:val="both"/>
      </w:pPr>
      <w:r>
        <w:rPr>
          <w:rFonts w:ascii="Times New Roman"/>
          <w:b w:val="false"/>
          <w:i w:val="false"/>
          <w:color w:val="000000"/>
          <w:sz w:val="28"/>
        </w:rPr>
        <w:t>
      Қазақстан Республикасы Ұлттық қорының қолма-қол ақшасын бақылау шотындағы ақша қозғалысы туралы есепті;</w:t>
      </w:r>
    </w:p>
    <w:bookmarkEnd w:id="1600"/>
    <w:bookmarkStart w:name="z1423" w:id="1601"/>
    <w:p>
      <w:pPr>
        <w:spacing w:after="0"/>
        <w:ind w:left="0"/>
        <w:jc w:val="both"/>
      </w:pPr>
      <w:r>
        <w:rPr>
          <w:rFonts w:ascii="Times New Roman"/>
          <w:b w:val="false"/>
          <w:i w:val="false"/>
          <w:color w:val="000000"/>
          <w:sz w:val="28"/>
        </w:rPr>
        <w:t>
      мемлекеттік, республикалық және жергілікті бюджеттер бойынша тауарларды (жұмыстарды, көрсетілетін қызметті) сатудан түскен ақша түсімдері мен шығыстары жоспарларының орындалуы туралы есепті;</w:t>
      </w:r>
    </w:p>
    <w:bookmarkEnd w:id="1601"/>
    <w:bookmarkStart w:name="z1425" w:id="1602"/>
    <w:p>
      <w:pPr>
        <w:spacing w:after="0"/>
        <w:ind w:left="0"/>
        <w:jc w:val="both"/>
      </w:pPr>
      <w:r>
        <w:rPr>
          <w:rFonts w:ascii="Times New Roman"/>
          <w:b w:val="false"/>
          <w:i w:val="false"/>
          <w:color w:val="000000"/>
          <w:sz w:val="28"/>
        </w:rPr>
        <w:t>
      Қазақстан Республикасы Үкіметінің және жергілікті атқарушы органдардың талаптары мен міндеттемелері туралы есепті;</w:t>
      </w:r>
    </w:p>
    <w:bookmarkEnd w:id="1602"/>
    <w:bookmarkStart w:name="z1424" w:id="1603"/>
    <w:p>
      <w:pPr>
        <w:spacing w:after="0"/>
        <w:ind w:left="0"/>
        <w:jc w:val="both"/>
      </w:pPr>
      <w:r>
        <w:rPr>
          <w:rFonts w:ascii="Times New Roman"/>
          <w:b w:val="false"/>
          <w:i w:val="false"/>
          <w:color w:val="000000"/>
          <w:sz w:val="28"/>
        </w:rPr>
        <w:t>
      мемлекеттік, республикалық және жергілікті бюджеттер бойынша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оның жұмсалуы туралы есепті;</w:t>
      </w:r>
    </w:p>
    <w:bookmarkEnd w:id="1603"/>
    <w:bookmarkStart w:name="z1426" w:id="16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бюджеттік мониторинг нәтижелері бойынша республикалық (жергілікті) бюджеттің атқарылуы туралы талдамалық есепті;</w:t>
      </w:r>
    </w:p>
    <w:bookmarkEnd w:id="1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29" w:id="1605"/>
    <w:p>
      <w:pPr>
        <w:spacing w:after="0"/>
        <w:ind w:left="0"/>
        <w:jc w:val="both"/>
      </w:pPr>
      <w:r>
        <w:rPr>
          <w:rFonts w:ascii="Times New Roman"/>
          <w:b w:val="false"/>
          <w:i w:val="false"/>
          <w:color w:val="000000"/>
          <w:sz w:val="28"/>
        </w:rPr>
        <w:t>
      4) Қазақстан Республикасы Үкіметінің, жергілікті атқарушы органның есептерін:</w:t>
      </w:r>
    </w:p>
    <w:bookmarkEnd w:id="1605"/>
    <w:bookmarkStart w:name="z1430" w:id="1606"/>
    <w:p>
      <w:pPr>
        <w:spacing w:after="0"/>
        <w:ind w:left="0"/>
        <w:jc w:val="both"/>
      </w:pPr>
      <w:r>
        <w:rPr>
          <w:rFonts w:ascii="Times New Roman"/>
          <w:b w:val="false"/>
          <w:i w:val="false"/>
          <w:color w:val="000000"/>
          <w:sz w:val="28"/>
        </w:rPr>
        <w:t>
      республикалық немесе тиісті жергілікті бюджеттің атқарылуы туралы жылдық есепті;</w:t>
      </w:r>
    </w:p>
    <w:bookmarkEnd w:id="1606"/>
    <w:bookmarkStart w:name="z1431" w:id="1607"/>
    <w:p>
      <w:pPr>
        <w:spacing w:after="0"/>
        <w:ind w:left="0"/>
        <w:jc w:val="both"/>
      </w:pPr>
      <w:r>
        <w:rPr>
          <w:rFonts w:ascii="Times New Roman"/>
          <w:b w:val="false"/>
          <w:i w:val="false"/>
          <w:color w:val="000000"/>
          <w:sz w:val="28"/>
        </w:rPr>
        <w:t>
      Қазақстан Республикасы Ұлттық қорының қалыптастырылуы мен пайдаланылуы туралы жылдық есепті;</w:t>
      </w:r>
    </w:p>
    <w:bookmarkEnd w:id="1607"/>
    <w:p>
      <w:pPr>
        <w:spacing w:after="0"/>
        <w:ind w:left="0"/>
        <w:jc w:val="both"/>
      </w:pPr>
      <w:r>
        <w:rPr>
          <w:rFonts w:ascii="Times New Roman"/>
          <w:b w:val="false"/>
          <w:i w:val="false"/>
          <w:color w:val="000000"/>
          <w:sz w:val="28"/>
        </w:rPr>
        <w:t>
      Мемлекеттік активтер мен квазимемлекеттік секторды басқару жөніндегі ұлттық баяндаманы қамтиды.</w:t>
      </w:r>
    </w:p>
    <w:bookmarkStart w:name="z1432" w:id="1608"/>
    <w:p>
      <w:pPr>
        <w:spacing w:after="0"/>
        <w:ind w:left="0"/>
        <w:jc w:val="both"/>
      </w:pPr>
      <w:r>
        <w:rPr>
          <w:rFonts w:ascii="Times New Roman"/>
          <w:b w:val="false"/>
          <w:i w:val="false"/>
          <w:color w:val="000000"/>
          <w:sz w:val="28"/>
        </w:rPr>
        <w:t>
      2. Бюджетті атқару жөніндегі орталық уәкілетті орган өз құзыреті шегінде бюджеттік есептіліктің қосымша нысандарын белгілейді.</w:t>
      </w:r>
    </w:p>
    <w:bookmarkEnd w:id="1608"/>
    <w:bookmarkStart w:name="z1433" w:id="1609"/>
    <w:p>
      <w:pPr>
        <w:spacing w:after="0"/>
        <w:ind w:left="0"/>
        <w:jc w:val="both"/>
      </w:pPr>
      <w:r>
        <w:rPr>
          <w:rFonts w:ascii="Times New Roman"/>
          <w:b w:val="false"/>
          <w:i w:val="false"/>
          <w:color w:val="000000"/>
          <w:sz w:val="28"/>
        </w:rPr>
        <w:t>
      3. Орталық және жергілікті мемлекеттік органдар, мемлекеттік мекемелер бюджеттік есептілікті жасау және табыс ету жөніндегі нормативтік құқықтық актілерді басшылыққа алуға міндетті.</w:t>
      </w:r>
    </w:p>
    <w:bookmarkEnd w:id="1609"/>
    <w:bookmarkStart w:name="z1434" w:id="1610"/>
    <w:p>
      <w:pPr>
        <w:spacing w:after="0"/>
        <w:ind w:left="0"/>
        <w:jc w:val="both"/>
      </w:pPr>
      <w:r>
        <w:rPr>
          <w:rFonts w:ascii="Times New Roman"/>
          <w:b w:val="false"/>
          <w:i w:val="false"/>
          <w:color w:val="000000"/>
          <w:sz w:val="28"/>
        </w:rPr>
        <w:t>
      4. Мемлекеттік органның даму жоспарының іске асырылуы туралы есепті қоспағанда, осы баптың 1-тармағының 1), 2), және 3) тармақшаларында көрсетілген бюджеттік есептілікті жасау және ұсыну тәртібін бюджетті атқару жөніндегі орталық уәкілетті орган айқындайды.</w:t>
      </w:r>
    </w:p>
    <w:bookmarkEnd w:id="1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125-бап. Бюджеттің атқарылуы туралы есепті ұсыну</w:t>
      </w:r>
    </w:p>
    <w:bookmarkStart w:name="z2957" w:id="1611"/>
    <w:p>
      <w:pPr>
        <w:spacing w:after="0"/>
        <w:ind w:left="0"/>
        <w:jc w:val="both"/>
      </w:pPr>
      <w:r>
        <w:rPr>
          <w:rFonts w:ascii="Times New Roman"/>
          <w:b w:val="false"/>
          <w:i w:val="false"/>
          <w:color w:val="000000"/>
          <w:sz w:val="28"/>
        </w:rPr>
        <w:t>
      1. Республикалық және жергілікті бюджеттердің атқарылуы туралы есеп есепті айдан кейінгі айдың бірінші күніндегі жағдай бойынша бекітілген, нақтыланған, түзетілген республикалық және жергілікті бюджеттерді, қабылданған, төленбеген міндеттемелерді, бюджет түсімдерінің атқарылуын және (немесе) тиісті бюджеттің бюджеттік бағдарламалары бойынша төленген міндеттемелерді көрсетеді.</w:t>
      </w:r>
    </w:p>
    <w:bookmarkEnd w:id="1611"/>
    <w:bookmarkStart w:name="z1436" w:id="1612"/>
    <w:p>
      <w:pPr>
        <w:spacing w:after="0"/>
        <w:ind w:left="0"/>
        <w:jc w:val="both"/>
      </w:pPr>
      <w:r>
        <w:rPr>
          <w:rFonts w:ascii="Times New Roman"/>
          <w:b w:val="false"/>
          <w:i w:val="false"/>
          <w:color w:val="000000"/>
          <w:sz w:val="28"/>
        </w:rPr>
        <w:t>
      2. Бюджетті атқару жөніндегі орталық уәкілетті орган мемлекеттік, шоғырландырылған, республикалық және жергілікті бюджеттердің атқарылуы туралы есептерді ай сайын – Қазақстан Республикасының Үкіметіне, мемлекеттік жоспарлау жөніндегі орталық уәкілетті органға және ішкі мемлекеттік аудит жөніндегі уәкілетті органға, тоқсан сайын – Қазақстан Республикасы Президентінің Әкімшілігіне, республикалық бюджеттің атқарылуы туралы есепті Қазақстан Республикасының Жоғары аудиторлық палатасына ұсынады.</w:t>
      </w:r>
    </w:p>
    <w:bookmarkEnd w:id="1612"/>
    <w:bookmarkStart w:name="z1437" w:id="1613"/>
    <w:p>
      <w:pPr>
        <w:spacing w:after="0"/>
        <w:ind w:left="0"/>
        <w:jc w:val="both"/>
      </w:pPr>
      <w:r>
        <w:rPr>
          <w:rFonts w:ascii="Times New Roman"/>
          <w:b w:val="false"/>
          <w:i w:val="false"/>
          <w:color w:val="000000"/>
          <w:sz w:val="28"/>
        </w:rPr>
        <w:t>
      3. Облыстың, республикалық маңызы бар қаланың, астананың бюджетті атқару жөніндегі жергілікті уәкілетті органдары ай сайын облыстық бюджеттің, республикалық маңызы бар қала, астана бюджеттерінің атқарылуы туралы есепті әкімдікке, облыстың, республикалық маңызы бар қаланың, астананың тексеру комиссиясына, облыстың, республикалық маңызы бар қаланың, астананың мемлекеттік жоспарлау жөніндегі жергілікті уәкілетті органдарына, ішкі мемлекеттік аудит жөніндегі уәкілетті органға ұсынады.</w:t>
      </w:r>
    </w:p>
    <w:bookmarkEnd w:id="1613"/>
    <w:bookmarkStart w:name="z2546" w:id="1614"/>
    <w:p>
      <w:pPr>
        <w:spacing w:after="0"/>
        <w:ind w:left="0"/>
        <w:jc w:val="both"/>
      </w:pPr>
      <w:r>
        <w:rPr>
          <w:rFonts w:ascii="Times New Roman"/>
          <w:b w:val="false"/>
          <w:i w:val="false"/>
          <w:color w:val="000000"/>
          <w:sz w:val="28"/>
        </w:rPr>
        <w:t xml:space="preserve">
      Облыстың, республикалық маңызы бар қаланың, астананың бюджетті атқару жөніндегі жергілікті уәкілетті органдары ай сайын және жыл қорытындылары бойынша осы Кодекстің </w:t>
      </w:r>
      <w:r>
        <w:rPr>
          <w:rFonts w:ascii="Times New Roman"/>
          <w:b w:val="false"/>
          <w:i w:val="false"/>
          <w:color w:val="000000"/>
          <w:sz w:val="28"/>
        </w:rPr>
        <w:t>124-бабында</w:t>
      </w:r>
      <w:r>
        <w:rPr>
          <w:rFonts w:ascii="Times New Roman"/>
          <w:b w:val="false"/>
          <w:i w:val="false"/>
          <w:color w:val="000000"/>
          <w:sz w:val="28"/>
        </w:rPr>
        <w:t xml:space="preserve"> көзделген есептерді бюджетті атқару жөніндегі орталық уәкілетті органға ұсынады.</w:t>
      </w:r>
    </w:p>
    <w:bookmarkEnd w:id="1614"/>
    <w:bookmarkStart w:name="z1438" w:id="1615"/>
    <w:p>
      <w:pPr>
        <w:spacing w:after="0"/>
        <w:ind w:left="0"/>
        <w:jc w:val="both"/>
      </w:pPr>
      <w:r>
        <w:rPr>
          <w:rFonts w:ascii="Times New Roman"/>
          <w:b w:val="false"/>
          <w:i w:val="false"/>
          <w:color w:val="000000"/>
          <w:sz w:val="28"/>
        </w:rPr>
        <w:t>
      4. Ауданның (облыстық маңызы бар қаланың) бюджетті атқару жөніндегі жергілікті уәкілетті органы ай сайын аудан (облыстық маңызы бар қала) бюджетінің атқарылуы туралы есепті, сондай-ақ осы Кодексте көзделген басқа да есептерді әкімдікке, облыстың тексеру комиссиясына, ауданның (облыстық маңызы бар қаланың) мемлекеттік жоспарлау жөніндегі жергілікті уәкілетті органына, облыстың бюджетті атқару жөніндегі жергілікті уәкілетті органына және ішкі мемлекеттік аудит жөніндегі уәкілетті органға ұсынады.</w:t>
      </w:r>
    </w:p>
    <w:bookmarkEnd w:id="1615"/>
    <w:bookmarkStart w:name="z2583" w:id="1616"/>
    <w:p>
      <w:pPr>
        <w:spacing w:after="0"/>
        <w:ind w:left="0"/>
        <w:jc w:val="both"/>
      </w:pPr>
      <w:r>
        <w:rPr>
          <w:rFonts w:ascii="Times New Roman"/>
          <w:b w:val="false"/>
          <w:i w:val="false"/>
          <w:color w:val="000000"/>
          <w:sz w:val="28"/>
        </w:rPr>
        <w:t>
      5. Аудандық маңызы бар қала, ауыл, кент, ауылдық округ әкімінің аппараты ай сайын аудандық маңызы бар қала, ауыл, кент, ауылдық округ бюджетінің атқарылуы туралы есепті, сондай-ақ осы Кодексте көзделген басқа да есептерді ауданның (облыстық маңызы бар қаланың) бюджетті атқару жөніндегі жергілікті уәкілетті органына ұсынады.</w:t>
      </w:r>
    </w:p>
    <w:bookmarkEnd w:id="1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2011.07.21 </w:t>
      </w:r>
      <w:r>
        <w:rPr>
          <w:rFonts w:ascii="Times New Roman"/>
          <w:b w:val="false"/>
          <w:i w:val="false"/>
          <w:color w:val="00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126-бап. Мемлекеттік органның даму жоспарының іске асырылуы туралы есеп</w:t>
      </w:r>
    </w:p>
    <w:bookmarkStart w:name="z2836" w:id="1617"/>
    <w:p>
      <w:pPr>
        <w:spacing w:after="0"/>
        <w:ind w:left="0"/>
        <w:jc w:val="both"/>
      </w:pPr>
      <w:r>
        <w:rPr>
          <w:rFonts w:ascii="Times New Roman"/>
          <w:b w:val="false"/>
          <w:i w:val="false"/>
          <w:color w:val="000000"/>
          <w:sz w:val="28"/>
        </w:rPr>
        <w:t>
      1. Мемлекеттік органның даму жоспарының іске асырылуы туралы есепте оның іске асырылу барысы, мемлекеттік орган қызметінің мақсаттарына, нысаналы индикаторларына қол жеткізудегі прогресс туралы ақпарат қамтылады.</w:t>
      </w:r>
    </w:p>
    <w:bookmarkEnd w:id="1617"/>
    <w:bookmarkStart w:name="z2837" w:id="1618"/>
    <w:p>
      <w:pPr>
        <w:spacing w:after="0"/>
        <w:ind w:left="0"/>
        <w:jc w:val="both"/>
      </w:pPr>
      <w:r>
        <w:rPr>
          <w:rFonts w:ascii="Times New Roman"/>
          <w:b w:val="false"/>
          <w:i w:val="false"/>
          <w:color w:val="000000"/>
          <w:sz w:val="28"/>
        </w:rPr>
        <w:t>
      2. Мемлекеттік орган мемлекеттік органның даму жоспарының іске асырылуы туралы есепті жыл сайын жасайды және ол есепті жылдан кейінгі жылдың 15 ақпанынан кешіктірілмей бірінші басшының қолтаңбасымен интернет-ресурста (құпия сипаттағы және қызмет бабында пайдалануға арналған ақпаратты қоспағанда) орналастырылады.</w:t>
      </w:r>
    </w:p>
    <w:bookmarkEnd w:id="1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 жаңа редакцияда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45" w:id="1619"/>
    <w:p>
      <w:pPr>
        <w:spacing w:after="0"/>
        <w:ind w:left="0"/>
        <w:jc w:val="left"/>
      </w:pPr>
      <w:r>
        <w:rPr>
          <w:rFonts w:ascii="Times New Roman"/>
          <w:b/>
          <w:i w:val="false"/>
          <w:color w:val="000000"/>
        </w:rPr>
        <w:t xml:space="preserve"> 25-тарау. БЮДЖЕТТІҢ АТҚАРЫЛУЫ ТУРАЛЫ ЖЫЛДЫҚ ЕСЕП</w:t>
      </w:r>
    </w:p>
    <w:bookmarkEnd w:id="1619"/>
    <w:p>
      <w:pPr>
        <w:spacing w:after="0"/>
        <w:ind w:left="0"/>
        <w:jc w:val="both"/>
      </w:pPr>
      <w:r>
        <w:rPr>
          <w:rFonts w:ascii="Times New Roman"/>
          <w:b/>
          <w:i w:val="false"/>
          <w:color w:val="000000"/>
          <w:sz w:val="28"/>
        </w:rPr>
        <w:t>127-бап. Республикалық бюджеттің атқарылуы туралы жылдық есепті ұсыну</w:t>
      </w:r>
    </w:p>
    <w:bookmarkStart w:name="z2958" w:id="1620"/>
    <w:p>
      <w:pPr>
        <w:spacing w:after="0"/>
        <w:ind w:left="0"/>
        <w:jc w:val="both"/>
      </w:pPr>
      <w:r>
        <w:rPr>
          <w:rFonts w:ascii="Times New Roman"/>
          <w:b w:val="false"/>
          <w:i w:val="false"/>
          <w:color w:val="000000"/>
          <w:sz w:val="28"/>
        </w:rPr>
        <w:t>
      1. Бюджетті атқару жөніндегі орталық уәкілетті орган есепті жылдан кейінгі жылдың 1 сәуірінен кешіктірмей есепті қаржы жылындағы республикалық бюджеттің атқарылуы туралы жылдық есепті жасайды және оны Қазақстан Республикасының Үкіметіне, мемлекеттік жоспарлау жөніндегі орталық уәкілетті органға және мемлекеттік аудит және қаржылық бақылау органдарына ұсынады.</w:t>
      </w:r>
    </w:p>
    <w:bookmarkEnd w:id="1620"/>
    <w:bookmarkStart w:name="z1447" w:id="1621"/>
    <w:p>
      <w:pPr>
        <w:spacing w:after="0"/>
        <w:ind w:left="0"/>
        <w:jc w:val="both"/>
      </w:pPr>
      <w:r>
        <w:rPr>
          <w:rFonts w:ascii="Times New Roman"/>
          <w:b w:val="false"/>
          <w:i w:val="false"/>
          <w:color w:val="000000"/>
          <w:sz w:val="28"/>
        </w:rPr>
        <w:t>
      2. Есепті қаржы жылындағы республикалық бюджеттің атқарылуы туралы жылдық есеп:</w:t>
      </w:r>
    </w:p>
    <w:bookmarkEnd w:id="1621"/>
    <w:bookmarkStart w:name="z1448" w:id="1622"/>
    <w:p>
      <w:pPr>
        <w:spacing w:after="0"/>
        <w:ind w:left="0"/>
        <w:jc w:val="both"/>
      </w:pPr>
      <w:r>
        <w:rPr>
          <w:rFonts w:ascii="Times New Roman"/>
          <w:b w:val="false"/>
          <w:i w:val="false"/>
          <w:color w:val="000000"/>
          <w:sz w:val="28"/>
        </w:rPr>
        <w:t>
      1) республикалық бюджет туралы заңға қосымшаларға сәйкес республикалық бюджет көрсеткіштерінің атқарылуы туралы деректерді білдіретін тиісті қаржы жылындағы республикалық бюджеттің атқарылуы туралы есептен;</w:t>
      </w:r>
    </w:p>
    <w:bookmarkEnd w:id="1622"/>
    <w:bookmarkStart w:name="z1449" w:id="1623"/>
    <w:p>
      <w:pPr>
        <w:spacing w:after="0"/>
        <w:ind w:left="0"/>
        <w:jc w:val="both"/>
      </w:pPr>
      <w:r>
        <w:rPr>
          <w:rFonts w:ascii="Times New Roman"/>
          <w:b w:val="false"/>
          <w:i w:val="false"/>
          <w:color w:val="000000"/>
          <w:sz w:val="28"/>
        </w:rPr>
        <w:t>
      2) жүргізілген бюджеттік мониторинг және мемлекеттік органдардың даму жоспарларының іске асырылуы туралы есептер және есепті қаржы жылының нәтижелерін бағалау негізінде түсімдер бойынша, шығыстар бойынша республикалық бюджеттің атқарылуы туралы талдамалық есептен тұрады.</w:t>
      </w:r>
    </w:p>
    <w:bookmarkEnd w:id="1623"/>
    <w:p>
      <w:pPr>
        <w:spacing w:after="0"/>
        <w:ind w:left="0"/>
        <w:jc w:val="both"/>
      </w:pPr>
      <w:r>
        <w:rPr>
          <w:rFonts w:ascii="Times New Roman"/>
          <w:b w:val="false"/>
          <w:i w:val="false"/>
          <w:color w:val="000000"/>
          <w:sz w:val="28"/>
        </w:rPr>
        <w:t>
      Республикалық бюджеттің шығыстары жөніндегі талдамалық есепте бюджет қаражатымен және бюджеттік бағдарламалар нәтижелерінің көрсеткіштерімен өзара байланыста мемлекеттік органның даму жоспары мақсаттарының іске асырылуы мен нысаналы индикаторларына қол жеткізу туралы және бюджеттік бағдарламалардың тиімсіз атқарылуы туралы ақпарат қамтылады.</w:t>
      </w:r>
    </w:p>
    <w:p>
      <w:pPr>
        <w:spacing w:after="0"/>
        <w:ind w:left="0"/>
        <w:jc w:val="both"/>
      </w:pPr>
      <w:r>
        <w:rPr>
          <w:rFonts w:ascii="Times New Roman"/>
          <w:b w:val="false"/>
          <w:i w:val="false"/>
          <w:color w:val="000000"/>
          <w:sz w:val="28"/>
        </w:rPr>
        <w:t>
      Мемлекеттік органдардың даму жоспарларын әзірлемейтін республикалық бюджеттік бағдарламалардың әкімшілері бойынша талдамалық ақпарат нәтижелер көрсеткіштері көрсетілген бюджеттік бағдарламалар бойынша көрсетіледі.</w:t>
      </w:r>
    </w:p>
    <w:p>
      <w:pPr>
        <w:spacing w:after="0"/>
        <w:ind w:left="0"/>
        <w:jc w:val="both"/>
      </w:pPr>
      <w:r>
        <w:rPr>
          <w:rFonts w:ascii="Times New Roman"/>
          <w:b w:val="false"/>
          <w:i w:val="false"/>
          <w:color w:val="000000"/>
          <w:sz w:val="28"/>
        </w:rPr>
        <w:t>
      Республикалық бюджеттің шығыстары жөніндегі талдамалық есеп бюджеттік бағдарламалар әкімшілері мен бюджеттік бағдарламалар бөлінісінде жасалады;</w:t>
      </w:r>
    </w:p>
    <w:bookmarkStart w:name="z1450" w:id="1624"/>
    <w:p>
      <w:pPr>
        <w:spacing w:after="0"/>
        <w:ind w:left="0"/>
        <w:jc w:val="both"/>
      </w:pPr>
      <w:r>
        <w:rPr>
          <w:rFonts w:ascii="Times New Roman"/>
          <w:b w:val="false"/>
          <w:i w:val="false"/>
          <w:color w:val="000000"/>
          <w:sz w:val="28"/>
        </w:rPr>
        <w:t>
      3) түсіндірме жазбадан;</w:t>
      </w:r>
    </w:p>
    <w:bookmarkEnd w:id="1624"/>
    <w:bookmarkStart w:name="z1412" w:id="1625"/>
    <w:p>
      <w:pPr>
        <w:spacing w:after="0"/>
        <w:ind w:left="0"/>
        <w:jc w:val="both"/>
      </w:pPr>
      <w:r>
        <w:rPr>
          <w:rFonts w:ascii="Times New Roman"/>
          <w:b w:val="false"/>
          <w:i w:val="false"/>
          <w:color w:val="000000"/>
          <w:sz w:val="28"/>
        </w:rPr>
        <w:t>
      4) республикалық бюджеттің атқарылуы туралы жылдық шоғырландырылған қаржылық есептіліктен тұрады.</w:t>
      </w:r>
    </w:p>
    <w:bookmarkEnd w:id="1625"/>
    <w:bookmarkStart w:name="z1451" w:id="1626"/>
    <w:p>
      <w:pPr>
        <w:spacing w:after="0"/>
        <w:ind w:left="0"/>
        <w:jc w:val="both"/>
      </w:pPr>
      <w:r>
        <w:rPr>
          <w:rFonts w:ascii="Times New Roman"/>
          <w:b w:val="false"/>
          <w:i w:val="false"/>
          <w:color w:val="000000"/>
          <w:sz w:val="28"/>
        </w:rPr>
        <w:t>
      3. Түсіндірме жазба елдегі экономикалық ахуал туралы және салық-бюджет саясатының республиканың тиісті кезеңге арналған әлеуметтік-экономикалық даму болжамында қабылданған негізгі бағыттарының іске асырылуы, мемлекеттік бағдарламалардың, ұлттық жобалардың іске асырылуы туралы, тиісті қаржы жылына арналған республикалық бюджет туралы заң баптарының орындалуы туралы талдамалық ақпаратты қамтиды.</w:t>
      </w:r>
    </w:p>
    <w:bookmarkEnd w:id="1626"/>
    <w:bookmarkStart w:name="z1452" w:id="1627"/>
    <w:p>
      <w:pPr>
        <w:spacing w:after="0"/>
        <w:ind w:left="0"/>
        <w:jc w:val="both"/>
      </w:pPr>
      <w:r>
        <w:rPr>
          <w:rFonts w:ascii="Times New Roman"/>
          <w:b w:val="false"/>
          <w:i w:val="false"/>
          <w:color w:val="000000"/>
          <w:sz w:val="28"/>
        </w:rPr>
        <w:t>
      4. Есепті қаржы жылындағы республикалық бюджеттің атқарылуы туралы жылдық есепті Қазақстан Республикасының Үкіметі жыл сайын ағымдағы жылдың 20 сәуірінен кешіктірмей Қазақстан Республикасының Парламентіне және Қазақстан Республикасының Жоғары аудиторлық палатасына ұсынады. Бюджетті атқару жөніндегі орталық уәкілетті орган есепті қаржы жылындағы республикалық бюджеттің атқарылуы туралы жылдық есепті Қазақстан Республикасының Парламентінде қарау кезінде бюджеттік бағдарламалар әкімшілерінің жұмысын үйлестіруді қамтамасыз етеді.</w:t>
      </w:r>
    </w:p>
    <w:bookmarkEnd w:id="1627"/>
    <w:bookmarkStart w:name="z2547" w:id="1628"/>
    <w:p>
      <w:pPr>
        <w:spacing w:after="0"/>
        <w:ind w:left="0"/>
        <w:jc w:val="both"/>
      </w:pPr>
      <w:r>
        <w:rPr>
          <w:rFonts w:ascii="Times New Roman"/>
          <w:b w:val="false"/>
          <w:i w:val="false"/>
          <w:color w:val="000000"/>
          <w:sz w:val="28"/>
        </w:rPr>
        <w:t>
      4-1. Қазақстан Республикасының Жоғары аудиторлық палатасы ағымдағы жылғы 15 мамырдан кешіктірмей өзінің мазмұны бойынша Қазақстан Республикасы Үкіметінің тиісті есебіне қорытынды болып табылатын есепті қаржы жылы үшін республикалық бюджеттің атқарылуы туралы есепті Қазақстан Республикасының Парламентіне талқылау мен бекіту және Қазақстан Республикасының Үкіметіне ақпарат үшін ұсынады.</w:t>
      </w:r>
    </w:p>
    <w:bookmarkEnd w:id="1628"/>
    <w:bookmarkStart w:name="z1453" w:id="1629"/>
    <w:p>
      <w:pPr>
        <w:spacing w:after="0"/>
        <w:ind w:left="0"/>
        <w:jc w:val="both"/>
      </w:pPr>
      <w:r>
        <w:rPr>
          <w:rFonts w:ascii="Times New Roman"/>
          <w:b w:val="false"/>
          <w:i w:val="false"/>
          <w:color w:val="000000"/>
          <w:sz w:val="28"/>
        </w:rPr>
        <w:t>
      5. Республикалық бюджеттің атқарылуы туралы жылдық есепті жасау және ұсыну тәртібін Қазақстан Республикасының Үкіметі айқындайды.</w:t>
      </w:r>
    </w:p>
    <w:bookmarkEnd w:id="1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128-бап. Қазақстан Республикасының Парламентінде республикалық бюджеттің атқарылуы туралы жылдық есепті талқылау және бекіту</w:t>
      </w:r>
    </w:p>
    <w:bookmarkStart w:name="z2838" w:id="1630"/>
    <w:p>
      <w:pPr>
        <w:spacing w:after="0"/>
        <w:ind w:left="0"/>
        <w:jc w:val="both"/>
      </w:pPr>
      <w:r>
        <w:rPr>
          <w:rFonts w:ascii="Times New Roman"/>
          <w:b w:val="false"/>
          <w:i w:val="false"/>
          <w:color w:val="000000"/>
          <w:sz w:val="28"/>
        </w:rPr>
        <w:t>
      1. Қазақстан Республикасының Парламенті Қазақстан Республикасы Жоғары аудиторлық палатасының республикалық бюджеттің атқарылуы туралы есебін алғаннан кейін есепті қаржы жылындағы республикалық бюджеттің атқарылуы туралы Қазақстан Республикасы Үкіметінің жылдық есебін өз кезегімен қарау арқылы Палаталардың бөлек отырысында - алдымен Мәжілісте, содан кейін Сенатта талқылайды.</w:t>
      </w:r>
    </w:p>
    <w:bookmarkEnd w:id="1630"/>
    <w:bookmarkStart w:name="z1455" w:id="1631"/>
    <w:p>
      <w:pPr>
        <w:spacing w:after="0"/>
        <w:ind w:left="0"/>
        <w:jc w:val="both"/>
      </w:pPr>
      <w:r>
        <w:rPr>
          <w:rFonts w:ascii="Times New Roman"/>
          <w:b w:val="false"/>
          <w:i w:val="false"/>
          <w:color w:val="000000"/>
          <w:sz w:val="28"/>
        </w:rPr>
        <w:t>
      2. Республикалық бюджеттің атқарылуы туралы жылдық есепті талқылаған кезде Қазақстан Республикасының Парламенті:</w:t>
      </w:r>
    </w:p>
    <w:bookmarkEnd w:id="1631"/>
    <w:bookmarkStart w:name="z1505" w:id="1632"/>
    <w:p>
      <w:pPr>
        <w:spacing w:after="0"/>
        <w:ind w:left="0"/>
        <w:jc w:val="both"/>
      </w:pPr>
      <w:r>
        <w:rPr>
          <w:rFonts w:ascii="Times New Roman"/>
          <w:b w:val="false"/>
          <w:i w:val="false"/>
          <w:color w:val="000000"/>
          <w:sz w:val="28"/>
        </w:rPr>
        <w:t>
      Қазақстан Республикасының Үкіметі уәкілеттік берген адамдардың республикалық бюджеттің атқарылуы және тиісті кезеңге арналған әлеуметтік-экономикалық даму болжамында қабылданған елдегі салық-бюджет саясатының негізгі бағыттарының іске асырылуы туралы баяндамасын;</w:t>
      </w:r>
    </w:p>
    <w:bookmarkEnd w:id="1632"/>
    <w:bookmarkStart w:name="z1506" w:id="1633"/>
    <w:p>
      <w:pPr>
        <w:spacing w:after="0"/>
        <w:ind w:left="0"/>
        <w:jc w:val="both"/>
      </w:pPr>
      <w:r>
        <w:rPr>
          <w:rFonts w:ascii="Times New Roman"/>
          <w:b w:val="false"/>
          <w:i w:val="false"/>
          <w:color w:val="000000"/>
          <w:sz w:val="28"/>
        </w:rPr>
        <w:t>
      Қазақстан Республикасының Жоғары аудиторлық палатасы төрағасының республикалық бюджеттің атқарылуы туралы баяндамасын;</w:t>
      </w:r>
    </w:p>
    <w:bookmarkEnd w:id="1633"/>
    <w:bookmarkStart w:name="z1507" w:id="1634"/>
    <w:p>
      <w:pPr>
        <w:spacing w:after="0"/>
        <w:ind w:left="0"/>
        <w:jc w:val="both"/>
      </w:pPr>
      <w:r>
        <w:rPr>
          <w:rFonts w:ascii="Times New Roman"/>
          <w:b w:val="false"/>
          <w:i w:val="false"/>
          <w:color w:val="000000"/>
          <w:sz w:val="28"/>
        </w:rPr>
        <w:t>
      Қазақстан Республикасы Парламентінің Палаталары уәкілеттік берген адамдардың республикалық бюджеттің атқарылуы туралы есеп бойынша қорытынды жасалған қосымша баяндамаларын тыңдайды.</w:t>
      </w:r>
    </w:p>
    <w:bookmarkEnd w:id="1634"/>
    <w:bookmarkStart w:name="z1570" w:id="1635"/>
    <w:p>
      <w:pPr>
        <w:spacing w:after="0"/>
        <w:ind w:left="0"/>
        <w:jc w:val="both"/>
      </w:pPr>
      <w:r>
        <w:rPr>
          <w:rFonts w:ascii="Times New Roman"/>
          <w:b w:val="false"/>
          <w:i w:val="false"/>
          <w:color w:val="000000"/>
          <w:sz w:val="28"/>
        </w:rPr>
        <w:t>
      2-1. Республикалық бюджеттің атқарылуы туралы жылдық есепті талқылау кезінде Қазақстан Республикасы Парламентінің тұрақты комитеттері республикалық бюджеттік бағдарламалар әкімшілері басшыларының бюджеттік бағдарламалардың тікелей және түпкілікті нәтижелеріне қол жеткізу туралы және облыстар, республикалық маңызы бар қалалар, астана әкімдерінің республикалық бюджеттен алынған нысаналы трансферттер және бюджеттік кредиттер жөніндегі баяндамаларын тыңдайды.</w:t>
      </w:r>
    </w:p>
    <w:bookmarkEnd w:id="1635"/>
    <w:bookmarkStart w:name="z1456" w:id="1636"/>
    <w:p>
      <w:pPr>
        <w:spacing w:after="0"/>
        <w:ind w:left="0"/>
        <w:jc w:val="both"/>
      </w:pPr>
      <w:r>
        <w:rPr>
          <w:rFonts w:ascii="Times New Roman"/>
          <w:b w:val="false"/>
          <w:i w:val="false"/>
          <w:color w:val="000000"/>
          <w:sz w:val="28"/>
        </w:rPr>
        <w:t>
      3. Қазақстан Республикасы Үкіметінің және Қазақстан Республикасы Жоғары аудиторлық палатасының есепті қаржы жылындағы республикалық бюджеттің атқарылуы туралы жылдық есептері Қазақстан Республикасы Парламентінің Мәжілісі мен Сенатында талқыланғаннан кейін Қазақстан Республикасы Парламенті Палаталарының бірлескен отырысында бекітіледі.</w:t>
      </w:r>
    </w:p>
    <w:bookmarkEnd w:id="1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129-бап. Облыстық бюджеттің, республикалық маңызы бар қала, астана бюджеттерінің атқарылуы туралы жылдық есепті ұсыну</w:t>
      </w:r>
    </w:p>
    <w:bookmarkStart w:name="z2839" w:id="1637"/>
    <w:p>
      <w:pPr>
        <w:spacing w:after="0"/>
        <w:ind w:left="0"/>
        <w:jc w:val="both"/>
      </w:pPr>
      <w:r>
        <w:rPr>
          <w:rFonts w:ascii="Times New Roman"/>
          <w:b w:val="false"/>
          <w:i w:val="false"/>
          <w:color w:val="000000"/>
          <w:sz w:val="28"/>
        </w:rPr>
        <w:t>
      1. Облыстың, республикалық маңызы бар қаланың, астананың бюджетті атқару жөніндегі жергілікті уәкілетті органы есепті жылдан кейінгі жылдың 1 сәуірінен кешіктірмей есепті қаржы жылындағы облыстық бюджеттің, республикалық маңызы бар қала, астана бюджеттерінің атқарылуы туралы жылдық есепті әкімдікке, облыстың, республикалық маңызы бар қаланың, астананың мемлекеттік жоспарлау жөніндегі жергілікті уәкілетті органы мен мемлекеттік аудит және қаржылық бақылау органдарына ұсынады.</w:t>
      </w:r>
    </w:p>
    <w:bookmarkEnd w:id="1637"/>
    <w:bookmarkStart w:name="z1458" w:id="1638"/>
    <w:p>
      <w:pPr>
        <w:spacing w:after="0"/>
        <w:ind w:left="0"/>
        <w:jc w:val="both"/>
      </w:pPr>
      <w:r>
        <w:rPr>
          <w:rFonts w:ascii="Times New Roman"/>
          <w:b w:val="false"/>
          <w:i w:val="false"/>
          <w:color w:val="000000"/>
          <w:sz w:val="28"/>
        </w:rPr>
        <w:t>
      2. Есепті қаржы жылындағы облыстық бюджеттің, республикалық маңызы бар қала, астана бюджеттерінің атқарылуы туралы жылдық есеп:</w:t>
      </w:r>
    </w:p>
    <w:bookmarkEnd w:id="1638"/>
    <w:bookmarkStart w:name="z1460" w:id="1639"/>
    <w:p>
      <w:pPr>
        <w:spacing w:after="0"/>
        <w:ind w:left="0"/>
        <w:jc w:val="both"/>
      </w:pPr>
      <w:r>
        <w:rPr>
          <w:rFonts w:ascii="Times New Roman"/>
          <w:b w:val="false"/>
          <w:i w:val="false"/>
          <w:color w:val="000000"/>
          <w:sz w:val="28"/>
        </w:rPr>
        <w:t>
      1) облыстық бюджеттің, республикалық маңызы бар қала, астана бюджеті туралы мәслихаттың шешіміне қосымшаларға сәйкес облыстық бюджет, республикалық маңызы бар қала, астана бюджеттері көрсеткіштерінің атқарылуы туралы деректерді білдіретін тиісті қаржы жылындағы облыстық бюджеттің, республикалық маңызы бар қала, астана бюджеттерінің атқарылуы туралы есептен;</w:t>
      </w:r>
    </w:p>
    <w:bookmarkEnd w:id="1639"/>
    <w:bookmarkStart w:name="z1459" w:id="1640"/>
    <w:p>
      <w:pPr>
        <w:spacing w:after="0"/>
        <w:ind w:left="0"/>
        <w:jc w:val="both"/>
      </w:pPr>
      <w:r>
        <w:rPr>
          <w:rFonts w:ascii="Times New Roman"/>
          <w:b w:val="false"/>
          <w:i w:val="false"/>
          <w:color w:val="000000"/>
          <w:sz w:val="28"/>
        </w:rPr>
        <w:t>
      2) жүргізілген бюджеттік мониторинг, нәтижелерді бағалау, облыстың, республикалық маңызы бар қаланың, астананың даму жоспарының іске асырылуы туралы есеп негізінде облыстық бюджеттің, республикалық маңызы бар қала, астана бюджеттерінің түсімдер бойынша атқарылуы, жергілікті бюджеттік бағдарламалардың орындалуы туралы талдамалық есептен тұрады.</w:t>
      </w:r>
    </w:p>
    <w:bookmarkEnd w:id="1640"/>
    <w:p>
      <w:pPr>
        <w:spacing w:after="0"/>
        <w:ind w:left="0"/>
        <w:jc w:val="both"/>
      </w:pPr>
      <w:r>
        <w:rPr>
          <w:rFonts w:ascii="Times New Roman"/>
          <w:b w:val="false"/>
          <w:i w:val="false"/>
          <w:color w:val="000000"/>
          <w:sz w:val="28"/>
        </w:rPr>
        <w:t>
      Жергілікті бюджеттік бағдарламалардың орындалуы туралы талдамалық есепте облыстың, республикалық маңызы бар қаланың, астананың даму жоспарының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bookmarkStart w:name="z1461" w:id="1641"/>
    <w:p>
      <w:pPr>
        <w:spacing w:after="0"/>
        <w:ind w:left="0"/>
        <w:jc w:val="both"/>
      </w:pPr>
      <w:r>
        <w:rPr>
          <w:rFonts w:ascii="Times New Roman"/>
          <w:b w:val="false"/>
          <w:i w:val="false"/>
          <w:color w:val="000000"/>
          <w:sz w:val="28"/>
        </w:rPr>
        <w:t>
      3) түсіндірме жазбадан;</w:t>
      </w:r>
    </w:p>
    <w:bookmarkEnd w:id="1641"/>
    <w:bookmarkStart w:name="z2184" w:id="1642"/>
    <w:p>
      <w:pPr>
        <w:spacing w:after="0"/>
        <w:ind w:left="0"/>
        <w:jc w:val="both"/>
      </w:pPr>
      <w:r>
        <w:rPr>
          <w:rFonts w:ascii="Times New Roman"/>
          <w:b w:val="false"/>
          <w:i w:val="false"/>
          <w:color w:val="000000"/>
          <w:sz w:val="28"/>
        </w:rPr>
        <w:t>
      4) облыстық бюджеттің, республикалық маңызы бар қала, астана бюджеттерінің атқарылуы туралы жылдық шоғырландырылған қаржылық есептіліктен тұрады.</w:t>
      </w:r>
    </w:p>
    <w:bookmarkEnd w:id="1642"/>
    <w:bookmarkStart w:name="z1462" w:id="1643"/>
    <w:p>
      <w:pPr>
        <w:spacing w:after="0"/>
        <w:ind w:left="0"/>
        <w:jc w:val="both"/>
      </w:pPr>
      <w:r>
        <w:rPr>
          <w:rFonts w:ascii="Times New Roman"/>
          <w:b w:val="false"/>
          <w:i w:val="false"/>
          <w:color w:val="000000"/>
          <w:sz w:val="28"/>
        </w:rPr>
        <w:t>
      3. Түсіндірме жазба экономикалық ахуал және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облыстық мәслихаттың, республикалық маңызы бар қала, астана мәслихаттарының тиісті қаржы жылына арналған облыстық бюджет, республикалық маңызы бар қала, астана бюджеттері туралы шешімі тармақтарының орындалуы туралы талдамалық ақпараттан тұрады.</w:t>
      </w:r>
    </w:p>
    <w:bookmarkEnd w:id="1643"/>
    <w:bookmarkStart w:name="z2537" w:id="1644"/>
    <w:p>
      <w:pPr>
        <w:spacing w:after="0"/>
        <w:ind w:left="0"/>
        <w:jc w:val="both"/>
      </w:pPr>
      <w:r>
        <w:rPr>
          <w:rFonts w:ascii="Times New Roman"/>
          <w:b w:val="false"/>
          <w:i w:val="false"/>
          <w:color w:val="000000"/>
          <w:sz w:val="28"/>
        </w:rPr>
        <w:t xml:space="preserve">
      3-1. Облыстың, республикалық маңызы бар қаланың, астананың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облыстық бюджеттің, республикалық маңызы бар қала, астана бюджетінің атқарылуы туралы жылдық есепті талқылауды жүргізеді.</w:t>
      </w:r>
    </w:p>
    <w:bookmarkEnd w:id="1644"/>
    <w:bookmarkStart w:name="z1463" w:id="1645"/>
    <w:p>
      <w:pPr>
        <w:spacing w:after="0"/>
        <w:ind w:left="0"/>
        <w:jc w:val="both"/>
      </w:pPr>
      <w:r>
        <w:rPr>
          <w:rFonts w:ascii="Times New Roman"/>
          <w:b w:val="false"/>
          <w:i w:val="false"/>
          <w:color w:val="000000"/>
          <w:sz w:val="28"/>
        </w:rPr>
        <w:t>
      4. Облыс, республикалық маңызы бар қала, астана әкімдігі есепті қаржы жылындағы облыстық бюджеттің, республикалық маңызы бар қала, астана бюджеттерінің атқарылуы туралы жылдық есепті жыл сайын қосымшаларымен бірге:</w:t>
      </w:r>
    </w:p>
    <w:bookmarkEnd w:id="1645"/>
    <w:p>
      <w:pPr>
        <w:spacing w:after="0"/>
        <w:ind w:left="0"/>
        <w:jc w:val="both"/>
      </w:pPr>
      <w:r>
        <w:rPr>
          <w:rFonts w:ascii="Times New Roman"/>
          <w:b w:val="false"/>
          <w:i w:val="false"/>
          <w:color w:val="000000"/>
          <w:sz w:val="28"/>
        </w:rPr>
        <w:t>
      1) ағымдағы жылдың 20 сәуірінен кешіктірмей облыстың, республикалық маңызы бар қаланың, астананың тексеру комиссиясына;</w:t>
      </w:r>
    </w:p>
    <w:p>
      <w:pPr>
        <w:spacing w:after="0"/>
        <w:ind w:left="0"/>
        <w:jc w:val="both"/>
      </w:pPr>
      <w:r>
        <w:rPr>
          <w:rFonts w:ascii="Times New Roman"/>
          <w:b w:val="false"/>
          <w:i w:val="false"/>
          <w:color w:val="000000"/>
          <w:sz w:val="28"/>
        </w:rPr>
        <w:t>
      2) ағымдағы жылдың 1 мамырынан кешіктірмей облыстың, республикалық маңызы бар қаланың, астананың мәслихатына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2011.07.21 </w:t>
      </w:r>
      <w:r>
        <w:rPr>
          <w:rFonts w:ascii="Times New Roman"/>
          <w:b w:val="false"/>
          <w:i w:val="false"/>
          <w:color w:val="00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(01.01.2015 бастап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(01.01.2018 бастап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130-бап. Облыстық бюджеттің, республикалық маңызы бар қала, астана бюджеттерінің атқарылуы туралы жылдық есепті қарау және бекіту</w:t>
      </w:r>
    </w:p>
    <w:bookmarkStart w:name="z2788" w:id="1646"/>
    <w:p>
      <w:pPr>
        <w:spacing w:after="0"/>
        <w:ind w:left="0"/>
        <w:jc w:val="both"/>
      </w:pPr>
      <w:r>
        <w:rPr>
          <w:rFonts w:ascii="Times New Roman"/>
          <w:b w:val="false"/>
          <w:i w:val="false"/>
          <w:color w:val="000000"/>
          <w:sz w:val="28"/>
        </w:rPr>
        <w:t>
      1. Мәслихат өткен қаржы жылындағы облыстық бюджеттің, республикалық маңызы бар қала, астана бюджетінің атқарылуы туралы облыс, республикалық маңызы бар қала, астана әкімдіктерінің жылдық есебін облыстық бюджеттің, республикалық маңызы бар қала, астана бюджеттерінің атқарылуы туралы облыстың, республикалық маңызы бар қаланың, астананың тексеру комиссиясының есебін алғаннан кейін бір айдың ішінде мәслихаттың тұрақты комиссияларында қарайды.</w:t>
      </w:r>
    </w:p>
    <w:bookmarkEnd w:id="1646"/>
    <w:bookmarkStart w:name="z1465" w:id="1647"/>
    <w:p>
      <w:pPr>
        <w:spacing w:after="0"/>
        <w:ind w:left="0"/>
        <w:jc w:val="both"/>
      </w:pPr>
      <w:r>
        <w:rPr>
          <w:rFonts w:ascii="Times New Roman"/>
          <w:b w:val="false"/>
          <w:i w:val="false"/>
          <w:color w:val="000000"/>
          <w:sz w:val="28"/>
        </w:rPr>
        <w:t xml:space="preserve">
      2. Жылдық есепті қараған кезде мәслихат: </w:t>
      </w:r>
    </w:p>
    <w:bookmarkEnd w:id="1647"/>
    <w:p>
      <w:pPr>
        <w:spacing w:after="0"/>
        <w:ind w:left="0"/>
        <w:jc w:val="both"/>
      </w:pPr>
      <w:r>
        <w:rPr>
          <w:rFonts w:ascii="Times New Roman"/>
          <w:b w:val="false"/>
          <w:i w:val="false"/>
          <w:color w:val="000000"/>
          <w:sz w:val="28"/>
        </w:rPr>
        <w:t>
      1) әкімнің не оны алмастыратын адамның облыстық бюджеттің, республикалық маңызы бар қала, астана бюджеттерінің атқарылуы және өңірдің салық-бюджет саясатының тиісті кезеңге арналған әлеуметтік-экономикалық даму болжамында қабылданған негізгі бағыттарының іске асырылуы туралы баяндамасын;</w:t>
      </w:r>
    </w:p>
    <w:p>
      <w:pPr>
        <w:spacing w:after="0"/>
        <w:ind w:left="0"/>
        <w:jc w:val="both"/>
      </w:pPr>
      <w:r>
        <w:rPr>
          <w:rFonts w:ascii="Times New Roman"/>
          <w:b w:val="false"/>
          <w:i w:val="false"/>
          <w:color w:val="000000"/>
          <w:sz w:val="28"/>
        </w:rPr>
        <w:t>
      2) облыстың, республикалық маңызы бар қаланың, астананың ревизиялық комиссиясы төрағасының облыстық бюджеттің, республикалық маңызы бар қала, астана бюджеттерінің атқарылуы туралы баяндамасын;</w:t>
      </w:r>
    </w:p>
    <w:p>
      <w:pPr>
        <w:spacing w:after="0"/>
        <w:ind w:left="0"/>
        <w:jc w:val="both"/>
      </w:pPr>
      <w:r>
        <w:rPr>
          <w:rFonts w:ascii="Times New Roman"/>
          <w:b w:val="false"/>
          <w:i w:val="false"/>
          <w:color w:val="000000"/>
          <w:sz w:val="28"/>
        </w:rPr>
        <w:t>
      3) әкімнің не оны алмастыратын адамның облыстың, республикалық маңызы бар қаланың, астананың даму жоспарының іске асырылуы туралы баяндамасын;</w:t>
      </w:r>
    </w:p>
    <w:p>
      <w:pPr>
        <w:spacing w:after="0"/>
        <w:ind w:left="0"/>
        <w:jc w:val="both"/>
      </w:pPr>
      <w:r>
        <w:rPr>
          <w:rFonts w:ascii="Times New Roman"/>
          <w:b w:val="false"/>
          <w:i w:val="false"/>
          <w:color w:val="000000"/>
          <w:sz w:val="28"/>
        </w:rPr>
        <w:t>
      4) бюджеттік бағдарламалар әкімшілері бірінші басшыларының облыстың, республикалық маңызы бар қаланың, астананың даму жоспарларының нысаналы индикаторларына қол жеткізілуі, бюджеттік бағдарламалардың іске асырылуы туралы баяндамаларын;</w:t>
      </w:r>
    </w:p>
    <w:p>
      <w:pPr>
        <w:spacing w:after="0"/>
        <w:ind w:left="0"/>
        <w:jc w:val="both"/>
      </w:pPr>
      <w:r>
        <w:rPr>
          <w:rFonts w:ascii="Times New Roman"/>
          <w:b w:val="false"/>
          <w:i w:val="false"/>
          <w:color w:val="000000"/>
          <w:sz w:val="28"/>
        </w:rPr>
        <w:t>
      5) мәслихат уәкілеттік берген адамның (адамдардың) облыстық бюджеттің, республикалық маңызы бар қала, астана бюджеттерінің атқарылуы туралы есеп бойынша қорытындысы бар баяндамасын тыңдайды.</w:t>
      </w:r>
    </w:p>
    <w:bookmarkStart w:name="z1469" w:id="1648"/>
    <w:p>
      <w:pPr>
        <w:spacing w:after="0"/>
        <w:ind w:left="0"/>
        <w:jc w:val="both"/>
      </w:pPr>
      <w:r>
        <w:rPr>
          <w:rFonts w:ascii="Times New Roman"/>
          <w:b w:val="false"/>
          <w:i w:val="false"/>
          <w:color w:val="000000"/>
          <w:sz w:val="28"/>
        </w:rPr>
        <w:t>
      3. Облыстық бюджеттің, республикалық маңызы бар қала, астана бюджеттерінің атқарылуы туралы жылдық есеп мәслихаттың тұрақты комиссияларында қаралғаннан кейін мәслихаттың сессиясында бекітіледі.</w:t>
      </w:r>
    </w:p>
    <w:bookmarkEnd w:id="1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2011.07.21 </w:t>
      </w:r>
      <w:r>
        <w:rPr>
          <w:rFonts w:ascii="Times New Roman"/>
          <w:b w:val="false"/>
          <w:i w:val="false"/>
          <w:color w:val="00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Аудандық (облыстық маңызы бар қала) бюджеттің атқарылуы туралы жылдық есепті ұсыну</w:t>
      </w:r>
    </w:p>
    <w:bookmarkStart w:name="z2584" w:id="1649"/>
    <w:p>
      <w:pPr>
        <w:spacing w:after="0"/>
        <w:ind w:left="0"/>
        <w:jc w:val="both"/>
      </w:pPr>
      <w:r>
        <w:rPr>
          <w:rFonts w:ascii="Times New Roman"/>
          <w:b w:val="false"/>
          <w:i w:val="false"/>
          <w:color w:val="000000"/>
          <w:sz w:val="28"/>
        </w:rPr>
        <w:t>
      1. Ауданның (облыстық маңызы бар қаланың) бюджетті атқару жөніндегі жергілікті уәкілетті органы есепті жылдан кейінгі жылдың 1 наурызынан кешіктірмей есепті қаржы жылындағы аудандық (облыстық маңызы бар қала) бюджеттің атқарылуы туралы жылдық есепті қосымшаларымен бірге әкімдікке, ауданның (облыстық маңызы бар қаланың) мемлекеттік жоспарлау жөніндегі жергілікті уәкілетті органы мен мемлекеттік аудит және қаржылық бақылау органдарына ұсынады.</w:t>
      </w:r>
    </w:p>
    <w:bookmarkEnd w:id="1649"/>
    <w:bookmarkStart w:name="z2585" w:id="1650"/>
    <w:p>
      <w:pPr>
        <w:spacing w:after="0"/>
        <w:ind w:left="0"/>
        <w:jc w:val="both"/>
      </w:pPr>
      <w:r>
        <w:rPr>
          <w:rFonts w:ascii="Times New Roman"/>
          <w:b w:val="false"/>
          <w:i w:val="false"/>
          <w:color w:val="000000"/>
          <w:sz w:val="28"/>
        </w:rPr>
        <w:t>
      2. Есепті қаржы жылындағы аудандық (облыстық маңызы бар қала) бюджеттің атқарылуы туралы жылдық есеп:</w:t>
      </w:r>
    </w:p>
    <w:bookmarkEnd w:id="1650"/>
    <w:p>
      <w:pPr>
        <w:spacing w:after="0"/>
        <w:ind w:left="0"/>
        <w:jc w:val="both"/>
      </w:pPr>
      <w:r>
        <w:rPr>
          <w:rFonts w:ascii="Times New Roman"/>
          <w:b w:val="false"/>
          <w:i w:val="false"/>
          <w:color w:val="000000"/>
          <w:sz w:val="28"/>
        </w:rPr>
        <w:t>
      1) аудандық (облыстық маңызы бар қала) бюджет туралы мәслихаттың шешіміне қосымшаларға сәйкес аудандық (облыстық маңызы бар қала) бюджет көрсеткіштерінің атқарылуы туралы деректерді білдіретін тиісті қаржы жылындағы аудандық (облыстық маңызы бар қала) бюджеттің атқарылуы туралы есептен;</w:t>
      </w:r>
    </w:p>
    <w:p>
      <w:pPr>
        <w:spacing w:after="0"/>
        <w:ind w:left="0"/>
        <w:jc w:val="both"/>
      </w:pPr>
      <w:r>
        <w:rPr>
          <w:rFonts w:ascii="Times New Roman"/>
          <w:b w:val="false"/>
          <w:i w:val="false"/>
          <w:color w:val="000000"/>
          <w:sz w:val="28"/>
        </w:rPr>
        <w:t>
      2) жүргізілген бюджеттік мониторинг пен нәтижелерді бағалау, облысты дамыту жоспарының іске асырылуы туралы есеп негізінде аудандық (облыстық маңызы бар қала) бюджеттің түсімдер бойынша атқарылуы, жергілікті бюджеттік бағдарламалардың орындалуы туралы талдамалық есептен тұрады.</w:t>
      </w:r>
    </w:p>
    <w:p>
      <w:pPr>
        <w:spacing w:after="0"/>
        <w:ind w:left="0"/>
        <w:jc w:val="both"/>
      </w:pPr>
      <w:r>
        <w:rPr>
          <w:rFonts w:ascii="Times New Roman"/>
          <w:b w:val="false"/>
          <w:i w:val="false"/>
          <w:color w:val="000000"/>
          <w:sz w:val="28"/>
        </w:rPr>
        <w:t>
      Жергілікті бюджеттік бағдарламалардың орындалуы туралы талдамалық есепте облыстың даму жоспарларының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pPr>
        <w:spacing w:after="0"/>
        <w:ind w:left="0"/>
        <w:jc w:val="both"/>
      </w:pPr>
      <w:r>
        <w:rPr>
          <w:rFonts w:ascii="Times New Roman"/>
          <w:b w:val="false"/>
          <w:i w:val="false"/>
          <w:color w:val="000000"/>
          <w:sz w:val="28"/>
        </w:rPr>
        <w:t>
      3) түсіндірме жазбадан тұрады.</w:t>
      </w:r>
    </w:p>
    <w:p>
      <w:pPr>
        <w:spacing w:after="0"/>
        <w:ind w:left="0"/>
        <w:jc w:val="both"/>
      </w:pPr>
      <w:r>
        <w:rPr>
          <w:rFonts w:ascii="Times New Roman"/>
          <w:b w:val="false"/>
          <w:i w:val="false"/>
          <w:color w:val="000000"/>
          <w:sz w:val="28"/>
        </w:rPr>
        <w:t>
      Түсіндірме жазба экономикалық ахуал туралы және облыстың, республикалық маңызы бар қаланың, астананың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аудан (облыстық маңызы бар қала) мәслихатының аудандық бюджет (облыстық маңызы бар қала бюджеті) туралы шешімі тармақтарының атқарылуы туралы талдамалық ақпаратты қамтиды.</w:t>
      </w:r>
    </w:p>
    <w:bookmarkStart w:name="z2586" w:id="1651"/>
    <w:p>
      <w:pPr>
        <w:spacing w:after="0"/>
        <w:ind w:left="0"/>
        <w:jc w:val="both"/>
      </w:pPr>
      <w:r>
        <w:rPr>
          <w:rFonts w:ascii="Times New Roman"/>
          <w:b w:val="false"/>
          <w:i w:val="false"/>
          <w:color w:val="000000"/>
          <w:sz w:val="28"/>
        </w:rPr>
        <w:t>
      3. Аудан (облыстық маңызы бар қала) әкімдігі "Қоғамдық кеңестер туралы" Қазақстан Республикасының Заңына сәйкес құрылатын қоғамдық кеңестің отырысында аудандық (облыстық маңызы бар қала) бюджеттің атқарылуы туралы жылдық есепті талқылауды өткізеді.</w:t>
      </w:r>
    </w:p>
    <w:bookmarkEnd w:id="1651"/>
    <w:bookmarkStart w:name="z2587" w:id="1652"/>
    <w:p>
      <w:pPr>
        <w:spacing w:after="0"/>
        <w:ind w:left="0"/>
        <w:jc w:val="both"/>
      </w:pPr>
      <w:r>
        <w:rPr>
          <w:rFonts w:ascii="Times New Roman"/>
          <w:b w:val="false"/>
          <w:i w:val="false"/>
          <w:color w:val="000000"/>
          <w:sz w:val="28"/>
        </w:rPr>
        <w:t>
      4. Аудан (облыстық маңызы бар қала) әкімдігі есепті қаржы жылындағы аудандық (облыстық маңызы бар қала) бюджеттің атқарылуы туралы жылдық есепті қосымшаларымен бірге жыл сайын:</w:t>
      </w:r>
    </w:p>
    <w:bookmarkEnd w:id="1652"/>
    <w:p>
      <w:pPr>
        <w:spacing w:after="0"/>
        <w:ind w:left="0"/>
        <w:jc w:val="both"/>
      </w:pPr>
      <w:r>
        <w:rPr>
          <w:rFonts w:ascii="Times New Roman"/>
          <w:b w:val="false"/>
          <w:i w:val="false"/>
          <w:color w:val="000000"/>
          <w:sz w:val="28"/>
        </w:rPr>
        <w:t>
      1) ағымдағы жылдың 20 наурызынан кешіктірмей құрамына тиісті аудан (облыстық маңызы бар қала) кіретін облыстың, республикалық маңызы бар қаланың, астананың тексеру комиссиясына;</w:t>
      </w:r>
    </w:p>
    <w:p>
      <w:pPr>
        <w:spacing w:after="0"/>
        <w:ind w:left="0"/>
        <w:jc w:val="both"/>
      </w:pPr>
      <w:r>
        <w:rPr>
          <w:rFonts w:ascii="Times New Roman"/>
          <w:b w:val="false"/>
          <w:i w:val="false"/>
          <w:color w:val="000000"/>
          <w:sz w:val="28"/>
        </w:rPr>
        <w:t>
      2) ағымдағы жылдың 1 сәуірінен кешіктірмей ауданның (облыстық маңызы бар қаланың) мәслихатына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 жаңа редакцияда - ҚР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131-1-бап. Аудандық маңызы бар қала, ауыл, кент, ауылдық округ бюджеттерінің атқарылуы туралы жылдық есепті ұсыну</w:t>
      </w:r>
    </w:p>
    <w:bookmarkStart w:name="z2589" w:id="1653"/>
    <w:p>
      <w:pPr>
        <w:spacing w:after="0"/>
        <w:ind w:left="0"/>
        <w:jc w:val="both"/>
      </w:pPr>
      <w:r>
        <w:rPr>
          <w:rFonts w:ascii="Times New Roman"/>
          <w:b w:val="false"/>
          <w:i w:val="false"/>
          <w:color w:val="000000"/>
          <w:sz w:val="28"/>
        </w:rPr>
        <w:t>
      1. Аудандық маңызы бар қала, ауыл, кент, ауылдық округ әкімінің аппараты есепті жылдан кейінгі жылдың 20 ақпанынан кешіктірмей есепті қаржы жылындағы аудандық маңызы бар қала, ауыл, кент, ауылдық округ бюджетінің атқарылуы туралы жылдық есепті қосымшаларымен бірге жергілікті қоғамдастықтың жиналысына, ауданның (облыстық маңызы бар қаланың) мемлекеттік жоспарлау және бюджетті атқару жөніндегі жергілікті уәкілетті органдарына ұсынады.</w:t>
      </w:r>
    </w:p>
    <w:bookmarkEnd w:id="1653"/>
    <w:bookmarkStart w:name="z2590" w:id="1654"/>
    <w:p>
      <w:pPr>
        <w:spacing w:after="0"/>
        <w:ind w:left="0"/>
        <w:jc w:val="both"/>
      </w:pPr>
      <w:r>
        <w:rPr>
          <w:rFonts w:ascii="Times New Roman"/>
          <w:b w:val="false"/>
          <w:i w:val="false"/>
          <w:color w:val="000000"/>
          <w:sz w:val="28"/>
        </w:rPr>
        <w:t>
      2. Есепті қаржы жылындағы аудандық маңызы бар қала, ауыл, кент, ауылдық округ бюджеттерінің атқарылуы туралы жылдық есеп:</w:t>
      </w:r>
    </w:p>
    <w:bookmarkEnd w:id="1654"/>
    <w:p>
      <w:pPr>
        <w:spacing w:after="0"/>
        <w:ind w:left="0"/>
        <w:jc w:val="both"/>
      </w:pPr>
      <w:r>
        <w:rPr>
          <w:rFonts w:ascii="Times New Roman"/>
          <w:b w:val="false"/>
          <w:i w:val="false"/>
          <w:color w:val="000000"/>
          <w:sz w:val="28"/>
        </w:rPr>
        <w:t>
      1) аудандық маңызы бар қалалар, ауылдар, кенттер, ауылдық округтер бюджеттері туралы аудан (облыстық маңызы бар қала) мәслихатының шешіміне қосымшаларға сәйкес аудандық маңызы бар қала, ауыл, кент, ауылдық округ бюджеттері көрсеткіштерінің атқарылуы туралы деректерді білдіретін тиісті қаржы жылындағы аудандық маңызы бар қала, ауыл, кент, ауылдық округ бюджеттерінің атқарылуы туралы есептен;</w:t>
      </w:r>
    </w:p>
    <w:p>
      <w:pPr>
        <w:spacing w:after="0"/>
        <w:ind w:left="0"/>
        <w:jc w:val="both"/>
      </w:pPr>
      <w:r>
        <w:rPr>
          <w:rFonts w:ascii="Times New Roman"/>
          <w:b w:val="false"/>
          <w:i w:val="false"/>
          <w:color w:val="000000"/>
          <w:sz w:val="28"/>
        </w:rPr>
        <w:t>
      2) жүргізілген бюджеттік мониторинг пен оның нәтижелерін бағалау негізінде аудандық маңызы бар қала, ауыл, кент, ауылдық округ бюджеттерінің түсімдер бойынша атқарылуы, жергілікті бюджеттік бағдарламалардың орындалуы туралы талдамалық есептен тұрады.</w:t>
      </w:r>
    </w:p>
    <w:p>
      <w:pPr>
        <w:spacing w:after="0"/>
        <w:ind w:left="0"/>
        <w:jc w:val="both"/>
      </w:pPr>
      <w:r>
        <w:rPr>
          <w:rFonts w:ascii="Times New Roman"/>
          <w:b w:val="false"/>
          <w:i w:val="false"/>
          <w:color w:val="000000"/>
          <w:sz w:val="28"/>
        </w:rPr>
        <w:t>
      Жергілікті бюджеттік бағдарламалардың орындалуы туралы талдамалық есепте облыстың даму жоспарының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pPr>
        <w:spacing w:after="0"/>
        <w:ind w:left="0"/>
        <w:jc w:val="both"/>
      </w:pPr>
      <w:r>
        <w:rPr>
          <w:rFonts w:ascii="Times New Roman"/>
          <w:b w:val="false"/>
          <w:i w:val="false"/>
          <w:color w:val="000000"/>
          <w:sz w:val="28"/>
        </w:rPr>
        <w:t>
      3) түсіндірме жазбадан тұрады.</w:t>
      </w:r>
    </w:p>
    <w:p>
      <w:pPr>
        <w:spacing w:after="0"/>
        <w:ind w:left="0"/>
        <w:jc w:val="both"/>
      </w:pPr>
      <w:r>
        <w:rPr>
          <w:rFonts w:ascii="Times New Roman"/>
          <w:b w:val="false"/>
          <w:i w:val="false"/>
          <w:color w:val="000000"/>
          <w:sz w:val="28"/>
        </w:rPr>
        <w:t>
      Түсіндірме жазбада экономикалық ахуал туралы және "аудан (облыстық маңызы бар қала) мәслихатының тиісті қаржы жылына арналған аудандық маңызы бар қала, ауыл, кент, ауылдық округ бюджеттері туралы шешімі тармақтарының атқарылуы туралы талдамалық ақпарат қамтылады.</w:t>
      </w:r>
    </w:p>
    <w:bookmarkStart w:name="z2591" w:id="1655"/>
    <w:p>
      <w:pPr>
        <w:spacing w:after="0"/>
        <w:ind w:left="0"/>
        <w:jc w:val="both"/>
      </w:pPr>
      <w:r>
        <w:rPr>
          <w:rFonts w:ascii="Times New Roman"/>
          <w:b w:val="false"/>
          <w:i w:val="false"/>
          <w:color w:val="000000"/>
          <w:sz w:val="28"/>
        </w:rPr>
        <w:t>
      3. Аудандық маңызы бар қала, ауыл, кент, ауылдық округ әкімінің аппараты жергілікті қоғамдастықтың жиналысында аудандық маңызы бар қала, ауыл, кент, ауылдық округ бюджетінің атқарылуы туралы жылдық есепті талқылауды өткізеді.</w:t>
      </w:r>
    </w:p>
    <w:bookmarkEnd w:id="1655"/>
    <w:bookmarkStart w:name="z2592" w:id="1656"/>
    <w:p>
      <w:pPr>
        <w:spacing w:after="0"/>
        <w:ind w:left="0"/>
        <w:jc w:val="both"/>
      </w:pPr>
      <w:r>
        <w:rPr>
          <w:rFonts w:ascii="Times New Roman"/>
          <w:b w:val="false"/>
          <w:i w:val="false"/>
          <w:color w:val="000000"/>
          <w:sz w:val="28"/>
        </w:rPr>
        <w:t>
      4. Аудандық маңызы бар қала, ауыл, кент, ауылдық округ әкімінің аппараты жыл сайын жергілікті қоғамдастық жиналысымен келіскеннен кейін есепті қаржы жылындағы аудандық маңызы бар қала, ауыл, кент, ауылдық округ бюджетінің атқарылуы туралы жылдық есепті қосымшаларымен бірге:</w:t>
      </w:r>
    </w:p>
    <w:bookmarkEnd w:id="1656"/>
    <w:p>
      <w:pPr>
        <w:spacing w:after="0"/>
        <w:ind w:left="0"/>
        <w:jc w:val="both"/>
      </w:pPr>
      <w:r>
        <w:rPr>
          <w:rFonts w:ascii="Times New Roman"/>
          <w:b w:val="false"/>
          <w:i w:val="false"/>
          <w:color w:val="000000"/>
          <w:sz w:val="28"/>
        </w:rPr>
        <w:t>
      1) ағымдағы жылдың 10 наурызынан кешіктірмей облыстың тексеру комиссиясына;</w:t>
      </w:r>
    </w:p>
    <w:p>
      <w:pPr>
        <w:spacing w:after="0"/>
        <w:ind w:left="0"/>
        <w:jc w:val="both"/>
      </w:pPr>
      <w:r>
        <w:rPr>
          <w:rFonts w:ascii="Times New Roman"/>
          <w:b w:val="false"/>
          <w:i w:val="false"/>
          <w:color w:val="000000"/>
          <w:sz w:val="28"/>
        </w:rPr>
        <w:t>
      2) ағымдағы жылдың 20 наурызынан кешіктірмей ауданның (облыстық маңызы бар қаланың) мәслихатына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131-1-баппен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Аудандық (облыстық маңызы бар қала) бюджеттің, аудандық маңызы бар қала, ауыл, кент, ауылдық округ бюджеттерінің атқарылуы туралы жылдық есепті қарау және бекіту</w:t>
      </w:r>
    </w:p>
    <w:bookmarkStart w:name="z2593" w:id="1657"/>
    <w:p>
      <w:pPr>
        <w:spacing w:after="0"/>
        <w:ind w:left="0"/>
        <w:jc w:val="both"/>
      </w:pPr>
      <w:r>
        <w:rPr>
          <w:rFonts w:ascii="Times New Roman"/>
          <w:b w:val="false"/>
          <w:i w:val="false"/>
          <w:color w:val="000000"/>
          <w:sz w:val="28"/>
        </w:rPr>
        <w:t>
      1. Аудан (облыстық маңызы бар қала) мәслихаты аудан (облыстық маңызы бар қала) әкімдігінің, аудандық маңызы бар қала, ауыл, кент, ауылдық округ әкімінің есепті қаржы жылындағы аудандық (облыстық маңызы бар қала) бюджеттің, аудандық маңызы бар қала, ауыл, кент, ауылдық округ бюджетінің атқарылуы туралы жылдық есебін облыстың тексеру комиссиясының аудандық (облыстық маңызы бар қала) бюджеттің, аудандық маңызы бар қала, ауыл, кент, ауылдық округ бюджетінің атқарылуы туралы есебін алғаннан кейін бір ай ішінде мәслихаттың тұрақты комиссияларында қарайды.</w:t>
      </w:r>
    </w:p>
    <w:bookmarkEnd w:id="1657"/>
    <w:bookmarkStart w:name="z2594" w:id="1658"/>
    <w:p>
      <w:pPr>
        <w:spacing w:after="0"/>
        <w:ind w:left="0"/>
        <w:jc w:val="both"/>
      </w:pPr>
      <w:r>
        <w:rPr>
          <w:rFonts w:ascii="Times New Roman"/>
          <w:b w:val="false"/>
          <w:i w:val="false"/>
          <w:color w:val="000000"/>
          <w:sz w:val="28"/>
        </w:rPr>
        <w:t xml:space="preserve">
      2. Жылдық есепті қараған кезде мәслихат: </w:t>
      </w:r>
    </w:p>
    <w:bookmarkEnd w:id="1658"/>
    <w:p>
      <w:pPr>
        <w:spacing w:after="0"/>
        <w:ind w:left="0"/>
        <w:jc w:val="both"/>
      </w:pPr>
      <w:r>
        <w:rPr>
          <w:rFonts w:ascii="Times New Roman"/>
          <w:b w:val="false"/>
          <w:i w:val="false"/>
          <w:color w:val="000000"/>
          <w:sz w:val="28"/>
        </w:rPr>
        <w:t>
      1) әкімнің не оны алмастыратын адамның аудандық (облыстық маңызы бар қала) бюджеттің атқарылуы туралы баяндамасын;</w:t>
      </w:r>
    </w:p>
    <w:p>
      <w:pPr>
        <w:spacing w:after="0"/>
        <w:ind w:left="0"/>
        <w:jc w:val="both"/>
      </w:pPr>
      <w:r>
        <w:rPr>
          <w:rFonts w:ascii="Times New Roman"/>
          <w:b w:val="false"/>
          <w:i w:val="false"/>
          <w:color w:val="000000"/>
          <w:sz w:val="28"/>
        </w:rPr>
        <w:t>
      2) облыстың тексеру комиссиясы төрағасының немесе төраға уәкілеттік берген мүшесінің аудандық (облыстық маңызы бар қала) бюджеттің атқарылуы туралы баяндамасын;</w:t>
      </w:r>
    </w:p>
    <w:p>
      <w:pPr>
        <w:spacing w:after="0"/>
        <w:ind w:left="0"/>
        <w:jc w:val="both"/>
      </w:pPr>
      <w:r>
        <w:rPr>
          <w:rFonts w:ascii="Times New Roman"/>
          <w:b w:val="false"/>
          <w:i w:val="false"/>
          <w:color w:val="000000"/>
          <w:sz w:val="28"/>
        </w:rPr>
        <w:t>
      3) әкімнің не оны алмастыратын адамның облыстың даму жоспарының іске асырылуы туралы баяндамасын;</w:t>
      </w:r>
    </w:p>
    <w:p>
      <w:pPr>
        <w:spacing w:after="0"/>
        <w:ind w:left="0"/>
        <w:jc w:val="both"/>
      </w:pPr>
      <w:r>
        <w:rPr>
          <w:rFonts w:ascii="Times New Roman"/>
          <w:b w:val="false"/>
          <w:i w:val="false"/>
          <w:color w:val="000000"/>
          <w:sz w:val="28"/>
        </w:rPr>
        <w:t>
      4) бюджеттік бағдарламалар әкімшілері бірінші басшыларының облыстың даму жоспарының нысаналы индикаторларына қол жеткізілуі, бюджеттік бағдарламалардың іске асырылуы туралы баяндамаларын;</w:t>
      </w:r>
    </w:p>
    <w:p>
      <w:pPr>
        <w:spacing w:after="0"/>
        <w:ind w:left="0"/>
        <w:jc w:val="both"/>
      </w:pPr>
      <w:r>
        <w:rPr>
          <w:rFonts w:ascii="Times New Roman"/>
          <w:b w:val="false"/>
          <w:i w:val="false"/>
          <w:color w:val="000000"/>
          <w:sz w:val="28"/>
        </w:rPr>
        <w:t>
      5) мәслихат уәкілеттік берген адамның (адамдардың) аудандық (облыстық маңызы бар қала) бюджеттің атқарылуы туралы есеп бойынша қорытындысы бар баяндамасын;</w:t>
      </w:r>
    </w:p>
    <w:p>
      <w:pPr>
        <w:spacing w:after="0"/>
        <w:ind w:left="0"/>
        <w:jc w:val="both"/>
      </w:pPr>
      <w:r>
        <w:rPr>
          <w:rFonts w:ascii="Times New Roman"/>
          <w:b w:val="false"/>
          <w:i w:val="false"/>
          <w:color w:val="000000"/>
          <w:sz w:val="28"/>
        </w:rPr>
        <w:t>
      6) аудандық маңызы бар қала, ауыл, кент, ауылдық округ әкімінің аудандық маңызы бар қала, ауыл, кент, ауылдық округ бюджетінің атқарылуы туралы баяндамасын тыңдайды.</w:t>
      </w:r>
    </w:p>
    <w:bookmarkStart w:name="z2595" w:id="1659"/>
    <w:p>
      <w:pPr>
        <w:spacing w:after="0"/>
        <w:ind w:left="0"/>
        <w:jc w:val="both"/>
      </w:pPr>
      <w:r>
        <w:rPr>
          <w:rFonts w:ascii="Times New Roman"/>
          <w:b w:val="false"/>
          <w:i w:val="false"/>
          <w:color w:val="000000"/>
          <w:sz w:val="28"/>
        </w:rPr>
        <w:t>
      3. Мәслихаттың тұрақты комиссиялары қарағаннан кейін аудандық (облыстық маңызы бар қала) бюджеттің, аудандық маңызы бар қала, ауыл, кент, ауылдық округ бюджеттерінің атқарылуы туралы жылдық есеп мәслихаттың сессиясында бекітіледі.</w:t>
      </w:r>
    </w:p>
    <w:bookmarkEnd w:id="1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 жаңа редакцияда - ҚР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83" w:id="1660"/>
    <w:p>
      <w:pPr>
        <w:spacing w:after="0"/>
        <w:ind w:left="0"/>
        <w:jc w:val="left"/>
      </w:pPr>
      <w:r>
        <w:rPr>
          <w:rFonts w:ascii="Times New Roman"/>
          <w:b/>
          <w:i w:val="false"/>
          <w:color w:val="000000"/>
        </w:rPr>
        <w:t xml:space="preserve"> 26-тарау. ҚАЗАҚСТАН РЕСПУБЛИКАСЫ ҰЛТТЫҚ ҚОРЫНЫҢ</w:t>
      </w:r>
      <w:r>
        <w:br/>
      </w:r>
      <w:r>
        <w:rPr>
          <w:rFonts w:ascii="Times New Roman"/>
          <w:b/>
          <w:i w:val="false"/>
          <w:color w:val="000000"/>
        </w:rPr>
        <w:t>ҚАЛЫПТАСТЫРЫЛУЫ МЕН ПАЙДАЛАНЫЛУЫ ТУРАЛЫ ЖЫЛДЫҚ ЕСЕП</w:t>
      </w:r>
    </w:p>
    <w:bookmarkEnd w:id="1660"/>
    <w:p>
      <w:pPr>
        <w:spacing w:after="0"/>
        <w:ind w:left="0"/>
        <w:jc w:val="both"/>
      </w:pPr>
      <w:r>
        <w:rPr>
          <w:rFonts w:ascii="Times New Roman"/>
          <w:b/>
          <w:i w:val="false"/>
          <w:color w:val="000000"/>
          <w:sz w:val="28"/>
        </w:rPr>
        <w:t>133-бап. Қазақстан Республикасы Ұлттық қорының қалыптастырылуы мен пайдаланылуы туралы жылдық есепті жасау</w:t>
      </w:r>
    </w:p>
    <w:bookmarkStart w:name="z2959" w:id="1661"/>
    <w:p>
      <w:pPr>
        <w:spacing w:after="0"/>
        <w:ind w:left="0"/>
        <w:jc w:val="both"/>
      </w:pPr>
      <w:r>
        <w:rPr>
          <w:rFonts w:ascii="Times New Roman"/>
          <w:b w:val="false"/>
          <w:i w:val="false"/>
          <w:color w:val="000000"/>
          <w:sz w:val="28"/>
        </w:rPr>
        <w:t>
      1. Қазақстан Республикасының Ұлттық қорын басқаруға байланысты қызметтің ашықтығын қамтамасыз ету мақсатында жыл сайын аудит жүргізіледі.</w:t>
      </w:r>
    </w:p>
    <w:bookmarkEnd w:id="1661"/>
    <w:p>
      <w:pPr>
        <w:spacing w:after="0"/>
        <w:ind w:left="0"/>
        <w:jc w:val="both"/>
      </w:pPr>
      <w:r>
        <w:rPr>
          <w:rFonts w:ascii="Times New Roman"/>
          <w:b w:val="false"/>
          <w:i w:val="false"/>
          <w:color w:val="000000"/>
          <w:sz w:val="28"/>
        </w:rPr>
        <w:t>
      Аудиторлық ұйымды таңдау конкурстық негізде Қазақстан Республикасының Үкіметі айқындайтын тәртіппен жүзеге асырылады.</w:t>
      </w:r>
    </w:p>
    <w:p>
      <w:pPr>
        <w:spacing w:after="0"/>
        <w:ind w:left="0"/>
        <w:jc w:val="both"/>
      </w:pPr>
      <w:r>
        <w:rPr>
          <w:rFonts w:ascii="Times New Roman"/>
          <w:b w:val="false"/>
          <w:i w:val="false"/>
          <w:color w:val="000000"/>
          <w:sz w:val="28"/>
        </w:rPr>
        <w:t>
      Қазақстан Республикасының Үкіметі Қазақстан Республикасы Ұлттық қорының жыл сайынғы аудитін жүргізуді ұйымдастыруды қамтамасыз етеді.</w:t>
      </w:r>
    </w:p>
    <w:bookmarkStart w:name="z1485" w:id="1662"/>
    <w:p>
      <w:pPr>
        <w:spacing w:after="0"/>
        <w:ind w:left="0"/>
        <w:jc w:val="both"/>
      </w:pPr>
      <w:r>
        <w:rPr>
          <w:rFonts w:ascii="Times New Roman"/>
          <w:b w:val="false"/>
          <w:i w:val="false"/>
          <w:color w:val="000000"/>
          <w:sz w:val="28"/>
        </w:rPr>
        <w:t>
      2. Қазақстан Республикасы Ұлттық қорының қалыптастырылуы мен пайдаланылуы туралы жылдық есепті Қазақстан Республикасының Үкіметі Қазақстан Республикасы Ұлттық қоры аудитінің нәтижелерін қоса алғанда, жыл сайын есепті жылдан кейінгі жылдың 1 мамырына дейін Қазақстан Республикасының Ұлттық Банкімен бірлесіп жасайды.</w:t>
      </w:r>
    </w:p>
    <w:bookmarkEnd w:id="1662"/>
    <w:bookmarkStart w:name="z1486" w:id="1663"/>
    <w:p>
      <w:pPr>
        <w:spacing w:after="0"/>
        <w:ind w:left="0"/>
        <w:jc w:val="both"/>
      </w:pPr>
      <w:r>
        <w:rPr>
          <w:rFonts w:ascii="Times New Roman"/>
          <w:b w:val="false"/>
          <w:i w:val="false"/>
          <w:color w:val="000000"/>
          <w:sz w:val="28"/>
        </w:rPr>
        <w:t>
      3. Қазақстан Республикасы Ұлттық қорының қалыптастырылуы мен пайдаланылуы туралы жылдық есепте:</w:t>
      </w:r>
    </w:p>
    <w:bookmarkEnd w:id="1663"/>
    <w:bookmarkStart w:name="z1487" w:id="1664"/>
    <w:p>
      <w:pPr>
        <w:spacing w:after="0"/>
        <w:ind w:left="0"/>
        <w:jc w:val="both"/>
      </w:pPr>
      <w:r>
        <w:rPr>
          <w:rFonts w:ascii="Times New Roman"/>
          <w:b w:val="false"/>
          <w:i w:val="false"/>
          <w:color w:val="000000"/>
          <w:sz w:val="28"/>
        </w:rPr>
        <w:t>
      1) Қазақстан Республикасы Ұлттық қорының түсімдері мен пайдаланылуы туралы есеп;</w:t>
      </w:r>
    </w:p>
    <w:bookmarkEnd w:id="1664"/>
    <w:bookmarkStart w:name="z1488" w:id="1665"/>
    <w:p>
      <w:pPr>
        <w:spacing w:after="0"/>
        <w:ind w:left="0"/>
        <w:jc w:val="both"/>
      </w:pPr>
      <w:r>
        <w:rPr>
          <w:rFonts w:ascii="Times New Roman"/>
          <w:b w:val="false"/>
          <w:i w:val="false"/>
          <w:color w:val="000000"/>
          <w:sz w:val="28"/>
        </w:rPr>
        <w:t>
      2) Қазақстан Республикасы Ұлттық Банкінің Қазақстан Республикасының Ұлттық қорын сенімгерлікпен басқару жөніндегі қызметі туралы есеп;</w:t>
      </w:r>
    </w:p>
    <w:bookmarkEnd w:id="1665"/>
    <w:bookmarkStart w:name="z1489" w:id="1666"/>
    <w:p>
      <w:pPr>
        <w:spacing w:after="0"/>
        <w:ind w:left="0"/>
        <w:jc w:val="both"/>
      </w:pPr>
      <w:r>
        <w:rPr>
          <w:rFonts w:ascii="Times New Roman"/>
          <w:b w:val="false"/>
          <w:i w:val="false"/>
          <w:color w:val="000000"/>
          <w:sz w:val="28"/>
        </w:rPr>
        <w:t>
      3) Қазақстан Республикасының Ұлттық қорын басқару жөніндегі өзге де деректер болуға тиіс.</w:t>
      </w:r>
    </w:p>
    <w:bookmarkEnd w:id="1666"/>
    <w:bookmarkStart w:name="z1490" w:id="1667"/>
    <w:p>
      <w:pPr>
        <w:spacing w:after="0"/>
        <w:ind w:left="0"/>
        <w:jc w:val="both"/>
      </w:pPr>
      <w:r>
        <w:rPr>
          <w:rFonts w:ascii="Times New Roman"/>
          <w:b w:val="false"/>
          <w:i w:val="false"/>
          <w:color w:val="000000"/>
          <w:sz w:val="28"/>
        </w:rPr>
        <w:t>
      4. Қазақстан Республикасы Ұлттық қорын сенімгерлікпен басқару нәтижелері бойынша жылдық қаржылық есептілікке Қазақстан Республикасы Ұлттық Банкінің Төрағасы мен бас бухгалтері қол қояды.</w:t>
      </w:r>
    </w:p>
    <w:bookmarkEnd w:id="1667"/>
    <w:bookmarkStart w:name="z1491" w:id="1668"/>
    <w:p>
      <w:pPr>
        <w:spacing w:after="0"/>
        <w:ind w:left="0"/>
        <w:jc w:val="both"/>
      </w:pPr>
      <w:r>
        <w:rPr>
          <w:rFonts w:ascii="Times New Roman"/>
          <w:b w:val="false"/>
          <w:i w:val="false"/>
          <w:color w:val="000000"/>
          <w:sz w:val="28"/>
        </w:rPr>
        <w:t>
      5. Қазақстан Республикасы Ұлттық қорының қалыптастырылуы мен пайдаланылуы туралы жылдық есепті жасаудың нысандары мен тәртібін Қазақстан Республикасының Үкіметі Қазақстан Республикасының Ұлттық Банкімен келісім бойынша бекітеді.</w:t>
      </w:r>
    </w:p>
    <w:bookmarkEnd w:id="1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өзгерістер енгізілді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134-бап. Қазақстан Республикасы Ұлттық қорының қалыптастырылуы мен пайдаланылуы туралы жылдық есепті ұсыну және бекіту</w:t>
      </w:r>
    </w:p>
    <w:bookmarkStart w:name="z2960" w:id="1669"/>
    <w:p>
      <w:pPr>
        <w:spacing w:after="0"/>
        <w:ind w:left="0"/>
        <w:jc w:val="both"/>
      </w:pPr>
      <w:r>
        <w:rPr>
          <w:rFonts w:ascii="Times New Roman"/>
          <w:b w:val="false"/>
          <w:i w:val="false"/>
          <w:color w:val="000000"/>
          <w:sz w:val="28"/>
        </w:rPr>
        <w:t>
      1. Қазақстан Республикасының Үкіметі Қазақстан Республикасының Ұлттық Банкімен бірлесе отырып, жыл сайын ағымдағы жылдың 1 маусымынан кешіктірмей Қазақстан Республикасы Ұлттық қорының қалыптастырылуы мен пайдаланылуы туралы жылдық есепті Қазақстан Республикасы Президентінің бекітуіне ұсынады.</w:t>
      </w:r>
    </w:p>
    <w:bookmarkEnd w:id="1669"/>
    <w:bookmarkStart w:name="z1493" w:id="1670"/>
    <w:p>
      <w:pPr>
        <w:spacing w:after="0"/>
        <w:ind w:left="0"/>
        <w:jc w:val="both"/>
      </w:pPr>
      <w:r>
        <w:rPr>
          <w:rFonts w:ascii="Times New Roman"/>
          <w:b w:val="false"/>
          <w:i w:val="false"/>
          <w:color w:val="000000"/>
          <w:sz w:val="28"/>
        </w:rPr>
        <w:t>
      2. Қазақстан Республикасының Үкіметі Қазақстан Республикасы Ұлттық қорының қалыптастырылуы мен пайдаланылуы туралы жылдық есепті Қазақстан Республикасының Президенті бекіткеннен кейін оны ақпарат ретінде Қазақстан Республикасының Парламентіне ұсынады.</w:t>
      </w:r>
    </w:p>
    <w:bookmarkEnd w:id="1670"/>
    <w:bookmarkStart w:name="z1494" w:id="1671"/>
    <w:p>
      <w:pPr>
        <w:spacing w:after="0"/>
        <w:ind w:left="0"/>
        <w:jc w:val="both"/>
      </w:pPr>
      <w:r>
        <w:rPr>
          <w:rFonts w:ascii="Times New Roman"/>
          <w:b w:val="false"/>
          <w:i w:val="false"/>
          <w:color w:val="000000"/>
          <w:sz w:val="28"/>
        </w:rPr>
        <w:t>
      3. Қазақстан Республикасы Ұлттық қорының қалыптастырылуы мен пайдаланылуы туралы жылдық есеп және аудит жүргізудің нәтижелері туралы ақпарат бұқаралық ақпарат құралдарында жарияланады.</w:t>
      </w:r>
    </w:p>
    <w:bookmarkEnd w:id="1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12.11.2015 </w:t>
      </w:r>
      <w:r>
        <w:rPr>
          <w:rFonts w:ascii="Times New Roman"/>
          <w:b w:val="false"/>
          <w:i w:val="false"/>
          <w:color w:val="000000"/>
          <w:sz w:val="28"/>
        </w:rPr>
        <w:t>№ 395-V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54" w:id="1672"/>
    <w:p>
      <w:pPr>
        <w:spacing w:after="0"/>
        <w:ind w:left="0"/>
        <w:jc w:val="left"/>
      </w:pPr>
      <w:r>
        <w:rPr>
          <w:rFonts w:ascii="Times New Roman"/>
          <w:b/>
          <w:i w:val="false"/>
          <w:color w:val="000000"/>
        </w:rPr>
        <w:t xml:space="preserve"> 26-1-тарау. Мемлекеттік активтер мен квазимемлекеттік секторды басқару жөніндегі ұлттық баяндама</w:t>
      </w:r>
    </w:p>
    <w:bookmarkEnd w:id="1672"/>
    <w:p>
      <w:pPr>
        <w:spacing w:after="0"/>
        <w:ind w:left="0"/>
        <w:jc w:val="both"/>
      </w:pPr>
      <w:r>
        <w:rPr>
          <w:rFonts w:ascii="Times New Roman"/>
          <w:b w:val="false"/>
          <w:i w:val="false"/>
          <w:color w:val="ff0000"/>
          <w:sz w:val="28"/>
        </w:rPr>
        <w:t xml:space="preserve">
      Ескерту. 6-бөлім 26-1-тараумен толықтырылды – ҚР 30.12.2022 </w:t>
      </w:r>
      <w:r>
        <w:rPr>
          <w:rFonts w:ascii="Times New Roman"/>
          <w:b w:val="false"/>
          <w:i w:val="false"/>
          <w:color w:val="ff0000"/>
          <w:sz w:val="28"/>
        </w:rPr>
        <w:t>№ 177-VII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134-1-бап. Мемлекеттік активтер мен квазимемлекеттік секторды басқару жөніндегі ұлттық баяндаманы қалыптастыру</w:t>
      </w:r>
    </w:p>
    <w:bookmarkStart w:name="z3085" w:id="1673"/>
    <w:p>
      <w:pPr>
        <w:spacing w:after="0"/>
        <w:ind w:left="0"/>
        <w:jc w:val="both"/>
      </w:pPr>
      <w:r>
        <w:rPr>
          <w:rFonts w:ascii="Times New Roman"/>
          <w:b w:val="false"/>
          <w:i w:val="false"/>
          <w:color w:val="000000"/>
          <w:sz w:val="28"/>
        </w:rPr>
        <w:t>
      1. Мемлекеттік активтер мен квазимемлекеттік секторды басқару жөніндегі ұлттық баяндама (бұдан әрі – ұлттық баяндама) мемлекеттік активтер мен квазимемлекеттік секторды басқару тиімділігін кешенді талдауды қамтитын құжат болып табылады.</w:t>
      </w:r>
    </w:p>
    <w:bookmarkEnd w:id="1673"/>
    <w:bookmarkStart w:name="z3086" w:id="1674"/>
    <w:p>
      <w:pPr>
        <w:spacing w:after="0"/>
        <w:ind w:left="0"/>
        <w:jc w:val="both"/>
      </w:pPr>
      <w:r>
        <w:rPr>
          <w:rFonts w:ascii="Times New Roman"/>
          <w:b w:val="false"/>
          <w:i w:val="false"/>
          <w:color w:val="000000"/>
          <w:sz w:val="28"/>
        </w:rPr>
        <w:t>
      2. Ұлттық баяндама мемлекеттік активтер мен квазимемлекеттік секторды басқаруға байланысты қызметтің ашықтығын қамтамасыз ету мақсатында қалыптастырылады.</w:t>
      </w:r>
    </w:p>
    <w:bookmarkEnd w:id="1674"/>
    <w:bookmarkStart w:name="z3087" w:id="1675"/>
    <w:p>
      <w:pPr>
        <w:spacing w:after="0"/>
        <w:ind w:left="0"/>
        <w:jc w:val="both"/>
      </w:pPr>
      <w:r>
        <w:rPr>
          <w:rFonts w:ascii="Times New Roman"/>
          <w:b w:val="false"/>
          <w:i w:val="false"/>
          <w:color w:val="000000"/>
          <w:sz w:val="28"/>
        </w:rPr>
        <w:t>
      3. Ұлттық баяндаманы мемлекеттік мүлікті басқару жөніндегі уәкілетті орган қалыптастырады және онда мыналар қамтылуға тиіс:</w:t>
      </w:r>
    </w:p>
    <w:bookmarkEnd w:id="1675"/>
    <w:p>
      <w:pPr>
        <w:spacing w:after="0"/>
        <w:ind w:left="0"/>
        <w:jc w:val="both"/>
      </w:pPr>
      <w:r>
        <w:rPr>
          <w:rFonts w:ascii="Times New Roman"/>
          <w:b w:val="false"/>
          <w:i w:val="false"/>
          <w:color w:val="000000"/>
          <w:sz w:val="28"/>
        </w:rPr>
        <w:t>
      1) мемлекеттік активтердің есепті кезеңдегі жай-күйі туралы талдамалық ақпарат;</w:t>
      </w:r>
    </w:p>
    <w:p>
      <w:pPr>
        <w:spacing w:after="0"/>
        <w:ind w:left="0"/>
        <w:jc w:val="both"/>
      </w:pPr>
      <w:r>
        <w:rPr>
          <w:rFonts w:ascii="Times New Roman"/>
          <w:b w:val="false"/>
          <w:i w:val="false"/>
          <w:color w:val="000000"/>
          <w:sz w:val="28"/>
        </w:rPr>
        <w:t xml:space="preserve">
      2) квазимемлекеттік сектор субъектілерінің есепті кезеңдегі қызметі туралы ақпарат; </w:t>
      </w:r>
    </w:p>
    <w:p>
      <w:pPr>
        <w:spacing w:after="0"/>
        <w:ind w:left="0"/>
        <w:jc w:val="both"/>
      </w:pPr>
      <w:r>
        <w:rPr>
          <w:rFonts w:ascii="Times New Roman"/>
          <w:b w:val="false"/>
          <w:i w:val="false"/>
          <w:color w:val="000000"/>
          <w:sz w:val="28"/>
        </w:rPr>
        <w:t>
      3) мемлекеттік активтер мен квазимемлекеттік секторды басқару тетіктерін одан әрі дамыту жөніндегі тұжырымдар мен ұсыныстар;</w:t>
      </w:r>
    </w:p>
    <w:p>
      <w:pPr>
        <w:spacing w:after="0"/>
        <w:ind w:left="0"/>
        <w:jc w:val="both"/>
      </w:pPr>
      <w:r>
        <w:rPr>
          <w:rFonts w:ascii="Times New Roman"/>
          <w:b w:val="false"/>
          <w:i w:val="false"/>
          <w:color w:val="000000"/>
          <w:sz w:val="28"/>
        </w:rPr>
        <w:t>
      4) мемлекеттік мүлікті басқару жөніндегі өзге де деректер.</w:t>
      </w:r>
    </w:p>
    <w:bookmarkStart w:name="z3088" w:id="1676"/>
    <w:p>
      <w:pPr>
        <w:spacing w:after="0"/>
        <w:ind w:left="0"/>
        <w:jc w:val="both"/>
      </w:pPr>
      <w:r>
        <w:rPr>
          <w:rFonts w:ascii="Times New Roman"/>
          <w:b w:val="false"/>
          <w:i w:val="false"/>
          <w:color w:val="000000"/>
          <w:sz w:val="28"/>
        </w:rPr>
        <w:t>
      4. Ұлттық баяндаманы қалыптастыру тәртібін мемлекеттік жоспарлау жөніндегі орталық уәкілетті орган бекітеді.</w:t>
      </w:r>
    </w:p>
    <w:bookmarkEnd w:id="1676"/>
    <w:p>
      <w:pPr>
        <w:spacing w:after="0"/>
        <w:ind w:left="0"/>
        <w:jc w:val="both"/>
      </w:pPr>
      <w:r>
        <w:rPr>
          <w:rFonts w:ascii="Times New Roman"/>
          <w:b/>
          <w:i w:val="false"/>
          <w:color w:val="000000"/>
          <w:sz w:val="28"/>
        </w:rPr>
        <w:t>134-2-бап. Ұлттық баяндаманы ұсыну және бекіту</w:t>
      </w:r>
    </w:p>
    <w:bookmarkStart w:name="z3089" w:id="1677"/>
    <w:p>
      <w:pPr>
        <w:spacing w:after="0"/>
        <w:ind w:left="0"/>
        <w:jc w:val="both"/>
      </w:pPr>
      <w:r>
        <w:rPr>
          <w:rFonts w:ascii="Times New Roman"/>
          <w:b w:val="false"/>
          <w:i w:val="false"/>
          <w:color w:val="000000"/>
          <w:sz w:val="28"/>
        </w:rPr>
        <w:t>
      1. Мемлекеттік мүлікті басқару жөніндегі уәкілетті орган жыл сайын ұлттық баяндаманы Қазақстан Республикасының Үкіметіне бекітуге ұсынады.</w:t>
      </w:r>
    </w:p>
    <w:bookmarkEnd w:id="1677"/>
    <w:bookmarkStart w:name="z3090" w:id="1678"/>
    <w:p>
      <w:pPr>
        <w:spacing w:after="0"/>
        <w:ind w:left="0"/>
        <w:jc w:val="both"/>
      </w:pPr>
      <w:r>
        <w:rPr>
          <w:rFonts w:ascii="Times New Roman"/>
          <w:b w:val="false"/>
          <w:i w:val="false"/>
          <w:color w:val="000000"/>
          <w:sz w:val="28"/>
        </w:rPr>
        <w:t>
      2. Қазақстан Республикасының Үкіметі ұлттық баяндама бекітілгеннен кейін оны ақпарат ретінде Қазақстан Республикасының Парламентіне есепті жылдан кейінгі жылдың 1 қарашасынан кешіктірмей ұсынады.</w:t>
      </w:r>
    </w:p>
    <w:bookmarkEnd w:id="1678"/>
    <w:bookmarkStart w:name="z3091" w:id="1679"/>
    <w:p>
      <w:pPr>
        <w:spacing w:after="0"/>
        <w:ind w:left="0"/>
        <w:jc w:val="both"/>
      </w:pPr>
      <w:r>
        <w:rPr>
          <w:rFonts w:ascii="Times New Roman"/>
          <w:b w:val="false"/>
          <w:i w:val="false"/>
          <w:color w:val="000000"/>
          <w:sz w:val="28"/>
        </w:rPr>
        <w:t>
      3. Ұлттық баяндама туралы ақпарат бұқаралық ақпарат құралдарында жарияланады.</w:t>
      </w:r>
    </w:p>
    <w:bookmarkEnd w:id="1679"/>
    <w:bookmarkStart w:name="z1495" w:id="1680"/>
    <w:p>
      <w:pPr>
        <w:spacing w:after="0"/>
        <w:ind w:left="0"/>
        <w:jc w:val="left"/>
      </w:pPr>
      <w:r>
        <w:rPr>
          <w:rFonts w:ascii="Times New Roman"/>
          <w:b/>
          <w:i w:val="false"/>
          <w:color w:val="000000"/>
        </w:rPr>
        <w:t xml:space="preserve"> 7-бөлім. МЕМЛЕКЕТТІК ҚАРЖЫЛЫҚ БАҚЫЛАУ</w:t>
      </w:r>
    </w:p>
    <w:bookmarkEnd w:id="1680"/>
    <w:p>
      <w:pPr>
        <w:spacing w:after="0"/>
        <w:ind w:left="0"/>
        <w:jc w:val="both"/>
      </w:pPr>
      <w:r>
        <w:rPr>
          <w:rFonts w:ascii="Times New Roman"/>
          <w:b w:val="false"/>
          <w:i w:val="false"/>
          <w:color w:val="ff0000"/>
          <w:sz w:val="28"/>
        </w:rPr>
        <w:t xml:space="preserve">
      Ескерту. 7-бөлім алып тасталды - ҚР 12.11.2015 </w:t>
      </w:r>
      <w:r>
        <w:rPr>
          <w:rFonts w:ascii="Times New Roman"/>
          <w:b w:val="false"/>
          <w:i w:val="false"/>
          <w:color w:val="ff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649" w:id="1681"/>
    <w:p>
      <w:pPr>
        <w:spacing w:after="0"/>
        <w:ind w:left="0"/>
        <w:jc w:val="left"/>
      </w:pPr>
      <w:r>
        <w:rPr>
          <w:rFonts w:ascii="Times New Roman"/>
          <w:b/>
          <w:i w:val="false"/>
          <w:color w:val="000000"/>
        </w:rPr>
        <w:t xml:space="preserve"> 8-бөлім. Бюджеттік инвестициялар және мемлекеттік-жекешелік әріптестік жобалары, оның ішінде концессиялық жобалар</w:t>
      </w:r>
    </w:p>
    <w:bookmarkEnd w:id="1681"/>
    <w:p>
      <w:pPr>
        <w:spacing w:after="0"/>
        <w:ind w:left="0"/>
        <w:jc w:val="both"/>
      </w:pPr>
      <w:r>
        <w:rPr>
          <w:rFonts w:ascii="Times New Roman"/>
          <w:b w:val="false"/>
          <w:i w:val="false"/>
          <w:color w:val="ff0000"/>
          <w:sz w:val="28"/>
        </w:rPr>
        <w:t xml:space="preserve">
      Ескерту. 8-бөлімнің тақырыбы жаңа редакцияда - ҚР 31.10.2015 </w:t>
      </w:r>
      <w:r>
        <w:rPr>
          <w:rFonts w:ascii="Times New Roman"/>
          <w:b w:val="false"/>
          <w:i w:val="false"/>
          <w:color w:val="ff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8-бөлім жаңа редакцияда - ҚР 2010.04.02 </w:t>
      </w:r>
      <w:r>
        <w:rPr>
          <w:rFonts w:ascii="Times New Roman"/>
          <w:b w:val="false"/>
          <w:i w:val="false"/>
          <w:color w:val="000000"/>
          <w:sz w:val="28"/>
        </w:rPr>
        <w:t>№ 263-IV</w:t>
      </w:r>
      <w:r>
        <w:rPr>
          <w:rFonts w:ascii="Times New Roman"/>
          <w:b w:val="false"/>
          <w:i w:val="false"/>
          <w:color w:val="000000"/>
          <w:sz w:val="28"/>
        </w:rPr>
        <w:t xml:space="preserve"> (2010.01.01 бастап қолданысқа енгізіледі) Заңымен.</w:t>
      </w:r>
    </w:p>
    <w:bookmarkStart w:name="z2422" w:id="1682"/>
    <w:p>
      <w:pPr>
        <w:spacing w:after="0"/>
        <w:ind w:left="0"/>
        <w:jc w:val="left"/>
      </w:pPr>
      <w:r>
        <w:rPr>
          <w:rFonts w:ascii="Times New Roman"/>
          <w:b/>
          <w:i w:val="false"/>
          <w:color w:val="000000"/>
        </w:rPr>
        <w:t xml:space="preserve"> 30-тарау. Бюджеттік инвестицияларды және мемлекеттік-жекешелік әріптестік жобаларын, оның ішінде концессиялық жобаларды жоспарлау</w:t>
      </w:r>
    </w:p>
    <w:bookmarkEnd w:id="1682"/>
    <w:p>
      <w:pPr>
        <w:spacing w:after="0"/>
        <w:ind w:left="0"/>
        <w:jc w:val="both"/>
      </w:pPr>
      <w:r>
        <w:rPr>
          <w:rFonts w:ascii="Times New Roman"/>
          <w:b w:val="false"/>
          <w:i w:val="false"/>
          <w:color w:val="ff0000"/>
          <w:sz w:val="28"/>
        </w:rPr>
        <w:t xml:space="preserve">
      Ескерту. 30-тараудың тақырыбы жаңа редакцияда - ҚР 31.10.2015 </w:t>
      </w:r>
      <w:r>
        <w:rPr>
          <w:rFonts w:ascii="Times New Roman"/>
          <w:b w:val="false"/>
          <w:i w:val="false"/>
          <w:color w:val="ff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30-тарау жаңа редакцияда - ҚР 03.12.2013 </w:t>
      </w:r>
      <w:r>
        <w:rPr>
          <w:rFonts w:ascii="Times New Roman"/>
          <w:b w:val="false"/>
          <w:i w:val="false"/>
          <w:color w:val="000000"/>
          <w:sz w:val="28"/>
        </w:rPr>
        <w:t>№ 150-V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151-бап. Бюджеттiк инвестициялар және мемлекеттік-жекешелік әріптестік жобалары, оның ішінде концессиялық жобалар туралы жалпы ережелер</w:t>
      </w:r>
    </w:p>
    <w:p>
      <w:pPr>
        <w:spacing w:after="0"/>
        <w:ind w:left="0"/>
        <w:jc w:val="both"/>
      </w:pPr>
      <w:r>
        <w:rPr>
          <w:rFonts w:ascii="Times New Roman"/>
          <w:b w:val="false"/>
          <w:i w:val="false"/>
          <w:color w:val="ff0000"/>
          <w:sz w:val="28"/>
        </w:rPr>
        <w:t xml:space="preserve">
      Ескерту. 151-баптың тақырыбы жаңа редакцияда - ҚР 31.10.2015 </w:t>
      </w:r>
      <w:r>
        <w:rPr>
          <w:rFonts w:ascii="Times New Roman"/>
          <w:b w:val="false"/>
          <w:i w:val="false"/>
          <w:color w:val="ff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33" w:id="1683"/>
    <w:p>
      <w:pPr>
        <w:spacing w:after="0"/>
        <w:ind w:left="0"/>
        <w:jc w:val="both"/>
      </w:pPr>
      <w:r>
        <w:rPr>
          <w:rFonts w:ascii="Times New Roman"/>
          <w:b w:val="false"/>
          <w:i w:val="false"/>
          <w:color w:val="000000"/>
          <w:sz w:val="28"/>
        </w:rPr>
        <w:t>
      1. Мемлекеттік инвестициялық жобалар мынадай түрлерге бөлінеді:</w:t>
      </w:r>
    </w:p>
    <w:bookmarkEnd w:id="1683"/>
    <w:bookmarkStart w:name="z1034" w:id="1684"/>
    <w:p>
      <w:pPr>
        <w:spacing w:after="0"/>
        <w:ind w:left="0"/>
        <w:jc w:val="both"/>
      </w:pPr>
      <w:r>
        <w:rPr>
          <w:rFonts w:ascii="Times New Roman"/>
          <w:b w:val="false"/>
          <w:i w:val="false"/>
          <w:color w:val="000000"/>
          <w:sz w:val="28"/>
        </w:rPr>
        <w:t>
      1) бюджеттiк инвестициялар;</w:t>
      </w:r>
    </w:p>
    <w:bookmarkEnd w:id="1684"/>
    <w:bookmarkStart w:name="z1035" w:id="1685"/>
    <w:p>
      <w:pPr>
        <w:spacing w:after="0"/>
        <w:ind w:left="0"/>
        <w:jc w:val="both"/>
      </w:pPr>
      <w:r>
        <w:rPr>
          <w:rFonts w:ascii="Times New Roman"/>
          <w:b w:val="false"/>
          <w:i w:val="false"/>
          <w:color w:val="000000"/>
          <w:sz w:val="28"/>
        </w:rPr>
        <w:t>
      2) мемлекеттік-жекешелік әріптестік жобалары, оның ішінде концессиялық жобалар.</w:t>
      </w:r>
    </w:p>
    <w:bookmarkEnd w:id="1685"/>
    <w:bookmarkStart w:name="z1036" w:id="1686"/>
    <w:p>
      <w:pPr>
        <w:spacing w:after="0"/>
        <w:ind w:left="0"/>
        <w:jc w:val="both"/>
      </w:pPr>
      <w:r>
        <w:rPr>
          <w:rFonts w:ascii="Times New Roman"/>
          <w:b w:val="false"/>
          <w:i w:val="false"/>
          <w:color w:val="000000"/>
          <w:sz w:val="28"/>
        </w:rPr>
        <w:t>
      Мемлекеттік инвестициялық жобаларды жоспарлау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айқындалған бағыттарды, мақсаттарды, міндеттер мен ережелерді іске асыру, Қазақстан Республикасы заңнамалық актілерінің нормаларын орындау шеңберінде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асырудың орындылығы туралы қорытындының негізінде жүзеге асырылады.</w:t>
      </w:r>
    </w:p>
    <w:bookmarkEnd w:id="1686"/>
    <w:p>
      <w:pPr>
        <w:spacing w:after="0"/>
        <w:ind w:left="0"/>
        <w:jc w:val="both"/>
      </w:pPr>
      <w:r>
        <w:rPr>
          <w:rFonts w:ascii="Times New Roman"/>
          <w:b w:val="false"/>
          <w:i w:val="false"/>
          <w:color w:val="000000"/>
          <w:sz w:val="28"/>
        </w:rPr>
        <w:t>
      Даму жоспарларын әзірлемейтін мемлекеттік органдардың мемлекеттік инвестициялық жобаларын жоспарлау Қазақстан Республикасы заңнамалық актілерінің нормаларын орындау және (немесе) олар әзірлеген даму құжаттары шеңберінде,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асырудың орындылығы туралы қорытындының негізінде жүзеге асырылады.</w:t>
      </w:r>
    </w:p>
    <w:bookmarkStart w:name="z1037" w:id="1687"/>
    <w:p>
      <w:pPr>
        <w:spacing w:after="0"/>
        <w:ind w:left="0"/>
        <w:jc w:val="both"/>
      </w:pPr>
      <w:r>
        <w:rPr>
          <w:rFonts w:ascii="Times New Roman"/>
          <w:b w:val="false"/>
          <w:i w:val="false"/>
          <w:color w:val="000000"/>
          <w:sz w:val="28"/>
        </w:rPr>
        <w:t>
      2. Бюджеттiк инвестициялар мен мемлекеттік-жекешелік әріптестік жобалары, оның ішінде концессиялық жобалар республикалық және жергiлiктi болып бөлiнедi.</w:t>
      </w:r>
    </w:p>
    <w:bookmarkEnd w:id="1687"/>
    <w:bookmarkStart w:name="z1038" w:id="1688"/>
    <w:p>
      <w:pPr>
        <w:spacing w:after="0"/>
        <w:ind w:left="0"/>
        <w:jc w:val="both"/>
      </w:pPr>
      <w:r>
        <w:rPr>
          <w:rFonts w:ascii="Times New Roman"/>
          <w:b w:val="false"/>
          <w:i w:val="false"/>
          <w:color w:val="000000"/>
          <w:sz w:val="28"/>
        </w:rPr>
        <w:t>
      3. Мыналар:</w:t>
      </w:r>
    </w:p>
    <w:bookmarkEnd w:id="1688"/>
    <w:bookmarkStart w:name="z1039" w:id="1689"/>
    <w:p>
      <w:pPr>
        <w:spacing w:after="0"/>
        <w:ind w:left="0"/>
        <w:jc w:val="both"/>
      </w:pPr>
      <w:r>
        <w:rPr>
          <w:rFonts w:ascii="Times New Roman"/>
          <w:b w:val="false"/>
          <w:i w:val="false"/>
          <w:color w:val="000000"/>
          <w:sz w:val="28"/>
        </w:rPr>
        <w:t>
      1) бюджеттiк инвестицияларды және мемлекеттік-жекешелік әріптестік жобаларын, оның ішінде концессиялық жобаларды жүзеге асыру нәтижесiнде алынған мүлiкке туындайтын меншiк (республикалық немесе коммуналдық) құқығына қарай республикалық немесе жергiлiктi ретiндегi меншiк түрi бойынша өлшемшарт;</w:t>
      </w:r>
    </w:p>
    <w:bookmarkEnd w:id="1689"/>
    <w:bookmarkStart w:name="z1044" w:id="1690"/>
    <w:p>
      <w:pPr>
        <w:spacing w:after="0"/>
        <w:ind w:left="0"/>
        <w:jc w:val="both"/>
      </w:pPr>
      <w:r>
        <w:rPr>
          <w:rFonts w:ascii="Times New Roman"/>
          <w:b w:val="false"/>
          <w:i w:val="false"/>
          <w:color w:val="000000"/>
          <w:sz w:val="28"/>
        </w:rPr>
        <w:t>
      2) пайда алушылар бойынша, егер экономикалық пайда алушылар екi және одан да көп облыстың, республикалық маңызы бар қаланың, астананың субъектiлерi болып табылса – республикалық, егер экономикалық пайда алушылар бiр облыстың, республикалық маңызы бар қаланың, астананың субъектiлерi болып табылса – жергiлiктi ретіндегі өлшемшарт республикалық және жергiлiктi бюджеттiк инвестициялар мен мемлекеттік-жекешелік әріптестік жобаларын, оның ішінде концессиялық жобаларды айқындау өлшемшарттары болып табылады.</w:t>
      </w:r>
    </w:p>
    <w:bookmarkEnd w:id="1690"/>
    <w:bookmarkStart w:name="z1045" w:id="1691"/>
    <w:p>
      <w:pPr>
        <w:spacing w:after="0"/>
        <w:ind w:left="0"/>
        <w:jc w:val="both"/>
      </w:pPr>
      <w:r>
        <w:rPr>
          <w:rFonts w:ascii="Times New Roman"/>
          <w:b w:val="false"/>
          <w:i w:val="false"/>
          <w:color w:val="000000"/>
          <w:sz w:val="28"/>
        </w:rPr>
        <w:t>
      4. Бюджеттiк инвестицияларды және мемлекеттік-жекешелік әріптестік жобаларын, оның ішінде концессиялық жобаларды республикалық ретiнде айқындау үшiн олардың осы баптың 3-тармағында көрсетiлген өлшемшарттардың бiрiне сәйкес келуі жеткiлiктi болады.</w:t>
      </w:r>
    </w:p>
    <w:bookmarkEnd w:id="1691"/>
    <w:bookmarkStart w:name="z1046" w:id="1692"/>
    <w:p>
      <w:pPr>
        <w:spacing w:after="0"/>
        <w:ind w:left="0"/>
        <w:jc w:val="both"/>
      </w:pPr>
      <w:r>
        <w:rPr>
          <w:rFonts w:ascii="Times New Roman"/>
          <w:b w:val="false"/>
          <w:i w:val="false"/>
          <w:color w:val="000000"/>
          <w:sz w:val="28"/>
        </w:rPr>
        <w:t>
      5. Жергiлiктi бюджеттiк инвестициялар мен мемлекеттік-жекешелік әріптестік жобаларын, оның ішінде концессиялық жобаларды облыстық, республикалық маңызы бар қалалардың, астананың және аудандық (облыстық маңызы бар қалалардың) деп сыныптау осы баптың 3-тармағында көзделген өлшемшарттардың негiзiнде жүзеге асырылады.</w:t>
      </w:r>
    </w:p>
    <w:bookmarkEnd w:id="1692"/>
    <w:bookmarkStart w:name="z1047" w:id="1693"/>
    <w:p>
      <w:pPr>
        <w:spacing w:after="0"/>
        <w:ind w:left="0"/>
        <w:jc w:val="both"/>
      </w:pPr>
      <w:r>
        <w:rPr>
          <w:rFonts w:ascii="Times New Roman"/>
          <w:b w:val="false"/>
          <w:i w:val="false"/>
          <w:color w:val="000000"/>
          <w:sz w:val="28"/>
        </w:rPr>
        <w:t>
      6. Республикалық бюджеттiк инвестицияларды орталық мемлекеттiк органдар республикалық бюджет қаражаты есебiнен iске асырады.</w:t>
      </w:r>
    </w:p>
    <w:bookmarkEnd w:id="1693"/>
    <w:bookmarkStart w:name="z1048" w:id="1694"/>
    <w:p>
      <w:pPr>
        <w:spacing w:after="0"/>
        <w:ind w:left="0"/>
        <w:jc w:val="both"/>
      </w:pPr>
      <w:r>
        <w:rPr>
          <w:rFonts w:ascii="Times New Roman"/>
          <w:b w:val="false"/>
          <w:i w:val="false"/>
          <w:color w:val="000000"/>
          <w:sz w:val="28"/>
        </w:rPr>
        <w:t>
      7. Жергiлiктi бюджеттiк инвестицияларды жергiлiктi атқарушы органдар жергiлiктi бюджет қаражаты есебiнен iске асырады.</w:t>
      </w:r>
    </w:p>
    <w:bookmarkEnd w:id="1694"/>
    <w:bookmarkStart w:name="z2147" w:id="1695"/>
    <w:p>
      <w:pPr>
        <w:spacing w:after="0"/>
        <w:ind w:left="0"/>
        <w:jc w:val="both"/>
      </w:pPr>
      <w:r>
        <w:rPr>
          <w:rFonts w:ascii="Times New Roman"/>
          <w:b w:val="false"/>
          <w:i w:val="false"/>
          <w:color w:val="000000"/>
          <w:sz w:val="28"/>
        </w:rPr>
        <w:t>
      8. Бюджеттік инвестициялар:</w:t>
      </w:r>
    </w:p>
    <w:bookmarkEnd w:id="1695"/>
    <w:bookmarkStart w:name="z2227" w:id="1696"/>
    <w:p>
      <w:pPr>
        <w:spacing w:after="0"/>
        <w:ind w:left="0"/>
        <w:jc w:val="both"/>
      </w:pPr>
      <w:r>
        <w:rPr>
          <w:rFonts w:ascii="Times New Roman"/>
          <w:b w:val="false"/>
          <w:i w:val="false"/>
          <w:color w:val="000000"/>
          <w:sz w:val="28"/>
        </w:rPr>
        <w:t>
      1) техникалық жағынан күрделі және (немесе) бірегей және техникалық жағынан күрделі емес және (немесе) үлгілік болуы мүмкін объектілерді құруға (салуға) және реконструкциялауға, сондай-ақ ақпараттандыру объектілерін құруға және дамытуға;</w:t>
      </w:r>
    </w:p>
    <w:bookmarkEnd w:id="1696"/>
    <w:bookmarkStart w:name="z2228" w:id="1697"/>
    <w:p>
      <w:pPr>
        <w:spacing w:after="0"/>
        <w:ind w:left="0"/>
        <w:jc w:val="both"/>
      </w:pPr>
      <w:r>
        <w:rPr>
          <w:rFonts w:ascii="Times New Roman"/>
          <w:b w:val="false"/>
          <w:i w:val="false"/>
          <w:color w:val="000000"/>
          <w:sz w:val="28"/>
        </w:rPr>
        <w:t>
      2) квазимемлекеттік сектор субъектілерінің жарғылық капиталын қалыптастыру немесе ұлғайту арқылы саланы (салаларды) институционалдық дамытуға бағытталуы мүмкін.</w:t>
      </w:r>
    </w:p>
    <w:bookmarkEnd w:id="1697"/>
    <w:bookmarkStart w:name="z2229" w:id="1698"/>
    <w:p>
      <w:pPr>
        <w:spacing w:after="0"/>
        <w:ind w:left="0"/>
        <w:jc w:val="both"/>
      </w:pPr>
      <w:r>
        <w:rPr>
          <w:rFonts w:ascii="Times New Roman"/>
          <w:b w:val="false"/>
          <w:i w:val="false"/>
          <w:color w:val="000000"/>
          <w:sz w:val="28"/>
        </w:rPr>
        <w:t>
      9. Іске асыру көзі мен тәсілін айқындау критерийлері:</w:t>
      </w:r>
    </w:p>
    <w:bookmarkEnd w:id="1698"/>
    <w:bookmarkStart w:name="z2230" w:id="1699"/>
    <w:p>
      <w:pPr>
        <w:spacing w:after="0"/>
        <w:ind w:left="0"/>
        <w:jc w:val="both"/>
      </w:pPr>
      <w:r>
        <w:rPr>
          <w:rFonts w:ascii="Times New Roman"/>
          <w:b w:val="false"/>
          <w:i w:val="false"/>
          <w:color w:val="000000"/>
          <w:sz w:val="28"/>
        </w:rPr>
        <w:t>
      1) бюджеттік инвестицияларды немесе мемлекеттік-жекешелік әріптестік жобаларын, оның ішінде концессиялық жобаларды іске асыруда артықшылықты таңдау критерийі жекеше сектордың, квазимемлекеттік сектордың субъектілері немесе мемлекеттік орган (бюджеттік бағдарлама әкімшісі) арасындағы инвестицияларды іске асыру және басқару тиімділігінің көрсеткіштері негізінде жүзеге асырылады;</w:t>
      </w:r>
    </w:p>
    <w:bookmarkEnd w:id="1699"/>
    <w:bookmarkStart w:name="z2327" w:id="1700"/>
    <w:p>
      <w:pPr>
        <w:spacing w:after="0"/>
        <w:ind w:left="0"/>
        <w:jc w:val="both"/>
      </w:pPr>
      <w:r>
        <w:rPr>
          <w:rFonts w:ascii="Times New Roman"/>
          <w:b w:val="false"/>
          <w:i w:val="false"/>
          <w:color w:val="000000"/>
          <w:sz w:val="28"/>
        </w:rPr>
        <w:t>
      2) қаржыландыру тетіктері бойынша критерий пайдалар мен шығындарды талдау негізінде жоспарланатын іс-шараның мүмкіндіктері негізге алына отырып, оларды қаржыландыру көздері мен тәсілдеріне сәйкес айқындалады.</w:t>
      </w:r>
    </w:p>
    <w:bookmarkEnd w:id="1700"/>
    <w:bookmarkStart w:name="z2328" w:id="1701"/>
    <w:p>
      <w:pPr>
        <w:spacing w:after="0"/>
        <w:ind w:left="0"/>
        <w:jc w:val="both"/>
      </w:pPr>
      <w:r>
        <w:rPr>
          <w:rFonts w:ascii="Times New Roman"/>
          <w:b w:val="false"/>
          <w:i w:val="false"/>
          <w:color w:val="000000"/>
          <w:sz w:val="28"/>
        </w:rPr>
        <w:t xml:space="preserve">
      10. Мыналар: </w:t>
      </w:r>
    </w:p>
    <w:bookmarkEnd w:id="1701"/>
    <w:bookmarkStart w:name="z2423" w:id="1702"/>
    <w:p>
      <w:pPr>
        <w:spacing w:after="0"/>
        <w:ind w:left="0"/>
        <w:jc w:val="both"/>
      </w:pPr>
      <w:r>
        <w:rPr>
          <w:rFonts w:ascii="Times New Roman"/>
          <w:b w:val="false"/>
          <w:i w:val="false"/>
          <w:color w:val="000000"/>
          <w:sz w:val="28"/>
        </w:rPr>
        <w:t xml:space="preserve">
      1) республикалық бюджет; </w:t>
      </w:r>
    </w:p>
    <w:bookmarkEnd w:id="1702"/>
    <w:bookmarkStart w:name="z2424" w:id="1703"/>
    <w:p>
      <w:pPr>
        <w:spacing w:after="0"/>
        <w:ind w:left="0"/>
        <w:jc w:val="both"/>
      </w:pPr>
      <w:r>
        <w:rPr>
          <w:rFonts w:ascii="Times New Roman"/>
          <w:b w:val="false"/>
          <w:i w:val="false"/>
          <w:color w:val="000000"/>
          <w:sz w:val="28"/>
        </w:rPr>
        <w:t>
      2) жергілікті бюджет бюджеттік инвестицияларды қаржыландыру көздері болып табылады.</w:t>
      </w:r>
    </w:p>
    <w:bookmarkEnd w:id="1703"/>
    <w:bookmarkStart w:name="z2425" w:id="1704"/>
    <w:p>
      <w:pPr>
        <w:spacing w:after="0"/>
        <w:ind w:left="0"/>
        <w:jc w:val="both"/>
      </w:pPr>
      <w:r>
        <w:rPr>
          <w:rFonts w:ascii="Times New Roman"/>
          <w:b w:val="false"/>
          <w:i w:val="false"/>
          <w:color w:val="000000"/>
          <w:sz w:val="28"/>
        </w:rPr>
        <w:t>
      11. Мемлекеттік инвестициялық жобаларды бюджеттен қаржыландыру тәсілдері:</w:t>
      </w:r>
    </w:p>
    <w:bookmarkEnd w:id="1704"/>
    <w:bookmarkStart w:name="z2426" w:id="1705"/>
    <w:p>
      <w:pPr>
        <w:spacing w:after="0"/>
        <w:ind w:left="0"/>
        <w:jc w:val="both"/>
      </w:pPr>
      <w:r>
        <w:rPr>
          <w:rFonts w:ascii="Times New Roman"/>
          <w:b w:val="false"/>
          <w:i w:val="false"/>
          <w:color w:val="000000"/>
          <w:sz w:val="28"/>
        </w:rPr>
        <w:t>
      1) бюджеттік инвестициялық жобаны қаржыландыру;</w:t>
      </w:r>
    </w:p>
    <w:bookmarkEnd w:id="1705"/>
    <w:bookmarkStart w:name="z2427" w:id="1706"/>
    <w:p>
      <w:pPr>
        <w:spacing w:after="0"/>
        <w:ind w:left="0"/>
        <w:jc w:val="both"/>
      </w:pPr>
      <w:r>
        <w:rPr>
          <w:rFonts w:ascii="Times New Roman"/>
          <w:b w:val="false"/>
          <w:i w:val="false"/>
          <w:color w:val="000000"/>
          <w:sz w:val="28"/>
        </w:rPr>
        <w:t>
      2) бюджеттік инвестициялық жобаны бюджеттік кредиттеу;</w:t>
      </w:r>
    </w:p>
    <w:bookmarkEnd w:id="1706"/>
    <w:bookmarkStart w:name="z2428" w:id="1707"/>
    <w:p>
      <w:pPr>
        <w:spacing w:after="0"/>
        <w:ind w:left="0"/>
        <w:jc w:val="both"/>
      </w:pPr>
      <w:r>
        <w:rPr>
          <w:rFonts w:ascii="Times New Roman"/>
          <w:b w:val="false"/>
          <w:i w:val="false"/>
          <w:color w:val="000000"/>
          <w:sz w:val="28"/>
        </w:rPr>
        <w:t>
      3) заңды тұлғалардың жарғылық капиталын қалыптастыру немесе ұлғайту;</w:t>
      </w:r>
    </w:p>
    <w:bookmarkEnd w:id="1707"/>
    <w:bookmarkStart w:name="z2429" w:id="1708"/>
    <w:p>
      <w:pPr>
        <w:spacing w:after="0"/>
        <w:ind w:left="0"/>
        <w:jc w:val="both"/>
      </w:pPr>
      <w:r>
        <w:rPr>
          <w:rFonts w:ascii="Times New Roman"/>
          <w:b w:val="false"/>
          <w:i w:val="false"/>
          <w:color w:val="000000"/>
          <w:sz w:val="28"/>
        </w:rPr>
        <w:t>
      4) қаржы агенттіктерінің мемлекеттік инвестициялық саясатты іске асыруын бюджеттік кредиттеу;</w:t>
      </w:r>
    </w:p>
    <w:bookmarkEnd w:id="1708"/>
    <w:bookmarkStart w:name="z2430" w:id="1709"/>
    <w:p>
      <w:pPr>
        <w:spacing w:after="0"/>
        <w:ind w:left="0"/>
        <w:jc w:val="both"/>
      </w:pPr>
      <w:r>
        <w:rPr>
          <w:rFonts w:ascii="Times New Roman"/>
          <w:b w:val="false"/>
          <w:i w:val="false"/>
          <w:color w:val="000000"/>
          <w:sz w:val="28"/>
        </w:rPr>
        <w:t>
      5) мемлекеттік-жекешелік әріптестік жобалары бойынша мемлекеттік міндеттемелерді, оның ішінде мемлекеттік концессиялық міндеттемелерді орындау.</w:t>
      </w:r>
    </w:p>
    <w:bookmarkEnd w:id="1709"/>
    <w:bookmarkStart w:name="z2431" w:id="1710"/>
    <w:p>
      <w:pPr>
        <w:spacing w:after="0"/>
        <w:ind w:left="0"/>
        <w:jc w:val="both"/>
      </w:pPr>
      <w:r>
        <w:rPr>
          <w:rFonts w:ascii="Times New Roman"/>
          <w:b w:val="false"/>
          <w:i w:val="false"/>
          <w:color w:val="000000"/>
          <w:sz w:val="28"/>
        </w:rPr>
        <w:t>
      12. Мемлекеттік инвестициялық жобаны қаржыландыру тетіктері бюджеттік инвестициялар көздерін және мемлекеттік инвестициялық жобаларды қаржыландыру тәсілдерін қамтиды.</w:t>
      </w:r>
    </w:p>
    <w:bookmarkEnd w:id="1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2550" w:id="1711"/>
    <w:p>
      <w:pPr>
        <w:spacing w:after="0"/>
        <w:ind w:left="0"/>
        <w:jc w:val="both"/>
      </w:pPr>
      <w:r>
        <w:rPr>
          <w:rFonts w:ascii="Times New Roman"/>
          <w:b w:val="false"/>
          <w:i w:val="false"/>
          <w:color w:val="000000"/>
          <w:sz w:val="28"/>
        </w:rPr>
        <w:t>
      13-1. Әлеуметтік-экономикалық тұрақтылықты қамтамасыз ету үшін шаралар қабылдауға бағытталған активтер осы Бөліммен реттелмейді және Республикалық бюджет комиссиясының оң ұсынысы болған кезде республикалық бюджеттің жобасына немесе нақтыланған республикалық бюджеттің жобасына енгізіледі.</w:t>
      </w:r>
    </w:p>
    <w:bookmarkEnd w:id="1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14-тармаққа енгізілген өзгеріс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Барлау және қарсы барлау қызметін жүзеге асыратын арнаулы мемлекеттік органдардың бюджеттік инвестицияларын, сондай-ақ білім беру саласындағы пилоттық ұлттық жоба шеңберінде іске асырылатын бюджеттік инвестицияларды қоспағанда, бюджеттік инвестицияларды жоспарлау және іске асыру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Start w:name="z2840" w:id="1712"/>
    <w:p>
      <w:pPr>
        <w:spacing w:after="0"/>
        <w:ind w:left="0"/>
        <w:jc w:val="both"/>
      </w:pPr>
      <w:r>
        <w:rPr>
          <w:rFonts w:ascii="Times New Roman"/>
          <w:b w:val="false"/>
          <w:i w:val="false"/>
          <w:color w:val="000000"/>
          <w:sz w:val="28"/>
        </w:rPr>
        <w:t>
      15. Барлау және қарсы барлау қызметін жүзеге асыратын арнаулы мемлекеттік органдардың бюджеттік инвестицияларын жоспарлау және іске асыру тәртібін барлау және қарсы барлау қызметін жүзеге асыратын арнаулы мемлекеттік органдар мемлекеттік жоспарлау және бюджеттік жоспарлау жөніндегі орталық уәкілетті органдармен келісу бойынша айқындайды.</w:t>
      </w:r>
    </w:p>
    <w:bookmarkEnd w:id="1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16-тармақ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Білім беру саласындағы пилоттық ұлттық жоба шеңберінде бюджеттік инвестицияларды жоспарлау мен іске асыру тәртібін бюджеттік жоспарлау және мемлекеттік жоспарлау жөніндегі орталық уәкілетті органдармен келісу бойынша білім беру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151-бапқа өзгерістер енгізілді - ҚР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152-бап. Инвестициялық ұсыныстарды әзiрлеу</w:t>
      </w:r>
    </w:p>
    <w:bookmarkStart w:name="z1244" w:id="1713"/>
    <w:p>
      <w:pPr>
        <w:spacing w:after="0"/>
        <w:ind w:left="0"/>
        <w:jc w:val="both"/>
      </w:pPr>
      <w:r>
        <w:rPr>
          <w:rFonts w:ascii="Times New Roman"/>
          <w:b w:val="false"/>
          <w:i w:val="false"/>
          <w:color w:val="000000"/>
          <w:sz w:val="28"/>
        </w:rPr>
        <w:t>
      1. Инвестициялық ұсыныстарды бюджеттiк бағдарламалардың әкiмшiлерi әзiрлейді және мемлекеттік жоспарлау жөніндегі орталық немесе жергілікті уәкілетті органға енгізеді.</w:t>
      </w:r>
    </w:p>
    <w:bookmarkEnd w:id="1713"/>
    <w:bookmarkStart w:name="z1245" w:id="1714"/>
    <w:p>
      <w:pPr>
        <w:spacing w:after="0"/>
        <w:ind w:left="0"/>
        <w:jc w:val="both"/>
      </w:pPr>
      <w:r>
        <w:rPr>
          <w:rFonts w:ascii="Times New Roman"/>
          <w:b w:val="false"/>
          <w:i w:val="false"/>
          <w:color w:val="000000"/>
          <w:sz w:val="28"/>
        </w:rPr>
        <w:t>
      2. Инвестициялық ұсыныстар салалық сараптамадан өткiзiлуге жатады.</w:t>
      </w:r>
    </w:p>
    <w:bookmarkEnd w:id="1714"/>
    <w:bookmarkStart w:name="z1246" w:id="1715"/>
    <w:p>
      <w:pPr>
        <w:spacing w:after="0"/>
        <w:ind w:left="0"/>
        <w:jc w:val="both"/>
      </w:pPr>
      <w:r>
        <w:rPr>
          <w:rFonts w:ascii="Times New Roman"/>
          <w:b w:val="false"/>
          <w:i w:val="false"/>
          <w:color w:val="000000"/>
          <w:sz w:val="28"/>
        </w:rPr>
        <w:t>
      3. Бюджеттiк бағдарламалардың әкiмшiлерi ұсынылатын инвестициялық ұсыныстардың негізділігі үшін Қазақстан Республикасының заңдарында көзделген жауаптылықта болады.</w:t>
      </w:r>
    </w:p>
    <w:bookmarkEnd w:id="1715"/>
    <w:bookmarkStart w:name="z1534" w:id="1716"/>
    <w:p>
      <w:pPr>
        <w:spacing w:after="0"/>
        <w:ind w:left="0"/>
        <w:jc w:val="both"/>
      </w:pPr>
      <w:r>
        <w:rPr>
          <w:rFonts w:ascii="Times New Roman"/>
          <w:b w:val="false"/>
          <w:i w:val="false"/>
          <w:color w:val="000000"/>
          <w:sz w:val="28"/>
        </w:rPr>
        <w:t xml:space="preserve">
      4. Мемлекеттік жоспарлау жөніндегі орталық немесе жергілікті уәкілетті орган инвестициялық ұсынысқа экономикалық қорытынды дайындайды. </w:t>
      </w:r>
    </w:p>
    <w:bookmarkEnd w:id="1716"/>
    <w:bookmarkStart w:name="z2231" w:id="1717"/>
    <w:p>
      <w:pPr>
        <w:spacing w:after="0"/>
        <w:ind w:left="0"/>
        <w:jc w:val="both"/>
      </w:pPr>
      <w:r>
        <w:rPr>
          <w:rFonts w:ascii="Times New Roman"/>
          <w:b w:val="false"/>
          <w:i w:val="false"/>
          <w:color w:val="000000"/>
          <w:sz w:val="28"/>
        </w:rPr>
        <w:t>
      Мемлекеттік инвестициялық жобаларды бюджеттен қаржыландырудың ықтимал түрлері мен тәсілдерін айқындау мемлекеттік жоспарлау жөніндегі орталық немесе жергілікті уәкілетті органның экономикалық қорытындысының нәтижесі болып табылады.</w:t>
      </w:r>
    </w:p>
    <w:bookmarkEnd w:id="1717"/>
    <w:bookmarkStart w:name="z2439" w:id="1718"/>
    <w:p>
      <w:pPr>
        <w:spacing w:after="0"/>
        <w:ind w:left="0"/>
        <w:jc w:val="both"/>
      </w:pPr>
      <w:r>
        <w:rPr>
          <w:rFonts w:ascii="Times New Roman"/>
          <w:b w:val="false"/>
          <w:i w:val="false"/>
          <w:color w:val="000000"/>
          <w:sz w:val="28"/>
        </w:rPr>
        <w:t xml:space="preserve">
      5. Бюджеттік бағдарламалардың әкімшілері мемлекеттік жоспарлау жөніндегі орталық немесе жергілікті уәкілетті органның экономикалық қорытындысына сәйкес Қазақстан Республикасының заңнамасында белгіленген тәртіппен инвестициялық жобаны дайындау бойынша іс-шаралар өткізеді. </w:t>
      </w:r>
    </w:p>
    <w:bookmarkEnd w:id="1718"/>
    <w:bookmarkStart w:name="z2440" w:id="1719"/>
    <w:p>
      <w:pPr>
        <w:spacing w:after="0"/>
        <w:ind w:left="0"/>
        <w:jc w:val="both"/>
      </w:pPr>
      <w:r>
        <w:rPr>
          <w:rFonts w:ascii="Times New Roman"/>
          <w:b w:val="false"/>
          <w:i w:val="false"/>
          <w:color w:val="000000"/>
          <w:sz w:val="28"/>
        </w:rPr>
        <w:t>
      6. Мемлекеттік инвестициялық жобаның инвестициялық ұсынысын әзірлеу немесе түзету, оған қажетті сараптамаларды жүргізу және бюджеттік инвестицияларды іріктеу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1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Бюджеттiк инвестициялық жобаларды жоспарлау</w:t>
      </w:r>
    </w:p>
    <w:bookmarkStart w:name="z1536" w:id="1720"/>
    <w:p>
      <w:pPr>
        <w:spacing w:after="0"/>
        <w:ind w:left="0"/>
        <w:jc w:val="both"/>
      </w:pPr>
      <w:r>
        <w:rPr>
          <w:rFonts w:ascii="Times New Roman"/>
          <w:b w:val="false"/>
          <w:i w:val="false"/>
          <w:color w:val="000000"/>
          <w:sz w:val="28"/>
        </w:rPr>
        <w:t>
      1. Бюджеттiк инвестициялық жобаларды жоспарлау мынадай үш кезеңде жүзеге асырылады:</w:t>
      </w:r>
    </w:p>
    <w:bookmarkEnd w:id="1720"/>
    <w:bookmarkStart w:name="z1537" w:id="1721"/>
    <w:p>
      <w:pPr>
        <w:spacing w:after="0"/>
        <w:ind w:left="0"/>
        <w:jc w:val="both"/>
      </w:pPr>
      <w:r>
        <w:rPr>
          <w:rFonts w:ascii="Times New Roman"/>
          <w:b w:val="false"/>
          <w:i w:val="false"/>
          <w:color w:val="000000"/>
          <w:sz w:val="28"/>
        </w:rPr>
        <w:t>
      1) инвестициялық ұсыныстарды әзірлеу және оларға сараптамалар жүргізу;</w:t>
      </w:r>
    </w:p>
    <w:bookmarkEnd w:id="1721"/>
    <w:bookmarkStart w:name="z1538" w:id="1722"/>
    <w:p>
      <w:pPr>
        <w:spacing w:after="0"/>
        <w:ind w:left="0"/>
        <w:jc w:val="both"/>
      </w:pPr>
      <w:r>
        <w:rPr>
          <w:rFonts w:ascii="Times New Roman"/>
          <w:b w:val="false"/>
          <w:i w:val="false"/>
          <w:color w:val="000000"/>
          <w:sz w:val="28"/>
        </w:rPr>
        <w:t>
      2) техникалық-экономикалық негіздеме әзірлеуді талап етпейтін жобаларды қоспағанда, бюджеттiк инвестициялық жобалардың техникалық-экономикалық негіздемелерін әзірлеу немесе түзету, сондай-ақ оларға қажетті сараптамалар жүргізу;</w:t>
      </w:r>
    </w:p>
    <w:bookmarkEnd w:id="1722"/>
    <w:bookmarkStart w:name="z1650" w:id="1723"/>
    <w:p>
      <w:pPr>
        <w:spacing w:after="0"/>
        <w:ind w:left="0"/>
        <w:jc w:val="both"/>
      </w:pPr>
      <w:r>
        <w:rPr>
          <w:rFonts w:ascii="Times New Roman"/>
          <w:b w:val="false"/>
          <w:i w:val="false"/>
          <w:color w:val="000000"/>
          <w:sz w:val="28"/>
        </w:rPr>
        <w:t>
      3) бюджеттi әзiрлеу сатысында бюджеттiк инвестициялық жобаларды iрiктеу.</w:t>
      </w:r>
    </w:p>
    <w:bookmarkEnd w:id="1723"/>
    <w:bookmarkStart w:name="z2760" w:id="1724"/>
    <w:p>
      <w:pPr>
        <w:spacing w:after="0"/>
        <w:ind w:left="0"/>
        <w:jc w:val="both"/>
      </w:pPr>
      <w:r>
        <w:rPr>
          <w:rFonts w:ascii="Times New Roman"/>
          <w:b w:val="false"/>
          <w:i w:val="false"/>
          <w:color w:val="000000"/>
          <w:sz w:val="28"/>
        </w:rPr>
        <w:t>
      Бюджет процесін жетілдіру мақсатында орталық мемлекеттік органдар техникалық жағынан күрделі болып табылмайтын, салынуы үлгілік жобалар, үлгілік жобалық шешімдер және қайталап қолданылатын жобалар бойынша көзделетін, денсаулық сақтау, білім беру және тұрғын үй құрылысы салаларындағы объектілерді салу бойынша мемлекеттік инвестициялық жобаларды жоспарлау мен іске асырудың Қазақстан Республикасының бюджет заңнамасында белгіленгеннен өзгеше тәртібін көздейтін пилоттық жобаларды іске асыруды (енгізуді) жүзеге асыруға құқылы. Бұл ретте мұндай жобаларды жоспарлау және іске асыру тәртібін пилоттық жобаларды іске асыруға (енгізуге) бастамашы болған тиісті саланың (аяның) орталық уәкілетті органдары мемлекеттік жоспарлау және бюджеттік жоспарлау жөніндегі, сәулет, қала құрылысы және құрылыс істері жөніндегі орталық уәкілетті органдармен келісу бойынша айқындайды.</w:t>
      </w:r>
    </w:p>
    <w:bookmarkEnd w:id="1724"/>
    <w:p>
      <w:pPr>
        <w:spacing w:after="0"/>
        <w:ind w:left="0"/>
        <w:jc w:val="both"/>
      </w:pPr>
      <w:r>
        <w:rPr>
          <w:rFonts w:ascii="Times New Roman"/>
          <w:b w:val="false"/>
          <w:i w:val="false"/>
          <w:color w:val="000000"/>
          <w:sz w:val="28"/>
        </w:rPr>
        <w:t>
      Мұндай жобалар бойынша мемлекеттік сатып алу мемлекеттік сатып алу саласындағы уәкілетті орган айқындаған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1652" w:id="1725"/>
    <w:p>
      <w:pPr>
        <w:spacing w:after="0"/>
        <w:ind w:left="0"/>
        <w:jc w:val="both"/>
      </w:pPr>
      <w:r>
        <w:rPr>
          <w:rFonts w:ascii="Times New Roman"/>
          <w:b w:val="false"/>
          <w:i w:val="false"/>
          <w:color w:val="000000"/>
          <w:sz w:val="28"/>
        </w:rPr>
        <w:t>
      3. Бюджеттік бағдарламалардың әкімшілері мемлекеттік жоспарлау жөніндегі орталық немесе жергілікті уәкілетті органға бюджеттік инвестициялық жобаны іске асырудың орындылығы туралы мемлекеттік инвестициялық жобаның инвестициялық ұсынысына экономикалық қорытынды негізінде техникалық-экономикалық негіздемелер енгізеді.</w:t>
      </w:r>
    </w:p>
    <w:bookmarkEnd w:id="1725"/>
    <w:bookmarkStart w:name="z1653" w:id="1726"/>
    <w:p>
      <w:pPr>
        <w:spacing w:after="0"/>
        <w:ind w:left="0"/>
        <w:jc w:val="both"/>
      </w:pPr>
      <w:r>
        <w:rPr>
          <w:rFonts w:ascii="Times New Roman"/>
          <w:b w:val="false"/>
          <w:i w:val="false"/>
          <w:color w:val="000000"/>
          <w:sz w:val="28"/>
        </w:rPr>
        <w:t>
      4.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жобалар бойынша техникалық-экономикалық негіздеме әзірлеу талап етілмейді.</w:t>
      </w:r>
    </w:p>
    <w:bookmarkEnd w:id="1726"/>
    <w:bookmarkStart w:name="z1654" w:id="1727"/>
    <w:p>
      <w:pPr>
        <w:spacing w:after="0"/>
        <w:ind w:left="0"/>
        <w:jc w:val="both"/>
      </w:pPr>
      <w:r>
        <w:rPr>
          <w:rFonts w:ascii="Times New Roman"/>
          <w:b w:val="false"/>
          <w:i w:val="false"/>
          <w:color w:val="000000"/>
          <w:sz w:val="28"/>
        </w:rPr>
        <w:t>
      Техникалық-экономикалық негіздеме әзірлеуді талап етпейтін жобалардың тізбесін сәулет, қала құрылысы және құрылыс істері жөніндегі уәкілетті орган әзірлейді және оны Қазақстан Республикасының Үкіметі бекітеді.</w:t>
      </w:r>
    </w:p>
    <w:bookmarkEnd w:id="1727"/>
    <w:bookmarkStart w:name="z2647" w:id="1728"/>
    <w:p>
      <w:pPr>
        <w:spacing w:after="0"/>
        <w:ind w:left="0"/>
        <w:jc w:val="both"/>
      </w:pPr>
      <w:r>
        <w:rPr>
          <w:rFonts w:ascii="Times New Roman"/>
          <w:b w:val="false"/>
          <w:i w:val="false"/>
          <w:color w:val="000000"/>
          <w:sz w:val="28"/>
        </w:rPr>
        <w:t>
      4-1. Үкіметтік сыртқы қарыздардың және республикалық бюджеттен сыртқы қарыздарды қоса қаржыландырудың қаражатынан қаржыландыру болжанатын жобаларды қоспағанда, ақпараттандыру объектілерін құруды және дамытуды көздейтін бюджеттік инвестициялық жобалар бойынша техникалық-экономикалық негіздемені әзірлеу талап етілмейді.</w:t>
      </w:r>
    </w:p>
    <w:bookmarkEnd w:id="1728"/>
    <w:bookmarkStart w:name="z1655" w:id="1729"/>
    <w:p>
      <w:pPr>
        <w:spacing w:after="0"/>
        <w:ind w:left="0"/>
        <w:jc w:val="both"/>
      </w:pPr>
      <w:r>
        <w:rPr>
          <w:rFonts w:ascii="Times New Roman"/>
          <w:b w:val="false"/>
          <w:i w:val="false"/>
          <w:color w:val="000000"/>
          <w:sz w:val="28"/>
        </w:rPr>
        <w:t>
      5. Бюджеттік инвестициялық жобаны қарауды мемлекеттік жоспарлау жөніндегі орталық немесе жергілікті уәкілетті орган бюджеттік жоспарлау жөніндегі орталық уәкілетті органмен келісу бойынша мемлекеттік жоспарлау жөніндегі орталық уәкілетті орган айқындайтын бюджеттік инвестициялық жобаның техникалық-экономикалық негіздемесін әзірлеу немесе түзету, сондай-ақ оған қажетті сараптамалар жүргізу тәртібіне сәйкес әзірленген техникалық-экономикалық негіздеменің негізінде жүзеге асырады.</w:t>
      </w:r>
    </w:p>
    <w:bookmarkEnd w:id="1729"/>
    <w:bookmarkStart w:name="z1656" w:id="1730"/>
    <w:p>
      <w:pPr>
        <w:spacing w:after="0"/>
        <w:ind w:left="0"/>
        <w:jc w:val="both"/>
      </w:pPr>
      <w:r>
        <w:rPr>
          <w:rFonts w:ascii="Times New Roman"/>
          <w:b w:val="false"/>
          <w:i w:val="false"/>
          <w:color w:val="000000"/>
          <w:sz w:val="28"/>
        </w:rPr>
        <w:t>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сондай-ақ ақпараттандыру объектілерін құруға және дамытуға бағытталған жобаларды қарау инвестициялық ұсыныс кезеңінде жүзеге асырылады.</w:t>
      </w:r>
    </w:p>
    <w:bookmarkEnd w:id="1730"/>
    <w:bookmarkStart w:name="z1657" w:id="1731"/>
    <w:p>
      <w:pPr>
        <w:spacing w:after="0"/>
        <w:ind w:left="0"/>
        <w:jc w:val="both"/>
      </w:pPr>
      <w:r>
        <w:rPr>
          <w:rFonts w:ascii="Times New Roman"/>
          <w:b w:val="false"/>
          <w:i w:val="false"/>
          <w:color w:val="000000"/>
          <w:sz w:val="28"/>
        </w:rPr>
        <w:t>
      6. Мемлекеттік жоспарлау жөніндегі орталық немесе жергілікті уәкілетті орган бюджеттік бағдарламалар әкімшілерінің бюджеттік инвестициялық жобаларын қарайды және бюджеттік бағдарламалар әкімшісіне олар бойынша экономикалық қорытынды жібереді.</w:t>
      </w:r>
    </w:p>
    <w:bookmarkEnd w:id="1731"/>
    <w:bookmarkStart w:name="z2489" w:id="1732"/>
    <w:p>
      <w:pPr>
        <w:spacing w:after="0"/>
        <w:ind w:left="0"/>
        <w:jc w:val="both"/>
      </w:pPr>
      <w:r>
        <w:rPr>
          <w:rFonts w:ascii="Times New Roman"/>
          <w:b w:val="false"/>
          <w:i w:val="false"/>
          <w:color w:val="000000"/>
          <w:sz w:val="28"/>
        </w:rPr>
        <w:t>
      6-1. Бюджеттік инвестициялық жобаны тиісті бюджет жобасына енгізу үшін іріктеуді бюджеттік жоспарлау жөніндегі орталық уәкілетті орган немесе мемлекеттік жоспарлау жөніндегі жергілікті уәкілетті орган жүзеге асырады.</w:t>
      </w:r>
    </w:p>
    <w:bookmarkEnd w:id="1732"/>
    <w:bookmarkStart w:name="z1658" w:id="1733"/>
    <w:p>
      <w:pPr>
        <w:spacing w:after="0"/>
        <w:ind w:left="0"/>
        <w:jc w:val="both"/>
      </w:pPr>
      <w:r>
        <w:rPr>
          <w:rFonts w:ascii="Times New Roman"/>
          <w:b w:val="false"/>
          <w:i w:val="false"/>
          <w:color w:val="000000"/>
          <w:sz w:val="28"/>
        </w:rPr>
        <w:t>
      7. Бюджеттік инвестициялық жобаларды бюджет жобасына енгізу үшін:</w:t>
      </w:r>
    </w:p>
    <w:bookmarkEnd w:id="1733"/>
    <w:bookmarkStart w:name="z1659" w:id="1734"/>
    <w:p>
      <w:pPr>
        <w:spacing w:after="0"/>
        <w:ind w:left="0"/>
        <w:jc w:val="both"/>
      </w:pPr>
      <w:r>
        <w:rPr>
          <w:rFonts w:ascii="Times New Roman"/>
          <w:b w:val="false"/>
          <w:i w:val="false"/>
          <w:color w:val="000000"/>
          <w:sz w:val="28"/>
        </w:rPr>
        <w:t>
      бюджеттік инвестициялық жобаны одан әрі іске асырудың орындылығы туралы мемлекеттік инвестициялық жобаның инвестициялық ұсынысына оң экономикалық қорытындының;</w:t>
      </w:r>
    </w:p>
    <w:bookmarkEnd w:id="1734"/>
    <w:bookmarkStart w:name="z1660" w:id="1735"/>
    <w:p>
      <w:pPr>
        <w:spacing w:after="0"/>
        <w:ind w:left="0"/>
        <w:jc w:val="both"/>
      </w:pPr>
      <w:r>
        <w:rPr>
          <w:rFonts w:ascii="Times New Roman"/>
          <w:b w:val="false"/>
          <w:i w:val="false"/>
          <w:color w:val="000000"/>
          <w:sz w:val="28"/>
        </w:rPr>
        <w:t>
      техникалық-экономикалық негіздеме әзірлеуді талап етпейтін жобаларды қоспағанда, бюджеттік инвестициялық жобаның белгіленген тәртіппен бекітілген техникалық-экономикалық негіздемесінің;</w:t>
      </w:r>
    </w:p>
    <w:bookmarkEnd w:id="1735"/>
    <w:bookmarkStart w:name="z2232" w:id="1736"/>
    <w:p>
      <w:pPr>
        <w:spacing w:after="0"/>
        <w:ind w:left="0"/>
        <w:jc w:val="both"/>
      </w:pPr>
      <w:r>
        <w:rPr>
          <w:rFonts w:ascii="Times New Roman"/>
          <w:b w:val="false"/>
          <w:i w:val="false"/>
          <w:color w:val="000000"/>
          <w:sz w:val="28"/>
        </w:rPr>
        <w:t>
      тиісті бюджеттік комиссияның оң ұсынысының болуы негіз болып табылады.</w:t>
      </w:r>
    </w:p>
    <w:bookmarkEnd w:id="1736"/>
    <w:bookmarkStart w:name="z2233" w:id="1737"/>
    <w:p>
      <w:pPr>
        <w:spacing w:after="0"/>
        <w:ind w:left="0"/>
        <w:jc w:val="both"/>
      </w:pPr>
      <w:r>
        <w:rPr>
          <w:rFonts w:ascii="Times New Roman"/>
          <w:b w:val="false"/>
          <w:i w:val="false"/>
          <w:color w:val="000000"/>
          <w:sz w:val="28"/>
        </w:rPr>
        <w:t>
      8. Бюджеттік инвестициялық жобаның техникалық-экономикалық негіздемесі пайдалар мен шығындарды экономикалық талдау негізінде жүргізілетін бюджеттік инвестициялық жобаның жүзеге асырылатындығы мен тиімділігін зерделеу нәтижелерін қамтиды.</w:t>
      </w:r>
    </w:p>
    <w:bookmarkEnd w:id="1737"/>
    <w:bookmarkStart w:name="z2441" w:id="1738"/>
    <w:p>
      <w:pPr>
        <w:spacing w:after="0"/>
        <w:ind w:left="0"/>
        <w:jc w:val="both"/>
      </w:pPr>
      <w:r>
        <w:rPr>
          <w:rFonts w:ascii="Times New Roman"/>
          <w:b w:val="false"/>
          <w:i w:val="false"/>
          <w:color w:val="000000"/>
          <w:sz w:val="28"/>
        </w:rPr>
        <w:t>
      Техникалық шешімдердің өзгеруіне және қосымша шығыстарға әкеп соғатын бюджеттік инвестициялық жобаның белгіленген техникалық-экономикалық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инвестициялық жобаның техникалық-экономикалық негіздемесіне түзету жүргізіледі.</w:t>
      </w:r>
    </w:p>
    <w:bookmarkEnd w:id="1738"/>
    <w:bookmarkStart w:name="z2442" w:id="1739"/>
    <w:p>
      <w:pPr>
        <w:spacing w:after="0"/>
        <w:ind w:left="0"/>
        <w:jc w:val="both"/>
      </w:pPr>
      <w:r>
        <w:rPr>
          <w:rFonts w:ascii="Times New Roman"/>
          <w:b w:val="false"/>
          <w:i w:val="false"/>
          <w:color w:val="000000"/>
          <w:sz w:val="28"/>
        </w:rPr>
        <w:t>
      9. Мемлекеттiк жоспарлау жөнiндегi орталық немесе жергілікті уәкiлеттi орган бюджеттік комиссиялар мақұлдаған, экономикалық қорытындысы бар инвестициялық ұсыныстарда қамтылған инвестициялық жобалар бойынша бюджеттiк инвестициялық жобалардың тiзбесiн қалыптастырады, олардың техникалық-экономикалық негiздемелерін әзiрлеу немесе түзету, сондай-ақ, оларға қажетті сараптамалар жүргізу мемлекеттiк жоспарлау жөнiндегi орталық немесе жергілікті уәкiлеттi органның тиiстi бөлiнетiн бюджеттiк бағдарламасының қаражаты есебiнен жүзеге асырылады.</w:t>
      </w:r>
    </w:p>
    <w:bookmarkEnd w:id="1739"/>
    <w:bookmarkStart w:name="z2443" w:id="1740"/>
    <w:p>
      <w:pPr>
        <w:spacing w:after="0"/>
        <w:ind w:left="0"/>
        <w:jc w:val="both"/>
      </w:pPr>
      <w:r>
        <w:rPr>
          <w:rFonts w:ascii="Times New Roman"/>
          <w:b w:val="false"/>
          <w:i w:val="false"/>
          <w:color w:val="000000"/>
          <w:sz w:val="28"/>
        </w:rPr>
        <w:t>
      Мемлекеттік жоспарлау жөніндегі орталық немесе жергілікті уәкілетті органның бөлінетін бюджеттік бағдарламасы бойынша техникалық-экономикалық негіздемені әзірлеуге бөлінген қаражаттың игерілу кезеңі бір жылдан асатын, бірақ тиісті бюджеттік комиссияның ұсынысында айқындалған мерзімнен аспайтын мерзімді құрауы мүмкін.</w:t>
      </w:r>
    </w:p>
    <w:bookmarkEnd w:id="1740"/>
    <w:bookmarkStart w:name="z2444" w:id="1741"/>
    <w:p>
      <w:pPr>
        <w:spacing w:after="0"/>
        <w:ind w:left="0"/>
        <w:jc w:val="both"/>
      </w:pPr>
      <w:r>
        <w:rPr>
          <w:rFonts w:ascii="Times New Roman"/>
          <w:b w:val="false"/>
          <w:i w:val="false"/>
          <w:color w:val="000000"/>
          <w:sz w:val="28"/>
        </w:rPr>
        <w:t>
      10. Бюджеттік инвестициялық жобаның белгіленген техникалық-экономикалық параметрлерін растау үшін техникалық-экономикалық негіздеме Қазақстан Республикасының заңнамасында көзделген экономикалық және басқа да сараптамалардан өтуге жатады.</w:t>
      </w:r>
    </w:p>
    <w:bookmarkEnd w:id="1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24.04.2004 бастап қолданысқа енгізілді және 31.12.2011 дейін қолданыста болды - ҚР 03.12.2013 </w:t>
      </w:r>
      <w:r>
        <w:rPr>
          <w:rFonts w:ascii="Times New Roman"/>
          <w:b w:val="false"/>
          <w:i w:val="false"/>
          <w:color w:val="ff0000"/>
          <w:sz w:val="28"/>
        </w:rPr>
        <w:t>№ 150-V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2446" w:id="1742"/>
    <w:p>
      <w:pPr>
        <w:spacing w:after="0"/>
        <w:ind w:left="0"/>
        <w:jc w:val="both"/>
      </w:pPr>
      <w:r>
        <w:rPr>
          <w:rFonts w:ascii="Times New Roman"/>
          <w:b w:val="false"/>
          <w:i w:val="false"/>
          <w:color w:val="000000"/>
          <w:sz w:val="28"/>
        </w:rPr>
        <w:t>
      12. Бюджеттік инвестициялық жобаның экономикалық сараптамасы салалық сараптаманың, Қазақстан Республикасының заңнамасына сәйкес талап етілетін басқа да сараптамалардың негізінде жүргізіледі, сондай-ақ ол бюджеттік инвестициялық жобаны экономикалық талдауды кешенді бағалау болып табылады.</w:t>
      </w:r>
    </w:p>
    <w:bookmarkEnd w:id="1742"/>
    <w:bookmarkStart w:name="z2447" w:id="1743"/>
    <w:p>
      <w:pPr>
        <w:spacing w:after="0"/>
        <w:ind w:left="0"/>
        <w:jc w:val="both"/>
      </w:pPr>
      <w:r>
        <w:rPr>
          <w:rFonts w:ascii="Times New Roman"/>
          <w:b w:val="false"/>
          <w:i w:val="false"/>
          <w:color w:val="000000"/>
          <w:sz w:val="28"/>
        </w:rPr>
        <w:t>
      13. Басқа мемлекеттердің аумағында іске асыруға жоспарланып отырған, сондай-ақ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сараптамасының қорытындысы негізінде жүргізіледі.</w:t>
      </w:r>
    </w:p>
    <w:bookmarkEnd w:id="1743"/>
    <w:bookmarkStart w:name="z2448" w:id="1744"/>
    <w:p>
      <w:pPr>
        <w:spacing w:after="0"/>
        <w:ind w:left="0"/>
        <w:jc w:val="both"/>
      </w:pPr>
      <w:r>
        <w:rPr>
          <w:rFonts w:ascii="Times New Roman"/>
          <w:b w:val="false"/>
          <w:i w:val="false"/>
          <w:color w:val="000000"/>
          <w:sz w:val="28"/>
        </w:rPr>
        <w:t>
      14. Республикалық бюджеттік инвестициялық жобалардың экономикалық сараптамасын Қазақстан Республикасының Үкіметі айқындайтын заңды тұлға жүзеге асырады.</w:t>
      </w:r>
    </w:p>
    <w:bookmarkEnd w:id="1744"/>
    <w:bookmarkStart w:name="z2449" w:id="1745"/>
    <w:p>
      <w:pPr>
        <w:spacing w:after="0"/>
        <w:ind w:left="0"/>
        <w:jc w:val="both"/>
      </w:pPr>
      <w:r>
        <w:rPr>
          <w:rFonts w:ascii="Times New Roman"/>
          <w:b w:val="false"/>
          <w:i w:val="false"/>
          <w:color w:val="000000"/>
          <w:sz w:val="28"/>
        </w:rPr>
        <w:t>
      15. Республикалық бюджеттік инвестициялық жобалар бойынша экономикалық қорытындыны Қазақстан Республикасының Үкіметі айқындайтын заңды тұлғаның экономикалық сараптамасының қорытындысы негізінде мемлекеттік жоспарлау жөніндегі орталық уәкілетті орган дайындайды.</w:t>
      </w:r>
    </w:p>
    <w:bookmarkEnd w:id="1745"/>
    <w:bookmarkStart w:name="z2450" w:id="1746"/>
    <w:p>
      <w:pPr>
        <w:spacing w:after="0"/>
        <w:ind w:left="0"/>
        <w:jc w:val="both"/>
      </w:pPr>
      <w:r>
        <w:rPr>
          <w:rFonts w:ascii="Times New Roman"/>
          <w:b w:val="false"/>
          <w:i w:val="false"/>
          <w:color w:val="000000"/>
          <w:sz w:val="28"/>
        </w:rPr>
        <w:t>
      16. Жергілікті бюджеттік инвестициялық жобалардың техникалық-экономикалық негіздемелерінің, сондай-ақ, республикалық бюджеттен берілетін кредиттер мен нысаналы даму трансферттері есебінен қаржыландыруға жоспарланатын жергілікті бюджеттік инвестициялық жобалардың экономикалық сараптамаларын жергілікті атқарушы органдар айқындайтын заңды тұлғалар жүзеге асырады.</w:t>
      </w:r>
    </w:p>
    <w:bookmarkEnd w:id="1746"/>
    <w:bookmarkStart w:name="z2451" w:id="1747"/>
    <w:p>
      <w:pPr>
        <w:spacing w:after="0"/>
        <w:ind w:left="0"/>
        <w:jc w:val="both"/>
      </w:pPr>
      <w:r>
        <w:rPr>
          <w:rFonts w:ascii="Times New Roman"/>
          <w:b w:val="false"/>
          <w:i w:val="false"/>
          <w:color w:val="000000"/>
          <w:sz w:val="28"/>
        </w:rPr>
        <w:t>
      17.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қорытындысын жергілікті атқарушы органдар айқындайтын заңды тұлғалардың экономикалық сараптамасының қорытындысы негізінде мемлекеттік жоспарлау жөніндегі жергілікті уәкілетті органдар дайындайды.</w:t>
      </w:r>
    </w:p>
    <w:bookmarkEnd w:id="1747"/>
    <w:bookmarkStart w:name="z2452" w:id="1748"/>
    <w:p>
      <w:pPr>
        <w:spacing w:after="0"/>
        <w:ind w:left="0"/>
        <w:jc w:val="both"/>
      </w:pPr>
      <w:r>
        <w:rPr>
          <w:rFonts w:ascii="Times New Roman"/>
          <w:b w:val="false"/>
          <w:i w:val="false"/>
          <w:color w:val="000000"/>
          <w:sz w:val="28"/>
        </w:rPr>
        <w:t>
      18. Бюджеттік инвестициялық жобалардың экономикалық сараптамасын жүзеге асыру үшін айқындалған заңды тұлғалар бюджеттік инвестициялық жобаны іске асыру жөніндегі ұсынылатын шешімдердің экономикалық сараптамасының сапасы үшін Қазақстан Республикасының заңдарына сәйкес жауаптылықта болады.</w:t>
      </w:r>
    </w:p>
    <w:bookmarkEnd w:id="1748"/>
    <w:bookmarkStart w:name="z2453" w:id="1749"/>
    <w:p>
      <w:pPr>
        <w:spacing w:after="0"/>
        <w:ind w:left="0"/>
        <w:jc w:val="both"/>
      </w:pPr>
      <w:r>
        <w:rPr>
          <w:rFonts w:ascii="Times New Roman"/>
          <w:b w:val="false"/>
          <w:i w:val="false"/>
          <w:color w:val="000000"/>
          <w:sz w:val="28"/>
        </w:rPr>
        <w:t>
      19. Қажет болған жағдайда экономикалық сараптаманы жүзеге асыру үшін айқындалған заңды тұлғалар жүргізілген сараптамаларда қамтылмаған мәселелер бойынша қосымша сараптама жүргізуді талап етеді.</w:t>
      </w:r>
    </w:p>
    <w:bookmarkEnd w:id="1749"/>
    <w:bookmarkStart w:name="z2454" w:id="1750"/>
    <w:p>
      <w:pPr>
        <w:spacing w:after="0"/>
        <w:ind w:left="0"/>
        <w:jc w:val="both"/>
      </w:pPr>
      <w:r>
        <w:rPr>
          <w:rFonts w:ascii="Times New Roman"/>
          <w:b w:val="false"/>
          <w:i w:val="false"/>
          <w:color w:val="000000"/>
          <w:sz w:val="28"/>
        </w:rPr>
        <w:t>
      20. Экономикалық қорытындының нәтижелері бойынша бюджеттік инвестициялық жобаның техникалық-экономикалық негіздемесін бюджеттік бағдарламалар әкімшісі бекітеді.</w:t>
      </w:r>
    </w:p>
    <w:bookmarkEnd w:id="1750"/>
    <w:bookmarkStart w:name="z2455" w:id="1751"/>
    <w:p>
      <w:pPr>
        <w:spacing w:after="0"/>
        <w:ind w:left="0"/>
        <w:jc w:val="both"/>
      </w:pPr>
      <w:r>
        <w:rPr>
          <w:rFonts w:ascii="Times New Roman"/>
          <w:b w:val="false"/>
          <w:i w:val="false"/>
          <w:color w:val="000000"/>
          <w:sz w:val="28"/>
        </w:rPr>
        <w:t>
      21. Бюджеттік инвестициялық жобаларды, оның ішінде техникалық-экономикалық негіздеме әзірлеу талап етілмейтін, сондай-ақ сметалық құнын ұлғайту болжанатын бюджеттік инвестициялық жобаларды қарау, іріктеу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1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22-тармақ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Осы баптың нормалары білім беру саласындағы пилоттық ұлттық жоба шеңберінде іске асырылатын бюджеттік инвестициялық жобаларға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Заңды тұлғалардың жарғылық капиталына мемлекеттiң қатысуы арқылы бюджеттiк инвестицияларды жоспарлау</w:t>
      </w:r>
    </w:p>
    <w:bookmarkStart w:name="z1662" w:id="1752"/>
    <w:p>
      <w:pPr>
        <w:spacing w:after="0"/>
        <w:ind w:left="0"/>
        <w:jc w:val="both"/>
      </w:pPr>
      <w:r>
        <w:rPr>
          <w:rFonts w:ascii="Times New Roman"/>
          <w:b w:val="false"/>
          <w:i w:val="false"/>
          <w:color w:val="000000"/>
          <w:sz w:val="28"/>
        </w:rPr>
        <w:t>
      1. Заңды тұлғалардың жарғылық капиталына мемлекеттiң қатысуы арқылы бюджеттiк инвестицияларды жоспарлау мынадай үш кезеңде жүзеге асырылады:</w:t>
      </w:r>
    </w:p>
    <w:bookmarkEnd w:id="1752"/>
    <w:bookmarkStart w:name="z1663" w:id="1753"/>
    <w:p>
      <w:pPr>
        <w:spacing w:after="0"/>
        <w:ind w:left="0"/>
        <w:jc w:val="both"/>
      </w:pPr>
      <w:r>
        <w:rPr>
          <w:rFonts w:ascii="Times New Roman"/>
          <w:b w:val="false"/>
          <w:i w:val="false"/>
          <w:color w:val="000000"/>
          <w:sz w:val="28"/>
        </w:rPr>
        <w:t>
      1) инвестициялық ұсыныстарды әзірлеу және оларға сараптамалар жүргізу;</w:t>
      </w:r>
    </w:p>
    <w:bookmarkEnd w:id="1753"/>
    <w:bookmarkStart w:name="z1664" w:id="1754"/>
    <w:p>
      <w:pPr>
        <w:spacing w:after="0"/>
        <w:ind w:left="0"/>
        <w:jc w:val="both"/>
      </w:pPr>
      <w:r>
        <w:rPr>
          <w:rFonts w:ascii="Times New Roman"/>
          <w:b w:val="false"/>
          <w:i w:val="false"/>
          <w:color w:val="000000"/>
          <w:sz w:val="28"/>
        </w:rPr>
        <w:t>
      2) қаржылық-экономикалық негіздемелерді әзірлеу немесе түзету, сондай-ақ оларға қажетті сараптамалар жүргізу;</w:t>
      </w:r>
    </w:p>
    <w:bookmarkEnd w:id="1754"/>
    <w:bookmarkStart w:name="z1665" w:id="1755"/>
    <w:p>
      <w:pPr>
        <w:spacing w:after="0"/>
        <w:ind w:left="0"/>
        <w:jc w:val="both"/>
      </w:pPr>
      <w:r>
        <w:rPr>
          <w:rFonts w:ascii="Times New Roman"/>
          <w:b w:val="false"/>
          <w:i w:val="false"/>
          <w:color w:val="000000"/>
          <w:sz w:val="28"/>
        </w:rPr>
        <w:t>
      3) бюджетті әзірлеу сатысында заңды тұлғалардың жарғылық капиталына мемлекеттің қатысуы арқылы бюджеттік инвестицияларды іріктеу.</w:t>
      </w:r>
    </w:p>
    <w:bookmarkEnd w:id="1755"/>
    <w:bookmarkStart w:name="z1666" w:id="1756"/>
    <w:p>
      <w:pPr>
        <w:spacing w:after="0"/>
        <w:ind w:left="0"/>
        <w:jc w:val="both"/>
      </w:pPr>
      <w:r>
        <w:rPr>
          <w:rFonts w:ascii="Times New Roman"/>
          <w:b w:val="false"/>
          <w:i w:val="false"/>
          <w:color w:val="000000"/>
          <w:sz w:val="28"/>
        </w:rPr>
        <w:t>
      2. Бюджеттік бағдарламалардың әкімшілері мемлекеттік жоспарлау жөніндегі орталық немесе жергілікті уәкілетті органға заңды тұлғалардың жарғылық капиталына мемлекеттің қатысуы арқылы мемлекеттік инвестициялық жобаның инвестициялық ұсынысына берілетін бюджеттік инвестицияларды іске асыру орындылығы туралы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қаржылық-экономикалық негіздемелер енгізеді.</w:t>
      </w:r>
    </w:p>
    <w:bookmarkEnd w:id="1756"/>
    <w:p>
      <w:pPr>
        <w:spacing w:after="0"/>
        <w:ind w:left="0"/>
        <w:jc w:val="both"/>
      </w:pPr>
      <w:r>
        <w:rPr>
          <w:rFonts w:ascii="Times New Roman"/>
          <w:b w:val="false"/>
          <w:i w:val="false"/>
          <w:color w:val="000000"/>
          <w:sz w:val="28"/>
        </w:rPr>
        <w:t>
      Бюджеттік инвестициялардың қаржылық-экономикалық негіздемесі заңды тұлғалардың жарғылық капиталына бюджет қаражатын салудың орындылығы, негізділігі жөніндегі мәліметтерді және нәтижесін бағалауды қамтитын құжатты білдіреді.</w:t>
      </w:r>
    </w:p>
    <w:p>
      <w:pPr>
        <w:spacing w:after="0"/>
        <w:ind w:left="0"/>
        <w:jc w:val="both"/>
      </w:pPr>
      <w:r>
        <w:rPr>
          <w:rFonts w:ascii="Times New Roman"/>
          <w:b w:val="false"/>
          <w:i w:val="false"/>
          <w:color w:val="000000"/>
          <w:sz w:val="28"/>
        </w:rPr>
        <w:t>
      Заңды тұлғаны дамыту мақсаттары үшін заңды тұлғаның жарғылық капиталын бюджет қаражаты есебінен ұлғайтуға жол беріледі.</w:t>
      </w:r>
    </w:p>
    <w:p>
      <w:pPr>
        <w:spacing w:after="0"/>
        <w:ind w:left="0"/>
        <w:jc w:val="both"/>
      </w:pPr>
      <w:r>
        <w:rPr>
          <w:rFonts w:ascii="Times New Roman"/>
          <w:b w:val="false"/>
          <w:i w:val="false"/>
          <w:color w:val="000000"/>
          <w:sz w:val="28"/>
        </w:rPr>
        <w:t>
      Іс-шараларды, техникалық-технологиялық шешімдерді толықтыруға және (немесе) өзгертуге, тікелей және түпкілікті нәтижелердің көрсеткіштерін төмендетуге, бекітілген іс-шараларға көзделген шығыстарды ұлғайтуға алып келетін, заңды тұлғалардың жарғылық капиталына мемлекеттің қатысуы арқылы бюджеттік инвестициялардың белгіленген қаржылық-экономикалық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инвестициялардың қаржылық-экономикалық негіздемесіне түзету жүргізіледі.</w:t>
      </w:r>
    </w:p>
    <w:p>
      <w:pPr>
        <w:spacing w:after="0"/>
        <w:ind w:left="0"/>
        <w:jc w:val="both"/>
      </w:pPr>
      <w:r>
        <w:rPr>
          <w:rFonts w:ascii="Times New Roman"/>
          <w:b w:val="false"/>
          <w:i w:val="false"/>
          <w:color w:val="000000"/>
          <w:sz w:val="28"/>
        </w:rPr>
        <w:t>
      Бюджеттік инвестициялардың түзетілген қаржылық-экономикалық негіздемесін бюджет комиссиясының қарауынсыз және ұсынуынсыз бекітуге жол берілмейді.</w:t>
      </w:r>
    </w:p>
    <w:p>
      <w:pPr>
        <w:spacing w:after="0"/>
        <w:ind w:left="0"/>
        <w:jc w:val="both"/>
      </w:pPr>
      <w:r>
        <w:rPr>
          <w:rFonts w:ascii="Times New Roman"/>
          <w:b w:val="false"/>
          <w:i w:val="false"/>
          <w:color w:val="000000"/>
          <w:sz w:val="28"/>
        </w:rPr>
        <w:t>
      Квазимемлекеттік сектор субъектісінің ағымдағы қаржы жылының төртінші тоқсанында бюджеттік инвестициялардың қаржылық-экономикалық негіздемесіне қаржылық-экономикалық негіздемеде айқындалған тікелей және түпкілікті нәтижелердің көрсеткіштерін төмендетуді көздейтін түзету жүргізуіне жол берілмейді.</w:t>
      </w:r>
    </w:p>
    <w:bookmarkStart w:name="z1671" w:id="1757"/>
    <w:p>
      <w:pPr>
        <w:spacing w:after="0"/>
        <w:ind w:left="0"/>
        <w:jc w:val="both"/>
      </w:pPr>
      <w:r>
        <w:rPr>
          <w:rFonts w:ascii="Times New Roman"/>
          <w:b w:val="false"/>
          <w:i w:val="false"/>
          <w:color w:val="000000"/>
          <w:sz w:val="28"/>
        </w:rPr>
        <w:t>
      3. Ұлттық холдингтер мен ұлттық басқарушы холдингтiң жарғылық капиталына мемлекеттiң қатысуы арқылы бюджеттiк инвестицияларды жүзеге асыру кезiнде көрсетілген заңды тұлғалар акцияларының мемлекеттiк топтамасын иелену және пайдалану құқықтары жоқ бюджеттiк бағдарламалардың әкiмшiлерi Қазақстан Республикасы Үкiметiнiң шешiмiне сәйкес ұлттық холдингтер мен ұлттық басқарушы холдинг акцияларының эмиссиясын төлей алады.</w:t>
      </w:r>
    </w:p>
    <w:bookmarkEnd w:id="1757"/>
    <w:bookmarkStart w:name="z1672" w:id="1758"/>
    <w:p>
      <w:pPr>
        <w:spacing w:after="0"/>
        <w:ind w:left="0"/>
        <w:jc w:val="both"/>
      </w:pPr>
      <w:r>
        <w:rPr>
          <w:rFonts w:ascii="Times New Roman"/>
          <w:b w:val="false"/>
          <w:i w:val="false"/>
          <w:color w:val="000000"/>
          <w:sz w:val="28"/>
        </w:rPr>
        <w:t>
      Республикалық бюджеттiк бағдарламалардың осы әкiмшiлерi тиiстi бюджеттiк бағдарламалардың жоспарлануын, негiздемесін және iске асырылуын, осы Кодекске сәйкес олар бойынша есептiлiкті, мониторингті және олардың нәтижелерін бағалауды қамтамасыз етедi.</w:t>
      </w:r>
    </w:p>
    <w:bookmarkEnd w:id="1758"/>
    <w:bookmarkStart w:name="z1673" w:id="1759"/>
    <w:p>
      <w:pPr>
        <w:spacing w:after="0"/>
        <w:ind w:left="0"/>
        <w:jc w:val="both"/>
      </w:pPr>
      <w:r>
        <w:rPr>
          <w:rFonts w:ascii="Times New Roman"/>
          <w:b w:val="false"/>
          <w:i w:val="false"/>
          <w:color w:val="000000"/>
          <w:sz w:val="28"/>
        </w:rPr>
        <w:t>
      4. Бюджеттік жоспарлау жөнiндегi орталық уәкiлеттi орган немесе мемлекеттік жоспарлау жөніндегі жергiлiктi уәкiлеттi орган бюджеттік бағдарламалар әкімшісінің ұсынысы мен экономикалық қорытынды негізінде заңды тұлғалардың жарғылық капиталына мемлекеттiң қатысуы арқылы жоспарланатын бюджеттiк инвестицияларды iрiктеуді жүзеге асырады және қорытындыны тиісті бюджет комиссиясының қарауына жібереді.</w:t>
      </w:r>
    </w:p>
    <w:bookmarkEnd w:id="1759"/>
    <w:bookmarkStart w:name="z1674" w:id="1760"/>
    <w:p>
      <w:pPr>
        <w:spacing w:after="0"/>
        <w:ind w:left="0"/>
        <w:jc w:val="both"/>
      </w:pPr>
      <w:r>
        <w:rPr>
          <w:rFonts w:ascii="Times New Roman"/>
          <w:b w:val="false"/>
          <w:i w:val="false"/>
          <w:color w:val="000000"/>
          <w:sz w:val="28"/>
        </w:rPr>
        <w:t>
      5. Заңды тұлғалардың жарғылық капиталына мемлекеттің қатысуы арқылы республикалық бюджет қаражаты есебінен жоспарланатын бюджеттік инвестициялар бойынша экономикалық қорытынды Қазақстан Республикасының Үкіметі айқындайтын заңды тұлғаның экономикалық сараптамасының қорытындысы негізінде дайындалады.</w:t>
      </w:r>
    </w:p>
    <w:bookmarkEnd w:id="1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24.04.2004 бастап қолданысқа енгізілді және 31.12.2011 дейін қолданыста болды - ҚР 03.12.2013 </w:t>
      </w:r>
      <w:r>
        <w:rPr>
          <w:rFonts w:ascii="Times New Roman"/>
          <w:b w:val="false"/>
          <w:i w:val="false"/>
          <w:color w:val="ff0000"/>
          <w:sz w:val="28"/>
        </w:rPr>
        <w:t>№ 150-V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2236" w:id="1761"/>
    <w:p>
      <w:pPr>
        <w:spacing w:after="0"/>
        <w:ind w:left="0"/>
        <w:jc w:val="both"/>
      </w:pPr>
      <w:r>
        <w:rPr>
          <w:rFonts w:ascii="Times New Roman"/>
          <w:b w:val="false"/>
          <w:i w:val="false"/>
          <w:color w:val="000000"/>
          <w:sz w:val="28"/>
        </w:rPr>
        <w:t>
      8. Заңды тұлғалардың жарғылық капиталына мемлекеттің қатысуы арқылы республикалық бюджет қаражаты есебінен іске асыруға жоспарланатын бюджеттік инвестициялардың экономикалық сараптамасын Қазақстан Республикасының Үкіметі айқындайтын заңды тұлға жүзеге асырады.</w:t>
      </w:r>
    </w:p>
    <w:bookmarkEnd w:id="1761"/>
    <w:bookmarkStart w:name="z2237" w:id="1762"/>
    <w:p>
      <w:pPr>
        <w:spacing w:after="0"/>
        <w:ind w:left="0"/>
        <w:jc w:val="both"/>
      </w:pPr>
      <w:r>
        <w:rPr>
          <w:rFonts w:ascii="Times New Roman"/>
          <w:b w:val="false"/>
          <w:i w:val="false"/>
          <w:color w:val="000000"/>
          <w:sz w:val="28"/>
        </w:rPr>
        <w:t>
      9. Заңды тұлғалардың жарғылық капиталына мемлекеттің қатысуы арқылы жергілікті бюджеттер қаражаты есебінен іске асыруға жоспарланатын бюджеттік инвестициялардың, сондай-ақ нысаналы даму трансферттері есебінен қаржыландыруға жоспарланатын бюджеттік инвестициялардың экономикалық қорытындысы жергілікті атқарушы органдар айқындайтын заңды тұлғалардың экономикалық сараптамасының қорытындысы негізінде дайындалады.</w:t>
      </w:r>
    </w:p>
    <w:bookmarkEnd w:id="1762"/>
    <w:bookmarkStart w:name="z2456" w:id="1763"/>
    <w:p>
      <w:pPr>
        <w:spacing w:after="0"/>
        <w:ind w:left="0"/>
        <w:jc w:val="both"/>
      </w:pPr>
      <w:r>
        <w:rPr>
          <w:rFonts w:ascii="Times New Roman"/>
          <w:b w:val="false"/>
          <w:i w:val="false"/>
          <w:color w:val="000000"/>
          <w:sz w:val="28"/>
        </w:rPr>
        <w:t>
      10. Заңды тұлғалардың жарғылық капиталына мемлекеттің қатысуы арқылы жергілікті бюджеттердің қаражаты есебінен іске асыруға жоспарланатын бюджеттік инвестициялардың экономикалық сараптамасын жергілікті атқарушы органдар айқындайтын заңды тұлғалар жүзеге асырады.</w:t>
      </w:r>
    </w:p>
    <w:bookmarkEnd w:id="1763"/>
    <w:bookmarkStart w:name="z2457" w:id="1764"/>
    <w:p>
      <w:pPr>
        <w:spacing w:after="0"/>
        <w:ind w:left="0"/>
        <w:jc w:val="both"/>
      </w:pPr>
      <w:r>
        <w:rPr>
          <w:rFonts w:ascii="Times New Roman"/>
          <w:b w:val="false"/>
          <w:i w:val="false"/>
          <w:color w:val="000000"/>
          <w:sz w:val="28"/>
        </w:rPr>
        <w:t>
      11. Жарғылық капиталына мемлекеттің қатысуы арқылы бюджеттік инвестициялардың экономикалық сараптамасын жүзеге асыруға айқындалған заңды тұлғалар жарғылық капиталына мемлекеттің қатысуы арқылы бюджеттік инвестицияларды іске асыру бойынша ұсынылатын шешімдердің экономикалық сараптамасының сапасына Қазақстан Республикасының заңдарына сәйкес жауаптылықта болады.</w:t>
      </w:r>
    </w:p>
    <w:bookmarkEnd w:id="1764"/>
    <w:bookmarkStart w:name="z2458" w:id="1765"/>
    <w:p>
      <w:pPr>
        <w:spacing w:after="0"/>
        <w:ind w:left="0"/>
        <w:jc w:val="both"/>
      </w:pPr>
      <w:r>
        <w:rPr>
          <w:rFonts w:ascii="Times New Roman"/>
          <w:b w:val="false"/>
          <w:i w:val="false"/>
          <w:color w:val="000000"/>
          <w:sz w:val="28"/>
        </w:rPr>
        <w:t>
      12. Бюджеттік бағдарламалардың бір әкімшісінің құзыретіне жатқызуға болмайтын экономиканың түрлі салаларында жобалардың іске асырылуын көздейтін, бюджеттік инвестициялардың қаржылық-экономикалық негіздемесін ұлттық холдингтер мен ұлттық басқарушы холдинг бекітетін осы ұлттық холдингтер мен ұлттық басқарушы холдингтің жарғылық капиталына мемлекеттің қатысуы арқылы бюджеттік инвестицияларды қоспағанда, заңды тұлғалардың жарғылық капиталына мемлекеттің қатысуы арқылы бюджеттік инвестициялар жөніндегі экономикалық қорытындының нәтижелері бойынша бюджеттік инвестициялардың қаржылық-экономикалық негіздемесін бюджеттік бағдарламалардың әкімшісі бекітеді.</w:t>
      </w:r>
    </w:p>
    <w:bookmarkEnd w:id="1765"/>
    <w:bookmarkStart w:name="z2459" w:id="1766"/>
    <w:p>
      <w:pPr>
        <w:spacing w:after="0"/>
        <w:ind w:left="0"/>
        <w:jc w:val="both"/>
      </w:pPr>
      <w:r>
        <w:rPr>
          <w:rFonts w:ascii="Times New Roman"/>
          <w:b w:val="false"/>
          <w:i w:val="false"/>
          <w:color w:val="000000"/>
          <w:sz w:val="28"/>
        </w:rPr>
        <w:t>
      13. Бюджеттік инвестициялардың қаржылық-экономикалық негіздемесін әзiрлеу немесе түзету, сондай-ақ заңды тұлғалардың жарғылық капиталына мемлекеттiң қатысуы арқылы iске асыруға жоспарланатын бюджеттiк инвестицияларды iрiктеу тәртiбi мен мерзiмдерiн бюджеттік жоспарлау жөнiндегi орталық уәкiлеттi органмен келісу бойынша мемлекеттік жоспарлау жөніндегі орталық уәкiлеттi орган айқындайды.</w:t>
      </w:r>
    </w:p>
    <w:bookmarkEnd w:id="1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өзгерістер енгізілді - ҚР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154-1-бап. Мемлекеттік-жекешелік әріптестік жобаларын жоспарлау</w:t>
      </w:r>
    </w:p>
    <w:bookmarkStart w:name="z2268" w:id="1767"/>
    <w:p>
      <w:pPr>
        <w:spacing w:after="0"/>
        <w:ind w:left="0"/>
        <w:jc w:val="both"/>
      </w:pPr>
      <w:r>
        <w:rPr>
          <w:rFonts w:ascii="Times New Roman"/>
          <w:b w:val="false"/>
          <w:i w:val="false"/>
          <w:color w:val="000000"/>
          <w:sz w:val="28"/>
        </w:rPr>
        <w:t>
      1. Мемлекеттік-жекешелік әріптестік жобаларын жоспарлау мемлекеттік инвестициялық жобаның инвестициялық ұсынысына берілетін мемлекеттік-жекешелік әріптестік жобасын іске асыру орындылығы туралы экономикалық қорытындының немесе әлеуетті жекеше әріптес жекеше бастаманы іске асыру шеңберінде әзірлеген конкурстық құжаттаманың ақпараттық парағының жобасына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мынадай екі кезеңде жүзеге асырылады:</w:t>
      </w:r>
    </w:p>
    <w:bookmarkEnd w:id="1767"/>
    <w:p>
      <w:pPr>
        <w:spacing w:after="0"/>
        <w:ind w:left="0"/>
        <w:jc w:val="both"/>
      </w:pPr>
      <w:r>
        <w:rPr>
          <w:rFonts w:ascii="Times New Roman"/>
          <w:b w:val="false"/>
          <w:i w:val="false"/>
          <w:color w:val="000000"/>
          <w:sz w:val="28"/>
        </w:rPr>
        <w:t>
      1) Қазақстан Республикасының мемлекеттік-жекешелік әріптестік саласындағы заңнамасына сәйкес, жекеше әріптесті айқындау жөніндегі тікелей келіссөздер жүргізуді қоспағанда, мемлекеттік-жекешелік әріптестік жобаларының конкурстық құжаттамасын әзірлеу немесе түзету, сондай-ақ оған қажетті сараптамалар жүргізу;</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шартқа қол қою, сондай-ақ шартты тіркеу.</w:t>
      </w:r>
    </w:p>
    <w:p>
      <w:pPr>
        <w:spacing w:after="0"/>
        <w:ind w:left="0"/>
        <w:jc w:val="both"/>
      </w:pPr>
      <w:r>
        <w:rPr>
          <w:rFonts w:ascii="Times New Roman"/>
          <w:b w:val="false"/>
          <w:i w:val="false"/>
          <w:color w:val="000000"/>
          <w:sz w:val="28"/>
        </w:rPr>
        <w:t>
      Осы тармақтың ережелері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көзделсе,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30-тарау 154-1-баппен толықтырылды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жаңа редакцияда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27.12.2019 </w:t>
      </w:r>
      <w:r>
        <w:rPr>
          <w:rFonts w:ascii="Times New Roman"/>
          <w:b w:val="false"/>
          <w:i w:val="false"/>
          <w:color w:val="000000"/>
          <w:sz w:val="28"/>
        </w:rPr>
        <w:t>№ 290-VІ</w:t>
      </w:r>
      <w:r>
        <w:rPr>
          <w:rFonts w:ascii="Times New Roman"/>
          <w:b w:val="false"/>
          <w:i w:val="false"/>
          <w:color w:val="ff0000"/>
          <w:sz w:val="28"/>
        </w:rPr>
        <w:t xml:space="preserve"> (01.01.2020 бастап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154-2-бап. Тікелей келіссөздер кезінде мемлекеттік-жекешелік әріптестік жобасына бизнес-жоспар әзірлеу</w:t>
      </w:r>
    </w:p>
    <w:bookmarkStart w:name="z2493" w:id="1768"/>
    <w:p>
      <w:pPr>
        <w:spacing w:after="0"/>
        <w:ind w:left="0"/>
        <w:jc w:val="both"/>
      </w:pPr>
      <w:r>
        <w:rPr>
          <w:rFonts w:ascii="Times New Roman"/>
          <w:b w:val="false"/>
          <w:i w:val="false"/>
          <w:color w:val="000000"/>
          <w:sz w:val="28"/>
        </w:rPr>
        <w:t>
      1. Мемлекеттік-жекешелік әріптестік жобасына бизнес-жоспар әзірлеуді әлеуетті жекеше әріптес жекеше әріптесті айқындау жөніндегі тікелей келіссөздер кезінде Қазақстан Республикасының мемлекеттік-жекешелік әріптестік саласындағы заңнамасына сәйкес жүзеге асырады.</w:t>
      </w:r>
    </w:p>
    <w:bookmarkEnd w:id="1768"/>
    <w:bookmarkStart w:name="z2649" w:id="1769"/>
    <w:p>
      <w:pPr>
        <w:spacing w:after="0"/>
        <w:ind w:left="0"/>
        <w:jc w:val="both"/>
      </w:pPr>
      <w:r>
        <w:rPr>
          <w:rFonts w:ascii="Times New Roman"/>
          <w:b w:val="false"/>
          <w:i w:val="false"/>
          <w:color w:val="000000"/>
          <w:sz w:val="28"/>
        </w:rPr>
        <w:t>
      2. Мемлекеттiк жоспарлау жөнiндегi орталық уәкiлеттi орган Мемлекеттік-жекешелік әріптестікті дамыту орталығының сараптамасы негiзiнде мемлекеттік-жекешелік әріптестік жобасына бизнес-жоспарға берілетін қорытындыны дайындайды.</w:t>
      </w:r>
    </w:p>
    <w:bookmarkEnd w:id="1769"/>
    <w:p>
      <w:pPr>
        <w:spacing w:after="0"/>
        <w:ind w:left="0"/>
        <w:jc w:val="both"/>
      </w:pPr>
      <w:r>
        <w:rPr>
          <w:rFonts w:ascii="Times New Roman"/>
          <w:b w:val="false"/>
          <w:i w:val="false"/>
          <w:color w:val="000000"/>
          <w:sz w:val="28"/>
        </w:rPr>
        <w:t>
      Мемлекеттiк жоспарлау жөнiндегi жергiлiктi уәкiлеттi орган жергiлiктi атқарушы орган айқындайтын заңды тұлға тартылған жағдайда, оның сараптамасы негiзiнде мемлекеттік-жекешелік әріптестік жобасына бизнес-жоспарға берілетін қорытындыны дайындайды.</w:t>
      </w:r>
    </w:p>
    <w:bookmarkStart w:name="z2650" w:id="1770"/>
    <w:p>
      <w:pPr>
        <w:spacing w:after="0"/>
        <w:ind w:left="0"/>
        <w:jc w:val="both"/>
      </w:pPr>
      <w:r>
        <w:rPr>
          <w:rFonts w:ascii="Times New Roman"/>
          <w:b w:val="false"/>
          <w:i w:val="false"/>
          <w:color w:val="000000"/>
          <w:sz w:val="28"/>
        </w:rPr>
        <w:t>
      3. Мемлекет тарапынан мемлекеттік-жекешелік әріптестік субъектілеріне мемлекеттік қолдау шаралары мен бюджеттен төлемдер болмаған жағдайда, осы баптың 2-тармағында көзделген қорытындылар мен сараптамалар талап етілмейді.</w:t>
      </w:r>
    </w:p>
    <w:bookmarkEnd w:id="1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154-2-баппен толықтырылды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жаңа редакцияда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154-3-бап. Мемлекеттік-жекешелік әріптестік жобаларының конкурстық құжаттамаларын әзірлеу немесе түзету, сондай-ақ оларға қажетті сараптамалар жүргізу</w:t>
      </w:r>
    </w:p>
    <w:bookmarkStart w:name="z2500" w:id="1771"/>
    <w:p>
      <w:pPr>
        <w:spacing w:after="0"/>
        <w:ind w:left="0"/>
        <w:jc w:val="both"/>
      </w:pPr>
      <w:r>
        <w:rPr>
          <w:rFonts w:ascii="Times New Roman"/>
          <w:b w:val="false"/>
          <w:i w:val="false"/>
          <w:color w:val="000000"/>
          <w:sz w:val="28"/>
        </w:rPr>
        <w:t>
      1. Инвестициялық ұсыныстарға берілетін қорытындылардың негізінде және бюджет комиссияларының қорытындыларына сәйкес мемлекеттік-жекешелік әріптестік жобасының конкурстық құжаттамасының ажырамас бөлігі болып табылатын мемлекеттік-жекешелік әріптестік жобаларының техникалық-экономикалық негіздемелерін әзірлеуді немесе түзетуді қамтитын мемлекеттік-жекешелік әріптестік жобаларының конкурстық құжаттамаларын әзiрлеу немесе түзету жүзеге асырылады.</w:t>
      </w:r>
    </w:p>
    <w:bookmarkEnd w:id="1771"/>
    <w:p>
      <w:pPr>
        <w:spacing w:after="0"/>
        <w:ind w:left="0"/>
        <w:jc w:val="both"/>
      </w:pPr>
      <w:r>
        <w:rPr>
          <w:rFonts w:ascii="Times New Roman"/>
          <w:b w:val="false"/>
          <w:i w:val="false"/>
          <w:color w:val="000000"/>
          <w:sz w:val="28"/>
        </w:rPr>
        <w:t>
      Мемлекеттiк жоспарлау жөнiндегi орталық немесе жергiлiктi уәкiлеттi органның бөлiнетiн бюджеттiк бағдарламасы бойынша мемлекеттік-жекешелік әріптестік жобаларының конкурстық құжаттамаларын әзiрлеуге немесе түзетуге бөлiнген қаражаттың игерiлу кезеңi бiр жылдан асатын, бiрақ тиiстi бюджет комиссиясының ұсынысында айқындалған мерзiмнен аспайтын мерзiмдi құрауы мүмкiн.</w:t>
      </w:r>
    </w:p>
    <w:bookmarkStart w:name="z2502" w:id="1772"/>
    <w:p>
      <w:pPr>
        <w:spacing w:after="0"/>
        <w:ind w:left="0"/>
        <w:jc w:val="both"/>
      </w:pPr>
      <w:r>
        <w:rPr>
          <w:rFonts w:ascii="Times New Roman"/>
          <w:b w:val="false"/>
          <w:i w:val="false"/>
          <w:color w:val="000000"/>
          <w:sz w:val="28"/>
        </w:rPr>
        <w:t>
      2. Мемлекеттік-жекешелік әріптестік жобаларының конкурстық құжаттамаларын әзiрлеудi немесе түзетудi қаржыландыру мемлекеттiк жоспарлау жөнiндегi орталық немесе жергiлiктi уәкiлеттi органның тиiстi бөлiнетiн бюджеттiк бағдарламасының қаражаты есебiнен, сондай-ақ бюджетті атқару жөнiндегi орталық уәкiлеттi органмен келісу бойынша мемлекеттік жоспарлау жөніндегі орталық уәкілетті орган айқындайтын тәртіппен бюджеттен тыс өзге де қаржыландыру көздерінен жүзеге асырылады.</w:t>
      </w:r>
    </w:p>
    <w:bookmarkEnd w:id="1772"/>
    <w:p>
      <w:pPr>
        <w:spacing w:after="0"/>
        <w:ind w:left="0"/>
        <w:jc w:val="both"/>
      </w:pPr>
      <w:r>
        <w:rPr>
          <w:rFonts w:ascii="Times New Roman"/>
          <w:b w:val="false"/>
          <w:i w:val="false"/>
          <w:color w:val="000000"/>
          <w:sz w:val="28"/>
        </w:rPr>
        <w:t>
      Республикалық және жергілікті мемлекеттік-жекешелік әріптестік жобаларының конкурстық құжаттамаларын әзiрлеуге немесе түзетуге білікті заңды тұлғалар тартылады.</w:t>
      </w:r>
    </w:p>
    <w:bookmarkStart w:name="z3057" w:id="1773"/>
    <w:p>
      <w:pPr>
        <w:spacing w:after="0"/>
        <w:ind w:left="0"/>
        <w:jc w:val="both"/>
      </w:pPr>
      <w:r>
        <w:rPr>
          <w:rFonts w:ascii="Times New Roman"/>
          <w:b w:val="false"/>
          <w:i w:val="false"/>
          <w:color w:val="000000"/>
          <w:sz w:val="28"/>
        </w:rPr>
        <w:t>
      2-1. Мемлекеттік-жекешелік әріптестік жобаларының конкурстық құжаттамасы, оның ішінде техникалық-экономикалық негіздеме Қазақстан Республикасының заңнамасында, жекеше бастама негізінде іске асырылатын мемлекеттік-жекешелік әріптестік жобаларында көзделген жағдайларда, осы баптың 1 және 2-тармақтары қолданылмай, Қазақстан Республикасының мемлекеттік-жекешелік әріптестік саласындағы заңнамасында белгіленген тәртіппен әзірленеді.</w:t>
      </w:r>
    </w:p>
    <w:bookmarkEnd w:id="1773"/>
    <w:bookmarkStart w:name="z2505" w:id="1774"/>
    <w:p>
      <w:pPr>
        <w:spacing w:after="0"/>
        <w:ind w:left="0"/>
        <w:jc w:val="both"/>
      </w:pPr>
      <w:r>
        <w:rPr>
          <w:rFonts w:ascii="Times New Roman"/>
          <w:b w:val="false"/>
          <w:i w:val="false"/>
          <w:color w:val="000000"/>
          <w:sz w:val="28"/>
        </w:rPr>
        <w:t>
      3. Мемлекеттiк жоспарлау жөнiндегi орталық уәкiлеттi орган мемлекеттік-жекешелік әріптестік жобаларының конкурстық құжаттамасын Мемлекеттік-жекешелік әріптестікті дамыту орталығына сараптамаға жiбередi.</w:t>
      </w:r>
    </w:p>
    <w:bookmarkEnd w:id="1774"/>
    <w:bookmarkStart w:name="z2506" w:id="1775"/>
    <w:p>
      <w:pPr>
        <w:spacing w:after="0"/>
        <w:ind w:left="0"/>
        <w:jc w:val="both"/>
      </w:pPr>
      <w:r>
        <w:rPr>
          <w:rFonts w:ascii="Times New Roman"/>
          <w:b w:val="false"/>
          <w:i w:val="false"/>
          <w:color w:val="000000"/>
          <w:sz w:val="28"/>
        </w:rPr>
        <w:t>
      Мемлекеттiк жоспарлау жөнiндегi жергiлiктi уәкiлеттi орган мемлекеттік-жекешелік әріптестік жобаларының конкурстық құжаттамасын жергiлiктi атқарушы орган айқындайтын заңды тұлға тартылған жағдайда, оған сараптамаға жiбередi.</w:t>
      </w:r>
    </w:p>
    <w:bookmarkEnd w:id="1775"/>
    <w:bookmarkStart w:name="z2507" w:id="1776"/>
    <w:p>
      <w:pPr>
        <w:spacing w:after="0"/>
        <w:ind w:left="0"/>
        <w:jc w:val="both"/>
      </w:pPr>
      <w:r>
        <w:rPr>
          <w:rFonts w:ascii="Times New Roman"/>
          <w:b w:val="false"/>
          <w:i w:val="false"/>
          <w:color w:val="000000"/>
          <w:sz w:val="28"/>
        </w:rPr>
        <w:t>
      4. Мемлекеттiк жоспарлау жөнiндегi орталық уәкiлеттi орган Қазақстан Республикасының мемлекеттік-жекешелік әріптестік саласындағы заңнамасына сәйкес тиiстi сараптамалар негiзiнде конкурстық құжаттама бойынша қорытындылар қалыптастырады. Бюджеттік жоспарлау жөніндегі орталық уәкілетті орган оларды Республикалық бюджет комиссиясының қарауына енгiзедi.</w:t>
      </w:r>
    </w:p>
    <w:bookmarkEnd w:id="1776"/>
    <w:bookmarkStart w:name="z2508" w:id="1777"/>
    <w:p>
      <w:pPr>
        <w:spacing w:after="0"/>
        <w:ind w:left="0"/>
        <w:jc w:val="both"/>
      </w:pPr>
      <w:r>
        <w:rPr>
          <w:rFonts w:ascii="Times New Roman"/>
          <w:b w:val="false"/>
          <w:i w:val="false"/>
          <w:color w:val="000000"/>
          <w:sz w:val="28"/>
        </w:rPr>
        <w:t>
      5. Мемлекеттiк жоспарлау жөнiндегi жергiлiктi уәкiлеттi орган Қазақстан Республикасының мемлекеттік-жекешелік әріптестік саласындағы заңнамасына сәйкес тиiстi сараптамалар мен келiсулер негiзiнде конкурстық құжаттама бойынша қорытындылар қалыптастырады және оларды тиiстi бюджет комиссиясының қарауына енгiзедi.</w:t>
      </w:r>
    </w:p>
    <w:bookmarkEnd w:id="1777"/>
    <w:bookmarkStart w:name="z2509" w:id="1778"/>
    <w:p>
      <w:pPr>
        <w:spacing w:after="0"/>
        <w:ind w:left="0"/>
        <w:jc w:val="both"/>
      </w:pPr>
      <w:r>
        <w:rPr>
          <w:rFonts w:ascii="Times New Roman"/>
          <w:b w:val="false"/>
          <w:i w:val="false"/>
          <w:color w:val="000000"/>
          <w:sz w:val="28"/>
        </w:rPr>
        <w:t>
      6. Конкурстық құжаттамаға тиiстi бюджет комиссиясының қарауынсыз мемлекеттік-жекешелік әріптестік жобалары бойынша мемлекеттiк мiндеттемелердi енгізуге жол берiлмейдi.</w:t>
      </w:r>
    </w:p>
    <w:bookmarkEnd w:id="1778"/>
    <w:bookmarkStart w:name="z2510" w:id="1779"/>
    <w:p>
      <w:pPr>
        <w:spacing w:after="0"/>
        <w:ind w:left="0"/>
        <w:jc w:val="both"/>
      </w:pPr>
      <w:r>
        <w:rPr>
          <w:rFonts w:ascii="Times New Roman"/>
          <w:b w:val="false"/>
          <w:i w:val="false"/>
          <w:color w:val="000000"/>
          <w:sz w:val="28"/>
        </w:rPr>
        <w:t>
      7. Қолда бар жобалау-сметалық құжаттаманы мемлекеттік-жекешелік әріптестік объектісінің нақты алаңына байланыстыруды конкурсты ұйымдастырушы конкурстық құжаттаманы әзiрлеу немесе түзету шеңберінде не жекеше әріптес конкурс талаптарын немесе мемлекеттік-жекешелік әріптестік жобасына бизнес-жоспарды ескере отырып, жүзеге асырады.</w:t>
      </w:r>
    </w:p>
    <w:bookmarkEnd w:id="1779"/>
    <w:bookmarkStart w:name="z2511" w:id="1780"/>
    <w:p>
      <w:pPr>
        <w:spacing w:after="0"/>
        <w:ind w:left="0"/>
        <w:jc w:val="both"/>
      </w:pPr>
      <w:r>
        <w:rPr>
          <w:rFonts w:ascii="Times New Roman"/>
          <w:b w:val="false"/>
          <w:i w:val="false"/>
          <w:color w:val="000000"/>
          <w:sz w:val="28"/>
        </w:rPr>
        <w:t>
      8. Мемлекеттік-жекешелік әріптестік жобаларының техникалық-экономикалық негiздемесiн әзiрлеуге немесе түзетуге, сондай-ақ оларға қажеттi сараптамалар жүргiзуге қойылатын талаптарды мемлекеттік жоспарлау жөніндегі орталық уәкілетті орган айқындайды.</w:t>
      </w:r>
    </w:p>
    <w:bookmarkEnd w:id="1780"/>
    <w:bookmarkStart w:name="z2651" w:id="1781"/>
    <w:p>
      <w:pPr>
        <w:spacing w:after="0"/>
        <w:ind w:left="0"/>
        <w:jc w:val="both"/>
      </w:pPr>
      <w:r>
        <w:rPr>
          <w:rFonts w:ascii="Times New Roman"/>
          <w:b w:val="false"/>
          <w:i w:val="false"/>
          <w:color w:val="000000"/>
          <w:sz w:val="28"/>
        </w:rPr>
        <w:t>
      9. Мемлекеттік-жекешелік әріптестік жобалары бойынша жобаны іске асырудың бірінші жылының шығыстары мемлекеттік-жекешелік әріптестік жобасының конкурстық құжаттамасына берілетін қорытындының немесе жекеше әріптесті айқындау жөніндегі тікелей келіссөздер кезінде мемлекеттік-жекешелік әріптестік жобасына бизнес-жоспардың және тиісті бюджет комиссиясының оң шешімінің негізінде тиісті бюджет жобасына енгізіледі, жобаны іске асырудың кейінгі жылдарының шығыстары Қазақстан Республикасының заңнамасында белгіленген тәртіппен қол қойылған және тіркелген мемлекеттік-жекешелік әріптестік шарты негізінде тиісті бюджет жобасына енгізіледі.</w:t>
      </w:r>
    </w:p>
    <w:bookmarkEnd w:id="1781"/>
    <w:bookmarkStart w:name="z2652" w:id="1782"/>
    <w:p>
      <w:pPr>
        <w:spacing w:after="0"/>
        <w:ind w:left="0"/>
        <w:jc w:val="both"/>
      </w:pPr>
      <w:r>
        <w:rPr>
          <w:rFonts w:ascii="Times New Roman"/>
          <w:b w:val="false"/>
          <w:i w:val="false"/>
          <w:color w:val="000000"/>
          <w:sz w:val="28"/>
        </w:rPr>
        <w:t>
      10. Әзірленген жобалау-сметалық құжаттамалары бар, сондай-ақ үлгілік жобалардың, үлгілік жобалық шешімдердің және қайталап қолданылатын жобалардың негізінде іске асырылатын жобалар бойынша техникалық-экономикалық негіздеме әзірлеу талап етілмейді.</w:t>
      </w:r>
    </w:p>
    <w:bookmarkEnd w:id="1782"/>
    <w:bookmarkStart w:name="z2653" w:id="1783"/>
    <w:p>
      <w:pPr>
        <w:spacing w:after="0"/>
        <w:ind w:left="0"/>
        <w:jc w:val="both"/>
      </w:pPr>
      <w:r>
        <w:rPr>
          <w:rFonts w:ascii="Times New Roman"/>
          <w:b w:val="false"/>
          <w:i w:val="false"/>
          <w:color w:val="000000"/>
          <w:sz w:val="28"/>
        </w:rPr>
        <w:t>
      11. Мемлекеттік-жекешелік әріптестік жобаларын консультациялық қолдап отыруды жүзеге асыратын тұлғалар мемлекеттік-жекешелік әріптестік жобасының конкурстық құжаттамасына енгізілетін мәліметтердің анықтығы мен негізділігі үшін Қазақстан Республикасының заңдарына сәйкес жауапты болады.</w:t>
      </w:r>
    </w:p>
    <w:bookmarkEnd w:id="1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154-3-баппен толықтырылды - ҚР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154-4-бап. Мемлекеттік-жекешелік әріптестік жобаларын консультациялық қолдау</w:t>
      </w:r>
    </w:p>
    <w:bookmarkStart w:name="z2513" w:id="1784"/>
    <w:p>
      <w:pPr>
        <w:spacing w:after="0"/>
        <w:ind w:left="0"/>
        <w:jc w:val="both"/>
      </w:pPr>
      <w:r>
        <w:rPr>
          <w:rFonts w:ascii="Times New Roman"/>
          <w:b w:val="false"/>
          <w:i w:val="false"/>
          <w:color w:val="000000"/>
          <w:sz w:val="28"/>
        </w:rPr>
        <w:t>
      1. Мемлекеттік-жекешелік әріптестік жобаларын консультациялық қолдау мемлекеттік жоспарлау жөніндегі орталық уәкілетті органмен келісу бойынша бюджетті атқару жөніндегі орталық уәкілетті орган айқындайтын тәртiппен мемлекеттiк жоспарлау жөнiндегi орталық немесе жергiлiктi уәкiлеттi органның бөлiнетiн бюджеттiк бағдарламасы шеңберiнде жүзеге асырылады.</w:t>
      </w:r>
    </w:p>
    <w:bookmarkEnd w:id="1784"/>
    <w:bookmarkStart w:name="z2514" w:id="1785"/>
    <w:p>
      <w:pPr>
        <w:spacing w:after="0"/>
        <w:ind w:left="0"/>
        <w:jc w:val="both"/>
      </w:pPr>
      <w:r>
        <w:rPr>
          <w:rFonts w:ascii="Times New Roman"/>
          <w:b w:val="false"/>
          <w:i w:val="false"/>
          <w:color w:val="000000"/>
          <w:sz w:val="28"/>
        </w:rPr>
        <w:t>
      2. Бюджеттік жоспарлау жөнiндегi орталық уәкiлеттi орган немесе мемлекеттік жоспарлау жөніндегі жергiлiктi уәкiлеттi орган мемлекеттік-жекешелік әріптестік жобаларын консультациялық қолдау жөнiнде қызметтер көрсетуге арналған қорытындыны тиiстi бюджет комиссиясының қарауына енгiзедi.</w:t>
      </w:r>
    </w:p>
    <w:bookmarkEnd w:id="1785"/>
    <w:bookmarkStart w:name="z2515" w:id="1786"/>
    <w:p>
      <w:pPr>
        <w:spacing w:after="0"/>
        <w:ind w:left="0"/>
        <w:jc w:val="both"/>
      </w:pPr>
      <w:r>
        <w:rPr>
          <w:rFonts w:ascii="Times New Roman"/>
          <w:b w:val="false"/>
          <w:i w:val="false"/>
          <w:color w:val="000000"/>
          <w:sz w:val="28"/>
        </w:rPr>
        <w:t>
      3. Бюджет комиссиялары мақұлдаған әрбiр мемлекеттік-жекешелік әріптестік жобасын консультациялық қолдау жөнiндегi көрсетілетін қызметтердi қаржыландыру көлемдерi бойынша мемлекеттiк жоспарлау жөнiндегi орталық немесе жергiлiктi уәкiлеттi орган консультациялық қолдау жөнiндегi көрсетілетін қызметтердiң тiзбесiн қалыптастырады, ол мемлекеттiк жоспарлау жөнiндегi орталық немесе жергiлiктi уәкiлеттi органның тиiстi бөлiнетiн бюджеттiк бағдарламасының қаражаты есебiнен жүзеге асырылады.</w:t>
      </w:r>
    </w:p>
    <w:bookmarkEnd w:id="1786"/>
    <w:bookmarkStart w:name="z2516" w:id="1787"/>
    <w:p>
      <w:pPr>
        <w:spacing w:after="0"/>
        <w:ind w:left="0"/>
        <w:jc w:val="both"/>
      </w:pPr>
      <w:r>
        <w:rPr>
          <w:rFonts w:ascii="Times New Roman"/>
          <w:b w:val="false"/>
          <w:i w:val="false"/>
          <w:color w:val="000000"/>
          <w:sz w:val="28"/>
        </w:rPr>
        <w:t>
      Республикалық және жергілікті мемлекеттік-жекешелік әріптестік жобаларын консультативтік қолдап отыруға, қажет болған жағдайда, білікті заңды тұлғалар тартылады.</w:t>
      </w:r>
    </w:p>
    <w:bookmarkEnd w:id="1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30-тарау 154-4-баппен толықтырылды - ҚР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155-бап. Концессиялық жобаларды жоспарлау</w:t>
      </w:r>
    </w:p>
    <w:bookmarkStart w:name="z1676" w:id="1788"/>
    <w:p>
      <w:pPr>
        <w:spacing w:after="0"/>
        <w:ind w:left="0"/>
        <w:jc w:val="both"/>
      </w:pPr>
      <w:r>
        <w:rPr>
          <w:rFonts w:ascii="Times New Roman"/>
          <w:b w:val="false"/>
          <w:i w:val="false"/>
          <w:color w:val="000000"/>
          <w:sz w:val="28"/>
        </w:rPr>
        <w:t>
      Концессиялық жобаларды жоспарлау мемлекеттік инвестициялық жобаның инвестициялық ұсынысына берілетін концессиялық жобаны іске асыру орындылығы туралы экономикалық қорытындының негізінде мынадай екі кезеңде жүзеге асырылады:</w:t>
      </w:r>
    </w:p>
    <w:bookmarkEnd w:id="1788"/>
    <w:p>
      <w:pPr>
        <w:spacing w:after="0"/>
        <w:ind w:left="0"/>
        <w:jc w:val="both"/>
      </w:pPr>
      <w:r>
        <w:rPr>
          <w:rFonts w:ascii="Times New Roman"/>
          <w:b w:val="false"/>
          <w:i w:val="false"/>
          <w:color w:val="000000"/>
          <w:sz w:val="28"/>
        </w:rPr>
        <w:t>
      1) концессиялық жобалардың конкурстық құжаттамасын әзірлеу немесе түзету, сондай-ақ оларға қажетті сараптамалар жүргізу;</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концессия шартын жасасу, сондай-ақ шартты тіркеу.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 жаңа редакцияда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155-1-бап. Концессиялық ұсыныстарды әзірлеу және іріктеу</w:t>
      </w:r>
    </w:p>
    <w:p>
      <w:pPr>
        <w:spacing w:after="0"/>
        <w:ind w:left="0"/>
        <w:jc w:val="both"/>
      </w:pPr>
      <w:r>
        <w:rPr>
          <w:rFonts w:ascii="Times New Roman"/>
          <w:b w:val="false"/>
          <w:i w:val="false"/>
          <w:color w:val="ff0000"/>
          <w:sz w:val="28"/>
        </w:rPr>
        <w:t xml:space="preserve">
      Ескерту. 155-1-бап алып тасталды - ҚР 30.11.2017 </w:t>
      </w:r>
      <w:r>
        <w:rPr>
          <w:rFonts w:ascii="Times New Roman"/>
          <w:b w:val="false"/>
          <w:i w:val="false"/>
          <w:color w:val="ff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155-2-бап. Концессиялық жобалардың конкурстық құжаттамаларын әзірлеу немесе түзету, сондай-ақ оларға қажетті сараптамалар жүргізу</w:t>
      </w:r>
    </w:p>
    <w:bookmarkStart w:name="z1686" w:id="1789"/>
    <w:p>
      <w:pPr>
        <w:spacing w:after="0"/>
        <w:ind w:left="0"/>
        <w:jc w:val="both"/>
      </w:pPr>
      <w:r>
        <w:rPr>
          <w:rFonts w:ascii="Times New Roman"/>
          <w:b w:val="false"/>
          <w:i w:val="false"/>
          <w:color w:val="000000"/>
          <w:sz w:val="28"/>
        </w:rPr>
        <w:t>
      1. Бюджеттік комиссиялар мақұлдаған концессиялық жобалар бойынша инвестициялық ұсынысқа берілетін экономикалық қорытындының негізінде концессиялық жобаның конкурстық құжаттамасының ажырамас бөлігі болып табылатын концессиялық жобалардың техникалық-экономикалық негіздемелерін әзірлеуді немесе түзетуді қамтитын концессиялық жобалардың конкурстық құжаттамасын әзірлеу немесе түзету жүзеге асырылады.</w:t>
      </w:r>
    </w:p>
    <w:bookmarkEnd w:id="1789"/>
    <w:p>
      <w:pPr>
        <w:spacing w:after="0"/>
        <w:ind w:left="0"/>
        <w:jc w:val="both"/>
      </w:pPr>
      <w:r>
        <w:rPr>
          <w:rFonts w:ascii="Times New Roman"/>
          <w:b w:val="false"/>
          <w:i w:val="false"/>
          <w:color w:val="000000"/>
          <w:sz w:val="28"/>
        </w:rPr>
        <w:t>
      Концессионерді таңдау жөніндегі конкурс "Концессиялар туралы" Қазақстан Республикасы Заңының 20-1-бабына сәйкес екі кезеңдік рәсімдер пайдаланылып өткізілген жағдайда конкурстық құжаттаманы әзірлеу немесе түзету кезінде республикалық концессиялық жобалар бойынша концессиялық жобалардың техникалық-экономикалық негіздемелерін әзірлеу талап етілмейді.</w:t>
      </w:r>
    </w:p>
    <w:p>
      <w:pPr>
        <w:spacing w:after="0"/>
        <w:ind w:left="0"/>
        <w:jc w:val="both"/>
      </w:pPr>
      <w:r>
        <w:rPr>
          <w:rFonts w:ascii="Times New Roman"/>
          <w:b w:val="false"/>
          <w:i w:val="false"/>
          <w:color w:val="000000"/>
          <w:sz w:val="28"/>
        </w:rPr>
        <w:t>
      Мемлекеттік жоспарлау жөніндегі орталық немесе жергілікті уәкілетті органның бөлінетін бюджеттік бағдарламасы бойынша концессиялық жобалардың конкурстық құжаттамасын әзірлеуге немесе түзетуге бөлінген қаражаттың игерілу кезеңі бір жылдан асатын, бірақ тиісті бюджеттік комиссияның ұсынысында айқындалған мерзімнен аспайтын мерзімді құрауы мүмкін.</w:t>
      </w:r>
    </w:p>
    <w:bookmarkStart w:name="z1688" w:id="1790"/>
    <w:p>
      <w:pPr>
        <w:spacing w:after="0"/>
        <w:ind w:left="0"/>
        <w:jc w:val="both"/>
      </w:pPr>
      <w:r>
        <w:rPr>
          <w:rFonts w:ascii="Times New Roman"/>
          <w:b w:val="false"/>
          <w:i w:val="false"/>
          <w:color w:val="000000"/>
          <w:sz w:val="28"/>
        </w:rPr>
        <w:t>
      2. Концессиялық жобалардың конкурстық құжаттамаларын әзірлеуді немесе түзетуді қаржыландыру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p>
    <w:bookmarkEnd w:id="1790"/>
    <w:bookmarkStart w:name="z1689" w:id="1791"/>
    <w:p>
      <w:pPr>
        <w:spacing w:after="0"/>
        <w:ind w:left="0"/>
        <w:jc w:val="both"/>
      </w:pPr>
      <w:r>
        <w:rPr>
          <w:rFonts w:ascii="Times New Roman"/>
          <w:b w:val="false"/>
          <w:i w:val="false"/>
          <w:color w:val="000000"/>
          <w:sz w:val="28"/>
        </w:rPr>
        <w:t>
      Республикалық және жергілікті концессиялық жобалардың конкурстық құжаттамаларын әзірлеуге немесе түзетуге, осы баптың 7-тармағында көзделген жағдайларды қоспағанда, білікті заңды тұлғалар тартылады.</w:t>
      </w:r>
    </w:p>
    <w:bookmarkEnd w:id="1791"/>
    <w:bookmarkStart w:name="z2242" w:id="1792"/>
    <w:p>
      <w:pPr>
        <w:spacing w:after="0"/>
        <w:ind w:left="0"/>
        <w:jc w:val="both"/>
      </w:pPr>
      <w:r>
        <w:rPr>
          <w:rFonts w:ascii="Times New Roman"/>
          <w:b w:val="false"/>
          <w:i w:val="false"/>
          <w:color w:val="000000"/>
          <w:sz w:val="28"/>
        </w:rPr>
        <w:t>
      3. Мемлекеттік жоспарлау жөніндегі орталық уәкілетті орган "</w:t>
      </w:r>
      <w:r>
        <w:rPr>
          <w:rFonts w:ascii="Times New Roman"/>
          <w:b w:val="false"/>
          <w:i w:val="false"/>
          <w:color w:val="000000"/>
          <w:sz w:val="28"/>
        </w:rPr>
        <w:t>Концессиялар туралы</w:t>
      </w:r>
      <w:r>
        <w:rPr>
          <w:rFonts w:ascii="Times New Roman"/>
          <w:b w:val="false"/>
          <w:i w:val="false"/>
          <w:color w:val="000000"/>
          <w:sz w:val="28"/>
        </w:rPr>
        <w:t>" Қазақстан Республикасы Заңының 13-бабының 3-3) тармақшасында белгіленген жағдайларды қоспағанда, концессиялық жобалардың конкурстық құжаттамасын концессия мәселелері жөніндегі мамандандырылған ұйымға сараптамаға жібереді.</w:t>
      </w:r>
    </w:p>
    <w:bookmarkEnd w:id="1792"/>
    <w:p>
      <w:pPr>
        <w:spacing w:after="0"/>
        <w:ind w:left="0"/>
        <w:jc w:val="both"/>
      </w:pPr>
      <w:r>
        <w:rPr>
          <w:rFonts w:ascii="Times New Roman"/>
          <w:b w:val="false"/>
          <w:i w:val="false"/>
          <w:color w:val="000000"/>
          <w:sz w:val="28"/>
        </w:rPr>
        <w:t xml:space="preserve">
      Мемлекеттік жоспарлау жөніндегі жергілікті уәкілетті орган "Концессиялар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3-3) тармақшасында белгіленген жағдайда концессиялық жобаның конкурстық құжаттамасының ажырамас бөлігі болып табылатын концессиялық жобаның техникалық-экономикалық негіздемесін қамтитын концессиялық жобалардың конкурстық құжаттамасын жергілікті атқарушы орган айқындайтын заңды тұлғаға сараптамаға жібереді.</w:t>
      </w:r>
    </w:p>
    <w:bookmarkStart w:name="z2243" w:id="1793"/>
    <w:p>
      <w:pPr>
        <w:spacing w:after="0"/>
        <w:ind w:left="0"/>
        <w:jc w:val="both"/>
      </w:pPr>
      <w:r>
        <w:rPr>
          <w:rFonts w:ascii="Times New Roman"/>
          <w:b w:val="false"/>
          <w:i w:val="false"/>
          <w:color w:val="000000"/>
          <w:sz w:val="28"/>
        </w:rPr>
        <w:t>
      4. Бюджеттік жоспарлау жөніндегі орталық уәкілетті орган Қазақстан Республикасының концессиялар туралы заңнамасына сәйкес тиісті сараптамалардың негізінде концессиялық жобаның конкурстық құжаттамасы бойынша қорытындылар қалыптастырады және оларды Республикалық бюджет комиссиясының қарауына енгізеді.</w:t>
      </w:r>
    </w:p>
    <w:bookmarkEnd w:id="1793"/>
    <w:bookmarkStart w:name="z2252" w:id="1794"/>
    <w:p>
      <w:pPr>
        <w:spacing w:after="0"/>
        <w:ind w:left="0"/>
        <w:jc w:val="both"/>
      </w:pPr>
      <w:r>
        <w:rPr>
          <w:rFonts w:ascii="Times New Roman"/>
          <w:b w:val="false"/>
          <w:i w:val="false"/>
          <w:color w:val="000000"/>
          <w:sz w:val="28"/>
        </w:rPr>
        <w:t>
      5. Мемлекеттік жоспарлау жөніндегі жергілікті уәкілетті орган Қазақстан Республикасының концессиялар туралы заңнамасына сәйкес тиісті сараптамалар мен келісулер негізінде концессиялық жобаның конкурстық құжаттамасы бойынша қорытындылар қалыптастырады және оларды тиісті бюджеттік комиссияның қарауына енгізеді.</w:t>
      </w:r>
    </w:p>
    <w:bookmarkEnd w:id="1794"/>
    <w:bookmarkStart w:name="z2253" w:id="1795"/>
    <w:p>
      <w:pPr>
        <w:spacing w:after="0"/>
        <w:ind w:left="0"/>
        <w:jc w:val="both"/>
      </w:pPr>
      <w:r>
        <w:rPr>
          <w:rFonts w:ascii="Times New Roman"/>
          <w:b w:val="false"/>
          <w:i w:val="false"/>
          <w:color w:val="000000"/>
          <w:sz w:val="28"/>
        </w:rPr>
        <w:t>
      6. Конкурстық құжаттамаға тиісті бюджеттік комиссияның қарауынсыз мемлекеттік концессиялық міндеттемелерді қосуға жол берілмейді.</w:t>
      </w:r>
    </w:p>
    <w:bookmarkEnd w:id="1795"/>
    <w:bookmarkStart w:name="z2254" w:id="1796"/>
    <w:p>
      <w:pPr>
        <w:spacing w:after="0"/>
        <w:ind w:left="0"/>
        <w:jc w:val="both"/>
      </w:pPr>
      <w:r>
        <w:rPr>
          <w:rFonts w:ascii="Times New Roman"/>
          <w:b w:val="false"/>
          <w:i w:val="false"/>
          <w:color w:val="000000"/>
          <w:sz w:val="28"/>
        </w:rPr>
        <w:t>
      7. Әзірленген жобалау-сметалық құжаттамасы бар, сондай-ақ техникалық жағынан күрделі болып табылмайтын, үлгілік жобалар, үлгілік жобалық шешімдер және қайталап қолданылатын жобалар негізінде іске асырылатын жобалар бойынша техникалық-экономикалық негіздеме әзірлеу талап етілмейді.</w:t>
      </w:r>
    </w:p>
    <w:bookmarkEnd w:id="1796"/>
    <w:bookmarkStart w:name="z2255" w:id="1797"/>
    <w:p>
      <w:pPr>
        <w:spacing w:after="0"/>
        <w:ind w:left="0"/>
        <w:jc w:val="both"/>
      </w:pPr>
      <w:r>
        <w:rPr>
          <w:rFonts w:ascii="Times New Roman"/>
          <w:b w:val="false"/>
          <w:i w:val="false"/>
          <w:color w:val="000000"/>
          <w:sz w:val="28"/>
        </w:rPr>
        <w:t>
      Қолда бар жобалау-сметалық құжаттаманы концессия объектісінің нақты алаңына байланыстыруды конкурсты ұйымдастырушы конкурстық құжаттаманы әзiрлеу немесе түзету шеңберінде немесе концессионер конкурстық құжаттама шарттарына сәйкес концессиялық жобаның маркетингтiк және қаржылық-экономикалық өлшемдерiн ескере отырып жүзеге асырады.</w:t>
      </w:r>
    </w:p>
    <w:bookmarkEnd w:id="1797"/>
    <w:bookmarkStart w:name="z2329" w:id="1798"/>
    <w:p>
      <w:pPr>
        <w:spacing w:after="0"/>
        <w:ind w:left="0"/>
        <w:jc w:val="both"/>
      </w:pPr>
      <w:r>
        <w:rPr>
          <w:rFonts w:ascii="Times New Roman"/>
          <w:b w:val="false"/>
          <w:i w:val="false"/>
          <w:color w:val="000000"/>
          <w:sz w:val="28"/>
        </w:rPr>
        <w:t>
      8. Концессиялық жобаның техникалық-экономикалық негіздемесін әзірлеуге немесе түзетуге, сондай-ақ оған қажетті сараптамалар жүргізуге қойылатын талаптарды бюджеттік жоспарлау жөнiндегi уәкiлеттi органмен келісу бойынша мемлекеттік жоспарлау жөніндегі уәкiлеттi орган айқындайды.</w:t>
      </w:r>
    </w:p>
    <w:bookmarkEnd w:id="1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155-2-бап жаңа редакцияда - ҚР 03.12.2013 </w:t>
      </w:r>
      <w:r>
        <w:rPr>
          <w:rFonts w:ascii="Times New Roman"/>
          <w:b w:val="false"/>
          <w:i w:val="false"/>
          <w:color w:val="000000"/>
          <w:sz w:val="28"/>
        </w:rPr>
        <w:t>№ 150-V</w:t>
      </w:r>
      <w:r>
        <w:rPr>
          <w:rFonts w:ascii="Times New Roman"/>
          <w:b w:val="false"/>
          <w:i w:val="false"/>
          <w:color w:val="ff0000"/>
          <w:sz w:val="28"/>
        </w:rPr>
        <w:t xml:space="preserve"> Заңымен (01.01.2014 бастап қолданысқа енгізіледі); өзгерістер енгізілді - ҚР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155-3-бап. Концессиялық жобаларды консультациялық қолдау</w:t>
      </w:r>
    </w:p>
    <w:bookmarkStart w:name="z1691" w:id="1799"/>
    <w:p>
      <w:pPr>
        <w:spacing w:after="0"/>
        <w:ind w:left="0"/>
        <w:jc w:val="both"/>
      </w:pPr>
      <w:r>
        <w:rPr>
          <w:rFonts w:ascii="Times New Roman"/>
          <w:b w:val="false"/>
          <w:i w:val="false"/>
          <w:color w:val="000000"/>
          <w:sz w:val="28"/>
        </w:rPr>
        <w:t>
      1. Концессиялық жобаларды консультациялық қолдап отыру бюджетті атқару жөнiндегi орталық уәкілетті органмен келісу бойынша мемлекеттік жоспарлау жөніндегі орталық уәкілетті орган айқындайтын тәртіппен мемлекеттік жоспарлау жөніндегі орталық немесе жергілікті уәкілетті органның бөлінетін бюджеттік бағдарламасы шеңберінде жүзеге асырылады.</w:t>
      </w:r>
    </w:p>
    <w:bookmarkEnd w:id="1799"/>
    <w:bookmarkStart w:name="z1692" w:id="1800"/>
    <w:p>
      <w:pPr>
        <w:spacing w:after="0"/>
        <w:ind w:left="0"/>
        <w:jc w:val="both"/>
      </w:pPr>
      <w:r>
        <w:rPr>
          <w:rFonts w:ascii="Times New Roman"/>
          <w:b w:val="false"/>
          <w:i w:val="false"/>
          <w:color w:val="000000"/>
          <w:sz w:val="28"/>
        </w:rPr>
        <w:t>
      2. Бюджеттік жоспарлау жөніндегі орталық уәкілетті орган немесе мемлекеттік жоспарлау жөніндегі жергілікті уәкілетті орган концессиялық жобаларды консультациялық қолдау жөнінде қызметтер көрсетуге арналған қорытындыны тиісті бюджет комиссиясының қарауына енгізеді.</w:t>
      </w:r>
    </w:p>
    <w:bookmarkEnd w:id="1800"/>
    <w:bookmarkStart w:name="z1693" w:id="1801"/>
    <w:p>
      <w:pPr>
        <w:spacing w:after="0"/>
        <w:ind w:left="0"/>
        <w:jc w:val="both"/>
      </w:pPr>
      <w:r>
        <w:rPr>
          <w:rFonts w:ascii="Times New Roman"/>
          <w:b w:val="false"/>
          <w:i w:val="false"/>
          <w:color w:val="000000"/>
          <w:sz w:val="28"/>
        </w:rPr>
        <w:t>
      3. Мемлекеттік жоспарлау жөніндегі орталық немесе жергілікті уәкілетті орган бюджеттік комиссиялар мақұлдаған әрбір концессиялық жобаны консультациялық қолдау жөніндегі қызметтерді қаржыландыру көлемдері бойынша концессиялық жобаларды консультациялық қолдау жөніндегі қызметтердің тізбесін қалыптастырады, ол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p>
    <w:bookmarkEnd w:id="1801"/>
    <w:bookmarkStart w:name="z2330" w:id="1802"/>
    <w:p>
      <w:pPr>
        <w:spacing w:after="0"/>
        <w:ind w:left="0"/>
        <w:jc w:val="both"/>
      </w:pPr>
      <w:r>
        <w:rPr>
          <w:rFonts w:ascii="Times New Roman"/>
          <w:b w:val="false"/>
          <w:i w:val="false"/>
          <w:color w:val="000000"/>
          <w:sz w:val="28"/>
        </w:rPr>
        <w:t>
      Республикалық және жергілікті концессиялық жобаларды консультативтік қолдап отыруға, қажет болған жағдайда, білікті заңды тұлғалар тартылады.</w:t>
      </w:r>
    </w:p>
    <w:bookmarkEnd w:id="1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155-3-бап жаңа редакцияда - ҚР 03.12.2013 </w:t>
      </w:r>
      <w:r>
        <w:rPr>
          <w:rFonts w:ascii="Times New Roman"/>
          <w:b w:val="false"/>
          <w:i w:val="false"/>
          <w:color w:val="000000"/>
          <w:sz w:val="28"/>
        </w:rPr>
        <w:t>№ 150-V</w:t>
      </w:r>
      <w:r>
        <w:rPr>
          <w:rFonts w:ascii="Times New Roman"/>
          <w:b w:val="false"/>
          <w:i w:val="false"/>
          <w:color w:val="ff0000"/>
          <w:sz w:val="28"/>
        </w:rPr>
        <w:t xml:space="preserve"> Заңымен (01.01.2014 бастап қолданысқа енгізіледі);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156-бап. Мемлекеттік-жекешелік әріптестік жобалары бойынша мемлекеттік міндеттемелерді, оның ішінде мемлекеттік концессиялық міндеттемелерді қабылдау үшін негіздер</w:t>
      </w:r>
    </w:p>
    <w:bookmarkStart w:name="z1701" w:id="1803"/>
    <w:p>
      <w:pPr>
        <w:spacing w:after="0"/>
        <w:ind w:left="0"/>
        <w:jc w:val="both"/>
      </w:pPr>
      <w:r>
        <w:rPr>
          <w:rFonts w:ascii="Times New Roman"/>
          <w:b w:val="false"/>
          <w:i w:val="false"/>
          <w:color w:val="000000"/>
          <w:sz w:val="28"/>
        </w:rPr>
        <w:t>
      1. Мемлекеттік-жекешелік әріптестік жобалары бойынша мемлекеттік міндеттемелерді қабылдау мемлекеттік-жекешелік әріптестік шарттарына қол қою арқылы жүзеге асырылады.</w:t>
      </w:r>
    </w:p>
    <w:bookmarkEnd w:id="1803"/>
    <w:bookmarkStart w:name="z1694" w:id="1804"/>
    <w:p>
      <w:pPr>
        <w:spacing w:after="0"/>
        <w:ind w:left="0"/>
        <w:jc w:val="both"/>
      </w:pPr>
      <w:r>
        <w:rPr>
          <w:rFonts w:ascii="Times New Roman"/>
          <w:b w:val="false"/>
          <w:i w:val="false"/>
          <w:color w:val="000000"/>
          <w:sz w:val="28"/>
        </w:rPr>
        <w:t>
      Мыналар:</w:t>
      </w:r>
    </w:p>
    <w:bookmarkEnd w:id="1804"/>
    <w:bookmarkStart w:name="z1695" w:id="1805"/>
    <w:p>
      <w:pPr>
        <w:spacing w:after="0"/>
        <w:ind w:left="0"/>
        <w:jc w:val="both"/>
      </w:pPr>
      <w:r>
        <w:rPr>
          <w:rFonts w:ascii="Times New Roman"/>
          <w:b w:val="false"/>
          <w:i w:val="false"/>
          <w:color w:val="000000"/>
          <w:sz w:val="28"/>
        </w:rPr>
        <w:t>
      1) келіссөздер хаттамасы (ол болған кезде);</w:t>
      </w:r>
    </w:p>
    <w:bookmarkEnd w:id="1805"/>
    <w:bookmarkStart w:name="z1696" w:id="1806"/>
    <w:p>
      <w:pPr>
        <w:spacing w:after="0"/>
        <w:ind w:left="0"/>
        <w:jc w:val="both"/>
      </w:pPr>
      <w:r>
        <w:rPr>
          <w:rFonts w:ascii="Times New Roman"/>
          <w:b w:val="false"/>
          <w:i w:val="false"/>
          <w:color w:val="000000"/>
          <w:sz w:val="28"/>
        </w:rPr>
        <w:t>
      2) бюджет комиссиясының мемлекеттік-жекешелік әріптестік жобалары бойынша мемлекеттік міндеттемелерді қабылдау туралы ұсынысы болуы мемлекеттік-жекешелік әріптестік жобалары бойынша мемлекеттік міндеттемелерді қабылдау үшін негіз болып табылады.</w:t>
      </w:r>
    </w:p>
    <w:bookmarkEnd w:id="1806"/>
    <w:bookmarkStart w:name="z2654" w:id="1807"/>
    <w:p>
      <w:pPr>
        <w:spacing w:after="0"/>
        <w:ind w:left="0"/>
        <w:jc w:val="both"/>
      </w:pPr>
      <w:r>
        <w:rPr>
          <w:rFonts w:ascii="Times New Roman"/>
          <w:b w:val="false"/>
          <w:i w:val="false"/>
          <w:color w:val="000000"/>
          <w:sz w:val="28"/>
        </w:rPr>
        <w:t>
      Осы тармақтың ережелері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көзделсе, қолданылмайды.</w:t>
      </w:r>
    </w:p>
    <w:bookmarkEnd w:id="1807"/>
    <w:bookmarkStart w:name="z1697" w:id="1808"/>
    <w:p>
      <w:pPr>
        <w:spacing w:after="0"/>
        <w:ind w:left="0"/>
        <w:jc w:val="both"/>
      </w:pPr>
      <w:r>
        <w:rPr>
          <w:rFonts w:ascii="Times New Roman"/>
          <w:b w:val="false"/>
          <w:i w:val="false"/>
          <w:color w:val="000000"/>
          <w:sz w:val="28"/>
        </w:rPr>
        <w:t>
      2. Мемлекеттік концессиялық міндеттемелерді қабылдау концессия шарттарына қол қою арқылы жүзеге асырылады.</w:t>
      </w:r>
    </w:p>
    <w:bookmarkEnd w:id="1808"/>
    <w:bookmarkStart w:name="z2518" w:id="1809"/>
    <w:p>
      <w:pPr>
        <w:spacing w:after="0"/>
        <w:ind w:left="0"/>
        <w:jc w:val="both"/>
      </w:pPr>
      <w:r>
        <w:rPr>
          <w:rFonts w:ascii="Times New Roman"/>
          <w:b w:val="false"/>
          <w:i w:val="false"/>
          <w:color w:val="000000"/>
          <w:sz w:val="28"/>
        </w:rPr>
        <w:t>
      Мыналар:</w:t>
      </w:r>
    </w:p>
    <w:bookmarkEnd w:id="1809"/>
    <w:bookmarkStart w:name="z2519" w:id="1810"/>
    <w:p>
      <w:pPr>
        <w:spacing w:after="0"/>
        <w:ind w:left="0"/>
        <w:jc w:val="both"/>
      </w:pPr>
      <w:r>
        <w:rPr>
          <w:rFonts w:ascii="Times New Roman"/>
          <w:b w:val="false"/>
          <w:i w:val="false"/>
          <w:color w:val="000000"/>
          <w:sz w:val="28"/>
        </w:rPr>
        <w:t>
      1) келіссөздер хаттамасы (ол болған кезде);</w:t>
      </w:r>
    </w:p>
    <w:bookmarkEnd w:id="1810"/>
    <w:bookmarkStart w:name="z2520" w:id="1811"/>
    <w:p>
      <w:pPr>
        <w:spacing w:after="0"/>
        <w:ind w:left="0"/>
        <w:jc w:val="both"/>
      </w:pPr>
      <w:r>
        <w:rPr>
          <w:rFonts w:ascii="Times New Roman"/>
          <w:b w:val="false"/>
          <w:i w:val="false"/>
          <w:color w:val="000000"/>
          <w:sz w:val="28"/>
        </w:rPr>
        <w:t>
      2) Қазақстан Республикасының концессиялар туралы заңнамасына сәйкес құрылған концессия жөніндегі комиссияның конкурс жеңімпазын айқындау туралы ұсыныстары;</w:t>
      </w:r>
    </w:p>
    <w:bookmarkEnd w:id="1811"/>
    <w:bookmarkStart w:name="z2521" w:id="1812"/>
    <w:p>
      <w:pPr>
        <w:spacing w:after="0"/>
        <w:ind w:left="0"/>
        <w:jc w:val="both"/>
      </w:pPr>
      <w:r>
        <w:rPr>
          <w:rFonts w:ascii="Times New Roman"/>
          <w:b w:val="false"/>
          <w:i w:val="false"/>
          <w:color w:val="000000"/>
          <w:sz w:val="28"/>
        </w:rPr>
        <w:t>
      3) бюджет комиссиясының мемлекеттiк концессиялық мiндеттемелердi қабылдау туралы ұсыныстары мемлекеттiк концессиялық мiндеттемелердi қабылдау үшiн негiз болып табылады.</w:t>
      </w:r>
    </w:p>
    <w:bookmarkEnd w:id="1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 жаңа редакцияда - ҚР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156-1-бап. Дербес бiлiм беру ұйымдарын дамыту үшiн құрылтайшының нысаналы салымын салу арқылы жүзеге асырылатын бюджеттiк инвестицияларды жоспарлау</w:t>
      </w:r>
    </w:p>
    <w:p>
      <w:pPr>
        <w:spacing w:after="0"/>
        <w:ind w:left="0"/>
        <w:jc w:val="both"/>
      </w:pPr>
      <w:r>
        <w:rPr>
          <w:rFonts w:ascii="Times New Roman"/>
          <w:b w:val="false"/>
          <w:i w:val="false"/>
          <w:color w:val="ff0000"/>
          <w:sz w:val="28"/>
        </w:rPr>
        <w:t xml:space="preserve">
      Ескерту. 156-1-бап алып тасталды - ҚР 2012.02.16 </w:t>
      </w:r>
      <w:r>
        <w:rPr>
          <w:rFonts w:ascii="Times New Roman"/>
          <w:b w:val="false"/>
          <w:i w:val="false"/>
          <w:color w:val="ff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708" w:id="1813"/>
    <w:p>
      <w:pPr>
        <w:spacing w:after="0"/>
        <w:ind w:left="0"/>
        <w:jc w:val="left"/>
      </w:pPr>
      <w:r>
        <w:rPr>
          <w:rFonts w:ascii="Times New Roman"/>
          <w:b/>
          <w:i w:val="false"/>
          <w:color w:val="000000"/>
        </w:rPr>
        <w:t xml:space="preserve"> 31-тарау. Бюджеттік инвестицияларды және мемлекеттік-жекешелік әріптестік жобаларын, оның ішінде концессиялық жобаларды жүзеге асыру</w:t>
      </w:r>
    </w:p>
    <w:bookmarkEnd w:id="1813"/>
    <w:p>
      <w:pPr>
        <w:spacing w:after="0"/>
        <w:ind w:left="0"/>
        <w:jc w:val="both"/>
      </w:pPr>
      <w:r>
        <w:rPr>
          <w:rFonts w:ascii="Times New Roman"/>
          <w:b w:val="false"/>
          <w:i w:val="false"/>
          <w:color w:val="ff0000"/>
          <w:sz w:val="28"/>
        </w:rPr>
        <w:t xml:space="preserve">
      Ескерту. 31-тараудың тақырыбы жаңа редакцияда - ҚР 31.10.2015 </w:t>
      </w:r>
      <w:r>
        <w:rPr>
          <w:rFonts w:ascii="Times New Roman"/>
          <w:b w:val="false"/>
          <w:i w:val="false"/>
          <w:color w:val="ff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157-бап. Бюджеттiк инвестициялық жобаларды iске асыру</w:t>
      </w:r>
    </w:p>
    <w:bookmarkStart w:name="z1710" w:id="1814"/>
    <w:p>
      <w:pPr>
        <w:spacing w:after="0"/>
        <w:ind w:left="0"/>
        <w:jc w:val="both"/>
      </w:pPr>
      <w:r>
        <w:rPr>
          <w:rFonts w:ascii="Times New Roman"/>
          <w:b w:val="false"/>
          <w:i w:val="false"/>
          <w:color w:val="000000"/>
          <w:sz w:val="28"/>
        </w:rPr>
        <w:t>
      1. Бюджеттiк инвестициялық жобалар олардың белгiленген тәртiппен бекiтiлген техникалық-экономикалық негiздемелерiне сәйкес iске асырылады.</w:t>
      </w:r>
    </w:p>
    <w:bookmarkEnd w:id="1814"/>
    <w:p>
      <w:pPr>
        <w:spacing w:after="0"/>
        <w:ind w:left="0"/>
        <w:jc w:val="both"/>
      </w:pPr>
      <w:r>
        <w:rPr>
          <w:rFonts w:ascii="Times New Roman"/>
          <w:b w:val="false"/>
          <w:i w:val="false"/>
          <w:color w:val="000000"/>
          <w:sz w:val="28"/>
        </w:rPr>
        <w:t>
      Бюджеттік инвестициялық жобаларды іске асыру үлгілік жобалар (болған кезде) қолданыла отырып жүзеге асырылады.</w:t>
      </w:r>
    </w:p>
    <w:bookmarkStart w:name="z2841" w:id="1815"/>
    <w:p>
      <w:pPr>
        <w:spacing w:after="0"/>
        <w:ind w:left="0"/>
        <w:jc w:val="both"/>
      </w:pPr>
      <w:r>
        <w:rPr>
          <w:rFonts w:ascii="Times New Roman"/>
          <w:b w:val="false"/>
          <w:i w:val="false"/>
          <w:color w:val="000000"/>
          <w:sz w:val="28"/>
        </w:rPr>
        <w:t>
      1-1. Үкіметтік сыртқы қарыздардың және республикалық бюджет қаражатынан сыртқы қарыздарды қоса қаржыландырудың қаражатынан қаржыландыру болжанатын жобаларды қоспағанда, ақпараттандыру объектілерін құруға және дамытуға бағытталған бюджеттік инвестициялық жобалар инвестициялық ұсыныстарға және бекітілген техникалық тапсырмаларға сәйкес іске асырылады.</w:t>
      </w:r>
    </w:p>
    <w:bookmarkEnd w:id="1815"/>
    <w:bookmarkStart w:name="z1711" w:id="1816"/>
    <w:p>
      <w:pPr>
        <w:spacing w:after="0"/>
        <w:ind w:left="0"/>
        <w:jc w:val="both"/>
      </w:pPr>
      <w:r>
        <w:rPr>
          <w:rFonts w:ascii="Times New Roman"/>
          <w:b w:val="false"/>
          <w:i w:val="false"/>
          <w:color w:val="000000"/>
          <w:sz w:val="28"/>
        </w:rPr>
        <w:t>
      2. Бюджеттiк инвестициялық жобаларды iске асыру шеңберiнде көзделетiн құрылыс қызметi белгiленген тәртiппен бекiтiлген жобалау-сметалық құжаттамаға сәйкес жүзеге асырылады.</w:t>
      </w:r>
    </w:p>
    <w:bookmarkEnd w:id="1816"/>
    <w:p>
      <w:pPr>
        <w:spacing w:after="0"/>
        <w:ind w:left="0"/>
        <w:jc w:val="both"/>
      </w:pPr>
      <w:r>
        <w:rPr>
          <w:rFonts w:ascii="Times New Roman"/>
          <w:b w:val="false"/>
          <w:i w:val="false"/>
          <w:color w:val="000000"/>
          <w:sz w:val="28"/>
        </w:rPr>
        <w:t>
      Егер белгіленген тәртіппен бекітілген жобалау (жобалау-сметалық) құжаттамасын түзетуге тапсырыс берушінің шешімі бойынша негізді қажеттілік туындаған жағдайда, жобалау алдындағы құжаттаманы (ол болған кезде) түзету талап етілмейді.</w:t>
      </w:r>
    </w:p>
    <w:p>
      <w:pPr>
        <w:spacing w:after="0"/>
        <w:ind w:left="0"/>
        <w:jc w:val="both"/>
      </w:pPr>
      <w:r>
        <w:rPr>
          <w:rFonts w:ascii="Times New Roman"/>
          <w:b w:val="false"/>
          <w:i w:val="false"/>
          <w:color w:val="000000"/>
          <w:sz w:val="28"/>
        </w:rPr>
        <w:t>
      Құрылыс қызметін (жұмыстарды) қаржыландыру мерзімдері жұмыстарды орындаудың белгіленген тәртіппен бекітілген жобалау-сметалық құжаттамада көрсетілген мерзімдеріне сәйкес келуге тиіс.</w:t>
      </w:r>
    </w:p>
    <w:p>
      <w:pPr>
        <w:spacing w:after="0"/>
        <w:ind w:left="0"/>
        <w:jc w:val="both"/>
      </w:pPr>
      <w:r>
        <w:rPr>
          <w:rFonts w:ascii="Times New Roman"/>
          <w:b w:val="false"/>
          <w:i w:val="false"/>
          <w:color w:val="000000"/>
          <w:sz w:val="28"/>
        </w:rPr>
        <w:t>
      Бұл ретте, егер өнім беруші жобалау-сметалық құжаттаманы талап ететін жұмыстарды толықтай өз есебінен орындау және төлемақыны жұмыстардың аяқталу фактісі бойынша алу туралы міндеттеме қабылдаған жағдайда, ағымдағы жылы көзделген пайдаланылмаған қаражат тиісті қаржы жылының бюджетіне ауыстырылады. Осы қаражатты өзге мақсаттарға пайдалануға жол берілмейді.</w:t>
      </w:r>
    </w:p>
    <w:p>
      <w:pPr>
        <w:spacing w:after="0"/>
        <w:ind w:left="0"/>
        <w:jc w:val="both"/>
      </w:pPr>
      <w:r>
        <w:rPr>
          <w:rFonts w:ascii="Times New Roman"/>
          <w:b w:val="false"/>
          <w:i w:val="false"/>
          <w:color w:val="000000"/>
          <w:sz w:val="28"/>
        </w:rPr>
        <w:t>
      Қазақстан Республикасы ратификациялаған, Қазақстан Республикасының Үкіметі жасаған қарыз туралы келісім шеңберінде іске асырылатын бюджеттік инвестициялық жобалар бойынша бюджеттік инвестициялық жобалардың сметалық құнын ұлғайтуды қаржыландыру, егер қарыз шартының талаптарына сәйкес мердігермен азаматтық-құқықтық шартта құнын ұлғайтуды қаржыландыру жөнінде өзгеше талаптар белгіленген болса, азаматтық-құқықтық шартқа сәйкес жобалау-сметалық құжаттаманы түзетпей-ақ мүмкін болады.</w:t>
      </w:r>
    </w:p>
    <w:bookmarkStart w:name="z1712" w:id="1817"/>
    <w:p>
      <w:pPr>
        <w:spacing w:after="0"/>
        <w:ind w:left="0"/>
        <w:jc w:val="both"/>
      </w:pPr>
      <w:r>
        <w:rPr>
          <w:rFonts w:ascii="Times New Roman"/>
          <w:b w:val="false"/>
          <w:i w:val="false"/>
          <w:color w:val="000000"/>
          <w:sz w:val="28"/>
        </w:rPr>
        <w:t>
      3. Бюджеттiк инвестициялық жобаларды iске асыру шеңберiнде көзделетiн шет мемлекеттер аумағындағы құрылыс қызметi осы жоба аумағында iске асырылатын мемлекеттiң заңнамасында белгiленген тәртiппен бекiтiлетін жобалау-сметалық құжаттамаға сәйкес жүзеге асырылады.</w:t>
      </w:r>
    </w:p>
    <w:bookmarkEnd w:id="1817"/>
    <w:bookmarkStart w:name="z1713" w:id="1818"/>
    <w:p>
      <w:pPr>
        <w:spacing w:after="0"/>
        <w:ind w:left="0"/>
        <w:jc w:val="both"/>
      </w:pPr>
      <w:r>
        <w:rPr>
          <w:rFonts w:ascii="Times New Roman"/>
          <w:b w:val="false"/>
          <w:i w:val="false"/>
          <w:color w:val="000000"/>
          <w:sz w:val="28"/>
        </w:rPr>
        <w:t>
      4. Бiрыңғай техникалық параметрлерi бар инвестициялық жобалар бойынша үлгiлiк жоба әзiрлеу жүзеге асырылады.</w:t>
      </w:r>
    </w:p>
    <w:bookmarkEnd w:id="1818"/>
    <w:p>
      <w:pPr>
        <w:spacing w:after="0"/>
        <w:ind w:left="0"/>
        <w:jc w:val="both"/>
      </w:pPr>
      <w:r>
        <w:rPr>
          <w:rFonts w:ascii="Times New Roman"/>
          <w:b w:val="false"/>
          <w:i w:val="false"/>
          <w:color w:val="000000"/>
          <w:sz w:val="28"/>
        </w:rPr>
        <w:t>
      Үлгi жобаларды әзiрлеуді және оларға сараптама жүргiзудi қаржыландыру сәулет, қала құрылысы және құрылыс iстерi жөнiндегi уәкiлеттi органның тиiстi бюджеттiк бағдарламасының қаражаты есебiнен жүзеге асырылады.</w:t>
      </w:r>
    </w:p>
    <w:p>
      <w:pPr>
        <w:spacing w:after="0"/>
        <w:ind w:left="0"/>
        <w:jc w:val="both"/>
      </w:pPr>
      <w:r>
        <w:rPr>
          <w:rFonts w:ascii="Times New Roman"/>
          <w:b w:val="false"/>
          <w:i w:val="false"/>
          <w:color w:val="000000"/>
          <w:sz w:val="28"/>
        </w:rPr>
        <w:t>
      Бюджеттiк инвестициялық жобаларды iске асыру кезiнде үлгi жобаларды қолдану құрылыстың нақты алаңына бекiту жолымен жүзеге асырылады.</w:t>
      </w:r>
    </w:p>
    <w:bookmarkStart w:name="z1714" w:id="1819"/>
    <w:p>
      <w:pPr>
        <w:spacing w:after="0"/>
        <w:ind w:left="0"/>
        <w:jc w:val="both"/>
      </w:pPr>
      <w:r>
        <w:rPr>
          <w:rFonts w:ascii="Times New Roman"/>
          <w:b w:val="false"/>
          <w:i w:val="false"/>
          <w:color w:val="000000"/>
          <w:sz w:val="28"/>
        </w:rPr>
        <w:t>
      5. Жобалау-сметалық құжаттаманы түзетуге немесе оған бекітілген техникалық-экономикалық негіздемеде немесе бюджеттік инвестициялық жобаның үлгілік жобасында көзделмеген, қосымша бюджет шығыстарына әкеп соғатын қосымша компоненттерді енгізуге байланысты бюджеттік инвестициялық жобалардың сметалық құнын бюджет комиссиясының қарауынсыз және ұсынысынсыз ұлғайтуға жол берілмейді.</w:t>
      </w:r>
    </w:p>
    <w:bookmarkEnd w:id="1819"/>
    <w:bookmarkStart w:name="z1441" w:id="1820"/>
    <w:p>
      <w:pPr>
        <w:spacing w:after="0"/>
        <w:ind w:left="0"/>
        <w:jc w:val="both"/>
      </w:pPr>
      <w:r>
        <w:rPr>
          <w:rFonts w:ascii="Times New Roman"/>
          <w:b w:val="false"/>
          <w:i w:val="false"/>
          <w:color w:val="000000"/>
          <w:sz w:val="28"/>
        </w:rPr>
        <w:t>
      5-1. Осы баптың 2-тармағының екінші бөлігінде көрсетілген бюджеттік инвестициялық жобалар бойынша азаматтық-құқықтық шарттың талаптарына сәйкес жол учаскелерінің сметалық құнын ұлғайтуды қаржыландыруға Республикалық бюджет комиссиясының қарауынсыз жол берілмейді.</w:t>
      </w:r>
    </w:p>
    <w:bookmarkEnd w:id="1820"/>
    <w:bookmarkStart w:name="z1715" w:id="1821"/>
    <w:p>
      <w:pPr>
        <w:spacing w:after="0"/>
        <w:ind w:left="0"/>
        <w:jc w:val="both"/>
      </w:pPr>
      <w:r>
        <w:rPr>
          <w:rFonts w:ascii="Times New Roman"/>
          <w:b w:val="false"/>
          <w:i w:val="false"/>
          <w:color w:val="000000"/>
          <w:sz w:val="28"/>
        </w:rPr>
        <w:t>
      6. Республикалық немесе жергiлiктi бюджетке енгiзiлмеген бюджеттiк инвестициялық жобалар бойынша жобалау-сметалық құжаттама әзiрлеуге жол берiлмейдi.</w:t>
      </w:r>
    </w:p>
    <w:bookmarkEnd w:id="1821"/>
    <w:p>
      <w:pPr>
        <w:spacing w:after="0"/>
        <w:ind w:left="0"/>
        <w:jc w:val="both"/>
      </w:pPr>
      <w:r>
        <w:rPr>
          <w:rFonts w:ascii="Times New Roman"/>
          <w:b w:val="false"/>
          <w:i w:val="false"/>
          <w:color w:val="000000"/>
          <w:sz w:val="28"/>
        </w:rPr>
        <w:t>
      Іске асырылуына бюджеттің атқарылуы жөніндегі орталық уәкілетті органнан - республикалық бюджеттен, бюджеттің атқарылуы жөніндегі жергілікті уәкілетті органнан жергілікті бюджеттен қаржыландырудың растауы жоқ бюджеттік инвестициялық жобалар бойынша жобалау-сметалық құжаттаманы әзірлеуге де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718" w:id="1822"/>
    <w:p>
      <w:pPr>
        <w:spacing w:after="0"/>
        <w:ind w:left="0"/>
        <w:jc w:val="both"/>
      </w:pPr>
      <w:r>
        <w:rPr>
          <w:rFonts w:ascii="Times New Roman"/>
          <w:b w:val="false"/>
          <w:i w:val="false"/>
          <w:color w:val="000000"/>
          <w:sz w:val="28"/>
        </w:rPr>
        <w:t>
      9. Республикалық бюджет есебiнен қаржыландырылатын аяқталған инвестициялық жобалар бойынша инвестициялық жобалардың iске асырылуын бағалауды Қазақстан Республикасының Үкiметi уәкiлеттiк берген орган жүргiзедi.</w:t>
      </w:r>
    </w:p>
    <w:bookmarkEnd w:id="1822"/>
    <w:bookmarkStart w:name="z1698" w:id="1823"/>
    <w:p>
      <w:pPr>
        <w:spacing w:after="0"/>
        <w:ind w:left="0"/>
        <w:jc w:val="both"/>
      </w:pPr>
      <w:r>
        <w:rPr>
          <w:rFonts w:ascii="Times New Roman"/>
          <w:b w:val="false"/>
          <w:i w:val="false"/>
          <w:color w:val="000000"/>
          <w:sz w:val="28"/>
        </w:rPr>
        <w:t>
      Жергiлiктi бюджет қаражаты есебiнен қаржыландырылатын инвестициялық жобалардың iске асырылуын бағалауды мемлекеттік жоспарлау жөніндегі жергілікті уәкілетті орган жүргiзедi.</w:t>
      </w:r>
    </w:p>
    <w:bookmarkEnd w:id="1823"/>
    <w:bookmarkStart w:name="z1719" w:id="1824"/>
    <w:p>
      <w:pPr>
        <w:spacing w:after="0"/>
        <w:ind w:left="0"/>
        <w:jc w:val="both"/>
      </w:pPr>
      <w:r>
        <w:rPr>
          <w:rFonts w:ascii="Times New Roman"/>
          <w:b w:val="false"/>
          <w:i w:val="false"/>
          <w:color w:val="000000"/>
          <w:sz w:val="28"/>
        </w:rPr>
        <w:t>
      10. Республикалық бюджеттік инвестициялық жобалардың және республикалық бюджеттен нысаналы даму трансферттері есебінен іске асырылатын жергілікті бюджеттік инвестициялық жобалардың іске асырылуы мониторингін республикалық бюджеттік бағдарламалар әкімшілері жүзеге асырады.</w:t>
      </w:r>
    </w:p>
    <w:bookmarkEnd w:id="1824"/>
    <w:bookmarkStart w:name="z1699" w:id="1825"/>
    <w:p>
      <w:pPr>
        <w:spacing w:after="0"/>
        <w:ind w:left="0"/>
        <w:jc w:val="both"/>
      </w:pPr>
      <w:r>
        <w:rPr>
          <w:rFonts w:ascii="Times New Roman"/>
          <w:b w:val="false"/>
          <w:i w:val="false"/>
          <w:color w:val="000000"/>
          <w:sz w:val="28"/>
        </w:rPr>
        <w:t>
      Бюджеттік инвестициялық жобалардың іске асырылуы мониторингін жүргізу тәртібін бюджеттік жоспарлау жөнiндегi орталық уәкiлеттi органмен келісу бойынша мемлекеттік жоспарлау жөніндегі орталық уәкiлеттi орган айқындайды.</w:t>
      </w:r>
    </w:p>
    <w:bookmarkEnd w:id="1825"/>
    <w:bookmarkStart w:name="z1702" w:id="1826"/>
    <w:p>
      <w:pPr>
        <w:spacing w:after="0"/>
        <w:ind w:left="0"/>
        <w:jc w:val="both"/>
      </w:pPr>
      <w:r>
        <w:rPr>
          <w:rFonts w:ascii="Times New Roman"/>
          <w:b w:val="false"/>
          <w:i w:val="false"/>
          <w:color w:val="000000"/>
          <w:sz w:val="28"/>
        </w:rPr>
        <w:t>
      Бюджеттік инвестициялық жобалардың іске асырылуын бағалауды мемлекеттік жоспарлау жөніндегі орталық уәкілетті орган республикалық бюджеттік бағдарламалар әкімшілері мониторингінің қорытындылары бойынша жылдық есептің негізінде жүзеге асырады.</w:t>
      </w:r>
    </w:p>
    <w:bookmarkEnd w:id="1826"/>
    <w:bookmarkStart w:name="z1703" w:id="1827"/>
    <w:p>
      <w:pPr>
        <w:spacing w:after="0"/>
        <w:ind w:left="0"/>
        <w:jc w:val="both"/>
      </w:pPr>
      <w:r>
        <w:rPr>
          <w:rFonts w:ascii="Times New Roman"/>
          <w:b w:val="false"/>
          <w:i w:val="false"/>
          <w:color w:val="000000"/>
          <w:sz w:val="28"/>
        </w:rPr>
        <w:t>
      Бюджеттік инвестициялық жобалардың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p>
    <w:bookmarkEnd w:id="1827"/>
    <w:bookmarkStart w:name="z1704" w:id="1828"/>
    <w:p>
      <w:pPr>
        <w:spacing w:after="0"/>
        <w:ind w:left="0"/>
        <w:jc w:val="both"/>
      </w:pPr>
      <w:r>
        <w:rPr>
          <w:rFonts w:ascii="Times New Roman"/>
          <w:b w:val="false"/>
          <w:i w:val="false"/>
          <w:color w:val="000000"/>
          <w:sz w:val="28"/>
        </w:rPr>
        <w:t>
      Бюджеттік инвестициялық жобалардың іске асырылуын бағалауды жүргізу тәртібін бюджеттік жоспарлау жөнiндегi орталық уәкiлеттi органмен келісу бойынша мемлекеттік жоспарлау жөніндегі орталық уәкiлеттi орган айқындайды.</w:t>
      </w:r>
    </w:p>
    <w:bookmarkEnd w:id="1828"/>
    <w:bookmarkStart w:name="z2256" w:id="1829"/>
    <w:p>
      <w:pPr>
        <w:spacing w:after="0"/>
        <w:ind w:left="0"/>
        <w:jc w:val="both"/>
      </w:pPr>
      <w:r>
        <w:rPr>
          <w:rFonts w:ascii="Times New Roman"/>
          <w:b w:val="false"/>
          <w:i w:val="false"/>
          <w:color w:val="000000"/>
          <w:sz w:val="28"/>
        </w:rPr>
        <w:t>
      11. Жергілікті бюджеттік инвестициялық жобалардың іске асырылуы мониторингін және оны бағалауды мемлекеттік жоспарлау жөніндегі жергілікті уәкілетті орган жүзеге асырады.</w:t>
      </w:r>
    </w:p>
    <w:bookmarkEnd w:id="1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Концессиялық жобаларды іске асыру</w:t>
      </w:r>
    </w:p>
    <w:bookmarkStart w:name="z1721" w:id="1830"/>
    <w:p>
      <w:pPr>
        <w:spacing w:after="0"/>
        <w:ind w:left="0"/>
        <w:jc w:val="both"/>
      </w:pPr>
      <w:r>
        <w:rPr>
          <w:rFonts w:ascii="Times New Roman"/>
          <w:b w:val="false"/>
          <w:i w:val="false"/>
          <w:color w:val="000000"/>
          <w:sz w:val="28"/>
        </w:rPr>
        <w:t xml:space="preserve">
      1. Концессиялық жобалар "Концессиялар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концессия шартының негізінде іске асырылады.</w:t>
      </w:r>
    </w:p>
    <w:bookmarkEnd w:id="1830"/>
    <w:bookmarkStart w:name="z1705" w:id="1831"/>
    <w:p>
      <w:pPr>
        <w:spacing w:after="0"/>
        <w:ind w:left="0"/>
        <w:jc w:val="both"/>
      </w:pPr>
      <w:r>
        <w:rPr>
          <w:rFonts w:ascii="Times New Roman"/>
          <w:b w:val="false"/>
          <w:i w:val="false"/>
          <w:color w:val="000000"/>
          <w:sz w:val="28"/>
        </w:rPr>
        <w:t>
      2. Концессиялық жобалардың іске асырылуы мониторингін концессия объектілерін құру (реконструкциялау) және оларды кейіннен пайдалану кезеңінде тиісті саланың орталық уәкілетті органы жүзеге асырады.</w:t>
      </w:r>
    </w:p>
    <w:bookmarkEnd w:id="1831"/>
    <w:bookmarkStart w:name="z1706" w:id="1832"/>
    <w:p>
      <w:pPr>
        <w:spacing w:after="0"/>
        <w:ind w:left="0"/>
        <w:jc w:val="both"/>
      </w:pPr>
      <w:r>
        <w:rPr>
          <w:rFonts w:ascii="Times New Roman"/>
          <w:b w:val="false"/>
          <w:i w:val="false"/>
          <w:color w:val="000000"/>
          <w:sz w:val="28"/>
        </w:rPr>
        <w:t>
      3. Концессиялық жобалардың іске асырылуын бағалауды мемлекеттік жоспарлау жөніндегі уәкілетті орган жүзеге асырады.</w:t>
      </w:r>
    </w:p>
    <w:bookmarkEnd w:id="1832"/>
    <w:bookmarkStart w:name="z1707" w:id="1833"/>
    <w:p>
      <w:pPr>
        <w:spacing w:after="0"/>
        <w:ind w:left="0"/>
        <w:jc w:val="both"/>
      </w:pPr>
      <w:r>
        <w:rPr>
          <w:rFonts w:ascii="Times New Roman"/>
          <w:b w:val="false"/>
          <w:i w:val="false"/>
          <w:color w:val="000000"/>
          <w:sz w:val="28"/>
        </w:rPr>
        <w:t>
      Концессиялық жобалардың іске асырылуын бағалауды жүргізу кезінде мемлекеттік жоспарлау жөніндегі уәкілетті орган Қазақстан Республикасының Үкіметі айқындайтын заңды тұлғаны тартады.</w:t>
      </w:r>
    </w:p>
    <w:bookmarkEnd w:id="1833"/>
    <w:bookmarkStart w:name="z1722" w:id="1834"/>
    <w:p>
      <w:pPr>
        <w:spacing w:after="0"/>
        <w:ind w:left="0"/>
        <w:jc w:val="both"/>
      </w:pPr>
      <w:r>
        <w:rPr>
          <w:rFonts w:ascii="Times New Roman"/>
          <w:b w:val="false"/>
          <w:i w:val="false"/>
          <w:color w:val="000000"/>
          <w:sz w:val="28"/>
        </w:rPr>
        <w:t>
      4. Концессиялық жобалардың іске асырылуы мониторингін және оны бағалауды жүргізу тәртібін мемлекеттік жоспарлау жөніндегі уәкiлеттi орган айқындайды.</w:t>
      </w:r>
    </w:p>
    <w:bookmarkEnd w:id="1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 жаңа редакцияда - ҚР 03.12.2013 </w:t>
      </w:r>
      <w:r>
        <w:rPr>
          <w:rFonts w:ascii="Times New Roman"/>
          <w:b w:val="false"/>
          <w:i w:val="false"/>
          <w:color w:val="000000"/>
          <w:sz w:val="28"/>
        </w:rPr>
        <w:t>№ 150-V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158-1-бап. Мемлекеттік-жекешелік әріптестік жобаларын іске асыру</w:t>
      </w:r>
    </w:p>
    <w:bookmarkStart w:name="z2523" w:id="1835"/>
    <w:p>
      <w:pPr>
        <w:spacing w:after="0"/>
        <w:ind w:left="0"/>
        <w:jc w:val="both"/>
      </w:pPr>
      <w:r>
        <w:rPr>
          <w:rFonts w:ascii="Times New Roman"/>
          <w:b w:val="false"/>
          <w:i w:val="false"/>
          <w:color w:val="000000"/>
          <w:sz w:val="28"/>
        </w:rPr>
        <w:t xml:space="preserve">
      1. Мемлекеттік-жекешелік әріптестік жобалары "Мемлекеттік-жекешелік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мемлекеттік-жекешелік әріптестік шарты негізінде іске асырылады.</w:t>
      </w:r>
    </w:p>
    <w:bookmarkEnd w:id="1835"/>
    <w:bookmarkStart w:name="z2524" w:id="1836"/>
    <w:p>
      <w:pPr>
        <w:spacing w:after="0"/>
        <w:ind w:left="0"/>
        <w:jc w:val="both"/>
      </w:pPr>
      <w:r>
        <w:rPr>
          <w:rFonts w:ascii="Times New Roman"/>
          <w:b w:val="false"/>
          <w:i w:val="false"/>
          <w:color w:val="000000"/>
          <w:sz w:val="28"/>
        </w:rPr>
        <w:t>
      2. Мемлекеттік-жекешелік әріптестік жобаларының іске асырылу мониторингін шарттық қатынастарды орындау кезеңінде тиісті саланың уәкілетті мемлекеттік органы жүзеге асырады.</w:t>
      </w:r>
    </w:p>
    <w:bookmarkEnd w:id="1836"/>
    <w:bookmarkStart w:name="z2525" w:id="1837"/>
    <w:p>
      <w:pPr>
        <w:spacing w:after="0"/>
        <w:ind w:left="0"/>
        <w:jc w:val="both"/>
      </w:pPr>
      <w:r>
        <w:rPr>
          <w:rFonts w:ascii="Times New Roman"/>
          <w:b w:val="false"/>
          <w:i w:val="false"/>
          <w:color w:val="000000"/>
          <w:sz w:val="28"/>
        </w:rPr>
        <w:t>
      3. Мемлекеттік-жекешелік әріптестік жобаларының іске асырылуын бағалауды мемлекеттік жоспарлау жөніндегі орталық уәкілетті орган жүзеге асырады.</w:t>
      </w:r>
    </w:p>
    <w:bookmarkEnd w:id="1837"/>
    <w:bookmarkStart w:name="z2526" w:id="1838"/>
    <w:p>
      <w:pPr>
        <w:spacing w:after="0"/>
        <w:ind w:left="0"/>
        <w:jc w:val="both"/>
      </w:pPr>
      <w:r>
        <w:rPr>
          <w:rFonts w:ascii="Times New Roman"/>
          <w:b w:val="false"/>
          <w:i w:val="false"/>
          <w:color w:val="000000"/>
          <w:sz w:val="28"/>
        </w:rPr>
        <w:t>
      Мемлекеттік-жекешелік әріптестік жобаларының іске асырылуын бағалауды жүргiзу кезiнде мемлекеттiк жоспарлау жөнiндегi орталық уәкiлеттi орган Мемлекеттік-жекешелік әріптестікті дамыту орталығын тартады.</w:t>
      </w:r>
    </w:p>
    <w:bookmarkEnd w:id="1838"/>
    <w:bookmarkStart w:name="z2527" w:id="1839"/>
    <w:p>
      <w:pPr>
        <w:spacing w:after="0"/>
        <w:ind w:left="0"/>
        <w:jc w:val="both"/>
      </w:pPr>
      <w:r>
        <w:rPr>
          <w:rFonts w:ascii="Times New Roman"/>
          <w:b w:val="false"/>
          <w:i w:val="false"/>
          <w:color w:val="000000"/>
          <w:sz w:val="28"/>
        </w:rPr>
        <w:t>
      4. Мемлекеттік-жекешелік әріптестік жобаларының іске асырылу мониторингін және оны бағалауды жүргiзу тәртiбiн мемлекеттік жоспарлау жөніндегі орталық уәкілетті орган айқындайды.</w:t>
      </w:r>
    </w:p>
    <w:bookmarkEnd w:id="1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31-тарау 158-1-баппен толықтырылды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Мемлекеттiң заңды тұлғалардың жарғылық капиталына қатысуы арқылы бюджеттiк инвестицияларды жүзеге асыру</w:t>
      </w:r>
    </w:p>
    <w:bookmarkStart w:name="z2134" w:id="1840"/>
    <w:p>
      <w:pPr>
        <w:spacing w:after="0"/>
        <w:ind w:left="0"/>
        <w:jc w:val="both"/>
      </w:pPr>
      <w:r>
        <w:rPr>
          <w:rFonts w:ascii="Times New Roman"/>
          <w:b w:val="false"/>
          <w:i w:val="false"/>
          <w:color w:val="000000"/>
          <w:sz w:val="28"/>
        </w:rPr>
        <w:t>
      1. Мемлекеттiң заңды тұлғалардың жарғылық капиталына қатысуы арқылы бюджеттiк инвестицияларды Қазақстан Республикасының заңнамасында белгiленген тәртiппен Қазақстан Республикасының Үкiметi және жергiлiктi атқарушы органдар жүзеге асырады.</w:t>
      </w:r>
    </w:p>
    <w:bookmarkEnd w:id="1840"/>
    <w:bookmarkStart w:name="z2149" w:id="1841"/>
    <w:p>
      <w:pPr>
        <w:spacing w:after="0"/>
        <w:ind w:left="0"/>
        <w:jc w:val="both"/>
      </w:pPr>
      <w:r>
        <w:rPr>
          <w:rFonts w:ascii="Times New Roman"/>
          <w:b w:val="false"/>
          <w:i w:val="false"/>
          <w:color w:val="000000"/>
          <w:sz w:val="28"/>
        </w:rPr>
        <w:t>
      1-1. Заңды тұлғалардың жарғылық капиталына мемлекеттің қатысуы арқылы салынатын бюджеттік инвестициялар белгіленген тәртіппен бекітілген қаржылық-экономикалық негіздемелерге сәйкес іске асырылады.</w:t>
      </w:r>
    </w:p>
    <w:bookmarkEnd w:id="1841"/>
    <w:bookmarkStart w:name="z2135" w:id="1842"/>
    <w:p>
      <w:pPr>
        <w:spacing w:after="0"/>
        <w:ind w:left="0"/>
        <w:jc w:val="both"/>
      </w:pPr>
      <w:r>
        <w:rPr>
          <w:rFonts w:ascii="Times New Roman"/>
          <w:b w:val="false"/>
          <w:i w:val="false"/>
          <w:color w:val="000000"/>
          <w:sz w:val="28"/>
        </w:rPr>
        <w:t>
      2. Жарғылық капиталына мемлекет қатысатын заңды тұлғалардың жарғылық капиталын ұлғайтуға және олардың еншiлес ұйымдарының жарғылық капиталын ұлғайтуға заңды тұлғалардың жарияланған акцияларын төлеуге ақша аудару бағалы қағаздар нарығын реттеудi және қадағалауды жүзеге асыратын уәкілетті органның тиiстi куәлiгiмен расталатын жарияланған акцияларын (бағалы қағаздарды) шығару мемлекеттiк тiркеуден өткеннен кейiн жүзеге асырылады.</w:t>
      </w:r>
    </w:p>
    <w:bookmarkEnd w:id="1842"/>
    <w:bookmarkStart w:name="z2150" w:id="1843"/>
    <w:p>
      <w:pPr>
        <w:spacing w:after="0"/>
        <w:ind w:left="0"/>
        <w:jc w:val="both"/>
      </w:pPr>
      <w:r>
        <w:rPr>
          <w:rFonts w:ascii="Times New Roman"/>
          <w:b w:val="false"/>
          <w:i w:val="false"/>
          <w:color w:val="000000"/>
          <w:sz w:val="28"/>
        </w:rPr>
        <w:t>
      Квазимемлекеттік сектор субъектісінің еншілес, тәуелді және өзімен үлестес ұйымдардың жарғылық капиталдарын ұлғайтуға жарияланған акцияларды (бағалы қағаздарды) төлеуге ақша аударуы республикалық бюджет туралы заңда не мәслихаттың жергілікті бюджет туралы шешімінде тиісті қаржы жылына көзделген ақша квазимемлекеттік сектор субъектісінің шотына түскен күннен бастап он жұмыс күні ішінде жүзеге асырылады.</w:t>
      </w:r>
    </w:p>
    <w:bookmarkEnd w:id="1843"/>
    <w:bookmarkStart w:name="z2136" w:id="1844"/>
    <w:p>
      <w:pPr>
        <w:spacing w:after="0"/>
        <w:ind w:left="0"/>
        <w:jc w:val="both"/>
      </w:pPr>
      <w:r>
        <w:rPr>
          <w:rFonts w:ascii="Times New Roman"/>
          <w:b w:val="false"/>
          <w:i w:val="false"/>
          <w:color w:val="000000"/>
          <w:sz w:val="28"/>
        </w:rPr>
        <w:t>
      3. Заңды тұлғалардың жарғылық капиталына мемлекеттің қатысуы арқылы республикалық бюджеттік инвестициялардың және республикалық бюджеттен нысаналы даму трансферттері есебінен іске асырылатын инвестициялардың мониторингін республикалық бюджеттік бағдарламалардың әкімшілері жүзеге асырады.</w:t>
      </w:r>
    </w:p>
    <w:bookmarkEnd w:id="1844"/>
    <w:bookmarkStart w:name="z2131" w:id="1845"/>
    <w:p>
      <w:pPr>
        <w:spacing w:after="0"/>
        <w:ind w:left="0"/>
        <w:jc w:val="both"/>
      </w:pP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асырылуын бағалауды мемлекеттік жоспарлау жөніндегі орталық уәкілетті орган республикалық бюджеттік бағдарламалар әкімшілері мониторингінің қорытындылары бойынша жылдық есептің негізінде жүзеге асырады.</w:t>
      </w:r>
    </w:p>
    <w:bookmarkEnd w:id="1845"/>
    <w:bookmarkStart w:name="z2132" w:id="1846"/>
    <w:p>
      <w:pPr>
        <w:spacing w:after="0"/>
        <w:ind w:left="0"/>
        <w:jc w:val="both"/>
      </w:pP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p>
    <w:bookmarkEnd w:id="1846"/>
    <w:bookmarkStart w:name="z2244" w:id="1847"/>
    <w:p>
      <w:pPr>
        <w:spacing w:after="0"/>
        <w:ind w:left="0"/>
        <w:jc w:val="both"/>
      </w:pP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асырылуы мониторингін және оны бағалауды жүргізу тәртібін бюджеттік жоспарлау жөнiндегi орталық уәкiлеттi органмен келісу бойынша мемлекеттік жоспарлау жөніндегі орталық уәкiлеттi орган айқындайды.</w:t>
      </w:r>
    </w:p>
    <w:bookmarkEnd w:id="1847"/>
    <w:bookmarkStart w:name="z2262" w:id="1848"/>
    <w:p>
      <w:pPr>
        <w:spacing w:after="0"/>
        <w:ind w:left="0"/>
        <w:jc w:val="both"/>
      </w:pPr>
      <w:r>
        <w:rPr>
          <w:rFonts w:ascii="Times New Roman"/>
          <w:b w:val="false"/>
          <w:i w:val="false"/>
          <w:color w:val="000000"/>
          <w:sz w:val="28"/>
        </w:rPr>
        <w:t>
      4. Заңды тұлғалардың жарғылық капиталына мемлекеттің қатысуы арқылы жергілікті бюджеттік инвестициялардың іске асырылуы мониторингін және оны бағалауды мемлекеттік жоспарлау жөніндегі жергілікті уәкілетті орган жүзеге асырады.</w:t>
      </w:r>
    </w:p>
    <w:bookmarkEnd w:id="1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өзгерістер енгізілді - ҚР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723" w:id="1849"/>
    <w:p>
      <w:pPr>
        <w:spacing w:after="0"/>
        <w:ind w:left="0"/>
        <w:jc w:val="left"/>
      </w:pPr>
      <w:r>
        <w:rPr>
          <w:rFonts w:ascii="Times New Roman"/>
          <w:b/>
          <w:i w:val="false"/>
          <w:color w:val="000000"/>
        </w:rPr>
        <w:t xml:space="preserve"> 9-бөлім. Мемлекеттік-жекешелік әріптестік жобалары бойынша мемлекеттік міндеттемелер, оның ішінде мемлекеттік концессиялық міндеттемелер</w:t>
      </w:r>
    </w:p>
    <w:bookmarkEnd w:id="1849"/>
    <w:p>
      <w:pPr>
        <w:spacing w:after="0"/>
        <w:ind w:left="0"/>
        <w:jc w:val="both"/>
      </w:pPr>
      <w:r>
        <w:rPr>
          <w:rFonts w:ascii="Times New Roman"/>
          <w:b w:val="false"/>
          <w:i w:val="false"/>
          <w:color w:val="ff0000"/>
          <w:sz w:val="28"/>
        </w:rPr>
        <w:t xml:space="preserve">
      Ескерту. 9-бөлім жаңа редакцияда - ҚР 31.10.2015 </w:t>
      </w:r>
      <w:r>
        <w:rPr>
          <w:rFonts w:ascii="Times New Roman"/>
          <w:b w:val="false"/>
          <w:i w:val="false"/>
          <w:color w:val="ff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24" w:id="1850"/>
    <w:p>
      <w:pPr>
        <w:spacing w:after="0"/>
        <w:ind w:left="0"/>
        <w:jc w:val="left"/>
      </w:pPr>
      <w:r>
        <w:rPr>
          <w:rFonts w:ascii="Times New Roman"/>
          <w:b/>
          <w:i w:val="false"/>
          <w:color w:val="000000"/>
        </w:rPr>
        <w:t xml:space="preserve"> 32-тарау. Мемлекеттік-жекешелік әріптестік жобалары бойынша мемлекеттік міндеттемелер, оның ішінде мемлекеттік концессиялық міндеттемелер</w:t>
      </w:r>
    </w:p>
    <w:bookmarkEnd w:id="1850"/>
    <w:p>
      <w:pPr>
        <w:spacing w:after="0"/>
        <w:ind w:left="0"/>
        <w:jc w:val="both"/>
      </w:pPr>
      <w:r>
        <w:rPr>
          <w:rFonts w:ascii="Times New Roman"/>
          <w:b/>
          <w:i w:val="false"/>
          <w:color w:val="000000"/>
          <w:sz w:val="28"/>
        </w:rPr>
        <w:t>160-бап. Мемлекеттік-жекешелік әріптестік жобалары бойынша мемлекеттік міндеттемелер, оның ішінде мемлекеттік концессиялық мiндеттемелер туралы жалпы ережелер</w:t>
      </w:r>
    </w:p>
    <w:bookmarkStart w:name="z1726" w:id="1851"/>
    <w:p>
      <w:pPr>
        <w:spacing w:after="0"/>
        <w:ind w:left="0"/>
        <w:jc w:val="both"/>
      </w:pPr>
      <w:r>
        <w:rPr>
          <w:rFonts w:ascii="Times New Roman"/>
          <w:b w:val="false"/>
          <w:i w:val="false"/>
          <w:color w:val="000000"/>
          <w:sz w:val="28"/>
        </w:rPr>
        <w:t>
      1. Қазақстан Республикасы Үкiметiнiң және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 Қазақстан Республикасының бюджет заңнамасына және Қазақстан Республикасының мемлекеттік-жекешелік әріптестік саласындағы және концессиялар туралы заңнамасына сәйкес жүзеге асырылады.</w:t>
      </w:r>
    </w:p>
    <w:bookmarkEnd w:id="1851"/>
    <w:bookmarkStart w:name="z1727" w:id="1852"/>
    <w:p>
      <w:pPr>
        <w:spacing w:after="0"/>
        <w:ind w:left="0"/>
        <w:jc w:val="both"/>
      </w:pPr>
      <w:r>
        <w:rPr>
          <w:rFonts w:ascii="Times New Roman"/>
          <w:b w:val="false"/>
          <w:i w:val="false"/>
          <w:color w:val="000000"/>
          <w:sz w:val="28"/>
        </w:rPr>
        <w:t>
      2. Мемлекеттік-жекешелік әріптестік жобалары бойынша мемлекеттік міндеттемелер, оның ішінде мемлекеттiк концессиялық мiндеттемелер:</w:t>
      </w:r>
    </w:p>
    <w:bookmarkEnd w:id="1852"/>
    <w:bookmarkStart w:name="z1728" w:id="1853"/>
    <w:p>
      <w:pPr>
        <w:spacing w:after="0"/>
        <w:ind w:left="0"/>
        <w:jc w:val="both"/>
      </w:pPr>
      <w:r>
        <w:rPr>
          <w:rFonts w:ascii="Times New Roman"/>
          <w:b w:val="false"/>
          <w:i w:val="false"/>
          <w:color w:val="000000"/>
          <w:sz w:val="28"/>
        </w:rPr>
        <w:t>
      1) Қазақстан Республикасы Үкiметiнiң мемлекеттік-жекешелік әріптестік жобалары бойынша мемлекеттік міндеттемелері, оның ішінде мемлекеттiк концессиялық мiндеттемелерi;</w:t>
      </w:r>
    </w:p>
    <w:bookmarkEnd w:id="1853"/>
    <w:bookmarkStart w:name="z1729" w:id="1854"/>
    <w:p>
      <w:pPr>
        <w:spacing w:after="0"/>
        <w:ind w:left="0"/>
        <w:jc w:val="both"/>
      </w:pPr>
      <w:r>
        <w:rPr>
          <w:rFonts w:ascii="Times New Roman"/>
          <w:b w:val="false"/>
          <w:i w:val="false"/>
          <w:color w:val="000000"/>
          <w:sz w:val="28"/>
        </w:rPr>
        <w:t>
      2)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 болып бөлiнедi.</w:t>
      </w:r>
    </w:p>
    <w:bookmarkEnd w:id="1854"/>
    <w:bookmarkStart w:name="z1730" w:id="1855"/>
    <w:p>
      <w:pPr>
        <w:spacing w:after="0"/>
        <w:ind w:left="0"/>
        <w:jc w:val="both"/>
      </w:pPr>
      <w:r>
        <w:rPr>
          <w:rFonts w:ascii="Times New Roman"/>
          <w:b w:val="false"/>
          <w:i w:val="false"/>
          <w:color w:val="000000"/>
          <w:sz w:val="28"/>
        </w:rPr>
        <w:t>
      3.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 республикалық бюджет қаражаты есебiнен жүзеге асырылады.</w:t>
      </w:r>
    </w:p>
    <w:bookmarkEnd w:id="1855"/>
    <w:bookmarkStart w:name="z1731" w:id="1856"/>
    <w:p>
      <w:pPr>
        <w:spacing w:after="0"/>
        <w:ind w:left="0"/>
        <w:jc w:val="both"/>
      </w:pPr>
      <w:r>
        <w:rPr>
          <w:rFonts w:ascii="Times New Roman"/>
          <w:b w:val="false"/>
          <w:i w:val="false"/>
          <w:color w:val="000000"/>
          <w:sz w:val="28"/>
        </w:rPr>
        <w:t>
      4. Жергiлiктi атқарушы органдардың мемлекеттік-жекешелік әріптестік жобалары бойынша мемлекеттік міндеттемелерін, оның ішінде мемлекеттiк концессиялық мiндеттемелерiн орындау жергiлiктi бюджеттер қаражаты есебiнен жүзеге асырылады.</w:t>
      </w:r>
    </w:p>
    <w:bookmarkEnd w:id="1856"/>
    <w:bookmarkStart w:name="z1732" w:id="1857"/>
    <w:p>
      <w:pPr>
        <w:spacing w:after="0"/>
        <w:ind w:left="0"/>
        <w:jc w:val="both"/>
      </w:pPr>
      <w:r>
        <w:rPr>
          <w:rFonts w:ascii="Times New Roman"/>
          <w:b w:val="false"/>
          <w:i w:val="false"/>
          <w:color w:val="000000"/>
          <w:sz w:val="28"/>
        </w:rPr>
        <w:t>
      5. Қазақстан Республикасының Үкiметi және жергiлiктi атқарушы органдар бiр-бiрiнiң мемлекеттік-жекешелік әріптестік жобалары бойынша мемлекеттік міндеттемелері, оның ішінде мемлекеттiк концессиялық мiндеттемелерi бойынша жауап бермейдi.</w:t>
      </w:r>
    </w:p>
    <w:bookmarkEnd w:id="1857"/>
    <w:bookmarkStart w:name="z1733" w:id="1858"/>
    <w:p>
      <w:pPr>
        <w:spacing w:after="0"/>
        <w:ind w:left="0"/>
        <w:jc w:val="both"/>
      </w:pPr>
      <w:r>
        <w:rPr>
          <w:rFonts w:ascii="Times New Roman"/>
          <w:b w:val="false"/>
          <w:i w:val="false"/>
          <w:color w:val="000000"/>
          <w:sz w:val="28"/>
        </w:rPr>
        <w:t>
      6. Қазақстан Республикасы Үкiметiнiң және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 жасалған мемлекеттік-жекешелік әріптестік не концессия шарттары бойынша мемлекеттік-жекешелік әріптестік жобалары бойынша мемлекеттік міндеттемелер, оның ішінде мемлекеттiк концессиялық мiндеттемелер толық төленген кезде орындалды деп есептеледi.</w:t>
      </w:r>
    </w:p>
    <w:bookmarkEnd w:id="1858"/>
    <w:bookmarkStart w:name="z1735" w:id="1859"/>
    <w:p>
      <w:pPr>
        <w:spacing w:after="0"/>
        <w:ind w:left="0"/>
        <w:jc w:val="both"/>
      </w:pPr>
      <w:r>
        <w:rPr>
          <w:rFonts w:ascii="Times New Roman"/>
          <w:b w:val="false"/>
          <w:i w:val="false"/>
          <w:color w:val="000000"/>
          <w:sz w:val="28"/>
        </w:rPr>
        <w:t>
      7. Мемлекеттік-жекешелік әріптестік жобалары бойынша инвестициялық шығындардың өтемақысын, мемлекеттік-жекешелік әріптестік жобалары бойынша операциялық шығындардың өтемақысын, мемлекеттік меншіктегі мемлекеттік-жекешелік әріптестік объектісін басқаруды жүзеге асырғаны үшін сыйақыны, мемлекеттік-жекешелік әріптестік жобасын іске асыру барысында өндірілетін тауарлардың, жұмыстар мен көрсетілетін қызметтердің белгілі бір көлемін қоса қаржыландыруды, мемлекеттің тұтыну кепілдігін, сондай-ақ мемлекеттік-жекешелік әріптестік объектісін пайдаланғаны үшін жалдау төлемақысын және оның қолжетімділігі үшін төлемақыны беру тәртiбiн мемлекеттік жоспарлау жөніндегі орталық уәкілетті органмен келісу бойынша бюджетті атқару жөніндегі орталық уәкілетті орган айқындайды.</w:t>
      </w:r>
    </w:p>
    <w:bookmarkEnd w:id="1859"/>
    <w:bookmarkStart w:name="z1736" w:id="1860"/>
    <w:p>
      <w:pPr>
        <w:spacing w:after="0"/>
        <w:ind w:left="0"/>
        <w:jc w:val="both"/>
      </w:pPr>
      <w:r>
        <w:rPr>
          <w:rFonts w:ascii="Times New Roman"/>
          <w:b w:val="false"/>
          <w:i w:val="false"/>
          <w:color w:val="000000"/>
          <w:sz w:val="28"/>
        </w:rPr>
        <w:t>
      8.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мемлекеттік жоспарлау жөніндегі орталық уәкілетті орган бекiтедi.</w:t>
      </w:r>
    </w:p>
    <w:bookmarkEnd w:id="1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Мемлекеттік-жекешелік әріптестік жобалары бойынша мемлекеттік міндеттемелерді, оның ішінде мемлекеттiк концессиялық мiндеттемелердi тіркеу және олардың мониторингi</w:t>
      </w:r>
    </w:p>
    <w:p>
      <w:pPr>
        <w:spacing w:after="0"/>
        <w:ind w:left="0"/>
        <w:jc w:val="both"/>
      </w:pPr>
      <w:r>
        <w:rPr>
          <w:rFonts w:ascii="Times New Roman"/>
          <w:b w:val="false"/>
          <w:i w:val="false"/>
          <w:color w:val="ff0000"/>
          <w:sz w:val="28"/>
        </w:rPr>
        <w:t xml:space="preserve">
      Ескерту. 161-баптың тақырыбы жаңа редакцияда - ҚР 30.11.2017 </w:t>
      </w:r>
      <w:r>
        <w:rPr>
          <w:rFonts w:ascii="Times New Roman"/>
          <w:b w:val="false"/>
          <w:i w:val="false"/>
          <w:color w:val="ff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38" w:id="1861"/>
    <w:p>
      <w:pPr>
        <w:spacing w:after="0"/>
        <w:ind w:left="0"/>
        <w:jc w:val="both"/>
      </w:pPr>
      <w:r>
        <w:rPr>
          <w:rFonts w:ascii="Times New Roman"/>
          <w:b w:val="false"/>
          <w:i w:val="false"/>
          <w:color w:val="000000"/>
          <w:sz w:val="28"/>
        </w:rPr>
        <w:t>
      1. Қазақстан Республикасы Үкіметінің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жөнiндегi орталық уәкiлеттi органда өзі айқындаған тәртiппен тiркелуге жатады.</w:t>
      </w:r>
    </w:p>
    <w:bookmarkEnd w:id="1861"/>
    <w:p>
      <w:pPr>
        <w:spacing w:after="0"/>
        <w:ind w:left="0"/>
        <w:jc w:val="both"/>
      </w:pPr>
      <w:r>
        <w:rPr>
          <w:rFonts w:ascii="Times New Roman"/>
          <w:b w:val="false"/>
          <w:i w:val="false"/>
          <w:color w:val="000000"/>
          <w:sz w:val="28"/>
        </w:rPr>
        <w:t>
      Жергілікті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жөнiндегi орталық уәкiлеттi органның аумақтық бөлімшелерінде бюджеттi атқару жөнiндегi орталық уәкiлеттi орган айқындаған тәртіппен тiркелуге жатады.</w:t>
      </w:r>
    </w:p>
    <w:bookmarkStart w:name="z2655" w:id="1862"/>
    <w:p>
      <w:pPr>
        <w:spacing w:after="0"/>
        <w:ind w:left="0"/>
        <w:jc w:val="both"/>
      </w:pPr>
      <w:r>
        <w:rPr>
          <w:rFonts w:ascii="Times New Roman"/>
          <w:b w:val="false"/>
          <w:i w:val="false"/>
          <w:color w:val="000000"/>
          <w:sz w:val="28"/>
        </w:rPr>
        <w:t>
      1-1. Мемлекеттік-жекешелік әріптестік, оның ішінде концессия шарттары бюджетті атқару жөніндегі орталық уәкілетті орган немесе оның аумақтық бөлімшесі оларды тіркегеннен кейін күшіне енеді.</w:t>
      </w:r>
    </w:p>
    <w:bookmarkEnd w:id="1862"/>
    <w:p>
      <w:pPr>
        <w:spacing w:after="0"/>
        <w:ind w:left="0"/>
        <w:jc w:val="both"/>
      </w:pPr>
      <w:r>
        <w:rPr>
          <w:rFonts w:ascii="Times New Roman"/>
          <w:b w:val="false"/>
          <w:i w:val="false"/>
          <w:color w:val="000000"/>
          <w:sz w:val="28"/>
        </w:rPr>
        <w:t xml:space="preserve">
      Мемлекеттік-жекешелік әріптестік, оның ішінде концессия шарттары тиісті бюджет комиссиясының шешіміне, сондай-ақ ерекше маңызы бар жобалар бойынша Қазақстан Республикасы Үкіметінің қаулысына немесе әрбір жекелеген мемлекеттік-жекешелік әріптестік жобасы, оның ішінде концессиялық жоба бойынша мәслихаттың шешіміне сәйкес, тек шартта белгіленген сомалар және мерзімдер шегінде ғана тіркелуге жатады. </w:t>
      </w:r>
    </w:p>
    <w:p>
      <w:pPr>
        <w:spacing w:after="0"/>
        <w:ind w:left="0"/>
        <w:jc w:val="both"/>
      </w:pPr>
      <w:r>
        <w:rPr>
          <w:rFonts w:ascii="Times New Roman"/>
          <w:b w:val="false"/>
          <w:i w:val="false"/>
          <w:color w:val="000000"/>
          <w:sz w:val="28"/>
        </w:rPr>
        <w:t>
      Мемлекеттік-жекешелік әріптестік, оның ішінде концессия шарттарын тіркеу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bookmarkStart w:name="z1739" w:id="1863"/>
    <w:p>
      <w:pPr>
        <w:spacing w:after="0"/>
        <w:ind w:left="0"/>
        <w:jc w:val="both"/>
      </w:pPr>
      <w:r>
        <w:rPr>
          <w:rFonts w:ascii="Times New Roman"/>
          <w:b w:val="false"/>
          <w:i w:val="false"/>
          <w:color w:val="000000"/>
          <w:sz w:val="28"/>
        </w:rPr>
        <w:t>
      2. Бюджеттi атқару жөнiндегi орталық уәкiлеттi орган Қазақстан Республикасы Үкiметiнiң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жүзеге асырады.</w:t>
      </w:r>
    </w:p>
    <w:bookmarkEnd w:id="1863"/>
    <w:bookmarkStart w:name="z1740" w:id="1864"/>
    <w:p>
      <w:pPr>
        <w:spacing w:after="0"/>
        <w:ind w:left="0"/>
        <w:jc w:val="both"/>
      </w:pPr>
      <w:r>
        <w:rPr>
          <w:rFonts w:ascii="Times New Roman"/>
          <w:b w:val="false"/>
          <w:i w:val="false"/>
          <w:color w:val="000000"/>
          <w:sz w:val="28"/>
        </w:rPr>
        <w:t>
      3. Бюджеттi атқару жөнiндегi жергiлiктi уәкiлеттi органдар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жүзеге асырады.</w:t>
      </w:r>
    </w:p>
    <w:bookmarkEnd w:id="1864"/>
    <w:bookmarkStart w:name="z1741" w:id="1865"/>
    <w:p>
      <w:pPr>
        <w:spacing w:after="0"/>
        <w:ind w:left="0"/>
        <w:jc w:val="both"/>
      </w:pPr>
      <w:r>
        <w:rPr>
          <w:rFonts w:ascii="Times New Roman"/>
          <w:b w:val="false"/>
          <w:i w:val="false"/>
          <w:color w:val="000000"/>
          <w:sz w:val="28"/>
        </w:rPr>
        <w:t>
      4. Мемлекеттік-жекешелік әріптестік жобалары бойынша мемлекеттік міндеттемелердің, оның ішінде мемлекеттiк концессиялық мiндеттемелердiң мониторингi мемлекеттік жоспарлау жөніндегі орталық уәкілетті органмен келісу бойынша бюджетті атқару жөніндегі орталық уәкілетті орган белгiлеген тәртiппен жүзеге асырылады.</w:t>
      </w:r>
    </w:p>
    <w:bookmarkEnd w:id="1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162-бап.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қабылдауы және орындауы</w:t>
      </w:r>
    </w:p>
    <w:bookmarkStart w:name="z1743" w:id="1866"/>
    <w:p>
      <w:pPr>
        <w:spacing w:after="0"/>
        <w:ind w:left="0"/>
        <w:jc w:val="both"/>
      </w:pPr>
      <w:r>
        <w:rPr>
          <w:rFonts w:ascii="Times New Roman"/>
          <w:b w:val="false"/>
          <w:i w:val="false"/>
          <w:color w:val="ff0000"/>
          <w:sz w:val="28"/>
        </w:rPr>
        <w:t xml:space="preserve">
      1. Алып тасталды - ҚР 30.11.2017 </w:t>
      </w:r>
      <w:r>
        <w:rPr>
          <w:rFonts w:ascii="Times New Roman"/>
          <w:b w:val="false"/>
          <w:i w:val="false"/>
          <w:color w:val="ff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866"/>
    <w:bookmarkStart w:name="z1747" w:id="1867"/>
    <w:p>
      <w:pPr>
        <w:spacing w:after="0"/>
        <w:ind w:left="0"/>
        <w:jc w:val="both"/>
      </w:pPr>
      <w:r>
        <w:rPr>
          <w:rFonts w:ascii="Times New Roman"/>
          <w:b w:val="false"/>
          <w:i w:val="false"/>
          <w:color w:val="000000"/>
          <w:sz w:val="28"/>
        </w:rPr>
        <w:t>
      2. Қазақстан Республикасы Үкіметінің мемлекеттік-жекешелік әріптестік жобалары бойынша мемлекеттік міндеттемелерді, оның ішінде мемлекеттiк концессиялық мiндеттемелердi қабылдауын бюджеттi атқару жөнiндегi орталық уәкiлеттi орган тиісінше әрбiр жекелеген ерекше маңызы бар мемлекеттік-жекешелік әріптестік жобасы, оның ішінде ерекше маңызы бар концессиялық жоба бойынша – Қазақстан Республикасы Үкіметінің шешімі негізінде, өзге де мемлекеттік-жекешелік әріптестіктік жобалары, оның ішінде концессиялық жобалар бойынша тиісті бюджет комиссиясының оң шешімі негізінде жүзеге асырады.</w:t>
      </w:r>
    </w:p>
    <w:bookmarkEnd w:id="1867"/>
    <w:bookmarkStart w:name="z1748" w:id="1868"/>
    <w:p>
      <w:pPr>
        <w:spacing w:after="0"/>
        <w:ind w:left="0"/>
        <w:jc w:val="both"/>
      </w:pPr>
      <w:r>
        <w:rPr>
          <w:rFonts w:ascii="Times New Roman"/>
          <w:b w:val="false"/>
          <w:i w:val="false"/>
          <w:color w:val="000000"/>
          <w:sz w:val="28"/>
        </w:rPr>
        <w:t>
      3.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қабылдауы республикалық бюджет туралы заңда белгiленген лимитпен шектеледi.</w:t>
      </w:r>
    </w:p>
    <w:bookmarkEnd w:id="1868"/>
    <w:bookmarkStart w:name="z1749" w:id="1869"/>
    <w:p>
      <w:pPr>
        <w:spacing w:after="0"/>
        <w:ind w:left="0"/>
        <w:jc w:val="both"/>
      </w:pPr>
      <w:r>
        <w:rPr>
          <w:rFonts w:ascii="Times New Roman"/>
          <w:b w:val="false"/>
          <w:i w:val="false"/>
          <w:color w:val="000000"/>
          <w:sz w:val="28"/>
        </w:rPr>
        <w:t>
      4.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орындауын мемлекеттік әріптес не концедент республикалық бюджетте көзделген бюджет қаражаты есебiнен жүзеге асырады.</w:t>
      </w:r>
    </w:p>
    <w:bookmarkEnd w:id="1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50" w:id="1870"/>
    <w:p>
      <w:pPr>
        <w:spacing w:after="0"/>
        <w:ind w:left="0"/>
        <w:jc w:val="left"/>
      </w:pPr>
      <w:r>
        <w:rPr>
          <w:rFonts w:ascii="Times New Roman"/>
          <w:b/>
          <w:i w:val="false"/>
          <w:color w:val="000000"/>
        </w:rPr>
        <w:t xml:space="preserve"> 33-тарау. Жергілікті атқарушы органдардың мемлекеттік-жекешелік әріптестік жобалары бойынша мемлекеттік міндеттемелері, оның ішінде мемлекеттік концессиялық міндеттемелері</w:t>
      </w:r>
    </w:p>
    <w:bookmarkEnd w:id="1870"/>
    <w:p>
      <w:pPr>
        <w:spacing w:after="0"/>
        <w:ind w:left="0"/>
        <w:jc w:val="both"/>
      </w:pPr>
      <w:r>
        <w:rPr>
          <w:rFonts w:ascii="Times New Roman"/>
          <w:b/>
          <w:i w:val="false"/>
          <w:color w:val="000000"/>
          <w:sz w:val="28"/>
        </w:rPr>
        <w:t>163-бап.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w:t>
      </w:r>
    </w:p>
    <w:bookmarkStart w:name="z2384" w:id="1871"/>
    <w:p>
      <w:pPr>
        <w:spacing w:after="0"/>
        <w:ind w:left="0"/>
        <w:jc w:val="both"/>
      </w:pPr>
      <w:r>
        <w:rPr>
          <w:rFonts w:ascii="Times New Roman"/>
          <w:b w:val="false"/>
          <w:i w:val="false"/>
          <w:color w:val="ff0000"/>
          <w:sz w:val="28"/>
        </w:rPr>
        <w:t xml:space="preserve">
      1. Алып тасталды - ҚР 30.11.2017 </w:t>
      </w:r>
      <w:r>
        <w:rPr>
          <w:rFonts w:ascii="Times New Roman"/>
          <w:b w:val="false"/>
          <w:i w:val="false"/>
          <w:color w:val="ff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871"/>
    <w:bookmarkStart w:name="z2528" w:id="1872"/>
    <w:p>
      <w:pPr>
        <w:spacing w:after="0"/>
        <w:ind w:left="0"/>
        <w:jc w:val="both"/>
      </w:pPr>
      <w:r>
        <w:rPr>
          <w:rFonts w:ascii="Times New Roman"/>
          <w:b w:val="false"/>
          <w:i w:val="false"/>
          <w:color w:val="000000"/>
          <w:sz w:val="28"/>
        </w:rPr>
        <w:t>
      2.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 тиісінше әрбiр жекелеген мемлекеттік-жекешелік әріптестік жобасы, оның ішінде концессиялық жоба бойынша облыс, республикалық маңызы бар қала және астана, аудан (облыстық маңызы бар қала) мәслихатының шешiмi негiзiнде жүзеге асырылады.</w:t>
      </w:r>
    </w:p>
    <w:bookmarkEnd w:id="1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мiндеттемелерді қабылдауын шектеу</w:t>
      </w:r>
    </w:p>
    <w:bookmarkStart w:name="z2530" w:id="1873"/>
    <w:p>
      <w:pPr>
        <w:spacing w:after="0"/>
        <w:ind w:left="0"/>
        <w:jc w:val="both"/>
      </w:pPr>
      <w:r>
        <w:rPr>
          <w:rFonts w:ascii="Times New Roman"/>
          <w:b w:val="false"/>
          <w:i w:val="false"/>
          <w:color w:val="000000"/>
          <w:sz w:val="28"/>
        </w:rPr>
        <w:t>
      1. Жергiлiктi атқарушы органның мемлекеттік-жекешелік әріптестік жобалары бойынша мемлекеттік міндеттемелерді, оның ішінде мемлекеттiк концессиялық мiндеттемелердi қабылдауы тиiстi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белгiленген лимитiмен шектеледi.</w:t>
      </w:r>
    </w:p>
    <w:bookmarkEnd w:id="1873"/>
    <w:bookmarkStart w:name="z2531" w:id="1874"/>
    <w:p>
      <w:pPr>
        <w:spacing w:after="0"/>
        <w:ind w:left="0"/>
        <w:jc w:val="both"/>
      </w:pPr>
      <w:r>
        <w:rPr>
          <w:rFonts w:ascii="Times New Roman"/>
          <w:b w:val="false"/>
          <w:i w:val="false"/>
          <w:color w:val="000000"/>
          <w:sz w:val="28"/>
        </w:rPr>
        <w:t>
      2.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лимитiн бюджеттік жоспарлау жөніндегі орталық уәкілетті органмен келісу бойынша мемлекеттік жоспарлау жөніндегі орталық уәкілетті орган жылжымалы негізде үш жылдық кезеңге белгiлейдi.</w:t>
      </w:r>
    </w:p>
    <w:bookmarkEnd w:id="1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орындауы</w:t>
      </w:r>
    </w:p>
    <w:bookmarkStart w:name="z2533" w:id="1875"/>
    <w:p>
      <w:pPr>
        <w:spacing w:after="0"/>
        <w:ind w:left="0"/>
        <w:jc w:val="both"/>
      </w:pPr>
      <w:r>
        <w:rPr>
          <w:rFonts w:ascii="Times New Roman"/>
          <w:b w:val="false"/>
          <w:i w:val="false"/>
          <w:color w:val="000000"/>
          <w:sz w:val="28"/>
        </w:rPr>
        <w:t>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орындауын мемлекеттік әріптес не концедент жергiлiктi бюджеттердiң қаражаты есебiнен жүзеге асырады.</w:t>
      </w:r>
    </w:p>
    <w:bookmarkEnd w:id="1875"/>
    <w:bookmarkStart w:name="z1751" w:id="1876"/>
    <w:p>
      <w:pPr>
        <w:spacing w:after="0"/>
        <w:ind w:left="0"/>
        <w:jc w:val="left"/>
      </w:pPr>
      <w:r>
        <w:rPr>
          <w:rFonts w:ascii="Times New Roman"/>
          <w:b/>
          <w:i w:val="false"/>
          <w:color w:val="000000"/>
        </w:rPr>
        <w:t xml:space="preserve"> 10-бөлім. ГРАНТТАР</w:t>
      </w:r>
    </w:p>
    <w:bookmarkEnd w:id="1876"/>
    <w:bookmarkStart w:name="z1752" w:id="1877"/>
    <w:p>
      <w:pPr>
        <w:spacing w:after="0"/>
        <w:ind w:left="0"/>
        <w:jc w:val="left"/>
      </w:pPr>
      <w:r>
        <w:rPr>
          <w:rFonts w:ascii="Times New Roman"/>
          <w:b/>
          <w:i w:val="false"/>
          <w:color w:val="000000"/>
        </w:rPr>
        <w:t xml:space="preserve"> 34-тарау. БАЙЛАНЫССЫЗ ЖӘНЕ БАЙЛАНЫСТЫ ГРАНТТАР ТУРАЛЫ ЖАЛПЫ ЕРЕЖЕЛЕР</w:t>
      </w:r>
    </w:p>
    <w:bookmarkEnd w:id="1877"/>
    <w:p>
      <w:pPr>
        <w:spacing w:after="0"/>
        <w:ind w:left="0"/>
        <w:jc w:val="both"/>
      </w:pPr>
      <w:r>
        <w:rPr>
          <w:rFonts w:ascii="Times New Roman"/>
          <w:b/>
          <w:i w:val="false"/>
          <w:color w:val="000000"/>
          <w:sz w:val="28"/>
        </w:rPr>
        <w:t>166-бап. Байланыссыз гранттар</w:t>
      </w:r>
    </w:p>
    <w:p>
      <w:pPr>
        <w:spacing w:after="0"/>
        <w:ind w:left="0"/>
        <w:jc w:val="both"/>
      </w:pPr>
      <w:r>
        <w:rPr>
          <w:rFonts w:ascii="Times New Roman"/>
          <w:b w:val="false"/>
          <w:i w:val="false"/>
          <w:color w:val="000000"/>
          <w:sz w:val="28"/>
        </w:rPr>
        <w:t>
      Байланыссыз гранттарды тарту, пайдалану, мониторингілеу және пайдаланылуын бағалау мемлекеттік жоспарлау жөніндегі орталық уәкілетті орган айқындайтын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Байланысты гранттарды жоспарлау</w:t>
      </w:r>
    </w:p>
    <w:bookmarkStart w:name="z2842" w:id="1878"/>
    <w:p>
      <w:pPr>
        <w:spacing w:after="0"/>
        <w:ind w:left="0"/>
        <w:jc w:val="both"/>
      </w:pPr>
      <w:r>
        <w:rPr>
          <w:rFonts w:ascii="Times New Roman"/>
          <w:b w:val="false"/>
          <w:i w:val="false"/>
          <w:color w:val="000000"/>
          <w:sz w:val="28"/>
        </w:rPr>
        <w:t>
      1. Орталық мемлекеттік органдардың донорлардың өтеусіз қаржылық және техникалық көмек беру туралы ұсыныстарына негізделген байланысты гранттар тартуға өтінімдер қалыптастыру, ұсыным жасау және іріктеу жөніндегі қызметі байланысты гранттарды жоспарлау болып табылады.</w:t>
      </w:r>
    </w:p>
    <w:bookmarkEnd w:id="1878"/>
    <w:bookmarkStart w:name="z1755" w:id="1879"/>
    <w:p>
      <w:pPr>
        <w:spacing w:after="0"/>
        <w:ind w:left="0"/>
        <w:jc w:val="both"/>
      </w:pPr>
      <w:r>
        <w:rPr>
          <w:rFonts w:ascii="Times New Roman"/>
          <w:b w:val="false"/>
          <w:i w:val="false"/>
          <w:color w:val="000000"/>
          <w:sz w:val="28"/>
        </w:rPr>
        <w:t>
      2. Байланысты гранттарды тартуға арналған өтінімдерді орталық мемлекеттік органдар жергілікті өкілді және атқарушы органдардың өтінімдерін ескере отырып, мемлекеттік жоспарлау жөніндегі орталық уәкілетті орган айқындайтын тәртіппен мемлекеттік жоспарлау жөніндегі орталық уәкілетті органға ұсынады.</w:t>
      </w:r>
    </w:p>
    <w:bookmarkEnd w:id="1879"/>
    <w:p>
      <w:pPr>
        <w:spacing w:after="0"/>
        <w:ind w:left="0"/>
        <w:jc w:val="both"/>
      </w:pPr>
      <w:r>
        <w:rPr>
          <w:rFonts w:ascii="Times New Roman"/>
          <w:b w:val="false"/>
          <w:i w:val="false"/>
          <w:color w:val="000000"/>
          <w:sz w:val="28"/>
        </w:rPr>
        <w:t>
      Ақпараттық жүйелерді құруға және дамытуға бағытталған немесе оларды көздейтін байланысты гранттарды тартуға арналған өтінімдерге ақпараттандыру саласындағы уәкілетті органның салалық қорытындысы қоса беріледі.</w:t>
      </w:r>
    </w:p>
    <w:bookmarkStart w:name="z1756" w:id="1880"/>
    <w:p>
      <w:pPr>
        <w:spacing w:after="0"/>
        <w:ind w:left="0"/>
        <w:jc w:val="both"/>
      </w:pPr>
      <w:r>
        <w:rPr>
          <w:rFonts w:ascii="Times New Roman"/>
          <w:b w:val="false"/>
          <w:i w:val="false"/>
          <w:color w:val="000000"/>
          <w:sz w:val="28"/>
        </w:rPr>
        <w:t>
      3. Байланысты гранттарды тартуға арналған өтінімдерді іріктеуді мемлекеттік жоспарлау жөніндегі орталық уәкілетті орган:</w:t>
      </w:r>
    </w:p>
    <w:bookmarkEnd w:id="1880"/>
    <w:bookmarkStart w:name="z1757" w:id="1881"/>
    <w:p>
      <w:pPr>
        <w:spacing w:after="0"/>
        <w:ind w:left="0"/>
        <w:jc w:val="both"/>
      </w:pPr>
      <w:r>
        <w:rPr>
          <w:rFonts w:ascii="Times New Roman"/>
          <w:b w:val="false"/>
          <w:i w:val="false"/>
          <w:color w:val="000000"/>
          <w:sz w:val="28"/>
        </w:rPr>
        <w:t>
      1) байланысты грантты тартуға арналған өтінімнің Қазақстан Республикасының жалпыұлттық басымдықтарына сәйкестігі;</w:t>
      </w:r>
    </w:p>
    <w:bookmarkEnd w:id="1881"/>
    <w:bookmarkStart w:name="z1758" w:id="1882"/>
    <w:p>
      <w:pPr>
        <w:spacing w:after="0"/>
        <w:ind w:left="0"/>
        <w:jc w:val="both"/>
      </w:pPr>
      <w:r>
        <w:rPr>
          <w:rFonts w:ascii="Times New Roman"/>
          <w:b w:val="false"/>
          <w:i w:val="false"/>
          <w:color w:val="000000"/>
          <w:sz w:val="28"/>
        </w:rPr>
        <w:t>
      2) байланысты грантты тартуға арналған өтінімнің донорлардың байланысты гранттарды беру саясатына сәйкестігі негізінде жүзеге асырады.</w:t>
      </w:r>
    </w:p>
    <w:bookmarkEnd w:id="1882"/>
    <w:bookmarkStart w:name="z1759" w:id="1883"/>
    <w:p>
      <w:pPr>
        <w:spacing w:after="0"/>
        <w:ind w:left="0"/>
        <w:jc w:val="both"/>
      </w:pPr>
      <w:r>
        <w:rPr>
          <w:rFonts w:ascii="Times New Roman"/>
          <w:b w:val="false"/>
          <w:i w:val="false"/>
          <w:color w:val="000000"/>
          <w:sz w:val="28"/>
        </w:rPr>
        <w:t>
      4. Байланысты гранттарды тартуға арналған іріктелген өтінімдердің негізінде мемлекеттік жоспарлау жөніндегі орталық уәкілетті орган байланысты гранттарды тартуға арналған өтінімдердің тізбесін қалыптастырады.</w:t>
      </w:r>
    </w:p>
    <w:bookmarkEnd w:id="1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168-бап. Байланысты гранттарды тарту</w:t>
      </w:r>
    </w:p>
    <w:bookmarkStart w:name="z2961" w:id="1884"/>
    <w:p>
      <w:pPr>
        <w:spacing w:after="0"/>
        <w:ind w:left="0"/>
        <w:jc w:val="both"/>
      </w:pPr>
      <w:r>
        <w:rPr>
          <w:rFonts w:ascii="Times New Roman"/>
          <w:b w:val="false"/>
          <w:i w:val="false"/>
          <w:color w:val="000000"/>
          <w:sz w:val="28"/>
        </w:rPr>
        <w:t>
      1. Байланысты гранттарды тартуға арналған өтінімдер тізбесінің негізінде мемлекеттік жоспарлау жөніндегі орталық уәкілетті орган донорларға байланысты гранттар беруге арналған өтінімдер жібереді.</w:t>
      </w:r>
    </w:p>
    <w:bookmarkEnd w:id="1884"/>
    <w:bookmarkStart w:name="z1761" w:id="1885"/>
    <w:p>
      <w:pPr>
        <w:spacing w:after="0"/>
        <w:ind w:left="0"/>
        <w:jc w:val="both"/>
      </w:pPr>
      <w:r>
        <w:rPr>
          <w:rFonts w:ascii="Times New Roman"/>
          <w:b w:val="false"/>
          <w:i w:val="false"/>
          <w:color w:val="000000"/>
          <w:sz w:val="28"/>
        </w:rPr>
        <w:t>
      2. Байланысты гранттар беруге арналған өтінімдерді толтыруды донорлар белгілеген нысан бойынша мемлекеттік жоспарлау жөніндегі орталық уәкілетті органның сұрау салуы негізінде тиісті орталық мемлекеттік немесе жергілікті өкілді немесе атқарушы органдар жүзеге асырады.</w:t>
      </w:r>
    </w:p>
    <w:bookmarkEnd w:id="1885"/>
    <w:p>
      <w:pPr>
        <w:spacing w:after="0"/>
        <w:ind w:left="0"/>
        <w:jc w:val="both"/>
      </w:pPr>
      <w:r>
        <w:rPr>
          <w:rFonts w:ascii="Times New Roman"/>
          <w:b w:val="false"/>
          <w:i w:val="false"/>
          <w:color w:val="000000"/>
          <w:sz w:val="28"/>
        </w:rPr>
        <w:t>
      Мемлекеттік жоспарлау жөніндегі орталық уәкілетті органмен келісіп алмай донорларға өтініш жасауға тыйым салынады.</w:t>
      </w:r>
    </w:p>
    <w:bookmarkStart w:name="z1762" w:id="1886"/>
    <w:p>
      <w:pPr>
        <w:spacing w:after="0"/>
        <w:ind w:left="0"/>
        <w:jc w:val="both"/>
      </w:pPr>
      <w:r>
        <w:rPr>
          <w:rFonts w:ascii="Times New Roman"/>
          <w:b w:val="false"/>
          <w:i w:val="false"/>
          <w:color w:val="000000"/>
          <w:sz w:val="28"/>
        </w:rPr>
        <w:t>
      3. Байланысты грантты тартуға өтінімді донор мақұлдаған жағдайда, оны тартудың орындылығын тиісті бюджет комиссиялары айқындайды.</w:t>
      </w:r>
    </w:p>
    <w:bookmarkEnd w:id="1886"/>
    <w:p>
      <w:pPr>
        <w:spacing w:after="0"/>
        <w:ind w:left="0"/>
        <w:jc w:val="both"/>
      </w:pPr>
      <w:r>
        <w:rPr>
          <w:rFonts w:ascii="Times New Roman"/>
          <w:b w:val="false"/>
          <w:i w:val="false"/>
          <w:color w:val="000000"/>
          <w:sz w:val="28"/>
        </w:rPr>
        <w:t>
      Мемлекеттік жоспарлау жөніндегі орталық уәкілетті орган байланысты гранттарды тартуға арналған өтінімдер тізбесін қалыптастырады және оны Республикалық бюджет комиссиясының қарауына енгізеді, сондай-ақ оны жергілікті атқарушы органдарға тиісті бюджет комиссияларының қарауына өтінімдер енгізу жөніндегі жұмысты ұйымдастыру үшін жібереді.</w:t>
      </w:r>
    </w:p>
    <w:p>
      <w:pPr>
        <w:spacing w:after="0"/>
        <w:ind w:left="0"/>
        <w:jc w:val="both"/>
      </w:pPr>
      <w:r>
        <w:rPr>
          <w:rFonts w:ascii="Times New Roman"/>
          <w:b w:val="false"/>
          <w:i w:val="false"/>
          <w:color w:val="000000"/>
          <w:sz w:val="28"/>
        </w:rPr>
        <w:t>
      Тиісті бюджет комиссияларының өтінімдерді мақұлдау қорытындылары бойынша байланысты гранттарды тартуға арналған өтінімдердің тізбесі бекітіледі.</w:t>
      </w:r>
    </w:p>
    <w:bookmarkStart w:name="z2656" w:id="1887"/>
    <w:p>
      <w:pPr>
        <w:spacing w:after="0"/>
        <w:ind w:left="0"/>
        <w:jc w:val="both"/>
      </w:pPr>
      <w:r>
        <w:rPr>
          <w:rFonts w:ascii="Times New Roman"/>
          <w:b w:val="false"/>
          <w:i w:val="false"/>
          <w:color w:val="000000"/>
          <w:sz w:val="28"/>
        </w:rPr>
        <w:t>
      3-1. Мемлекеттік жоспарлау жөніндегі орталық уәкілетті орган тиісті бюджет комиссияларының шешімдері негізінде бір жыл ішінде байланысты гранттарды тартуға арналған өтінімдердің тізбесіне өзгерістер мен толықтырулар енгізуі мүмкін.</w:t>
      </w:r>
    </w:p>
    <w:bookmarkEnd w:id="1887"/>
    <w:bookmarkStart w:name="z1763" w:id="1888"/>
    <w:p>
      <w:pPr>
        <w:spacing w:after="0"/>
        <w:ind w:left="0"/>
        <w:jc w:val="both"/>
      </w:pPr>
      <w:r>
        <w:rPr>
          <w:rFonts w:ascii="Times New Roman"/>
          <w:b w:val="false"/>
          <w:i w:val="false"/>
          <w:color w:val="000000"/>
          <w:sz w:val="28"/>
        </w:rPr>
        <w:t>
      4. Байланысты грант туралы келісім республикалық немесе жергілікті бюджеттер бекітілгеннен кейін жасалады.</w:t>
      </w:r>
    </w:p>
    <w:bookmarkEnd w:id="1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64" w:id="1889"/>
    <w:p>
      <w:pPr>
        <w:spacing w:after="0"/>
        <w:ind w:left="0"/>
        <w:jc w:val="left"/>
      </w:pPr>
      <w:r>
        <w:rPr>
          <w:rFonts w:ascii="Times New Roman"/>
          <w:b/>
          <w:i w:val="false"/>
          <w:color w:val="000000"/>
        </w:rPr>
        <w:t xml:space="preserve"> 35-тарау. БАЙЛАНЫСТЫ ГРАНТТАРДЫ ПАЙДАЛАНУ</w:t>
      </w:r>
    </w:p>
    <w:bookmarkEnd w:id="1889"/>
    <w:p>
      <w:pPr>
        <w:spacing w:after="0"/>
        <w:ind w:left="0"/>
        <w:jc w:val="both"/>
      </w:pPr>
      <w:r>
        <w:rPr>
          <w:rFonts w:ascii="Times New Roman"/>
          <w:b/>
          <w:i w:val="false"/>
          <w:color w:val="000000"/>
          <w:sz w:val="28"/>
        </w:rPr>
        <w:t>169-бап. Байланысты гранттарды пайдалану</w:t>
      </w:r>
    </w:p>
    <w:bookmarkStart w:name="z2962" w:id="1890"/>
    <w:p>
      <w:pPr>
        <w:spacing w:after="0"/>
        <w:ind w:left="0"/>
        <w:jc w:val="both"/>
      </w:pPr>
      <w:r>
        <w:rPr>
          <w:rFonts w:ascii="Times New Roman"/>
          <w:b w:val="false"/>
          <w:i w:val="false"/>
          <w:color w:val="000000"/>
          <w:sz w:val="28"/>
        </w:rPr>
        <w:t>
      1. Байланысты грант туралы келісімге және Қазақстан Республикасының заңнамасына сәйкес мемлекеттік ұйымдар-гранттарды алушылар байланысты гранттарды пайдалануды жүзеге асырады.</w:t>
      </w:r>
    </w:p>
    <w:bookmarkEnd w:id="1890"/>
    <w:bookmarkStart w:name="z1766" w:id="1891"/>
    <w:p>
      <w:pPr>
        <w:spacing w:after="0"/>
        <w:ind w:left="0"/>
        <w:jc w:val="both"/>
      </w:pPr>
      <w:r>
        <w:rPr>
          <w:rFonts w:ascii="Times New Roman"/>
          <w:b w:val="false"/>
          <w:i w:val="false"/>
          <w:color w:val="000000"/>
          <w:sz w:val="28"/>
        </w:rPr>
        <w:t>
      2. Мемлекеттік ұйымдар - байланысты гранттарды алушылар:</w:t>
      </w:r>
    </w:p>
    <w:bookmarkEnd w:id="1891"/>
    <w:p>
      <w:pPr>
        <w:spacing w:after="0"/>
        <w:ind w:left="0"/>
        <w:jc w:val="both"/>
      </w:pPr>
      <w:r>
        <w:rPr>
          <w:rFonts w:ascii="Times New Roman"/>
          <w:b w:val="false"/>
          <w:i w:val="false"/>
          <w:color w:val="000000"/>
          <w:sz w:val="28"/>
        </w:rPr>
        <w:t>
      1) байланысты грант туралы келісімде көзделген өздеріне қабылдаған міндеттемелерді уақтылы орындауға;</w:t>
      </w:r>
    </w:p>
    <w:bookmarkStart w:name="z1767" w:id="1892"/>
    <w:p>
      <w:pPr>
        <w:spacing w:after="0"/>
        <w:ind w:left="0"/>
        <w:jc w:val="both"/>
      </w:pPr>
      <w:r>
        <w:rPr>
          <w:rFonts w:ascii="Times New Roman"/>
          <w:b w:val="false"/>
          <w:i w:val="false"/>
          <w:color w:val="000000"/>
          <w:sz w:val="28"/>
        </w:rPr>
        <w:t>
      2) алынған байланысты гранттардың нысаналы және тиімді пайдаланылуын қамтамасыз етуге;</w:t>
      </w:r>
    </w:p>
    <w:bookmarkEnd w:id="1892"/>
    <w:bookmarkStart w:name="z1768" w:id="1893"/>
    <w:p>
      <w:pPr>
        <w:spacing w:after="0"/>
        <w:ind w:left="0"/>
        <w:jc w:val="both"/>
      </w:pPr>
      <w:r>
        <w:rPr>
          <w:rFonts w:ascii="Times New Roman"/>
          <w:b w:val="false"/>
          <w:i w:val="false"/>
          <w:color w:val="000000"/>
          <w:sz w:val="28"/>
        </w:rPr>
        <w:t>
      3) байланысты гранттардың есебінен сатып алынған жабдықтар мен материалдардың балансқа қойылуын қамтамасыз етуге;</w:t>
      </w:r>
    </w:p>
    <w:bookmarkEnd w:id="1893"/>
    <w:bookmarkStart w:name="z1769" w:id="1894"/>
    <w:p>
      <w:pPr>
        <w:spacing w:after="0"/>
        <w:ind w:left="0"/>
        <w:jc w:val="both"/>
      </w:pPr>
      <w:r>
        <w:rPr>
          <w:rFonts w:ascii="Times New Roman"/>
          <w:b w:val="false"/>
          <w:i w:val="false"/>
          <w:color w:val="000000"/>
          <w:sz w:val="28"/>
        </w:rPr>
        <w:t>
      4) гранттардың есебінен сатып алынатын тауарлар импорты кезінде кедендік декларациялауды уақтылы жүзеге асыруға;</w:t>
      </w:r>
    </w:p>
    <w:bookmarkEnd w:id="1894"/>
    <w:bookmarkStart w:name="z1770" w:id="1895"/>
    <w:p>
      <w:pPr>
        <w:spacing w:after="0"/>
        <w:ind w:left="0"/>
        <w:jc w:val="both"/>
      </w:pPr>
      <w:r>
        <w:rPr>
          <w:rFonts w:ascii="Times New Roman"/>
          <w:b w:val="false"/>
          <w:i w:val="false"/>
          <w:color w:val="000000"/>
          <w:sz w:val="28"/>
        </w:rPr>
        <w:t>
      5) ай сайын бюджетті атқару жөніндегі уәкілетті органға байланысты гранттарды пайдалану туралы ақпаратты ұсынуға міндетті.</w:t>
      </w:r>
    </w:p>
    <w:bookmarkEnd w:id="1895"/>
    <w:bookmarkStart w:name="z1771" w:id="1896"/>
    <w:p>
      <w:pPr>
        <w:spacing w:after="0"/>
        <w:ind w:left="0"/>
        <w:jc w:val="both"/>
      </w:pPr>
      <w:r>
        <w:rPr>
          <w:rFonts w:ascii="Times New Roman"/>
          <w:b w:val="false"/>
          <w:i w:val="false"/>
          <w:color w:val="000000"/>
          <w:sz w:val="28"/>
        </w:rPr>
        <w:t>
      3. Байланысты грантты пайдалану аяқталған соң мемлекеттік ұйымдар – байланысты гранттарды алушылар мемлекеттік жоспарлау жөніндегі орталық уәкілетті органға, ал ақпараттық жүйелерді құруға және дамытуға бағытталған немесе оларды көздейтін байланысты гранттар бойынша – сонымен қатар ақпараттандыру саласындағы уәкілетті органға донордың уәкілетті өкілі және өтінімі бойынша байланысты грантты тарту жүзеге асырылған орталық мемлекеттік немесе жергілікті өкілді немесе атқарушы органдардың бірінші басшысы қол қойған байланысты грантты пайдалану туралы түпкілікті есепті ұсынады.</w:t>
      </w:r>
    </w:p>
    <w:bookmarkEnd w:id="1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өзгерістер енгізілді - ҚР 2010.06.30 </w:t>
      </w:r>
      <w:r>
        <w:rPr>
          <w:rFonts w:ascii="Times New Roman"/>
          <w:b w:val="false"/>
          <w:i w:val="false"/>
          <w:color w:val="000000"/>
          <w:sz w:val="28"/>
        </w:rPr>
        <w:t>№ 297-IV</w:t>
      </w:r>
      <w:r>
        <w:rPr>
          <w:rFonts w:ascii="Times New Roman"/>
          <w:b w:val="false"/>
          <w:i w:val="false"/>
          <w:color w:val="ff0000"/>
          <w:sz w:val="28"/>
        </w:rPr>
        <w:t xml:space="preserve"> (2010.07.01 бастап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170-бап. Байланысты гранттарды пайдалану мониторингі және бағалау</w:t>
      </w:r>
    </w:p>
    <w:bookmarkStart w:name="z2963" w:id="1897"/>
    <w:p>
      <w:pPr>
        <w:spacing w:after="0"/>
        <w:ind w:left="0"/>
        <w:jc w:val="both"/>
      </w:pPr>
      <w:r>
        <w:rPr>
          <w:rFonts w:ascii="Times New Roman"/>
          <w:b w:val="false"/>
          <w:i w:val="false"/>
          <w:color w:val="000000"/>
          <w:sz w:val="28"/>
        </w:rPr>
        <w:t>
      1. Байланысты гранттарды пайдалану мониторингі:</w:t>
      </w:r>
    </w:p>
    <w:bookmarkEnd w:id="1897"/>
    <w:p>
      <w:pPr>
        <w:spacing w:after="0"/>
        <w:ind w:left="0"/>
        <w:jc w:val="both"/>
      </w:pPr>
      <w:r>
        <w:rPr>
          <w:rFonts w:ascii="Times New Roman"/>
          <w:b w:val="false"/>
          <w:i w:val="false"/>
          <w:color w:val="000000"/>
          <w:sz w:val="28"/>
        </w:rPr>
        <w:t>
      1) орталық мемлекеттік, жергілікті өкілді және атқарушы органдардың байланысты гранттарды пайдалану барысы мен нәтижелері туралы ақпарат жинауын және оны өңдеуін;</w:t>
      </w:r>
    </w:p>
    <w:bookmarkStart w:name="z1773" w:id="1898"/>
    <w:p>
      <w:pPr>
        <w:spacing w:after="0"/>
        <w:ind w:left="0"/>
        <w:jc w:val="both"/>
      </w:pPr>
      <w:r>
        <w:rPr>
          <w:rFonts w:ascii="Times New Roman"/>
          <w:b w:val="false"/>
          <w:i w:val="false"/>
          <w:color w:val="000000"/>
          <w:sz w:val="28"/>
        </w:rPr>
        <w:t>
      2) орталық мемлекеттік, жергілікті өкілді және атқарушы органдардың байланысты гранттарды пайдалану барысы мен нәтижелері туралы есептерді мемлекеттік жоспарлау және бюджетті атқару жөніндегі орталық уәкілетті органдарға, сондай-ақ осы Кодексте көзделген жағдайларда – ақпараттандыру және байланыс саласындағы уәкілетті органға ұсынуын көздейді.</w:t>
      </w:r>
    </w:p>
    <w:bookmarkEnd w:id="1898"/>
    <w:bookmarkStart w:name="z1774" w:id="1899"/>
    <w:p>
      <w:pPr>
        <w:spacing w:after="0"/>
        <w:ind w:left="0"/>
        <w:jc w:val="both"/>
      </w:pPr>
      <w:r>
        <w:rPr>
          <w:rFonts w:ascii="Times New Roman"/>
          <w:b w:val="false"/>
          <w:i w:val="false"/>
          <w:color w:val="000000"/>
          <w:sz w:val="28"/>
        </w:rPr>
        <w:t>
      2. Есептілікті ұсыну тәртібі мен мерзімдерін және нысандарын, сондай-ақ байланысты гранттарды пайдалану барысы мен нәтижелері туралы ұсынылатын ақпаратқа қойылатын талаптарды мемлекеттік жоспарлау және бюджетті атқару жөніндегі орталық уәкілетті органдар, сондай-ақ осы Кодексте көзделген жағдайларда – ақпараттандыру және байланыс саласындағы уәкілетті орган айқындайды.</w:t>
      </w:r>
    </w:p>
    <w:bookmarkEnd w:id="1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76" w:id="1900"/>
    <w:p>
      <w:pPr>
        <w:spacing w:after="0"/>
        <w:ind w:left="0"/>
        <w:jc w:val="both"/>
      </w:pPr>
      <w:r>
        <w:rPr>
          <w:rFonts w:ascii="Times New Roman"/>
          <w:b w:val="false"/>
          <w:i w:val="false"/>
          <w:color w:val="000000"/>
          <w:sz w:val="28"/>
        </w:rPr>
        <w:t>
      4. Мемлекеттік жоспарлау жөніндегі орталық уәкілетті орган оларды бағалау нәтижелеріне негізделген байланысты гранттарды пайдалану туралы жиынтық есепті қалыптастырады және оны бюджетті атқару жөніндегі орталық уәкілетті органға ұсынады.</w:t>
      </w:r>
    </w:p>
    <w:bookmarkEnd w:id="190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170-бапқа өзгерістер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77" w:id="1901"/>
    <w:p>
      <w:pPr>
        <w:spacing w:after="0"/>
        <w:ind w:left="0"/>
        <w:jc w:val="left"/>
      </w:pPr>
      <w:r>
        <w:rPr>
          <w:rFonts w:ascii="Times New Roman"/>
          <w:b/>
          <w:i w:val="false"/>
          <w:color w:val="000000"/>
        </w:rPr>
        <w:t xml:space="preserve"> 11-бөлім. БЮДЖЕТТІК КРЕДИТТЕУ</w:t>
      </w:r>
      <w:r>
        <w:br/>
      </w:r>
      <w:r>
        <w:rPr>
          <w:rFonts w:ascii="Times New Roman"/>
          <w:b/>
          <w:i w:val="false"/>
          <w:color w:val="000000"/>
        </w:rPr>
        <w:t>36-тарау. БЮДЖЕТТІК КРЕДИТТЕУДІҢ ЖАЛПЫ ЕРЕЖЕЛЕРІ</w:t>
      </w:r>
    </w:p>
    <w:bookmarkEnd w:id="1901"/>
    <w:p>
      <w:pPr>
        <w:spacing w:after="0"/>
        <w:ind w:left="0"/>
        <w:jc w:val="both"/>
      </w:pPr>
      <w:r>
        <w:rPr>
          <w:rFonts w:ascii="Times New Roman"/>
          <w:b/>
          <w:i w:val="false"/>
          <w:color w:val="000000"/>
          <w:sz w:val="28"/>
        </w:rPr>
        <w:t>171-бап. Бюджеттік кредиттеу туралы негізгі ережелер</w:t>
      </w:r>
    </w:p>
    <w:bookmarkStart w:name="z2964" w:id="1902"/>
    <w:p>
      <w:pPr>
        <w:spacing w:after="0"/>
        <w:ind w:left="0"/>
        <w:jc w:val="both"/>
      </w:pPr>
      <w:r>
        <w:rPr>
          <w:rFonts w:ascii="Times New Roman"/>
          <w:b w:val="false"/>
          <w:i w:val="false"/>
          <w:color w:val="000000"/>
          <w:sz w:val="28"/>
        </w:rPr>
        <w:t>
      1. Бюджеттік кредиттеу бюджеттік кредитті беру, пайдалану, оған қызмет көрсету және оны өтеу туралы шешім қабылдау рәсімдерін қамтитын процесті білдіреді.</w:t>
      </w:r>
    </w:p>
    <w:bookmarkEnd w:id="1902"/>
    <w:bookmarkStart w:name="z1780" w:id="1903"/>
    <w:p>
      <w:pPr>
        <w:spacing w:after="0"/>
        <w:ind w:left="0"/>
        <w:jc w:val="both"/>
      </w:pPr>
      <w:r>
        <w:rPr>
          <w:rFonts w:ascii="Times New Roman"/>
          <w:b w:val="false"/>
          <w:i w:val="false"/>
          <w:color w:val="000000"/>
          <w:sz w:val="28"/>
        </w:rPr>
        <w:t>
      2. Кредитор, бюджеттік бағдарлама әкімшісі және қарыз алушы арасындағы бюджеттік кредитті беру, пайдалану, оған қызмет көрсету және оны өтеу кезінде тараптардың құқықтық қатынастарын белгілейтін келісім кредиттік шарт болып табылады.</w:t>
      </w:r>
    </w:p>
    <w:bookmarkEnd w:id="1903"/>
    <w:bookmarkStart w:name="z1781" w:id="1904"/>
    <w:p>
      <w:pPr>
        <w:spacing w:after="0"/>
        <w:ind w:left="0"/>
        <w:jc w:val="both"/>
      </w:pPr>
      <w:r>
        <w:rPr>
          <w:rFonts w:ascii="Times New Roman"/>
          <w:b w:val="false"/>
          <w:i w:val="false"/>
          <w:color w:val="000000"/>
          <w:sz w:val="28"/>
        </w:rPr>
        <w:t>
      3. Бюджеттік кредиттер заңды тұлғалардың жарғылық капиталдарына қатысу мақсаттарына, қарыз алушылардың шаруашылық қызметінің залалдарын жабуына, сенім білдірілген өкілдердің (агенттердің) көрсетілетін қызметтеріне ақы төлеуге берілмейді.</w:t>
      </w:r>
    </w:p>
    <w:bookmarkEnd w:id="1904"/>
    <w:bookmarkStart w:name="z1782" w:id="1905"/>
    <w:p>
      <w:pPr>
        <w:spacing w:after="0"/>
        <w:ind w:left="0"/>
        <w:jc w:val="both"/>
      </w:pPr>
      <w:r>
        <w:rPr>
          <w:rFonts w:ascii="Times New Roman"/>
          <w:b w:val="false"/>
          <w:i w:val="false"/>
          <w:color w:val="000000"/>
          <w:sz w:val="28"/>
        </w:rPr>
        <w:t>
      4. Бюджеттік кредиттер мынадай талаптар сақталған жағдайда беріледі:</w:t>
      </w:r>
    </w:p>
    <w:bookmarkEnd w:id="1905"/>
    <w:p>
      <w:pPr>
        <w:spacing w:after="0"/>
        <w:ind w:left="0"/>
        <w:jc w:val="both"/>
      </w:pPr>
      <w:r>
        <w:rPr>
          <w:rFonts w:ascii="Times New Roman"/>
          <w:b w:val="false"/>
          <w:i w:val="false"/>
          <w:color w:val="000000"/>
          <w:sz w:val="28"/>
        </w:rPr>
        <w:t>
      1) салық берешегінің болмауы;</w:t>
      </w:r>
    </w:p>
    <w:bookmarkStart w:name="z1783" w:id="1906"/>
    <w:p>
      <w:pPr>
        <w:spacing w:after="0"/>
        <w:ind w:left="0"/>
        <w:jc w:val="both"/>
      </w:pPr>
      <w:r>
        <w:rPr>
          <w:rFonts w:ascii="Times New Roman"/>
          <w:b w:val="false"/>
          <w:i w:val="false"/>
          <w:color w:val="000000"/>
          <w:sz w:val="28"/>
        </w:rPr>
        <w:t>
      2) қарыз алушының бюджеттік кредит бойынша міндеттемелерді орындауды қамтамасыз ететін жағдайының болуы;</w:t>
      </w:r>
    </w:p>
    <w:bookmarkEnd w:id="1906"/>
    <w:bookmarkStart w:name="z1784" w:id="1907"/>
    <w:p>
      <w:pPr>
        <w:spacing w:after="0"/>
        <w:ind w:left="0"/>
        <w:jc w:val="both"/>
      </w:pPr>
      <w:r>
        <w:rPr>
          <w:rFonts w:ascii="Times New Roman"/>
          <w:b w:val="false"/>
          <w:i w:val="false"/>
          <w:color w:val="000000"/>
          <w:sz w:val="28"/>
        </w:rPr>
        <w:t>
      3) қарыз алушының бұрын берілген бюджеттік кредиттер бойынша мерзімі өтіп кеткен берешегінің болмауы.</w:t>
      </w:r>
    </w:p>
    <w:bookmarkEnd w:id="1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172-бап. Бюджеттік кредиттеу принциптері</w:t>
      </w:r>
    </w:p>
    <w:p>
      <w:pPr>
        <w:spacing w:after="0"/>
        <w:ind w:left="0"/>
        <w:jc w:val="both"/>
      </w:pPr>
      <w:r>
        <w:rPr>
          <w:rFonts w:ascii="Times New Roman"/>
          <w:b w:val="false"/>
          <w:i w:val="false"/>
          <w:color w:val="000000"/>
          <w:sz w:val="28"/>
        </w:rPr>
        <w:t>
      Бюджеттік кредиттерді беру мынадай:</w:t>
      </w:r>
    </w:p>
    <w:bookmarkStart w:name="z1786" w:id="1908"/>
    <w:p>
      <w:pPr>
        <w:spacing w:after="0"/>
        <w:ind w:left="0"/>
        <w:jc w:val="both"/>
      </w:pPr>
      <w:r>
        <w:rPr>
          <w:rFonts w:ascii="Times New Roman"/>
          <w:b w:val="false"/>
          <w:i w:val="false"/>
          <w:color w:val="000000"/>
          <w:sz w:val="28"/>
        </w:rPr>
        <w:t>
      1) бюджеттік кредитті кредит шартына сәйкес өтеу міндеттілігін көздейтін қайтарымдылық;</w:t>
      </w:r>
    </w:p>
    <w:bookmarkEnd w:id="1908"/>
    <w:bookmarkStart w:name="z1787" w:id="1909"/>
    <w:p>
      <w:pPr>
        <w:spacing w:after="0"/>
        <w:ind w:left="0"/>
        <w:jc w:val="both"/>
      </w:pPr>
      <w:r>
        <w:rPr>
          <w:rFonts w:ascii="Times New Roman"/>
          <w:b w:val="false"/>
          <w:i w:val="false"/>
          <w:color w:val="000000"/>
          <w:sz w:val="28"/>
        </w:rPr>
        <w:t>
      2) міндеттемелердің орындалуын Қазақстан Республикасының заңнамасында белгіленген тәсілдермен қамтамасыз ететін жағдайының болуын көздейтін қамтамасыз етілу;</w:t>
      </w:r>
    </w:p>
    <w:bookmarkEnd w:id="1909"/>
    <w:bookmarkStart w:name="z1788" w:id="1910"/>
    <w:p>
      <w:pPr>
        <w:spacing w:after="0"/>
        <w:ind w:left="0"/>
        <w:jc w:val="both"/>
      </w:pPr>
      <w:r>
        <w:rPr>
          <w:rFonts w:ascii="Times New Roman"/>
          <w:b w:val="false"/>
          <w:i w:val="false"/>
          <w:color w:val="000000"/>
          <w:sz w:val="28"/>
        </w:rPr>
        <w:t>
      3) бюджеттік кредиттің берілгені үшін қарыз алушының сыйақы төлеуін көздейтін ақылылық;</w:t>
      </w:r>
    </w:p>
    <w:bookmarkEnd w:id="1910"/>
    <w:bookmarkStart w:name="z1789" w:id="1911"/>
    <w:p>
      <w:pPr>
        <w:spacing w:after="0"/>
        <w:ind w:left="0"/>
        <w:jc w:val="both"/>
      </w:pPr>
      <w:r>
        <w:rPr>
          <w:rFonts w:ascii="Times New Roman"/>
          <w:b w:val="false"/>
          <w:i w:val="false"/>
          <w:color w:val="000000"/>
          <w:sz w:val="28"/>
        </w:rPr>
        <w:t>
      4) бюджеттік кредитті беру мерзімін белгілеуді көздейтін мерзімділік принциптеріне сәйкес жүзеге асырылады.</w:t>
      </w:r>
    </w:p>
    <w:bookmarkEnd w:id="1911"/>
    <w:p>
      <w:pPr>
        <w:spacing w:after="0"/>
        <w:ind w:left="0"/>
        <w:jc w:val="both"/>
      </w:pPr>
      <w:r>
        <w:rPr>
          <w:rFonts w:ascii="Times New Roman"/>
          <w:b/>
          <w:i w:val="false"/>
          <w:color w:val="000000"/>
          <w:sz w:val="28"/>
        </w:rPr>
        <w:t>173-бап. Бюджеттік кредиттеу өлшемдері</w:t>
      </w:r>
    </w:p>
    <w:p>
      <w:pPr>
        <w:spacing w:after="0"/>
        <w:ind w:left="0"/>
        <w:jc w:val="both"/>
      </w:pPr>
      <w:r>
        <w:rPr>
          <w:rFonts w:ascii="Times New Roman"/>
          <w:b w:val="false"/>
          <w:i w:val="false"/>
          <w:color w:val="000000"/>
          <w:sz w:val="28"/>
        </w:rPr>
        <w:t>
      Бюджеттік кредиттер мынадай өлшемдер сақталған жағдайда беріледі:</w:t>
      </w:r>
    </w:p>
    <w:bookmarkStart w:name="z1791" w:id="1912"/>
    <w:p>
      <w:pPr>
        <w:spacing w:after="0"/>
        <w:ind w:left="0"/>
        <w:jc w:val="both"/>
      </w:pPr>
      <w:r>
        <w:rPr>
          <w:rFonts w:ascii="Times New Roman"/>
          <w:b w:val="false"/>
          <w:i w:val="false"/>
          <w:color w:val="000000"/>
          <w:sz w:val="28"/>
        </w:rPr>
        <w:t>
      1) іс-шараларды бюджеттік кредиттеу арқылы іске асырудың</w:t>
      </w:r>
    </w:p>
    <w:bookmarkEnd w:id="1912"/>
    <w:p>
      <w:pPr>
        <w:spacing w:after="0"/>
        <w:ind w:left="0"/>
        <w:jc w:val="both"/>
      </w:pPr>
      <w:r>
        <w:rPr>
          <w:rFonts w:ascii="Times New Roman"/>
          <w:b w:val="false"/>
          <w:i w:val="false"/>
          <w:color w:val="000000"/>
          <w:sz w:val="28"/>
        </w:rPr>
        <w:t>
      экономикалық және әлеуметтік тиімділігі;</w:t>
      </w:r>
    </w:p>
    <w:bookmarkStart w:name="z1792" w:id="1913"/>
    <w:p>
      <w:pPr>
        <w:spacing w:after="0"/>
        <w:ind w:left="0"/>
        <w:jc w:val="both"/>
      </w:pPr>
      <w:r>
        <w:rPr>
          <w:rFonts w:ascii="Times New Roman"/>
          <w:b w:val="false"/>
          <w:i w:val="false"/>
          <w:color w:val="000000"/>
          <w:sz w:val="28"/>
        </w:rPr>
        <w:t>
      2) бюджеттік кредит есебінен іске асырылатын іс-шаралардың өзін-өзі ақтауы;</w:t>
      </w:r>
    </w:p>
    <w:bookmarkEnd w:id="1913"/>
    <w:bookmarkStart w:name="z1793" w:id="1914"/>
    <w:p>
      <w:pPr>
        <w:spacing w:after="0"/>
        <w:ind w:left="0"/>
        <w:jc w:val="both"/>
      </w:pPr>
      <w:r>
        <w:rPr>
          <w:rFonts w:ascii="Times New Roman"/>
          <w:b w:val="false"/>
          <w:i w:val="false"/>
          <w:color w:val="000000"/>
          <w:sz w:val="28"/>
        </w:rPr>
        <w:t>
      3) мемлекеттік жоспарлау жөнiндегi уәкiлеттi органмен келісу бойынша бюджетті атқару жөніндегі уәкiлеттi орган айқындайтын критерийлерге сәйкес қарыз алушының кредиттік қабілеттілігі.</w:t>
      </w:r>
    </w:p>
    <w:bookmarkEnd w:id="1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174-бап. Бюджеттік кредиттеу субъектілері</w:t>
      </w:r>
    </w:p>
    <w:bookmarkStart w:name="z2965" w:id="1915"/>
    <w:p>
      <w:pPr>
        <w:spacing w:after="0"/>
        <w:ind w:left="0"/>
        <w:jc w:val="both"/>
      </w:pPr>
      <w:r>
        <w:rPr>
          <w:rFonts w:ascii="Times New Roman"/>
          <w:b w:val="false"/>
          <w:i w:val="false"/>
          <w:color w:val="000000"/>
          <w:sz w:val="28"/>
        </w:rPr>
        <w:t>
      1. Кредитор, бюджеттік бағдарламаның әкімшісі, қарыз алушы, соңғы қарыз алушы және сенім білдірілген өкіл (агент) бюджеттік кредиттеу субъектілері болып табылады.</w:t>
      </w:r>
    </w:p>
    <w:bookmarkEnd w:id="1915"/>
    <w:bookmarkStart w:name="z1795" w:id="1916"/>
    <w:p>
      <w:pPr>
        <w:spacing w:after="0"/>
        <w:ind w:left="0"/>
        <w:jc w:val="both"/>
      </w:pPr>
      <w:r>
        <w:rPr>
          <w:rFonts w:ascii="Times New Roman"/>
          <w:b w:val="false"/>
          <w:i w:val="false"/>
          <w:color w:val="000000"/>
          <w:sz w:val="28"/>
        </w:rPr>
        <w:t>
      2. Бюджеттік кредиттеу субъектілерінің құқықтары мен міндеттері осы Кодекске және Қазақстан Республикасының басқа да заңнамалық актілеріне сәйкес кредиттік шарттарда және (немесе) тапсырма шартында айқындалады.</w:t>
      </w:r>
    </w:p>
    <w:bookmarkEnd w:id="1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175-бап. Кредитор</w:t>
      </w:r>
    </w:p>
    <w:bookmarkStart w:name="z2966" w:id="1917"/>
    <w:p>
      <w:pPr>
        <w:spacing w:after="0"/>
        <w:ind w:left="0"/>
        <w:jc w:val="both"/>
      </w:pPr>
      <w:r>
        <w:rPr>
          <w:rFonts w:ascii="Times New Roman"/>
          <w:b w:val="false"/>
          <w:i w:val="false"/>
          <w:color w:val="000000"/>
          <w:sz w:val="28"/>
        </w:rPr>
        <w:t>
      1. Қазақстан Республикасының бюджеттік және азаматтық заңнамасына сәйкес бюджеттік кредит беретін кредит шартының тарабы кредитор болып табылады.</w:t>
      </w:r>
    </w:p>
    <w:bookmarkEnd w:id="1917"/>
    <w:bookmarkStart w:name="z1797" w:id="1918"/>
    <w:p>
      <w:pPr>
        <w:spacing w:after="0"/>
        <w:ind w:left="0"/>
        <w:jc w:val="both"/>
      </w:pPr>
      <w:r>
        <w:rPr>
          <w:rFonts w:ascii="Times New Roman"/>
          <w:b w:val="false"/>
          <w:i w:val="false"/>
          <w:color w:val="000000"/>
          <w:sz w:val="28"/>
        </w:rPr>
        <w:t>
      2. Республикалық бюджеттен бюджеттік кредиттеу кезінде бюджетті атқару жөніндегі орталық уәкілетті орган кредитор болып табылады.</w:t>
      </w:r>
    </w:p>
    <w:bookmarkEnd w:id="1918"/>
    <w:bookmarkStart w:name="z1798" w:id="1919"/>
    <w:p>
      <w:pPr>
        <w:spacing w:after="0"/>
        <w:ind w:left="0"/>
        <w:jc w:val="both"/>
      </w:pPr>
      <w:r>
        <w:rPr>
          <w:rFonts w:ascii="Times New Roman"/>
          <w:b w:val="false"/>
          <w:i w:val="false"/>
          <w:color w:val="000000"/>
          <w:sz w:val="28"/>
        </w:rPr>
        <w:t>
      3. Жергілікті бюджеттен бюджеттік кредиттеу кезінде тиісті жергілікті атқарушы орган кредитор болып табылады.</w:t>
      </w:r>
    </w:p>
    <w:bookmarkEnd w:id="1919"/>
    <w:bookmarkStart w:name="z1799" w:id="1920"/>
    <w:p>
      <w:pPr>
        <w:spacing w:after="0"/>
        <w:ind w:left="0"/>
        <w:jc w:val="both"/>
      </w:pPr>
      <w:r>
        <w:rPr>
          <w:rFonts w:ascii="Times New Roman"/>
          <w:b w:val="false"/>
          <w:i w:val="false"/>
          <w:color w:val="000000"/>
          <w:sz w:val="28"/>
        </w:rPr>
        <w:t>
      4. Кредитор осы Кодекске және Қазақстан Республикасының заңнамасына сәйкес бюджеттік кредит беруді қамтамасыз етеді, кредит шарты талаптарының орындалуын бақылауды жүзеге асырады.</w:t>
      </w:r>
    </w:p>
    <w:bookmarkEnd w:id="1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176-бап. Бюджеттік кредиттеу субъектісі ретіндегі бюджеттік бағдарламалардың әкімшісі</w:t>
      </w:r>
    </w:p>
    <w:p>
      <w:pPr>
        <w:spacing w:after="0"/>
        <w:ind w:left="0"/>
        <w:jc w:val="both"/>
      </w:pPr>
      <w:r>
        <w:rPr>
          <w:rFonts w:ascii="Times New Roman"/>
          <w:b w:val="false"/>
          <w:i w:val="false"/>
          <w:color w:val="000000"/>
          <w:sz w:val="28"/>
        </w:rPr>
        <w:t>
      Бюджеттік бағдарламалардың әкімшісі бюджеттік кредит беру кезінде кредиттік шарттың тарабы болып табылады және:</w:t>
      </w:r>
    </w:p>
    <w:bookmarkStart w:name="z1801" w:id="1921"/>
    <w:p>
      <w:pPr>
        <w:spacing w:after="0"/>
        <w:ind w:left="0"/>
        <w:jc w:val="both"/>
      </w:pPr>
      <w:r>
        <w:rPr>
          <w:rFonts w:ascii="Times New Roman"/>
          <w:b w:val="false"/>
          <w:i w:val="false"/>
          <w:color w:val="000000"/>
          <w:sz w:val="28"/>
        </w:rPr>
        <w:t>
      1) қаржы агенттіктерін және азық-түлік қауіпсіздігін қамтамасыз етуге қатысатын агроөнеркәсіптік кешен саласындағы ұлттық компанияны қоспағанда, мамандандырылған ұйымдар мен сенім білдірілген өкілдерді (агенттерді) конкурстық негізде айқындауды;</w:t>
      </w:r>
    </w:p>
    <w:bookmarkEnd w:id="1921"/>
    <w:bookmarkStart w:name="z1802" w:id="1922"/>
    <w:p>
      <w:pPr>
        <w:spacing w:after="0"/>
        <w:ind w:left="0"/>
        <w:jc w:val="both"/>
      </w:pPr>
      <w:r>
        <w:rPr>
          <w:rFonts w:ascii="Times New Roman"/>
          <w:b w:val="false"/>
          <w:i w:val="false"/>
          <w:color w:val="000000"/>
          <w:sz w:val="28"/>
        </w:rPr>
        <w:t>
      2) бюджеттік кредиттердің нысаналы және тиімді пайдаланылуын, өтелуі мен оларға қызмет көрсетілуін бақылауды және мониторингін жүзеге асырады.</w:t>
      </w:r>
    </w:p>
    <w:bookmarkEnd w:id="1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 енгізілді - ҚР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177-бап. Қарыз алушылар</w:t>
      </w:r>
    </w:p>
    <w:bookmarkStart w:name="z2967" w:id="1923"/>
    <w:p>
      <w:pPr>
        <w:spacing w:after="0"/>
        <w:ind w:left="0"/>
        <w:jc w:val="both"/>
      </w:pPr>
      <w:r>
        <w:rPr>
          <w:rFonts w:ascii="Times New Roman"/>
          <w:b w:val="false"/>
          <w:i w:val="false"/>
          <w:color w:val="000000"/>
          <w:sz w:val="28"/>
        </w:rPr>
        <w:t>
      1. Бюджеттік кредитті алушы, негізгі борышты өтеу және сыйақы, сондай-ақ кредиттік шартқа сәйкес басқа да төлемдерді төлеу жөнінде міндеттемелер алатын кредит шартының тарабы қарыз алушы болып табылады.</w:t>
      </w:r>
    </w:p>
    <w:bookmarkEnd w:id="1923"/>
    <w:bookmarkStart w:name="z1804" w:id="1924"/>
    <w:p>
      <w:pPr>
        <w:spacing w:after="0"/>
        <w:ind w:left="0"/>
        <w:jc w:val="both"/>
      </w:pPr>
      <w:r>
        <w:rPr>
          <w:rFonts w:ascii="Times New Roman"/>
          <w:b w:val="false"/>
          <w:i w:val="false"/>
          <w:color w:val="000000"/>
          <w:sz w:val="28"/>
        </w:rPr>
        <w:t>
      2. Мыналар:</w:t>
      </w:r>
    </w:p>
    <w:bookmarkEnd w:id="1924"/>
    <w:p>
      <w:pPr>
        <w:spacing w:after="0"/>
        <w:ind w:left="0"/>
        <w:jc w:val="both"/>
      </w:pPr>
      <w:r>
        <w:rPr>
          <w:rFonts w:ascii="Times New Roman"/>
          <w:b w:val="false"/>
          <w:i w:val="false"/>
          <w:color w:val="000000"/>
          <w:sz w:val="28"/>
        </w:rPr>
        <w:t>
      1) мамандандырылған ұйымдар - банктер, банк операцияларының жекелеген түрлерін жүзеге асыратын ұйымдар, сондай-ақ акцияларының бақылау пакеттері мемлекетке не ұлттық холдингке, не Қазақстан Республикасының резиденттері болып табылатын ұлттық басқарушы холдингке тиесілі ұйымдар;</w:t>
      </w:r>
    </w:p>
    <w:bookmarkStart w:name="z1805" w:id="1925"/>
    <w:p>
      <w:pPr>
        <w:spacing w:after="0"/>
        <w:ind w:left="0"/>
        <w:jc w:val="both"/>
      </w:pPr>
      <w:r>
        <w:rPr>
          <w:rFonts w:ascii="Times New Roman"/>
          <w:b w:val="false"/>
          <w:i w:val="false"/>
          <w:color w:val="000000"/>
          <w:sz w:val="28"/>
        </w:rPr>
        <w:t>
      2) жергілікті атқарушы органдар, аудандық маңызы бар қалалар, ауылдар, кенттер, ауылдық округтер әкімдерінің аппараттары;</w:t>
      </w:r>
    </w:p>
    <w:bookmarkEnd w:id="1925"/>
    <w:bookmarkStart w:name="z1806" w:id="1926"/>
    <w:p>
      <w:pPr>
        <w:spacing w:after="0"/>
        <w:ind w:left="0"/>
        <w:jc w:val="both"/>
      </w:pPr>
      <w:r>
        <w:rPr>
          <w:rFonts w:ascii="Times New Roman"/>
          <w:b w:val="false"/>
          <w:i w:val="false"/>
          <w:color w:val="000000"/>
          <w:sz w:val="28"/>
        </w:rPr>
        <w:t>
      3) шет мемлекеттер;</w:t>
      </w:r>
    </w:p>
    <w:bookmarkEnd w:id="1926"/>
    <w:bookmarkStart w:name="z1807" w:id="1927"/>
    <w:p>
      <w:pPr>
        <w:spacing w:after="0"/>
        <w:ind w:left="0"/>
        <w:jc w:val="both"/>
      </w:pPr>
      <w:r>
        <w:rPr>
          <w:rFonts w:ascii="Times New Roman"/>
          <w:b w:val="false"/>
          <w:i w:val="false"/>
          <w:color w:val="000000"/>
          <w:sz w:val="28"/>
        </w:rPr>
        <w:t>
      4) жеке тұлғалар қарыз алушылар бола алады.</w:t>
      </w:r>
    </w:p>
    <w:bookmarkEnd w:id="1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178-бап. Түпкілікті қарыз алушылар</w:t>
      </w:r>
    </w:p>
    <w:bookmarkStart w:name="z2843" w:id="1928"/>
    <w:p>
      <w:pPr>
        <w:spacing w:after="0"/>
        <w:ind w:left="0"/>
        <w:jc w:val="both"/>
      </w:pPr>
      <w:r>
        <w:rPr>
          <w:rFonts w:ascii="Times New Roman"/>
          <w:b w:val="false"/>
          <w:i w:val="false"/>
          <w:color w:val="000000"/>
          <w:sz w:val="28"/>
        </w:rPr>
        <w:t>
      1. Кредитор немесе қаржы агенттігі айқындаған талаптармен берілетін бюджеттік кредиттің соңғы алушысы түпкілікті қарыз алушы болып табылады.</w:t>
      </w:r>
    </w:p>
    <w:bookmarkEnd w:id="1928"/>
    <w:bookmarkStart w:name="z1809" w:id="1929"/>
    <w:p>
      <w:pPr>
        <w:spacing w:after="0"/>
        <w:ind w:left="0"/>
        <w:jc w:val="both"/>
      </w:pPr>
      <w:r>
        <w:rPr>
          <w:rFonts w:ascii="Times New Roman"/>
          <w:b w:val="false"/>
          <w:i w:val="false"/>
          <w:color w:val="000000"/>
          <w:sz w:val="28"/>
        </w:rPr>
        <w:t>
      2. Қазақстан Республикасының резиденттері болып табылатын, кәсіпкерлік қызметті жүзеге асыратын жеке және заңды тұлғалар түпкілікті қарыз алушылар бола алады.</w:t>
      </w:r>
    </w:p>
    <w:bookmarkEnd w:id="1929"/>
    <w:bookmarkStart w:name="z1810" w:id="1930"/>
    <w:p>
      <w:pPr>
        <w:spacing w:after="0"/>
        <w:ind w:left="0"/>
        <w:jc w:val="both"/>
      </w:pPr>
      <w:r>
        <w:rPr>
          <w:rFonts w:ascii="Times New Roman"/>
          <w:b w:val="false"/>
          <w:i w:val="false"/>
          <w:color w:val="000000"/>
          <w:sz w:val="28"/>
        </w:rPr>
        <w:t>
      3. Түпкілікті қарыз алушыларды іріктеуді және кредиттеуді бюджеттік бағдарламаның нысаналы мақсатына, сондай-ақ өздерінің кредиттік саясатына сәйкес мамандандырылған ұйымдар немесе жергілікті атқарушы органның атынан қарыз алушы жүзеге асырады.</w:t>
      </w:r>
    </w:p>
    <w:bookmarkEnd w:id="1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178-бапқа өзгеріс енгізілді - ҚР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179-бап. Сенім білдірілген өкілдер (агенттер)</w:t>
      </w:r>
    </w:p>
    <w:bookmarkStart w:name="z2968" w:id="1931"/>
    <w:p>
      <w:pPr>
        <w:spacing w:after="0"/>
        <w:ind w:left="0"/>
        <w:jc w:val="both"/>
      </w:pPr>
      <w:r>
        <w:rPr>
          <w:rFonts w:ascii="Times New Roman"/>
          <w:b w:val="false"/>
          <w:i w:val="false"/>
          <w:color w:val="000000"/>
          <w:sz w:val="28"/>
        </w:rPr>
        <w:t>
      1. Тапсырма шартының негізінде кредитордың (сенімгердің) немесе бюджеттік бағдарлама әкімшісінің атынан және есебінен және оның нұсқауларына сәйкес бюджеттік кредит беруге байланысты белгілі бір тапсырмаларды жасайтын тұлға сенім білдірілген өкіл (агент) болып табылады.</w:t>
      </w:r>
    </w:p>
    <w:bookmarkEnd w:id="1931"/>
    <w:bookmarkStart w:name="z1812" w:id="1932"/>
    <w:p>
      <w:pPr>
        <w:spacing w:after="0"/>
        <w:ind w:left="0"/>
        <w:jc w:val="both"/>
      </w:pPr>
      <w:r>
        <w:rPr>
          <w:rFonts w:ascii="Times New Roman"/>
          <w:b w:val="false"/>
          <w:i w:val="false"/>
          <w:color w:val="000000"/>
          <w:sz w:val="28"/>
        </w:rPr>
        <w:t>
      2. Сенім білдірілген өкіл (агент) кредитордың (сенімгердің) тапсырмасы бойынша мынадай іс-әрекеттерді орындай алады:</w:t>
      </w:r>
    </w:p>
    <w:bookmarkEnd w:id="1932"/>
    <w:bookmarkStart w:name="z1813" w:id="1933"/>
    <w:p>
      <w:pPr>
        <w:spacing w:after="0"/>
        <w:ind w:left="0"/>
        <w:jc w:val="both"/>
      </w:pPr>
      <w:r>
        <w:rPr>
          <w:rFonts w:ascii="Times New Roman"/>
          <w:b w:val="false"/>
          <w:i w:val="false"/>
          <w:color w:val="000000"/>
          <w:sz w:val="28"/>
        </w:rPr>
        <w:t>
      1) бюджеттік кредиттерге қызмет көрсету;</w:t>
      </w:r>
    </w:p>
    <w:bookmarkEnd w:id="1933"/>
    <w:bookmarkStart w:name="z1814" w:id="1934"/>
    <w:p>
      <w:pPr>
        <w:spacing w:after="0"/>
        <w:ind w:left="0"/>
        <w:jc w:val="both"/>
      </w:pPr>
      <w:r>
        <w:rPr>
          <w:rFonts w:ascii="Times New Roman"/>
          <w:b w:val="false"/>
          <w:i w:val="false"/>
          <w:color w:val="000000"/>
          <w:sz w:val="28"/>
        </w:rPr>
        <w:t>
      2) қарыз алушылармен есеп айырысу;</w:t>
      </w:r>
    </w:p>
    <w:bookmarkEnd w:id="1934"/>
    <w:bookmarkStart w:name="z1815" w:id="1935"/>
    <w:p>
      <w:pPr>
        <w:spacing w:after="0"/>
        <w:ind w:left="0"/>
        <w:jc w:val="both"/>
      </w:pPr>
      <w:r>
        <w:rPr>
          <w:rFonts w:ascii="Times New Roman"/>
          <w:b w:val="false"/>
          <w:i w:val="false"/>
          <w:color w:val="000000"/>
          <w:sz w:val="28"/>
        </w:rPr>
        <w:t>
      3) бюджеттік инвестициялық жобалардың және (немесе) қарыз алушы немесе түпкілікті қарыз алушы іске асыратын инвестициялық жобалардың қаржыландырылуы мен іске асырылуына мониторинг жүргізу;</w:t>
      </w:r>
    </w:p>
    <w:bookmarkEnd w:id="1935"/>
    <w:bookmarkStart w:name="z1816" w:id="1936"/>
    <w:p>
      <w:pPr>
        <w:spacing w:after="0"/>
        <w:ind w:left="0"/>
        <w:jc w:val="both"/>
      </w:pPr>
      <w:r>
        <w:rPr>
          <w:rFonts w:ascii="Times New Roman"/>
          <w:b w:val="false"/>
          <w:i w:val="false"/>
          <w:color w:val="000000"/>
          <w:sz w:val="28"/>
        </w:rPr>
        <w:t>
      4) қарыз алушының және (немесе) түпкілікті қарыз алушының қаржылық жай-күйіне мониторинг жүргізу;</w:t>
      </w:r>
    </w:p>
    <w:bookmarkEnd w:id="1936"/>
    <w:bookmarkStart w:name="z1817" w:id="1937"/>
    <w:p>
      <w:pPr>
        <w:spacing w:after="0"/>
        <w:ind w:left="0"/>
        <w:jc w:val="both"/>
      </w:pPr>
      <w:r>
        <w:rPr>
          <w:rFonts w:ascii="Times New Roman"/>
          <w:b w:val="false"/>
          <w:i w:val="false"/>
          <w:color w:val="000000"/>
          <w:sz w:val="28"/>
        </w:rPr>
        <w:t>
      5) Қазақстан Республикасының заңнамасына сәйкес берешекті өндіріп алу;</w:t>
      </w:r>
    </w:p>
    <w:bookmarkEnd w:id="1937"/>
    <w:bookmarkStart w:name="z1818" w:id="1938"/>
    <w:p>
      <w:pPr>
        <w:spacing w:after="0"/>
        <w:ind w:left="0"/>
        <w:jc w:val="both"/>
      </w:pPr>
      <w:r>
        <w:rPr>
          <w:rFonts w:ascii="Times New Roman"/>
          <w:b w:val="false"/>
          <w:i w:val="false"/>
          <w:color w:val="000000"/>
          <w:sz w:val="28"/>
        </w:rPr>
        <w:t>
      6) қарыз алушы-жеке тұлғаларды анықтау және олармен кредиттік шарттар жасасу;</w:t>
      </w:r>
    </w:p>
    <w:bookmarkEnd w:id="1938"/>
    <w:bookmarkStart w:name="z1255" w:id="1939"/>
    <w:p>
      <w:pPr>
        <w:spacing w:after="0"/>
        <w:ind w:left="0"/>
        <w:jc w:val="both"/>
      </w:pPr>
      <w:r>
        <w:rPr>
          <w:rFonts w:ascii="Times New Roman"/>
          <w:b w:val="false"/>
          <w:i w:val="false"/>
          <w:color w:val="000000"/>
          <w:sz w:val="28"/>
        </w:rPr>
        <w:t>
      7) түпкілікті қарыз алушыларды айқындау.</w:t>
      </w:r>
    </w:p>
    <w:bookmarkEnd w:id="1939"/>
    <w:bookmarkStart w:name="z1819" w:id="1940"/>
    <w:p>
      <w:pPr>
        <w:spacing w:after="0"/>
        <w:ind w:left="0"/>
        <w:jc w:val="both"/>
      </w:pPr>
      <w:r>
        <w:rPr>
          <w:rFonts w:ascii="Times New Roman"/>
          <w:b w:val="false"/>
          <w:i w:val="false"/>
          <w:color w:val="000000"/>
          <w:sz w:val="28"/>
        </w:rPr>
        <w:t>
      3. Банк, банк операцияларының жекелеген түрлерін жүзеге асыратын ұйым немесе акцияларының бақылау пакеті мемлекетке немесе Қазақстан Республикасының резиденттері болып табылатын ұлттық холдингке не ұлттық басқарушы холдингке тиесілі ұйым сенім білдірілген өкілдер (агенттер) бола алады.</w:t>
      </w:r>
    </w:p>
    <w:bookmarkEnd w:id="1940"/>
    <w:bookmarkStart w:name="z1820" w:id="1941"/>
    <w:p>
      <w:pPr>
        <w:spacing w:after="0"/>
        <w:ind w:left="0"/>
        <w:jc w:val="both"/>
      </w:pPr>
      <w:r>
        <w:rPr>
          <w:rFonts w:ascii="Times New Roman"/>
          <w:b w:val="false"/>
          <w:i w:val="false"/>
          <w:color w:val="000000"/>
          <w:sz w:val="28"/>
        </w:rPr>
        <w:t>
      4. Қаржы агенттігін қоспағанда, сенім білдірілген өкілді (агентті) бюджетті атқару жөніндегі уәкілетті орган немесе бюджеттік бағдарламаның әкімшісі Қазақстан Республикасының мемлекеттік сатып алу туралы заңнамасына сәйкес айқындайды.</w:t>
      </w:r>
    </w:p>
    <w:bookmarkEnd w:id="1941"/>
    <w:bookmarkStart w:name="z1821" w:id="1942"/>
    <w:p>
      <w:pPr>
        <w:spacing w:after="0"/>
        <w:ind w:left="0"/>
        <w:jc w:val="both"/>
      </w:pPr>
      <w:r>
        <w:rPr>
          <w:rFonts w:ascii="Times New Roman"/>
          <w:b w:val="false"/>
          <w:i w:val="false"/>
          <w:color w:val="000000"/>
          <w:sz w:val="28"/>
        </w:rPr>
        <w:t>
      5. Егер тапсырыс шартында өзгеше көзделмесе, бюджеттік бағдарламаның әкімшісі тиісті бюджет қаражаты есебінен сенім білдірілген өкілге (агентке) тапсырманы орындағаны үшін сыйақы төлеуді жүзеге асырады.</w:t>
      </w:r>
    </w:p>
    <w:bookmarkEnd w:id="1942"/>
    <w:p>
      <w:pPr>
        <w:spacing w:after="0"/>
        <w:ind w:left="0"/>
        <w:jc w:val="both"/>
      </w:pPr>
      <w:r>
        <w:rPr>
          <w:rFonts w:ascii="Times New Roman"/>
          <w:b w:val="false"/>
          <w:i w:val="false"/>
          <w:color w:val="000000"/>
          <w:sz w:val="28"/>
        </w:rPr>
        <w:t>
      Сенім білдірілген өкілге (агентке) тапсырмаларды орындағаны үшін төленетін сыйақының мөлшері тапсырма шартында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өзгерістер енгізілді - ҚР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822" w:id="1943"/>
    <w:p>
      <w:pPr>
        <w:spacing w:after="0"/>
        <w:ind w:left="0"/>
        <w:jc w:val="left"/>
      </w:pPr>
      <w:r>
        <w:rPr>
          <w:rFonts w:ascii="Times New Roman"/>
          <w:b/>
          <w:i w:val="false"/>
          <w:color w:val="000000"/>
        </w:rPr>
        <w:t xml:space="preserve"> 37-тарау. БЮДЖЕТТІК КРЕДИТТЕУ ТАЛАПТАРЫ</w:t>
      </w:r>
    </w:p>
    <w:bookmarkEnd w:id="1943"/>
    <w:p>
      <w:pPr>
        <w:spacing w:after="0"/>
        <w:ind w:left="0"/>
        <w:jc w:val="both"/>
      </w:pPr>
      <w:r>
        <w:rPr>
          <w:rFonts w:ascii="Times New Roman"/>
          <w:b/>
          <w:i w:val="false"/>
          <w:color w:val="000000"/>
          <w:sz w:val="28"/>
        </w:rPr>
        <w:t>180-бап. Кредиттік шарттың негізгі талаптары</w:t>
      </w:r>
    </w:p>
    <w:bookmarkStart w:name="z2969" w:id="1944"/>
    <w:p>
      <w:pPr>
        <w:spacing w:after="0"/>
        <w:ind w:left="0"/>
        <w:jc w:val="both"/>
      </w:pPr>
      <w:r>
        <w:rPr>
          <w:rFonts w:ascii="Times New Roman"/>
          <w:b w:val="false"/>
          <w:i w:val="false"/>
          <w:color w:val="000000"/>
          <w:sz w:val="28"/>
        </w:rPr>
        <w:t>
      1. Кредиттік шартта бюджеттік кредиттің мынадай негізгі талаптары міндетті түрде болуға тиіс:</w:t>
      </w:r>
    </w:p>
    <w:bookmarkEnd w:id="1944"/>
    <w:bookmarkStart w:name="z1824" w:id="1945"/>
    <w:p>
      <w:pPr>
        <w:spacing w:after="0"/>
        <w:ind w:left="0"/>
        <w:jc w:val="both"/>
      </w:pPr>
      <w:r>
        <w:rPr>
          <w:rFonts w:ascii="Times New Roman"/>
          <w:b w:val="false"/>
          <w:i w:val="false"/>
          <w:color w:val="000000"/>
          <w:sz w:val="28"/>
        </w:rPr>
        <w:t>
      1) берудің мақсаты;</w:t>
      </w:r>
    </w:p>
    <w:bookmarkEnd w:id="1945"/>
    <w:bookmarkStart w:name="z1825" w:id="1946"/>
    <w:p>
      <w:pPr>
        <w:spacing w:after="0"/>
        <w:ind w:left="0"/>
        <w:jc w:val="both"/>
      </w:pPr>
      <w:r>
        <w:rPr>
          <w:rFonts w:ascii="Times New Roman"/>
          <w:b w:val="false"/>
          <w:i w:val="false"/>
          <w:color w:val="000000"/>
          <w:sz w:val="28"/>
        </w:rPr>
        <w:t>
      2) мөлшері;</w:t>
      </w:r>
    </w:p>
    <w:bookmarkEnd w:id="1946"/>
    <w:bookmarkStart w:name="z1826" w:id="1947"/>
    <w:p>
      <w:pPr>
        <w:spacing w:after="0"/>
        <w:ind w:left="0"/>
        <w:jc w:val="both"/>
      </w:pPr>
      <w:r>
        <w:rPr>
          <w:rFonts w:ascii="Times New Roman"/>
          <w:b w:val="false"/>
          <w:i w:val="false"/>
          <w:color w:val="000000"/>
          <w:sz w:val="28"/>
        </w:rPr>
        <w:t>
      3) валютасы;</w:t>
      </w:r>
    </w:p>
    <w:bookmarkEnd w:id="1947"/>
    <w:bookmarkStart w:name="z1827" w:id="1948"/>
    <w:p>
      <w:pPr>
        <w:spacing w:after="0"/>
        <w:ind w:left="0"/>
        <w:jc w:val="both"/>
      </w:pPr>
      <w:r>
        <w:rPr>
          <w:rFonts w:ascii="Times New Roman"/>
          <w:b w:val="false"/>
          <w:i w:val="false"/>
          <w:color w:val="000000"/>
          <w:sz w:val="28"/>
        </w:rPr>
        <w:t>
      4) мерзімі;</w:t>
      </w:r>
    </w:p>
    <w:bookmarkEnd w:id="1948"/>
    <w:bookmarkStart w:name="z1828" w:id="1949"/>
    <w:p>
      <w:pPr>
        <w:spacing w:after="0"/>
        <w:ind w:left="0"/>
        <w:jc w:val="both"/>
      </w:pPr>
      <w:r>
        <w:rPr>
          <w:rFonts w:ascii="Times New Roman"/>
          <w:b w:val="false"/>
          <w:i w:val="false"/>
          <w:color w:val="000000"/>
          <w:sz w:val="28"/>
        </w:rPr>
        <w:t>
      5) игеру кезеңі;</w:t>
      </w:r>
    </w:p>
    <w:bookmarkEnd w:id="1949"/>
    <w:bookmarkStart w:name="z1829" w:id="1950"/>
    <w:p>
      <w:pPr>
        <w:spacing w:after="0"/>
        <w:ind w:left="0"/>
        <w:jc w:val="both"/>
      </w:pPr>
      <w:r>
        <w:rPr>
          <w:rFonts w:ascii="Times New Roman"/>
          <w:b w:val="false"/>
          <w:i w:val="false"/>
          <w:color w:val="000000"/>
          <w:sz w:val="28"/>
        </w:rPr>
        <w:t>
      6) сыйақы мөлшерлемесі;</w:t>
      </w:r>
    </w:p>
    <w:bookmarkEnd w:id="1950"/>
    <w:p>
      <w:pPr>
        <w:spacing w:after="0"/>
        <w:ind w:left="0"/>
        <w:jc w:val="both"/>
      </w:pPr>
      <w:r>
        <w:rPr>
          <w:rFonts w:ascii="Times New Roman"/>
          <w:b w:val="false"/>
          <w:i w:val="false"/>
          <w:color w:val="000000"/>
          <w:sz w:val="28"/>
        </w:rPr>
        <w:t>
      7) негізгі борышты төлеу басталатын күн.</w:t>
      </w:r>
    </w:p>
    <w:bookmarkStart w:name="z1830" w:id="1951"/>
    <w:p>
      <w:pPr>
        <w:spacing w:after="0"/>
        <w:ind w:left="0"/>
        <w:jc w:val="both"/>
      </w:pPr>
      <w:r>
        <w:rPr>
          <w:rFonts w:ascii="Times New Roman"/>
          <w:b w:val="false"/>
          <w:i w:val="false"/>
          <w:color w:val="000000"/>
          <w:sz w:val="28"/>
        </w:rPr>
        <w:t>
      2. Бюджеттік кредиттің негізгі талаптары бюджеттi атқару жөнiндегi орталық уәкілетті органның немесе тиісті жергілікті атқарушы органның шешімімен белгіленеді.</w:t>
      </w:r>
    </w:p>
    <w:bookmarkEnd w:id="1951"/>
    <w:bookmarkStart w:name="z1831" w:id="1952"/>
    <w:p>
      <w:pPr>
        <w:spacing w:after="0"/>
        <w:ind w:left="0"/>
        <w:jc w:val="both"/>
      </w:pPr>
      <w:r>
        <w:rPr>
          <w:rFonts w:ascii="Times New Roman"/>
          <w:b w:val="false"/>
          <w:i w:val="false"/>
          <w:color w:val="000000"/>
          <w:sz w:val="28"/>
        </w:rPr>
        <w:t>
      3. Кредиттік шартқа қосымша талаптар, оның ішінде бюджеттік кредитті беру тәсілін айқындайтын талаптар, бюджеттік кредитті өтеу және оған қызмет көрсету графигі, бюджеттік кредит бойынша міндеттемелердің орындалуын қамтамасыз ету тәсілдері енгізіледі.</w:t>
      </w:r>
    </w:p>
    <w:bookmarkEnd w:id="1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Бюджеттік кредиттің мерзімі</w:t>
      </w:r>
    </w:p>
    <w:bookmarkStart w:name="z2970" w:id="1953"/>
    <w:p>
      <w:pPr>
        <w:spacing w:after="0"/>
        <w:ind w:left="0"/>
        <w:jc w:val="both"/>
      </w:pPr>
      <w:r>
        <w:rPr>
          <w:rFonts w:ascii="Times New Roman"/>
          <w:b w:val="false"/>
          <w:i w:val="false"/>
          <w:color w:val="000000"/>
          <w:sz w:val="28"/>
        </w:rPr>
        <w:t>
      1. Қарыз алушы бюджеттік кредит алатын, пайдаланатын, оған қызмет көрсететін және оны өтейтін уақыт кезеңі бюджеттік кредиттің мерзімі болып табылады.</w:t>
      </w:r>
    </w:p>
    <w:bookmarkEnd w:id="1953"/>
    <w:bookmarkStart w:name="z1833" w:id="1954"/>
    <w:p>
      <w:pPr>
        <w:spacing w:after="0"/>
        <w:ind w:left="0"/>
        <w:jc w:val="both"/>
      </w:pPr>
      <w:r>
        <w:rPr>
          <w:rFonts w:ascii="Times New Roman"/>
          <w:b w:val="false"/>
          <w:i w:val="false"/>
          <w:color w:val="000000"/>
          <w:sz w:val="28"/>
        </w:rPr>
        <w:t>
      2. Бюджеттік кредиттің мерзімі бюджеттік кредиттің қаражатын кредитордың шотынан аударған кезден бастап есептеледі.</w:t>
      </w:r>
    </w:p>
    <w:bookmarkEnd w:id="1954"/>
    <w:bookmarkStart w:name="z1834" w:id="1955"/>
    <w:p>
      <w:pPr>
        <w:spacing w:after="0"/>
        <w:ind w:left="0"/>
        <w:jc w:val="both"/>
      </w:pPr>
      <w:r>
        <w:rPr>
          <w:rFonts w:ascii="Times New Roman"/>
          <w:b w:val="false"/>
          <w:i w:val="false"/>
          <w:color w:val="000000"/>
          <w:sz w:val="28"/>
        </w:rPr>
        <w:t>
      3. Бюджеттік кредиттер берілу мерзіміне қарай мынадай түрлерге бөлінеді:</w:t>
      </w:r>
    </w:p>
    <w:bookmarkEnd w:id="1955"/>
    <w:p>
      <w:pPr>
        <w:spacing w:after="0"/>
        <w:ind w:left="0"/>
        <w:jc w:val="both"/>
      </w:pPr>
      <w:r>
        <w:rPr>
          <w:rFonts w:ascii="Times New Roman"/>
          <w:b w:val="false"/>
          <w:i w:val="false"/>
          <w:color w:val="000000"/>
          <w:sz w:val="28"/>
        </w:rPr>
        <w:t>
      1) қысқа мерзімді - 1 жылға дейін;</w:t>
      </w:r>
    </w:p>
    <w:p>
      <w:pPr>
        <w:spacing w:after="0"/>
        <w:ind w:left="0"/>
        <w:jc w:val="both"/>
      </w:pPr>
      <w:r>
        <w:rPr>
          <w:rFonts w:ascii="Times New Roman"/>
          <w:b w:val="false"/>
          <w:i w:val="false"/>
          <w:color w:val="000000"/>
          <w:sz w:val="28"/>
        </w:rPr>
        <w:t>
      2) орта мерзімді - 1 жылдан 5 жылға дейін;</w:t>
      </w:r>
    </w:p>
    <w:p>
      <w:pPr>
        <w:spacing w:after="0"/>
        <w:ind w:left="0"/>
        <w:jc w:val="both"/>
      </w:pPr>
      <w:r>
        <w:rPr>
          <w:rFonts w:ascii="Times New Roman"/>
          <w:b w:val="false"/>
          <w:i w:val="false"/>
          <w:color w:val="000000"/>
          <w:sz w:val="28"/>
        </w:rPr>
        <w:t>
      3) ұзақ мерзімді - 5 жылдан 30 жылға дейін.</w:t>
      </w:r>
    </w:p>
    <w:p>
      <w:pPr>
        <w:spacing w:after="0"/>
        <w:ind w:left="0"/>
        <w:jc w:val="both"/>
      </w:pPr>
      <w:r>
        <w:rPr>
          <w:rFonts w:ascii="Times New Roman"/>
          <w:b/>
          <w:i w:val="false"/>
          <w:color w:val="000000"/>
          <w:sz w:val="28"/>
        </w:rPr>
        <w:t>182-бап. Бюджеттік кредитті игеру кезеңі</w:t>
      </w:r>
    </w:p>
    <w:p>
      <w:pPr>
        <w:spacing w:after="0"/>
        <w:ind w:left="0"/>
        <w:jc w:val="both"/>
      </w:pPr>
      <w:r>
        <w:rPr>
          <w:rFonts w:ascii="Times New Roman"/>
          <w:b w:val="false"/>
          <w:i w:val="false"/>
          <w:color w:val="000000"/>
          <w:sz w:val="28"/>
        </w:rPr>
        <w:t>
      Бюджеттік кредиттің берілу мақсаттарына сәйкес іс-шараларды іске асыру үшін қарыз алушы бюджеттік кредитті пайдалана алатын уақыт кезеңі бюджеттік кредитті игеру кезеңі болып табылады.</w:t>
      </w:r>
    </w:p>
    <w:p>
      <w:pPr>
        <w:spacing w:after="0"/>
        <w:ind w:left="0"/>
        <w:jc w:val="both"/>
      </w:pPr>
      <w:r>
        <w:rPr>
          <w:rFonts w:ascii="Times New Roman"/>
          <w:b/>
          <w:i w:val="false"/>
          <w:color w:val="000000"/>
          <w:sz w:val="28"/>
        </w:rPr>
        <w:t>183-бап. Бюджеттік кредит бойынша міндеттемелердің орындалуын қамтамасыз ету тәсілдері</w:t>
      </w:r>
    </w:p>
    <w:bookmarkStart w:name="z2971" w:id="1956"/>
    <w:p>
      <w:pPr>
        <w:spacing w:after="0"/>
        <w:ind w:left="0"/>
        <w:jc w:val="both"/>
      </w:pPr>
      <w:r>
        <w:rPr>
          <w:rFonts w:ascii="Times New Roman"/>
          <w:b w:val="false"/>
          <w:i w:val="false"/>
          <w:color w:val="000000"/>
          <w:sz w:val="28"/>
        </w:rPr>
        <w:t>
      1. Бюджеттік кредит бойынша міндеттемелердің орындалуы кепілмен, кепілдікпен, кепілгерлікпен немесе Қазақстан Республикасының заңнамасында немесе шартта көзделген басқа да тәсілдермен қамтамасыз етіледі.</w:t>
      </w:r>
    </w:p>
    <w:bookmarkEnd w:id="1956"/>
    <w:p>
      <w:pPr>
        <w:spacing w:after="0"/>
        <w:ind w:left="0"/>
        <w:jc w:val="both"/>
      </w:pPr>
      <w:r>
        <w:rPr>
          <w:rFonts w:ascii="Times New Roman"/>
          <w:b w:val="false"/>
          <w:i w:val="false"/>
          <w:color w:val="000000"/>
          <w:sz w:val="28"/>
        </w:rPr>
        <w:t>
      Жергілікті атқарушы органдарға, аудандық маңызы бар қалалар, ауылдар, кенттер, ауылдық округтер әкімдерінің аппараттарына, азық-түлік қауіпсіздігін қамтамасыз етуге қатысатын агроөнеркәсіптік кешен саласындағы ұлттық компанияға және тізбесін Қазақстан Республикасының Үкіметі айқындайтын қаржы агенттіктеріне республикалық бюджеттен бюджеттік кредиттер міндеттемелердің орындалуы қамтамасыз етілмей бөлінуі мүмкін.</w:t>
      </w:r>
    </w:p>
    <w:p>
      <w:pPr>
        <w:spacing w:after="0"/>
        <w:ind w:left="0"/>
        <w:jc w:val="both"/>
      </w:pPr>
      <w:r>
        <w:rPr>
          <w:rFonts w:ascii="Times New Roman"/>
          <w:b w:val="false"/>
          <w:i w:val="false"/>
          <w:color w:val="000000"/>
          <w:sz w:val="28"/>
        </w:rPr>
        <w:t>
      Қаржы агенттіктерін республикалық бюджеттен қамтамасыз етілмейтін бюджеттік кредиттер алатын қаржы агенттіктерінің тізбесіне енгізу тәртібін мемлекеттік жоспарлау жөнiндегi уәкiлеттi органмен келісу бойынша бюджетті атқару жөніндегі уәкiлеттi орган айқындайды.</w:t>
      </w:r>
    </w:p>
    <w:bookmarkStart w:name="z1837" w:id="1957"/>
    <w:p>
      <w:pPr>
        <w:spacing w:after="0"/>
        <w:ind w:left="0"/>
        <w:jc w:val="both"/>
      </w:pPr>
      <w:r>
        <w:rPr>
          <w:rFonts w:ascii="Times New Roman"/>
          <w:b w:val="false"/>
          <w:i w:val="false"/>
          <w:color w:val="000000"/>
          <w:sz w:val="28"/>
        </w:rPr>
        <w:t>
      2. Бюджеттік кредиттің қайтарылуын қамтамасыз ету құны өтеу графигіне сәйкес негізгі борышты бірінші жоспарлы өтеуге дейін есептелетін сыйақы сомасы ескеріле отырып, бюджеттік кредит мөлшерінен кем болмауға тиіс.</w:t>
      </w:r>
    </w:p>
    <w:bookmarkEnd w:id="1957"/>
    <w:bookmarkStart w:name="z1838" w:id="1958"/>
    <w:p>
      <w:pPr>
        <w:spacing w:after="0"/>
        <w:ind w:left="0"/>
        <w:jc w:val="both"/>
      </w:pPr>
      <w:r>
        <w:rPr>
          <w:rFonts w:ascii="Times New Roman"/>
          <w:b w:val="false"/>
          <w:i w:val="false"/>
          <w:color w:val="000000"/>
          <w:sz w:val="28"/>
        </w:rPr>
        <w:t>
      3. Бюджеттік кредит жөніндегі міндеттемелердің орындалуын қамтамасыз етуді бағалау Қазақстан Республикасының заңнамасына сәйкес жүзеге асырылады.</w:t>
      </w:r>
    </w:p>
    <w:bookmarkEnd w:id="1958"/>
    <w:p>
      <w:pPr>
        <w:spacing w:after="0"/>
        <w:ind w:left="0"/>
        <w:jc w:val="both"/>
      </w:pPr>
      <w:r>
        <w:rPr>
          <w:rFonts w:ascii="Times New Roman"/>
          <w:b w:val="false"/>
          <w:i w:val="false"/>
          <w:color w:val="000000"/>
          <w:sz w:val="28"/>
        </w:rPr>
        <w:t>
      Бюджеттік кредит бойынша міндеттемелердің орындалуын қамтамасыз етуді бағалау жөнінде көрсетілген қызметтерге ақы төлеуді қарыз алушы немесе түпкілікті қарыз алушы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184-бап. Сыйақы мөлшерлемесі</w:t>
      </w:r>
    </w:p>
    <w:bookmarkStart w:name="z2972" w:id="1959"/>
    <w:p>
      <w:pPr>
        <w:spacing w:after="0"/>
        <w:ind w:left="0"/>
        <w:jc w:val="both"/>
      </w:pPr>
      <w:r>
        <w:rPr>
          <w:rFonts w:ascii="Times New Roman"/>
          <w:b w:val="false"/>
          <w:i w:val="false"/>
          <w:color w:val="000000"/>
          <w:sz w:val="28"/>
        </w:rPr>
        <w:t>
      1. Бюджеттік кредитті пайдаланғаны үшін қарыз алушы жүзеге асыратын төлем - сыйақы болып табылады.</w:t>
      </w:r>
    </w:p>
    <w:bookmarkEnd w:id="1959"/>
    <w:bookmarkStart w:name="z1840" w:id="1960"/>
    <w:p>
      <w:pPr>
        <w:spacing w:after="0"/>
        <w:ind w:left="0"/>
        <w:jc w:val="both"/>
      </w:pPr>
      <w:r>
        <w:rPr>
          <w:rFonts w:ascii="Times New Roman"/>
          <w:b w:val="false"/>
          <w:i w:val="false"/>
          <w:color w:val="000000"/>
          <w:sz w:val="28"/>
        </w:rPr>
        <w:t>
      2. Жылдық пайыздар түрінде көрсетілетін сыйақы шамасы сыйақы мөлшерлемесі болып табылады.</w:t>
      </w:r>
    </w:p>
    <w:bookmarkEnd w:id="1960"/>
    <w:bookmarkStart w:name="z1841" w:id="1961"/>
    <w:p>
      <w:pPr>
        <w:spacing w:after="0"/>
        <w:ind w:left="0"/>
        <w:jc w:val="both"/>
      </w:pPr>
      <w:r>
        <w:rPr>
          <w:rFonts w:ascii="Times New Roman"/>
          <w:b w:val="false"/>
          <w:i w:val="false"/>
          <w:color w:val="000000"/>
          <w:sz w:val="28"/>
        </w:rPr>
        <w:t>
      3. Сыйақы мөлшерлемесі тіркелген немесе құбылмалы болуы мүмкін.</w:t>
      </w:r>
    </w:p>
    <w:bookmarkEnd w:id="1961"/>
    <w:p>
      <w:pPr>
        <w:spacing w:after="0"/>
        <w:ind w:left="0"/>
        <w:jc w:val="both"/>
      </w:pPr>
      <w:r>
        <w:rPr>
          <w:rFonts w:ascii="Times New Roman"/>
          <w:b w:val="false"/>
          <w:i w:val="false"/>
          <w:color w:val="000000"/>
          <w:sz w:val="28"/>
        </w:rPr>
        <w:t>
      Мөлшері бюджеттік кредиттің барлық мерзіміне өзгеріссіз белгіленетін сыйақы мөлшерлемесі тіркелген сыйақы мөлшерлемесі болып табылады.</w:t>
      </w:r>
    </w:p>
    <w:p>
      <w:pPr>
        <w:spacing w:after="0"/>
        <w:ind w:left="0"/>
        <w:jc w:val="both"/>
      </w:pPr>
      <w:r>
        <w:rPr>
          <w:rFonts w:ascii="Times New Roman"/>
          <w:b w:val="false"/>
          <w:i w:val="false"/>
          <w:color w:val="000000"/>
          <w:sz w:val="28"/>
        </w:rPr>
        <w:t>
      Мөлшері қаржы нарығындағы конъюнктураға байланысты өзгеріп тұратын сыйақы мөлшерлемесі құбылмалы сыйақы мөлшерлемесі болып табылады.</w:t>
      </w:r>
    </w:p>
    <w:bookmarkStart w:name="z1842" w:id="1962"/>
    <w:p>
      <w:pPr>
        <w:spacing w:after="0"/>
        <w:ind w:left="0"/>
        <w:jc w:val="both"/>
      </w:pPr>
      <w:r>
        <w:rPr>
          <w:rFonts w:ascii="Times New Roman"/>
          <w:b w:val="false"/>
          <w:i w:val="false"/>
          <w:color w:val="000000"/>
          <w:sz w:val="28"/>
        </w:rPr>
        <w:t>
      4. Бюджетті атқару жөніндегі орталық уәкілетті орган шығарған мемлекеттік бағалы қағаздар бойынша сыйақының орташа өлшемді мөлшерлемесі кірістіліктің орташа өлшемді мөлшерлемесі деп танылады.</w:t>
      </w:r>
    </w:p>
    <w:bookmarkEnd w:id="1962"/>
    <w:p>
      <w:pPr>
        <w:spacing w:after="0"/>
        <w:ind w:left="0"/>
        <w:jc w:val="both"/>
      </w:pPr>
      <w:r>
        <w:rPr>
          <w:rFonts w:ascii="Times New Roman"/>
          <w:b w:val="false"/>
          <w:i w:val="false"/>
          <w:color w:val="000000"/>
          <w:sz w:val="28"/>
        </w:rPr>
        <w:t>
      Жергілікті атқарушы органдарға, азық-түлік қауіпсіздігін қамтамасыз етуге қатысатын агроөнеркәсіптік кешен саласындағы ұлттық компанияға, қаржы агенттіктеріне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мемлекеттік бағалы қағаздар бойынша кірістіліктің орташа өлшемді мөлшерлемесінен төмен болмайтын шамада белгіленеді.</w:t>
      </w:r>
    </w:p>
    <w:p>
      <w:pPr>
        <w:spacing w:after="0"/>
        <w:ind w:left="0"/>
        <w:jc w:val="both"/>
      </w:pPr>
      <w:r>
        <w:rPr>
          <w:rFonts w:ascii="Times New Roman"/>
          <w:b w:val="false"/>
          <w:i w:val="false"/>
          <w:color w:val="000000"/>
          <w:sz w:val="28"/>
        </w:rPr>
        <w:t>
      Бюджетті атқару жөніндегі орталық уәкілетті орган шығарған тиісті мемлекеттік бағалы қағаздар бойынша кірістіліктің орташа өлшемді мөлшерлемесін айқындау тәртібін мемлекеттік жоспарлау жөнiндегi уәкiлеттi органмен келісу бойынша бюджетті атқару жөніндегі уәкiлеттi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Бюджеттік кредит беру тәсілдері</w:t>
      </w:r>
    </w:p>
    <w:p>
      <w:pPr>
        <w:spacing w:after="0"/>
        <w:ind w:left="0"/>
        <w:jc w:val="both"/>
      </w:pPr>
      <w:r>
        <w:rPr>
          <w:rFonts w:ascii="Times New Roman"/>
          <w:b w:val="false"/>
          <w:i w:val="false"/>
          <w:color w:val="000000"/>
          <w:sz w:val="28"/>
        </w:rPr>
        <w:t>
      Бюджеттік кредит:</w:t>
      </w:r>
    </w:p>
    <w:p>
      <w:pPr>
        <w:spacing w:after="0"/>
        <w:ind w:left="0"/>
        <w:jc w:val="both"/>
      </w:pPr>
      <w:r>
        <w:rPr>
          <w:rFonts w:ascii="Times New Roman"/>
          <w:b w:val="false"/>
          <w:i w:val="false"/>
          <w:color w:val="000000"/>
          <w:sz w:val="28"/>
        </w:rPr>
        <w:t>
      1) қарыз алушының төлем құжаттарына ақы төлеу;</w:t>
      </w:r>
    </w:p>
    <w:p>
      <w:pPr>
        <w:spacing w:after="0"/>
        <w:ind w:left="0"/>
        <w:jc w:val="both"/>
      </w:pPr>
      <w:r>
        <w:rPr>
          <w:rFonts w:ascii="Times New Roman"/>
          <w:b w:val="false"/>
          <w:i w:val="false"/>
          <w:color w:val="000000"/>
          <w:sz w:val="28"/>
        </w:rPr>
        <w:t>
      2) бір мерзімде не аудару графигіне сәйкес бөліп-бөліп немесе қарыз алушының тиісті құжаттар беруіне қарай қарыз алушының банк шотына аудару арқылы берілуі мүмкін.</w:t>
      </w:r>
    </w:p>
    <w:p>
      <w:pPr>
        <w:spacing w:after="0"/>
        <w:ind w:left="0"/>
        <w:jc w:val="both"/>
      </w:pPr>
      <w:r>
        <w:rPr>
          <w:rFonts w:ascii="Times New Roman"/>
          <w:b/>
          <w:i w:val="false"/>
          <w:color w:val="000000"/>
          <w:sz w:val="28"/>
        </w:rPr>
        <w:t>186-бап. Бюджеттік кредитті өтеу және оған қызмет көрсету графигі</w:t>
      </w:r>
    </w:p>
    <w:bookmarkStart w:name="z2973" w:id="1963"/>
    <w:p>
      <w:pPr>
        <w:spacing w:after="0"/>
        <w:ind w:left="0"/>
        <w:jc w:val="both"/>
      </w:pPr>
      <w:r>
        <w:rPr>
          <w:rFonts w:ascii="Times New Roman"/>
          <w:b w:val="false"/>
          <w:i w:val="false"/>
          <w:color w:val="000000"/>
          <w:sz w:val="28"/>
        </w:rPr>
        <w:t>
      1. Бюджеттік кредитті өтеу және оған қызмет көрсету графигі бюджеттік кредитті өтеу және оған қызмет көрсету жөніндегі төлемдердің мерзімдерін, кезеңділігін белгілейді.</w:t>
      </w:r>
    </w:p>
    <w:bookmarkEnd w:id="1963"/>
    <w:bookmarkStart w:name="z1845" w:id="1964"/>
    <w:p>
      <w:pPr>
        <w:spacing w:after="0"/>
        <w:ind w:left="0"/>
        <w:jc w:val="both"/>
      </w:pPr>
      <w:r>
        <w:rPr>
          <w:rFonts w:ascii="Times New Roman"/>
          <w:b w:val="false"/>
          <w:i w:val="false"/>
          <w:color w:val="000000"/>
          <w:sz w:val="28"/>
        </w:rPr>
        <w:t>
      2. Кредиттік шартта жеңілдік кезеңін беру көзделуі мүмкін.</w:t>
      </w:r>
    </w:p>
    <w:bookmarkEnd w:id="1964"/>
    <w:p>
      <w:pPr>
        <w:spacing w:after="0"/>
        <w:ind w:left="0"/>
        <w:jc w:val="both"/>
      </w:pPr>
      <w:r>
        <w:rPr>
          <w:rFonts w:ascii="Times New Roman"/>
          <w:b w:val="false"/>
          <w:i w:val="false"/>
          <w:color w:val="000000"/>
          <w:sz w:val="28"/>
        </w:rPr>
        <w:t>
      Бюджеттік кредит мерзімінің құрамына кіретін уақыт кезеңі жеңілдік кезеңі болып табылады, бұл кезеңде қарыз алушы кредитті өтеуді жүзеге асырмайды. Жеңілдік кезеңінің ұзақтығы кредит мерзімінің ұзақтығының үштен бірінен аспауға тиіс.</w:t>
      </w:r>
    </w:p>
    <w:p>
      <w:pPr>
        <w:spacing w:after="0"/>
        <w:ind w:left="0"/>
        <w:jc w:val="both"/>
      </w:pPr>
      <w:r>
        <w:rPr>
          <w:rFonts w:ascii="Times New Roman"/>
          <w:b w:val="false"/>
          <w:i w:val="false"/>
          <w:color w:val="000000"/>
          <w:sz w:val="28"/>
        </w:rPr>
        <w:t>
      Бір жылға дейінгі мерзіммен қаржылық агенттіктерді бюджеттік кредиттеу кезінде бюджет кредиті мерзімінің соңында бюджеттік кредитті өтеуге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02.07.2014 </w:t>
      </w:r>
      <w:r>
        <w:rPr>
          <w:rFonts w:ascii="Times New Roman"/>
          <w:b w:val="false"/>
          <w:i w:val="false"/>
          <w:color w:val="000000"/>
          <w:sz w:val="28"/>
        </w:rPr>
        <w:t>№ 225-V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46" w:id="1965"/>
    <w:p>
      <w:pPr>
        <w:spacing w:after="0"/>
        <w:ind w:left="0"/>
        <w:jc w:val="left"/>
      </w:pPr>
      <w:r>
        <w:rPr>
          <w:rFonts w:ascii="Times New Roman"/>
          <w:b/>
          <w:i w:val="false"/>
          <w:color w:val="000000"/>
        </w:rPr>
        <w:t xml:space="preserve"> 38-тарау. БЮДЖЕТТІК КРЕДИТТЕУ РӘСІМДЕРІ</w:t>
      </w:r>
    </w:p>
    <w:bookmarkEnd w:id="1965"/>
    <w:p>
      <w:pPr>
        <w:spacing w:after="0"/>
        <w:ind w:left="0"/>
        <w:jc w:val="both"/>
      </w:pPr>
      <w:r>
        <w:rPr>
          <w:rFonts w:ascii="Times New Roman"/>
          <w:b/>
          <w:i w:val="false"/>
          <w:color w:val="000000"/>
          <w:sz w:val="28"/>
        </w:rPr>
        <w:t>187-бап. Бюджеттік кредит беру туралы шешім қабылдау</w:t>
      </w:r>
    </w:p>
    <w:bookmarkStart w:name="z1848" w:id="1966"/>
    <w:p>
      <w:pPr>
        <w:spacing w:after="0"/>
        <w:ind w:left="0"/>
        <w:jc w:val="both"/>
      </w:pPr>
      <w:r>
        <w:rPr>
          <w:rFonts w:ascii="Times New Roman"/>
          <w:b w:val="false"/>
          <w:i w:val="false"/>
          <w:color w:val="000000"/>
          <w:sz w:val="28"/>
        </w:rPr>
        <w:t>
      Бюджеттік кредит беру туралы шешім қабылдау:</w:t>
      </w:r>
    </w:p>
    <w:bookmarkEnd w:id="1966"/>
    <w:bookmarkStart w:name="z1849" w:id="1967"/>
    <w:p>
      <w:pPr>
        <w:spacing w:after="0"/>
        <w:ind w:left="0"/>
        <w:jc w:val="both"/>
      </w:pPr>
      <w:r>
        <w:rPr>
          <w:rFonts w:ascii="Times New Roman"/>
          <w:b w:val="false"/>
          <w:i w:val="false"/>
          <w:color w:val="000000"/>
          <w:sz w:val="28"/>
        </w:rPr>
        <w:t>
      1) төмен тұрған бюджеттердiң қолма-қол ақша тапшылығын жабуға бағытталатын бюджеттік кредиттерді қоспағанда, мемлекеттiк жоспарлау жөнiндегi орталық уәкiлеттi орган айқындаған тәртiппен мемлекеттiк жоспарлау жөнiндегi орталық немесе жергілікті уәкiлеттi органның бюджеттiк кредиттеудiң орындылығын айқындауын;</w:t>
      </w:r>
    </w:p>
    <w:bookmarkEnd w:id="1967"/>
    <w:bookmarkStart w:name="z1850" w:id="1968"/>
    <w:p>
      <w:pPr>
        <w:spacing w:after="0"/>
        <w:ind w:left="0"/>
        <w:jc w:val="both"/>
      </w:pPr>
      <w:r>
        <w:rPr>
          <w:rFonts w:ascii="Times New Roman"/>
          <w:b w:val="false"/>
          <w:i w:val="false"/>
          <w:color w:val="000000"/>
          <w:sz w:val="28"/>
        </w:rPr>
        <w:t>
      2) бюджеттік жоспарлау жөніндегі орталық уәкілетті органның және мемлекеттік жоспарлау жөніндегі жергілікті уәкілетті органдардың бюджеттік бағдарламалар әкімшісі бюджеттік кредиттеу арқылы іске асыруға ұсынатын бюджеттік бағдарламаларды олардың бюджеттік кредиттеу критерийлеріне сәйкес келуі тұрғысынан қарауын қамтиды.</w:t>
      </w:r>
    </w:p>
    <w:bookmarkEnd w:id="1968"/>
    <w:bookmarkStart w:name="z2246" w:id="1969"/>
    <w:p>
      <w:pPr>
        <w:spacing w:after="0"/>
        <w:ind w:left="0"/>
        <w:jc w:val="both"/>
      </w:pPr>
      <w:r>
        <w:rPr>
          <w:rFonts w:ascii="Times New Roman"/>
          <w:b w:val="false"/>
          <w:i w:val="false"/>
          <w:color w:val="000000"/>
          <w:sz w:val="28"/>
        </w:rPr>
        <w:t>
      Мемлекеттiк жоспарлау жөнiндегi орталық уәкiлеттi органның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бюджеттiк кредиттеудiң орындылығын айқындауы Қазақстан Республикасының Үкіметі айқындайтын заңды тұлғаның экономикалық сараптамасының қорытындысы негізінде республикалық бюджет қаражаты есебінен жүзеге асырылады.</w:t>
      </w:r>
    </w:p>
    <w:bookmarkEnd w:id="1969"/>
    <w:bookmarkStart w:name="z2247" w:id="1970"/>
    <w:p>
      <w:pPr>
        <w:spacing w:after="0"/>
        <w:ind w:left="0"/>
        <w:jc w:val="both"/>
      </w:pPr>
      <w:r>
        <w:rPr>
          <w:rFonts w:ascii="Times New Roman"/>
          <w:b w:val="false"/>
          <w:i w:val="false"/>
          <w:color w:val="000000"/>
          <w:sz w:val="28"/>
        </w:rPr>
        <w:t>
      Мемлекеттік жоспарлау жөніндегі жергілікті уәкілетті органдардың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орындылығын айқындауы экономикалық сараптаманың қорытындысы ескеріле отырып, жергілікті бюджет қаражаты есебінен жүзеге асырылады.</w:t>
      </w:r>
    </w:p>
    <w:bookmarkEnd w:id="1970"/>
    <w:bookmarkStart w:name="z2248" w:id="1971"/>
    <w:p>
      <w:pPr>
        <w:spacing w:after="0"/>
        <w:ind w:left="0"/>
        <w:jc w:val="both"/>
      </w:pPr>
      <w:r>
        <w:rPr>
          <w:rFonts w:ascii="Times New Roman"/>
          <w:b w:val="false"/>
          <w:i w:val="false"/>
          <w:color w:val="000000"/>
          <w:sz w:val="28"/>
        </w:rPr>
        <w:t>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экономикалық сараптамасын жергілікті бюджет қаражаты есебінен жергілікті атқарушы органдар айқындайтын заңды тұлғалар жүзеге асырады;</w:t>
      </w:r>
    </w:p>
    <w:bookmarkEnd w:id="1971"/>
    <w:bookmarkStart w:name="z2657" w:id="1972"/>
    <w:p>
      <w:pPr>
        <w:spacing w:after="0"/>
        <w:ind w:left="0"/>
        <w:jc w:val="both"/>
      </w:pPr>
      <w:r>
        <w:rPr>
          <w:rFonts w:ascii="Times New Roman"/>
          <w:b w:val="false"/>
          <w:i w:val="false"/>
          <w:color w:val="000000"/>
          <w:sz w:val="28"/>
        </w:rPr>
        <w:t>
      Бюджеттік кредиттеудің қаржылық-экономикалық негіздемесі және (немесе) техникалық-экономикалық негіздемесі маркетингтік, әлеуметтік-экономикалық талдаудың, сондай-ақ қаржылық есеп-қисаптың нәтижелерін қамтитын, бюджеттік кредиттеу арқылы іс-шаралардың өзін-өзі ақтауын, оларды іске асырудың экономикалық және әлеуметтік тиімділігін негіздейтін құжаттарды білдіреді.</w:t>
      </w:r>
    </w:p>
    <w:bookmarkEnd w:id="1972"/>
    <w:p>
      <w:pPr>
        <w:spacing w:after="0"/>
        <w:ind w:left="0"/>
        <w:jc w:val="both"/>
      </w:pPr>
      <w:r>
        <w:rPr>
          <w:rFonts w:ascii="Times New Roman"/>
          <w:b w:val="false"/>
          <w:i w:val="false"/>
          <w:color w:val="000000"/>
          <w:sz w:val="28"/>
        </w:rPr>
        <w:t>
      Іс-шараларды, техникалық-технологиялық шешімдерді толықтыруға және (немесе) өзгертуге, бекітілген іс-шараларға көзделген шығыстарды ұлғайтуға алып келетін, бюджеттік кредиттеудің белгіленген қаржылық-экономикалық параметрлері өзгерген жағдайда, Қазақстан Республикасының заңнамасына сәйкес кейіннен қажетті сараптамалар жүргізе отырып, бюджеттік кредиттеудің қаржылық-экономикалық негіздемесіне және (немесе) техникалық-экономикалық негіздемесіне түзету жүргізіледі.</w:t>
      </w:r>
    </w:p>
    <w:p>
      <w:pPr>
        <w:spacing w:after="0"/>
        <w:ind w:left="0"/>
        <w:jc w:val="both"/>
      </w:pPr>
      <w:r>
        <w:rPr>
          <w:rFonts w:ascii="Times New Roman"/>
          <w:b w:val="false"/>
          <w:i w:val="false"/>
          <w:color w:val="000000"/>
          <w:sz w:val="28"/>
        </w:rPr>
        <w:t>
      Бюджеттік кредиттеудің түзетілген қаржылық-экономикалық негіздемесін және (немесе) техникалық-экономикалық негіздемесін бюджет комиссиясының қарауынсыз және ұсынуынсыз бекітуге жол берілмейді.</w:t>
      </w:r>
    </w:p>
    <w:bookmarkStart w:name="z2257" w:id="1973"/>
    <w:p>
      <w:pPr>
        <w:spacing w:after="0"/>
        <w:ind w:left="0"/>
        <w:jc w:val="both"/>
      </w:pPr>
      <w:r>
        <w:rPr>
          <w:rFonts w:ascii="Times New Roman"/>
          <w:b w:val="false"/>
          <w:i w:val="false"/>
          <w:color w:val="000000"/>
          <w:sz w:val="28"/>
        </w:rPr>
        <w:t>
      3) бюджет комиссиясының бюджеттік өтінімді және бюджеттік жоспарлау жөніндегі орталық уәкілетті органның немесе мемлекеттік жоспарлау жөніндегі жергілікті уәкілетті органның қорытындысын қарауын;</w:t>
      </w:r>
    </w:p>
    <w:bookmarkEnd w:id="1973"/>
    <w:bookmarkStart w:name="z2258" w:id="1974"/>
    <w:p>
      <w:pPr>
        <w:spacing w:after="0"/>
        <w:ind w:left="0"/>
        <w:jc w:val="both"/>
      </w:pPr>
      <w:r>
        <w:rPr>
          <w:rFonts w:ascii="Times New Roman"/>
          <w:b w:val="false"/>
          <w:i w:val="false"/>
          <w:color w:val="000000"/>
          <w:sz w:val="28"/>
        </w:rPr>
        <w:t>
      4) бюджеттік комиссияның бюджеттік кредиттер беруге бағытталған бюджеттік бағдарламаны бюджет жобасына енгізу жөніндегі ұсыныстарды тұжырымдауын қамтиды.</w:t>
      </w:r>
    </w:p>
    <w:bookmarkEnd w:id="1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 жаңа редакцияда - ҚР 13.06.2013 </w:t>
      </w:r>
      <w:r>
        <w:rPr>
          <w:rFonts w:ascii="Times New Roman"/>
          <w:b w:val="false"/>
          <w:i w:val="false"/>
          <w:color w:val="000000"/>
          <w:sz w:val="28"/>
        </w:rPr>
        <w:t>№ 102-V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өзгерістер енгізілді - ҚР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Бюджеттік кредит беру рәсімі</w:t>
      </w:r>
    </w:p>
    <w:bookmarkStart w:name="z2974" w:id="1975"/>
    <w:p>
      <w:pPr>
        <w:spacing w:after="0"/>
        <w:ind w:left="0"/>
        <w:jc w:val="both"/>
      </w:pPr>
      <w:r>
        <w:rPr>
          <w:rFonts w:ascii="Times New Roman"/>
          <w:b w:val="false"/>
          <w:i w:val="false"/>
          <w:color w:val="000000"/>
          <w:sz w:val="28"/>
        </w:rPr>
        <w:t>
      1. Бюджеттік кредит беру рәсімі мынадай кезеңдерді:</w:t>
      </w:r>
    </w:p>
    <w:bookmarkEnd w:id="1975"/>
    <w:bookmarkStart w:name="z1852" w:id="1976"/>
    <w:p>
      <w:pPr>
        <w:spacing w:after="0"/>
        <w:ind w:left="0"/>
        <w:jc w:val="both"/>
      </w:pPr>
      <w:r>
        <w:rPr>
          <w:rFonts w:ascii="Times New Roman"/>
          <w:b w:val="false"/>
          <w:i w:val="false"/>
          <w:color w:val="000000"/>
          <w:sz w:val="28"/>
        </w:rPr>
        <w:t>
      1) бюджеттік кредиттің негізгі талаптарын айқындауды;</w:t>
      </w:r>
    </w:p>
    <w:bookmarkEnd w:id="1976"/>
    <w:bookmarkStart w:name="z1853" w:id="1977"/>
    <w:p>
      <w:pPr>
        <w:spacing w:after="0"/>
        <w:ind w:left="0"/>
        <w:jc w:val="both"/>
      </w:pPr>
      <w:r>
        <w:rPr>
          <w:rFonts w:ascii="Times New Roman"/>
          <w:b w:val="false"/>
          <w:i w:val="false"/>
          <w:color w:val="000000"/>
          <w:sz w:val="28"/>
        </w:rPr>
        <w:t>
      2) қарыз алушыны, оның ішінде түпкілікті қарыз алушыны ол болған жағдайда айқындауды;</w:t>
      </w:r>
    </w:p>
    <w:bookmarkEnd w:id="1977"/>
    <w:bookmarkStart w:name="z1854" w:id="1978"/>
    <w:p>
      <w:pPr>
        <w:spacing w:after="0"/>
        <w:ind w:left="0"/>
        <w:jc w:val="both"/>
      </w:pPr>
      <w:r>
        <w:rPr>
          <w:rFonts w:ascii="Times New Roman"/>
          <w:b w:val="false"/>
          <w:i w:val="false"/>
          <w:color w:val="000000"/>
          <w:sz w:val="28"/>
        </w:rPr>
        <w:t>
      3) кредиттік шарт және олармен байланысты шарттар жасасуды;</w:t>
      </w:r>
    </w:p>
    <w:bookmarkEnd w:id="1978"/>
    <w:bookmarkStart w:name="z1855" w:id="1979"/>
    <w:p>
      <w:pPr>
        <w:spacing w:after="0"/>
        <w:ind w:left="0"/>
        <w:jc w:val="both"/>
      </w:pPr>
      <w:r>
        <w:rPr>
          <w:rFonts w:ascii="Times New Roman"/>
          <w:b w:val="false"/>
          <w:i w:val="false"/>
          <w:color w:val="000000"/>
          <w:sz w:val="28"/>
        </w:rPr>
        <w:t>
      4) қарыз алушыға бюджеттік кредит беруді қамтиды.</w:t>
      </w:r>
    </w:p>
    <w:bookmarkEnd w:id="1979"/>
    <w:bookmarkStart w:name="z1856" w:id="1980"/>
    <w:p>
      <w:pPr>
        <w:spacing w:after="0"/>
        <w:ind w:left="0"/>
        <w:jc w:val="both"/>
      </w:pPr>
      <w:r>
        <w:rPr>
          <w:rFonts w:ascii="Times New Roman"/>
          <w:b w:val="false"/>
          <w:i w:val="false"/>
          <w:color w:val="000000"/>
          <w:sz w:val="28"/>
        </w:rPr>
        <w:t>
      2. Бюджеттік бағдарламалардың әкімшілері тиісті бюджеттер бекітілгеннен кейін бюджеттік кредиттердің негізгі шарттары туралы және қарыз алушылардың санаттары туралы кредитор шешімдерінің жобаларын бекітуге енгізеді.</w:t>
      </w:r>
    </w:p>
    <w:bookmarkEnd w:id="1980"/>
    <w:bookmarkStart w:name="z1857" w:id="1981"/>
    <w:p>
      <w:pPr>
        <w:spacing w:after="0"/>
        <w:ind w:left="0"/>
        <w:jc w:val="both"/>
      </w:pPr>
      <w:r>
        <w:rPr>
          <w:rFonts w:ascii="Times New Roman"/>
          <w:b w:val="false"/>
          <w:i w:val="false"/>
          <w:color w:val="000000"/>
          <w:sz w:val="28"/>
        </w:rPr>
        <w:t>
      3. Қарыз алушыларды:</w:t>
      </w:r>
    </w:p>
    <w:bookmarkEnd w:id="1981"/>
    <w:p>
      <w:pPr>
        <w:spacing w:after="0"/>
        <w:ind w:left="0"/>
        <w:jc w:val="both"/>
      </w:pPr>
      <w:r>
        <w:rPr>
          <w:rFonts w:ascii="Times New Roman"/>
          <w:b w:val="false"/>
          <w:i w:val="false"/>
          <w:color w:val="000000"/>
          <w:sz w:val="28"/>
        </w:rPr>
        <w:t>
      1) Қазақстан Республикасының азаматтарын бюджеттік кредиттеу кезінде тапсырма шартына сәйкес сенім білдірілген өкіл (агент);</w:t>
      </w:r>
    </w:p>
    <w:bookmarkStart w:name="z1858" w:id="1982"/>
    <w:p>
      <w:pPr>
        <w:spacing w:after="0"/>
        <w:ind w:left="0"/>
        <w:jc w:val="both"/>
      </w:pPr>
      <w:r>
        <w:rPr>
          <w:rFonts w:ascii="Times New Roman"/>
          <w:b w:val="false"/>
          <w:i w:val="false"/>
          <w:color w:val="000000"/>
          <w:sz w:val="28"/>
        </w:rPr>
        <w:t>
      2) қаржы агенттіктерін қоспағанда, мамандандырылған ұйымдарды бюджеттік кредиттеу кезінде конкурс нәтижелері бойынша бюджеттік бағдарлама әкімшісі айқындайды. Мамандандырылған ұйымдарды іріктеу тәртібін мемлекеттік жоспарлау жөнiндегi уәкiлеттi органмен келісу бойынша бюджетті атқару жөніндегі уәкiлеттi орган белгілейді;</w:t>
      </w:r>
    </w:p>
    <w:bookmarkEnd w:id="1982"/>
    <w:bookmarkStart w:name="z1859" w:id="1983"/>
    <w:p>
      <w:pPr>
        <w:spacing w:after="0"/>
        <w:ind w:left="0"/>
        <w:jc w:val="both"/>
      </w:pPr>
      <w:r>
        <w:rPr>
          <w:rFonts w:ascii="Times New Roman"/>
          <w:b w:val="false"/>
          <w:i w:val="false"/>
          <w:color w:val="000000"/>
          <w:sz w:val="28"/>
        </w:rPr>
        <w:t>
      3) жергілікті атқарушы органдар бюджеттік кредиттеу кезінде қарыз алушылар осы Кодекске сәйкес айқындалады;</w:t>
      </w:r>
    </w:p>
    <w:bookmarkEnd w:id="1983"/>
    <w:bookmarkStart w:name="z1860" w:id="1984"/>
    <w:p>
      <w:pPr>
        <w:spacing w:after="0"/>
        <w:ind w:left="0"/>
        <w:jc w:val="both"/>
      </w:pPr>
      <w:r>
        <w:rPr>
          <w:rFonts w:ascii="Times New Roman"/>
          <w:b w:val="false"/>
          <w:i w:val="false"/>
          <w:color w:val="000000"/>
          <w:sz w:val="28"/>
        </w:rPr>
        <w:t>
      4) шет мемлекеттерді бюджеттік кредиттеу кезінде қарыз алушылар Қазақстан Республикасы ратификациялаған халықаралық шарттарға сәйкес айқындалады.</w:t>
      </w:r>
    </w:p>
    <w:bookmarkEnd w:id="1984"/>
    <w:bookmarkStart w:name="z1861" w:id="1985"/>
    <w:p>
      <w:pPr>
        <w:spacing w:after="0"/>
        <w:ind w:left="0"/>
        <w:jc w:val="both"/>
      </w:pPr>
      <w:r>
        <w:rPr>
          <w:rFonts w:ascii="Times New Roman"/>
          <w:b w:val="false"/>
          <w:i w:val="false"/>
          <w:color w:val="000000"/>
          <w:sz w:val="28"/>
        </w:rPr>
        <w:t>
      4. Қазақстан Республикасының азаматтары Қазақстан Республикасының заңнамалық актілерінде көзделген жағдайларда бюджеттік кредиттер алады.</w:t>
      </w:r>
    </w:p>
    <w:bookmarkEnd w:id="1985"/>
    <w:p>
      <w:pPr>
        <w:spacing w:after="0"/>
        <w:ind w:left="0"/>
        <w:jc w:val="both"/>
      </w:pPr>
      <w:r>
        <w:rPr>
          <w:rFonts w:ascii="Times New Roman"/>
          <w:b w:val="false"/>
          <w:i w:val="false"/>
          <w:color w:val="000000"/>
          <w:sz w:val="28"/>
        </w:rPr>
        <w:t>
      Қазақстан Республикасының азаматтарын бюджеттік кредиттеу сенім білдірілген өкілдер (агенттер) арқылы жүзеге асырылады.</w:t>
      </w:r>
    </w:p>
    <w:bookmarkStart w:name="z1862" w:id="1986"/>
    <w:p>
      <w:pPr>
        <w:spacing w:after="0"/>
        <w:ind w:left="0"/>
        <w:jc w:val="both"/>
      </w:pPr>
      <w:r>
        <w:rPr>
          <w:rFonts w:ascii="Times New Roman"/>
          <w:b w:val="false"/>
          <w:i w:val="false"/>
          <w:color w:val="000000"/>
          <w:sz w:val="28"/>
        </w:rPr>
        <w:t>
      5. Бюджеттік кредит беру кредиттік шарт, тапсырма шарттары және бюджеттік кредит бойынша міндеттемелердің орындалуын қамтамасыз етуді растайтын құжаттар жасалып, тіркелгеннен кейін жүзеге асырылады.</w:t>
      </w:r>
    </w:p>
    <w:bookmarkEnd w:id="1986"/>
    <w:bookmarkStart w:name="z1863" w:id="1987"/>
    <w:p>
      <w:pPr>
        <w:spacing w:after="0"/>
        <w:ind w:left="0"/>
        <w:jc w:val="both"/>
      </w:pPr>
      <w:r>
        <w:rPr>
          <w:rFonts w:ascii="Times New Roman"/>
          <w:b w:val="false"/>
          <w:i w:val="false"/>
          <w:color w:val="000000"/>
          <w:sz w:val="28"/>
        </w:rPr>
        <w:t>
      6. Бюджеттік кредиттер беру жөніндегі рәсімдерді, оның ішінде оларды беру кезіндегі қажетті құжаттардың тізбесін мемлекеттік жоспарлау жөнiндегi уәкiлеттi органмен келісу бойынша бюджетті атқару жөніндегі уәкілетті орган айқындайды.</w:t>
      </w:r>
    </w:p>
    <w:bookmarkEnd w:id="1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188-бапқа өзгерістер енгізілді - ҚР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Шет мемлекеттерді кредиттеудің ерекшеліктері</w:t>
      </w:r>
    </w:p>
    <w:bookmarkStart w:name="z2975" w:id="1988"/>
    <w:p>
      <w:pPr>
        <w:spacing w:after="0"/>
        <w:ind w:left="0"/>
        <w:jc w:val="both"/>
      </w:pPr>
      <w:r>
        <w:rPr>
          <w:rFonts w:ascii="Times New Roman"/>
          <w:b w:val="false"/>
          <w:i w:val="false"/>
          <w:color w:val="000000"/>
          <w:sz w:val="28"/>
        </w:rPr>
        <w:t>
      1. Шет мемлекеттерге бюджеттік кредиттер Қазақстан Республикасы ратификациялаған халықаралық шарттарға сәйкес республикалық бюджет қаражаты есебінен беріледі.</w:t>
      </w:r>
    </w:p>
    <w:bookmarkEnd w:id="1988"/>
    <w:bookmarkStart w:name="z1865" w:id="1989"/>
    <w:p>
      <w:pPr>
        <w:spacing w:after="0"/>
        <w:ind w:left="0"/>
        <w:jc w:val="both"/>
      </w:pPr>
      <w:r>
        <w:rPr>
          <w:rFonts w:ascii="Times New Roman"/>
          <w:b w:val="false"/>
          <w:i w:val="false"/>
          <w:color w:val="000000"/>
          <w:sz w:val="28"/>
        </w:rPr>
        <w:t>
      2. Шет мемлекеттерге бюджеттік кредиттер шет мемлекеттер бюджеттік кредит беру туралы халықаралық шартқа міндетті күш беру үшін қажетті мемлекетішілік рәсімдерді жүргізген жағдайда беріледі.</w:t>
      </w:r>
    </w:p>
    <w:bookmarkEnd w:id="1989"/>
    <w:bookmarkStart w:name="z1866" w:id="1990"/>
    <w:p>
      <w:pPr>
        <w:spacing w:after="0"/>
        <w:ind w:left="0"/>
        <w:jc w:val="both"/>
      </w:pPr>
      <w:r>
        <w:rPr>
          <w:rFonts w:ascii="Times New Roman"/>
          <w:b w:val="false"/>
          <w:i w:val="false"/>
          <w:color w:val="000000"/>
          <w:sz w:val="28"/>
        </w:rPr>
        <w:t>
      3. Шет мемлекетті бюджеттік кредиттеудің тәртібі мен талаптары бюджеттік кредит беру туралы халықаралық шартта белгіленеді.</w:t>
      </w:r>
    </w:p>
    <w:bookmarkEnd w:id="1990"/>
    <w:p>
      <w:pPr>
        <w:spacing w:after="0"/>
        <w:ind w:left="0"/>
        <w:jc w:val="both"/>
      </w:pPr>
      <w:r>
        <w:rPr>
          <w:rFonts w:ascii="Times New Roman"/>
          <w:b w:val="false"/>
          <w:i w:val="false"/>
          <w:color w:val="000000"/>
          <w:sz w:val="28"/>
        </w:rPr>
        <w:t>
      Шет мемлекеттерге берілген бюджеттік кредит бойынша негізгі борыш шет мемлекеттердің Қазақстан Республикасы алдындағы борышын құрайды.</w:t>
      </w:r>
    </w:p>
    <w:p>
      <w:pPr>
        <w:spacing w:after="0"/>
        <w:ind w:left="0"/>
        <w:jc w:val="both"/>
      </w:pPr>
      <w:r>
        <w:rPr>
          <w:rFonts w:ascii="Times New Roman"/>
          <w:b/>
          <w:i w:val="false"/>
          <w:color w:val="000000"/>
          <w:sz w:val="28"/>
        </w:rPr>
        <w:t>190-бап. Бюджеттік кредитті пайдалану</w:t>
      </w:r>
    </w:p>
    <w:p>
      <w:pPr>
        <w:spacing w:after="0"/>
        <w:ind w:left="0"/>
        <w:jc w:val="both"/>
      </w:pPr>
      <w:r>
        <w:rPr>
          <w:rFonts w:ascii="Times New Roman"/>
          <w:b w:val="false"/>
          <w:i w:val="false"/>
          <w:color w:val="000000"/>
          <w:sz w:val="28"/>
        </w:rPr>
        <w:t>
      Қарыз алушы бюджеттік кредит қаражатын бюджеттік бағдарлама мен кредиттік шартта көзделген мақсаттарға ғана пайдаланады.</w:t>
      </w:r>
    </w:p>
    <w:p>
      <w:pPr>
        <w:spacing w:after="0"/>
        <w:ind w:left="0"/>
        <w:jc w:val="both"/>
      </w:pPr>
      <w:r>
        <w:rPr>
          <w:rFonts w:ascii="Times New Roman"/>
          <w:b w:val="false"/>
          <w:i w:val="false"/>
          <w:color w:val="000000"/>
          <w:sz w:val="28"/>
        </w:rPr>
        <w:t>
      Түпкілікті қарыз алушы бюджеттік кредит қаражатын бюджеттік бағдарламаға және Қазақстан Республикасының бюджет заңнамасына сәйкес кредиттік шартта көзделген мақсаттарға ғана пайдаланады.</w:t>
      </w:r>
    </w:p>
    <w:p>
      <w:pPr>
        <w:spacing w:after="0"/>
        <w:ind w:left="0"/>
        <w:jc w:val="both"/>
      </w:pPr>
      <w:r>
        <w:rPr>
          <w:rFonts w:ascii="Times New Roman"/>
          <w:b w:val="false"/>
          <w:i w:val="false"/>
          <w:color w:val="000000"/>
          <w:sz w:val="28"/>
        </w:rPr>
        <w:t>
      Бюджеттік кредит нысаналы мақсатта пайдаланылмаған жағдайда, қарыз алушы және түпкілікті қарыз алушы Қазақстан Республикасының заңдарына және кредиттік шарт талаптарына сәйкес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 жаңа редакцияда - ҚР 02.07.2014 </w:t>
      </w:r>
      <w:r>
        <w:rPr>
          <w:rFonts w:ascii="Times New Roman"/>
          <w:b w:val="false"/>
          <w:i w:val="false"/>
          <w:color w:val="000000"/>
          <w:sz w:val="28"/>
        </w:rPr>
        <w:t>№ 225-V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Бюджеттік кредитке қызмет көрсету</w:t>
      </w:r>
    </w:p>
    <w:bookmarkStart w:name="z2976" w:id="1991"/>
    <w:p>
      <w:pPr>
        <w:spacing w:after="0"/>
        <w:ind w:left="0"/>
        <w:jc w:val="both"/>
      </w:pPr>
      <w:r>
        <w:rPr>
          <w:rFonts w:ascii="Times New Roman"/>
          <w:b w:val="false"/>
          <w:i w:val="false"/>
          <w:color w:val="000000"/>
          <w:sz w:val="28"/>
        </w:rPr>
        <w:t>
      1. Бюджетті атқару жөніндегі уәкілетті органның немесе сенім білдірілген өкілдің (агенттің) бюджеттік кредит қаражатының пайдаланылуын есепке алу және қарыз алушының кредиттік шарт талаптарына сәйкес негізгі борышты, сыйақыны және басқа да төлемдерді өтеуге төлемдер жасауды жүзеге асыру жөніндегі қызметі бюджеттік кредитке қызмет көрсету деп танылады.</w:t>
      </w:r>
    </w:p>
    <w:bookmarkEnd w:id="1991"/>
    <w:p>
      <w:pPr>
        <w:spacing w:after="0"/>
        <w:ind w:left="0"/>
        <w:jc w:val="both"/>
      </w:pPr>
      <w:r>
        <w:rPr>
          <w:rFonts w:ascii="Times New Roman"/>
          <w:b w:val="false"/>
          <w:i w:val="false"/>
          <w:color w:val="000000"/>
          <w:sz w:val="28"/>
        </w:rPr>
        <w:t>
      Ол бойынша есептелген сыйақы, комиссиялық төлемдер, тұрақсыздық төлемдері (айыппұлдар, өсімпұлдар) сомасы ескерілмей алынған және өтелмеген бюджеттік кредит сомасы негізгі борыш болып табылады.</w:t>
      </w:r>
    </w:p>
    <w:bookmarkStart w:name="z1869" w:id="1992"/>
    <w:p>
      <w:pPr>
        <w:spacing w:after="0"/>
        <w:ind w:left="0"/>
        <w:jc w:val="both"/>
      </w:pPr>
      <w:r>
        <w:rPr>
          <w:rFonts w:ascii="Times New Roman"/>
          <w:b w:val="false"/>
          <w:i w:val="false"/>
          <w:color w:val="000000"/>
          <w:sz w:val="28"/>
        </w:rPr>
        <w:t>
      2. Негізгі борышқа қызмет көрсету кредиттік шарт талаптарына сәйкес, белгілі бір уақыт кезеңіндегі сыйақының, өзге де төлемдердің жиынтық төлемдерін білдіреді.</w:t>
      </w:r>
    </w:p>
    <w:bookmarkEnd w:id="1992"/>
    <w:p>
      <w:pPr>
        <w:spacing w:after="0"/>
        <w:ind w:left="0"/>
        <w:jc w:val="both"/>
      </w:pPr>
      <w:r>
        <w:rPr>
          <w:rFonts w:ascii="Times New Roman"/>
          <w:b w:val="false"/>
          <w:i w:val="false"/>
          <w:color w:val="000000"/>
          <w:sz w:val="28"/>
        </w:rPr>
        <w:t>
      Бюджеттік кредитті өтеу және оған қызмет көрсету графигіне (кредиттік шартқа) сәйкес мерзімі басталған, қарыз алушы төлемеген төлемдер сомасы берешек (мерзімі өтіп кеткен берешек) болып табылады.</w:t>
      </w:r>
    </w:p>
    <w:bookmarkStart w:name="z1870" w:id="1993"/>
    <w:p>
      <w:pPr>
        <w:spacing w:after="0"/>
        <w:ind w:left="0"/>
        <w:jc w:val="both"/>
      </w:pPr>
      <w:r>
        <w:rPr>
          <w:rFonts w:ascii="Times New Roman"/>
          <w:b w:val="false"/>
          <w:i w:val="false"/>
          <w:color w:val="000000"/>
          <w:sz w:val="28"/>
        </w:rPr>
        <w:t>
      3. Сыйақыны есептеу кредитордың шотынан бюджеттік кредит аударылған күннен бастап ол толық өтелген күнге дейін бюджеттік кредит бойынша негізгі борыш сомасына қойылған сыйақы мөлшерлемесі бойынша жүргізіледі.</w:t>
      </w:r>
    </w:p>
    <w:bookmarkEnd w:id="1993"/>
    <w:bookmarkStart w:name="z1871" w:id="1994"/>
    <w:p>
      <w:pPr>
        <w:spacing w:after="0"/>
        <w:ind w:left="0"/>
        <w:jc w:val="both"/>
      </w:pPr>
      <w:r>
        <w:rPr>
          <w:rFonts w:ascii="Times New Roman"/>
          <w:b w:val="false"/>
          <w:i w:val="false"/>
          <w:color w:val="000000"/>
          <w:sz w:val="28"/>
        </w:rPr>
        <w:t>
      4. Сыйақыны есептеу тәртібі кредиттік шартта белгіленеді.</w:t>
      </w:r>
    </w:p>
    <w:bookmarkEnd w:id="1994"/>
    <w:p>
      <w:pPr>
        <w:spacing w:after="0"/>
        <w:ind w:left="0"/>
        <w:jc w:val="both"/>
      </w:pPr>
      <w:r>
        <w:rPr>
          <w:rFonts w:ascii="Times New Roman"/>
          <w:b w:val="false"/>
          <w:i w:val="false"/>
          <w:color w:val="000000"/>
          <w:sz w:val="28"/>
        </w:rPr>
        <w:t>
      Сыйақыны есептеу үшін жылдың 360 күні және айдың 30 күні не толық емес ай кезінде өткен күндердің іс жүзіндегі саны есепке алынады.</w:t>
      </w:r>
    </w:p>
    <w:p>
      <w:pPr>
        <w:spacing w:after="0"/>
        <w:ind w:left="0"/>
        <w:jc w:val="both"/>
      </w:pPr>
      <w:r>
        <w:rPr>
          <w:rFonts w:ascii="Times New Roman"/>
          <w:b w:val="false"/>
          <w:i w:val="false"/>
          <w:color w:val="000000"/>
          <w:sz w:val="28"/>
        </w:rPr>
        <w:t>
      Төлем мерзімі басталған кезде қарыз алушы тиісті бюджетке негізгі борыш пен сыйақы бойынша төлем тапсырмасымен ақша аудару арқылы кезекті төлемдерді жүзеге асыруға міндетті.</w:t>
      </w:r>
    </w:p>
    <w:bookmarkStart w:name="z1872" w:id="1995"/>
    <w:p>
      <w:pPr>
        <w:spacing w:after="0"/>
        <w:ind w:left="0"/>
        <w:jc w:val="both"/>
      </w:pPr>
      <w:r>
        <w:rPr>
          <w:rFonts w:ascii="Times New Roman"/>
          <w:b w:val="false"/>
          <w:i w:val="false"/>
          <w:color w:val="000000"/>
          <w:sz w:val="28"/>
        </w:rPr>
        <w:t>
      5. Берешек пайда болған кезде бюджеттік кредитке қызмет көрсету төлемдердің мынадай кезектілігімен жүзеге асырылады:</w:t>
      </w:r>
    </w:p>
    <w:bookmarkEnd w:id="1995"/>
    <w:p>
      <w:pPr>
        <w:spacing w:after="0"/>
        <w:ind w:left="0"/>
        <w:jc w:val="both"/>
      </w:pPr>
      <w:r>
        <w:rPr>
          <w:rFonts w:ascii="Times New Roman"/>
          <w:b w:val="false"/>
          <w:i w:val="false"/>
          <w:color w:val="000000"/>
          <w:sz w:val="28"/>
        </w:rPr>
        <w:t>
      1) есебіне жазылған тұрақсыздық төлемі (айыппұлдар, өсімпұлдар);</w:t>
      </w:r>
    </w:p>
    <w:p>
      <w:pPr>
        <w:spacing w:after="0"/>
        <w:ind w:left="0"/>
        <w:jc w:val="both"/>
      </w:pPr>
      <w:r>
        <w:rPr>
          <w:rFonts w:ascii="Times New Roman"/>
          <w:b w:val="false"/>
          <w:i w:val="false"/>
          <w:color w:val="000000"/>
          <w:sz w:val="28"/>
        </w:rPr>
        <w:t>
      2) есебіне жазылған сыйақы;</w:t>
      </w:r>
    </w:p>
    <w:p>
      <w:pPr>
        <w:spacing w:after="0"/>
        <w:ind w:left="0"/>
        <w:jc w:val="both"/>
      </w:pPr>
      <w:r>
        <w:rPr>
          <w:rFonts w:ascii="Times New Roman"/>
          <w:b w:val="false"/>
          <w:i w:val="false"/>
          <w:color w:val="000000"/>
          <w:sz w:val="28"/>
        </w:rPr>
        <w:t>
      3) негізгі борышты өтеу.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192-бап. Бюджеттік кредитті өтеу</w:t>
      </w:r>
    </w:p>
    <w:bookmarkStart w:name="z2977" w:id="1996"/>
    <w:p>
      <w:pPr>
        <w:spacing w:after="0"/>
        <w:ind w:left="0"/>
        <w:jc w:val="both"/>
      </w:pPr>
      <w:r>
        <w:rPr>
          <w:rFonts w:ascii="Times New Roman"/>
          <w:b w:val="false"/>
          <w:i w:val="false"/>
          <w:color w:val="000000"/>
          <w:sz w:val="28"/>
        </w:rPr>
        <w:t>
      1. Қарыз алушының кредиттік шартқа және Қазақстан Республикасының заңнамасына сәйкес бюджеттік кредит бойынша негізгі борышты өтеуі бюджеттік кредитті өтеу болып табылады.</w:t>
      </w:r>
    </w:p>
    <w:bookmarkEnd w:id="1996"/>
    <w:bookmarkStart w:name="z1874" w:id="1997"/>
    <w:p>
      <w:pPr>
        <w:spacing w:after="0"/>
        <w:ind w:left="0"/>
        <w:jc w:val="both"/>
      </w:pPr>
      <w:r>
        <w:rPr>
          <w:rFonts w:ascii="Times New Roman"/>
          <w:b w:val="false"/>
          <w:i w:val="false"/>
          <w:color w:val="000000"/>
          <w:sz w:val="28"/>
        </w:rPr>
        <w:t>
      2. Бюджеттік кредиттен қарыз алушылардың кредитормен немесе сенім білдірілген өкілмен (агентпен) келісім бойынша кредитті мерзімінен бұрын өтеуге құқығы бар.</w:t>
      </w:r>
    </w:p>
    <w:bookmarkEnd w:id="1997"/>
    <w:p>
      <w:pPr>
        <w:spacing w:after="0"/>
        <w:ind w:left="0"/>
        <w:jc w:val="both"/>
      </w:pPr>
      <w:r>
        <w:rPr>
          <w:rFonts w:ascii="Times New Roman"/>
          <w:b w:val="false"/>
          <w:i w:val="false"/>
          <w:color w:val="000000"/>
          <w:sz w:val="28"/>
        </w:rPr>
        <w:t>
      Қарыз алушы кредиттік шарттың талаптарын бұзған кезде кредитордың немесе сенім білдірілген өкілдің (агенттің) тапсырма шартына сәйкес кредитті мерзімінен бұрын өтеуді талап етуге құқығы бар.</w:t>
      </w:r>
    </w:p>
    <w:p>
      <w:pPr>
        <w:spacing w:after="0"/>
        <w:ind w:left="0"/>
        <w:jc w:val="both"/>
      </w:pPr>
      <w:r>
        <w:rPr>
          <w:rFonts w:ascii="Times New Roman"/>
          <w:b w:val="false"/>
          <w:i w:val="false"/>
          <w:color w:val="000000"/>
          <w:sz w:val="28"/>
        </w:rPr>
        <w:t>
      Қамтамасыз етілмеген бюджеттік кредит алған қаржы агенттігінің акцияларын сатуға олар бюджеттік кредитті қамтамасыз етуді ұсынған жағдайда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01.06.2015 дейін қолданыста болды - ҚР 02.07.2014 </w:t>
      </w:r>
      <w:r>
        <w:rPr>
          <w:rFonts w:ascii="Times New Roman"/>
          <w:b w:val="false"/>
          <w:i w:val="false"/>
          <w:color w:val="ff0000"/>
          <w:sz w:val="28"/>
        </w:rPr>
        <w:t>№ 225-V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31.12.2016 дейін қолданыста болды - ҚР 07.04.2016 </w:t>
      </w:r>
      <w:r>
        <w:rPr>
          <w:rFonts w:ascii="Times New Roman"/>
          <w:b w:val="false"/>
          <w:i w:val="false"/>
          <w:color w:val="ff0000"/>
          <w:sz w:val="28"/>
        </w:rPr>
        <w:t>№ 487-V</w:t>
      </w:r>
      <w:r>
        <w:rPr>
          <w:rFonts w:ascii="Times New Roman"/>
          <w:b w:val="false"/>
          <w:i w:val="false"/>
          <w:color w:val="ff0000"/>
          <w:sz w:val="28"/>
        </w:rPr>
        <w:t xml:space="preserve"> Заңымен (қолданысқа енгізілу тәртібін 2-баптың </w:t>
      </w:r>
      <w:r>
        <w:rPr>
          <w:rFonts w:ascii="Times New Roman"/>
          <w:b w:val="false"/>
          <w:i w:val="false"/>
          <w:color w:val="ff0000"/>
          <w:sz w:val="28"/>
        </w:rPr>
        <w:t>2-тармағынан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875" w:id="1998"/>
    <w:p>
      <w:pPr>
        <w:spacing w:after="0"/>
        <w:ind w:left="0"/>
        <w:jc w:val="both"/>
      </w:pPr>
      <w:r>
        <w:rPr>
          <w:rFonts w:ascii="Times New Roman"/>
          <w:b w:val="false"/>
          <w:i w:val="false"/>
          <w:color w:val="000000"/>
          <w:sz w:val="28"/>
        </w:rPr>
        <w:t>
      3. Қарыз алушыда бюджеттік кредит бойынша берешек пайда болған кезде кредитор немесе сенім білдірілген өкіл (агент) тапсырма шартына сәйкес Қазақстан Республикасының заңнамасында белгіленген тәртіппен кредиттің өтелуін қамтамасыз ететін шаралар қабылдайды.</w:t>
      </w:r>
    </w:p>
    <w:bookmarkEnd w:id="1998"/>
    <w:bookmarkStart w:name="z1876" w:id="1999"/>
    <w:p>
      <w:pPr>
        <w:spacing w:after="0"/>
        <w:ind w:left="0"/>
        <w:jc w:val="both"/>
      </w:pPr>
      <w:r>
        <w:rPr>
          <w:rFonts w:ascii="Times New Roman"/>
          <w:b w:val="false"/>
          <w:i w:val="false"/>
          <w:color w:val="000000"/>
          <w:sz w:val="28"/>
        </w:rPr>
        <w:t>
      4. Бюджеттік кредит бойынша берешекті өтеу есебіне өндіріліп алынған мүлік мемлекеттік жоспарлау жөніндегі орталық уәкілетті органмен келісу бойынша бюджетті атқару жөніндегі орталық уәкілетті орган айқындаған тәртіппен өткізілуге және (немесе) мемлекеттік меншікке айналдыруға жатады.</w:t>
      </w:r>
    </w:p>
    <w:bookmarkEnd w:id="1999"/>
    <w:bookmarkStart w:name="z1877" w:id="2000"/>
    <w:p>
      <w:pPr>
        <w:spacing w:after="0"/>
        <w:ind w:left="0"/>
        <w:jc w:val="both"/>
      </w:pPr>
      <w:r>
        <w:rPr>
          <w:rFonts w:ascii="Times New Roman"/>
          <w:b w:val="false"/>
          <w:i w:val="false"/>
          <w:color w:val="000000"/>
          <w:sz w:val="28"/>
        </w:rPr>
        <w:t>
      5. Бюджеттік кредитті өтеу есебінен мемлекеттік меншікке айналдырылатын мүлікке бағалау жүргізуге арналған шығыстар қарыз алушының қаражаты есебінен төленеді.</w:t>
      </w:r>
    </w:p>
    <w:bookmarkEnd w:id="2000"/>
    <w:bookmarkStart w:name="z1878" w:id="2001"/>
    <w:p>
      <w:pPr>
        <w:spacing w:after="0"/>
        <w:ind w:left="0"/>
        <w:jc w:val="both"/>
      </w:pPr>
      <w:r>
        <w:rPr>
          <w:rFonts w:ascii="Times New Roman"/>
          <w:b w:val="false"/>
          <w:i w:val="false"/>
          <w:color w:val="000000"/>
          <w:sz w:val="28"/>
        </w:rPr>
        <w:t>
      6. Бюджеттік кредит бойынша берешекті мерзімінен бұрын өтеу кезінде немесе өтеу есебінен мүлікті мемлекеттік меншікке айналдыру кезінде кредитор талаптарының мөлшері мүлік құнының сомасына азайтылады.</w:t>
      </w:r>
    </w:p>
    <w:bookmarkEnd w:id="2001"/>
    <w:bookmarkStart w:name="z1879" w:id="2002"/>
    <w:p>
      <w:pPr>
        <w:spacing w:after="0"/>
        <w:ind w:left="0"/>
        <w:jc w:val="both"/>
      </w:pPr>
      <w:r>
        <w:rPr>
          <w:rFonts w:ascii="Times New Roman"/>
          <w:b w:val="false"/>
          <w:i w:val="false"/>
          <w:color w:val="000000"/>
          <w:sz w:val="28"/>
        </w:rPr>
        <w:t xml:space="preserve">
      7. Жергілікті атқарушы органда жоғары тұрған бюджет бөлген бюджеттік кредит бойынша берешек болған кезде бюджетті атқару жөніндегі орталық немесе жергілікті уәкілетті орган бюджетті атқару жөніндегі орталық уәкілетті органның тиісті аумақтық бөлімшесіне осы Кодекстің </w:t>
      </w:r>
      <w:r>
        <w:rPr>
          <w:rFonts w:ascii="Times New Roman"/>
          <w:b w:val="false"/>
          <w:i w:val="false"/>
          <w:color w:val="000000"/>
          <w:sz w:val="28"/>
        </w:rPr>
        <w:t>100-бабының</w:t>
      </w:r>
      <w:r>
        <w:rPr>
          <w:rFonts w:ascii="Times New Roman"/>
          <w:b w:val="false"/>
          <w:i w:val="false"/>
          <w:color w:val="000000"/>
          <w:sz w:val="28"/>
        </w:rPr>
        <w:t xml:space="preserve"> 1 және 2-тармақтарының 4) тармақшаларында көзделген шараларды қабылдау туралы жазбаша нұсқау береді.</w:t>
      </w:r>
    </w:p>
    <w:bookmarkEnd w:id="2002"/>
    <w:bookmarkStart w:name="z1575" w:id="2003"/>
    <w:p>
      <w:pPr>
        <w:spacing w:after="0"/>
        <w:ind w:left="0"/>
        <w:jc w:val="both"/>
      </w:pPr>
      <w:r>
        <w:rPr>
          <w:rFonts w:ascii="Times New Roman"/>
          <w:b w:val="false"/>
          <w:i w:val="false"/>
          <w:color w:val="000000"/>
          <w:sz w:val="28"/>
        </w:rPr>
        <w:t>
      8. Бюджеттік кредитті өтемеген, өз уақытында өтемеген жағдайда қарыз алушы және түпкі қарыз алушы Қазақстан Республикасының заңдарына және кредиттік шарт талаптарына сәйкес жауаптылықта болады.</w:t>
      </w:r>
    </w:p>
    <w:bookmarkEnd w:id="2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өзгерістер енгізілді - ҚР 02.07.2014 </w:t>
      </w:r>
      <w:r>
        <w:rPr>
          <w:rFonts w:ascii="Times New Roman"/>
          <w:b w:val="false"/>
          <w:i w:val="false"/>
          <w:color w:val="000000"/>
          <w:sz w:val="28"/>
        </w:rPr>
        <w:t>№ 225-V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80" w:id="2004"/>
    <w:p>
      <w:pPr>
        <w:spacing w:after="0"/>
        <w:ind w:left="0"/>
        <w:jc w:val="left"/>
      </w:pPr>
      <w:r>
        <w:rPr>
          <w:rFonts w:ascii="Times New Roman"/>
          <w:b/>
          <w:i w:val="false"/>
          <w:color w:val="000000"/>
        </w:rPr>
        <w:t xml:space="preserve">  39-тарау. БЮДЖЕТТІК КРЕДИТТІ ҚАЙТА ҚҰРЫЛЫМДАУ ЖӘНЕ ҚАРЫЗ АЛУШЫНЫ АУЫСТЫРУ</w:t>
      </w:r>
    </w:p>
    <w:bookmarkEnd w:id="2004"/>
    <w:p>
      <w:pPr>
        <w:spacing w:after="0"/>
        <w:ind w:left="0"/>
        <w:jc w:val="both"/>
      </w:pPr>
      <w:r>
        <w:rPr>
          <w:rFonts w:ascii="Times New Roman"/>
          <w:b/>
          <w:i w:val="false"/>
          <w:color w:val="000000"/>
          <w:sz w:val="28"/>
        </w:rPr>
        <w:t>193-бап. Бюджеттік кредитті қайта құрылымдау</w:t>
      </w:r>
    </w:p>
    <w:bookmarkStart w:name="z2844" w:id="2005"/>
    <w:p>
      <w:pPr>
        <w:spacing w:after="0"/>
        <w:ind w:left="0"/>
        <w:jc w:val="both"/>
      </w:pPr>
      <w:r>
        <w:rPr>
          <w:rFonts w:ascii="Times New Roman"/>
          <w:b w:val="false"/>
          <w:i w:val="false"/>
          <w:color w:val="000000"/>
          <w:sz w:val="28"/>
        </w:rPr>
        <w:t>
      1. Тараптардың келісімі бойынша олардың кредиттік шарттар бойынша міндеттемелерді орындау мерзімдерінің, қаржылық және өзге де талаптарының өзгеруі бюджеттік кредитті қайта құрылымдау болып табылады.</w:t>
      </w:r>
    </w:p>
    <w:bookmarkEnd w:id="2005"/>
    <w:bookmarkStart w:name="z1882" w:id="2006"/>
    <w:p>
      <w:pPr>
        <w:spacing w:after="0"/>
        <w:ind w:left="0"/>
        <w:jc w:val="both"/>
      </w:pPr>
      <w:r>
        <w:rPr>
          <w:rFonts w:ascii="Times New Roman"/>
          <w:b w:val="false"/>
          <w:i w:val="false"/>
          <w:color w:val="000000"/>
          <w:sz w:val="28"/>
        </w:rPr>
        <w:t>
      2. Бюджеттік кредитті қайта құрылымдау туралы шешім қарыз алушыда қаржылық жағдайды сауықтыру жөнінде жоспар болған кезде қарыз алушының қаржылық жағдайын талдау негізінде қабылданады.</w:t>
      </w:r>
    </w:p>
    <w:bookmarkEnd w:id="2006"/>
    <w:bookmarkStart w:name="z1883" w:id="2007"/>
    <w:p>
      <w:pPr>
        <w:spacing w:after="0"/>
        <w:ind w:left="0"/>
        <w:jc w:val="both"/>
      </w:pPr>
      <w:r>
        <w:rPr>
          <w:rFonts w:ascii="Times New Roman"/>
          <w:b w:val="false"/>
          <w:i w:val="false"/>
          <w:color w:val="000000"/>
          <w:sz w:val="28"/>
        </w:rPr>
        <w:t>
      3. Бюджеттік кредитті қайта құрылымдау:</w:t>
      </w:r>
    </w:p>
    <w:bookmarkEnd w:id="2007"/>
    <w:p>
      <w:pPr>
        <w:spacing w:after="0"/>
        <w:ind w:left="0"/>
        <w:jc w:val="both"/>
      </w:pPr>
      <w:r>
        <w:rPr>
          <w:rFonts w:ascii="Times New Roman"/>
          <w:b w:val="false"/>
          <w:i w:val="false"/>
          <w:color w:val="000000"/>
          <w:sz w:val="28"/>
        </w:rPr>
        <w:t>
      1) негізгі борышты өтеу және (немесе) сыйақыны төлеу мерзімдерін өзгерту;</w:t>
      </w:r>
    </w:p>
    <w:p>
      <w:pPr>
        <w:spacing w:after="0"/>
        <w:ind w:left="0"/>
        <w:jc w:val="both"/>
      </w:pPr>
      <w:r>
        <w:rPr>
          <w:rFonts w:ascii="Times New Roman"/>
          <w:b w:val="false"/>
          <w:i w:val="false"/>
          <w:color w:val="000000"/>
          <w:sz w:val="28"/>
        </w:rPr>
        <w:t>
      2) бюджеттік кредит бойынша сыйақы мөлшерлемесін өзгерту;</w:t>
      </w:r>
    </w:p>
    <w:p>
      <w:pPr>
        <w:spacing w:after="0"/>
        <w:ind w:left="0"/>
        <w:jc w:val="both"/>
      </w:pPr>
      <w:r>
        <w:rPr>
          <w:rFonts w:ascii="Times New Roman"/>
          <w:b w:val="false"/>
          <w:i w:val="false"/>
          <w:color w:val="000000"/>
          <w:sz w:val="28"/>
        </w:rPr>
        <w:t>
      3) бюджеттік кредиттің берілу мақсаттарына сәйкес іс-шараларды іске асыру үшін қарыз алушының бюджеттік кредитті пайдалана алатын игеру кезеңін өзгерту;</w:t>
      </w:r>
    </w:p>
    <w:p>
      <w:pPr>
        <w:spacing w:after="0"/>
        <w:ind w:left="0"/>
        <w:jc w:val="both"/>
      </w:pPr>
      <w:r>
        <w:rPr>
          <w:rFonts w:ascii="Times New Roman"/>
          <w:b w:val="false"/>
          <w:i w:val="false"/>
          <w:color w:val="000000"/>
          <w:sz w:val="28"/>
        </w:rPr>
        <w:t>
      4) бюджеттік кредит валютасын өзгерту;</w:t>
      </w:r>
    </w:p>
    <w:p>
      <w:pPr>
        <w:spacing w:after="0"/>
        <w:ind w:left="0"/>
        <w:jc w:val="both"/>
      </w:pPr>
      <w:r>
        <w:rPr>
          <w:rFonts w:ascii="Times New Roman"/>
          <w:b w:val="false"/>
          <w:i w:val="false"/>
          <w:color w:val="000000"/>
          <w:sz w:val="28"/>
        </w:rPr>
        <w:t>
      5) бюджеттік кредит, кредит бойынша сыйақы және өзге де төлемдер бойынша берешекті капиталдандыру (жиынтықтау);</w:t>
      </w:r>
    </w:p>
    <w:p>
      <w:pPr>
        <w:spacing w:after="0"/>
        <w:ind w:left="0"/>
        <w:jc w:val="both"/>
      </w:pPr>
      <w:r>
        <w:rPr>
          <w:rFonts w:ascii="Times New Roman"/>
          <w:b w:val="false"/>
          <w:i w:val="false"/>
          <w:color w:val="000000"/>
          <w:sz w:val="28"/>
        </w:rPr>
        <w:t>
      6) тұрақсыздық айыбын (айыппұлды, өсімпұлды) толық немесе ішінара есептен шығару арқылы жүзеге асырылады.</w:t>
      </w:r>
    </w:p>
    <w:bookmarkStart w:name="z1885" w:id="2008"/>
    <w:p>
      <w:pPr>
        <w:spacing w:after="0"/>
        <w:ind w:left="0"/>
        <w:jc w:val="both"/>
      </w:pPr>
      <w:r>
        <w:rPr>
          <w:rFonts w:ascii="Times New Roman"/>
          <w:b w:val="false"/>
          <w:i w:val="false"/>
          <w:color w:val="000000"/>
          <w:sz w:val="28"/>
        </w:rPr>
        <w:t>
      4. Бюджеттік кредитті қайта құрылымдау бюджеттi атқару жөнiндегi орталық уәкілетті органның немесе жергілікті атқарушы органның жанындағы консультативтік-кеңесші органның оң қорытындысы болған кезде әрбір кредиттік шарт бойынша бюджеттi атқару жөнiндегi орталық уәкілетті органның немесе тиісті жергілікті атқарушы органның шешімі негізінде жүзеге асырылады.</w:t>
      </w:r>
    </w:p>
    <w:bookmarkEnd w:id="2008"/>
    <w:bookmarkStart w:name="z1886" w:id="2009"/>
    <w:p>
      <w:pPr>
        <w:spacing w:after="0"/>
        <w:ind w:left="0"/>
        <w:jc w:val="both"/>
      </w:pPr>
      <w:r>
        <w:rPr>
          <w:rFonts w:ascii="Times New Roman"/>
          <w:b w:val="false"/>
          <w:i w:val="false"/>
          <w:color w:val="000000"/>
          <w:sz w:val="28"/>
        </w:rPr>
        <w:t>
      5. Бюджеттік кредитті қайта құрылымдау, осы тармақтың екінші бөлігінде белгіленген жағдайды қоспағанда, бір реттен асырмай жүзеге асырылуы мүмкін.</w:t>
      </w:r>
    </w:p>
    <w:bookmarkEnd w:id="2009"/>
    <w:p>
      <w:pPr>
        <w:spacing w:after="0"/>
        <w:ind w:left="0"/>
        <w:jc w:val="both"/>
      </w:pPr>
      <w:r>
        <w:rPr>
          <w:rFonts w:ascii="Times New Roman"/>
          <w:b w:val="false"/>
          <w:i w:val="false"/>
          <w:color w:val="000000"/>
          <w:sz w:val="28"/>
        </w:rPr>
        <w:t>
      Қазақстан Республикасының заңнамасына сәйкес қарыз алушыға қатысты оңалту рәсімін қолдану кезінде қарыз алушының бюджеттік кредитін оңалту жоспарында көзделгендей, бірақ бір реттен асырмай қайтадан қайта құрылымдауға жол беріледі.</w:t>
      </w:r>
    </w:p>
    <w:p>
      <w:pPr>
        <w:spacing w:after="0"/>
        <w:ind w:left="0"/>
        <w:jc w:val="both"/>
      </w:pPr>
      <w:r>
        <w:rPr>
          <w:rFonts w:ascii="Times New Roman"/>
          <w:b w:val="false"/>
          <w:i w:val="false"/>
          <w:color w:val="000000"/>
          <w:sz w:val="28"/>
        </w:rPr>
        <w:t>
      Бюджеттік кредитті қайта құрылымдау кредиттік шартқа қосымша келісім жасау арқылы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өзгерістер енгізілді - ҚР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Бюджеттік кредит бойынша борышты аудару</w:t>
      </w:r>
    </w:p>
    <w:p>
      <w:pPr>
        <w:spacing w:after="0"/>
        <w:ind w:left="0"/>
        <w:jc w:val="both"/>
      </w:pPr>
      <w:r>
        <w:rPr>
          <w:rFonts w:ascii="Times New Roman"/>
          <w:b w:val="false"/>
          <w:i w:val="false"/>
          <w:color w:val="000000"/>
          <w:sz w:val="28"/>
        </w:rPr>
        <w:t>
      Бюджеттік кредит бойынша борышты аударуға бюджеттi атқару жөнiндегi орталық уәкілетті органның немесе тиісті жергілікті атқарушы орган шешімінің негізінде кредиттік шарт тараптарының келісімі бойынша жол беріледі.</w:t>
      </w:r>
    </w:p>
    <w:p>
      <w:pPr>
        <w:spacing w:after="0"/>
        <w:ind w:left="0"/>
        <w:jc w:val="both"/>
      </w:pPr>
      <w:r>
        <w:rPr>
          <w:rFonts w:ascii="Times New Roman"/>
          <w:b w:val="false"/>
          <w:i w:val="false"/>
          <w:color w:val="000000"/>
          <w:sz w:val="28"/>
        </w:rPr>
        <w:t>
      Борышты аудару бюджеттік кредит бойынша борышты өтеу есебіне өндіріп алынған (ұсынылған) мүлікті берген кезде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88" w:id="2010"/>
    <w:p>
      <w:pPr>
        <w:spacing w:after="0"/>
        <w:ind w:left="0"/>
        <w:jc w:val="left"/>
      </w:pPr>
      <w:r>
        <w:rPr>
          <w:rFonts w:ascii="Times New Roman"/>
          <w:b/>
          <w:i w:val="false"/>
          <w:color w:val="000000"/>
        </w:rPr>
        <w:t xml:space="preserve"> 40-тарау. ТАЛАП ҚОЮ МЕРЗІМІНІҢ ӨТУІ, КРЕДИТОРЛАР</w:t>
      </w:r>
      <w:r>
        <w:br/>
      </w:r>
      <w:r>
        <w:rPr>
          <w:rFonts w:ascii="Times New Roman"/>
          <w:b/>
          <w:i w:val="false"/>
          <w:color w:val="000000"/>
        </w:rPr>
        <w:t>ТАЛАПТАРЫНЫҢ ТОҚТАТЫЛУЫ ЖӘНЕ БЮДЖЕТТІК КРЕДИТТЕР</w:t>
      </w:r>
      <w:r>
        <w:br/>
      </w:r>
      <w:r>
        <w:rPr>
          <w:rFonts w:ascii="Times New Roman"/>
          <w:b/>
          <w:i w:val="false"/>
          <w:color w:val="000000"/>
        </w:rPr>
        <w:t>БОЙЫНША КЕПІЛДІКТІҢ ТОҚТАТЫЛУЫ</w:t>
      </w:r>
    </w:p>
    <w:bookmarkEnd w:id="2010"/>
    <w:p>
      <w:pPr>
        <w:spacing w:after="0"/>
        <w:ind w:left="0"/>
        <w:jc w:val="both"/>
      </w:pPr>
      <w:r>
        <w:rPr>
          <w:rFonts w:ascii="Times New Roman"/>
          <w:b/>
          <w:i w:val="false"/>
          <w:color w:val="000000"/>
          <w:sz w:val="28"/>
        </w:rPr>
        <w:t>195-бап. Талап қою мерзімінің өтуі</w:t>
      </w:r>
    </w:p>
    <w:p>
      <w:pPr>
        <w:spacing w:after="0"/>
        <w:ind w:left="0"/>
        <w:jc w:val="both"/>
      </w:pPr>
      <w:r>
        <w:rPr>
          <w:rFonts w:ascii="Times New Roman"/>
          <w:b w:val="false"/>
          <w:i w:val="false"/>
          <w:color w:val="000000"/>
          <w:sz w:val="28"/>
        </w:rPr>
        <w:t>
      Бюджеттік кредиттер бойынша кредиторлардың талаптарына талап қою мерзімі қолданылмайды.</w:t>
      </w:r>
    </w:p>
    <w:p>
      <w:pPr>
        <w:spacing w:after="0"/>
        <w:ind w:left="0"/>
        <w:jc w:val="both"/>
      </w:pPr>
      <w:r>
        <w:rPr>
          <w:rFonts w:ascii="Times New Roman"/>
          <w:b/>
          <w:i w:val="false"/>
          <w:color w:val="000000"/>
          <w:sz w:val="28"/>
        </w:rPr>
        <w:t>196-бап. Кредитордың бюджеттік кредитті өтеу жөніндегі талаптарының тоқтатылуы және кепілдіктің тоқтатылуы</w:t>
      </w:r>
    </w:p>
    <w:bookmarkStart w:name="z2978" w:id="2011"/>
    <w:p>
      <w:pPr>
        <w:spacing w:after="0"/>
        <w:ind w:left="0"/>
        <w:jc w:val="both"/>
      </w:pPr>
      <w:r>
        <w:rPr>
          <w:rFonts w:ascii="Times New Roman"/>
          <w:b w:val="false"/>
          <w:i w:val="false"/>
          <w:color w:val="000000"/>
          <w:sz w:val="28"/>
        </w:rPr>
        <w:t>
      1. Кредитордың бюджеттік кредитті өтеу жөніндегі талабы қарыз алушы кредиттік шарт бойынша міндеттемелерді тиісінше орындаған кезде, қарыз алушы мен кредитор бір тұлға болғанда не қарыз алушы - заңды тұлға таратылған жағдайда Қазақстан Республикасының заңнамасына сәйкес немесе сот актісінің негізінде тоқтатылады.</w:t>
      </w:r>
    </w:p>
    <w:bookmarkEnd w:id="2011"/>
    <w:bookmarkStart w:name="z1891" w:id="2012"/>
    <w:p>
      <w:pPr>
        <w:spacing w:after="0"/>
        <w:ind w:left="0"/>
        <w:jc w:val="both"/>
      </w:pPr>
      <w:r>
        <w:rPr>
          <w:rFonts w:ascii="Times New Roman"/>
          <w:b w:val="false"/>
          <w:i w:val="false"/>
          <w:color w:val="000000"/>
          <w:sz w:val="28"/>
        </w:rPr>
        <w:t>
      2. Қарыз алушы қайтыс болған не ол қайтыс болды деп жарияланған жағдайда, кредитордың мемлекеттік білім беру және студенттік кредиттер бойынша талаптарын тоқтату бюджетті атқару жөніндегі орталық уәкілетті органның шешімі бойынша сенім білдірілген өкілдің (агенттің) деректері негізінде жүзеге асырылады.</w:t>
      </w:r>
    </w:p>
    <w:bookmarkEnd w:id="2012"/>
    <w:bookmarkStart w:name="z1892" w:id="2013"/>
    <w:p>
      <w:pPr>
        <w:spacing w:after="0"/>
        <w:ind w:left="0"/>
        <w:jc w:val="both"/>
      </w:pPr>
      <w:r>
        <w:rPr>
          <w:rFonts w:ascii="Times New Roman"/>
          <w:b w:val="false"/>
          <w:i w:val="false"/>
          <w:color w:val="000000"/>
          <w:sz w:val="28"/>
        </w:rPr>
        <w:t>
      3. Қарыз алушы - заңды тұлға таратылған жағдайда кредитордың бюджеттік кредитті өтеу жөніндегі талабының тоқтатылуы Қазақстан Республикасының заңнамасында көзделген міндеттемелердің орындалуын бағалау жөніндегі алдын ала рәсімдер жүргізілгеннен кейін:</w:t>
      </w:r>
    </w:p>
    <w:bookmarkEnd w:id="2013"/>
    <w:p>
      <w:pPr>
        <w:spacing w:after="0"/>
        <w:ind w:left="0"/>
        <w:jc w:val="both"/>
      </w:pPr>
      <w:r>
        <w:rPr>
          <w:rFonts w:ascii="Times New Roman"/>
          <w:b w:val="false"/>
          <w:i w:val="false"/>
          <w:color w:val="000000"/>
          <w:sz w:val="28"/>
        </w:rPr>
        <w:t>
      1) республикалық бюджеттен берілген бюджеттік кредиттер бойынша - республикалық бюджет туралы заңның негізінде;</w:t>
      </w:r>
    </w:p>
    <w:p>
      <w:pPr>
        <w:spacing w:after="0"/>
        <w:ind w:left="0"/>
        <w:jc w:val="both"/>
      </w:pPr>
      <w:r>
        <w:rPr>
          <w:rFonts w:ascii="Times New Roman"/>
          <w:b w:val="false"/>
          <w:i w:val="false"/>
          <w:color w:val="000000"/>
          <w:sz w:val="28"/>
        </w:rPr>
        <w:t>
      2) жергілікті бюджеттен берілген бюджеттік кредиттер бойынша - мәслихаттың шешімі негізінде жүзеге асырылады.</w:t>
      </w:r>
    </w:p>
    <w:bookmarkStart w:name="z1893" w:id="2014"/>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таратылған қарыз алушылардың берешегі, сондай-ақ кредитордың талап қоюын қанағаттандырудан бас тарту немесе ішінара қанағаттандыру туралы заңды күшіне енген сот шешімінің негізінде талаптар тоқтатылған қарыз алушылардың берешегі кредитордың есептен шығаруына жатады.</w:t>
      </w:r>
    </w:p>
    <w:bookmarkEnd w:id="2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02.07.2014 </w:t>
      </w:r>
      <w:r>
        <w:rPr>
          <w:rFonts w:ascii="Times New Roman"/>
          <w:b w:val="false"/>
          <w:i w:val="false"/>
          <w:color w:val="000000"/>
          <w:sz w:val="28"/>
        </w:rPr>
        <w:t>№ 225-V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Ескерту. 196-бапқа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95" w:id="2015"/>
    <w:p>
      <w:pPr>
        <w:spacing w:after="0"/>
        <w:ind w:left="0"/>
        <w:jc w:val="left"/>
      </w:pPr>
      <w:r>
        <w:rPr>
          <w:rFonts w:ascii="Times New Roman"/>
          <w:b/>
          <w:i w:val="false"/>
          <w:color w:val="000000"/>
        </w:rPr>
        <w:t xml:space="preserve"> 41-тарау. БЮДЖЕТТІК КРЕДИТТЕР БОЙЫНША БАҚЫЛАУ, МОНИТОРИНГ, ЕСЕПКЕ АЛУ</w:t>
      </w:r>
    </w:p>
    <w:bookmarkEnd w:id="2015"/>
    <w:p>
      <w:pPr>
        <w:spacing w:after="0"/>
        <w:ind w:left="0"/>
        <w:jc w:val="both"/>
      </w:pPr>
      <w:r>
        <w:rPr>
          <w:rFonts w:ascii="Times New Roman"/>
          <w:b/>
          <w:i w:val="false"/>
          <w:color w:val="000000"/>
          <w:sz w:val="28"/>
        </w:rPr>
        <w:t>197-бап. Бюджеттік кредиттерді бақылау</w:t>
      </w:r>
    </w:p>
    <w:bookmarkStart w:name="z2979" w:id="2016"/>
    <w:p>
      <w:pPr>
        <w:spacing w:after="0"/>
        <w:ind w:left="0"/>
        <w:jc w:val="both"/>
      </w:pPr>
      <w:r>
        <w:rPr>
          <w:rFonts w:ascii="Times New Roman"/>
          <w:b w:val="false"/>
          <w:i w:val="false"/>
          <w:color w:val="000000"/>
          <w:sz w:val="28"/>
        </w:rPr>
        <w:t>
      1. Кредитор және (немесе) сенім білдірілген өкіл (агент) бюджеттік кредиттің нысаналы мақсаты бойынша пайдаланылуын және ол бойынша міндеттемелердің орындалуын қамтамасыз ететін жағдайдың болуын бақылауды мемлекеттік жоспарлау жөнiндегi уәкiлеттi органмен келісу бойынша бюджетті атқару жөніндегі уәкілетті орган белгілеген тәртіппен жүзеге асырады.</w:t>
      </w:r>
    </w:p>
    <w:bookmarkEnd w:id="2016"/>
    <w:bookmarkStart w:name="z1897" w:id="2017"/>
    <w:p>
      <w:pPr>
        <w:spacing w:after="0"/>
        <w:ind w:left="0"/>
        <w:jc w:val="both"/>
      </w:pPr>
      <w:r>
        <w:rPr>
          <w:rFonts w:ascii="Times New Roman"/>
          <w:b w:val="false"/>
          <w:i w:val="false"/>
          <w:color w:val="000000"/>
          <w:sz w:val="28"/>
        </w:rPr>
        <w:t>
      2. Бюджеттік кредитті нысаналы мақсаты бойынша пайдаланбау фактілері анықталған жағдайда кредитор немесе сенім білдірілген өкіл (агент) қарыз алушыдан кредиттің заңсыз пайдаланылған сомасын кредиттік шартта белгіленген мөлшерде айыппұл ала отырып өндіріп алады.</w:t>
      </w:r>
    </w:p>
    <w:bookmarkEnd w:id="20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198-бап. Бюджеттік кредиттер мониторингі және есепке алу</w:t>
      </w:r>
    </w:p>
    <w:bookmarkStart w:name="z2980" w:id="2018"/>
    <w:p>
      <w:pPr>
        <w:spacing w:after="0"/>
        <w:ind w:left="0"/>
        <w:jc w:val="both"/>
      </w:pPr>
      <w:r>
        <w:rPr>
          <w:rFonts w:ascii="Times New Roman"/>
          <w:b w:val="false"/>
          <w:i w:val="false"/>
          <w:color w:val="000000"/>
          <w:sz w:val="28"/>
        </w:rPr>
        <w:t>
      1. Бюджеттік кредиттер бюджетті атқару жөніндегі орталық уәкілетті орган белгілеген тәртіппен міндетті тіркеуге, есепке алуға және оларға мониторинг жүргізілуге жатады.</w:t>
      </w:r>
    </w:p>
    <w:bookmarkEnd w:id="2018"/>
    <w:p>
      <w:pPr>
        <w:spacing w:after="0"/>
        <w:ind w:left="0"/>
        <w:jc w:val="both"/>
      </w:pPr>
      <w:r>
        <w:rPr>
          <w:rFonts w:ascii="Times New Roman"/>
          <w:b w:val="false"/>
          <w:i w:val="false"/>
          <w:color w:val="000000"/>
          <w:sz w:val="28"/>
        </w:rPr>
        <w:t>
      Бюджеттік кредиттер бойынша осы Кодекске сәйкес бюджеттік мониторинг және нәтижелерді бағалау жүзеге асырылады.</w:t>
      </w:r>
    </w:p>
    <w:bookmarkStart w:name="z1899" w:id="2019"/>
    <w:p>
      <w:pPr>
        <w:spacing w:after="0"/>
        <w:ind w:left="0"/>
        <w:jc w:val="both"/>
      </w:pPr>
      <w:r>
        <w:rPr>
          <w:rFonts w:ascii="Times New Roman"/>
          <w:b w:val="false"/>
          <w:i w:val="false"/>
          <w:color w:val="000000"/>
          <w:sz w:val="28"/>
        </w:rPr>
        <w:t>
      2. Кредиторлар қарыз алушылар мен сенім білдірілген өкілдер (агенттер) тұрғысында барлық берілген бюджеттік кредиттердің тізілімін жүргізеді.</w:t>
      </w:r>
    </w:p>
    <w:bookmarkEnd w:id="2019"/>
    <w:bookmarkStart w:name="z1900" w:id="2020"/>
    <w:p>
      <w:pPr>
        <w:spacing w:after="0"/>
        <w:ind w:left="0"/>
        <w:jc w:val="left"/>
      </w:pPr>
      <w:r>
        <w:rPr>
          <w:rFonts w:ascii="Times New Roman"/>
          <w:b/>
          <w:i w:val="false"/>
          <w:color w:val="000000"/>
        </w:rPr>
        <w:t xml:space="preserve"> 12-бөлім. МЕМЛЕКЕТТІК ЖӘНЕ МЕМЛЕКЕТ КЕПІЛДІК БЕРГЕН ҚАРЫЗ АЛУ ЖӘНЕ БОРЫШ, МЕМЛЕКЕТ КЕПІЛГЕРЛІГІ</w:t>
      </w:r>
    </w:p>
    <w:bookmarkEnd w:id="2020"/>
    <w:bookmarkStart w:name="z1901" w:id="2021"/>
    <w:p>
      <w:pPr>
        <w:spacing w:after="0"/>
        <w:ind w:left="0"/>
        <w:jc w:val="left"/>
      </w:pPr>
      <w:r>
        <w:rPr>
          <w:rFonts w:ascii="Times New Roman"/>
          <w:b/>
          <w:i w:val="false"/>
          <w:color w:val="000000"/>
        </w:rPr>
        <w:t xml:space="preserve"> 42-тарау. МЕМЛЕКЕТТІК ЖӘНЕ МЕМЛЕКЕТ КЕПІЛДІК БЕРГЕН ҚАРЫЗ АЛУ ЖӘНЕ БОРЫШ, МЕМЛЕКЕТ КЕПІЛГЕРЛІГІ ТУРАЛЫ ЖАЛПЫ ЕРЕЖЕЛЕР</w:t>
      </w:r>
    </w:p>
    <w:bookmarkEnd w:id="2021"/>
    <w:p>
      <w:pPr>
        <w:spacing w:after="0"/>
        <w:ind w:left="0"/>
        <w:jc w:val="both"/>
      </w:pPr>
      <w:r>
        <w:rPr>
          <w:rFonts w:ascii="Times New Roman"/>
          <w:b/>
          <w:i w:val="false"/>
          <w:color w:val="000000"/>
          <w:sz w:val="28"/>
        </w:rPr>
        <w:t>199-бап. Қарыз алу туралы жалпы ережелер</w:t>
      </w:r>
    </w:p>
    <w:bookmarkStart w:name="z2981" w:id="2022"/>
    <w:p>
      <w:pPr>
        <w:spacing w:after="0"/>
        <w:ind w:left="0"/>
        <w:jc w:val="both"/>
      </w:pPr>
      <w:r>
        <w:rPr>
          <w:rFonts w:ascii="Times New Roman"/>
          <w:b w:val="false"/>
          <w:i w:val="false"/>
          <w:color w:val="000000"/>
          <w:sz w:val="28"/>
        </w:rPr>
        <w:t>
      1. Қазақстан Республикасы Үкіметінің, жергілікті атқарушы органдардың, сондай-ақ аудандық маңызы бар қалалар, ауылдар, кенттер, ауылдық округтер әкімдері аппараттарының қарыз алуы, мемлекет кепілдік берген қарыз алу Қазақстан Республикасының бюджет заңнамасына сәйкес жүзеге асырылады.</w:t>
      </w:r>
    </w:p>
    <w:bookmarkEnd w:id="2022"/>
    <w:p>
      <w:pPr>
        <w:spacing w:after="0"/>
        <w:ind w:left="0"/>
        <w:jc w:val="both"/>
      </w:pPr>
      <w:r>
        <w:rPr>
          <w:rFonts w:ascii="Times New Roman"/>
          <w:b w:val="false"/>
          <w:i w:val="false"/>
          <w:color w:val="000000"/>
          <w:sz w:val="28"/>
        </w:rPr>
        <w:t>
      Қазақстан Республикасы Ұлттық Банкінің қарыз алуы "Қазақстан Республикасының Ұлттық Банкі туралы" Қазақстан Республикасының Заңына сәйкес жүзеге асырылады.</w:t>
      </w:r>
    </w:p>
    <w:bookmarkStart w:name="z1903" w:id="2023"/>
    <w:p>
      <w:pPr>
        <w:spacing w:after="0"/>
        <w:ind w:left="0"/>
        <w:jc w:val="both"/>
      </w:pPr>
      <w:r>
        <w:rPr>
          <w:rFonts w:ascii="Times New Roman"/>
          <w:b w:val="false"/>
          <w:i w:val="false"/>
          <w:color w:val="000000"/>
          <w:sz w:val="28"/>
        </w:rPr>
        <w:t>
      2. Қазақстан Республикасы Үкіметінің, жергілікті атқарушы органдардың, сондай-ақ аудандық маңызы бар қалалар, ауылдар, кенттер, ауылдық округтер әкімдері аппараттарының және Қазақстан Республикасы Ұлттық Банкінің қарыз алуы мемлекеттік қарыз алу болып табылады.</w:t>
      </w:r>
    </w:p>
    <w:bookmarkEnd w:id="2023"/>
    <w:bookmarkStart w:name="z1904" w:id="2024"/>
    <w:p>
      <w:pPr>
        <w:spacing w:after="0"/>
        <w:ind w:left="0"/>
        <w:jc w:val="both"/>
      </w:pPr>
      <w:r>
        <w:rPr>
          <w:rFonts w:ascii="Times New Roman"/>
          <w:b w:val="false"/>
          <w:i w:val="false"/>
          <w:color w:val="000000"/>
          <w:sz w:val="28"/>
        </w:rPr>
        <w:t>
      3. Мемлекеттік емес қарыз алуды Қазақстан Республикасының резиденттері Қазақстан Республикасының заңнамасында белгіленген шектеулерді ескере отырып, кез келген мөлшерде, валюталарда және нысандарда өздері дербес жүзеге асырады.</w:t>
      </w:r>
    </w:p>
    <w:bookmarkEnd w:id="2024"/>
    <w:p>
      <w:pPr>
        <w:spacing w:after="0"/>
        <w:ind w:left="0"/>
        <w:jc w:val="both"/>
      </w:pPr>
      <w:r>
        <w:rPr>
          <w:rFonts w:ascii="Times New Roman"/>
          <w:b w:val="false"/>
          <w:i w:val="false"/>
          <w:color w:val="000000"/>
          <w:sz w:val="28"/>
        </w:rPr>
        <w:t>
      Мемлекеттік емес қарыздарды заңды тұлғалар мемлекеттік кепілдіктермен және мемлекеттің кепілгерлігімен тарта алады.</w:t>
      </w:r>
    </w:p>
    <w:p>
      <w:pPr>
        <w:spacing w:after="0"/>
        <w:ind w:left="0"/>
        <w:jc w:val="both"/>
      </w:pPr>
      <w:r>
        <w:rPr>
          <w:rFonts w:ascii="Times New Roman"/>
          <w:b w:val="false"/>
          <w:i w:val="false"/>
          <w:color w:val="000000"/>
          <w:sz w:val="28"/>
        </w:rPr>
        <w:t>
      Квазимемлекеттік сектордың сыртқы қарыздарын тарту мемлекеттік жоспарлау жөніндегі орталық уәкілетті органның ұсынуы бойынша Қазақстан Республикасының Үкіметімен олардың көлемдерін келісу арқылы жүзеге асырылады.</w:t>
      </w:r>
    </w:p>
    <w:p>
      <w:pPr>
        <w:spacing w:after="0"/>
        <w:ind w:left="0"/>
        <w:jc w:val="both"/>
      </w:pPr>
      <w:r>
        <w:rPr>
          <w:rFonts w:ascii="Times New Roman"/>
          <w:b w:val="false"/>
          <w:i w:val="false"/>
          <w:color w:val="000000"/>
          <w:sz w:val="28"/>
        </w:rPr>
        <w:t>
      Квазимемлекеттік сектордың сыртқы қарыздарының көлемін келісу тәртібін мемлекеттік жоспарлау жөніндегі орталық уәкілетті орган бюджетті атқару жөніндегі орталық уәкілетті органмен бірлесіп айқындайды.</w:t>
      </w:r>
    </w:p>
    <w:p>
      <w:pPr>
        <w:spacing w:after="0"/>
        <w:ind w:left="0"/>
        <w:jc w:val="both"/>
      </w:pPr>
      <w:r>
        <w:rPr>
          <w:rFonts w:ascii="Times New Roman"/>
          <w:b w:val="false"/>
          <w:i w:val="false"/>
          <w:color w:val="000000"/>
          <w:sz w:val="28"/>
        </w:rPr>
        <w:t>
      Квазимемлекеттік сектордың сыртқы және ішкі қарыздарына мониторинг жүргізу мен оларды бақылауды бюджетті атқару жөніндегі орталық уәкілетті орган Қазақстан Республикасының Үкіметі айқындайтын тәртіппен жүзеге асырады.</w:t>
      </w:r>
    </w:p>
    <w:bookmarkStart w:name="z1905" w:id="2025"/>
    <w:p>
      <w:pPr>
        <w:spacing w:after="0"/>
        <w:ind w:left="0"/>
        <w:jc w:val="both"/>
      </w:pPr>
      <w:r>
        <w:rPr>
          <w:rFonts w:ascii="Times New Roman"/>
          <w:b w:val="false"/>
          <w:i w:val="false"/>
          <w:color w:val="000000"/>
          <w:sz w:val="28"/>
        </w:rPr>
        <w:t>
      4. Жедел басқару құқығында мүлкі бар заңды тұлғаларға мемлекеттік емес қарыз алуды жүзеге асыруға тыйым салынады.</w:t>
      </w:r>
    </w:p>
    <w:bookmarkEnd w:id="2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өзгерістер енгізілді - ҚР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200-бап. Мемлекеттік қарыздардың түрлері мен нысандары</w:t>
      </w:r>
    </w:p>
    <w:bookmarkStart w:name="z2982" w:id="2026"/>
    <w:p>
      <w:pPr>
        <w:spacing w:after="0"/>
        <w:ind w:left="0"/>
        <w:jc w:val="both"/>
      </w:pPr>
      <w:r>
        <w:rPr>
          <w:rFonts w:ascii="Times New Roman"/>
          <w:b w:val="false"/>
          <w:i w:val="false"/>
          <w:color w:val="000000"/>
          <w:sz w:val="28"/>
        </w:rPr>
        <w:t>
      1. Мемлекеттік қарыздар қарыз алушыға қатысты алғанда:</w:t>
      </w:r>
    </w:p>
    <w:bookmarkEnd w:id="2026"/>
    <w:bookmarkStart w:name="z1907" w:id="2027"/>
    <w:p>
      <w:pPr>
        <w:spacing w:after="0"/>
        <w:ind w:left="0"/>
        <w:jc w:val="both"/>
      </w:pPr>
      <w:r>
        <w:rPr>
          <w:rFonts w:ascii="Times New Roman"/>
          <w:b w:val="false"/>
          <w:i w:val="false"/>
          <w:color w:val="000000"/>
          <w:sz w:val="28"/>
        </w:rPr>
        <w:t>
      1) Қазақстан Республикасы Үкіметінің қарыздары;</w:t>
      </w:r>
    </w:p>
    <w:bookmarkEnd w:id="2027"/>
    <w:bookmarkStart w:name="z1908" w:id="2028"/>
    <w:p>
      <w:pPr>
        <w:spacing w:after="0"/>
        <w:ind w:left="0"/>
        <w:jc w:val="both"/>
      </w:pPr>
      <w:r>
        <w:rPr>
          <w:rFonts w:ascii="Times New Roman"/>
          <w:b w:val="false"/>
          <w:i w:val="false"/>
          <w:color w:val="000000"/>
          <w:sz w:val="28"/>
        </w:rPr>
        <w:t>
      2) Қазақстан Республикасы Ұлттық Банкінің қарыздары;</w:t>
      </w:r>
    </w:p>
    <w:bookmarkEnd w:id="2028"/>
    <w:bookmarkStart w:name="z1909" w:id="2029"/>
    <w:p>
      <w:pPr>
        <w:spacing w:after="0"/>
        <w:ind w:left="0"/>
        <w:jc w:val="both"/>
      </w:pPr>
      <w:r>
        <w:rPr>
          <w:rFonts w:ascii="Times New Roman"/>
          <w:b w:val="false"/>
          <w:i w:val="false"/>
          <w:color w:val="000000"/>
          <w:sz w:val="28"/>
        </w:rPr>
        <w:t>
      3) жергілікті атқарушы органдардың және аудандық маңызы бар қалалар, ауылдар, кенттер, ауылдық округтер әкімдері аппараттарының қарыздары болып бөлінеді.</w:t>
      </w:r>
    </w:p>
    <w:bookmarkEnd w:id="2029"/>
    <w:bookmarkStart w:name="z1910" w:id="2030"/>
    <w:p>
      <w:pPr>
        <w:spacing w:after="0"/>
        <w:ind w:left="0"/>
        <w:jc w:val="both"/>
      </w:pPr>
      <w:r>
        <w:rPr>
          <w:rFonts w:ascii="Times New Roman"/>
          <w:b w:val="false"/>
          <w:i w:val="false"/>
          <w:color w:val="000000"/>
          <w:sz w:val="28"/>
        </w:rPr>
        <w:t>
      2. Несие капиталының нарықтарына қарай мемлекеттік қарыздар:</w:t>
      </w:r>
    </w:p>
    <w:bookmarkEnd w:id="2030"/>
    <w:bookmarkStart w:name="z1911" w:id="2031"/>
    <w:p>
      <w:pPr>
        <w:spacing w:after="0"/>
        <w:ind w:left="0"/>
        <w:jc w:val="both"/>
      </w:pPr>
      <w:r>
        <w:rPr>
          <w:rFonts w:ascii="Times New Roman"/>
          <w:b w:val="false"/>
          <w:i w:val="false"/>
          <w:color w:val="000000"/>
          <w:sz w:val="28"/>
        </w:rPr>
        <w:t>
      1) мемлекеттік сыртқы қарыздар;</w:t>
      </w:r>
    </w:p>
    <w:bookmarkEnd w:id="2031"/>
    <w:bookmarkStart w:name="z1912" w:id="2032"/>
    <w:p>
      <w:pPr>
        <w:spacing w:after="0"/>
        <w:ind w:left="0"/>
        <w:jc w:val="both"/>
      </w:pPr>
      <w:r>
        <w:rPr>
          <w:rFonts w:ascii="Times New Roman"/>
          <w:b w:val="false"/>
          <w:i w:val="false"/>
          <w:color w:val="000000"/>
          <w:sz w:val="28"/>
        </w:rPr>
        <w:t>
      2) мемлекеттік ішкі қарыздар болып бөлінеді.</w:t>
      </w:r>
    </w:p>
    <w:bookmarkEnd w:id="2032"/>
    <w:bookmarkStart w:name="z1913" w:id="2033"/>
    <w:p>
      <w:pPr>
        <w:spacing w:after="0"/>
        <w:ind w:left="0"/>
        <w:jc w:val="both"/>
      </w:pPr>
      <w:r>
        <w:rPr>
          <w:rFonts w:ascii="Times New Roman"/>
          <w:b w:val="false"/>
          <w:i w:val="false"/>
          <w:color w:val="000000"/>
          <w:sz w:val="28"/>
        </w:rPr>
        <w:t>
      3. Қарыз алу нысаны бойынша мемлекеттік қарыздар:</w:t>
      </w:r>
    </w:p>
    <w:bookmarkEnd w:id="2033"/>
    <w:bookmarkStart w:name="z1914" w:id="2034"/>
    <w:p>
      <w:pPr>
        <w:spacing w:after="0"/>
        <w:ind w:left="0"/>
        <w:jc w:val="both"/>
      </w:pPr>
      <w:r>
        <w:rPr>
          <w:rFonts w:ascii="Times New Roman"/>
          <w:b w:val="false"/>
          <w:i w:val="false"/>
          <w:color w:val="000000"/>
          <w:sz w:val="28"/>
        </w:rPr>
        <w:t>
      1) мемлекеттік эмиссиялық бағалы қағаздар шығару;</w:t>
      </w:r>
    </w:p>
    <w:bookmarkEnd w:id="2034"/>
    <w:bookmarkStart w:name="z1915" w:id="2035"/>
    <w:p>
      <w:pPr>
        <w:spacing w:after="0"/>
        <w:ind w:left="0"/>
        <w:jc w:val="both"/>
      </w:pPr>
      <w:r>
        <w:rPr>
          <w:rFonts w:ascii="Times New Roman"/>
          <w:b w:val="false"/>
          <w:i w:val="false"/>
          <w:color w:val="000000"/>
          <w:sz w:val="28"/>
        </w:rPr>
        <w:t>
      2) қарыз шарттарын жасасу болып бөлінеді.</w:t>
      </w:r>
    </w:p>
    <w:bookmarkEnd w:id="2035"/>
    <w:bookmarkStart w:name="z1916" w:id="2036"/>
    <w:p>
      <w:pPr>
        <w:spacing w:after="0"/>
        <w:ind w:left="0"/>
        <w:jc w:val="both"/>
      </w:pPr>
      <w:r>
        <w:rPr>
          <w:rFonts w:ascii="Times New Roman"/>
          <w:b w:val="false"/>
          <w:i w:val="false"/>
          <w:color w:val="000000"/>
          <w:sz w:val="28"/>
        </w:rPr>
        <w:t>
      4. Мемлекеттік эмиссиялық бағалы қағаздар қолданылу мерзімі бойынша:</w:t>
      </w:r>
    </w:p>
    <w:bookmarkEnd w:id="2036"/>
    <w:bookmarkStart w:name="z1917" w:id="2037"/>
    <w:p>
      <w:pPr>
        <w:spacing w:after="0"/>
        <w:ind w:left="0"/>
        <w:jc w:val="both"/>
      </w:pPr>
      <w:r>
        <w:rPr>
          <w:rFonts w:ascii="Times New Roman"/>
          <w:b w:val="false"/>
          <w:i w:val="false"/>
          <w:color w:val="000000"/>
          <w:sz w:val="28"/>
        </w:rPr>
        <w:t>
      1) 1 жылға дейінгі айналыс мерзімімен қысқа мерзімді;</w:t>
      </w:r>
    </w:p>
    <w:bookmarkEnd w:id="2037"/>
    <w:bookmarkStart w:name="z1918" w:id="2038"/>
    <w:p>
      <w:pPr>
        <w:spacing w:after="0"/>
        <w:ind w:left="0"/>
        <w:jc w:val="both"/>
      </w:pPr>
      <w:r>
        <w:rPr>
          <w:rFonts w:ascii="Times New Roman"/>
          <w:b w:val="false"/>
          <w:i w:val="false"/>
          <w:color w:val="000000"/>
          <w:sz w:val="28"/>
        </w:rPr>
        <w:t>
      2) 1 жылдан 5 жылға дейінгі айналыс мерзімімен орта мерзімді;</w:t>
      </w:r>
    </w:p>
    <w:bookmarkEnd w:id="2038"/>
    <w:bookmarkStart w:name="z1919" w:id="2039"/>
    <w:p>
      <w:pPr>
        <w:spacing w:after="0"/>
        <w:ind w:left="0"/>
        <w:jc w:val="both"/>
      </w:pPr>
      <w:r>
        <w:rPr>
          <w:rFonts w:ascii="Times New Roman"/>
          <w:b w:val="false"/>
          <w:i w:val="false"/>
          <w:color w:val="000000"/>
          <w:sz w:val="28"/>
        </w:rPr>
        <w:t>
      3) 5 жылдан артық айналыс мерзімімен ұзақ мерзімді болып бөлінеді.</w:t>
      </w:r>
    </w:p>
    <w:bookmarkEnd w:id="2039"/>
    <w:bookmarkStart w:name="z1920" w:id="2040"/>
    <w:p>
      <w:pPr>
        <w:spacing w:after="0"/>
        <w:ind w:left="0"/>
        <w:jc w:val="both"/>
      </w:pPr>
      <w:r>
        <w:rPr>
          <w:rFonts w:ascii="Times New Roman"/>
          <w:b w:val="false"/>
          <w:i w:val="false"/>
          <w:color w:val="000000"/>
          <w:sz w:val="28"/>
        </w:rPr>
        <w:t>
      5. Мемлекеттік эмиссиялық бағалы қағаздар шығару мақсаттары бойынша:</w:t>
      </w:r>
    </w:p>
    <w:bookmarkEnd w:id="2040"/>
    <w:p>
      <w:pPr>
        <w:spacing w:after="0"/>
        <w:ind w:left="0"/>
        <w:jc w:val="both"/>
      </w:pPr>
      <w:r>
        <w:rPr>
          <w:rFonts w:ascii="Times New Roman"/>
          <w:b w:val="false"/>
          <w:i w:val="false"/>
          <w:color w:val="000000"/>
          <w:sz w:val="28"/>
        </w:rPr>
        <w:t>
      1) бюджет тапшылығын қаржыландыру мақсатында шығарылатын;</w:t>
      </w:r>
    </w:p>
    <w:bookmarkStart w:name="z1921" w:id="2041"/>
    <w:p>
      <w:pPr>
        <w:spacing w:after="0"/>
        <w:ind w:left="0"/>
        <w:jc w:val="both"/>
      </w:pPr>
      <w:r>
        <w:rPr>
          <w:rFonts w:ascii="Times New Roman"/>
          <w:b w:val="false"/>
          <w:i w:val="false"/>
          <w:color w:val="000000"/>
          <w:sz w:val="28"/>
        </w:rPr>
        <w:t>
      2) борыштық құралдардың ішкі нарығын дамытуға жәрдемдесу мақсатында шығарылатын болып бөлінеді.</w:t>
      </w:r>
    </w:p>
    <w:bookmarkEnd w:id="2041"/>
    <w:p>
      <w:pPr>
        <w:spacing w:after="0"/>
        <w:ind w:left="0"/>
        <w:jc w:val="both"/>
      </w:pPr>
      <w:r>
        <w:rPr>
          <w:rFonts w:ascii="Times New Roman"/>
          <w:b w:val="false"/>
          <w:i w:val="false"/>
          <w:color w:val="000000"/>
          <w:sz w:val="28"/>
        </w:rPr>
        <w:t>
      Мемлекеттік эмиссиялық бағалы қағаздар құжаттамалық және құжаттамалық емес нысанда шығарылуы мүмкін. Мемлекеттік эмиссиялық бағалы қағаздар ұсынушыға арналып құжаттамалық нысанда ғана шығарылуы мүмкін. Мемлекеттік эмиссиялық бағалы қағаздар нақты және дисконттық құны бойынша сыйақының тіркелген және тіркелмеген (құбылмалы) мөлшерлемесімен шығарылуы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Мемлекеттік борыш</w:t>
      </w:r>
    </w:p>
    <w:bookmarkStart w:name="z2983" w:id="2042"/>
    <w:p>
      <w:pPr>
        <w:spacing w:after="0"/>
        <w:ind w:left="0"/>
        <w:jc w:val="both"/>
      </w:pPr>
      <w:r>
        <w:rPr>
          <w:rFonts w:ascii="Times New Roman"/>
          <w:b w:val="false"/>
          <w:i w:val="false"/>
          <w:color w:val="000000"/>
          <w:sz w:val="28"/>
        </w:rPr>
        <w:t>
      1. Өзара талаптарды ескермей, Қазақстан Республикасының заңнамалық актілеріне сәйкес Қазақстан Республикасы Үкіметінің, Қазақстан Республикасы Ұлттық Банкінің борышына немесе мәслихаттардың шешімдерімен жергілікті атқарушы органдардың борышына жатқызылған алынған (игерілген) және өтелмеген мемлекеттік қарыздардың белгілі бір күнге, сондай-ақ борыштық міндеттемелердің белгілі бір күнге сомасы мемлекеттік борыш болып табылады.</w:t>
      </w:r>
    </w:p>
    <w:bookmarkEnd w:id="2042"/>
    <w:bookmarkStart w:name="z1923" w:id="2043"/>
    <w:p>
      <w:pPr>
        <w:spacing w:after="0"/>
        <w:ind w:left="0"/>
        <w:jc w:val="both"/>
      </w:pPr>
      <w:r>
        <w:rPr>
          <w:rFonts w:ascii="Times New Roman"/>
          <w:b w:val="false"/>
          <w:i w:val="false"/>
          <w:color w:val="000000"/>
          <w:sz w:val="28"/>
        </w:rPr>
        <w:t>
      2. Мемлекеттік борыш ішкі және сыртқы мемлекеттік борышты қамтиды.</w:t>
      </w:r>
    </w:p>
    <w:bookmarkEnd w:id="2043"/>
    <w:bookmarkStart w:name="z1924" w:id="2044"/>
    <w:p>
      <w:pPr>
        <w:spacing w:after="0"/>
        <w:ind w:left="0"/>
        <w:jc w:val="both"/>
      </w:pPr>
      <w:r>
        <w:rPr>
          <w:rFonts w:ascii="Times New Roman"/>
          <w:b w:val="false"/>
          <w:i w:val="false"/>
          <w:color w:val="000000"/>
          <w:sz w:val="28"/>
        </w:rPr>
        <w:t>
      3. Қазақстан Республикасы Үкіметінің, Қазақстан Республикасы Ұлттық Банкінің және жергілікті атқарушы органдардың Қазақстан Республикасының резиденттері алдындағы мемлекеттік ішкі қарыздары мен басқа да борыштық міндеттемелері бойынша мемлекеттік борышының құрамдас бөлігі мемлекеттік ішкі борыш болып табылады.</w:t>
      </w:r>
    </w:p>
    <w:bookmarkEnd w:id="2044"/>
    <w:bookmarkStart w:name="z1925" w:id="2045"/>
    <w:p>
      <w:pPr>
        <w:spacing w:after="0"/>
        <w:ind w:left="0"/>
        <w:jc w:val="both"/>
      </w:pPr>
      <w:r>
        <w:rPr>
          <w:rFonts w:ascii="Times New Roman"/>
          <w:b w:val="false"/>
          <w:i w:val="false"/>
          <w:color w:val="000000"/>
          <w:sz w:val="28"/>
        </w:rPr>
        <w:t>
      4. Қазақстан Республикасы Үкіметінің, Қазақстан Республикасының заңнамалық актісінде айқындалған ерекше мәртебесі бар республикалық маңызы бар қаланың жергілікті атқарушы органының және Қазақстан Республикасы Ұлттық Банкінің Қазақстан Республикасының резидент еместері алдындағы мемлекеттік сыртқы қарыздар мен басқа да борыштық міндеттемелері бойынша мемлекеттік борышының құрамдас бөлігі мемлекеттік сыртқы борыш болып табылады.</w:t>
      </w:r>
    </w:p>
    <w:bookmarkEnd w:id="2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Қазақстан Республикасы Үкіметінің және жергілікті атқарушы органдардың мемлекеттік борышты өтеу және оған қызмет көрсету жөніндегі міндеттемелері</w:t>
      </w:r>
    </w:p>
    <w:bookmarkStart w:name="z2845" w:id="2046"/>
    <w:p>
      <w:pPr>
        <w:spacing w:after="0"/>
        <w:ind w:left="0"/>
        <w:jc w:val="both"/>
      </w:pPr>
      <w:r>
        <w:rPr>
          <w:rFonts w:ascii="Times New Roman"/>
          <w:b w:val="false"/>
          <w:i w:val="false"/>
          <w:color w:val="000000"/>
          <w:sz w:val="28"/>
        </w:rPr>
        <w:t>
      1. Қазақстан Республикасының Үкіметі республикалық бюджеттің қаражатымен қамтамасыз етілетін үкіметтік борышты өтеу және оған қызмет көрсету жөнінде міндеттемелер атқарады.</w:t>
      </w:r>
    </w:p>
    <w:bookmarkEnd w:id="2046"/>
    <w:bookmarkStart w:name="z1927" w:id="2047"/>
    <w:p>
      <w:pPr>
        <w:spacing w:after="0"/>
        <w:ind w:left="0"/>
        <w:jc w:val="both"/>
      </w:pPr>
      <w:r>
        <w:rPr>
          <w:rFonts w:ascii="Times New Roman"/>
          <w:b w:val="false"/>
          <w:i w:val="false"/>
          <w:color w:val="000000"/>
          <w:sz w:val="28"/>
        </w:rPr>
        <w:t>
      2. Жергілікті атқарушы органдар жергілікті бюджеттердің қаражатымен қамтамасыз етілетін өзінің борышын өтеу және оған қызмет көрсету жөнінде міндеттемелер атқарады.</w:t>
      </w:r>
    </w:p>
    <w:bookmarkEnd w:id="2047"/>
    <w:p>
      <w:pPr>
        <w:spacing w:after="0"/>
        <w:ind w:left="0"/>
        <w:jc w:val="both"/>
      </w:pPr>
      <w:r>
        <w:rPr>
          <w:rFonts w:ascii="Times New Roman"/>
          <w:b w:val="false"/>
          <w:i w:val="false"/>
          <w:color w:val="000000"/>
          <w:sz w:val="28"/>
        </w:rPr>
        <w:t>
      Жергілікті атқарушы органдардың заңды тұлғалар қабылдайтын борыштық міндеттемелер бойынша оларға қаржылық қолдау көрсету жөніндегі кез келген түрдегі және кез келген нысандағы міндеттермелерді үшінші тұлғалар үшін қабылдауына жол берілмейді.</w:t>
      </w:r>
    </w:p>
    <w:bookmarkStart w:name="z1928" w:id="2048"/>
    <w:p>
      <w:pPr>
        <w:spacing w:after="0"/>
        <w:ind w:left="0"/>
        <w:jc w:val="both"/>
      </w:pPr>
      <w:r>
        <w:rPr>
          <w:rFonts w:ascii="Times New Roman"/>
          <w:b w:val="false"/>
          <w:i w:val="false"/>
          <w:color w:val="000000"/>
          <w:sz w:val="28"/>
        </w:rPr>
        <w:t>
      3. Қазақстан Республикасының Үкіметі және жергілікті атқарушы органдар бір-бірінің міндеттемелері бойынша жауап бермейді.</w:t>
      </w:r>
    </w:p>
    <w:bookmarkEnd w:id="2048"/>
    <w:bookmarkStart w:name="z1929" w:id="2049"/>
    <w:p>
      <w:pPr>
        <w:spacing w:after="0"/>
        <w:ind w:left="0"/>
        <w:jc w:val="both"/>
      </w:pPr>
      <w:r>
        <w:rPr>
          <w:rFonts w:ascii="Times New Roman"/>
          <w:b w:val="false"/>
          <w:i w:val="false"/>
          <w:color w:val="000000"/>
          <w:sz w:val="28"/>
        </w:rPr>
        <w:t>
      4. Қазақстан Республикасы Үкіметінің және жергілікті атқарушы органдардың міндеттемелері қарыз берушіге негізгі борыш қайтарылған және борышқа қызмет көрсету жөніндегі төлемдер толық мөлшерде төленген кезде орындалды деп есептеледі.</w:t>
      </w:r>
    </w:p>
    <w:bookmarkEnd w:id="2049"/>
    <w:bookmarkStart w:name="z1930" w:id="2050"/>
    <w:p>
      <w:pPr>
        <w:spacing w:after="0"/>
        <w:ind w:left="0"/>
        <w:jc w:val="both"/>
      </w:pPr>
      <w:r>
        <w:rPr>
          <w:rFonts w:ascii="Times New Roman"/>
          <w:b w:val="false"/>
          <w:i w:val="false"/>
          <w:color w:val="000000"/>
          <w:sz w:val="28"/>
        </w:rPr>
        <w:t>
      5. Қазақстан Республикасының Үкіметі және жергілікті атқарушы органдар борышты қалыптастыру, өзгерту және оған қызмет көрсету процесін есепке алуды, талдауды және бақылауды жүзеге асыру арқылы тиісінше үкіметтік борыштың және жергілікті атқарушы органдар борышының мониторингін жүзеге асырады.</w:t>
      </w:r>
    </w:p>
    <w:bookmarkEnd w:id="20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Мемлекеттік және мемлекет кепілдік берген борышты, мемлекет кепілгерлігі бойынша борышты және тәуекелдерді басқару</w:t>
      </w:r>
    </w:p>
    <w:bookmarkStart w:name="z2846" w:id="2051"/>
    <w:p>
      <w:pPr>
        <w:spacing w:after="0"/>
        <w:ind w:left="0"/>
        <w:jc w:val="both"/>
      </w:pPr>
      <w:r>
        <w:rPr>
          <w:rFonts w:ascii="Times New Roman"/>
          <w:b w:val="false"/>
          <w:i w:val="false"/>
          <w:color w:val="000000"/>
          <w:sz w:val="28"/>
        </w:rPr>
        <w:t>
      1. Мемлекеттік және мемлекет кепілдік берген борышты, мемлекет кепілгерлігі бойынша борышты және тәуекелдерді басқару:</w:t>
      </w:r>
    </w:p>
    <w:bookmarkEnd w:id="2051"/>
    <w:bookmarkStart w:name="z1932" w:id="2052"/>
    <w:p>
      <w:pPr>
        <w:spacing w:after="0"/>
        <w:ind w:left="0"/>
        <w:jc w:val="both"/>
      </w:pPr>
      <w:r>
        <w:rPr>
          <w:rFonts w:ascii="Times New Roman"/>
          <w:b w:val="false"/>
          <w:i w:val="false"/>
          <w:color w:val="000000"/>
          <w:sz w:val="28"/>
        </w:rPr>
        <w:t>
      1) алдағы жоспарлы кезеңге арналған мемлекеттік және мемлекет кепілдік берген қарыз алу мен борыштың, мемлекет кепілгерлігі бойынша борыштың жай-күйі мен болжамын онда соған сәйкес үкіметтік борышты және жергілікті атқарушы органдардың борышын өтеу мен қызмет көрсетудің көлемдері, мемлекеттік кепілдіктер мен мемлекет кепілгерлігін ұсынудың лимиттері белгіленетін көрсеткіштерді айқындай отырып, жыл сайынғы бағалауды қамтиды.</w:t>
      </w:r>
    </w:p>
    <w:bookmarkEnd w:id="2052"/>
    <w:p>
      <w:pPr>
        <w:spacing w:after="0"/>
        <w:ind w:left="0"/>
        <w:jc w:val="both"/>
      </w:pPr>
      <w:r>
        <w:rPr>
          <w:rFonts w:ascii="Times New Roman"/>
          <w:b w:val="false"/>
          <w:i w:val="false"/>
          <w:color w:val="000000"/>
          <w:sz w:val="28"/>
        </w:rPr>
        <w:t>
      Алдағы жоспарлы кезеңге арналған мемлекеттік және мемлекет кепілдік берген қарыз алу мен борыштың, мемлекет кепілгерлігі бойынша борыштың жай-күйі мен болжамын жыл сайынғы бағалауды дайындауды бюджетті атқару жөніндегі орталық уәкілетті орган Қазақстан Республикасының Ұлттық Банкімен бірлесіп, мемлекеттік жоспарлау жөніндегі орталық уәкілетті органның қатысуымен жинақталған мемлекеттік және мемлекет кепілдік берген борыштың, мемлекет кепілгерлігі бойынша борыштың көлемдері мен құрылымының негізінде жүзеге асырады;</w:t>
      </w:r>
    </w:p>
    <w:bookmarkStart w:name="z1933" w:id="2053"/>
    <w:p>
      <w:pPr>
        <w:spacing w:after="0"/>
        <w:ind w:left="0"/>
        <w:jc w:val="both"/>
      </w:pPr>
      <w:r>
        <w:rPr>
          <w:rFonts w:ascii="Times New Roman"/>
          <w:b w:val="false"/>
          <w:i w:val="false"/>
          <w:color w:val="000000"/>
          <w:sz w:val="28"/>
        </w:rPr>
        <w:t>
      2) мемлекеттік жоспарлау жөніндегі орталық уәкілетті органның республикалық бюджет туралы заңда бекітілетін үкіметтік борыш лимитін, мемлекеттік кепілдіктер және мемлекет кепілгерлігін беру лимиттерін және бюджетті атқару жөнiндегi орталық уәкiлеттi органмен келісу бойынша мемлекеттік жоспарлау жөніндегі орталық уәкілетті орган бекітетін жергілікті атқарушы органдар борышының лимиттерін мемлекеттік жоспарлау жөніндегі орталық уәкілетті орган айқындаған тәртіппен айқындауын;</w:t>
      </w:r>
    </w:p>
    <w:bookmarkEnd w:id="2053"/>
    <w:bookmarkStart w:name="z1934" w:id="2054"/>
    <w:p>
      <w:pPr>
        <w:spacing w:after="0"/>
        <w:ind w:left="0"/>
        <w:jc w:val="both"/>
      </w:pPr>
      <w:r>
        <w:rPr>
          <w:rFonts w:ascii="Times New Roman"/>
          <w:b w:val="false"/>
          <w:i w:val="false"/>
          <w:color w:val="000000"/>
          <w:sz w:val="28"/>
        </w:rPr>
        <w:t>
      3) бюджетті атқару жөніндегі орталық уәкілетті органның тиісті қаржы жылына арналған республикалық бюджетте бекітілетін Қазақстан Республикасы Үкіметінің қарыз алу көлемдерін, нысандары мен шарттарын, үкіметтік борышты өтеу мен қызмет көрсету көлемдерін айқындауын;</w:t>
      </w:r>
    </w:p>
    <w:bookmarkEnd w:id="2054"/>
    <w:bookmarkStart w:name="z1935" w:id="2055"/>
    <w:p>
      <w:pPr>
        <w:spacing w:after="0"/>
        <w:ind w:left="0"/>
        <w:jc w:val="both"/>
      </w:pPr>
      <w:r>
        <w:rPr>
          <w:rFonts w:ascii="Times New Roman"/>
          <w:b w:val="false"/>
          <w:i w:val="false"/>
          <w:color w:val="000000"/>
          <w:sz w:val="28"/>
        </w:rPr>
        <w:t>
      4) бюджетті атқару жөніндегі орталық уәкілетті органның мемлекеттік қарыздарды Қазақстан Республикасының Үкіметі айқындаған тәртіппен тіркеу мен есепке алуды және мемлекеттің оның кепілдіктері мен кепілгерліктері бойынша міндеттемелерді орындауына байланысты талаптарды, мемлекеттік қарыздар мен мемлекеттік борышты, мемлекет кепілдік берген борышты және мемлекет кепілгерлігі бойынша борышты алу, пайдалану, өтеу және оларға қызмет көрсету мониторингін, сондай-ақ мемлекеттің оның кепілдіктері мен кепілгерліктері бойынша міндеттемелерді орындауына байланысты туындаған мемлекет талаптарын жүзеге асыруын;</w:t>
      </w:r>
    </w:p>
    <w:bookmarkEnd w:id="2055"/>
    <w:bookmarkStart w:name="z1936" w:id="2056"/>
    <w:p>
      <w:pPr>
        <w:spacing w:after="0"/>
        <w:ind w:left="0"/>
        <w:jc w:val="both"/>
      </w:pPr>
      <w:r>
        <w:rPr>
          <w:rFonts w:ascii="Times New Roman"/>
          <w:b w:val="false"/>
          <w:i w:val="false"/>
          <w:color w:val="000000"/>
          <w:sz w:val="28"/>
        </w:rPr>
        <w:t>
      5) борыш құрылымын оңтайландыру және оған қызмет көрсету жөніндегі, оның ішінде борышты мерзімінен бұрын өтеу, ұйымдастырылған бағалы қағаздар нарығында мемлекеттік эмиссиялық бағалы қағаздарды эмитенттің сатып алуы мен сатуы, мемлекеттік және мемлекет кепілдік берген борышты, мемлекеттің кепілгерлігі бойынша борышты қайта құрылымдау, борышты қайта қаржыландыру, мемлекеттік және мемлекет кепілдік берген қарыз алу мен борыш, мемлекет кепілгерлігі бойынша борыш және мемлекеттің алдындағы борыш тәуекелдерін басқару жөнінде іс-шаралар дайындап, іске асыруын;</w:t>
      </w:r>
    </w:p>
    <w:bookmarkEnd w:id="2056"/>
    <w:bookmarkStart w:name="z1937" w:id="2057"/>
    <w:p>
      <w:pPr>
        <w:spacing w:after="0"/>
        <w:ind w:left="0"/>
        <w:jc w:val="both"/>
      </w:pPr>
      <w:r>
        <w:rPr>
          <w:rFonts w:ascii="Times New Roman"/>
          <w:b w:val="false"/>
          <w:i w:val="false"/>
          <w:color w:val="000000"/>
          <w:sz w:val="28"/>
        </w:rPr>
        <w:t>
      6) мемлекеттік борыштың, мемлекет кепілдік берген борыштың, мемлекет кепілгерліктері бойынша борыштың және мемлекет алдындағы борыштың тәуекелдерін басқару өзіне бюджетті атқару жөніндегі орталық уәкілетті орган рәсімдер мен операцияларды регламенттеу, белгіленген лимиттер мен талаптарды сақтау, құралдар мен нарықтарды әртараптандыру, әртүрлі туынды қаржы құралдарын (тәуекелдерді басқару мақсаттары үшін нарықта пайдаланылатын опциондар, своптар, форвардтық, фьючерлік және басқа да мәмілелер) қолдану әдістерін пайдаланып, оларды анықтауды, сәйкестендіруді, бағалау мен барынша азайтуды, сондай-ақ үшінші тұлғалардың алдындағы борыштық міндеттемелері мемлекеттік кепілдіктермен және кепілгерліктермен қамтамасыз етілген заңды тұлғалардың борышын басқаруда уақтылы ден қою мен қажетті шаралар қабылдауды қамтиды.</w:t>
      </w:r>
    </w:p>
    <w:bookmarkEnd w:id="2057"/>
    <w:bookmarkStart w:name="z2658" w:id="2058"/>
    <w:p>
      <w:pPr>
        <w:spacing w:after="0"/>
        <w:ind w:left="0"/>
        <w:jc w:val="both"/>
      </w:pPr>
      <w:r>
        <w:rPr>
          <w:rFonts w:ascii="Times New Roman"/>
          <w:b w:val="false"/>
          <w:i w:val="false"/>
          <w:color w:val="000000"/>
          <w:sz w:val="28"/>
        </w:rPr>
        <w:t>
      Қазақстан Республикасы Үкіметінің қарыз алуының қаржылық шекаралары осы тармақтың бірінші бөлігінің 2) және 3) тармақшаларында көзделген параметрлердің негізінде айқындалады.</w:t>
      </w:r>
    </w:p>
    <w:bookmarkEnd w:id="2058"/>
    <w:bookmarkStart w:name="z1938" w:id="2059"/>
    <w:p>
      <w:pPr>
        <w:spacing w:after="0"/>
        <w:ind w:left="0"/>
        <w:jc w:val="both"/>
      </w:pPr>
      <w:r>
        <w:rPr>
          <w:rFonts w:ascii="Times New Roman"/>
          <w:b w:val="false"/>
          <w:i w:val="false"/>
          <w:color w:val="000000"/>
          <w:sz w:val="28"/>
        </w:rPr>
        <w:t>
      2. Мемлекеттік борыштың, мемлекет кепілдік берген борыштың, мемлекет кепілгерліктері бойынша борыштың және мемлекет алдындағы борыштың тәуекелдерін басқару бюджетті атқару жөніндегі орталық уәкілетті орган айқындаған тәртіппен жүзеге асырылады.</w:t>
      </w:r>
    </w:p>
    <w:bookmarkEnd w:id="20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203-бапқа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204-бап. Мемлекеттік және мемлекет кепілдік берген борыштың, мемлекет кепілгерлігі бойынша борыштың жай-күйі туралы мәліметтерді жариялау</w:t>
      </w:r>
    </w:p>
    <w:p>
      <w:pPr>
        <w:spacing w:after="0"/>
        <w:ind w:left="0"/>
        <w:jc w:val="both"/>
      </w:pPr>
      <w:r>
        <w:rPr>
          <w:rFonts w:ascii="Times New Roman"/>
          <w:b w:val="false"/>
          <w:i w:val="false"/>
          <w:color w:val="000000"/>
          <w:sz w:val="28"/>
        </w:rPr>
        <w:t>
      Қазақстан Республикасы мемлекеттік борышының ағымдағы жай-күйі, мемлекеттік борышты өтеу есебіне төленген ақша сомасы, берілген мемлекеттік кепілдіктер және мемлекет кепілгерліктері және кепілдіктер мен кепілгерліктер бойынша төленген ақша сомасы туралы мәліметтер ашық болып табылады және олар бюджетті атқару жөніндегі орталық уәкілетті органның статистикалық ақпарат нысанында тоқсан сайын ресми жариялауына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204-бапқа өзгеріс енгізілді - ҚР 2010.03.19 </w:t>
      </w:r>
      <w:r>
        <w:rPr>
          <w:rFonts w:ascii="Times New Roman"/>
          <w:b w:val="false"/>
          <w:i w:val="false"/>
          <w:color w:val="000000"/>
          <w:sz w:val="28"/>
        </w:rPr>
        <w:t>№ 258-IV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40" w:id="2060"/>
    <w:p>
      <w:pPr>
        <w:spacing w:after="0"/>
        <w:ind w:left="0"/>
        <w:jc w:val="left"/>
      </w:pPr>
      <w:r>
        <w:rPr>
          <w:rFonts w:ascii="Times New Roman"/>
          <w:b/>
          <w:i w:val="false"/>
          <w:color w:val="000000"/>
        </w:rPr>
        <w:t xml:space="preserve"> 43-тарау. ҚАЗАҚСТАН РЕСПУБЛИКАСЫ ҮКІМЕТІНІҢ ҚАРЫЗ АЛУЫ</w:t>
      </w:r>
    </w:p>
    <w:bookmarkEnd w:id="2060"/>
    <w:p>
      <w:pPr>
        <w:spacing w:after="0"/>
        <w:ind w:left="0"/>
        <w:jc w:val="both"/>
      </w:pPr>
      <w:r>
        <w:rPr>
          <w:rFonts w:ascii="Times New Roman"/>
          <w:b/>
          <w:i w:val="false"/>
          <w:color w:val="000000"/>
          <w:sz w:val="28"/>
        </w:rPr>
        <w:t>205-бап. Қазақстан Республикасы Үкіметінің қарыз алу мақсаттары</w:t>
      </w:r>
    </w:p>
    <w:p>
      <w:pPr>
        <w:spacing w:after="0"/>
        <w:ind w:left="0"/>
        <w:jc w:val="both"/>
      </w:pPr>
      <w:r>
        <w:rPr>
          <w:rFonts w:ascii="Times New Roman"/>
          <w:b w:val="false"/>
          <w:i w:val="false"/>
          <w:color w:val="000000"/>
          <w:sz w:val="28"/>
        </w:rPr>
        <w:t>
      Қазақстан Республикасы Үкіметінің қарыз алуы:</w:t>
      </w:r>
    </w:p>
    <w:p>
      <w:pPr>
        <w:spacing w:after="0"/>
        <w:ind w:left="0"/>
        <w:jc w:val="both"/>
      </w:pPr>
      <w:r>
        <w:rPr>
          <w:rFonts w:ascii="Times New Roman"/>
          <w:b w:val="false"/>
          <w:i w:val="false"/>
          <w:color w:val="000000"/>
          <w:sz w:val="28"/>
        </w:rPr>
        <w:t>
      1) республикалық бюджет тапшылығын қаржыландыру мақсатында;</w:t>
      </w:r>
    </w:p>
    <w:p>
      <w:pPr>
        <w:spacing w:after="0"/>
        <w:ind w:left="0"/>
        <w:jc w:val="both"/>
      </w:pPr>
      <w:r>
        <w:rPr>
          <w:rFonts w:ascii="Times New Roman"/>
          <w:b w:val="false"/>
          <w:i w:val="false"/>
          <w:color w:val="000000"/>
          <w:sz w:val="28"/>
        </w:rPr>
        <w:t>
      2) борыштық құралдардың ішкі нарығын дамытуға жәрдемдесу мақсатында жүзеге асырылады.</w:t>
      </w:r>
    </w:p>
    <w:p>
      <w:pPr>
        <w:spacing w:after="0"/>
        <w:ind w:left="0"/>
        <w:jc w:val="both"/>
      </w:pPr>
      <w:r>
        <w:rPr>
          <w:rFonts w:ascii="Times New Roman"/>
          <w:b w:val="false"/>
          <w:i w:val="false"/>
          <w:color w:val="000000"/>
          <w:sz w:val="28"/>
        </w:rPr>
        <w:t>
      Қазақстан Республикасының Үкіметі бюджет профициті кезінде үкіметтік борышты қайта қаржыландыру үшін қарыз алуды жүзеге асыра алады.</w:t>
      </w:r>
    </w:p>
    <w:p>
      <w:pPr>
        <w:spacing w:after="0"/>
        <w:ind w:left="0"/>
        <w:jc w:val="both"/>
      </w:pPr>
      <w:r>
        <w:rPr>
          <w:rFonts w:ascii="Times New Roman"/>
          <w:b/>
          <w:i w:val="false"/>
          <w:color w:val="000000"/>
          <w:sz w:val="28"/>
        </w:rPr>
        <w:t>206-бап. Қазақстан Республикасы Үкіметінің қарыз алуды жүзеге асыруы</w:t>
      </w:r>
    </w:p>
    <w:bookmarkStart w:name="z2848" w:id="2061"/>
    <w:p>
      <w:pPr>
        <w:spacing w:after="0"/>
        <w:ind w:left="0"/>
        <w:jc w:val="both"/>
      </w:pPr>
      <w:r>
        <w:rPr>
          <w:rFonts w:ascii="Times New Roman"/>
          <w:b w:val="false"/>
          <w:i w:val="false"/>
          <w:color w:val="000000"/>
          <w:sz w:val="28"/>
        </w:rPr>
        <w:t>
      1. Қазақстан Республикасы Үкіметінің қарыз алуы:</w:t>
      </w:r>
    </w:p>
    <w:bookmarkEnd w:id="2061"/>
    <w:bookmarkStart w:name="z2849" w:id="2062"/>
    <w:p>
      <w:pPr>
        <w:spacing w:after="0"/>
        <w:ind w:left="0"/>
        <w:jc w:val="both"/>
      </w:pPr>
      <w:r>
        <w:rPr>
          <w:rFonts w:ascii="Times New Roman"/>
          <w:b w:val="false"/>
          <w:i w:val="false"/>
          <w:color w:val="000000"/>
          <w:sz w:val="28"/>
        </w:rPr>
        <w:t>
      1) қарыз алудың мақсаттары мен қаржылық шегін белгілеу;</w:t>
      </w:r>
    </w:p>
    <w:bookmarkEnd w:id="2062"/>
    <w:bookmarkStart w:name="z2850" w:id="2063"/>
    <w:p>
      <w:pPr>
        <w:spacing w:after="0"/>
        <w:ind w:left="0"/>
        <w:jc w:val="both"/>
      </w:pPr>
      <w:r>
        <w:rPr>
          <w:rFonts w:ascii="Times New Roman"/>
          <w:b w:val="false"/>
          <w:i w:val="false"/>
          <w:color w:val="000000"/>
          <w:sz w:val="28"/>
        </w:rPr>
        <w:t>
      2) қарыз алудың басымдықтарын айқындау;</w:t>
      </w:r>
    </w:p>
    <w:bookmarkEnd w:id="2063"/>
    <w:bookmarkStart w:name="z2851" w:id="2064"/>
    <w:p>
      <w:pPr>
        <w:spacing w:after="0"/>
        <w:ind w:left="0"/>
        <w:jc w:val="both"/>
      </w:pPr>
      <w:r>
        <w:rPr>
          <w:rFonts w:ascii="Times New Roman"/>
          <w:b w:val="false"/>
          <w:i w:val="false"/>
          <w:color w:val="000000"/>
          <w:sz w:val="28"/>
        </w:rPr>
        <w:t>
      3) болжамды үкіметтік қарыздардың тізбесін қалыптастыру негізінде жүзеге асырылады.</w:t>
      </w:r>
    </w:p>
    <w:bookmarkEnd w:id="2064"/>
    <w:bookmarkStart w:name="z1943" w:id="2065"/>
    <w:p>
      <w:pPr>
        <w:spacing w:after="0"/>
        <w:ind w:left="0"/>
        <w:jc w:val="both"/>
      </w:pPr>
      <w:r>
        <w:rPr>
          <w:rFonts w:ascii="Times New Roman"/>
          <w:b w:val="false"/>
          <w:i w:val="false"/>
          <w:color w:val="000000"/>
          <w:sz w:val="28"/>
        </w:rPr>
        <w:t>
      2. Қазақстан Республикасының Үкіметі атынан қарыз шартын жасасу жолымен қарыздарды тарту, сондай-ақ қарыз қаражатын пайдалану бюджетті атқару жөніндегі орталық уәкілетті орган айқындаған тәртіппен жүзеге асырылады.</w:t>
      </w:r>
    </w:p>
    <w:bookmarkEnd w:id="2065"/>
    <w:p>
      <w:pPr>
        <w:spacing w:after="0"/>
        <w:ind w:left="0"/>
        <w:jc w:val="both"/>
      </w:pPr>
      <w:r>
        <w:rPr>
          <w:rFonts w:ascii="Times New Roman"/>
          <w:b w:val="false"/>
          <w:i w:val="false"/>
          <w:color w:val="000000"/>
          <w:sz w:val="28"/>
        </w:rPr>
        <w:t>
      Мемлекеттік қарыздарды тарту есебінен іске асырылатын институционалдық жобаларды жоспарлау және іске асыру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bookmarkStart w:name="z2852" w:id="2066"/>
    <w:p>
      <w:pPr>
        <w:spacing w:after="0"/>
        <w:ind w:left="0"/>
        <w:jc w:val="both"/>
      </w:pPr>
      <w:r>
        <w:rPr>
          <w:rFonts w:ascii="Times New Roman"/>
          <w:b w:val="false"/>
          <w:i w:val="false"/>
          <w:color w:val="000000"/>
          <w:sz w:val="28"/>
        </w:rPr>
        <w:t>
      2-1. Мемлекеттік сыртқы қарыздар және республикалық бюджеттен қоса қаржыландыру бойынша есептілікті ұсыну тәртібін Қазақстан Республикасының Үкіметі айқындайды.</w:t>
      </w:r>
    </w:p>
    <w:bookmarkEnd w:id="2066"/>
    <w:bookmarkStart w:name="z2853" w:id="2067"/>
    <w:p>
      <w:pPr>
        <w:spacing w:after="0"/>
        <w:ind w:left="0"/>
        <w:jc w:val="both"/>
      </w:pPr>
      <w:r>
        <w:rPr>
          <w:rFonts w:ascii="Times New Roman"/>
          <w:b w:val="false"/>
          <w:i w:val="false"/>
          <w:color w:val="000000"/>
          <w:sz w:val="28"/>
        </w:rPr>
        <w:t>
      2-2. Қазақстан Республикасының заңдарына сәйкес қарыз шартында белгіленген мерзімде қарыз қаражатының игерілмегені үшін қарыз қаражаты есебінен қаржыландырылатын бюджеттік инвестициялық жобаны немесе институционалдық жобаны іске асыруға жауапты бюджеттік бағдарлама әкімшісінің бірінші басшысы жауапты болады.</w:t>
      </w:r>
    </w:p>
    <w:bookmarkEnd w:id="2067"/>
    <w:bookmarkStart w:name="z1944" w:id="2068"/>
    <w:p>
      <w:pPr>
        <w:spacing w:after="0"/>
        <w:ind w:left="0"/>
        <w:jc w:val="both"/>
      </w:pPr>
      <w:r>
        <w:rPr>
          <w:rFonts w:ascii="Times New Roman"/>
          <w:b w:val="false"/>
          <w:i w:val="false"/>
          <w:color w:val="000000"/>
          <w:sz w:val="28"/>
        </w:rPr>
        <w:t>
      3. Бюджеттің aтқарылуы жөніндегі орталық уәкілетті орган Қазақстан Республикасы Үкіметінің мемлекеттік эмиссиялық бағалы қағаздарының эмитенті болып табылады, ал мемлекеттік ислам бағалы қағаздарын шығару кезінде – мемлекеттік ислам арнайы қаржы компаниясы эмитент болып табылады. Мемлекеттік эмиссиялық бағалы қағаздардың әрбір шығарылымының көлемдерін, мерзімдерін және шарттарын бюджеттің aтқарылуы жөніндегі орталық уәкілетті орган айқындайды.</w:t>
      </w:r>
    </w:p>
    <w:bookmarkEnd w:id="2068"/>
    <w:bookmarkStart w:name="z2160" w:id="2069"/>
    <w:p>
      <w:pPr>
        <w:spacing w:after="0"/>
        <w:ind w:left="0"/>
        <w:jc w:val="both"/>
      </w:pPr>
      <w:r>
        <w:rPr>
          <w:rFonts w:ascii="Times New Roman"/>
          <w:b w:val="false"/>
          <w:i w:val="false"/>
          <w:color w:val="000000"/>
          <w:sz w:val="28"/>
        </w:rPr>
        <w:t>
      3-1. Қазақстан Республикасының Үкiметi мемлекеттiк қазынашылық мiндеттемелер немесе мемлекеттік ислам бағалы қағаздары түрiнде мемлекеттiк эмиссиялық бағалы қағаздар шығаруды жүзеге асырады.</w:t>
      </w:r>
    </w:p>
    <w:bookmarkEnd w:id="2069"/>
    <w:p>
      <w:pPr>
        <w:spacing w:after="0"/>
        <w:ind w:left="0"/>
        <w:jc w:val="both"/>
      </w:pPr>
      <w:r>
        <w:rPr>
          <w:rFonts w:ascii="Times New Roman"/>
          <w:b w:val="false"/>
          <w:i w:val="false"/>
          <w:color w:val="000000"/>
          <w:sz w:val="28"/>
        </w:rPr>
        <w:t>
      Қазақстан Республикасының Үкiметi қарыз алушы болатын, оны ұстаушының қарызға қатысты құқықтарын куәландыратын мемлекеттiк эмиссиялық бағалы қағаз мемлекеттiк қазынашылық мiндеттеме болып табылады.</w:t>
      </w:r>
    </w:p>
    <w:p>
      <w:pPr>
        <w:spacing w:after="0"/>
        <w:ind w:left="0"/>
        <w:jc w:val="both"/>
      </w:pPr>
      <w:r>
        <w:rPr>
          <w:rFonts w:ascii="Times New Roman"/>
          <w:b w:val="false"/>
          <w:i w:val="false"/>
          <w:color w:val="000000"/>
          <w:sz w:val="28"/>
        </w:rPr>
        <w:t>
      Жалдау шарты негізінде активтерді пайдаланудан түскен табыстарды алуға оны ұстаушының құқықтарын куәландыратын мемлекеттік эмиссиялық бағалы қағаз мемлекеттік ислам бағалы қағазы болып табылады.</w:t>
      </w:r>
    </w:p>
    <w:p>
      <w:pPr>
        <w:spacing w:after="0"/>
        <w:ind w:left="0"/>
        <w:jc w:val="both"/>
      </w:pPr>
      <w:r>
        <w:rPr>
          <w:rFonts w:ascii="Times New Roman"/>
          <w:b w:val="false"/>
          <w:i w:val="false"/>
          <w:color w:val="000000"/>
          <w:sz w:val="28"/>
        </w:rPr>
        <w:t>
      Мемлекеттiк ислам бағалы қағазы Қазақстан Республикасының бағалы қағаздар нарығы туралы заңнамасына сәйкес белгіленген исламдық қаржыландырудың негізгі қағидаттарына сәйкес Қазақстан Республикасы Үкіметінің шешімімен шығарылады.</w:t>
      </w:r>
    </w:p>
    <w:p>
      <w:pPr>
        <w:spacing w:after="0"/>
        <w:ind w:left="0"/>
        <w:jc w:val="both"/>
      </w:pPr>
      <w:r>
        <w:rPr>
          <w:rFonts w:ascii="Times New Roman"/>
          <w:b w:val="false"/>
          <w:i w:val="false"/>
          <w:color w:val="000000"/>
          <w:sz w:val="28"/>
        </w:rPr>
        <w:t>
      Мемлекеттік исламдық бағалы қағаздарды шығару кезінде бюджетті aтқару жөніндегі орталық уәкілетті орган Қазақстан Республикасының Үкіметі атынан қаржыландыру тартуды Қазақстан Республикасы Үкіметінің шешімі бойынша мемлекеттік мүлік жөніндегі уәкілетті орган құратын мемлекеттік исламдық арнайы қаржы компаниясы арқылы жүзеге асырады.</w:t>
      </w:r>
    </w:p>
    <w:bookmarkStart w:name="z2161" w:id="2070"/>
    <w:p>
      <w:pPr>
        <w:spacing w:after="0"/>
        <w:ind w:left="0"/>
        <w:jc w:val="both"/>
      </w:pPr>
      <w:r>
        <w:rPr>
          <w:rFonts w:ascii="Times New Roman"/>
          <w:b w:val="false"/>
          <w:i w:val="false"/>
          <w:color w:val="000000"/>
          <w:sz w:val="28"/>
        </w:rPr>
        <w:t>
      3-2. Қазақстан Республикасының Үкіметі ішкі нарықта шығаратын мемлекеттік қазынашылық міндеттемелер шығару, орналастыру, айналымы, оларға қызмет көрсету және оларды өтеу Қазақстан Республикасының Үкіметі белгілеген тәртіппен жүзеге асырылады.</w:t>
      </w:r>
    </w:p>
    <w:bookmarkEnd w:id="2070"/>
    <w:bookmarkStart w:name="z1945" w:id="2071"/>
    <w:p>
      <w:pPr>
        <w:spacing w:after="0"/>
        <w:ind w:left="0"/>
        <w:jc w:val="both"/>
      </w:pPr>
      <w:r>
        <w:rPr>
          <w:rFonts w:ascii="Times New Roman"/>
          <w:b w:val="false"/>
          <w:i w:val="false"/>
          <w:color w:val="000000"/>
          <w:sz w:val="28"/>
        </w:rPr>
        <w:t>
      4. Борыштық құралдардың ішкі нарығының дамуына жәрдемдесу үшін үкіметтік ішкі қарыз алу үкіметтік қарыз алудың оңтайлы деңгейін қалыптастыруды, борышты, оған қызмет көрсетуге жұмсалатын шығындарды және тәуекелді ескере отырып жүзеге асырылады.</w:t>
      </w:r>
    </w:p>
    <w:bookmarkEnd w:id="2071"/>
    <w:p>
      <w:pPr>
        <w:spacing w:after="0"/>
        <w:ind w:left="0"/>
        <w:jc w:val="both"/>
      </w:pPr>
      <w:r>
        <w:rPr>
          <w:rFonts w:ascii="Times New Roman"/>
          <w:b w:val="false"/>
          <w:i w:val="false"/>
          <w:color w:val="000000"/>
          <w:sz w:val="28"/>
        </w:rPr>
        <w:t>
      Бұл ретте, нарық конъюнктурасы өзгерген кезде бюджетті атқару жөніндегі уәкілетті орган қолайлы жағдайларда қарыз алуды жүзеге асыра алмайтын жағдайларды қоспағанда, табыс ауытқымасын құруда қор нарығына арналған тиісті бағдарды белгілеу үшін айналымда қажетті құрылымы бар мемлекеттік бағалы қағаздарды шығару бастапқы жоспарланған көлемі және бюджеттің қалыптасқан іс жүзіндегі орындалуына тәуелсіз график бойынша қалыпты деңгейде жүзеге асырылатын болады.</w:t>
      </w:r>
    </w:p>
    <w:bookmarkStart w:name="z2847" w:id="2072"/>
    <w:p>
      <w:pPr>
        <w:spacing w:after="0"/>
        <w:ind w:left="0"/>
        <w:jc w:val="both"/>
      </w:pPr>
      <w:r>
        <w:rPr>
          <w:rFonts w:ascii="Times New Roman"/>
          <w:b w:val="false"/>
          <w:i w:val="false"/>
          <w:color w:val="000000"/>
          <w:sz w:val="28"/>
        </w:rPr>
        <w:t>
      5. Несие капиталын сыртқы нарықта орналастыруға байланысты мемлекеттік эмиссиялық бағалы қағаздар шығару Қазақстан Республикасы Үкіметінің шешімі бойынша жүзеге асырылады. Бұл ретте Қазақстан Республикасы Үкіметінің мемлекеттік эмиссиялық бағалы қағаздарды шығару туралы шешіміне байланысты тауарларды, жұмыстарды, көрсетілетін қызметтерді сатып алуға, сондай-ақ бұрын шығарылған мемлекеттік эмиссиялық бағалы қағаздарды сатып алуға немесе олардың шарттарын өзгертуге және шығарылатын және (немесе) бұрын шығарылған мемлекеттік эмиссиялық бағалы қағаздарға қатысты өзге де іс-шараларды жүзеге асыруға байланысты құқықтық қатынастарға Қазақстан Республикасының мемлекеттік сатып алу туралы заңнамасы қолданылмайды.</w:t>
      </w:r>
    </w:p>
    <w:bookmarkEnd w:id="2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2011.07.22 </w:t>
      </w:r>
      <w:r>
        <w:rPr>
          <w:rFonts w:ascii="Times New Roman"/>
          <w:b w:val="false"/>
          <w:i w:val="false"/>
          <w:color w:val="000000"/>
          <w:sz w:val="28"/>
        </w:rPr>
        <w:t>№ 475-IV</w:t>
      </w:r>
      <w:r>
        <w:rPr>
          <w:rFonts w:ascii="Times New Roman"/>
          <w:b w:val="false"/>
          <w:i w:val="false"/>
          <w:color w:val="ff0000"/>
          <w:sz w:val="28"/>
        </w:rPr>
        <w:t xml:space="preserve"> (алғашқы ресми жарияланған күнінен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207-бап. Қазақстан Республикасы Үкіметінің қарыз алуын шектеу</w:t>
      </w:r>
    </w:p>
    <w:p>
      <w:pPr>
        <w:spacing w:after="0"/>
        <w:ind w:left="0"/>
        <w:jc w:val="both"/>
      </w:pPr>
      <w:r>
        <w:rPr>
          <w:rFonts w:ascii="Times New Roman"/>
          <w:b w:val="false"/>
          <w:i w:val="false"/>
          <w:color w:val="000000"/>
          <w:sz w:val="28"/>
        </w:rPr>
        <w:t>
      Қазақстан Республикасы Үкіметінің мемлекеттік қарыз алуы республикалық бюджет туралы заңда белгіленген үкіметтік борыш лимитімен және үкіметтік қарызға қызмет көрсетуге бағытталатын бюджет қаражаттары көлемімен шектеледі.</w:t>
      </w:r>
    </w:p>
    <w:p>
      <w:pPr>
        <w:spacing w:after="0"/>
        <w:ind w:left="0"/>
        <w:jc w:val="both"/>
      </w:pPr>
      <w:r>
        <w:rPr>
          <w:rFonts w:ascii="Times New Roman"/>
          <w:b/>
          <w:i w:val="false"/>
          <w:color w:val="000000"/>
          <w:sz w:val="28"/>
        </w:rPr>
        <w:t>208-бап. Қазақстан Республикасы Үкіметінің борышын өтеу және оған қызмет көрсету</w:t>
      </w:r>
    </w:p>
    <w:p>
      <w:pPr>
        <w:spacing w:after="0"/>
        <w:ind w:left="0"/>
        <w:jc w:val="both"/>
      </w:pPr>
      <w:r>
        <w:rPr>
          <w:rFonts w:ascii="Times New Roman"/>
          <w:b w:val="false"/>
          <w:i w:val="false"/>
          <w:color w:val="000000"/>
          <w:sz w:val="28"/>
        </w:rPr>
        <w:t>
      Қазақстан Республикасы Үкіметінің борышын өтеуді және оған қызмет көрсетуді, олар шығарған мемлекеттік бағалы қағаздарды ұйымдастырылған бағалы қағаздар нарығында сатып алуды бюджетті атқару жөніндегі орталық уәкілетті орган республикалық бюджет туралы заңда көзделген бюджет қаражаттары есебінен Қазақстан Республикасының Ұлттық Банкі арқылы Қазақстан Республикасының Үкіметі белгілеген тәртіппен жүзеге асырады.</w:t>
      </w:r>
    </w:p>
    <w:bookmarkStart w:name="z1948" w:id="2073"/>
    <w:p>
      <w:pPr>
        <w:spacing w:after="0"/>
        <w:ind w:left="0"/>
        <w:jc w:val="left"/>
      </w:pPr>
      <w:r>
        <w:rPr>
          <w:rFonts w:ascii="Times New Roman"/>
          <w:b/>
          <w:i w:val="false"/>
          <w:color w:val="000000"/>
        </w:rPr>
        <w:t xml:space="preserve"> 44-тарау. ЖЕРГІЛІКТІ АТҚАРУШЫ ОРГАНДАРДЫҢ ҚАРЫЗ АЛУЫ</w:t>
      </w:r>
    </w:p>
    <w:bookmarkEnd w:id="2073"/>
    <w:p>
      <w:pPr>
        <w:spacing w:after="0"/>
        <w:ind w:left="0"/>
        <w:jc w:val="both"/>
      </w:pPr>
      <w:r>
        <w:rPr>
          <w:rFonts w:ascii="Times New Roman"/>
          <w:b/>
          <w:i w:val="false"/>
          <w:color w:val="000000"/>
          <w:sz w:val="28"/>
        </w:rPr>
        <w:t>209-бап. Жергілікті атқарушы органдардың қарыз алу мақсаттары</w:t>
      </w:r>
    </w:p>
    <w:bookmarkStart w:name="z2854" w:id="2074"/>
    <w:p>
      <w:pPr>
        <w:spacing w:after="0"/>
        <w:ind w:left="0"/>
        <w:jc w:val="both"/>
      </w:pPr>
      <w:r>
        <w:rPr>
          <w:rFonts w:ascii="Times New Roman"/>
          <w:b w:val="false"/>
          <w:i w:val="false"/>
          <w:color w:val="000000"/>
          <w:sz w:val="28"/>
        </w:rPr>
        <w:t>
      1.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облыстардың, республикалық маңызы бар қалалардың, астананың жергiлiктi атқарушы органдарының мемлекеттік бағдарламаларды, саланы (аяны) дамыту тұжырымдамаларын, ұлттық жобаларды іске асыру шеңберінде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жұмыспен қамтуға жәрдемдесу жөніндегі жекелеген іс-шараларды белгіленген тәртіппен қаржыландыру үшін iшкi нарықта айналысқа жiберу үшiн мемлекеттiк бағалы қағаздар шығаруы түрiнде, Қазақстан Республикасының заңнамалық актісінде айқындалған ерекше мәртебесі бар республикалық маңызы бар қаланың жергілікті атқарушы органының орнықты даму мақсаттарын іске асыру шеңберінде "жасыл" жобаларды қаржыландыру үшін "Астана" халықаралық қаржы орталығының алаңында айналысқа түсетін ұлттық валютадағы мемлекеттік бағалы қағаздарды шығаруы, сондай-ақ халықаралық қаржы ұйымдарынан ұлттық валютада қарыз алуы түрінде жүзеге асырылады.</w:t>
      </w:r>
    </w:p>
    <w:bookmarkEnd w:id="2074"/>
    <w:bookmarkStart w:name="z1950" w:id="2075"/>
    <w:p>
      <w:pPr>
        <w:spacing w:after="0"/>
        <w:ind w:left="0"/>
        <w:jc w:val="both"/>
      </w:pPr>
      <w:r>
        <w:rPr>
          <w:rFonts w:ascii="Times New Roman"/>
          <w:b w:val="false"/>
          <w:i w:val="false"/>
          <w:color w:val="000000"/>
          <w:sz w:val="28"/>
        </w:rPr>
        <w:t>
      2. Аудандардың (облыстық маңызы бар қалалардың) жергілікті атқарушы органдарының қарыз алуы аудандық (облыстық маңызы бар қала) бюджет тапшылығын қаржыландыру үшін облыстың жергілікті атқарушы органынан қарыз алу түрінде жүзеге асырылады.</w:t>
      </w:r>
    </w:p>
    <w:bookmarkEnd w:id="2075"/>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аппараттарының қарыз алуы тиісті жергілікті бюджет тапшылығын қаржыландыру үшін ауданның (облыстық маңызы бар қаланың) жергілікті атқарушы органынан қарыз алу түрінде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өзгерістер енгізілді - ҚР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25.12.2020 </w:t>
      </w:r>
      <w:r>
        <w:rPr>
          <w:rFonts w:ascii="Times New Roman"/>
          <w:b w:val="false"/>
          <w:i w:val="false"/>
          <w:color w:val="000000"/>
          <w:sz w:val="28"/>
        </w:rPr>
        <w:t>№ 391-VI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(01.01.2021 бастап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210-бап. Жергілікті атқарушы органдардың қарыз алуын шектеу</w:t>
      </w:r>
    </w:p>
    <w:bookmarkStart w:name="z2984" w:id="2076"/>
    <w:p>
      <w:pPr>
        <w:spacing w:after="0"/>
        <w:ind w:left="0"/>
        <w:jc w:val="both"/>
      </w:pPr>
      <w:r>
        <w:rPr>
          <w:rFonts w:ascii="Times New Roman"/>
          <w:b w:val="false"/>
          <w:i w:val="false"/>
          <w:color w:val="000000"/>
          <w:sz w:val="28"/>
        </w:rPr>
        <w:t>
      1. Облыстың жергілікті атқарушы органының, республикалық маңызы бар қаланың, астананың мемлекеттік қарыз алуы тиісті жергілікті атқарушы органның белгіленген борыш лимитімен және тиісті жергілікті атқарушы органның борышын өтеуге және оған қызмет көрсетуге бағытталатын жергілікті бюджет қаражатының көлемімен шектеледі.</w:t>
      </w:r>
    </w:p>
    <w:bookmarkEnd w:id="2076"/>
    <w:bookmarkStart w:name="z1952" w:id="2077"/>
    <w:p>
      <w:pPr>
        <w:spacing w:after="0"/>
        <w:ind w:left="0"/>
        <w:jc w:val="both"/>
      </w:pPr>
      <w:r>
        <w:rPr>
          <w:rFonts w:ascii="Times New Roman"/>
          <w:b w:val="false"/>
          <w:i w:val="false"/>
          <w:color w:val="000000"/>
          <w:sz w:val="28"/>
        </w:rPr>
        <w:t>
      2. Жергілікті атқарушы органның тиісті қаржы жылына арналған борышының лимитін бюджетті атқару жөніндегі уәкілетті органмен келісу бойынша мемлекеттік жоспарлау жөніндегі орталық уәкілетті орган жұмыспен қамтуға жәрдемдесу жөніндегі жекелеген іс-шараларды белгіленген тәртіппен қаржыландыруға қажетті соманы ескере отырып белгілейді.</w:t>
      </w:r>
    </w:p>
    <w:bookmarkEnd w:id="2077"/>
    <w:bookmarkStart w:name="z1953" w:id="2078"/>
    <w:p>
      <w:pPr>
        <w:spacing w:after="0"/>
        <w:ind w:left="0"/>
        <w:jc w:val="both"/>
      </w:pPr>
      <w:r>
        <w:rPr>
          <w:rFonts w:ascii="Times New Roman"/>
          <w:b w:val="false"/>
          <w:i w:val="false"/>
          <w:color w:val="000000"/>
          <w:sz w:val="28"/>
        </w:rPr>
        <w:t>
      3. Жергілікті атқарушы органның борышын өтеуге және қызмет көрсетуге арналған шығыстардың көлемі тиісті қаржы жылына арналған жергілікті бюджет кірістерінің он пайызына тең мөлшерден аспауға тиіс.</w:t>
      </w:r>
    </w:p>
    <w:bookmarkEnd w:id="2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Жергілікті атқарушы органдардың борышын өтеу және оған қызмет көрсету</w:t>
      </w:r>
    </w:p>
    <w:p>
      <w:pPr>
        <w:spacing w:after="0"/>
        <w:ind w:left="0"/>
        <w:jc w:val="both"/>
      </w:pPr>
      <w:r>
        <w:rPr>
          <w:rFonts w:ascii="Times New Roman"/>
          <w:b w:val="false"/>
          <w:i w:val="false"/>
          <w:color w:val="000000"/>
          <w:sz w:val="28"/>
        </w:rPr>
        <w:t>
      Жергілікті атқарушы органдардың борышын өтеуді және оған қызмет көрсетуді бюджетті атқару жөніндегі орталық уәкілетті орган айқындайтын тәртіппен өздері жергілікті бюджеттерде көзделген қаражат есебінен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212-бап. Облыстардың, республикалық маңызы бар қалалардың, астананың жергілікті атқарушы органдарының мемлекеттік бағалы қағаздар шығаруы</w:t>
      </w:r>
    </w:p>
    <w:p>
      <w:pPr>
        <w:spacing w:after="0"/>
        <w:ind w:left="0"/>
        <w:jc w:val="both"/>
      </w:pPr>
      <w:r>
        <w:rPr>
          <w:rFonts w:ascii="Times New Roman"/>
          <w:b w:val="false"/>
          <w:i w:val="false"/>
          <w:color w:val="ff0000"/>
          <w:sz w:val="28"/>
        </w:rPr>
        <w:t xml:space="preserve">
      Ескерту. 212-баптың тақырыбына өзгеріс енгізілді - ҚР 07.04.2016 </w:t>
      </w:r>
      <w:r>
        <w:rPr>
          <w:rFonts w:ascii="Times New Roman"/>
          <w:b w:val="false"/>
          <w:i w:val="false"/>
          <w:color w:val="ff0000"/>
          <w:sz w:val="28"/>
        </w:rPr>
        <w:t>№ 487-V</w:t>
      </w:r>
      <w:r>
        <w:rPr>
          <w:rFonts w:ascii="Times New Roman"/>
          <w:b w:val="false"/>
          <w:i w:val="false"/>
          <w:color w:val="ff0000"/>
          <w:sz w:val="28"/>
        </w:rPr>
        <w:t xml:space="preserve"> Заңымен (қол қойылған күннен бастап қолданысқа енгізіледі).</w:t>
      </w:r>
    </w:p>
    <w:bookmarkStart w:name="z2985" w:id="2079"/>
    <w:p>
      <w:pPr>
        <w:spacing w:after="0"/>
        <w:ind w:left="0"/>
        <w:jc w:val="both"/>
      </w:pPr>
      <w:r>
        <w:rPr>
          <w:rFonts w:ascii="Times New Roman"/>
          <w:b w:val="false"/>
          <w:i w:val="false"/>
          <w:color w:val="000000"/>
          <w:sz w:val="28"/>
        </w:rPr>
        <w:t>
      1. Облыстың, республикалық маңызы бар қаланың, астананың жергілікті атқарушы органдарының ішкі нарықта айналысқа жіберу үшін бағалы қағаздар шығаруы бюджетті атқару жөніндегі орталық уәкілетті орган белгілеген тәртіппен жүзеге асырылады.</w:t>
      </w:r>
    </w:p>
    <w:bookmarkEnd w:id="2079"/>
    <w:bookmarkStart w:name="z3063" w:id="2080"/>
    <w:p>
      <w:pPr>
        <w:spacing w:after="0"/>
        <w:ind w:left="0"/>
        <w:jc w:val="both"/>
      </w:pPr>
      <w:r>
        <w:rPr>
          <w:rFonts w:ascii="Times New Roman"/>
          <w:b w:val="false"/>
          <w:i w:val="false"/>
          <w:color w:val="000000"/>
          <w:sz w:val="28"/>
        </w:rPr>
        <w:t>
      1-1. Қазақстан Республикасының заңнамалық актісінде айқындалған ерекше мәртебесі бар республикалық маңызы бар қаланың жергілікті атқарушы органының орнықты даму мақсаттарын іске асыру шеңберінде "жасыл" жобаларды қаржыландыру үшін "Астана" халықаралық қаржы орталығының алаңында айналысқа түсетін ұлттық валютадағы мемлекеттік бағалы қағаздарды шығаруы Қазақстан Республикасының Үкіметі айқындаған тәртіппен жүзеге асырылады.</w:t>
      </w:r>
    </w:p>
    <w:bookmarkEnd w:id="2080"/>
    <w:bookmarkStart w:name="z1956" w:id="2081"/>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органының мемлекеттік бағалы қағаздар шығаруының шарттарын, көлемін және нысаналы мақсатын бюджетті атқару жөніндегі орталық уәкілетті орган айқындайды.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аспауға тиіс.</w:t>
      </w:r>
    </w:p>
    <w:bookmarkEnd w:id="2081"/>
    <w:bookmarkStart w:name="z1957" w:id="2082"/>
    <w:p>
      <w:pPr>
        <w:spacing w:after="0"/>
        <w:ind w:left="0"/>
        <w:jc w:val="both"/>
      </w:pPr>
      <w:r>
        <w:rPr>
          <w:rFonts w:ascii="Times New Roman"/>
          <w:b w:val="false"/>
          <w:i w:val="false"/>
          <w:color w:val="000000"/>
          <w:sz w:val="28"/>
        </w:rPr>
        <w:t>
      3. Облыстың, республикалық маңызы бар қаланың, астананың жергілікті атқарушы органының шығарылатын мемлекеттік бағалы қағаздар бойынша борышын өтеу міндетті түрде міндеттемелерде белгіленген мерзімде жүзеге асырылады.</w:t>
      </w:r>
    </w:p>
    <w:bookmarkEnd w:id="2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212-1-бап. Қазақстан Республикасының заңнамалық актісінде айқындалған ерекше мәртебесі бар республикалық маңызы бар қаланың жергілікті атқарушы органының орнықты даму мақсаттарын іске асыру шеңберінде "жасыл" жобаларды қаржыландыру үшін халықаралық қаржы ұйымдарынан қарыз алуы</w:t>
      </w:r>
    </w:p>
    <w:bookmarkStart w:name="z3065" w:id="2083"/>
    <w:p>
      <w:pPr>
        <w:spacing w:after="0"/>
        <w:ind w:left="0"/>
        <w:jc w:val="both"/>
      </w:pPr>
      <w:r>
        <w:rPr>
          <w:rFonts w:ascii="Times New Roman"/>
          <w:b w:val="false"/>
          <w:i w:val="false"/>
          <w:color w:val="000000"/>
          <w:sz w:val="28"/>
        </w:rPr>
        <w:t>
      1. Қазақстан Республикасының заңнамалық актісінде айқындалған ерекше мәртебесі бар республикалық маңызы бар қаланың жергілікті атқарушы органының орнықты даму мақсаттарын іске асыру шеңберінде "жасыл" жобаларды қаржыландыру үшін халықаралық қаржы ұйымдарынан қарыз алуы бюджетті атқару жөніндегі орталық уәкілетті орган айқындаған тәртіппен жүзеге асырылады.</w:t>
      </w:r>
    </w:p>
    <w:bookmarkEnd w:id="2083"/>
    <w:bookmarkStart w:name="z3066" w:id="2084"/>
    <w:p>
      <w:pPr>
        <w:spacing w:after="0"/>
        <w:ind w:left="0"/>
        <w:jc w:val="both"/>
      </w:pPr>
      <w:r>
        <w:rPr>
          <w:rFonts w:ascii="Times New Roman"/>
          <w:b w:val="false"/>
          <w:i w:val="false"/>
          <w:color w:val="000000"/>
          <w:sz w:val="28"/>
        </w:rPr>
        <w:t>
      2.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мемлекеттік қарыздарының шарттары, көлемі мен нысаналы мақсаты бюджетті атқару жөніндегі орталық уәкілетті органмен келісу бойынша айқындалады.</w:t>
      </w:r>
    </w:p>
    <w:bookmarkEnd w:id="2084"/>
    <w:bookmarkStart w:name="z3067" w:id="2085"/>
    <w:p>
      <w:pPr>
        <w:spacing w:after="0"/>
        <w:ind w:left="0"/>
        <w:jc w:val="both"/>
      </w:pPr>
      <w:r>
        <w:rPr>
          <w:rFonts w:ascii="Times New Roman"/>
          <w:b w:val="false"/>
          <w:i w:val="false"/>
          <w:color w:val="000000"/>
          <w:sz w:val="28"/>
        </w:rPr>
        <w:t>
      3. Қазақстан Республикасының заңнамалық актісінде айқындалған ерекше мәртебесі бар республикалық маңызы бар қаланың жергілікті атқарушы органының қарыз алуы тиісті жергілікті атқарушы орган борышының белгіленген лимиті шегінде орнықты даму мақсаттарын іске асыру шеңберінде "жасыл" жобаларды қаржыландыру үшін халықаралық қаржы ұйымымен қарыз шартын жасасу арқылы жүзеге асырылады.</w:t>
      </w:r>
    </w:p>
    <w:bookmarkEnd w:id="2085"/>
    <w:bookmarkStart w:name="z3068" w:id="2086"/>
    <w:p>
      <w:pPr>
        <w:spacing w:after="0"/>
        <w:ind w:left="0"/>
        <w:jc w:val="both"/>
      </w:pPr>
      <w:r>
        <w:rPr>
          <w:rFonts w:ascii="Times New Roman"/>
          <w:b w:val="false"/>
          <w:i w:val="false"/>
          <w:color w:val="000000"/>
          <w:sz w:val="28"/>
        </w:rPr>
        <w:t>
      4. Қазақстан Республикасының заңнамалық актісінде айқындалған ерекше мәртебесі бар республикалық маңызы бар қаланың жергілікті атқарушы органының қарыз шарттары бойынша борышын өтеу міндетті түрде қарыз шарттарында белгіленген мерзімде жүзеге асырылады.</w:t>
      </w:r>
    </w:p>
    <w:bookmarkEnd w:id="2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44-тарау 212-1-баппен толықтырылды – ҚР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58" w:id="2087"/>
    <w:p>
      <w:pPr>
        <w:spacing w:after="0"/>
        <w:ind w:left="0"/>
        <w:jc w:val="left"/>
      </w:pPr>
      <w:r>
        <w:rPr>
          <w:rFonts w:ascii="Times New Roman"/>
          <w:b/>
          <w:i w:val="false"/>
          <w:color w:val="000000"/>
        </w:rPr>
        <w:t xml:space="preserve"> 45-тарау. МЕМЛЕКЕТ КЕПІЛДІК БЕРГЕН ҚАРЫЗ АЛУ ЖӘНЕ БОРЫШ</w:t>
      </w:r>
    </w:p>
    <w:bookmarkEnd w:id="2087"/>
    <w:p>
      <w:pPr>
        <w:spacing w:after="0"/>
        <w:ind w:left="0"/>
        <w:jc w:val="both"/>
      </w:pPr>
      <w:r>
        <w:rPr>
          <w:rFonts w:ascii="Times New Roman"/>
          <w:b/>
          <w:i w:val="false"/>
          <w:color w:val="000000"/>
          <w:sz w:val="28"/>
        </w:rPr>
        <w:t>213-бап. Мемлекеттік кепілдік</w:t>
      </w:r>
    </w:p>
    <w:bookmarkStart w:name="z2986" w:id="2088"/>
    <w:p>
      <w:pPr>
        <w:spacing w:after="0"/>
        <w:ind w:left="0"/>
        <w:jc w:val="both"/>
      </w:pPr>
      <w:r>
        <w:rPr>
          <w:rFonts w:ascii="Times New Roman"/>
          <w:b w:val="false"/>
          <w:i w:val="false"/>
          <w:color w:val="000000"/>
          <w:sz w:val="28"/>
        </w:rPr>
        <w:t>
      1. Қазақстан Республикасының қарыз алушы резиденті одан тиесілі соманы белгіленген мерзімде төлемеген жағдайда Қазақстан Республикасы Үкіметінің берешекті толық немесе ішінара өтеуге қарыз берушінің алдындағы міндеттемесі Қазақстан Республикасының мемлекеттік (үкіметтік, егеменді) кепілдігі (мемлекеттік кепілдік) болып табылады.</w:t>
      </w:r>
    </w:p>
    <w:bookmarkEnd w:id="2088"/>
    <w:bookmarkStart w:name="z1960" w:id="2089"/>
    <w:p>
      <w:pPr>
        <w:spacing w:after="0"/>
        <w:ind w:left="0"/>
        <w:jc w:val="both"/>
      </w:pPr>
      <w:r>
        <w:rPr>
          <w:rFonts w:ascii="Times New Roman"/>
          <w:b w:val="false"/>
          <w:i w:val="false"/>
          <w:color w:val="000000"/>
          <w:sz w:val="28"/>
        </w:rPr>
        <w:t>
      2. Мемлекеттік кепілдіктер қарыз берушілерге Қазақстан Республикасы резиденттерінің өздері алған мемлекеттік емес қарыздар бойынша міндеттемелерін орындауды қамтамасыз етуі ретінде беріледі.</w:t>
      </w:r>
    </w:p>
    <w:bookmarkEnd w:id="2089"/>
    <w:p>
      <w:pPr>
        <w:spacing w:after="0"/>
        <w:ind w:left="0"/>
        <w:jc w:val="both"/>
      </w:pPr>
      <w:r>
        <w:rPr>
          <w:rFonts w:ascii="Times New Roman"/>
          <w:b w:val="false"/>
          <w:i w:val="false"/>
          <w:color w:val="000000"/>
          <w:sz w:val="28"/>
        </w:rPr>
        <w:t>
      Мемлекеттік емес қарыз сомасы толықтай немесе оның бір бөлігі мемлекеттік кепілдікпен қамтамасыз етілуі мүмкін.</w:t>
      </w:r>
    </w:p>
    <w:bookmarkStart w:name="z1961" w:id="2090"/>
    <w:p>
      <w:pPr>
        <w:spacing w:after="0"/>
        <w:ind w:left="0"/>
        <w:jc w:val="both"/>
      </w:pPr>
      <w:r>
        <w:rPr>
          <w:rFonts w:ascii="Times New Roman"/>
          <w:b w:val="false"/>
          <w:i w:val="false"/>
          <w:color w:val="000000"/>
          <w:sz w:val="28"/>
        </w:rPr>
        <w:t>
      3. Қарыздар бойынша Қазақстан Республикасының атынан мемлекеттік кепілдіктер берудің айрықша құқығына Қазақстан Республикасының Үкіметі ие болады.</w:t>
      </w:r>
    </w:p>
    <w:bookmarkEnd w:id="2090"/>
    <w:p>
      <w:pPr>
        <w:spacing w:after="0"/>
        <w:ind w:left="0"/>
        <w:jc w:val="both"/>
      </w:pPr>
      <w:r>
        <w:rPr>
          <w:rFonts w:ascii="Times New Roman"/>
          <w:b w:val="false"/>
          <w:i w:val="false"/>
          <w:color w:val="000000"/>
          <w:sz w:val="28"/>
        </w:rPr>
        <w:t>
      Қазақстан Республикасы Үкіметінің тапсыруы бойынша бюджетті атқару жөніндегі орталық уәкілетті орган мемлекеттік кепілдіктер беруді бюджетті атқару жөніндегі орталық уәкілетті орган айқындайтын шарттармен және тәртіппен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214-бап. Мемлекеттік кепілдіктер беруді шектеу</w:t>
      </w:r>
    </w:p>
    <w:bookmarkStart w:name="z2987" w:id="2091"/>
    <w:p>
      <w:pPr>
        <w:spacing w:after="0"/>
        <w:ind w:left="0"/>
        <w:jc w:val="both"/>
      </w:pPr>
      <w:r>
        <w:rPr>
          <w:rFonts w:ascii="Times New Roman"/>
          <w:b w:val="false"/>
          <w:i w:val="false"/>
          <w:color w:val="000000"/>
          <w:sz w:val="28"/>
        </w:rPr>
        <w:t>
      1. Мемлекеттік кепілдіктер республикалық бюджет туралы заңмен белгіленетін лимит шегінде беріледі.</w:t>
      </w:r>
    </w:p>
    <w:bookmarkEnd w:id="2091"/>
    <w:bookmarkStart w:name="z1581" w:id="2092"/>
    <w:p>
      <w:pPr>
        <w:spacing w:after="0"/>
        <w:ind w:left="0"/>
        <w:jc w:val="both"/>
      </w:pPr>
      <w:r>
        <w:rPr>
          <w:rFonts w:ascii="Times New Roman"/>
          <w:b w:val="false"/>
          <w:i w:val="false"/>
          <w:color w:val="000000"/>
          <w:sz w:val="28"/>
        </w:rPr>
        <w:t>
      1-1. Іске асыру мерзімі бір жылдан асатын инвестициялық жобалар және (немесе) инвестициялық бағдарламалар бойынша бас келісімге қол қоя отырып, мемлекеттік кепілдікті транштармен (бөліп-бөліп) беруге жол беріледі.</w:t>
      </w:r>
    </w:p>
    <w:bookmarkEnd w:id="2092"/>
    <w:p>
      <w:pPr>
        <w:spacing w:after="0"/>
        <w:ind w:left="0"/>
        <w:jc w:val="both"/>
      </w:pPr>
      <w:r>
        <w:rPr>
          <w:rFonts w:ascii="Times New Roman"/>
          <w:b w:val="false"/>
          <w:i w:val="false"/>
          <w:color w:val="000000"/>
          <w:sz w:val="28"/>
        </w:rPr>
        <w:t>
      Бас келісімді іске асыру үшін кепілдік шарты жасалады не жасалған кепілдік шартына мемлекеттік кепілдіктің бас келісімде айқындалған сомасы шегінде өзгерістер енгізіледі.</w:t>
      </w:r>
    </w:p>
    <w:bookmarkStart w:name="z1963" w:id="2093"/>
    <w:p>
      <w:pPr>
        <w:spacing w:after="0"/>
        <w:ind w:left="0"/>
        <w:jc w:val="both"/>
      </w:pPr>
      <w:r>
        <w:rPr>
          <w:rFonts w:ascii="Times New Roman"/>
          <w:b w:val="false"/>
          <w:i w:val="false"/>
          <w:color w:val="000000"/>
          <w:sz w:val="28"/>
        </w:rPr>
        <w:t>
      2. Мемлекеттік кепілдіктер жергілікті атқарушы органдардың қарыздарын қайтаруды қамтамасыз ету ретінде берілмейді.</w:t>
      </w:r>
    </w:p>
    <w:bookmarkEnd w:id="2093"/>
    <w:bookmarkStart w:name="z1964" w:id="2094"/>
    <w:p>
      <w:pPr>
        <w:spacing w:after="0"/>
        <w:ind w:left="0"/>
        <w:jc w:val="both"/>
      </w:pPr>
      <w:r>
        <w:rPr>
          <w:rFonts w:ascii="Times New Roman"/>
          <w:b w:val="false"/>
          <w:i w:val="false"/>
          <w:color w:val="000000"/>
          <w:sz w:val="28"/>
        </w:rPr>
        <w:t>
      3. Мемлекеттік кепілдіктер беру лимитінің көлемі осы лимит белгіленген тиісті қаржы жылының шегінде ғана пайдаланыла алады.</w:t>
      </w:r>
    </w:p>
    <w:bookmarkEnd w:id="2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214-бапқа өзгеріс енгізілді - ҚР 07.04.2016 </w:t>
      </w:r>
      <w:r>
        <w:rPr>
          <w:rFonts w:ascii="Times New Roman"/>
          <w:b w:val="false"/>
          <w:i w:val="false"/>
          <w:color w:val="000000"/>
          <w:sz w:val="28"/>
        </w:rPr>
        <w:t>№ 487-V</w:t>
      </w:r>
      <w:r>
        <w:rPr>
          <w:rFonts w:ascii="Times New Roman"/>
          <w:b w:val="false"/>
          <w:i w:val="false"/>
          <w:color w:val="ff0000"/>
          <w:sz w:val="28"/>
        </w:rPr>
        <w:t xml:space="preserve"> Заңымен (қол қойылған күннен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215-бап. Мемлекеттік кепілдіктер беру шарттары</w:t>
      </w:r>
    </w:p>
    <w:bookmarkStart w:name="z2988" w:id="2095"/>
    <w:p>
      <w:pPr>
        <w:spacing w:after="0"/>
        <w:ind w:left="0"/>
        <w:jc w:val="both"/>
      </w:pPr>
      <w:r>
        <w:rPr>
          <w:rFonts w:ascii="Times New Roman"/>
          <w:b w:val="false"/>
          <w:i w:val="false"/>
          <w:color w:val="000000"/>
          <w:sz w:val="28"/>
        </w:rPr>
        <w:t>
      1. Мемлекеттік кепілдіктер Қазақстан Республикасы Үкіметінің қаулылары негізінде беріледі.</w:t>
      </w:r>
    </w:p>
    <w:bookmarkEnd w:id="2095"/>
    <w:bookmarkStart w:name="z1966" w:id="2096"/>
    <w:p>
      <w:pPr>
        <w:spacing w:after="0"/>
        <w:ind w:left="0"/>
        <w:jc w:val="both"/>
      </w:pPr>
      <w:r>
        <w:rPr>
          <w:rFonts w:ascii="Times New Roman"/>
          <w:b w:val="false"/>
          <w:i w:val="false"/>
          <w:color w:val="000000"/>
          <w:sz w:val="28"/>
        </w:rPr>
        <w:t xml:space="preserve">
      2. Мемлекеттік кепілдіктер беру осы Кодекстің </w:t>
      </w:r>
      <w:r>
        <w:rPr>
          <w:rFonts w:ascii="Times New Roman"/>
          <w:b w:val="false"/>
          <w:i w:val="false"/>
          <w:color w:val="000000"/>
          <w:sz w:val="28"/>
        </w:rPr>
        <w:t>220-бабына</w:t>
      </w:r>
      <w:r>
        <w:rPr>
          <w:rFonts w:ascii="Times New Roman"/>
          <w:b w:val="false"/>
          <w:i w:val="false"/>
          <w:color w:val="000000"/>
          <w:sz w:val="28"/>
        </w:rPr>
        <w:t xml:space="preserve"> сәйкес кепіл міндеттемелерін атқару кезінде Қазақстан Республикасының Үкіметі жұмсайтын бюджет қаражатын қарыз алушының қайтаруы шарттарымен жүзеге асырылады.</w:t>
      </w:r>
    </w:p>
    <w:bookmarkEnd w:id="2096"/>
    <w:bookmarkStart w:name="z1967" w:id="2097"/>
    <w:p>
      <w:pPr>
        <w:spacing w:after="0"/>
        <w:ind w:left="0"/>
        <w:jc w:val="both"/>
      </w:pPr>
      <w:r>
        <w:rPr>
          <w:rFonts w:ascii="Times New Roman"/>
          <w:b w:val="false"/>
          <w:i w:val="false"/>
          <w:color w:val="000000"/>
          <w:sz w:val="28"/>
        </w:rPr>
        <w:t>
      3. Денсаулық сақтау саласындағы ұлттық операторды, Автомобиль жолдарын басқару жөніндегі ұлттық операторды және тізбесін бюджеттің атқарылуы жөніндегі орталық уәкілетті органмен бірлесіп мемлекеттік жоспарлау жөніндегі орталық уәкілетті орган айқындайтын, инвестициялық жобаларды іске асыру үшін астананың көліктік инфрақұрылымы объектілерін басқару функцияларын жүзеге асыратын компанияны,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импортын жүзеге асыру жөніндегі уәкілетті ұйымды және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инвестициялық жобаларды және (немесе) инвестициялық бағдарламаларды іске асыру кезінде квазимемлекеттік сектордың басқа да субъектілерін қоспағанда, мемлекеттік емес қарыз бойынша мемлекеттік кепілдік берілгені үшін қарыз алушыдан мемлекеттік кепілдік беру кезінде жарғылық капиталына мемлекет жүз пайыз қатысатын заңды тұлғалар үшін, сондай-ақ ұлттық басқарушы холдинг пен акцияларының жүз пайызы ұлттық басқарушы холдингке тиесілі заңды тұлғалар үшін – мемлекеттік кепілдік сомасының 0,2 пайызы мөлшерінде және басқа да заңды тұлғалар үшін – мемлекеттік кепілдік сомасының екі пайызы мөлшерінде алдын ала біржолғы төлем (алым) алынады.</w:t>
      </w:r>
    </w:p>
    <w:bookmarkEnd w:id="2097"/>
    <w:bookmarkStart w:name="z1968" w:id="2098"/>
    <w:p>
      <w:pPr>
        <w:spacing w:after="0"/>
        <w:ind w:left="0"/>
        <w:jc w:val="both"/>
      </w:pPr>
      <w:r>
        <w:rPr>
          <w:rFonts w:ascii="Times New Roman"/>
          <w:b w:val="false"/>
          <w:i w:val="false"/>
          <w:color w:val="000000"/>
          <w:sz w:val="28"/>
        </w:rPr>
        <w:t>
      4. Мемлекеттік кепілдік беру мемлекеттік кепілдік беру туралы келісім мен Қазақстан Республикасы Үкіметінің мемлекеттік кепілдік жөніндегі міндеттемелерін орындауға байланысты республикалық бюджеттен берілген қаражаттарды қайтару жөніндегі міндеттемелердің орындалуы қамтамасыз етілгенін растайтын құжаттар ресімделіп, тіркелгеннен кейін жүзеге асырылады.</w:t>
      </w:r>
    </w:p>
    <w:bookmarkEnd w:id="2098"/>
    <w:p>
      <w:pPr>
        <w:spacing w:after="0"/>
        <w:ind w:left="0"/>
        <w:jc w:val="both"/>
      </w:pPr>
      <w:r>
        <w:rPr>
          <w:rFonts w:ascii="Times New Roman"/>
          <w:b w:val="false"/>
          <w:i w:val="false"/>
          <w:color w:val="000000"/>
          <w:sz w:val="28"/>
        </w:rPr>
        <w:t>
      Бюджетті атқару жөніндегі орталық уәкілетті орган, сенім білдірілген өкіл (агент) және мемлекет кепілдік берген қарызды алушы арасындағы тараптардың мемлекеттік кепілдік беру, мемлекет кепілдік берген қарыз шартына сәйкес міндеттемелерді орындауды қамтамасыз ету, мемлекеттік кепілдік бойынша міндеттемелер орындалған жағдайда бөлінген республикалық бюджет қаражатын қайтару жөніндегі құқықтық қатынастарды белгілейтін келісім мемлекеттік кепілдік беру туралы келісім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215-бапқа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216-бап. Мемлекеттік кепілдік алуға үміткер тұлғаларға қойылатын талаптар</w:t>
      </w:r>
    </w:p>
    <w:p>
      <w:pPr>
        <w:spacing w:after="0"/>
        <w:ind w:left="0"/>
        <w:jc w:val="both"/>
      </w:pPr>
      <w:r>
        <w:rPr>
          <w:rFonts w:ascii="Times New Roman"/>
          <w:b w:val="false"/>
          <w:i w:val="false"/>
          <w:color w:val="000000"/>
          <w:sz w:val="28"/>
        </w:rPr>
        <w:t>
      Қарыздар бойынша мемлекеттік кепілдік алуға үміткер заңды тұлғаларға осы заңды тұлғалар қарыз алушы ретінде әрекет еткенде, мынадай талаптар қойылады:</w:t>
      </w:r>
    </w:p>
    <w:bookmarkStart w:name="z1970" w:id="2099"/>
    <w:p>
      <w:pPr>
        <w:spacing w:after="0"/>
        <w:ind w:left="0"/>
        <w:jc w:val="both"/>
      </w:pPr>
      <w:r>
        <w:rPr>
          <w:rFonts w:ascii="Times New Roman"/>
          <w:b w:val="false"/>
          <w:i w:val="false"/>
          <w:color w:val="000000"/>
          <w:sz w:val="28"/>
        </w:rPr>
        <w:t>
      1) кәсіпкерлік қызметті жүзеге асырушының Қазақстан Республикасының резиденті болуы;</w:t>
      </w:r>
    </w:p>
    <w:bookmarkEnd w:id="2099"/>
    <w:bookmarkStart w:name="z1971" w:id="2100"/>
    <w:p>
      <w:pPr>
        <w:spacing w:after="0"/>
        <w:ind w:left="0"/>
        <w:jc w:val="both"/>
      </w:pPr>
      <w:r>
        <w:rPr>
          <w:rFonts w:ascii="Times New Roman"/>
          <w:b w:val="false"/>
          <w:i w:val="false"/>
          <w:color w:val="000000"/>
          <w:sz w:val="28"/>
        </w:rPr>
        <w:t>
      2) Қазақстан Республикасы Үкіметінің шешімімен бекітілетін, тиісті кезеңге арналған мемлекеттік кепілдікпен берілетін мемлекеттік емес қарыздардың қаражаты есебінен қаржыландыруға ұсынылып отырған инвестициялық жобалардың және (немесе) инвестициялық бағдарламаның тізбесіне енгізілген жобалардың және (немесе) инвестициялық бағдарламаның іске асырылуын жүзеге асыруы;</w:t>
      </w:r>
    </w:p>
    <w:bookmarkEnd w:id="2100"/>
    <w:p>
      <w:pPr>
        <w:spacing w:after="0"/>
        <w:ind w:left="0"/>
        <w:jc w:val="both"/>
      </w:pPr>
      <w:r>
        <w:rPr>
          <w:rFonts w:ascii="Times New Roman"/>
          <w:b w:val="false"/>
          <w:i w:val="false"/>
          <w:color w:val="000000"/>
          <w:sz w:val="28"/>
        </w:rPr>
        <w:t xml:space="preserve">
      3) Денсаулық сақтау саласындағы ұлттық операторды, Автомобиль жолдарын басқару жөніндегі ұлттық операторды және тізбесі осы Кодекстің 215-бабының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сондай-ақ екінші деңгейдегі банктерден қаржыландыру көзделетін жобаларды немесе Қазақстан Республикасының тұрғын үй құрылысы жинақ ақшасы туралы заңнамасына сәйкес азаматтардың тұрғын үй жағдайларын жақсартуға бағытталған жобаларды іске асыруға ұлттық басқарушы холдингтер мен олардың еншілес ұйымдарын қоспағанда, қаржы нарығы мен қаржы ұйымдарын реттеу, бақылау және қадағалау жөніндегі уәкілетті органмен келісу бойынша бюджеттің атқарылуы жөніндегі орталық уәкілетті орган белгілейтін қарыздардың қайтарылуын қамтамасыз ету талаптарын қанағаттандыратын екінші деңгейдегі банк кепілдігінің не сақтандыру шартының болуы.</w:t>
      </w:r>
    </w:p>
    <w:p>
      <w:pPr>
        <w:spacing w:after="0"/>
        <w:ind w:left="0"/>
        <w:jc w:val="both"/>
      </w:pPr>
      <w:r>
        <w:rPr>
          <w:rFonts w:ascii="Times New Roman"/>
          <w:b w:val="false"/>
          <w:i w:val="false"/>
          <w:color w:val="000000"/>
          <w:sz w:val="28"/>
        </w:rPr>
        <w:t>
      Банк кепілдігі қарыз шартының бүкіл қолданылу мерзіміне бір рет беріледі және негізгі борыш сомасын, сондай-ақ сыйақылардың, комиссиялардың, тұрақсыздық айыптарының (өсімпұлдың, айыппұлдың) барлық сомаларын және қарыз шартына сәйкес қарыз алушы жүзеге асыратын өзге де төлемдерді жабады.</w:t>
      </w:r>
    </w:p>
    <w:p>
      <w:pPr>
        <w:spacing w:after="0"/>
        <w:ind w:left="0"/>
        <w:jc w:val="both"/>
      </w:pPr>
      <w:r>
        <w:rPr>
          <w:rFonts w:ascii="Times New Roman"/>
          <w:b w:val="false"/>
          <w:i w:val="false"/>
          <w:color w:val="000000"/>
          <w:sz w:val="28"/>
        </w:rPr>
        <w:t>
      Сақтандыру шарты жоба бойынша қарыз алушыны дефолтқа және мемлекеттің мемлекеттік кепілдік бойынша міндеттемелерін орындауына әкеп соқтыруы мүмкін тәуекелдерді сақтандыруды қамтамасыз етуге тиіс;</w:t>
      </w:r>
    </w:p>
    <w:bookmarkStart w:name="z1973" w:id="2101"/>
    <w:p>
      <w:pPr>
        <w:spacing w:after="0"/>
        <w:ind w:left="0"/>
        <w:jc w:val="both"/>
      </w:pPr>
      <w:r>
        <w:rPr>
          <w:rFonts w:ascii="Times New Roman"/>
          <w:b w:val="false"/>
          <w:i w:val="false"/>
          <w:color w:val="000000"/>
          <w:sz w:val="28"/>
        </w:rPr>
        <w:t>
      4) салалық уәкілетті органның оң қорытындысының болуы;</w:t>
      </w:r>
    </w:p>
    <w:bookmarkEnd w:id="2101"/>
    <w:bookmarkStart w:name="z1974" w:id="2102"/>
    <w:p>
      <w:pPr>
        <w:spacing w:after="0"/>
        <w:ind w:left="0"/>
        <w:jc w:val="both"/>
      </w:pPr>
      <w:r>
        <w:rPr>
          <w:rFonts w:ascii="Times New Roman"/>
          <w:b w:val="false"/>
          <w:i w:val="false"/>
          <w:color w:val="000000"/>
          <w:sz w:val="28"/>
        </w:rPr>
        <w:t>
      5) бюджетті атқару жөніндегі орталық уәкілетті органның оң қорытындысының болуы;</w:t>
      </w:r>
    </w:p>
    <w:bookmarkEnd w:id="2102"/>
    <w:bookmarkStart w:name="z1975" w:id="2103"/>
    <w:p>
      <w:pPr>
        <w:spacing w:after="0"/>
        <w:ind w:left="0"/>
        <w:jc w:val="both"/>
      </w:pPr>
      <w:r>
        <w:rPr>
          <w:rFonts w:ascii="Times New Roman"/>
          <w:b w:val="false"/>
          <w:i w:val="false"/>
          <w:color w:val="000000"/>
          <w:sz w:val="28"/>
        </w:rPr>
        <w:t>
      6) мемлекеттік жоспарлау жөніндегі орталық уәкілетті органның оң қорытындысының болуы;</w:t>
      </w:r>
    </w:p>
    <w:bookmarkEnd w:id="2103"/>
    <w:bookmarkStart w:name="z1976" w:id="2104"/>
    <w:p>
      <w:pPr>
        <w:spacing w:after="0"/>
        <w:ind w:left="0"/>
        <w:jc w:val="both"/>
      </w:pPr>
      <w:r>
        <w:rPr>
          <w:rFonts w:ascii="Times New Roman"/>
          <w:b w:val="false"/>
          <w:i w:val="false"/>
          <w:color w:val="000000"/>
          <w:sz w:val="28"/>
        </w:rPr>
        <w:t>
      7) бұрын алынған, ол бойынша төлем мерзімдері басталған мемлекет кепілдік берген қарыздарды өтеу және оған қызмет көрсету жөнінде берешектерінің, сондай-ақ кредиторлар алдындағы өзге де мерзімі өткен берешегінің болмауы;</w:t>
      </w:r>
    </w:p>
    <w:bookmarkEnd w:id="2104"/>
    <w:bookmarkStart w:name="z1977" w:id="2105"/>
    <w:p>
      <w:pPr>
        <w:spacing w:after="0"/>
        <w:ind w:left="0"/>
        <w:jc w:val="both"/>
      </w:pPr>
      <w:r>
        <w:rPr>
          <w:rFonts w:ascii="Times New Roman"/>
          <w:b w:val="false"/>
          <w:i w:val="false"/>
          <w:color w:val="000000"/>
          <w:sz w:val="28"/>
        </w:rPr>
        <w:t>
      8) жобаның жалпы құнын жаппайтын қарыз тартылған жағдайда, ұсынылып отырған инвестициялық жобаны қоса қаржыландыру жөніндегі міндеттемелердің қамтамасыз етілуі;</w:t>
      </w:r>
    </w:p>
    <w:bookmarkEnd w:id="2105"/>
    <w:bookmarkStart w:name="z1978" w:id="2106"/>
    <w:p>
      <w:pPr>
        <w:spacing w:after="0"/>
        <w:ind w:left="0"/>
        <w:jc w:val="both"/>
      </w:pPr>
      <w:r>
        <w:rPr>
          <w:rFonts w:ascii="Times New Roman"/>
          <w:b w:val="false"/>
          <w:i w:val="false"/>
          <w:color w:val="000000"/>
          <w:sz w:val="28"/>
        </w:rPr>
        <w:t xml:space="preserve">
      9) Денсаулық сақтау саласындағы ұлттық операторды, Автомобиль жолдарын басқару жөніндегі ұлттық операторды және тізбесі осы Кодекстің 215-бабының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қоспағанда, ұсынылатын инвестициялық жобаның құнына қатысты кемінде отыз пайызды құрайтын меншікті капиталының болуы;</w:t>
      </w:r>
    </w:p>
    <w:bookmarkEnd w:id="2106"/>
    <w:bookmarkStart w:name="z1979" w:id="2107"/>
    <w:p>
      <w:pPr>
        <w:spacing w:after="0"/>
        <w:ind w:left="0"/>
        <w:jc w:val="both"/>
      </w:pPr>
      <w:r>
        <w:rPr>
          <w:rFonts w:ascii="Times New Roman"/>
          <w:b w:val="false"/>
          <w:i w:val="false"/>
          <w:color w:val="000000"/>
          <w:sz w:val="28"/>
        </w:rPr>
        <w:t>
      10) төлемақы төлеуге қабілетті болып табылуы, таратуға жатпауы, оның мүлкіне тыйым салынбауы, оның қаржы-шаруашылық қызметі Қазақстан Республикасының заңнамасына сәйкес тоқтатыла тұрмауы тиіс;</w:t>
      </w:r>
    </w:p>
    <w:bookmarkEnd w:id="2107"/>
    <w:bookmarkStart w:name="z1582" w:id="2108"/>
    <w:p>
      <w:pPr>
        <w:spacing w:after="0"/>
        <w:ind w:left="0"/>
        <w:jc w:val="both"/>
      </w:pPr>
      <w:r>
        <w:rPr>
          <w:rFonts w:ascii="Times New Roman"/>
          <w:b w:val="false"/>
          <w:i w:val="false"/>
          <w:color w:val="000000"/>
          <w:sz w:val="28"/>
        </w:rPr>
        <w:t>
      11) осы баптың 3) және 9) тармақшаларының талаптары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инвестициялық жобаларды және (немесе) инвестициялық бағдарламаларды іске асыру кезінде,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 кезінде квазимемлекеттік сектор субъектілеріне қолданылмайды, олардың тізбесін бюджеттiң атқарылуы жөнiндегi уәкiлеттi органмен бірлесіп мемлекеттiк жоспарлау жөнiндегi уәкiлеттi орган айқындайды.</w:t>
      </w:r>
    </w:p>
    <w:bookmarkEnd w:id="2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216-бапқа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217-бап. Мемлекеттiк кепiлдiктер беру үшін инвестициялық жобаларды және (немесе) инвестициялық бағдарламаларды iрiктеу</w:t>
      </w:r>
    </w:p>
    <w:p>
      <w:pPr>
        <w:spacing w:after="0"/>
        <w:ind w:left="0"/>
        <w:jc w:val="both"/>
      </w:pPr>
      <w:r>
        <w:rPr>
          <w:rFonts w:ascii="Times New Roman"/>
          <w:b w:val="false"/>
          <w:i w:val="false"/>
          <w:color w:val="ff0000"/>
          <w:sz w:val="28"/>
        </w:rPr>
        <w:t xml:space="preserve">
      Ескерту. 217-баптың тақырыбына өзгеріс енгізілді - ҚР 07.04.2016 </w:t>
      </w:r>
      <w:r>
        <w:rPr>
          <w:rFonts w:ascii="Times New Roman"/>
          <w:b w:val="false"/>
          <w:i w:val="false"/>
          <w:color w:val="ff0000"/>
          <w:sz w:val="28"/>
        </w:rPr>
        <w:t>№ 487-V</w:t>
      </w:r>
      <w:r>
        <w:rPr>
          <w:rFonts w:ascii="Times New Roman"/>
          <w:b w:val="false"/>
          <w:i w:val="false"/>
          <w:color w:val="ff0000"/>
          <w:sz w:val="28"/>
        </w:rPr>
        <w:t xml:space="preserve"> Заңымен (қол қойылған күннен бастап қолданысқа енгізіледі).</w:t>
      </w:r>
    </w:p>
    <w:bookmarkStart w:name="z2137" w:id="2109"/>
    <w:p>
      <w:pPr>
        <w:spacing w:after="0"/>
        <w:ind w:left="0"/>
        <w:jc w:val="both"/>
      </w:pPr>
      <w:r>
        <w:rPr>
          <w:rFonts w:ascii="Times New Roman"/>
          <w:b w:val="false"/>
          <w:i w:val="false"/>
          <w:color w:val="000000"/>
          <w:sz w:val="28"/>
        </w:rPr>
        <w:t>
      1. Мемлекеттік кепілдіктер беру үшін инвестициялық жобаларды және (немесе) инвестициялық бағдарламаларды іріктеуді бюджетті атқару жөніндегі орталық уәкілетті орган айқындайтын тәртіппен мемлекеттік жоспарлау жөніндегі орталық уәкілетті орган жүзеге асырады.</w:t>
      </w:r>
    </w:p>
    <w:bookmarkEnd w:id="2109"/>
    <w:bookmarkStart w:name="z2138" w:id="2110"/>
    <w:p>
      <w:pPr>
        <w:spacing w:after="0"/>
        <w:ind w:left="0"/>
        <w:jc w:val="both"/>
      </w:pPr>
      <w:r>
        <w:rPr>
          <w:rFonts w:ascii="Times New Roman"/>
          <w:b w:val="false"/>
          <w:i w:val="false"/>
          <w:color w:val="000000"/>
          <w:sz w:val="28"/>
        </w:rPr>
        <w:t>
      2. Мемлекеттік кепілдіктер беру үшін инвестициялық жобалар бойынша техникалық-экономикалық негіздемені әзірлеуге немесе түзетуге және оның экономикалық сараптамасына қойылатын талаптарды мемлекеттік жоспарлау жөніндегі орталық уәкілетті орган белгілейді.</w:t>
      </w:r>
    </w:p>
    <w:bookmarkEnd w:id="2110"/>
    <w:bookmarkStart w:name="z2139" w:id="2111"/>
    <w:p>
      <w:pPr>
        <w:spacing w:after="0"/>
        <w:ind w:left="0"/>
        <w:jc w:val="both"/>
      </w:pPr>
      <w:r>
        <w:rPr>
          <w:rFonts w:ascii="Times New Roman"/>
          <w:b w:val="false"/>
          <w:i w:val="false"/>
          <w:color w:val="000000"/>
          <w:sz w:val="28"/>
        </w:rPr>
        <w:t>
      3. Мемлекеттік кепілдіктер беру үшін инвестициялық жобалардың экономикалық сараптамасын Қазақстан Республикасының Үкіметі айқындайтын заңды тұлға жүзеге асырады.</w:t>
      </w:r>
    </w:p>
    <w:bookmarkEnd w:id="2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 жаңа редакцияда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Заңымен; өзгеріс енгізілді - ҚР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218-бап. Мемлекеттік кепілдіктің нысаны</w:t>
      </w:r>
    </w:p>
    <w:bookmarkStart w:name="z2989" w:id="2112"/>
    <w:p>
      <w:pPr>
        <w:spacing w:after="0"/>
        <w:ind w:left="0"/>
        <w:jc w:val="both"/>
      </w:pPr>
      <w:r>
        <w:rPr>
          <w:rFonts w:ascii="Times New Roman"/>
          <w:b w:val="false"/>
          <w:i w:val="false"/>
          <w:color w:val="000000"/>
          <w:sz w:val="28"/>
        </w:rPr>
        <w:t>
      1. Мемлекеттік кепілдік бюджетті атқару жөніндегі орталық уәкілетті орган мен қарыз беруші (облигациялар ұстаушылардың өкілі) арасында кепілдік шартын жазбаша түрде жасасу арқылы не мемлекеттік емес қарыз бойынша кепілгердің міндеттемесін (кепілдік міндеттемесін) бюджетті атқару жөніндегі орталық уәкілетті органның қабылдағаны туралы жазбаша хабарлау нысанында беріледі.</w:t>
      </w:r>
    </w:p>
    <w:bookmarkEnd w:id="2112"/>
    <w:p>
      <w:pPr>
        <w:spacing w:after="0"/>
        <w:ind w:left="0"/>
        <w:jc w:val="both"/>
      </w:pPr>
      <w:r>
        <w:rPr>
          <w:rFonts w:ascii="Times New Roman"/>
          <w:b w:val="false"/>
          <w:i w:val="false"/>
          <w:color w:val="000000"/>
          <w:sz w:val="28"/>
        </w:rPr>
        <w:t>
      Мемлекеттік емес сыртқы қарыздар бойынша кепілдік шарты болған жағдайда, бюджетті атқару жөніндегі орталық уәкілетті орган Қазақстан Республикасының заңнамалық актілерінде белгіленген тәртіппен қарыз алушының векселін авальдандыруға құқылы.</w:t>
      </w:r>
    </w:p>
    <w:p>
      <w:pPr>
        <w:spacing w:after="0"/>
        <w:ind w:left="0"/>
        <w:jc w:val="both"/>
      </w:pPr>
      <w:r>
        <w:rPr>
          <w:rFonts w:ascii="Times New Roman"/>
          <w:b w:val="false"/>
          <w:i w:val="false"/>
          <w:color w:val="000000"/>
          <w:sz w:val="28"/>
        </w:rPr>
        <w:t>
      Осы баптың талаптарына сәйкес келетін құжат қана мемлекеттік кепілдік болып танылуы мүмкін. Мемлекеттік органдардың және олардың лауазымды адамдарының өзге де актілері мен құжаттарында мемлекеттік кепілдіктің заңдық күші болмайды.</w:t>
      </w:r>
    </w:p>
    <w:bookmarkStart w:name="z1982" w:id="2113"/>
    <w:p>
      <w:pPr>
        <w:spacing w:after="0"/>
        <w:ind w:left="0"/>
        <w:jc w:val="both"/>
      </w:pPr>
      <w:r>
        <w:rPr>
          <w:rFonts w:ascii="Times New Roman"/>
          <w:b w:val="false"/>
          <w:i w:val="false"/>
          <w:color w:val="000000"/>
          <w:sz w:val="28"/>
        </w:rPr>
        <w:t>
      2. Әрбір инвестициялық жоба және (немесе) инвестициялық бағдарлама бойынша бас келісімге, кепілдік шартына, кепілдік міндеттемесіне, қарыз алушының әрбір міндеттемесі бойынша авальға бюджетті атқару жөніндегі орталық уәкілетті органның бірінші басшысы қол қояды.</w:t>
      </w:r>
    </w:p>
    <w:bookmarkEnd w:id="2113"/>
    <w:bookmarkStart w:name="z1983" w:id="2114"/>
    <w:p>
      <w:pPr>
        <w:spacing w:after="0"/>
        <w:ind w:left="0"/>
        <w:jc w:val="both"/>
      </w:pPr>
      <w:r>
        <w:rPr>
          <w:rFonts w:ascii="Times New Roman"/>
          <w:b w:val="false"/>
          <w:i w:val="false"/>
          <w:color w:val="000000"/>
          <w:sz w:val="28"/>
        </w:rPr>
        <w:t>
      3. Кепілдік шартында немесе кепілдік міндеттемесінде:</w:t>
      </w:r>
    </w:p>
    <w:bookmarkEnd w:id="2114"/>
    <w:p>
      <w:pPr>
        <w:spacing w:after="0"/>
        <w:ind w:left="0"/>
        <w:jc w:val="both"/>
      </w:pPr>
      <w:r>
        <w:rPr>
          <w:rFonts w:ascii="Times New Roman"/>
          <w:b w:val="false"/>
          <w:i w:val="false"/>
          <w:color w:val="000000"/>
          <w:sz w:val="28"/>
        </w:rPr>
        <w:t>
      1) оған сәйкес мемлекеттік кепілдік берілетін Қазақстан Республикасы Үкіметі қаулыларының деректемелері;</w:t>
      </w:r>
    </w:p>
    <w:bookmarkStart w:name="z1984" w:id="2115"/>
    <w:p>
      <w:pPr>
        <w:spacing w:after="0"/>
        <w:ind w:left="0"/>
        <w:jc w:val="both"/>
      </w:pPr>
      <w:r>
        <w:rPr>
          <w:rFonts w:ascii="Times New Roman"/>
          <w:b w:val="false"/>
          <w:i w:val="false"/>
          <w:color w:val="000000"/>
          <w:sz w:val="28"/>
        </w:rPr>
        <w:t>
      2) қарыз алушының атауы және тұрған жері;</w:t>
      </w:r>
    </w:p>
    <w:bookmarkEnd w:id="2115"/>
    <w:bookmarkStart w:name="z1985" w:id="2116"/>
    <w:p>
      <w:pPr>
        <w:spacing w:after="0"/>
        <w:ind w:left="0"/>
        <w:jc w:val="both"/>
      </w:pPr>
      <w:r>
        <w:rPr>
          <w:rFonts w:ascii="Times New Roman"/>
          <w:b w:val="false"/>
          <w:i w:val="false"/>
          <w:color w:val="000000"/>
          <w:sz w:val="28"/>
        </w:rPr>
        <w:t>
      3) қарыз алушының негізгі міндеттемесінің мазмұны;</w:t>
      </w:r>
    </w:p>
    <w:bookmarkEnd w:id="2116"/>
    <w:bookmarkStart w:name="z1986" w:id="2117"/>
    <w:p>
      <w:pPr>
        <w:spacing w:after="0"/>
        <w:ind w:left="0"/>
        <w:jc w:val="both"/>
      </w:pPr>
      <w:r>
        <w:rPr>
          <w:rFonts w:ascii="Times New Roman"/>
          <w:b w:val="false"/>
          <w:i w:val="false"/>
          <w:color w:val="000000"/>
          <w:sz w:val="28"/>
        </w:rPr>
        <w:t>
      4) кепілдік берілетін қарыз сомасы, берілетін мемлекеттік кепілдіктің күші қолданылатын қарыз бойынша кепілдік берілетін басқа да міндеттемелер;</w:t>
      </w:r>
    </w:p>
    <w:bookmarkEnd w:id="2117"/>
    <w:bookmarkStart w:name="z1987" w:id="2118"/>
    <w:p>
      <w:pPr>
        <w:spacing w:after="0"/>
        <w:ind w:left="0"/>
        <w:jc w:val="both"/>
      </w:pPr>
      <w:r>
        <w:rPr>
          <w:rFonts w:ascii="Times New Roman"/>
          <w:b w:val="false"/>
          <w:i w:val="false"/>
          <w:color w:val="000000"/>
          <w:sz w:val="28"/>
        </w:rPr>
        <w:t>
      5) мемлекеттік кепілдіктің қолданылу мерзімі;</w:t>
      </w:r>
    </w:p>
    <w:bookmarkEnd w:id="2118"/>
    <w:bookmarkStart w:name="z1988" w:id="2119"/>
    <w:p>
      <w:pPr>
        <w:spacing w:after="0"/>
        <w:ind w:left="0"/>
        <w:jc w:val="both"/>
      </w:pPr>
      <w:r>
        <w:rPr>
          <w:rFonts w:ascii="Times New Roman"/>
          <w:b w:val="false"/>
          <w:i w:val="false"/>
          <w:color w:val="000000"/>
          <w:sz w:val="28"/>
        </w:rPr>
        <w:t>
      6) кепілдік шартына (кепілдік міндеттемесіне) қол қойған лауазымды адам көрсетіледі.</w:t>
      </w:r>
    </w:p>
    <w:bookmarkEnd w:id="2119"/>
    <w:bookmarkStart w:name="z1989" w:id="2120"/>
    <w:p>
      <w:pPr>
        <w:spacing w:after="0"/>
        <w:ind w:left="0"/>
        <w:jc w:val="both"/>
      </w:pPr>
      <w:r>
        <w:rPr>
          <w:rFonts w:ascii="Times New Roman"/>
          <w:b w:val="false"/>
          <w:i w:val="false"/>
          <w:color w:val="000000"/>
          <w:sz w:val="28"/>
        </w:rPr>
        <w:t>
      4. Кепілдік шартында, кепілдік міндеттемесінде осы баптың 3-тармағының 4) және 5) тармақшаларында көзделген шарттар болмаған кезде:</w:t>
      </w:r>
    </w:p>
    <w:bookmarkEnd w:id="2120"/>
    <w:bookmarkStart w:name="z1990" w:id="2121"/>
    <w:p>
      <w:pPr>
        <w:spacing w:after="0"/>
        <w:ind w:left="0"/>
        <w:jc w:val="both"/>
      </w:pPr>
      <w:r>
        <w:rPr>
          <w:rFonts w:ascii="Times New Roman"/>
          <w:b w:val="false"/>
          <w:i w:val="false"/>
          <w:color w:val="000000"/>
          <w:sz w:val="28"/>
        </w:rPr>
        <w:t>
      1) мемлекеттік кепілдік борышкердің қарыз бойынша барлық міндеттемелерінің орындалуын қамтамасыз етеді;</w:t>
      </w:r>
    </w:p>
    <w:bookmarkEnd w:id="2121"/>
    <w:bookmarkStart w:name="z1991" w:id="2122"/>
    <w:p>
      <w:pPr>
        <w:spacing w:after="0"/>
        <w:ind w:left="0"/>
        <w:jc w:val="both"/>
      </w:pPr>
      <w:r>
        <w:rPr>
          <w:rFonts w:ascii="Times New Roman"/>
          <w:b w:val="false"/>
          <w:i w:val="false"/>
          <w:color w:val="000000"/>
          <w:sz w:val="28"/>
        </w:rPr>
        <w:t>
      2) мемлекеттік кепілдік қарыз шартының қолданылу мерзіміне берілді деп саналады.</w:t>
      </w:r>
    </w:p>
    <w:bookmarkEnd w:id="2122"/>
    <w:bookmarkStart w:name="z1992" w:id="2123"/>
    <w:p>
      <w:pPr>
        <w:spacing w:after="0"/>
        <w:ind w:left="0"/>
        <w:jc w:val="both"/>
      </w:pPr>
      <w:r>
        <w:rPr>
          <w:rFonts w:ascii="Times New Roman"/>
          <w:b w:val="false"/>
          <w:i w:val="false"/>
          <w:color w:val="000000"/>
          <w:sz w:val="28"/>
        </w:rPr>
        <w:t>
      5. Кепілдік шартында немесе кепілдік міндеттемесінде осы баптың 3-тармағының 1) тармақшасында көзделген талаптар болмаған не оларға қол қойылған, сондай-ақ осы баптың 2-тармағын бұза отырып, уәкілетті емес тұлға қарыз алушының міндеттемелерін авальдандырған кезде мемлекеттік кепілдік жарамсыз болып саналады.</w:t>
      </w:r>
    </w:p>
    <w:bookmarkEnd w:id="2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218-бапқа өзгеріс енгізілді - ҚР 07.04.2016 </w:t>
      </w:r>
      <w:r>
        <w:rPr>
          <w:rFonts w:ascii="Times New Roman"/>
          <w:b w:val="false"/>
          <w:i w:val="false"/>
          <w:color w:val="000000"/>
          <w:sz w:val="28"/>
        </w:rPr>
        <w:t>№ 487-V</w:t>
      </w:r>
      <w:r>
        <w:rPr>
          <w:rFonts w:ascii="Times New Roman"/>
          <w:b w:val="false"/>
          <w:i w:val="false"/>
          <w:color w:val="ff0000"/>
          <w:sz w:val="28"/>
        </w:rPr>
        <w:t xml:space="preserve"> Заңымен (қол қойылған күннен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219-бап. Мемлекеттік кепілдіктер беруді және мемлекет кепілдік беретін қарыздарды есепке алу</w:t>
      </w:r>
    </w:p>
    <w:p>
      <w:pPr>
        <w:spacing w:after="0"/>
        <w:ind w:left="0"/>
        <w:jc w:val="both"/>
      </w:pPr>
      <w:r>
        <w:rPr>
          <w:rFonts w:ascii="Times New Roman"/>
          <w:b w:val="false"/>
          <w:i w:val="false"/>
          <w:color w:val="000000"/>
          <w:sz w:val="28"/>
        </w:rPr>
        <w:t>
      Берілетін мемлекеттік кепілдіктерді және мемлекет кепілдік беретін қарыздарды бюджетті атқару жөніндегі орталық уәкілетті орган Қазақстан Республикасының Үкіметі белгілеген тәртіппен тіркеуге және есепке алуға тиіс.</w:t>
      </w:r>
    </w:p>
    <w:p>
      <w:pPr>
        <w:spacing w:after="0"/>
        <w:ind w:left="0"/>
        <w:jc w:val="both"/>
      </w:pPr>
      <w:r>
        <w:rPr>
          <w:rFonts w:ascii="Times New Roman"/>
          <w:b w:val="false"/>
          <w:i w:val="false"/>
          <w:color w:val="000000"/>
          <w:sz w:val="28"/>
        </w:rPr>
        <w:t>
      Бюджетті атқару жөніндегі орталық уәкілетті орган мемлекет кепілдік берген борыштың мониторингін және оны басқаруды жүзеге асырады.</w:t>
      </w:r>
    </w:p>
    <w:p>
      <w:pPr>
        <w:spacing w:after="0"/>
        <w:ind w:left="0"/>
        <w:jc w:val="both"/>
      </w:pPr>
      <w:r>
        <w:rPr>
          <w:rFonts w:ascii="Times New Roman"/>
          <w:b w:val="false"/>
          <w:i w:val="false"/>
          <w:color w:val="000000"/>
          <w:sz w:val="28"/>
        </w:rPr>
        <w:t>
      Мемлекет кепілдік берген қарызды алған қарыз алушының қаржылық жай-күйінің мониторингі Қазақстан Республикасының Үкіметі белгілеген тәртіппен жүзеге асырылады.</w:t>
      </w:r>
    </w:p>
    <w:p>
      <w:pPr>
        <w:spacing w:after="0"/>
        <w:ind w:left="0"/>
        <w:jc w:val="both"/>
      </w:pPr>
      <w:r>
        <w:rPr>
          <w:rFonts w:ascii="Times New Roman"/>
          <w:b/>
          <w:i w:val="false"/>
          <w:color w:val="000000"/>
          <w:sz w:val="28"/>
        </w:rPr>
        <w:t>220-бап. Мемлекеттік кепілдіктің орындалуы</w:t>
      </w:r>
    </w:p>
    <w:p>
      <w:pPr>
        <w:spacing w:after="0"/>
        <w:ind w:left="0"/>
        <w:jc w:val="both"/>
      </w:pPr>
      <w:r>
        <w:rPr>
          <w:rFonts w:ascii="Times New Roman"/>
          <w:b w:val="false"/>
          <w:i w:val="false"/>
          <w:color w:val="000000"/>
          <w:sz w:val="28"/>
        </w:rPr>
        <w:t>
      Егер қарыз шартының талаптарында өзгеше көзделмесе, қарыз алушы мемлекеттік кепілдікпен қамтамасыз етілген қарызды төлем мерзімі басталған күні және республикалық бюджет туралы заңда көзделген қаражаттар шегінде толық немесе ішінара өтемеген жағдайда, қарыз берушінің талабы бойынша мемлекеттік кепілдік төлем күні басталғаннан кейін орындалуға жатады.</w:t>
      </w:r>
    </w:p>
    <w:p>
      <w:pPr>
        <w:spacing w:after="0"/>
        <w:ind w:left="0"/>
        <w:jc w:val="both"/>
      </w:pPr>
      <w:r>
        <w:rPr>
          <w:rFonts w:ascii="Times New Roman"/>
          <w:b w:val="false"/>
          <w:i w:val="false"/>
          <w:color w:val="000000"/>
          <w:sz w:val="28"/>
        </w:rPr>
        <w:t>
      Мемлекеттік кепілдік бойынша міндеттемелерді орындау республикалық бюджет туралы заңда көзделген қаражат шегінде мемлекеттік кепілдік бойынша міндеттемелерді орындау жөнінде талаптар қойылған күннен бастап он сегіз ай ішінде жүзеге асырылады.</w:t>
      </w:r>
    </w:p>
    <w:p>
      <w:pPr>
        <w:spacing w:after="0"/>
        <w:ind w:left="0"/>
        <w:jc w:val="both"/>
      </w:pPr>
      <w:r>
        <w:rPr>
          <w:rFonts w:ascii="Times New Roman"/>
          <w:b w:val="false"/>
          <w:i w:val="false"/>
          <w:color w:val="000000"/>
          <w:sz w:val="28"/>
        </w:rPr>
        <w:t xml:space="preserve">
      Мемлекеттік кепілдік бойынша міндеттемелердің орындалуына бағытталған қаражаттарды қайтаруға, қарызды қайта құрылымдауға, борышкерді ауыстыруға, талап қою мерзімі өтіп кетуіне, аталған қаражатты қайтару бойынша талаптарды тоқтатуға осы Кодекстің </w:t>
      </w:r>
      <w:r>
        <w:rPr>
          <w:rFonts w:ascii="Times New Roman"/>
          <w:b w:val="false"/>
          <w:i w:val="false"/>
          <w:color w:val="000000"/>
          <w:sz w:val="28"/>
        </w:rPr>
        <w:t>191-196-баптары</w:t>
      </w:r>
      <w:r>
        <w:rPr>
          <w:rFonts w:ascii="Times New Roman"/>
          <w:b w:val="false"/>
          <w:i w:val="false"/>
          <w:color w:val="000000"/>
          <w:sz w:val="28"/>
        </w:rPr>
        <w:t xml:space="preserve"> қолданылады.</w:t>
      </w:r>
    </w:p>
    <w:p>
      <w:pPr>
        <w:spacing w:after="0"/>
        <w:ind w:left="0"/>
        <w:jc w:val="both"/>
      </w:pPr>
      <w:r>
        <w:rPr>
          <w:rFonts w:ascii="Times New Roman"/>
          <w:b w:val="false"/>
          <w:i w:val="false"/>
          <w:color w:val="000000"/>
          <w:sz w:val="28"/>
        </w:rPr>
        <w:t xml:space="preserve">
      Мемлекеттік кепілдік бойынша міндеттемелердің орындалуына бөлінген қаражат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белгіленген сыйақы мөлшерлемесі бойынша мемлекеттік кепілдік беру туралы келісімде белгіленген мерзім ішінде республикалық бюджетке қайтарылуға тиіс.</w:t>
      </w:r>
    </w:p>
    <w:p>
      <w:pPr>
        <w:spacing w:after="0"/>
        <w:ind w:left="0"/>
        <w:jc w:val="both"/>
      </w:pPr>
      <w:r>
        <w:rPr>
          <w:rFonts w:ascii="Times New Roman"/>
          <w:b w:val="false"/>
          <w:i w:val="false"/>
          <w:color w:val="000000"/>
          <w:sz w:val="28"/>
        </w:rPr>
        <w:t>
      Қазақстан Республикасының Үкіметі қарыз шартының талаптарына сәйкес және қарыз берушінің келісімімен Қазақстан Республикасының заңнамасына сәйкес банкрот деп танылған және (немесе) таратылған қарыз алушы үшін республикалық бюджет туралы заңда көзделген қаржы есебінен мемлекеттік кепілдікті орындау арқылы мемлекет кепілдік берген қарызды мерзімінен бұрын өтеуді жүзеге асыруға құқылы.</w:t>
      </w:r>
    </w:p>
    <w:p>
      <w:pPr>
        <w:spacing w:after="0"/>
        <w:ind w:left="0"/>
        <w:jc w:val="both"/>
      </w:pPr>
      <w:r>
        <w:rPr>
          <w:rFonts w:ascii="Times New Roman"/>
          <w:b w:val="false"/>
          <w:i w:val="false"/>
          <w:color w:val="000000"/>
          <w:sz w:val="28"/>
        </w:rPr>
        <w:t>
      Бюджетті атқару жөніндегі орталық уәкілетті орган өтеуге және қызмет көрсетуге арналған шығыстары республикалық бюджет туралы заңда көзделген мемлекет кепілдік берген қарыздар бойынша қарыз алушылардың есебін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өзгерістер енгізілді - ҚР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Мемлекет кепілдік берген қарыздарды қайта құрылымдау</w:t>
      </w:r>
    </w:p>
    <w:bookmarkStart w:name="z2990" w:id="2124"/>
    <w:p>
      <w:pPr>
        <w:spacing w:after="0"/>
        <w:ind w:left="0"/>
        <w:jc w:val="both"/>
      </w:pPr>
      <w:r>
        <w:rPr>
          <w:rFonts w:ascii="Times New Roman"/>
          <w:b w:val="false"/>
          <w:i w:val="false"/>
          <w:color w:val="000000"/>
          <w:sz w:val="28"/>
        </w:rPr>
        <w:t>
      1. Мемлекет кепілдік берген қарызды қайта құрылымдау Қазақстан Республикасының Үкіметі шешім қабылдаған жағдайда қарыз беруші мен қарыз алушының келісімі бойынша жүзеге асырылады.</w:t>
      </w:r>
    </w:p>
    <w:bookmarkEnd w:id="2124"/>
    <w:bookmarkStart w:name="z1996" w:id="2125"/>
    <w:p>
      <w:pPr>
        <w:spacing w:after="0"/>
        <w:ind w:left="0"/>
        <w:jc w:val="both"/>
      </w:pPr>
      <w:r>
        <w:rPr>
          <w:rFonts w:ascii="Times New Roman"/>
          <w:b w:val="false"/>
          <w:i w:val="false"/>
          <w:color w:val="000000"/>
          <w:sz w:val="28"/>
        </w:rPr>
        <w:t>
      2. Қарыз берушінің талабы бойынша мемлекет кепілдік берген қарызды қайта құрылымдау кезінде бұрын берілген мемлекеттік кепілдікті Қазақстан Республикасының Үкіметі растай алады немесе жаңасымен ауыстыра алады.</w:t>
      </w:r>
    </w:p>
    <w:bookmarkEnd w:id="2125"/>
    <w:bookmarkStart w:name="z1997" w:id="2126"/>
    <w:p>
      <w:pPr>
        <w:spacing w:after="0"/>
        <w:ind w:left="0"/>
        <w:jc w:val="both"/>
      </w:pPr>
      <w:r>
        <w:rPr>
          <w:rFonts w:ascii="Times New Roman"/>
          <w:b w:val="false"/>
          <w:i w:val="false"/>
          <w:color w:val="000000"/>
          <w:sz w:val="28"/>
        </w:rPr>
        <w:t>
      3. Бұл ретте кепілдік берілген қарыз сомасы бұрын берілген мемлекеттік кепілдік бойынша қарыз сомасынан артық бола алмайды.</w:t>
      </w:r>
    </w:p>
    <w:bookmarkEnd w:id="2126"/>
    <w:p>
      <w:pPr>
        <w:spacing w:after="0"/>
        <w:ind w:left="0"/>
        <w:jc w:val="both"/>
      </w:pPr>
      <w:r>
        <w:rPr>
          <w:rFonts w:ascii="Times New Roman"/>
          <w:b w:val="false"/>
          <w:i w:val="false"/>
          <w:color w:val="000000"/>
          <w:sz w:val="28"/>
        </w:rPr>
        <w:t xml:space="preserve">
      Жаңадан берілген мемлекеттік кепілдікке осы Кодекстің </w:t>
      </w:r>
      <w:r>
        <w:rPr>
          <w:rFonts w:ascii="Times New Roman"/>
          <w:b w:val="false"/>
          <w:i w:val="false"/>
          <w:color w:val="000000"/>
          <w:sz w:val="28"/>
        </w:rPr>
        <w:t>214-бабының</w:t>
      </w:r>
      <w:r>
        <w:rPr>
          <w:rFonts w:ascii="Times New Roman"/>
          <w:b w:val="false"/>
          <w:i w:val="false"/>
          <w:color w:val="000000"/>
          <w:sz w:val="28"/>
        </w:rPr>
        <w:t xml:space="preserve"> 1-тармағында белгіленген шектеулер қолданылмайды.</w:t>
      </w:r>
    </w:p>
    <w:p>
      <w:pPr>
        <w:spacing w:after="0"/>
        <w:ind w:left="0"/>
        <w:jc w:val="both"/>
      </w:pPr>
      <w:r>
        <w:rPr>
          <w:rFonts w:ascii="Times New Roman"/>
          <w:b/>
          <w:i w:val="false"/>
          <w:color w:val="000000"/>
          <w:sz w:val="28"/>
        </w:rPr>
        <w:t>222-бап. Мемлекет кепілдік берген қарыз бойынша қарыз алушыны ауыстыру</w:t>
      </w:r>
    </w:p>
    <w:bookmarkStart w:name="z2991" w:id="2127"/>
    <w:p>
      <w:pPr>
        <w:spacing w:after="0"/>
        <w:ind w:left="0"/>
        <w:jc w:val="both"/>
      </w:pPr>
      <w:r>
        <w:rPr>
          <w:rFonts w:ascii="Times New Roman"/>
          <w:b w:val="false"/>
          <w:i w:val="false"/>
          <w:color w:val="000000"/>
          <w:sz w:val="28"/>
        </w:rPr>
        <w:t>
      1. Мемлекет кепілдік берген қарыз бойынша қарыз алушыны ауыстыруға Қазақстан Республикасының Үкіметі шешім қабылдаған жағдайда қарыз шарты тараптарының келісімі бойынша жол беріледі.</w:t>
      </w:r>
    </w:p>
    <w:bookmarkEnd w:id="2127"/>
    <w:bookmarkStart w:name="z1999" w:id="2128"/>
    <w:p>
      <w:pPr>
        <w:spacing w:after="0"/>
        <w:ind w:left="0"/>
        <w:jc w:val="both"/>
      </w:pPr>
      <w:r>
        <w:rPr>
          <w:rFonts w:ascii="Times New Roman"/>
          <w:b w:val="false"/>
          <w:i w:val="false"/>
          <w:color w:val="000000"/>
          <w:sz w:val="28"/>
        </w:rPr>
        <w:t>
      2. Мемлекет кепілдік берген қарыз бойынша қарыз алушы ауыстырылған жағдайда, бюджетті атқару жөніндегі орталық уәкілетті орган мемлекеттік кепілдікті Қазақстан Республикасы Үкіметінің шешімі негізінде қарыз берушінің талабы бойынша жаңасымен ауыстыра немесе растай алады.</w:t>
      </w:r>
    </w:p>
    <w:bookmarkEnd w:id="2128"/>
    <w:bookmarkStart w:name="z2000" w:id="2129"/>
    <w:p>
      <w:pPr>
        <w:spacing w:after="0"/>
        <w:ind w:left="0"/>
        <w:jc w:val="both"/>
      </w:pPr>
      <w:r>
        <w:rPr>
          <w:rFonts w:ascii="Times New Roman"/>
          <w:b w:val="false"/>
          <w:i w:val="false"/>
          <w:color w:val="000000"/>
          <w:sz w:val="28"/>
        </w:rPr>
        <w:t xml:space="preserve">
      3. Бұл ретте кепілдік берілген қарыз сомасы бұрын берілген мемлекеттік кепілдік бойынша қарыз сомасынан артық бола алмайды. Жаңадан берілген мемлекеттік кепілдікке осы Кодекстің </w:t>
      </w:r>
      <w:r>
        <w:rPr>
          <w:rFonts w:ascii="Times New Roman"/>
          <w:b w:val="false"/>
          <w:i w:val="false"/>
          <w:color w:val="000000"/>
          <w:sz w:val="28"/>
        </w:rPr>
        <w:t>214-бабының</w:t>
      </w:r>
      <w:r>
        <w:rPr>
          <w:rFonts w:ascii="Times New Roman"/>
          <w:b w:val="false"/>
          <w:i w:val="false"/>
          <w:color w:val="000000"/>
          <w:sz w:val="28"/>
        </w:rPr>
        <w:t xml:space="preserve"> 1-тармағында белгіленген шектеулер қолданылмайды.</w:t>
      </w:r>
    </w:p>
    <w:bookmarkEnd w:id="2129"/>
    <w:p>
      <w:pPr>
        <w:spacing w:after="0"/>
        <w:ind w:left="0"/>
        <w:jc w:val="both"/>
      </w:pPr>
      <w:r>
        <w:rPr>
          <w:rFonts w:ascii="Times New Roman"/>
          <w:b/>
          <w:i w:val="false"/>
          <w:color w:val="000000"/>
          <w:sz w:val="28"/>
        </w:rPr>
        <w:t>223-бап. Мемлекеттік кепілдіктің қолданылуын тоқтату негіздері</w:t>
      </w:r>
    </w:p>
    <w:p>
      <w:pPr>
        <w:spacing w:after="0"/>
        <w:ind w:left="0"/>
        <w:jc w:val="both"/>
      </w:pPr>
      <w:r>
        <w:rPr>
          <w:rFonts w:ascii="Times New Roman"/>
          <w:b w:val="false"/>
          <w:i w:val="false"/>
          <w:color w:val="000000"/>
          <w:sz w:val="28"/>
        </w:rPr>
        <w:t>
      Мемлекеттік кепілдік:</w:t>
      </w:r>
    </w:p>
    <w:bookmarkStart w:name="z2002" w:id="2130"/>
    <w:p>
      <w:pPr>
        <w:spacing w:after="0"/>
        <w:ind w:left="0"/>
        <w:jc w:val="both"/>
      </w:pPr>
      <w:r>
        <w:rPr>
          <w:rFonts w:ascii="Times New Roman"/>
          <w:b w:val="false"/>
          <w:i w:val="false"/>
          <w:color w:val="000000"/>
          <w:sz w:val="28"/>
        </w:rPr>
        <w:t>
      1) қарыз алушы немесе кепілгер Қазақстан Республикасының Үкіметі кепілдік берген қарыз бойынша міндеттемелерді толық орындаған;</w:t>
      </w:r>
    </w:p>
    <w:bookmarkEnd w:id="2130"/>
    <w:bookmarkStart w:name="z2003" w:id="2131"/>
    <w:p>
      <w:pPr>
        <w:spacing w:after="0"/>
        <w:ind w:left="0"/>
        <w:jc w:val="both"/>
      </w:pPr>
      <w:r>
        <w:rPr>
          <w:rFonts w:ascii="Times New Roman"/>
          <w:b w:val="false"/>
          <w:i w:val="false"/>
          <w:color w:val="000000"/>
          <w:sz w:val="28"/>
        </w:rPr>
        <w:t>
      2) егер кепілдік шартында (кепілдік міндеттемесінде) өзгеше айтылмаса, онда көрсетілген кепілдік мерзімі өткен;</w:t>
      </w:r>
    </w:p>
    <w:bookmarkEnd w:id="2131"/>
    <w:bookmarkStart w:name="z2004" w:id="2132"/>
    <w:p>
      <w:pPr>
        <w:spacing w:after="0"/>
        <w:ind w:left="0"/>
        <w:jc w:val="both"/>
      </w:pPr>
      <w:r>
        <w:rPr>
          <w:rFonts w:ascii="Times New Roman"/>
          <w:b w:val="false"/>
          <w:i w:val="false"/>
          <w:color w:val="000000"/>
          <w:sz w:val="28"/>
        </w:rPr>
        <w:t>
      3) қарыз шартында және (немесе) кепілдік шартында (кепілдік міндеттемесінде) арнайы айтылған;</w:t>
      </w:r>
    </w:p>
    <w:bookmarkEnd w:id="2132"/>
    <w:bookmarkStart w:name="z2005" w:id="2133"/>
    <w:p>
      <w:pPr>
        <w:spacing w:after="0"/>
        <w:ind w:left="0"/>
        <w:jc w:val="both"/>
      </w:pPr>
      <w:r>
        <w:rPr>
          <w:rFonts w:ascii="Times New Roman"/>
          <w:b w:val="false"/>
          <w:i w:val="false"/>
          <w:color w:val="000000"/>
          <w:sz w:val="28"/>
        </w:rPr>
        <w:t>
      4) мемлекет кепілдік берген қарыз бойынша қайта құрылымдау және (немесе) қарыз алушыны ауыстыру кезінде кепілдік жаңасына ауыстырылған жағдайларда, өзінің қолданысын тоқтатады.</w:t>
      </w:r>
    </w:p>
    <w:bookmarkEnd w:id="2133"/>
    <w:p>
      <w:pPr>
        <w:spacing w:after="0"/>
        <w:ind w:left="0"/>
        <w:jc w:val="both"/>
      </w:pPr>
      <w:r>
        <w:rPr>
          <w:rFonts w:ascii="Times New Roman"/>
          <w:b/>
          <w:i w:val="false"/>
          <w:color w:val="000000"/>
          <w:sz w:val="28"/>
        </w:rPr>
        <w:t>224-бап. Мемлекет кепілдік берген қарыз қаражаттарын пайдалануға қойылатын шектеу</w:t>
      </w:r>
    </w:p>
    <w:p>
      <w:pPr>
        <w:spacing w:after="0"/>
        <w:ind w:left="0"/>
        <w:jc w:val="both"/>
      </w:pPr>
      <w:r>
        <w:rPr>
          <w:rFonts w:ascii="Times New Roman"/>
          <w:b w:val="false"/>
          <w:i w:val="false"/>
          <w:color w:val="000000"/>
          <w:sz w:val="28"/>
        </w:rPr>
        <w:t>
      Мемлекет кепілдік берген қарыз қаражаттарын қарыз талаптарында көзделмеген мақсаттарға, сондай-ақ мемлекеттік органдарға кредит беруге пайдалануға тыйым салынады.</w:t>
      </w:r>
    </w:p>
    <w:p>
      <w:pPr>
        <w:spacing w:after="0"/>
        <w:ind w:left="0"/>
        <w:jc w:val="both"/>
      </w:pPr>
      <w:r>
        <w:rPr>
          <w:rFonts w:ascii="Times New Roman"/>
          <w:b/>
          <w:i w:val="false"/>
          <w:color w:val="000000"/>
          <w:sz w:val="28"/>
        </w:rPr>
        <w:t>225-бап. Мемлекет кепілдік берген қарыз қаражатының пайдаланылуына бақылау және жауаптылық</w:t>
      </w:r>
    </w:p>
    <w:p>
      <w:pPr>
        <w:spacing w:after="0"/>
        <w:ind w:left="0"/>
        <w:jc w:val="both"/>
      </w:pPr>
      <w:r>
        <w:rPr>
          <w:rFonts w:ascii="Times New Roman"/>
          <w:b w:val="false"/>
          <w:i w:val="false"/>
          <w:color w:val="000000"/>
          <w:sz w:val="28"/>
        </w:rPr>
        <w:t>
      Мемлекет кепілдік берген қарыз қаражатының пайдаланылуына бақылау Қазақстан Республикасының Үкіметі белгілеген тәртіппен жүзеге асырылады.</w:t>
      </w:r>
    </w:p>
    <w:p>
      <w:pPr>
        <w:spacing w:after="0"/>
        <w:ind w:left="0"/>
        <w:jc w:val="both"/>
      </w:pPr>
      <w:r>
        <w:rPr>
          <w:rFonts w:ascii="Times New Roman"/>
          <w:b w:val="false"/>
          <w:i w:val="false"/>
          <w:color w:val="000000"/>
          <w:sz w:val="28"/>
        </w:rPr>
        <w:t>
      Мемлекеттік кепілдігі бар қарыз бойынша қарыз алушы Қазақстан Республикасының Үкіметі кепілдік берген қарыз бойынша алынған қаражаттарды нысаналы пайдаланбағаны үшін және қарыз алушы қарыз бойынша борыштық міндеттемелерді орындамаған жағдайда мемлекеттік кепілдік бойынша міндеттемелерді орындауға бөлінген қаражаттарды қайтару үшін Қазақстан Республикасының заңнамалық актілерімен көзделген жауаптылықта болады.</w:t>
      </w:r>
    </w:p>
    <w:bookmarkStart w:name="z2697" w:id="2134"/>
    <w:p>
      <w:pPr>
        <w:spacing w:after="0"/>
        <w:ind w:left="0"/>
        <w:jc w:val="left"/>
      </w:pPr>
      <w:r>
        <w:rPr>
          <w:rFonts w:ascii="Times New Roman"/>
          <w:b/>
          <w:i w:val="false"/>
          <w:color w:val="000000"/>
        </w:rPr>
        <w:t xml:space="preserve"> 45-1-тарау. Экспортты қолдау бойынша мемлекеттік кепілдік беру</w:t>
      </w:r>
    </w:p>
    <w:bookmarkEnd w:id="2134"/>
    <w:p>
      <w:pPr>
        <w:spacing w:after="0"/>
        <w:ind w:left="0"/>
        <w:jc w:val="both"/>
      </w:pPr>
      <w:r>
        <w:rPr>
          <w:rFonts w:ascii="Times New Roman"/>
          <w:b w:val="false"/>
          <w:i w:val="false"/>
          <w:color w:val="ff0000"/>
          <w:sz w:val="28"/>
        </w:rPr>
        <w:t xml:space="preserve">
      Ескерту. Кодекс 45-1-тараумен толықтырылды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225-1-бап. Экспортты қолдау бойынша мемлекеттік кепілдік</w:t>
      </w:r>
    </w:p>
    <w:bookmarkStart w:name="z2699" w:id="2135"/>
    <w:p>
      <w:pPr>
        <w:spacing w:after="0"/>
        <w:ind w:left="0"/>
        <w:jc w:val="both"/>
      </w:pPr>
      <w:r>
        <w:rPr>
          <w:rFonts w:ascii="Times New Roman"/>
          <w:b w:val="false"/>
          <w:i w:val="false"/>
          <w:color w:val="000000"/>
          <w:sz w:val="28"/>
        </w:rPr>
        <w:t>
      1. Қазақстанның Экспорттық-кредиттік агенттігі алдындағы Қазақстан Республикасы Үкіметінің экспортты қолдау бойынша кепілдік шартының талаптарына сәйкес оның сақтандыру және кепілдік төлемдері бойынша берешегін толық немесе ішінара өтеу міндеттемесі экспортты қолдау бойынша Қазақстан Республикасының мемлекеттік (үкіметтік, егемендік) кепілдігі (мемлекеттік кепілдік) болып табылады.</w:t>
      </w:r>
    </w:p>
    <w:bookmarkEnd w:id="2135"/>
    <w:bookmarkStart w:name="z2700" w:id="2136"/>
    <w:p>
      <w:pPr>
        <w:spacing w:after="0"/>
        <w:ind w:left="0"/>
        <w:jc w:val="both"/>
      </w:pPr>
      <w:r>
        <w:rPr>
          <w:rFonts w:ascii="Times New Roman"/>
          <w:b w:val="false"/>
          <w:i w:val="false"/>
          <w:color w:val="000000"/>
          <w:sz w:val="28"/>
        </w:rPr>
        <w:t>
      2. Қазақстан Республикасының атынан экспортты қолдау бойынша мемлекеттік кепілдіктер беруде Қазақстан Республикасының Үкіметі айрықша құқыққа ие.</w:t>
      </w:r>
    </w:p>
    <w:bookmarkEnd w:id="2136"/>
    <w:bookmarkStart w:name="z2701" w:id="2137"/>
    <w:p>
      <w:pPr>
        <w:spacing w:after="0"/>
        <w:ind w:left="0"/>
        <w:jc w:val="both"/>
      </w:pPr>
      <w:r>
        <w:rPr>
          <w:rFonts w:ascii="Times New Roman"/>
          <w:b w:val="false"/>
          <w:i w:val="false"/>
          <w:color w:val="000000"/>
          <w:sz w:val="28"/>
        </w:rPr>
        <w:t>
      3. Қазақстан Республикасы Үкіметінің тапсырмасы бойынша бюджетті атқару жөніндегі орталық уәкілетті орган экспортты қолдау бойынша мемлекеттік кепілдіктер беруді бюджетті атқару жөніндегі орталық уәкілетті орган мемлекеттік жоспарлау жөніндегі орталық уәкілетті органмен келісу бойынша айқындайтын шарттарда және тәртіппен жүзеге асырады.</w:t>
      </w:r>
    </w:p>
    <w:bookmarkEnd w:id="2137"/>
    <w:bookmarkStart w:name="z2702" w:id="2138"/>
    <w:p>
      <w:pPr>
        <w:spacing w:after="0"/>
        <w:ind w:left="0"/>
        <w:jc w:val="both"/>
      </w:pPr>
      <w:r>
        <w:rPr>
          <w:rFonts w:ascii="Times New Roman"/>
          <w:b w:val="false"/>
          <w:i w:val="false"/>
          <w:color w:val="000000"/>
          <w:sz w:val="28"/>
        </w:rPr>
        <w:t>
      4. Экспортты қолдау бойынша мемлекеттік кепілдіктерді беру үшін мемлекеттік жоспарлау жөніндегі орталық уәкілетті органның қорытындысын әзірлеуге немесе түзетуге қойылатын талаптарды мемлекеттік жоспарлау жөніндегі орталық уәкілетті орган бюджетті атқару жөніндегі орталық уәкілетті органмен және бюджеттік жоспарлау жөніндегі орталық уәкілетті органмен келісу бойынша белгілейді.</w:t>
      </w:r>
    </w:p>
    <w:bookmarkEnd w:id="2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225-1-бапқа өзгеріс енгізілді – ҚР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225-2-бап. Экспортты қолдау бойынша мемлекеттік кепілдік беру шарттары</w:t>
      </w:r>
    </w:p>
    <w:bookmarkStart w:name="z2704" w:id="2139"/>
    <w:p>
      <w:pPr>
        <w:spacing w:after="0"/>
        <w:ind w:left="0"/>
        <w:jc w:val="both"/>
      </w:pPr>
      <w:r>
        <w:rPr>
          <w:rFonts w:ascii="Times New Roman"/>
          <w:b w:val="false"/>
          <w:i w:val="false"/>
          <w:color w:val="000000"/>
          <w:sz w:val="28"/>
        </w:rPr>
        <w:t>
      1. Экспортты қолдау бойынша мемлекеттік кепілдік Қазақстан Республикасы Үкіметі қаулысының негізінде беріледі.</w:t>
      </w:r>
    </w:p>
    <w:bookmarkEnd w:id="2139"/>
    <w:bookmarkStart w:name="z2705" w:id="2140"/>
    <w:p>
      <w:pPr>
        <w:spacing w:after="0"/>
        <w:ind w:left="0"/>
        <w:jc w:val="both"/>
      </w:pPr>
      <w:r>
        <w:rPr>
          <w:rFonts w:ascii="Times New Roman"/>
          <w:b w:val="false"/>
          <w:i w:val="false"/>
          <w:color w:val="000000"/>
          <w:sz w:val="28"/>
        </w:rPr>
        <w:t>
      2. Экспортты қолдау бойынша мемлекеттік кепілдік республикалық бюджет туралы заңда белгіленген лимит шегінде беріледі.</w:t>
      </w:r>
    </w:p>
    <w:bookmarkEnd w:id="2140"/>
    <w:p>
      <w:pPr>
        <w:spacing w:after="0"/>
        <w:ind w:left="0"/>
        <w:jc w:val="both"/>
      </w:pPr>
      <w:r>
        <w:rPr>
          <w:rFonts w:ascii="Times New Roman"/>
          <w:b w:val="false"/>
          <w:i w:val="false"/>
          <w:color w:val="000000"/>
          <w:sz w:val="28"/>
        </w:rPr>
        <w:t>
      Экспортты қолдау бойынша мемлекеттік кепілдік беру лимитін айқындауға арналған соманы мемлекеттік жоспарлау жөніндегі орталық уәкілетті орган белгілейді.</w:t>
      </w:r>
    </w:p>
    <w:bookmarkStart w:name="z2706" w:id="2141"/>
    <w:p>
      <w:pPr>
        <w:spacing w:after="0"/>
        <w:ind w:left="0"/>
        <w:jc w:val="both"/>
      </w:pPr>
      <w:r>
        <w:rPr>
          <w:rFonts w:ascii="Times New Roman"/>
          <w:b w:val="false"/>
          <w:i w:val="false"/>
          <w:color w:val="000000"/>
          <w:sz w:val="28"/>
        </w:rPr>
        <w:t xml:space="preserve">
      3. Экспортты қолдау бойынша мемлекеттік кепілдік беру Қазақстанның Экспорттық-кредиттік агенттігінің Қазақстан Республикасының Үкіметі жұмсайтын бюджет қаражатын осы Кодекстің </w:t>
      </w:r>
      <w:r>
        <w:rPr>
          <w:rFonts w:ascii="Times New Roman"/>
          <w:b w:val="false"/>
          <w:i w:val="false"/>
          <w:color w:val="000000"/>
          <w:sz w:val="28"/>
        </w:rPr>
        <w:t>225-6-бабының</w:t>
      </w:r>
      <w:r>
        <w:rPr>
          <w:rFonts w:ascii="Times New Roman"/>
          <w:b w:val="false"/>
          <w:i w:val="false"/>
          <w:color w:val="000000"/>
          <w:sz w:val="28"/>
        </w:rPr>
        <w:t xml:space="preserve"> негізінде қайтаруы шарттарымен жүзеге асырылады.</w:t>
      </w:r>
    </w:p>
    <w:bookmarkEnd w:id="2141"/>
    <w:bookmarkStart w:name="z2707" w:id="2142"/>
    <w:p>
      <w:pPr>
        <w:spacing w:after="0"/>
        <w:ind w:left="0"/>
        <w:jc w:val="both"/>
      </w:pPr>
      <w:r>
        <w:rPr>
          <w:rFonts w:ascii="Times New Roman"/>
          <w:b w:val="false"/>
          <w:i w:val="false"/>
          <w:color w:val="000000"/>
          <w:sz w:val="28"/>
        </w:rPr>
        <w:t>
      4. Экспортты қолдау бойынша мемлекеттік кепілдікті беру үшін Қазақстанның Экспорттық-кредиттік агенттігінен экспортты қолдау бойынша мемлекеттік кепілдік сомасының 0,2 пайызы мөлшерінде алдын ала біржолғы төлемақы (алым) алынады.</w:t>
      </w:r>
    </w:p>
    <w:bookmarkEnd w:id="2142"/>
    <w:bookmarkStart w:name="z2708" w:id="2143"/>
    <w:p>
      <w:pPr>
        <w:spacing w:after="0"/>
        <w:ind w:left="0"/>
        <w:jc w:val="both"/>
      </w:pPr>
      <w:r>
        <w:rPr>
          <w:rFonts w:ascii="Times New Roman"/>
          <w:b w:val="false"/>
          <w:i w:val="false"/>
          <w:color w:val="000000"/>
          <w:sz w:val="28"/>
        </w:rPr>
        <w:t>
      5. Мемлекеттік кепілдік беру мемлекеттік кепілдік беру туралы келісім ресімделгеннен және тіркелгеннен кейін жүзеге асырылады.</w:t>
      </w:r>
    </w:p>
    <w:bookmarkEnd w:id="2143"/>
    <w:bookmarkStart w:name="z2709" w:id="2144"/>
    <w:p>
      <w:pPr>
        <w:spacing w:after="0"/>
        <w:ind w:left="0"/>
        <w:jc w:val="both"/>
      </w:pPr>
      <w:r>
        <w:rPr>
          <w:rFonts w:ascii="Times New Roman"/>
          <w:b w:val="false"/>
          <w:i w:val="false"/>
          <w:color w:val="000000"/>
          <w:sz w:val="28"/>
        </w:rPr>
        <w:t>
      6. Экспортты қолдау бойынша мемлекеттік кепілдік беру туралы келісім бюджетті атқару жөніндегі орталық уәкілетті орган, сенім білдірілген өкіл (агент) және Қазақстанның Экспорттық-кредиттік агенттігі арасындағы тараптардың экспортты қолдау бойынша мемлекеттік кепілдік беру, экспортты қолдау бойынша мемлекеттік кепілдік беру жөніндегі міндеттемелер орындалған жағдайда бөлінген республикалық бюджет қаражатын қайтару жөніндегі құқықтық қатынастарын белгілейтін келісім болып табылады.</w:t>
      </w:r>
    </w:p>
    <w:bookmarkEnd w:id="2144"/>
    <w:bookmarkStart w:name="z2710" w:id="2145"/>
    <w:p>
      <w:pPr>
        <w:spacing w:after="0"/>
        <w:ind w:left="0"/>
        <w:jc w:val="both"/>
      </w:pPr>
      <w:r>
        <w:rPr>
          <w:rFonts w:ascii="Times New Roman"/>
          <w:b w:val="false"/>
          <w:i w:val="false"/>
          <w:color w:val="000000"/>
          <w:sz w:val="28"/>
        </w:rPr>
        <w:t>
      7. Қазақстанның Экспорттық-кредиттік агенттігі экспортты қолдау бойынша қолданыстағы мемлекеттік кепілдік шеңберінде республикалық бюджеттен бұрын бөлінген қаражат бойынша берешекті өтеу жөніндегі міндеттемелерді орындамаған жағдайда ол бойынша республикалық бюджеттен келесі сомаларды беруге жол берілмейді.</w:t>
      </w:r>
    </w:p>
    <w:bookmarkEnd w:id="2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225-2-бапқа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225-3-бап. Экспортты қолдау бойынша мемлекеттік кепілдікті алуға үміткер тұлғаға қойылатын талаптар</w:t>
      </w:r>
    </w:p>
    <w:bookmarkStart w:name="z2712" w:id="2146"/>
    <w:p>
      <w:pPr>
        <w:spacing w:after="0"/>
        <w:ind w:left="0"/>
        <w:jc w:val="both"/>
      </w:pPr>
      <w:r>
        <w:rPr>
          <w:rFonts w:ascii="Times New Roman"/>
          <w:b w:val="false"/>
          <w:i w:val="false"/>
          <w:color w:val="000000"/>
          <w:sz w:val="28"/>
        </w:rPr>
        <w:t>
      Экспортты қолдау бойынша мемлекеттік кепілдікті алуға үміткер тұлғаға мынадай талаптар қойылады:</w:t>
      </w:r>
    </w:p>
    <w:bookmarkEnd w:id="2146"/>
    <w:p>
      <w:pPr>
        <w:spacing w:after="0"/>
        <w:ind w:left="0"/>
        <w:jc w:val="both"/>
      </w:pPr>
      <w:r>
        <w:rPr>
          <w:rFonts w:ascii="Times New Roman"/>
          <w:b w:val="false"/>
          <w:i w:val="false"/>
          <w:color w:val="000000"/>
          <w:sz w:val="28"/>
        </w:rPr>
        <w:t>
      1) Қазақстанның Экспорттық-кредиттік агенттігі болу;</w:t>
      </w:r>
    </w:p>
    <w:p>
      <w:pPr>
        <w:spacing w:after="0"/>
        <w:ind w:left="0"/>
        <w:jc w:val="both"/>
      </w:pPr>
      <w:r>
        <w:rPr>
          <w:rFonts w:ascii="Times New Roman"/>
          <w:b w:val="false"/>
          <w:i w:val="false"/>
          <w:color w:val="000000"/>
          <w:sz w:val="28"/>
        </w:rPr>
        <w:t>
      2) сыртқы сауда қызметін реттеу саласындағы уәкілетті органның оң қорытындысының болуы;</w:t>
      </w:r>
    </w:p>
    <w:p>
      <w:pPr>
        <w:spacing w:after="0"/>
        <w:ind w:left="0"/>
        <w:jc w:val="both"/>
      </w:pPr>
      <w:r>
        <w:rPr>
          <w:rFonts w:ascii="Times New Roman"/>
          <w:b w:val="false"/>
          <w:i w:val="false"/>
          <w:color w:val="000000"/>
          <w:sz w:val="28"/>
        </w:rPr>
        <w:t>
      3) мемлекеттік жоспарлау жөніндегі орталық уәкілетті органның оң қорытындысының болуы;</w:t>
      </w:r>
    </w:p>
    <w:p>
      <w:pPr>
        <w:spacing w:after="0"/>
        <w:ind w:left="0"/>
        <w:jc w:val="both"/>
      </w:pPr>
      <w:r>
        <w:rPr>
          <w:rFonts w:ascii="Times New Roman"/>
          <w:b w:val="false"/>
          <w:i w:val="false"/>
          <w:color w:val="000000"/>
          <w:sz w:val="28"/>
        </w:rPr>
        <w:t>
      4) төлем қабілеттілігінің болуы, таратылуға жатпауы, оның мүлкіне тыйым салынбауы тиіс, оның қаржы-шаруашылық қызметі Қазақстан Республикасының заңнамасына сәйкес тоқтатыла тұрмауы тиіс;</w:t>
      </w:r>
    </w:p>
    <w:p>
      <w:pPr>
        <w:spacing w:after="0"/>
        <w:ind w:left="0"/>
        <w:jc w:val="both"/>
      </w:pPr>
      <w:r>
        <w:rPr>
          <w:rFonts w:ascii="Times New Roman"/>
          <w:b w:val="false"/>
          <w:i w:val="false"/>
          <w:color w:val="000000"/>
          <w:sz w:val="28"/>
        </w:rPr>
        <w:t>
      5) бұрын берілген мемлекеттік кепілдіктерді өтеу және оларға қызмет көрсету бойынша берешегінің болмауы және кредиторлар алдында мерзімі өткен берешегінің болмауы тиіс;</w:t>
      </w:r>
    </w:p>
    <w:p>
      <w:pPr>
        <w:spacing w:after="0"/>
        <w:ind w:left="0"/>
        <w:jc w:val="both"/>
      </w:pPr>
      <w:r>
        <w:rPr>
          <w:rFonts w:ascii="Times New Roman"/>
          <w:b w:val="false"/>
          <w:i w:val="false"/>
          <w:color w:val="000000"/>
          <w:sz w:val="28"/>
        </w:rPr>
        <w:t>
      6) нақты жүзеге асырылған сақтандыру және кепілдік төлемдерінің көлемі экспортты қолдау бойынша мемлекеттік кепілдіктердің қолданылу кезеңінде меншікті капиталы көлемінің 40 (қырық) пайызынан аспауға тиіс. Бұл ретте сақтандыру және кепілдік төлемдерінің көлемі суброгация, қайта сақтандыру және кепілдік беру шеңберінде өтелген сақтандыру және кепілдік төлемдерінің сомасы шегеріле отырып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225-3-бапқа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225-4-бап. Экспортты қолдау бойынша мемлекеттік кепілдік нысаны</w:t>
      </w:r>
    </w:p>
    <w:bookmarkStart w:name="z2714" w:id="2147"/>
    <w:p>
      <w:pPr>
        <w:spacing w:after="0"/>
        <w:ind w:left="0"/>
        <w:jc w:val="both"/>
      </w:pPr>
      <w:r>
        <w:rPr>
          <w:rFonts w:ascii="Times New Roman"/>
          <w:b w:val="false"/>
          <w:i w:val="false"/>
          <w:color w:val="000000"/>
          <w:sz w:val="28"/>
        </w:rPr>
        <w:t>
      1. Экспортты қолдау бойынша мемлекеттік кепілдік бюджетті атқару жөніндегі орталық уәкілетті орган мен Қазақстанның Экспорттық-кредиттік агенттігі арасында экспортты қолдау бойынша кепілдік шартын жазбаша нысанда жасасу арқылы беріледі.</w:t>
      </w:r>
    </w:p>
    <w:bookmarkEnd w:id="2147"/>
    <w:p>
      <w:pPr>
        <w:spacing w:after="0"/>
        <w:ind w:left="0"/>
        <w:jc w:val="both"/>
      </w:pPr>
      <w:r>
        <w:rPr>
          <w:rFonts w:ascii="Times New Roman"/>
          <w:b w:val="false"/>
          <w:i w:val="false"/>
          <w:color w:val="000000"/>
          <w:sz w:val="28"/>
        </w:rPr>
        <w:t>
      Осы баптың талаптарына сай келетін құжат қана экспортты қолдау бойынша мемлекеттік кепілдік ретінде танылуы мүмкін. Мемлекеттік органдардың және олардың лауазымды адамдарының өзге де актілері мен құжаттарының экспортты қолдау бойынша мемлекеттік кепілдік беру жөніндегі заңды күші болмайды.</w:t>
      </w:r>
    </w:p>
    <w:bookmarkStart w:name="z2715" w:id="2148"/>
    <w:p>
      <w:pPr>
        <w:spacing w:after="0"/>
        <w:ind w:left="0"/>
        <w:jc w:val="both"/>
      </w:pPr>
      <w:r>
        <w:rPr>
          <w:rFonts w:ascii="Times New Roman"/>
          <w:b w:val="false"/>
          <w:i w:val="false"/>
          <w:color w:val="000000"/>
          <w:sz w:val="28"/>
        </w:rPr>
        <w:t>
      2. Кепілдік шартына бюджетті атқару жөніндегі орталық уәкілетті органның бірінші басшысы қол қояды.</w:t>
      </w:r>
    </w:p>
    <w:bookmarkEnd w:id="2148"/>
    <w:bookmarkStart w:name="z2716" w:id="2149"/>
    <w:p>
      <w:pPr>
        <w:spacing w:after="0"/>
        <w:ind w:left="0"/>
        <w:jc w:val="both"/>
      </w:pPr>
      <w:r>
        <w:rPr>
          <w:rFonts w:ascii="Times New Roman"/>
          <w:b w:val="false"/>
          <w:i w:val="false"/>
          <w:color w:val="000000"/>
          <w:sz w:val="28"/>
        </w:rPr>
        <w:t>
      3. Кепілдік шартында:</w:t>
      </w:r>
    </w:p>
    <w:bookmarkEnd w:id="2149"/>
    <w:p>
      <w:pPr>
        <w:spacing w:after="0"/>
        <w:ind w:left="0"/>
        <w:jc w:val="both"/>
      </w:pPr>
      <w:r>
        <w:rPr>
          <w:rFonts w:ascii="Times New Roman"/>
          <w:b w:val="false"/>
          <w:i w:val="false"/>
          <w:color w:val="000000"/>
          <w:sz w:val="28"/>
        </w:rPr>
        <w:t>
      1) экспортты қолдау бойынша мемлекеттік кепілдік соған сәйкес берілетін Қазақстан Республикасы Үкіметі қаулысының деректемелері;</w:t>
      </w:r>
    </w:p>
    <w:p>
      <w:pPr>
        <w:spacing w:after="0"/>
        <w:ind w:left="0"/>
        <w:jc w:val="both"/>
      </w:pPr>
      <w:r>
        <w:rPr>
          <w:rFonts w:ascii="Times New Roman"/>
          <w:b w:val="false"/>
          <w:i w:val="false"/>
          <w:color w:val="000000"/>
          <w:sz w:val="28"/>
        </w:rPr>
        <w:t>
      2) Қазақстанның Экспорттық-кредиттік агенттігінің атауы және орналасқан жері;</w:t>
      </w:r>
    </w:p>
    <w:p>
      <w:pPr>
        <w:spacing w:after="0"/>
        <w:ind w:left="0"/>
        <w:jc w:val="both"/>
      </w:pPr>
      <w:r>
        <w:rPr>
          <w:rFonts w:ascii="Times New Roman"/>
          <w:b w:val="false"/>
          <w:i w:val="false"/>
          <w:color w:val="000000"/>
          <w:sz w:val="28"/>
        </w:rPr>
        <w:t>
      3) Қазақстанның Экспорттық-кредиттік агенттігінің негізгі міндеттемелерінің мазмұны;</w:t>
      </w:r>
    </w:p>
    <w:p>
      <w:pPr>
        <w:spacing w:after="0"/>
        <w:ind w:left="0"/>
        <w:jc w:val="both"/>
      </w:pPr>
      <w:r>
        <w:rPr>
          <w:rFonts w:ascii="Times New Roman"/>
          <w:b w:val="false"/>
          <w:i w:val="false"/>
          <w:color w:val="000000"/>
          <w:sz w:val="28"/>
        </w:rPr>
        <w:t>
      4) экспортты қолдау бойынша мемлекеттік кепілдіктің сомасы;</w:t>
      </w:r>
    </w:p>
    <w:p>
      <w:pPr>
        <w:spacing w:after="0"/>
        <w:ind w:left="0"/>
        <w:jc w:val="both"/>
      </w:pPr>
      <w:r>
        <w:rPr>
          <w:rFonts w:ascii="Times New Roman"/>
          <w:b w:val="false"/>
          <w:i w:val="false"/>
          <w:color w:val="000000"/>
          <w:sz w:val="28"/>
        </w:rPr>
        <w:t>
      5) экспортты қолдау бойынша мемлекеттік кепілдіктің қолданылу мерзімі;</w:t>
      </w:r>
    </w:p>
    <w:p>
      <w:pPr>
        <w:spacing w:after="0"/>
        <w:ind w:left="0"/>
        <w:jc w:val="both"/>
      </w:pPr>
      <w:r>
        <w:rPr>
          <w:rFonts w:ascii="Times New Roman"/>
          <w:b w:val="false"/>
          <w:i w:val="false"/>
          <w:color w:val="000000"/>
          <w:sz w:val="28"/>
        </w:rPr>
        <w:t>
      6) экспортты қолдау бойынша кепілдік шартына (кепілдік міндеттемеге) қол қойған лауазымды адамдар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225-4-бапқа өзгеріс енгізілді – ҚР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225-5-бап. Экспортты қолдау бойынша мемлекеттік кепілдіктер беруді есепке алу</w:t>
      </w:r>
    </w:p>
    <w:bookmarkStart w:name="z2718" w:id="2150"/>
    <w:p>
      <w:pPr>
        <w:spacing w:after="0"/>
        <w:ind w:left="0"/>
        <w:jc w:val="both"/>
      </w:pPr>
      <w:r>
        <w:rPr>
          <w:rFonts w:ascii="Times New Roman"/>
          <w:b w:val="false"/>
          <w:i w:val="false"/>
          <w:color w:val="000000"/>
          <w:sz w:val="28"/>
        </w:rPr>
        <w:t>
      Экспортты қолдау бойынша берілетін мемлекеттік кепілдіктер бюджетті атқару жөніндегі орталық уәкілетті органда Қазақстан Республикасының Үкіметі айқындайтын тәртіппен тіркелуге және есепке алынуға жатады.</w:t>
      </w:r>
    </w:p>
    <w:bookmarkEnd w:id="2150"/>
    <w:p>
      <w:pPr>
        <w:spacing w:after="0"/>
        <w:ind w:left="0"/>
        <w:jc w:val="both"/>
      </w:pPr>
      <w:r>
        <w:rPr>
          <w:rFonts w:ascii="Times New Roman"/>
          <w:b w:val="false"/>
          <w:i w:val="false"/>
          <w:color w:val="000000"/>
          <w:sz w:val="28"/>
        </w:rPr>
        <w:t>
      Бюджетті атқару жөніндегі орталық уәкілетті орган экспортты қолдау бойынша мемлекеттік кепілдік берген міндеттемеге мониторингті бюджетті атқару жөніндегі орталық уәкілетті орган мемлекеттік жоспарлау жөніндегі орталық уәкілетті органмен келісу бойынша айқындайтын тәртіппен жүзеге асырады.</w:t>
      </w:r>
    </w:p>
    <w:p>
      <w:pPr>
        <w:spacing w:after="0"/>
        <w:ind w:left="0"/>
        <w:jc w:val="both"/>
      </w:pPr>
      <w:r>
        <w:rPr>
          <w:rFonts w:ascii="Times New Roman"/>
          <w:b w:val="false"/>
          <w:i w:val="false"/>
          <w:color w:val="000000"/>
          <w:sz w:val="28"/>
        </w:rPr>
        <w:t>
      Экспортты қолдау бойынша мемлекеттік кепілдігі бар Қазақстанның Экспорттық-кредиттік агенттігінің қаржылық жағдайын мониторингілеу бюджетті атқару жөніндегі орталық уәкілетті орган мемлекеттік жоспарлау жөніндегі орталық уәкілетті органмен келісу бойынша айқындайтын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225-5-бапқа өзгеріс енгізілді – ҚР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225-6-бап. Экспортты қолдау бойынша мемлекеттік кепілдікті орындау</w:t>
      </w:r>
    </w:p>
    <w:bookmarkStart w:name="z2720" w:id="2151"/>
    <w:p>
      <w:pPr>
        <w:spacing w:after="0"/>
        <w:ind w:left="0"/>
        <w:jc w:val="both"/>
      </w:pPr>
      <w:r>
        <w:rPr>
          <w:rFonts w:ascii="Times New Roman"/>
          <w:b w:val="false"/>
          <w:i w:val="false"/>
          <w:color w:val="000000"/>
          <w:sz w:val="28"/>
        </w:rPr>
        <w:t>
      1. Экспортты қолдау бойынша мемлекеттік кепілдік Қазақстанның Экспорттық-кредиттік агенттігінің меншікті капиталынан асатын сақтандыру және кепілдік жағдайларын біржолғы іске асыру асып түскен кезде, сенім білдірілген өкілдің (агенттің), Қазақстанның Экспорттық-кредиттік агенттігінің қорытындылары, екінші деңгейдегі банктер берген оның шоттарынан үзінді көшірмелер, сондай-ақ экспортты қолдау бойынша мемлекеттік кепілдіктің орындалуына өтініш жасаудың алдындағы қаржы жылы үшін аудиттелген қаржылық есептілік және экспортты қолдау бойынша мемлекеттік кепілдіктің орындалуына өтініш жасалған кезге алынған қаржылық есептілік болған кезде орындалуға жатады.</w:t>
      </w:r>
    </w:p>
    <w:bookmarkEnd w:id="2151"/>
    <w:bookmarkStart w:name="z2721" w:id="2152"/>
    <w:p>
      <w:pPr>
        <w:spacing w:after="0"/>
        <w:ind w:left="0"/>
        <w:jc w:val="both"/>
      </w:pPr>
      <w:r>
        <w:rPr>
          <w:rFonts w:ascii="Times New Roman"/>
          <w:b w:val="false"/>
          <w:i w:val="false"/>
          <w:color w:val="000000"/>
          <w:sz w:val="28"/>
        </w:rPr>
        <w:t>
      2. Экспортты қолдау бойынша мемлекеттік кепілдік Қазақстанның Экспорттық-кредиттік агенттігінің меншікті капиталын шегергенде сақтандыру және кепілдік төлемдерінің жабылмаған сомасының бөлігіне ғана орындалады.</w:t>
      </w:r>
    </w:p>
    <w:bookmarkEnd w:id="2152"/>
    <w:bookmarkStart w:name="z2722" w:id="2153"/>
    <w:p>
      <w:pPr>
        <w:spacing w:after="0"/>
        <w:ind w:left="0"/>
        <w:jc w:val="both"/>
      </w:pPr>
      <w:r>
        <w:rPr>
          <w:rFonts w:ascii="Times New Roman"/>
          <w:b w:val="false"/>
          <w:i w:val="false"/>
          <w:color w:val="000000"/>
          <w:sz w:val="28"/>
        </w:rPr>
        <w:t>
      3. Экспортты қолдау бойынша мемлекеттік кепілдік жөніндегі міндеттемелерді орындау республикалық бюджет туралы заңда көзделген қаражат шегінде мемлекеттік кепілдік бойынша міндеттемелерді орындау жөніндегі талаптар қойылған күннен бастап он сегіз ай ішінде жүзеге асырылады.</w:t>
      </w:r>
    </w:p>
    <w:bookmarkEnd w:id="2153"/>
    <w:bookmarkStart w:name="z2723" w:id="2154"/>
    <w:p>
      <w:pPr>
        <w:spacing w:after="0"/>
        <w:ind w:left="0"/>
        <w:jc w:val="both"/>
      </w:pPr>
      <w:r>
        <w:rPr>
          <w:rFonts w:ascii="Times New Roman"/>
          <w:b w:val="false"/>
          <w:i w:val="false"/>
          <w:color w:val="000000"/>
          <w:sz w:val="28"/>
        </w:rPr>
        <w:t>
      4. Экспортты қолдау бойынша мемлекеттің кепілдігі жөніндегі міндеттемелерді орындауға бөлінген қаражатты Қазақстанның Экспорттық-кредиттік агенттігі сақтандыру және кепілдік төлемдерін өтеу қаражаты мен өзге де көздер есебінен республикалық бюджетке қайтаруға тиіс.</w:t>
      </w:r>
    </w:p>
    <w:bookmarkEnd w:id="2154"/>
    <w:bookmarkStart w:name="z2724" w:id="2155"/>
    <w:p>
      <w:pPr>
        <w:spacing w:after="0"/>
        <w:ind w:left="0"/>
        <w:jc w:val="both"/>
      </w:pPr>
      <w:r>
        <w:rPr>
          <w:rFonts w:ascii="Times New Roman"/>
          <w:b w:val="false"/>
          <w:i w:val="false"/>
          <w:color w:val="000000"/>
          <w:sz w:val="28"/>
        </w:rPr>
        <w:t>
      5. Экспортты қолдау бойынша мемлекеттік кепілдікті орындауға республикалық бюджеттен бөлінген қаражатты қайтарудың шарттары, мерзімдері, сыйақы мөлшерлемелері және тәртібі бюджетті атқару жөніндегі орталық уәкілетті орган, сенім білдірілген өкіл (агент) және Қазақстанның Экспорттық-кредиттік агенттігі арасында жасалатын экспортты қолдау бойынша мемлекеттік кепілдік беру туралы келісімде айқындалады.</w:t>
      </w:r>
    </w:p>
    <w:bookmarkEnd w:id="2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225-6-бапқа өзгеріс енгізілді – ҚР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225-7-бап. Экспортты қолдау бойынша мемлекеттік кепілдіктің қолданысын тоқтату негіздері</w:t>
      </w:r>
    </w:p>
    <w:bookmarkStart w:name="z2726" w:id="2156"/>
    <w:p>
      <w:pPr>
        <w:spacing w:after="0"/>
        <w:ind w:left="0"/>
        <w:jc w:val="both"/>
      </w:pPr>
      <w:r>
        <w:rPr>
          <w:rFonts w:ascii="Times New Roman"/>
          <w:b w:val="false"/>
          <w:i w:val="false"/>
          <w:color w:val="000000"/>
          <w:sz w:val="28"/>
        </w:rPr>
        <w:t>
      Экспортты қолдау бойынша мемлекеттік кепілдік өз қолданысын мынадай:</w:t>
      </w:r>
    </w:p>
    <w:bookmarkEnd w:id="2156"/>
    <w:p>
      <w:pPr>
        <w:spacing w:after="0"/>
        <w:ind w:left="0"/>
        <w:jc w:val="both"/>
      </w:pPr>
      <w:r>
        <w:rPr>
          <w:rFonts w:ascii="Times New Roman"/>
          <w:b w:val="false"/>
          <w:i w:val="false"/>
          <w:color w:val="000000"/>
          <w:sz w:val="28"/>
        </w:rPr>
        <w:t>
      1) экспортты қолдау бойынша кепілдік шартында айтылған міндеттемелер толық орындалған;</w:t>
      </w:r>
    </w:p>
    <w:p>
      <w:pPr>
        <w:spacing w:after="0"/>
        <w:ind w:left="0"/>
        <w:jc w:val="both"/>
      </w:pPr>
      <w:r>
        <w:rPr>
          <w:rFonts w:ascii="Times New Roman"/>
          <w:b w:val="false"/>
          <w:i w:val="false"/>
          <w:color w:val="000000"/>
          <w:sz w:val="28"/>
        </w:rPr>
        <w:t>
      2) оның қолданылу мерзімі өткен жағдайларда тоқтатады.</w:t>
      </w:r>
    </w:p>
    <w:bookmarkStart w:name="z2008" w:id="2157"/>
    <w:p>
      <w:pPr>
        <w:spacing w:after="0"/>
        <w:ind w:left="0"/>
        <w:jc w:val="left"/>
      </w:pPr>
      <w:r>
        <w:rPr>
          <w:rFonts w:ascii="Times New Roman"/>
          <w:b/>
          <w:i w:val="false"/>
          <w:color w:val="000000"/>
        </w:rPr>
        <w:t xml:space="preserve"> 46-тарау. МЕМЛЕКЕТ КЕПІЛГЕРЛІГІ</w:t>
      </w:r>
    </w:p>
    <w:bookmarkEnd w:id="2157"/>
    <w:p>
      <w:pPr>
        <w:spacing w:after="0"/>
        <w:ind w:left="0"/>
        <w:jc w:val="both"/>
      </w:pPr>
      <w:r>
        <w:rPr>
          <w:rFonts w:ascii="Times New Roman"/>
          <w:b/>
          <w:i w:val="false"/>
          <w:color w:val="000000"/>
          <w:sz w:val="28"/>
        </w:rPr>
        <w:t>226-бап. Мемлекет кепілгерлігі</w:t>
      </w:r>
    </w:p>
    <w:p>
      <w:pPr>
        <w:spacing w:after="0"/>
        <w:ind w:left="0"/>
        <w:jc w:val="both"/>
      </w:pPr>
      <w:r>
        <w:rPr>
          <w:rFonts w:ascii="Times New Roman"/>
          <w:b w:val="false"/>
          <w:i w:val="false"/>
          <w:color w:val="000000"/>
          <w:sz w:val="28"/>
        </w:rPr>
        <w:t>
      Қазақстан Республикасы Үкіметінің кепілгерлік шартына сәйкес мемлекеттік-жекешелік әріптестік шарты, оның ішінде концессия шарты шеңберінде тартылған қарыз бойынша қарыз беруші алдындағы қарыз алушының борышын толық немесе ішінара өтеу міндеттемесі мемлекет кепілгерлігі болып табылады.</w:t>
      </w:r>
    </w:p>
    <w:p>
      <w:pPr>
        <w:spacing w:after="0"/>
        <w:ind w:left="0"/>
        <w:jc w:val="both"/>
      </w:pPr>
      <w:r>
        <w:rPr>
          <w:rFonts w:ascii="Times New Roman"/>
          <w:b w:val="false"/>
          <w:i w:val="false"/>
          <w:color w:val="000000"/>
          <w:sz w:val="28"/>
        </w:rPr>
        <w:t>
      Кепілгерлік бойынша міндеттемелер қарыздың негізгі сомасын және ол бойынша сыйақыны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 енгізілді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Мемлекет кепілгерлігін беруді шектеу</w:t>
      </w:r>
    </w:p>
    <w:bookmarkStart w:name="z2992" w:id="2158"/>
    <w:p>
      <w:pPr>
        <w:spacing w:after="0"/>
        <w:ind w:left="0"/>
        <w:jc w:val="both"/>
      </w:pPr>
      <w:r>
        <w:rPr>
          <w:rFonts w:ascii="Times New Roman"/>
          <w:b w:val="false"/>
          <w:i w:val="false"/>
          <w:color w:val="000000"/>
          <w:sz w:val="28"/>
        </w:rPr>
        <w:t>
      1. Мемлекет кепілгерлігі республикалық бюджет туралы заңда белгіленген лимит шегінде беріледі.</w:t>
      </w:r>
    </w:p>
    <w:bookmarkEnd w:id="2158"/>
    <w:bookmarkStart w:name="z2011" w:id="2159"/>
    <w:p>
      <w:pPr>
        <w:spacing w:after="0"/>
        <w:ind w:left="0"/>
        <w:jc w:val="both"/>
      </w:pPr>
      <w:r>
        <w:rPr>
          <w:rFonts w:ascii="Times New Roman"/>
          <w:b w:val="false"/>
          <w:i w:val="false"/>
          <w:color w:val="000000"/>
          <w:sz w:val="28"/>
        </w:rPr>
        <w:t>
      2. Мемлекет кепiлгерлiгiмен тартылатын қарыз қаражаты мемлекеттік-жекешелік әріптестік, оның ішінде концессия объектiлерiн құруға ғана пайдаланылады.</w:t>
      </w:r>
    </w:p>
    <w:bookmarkEnd w:id="2159"/>
    <w:bookmarkStart w:name="z2012" w:id="2160"/>
    <w:p>
      <w:pPr>
        <w:spacing w:after="0"/>
        <w:ind w:left="0"/>
        <w:jc w:val="both"/>
      </w:pPr>
      <w:r>
        <w:rPr>
          <w:rFonts w:ascii="Times New Roman"/>
          <w:b w:val="false"/>
          <w:i w:val="false"/>
          <w:color w:val="000000"/>
          <w:sz w:val="28"/>
        </w:rPr>
        <w:t>
      3. Мемлекет кепілгерліктері бұрын тартылған қарыздарды қайта қаржыландыру ретінде немесе қарыздарға қызмет көрсету үшін, сондай-ақ жергілікті атқарушы органдардың қарыздарын қайтаруды қамтамасыз ету ретінде тартылатын қарыздар бойынша берілмейді.</w:t>
      </w:r>
    </w:p>
    <w:bookmarkEnd w:id="2160"/>
    <w:bookmarkStart w:name="z2013" w:id="2161"/>
    <w:p>
      <w:pPr>
        <w:spacing w:after="0"/>
        <w:ind w:left="0"/>
        <w:jc w:val="both"/>
      </w:pPr>
      <w:r>
        <w:rPr>
          <w:rFonts w:ascii="Times New Roman"/>
          <w:b w:val="false"/>
          <w:i w:val="false"/>
          <w:color w:val="000000"/>
          <w:sz w:val="28"/>
        </w:rPr>
        <w:t>
      4. Мемлекет кепілгерліктерін беру лимитінің көлемі осы лимит белгіленген тиісті қаржы жылы шегінде ғана пайдаланылуы мүмкін.</w:t>
      </w:r>
    </w:p>
    <w:bookmarkEnd w:id="2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өзгеріс енгізілді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Мемлекет кепілгерліктерін беру шарттары</w:t>
      </w:r>
    </w:p>
    <w:bookmarkStart w:name="z2993" w:id="2162"/>
    <w:p>
      <w:pPr>
        <w:spacing w:after="0"/>
        <w:ind w:left="0"/>
        <w:jc w:val="both"/>
      </w:pPr>
      <w:r>
        <w:rPr>
          <w:rFonts w:ascii="Times New Roman"/>
          <w:b w:val="false"/>
          <w:i w:val="false"/>
          <w:color w:val="000000"/>
          <w:sz w:val="28"/>
        </w:rPr>
        <w:t>
      1. Мемлекет кепілгерліктері Қазақстан Республикасы Үкіметі шешімдерінің негізінде беріледі.</w:t>
      </w:r>
    </w:p>
    <w:bookmarkEnd w:id="2162"/>
    <w:bookmarkStart w:name="z2015" w:id="2163"/>
    <w:p>
      <w:pPr>
        <w:spacing w:after="0"/>
        <w:ind w:left="0"/>
        <w:jc w:val="both"/>
      </w:pPr>
      <w:r>
        <w:rPr>
          <w:rFonts w:ascii="Times New Roman"/>
          <w:b w:val="false"/>
          <w:i w:val="false"/>
          <w:color w:val="000000"/>
          <w:sz w:val="28"/>
        </w:rPr>
        <w:t>
      2. Мемлекет кепілгерлігін беру:</w:t>
      </w:r>
    </w:p>
    <w:bookmarkEnd w:id="216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233-бабына</w:t>
      </w:r>
      <w:r>
        <w:rPr>
          <w:rFonts w:ascii="Times New Roman"/>
          <w:b w:val="false"/>
          <w:i w:val="false"/>
          <w:color w:val="000000"/>
          <w:sz w:val="28"/>
        </w:rPr>
        <w:t xml:space="preserve"> сәйкес қарыз алушының мемлекеттік-жекешелік әріптестік, оның ішінде концессия объектiсiн мемлекетке беруiнiң мiндеттiлiгi;</w:t>
      </w:r>
    </w:p>
    <w:bookmarkStart w:name="z2016" w:id="2164"/>
    <w:p>
      <w:pPr>
        <w:spacing w:after="0"/>
        <w:ind w:left="0"/>
        <w:jc w:val="both"/>
      </w:pPr>
      <w:r>
        <w:rPr>
          <w:rFonts w:ascii="Times New Roman"/>
          <w:b w:val="false"/>
          <w:i w:val="false"/>
          <w:color w:val="000000"/>
          <w:sz w:val="28"/>
        </w:rPr>
        <w:t>
      2) қарыз алушының арнайы шотта мемлекеттің кепілгерлігімен тартылатын қарыз бойынша міндеттемелерді уақтылы орындауды қамтамасыз етуге арналған қаражатты шоғырландыру міндеттемесі шартымен жүзеге асырылады.</w:t>
      </w:r>
    </w:p>
    <w:bookmarkEnd w:id="2164"/>
    <w:p>
      <w:pPr>
        <w:spacing w:after="0"/>
        <w:ind w:left="0"/>
        <w:jc w:val="both"/>
      </w:pPr>
      <w:r>
        <w:rPr>
          <w:rFonts w:ascii="Times New Roman"/>
          <w:b w:val="false"/>
          <w:i w:val="false"/>
          <w:color w:val="000000"/>
          <w:sz w:val="28"/>
        </w:rPr>
        <w:t>
      Қаражатты арнайы шотта шоғырландыру тәртібі кепілгерлік шартында айқындалады.</w:t>
      </w:r>
    </w:p>
    <w:bookmarkStart w:name="z2017" w:id="2165"/>
    <w:p>
      <w:pPr>
        <w:spacing w:after="0"/>
        <w:ind w:left="0"/>
        <w:jc w:val="both"/>
      </w:pPr>
      <w:r>
        <w:rPr>
          <w:rFonts w:ascii="Times New Roman"/>
          <w:b w:val="false"/>
          <w:i w:val="false"/>
          <w:color w:val="000000"/>
          <w:sz w:val="28"/>
        </w:rPr>
        <w:t>
      3. Мемлекеттік емес қарыз бойынша мемлекет кепілгерлігі берілгені үшін қарыз алушыдан мемлекет кепілгерлігі сомасының екі пайызы мөлшерінде алдын ала біржолғы төлем (алым) өндіріп алынады.</w:t>
      </w:r>
    </w:p>
    <w:bookmarkEnd w:id="2165"/>
    <w:bookmarkStart w:name="z2018" w:id="2166"/>
    <w:p>
      <w:pPr>
        <w:spacing w:after="0"/>
        <w:ind w:left="0"/>
        <w:jc w:val="both"/>
      </w:pPr>
      <w:r>
        <w:rPr>
          <w:rFonts w:ascii="Times New Roman"/>
          <w:b w:val="false"/>
          <w:i w:val="false"/>
          <w:color w:val="000000"/>
          <w:sz w:val="28"/>
        </w:rPr>
        <w:t>
      4. Мемлекет кепiлгерлiгiн беру, Қазақстан Республикасының Үкіметі белгілеген жағдайларды қоспағанда, мемлекет кепiлгерлiгi бойынша мiндеттемелердi орындауға тартылған республикалық бюджет қаражатының қайтарымдылығын қамтамасыз ету талаптарын қанағаттандыратын сақтандыру шарты болған кезде жүзеге асырылады.</w:t>
      </w:r>
    </w:p>
    <w:bookmarkEnd w:id="2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өзгерістер енгізілді - ҚР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229-бап. Мемлекет кепілгерлігін алуға үміткер тұлғаларға қойылатын талаптар</w:t>
      </w:r>
    </w:p>
    <w:p>
      <w:pPr>
        <w:spacing w:after="0"/>
        <w:ind w:left="0"/>
        <w:jc w:val="both"/>
      </w:pPr>
      <w:r>
        <w:rPr>
          <w:rFonts w:ascii="Times New Roman"/>
          <w:b w:val="false"/>
          <w:i w:val="false"/>
          <w:color w:val="000000"/>
          <w:sz w:val="28"/>
        </w:rPr>
        <w:t>
      Тұлғалар өздері қарыз алушы ретінде әрекет ететін қарыздар бойынша мемлекет кепілгерлігін алуға үміткер болғанда осы тұлғаларға мынадай талаптар қойылады:</w:t>
      </w:r>
    </w:p>
    <w:bookmarkStart w:name="z2020" w:id="2167"/>
    <w:p>
      <w:pPr>
        <w:spacing w:after="0"/>
        <w:ind w:left="0"/>
        <w:jc w:val="both"/>
      </w:pPr>
      <w:r>
        <w:rPr>
          <w:rFonts w:ascii="Times New Roman"/>
          <w:b w:val="false"/>
          <w:i w:val="false"/>
          <w:color w:val="000000"/>
          <w:sz w:val="28"/>
        </w:rPr>
        <w:t>
      1) кәсіпкерлік қызметті жүзеге асыратын Қазақстан Республикасының резиденті болу;</w:t>
      </w:r>
    </w:p>
    <w:bookmarkEnd w:id="2167"/>
    <w:bookmarkStart w:name="z2021" w:id="2168"/>
    <w:p>
      <w:pPr>
        <w:spacing w:after="0"/>
        <w:ind w:left="0"/>
        <w:jc w:val="both"/>
      </w:pPr>
      <w:r>
        <w:rPr>
          <w:rFonts w:ascii="Times New Roman"/>
          <w:b w:val="false"/>
          <w:i w:val="false"/>
          <w:color w:val="000000"/>
          <w:sz w:val="28"/>
        </w:rPr>
        <w:t>
      2) Қазақстан Республикасының Үкіметі белгілеген жағдайларды қоспағанда, бюджеттi атқару жөнiндегi орталық уәкiлеттi орган қаржы нарығы мен қаржы ұйымдарын реттеу, бақылау және қадағалау жөніндегі уәкілетті органмен келiсу бойынша белгiлейтiн, мемлекет кепiлгерлiгiмен тартылатын қарыздың қайтарымдылығын қамтамасыз ету талаптарын қанағаттандыратын сақтандыру шартының болуы;</w:t>
      </w:r>
    </w:p>
    <w:bookmarkEnd w:id="2168"/>
    <w:bookmarkStart w:name="z2022" w:id="2169"/>
    <w:p>
      <w:pPr>
        <w:spacing w:after="0"/>
        <w:ind w:left="0"/>
        <w:jc w:val="both"/>
      </w:pPr>
      <w:r>
        <w:rPr>
          <w:rFonts w:ascii="Times New Roman"/>
          <w:b w:val="false"/>
          <w:i w:val="false"/>
          <w:color w:val="000000"/>
          <w:sz w:val="28"/>
        </w:rPr>
        <w:t>
      3) тиісті саланың уәкілетті органының оң қорытындысының болуы;</w:t>
      </w:r>
    </w:p>
    <w:bookmarkEnd w:id="2169"/>
    <w:bookmarkStart w:name="z2023" w:id="2170"/>
    <w:p>
      <w:pPr>
        <w:spacing w:after="0"/>
        <w:ind w:left="0"/>
        <w:jc w:val="both"/>
      </w:pPr>
      <w:r>
        <w:rPr>
          <w:rFonts w:ascii="Times New Roman"/>
          <w:b w:val="false"/>
          <w:i w:val="false"/>
          <w:color w:val="000000"/>
          <w:sz w:val="28"/>
        </w:rPr>
        <w:t>
      4) бюджетті атқару жөніндегі орталық уәкілетті органның жобаның қаржылық сараптамасы бойынша оң қорытындысының болуы;</w:t>
      </w:r>
    </w:p>
    <w:bookmarkEnd w:id="2170"/>
    <w:bookmarkStart w:name="z2024" w:id="2171"/>
    <w:p>
      <w:pPr>
        <w:spacing w:after="0"/>
        <w:ind w:left="0"/>
        <w:jc w:val="both"/>
      </w:pPr>
      <w:r>
        <w:rPr>
          <w:rFonts w:ascii="Times New Roman"/>
          <w:b w:val="false"/>
          <w:i w:val="false"/>
          <w:color w:val="000000"/>
          <w:sz w:val="28"/>
        </w:rPr>
        <w:t>
      5) концессиялық өтінімге сараптаманың оң қорытындысының болуы не жекеше әріптесті айқындау туралы хаттаманың болуы;</w:t>
      </w:r>
    </w:p>
    <w:bookmarkEnd w:id="2171"/>
    <w:bookmarkStart w:name="z2025" w:id="2172"/>
    <w:p>
      <w:pPr>
        <w:spacing w:after="0"/>
        <w:ind w:left="0"/>
        <w:jc w:val="both"/>
      </w:pPr>
      <w:r>
        <w:rPr>
          <w:rFonts w:ascii="Times New Roman"/>
          <w:b w:val="false"/>
          <w:i w:val="false"/>
          <w:color w:val="000000"/>
          <w:sz w:val="28"/>
        </w:rPr>
        <w:t>
      6) мемлекет кепілгерлігімен не мемлекеттік кепілдіктерімен бұрын алынған, төлем мерзімдері басталған қарыздарды өтеу және оларға қызмет көрсету бойынша берешегінің, сондай-ақ кредиторлар алдында өзге де мерзімі өткен берешегінің болмауы;</w:t>
      </w:r>
    </w:p>
    <w:bookmarkEnd w:id="2172"/>
    <w:bookmarkStart w:name="z2026" w:id="2173"/>
    <w:p>
      <w:pPr>
        <w:spacing w:after="0"/>
        <w:ind w:left="0"/>
        <w:jc w:val="both"/>
      </w:pPr>
      <w:r>
        <w:rPr>
          <w:rFonts w:ascii="Times New Roman"/>
          <w:b w:val="false"/>
          <w:i w:val="false"/>
          <w:color w:val="000000"/>
          <w:sz w:val="28"/>
        </w:rPr>
        <w:t>
      7) мемлекеттік-жекешелік әріптестік, оның ішінде концессия объектісінің құнына қатысты кемінде жиырма пайызды құрайтын меншікті капиталының болуы;</w:t>
      </w:r>
    </w:p>
    <w:bookmarkEnd w:id="2173"/>
    <w:bookmarkStart w:name="z2027" w:id="2174"/>
    <w:p>
      <w:pPr>
        <w:spacing w:after="0"/>
        <w:ind w:left="0"/>
        <w:jc w:val="both"/>
      </w:pPr>
      <w:r>
        <w:rPr>
          <w:rFonts w:ascii="Times New Roman"/>
          <w:b w:val="false"/>
          <w:i w:val="false"/>
          <w:color w:val="000000"/>
          <w:sz w:val="28"/>
        </w:rPr>
        <w:t>
      8) төлемақы төлеуге қабілетті болып табылуы, таратуға жатпауы, оның мүлкіне тыйым салынбауы, оның қаржы-шаруашылық қызметі Қазақстан Республикасының заңнамасына сәйкес тоқтатыла тұрмауы тиіс;</w:t>
      </w:r>
    </w:p>
    <w:bookmarkEnd w:id="2174"/>
    <w:bookmarkStart w:name="z2388" w:id="2175"/>
    <w:p>
      <w:pPr>
        <w:spacing w:after="0"/>
        <w:ind w:left="0"/>
        <w:jc w:val="both"/>
      </w:pPr>
      <w:r>
        <w:rPr>
          <w:rFonts w:ascii="Times New Roman"/>
          <w:b w:val="false"/>
          <w:i w:val="false"/>
          <w:color w:val="000000"/>
          <w:sz w:val="28"/>
        </w:rPr>
        <w:t>
      9) Қазақстан Республикасының Үкіметі бекітетін, тиісті кезеңге мемлекет кепілгерлігімен тартылатын мемлекеттік емес қарыздар есебінен қаржыландыруға ұсынылатын мемлекеттік-жекешелік әріптестік жобаларының, оның ішінде концессиялық жобалардың тізбесіне енгізілген жобалардың іске асырылуын жүзеге асыру.</w:t>
      </w:r>
    </w:p>
    <w:bookmarkEnd w:id="2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өзгерістер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230-бап. Мемлекет кепiлгерлiктерiн беру немесе олардың көлемiн ұлғайту үшiн мемлекеттік-жекешелік әріптестік жобаларын, оның ішінде концессиялық жобаларды iрiктеу</w:t>
      </w:r>
    </w:p>
    <w:p>
      <w:pPr>
        <w:spacing w:after="0"/>
        <w:ind w:left="0"/>
        <w:jc w:val="both"/>
      </w:pPr>
      <w:r>
        <w:rPr>
          <w:rFonts w:ascii="Times New Roman"/>
          <w:b w:val="false"/>
          <w:i w:val="false"/>
          <w:color w:val="000000"/>
          <w:sz w:val="28"/>
        </w:rPr>
        <w:t>
      Мемлекет кепiлгерлiктерiн беру немесе олардың көлемiн ұлғайту үшiн мемлекеттік-жекешелік әріптестік жобаларын, оның ішінде концессиялық жобаларды iрiктеудi бюджетті атқару жөнiндегi орталық уәкiлеттi органмен келісу бойынша мемлекеттік жоспарлау жөніндегі орталық уәкілетті орган айқындайтын тәртiппен мемлекеттiк жоспарлау жөнiндегi орталық уәкiлеттi орган жүргiзедi.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230-бап жаңа редакцияда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Мемлекет кепілгерлігінің нысаны</w:t>
      </w:r>
    </w:p>
    <w:bookmarkStart w:name="z2994" w:id="2176"/>
    <w:p>
      <w:pPr>
        <w:spacing w:after="0"/>
        <w:ind w:left="0"/>
        <w:jc w:val="both"/>
      </w:pPr>
      <w:r>
        <w:rPr>
          <w:rFonts w:ascii="Times New Roman"/>
          <w:b w:val="false"/>
          <w:i w:val="false"/>
          <w:color w:val="000000"/>
          <w:sz w:val="28"/>
        </w:rPr>
        <w:t>
      1. Мемлекет кепілгерлігі бюджетті атқару жөніндегі орталық</w:t>
      </w:r>
    </w:p>
    <w:bookmarkEnd w:id="2176"/>
    <w:p>
      <w:pPr>
        <w:spacing w:after="0"/>
        <w:ind w:left="0"/>
        <w:jc w:val="both"/>
      </w:pPr>
      <w:r>
        <w:rPr>
          <w:rFonts w:ascii="Times New Roman"/>
          <w:b w:val="false"/>
          <w:i w:val="false"/>
          <w:color w:val="000000"/>
          <w:sz w:val="28"/>
        </w:rPr>
        <w:t>
      уәкілетті орган мен қарыз беруші арасында мемлекет кепілгерлігі шартын жазбаша нысанда жасасу арқылы беріледі.</w:t>
      </w:r>
    </w:p>
    <w:p>
      <w:pPr>
        <w:spacing w:after="0"/>
        <w:ind w:left="0"/>
        <w:jc w:val="both"/>
      </w:pPr>
      <w:r>
        <w:rPr>
          <w:rFonts w:ascii="Times New Roman"/>
          <w:b w:val="false"/>
          <w:i w:val="false"/>
          <w:color w:val="000000"/>
          <w:sz w:val="28"/>
        </w:rPr>
        <w:t>
      Осы баптың талаптарына сәйкес келетін құжат мемлекет кепілгерлігі деп танылуы мүмкін.</w:t>
      </w:r>
    </w:p>
    <w:p>
      <w:pPr>
        <w:spacing w:after="0"/>
        <w:ind w:left="0"/>
        <w:jc w:val="both"/>
      </w:pPr>
      <w:r>
        <w:rPr>
          <w:rFonts w:ascii="Times New Roman"/>
          <w:b w:val="false"/>
          <w:i w:val="false"/>
          <w:color w:val="000000"/>
          <w:sz w:val="28"/>
        </w:rPr>
        <w:t>
      Мемлекеттік органдар мен олардың лауазымды адамдарының актілерінің немесе өзге де құжаттарының мемлекет кепілгерлігі болатын заңдық күші болмайды.</w:t>
      </w:r>
    </w:p>
    <w:bookmarkStart w:name="z2030" w:id="2177"/>
    <w:p>
      <w:pPr>
        <w:spacing w:after="0"/>
        <w:ind w:left="0"/>
        <w:jc w:val="both"/>
      </w:pPr>
      <w:r>
        <w:rPr>
          <w:rFonts w:ascii="Times New Roman"/>
          <w:b w:val="false"/>
          <w:i w:val="false"/>
          <w:color w:val="000000"/>
          <w:sz w:val="28"/>
        </w:rPr>
        <w:t>
      2. Мемлекет кепілгерлігі шартына бюджетті атқару жөніндегі орталық уәкілетті органның бірінші басшысы қол қояды.</w:t>
      </w:r>
    </w:p>
    <w:bookmarkEnd w:id="2177"/>
    <w:bookmarkStart w:name="z2031" w:id="2178"/>
    <w:p>
      <w:pPr>
        <w:spacing w:after="0"/>
        <w:ind w:left="0"/>
        <w:jc w:val="both"/>
      </w:pPr>
      <w:r>
        <w:rPr>
          <w:rFonts w:ascii="Times New Roman"/>
          <w:b w:val="false"/>
          <w:i w:val="false"/>
          <w:color w:val="000000"/>
          <w:sz w:val="28"/>
        </w:rPr>
        <w:t>
      3. Мемлекет кепілгерлігі шартында:</w:t>
      </w:r>
    </w:p>
    <w:bookmarkEnd w:id="2178"/>
    <w:p>
      <w:pPr>
        <w:spacing w:after="0"/>
        <w:ind w:left="0"/>
        <w:jc w:val="both"/>
      </w:pPr>
      <w:r>
        <w:rPr>
          <w:rFonts w:ascii="Times New Roman"/>
          <w:b w:val="false"/>
          <w:i w:val="false"/>
          <w:color w:val="000000"/>
          <w:sz w:val="28"/>
        </w:rPr>
        <w:t>
      1) оған сәйкес мемлекеттің кепілгерлігі берілетін Қазақстан Республикасы Үкіметі қаулыларының деректемелері;</w:t>
      </w:r>
    </w:p>
    <w:bookmarkStart w:name="z2032" w:id="2179"/>
    <w:p>
      <w:pPr>
        <w:spacing w:after="0"/>
        <w:ind w:left="0"/>
        <w:jc w:val="both"/>
      </w:pPr>
      <w:r>
        <w:rPr>
          <w:rFonts w:ascii="Times New Roman"/>
          <w:b w:val="false"/>
          <w:i w:val="false"/>
          <w:color w:val="000000"/>
          <w:sz w:val="28"/>
        </w:rPr>
        <w:t>
      2) қарыз алушы мен қарыз берушінің атауы және тұрған жері;</w:t>
      </w:r>
    </w:p>
    <w:bookmarkEnd w:id="2179"/>
    <w:bookmarkStart w:name="z2033" w:id="2180"/>
    <w:p>
      <w:pPr>
        <w:spacing w:after="0"/>
        <w:ind w:left="0"/>
        <w:jc w:val="both"/>
      </w:pPr>
      <w:r>
        <w:rPr>
          <w:rFonts w:ascii="Times New Roman"/>
          <w:b w:val="false"/>
          <w:i w:val="false"/>
          <w:color w:val="000000"/>
          <w:sz w:val="28"/>
        </w:rPr>
        <w:t>
      3) қарыз алушының негізгі міндеттемесінің мазмұны;</w:t>
      </w:r>
    </w:p>
    <w:bookmarkEnd w:id="2180"/>
    <w:bookmarkStart w:name="z2034" w:id="2181"/>
    <w:p>
      <w:pPr>
        <w:spacing w:after="0"/>
        <w:ind w:left="0"/>
        <w:jc w:val="both"/>
      </w:pPr>
      <w:r>
        <w:rPr>
          <w:rFonts w:ascii="Times New Roman"/>
          <w:b w:val="false"/>
          <w:i w:val="false"/>
          <w:color w:val="000000"/>
          <w:sz w:val="28"/>
        </w:rPr>
        <w:t>
      4) мемлекет кепілгерлігі берілетін қарыз сомасы, мемлекет кепілгерлігінің күші қолданылатын қарыз бойынша басқа да міндеттемелер. Басқа да міндеттемелер қарыз сомасын ұлғайта алмайды (капиталдандырмайды);</w:t>
      </w:r>
    </w:p>
    <w:bookmarkEnd w:id="2181"/>
    <w:bookmarkStart w:name="z2035" w:id="2182"/>
    <w:p>
      <w:pPr>
        <w:spacing w:after="0"/>
        <w:ind w:left="0"/>
        <w:jc w:val="both"/>
      </w:pPr>
      <w:r>
        <w:rPr>
          <w:rFonts w:ascii="Times New Roman"/>
          <w:b w:val="false"/>
          <w:i w:val="false"/>
          <w:color w:val="000000"/>
          <w:sz w:val="28"/>
        </w:rPr>
        <w:t>
      5) мемлекет кепілгерлігінің қолданылу мерзімі;</w:t>
      </w:r>
    </w:p>
    <w:bookmarkEnd w:id="2182"/>
    <w:bookmarkStart w:name="z2036" w:id="2183"/>
    <w:p>
      <w:pPr>
        <w:spacing w:after="0"/>
        <w:ind w:left="0"/>
        <w:jc w:val="both"/>
      </w:pPr>
      <w:r>
        <w:rPr>
          <w:rFonts w:ascii="Times New Roman"/>
          <w:b w:val="false"/>
          <w:i w:val="false"/>
          <w:color w:val="000000"/>
          <w:sz w:val="28"/>
        </w:rPr>
        <w:t>
      6) мемлекет кепілгерлігі шартына қол қойған лауазымды адам көрсетіледі.</w:t>
      </w:r>
    </w:p>
    <w:bookmarkEnd w:id="2183"/>
    <w:bookmarkStart w:name="z2037" w:id="2184"/>
    <w:p>
      <w:pPr>
        <w:spacing w:after="0"/>
        <w:ind w:left="0"/>
        <w:jc w:val="both"/>
      </w:pPr>
      <w:r>
        <w:rPr>
          <w:rFonts w:ascii="Times New Roman"/>
          <w:b w:val="false"/>
          <w:i w:val="false"/>
          <w:color w:val="000000"/>
          <w:sz w:val="28"/>
        </w:rPr>
        <w:t>
      4. Осы баптың 2-тармағында және 3-тармағының 1) тармақшасында көзделген талаптар сақталмаған кезде мемлекеттің кепілгерлігі жарамсыз болып саналады.</w:t>
      </w:r>
    </w:p>
    <w:bookmarkEnd w:id="2184"/>
    <w:p>
      <w:pPr>
        <w:spacing w:after="0"/>
        <w:ind w:left="0"/>
        <w:jc w:val="both"/>
      </w:pPr>
      <w:r>
        <w:rPr>
          <w:rFonts w:ascii="Times New Roman"/>
          <w:b/>
          <w:i w:val="false"/>
          <w:color w:val="000000"/>
          <w:sz w:val="28"/>
        </w:rPr>
        <w:t>232-бап. Мемлекет беретін кепілгерліктерді және мемлекет кепілгерлігімен берілетін қарыздарды есепке алу</w:t>
      </w:r>
    </w:p>
    <w:p>
      <w:pPr>
        <w:spacing w:after="0"/>
        <w:ind w:left="0"/>
        <w:jc w:val="both"/>
      </w:pPr>
      <w:r>
        <w:rPr>
          <w:rFonts w:ascii="Times New Roman"/>
          <w:b w:val="false"/>
          <w:i w:val="false"/>
          <w:color w:val="000000"/>
          <w:sz w:val="28"/>
        </w:rPr>
        <w:t>
      Мемлекет беретін кепілгерліктер және мемлекет кепілгерлігімен берілетін қарыздар бюджетті атқару жөніндегі орталық уәкілетті органда Қазақстан Республикасының Үкіметі белгілеген тәртіппен тіркелуге және есепке алынуға жатады.</w:t>
      </w:r>
    </w:p>
    <w:p>
      <w:pPr>
        <w:spacing w:after="0"/>
        <w:ind w:left="0"/>
        <w:jc w:val="both"/>
      </w:pPr>
      <w:r>
        <w:rPr>
          <w:rFonts w:ascii="Times New Roman"/>
          <w:b w:val="false"/>
          <w:i w:val="false"/>
          <w:color w:val="000000"/>
          <w:sz w:val="28"/>
        </w:rPr>
        <w:t>
      Бюджетті атқару жөніндегі орталық уәкілетті орган мемлекет кепілгерлігі бойынша борыш мониторингін Қазақстан Республикасының Үкіметі белгілеген тәртіппен жүзеге асырады.</w:t>
      </w:r>
    </w:p>
    <w:p>
      <w:pPr>
        <w:spacing w:after="0"/>
        <w:ind w:left="0"/>
        <w:jc w:val="both"/>
      </w:pPr>
      <w:r>
        <w:rPr>
          <w:rFonts w:ascii="Times New Roman"/>
          <w:b/>
          <w:i w:val="false"/>
          <w:color w:val="000000"/>
          <w:sz w:val="28"/>
        </w:rPr>
        <w:t>233-бап. Мемлекет кепілгерлігін орындау</w:t>
      </w:r>
    </w:p>
    <w:bookmarkStart w:name="z2140" w:id="2185"/>
    <w:p>
      <w:pPr>
        <w:spacing w:after="0"/>
        <w:ind w:left="0"/>
        <w:jc w:val="both"/>
      </w:pPr>
      <w:r>
        <w:rPr>
          <w:rFonts w:ascii="Times New Roman"/>
          <w:b w:val="false"/>
          <w:i w:val="false"/>
          <w:color w:val="000000"/>
          <w:sz w:val="28"/>
        </w:rPr>
        <w:t>
      1. Кепілгерге міндеттемелерді орындау жөніндегі талаптар қарызды өтеу күні басталған күннен бастап алты ай ішінде қойылуы мүмкін.</w:t>
      </w:r>
    </w:p>
    <w:bookmarkEnd w:id="2185"/>
    <w:bookmarkStart w:name="z2141" w:id="2186"/>
    <w:p>
      <w:pPr>
        <w:spacing w:after="0"/>
        <w:ind w:left="0"/>
        <w:jc w:val="both"/>
      </w:pPr>
      <w:r>
        <w:rPr>
          <w:rFonts w:ascii="Times New Roman"/>
          <w:b w:val="false"/>
          <w:i w:val="false"/>
          <w:color w:val="000000"/>
          <w:sz w:val="28"/>
        </w:rPr>
        <w:t>
      2. Мемлекеттің кепілгерлігі қарыз алушыдан берешекті өндіріп алу жөніндегі барлық орынды шараларды қарыз беруші қабылдағаннан кейін және (немесе) қарыз алушы банкрот деп танылған не Қазақстан Республикасының заңнамасына сәйкес ол таратылған жағдайда, орындалуға жатады</w:t>
      </w:r>
      <w:r>
        <w:rPr>
          <w:rFonts w:ascii="Times New Roman"/>
          <w:b/>
          <w:i w:val="false"/>
          <w:color w:val="000000"/>
          <w:sz w:val="28"/>
        </w:rPr>
        <w:t>.</w:t>
      </w:r>
    </w:p>
    <w:bookmarkEnd w:id="2186"/>
    <w:p>
      <w:pPr>
        <w:spacing w:after="0"/>
        <w:ind w:left="0"/>
        <w:jc w:val="both"/>
      </w:pPr>
      <w:r>
        <w:rPr>
          <w:rFonts w:ascii="Times New Roman"/>
          <w:b w:val="false"/>
          <w:i w:val="false"/>
          <w:color w:val="000000"/>
          <w:sz w:val="28"/>
        </w:rPr>
        <w:t>
      Мемлекет кепілгерлігін орындау республикалық бюджет туралы заңда көзделген қаражат шегінде мемлекет кепілгерлігін орындау жөніндегі талаптар қойылған күннен бастап он сегіз ай ішінде жүзеге асырылады.</w:t>
      </w:r>
    </w:p>
    <w:bookmarkStart w:name="z2142" w:id="2187"/>
    <w:p>
      <w:pPr>
        <w:spacing w:after="0"/>
        <w:ind w:left="0"/>
        <w:jc w:val="both"/>
      </w:pPr>
      <w:r>
        <w:rPr>
          <w:rFonts w:ascii="Times New Roman"/>
          <w:b w:val="false"/>
          <w:i w:val="false"/>
          <w:color w:val="000000"/>
          <w:sz w:val="28"/>
        </w:rPr>
        <w:t>
      3. Егер қарыз алушы төлеу мерзімі өтетін күні мемлекет кепілгерлігімен тартылған қарыз бойынша міндеттемелерін өтемесе, кепілгер мемлекет кепілгерлігі бойынша міндеттемелерді орындауға құқылы. Бұл жағдайда кепілгер қарыз алушыға кері талап қояды.</w:t>
      </w:r>
    </w:p>
    <w:bookmarkEnd w:id="2187"/>
    <w:p>
      <w:pPr>
        <w:spacing w:after="0"/>
        <w:ind w:left="0"/>
        <w:jc w:val="both"/>
      </w:pPr>
      <w:r>
        <w:rPr>
          <w:rFonts w:ascii="Times New Roman"/>
          <w:b w:val="false"/>
          <w:i w:val="false"/>
          <w:color w:val="000000"/>
          <w:sz w:val="28"/>
        </w:rPr>
        <w:t>
      Мемлекет кепілгерлігі бойынша міндеттемелерді орындауға бөлінген қаражат Қазақстан Республикасының Үкіметі айқындаған тәртіппен республикалық бюджетке қайтарылуға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 жаңа редакцияда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234-бап. Мемлекет кепілгерлігінің қолданылуын тоқтатудың негіздері</w:t>
      </w:r>
    </w:p>
    <w:p>
      <w:pPr>
        <w:spacing w:after="0"/>
        <w:ind w:left="0"/>
        <w:jc w:val="both"/>
      </w:pPr>
      <w:r>
        <w:rPr>
          <w:rFonts w:ascii="Times New Roman"/>
          <w:b w:val="false"/>
          <w:i w:val="false"/>
          <w:color w:val="000000"/>
          <w:sz w:val="28"/>
        </w:rPr>
        <w:t>
      Мемлекет кепілгерлігі қарыз алушы немесе кепілгер мемлекет кепілгерлігімен қамтамасыз етілген қарыз бойынша міндеттемелерді толық орындағаннан кейін қолданылуын тоқтатады.</w:t>
      </w:r>
    </w:p>
    <w:p>
      <w:pPr>
        <w:spacing w:after="0"/>
        <w:ind w:left="0"/>
        <w:jc w:val="both"/>
      </w:pPr>
      <w:r>
        <w:rPr>
          <w:rFonts w:ascii="Times New Roman"/>
          <w:b/>
          <w:i w:val="false"/>
          <w:color w:val="000000"/>
          <w:sz w:val="28"/>
        </w:rPr>
        <w:t>235-бап. Мемлекет кепілгерлігімен тартылатын қарыз қаражатын пайдалануға қойылатын шектеу</w:t>
      </w:r>
    </w:p>
    <w:p>
      <w:pPr>
        <w:spacing w:after="0"/>
        <w:ind w:left="0"/>
        <w:jc w:val="both"/>
      </w:pPr>
      <w:r>
        <w:rPr>
          <w:rFonts w:ascii="Times New Roman"/>
          <w:b w:val="false"/>
          <w:i w:val="false"/>
          <w:color w:val="000000"/>
          <w:sz w:val="28"/>
        </w:rPr>
        <w:t>
      Мемлекет кепілгерлігімен тартылатын қарыз қаражатын кепілгерлік шартында көзделмеген мақсаттарға, сондай-ақ мемлекеттік органдарға кредит беру үшін пайдалануға тыйым салынады.</w:t>
      </w:r>
    </w:p>
    <w:p>
      <w:pPr>
        <w:spacing w:after="0"/>
        <w:ind w:left="0"/>
        <w:jc w:val="both"/>
      </w:pPr>
      <w:r>
        <w:rPr>
          <w:rFonts w:ascii="Times New Roman"/>
          <w:b/>
          <w:i w:val="false"/>
          <w:color w:val="000000"/>
          <w:sz w:val="28"/>
        </w:rPr>
        <w:t>236-бап. Мемлекет кепілгерлігімен тартылатын қарыз қаражатының пайдаланылуына бақылау және жауаптылық</w:t>
      </w:r>
    </w:p>
    <w:p>
      <w:pPr>
        <w:spacing w:after="0"/>
        <w:ind w:left="0"/>
        <w:jc w:val="both"/>
      </w:pPr>
      <w:r>
        <w:rPr>
          <w:rFonts w:ascii="Times New Roman"/>
          <w:b w:val="false"/>
          <w:i w:val="false"/>
          <w:color w:val="000000"/>
          <w:sz w:val="28"/>
        </w:rPr>
        <w:t>
      Мемлекет кепілгерлігімен тартылатын қарыз қаражатының пайдаланылуына Қазақстан Республикасының Үкіметі белгілеген тәртіппен бақылау жүзеге асырылады.</w:t>
      </w:r>
    </w:p>
    <w:p>
      <w:pPr>
        <w:spacing w:after="0"/>
        <w:ind w:left="0"/>
        <w:jc w:val="both"/>
      </w:pPr>
      <w:r>
        <w:rPr>
          <w:rFonts w:ascii="Times New Roman"/>
          <w:b w:val="false"/>
          <w:i w:val="false"/>
          <w:color w:val="000000"/>
          <w:sz w:val="28"/>
        </w:rPr>
        <w:t>
      Мемлекет кепілгерлігімен тартылатын қарыз бойынша қарыз алушы алынған қаражатты мақсатсыз пайдаланғаны және қарыз бойынша борыштық міндеттемелерін орындамаған жағдайда, мемлекет кепілгерлігі бойынша міндеттемелерді орындауға бөлінген қаражатты қайтаруы үшін Қазақстан Республикасының заңдарында көзделген жауаптылықта болады.</w:t>
      </w:r>
    </w:p>
    <w:bookmarkStart w:name="z2043" w:id="2188"/>
    <w:p>
      <w:pPr>
        <w:spacing w:after="0"/>
        <w:ind w:left="0"/>
        <w:jc w:val="left"/>
      </w:pPr>
      <w:r>
        <w:rPr>
          <w:rFonts w:ascii="Times New Roman"/>
          <w:b/>
          <w:i w:val="false"/>
          <w:color w:val="000000"/>
        </w:rPr>
        <w:t xml:space="preserve"> 47-тарау. ҚАРЫЗ БЕРУШІНІҢ МҮДДЕЛЕРІН ҚОРҒАУ</w:t>
      </w:r>
    </w:p>
    <w:bookmarkEnd w:id="2188"/>
    <w:p>
      <w:pPr>
        <w:spacing w:after="0"/>
        <w:ind w:left="0"/>
        <w:jc w:val="both"/>
      </w:pPr>
      <w:r>
        <w:rPr>
          <w:rFonts w:ascii="Times New Roman"/>
          <w:b/>
          <w:i w:val="false"/>
          <w:color w:val="000000"/>
          <w:sz w:val="28"/>
        </w:rPr>
        <w:t>237-бап. Қарыз шарты бойынша міндеттемені орындаудан біржақты бас тартуға жол бермеу</w:t>
      </w:r>
    </w:p>
    <w:p>
      <w:pPr>
        <w:spacing w:after="0"/>
        <w:ind w:left="0"/>
        <w:jc w:val="both"/>
      </w:pPr>
      <w:r>
        <w:rPr>
          <w:rFonts w:ascii="Times New Roman"/>
          <w:b w:val="false"/>
          <w:i w:val="false"/>
          <w:color w:val="000000"/>
          <w:sz w:val="28"/>
        </w:rPr>
        <w:t>
      Қарыз шарты бойынша міндеттемені орындаудан біржақты бас тартуға жол берілмейді.</w:t>
      </w:r>
    </w:p>
    <w:p>
      <w:pPr>
        <w:spacing w:after="0"/>
        <w:ind w:left="0"/>
        <w:jc w:val="both"/>
      </w:pPr>
      <w:r>
        <w:rPr>
          <w:rFonts w:ascii="Times New Roman"/>
          <w:b/>
          <w:i w:val="false"/>
          <w:color w:val="000000"/>
          <w:sz w:val="28"/>
        </w:rPr>
        <w:t>238-бап. Мемлекеттік органдардың және лауазымды адамдардың заңсыз іс-әрекеттерінен қорғау</w:t>
      </w:r>
    </w:p>
    <w:p>
      <w:pPr>
        <w:spacing w:after="0"/>
        <w:ind w:left="0"/>
        <w:jc w:val="both"/>
      </w:pPr>
      <w:r>
        <w:rPr>
          <w:rFonts w:ascii="Times New Roman"/>
          <w:b w:val="false"/>
          <w:i w:val="false"/>
          <w:color w:val="000000"/>
          <w:sz w:val="28"/>
        </w:rPr>
        <w:t>
      Мемлекеттік органдар мен олардың лауазымды адамдарының Қазақстан Республикасының заңнамасын бұза отырып қабылдаған және мемлекеттік және мемлекет кепілдік берген қарыздарды тарту, пайдалану немесе өтеу шарттарын нашарлататын актілерінің заңдық күші болмайды.</w:t>
      </w:r>
    </w:p>
    <w:p>
      <w:pPr>
        <w:spacing w:after="0"/>
        <w:ind w:left="0"/>
        <w:jc w:val="both"/>
      </w:pPr>
      <w:r>
        <w:rPr>
          <w:rFonts w:ascii="Times New Roman"/>
          <w:b/>
          <w:i w:val="false"/>
          <w:color w:val="000000"/>
          <w:sz w:val="28"/>
        </w:rPr>
        <w:t>239-бап. Дауларды шешу</w:t>
      </w:r>
    </w:p>
    <w:p>
      <w:pPr>
        <w:spacing w:after="0"/>
        <w:ind w:left="0"/>
        <w:jc w:val="both"/>
      </w:pPr>
      <w:r>
        <w:rPr>
          <w:rFonts w:ascii="Times New Roman"/>
          <w:b w:val="false"/>
          <w:i w:val="false"/>
          <w:color w:val="000000"/>
          <w:sz w:val="28"/>
        </w:rPr>
        <w:t>
      1. Қарыз шарттарына, мемлекеттік эмиссиялық бағалы қағаздарға, үкіметтік кепілдіктерге, кепілгерліктерге байланысты немесе мемлекеттік, үкіметтік борышты, жергілікті атқарушы органдардың борышын немесе мемлекет кепілдік берген борышты басқаруды қоса алғанда, олардың қызметіне байланысты туындайтын даулар мен келіспеушіліктер мүмкіндігінше келіссөздер жүргізу арқылы не қарыз шарттарында, мемлекеттік эмиссиялық бағалы қағаздар шығару ережелерінде белгіленген дауларды шешудің бұрын келісілген рәсімдеріне сәйкес шешіледі.</w:t>
      </w:r>
    </w:p>
    <w:bookmarkStart w:name="z2047" w:id="2189"/>
    <w:p>
      <w:pPr>
        <w:spacing w:after="0"/>
        <w:ind w:left="0"/>
        <w:jc w:val="both"/>
      </w:pPr>
      <w:r>
        <w:rPr>
          <w:rFonts w:ascii="Times New Roman"/>
          <w:b w:val="false"/>
          <w:i w:val="false"/>
          <w:color w:val="000000"/>
          <w:sz w:val="28"/>
        </w:rPr>
        <w:t>
      2. Осы баптың 1-тармағында көзделмеген өзге даулардың барлығын, шетелдік қарыз берушінің Қазақстан Республикасының азаматтарымен және заңды тұлғаларымен дауларын қоса алғанда, егер тараптардың келісімінде өзгеше көзделмесе, Қазақстан Республикасының заңнамасына сәйкес Қазақстан Республикасының соттары шешеді.</w:t>
      </w:r>
    </w:p>
    <w:bookmarkEnd w:id="2189"/>
    <w:bookmarkStart w:name="z2048" w:id="2190"/>
    <w:p>
      <w:pPr>
        <w:spacing w:after="0"/>
        <w:ind w:left="0"/>
        <w:jc w:val="left"/>
      </w:pPr>
      <w:r>
        <w:rPr>
          <w:rFonts w:ascii="Times New Roman"/>
          <w:b/>
          <w:i w:val="false"/>
          <w:color w:val="000000"/>
        </w:rPr>
        <w:t xml:space="preserve"> 13-бөлім. ҚОРЫТЫНДЫ ЖӘНЕ ӨТПЕЛІ ЕРЕЖЕЛЕР</w:t>
      </w:r>
      <w:r>
        <w:br/>
      </w:r>
      <w:r>
        <w:rPr>
          <w:rFonts w:ascii="Times New Roman"/>
          <w:b/>
          <w:i w:val="false"/>
          <w:color w:val="000000"/>
        </w:rPr>
        <w:t>48-тарау. ӨТПЕЛІ ЕРЕЖЕЛЕР</w:t>
      </w:r>
    </w:p>
    <w:bookmarkEnd w:id="2190"/>
    <w:p>
      <w:pPr>
        <w:spacing w:after="0"/>
        <w:ind w:left="0"/>
        <w:jc w:val="both"/>
      </w:pPr>
      <w:r>
        <w:rPr>
          <w:rFonts w:ascii="Times New Roman"/>
          <w:b/>
          <w:i w:val="false"/>
          <w:color w:val="000000"/>
          <w:sz w:val="28"/>
        </w:rPr>
        <w:t>240-бап. 2009 қаржы жылына арналған жергілікті бюджеттерді әзірлеу</w:t>
      </w:r>
    </w:p>
    <w:bookmarkStart w:name="z2995" w:id="2191"/>
    <w:p>
      <w:pPr>
        <w:spacing w:after="0"/>
        <w:ind w:left="0"/>
        <w:jc w:val="both"/>
      </w:pPr>
      <w:r>
        <w:rPr>
          <w:rFonts w:ascii="Times New Roman"/>
          <w:b w:val="false"/>
          <w:i w:val="false"/>
          <w:color w:val="000000"/>
          <w:sz w:val="28"/>
        </w:rPr>
        <w:t xml:space="preserve">
      1. 2009 қаржы жылына арналған жергілікті бюджеттер осы Кодекстің </w:t>
      </w:r>
      <w:r>
        <w:rPr>
          <w:rFonts w:ascii="Times New Roman"/>
          <w:b w:val="false"/>
          <w:i w:val="false"/>
          <w:color w:val="000000"/>
          <w:sz w:val="28"/>
        </w:rPr>
        <w:t>13-бабында</w:t>
      </w:r>
      <w:r>
        <w:rPr>
          <w:rFonts w:ascii="Times New Roman"/>
          <w:b w:val="false"/>
          <w:i w:val="false"/>
          <w:color w:val="000000"/>
          <w:sz w:val="28"/>
        </w:rPr>
        <w:t xml:space="preserve"> көзделген бюджет құрылымы бойынша әзірленеді.</w:t>
      </w:r>
    </w:p>
    <w:bookmarkEnd w:id="2191"/>
    <w:bookmarkStart w:name="z2051" w:id="219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50-52-баптарында</w:t>
      </w:r>
      <w:r>
        <w:rPr>
          <w:rFonts w:ascii="Times New Roman"/>
          <w:b w:val="false"/>
          <w:i w:val="false"/>
          <w:color w:val="000000"/>
          <w:sz w:val="28"/>
        </w:rPr>
        <w:t xml:space="preserve"> көзделген жергілікті бюджеттердің түсімдерін болжауды өңірдің әлеуметтік-экономикалық дамуының орта мерзімді жоспарына және алдағы үш жылдық кезеңге арналған орта мерзімдік фискалдық саясат негізінде мемлекеттік жоспарлау жөніндегі жергілікті уәкілетті орган жүзеге асырады.</w:t>
      </w:r>
    </w:p>
    <w:bookmarkEnd w:id="2192"/>
    <w:bookmarkStart w:name="z2052" w:id="2193"/>
    <w:p>
      <w:pPr>
        <w:spacing w:after="0"/>
        <w:ind w:left="0"/>
        <w:jc w:val="both"/>
      </w:pPr>
      <w:r>
        <w:rPr>
          <w:rFonts w:ascii="Times New Roman"/>
          <w:b w:val="false"/>
          <w:i w:val="false"/>
          <w:color w:val="000000"/>
          <w:sz w:val="28"/>
        </w:rPr>
        <w:t>
      3. 2009 қаржы жылына арналған жергілікті бюджет туралы шешімнің мәтіні:</w:t>
      </w:r>
    </w:p>
    <w:bookmarkEnd w:id="2193"/>
    <w:bookmarkStart w:name="z2053" w:id="2194"/>
    <w:p>
      <w:pPr>
        <w:spacing w:after="0"/>
        <w:ind w:left="0"/>
        <w:jc w:val="both"/>
      </w:pPr>
      <w:r>
        <w:rPr>
          <w:rFonts w:ascii="Times New Roman"/>
          <w:b w:val="false"/>
          <w:i w:val="false"/>
          <w:color w:val="000000"/>
          <w:sz w:val="28"/>
        </w:rPr>
        <w:t>
      1) алдағы қаржы жылындағы бюджет кірістерінің, шығындарының, таза бюджеттік кредит беруінің, қаржы активтерімен жүргізілетін операциялар бойынша сальдосының, тапшылығының (профицитінің), тапшылығын қаржыландырудың (профицитті пайдаланудың) көлемдерін;</w:t>
      </w:r>
    </w:p>
    <w:bookmarkEnd w:id="2194"/>
    <w:bookmarkStart w:name="z2054" w:id="2195"/>
    <w:p>
      <w:pPr>
        <w:spacing w:after="0"/>
        <w:ind w:left="0"/>
        <w:jc w:val="both"/>
      </w:pPr>
      <w:r>
        <w:rPr>
          <w:rFonts w:ascii="Times New Roman"/>
          <w:b w:val="false"/>
          <w:i w:val="false"/>
          <w:color w:val="000000"/>
          <w:sz w:val="28"/>
        </w:rPr>
        <w:t>
      2) жоғары тұрған бюджеттен төменгі тұрған бюджетке берілетін бюджеттік субвенциялардың көлемдерін және төменгі тұрған бюджеттен жоғары тұрған бюджетке бюджеттік алып қоюлардың көлемдерін;</w:t>
      </w:r>
    </w:p>
    <w:bookmarkEnd w:id="2195"/>
    <w:bookmarkStart w:name="z2055" w:id="2196"/>
    <w:p>
      <w:pPr>
        <w:spacing w:after="0"/>
        <w:ind w:left="0"/>
        <w:jc w:val="both"/>
      </w:pPr>
      <w:r>
        <w:rPr>
          <w:rFonts w:ascii="Times New Roman"/>
          <w:b w:val="false"/>
          <w:i w:val="false"/>
          <w:color w:val="000000"/>
          <w:sz w:val="28"/>
        </w:rPr>
        <w:t>
      3) жергілікті атқарушы орган резервінің мөлшерін;</w:t>
      </w:r>
    </w:p>
    <w:bookmarkEnd w:id="2196"/>
    <w:bookmarkStart w:name="z2056" w:id="2197"/>
    <w:p>
      <w:pPr>
        <w:spacing w:after="0"/>
        <w:ind w:left="0"/>
        <w:jc w:val="both"/>
      </w:pPr>
      <w:r>
        <w:rPr>
          <w:rFonts w:ascii="Times New Roman"/>
          <w:b w:val="false"/>
          <w:i w:val="false"/>
          <w:color w:val="000000"/>
          <w:sz w:val="28"/>
        </w:rPr>
        <w:t>
      4) басқа да ережелерді қамтиды.</w:t>
      </w:r>
    </w:p>
    <w:bookmarkEnd w:id="2197"/>
    <w:bookmarkStart w:name="z2057" w:id="2198"/>
    <w:p>
      <w:pPr>
        <w:spacing w:after="0"/>
        <w:ind w:left="0"/>
        <w:jc w:val="both"/>
      </w:pPr>
      <w:r>
        <w:rPr>
          <w:rFonts w:ascii="Times New Roman"/>
          <w:b w:val="false"/>
          <w:i w:val="false"/>
          <w:color w:val="000000"/>
          <w:sz w:val="28"/>
        </w:rPr>
        <w:t>
      4. 2009 қаржы жылына арналған жергілікті бюджет туралы шешімге мыналар қоса тіркеледі:</w:t>
      </w:r>
    </w:p>
    <w:bookmarkEnd w:id="2198"/>
    <w:bookmarkStart w:name="z2058" w:id="2199"/>
    <w:p>
      <w:pPr>
        <w:spacing w:after="0"/>
        <w:ind w:left="0"/>
        <w:jc w:val="both"/>
      </w:pPr>
      <w:r>
        <w:rPr>
          <w:rFonts w:ascii="Times New Roman"/>
          <w:b w:val="false"/>
          <w:i w:val="false"/>
          <w:color w:val="000000"/>
          <w:sz w:val="28"/>
        </w:rPr>
        <w:t>
      1) осы Кодексте белгіленген құрылым бойынша тиісті қаржы жылына арналған жергілікті бюджет. Бұл ретте түсімдер - санаттар, сыныптар және ішкі сыныптар бойынша баяндалады, ал шығыстар функционалдық топтар, бюджеттік бағдарламалар әкімшілері және бюджеттік бағдарламалар бойынша баяндалады. "Бюджет тапшылығын қаржыландыру (профицитті пайдалану)" бөлімі жалпы сомамен ұсынылады;</w:t>
      </w:r>
    </w:p>
    <w:bookmarkEnd w:id="2199"/>
    <w:bookmarkStart w:name="z2059" w:id="2200"/>
    <w:p>
      <w:pPr>
        <w:spacing w:after="0"/>
        <w:ind w:left="0"/>
        <w:jc w:val="both"/>
      </w:pPr>
      <w:r>
        <w:rPr>
          <w:rFonts w:ascii="Times New Roman"/>
          <w:b w:val="false"/>
          <w:i w:val="false"/>
          <w:color w:val="000000"/>
          <w:sz w:val="28"/>
        </w:rPr>
        <w:t>
      2) бюджеттік инвестициялық жобаларды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w:t>
      </w:r>
    </w:p>
    <w:bookmarkEnd w:id="2200"/>
    <w:bookmarkStart w:name="z2060" w:id="2201"/>
    <w:p>
      <w:pPr>
        <w:spacing w:after="0"/>
        <w:ind w:left="0"/>
        <w:jc w:val="both"/>
      </w:pPr>
      <w:r>
        <w:rPr>
          <w:rFonts w:ascii="Times New Roman"/>
          <w:b w:val="false"/>
          <w:i w:val="false"/>
          <w:color w:val="000000"/>
          <w:sz w:val="28"/>
        </w:rPr>
        <w:t xml:space="preserve">
      3) 2009 жылға арналған жергілікті бюджетті атқару процесінде секвестрлеуге жатпайтын, оның ішінде 2009-2011 жылдарға арналған республикалық бюджет туралы </w:t>
      </w:r>
      <w:r>
        <w:rPr>
          <w:rFonts w:ascii="Times New Roman"/>
          <w:b w:val="false"/>
          <w:i w:val="false"/>
          <w:color w:val="000000"/>
          <w:sz w:val="28"/>
        </w:rPr>
        <w:t>заңмен</w:t>
      </w:r>
      <w:r>
        <w:rPr>
          <w:rFonts w:ascii="Times New Roman"/>
          <w:b w:val="false"/>
          <w:i w:val="false"/>
          <w:color w:val="000000"/>
          <w:sz w:val="28"/>
        </w:rPr>
        <w:t xml:space="preserve"> (2009 жылға арналған облыстық бюджетті бекіту туралы облыстық мәслихаттың шешімімен) белгіленген жергілікті бюджеттік бағдарламалар тізбесі;</w:t>
      </w:r>
    </w:p>
    <w:bookmarkEnd w:id="2201"/>
    <w:bookmarkStart w:name="z2061" w:id="2202"/>
    <w:p>
      <w:pPr>
        <w:spacing w:after="0"/>
        <w:ind w:left="0"/>
        <w:jc w:val="both"/>
      </w:pPr>
      <w:r>
        <w:rPr>
          <w:rFonts w:ascii="Times New Roman"/>
          <w:b w:val="false"/>
          <w:i w:val="false"/>
          <w:color w:val="000000"/>
          <w:sz w:val="28"/>
        </w:rPr>
        <w:t>
      4) ауыл шаруашылығы мақсатындағы жер учаскелерін сатудан республикалық маңызы бар қаланың, астананың (ауданның (облыстық маңызы бар қаланың бюджетіне) бюджетіне түсетін түсімдердің көлемі;</w:t>
      </w:r>
    </w:p>
    <w:bookmarkEnd w:id="2202"/>
    <w:bookmarkStart w:name="z2062" w:id="2203"/>
    <w:p>
      <w:pPr>
        <w:spacing w:after="0"/>
        <w:ind w:left="0"/>
        <w:jc w:val="both"/>
      </w:pPr>
      <w:r>
        <w:rPr>
          <w:rFonts w:ascii="Times New Roman"/>
          <w:b w:val="false"/>
          <w:i w:val="false"/>
          <w:color w:val="000000"/>
          <w:sz w:val="28"/>
        </w:rPr>
        <w:t>
      5) қаладағы әрбір ауданның, аудандық маңызы бар қаланың, кенттің, ауылдың, ауылдық округтің бюджеттік бағдарламалары;</w:t>
      </w:r>
    </w:p>
    <w:bookmarkEnd w:id="2203"/>
    <w:bookmarkStart w:name="z2063" w:id="2204"/>
    <w:p>
      <w:pPr>
        <w:spacing w:after="0"/>
        <w:ind w:left="0"/>
        <w:jc w:val="both"/>
      </w:pPr>
      <w:r>
        <w:rPr>
          <w:rFonts w:ascii="Times New Roman"/>
          <w:b w:val="false"/>
          <w:i w:val="false"/>
          <w:color w:val="000000"/>
          <w:sz w:val="28"/>
        </w:rPr>
        <w:t>
      6) басқа да деректер.</w:t>
      </w:r>
    </w:p>
    <w:bookmarkEnd w:id="2204"/>
    <w:bookmarkStart w:name="z2064" w:id="2205"/>
    <w:p>
      <w:pPr>
        <w:spacing w:after="0"/>
        <w:ind w:left="0"/>
        <w:jc w:val="both"/>
      </w:pPr>
      <w:r>
        <w:rPr>
          <w:rFonts w:ascii="Times New Roman"/>
          <w:b w:val="false"/>
          <w:i w:val="false"/>
          <w:color w:val="000000"/>
          <w:sz w:val="28"/>
        </w:rPr>
        <w:t>
      5. Бюджеттік бағдарлама - мемлекеттік басқару функцияларын, республиканы немесе өңірді дамытудың стратегиялық, орта мерзімді бағдарламалары мен жоспарларын іске асыру үшін қабылданған, бюджет қаражатымен қамтамасыз етілетін міндеттер.</w:t>
      </w:r>
    </w:p>
    <w:bookmarkEnd w:id="2205"/>
    <w:p>
      <w:pPr>
        <w:spacing w:after="0"/>
        <w:ind w:left="0"/>
        <w:jc w:val="both"/>
      </w:pPr>
      <w:r>
        <w:rPr>
          <w:rFonts w:ascii="Times New Roman"/>
          <w:b w:val="false"/>
          <w:i w:val="false"/>
          <w:color w:val="000000"/>
          <w:sz w:val="28"/>
        </w:rPr>
        <w:t>
      Бюджеттік бағдарлама мемлекеттік басқару функцияларын, республиканы немесе өңірді дамытудың стратегиялық, орта мерзімді бағдарламалары мен жоспарларын іске асыру үшін қабылданған, бюджет қаражатымен қамтамасыз етілетін міндеттерді бюджеттік бағдарлама шеңберінде нақтылайтын кіші бағдарламаларға бөлінуі мүмкін.</w:t>
      </w:r>
    </w:p>
    <w:p>
      <w:pPr>
        <w:spacing w:after="0"/>
        <w:ind w:left="0"/>
        <w:jc w:val="both"/>
      </w:pPr>
      <w:r>
        <w:rPr>
          <w:rFonts w:ascii="Times New Roman"/>
          <w:b w:val="false"/>
          <w:i w:val="false"/>
          <w:color w:val="000000"/>
          <w:sz w:val="28"/>
        </w:rPr>
        <w:t>
      Бюджеттік бағдарламаның іске асырылу нәтижелерін көрсететін мақсаты, міндеттері және индикаторлары болуға тиіс.</w:t>
      </w:r>
    </w:p>
    <w:p>
      <w:pPr>
        <w:spacing w:after="0"/>
        <w:ind w:left="0"/>
        <w:jc w:val="both"/>
      </w:pPr>
      <w:r>
        <w:rPr>
          <w:rFonts w:ascii="Times New Roman"/>
          <w:b w:val="false"/>
          <w:i w:val="false"/>
          <w:color w:val="000000"/>
          <w:sz w:val="28"/>
        </w:rPr>
        <w:t>
      Бюджеттік бағдарламаның мақсаты бюджеттік бағдарламаны орындау кезінде қол жеткізілуге тиіс белгілі бір түпкі нәтиже болып табылады. Бюджеттік бағдарламаның мақсаты айқын, нақтылы және қол жететіндей болуға тиіс.</w:t>
      </w:r>
    </w:p>
    <w:p>
      <w:pPr>
        <w:spacing w:after="0"/>
        <w:ind w:left="0"/>
        <w:jc w:val="both"/>
      </w:pPr>
      <w:r>
        <w:rPr>
          <w:rFonts w:ascii="Times New Roman"/>
          <w:b w:val="false"/>
          <w:i w:val="false"/>
          <w:color w:val="000000"/>
          <w:sz w:val="28"/>
        </w:rPr>
        <w:t>
      Бюджеттік бағдарламаның мақсаты жекелеген міндеттерге бөлінеді, олар бюджеттік бағдарламаның мақсатына қол жеткізудің жолдары болып табылады.</w:t>
      </w:r>
    </w:p>
    <w:p>
      <w:pPr>
        <w:spacing w:after="0"/>
        <w:ind w:left="0"/>
        <w:jc w:val="both"/>
      </w:pPr>
      <w:r>
        <w:rPr>
          <w:rFonts w:ascii="Times New Roman"/>
          <w:b w:val="false"/>
          <w:i w:val="false"/>
          <w:color w:val="000000"/>
          <w:sz w:val="28"/>
        </w:rPr>
        <w:t>
      Индикаторлар мақсатқа сай және оңай есептелетін болуға тиіс.</w:t>
      </w:r>
    </w:p>
    <w:p>
      <w:pPr>
        <w:spacing w:after="0"/>
        <w:ind w:left="0"/>
        <w:jc w:val="both"/>
      </w:pPr>
      <w:r>
        <w:rPr>
          <w:rFonts w:ascii="Times New Roman"/>
          <w:b w:val="false"/>
          <w:i w:val="false"/>
          <w:color w:val="000000"/>
          <w:sz w:val="28"/>
        </w:rPr>
        <w:t>
      Бюджеттік бағдарламаның атауы Қазақстан Республикасының заңнамасымен қабылданған мемлекеттік функциялардың мақсаттарын, стратегиялық, орта мерзімді бағдарламалар мен даму жоспарларының міндеттерін бейнелеуге тиіс.</w:t>
      </w:r>
    </w:p>
    <w:p>
      <w:pPr>
        <w:spacing w:after="0"/>
        <w:ind w:left="0"/>
        <w:jc w:val="both"/>
      </w:pPr>
      <w:r>
        <w:rPr>
          <w:rFonts w:ascii="Times New Roman"/>
          <w:b w:val="false"/>
          <w:i w:val="false"/>
          <w:color w:val="000000"/>
          <w:sz w:val="28"/>
        </w:rPr>
        <w:t>
      Бюджеттік бағдарламаның мазмұны Қазақстан Республикасының заңнамасымен қабылданған, мемлекет көрсететін тиісті қызметтерді бейнелейтін мемлекеттік функцияларға, республиканың стратегиялық, орта мерзімді бағдарламалары мен даму жоспарлары міндеттерінің іс-шараларына сәйкес болуға тиіс.</w:t>
      </w:r>
    </w:p>
    <w:bookmarkStart w:name="z2065" w:id="2206"/>
    <w:p>
      <w:pPr>
        <w:spacing w:after="0"/>
        <w:ind w:left="0"/>
        <w:jc w:val="both"/>
      </w:pPr>
      <w:r>
        <w:rPr>
          <w:rFonts w:ascii="Times New Roman"/>
          <w:b w:val="false"/>
          <w:i w:val="false"/>
          <w:color w:val="000000"/>
          <w:sz w:val="28"/>
        </w:rPr>
        <w:t>
      6. Бюджеттік бағдарламалар ағымдағы бюджеттік бағдарламаларға және бюджеттік даму бағдарламаларына бөлінеді.</w:t>
      </w:r>
    </w:p>
    <w:bookmarkEnd w:id="2206"/>
    <w:p>
      <w:pPr>
        <w:spacing w:after="0"/>
        <w:ind w:left="0"/>
        <w:jc w:val="both"/>
      </w:pPr>
      <w:r>
        <w:rPr>
          <w:rFonts w:ascii="Times New Roman"/>
          <w:b w:val="false"/>
          <w:i w:val="false"/>
          <w:color w:val="000000"/>
          <w:sz w:val="28"/>
        </w:rPr>
        <w:t>
      Ағымдағы бюджеттік бағдарламалар - олардың нәтижелері:</w:t>
      </w:r>
    </w:p>
    <w:bookmarkStart w:name="z2066" w:id="2207"/>
    <w:p>
      <w:pPr>
        <w:spacing w:after="0"/>
        <w:ind w:left="0"/>
        <w:jc w:val="both"/>
      </w:pPr>
      <w:r>
        <w:rPr>
          <w:rFonts w:ascii="Times New Roman"/>
          <w:b w:val="false"/>
          <w:i w:val="false"/>
          <w:color w:val="000000"/>
          <w:sz w:val="28"/>
        </w:rPr>
        <w:t>
      1) бюджеттік бағдарламалар әкімшілерінің Қазақстан Республикасының заңнамалық актілеріне сәйкес мемлекеттік басқару функциялары мен мемлекеттің міндеттемелерін орындау жөніндегі тұрақты сипаты бар қызметін қамтамасыз етуге;</w:t>
      </w:r>
    </w:p>
    <w:bookmarkEnd w:id="2207"/>
    <w:bookmarkStart w:name="z2067" w:id="2208"/>
    <w:p>
      <w:pPr>
        <w:spacing w:after="0"/>
        <w:ind w:left="0"/>
        <w:jc w:val="both"/>
      </w:pPr>
      <w:r>
        <w:rPr>
          <w:rFonts w:ascii="Times New Roman"/>
          <w:b w:val="false"/>
          <w:i w:val="false"/>
          <w:color w:val="000000"/>
          <w:sz w:val="28"/>
        </w:rPr>
        <w:t>
      2) республиканың немесе өңірдің стратегиялық, орта мерзімді бағдарламалары мен даму жоспарларының мақсатына қол жеткізуге, олардың нақты міндеттері мен іс-шараларын шешуге бағытталған бюджеттік бағдарламалар.</w:t>
      </w:r>
    </w:p>
    <w:bookmarkEnd w:id="2208"/>
    <w:p>
      <w:pPr>
        <w:spacing w:after="0"/>
        <w:ind w:left="0"/>
        <w:jc w:val="both"/>
      </w:pPr>
      <w:r>
        <w:rPr>
          <w:rFonts w:ascii="Times New Roman"/>
          <w:b w:val="false"/>
          <w:i w:val="false"/>
          <w:color w:val="000000"/>
          <w:sz w:val="28"/>
        </w:rPr>
        <w:t>
      Бюджеттік даму бағдарламалары - нәтижелері республиканың немесе өңірдің стратегиялық, орта мерзімді бағдарламаларының, даму жоспарларының мақсатына қол жеткізу дәрежесіне және олардың міндеттері мен іс-шараларын шешуге тікелей ықпал ететін, экономикалық пайда алуға немесе әлеуметтік-экономикалық тиімділікке қол жеткізуге бағытталған бюджеттік бағдарламалар.</w:t>
      </w:r>
    </w:p>
    <w:p>
      <w:pPr>
        <w:spacing w:after="0"/>
        <w:ind w:left="0"/>
        <w:jc w:val="both"/>
      </w:pPr>
      <w:r>
        <w:rPr>
          <w:rFonts w:ascii="Times New Roman"/>
          <w:b/>
          <w:i w:val="false"/>
          <w:color w:val="000000"/>
          <w:sz w:val="28"/>
        </w:rPr>
        <w:t>241-бап. Мәслихаттардың 2009 жылға арналған жергілікті бюджеттер туралы шешімдерін іске асыру туралы жергілікті атқарушы органдардың қаулысын әзірлеу</w:t>
      </w:r>
    </w:p>
    <w:bookmarkStart w:name="z2996" w:id="2209"/>
    <w:p>
      <w:pPr>
        <w:spacing w:after="0"/>
        <w:ind w:left="0"/>
        <w:jc w:val="both"/>
      </w:pPr>
      <w:r>
        <w:rPr>
          <w:rFonts w:ascii="Times New Roman"/>
          <w:b w:val="false"/>
          <w:i w:val="false"/>
          <w:color w:val="000000"/>
          <w:sz w:val="28"/>
        </w:rPr>
        <w:t>
      1. Мәслихаттың 2009 жылға арналған жергілікті бюджет туралы шешімдерін іске асыру туралы жергілікті атқарушы органның қаулысы мәслихат жергілікті бюджетті бекіткеннен кейін екі апта мерзімде қабылданады.</w:t>
      </w:r>
    </w:p>
    <w:bookmarkEnd w:id="2209"/>
    <w:bookmarkStart w:name="z2069" w:id="2210"/>
    <w:p>
      <w:pPr>
        <w:spacing w:after="0"/>
        <w:ind w:left="0"/>
        <w:jc w:val="both"/>
      </w:pPr>
      <w:r>
        <w:rPr>
          <w:rFonts w:ascii="Times New Roman"/>
          <w:b w:val="false"/>
          <w:i w:val="false"/>
          <w:color w:val="000000"/>
          <w:sz w:val="28"/>
        </w:rPr>
        <w:t>
      2. Мәслихаттың 2009 жылға арналған жергілікті бюджет туралы шешімдерін іске асыру туралы жергілікті атқарушы органның қаулысы жергілікті бюджетті бюджеттік бағдарламалар әкімшілерінің, бюджетті атқару жөніндегі жергілікті атқарушы органның уақтылы орындауын қамтамасыз ету жөніндегі тапсырманы көздейді.</w:t>
      </w:r>
    </w:p>
    <w:bookmarkEnd w:id="2210"/>
    <w:bookmarkStart w:name="z2070" w:id="2211"/>
    <w:p>
      <w:pPr>
        <w:spacing w:after="0"/>
        <w:ind w:left="0"/>
        <w:jc w:val="both"/>
      </w:pPr>
      <w:r>
        <w:rPr>
          <w:rFonts w:ascii="Times New Roman"/>
          <w:b w:val="false"/>
          <w:i w:val="false"/>
          <w:color w:val="000000"/>
          <w:sz w:val="28"/>
        </w:rPr>
        <w:t>
      Қаулыға мыналар қоса беріледі:</w:t>
      </w:r>
    </w:p>
    <w:bookmarkEnd w:id="2211"/>
    <w:p>
      <w:pPr>
        <w:spacing w:after="0"/>
        <w:ind w:left="0"/>
        <w:jc w:val="both"/>
      </w:pPr>
      <w:r>
        <w:rPr>
          <w:rFonts w:ascii="Times New Roman"/>
          <w:b w:val="false"/>
          <w:i w:val="false"/>
          <w:color w:val="000000"/>
          <w:sz w:val="28"/>
        </w:rPr>
        <w:t>
      1) бекітілген жергілікті бюджет. Бұл ретте түсімдер ерекшеліктер деңгейіне дейін ұсынылады, ал бюджеттік бағдарламалар кіші бағдарламаларға бөлініп ұсынылады. "Бюджет тапшылығын қаржыландыру (профицитті пайдалану)" бөлімі жалпы сомада беріледі;</w:t>
      </w:r>
    </w:p>
    <w:bookmarkStart w:name="z2071" w:id="2212"/>
    <w:p>
      <w:pPr>
        <w:spacing w:after="0"/>
        <w:ind w:left="0"/>
        <w:jc w:val="both"/>
      </w:pPr>
      <w:r>
        <w:rPr>
          <w:rFonts w:ascii="Times New Roman"/>
          <w:b w:val="false"/>
          <w:i w:val="false"/>
          <w:color w:val="000000"/>
          <w:sz w:val="28"/>
        </w:rPr>
        <w:t>
      2) нысаналы трансферттер мен кредиттерді төменгі тұрған бюджеттерге бөлу;</w:t>
      </w:r>
    </w:p>
    <w:bookmarkEnd w:id="2212"/>
    <w:bookmarkStart w:name="z2072" w:id="2213"/>
    <w:p>
      <w:pPr>
        <w:spacing w:after="0"/>
        <w:ind w:left="0"/>
        <w:jc w:val="both"/>
      </w:pPr>
      <w:r>
        <w:rPr>
          <w:rFonts w:ascii="Times New Roman"/>
          <w:b w:val="false"/>
          <w:i w:val="false"/>
          <w:color w:val="000000"/>
          <w:sz w:val="28"/>
        </w:rPr>
        <w:t>
      3) оларды айқындау Қазақстан Республикасының Үкіметіне немесе жергілікті атқарушы органға жүктелген 2009-2011 жылдарға арналған республикалық бюджет туралы заңды немесе мәслихаттың 2009 жылға арналған жергілікті бюджет туралы шешімін іске асыру үшін қажет басқа да деректер немесе көрсеткіштер.</w:t>
      </w:r>
    </w:p>
    <w:bookmarkEnd w:id="2213"/>
    <w:bookmarkStart w:name="z2073" w:id="2214"/>
    <w:p>
      <w:pPr>
        <w:spacing w:after="0"/>
        <w:ind w:left="0"/>
        <w:jc w:val="both"/>
      </w:pPr>
      <w:r>
        <w:rPr>
          <w:rFonts w:ascii="Times New Roman"/>
          <w:b w:val="false"/>
          <w:i w:val="false"/>
          <w:color w:val="000000"/>
          <w:sz w:val="28"/>
        </w:rPr>
        <w:t>
      3. Жергілікті бюджет нақтыланған жағдайда, мәслихаттың 2009 жылға арналған жергілікті бюджет туралы шешімін іске асыру туралы жергілікті атқарушы органның қаулысына өзгерістер мен толықтырулар енгізу туралы жергілікті атқарушы органның қаулысы мәслихаттың 2009 жылға арналған жергілікті бюджет туралы шешіміне өзгерістер мен толықтырулар енгізу туралы мәслихаттың шешімі бекітілгеннен кейін екі апта мерзімде бекітіледі.</w:t>
      </w:r>
    </w:p>
    <w:bookmarkEnd w:id="2214"/>
    <w:p>
      <w:pPr>
        <w:spacing w:after="0"/>
        <w:ind w:left="0"/>
        <w:jc w:val="both"/>
      </w:pPr>
      <w:r>
        <w:rPr>
          <w:rFonts w:ascii="Times New Roman"/>
          <w:b/>
          <w:i w:val="false"/>
          <w:color w:val="000000"/>
          <w:sz w:val="28"/>
        </w:rPr>
        <w:t>242-бап. 2009 жылы жергілікті бюджеттерді атқару тәртібі</w:t>
      </w:r>
    </w:p>
    <w:bookmarkStart w:name="z2997" w:id="2215"/>
    <w:p>
      <w:pPr>
        <w:spacing w:after="0"/>
        <w:ind w:left="0"/>
        <w:jc w:val="both"/>
      </w:pPr>
      <w:r>
        <w:rPr>
          <w:rFonts w:ascii="Times New Roman"/>
          <w:b w:val="false"/>
          <w:i w:val="false"/>
          <w:color w:val="000000"/>
          <w:sz w:val="28"/>
        </w:rPr>
        <w:t>
      1. 2009 жылға арналған бюджетті атқару негізі мыналар болып табылады:</w:t>
      </w:r>
    </w:p>
    <w:bookmarkEnd w:id="2215"/>
    <w:bookmarkStart w:name="z2075" w:id="2216"/>
    <w:p>
      <w:pPr>
        <w:spacing w:after="0"/>
        <w:ind w:left="0"/>
        <w:jc w:val="both"/>
      </w:pPr>
      <w:r>
        <w:rPr>
          <w:rFonts w:ascii="Times New Roman"/>
          <w:b w:val="false"/>
          <w:i w:val="false"/>
          <w:color w:val="000000"/>
          <w:sz w:val="28"/>
        </w:rPr>
        <w:t>
      1) осы Кодекс;</w:t>
      </w:r>
    </w:p>
    <w:bookmarkEnd w:id="2216"/>
    <w:bookmarkStart w:name="z2076" w:id="2217"/>
    <w:p>
      <w:pPr>
        <w:spacing w:after="0"/>
        <w:ind w:left="0"/>
        <w:jc w:val="both"/>
      </w:pPr>
      <w:r>
        <w:rPr>
          <w:rFonts w:ascii="Times New Roman"/>
          <w:b w:val="false"/>
          <w:i w:val="false"/>
          <w:color w:val="000000"/>
          <w:sz w:val="28"/>
        </w:rPr>
        <w:t>
      2) 2009 жылға арналған жергілікті бюджеттер туралы мәслихаттардың шешімдері;</w:t>
      </w:r>
    </w:p>
    <w:bookmarkEnd w:id="2217"/>
    <w:bookmarkStart w:name="z2077" w:id="2218"/>
    <w:p>
      <w:pPr>
        <w:spacing w:after="0"/>
        <w:ind w:left="0"/>
        <w:jc w:val="both"/>
      </w:pPr>
      <w:r>
        <w:rPr>
          <w:rFonts w:ascii="Times New Roman"/>
          <w:b w:val="false"/>
          <w:i w:val="false"/>
          <w:color w:val="000000"/>
          <w:sz w:val="28"/>
        </w:rPr>
        <w:t>
      3) 2009 жылға арналған жергілікті бюджет туралы мәслихаттың шешімін іске асыру туралы жергілікті атқарушы органдардың қаулылары;</w:t>
      </w:r>
    </w:p>
    <w:bookmarkEnd w:id="2218"/>
    <w:bookmarkStart w:name="z2078" w:id="2219"/>
    <w:p>
      <w:pPr>
        <w:spacing w:after="0"/>
        <w:ind w:left="0"/>
        <w:jc w:val="both"/>
      </w:pPr>
      <w:r>
        <w:rPr>
          <w:rFonts w:ascii="Times New Roman"/>
          <w:b w:val="false"/>
          <w:i w:val="false"/>
          <w:color w:val="000000"/>
          <w:sz w:val="28"/>
        </w:rPr>
        <w:t>
      4) жергілікті бюджеттерді атқару барысында ағымдағы қаржы жылы қабылданатын жергілікті атқарушы органдардың шешімдері;</w:t>
      </w:r>
    </w:p>
    <w:bookmarkEnd w:id="2219"/>
    <w:bookmarkStart w:name="z2079" w:id="2220"/>
    <w:p>
      <w:pPr>
        <w:spacing w:after="0"/>
        <w:ind w:left="0"/>
        <w:jc w:val="both"/>
      </w:pPr>
      <w:r>
        <w:rPr>
          <w:rFonts w:ascii="Times New Roman"/>
          <w:b w:val="false"/>
          <w:i w:val="false"/>
          <w:color w:val="000000"/>
          <w:sz w:val="28"/>
        </w:rPr>
        <w:t>
      5) жергілікті бюджеттік бағдарламалардың паспорттары;</w:t>
      </w:r>
    </w:p>
    <w:bookmarkEnd w:id="2220"/>
    <w:bookmarkStart w:name="z2080" w:id="2221"/>
    <w:p>
      <w:pPr>
        <w:spacing w:after="0"/>
        <w:ind w:left="0"/>
        <w:jc w:val="both"/>
      </w:pPr>
      <w:r>
        <w:rPr>
          <w:rFonts w:ascii="Times New Roman"/>
          <w:b w:val="false"/>
          <w:i w:val="false"/>
          <w:color w:val="000000"/>
          <w:sz w:val="28"/>
        </w:rPr>
        <w:t>
      6) міндеттемелер бойынша қаржыландырудың жиынтық жоспары, түсімдердің және төлемдер бойынша қаржыландырудың жиынтық жоспары;</w:t>
      </w:r>
    </w:p>
    <w:bookmarkEnd w:id="2221"/>
    <w:bookmarkStart w:name="z2081" w:id="2222"/>
    <w:p>
      <w:pPr>
        <w:spacing w:after="0"/>
        <w:ind w:left="0"/>
        <w:jc w:val="both"/>
      </w:pPr>
      <w:r>
        <w:rPr>
          <w:rFonts w:ascii="Times New Roman"/>
          <w:b w:val="false"/>
          <w:i w:val="false"/>
          <w:color w:val="000000"/>
          <w:sz w:val="28"/>
        </w:rPr>
        <w:t>
      7) жергілікті бюджеттік бағдарламалар әкімшілерінің міндеттемелері және төлемдері бойынша қаржыландыру жоспарлары;</w:t>
      </w:r>
    </w:p>
    <w:bookmarkEnd w:id="2222"/>
    <w:bookmarkStart w:name="z2082" w:id="2223"/>
    <w:p>
      <w:pPr>
        <w:spacing w:after="0"/>
        <w:ind w:left="0"/>
        <w:jc w:val="both"/>
      </w:pPr>
      <w:r>
        <w:rPr>
          <w:rFonts w:ascii="Times New Roman"/>
          <w:b w:val="false"/>
          <w:i w:val="false"/>
          <w:color w:val="000000"/>
          <w:sz w:val="28"/>
        </w:rPr>
        <w:t>
      8) мемлекеттік мекемелердің міндеттемелері және төлемдері бойынша қаржыландырудың жеке жоспарлары;</w:t>
      </w:r>
    </w:p>
    <w:bookmarkEnd w:id="2223"/>
    <w:bookmarkStart w:name="z2083" w:id="2224"/>
    <w:p>
      <w:pPr>
        <w:spacing w:after="0"/>
        <w:ind w:left="0"/>
        <w:jc w:val="both"/>
      </w:pPr>
      <w:r>
        <w:rPr>
          <w:rFonts w:ascii="Times New Roman"/>
          <w:b w:val="false"/>
          <w:i w:val="false"/>
          <w:color w:val="000000"/>
          <w:sz w:val="28"/>
        </w:rPr>
        <w:t>
      9) осы Кодекске сәйкес бюджеттің атқарылу тәртібін айқындайтын нормативтік құқықтық актілер.</w:t>
      </w:r>
    </w:p>
    <w:bookmarkEnd w:id="2224"/>
    <w:bookmarkStart w:name="z2084" w:id="2225"/>
    <w:p>
      <w:pPr>
        <w:spacing w:after="0"/>
        <w:ind w:left="0"/>
        <w:jc w:val="both"/>
      </w:pPr>
      <w:r>
        <w:rPr>
          <w:rFonts w:ascii="Times New Roman"/>
          <w:b w:val="false"/>
          <w:i w:val="false"/>
          <w:color w:val="000000"/>
          <w:sz w:val="28"/>
        </w:rPr>
        <w:t>
      2. 2009 жылға арналған жергілікті бюджеттік бағдарламалардың паспорттарын мәслихат жергілікті бюджетті бекіткеннен кейін екі апта мерзімде жергілікті атқарушы орган бекітеді.</w:t>
      </w:r>
    </w:p>
    <w:bookmarkEnd w:id="2225"/>
    <w:p>
      <w:pPr>
        <w:spacing w:after="0"/>
        <w:ind w:left="0"/>
        <w:jc w:val="both"/>
      </w:pPr>
      <w:r>
        <w:rPr>
          <w:rFonts w:ascii="Times New Roman"/>
          <w:b w:val="false"/>
          <w:i w:val="false"/>
          <w:color w:val="000000"/>
          <w:sz w:val="28"/>
        </w:rPr>
        <w:t>
      Жергілікті бюджеттік бағдарламалардың паспорттары бюджетті бекіту (нақтылау, түзету) кезінде қабылданған шешімдерді ескере отырып, бюджет комиссиясы мақұлдаған және бюджеттік өтінім құрамында ұсынылған бюджеттік бағдарлама паспорты жобасының негізінде жасалады.</w:t>
      </w:r>
    </w:p>
    <w:p>
      <w:pPr>
        <w:spacing w:after="0"/>
        <w:ind w:left="0"/>
        <w:jc w:val="both"/>
      </w:pPr>
      <w:r>
        <w:rPr>
          <w:rFonts w:ascii="Times New Roman"/>
          <w:b w:val="false"/>
          <w:i w:val="false"/>
          <w:color w:val="000000"/>
          <w:sz w:val="28"/>
        </w:rPr>
        <w:t>
      Бюджеттік бағдарламалардың паспорттарына мынадай жағдайларда өзгерістер мен толықтырулар енгізіледі:</w:t>
      </w:r>
    </w:p>
    <w:bookmarkStart w:name="z2085" w:id="2226"/>
    <w:p>
      <w:pPr>
        <w:spacing w:after="0"/>
        <w:ind w:left="0"/>
        <w:jc w:val="both"/>
      </w:pPr>
      <w:r>
        <w:rPr>
          <w:rFonts w:ascii="Times New Roman"/>
          <w:b w:val="false"/>
          <w:i w:val="false"/>
          <w:color w:val="000000"/>
          <w:sz w:val="28"/>
        </w:rPr>
        <w:t>
      1) бюджетті нақтылаған;</w:t>
      </w:r>
    </w:p>
    <w:bookmarkEnd w:id="2226"/>
    <w:bookmarkStart w:name="z2086" w:id="2227"/>
    <w:p>
      <w:pPr>
        <w:spacing w:after="0"/>
        <w:ind w:left="0"/>
        <w:jc w:val="both"/>
      </w:pPr>
      <w:r>
        <w:rPr>
          <w:rFonts w:ascii="Times New Roman"/>
          <w:b w:val="false"/>
          <w:i w:val="false"/>
          <w:color w:val="000000"/>
          <w:sz w:val="28"/>
        </w:rPr>
        <w:t>
      2) жергілікті бюджеттерден қаржыландырылатын атқарушы органдардың функциялары өзгерген;</w:t>
      </w:r>
    </w:p>
    <w:bookmarkEnd w:id="2227"/>
    <w:bookmarkStart w:name="z2087" w:id="2228"/>
    <w:p>
      <w:pPr>
        <w:spacing w:after="0"/>
        <w:ind w:left="0"/>
        <w:jc w:val="both"/>
      </w:pPr>
      <w:r>
        <w:rPr>
          <w:rFonts w:ascii="Times New Roman"/>
          <w:b w:val="false"/>
          <w:i w:val="false"/>
          <w:color w:val="000000"/>
          <w:sz w:val="28"/>
        </w:rPr>
        <w:t>
      3) мақсаттары, міндеттері, іс-шаралар, жауапты орындаушылар, іске асыру мерзімдері, күтіліп отырған нәтижелері және индикаторлары өзгерген жағдайда, 2009 жылға арналған жергілікті бюджет туралы мәслихаттың шешімдерін іске асыру туралы жергілікті атқарушы органның қаулыларына өзгерістер мен толықтырулар енгізілген;</w:t>
      </w:r>
    </w:p>
    <w:bookmarkEnd w:id="2228"/>
    <w:bookmarkStart w:name="z2088" w:id="2229"/>
    <w:p>
      <w:pPr>
        <w:spacing w:after="0"/>
        <w:ind w:left="0"/>
        <w:jc w:val="both"/>
      </w:pPr>
      <w:r>
        <w:rPr>
          <w:rFonts w:ascii="Times New Roman"/>
          <w:b w:val="false"/>
          <w:i w:val="false"/>
          <w:color w:val="000000"/>
          <w:sz w:val="28"/>
        </w:rPr>
        <w:t>
      4) Қазақстан Республикасының саяси, экономикалық, экологиялық және әлеуметтік тұрақтылығына қатер төндіретін ахуалдарды жою қажеттігі;</w:t>
      </w:r>
    </w:p>
    <w:bookmarkEnd w:id="2229"/>
    <w:bookmarkStart w:name="z2089" w:id="2230"/>
    <w:p>
      <w:pPr>
        <w:spacing w:after="0"/>
        <w:ind w:left="0"/>
        <w:jc w:val="both"/>
      </w:pPr>
      <w:r>
        <w:rPr>
          <w:rFonts w:ascii="Times New Roman"/>
          <w:b w:val="false"/>
          <w:i w:val="false"/>
          <w:color w:val="000000"/>
          <w:sz w:val="28"/>
        </w:rPr>
        <w:t>
      5) мемлекеттік мекеме бюджеттік бағдарламаның жоспарланған іс-шараларын тиісті тауарларға (жұмыстарға, көрсетілетін қызметтерге) арналған нақты бағалардың болжамды бағалармен салыстырғанда төмендеуі салдарынан бекітілген сомадағы бюджет қаражатының аз көлеміне орындаған жағдайда пайда болған, пайдаланылмаған жоспарлы сомалардың қалдығы мақсаттарға барынша жақсы қол жеткізуге және бюджеттік бағдарламаның міндеттері мен іс-шаралар тізбесін кеңейтуге қажетті қосымша іс-шараларды орындауға жіберілген жағдайларда.</w:t>
      </w:r>
    </w:p>
    <w:bookmarkEnd w:id="2230"/>
    <w:p>
      <w:pPr>
        <w:spacing w:after="0"/>
        <w:ind w:left="0"/>
        <w:jc w:val="both"/>
      </w:pPr>
      <w:r>
        <w:rPr>
          <w:rFonts w:ascii="Times New Roman"/>
          <w:b w:val="false"/>
          <w:i w:val="false"/>
          <w:color w:val="000000"/>
          <w:sz w:val="28"/>
        </w:rPr>
        <w:t>
      Қазақстан Республикасының заңнамасына сәйкес мемлекеттік құпиялардың қорғалуын қамтамасыз ете отырып, жергілікті бюджеттік бағдарламалардың паспорттары бұқаралық ақпарат құралдарында міндетті түрде жариялануға жатады.</w:t>
      </w:r>
    </w:p>
    <w:bookmarkStart w:name="z2090" w:id="2231"/>
    <w:p>
      <w:pPr>
        <w:spacing w:after="0"/>
        <w:ind w:left="0"/>
        <w:jc w:val="both"/>
      </w:pPr>
      <w:r>
        <w:rPr>
          <w:rFonts w:ascii="Times New Roman"/>
          <w:b w:val="false"/>
          <w:i w:val="false"/>
          <w:color w:val="000000"/>
          <w:sz w:val="28"/>
        </w:rPr>
        <w:t>
      3. Міндеттемелер бойынша қаржыландырудың жиынтық жоспары, түсімдердің және төлемдер бойынша қаржыландырудың жиынтық жоспары, жергілікті бюджеттік бағдарламалар әкімшілерінің міндеттемелері және төлемдері бойынша қаржыландыру жоспарлары, мемлекеттік мекемелердің міндеттемелері және төлемдері бойынша қаржыландырудың жеке жоспарлары осы Кодексте көзделген тәртіппен әзірленеді, бекітіледі және өзгертілуге жатады.</w:t>
      </w:r>
    </w:p>
    <w:bookmarkEnd w:id="2231"/>
    <w:bookmarkStart w:name="z2091" w:id="2232"/>
    <w:p>
      <w:pPr>
        <w:spacing w:after="0"/>
        <w:ind w:left="0"/>
        <w:jc w:val="both"/>
      </w:pPr>
      <w:r>
        <w:rPr>
          <w:rFonts w:ascii="Times New Roman"/>
          <w:b w:val="false"/>
          <w:i w:val="false"/>
          <w:color w:val="000000"/>
          <w:sz w:val="28"/>
        </w:rPr>
        <w:t>
      4. Түсімдер бойынша жергілікті бюджеттерді атқару, міндеттемелерді қабылдау, төлемдерді және ақша аударымдарын жүзеге асыру, бюджет қаражатының 2009 жылғы 1 қаңтарға дейінгі қалдығын пайдалану, 2009 жылғы жергілікті бюджеттерді нақтылау, секвестрлеу, бюджеттік мониторинг жүргізу осы Кодексте көзделген тәртіппен жүзеге асырылады.</w:t>
      </w:r>
    </w:p>
    <w:bookmarkEnd w:id="2232"/>
    <w:bookmarkStart w:name="z2092" w:id="2233"/>
    <w:p>
      <w:pPr>
        <w:spacing w:after="0"/>
        <w:ind w:left="0"/>
        <w:jc w:val="both"/>
      </w:pPr>
      <w:r>
        <w:rPr>
          <w:rFonts w:ascii="Times New Roman"/>
          <w:b w:val="false"/>
          <w:i w:val="false"/>
          <w:color w:val="000000"/>
          <w:sz w:val="28"/>
        </w:rPr>
        <w:t>
      5. Жергілікті бюджеттерді түзету кезінде бюджеттің көрсеткіштері 2009 жылға арналған жергілікті бюджет туралы мәслихаттың шешімін іске асыру туралы жергілікті атқарушы органның қаулысына өзгерістер мен толықтырулар енгізу арқылы мәслихатта нақтыланбай өзгертіледі.</w:t>
      </w:r>
    </w:p>
    <w:bookmarkEnd w:id="2233"/>
    <w:p>
      <w:pPr>
        <w:spacing w:after="0"/>
        <w:ind w:left="0"/>
        <w:jc w:val="both"/>
      </w:pPr>
      <w:r>
        <w:rPr>
          <w:rFonts w:ascii="Times New Roman"/>
          <w:b w:val="false"/>
          <w:i w:val="false"/>
          <w:color w:val="000000"/>
          <w:sz w:val="28"/>
        </w:rPr>
        <w:t>
      Егер жүргізілген түзетуден кейін бюджетті нақтылау жүргізілген жағдайда, бөлінген бюджет бағдарламаларын қоспағанда, бюджеттің түзетілген көрсеткіштері нақтыланған бюджетте көрсетіледі.</w:t>
      </w:r>
    </w:p>
    <w:p>
      <w:pPr>
        <w:spacing w:after="0"/>
        <w:ind w:left="0"/>
        <w:jc w:val="both"/>
      </w:pPr>
      <w:r>
        <w:rPr>
          <w:rFonts w:ascii="Times New Roman"/>
          <w:b/>
          <w:i w:val="false"/>
          <w:color w:val="000000"/>
          <w:sz w:val="28"/>
        </w:rPr>
        <w:t>243-бап. Республикалық және жергілікті бюджеттердің 2008 жылғы атқарылуы туралы жылдық есептер</w:t>
      </w:r>
    </w:p>
    <w:bookmarkStart w:name="z2998" w:id="2234"/>
    <w:p>
      <w:pPr>
        <w:spacing w:after="0"/>
        <w:ind w:left="0"/>
        <w:jc w:val="both"/>
      </w:pPr>
      <w:r>
        <w:rPr>
          <w:rFonts w:ascii="Times New Roman"/>
          <w:b w:val="false"/>
          <w:i w:val="false"/>
          <w:color w:val="000000"/>
          <w:sz w:val="28"/>
        </w:rPr>
        <w:t>
      1. Республикалық және жергілікті бюджеттердің 2008 жылғы атқарылуы туралы жылдық есеп мынадай бөлімдерден тұратын бюджет құрылымы бойынша қалыптасады:</w:t>
      </w:r>
    </w:p>
    <w:bookmarkEnd w:id="2234"/>
    <w:bookmarkStart w:name="z2094" w:id="2235"/>
    <w:p>
      <w:pPr>
        <w:spacing w:after="0"/>
        <w:ind w:left="0"/>
        <w:jc w:val="both"/>
      </w:pPr>
      <w:r>
        <w:rPr>
          <w:rFonts w:ascii="Times New Roman"/>
          <w:b w:val="false"/>
          <w:i w:val="false"/>
          <w:color w:val="000000"/>
          <w:sz w:val="28"/>
        </w:rPr>
        <w:t>
      1) кірістер:</w:t>
      </w:r>
    </w:p>
    <w:bookmarkEnd w:id="2235"/>
    <w:bookmarkStart w:name="z2095" w:id="2236"/>
    <w:p>
      <w:pPr>
        <w:spacing w:after="0"/>
        <w:ind w:left="0"/>
        <w:jc w:val="both"/>
      </w:pPr>
      <w:r>
        <w:rPr>
          <w:rFonts w:ascii="Times New Roman"/>
          <w:b w:val="false"/>
          <w:i w:val="false"/>
          <w:color w:val="000000"/>
          <w:sz w:val="28"/>
        </w:rPr>
        <w:t>
      салықтық түсімдер;</w:t>
      </w:r>
    </w:p>
    <w:bookmarkEnd w:id="2236"/>
    <w:bookmarkStart w:name="z2096" w:id="2237"/>
    <w:p>
      <w:pPr>
        <w:spacing w:after="0"/>
        <w:ind w:left="0"/>
        <w:jc w:val="both"/>
      </w:pPr>
      <w:r>
        <w:rPr>
          <w:rFonts w:ascii="Times New Roman"/>
          <w:b w:val="false"/>
          <w:i w:val="false"/>
          <w:color w:val="000000"/>
          <w:sz w:val="28"/>
        </w:rPr>
        <w:t>
      салықтық емес түсімдер;</w:t>
      </w:r>
    </w:p>
    <w:bookmarkEnd w:id="2237"/>
    <w:bookmarkStart w:name="z2097" w:id="2238"/>
    <w:p>
      <w:pPr>
        <w:spacing w:after="0"/>
        <w:ind w:left="0"/>
        <w:jc w:val="both"/>
      </w:pPr>
      <w:r>
        <w:rPr>
          <w:rFonts w:ascii="Times New Roman"/>
          <w:b w:val="false"/>
          <w:i w:val="false"/>
          <w:color w:val="000000"/>
          <w:sz w:val="28"/>
        </w:rPr>
        <w:t>
      негізгі капиталды сатудан түсетін түсімдер;</w:t>
      </w:r>
    </w:p>
    <w:bookmarkEnd w:id="2238"/>
    <w:bookmarkStart w:name="z2098" w:id="2239"/>
    <w:p>
      <w:pPr>
        <w:spacing w:after="0"/>
        <w:ind w:left="0"/>
        <w:jc w:val="both"/>
      </w:pPr>
      <w:r>
        <w:rPr>
          <w:rFonts w:ascii="Times New Roman"/>
          <w:b w:val="false"/>
          <w:i w:val="false"/>
          <w:color w:val="000000"/>
          <w:sz w:val="28"/>
        </w:rPr>
        <w:t>
      трансферттер түсімдері;</w:t>
      </w:r>
    </w:p>
    <w:bookmarkEnd w:id="2239"/>
    <w:bookmarkStart w:name="z2099" w:id="2240"/>
    <w:p>
      <w:pPr>
        <w:spacing w:after="0"/>
        <w:ind w:left="0"/>
        <w:jc w:val="both"/>
      </w:pPr>
      <w:r>
        <w:rPr>
          <w:rFonts w:ascii="Times New Roman"/>
          <w:b w:val="false"/>
          <w:i w:val="false"/>
          <w:color w:val="000000"/>
          <w:sz w:val="28"/>
        </w:rPr>
        <w:t>
      2) шығындар;</w:t>
      </w:r>
    </w:p>
    <w:bookmarkEnd w:id="2240"/>
    <w:bookmarkStart w:name="z2100" w:id="2241"/>
    <w:p>
      <w:pPr>
        <w:spacing w:after="0"/>
        <w:ind w:left="0"/>
        <w:jc w:val="both"/>
      </w:pPr>
      <w:r>
        <w:rPr>
          <w:rFonts w:ascii="Times New Roman"/>
          <w:b w:val="false"/>
          <w:i w:val="false"/>
          <w:color w:val="000000"/>
          <w:sz w:val="28"/>
        </w:rPr>
        <w:t>
      3) операциялық сальдо;</w:t>
      </w:r>
    </w:p>
    <w:bookmarkEnd w:id="2241"/>
    <w:bookmarkStart w:name="z2101" w:id="2242"/>
    <w:p>
      <w:pPr>
        <w:spacing w:after="0"/>
        <w:ind w:left="0"/>
        <w:jc w:val="both"/>
      </w:pPr>
      <w:r>
        <w:rPr>
          <w:rFonts w:ascii="Times New Roman"/>
          <w:b w:val="false"/>
          <w:i w:val="false"/>
          <w:color w:val="000000"/>
          <w:sz w:val="28"/>
        </w:rPr>
        <w:t xml:space="preserve">
      4) таза бюджеттік кредит беру: </w:t>
      </w:r>
    </w:p>
    <w:bookmarkEnd w:id="2242"/>
    <w:bookmarkStart w:name="z2102" w:id="2243"/>
    <w:p>
      <w:pPr>
        <w:spacing w:after="0"/>
        <w:ind w:left="0"/>
        <w:jc w:val="both"/>
      </w:pPr>
      <w:r>
        <w:rPr>
          <w:rFonts w:ascii="Times New Roman"/>
          <w:b w:val="false"/>
          <w:i w:val="false"/>
          <w:color w:val="000000"/>
          <w:sz w:val="28"/>
        </w:rPr>
        <w:t>
      бюджеттік кредиттер;</w:t>
      </w:r>
    </w:p>
    <w:bookmarkEnd w:id="2243"/>
    <w:bookmarkStart w:name="z2103" w:id="2244"/>
    <w:p>
      <w:pPr>
        <w:spacing w:after="0"/>
        <w:ind w:left="0"/>
        <w:jc w:val="both"/>
      </w:pPr>
      <w:r>
        <w:rPr>
          <w:rFonts w:ascii="Times New Roman"/>
          <w:b w:val="false"/>
          <w:i w:val="false"/>
          <w:color w:val="000000"/>
          <w:sz w:val="28"/>
        </w:rPr>
        <w:t>
      бюджеттік кредиттерді өтеу;</w:t>
      </w:r>
    </w:p>
    <w:bookmarkEnd w:id="2244"/>
    <w:bookmarkStart w:name="z2104" w:id="2245"/>
    <w:p>
      <w:pPr>
        <w:spacing w:after="0"/>
        <w:ind w:left="0"/>
        <w:jc w:val="both"/>
      </w:pPr>
      <w:r>
        <w:rPr>
          <w:rFonts w:ascii="Times New Roman"/>
          <w:b w:val="false"/>
          <w:i w:val="false"/>
          <w:color w:val="000000"/>
          <w:sz w:val="28"/>
        </w:rPr>
        <w:t>
      5) қаржы активтерімен операциялар бойынша сальдо:</w:t>
      </w:r>
    </w:p>
    <w:bookmarkEnd w:id="2245"/>
    <w:bookmarkStart w:name="z2105" w:id="2246"/>
    <w:p>
      <w:pPr>
        <w:spacing w:after="0"/>
        <w:ind w:left="0"/>
        <w:jc w:val="both"/>
      </w:pPr>
      <w:r>
        <w:rPr>
          <w:rFonts w:ascii="Times New Roman"/>
          <w:b w:val="false"/>
          <w:i w:val="false"/>
          <w:color w:val="000000"/>
          <w:sz w:val="28"/>
        </w:rPr>
        <w:t>
      қаржы активтерін сатып алу;</w:t>
      </w:r>
    </w:p>
    <w:bookmarkEnd w:id="2246"/>
    <w:bookmarkStart w:name="z2106" w:id="2247"/>
    <w:p>
      <w:pPr>
        <w:spacing w:after="0"/>
        <w:ind w:left="0"/>
        <w:jc w:val="both"/>
      </w:pPr>
      <w:r>
        <w:rPr>
          <w:rFonts w:ascii="Times New Roman"/>
          <w:b w:val="false"/>
          <w:i w:val="false"/>
          <w:color w:val="000000"/>
          <w:sz w:val="28"/>
        </w:rPr>
        <w:t>
      мемлекеттің қаржы активтерін сатудан түскен түсімдері;</w:t>
      </w:r>
    </w:p>
    <w:bookmarkEnd w:id="2247"/>
    <w:bookmarkStart w:name="z2107" w:id="2248"/>
    <w:p>
      <w:pPr>
        <w:spacing w:after="0"/>
        <w:ind w:left="0"/>
        <w:jc w:val="both"/>
      </w:pPr>
      <w:r>
        <w:rPr>
          <w:rFonts w:ascii="Times New Roman"/>
          <w:b w:val="false"/>
          <w:i w:val="false"/>
          <w:color w:val="000000"/>
          <w:sz w:val="28"/>
        </w:rPr>
        <w:t>
      6) бюджет тапшылығы (профициті);</w:t>
      </w:r>
    </w:p>
    <w:bookmarkEnd w:id="2248"/>
    <w:bookmarkStart w:name="z2108" w:id="2249"/>
    <w:p>
      <w:pPr>
        <w:spacing w:after="0"/>
        <w:ind w:left="0"/>
        <w:jc w:val="both"/>
      </w:pPr>
      <w:r>
        <w:rPr>
          <w:rFonts w:ascii="Times New Roman"/>
          <w:b w:val="false"/>
          <w:i w:val="false"/>
          <w:color w:val="000000"/>
          <w:sz w:val="28"/>
        </w:rPr>
        <w:t>
      7) бюджет тапшылығын қаржыландыру (профицитті пайдалану):</w:t>
      </w:r>
    </w:p>
    <w:bookmarkEnd w:id="2249"/>
    <w:bookmarkStart w:name="z2109" w:id="2250"/>
    <w:p>
      <w:pPr>
        <w:spacing w:after="0"/>
        <w:ind w:left="0"/>
        <w:jc w:val="both"/>
      </w:pPr>
      <w:r>
        <w:rPr>
          <w:rFonts w:ascii="Times New Roman"/>
          <w:b w:val="false"/>
          <w:i w:val="false"/>
          <w:color w:val="000000"/>
          <w:sz w:val="28"/>
        </w:rPr>
        <w:t>
      қарыздардың түсуі;</w:t>
      </w:r>
    </w:p>
    <w:bookmarkEnd w:id="2250"/>
    <w:bookmarkStart w:name="z2110" w:id="2251"/>
    <w:p>
      <w:pPr>
        <w:spacing w:after="0"/>
        <w:ind w:left="0"/>
        <w:jc w:val="both"/>
      </w:pPr>
      <w:r>
        <w:rPr>
          <w:rFonts w:ascii="Times New Roman"/>
          <w:b w:val="false"/>
          <w:i w:val="false"/>
          <w:color w:val="000000"/>
          <w:sz w:val="28"/>
        </w:rPr>
        <w:t>
      қарыздарды өтеу;</w:t>
      </w:r>
    </w:p>
    <w:bookmarkEnd w:id="2251"/>
    <w:bookmarkStart w:name="z2111" w:id="2252"/>
    <w:p>
      <w:pPr>
        <w:spacing w:after="0"/>
        <w:ind w:left="0"/>
        <w:jc w:val="both"/>
      </w:pPr>
      <w:r>
        <w:rPr>
          <w:rFonts w:ascii="Times New Roman"/>
          <w:b w:val="false"/>
          <w:i w:val="false"/>
          <w:color w:val="000000"/>
          <w:sz w:val="28"/>
        </w:rPr>
        <w:t>
      бюджет қаражаты қалдықтарының қозғалысы.</w:t>
      </w:r>
    </w:p>
    <w:bookmarkEnd w:id="2252"/>
    <w:bookmarkStart w:name="z2112" w:id="2253"/>
    <w:p>
      <w:pPr>
        <w:spacing w:after="0"/>
        <w:ind w:left="0"/>
        <w:jc w:val="both"/>
      </w:pPr>
      <w:r>
        <w:rPr>
          <w:rFonts w:ascii="Times New Roman"/>
          <w:b w:val="false"/>
          <w:i w:val="false"/>
          <w:color w:val="000000"/>
          <w:sz w:val="28"/>
        </w:rPr>
        <w:t>
      2. Республикалық және жергілікті бюджеттердің 2008 жылғы атқарылуы туралы жылдық есепке:</w:t>
      </w:r>
    </w:p>
    <w:bookmarkEnd w:id="2253"/>
    <w:bookmarkStart w:name="z2113" w:id="2254"/>
    <w:p>
      <w:pPr>
        <w:spacing w:after="0"/>
        <w:ind w:left="0"/>
        <w:jc w:val="both"/>
      </w:pPr>
      <w:r>
        <w:rPr>
          <w:rFonts w:ascii="Times New Roman"/>
          <w:b w:val="false"/>
          <w:i w:val="false"/>
          <w:color w:val="000000"/>
          <w:sz w:val="28"/>
        </w:rPr>
        <w:t>
      1) түсіндірме жазба;</w:t>
      </w:r>
    </w:p>
    <w:bookmarkEnd w:id="2254"/>
    <w:bookmarkStart w:name="z2114" w:id="2255"/>
    <w:p>
      <w:pPr>
        <w:spacing w:after="0"/>
        <w:ind w:left="0"/>
        <w:jc w:val="both"/>
      </w:pPr>
      <w:r>
        <w:rPr>
          <w:rFonts w:ascii="Times New Roman"/>
          <w:b w:val="false"/>
          <w:i w:val="false"/>
          <w:color w:val="000000"/>
          <w:sz w:val="28"/>
        </w:rPr>
        <w:t>
      2) түсімдер бойынша атқарылуы туралы, сондай-ақ бюджеттік бағдарламаларды іске асыру туралы талдамалық есеп қоса тіркеледі.</w:t>
      </w:r>
    </w:p>
    <w:bookmarkEnd w:id="2255"/>
    <w:bookmarkStart w:name="z2115" w:id="2256"/>
    <w:p>
      <w:pPr>
        <w:spacing w:after="0"/>
        <w:ind w:left="0"/>
        <w:jc w:val="both"/>
      </w:pPr>
      <w:r>
        <w:rPr>
          <w:rFonts w:ascii="Times New Roman"/>
          <w:b w:val="false"/>
          <w:i w:val="false"/>
          <w:color w:val="000000"/>
          <w:sz w:val="28"/>
        </w:rPr>
        <w:t>
      3. Республикалық және жергілікті бюджеттердің 2008 жылғы атқарылуы туралы жылдық есеп қосымшаларымен бірге осы Кодексте көзделген тәртіппен және мерзімде жасалады, ұсынылады, қаралады және бекітіледі.</w:t>
      </w:r>
    </w:p>
    <w:bookmarkEnd w:id="2256"/>
    <w:p>
      <w:pPr>
        <w:spacing w:after="0"/>
        <w:ind w:left="0"/>
        <w:jc w:val="both"/>
      </w:pPr>
      <w:r>
        <w:rPr>
          <w:rFonts w:ascii="Times New Roman"/>
          <w:b/>
          <w:i w:val="false"/>
          <w:color w:val="000000"/>
          <w:sz w:val="28"/>
        </w:rPr>
        <w:t>243-1-бап. 2014, 2015 қаржы жылдарына арналған бюджеттерді әзірлеу, бекіту және нақтылау ерекшеліктері</w:t>
      </w:r>
    </w:p>
    <w:bookmarkStart w:name="z2250" w:id="2257"/>
    <w:p>
      <w:pPr>
        <w:spacing w:after="0"/>
        <w:ind w:left="0"/>
        <w:jc w:val="both"/>
      </w:pPr>
      <w:r>
        <w:rPr>
          <w:rFonts w:ascii="Times New Roman"/>
          <w:b w:val="false"/>
          <w:i w:val="false"/>
          <w:color w:val="000000"/>
          <w:sz w:val="28"/>
        </w:rPr>
        <w:t>
      Бюджеттік бағдарламалар әкімшілері шығыстарының лимиттері, жаңа бастамаларға арналған лимиттер 2014 қаржы жылына арналған республикалық және жергілікті бюджеттерді әзірлеу, бекіту және нақтылау кезінде қалыптастырылмайды.</w:t>
      </w:r>
    </w:p>
    <w:bookmarkEnd w:id="2257"/>
    <w:bookmarkStart w:name="z2251" w:id="2258"/>
    <w:p>
      <w:pPr>
        <w:spacing w:after="0"/>
        <w:ind w:left="0"/>
        <w:jc w:val="both"/>
      </w:pPr>
      <w:r>
        <w:rPr>
          <w:rFonts w:ascii="Times New Roman"/>
          <w:b w:val="false"/>
          <w:i w:val="false"/>
          <w:color w:val="000000"/>
          <w:sz w:val="28"/>
        </w:rPr>
        <w:t>
      2015 қаржы жылына арналған республикалық бюджетті бекіту және нақтылау кезінде, Қазақстан Республикасы Ұлттық Банкін қоспағанда, мемлекеттік органдардың стратегиялық жоспарлары жоспарлы кезеңге қаржыландыру көлемдері бар бюджеттік бағдарламаларды қамтиды.</w:t>
      </w:r>
    </w:p>
    <w:bookmarkEnd w:id="2258"/>
    <w:bookmarkStart w:name="z1884" w:id="2259"/>
    <w:p>
      <w:pPr>
        <w:spacing w:after="0"/>
        <w:ind w:left="0"/>
        <w:jc w:val="both"/>
      </w:pPr>
      <w:r>
        <w:rPr>
          <w:rFonts w:ascii="Times New Roman"/>
          <w:b w:val="false"/>
          <w:i w:val="false"/>
          <w:color w:val="000000"/>
          <w:sz w:val="28"/>
        </w:rPr>
        <w:t>
      2014 және 2015 қаржы жылдарына арналған республикалық бюджетті бекіту және нақтылау кезінде стратегиялық жоспарларды әзірлейтін бюджеттік бағдарламалардың әкімшілері бюджеттік бағдарламаларды әзірлемейді.</w:t>
      </w:r>
    </w:p>
    <w:bookmarkEnd w:id="2259"/>
    <w:bookmarkStart w:name="z2187" w:id="2260"/>
    <w:p>
      <w:pPr>
        <w:spacing w:after="0"/>
        <w:ind w:left="0"/>
        <w:jc w:val="both"/>
      </w:pPr>
      <w:r>
        <w:rPr>
          <w:rFonts w:ascii="Times New Roman"/>
          <w:b w:val="false"/>
          <w:i w:val="false"/>
          <w:color w:val="000000"/>
          <w:sz w:val="28"/>
        </w:rPr>
        <w:t>
      2015 қаржы жылына арналған бюджетті бекіту және нақтылау кезінде бюджеттік бағдарлама бюджеттік кіші бағдарламалар үшін де бюджеттік бағдарламаларға арналған нәтиже көрсеткіштерін қолдану шартымен бюджет қаражатын жұмсау бағыттарын нақтылайтын кіші бағдарламаларға бөлінуі мүмкін.</w:t>
      </w:r>
    </w:p>
    <w:bookmarkEnd w:id="2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48-тарау 243-1-баппен толықтырылды - ҚР 03.12.2013 </w:t>
      </w:r>
      <w:r>
        <w:rPr>
          <w:rFonts w:ascii="Times New Roman"/>
          <w:b w:val="false"/>
          <w:i w:val="false"/>
          <w:color w:val="000000"/>
          <w:sz w:val="28"/>
        </w:rPr>
        <w:t>№ 150-V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243-2-бап. Мемлекеттік бюджетке және республикалық, облыстық бюджеттердің, республикалық маңызы бар қала, астана бюджеттерінің атқарылуы туралы 2017 қаржы жылындағы шоғырландырылған қаржылық есептілік</w:t>
      </w:r>
    </w:p>
    <w:p>
      <w:pPr>
        <w:spacing w:after="0"/>
        <w:ind w:left="0"/>
        <w:jc w:val="both"/>
      </w:pPr>
      <w:r>
        <w:rPr>
          <w:rFonts w:ascii="Times New Roman"/>
          <w:b/>
          <w:i w:val="false"/>
          <w:color w:val="000000"/>
          <w:sz w:val="28"/>
        </w:rPr>
        <w:t>Мемлекеттік бюджетке және республикалық, облыстық бюджеттердің, республикалық маңызы бар қала, астана бюджеттерінің атқарылуы туралы 2017 қаржы жылына шоғырландырылған қаржылық есептілік жасалмайды.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48-тарау 243-2-баппен толықтырылды - ҚР 02.07.2014 </w:t>
      </w:r>
      <w:r>
        <w:rPr>
          <w:rFonts w:ascii="Times New Roman"/>
          <w:b w:val="false"/>
          <w:i w:val="false"/>
          <w:color w:val="000000"/>
          <w:sz w:val="28"/>
        </w:rPr>
        <w:t>№ 225-V</w:t>
      </w:r>
      <w:r>
        <w:rPr>
          <w:rFonts w:ascii="Times New Roman"/>
          <w:b w:val="false"/>
          <w:i/>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i w:val="false"/>
          <w:color w:val="000000"/>
          <w:sz w:val="28"/>
        </w:rPr>
        <w:t>243-3-бап. 2017 қаржы жылына арналған аудан (облыстық маңызы бар қала) бюджетін нақтылау, түзету мен атқару және 2017 қаржы жылындағы аудан (облыстық маңызы бар қала) бюджетінің атқарылуы туралы жылдық есепті жасау ерекшеліктері</w:t>
      </w:r>
    </w:p>
    <w:bookmarkStart w:name="z2597" w:id="2261"/>
    <w:p>
      <w:pPr>
        <w:spacing w:after="0"/>
        <w:ind w:left="0"/>
        <w:jc w:val="both"/>
      </w:pPr>
      <w:r>
        <w:rPr>
          <w:rFonts w:ascii="Times New Roman"/>
          <w:b w:val="false"/>
          <w:i w:val="false"/>
          <w:color w:val="000000"/>
          <w:sz w:val="28"/>
        </w:rPr>
        <w:t>
      1. 2017 қаржы жылына арналған аудан (облыстық маңызы бар қала) бюджетін нақтылау, түзету және атқару ауданның (облыстық маңызы бар қаланың) бюджеті туралы 2016 жылы мәслихат шешімімен бекітілген аудан (облыстық маңызы бар қала) бюджетіне сәйкес жүзеге асырылады.</w:t>
      </w:r>
    </w:p>
    <w:bookmarkEnd w:id="2261"/>
    <w:bookmarkStart w:name="z2598" w:id="2262"/>
    <w:p>
      <w:pPr>
        <w:spacing w:after="0"/>
        <w:ind w:left="0"/>
        <w:jc w:val="both"/>
      </w:pPr>
      <w:r>
        <w:rPr>
          <w:rFonts w:ascii="Times New Roman"/>
          <w:b w:val="false"/>
          <w:i w:val="false"/>
          <w:color w:val="000000"/>
          <w:sz w:val="28"/>
        </w:rPr>
        <w:t>
      2. 2017 қаржы жылындағы аудан (облыстық маңызы бар қала) бюджетінің атқарылуы туралы жылдық есеп ауданның (облыстық маңызы бар қаланың) бюджеті туралы мәслихат шешімімен бекітілген (нақтыланған) аудан (облыстық маңызы бар қала) бюджетіне сәйкес жасалады.</w:t>
      </w:r>
    </w:p>
    <w:bookmarkEnd w:id="2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48-тарау 243-3-баппен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243-4-бап. 2018–2020 және 2019–2021 қаржы жылдарына арналған жергілікті бюджеттерді әзірлеу мен бекіту ерекшеліктері</w:t>
      </w:r>
    </w:p>
    <w:bookmarkStart w:name="z2600" w:id="2263"/>
    <w:p>
      <w:pPr>
        <w:spacing w:after="0"/>
        <w:ind w:left="0"/>
        <w:jc w:val="both"/>
      </w:pPr>
      <w:r>
        <w:rPr>
          <w:rFonts w:ascii="Times New Roman"/>
          <w:b w:val="false"/>
          <w:i w:val="false"/>
          <w:color w:val="000000"/>
          <w:sz w:val="28"/>
        </w:rPr>
        <w:t>
      1. 2018 – 2020 және 2019 – 2021 қаржы жылдарына арналған аудандық маңызы бар қалалар, ауылдар, кенттер, ауылдық округтер бюджеттері тиісінше 2017 қаржы жылының 1 қаңтарындағы және 2018 қаржы жылының 1 қаңтарындағы жағдай бойынша халық саны екі мың адамнан көп аудандық маңызы бар қалалардың, ауылдардың, кенттердің, ауылдық округтердің аумағында әзірленеді және бекітіледі.</w:t>
      </w:r>
    </w:p>
    <w:bookmarkEnd w:id="2263"/>
    <w:p>
      <w:pPr>
        <w:spacing w:after="0"/>
        <w:ind w:left="0"/>
        <w:jc w:val="both"/>
      </w:pPr>
      <w:r>
        <w:rPr>
          <w:rFonts w:ascii="Times New Roman"/>
          <w:b w:val="false"/>
          <w:i w:val="false"/>
          <w:color w:val="000000"/>
          <w:sz w:val="28"/>
        </w:rPr>
        <w:t xml:space="preserve">
      2018 – 2020 және 2019 – 2021 қаржы жылдарына арналған аудандық маңызы бар қалалардың, ауылдардың, кенттердің, ауылдық округтердің бюджеттері осы Кодекстің 9-1, </w:t>
      </w:r>
      <w:r>
        <w:rPr>
          <w:rFonts w:ascii="Times New Roman"/>
          <w:b w:val="false"/>
          <w:i w:val="false"/>
          <w:color w:val="000000"/>
          <w:sz w:val="28"/>
        </w:rPr>
        <w:t>52</w:t>
      </w:r>
      <w:r>
        <w:rPr>
          <w:rFonts w:ascii="Times New Roman"/>
          <w:b w:val="false"/>
          <w:i w:val="false"/>
          <w:color w:val="000000"/>
          <w:sz w:val="28"/>
        </w:rPr>
        <w:t xml:space="preserve">, 52-1, 56-1,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73-1,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және </w:t>
      </w:r>
      <w:r>
        <w:rPr>
          <w:rFonts w:ascii="Times New Roman"/>
          <w:b w:val="false"/>
          <w:i w:val="false"/>
          <w:color w:val="000000"/>
          <w:sz w:val="28"/>
        </w:rPr>
        <w:t>79-баптарының</w:t>
      </w:r>
      <w:r>
        <w:rPr>
          <w:rFonts w:ascii="Times New Roman"/>
          <w:b w:val="false"/>
          <w:i w:val="false"/>
          <w:color w:val="000000"/>
          <w:sz w:val="28"/>
        </w:rPr>
        <w:t xml:space="preserve"> нормаларына сәйкес әзірленеді және бекітіледі.</w:t>
      </w:r>
    </w:p>
    <w:bookmarkStart w:name="z2601" w:id="2264"/>
    <w:p>
      <w:pPr>
        <w:spacing w:after="0"/>
        <w:ind w:left="0"/>
        <w:jc w:val="both"/>
      </w:pPr>
      <w:r>
        <w:rPr>
          <w:rFonts w:ascii="Times New Roman"/>
          <w:b w:val="false"/>
          <w:i w:val="false"/>
          <w:color w:val="000000"/>
          <w:sz w:val="28"/>
        </w:rPr>
        <w:t>
      2. 2017 қаржы жылының 1 қаңтарындағы және 2018 қаржы жылының 1 қаңтарындағы жағдай бойынша халық саны екі мың адам және одан аз аудандық маңызы бар қалалардың, ауылдардың, кенттердің, ауылдық округтердің тиісінше 2018 – 2020 және 2019 – 2021 қаржы жылдарына арналған шығыстары аудандық (облыстық маңызы бар қалалар) бюджеттер құрамында көзделеді.</w:t>
      </w:r>
    </w:p>
    <w:bookmarkEnd w:id="2264"/>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түсімдерді есепке жатқызумен және тиісінше 2017 қаржы жылының 1 қаңтарындағы және 2018 қаржы жылының 1 қаңтарындағы жағдай бойынша халық саны екі мың адам және одан аз аудандық маңызы бар қалалар, ауылдар, кенттер, ауылдық округтер әкімдері жергілікті өзін-өзі басқару функцияларын іске асыруға бағыттаған шығыстарды жүргізумен байланысты операцияларды есепке алу үшін бюджетті атқару жөніндегі орталық уәкілетті орган қолма-қол ақшаны бақылау шоттарын (жергілікті өзін-өзі басқарудың қолма-қол ақшаны бақылау шотын) ашады.</w:t>
      </w:r>
    </w:p>
    <w:p>
      <w:pPr>
        <w:spacing w:after="0"/>
        <w:ind w:left="0"/>
        <w:jc w:val="both"/>
      </w:pPr>
      <w:r>
        <w:rPr>
          <w:rFonts w:ascii="Times New Roman"/>
          <w:b w:val="false"/>
          <w:i w:val="false"/>
          <w:color w:val="000000"/>
          <w:sz w:val="28"/>
        </w:rPr>
        <w:t>
      Тиісінше 2017 қаржы жылының 1 қаңтарындағы және 2018 қаржы жылының 1 қаңтарындағы жағдай бойынша халық саны екі мың адам және одан аз аудандық маңызы бар қалалар, ауылдар, кенттер, ауылдық округтер әкімдерінің жергілікті өзін-өзі басқару функцияларын іске асыруға бағыттаған ақша бойынша атқару осы Кодекстің 102-1-тармағына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48-тарау 243-4-баппен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243-5-бап. 2020–2022 және кейінгі қаржы жылдарына арналған жергілікті бюджеттерді әзірлеу мен бекіту ерекшеліктері</w:t>
      </w:r>
    </w:p>
    <w:p>
      <w:pPr>
        <w:spacing w:after="0"/>
        <w:ind w:left="0"/>
        <w:jc w:val="both"/>
      </w:pPr>
      <w:r>
        <w:rPr>
          <w:rFonts w:ascii="Times New Roman"/>
          <w:b w:val="false"/>
          <w:i w:val="false"/>
          <w:color w:val="000000"/>
          <w:sz w:val="28"/>
        </w:rPr>
        <w:t>
      2020 – 2022 және одан кейінгі қаржы жылдарына арналған аудандық маңызы бар қалалар, ауылдар, кенттер, ауылдық округтер бюджеттері осы әкімшілік-аумақтық бірліктер халқының санына қарамастан, аудандық маңызы бар қалалардың, ауылдардың, кенттердің, ауылдық округтердің аумағында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48-тарау 243-5-баппен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243-6-бап. Қазақстан Республикасының Ұлттық қорынан 2023-2025 жылдарға және одан кейінгі қаржы жылдарына арналған кепiлдендірілген трансферттiң мөлшерін айқындау ерекшеліктері</w:t>
      </w:r>
    </w:p>
    <w:bookmarkStart w:name="z2856" w:id="2265"/>
    <w:p>
      <w:pPr>
        <w:spacing w:after="0"/>
        <w:ind w:left="0"/>
        <w:jc w:val="both"/>
      </w:pPr>
      <w:r>
        <w:rPr>
          <w:rFonts w:ascii="Times New Roman"/>
          <w:b w:val="false"/>
          <w:i w:val="false"/>
          <w:color w:val="000000"/>
          <w:sz w:val="28"/>
        </w:rPr>
        <w:t xml:space="preserve">
      1. Қазақстан Республикасының Ұлттық қорынан 2023-2025 және одан кейінгі қаржы жылдарына арналған кепiлдендірілген трансферттiң мөлшері осы Кодекстің </w:t>
      </w:r>
      <w:r>
        <w:rPr>
          <w:rFonts w:ascii="Times New Roman"/>
          <w:b w:val="false"/>
          <w:i w:val="false"/>
          <w:color w:val="000000"/>
          <w:sz w:val="28"/>
        </w:rPr>
        <w:t>24-бабының</w:t>
      </w:r>
      <w:r>
        <w:rPr>
          <w:rFonts w:ascii="Times New Roman"/>
          <w:b w:val="false"/>
          <w:i w:val="false"/>
          <w:color w:val="000000"/>
          <w:sz w:val="28"/>
        </w:rPr>
        <w:t xml:space="preserve"> 2-1-тармағына сәйкес айқындалады.</w:t>
      </w:r>
    </w:p>
    <w:bookmarkEnd w:id="2265"/>
    <w:bookmarkStart w:name="z2857" w:id="2266"/>
    <w:p>
      <w:pPr>
        <w:spacing w:after="0"/>
        <w:ind w:left="0"/>
        <w:jc w:val="both"/>
      </w:pPr>
      <w:r>
        <w:rPr>
          <w:rFonts w:ascii="Times New Roman"/>
          <w:b w:val="false"/>
          <w:i w:val="false"/>
          <w:color w:val="000000"/>
          <w:sz w:val="28"/>
        </w:rPr>
        <w:t xml:space="preserve">
      2. Қазақстан Республикасының Ұлттық қорынан 2021 – 2023 қаржы жылдарына жоспарлы кезеңде 2023 қаржы жылына арналған және 2022 – 2024 қаржы жылдарына жоспарлы кезеңде 2023 және 2024 қаржы жылдарына арналған кепiлдендірілген трансферттің мөлшері осы Кодекстің </w:t>
      </w:r>
      <w:r>
        <w:rPr>
          <w:rFonts w:ascii="Times New Roman"/>
          <w:b w:val="false"/>
          <w:i w:val="false"/>
          <w:color w:val="000000"/>
          <w:sz w:val="28"/>
        </w:rPr>
        <w:t>24-бабының</w:t>
      </w:r>
      <w:r>
        <w:rPr>
          <w:rFonts w:ascii="Times New Roman"/>
          <w:b w:val="false"/>
          <w:i w:val="false"/>
          <w:color w:val="000000"/>
          <w:sz w:val="28"/>
        </w:rPr>
        <w:t xml:space="preserve"> 2-1-тармағы қолданылмай айқындалады.</w:t>
      </w:r>
    </w:p>
    <w:bookmarkEnd w:id="2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48-тарау 243-6-баппен толықтырылды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243-7-бап. 2023 қаржы жылына арналған республикалық бюджетті нақтылау ерекшеліктері</w:t>
      </w:r>
    </w:p>
    <w:p>
      <w:pPr>
        <w:spacing w:after="0"/>
        <w:ind w:left="0"/>
        <w:jc w:val="both"/>
      </w:pPr>
      <w:r>
        <w:rPr>
          <w:rFonts w:ascii="Times New Roman"/>
          <w:b w:val="false"/>
          <w:i w:val="false"/>
          <w:color w:val="000000"/>
          <w:sz w:val="28"/>
        </w:rPr>
        <w:t xml:space="preserve">
      2023 қаржы жылына арналған республикалық бюджетті нақтылау осы Кодекстің </w:t>
      </w:r>
      <w:r>
        <w:rPr>
          <w:rFonts w:ascii="Times New Roman"/>
          <w:b w:val="false"/>
          <w:i w:val="false"/>
          <w:color w:val="000000"/>
          <w:sz w:val="28"/>
        </w:rPr>
        <w:t>12-бабының</w:t>
      </w:r>
      <w:r>
        <w:rPr>
          <w:rFonts w:ascii="Times New Roman"/>
          <w:b w:val="false"/>
          <w:i w:val="false"/>
          <w:color w:val="000000"/>
          <w:sz w:val="28"/>
        </w:rPr>
        <w:t xml:space="preserve"> 6-тармағы қолданылмай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48-тарау 243-7-баппен толықтырылды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16" w:id="2267"/>
    <w:p>
      <w:pPr>
        <w:spacing w:after="0"/>
        <w:ind w:left="0"/>
        <w:jc w:val="left"/>
      </w:pPr>
      <w:r>
        <w:rPr>
          <w:rFonts w:ascii="Times New Roman"/>
          <w:b/>
          <w:i w:val="false"/>
          <w:color w:val="000000"/>
        </w:rPr>
        <w:t xml:space="preserve"> 49-тарау. ҚОРЫТЫНДЫ ЕРЕЖЕЛЕР</w:t>
      </w:r>
    </w:p>
    <w:bookmarkEnd w:id="2267"/>
    <w:p>
      <w:pPr>
        <w:spacing w:after="0"/>
        <w:ind w:left="0"/>
        <w:jc w:val="both"/>
      </w:pPr>
      <w:r>
        <w:rPr>
          <w:rFonts w:ascii="Times New Roman"/>
          <w:b/>
          <w:i w:val="false"/>
          <w:color w:val="000000"/>
          <w:sz w:val="28"/>
        </w:rPr>
        <w:t>244-бап. Қазақстан Республикасының бюджет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бюджет заңнамасының бұзылуына кінәлі адамдар Қазақстан Республикасының заңдарына сәйкес жауаптылықта болады.</w:t>
      </w:r>
    </w:p>
    <w:p>
      <w:pPr>
        <w:spacing w:after="0"/>
        <w:ind w:left="0"/>
        <w:jc w:val="both"/>
      </w:pPr>
      <w:r>
        <w:rPr>
          <w:rFonts w:ascii="Times New Roman"/>
          <w:b/>
          <w:i w:val="false"/>
          <w:color w:val="000000"/>
          <w:sz w:val="28"/>
        </w:rPr>
        <w:t>245-бап. Қорытынды ережелер</w:t>
      </w:r>
    </w:p>
    <w:bookmarkStart w:name="z2999" w:id="2268"/>
    <w:p>
      <w:pPr>
        <w:spacing w:after="0"/>
        <w:ind w:left="0"/>
        <w:jc w:val="both"/>
      </w:pPr>
      <w:r>
        <w:rPr>
          <w:rFonts w:ascii="Times New Roman"/>
          <w:b w:val="false"/>
          <w:i w:val="false"/>
          <w:color w:val="000000"/>
          <w:sz w:val="28"/>
        </w:rPr>
        <w:t xml:space="preserve">
      1. Осы Кодекс, алғашқы ресми жарияланған күнінен бастап қолданысқа енгізілетін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18-баптарын</w:t>
      </w:r>
      <w:r>
        <w:rPr>
          <w:rFonts w:ascii="Times New Roman"/>
          <w:b w:val="false"/>
          <w:i w:val="false"/>
          <w:color w:val="000000"/>
          <w:sz w:val="28"/>
        </w:rPr>
        <w:t xml:space="preserve">, </w:t>
      </w:r>
      <w:r>
        <w:rPr>
          <w:rFonts w:ascii="Times New Roman"/>
          <w:b w:val="false"/>
          <w:i w:val="false"/>
          <w:color w:val="000000"/>
          <w:sz w:val="28"/>
        </w:rPr>
        <w:t>19-бабының</w:t>
      </w:r>
      <w:r>
        <w:rPr>
          <w:rFonts w:ascii="Times New Roman"/>
          <w:b w:val="false"/>
          <w:i w:val="false"/>
          <w:color w:val="000000"/>
          <w:sz w:val="28"/>
        </w:rPr>
        <w:t xml:space="preserve"> 5 және 6-тармақтарын,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77-баптарын</w:t>
      </w:r>
      <w:r>
        <w:rPr>
          <w:rFonts w:ascii="Times New Roman"/>
          <w:b w:val="false"/>
          <w:i w:val="false"/>
          <w:color w:val="000000"/>
          <w:sz w:val="28"/>
        </w:rPr>
        <w:t xml:space="preserve">, </w:t>
      </w:r>
      <w:r>
        <w:rPr>
          <w:rFonts w:ascii="Times New Roman"/>
          <w:b w:val="false"/>
          <w:i w:val="false"/>
          <w:color w:val="000000"/>
          <w:sz w:val="28"/>
        </w:rPr>
        <w:t>96-бабының</w:t>
      </w:r>
      <w:r>
        <w:rPr>
          <w:rFonts w:ascii="Times New Roman"/>
          <w:b w:val="false"/>
          <w:i w:val="false"/>
          <w:color w:val="000000"/>
          <w:sz w:val="28"/>
        </w:rPr>
        <w:t xml:space="preserve"> 5-тармағының 5) тармақшасын, </w:t>
      </w:r>
      <w:r>
        <w:rPr>
          <w:rFonts w:ascii="Times New Roman"/>
          <w:b w:val="false"/>
          <w:i w:val="false"/>
          <w:color w:val="000000"/>
          <w:sz w:val="28"/>
        </w:rPr>
        <w:t>156-бабының</w:t>
      </w:r>
      <w:r>
        <w:rPr>
          <w:rFonts w:ascii="Times New Roman"/>
          <w:b w:val="false"/>
          <w:i w:val="false"/>
          <w:color w:val="000000"/>
          <w:sz w:val="28"/>
        </w:rPr>
        <w:t xml:space="preserve"> 3-тармағын,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242-баптарын</w:t>
      </w:r>
      <w:r>
        <w:rPr>
          <w:rFonts w:ascii="Times New Roman"/>
          <w:b w:val="false"/>
          <w:i w:val="false"/>
          <w:color w:val="000000"/>
          <w:sz w:val="28"/>
        </w:rPr>
        <w:t xml:space="preserve">, сондай-ақ республикалық бюджетке арналған </w:t>
      </w:r>
      <w:r>
        <w:rPr>
          <w:rFonts w:ascii="Times New Roman"/>
          <w:b w:val="false"/>
          <w:i w:val="false"/>
          <w:color w:val="000000"/>
          <w:sz w:val="28"/>
        </w:rPr>
        <w:t>32-39</w:t>
      </w:r>
      <w:r>
        <w:rPr>
          <w:rFonts w:ascii="Times New Roman"/>
          <w:b w:val="false"/>
          <w:i w:val="false"/>
          <w:color w:val="000000"/>
          <w:sz w:val="28"/>
        </w:rPr>
        <w:t xml:space="preserve">, </w:t>
      </w:r>
      <w:r>
        <w:rPr>
          <w:rFonts w:ascii="Times New Roman"/>
          <w:b w:val="false"/>
          <w:i w:val="false"/>
          <w:color w:val="000000"/>
          <w:sz w:val="28"/>
        </w:rPr>
        <w:t>60-68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85-баптарын</w:t>
      </w:r>
      <w:r>
        <w:rPr>
          <w:rFonts w:ascii="Times New Roman"/>
          <w:b w:val="false"/>
          <w:i w:val="false"/>
          <w:color w:val="000000"/>
          <w:sz w:val="28"/>
        </w:rPr>
        <w:t xml:space="preserve"> және 2013 жылғы 1 қаңтардан бастап қолданысқа енгізілетін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118-баптарын</w:t>
      </w:r>
      <w:r>
        <w:rPr>
          <w:rFonts w:ascii="Times New Roman"/>
          <w:b w:val="false"/>
          <w:i w:val="false"/>
          <w:color w:val="000000"/>
          <w:sz w:val="28"/>
        </w:rPr>
        <w:t xml:space="preserve"> қоспағанда, 2009 жылғы 1 қаңтардан бастап қолданысқа енгізіледі.</w:t>
      </w:r>
    </w:p>
    <w:bookmarkEnd w:id="2268"/>
    <w:bookmarkStart w:name="z1190" w:id="2269"/>
    <w:p>
      <w:pPr>
        <w:spacing w:after="0"/>
        <w:ind w:left="0"/>
        <w:jc w:val="both"/>
      </w:pPr>
      <w:r>
        <w:rPr>
          <w:rFonts w:ascii="Times New Roman"/>
          <w:b w:val="false"/>
          <w:i w:val="false"/>
          <w:color w:val="000000"/>
          <w:sz w:val="28"/>
        </w:rPr>
        <w:t>
      2. Осы Кодекстің қолданысқа енгізілу кезінде қолданыста болған Қазақстан Республикасының заңнамасы оған қайшы келмейтін бөлігінде қолданылады және осы Кодекс қолданысқа енгізілген күннен бастап бір жыл ішінде оған сәйкес келтірілуге тиіс.</w:t>
      </w:r>
    </w:p>
    <w:bookmarkEnd w:id="2269"/>
    <w:bookmarkStart w:name="z1191" w:id="2270"/>
    <w:p>
      <w:pPr>
        <w:spacing w:after="0"/>
        <w:ind w:left="0"/>
        <w:jc w:val="both"/>
      </w:pPr>
      <w:r>
        <w:rPr>
          <w:rFonts w:ascii="Times New Roman"/>
          <w:b w:val="false"/>
          <w:i w:val="false"/>
          <w:color w:val="000000"/>
          <w:sz w:val="28"/>
        </w:rPr>
        <w:t xml:space="preserve">
      3. Осы Кодекс алғашқы ресми жарияланған күнінен бастап күшін жоятын 7, 13, 17, 21, 22, 29, 37, 76, 79, 82, 95, 101-103-баптарын, сондай-ақ республикалық бюджетке арналған 33, 34, 68-70, 72-75, 92, 93-баптарын қоспағанда, 2009 жылғы 1 қаңтардан бастап 2004 жылғы 24 сәуірдегі Қазақстан Республикасы Бюджет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 Парламентінің Жаршысы, 2004 ж., № 8-9, 53-құжат; № 20, 116-құжат; № 23, 140, 142-құжаттар; 2005 ж., № 14, 55-құжат; № 21-22, 87-құжат; 2006 ж., № 1, 5-құжат; № 3, 22-құжат; № 8, 45-құжат; № 12, 77, 79-құжаттар; № 13, 86-құжат; № 16, 97-құжат; № 23, 141-құжат; 2007 ж., № 1, 4-құжат; № 2, 16-құжат; № 4, 28-құжат; № 13, 98-құжат; № 16, 129-құжат; № 20, 152-құжат; № 23, 176-құжат; 2008 ж., № 6-7, 27-құжат; № 13-14, 58-құжат; № 15-16, 64-құжат) күші жойылды деп танылсын.</w:t>
      </w:r>
    </w:p>
    <w:bookmarkEnd w:id="2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 енгізілді - ҚР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